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9bc7" w14:textId="1c09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шекарасы арқылы тасымалданатын тауарларды кедендік бақылауды жүзеге асыру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агенттігі төрағасының 2003 жылғы 7 шілдедегі N 335 бұйрығы. Қазақстан Республикасы Әділет министрлігінде 2003 жылғы 7 тамызда тіркелді. Тіркеу N 2425.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Республикасының Кеден </w:t>
      </w:r>
      <w:r>
        <w:rPr>
          <w:rFonts w:ascii="Times New Roman"/>
          <w:b w:val="false"/>
          <w:i w:val="false"/>
          <w:color w:val="000000"/>
          <w:sz w:val="28"/>
        </w:rPr>
        <w:t>кодексіне</w:t>
      </w:r>
      <w:r>
        <w:rPr>
          <w:rFonts w:ascii="Times New Roman"/>
          <w:b w:val="false"/>
          <w:i w:val="false"/>
          <w:color w:val="000000"/>
          <w:sz w:val="28"/>
        </w:rPr>
        <w:t xml:space="preserve"> сәйкес бұйырамын: </w:t>
      </w:r>
      <w:r>
        <w:br/>
      </w:r>
      <w:r>
        <w:rPr>
          <w:rFonts w:ascii="Times New Roman"/>
          <w:b w:val="false"/>
          <w:i w:val="false"/>
          <w:color w:val="000000"/>
          <w:sz w:val="28"/>
        </w:rPr>
        <w:t>
      1. Қоса беріліп отырған Қазақстан Республикасының кеден шекарасы арқылы тасымалданатын тауарларды кедендік бақылауды жүзеге асыру жөніндегі нұсқаулық бекітілсін. </w:t>
      </w:r>
      <w:r>
        <w:rPr>
          <w:rFonts w:ascii="Times New Roman"/>
          <w:b w:val="false"/>
          <w:i w:val="false"/>
          <w:color w:val="000000"/>
          <w:sz w:val="28"/>
        </w:rPr>
        <w:t>Қараңыз.K100296</w:t>
      </w:r>
      <w:r>
        <w:br/>
      </w:r>
      <w:r>
        <w:rPr>
          <w:rFonts w:ascii="Times New Roman"/>
          <w:b w:val="false"/>
          <w:i w:val="false"/>
          <w:color w:val="000000"/>
          <w:sz w:val="28"/>
        </w:rPr>
        <w:t xml:space="preserve">
      2. Құқықтық қамтамасыз ету басқармасы (И.Ы.Аңсарова) осы бұйрықтың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(А.А.Қаңлыбаева) осы бұйрықтың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Республикасының Кедендік бақылау агенттігі төрағасының орынбасары Б.Қ.Ақшановқа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2003 жылғы     </w:t>
      </w:r>
      <w:r>
        <w:br/>
      </w:r>
      <w:r>
        <w:rPr>
          <w:rFonts w:ascii="Times New Roman"/>
          <w:b w:val="false"/>
          <w:i w:val="false"/>
          <w:color w:val="000000"/>
          <w:sz w:val="28"/>
        </w:rPr>
        <w:t xml:space="preserve">
7 шілдедегі N 335 бұйрығымен  </w:t>
      </w:r>
      <w:r>
        <w:br/>
      </w:r>
      <w:r>
        <w:rPr>
          <w:rFonts w:ascii="Times New Roman"/>
          <w:b w:val="false"/>
          <w:i w:val="false"/>
          <w:color w:val="000000"/>
          <w:sz w:val="28"/>
        </w:rPr>
        <w:t xml:space="preserve">
бекітілген           </w:t>
      </w:r>
    </w:p>
    <w:bookmarkStart w:name="z2" w:id="0"/>
    <w:p>
      <w:pPr>
        <w:spacing w:after="0"/>
        <w:ind w:left="0"/>
        <w:jc w:val="left"/>
      </w:pPr>
      <w:r>
        <w:rPr>
          <w:rFonts w:ascii="Times New Roman"/>
          <w:b/>
          <w:i w:val="false"/>
          <w:color w:val="000000"/>
        </w:rPr>
        <w:t xml:space="preserve"> 
  Қазақстан Республикасының кеден шекарасы арқылы тасымалданатын тауарларды кедендік бақылауды </w:t>
      </w:r>
      <w:r>
        <w:br/>
      </w:r>
      <w:r>
        <w:rPr>
          <w:rFonts w:ascii="Times New Roman"/>
          <w:b/>
          <w:i w:val="false"/>
          <w:color w:val="000000"/>
        </w:rPr>
        <w:t xml:space="preserve">
жүзеге асыру жөніндегі </w:t>
      </w:r>
      <w:r>
        <w:br/>
      </w:r>
      <w:r>
        <w:rPr>
          <w:rFonts w:ascii="Times New Roman"/>
          <w:b/>
          <w:i w:val="false"/>
          <w:color w:val="000000"/>
        </w:rPr>
        <w:t xml:space="preserve">
нұсқаулық  1. Жалпы ережелер </w:t>
      </w:r>
    </w:p>
    <w:bookmarkEnd w:id="0"/>
    <w:bookmarkStart w:name="z3" w:id="1"/>
    <w:p>
      <w:pPr>
        <w:spacing w:after="0"/>
        <w:ind w:left="0"/>
        <w:jc w:val="both"/>
      </w:pPr>
      <w:r>
        <w:rPr>
          <w:rFonts w:ascii="Times New Roman"/>
          <w:b w:val="false"/>
          <w:i w:val="false"/>
          <w:color w:val="000000"/>
          <w:sz w:val="28"/>
        </w:rPr>
        <w:t>
      1. Қазақстан Республикасы Кеден кодексінің (бұдан әрі - Кодекс)  </w:t>
      </w:r>
      <w:r>
        <w:rPr>
          <w:rFonts w:ascii="Times New Roman"/>
          <w:b w:val="false"/>
          <w:i w:val="false"/>
          <w:color w:val="000000"/>
          <w:sz w:val="28"/>
        </w:rPr>
        <w:t xml:space="preserve">431-бабының </w:t>
      </w:r>
      <w:r>
        <w:rPr>
          <w:rFonts w:ascii="Times New Roman"/>
          <w:b w:val="false"/>
          <w:i w:val="false"/>
          <w:color w:val="000000"/>
          <w:sz w:val="28"/>
        </w:rPr>
        <w:t>1-тармағына сәйкес Қазақстан Республикасының кеден аумағына әкелінген тауарлар мен көлік құралдары Қазақстан Республикасының кеден шекарасын кесіп өткен сәттен бастап және:</w:t>
      </w:r>
      <w:r>
        <w:rPr>
          <w:rFonts w:ascii="Times New Roman"/>
          <w:b w:val="false"/>
          <w:i w:val="false"/>
          <w:color w:val="000000"/>
          <w:sz w:val="28"/>
        </w:rPr>
        <w:t>Қараңыз.K100296</w:t>
      </w:r>
      <w:r>
        <w:rPr>
          <w:rFonts w:ascii="Times New Roman"/>
          <w:b w:val="false"/>
          <w:i w:val="false"/>
          <w:color w:val="000000"/>
          <w:sz w:val="28"/>
        </w:rPr>
        <w:t> </w:t>
      </w:r>
      <w:r>
        <w:br/>
      </w:r>
      <w:r>
        <w:rPr>
          <w:rFonts w:ascii="Times New Roman"/>
          <w:b w:val="false"/>
          <w:i w:val="false"/>
          <w:color w:val="000000"/>
          <w:sz w:val="28"/>
        </w:rPr>
        <w:t>
      1) Кодекстің </w:t>
      </w:r>
      <w:r>
        <w:rPr>
          <w:rFonts w:ascii="Times New Roman"/>
          <w:b w:val="false"/>
          <w:i w:val="false"/>
          <w:color w:val="000000"/>
          <w:sz w:val="28"/>
        </w:rPr>
        <w:t xml:space="preserve">14-бабына </w:t>
      </w:r>
      <w:r>
        <w:rPr>
          <w:rFonts w:ascii="Times New Roman"/>
          <w:b w:val="false"/>
          <w:i w:val="false"/>
          <w:color w:val="000000"/>
          <w:sz w:val="28"/>
        </w:rPr>
        <w:t>сәйкес шартты түрде шығаруды қоспағанда, еркін айналымға шығарылғанға; </w:t>
      </w:r>
      <w:r>
        <w:rPr>
          <w:rFonts w:ascii="Times New Roman"/>
          <w:b w:val="false"/>
          <w:i w:val="false"/>
          <w:color w:val="000000"/>
          <w:sz w:val="28"/>
        </w:rPr>
        <w:t>Қараңыз.K100296</w:t>
      </w:r>
      <w:r>
        <w:rPr>
          <w:rFonts w:ascii="Times New Roman"/>
          <w:b w:val="false"/>
          <w:i w:val="false"/>
          <w:color w:val="000000"/>
          <w:sz w:val="28"/>
        </w:rPr>
        <w:t> </w:t>
      </w:r>
      <w:r>
        <w:br/>
      </w:r>
      <w:r>
        <w:rPr>
          <w:rFonts w:ascii="Times New Roman"/>
          <w:b w:val="false"/>
          <w:i w:val="false"/>
          <w:color w:val="000000"/>
          <w:sz w:val="28"/>
        </w:rPr>
        <w:t xml:space="preserve">
      2) жойылғанға; </w:t>
      </w:r>
      <w:r>
        <w:br/>
      </w:r>
      <w:r>
        <w:rPr>
          <w:rFonts w:ascii="Times New Roman"/>
          <w:b w:val="false"/>
          <w:i w:val="false"/>
          <w:color w:val="000000"/>
          <w:sz w:val="28"/>
        </w:rPr>
        <w:t xml:space="preserve">
      3) тауардан мемлекеттік пайда үшін бас тартқанға, не мемлекет меншігіне айналдырғанға; </w:t>
      </w:r>
      <w:r>
        <w:br/>
      </w:r>
      <w:r>
        <w:rPr>
          <w:rFonts w:ascii="Times New Roman"/>
          <w:b w:val="false"/>
          <w:i w:val="false"/>
          <w:color w:val="000000"/>
          <w:sz w:val="28"/>
        </w:rPr>
        <w:t xml:space="preserve">
      4) тауарлар мен көлік құралдарын Қазақстан Республикасының кеден аумағынан тысқары жерлерге іс жүзінде әкеткенге дейін кедендік бақылауда болады. </w:t>
      </w:r>
    </w:p>
    <w:bookmarkEnd w:id="1"/>
    <w:bookmarkStart w:name="z4" w:id="2"/>
    <w:p>
      <w:pPr>
        <w:spacing w:after="0"/>
        <w:ind w:left="0"/>
        <w:jc w:val="both"/>
      </w:pPr>
      <w:r>
        <w:rPr>
          <w:rFonts w:ascii="Times New Roman"/>
          <w:b w:val="false"/>
          <w:i w:val="false"/>
          <w:color w:val="000000"/>
          <w:sz w:val="28"/>
        </w:rPr>
        <w:t>
      2. Кеден кодексінің  </w:t>
      </w:r>
      <w:r>
        <w:rPr>
          <w:rFonts w:ascii="Times New Roman"/>
          <w:b w:val="false"/>
          <w:i w:val="false"/>
          <w:color w:val="000000"/>
          <w:sz w:val="28"/>
        </w:rPr>
        <w:t xml:space="preserve">437-бабына </w:t>
      </w:r>
      <w:r>
        <w:rPr>
          <w:rFonts w:ascii="Times New Roman"/>
          <w:b w:val="false"/>
          <w:i w:val="false"/>
          <w:color w:val="000000"/>
          <w:sz w:val="28"/>
        </w:rPr>
        <w:t>сәйкес Қазақстан Республикасының кеден шекарасы арқылы өткізілген барлық тауарлар мен көлік құралдары кедендік бақылауға жатады. </w:t>
      </w:r>
      <w:r>
        <w:rPr>
          <w:rFonts w:ascii="Times New Roman"/>
          <w:b w:val="false"/>
          <w:i w:val="false"/>
          <w:color w:val="000000"/>
          <w:sz w:val="28"/>
        </w:rPr>
        <w:t>Қараңыз.K100296</w:t>
      </w:r>
      <w:r>
        <w:br/>
      </w:r>
      <w:r>
        <w:rPr>
          <w:rFonts w:ascii="Times New Roman"/>
          <w:b w:val="false"/>
          <w:i w:val="false"/>
          <w:color w:val="000000"/>
          <w:sz w:val="28"/>
        </w:rPr>
        <w:t xml:space="preserve">
      Кеден органдары Қазақстан Республикасының кеден шекарасынан кеден органының рұқсатынсыз аттанып кеткен көлік құралдарын тоқтатуға, сондай-ақ теңіз, ішкі сулар және әуе кемелерін мәжбүрлеп кейін қайтаруға құқылы. Бұл ретте шетел кемелері мен басқа мемлекеттердің аумағындағы кемелерді ұстау (кейін қайтару) жөніндегі әрекеттер Қазақстан Республикасының заңнамасына және Қазақстан Республикасы бекіткен халықаралық шарттарға сәйкес жүргізіледі. </w:t>
      </w:r>
    </w:p>
    <w:bookmarkEnd w:id="2"/>
    <w:bookmarkStart w:name="z5" w:id="3"/>
    <w:p>
      <w:pPr>
        <w:spacing w:after="0"/>
        <w:ind w:left="0"/>
        <w:jc w:val="both"/>
      </w:pPr>
      <w:r>
        <w:rPr>
          <w:rFonts w:ascii="Times New Roman"/>
          <w:b w:val="false"/>
          <w:i w:val="false"/>
          <w:color w:val="000000"/>
          <w:sz w:val="28"/>
        </w:rPr>
        <w:t xml:space="preserve">
      3. Қазақстан Республикасының аумағы бойынша автомобиль көлігімен өткізілетін тауарлар мен көлік құралдарын, оның ішінде Қазақстан Республикасының кеден органдары орналасқан орындардан тыс жерлерде тауарларды көліктің басқа түрлерінен автомобиль көлігіне қайта тиеуден кейінгі кедендік бақылау мынадай тауарларды: </w:t>
      </w:r>
      <w:r>
        <w:br/>
      </w:r>
      <w:r>
        <w:rPr>
          <w:rFonts w:ascii="Times New Roman"/>
          <w:b w:val="false"/>
          <w:i w:val="false"/>
          <w:color w:val="000000"/>
          <w:sz w:val="28"/>
        </w:rPr>
        <w:t>
      1) Қазақстан Республикасына Қазақстан Республикасының   </w:t>
      </w:r>
      <w:r>
        <w:rPr>
          <w:rFonts w:ascii="Times New Roman"/>
          <w:b w:val="false"/>
          <w:i w:val="false"/>
          <w:color w:val="000000"/>
          <w:sz w:val="28"/>
        </w:rPr>
        <w:t xml:space="preserve">кеден </w:t>
      </w:r>
      <w:r>
        <w:rPr>
          <w:rFonts w:ascii="Times New Roman"/>
          <w:b w:val="false"/>
          <w:i w:val="false"/>
          <w:color w:val="000000"/>
          <w:sz w:val="28"/>
        </w:rPr>
        <w:t xml:space="preserve">заңнамасын бұзу арқылы өткізілген; </w:t>
      </w:r>
      <w:r>
        <w:br/>
      </w:r>
      <w:r>
        <w:rPr>
          <w:rFonts w:ascii="Times New Roman"/>
          <w:b w:val="false"/>
          <w:i w:val="false"/>
          <w:color w:val="000000"/>
          <w:sz w:val="28"/>
        </w:rPr>
        <w:t xml:space="preserve">
      2) белгіленген мерзімдерде баратын кеден органына ұсынылмаған; </w:t>
      </w:r>
      <w:r>
        <w:br/>
      </w:r>
      <w:r>
        <w:rPr>
          <w:rFonts w:ascii="Times New Roman"/>
          <w:b w:val="false"/>
          <w:i w:val="false"/>
          <w:color w:val="000000"/>
          <w:sz w:val="28"/>
        </w:rPr>
        <w:t xml:space="preserve">
      3) Еуразиялық экономикалық қоғамдастыққа (ЕурАзЭҚ) мүше мемлекеттерде ЕурАзЭҚ қатысушы мемлекеттердің кеден қызметтерінің бірлескен нормативтік құқықтық кесімдерінде белгіленген ережелерді бұза отырып ресімделген; </w:t>
      </w:r>
      <w:r>
        <w:br/>
      </w:r>
      <w:r>
        <w:rPr>
          <w:rFonts w:ascii="Times New Roman"/>
          <w:b w:val="false"/>
          <w:i w:val="false"/>
          <w:color w:val="000000"/>
          <w:sz w:val="28"/>
        </w:rPr>
        <w:t xml:space="preserve">
      4) акциз маркілерімен маркілеуге жататын мұндай маркілерсіз өткізілген, не белгіленген үлгідегі емес маркілері бар акциздік тауарларды; </w:t>
      </w:r>
      <w:r>
        <w:br/>
      </w:r>
      <w:r>
        <w:rPr>
          <w:rFonts w:ascii="Times New Roman"/>
          <w:b w:val="false"/>
          <w:i w:val="false"/>
          <w:color w:val="000000"/>
          <w:sz w:val="28"/>
        </w:rPr>
        <w:t xml:space="preserve">
      5) тікелей кедендік құқық бұзушылықтар объектілері болып табылатын өзге де тауарларды анықтау мақсатында жүргізіледі. </w:t>
      </w:r>
    </w:p>
    <w:bookmarkEnd w:id="3"/>
    <w:bookmarkStart w:name="z6" w:id="4"/>
    <w:p>
      <w:pPr>
        <w:spacing w:after="0"/>
        <w:ind w:left="0"/>
        <w:jc w:val="left"/>
      </w:pPr>
      <w:r>
        <w:rPr>
          <w:rFonts w:ascii="Times New Roman"/>
          <w:b/>
          <w:i w:val="false"/>
          <w:color w:val="000000"/>
        </w:rPr>
        <w:t xml:space="preserve"> 
  2. Бақылауды өткізу уақыты және орны </w:t>
      </w:r>
    </w:p>
    <w:bookmarkEnd w:id="4"/>
    <w:bookmarkStart w:name="z7" w:id="5"/>
    <w:p>
      <w:pPr>
        <w:spacing w:after="0"/>
        <w:ind w:left="0"/>
        <w:jc w:val="both"/>
      </w:pPr>
      <w:r>
        <w:rPr>
          <w:rFonts w:ascii="Times New Roman"/>
          <w:b w:val="false"/>
          <w:i w:val="false"/>
          <w:color w:val="000000"/>
          <w:sz w:val="28"/>
        </w:rPr>
        <w:t xml:space="preserve">
      4. Осы Нұсқаулыққа сәйкес тауарлар мен көлік құралдарын кедендік бақылауды кеден нарядтары Қазақстан Республикасының аумағында тікелей кеден шекарасының бойында шекара маңындағы кеден бекеттері мен өткізу пункттері орналасқан (жердің бедері мен табиғи кедергілеріне қарай шекарадан 100 километрден аспайтын айналып өту және село ішіндегі жолдарға жақын) шеп бойымен күндізгі және түнгі уақыттарда жүргізуі мүмкін. </w:t>
      </w:r>
    </w:p>
    <w:bookmarkEnd w:id="5"/>
    <w:bookmarkStart w:name="z8" w:id="6"/>
    <w:p>
      <w:pPr>
        <w:spacing w:after="0"/>
        <w:ind w:left="0"/>
        <w:jc w:val="both"/>
      </w:pPr>
      <w:r>
        <w:rPr>
          <w:rFonts w:ascii="Times New Roman"/>
          <w:b w:val="false"/>
          <w:i w:val="false"/>
          <w:color w:val="000000"/>
          <w:sz w:val="28"/>
        </w:rPr>
        <w:t xml:space="preserve">
      5. Кеден нарядтарына кедендік бақылауды жүзеге асырудың нақты бағыттары мен олардың санын Қазақстан Республикасы кеден органдарының басшысы айқындайды.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Кедендік бақылау агенттігі төрағасының 2004 жылғы 27 тамыздағы N 367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br/>
      </w:r>
      <w:r>
        <w:rPr>
          <w:rFonts w:ascii="Times New Roman"/>
          <w:b w:val="false"/>
          <w:i w:val="false"/>
          <w:color w:val="000000"/>
          <w:sz w:val="28"/>
        </w:rPr>
        <w:t>
 </w:t>
      </w:r>
    </w:p>
    <w:bookmarkEnd w:id="6"/>
    <w:bookmarkStart w:name="z9" w:id="7"/>
    <w:p>
      <w:pPr>
        <w:spacing w:after="0"/>
        <w:ind w:left="0"/>
        <w:jc w:val="left"/>
      </w:pPr>
      <w:r>
        <w:rPr>
          <w:rFonts w:ascii="Times New Roman"/>
          <w:b/>
          <w:i w:val="false"/>
          <w:color w:val="000000"/>
        </w:rPr>
        <w:t xml:space="preserve"> 
         3. Кедендік бақылауды ұйымдастыру </w:t>
      </w:r>
    </w:p>
    <w:bookmarkEnd w:id="7"/>
    <w:bookmarkStart w:name="z10" w:id="8"/>
    <w:p>
      <w:pPr>
        <w:spacing w:after="0"/>
        <w:ind w:left="0"/>
        <w:jc w:val="both"/>
      </w:pPr>
      <w:r>
        <w:rPr>
          <w:rFonts w:ascii="Times New Roman"/>
          <w:b w:val="false"/>
          <w:i w:val="false"/>
          <w:color w:val="000000"/>
          <w:sz w:val="28"/>
        </w:rPr>
        <w:t xml:space="preserve">
      6. Кеден органының басшысы бекітетін кеден нарядының құрамына Қазақстан Республикасы кеден органдарының лауазымды адамдары, сондай-ақ бірлескен іс-шаралар жоспарлары мен келісілген бұйрықтар болған жағдайда, Қазақстан Республикасының өзге де мемлекеттік органдарының лауазымды адамдары енгізіледі.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Кедендік бақылау агенттігі төрағасының 2004 жылғы 27 тамыздағы N 367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8"/>
    <w:bookmarkStart w:name="z11" w:id="9"/>
    <w:p>
      <w:pPr>
        <w:spacing w:after="0"/>
        <w:ind w:left="0"/>
        <w:jc w:val="both"/>
      </w:pPr>
      <w:r>
        <w:rPr>
          <w:rFonts w:ascii="Times New Roman"/>
          <w:b w:val="false"/>
          <w:i w:val="false"/>
          <w:color w:val="000000"/>
          <w:sz w:val="28"/>
        </w:rPr>
        <w:t xml:space="preserve">
      7. Кеден нарядына Қазақстан Республикасының кеден органдары лауазымды адамдарының арасынан тағайындалатын наряд басшысы басшылық. </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жазылды - ҚР Кедендік бақылау агенттігі төрағасының 2004 жылғы 27 тамыздағы N 367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9"/>
    <w:bookmarkStart w:name="z12" w:id="10"/>
    <w:p>
      <w:pPr>
        <w:spacing w:after="0"/>
        <w:ind w:left="0"/>
        <w:jc w:val="both"/>
      </w:pPr>
      <w:r>
        <w:rPr>
          <w:rFonts w:ascii="Times New Roman"/>
          <w:b w:val="false"/>
          <w:i w:val="false"/>
          <w:color w:val="000000"/>
          <w:sz w:val="28"/>
        </w:rPr>
        <w:t xml:space="preserve">
      8. Қызмет өткерудің шарттары мен тәртібі, сондай-ақ кеден нарядының қызмет аймағы Қазақстан Республикасының кеден органы басшысының бұйрығымен айқындалады. </w:t>
      </w:r>
      <w:r>
        <w:br/>
      </w:r>
      <w:r>
        <w:rPr>
          <w:rFonts w:ascii="Times New Roman"/>
          <w:b w:val="false"/>
          <w:i w:val="false"/>
          <w:color w:val="000000"/>
          <w:sz w:val="28"/>
        </w:rPr>
        <w:t xml:space="preserve">
      Кеден нарядын көлік құралын, жеке құрамға нұсқама өткізуді қоса алғанда, қару-жарақпен, байланыс құралдарымен және өзге де жабдықтармен қамтамасыз етуді кедендік күзет және режим бөлімшесінің басшысы жүргізеді.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Кедендік бақылау агенттігі төрағасының 2004 жылғы 27 тамыздағы N 367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9. Қазақстан Республикасы кеден органының басшысы қол қойған және Қазақстан Республикасы кеден органының елтаңбалық мөрімен куәландырылған 1-қосымшаға сәйкес белгіленген нысан бойынша жазбаша нұсқама кеден нарядының кедендік бақылау жүргізуі үшін негіздеме болып табылады. </w:t>
      </w:r>
      <w:r>
        <w:br/>
      </w:r>
      <w:r>
        <w:rPr>
          <w:rFonts w:ascii="Times New Roman"/>
          <w:b w:val="false"/>
          <w:i w:val="false"/>
          <w:color w:val="000000"/>
          <w:sz w:val="28"/>
        </w:rPr>
        <w:t xml:space="preserve">
      Жазбаша нұсқамалардың есебін жүргізу мен тіркеуді 2-қосымшаға сәйкес белгіленген нысан бойынша, Нұсқамалардың есебін жүргізу мен тіркеу кітабы бойынша кедендік күзет және режим бөлімшесі жүргізеді. </w:t>
      </w:r>
      <w:r>
        <w:br/>
      </w:r>
      <w:r>
        <w:rPr>
          <w:rFonts w:ascii="Times New Roman"/>
          <w:b w:val="false"/>
          <w:i w:val="false"/>
          <w:color w:val="000000"/>
          <w:sz w:val="28"/>
        </w:rPr>
        <w:t xml:space="preserve">
      Бақылау жүргізу кезінде кеден нарядында: </w:t>
      </w:r>
      <w:r>
        <w:br/>
      </w:r>
      <w:r>
        <w:rPr>
          <w:rFonts w:ascii="Times New Roman"/>
          <w:b w:val="false"/>
          <w:i w:val="false"/>
          <w:color w:val="000000"/>
          <w:sz w:val="28"/>
        </w:rPr>
        <w:t xml:space="preserve">
      1) жазбаша нұсқама; </w:t>
      </w:r>
      <w:r>
        <w:br/>
      </w:r>
      <w:r>
        <w:rPr>
          <w:rFonts w:ascii="Times New Roman"/>
          <w:b w:val="false"/>
          <w:i w:val="false"/>
          <w:color w:val="000000"/>
          <w:sz w:val="28"/>
        </w:rPr>
        <w:t xml:space="preserve">
      2) пломбылайтын құрылғы; </w:t>
      </w:r>
      <w:r>
        <w:br/>
      </w:r>
      <w:r>
        <w:rPr>
          <w:rFonts w:ascii="Times New Roman"/>
          <w:b w:val="false"/>
          <w:i w:val="false"/>
          <w:color w:val="000000"/>
          <w:sz w:val="28"/>
        </w:rPr>
        <w:t xml:space="preserve">
      3) медициналық аптечка; </w:t>
      </w:r>
      <w:r>
        <w:br/>
      </w:r>
      <w:r>
        <w:rPr>
          <w:rFonts w:ascii="Times New Roman"/>
          <w:b w:val="false"/>
          <w:i w:val="false"/>
          <w:color w:val="000000"/>
          <w:sz w:val="28"/>
        </w:rPr>
        <w:t xml:space="preserve">
      4) жерді жарықтандыру құралдары (белгі беру тапаншасы); </w:t>
      </w:r>
      <w:r>
        <w:br/>
      </w:r>
      <w:r>
        <w:rPr>
          <w:rFonts w:ascii="Times New Roman"/>
          <w:b w:val="false"/>
          <w:i w:val="false"/>
          <w:color w:val="000000"/>
          <w:sz w:val="28"/>
        </w:rPr>
        <w:t xml:space="preserve">
      5) қызыл жарықшағылыстырғышы бар жезл немесе диск; </w:t>
      </w:r>
      <w:r>
        <w:br/>
      </w:r>
      <w:r>
        <w:rPr>
          <w:rFonts w:ascii="Times New Roman"/>
          <w:b w:val="false"/>
          <w:i w:val="false"/>
          <w:color w:val="000000"/>
          <w:sz w:val="28"/>
        </w:rPr>
        <w:t>
      6) "Қазақстан Республикасының Жол қозғалысы ережесін бекіту туралы" Қазақстан Республикасы Үкіметінің 25.11.97 ж. N 1650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Жол қозғалысы ережелерінде көзделетін "Кеден" уақытша белгілері; </w:t>
      </w:r>
      <w:r>
        <w:br/>
      </w:r>
      <w:r>
        <w:rPr>
          <w:rFonts w:ascii="Times New Roman"/>
          <w:b w:val="false"/>
          <w:i w:val="false"/>
          <w:color w:val="000000"/>
          <w:sz w:val="28"/>
        </w:rPr>
        <w:t xml:space="preserve">
      7) тексеру жүргізуге арналған техникалық құралдар (арнайы айналар, щуптар және т.б.); </w:t>
      </w:r>
      <w:r>
        <w:br/>
      </w:r>
      <w:r>
        <w:rPr>
          <w:rFonts w:ascii="Times New Roman"/>
          <w:b w:val="false"/>
          <w:i w:val="false"/>
          <w:color w:val="000000"/>
          <w:sz w:val="28"/>
        </w:rPr>
        <w:t xml:space="preserve">
      8) көлік құралдарын мәжбүрлеп тоқтатуға арналған техникалық құралдар; </w:t>
      </w:r>
      <w:r>
        <w:br/>
      </w:r>
      <w:r>
        <w:rPr>
          <w:rFonts w:ascii="Times New Roman"/>
          <w:b w:val="false"/>
          <w:i w:val="false"/>
          <w:color w:val="000000"/>
          <w:sz w:val="28"/>
        </w:rPr>
        <w:t xml:space="preserve">
      9) анықталған құқық бұзушылықтарды тіркеу, тауарлар мен көлік құралдарын алу, шұғыл іс жүргізу әрекеттерін (қарау, сұрастыру және т.б.) жүргізу үшін қажетті іс жүргізу және өзге де құжаттар бланкілерінің кешені болуы тиіс.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Кедендік бақылау агенттігі төрағасының 2004 жылғы 27 тамыздағы N 367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1"/>
    <w:bookmarkStart w:name="z14" w:id="12"/>
    <w:p>
      <w:pPr>
        <w:spacing w:after="0"/>
        <w:ind w:left="0"/>
        <w:jc w:val="both"/>
      </w:pPr>
      <w:r>
        <w:rPr>
          <w:rFonts w:ascii="Times New Roman"/>
          <w:b w:val="false"/>
          <w:i w:val="false"/>
          <w:color w:val="000000"/>
          <w:sz w:val="28"/>
        </w:rPr>
        <w:t xml:space="preserve">
      10. Кеден нарядының лауазымды адамдары бақылау жүргізу кезінде: </w:t>
      </w:r>
      <w:r>
        <w:br/>
      </w:r>
      <w:r>
        <w:rPr>
          <w:rFonts w:ascii="Times New Roman"/>
          <w:b w:val="false"/>
          <w:i w:val="false"/>
          <w:color w:val="000000"/>
          <w:sz w:val="28"/>
        </w:rPr>
        <w:t xml:space="preserve">
      1) жүріп келіп жатқан көлік құралдарына қадағалау жүргізуі; </w:t>
      </w:r>
      <w:r>
        <w:br/>
      </w:r>
      <w:r>
        <w:rPr>
          <w:rFonts w:ascii="Times New Roman"/>
          <w:b w:val="false"/>
          <w:i w:val="false"/>
          <w:color w:val="000000"/>
          <w:sz w:val="28"/>
        </w:rPr>
        <w:t xml:space="preserve">
      2) жүк құжаттарын, тауарға ілеспе құжаттарды, кеден мөрлерінің таңбаларын тексеруі; </w:t>
      </w:r>
      <w:r>
        <w:br/>
      </w:r>
      <w:r>
        <w:rPr>
          <w:rFonts w:ascii="Times New Roman"/>
          <w:b w:val="false"/>
          <w:i w:val="false"/>
          <w:color w:val="000000"/>
          <w:sz w:val="28"/>
        </w:rPr>
        <w:t xml:space="preserve">
      3) көлік құралдарының жүк бөлімшелеріне салынған кеден мөрлері мен пломбаларының жай-күйін, сондай-ақ өткізілетін тауарлардың басқа да бірдейлендіру құралдарын тексеруі; </w:t>
      </w:r>
      <w:r>
        <w:br/>
      </w:r>
      <w:r>
        <w:rPr>
          <w:rFonts w:ascii="Times New Roman"/>
          <w:b w:val="false"/>
          <w:i w:val="false"/>
          <w:color w:val="000000"/>
          <w:sz w:val="28"/>
        </w:rPr>
        <w:t xml:space="preserve">
      4) қару-жарақ пен арнайы құралдарды қолдануға тұрақты түрде дайын болуы; </w:t>
      </w:r>
      <w:r>
        <w:br/>
      </w:r>
      <w:r>
        <w:rPr>
          <w:rFonts w:ascii="Times New Roman"/>
          <w:b w:val="false"/>
          <w:i w:val="false"/>
          <w:color w:val="000000"/>
          <w:sz w:val="28"/>
        </w:rPr>
        <w:t xml:space="preserve">
      5) қызметтік тәртіп пен заңдылықты, сондай-ақ кедендік бақылау жүргізу кезінде қауіпсіздік шараларын қатаң сақтауы; </w:t>
      </w:r>
      <w:r>
        <w:br/>
      </w:r>
      <w:r>
        <w:rPr>
          <w:rFonts w:ascii="Times New Roman"/>
          <w:b w:val="false"/>
          <w:i w:val="false"/>
          <w:color w:val="000000"/>
          <w:sz w:val="28"/>
        </w:rPr>
        <w:t xml:space="preserve">
      6) қару-жарақ, оқ-дәрілерді, есірткі құралдарын, радиоактивтік заттарын, түсті металдарды және кеден заңнамасын бұза отырып тасымалданатын басқа да тауарларды өткізуші тұлғаларды анықтауға және оларды ұстауға негізгі назар аудара отырып негізгі күштерін кеден шекарасы арқылы тауарларды заңсыз өткізудің жолын кесуге жұмылдыруы тиіс. </w:t>
      </w:r>
    </w:p>
    <w:bookmarkEnd w:id="12"/>
    <w:bookmarkStart w:name="z15" w:id="13"/>
    <w:p>
      <w:pPr>
        <w:spacing w:after="0"/>
        <w:ind w:left="0"/>
        <w:jc w:val="both"/>
      </w:pPr>
      <w:r>
        <w:rPr>
          <w:rFonts w:ascii="Times New Roman"/>
          <w:b w:val="false"/>
          <w:i w:val="false"/>
          <w:color w:val="000000"/>
          <w:sz w:val="28"/>
        </w:rPr>
        <w:t xml:space="preserve">
      11. Кеден нарядының кедендік бақылауды жүргізу кезінде: </w:t>
      </w:r>
      <w:r>
        <w:br/>
      </w:r>
      <w:r>
        <w:rPr>
          <w:rFonts w:ascii="Times New Roman"/>
          <w:b w:val="false"/>
          <w:i w:val="false"/>
          <w:color w:val="000000"/>
          <w:sz w:val="28"/>
        </w:rPr>
        <w:t xml:space="preserve">
      1) тауарға ілеспе құжаттарды, кедендік қамтамасыз ету құралдарының бар-жоқтығы мен сақталуын тексеру мақсатында, сондай-ақ кеден заңнамасын бұзу туралы ақпарат болған жағдайларда көлік құралдарын тоқтатуға; </w:t>
      </w:r>
      <w:r>
        <w:br/>
      </w:r>
      <w:r>
        <w:rPr>
          <w:rFonts w:ascii="Times New Roman"/>
          <w:b w:val="false"/>
          <w:i w:val="false"/>
          <w:color w:val="000000"/>
          <w:sz w:val="28"/>
        </w:rPr>
        <w:t>
      2) тасымалдаушы Қазақстан Республикасының  </w:t>
      </w:r>
      <w:r>
        <w:rPr>
          <w:rFonts w:ascii="Times New Roman"/>
          <w:b w:val="false"/>
          <w:i w:val="false"/>
          <w:color w:val="000000"/>
          <w:sz w:val="28"/>
        </w:rPr>
        <w:t xml:space="preserve">заңнамасын </w:t>
      </w:r>
      <w:r>
        <w:rPr>
          <w:rFonts w:ascii="Times New Roman"/>
          <w:b w:val="false"/>
          <w:i w:val="false"/>
          <w:color w:val="000000"/>
          <w:sz w:val="28"/>
        </w:rPr>
        <w:t xml:space="preserve">сақтамайды деуге негіздемелер болған жағдайларда, өткізілетін тауарларға бірдейлендірілген тексеру жүргізуге; </w:t>
      </w:r>
      <w:r>
        <w:br/>
      </w:r>
      <w:r>
        <w:rPr>
          <w:rFonts w:ascii="Times New Roman"/>
          <w:b w:val="false"/>
          <w:i w:val="false"/>
          <w:color w:val="000000"/>
          <w:sz w:val="28"/>
        </w:rPr>
        <w:t xml:space="preserve">
      3) Қазақстан Республикасының кеден заңнамасын бұзушылықтар туралы ақпарат болған жағдайда, сондай-ақ тікелей сондай құқық бұзушылық белгілерін анықтаған жағдайда, тауарлар мен көлік құралдарының бар-жоқтығын тексеруге, оларға қайталама кедендік тексеру жүргізуге, кедендік декларацияда көрсетілген мәліметтерді қайта тексеруге, аталған тауарларға сыртқы экономикалық және одан кейінгі операцияларға жататын құжаттарды тексеруге; </w:t>
      </w:r>
      <w:r>
        <w:br/>
      </w:r>
      <w:r>
        <w:rPr>
          <w:rFonts w:ascii="Times New Roman"/>
          <w:b w:val="false"/>
          <w:i w:val="false"/>
          <w:color w:val="000000"/>
          <w:sz w:val="28"/>
        </w:rPr>
        <w:t xml:space="preserve">
      4) Қазақстан Республикасының заңнамасына сәйкес кеден заңнамасын бұзуға қатысы бар адамдарды ұстауға құқығы бар. </w:t>
      </w:r>
    </w:p>
    <w:bookmarkEnd w:id="13"/>
    <w:bookmarkStart w:name="z16" w:id="14"/>
    <w:p>
      <w:pPr>
        <w:spacing w:after="0"/>
        <w:ind w:left="0"/>
        <w:jc w:val="both"/>
      </w:pPr>
      <w:r>
        <w:rPr>
          <w:rFonts w:ascii="Times New Roman"/>
          <w:b w:val="false"/>
          <w:i w:val="false"/>
          <w:color w:val="000000"/>
          <w:sz w:val="28"/>
        </w:rPr>
        <w:t xml:space="preserve">
      12. Кеден нарядының көлік құралдарын тоқтатқаннан кейін жүк құжаттары мен тауарға ілеспе құжаттарды тексеру жүргізеді. Тексеру барысында: </w:t>
      </w:r>
      <w:r>
        <w:br/>
      </w:r>
      <w:r>
        <w:rPr>
          <w:rFonts w:ascii="Times New Roman"/>
          <w:b w:val="false"/>
          <w:i w:val="false"/>
          <w:color w:val="000000"/>
          <w:sz w:val="28"/>
        </w:rPr>
        <w:t xml:space="preserve">
      1) нормативтік құқықтық кесімдерге көзделген жүк құжаттары мен кеден құжаттарының іс жүзінде бар-жоқтығы; </w:t>
      </w:r>
      <w:r>
        <w:br/>
      </w:r>
      <w:r>
        <w:rPr>
          <w:rFonts w:ascii="Times New Roman"/>
          <w:b w:val="false"/>
          <w:i w:val="false"/>
          <w:color w:val="000000"/>
          <w:sz w:val="28"/>
        </w:rPr>
        <w:t xml:space="preserve">
      2) кеден мөрлері мен мөртабандарының түпнұсқаулылығы; </w:t>
      </w:r>
      <w:r>
        <w:br/>
      </w:r>
      <w:r>
        <w:rPr>
          <w:rFonts w:ascii="Times New Roman"/>
          <w:b w:val="false"/>
          <w:i w:val="false"/>
          <w:color w:val="000000"/>
          <w:sz w:val="28"/>
        </w:rPr>
        <w:t xml:space="preserve">
      3) көлік құралының белгіленген жеткізу орнына дейінгі жүруі бағытына сәйкестігі (егер мұндай бағытты жөнелтуші кеден органы белгілесе); </w:t>
      </w:r>
      <w:r>
        <w:br/>
      </w:r>
      <w:r>
        <w:rPr>
          <w:rFonts w:ascii="Times New Roman"/>
          <w:b w:val="false"/>
          <w:i w:val="false"/>
          <w:color w:val="000000"/>
          <w:sz w:val="28"/>
        </w:rPr>
        <w:t xml:space="preserve">
      4) өткізілетін тауарлар атауларының жүк құжаттары мен кеден құжаттарында көрсетілген мәліметтерге сәйкестігі анықталады. </w:t>
      </w:r>
    </w:p>
    <w:bookmarkEnd w:id="14"/>
    <w:bookmarkStart w:name="z17" w:id="15"/>
    <w:p>
      <w:pPr>
        <w:spacing w:after="0"/>
        <w:ind w:left="0"/>
        <w:jc w:val="both"/>
      </w:pPr>
      <w:r>
        <w:rPr>
          <w:rFonts w:ascii="Times New Roman"/>
          <w:b w:val="false"/>
          <w:i w:val="false"/>
          <w:color w:val="000000"/>
          <w:sz w:val="28"/>
        </w:rPr>
        <w:t xml:space="preserve">
      13. Құжаттар тексерілгеннен кейін көлік құралдарының жүк бөлімшелерін сырттай қарау жүргізіледі. Оның барысында кеден мөрлері мен пломбаларының, басқа да кедендік бірдейлендіру құралдарының сақталуы тексеріледі. </w:t>
      </w:r>
    </w:p>
    <w:bookmarkEnd w:id="15"/>
    <w:bookmarkStart w:name="z18" w:id="16"/>
    <w:p>
      <w:pPr>
        <w:spacing w:after="0"/>
        <w:ind w:left="0"/>
        <w:jc w:val="both"/>
      </w:pPr>
      <w:r>
        <w:rPr>
          <w:rFonts w:ascii="Times New Roman"/>
          <w:b w:val="false"/>
          <w:i w:val="false"/>
          <w:color w:val="000000"/>
          <w:sz w:val="28"/>
        </w:rPr>
        <w:t xml:space="preserve">
      14. Егер жүк құжаттарында кедендік баждармен және салықтармен салық салынатын тауарлар көрсетілген жағдайда, сондай-ақ олардың әкелімі (әкетімі) Қазақстан Республикасының заңнамасына, кеден нарядының лауазымды адамдарынан (кемінде екі адам) тұратын қарау тобына сәйкес шектелсе, өткізілетін тауарларға бірдейлендірілген қарау жүргізіледі. Маркілеуге жататын акциздік тауарларға тексеру жүргізу кезінде тауарлардағы маркілердің болуы, сондай-ақ тауарларға жапсырылған маркалар серияларының ұсынылған құжаттарда көрсетілген мәліметтерге сәйкестігі тексеріледі. </w:t>
      </w:r>
      <w:r>
        <w:br/>
      </w:r>
      <w:r>
        <w:rPr>
          <w:rFonts w:ascii="Times New Roman"/>
          <w:b w:val="false"/>
          <w:i w:val="false"/>
          <w:color w:val="000000"/>
          <w:sz w:val="28"/>
        </w:rPr>
        <w:t xml:space="preserve">
      Егер Қазақстан Республикасының заңнамасын бұзудың бар екендігі туралы негіздеме болса, басқа тауарларға да қатысты бірдейлендірілген қарау жүргізіледі. </w:t>
      </w:r>
      <w:r>
        <w:br/>
      </w:r>
      <w:r>
        <w:rPr>
          <w:rFonts w:ascii="Times New Roman"/>
          <w:b w:val="false"/>
          <w:i w:val="false"/>
          <w:color w:val="000000"/>
          <w:sz w:val="28"/>
        </w:rPr>
        <w:t>
</w:t>
      </w:r>
      <w:r>
        <w:rPr>
          <w:rFonts w:ascii="Times New Roman"/>
          <w:b w:val="false"/>
          <w:i w:val="false"/>
          <w:color w:val="000000"/>
          <w:sz w:val="28"/>
        </w:rPr>
        <w:t xml:space="preserve">       Әкімшілік құқық бұзушылық </w:t>
      </w:r>
      <w:r>
        <w:rPr>
          <w:rFonts w:ascii="Times New Roman"/>
          <w:b w:val="false"/>
          <w:i w:val="false"/>
          <w:color w:val="000000"/>
          <w:sz w:val="28"/>
        </w:rPr>
        <w:t xml:space="preserve">фактілері анықталған жағдайда, тауарлар мен көлік құралдары осы Нұсқаулықтың 15-бабына сәйкес Қазақстан Республикасының кеден органына жіберіледі. </w:t>
      </w:r>
    </w:p>
    <w:bookmarkEnd w:id="16"/>
    <w:bookmarkStart w:name="z19" w:id="17"/>
    <w:p>
      <w:pPr>
        <w:spacing w:after="0"/>
        <w:ind w:left="0"/>
        <w:jc w:val="both"/>
      </w:pPr>
      <w:r>
        <w:rPr>
          <w:rFonts w:ascii="Times New Roman"/>
          <w:b w:val="false"/>
          <w:i w:val="false"/>
          <w:color w:val="000000"/>
          <w:sz w:val="28"/>
        </w:rPr>
        <w:t xml:space="preserve">
      15. Кеден нарядының лауазымды адамында ұсынылған құжаттардың, кеден мөрлері мен мөртабандардың сенімділігіне күдік болған жағдайда, кеден нарядының басшысы тауар мен көлік құралын құжаттарды, мөрлер мен мөртабандарды қосымша тексеру, сондай-ақ қажет болған жағдайда тексеру жүргізу үшін кеден нарядының алып жүруімен кеден органына жіберу туралы шешім қабылдауы мүмкін. </w:t>
      </w:r>
    </w:p>
    <w:bookmarkEnd w:id="17"/>
    <w:bookmarkStart w:name="z20" w:id="18"/>
    <w:p>
      <w:pPr>
        <w:spacing w:after="0"/>
        <w:ind w:left="0"/>
        <w:jc w:val="both"/>
      </w:pPr>
      <w:r>
        <w:rPr>
          <w:rFonts w:ascii="Times New Roman"/>
          <w:b w:val="false"/>
          <w:i w:val="false"/>
          <w:color w:val="000000"/>
          <w:sz w:val="28"/>
        </w:rPr>
        <w:t>
      16. Тексеру тексеру жүргізудің тәртібіне сәйкес және қауіпсіздік шаралары сақтала отырып,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жүргізіледі. </w:t>
      </w:r>
    </w:p>
    <w:bookmarkEnd w:id="18"/>
    <w:bookmarkStart w:name="z21" w:id="19"/>
    <w:p>
      <w:pPr>
        <w:spacing w:after="0"/>
        <w:ind w:left="0"/>
        <w:jc w:val="both"/>
      </w:pPr>
      <w:r>
        <w:rPr>
          <w:rFonts w:ascii="Times New Roman"/>
          <w:b w:val="false"/>
          <w:i w:val="false"/>
          <w:color w:val="000000"/>
          <w:sz w:val="28"/>
        </w:rPr>
        <w:t xml:space="preserve">
      17. Осы Нұсқаулықтың 15 және 16-тармақтарына сәйкес жүргізілген тексерудің нәтижелері кедендік тексеру актісінде тіркеледі. Көрсетілген акт белгіленген нысандағы бланкіде екі данада жасалады. Кедендік тексеру актісіне тексеру жүргізген кеден нарядының лауазымды адамдары, мүмкіндігіне қарай көлік құралының жүргізушісі (немесе осы тасымалға қатысы бар өзге де тұлға) және тексеру кезінде қатысқан басқа да адамдар қол қояды. Көлік құралының жүргізушісі (немесе осы тасымалға қатысы бар өзге де тұлға) кедендік тексеру актісіне қол қоюдан бас тартқан жағдайда, онда тиісті жазба жазылады. </w:t>
      </w:r>
      <w:r>
        <w:br/>
      </w:r>
      <w:r>
        <w:rPr>
          <w:rFonts w:ascii="Times New Roman"/>
          <w:b w:val="false"/>
          <w:i w:val="false"/>
          <w:color w:val="000000"/>
          <w:sz w:val="28"/>
        </w:rPr>
        <w:t xml:space="preserve">
      Кедендік тексеру актісінің бірінші данасы жүргізушіге немесе тасымал үшін жауапты өзге адамға тапсырылады. Кедендік тексеру актісінің екінші данасы наряд басшысында қалады. </w:t>
      </w:r>
      <w:r>
        <w:br/>
      </w:r>
      <w:r>
        <w:rPr>
          <w:rFonts w:ascii="Times New Roman"/>
          <w:b w:val="false"/>
          <w:i w:val="false"/>
          <w:color w:val="000000"/>
          <w:sz w:val="28"/>
        </w:rPr>
        <w:t xml:space="preserve">
      Көлік құралының жүк бөлімшелеріне (жүк орындарына) тексеру жүргізілгеннен кейін жаңа кедендік бірдейлендіру құралдары салынады. Бұл ретте жүк құжаттарында, тауарға ілеспе және кеден құжаттарында жаңадан қолданылған бірдейлендіру құралдары туралы мәліметтер мен кедендік тексеру актісінің нөмірі көрсетіледі. </w:t>
      </w:r>
    </w:p>
    <w:bookmarkEnd w:id="19"/>
    <w:bookmarkStart w:name="z22" w:id="20"/>
    <w:p>
      <w:pPr>
        <w:spacing w:after="0"/>
        <w:ind w:left="0"/>
        <w:jc w:val="both"/>
      </w:pPr>
      <w:r>
        <w:rPr>
          <w:rFonts w:ascii="Times New Roman"/>
          <w:b w:val="false"/>
          <w:i w:val="false"/>
          <w:color w:val="000000"/>
          <w:sz w:val="28"/>
        </w:rPr>
        <w:t xml:space="preserve">
      18. Қосымша тексерудің мерзімі тауар мен көлік құралы кеден органына келген күннен бастап үш жұмыс күнінен аспауы тиіс. Тексеру кезінде тауар мен көлік құралы, тексеру жүргізу кезінде тасымалдаушының уақытша сақталумен байланысты шығыстарды көтермеуі шартымен, кедендік бақылау аймағында немесе уақытша сақтау қоймасы иесінің келісімімен осы қойманың аумағында болуы тиіс. Қосымша тексеру жүргізетін кеден органдарының басқа кеден органдарының атына сұрау салулары жедел ақпарат беру құралдары пайдаланыла отырып кешіктірілмей жіберіледі. </w:t>
      </w:r>
    </w:p>
    <w:bookmarkEnd w:id="20"/>
    <w:bookmarkStart w:name="z23" w:id="21"/>
    <w:p>
      <w:pPr>
        <w:spacing w:after="0"/>
        <w:ind w:left="0"/>
        <w:jc w:val="both"/>
      </w:pPr>
      <w:r>
        <w:rPr>
          <w:rFonts w:ascii="Times New Roman"/>
          <w:b w:val="false"/>
          <w:i w:val="false"/>
          <w:color w:val="000000"/>
          <w:sz w:val="28"/>
        </w:rPr>
        <w:t>
      19. Кеден органдарының лауазымды адамдары қосымша мәліметтер алу мақсатында  </w:t>
      </w:r>
      <w:r>
        <w:rPr>
          <w:rFonts w:ascii="Times New Roman"/>
          <w:b w:val="false"/>
          <w:i w:val="false"/>
          <w:color w:val="000000"/>
          <w:sz w:val="28"/>
        </w:rPr>
        <w:t xml:space="preserve">әкімшілік құқық бұзушылықтар </w:t>
      </w:r>
      <w:r>
        <w:rPr>
          <w:rFonts w:ascii="Times New Roman"/>
          <w:b w:val="false"/>
          <w:i w:val="false"/>
          <w:color w:val="000000"/>
          <w:sz w:val="28"/>
        </w:rPr>
        <w:t xml:space="preserve">туралы іс жүргізілгеннен кейін көлік құралының жүргізушісінен немесе аталған тасымалға қатысы бар өзге де тұлғалардан тексеру үшін қажетті құжаттар, мәліметтер мен түсініктер алуға құқылы. </w:t>
      </w:r>
    </w:p>
    <w:bookmarkEnd w:id="21"/>
    <w:bookmarkStart w:name="z24" w:id="22"/>
    <w:p>
      <w:pPr>
        <w:spacing w:after="0"/>
        <w:ind w:left="0"/>
        <w:jc w:val="both"/>
      </w:pPr>
      <w:r>
        <w:rPr>
          <w:rFonts w:ascii="Times New Roman"/>
          <w:b w:val="false"/>
          <w:i w:val="false"/>
          <w:color w:val="000000"/>
          <w:sz w:val="28"/>
        </w:rPr>
        <w:t xml:space="preserve">
      20. Осы Нұсқаулыққа сәйкес бақылауды жүзеге асыру барысында немесе кейінгі тексеруді дайындалып жатқан, жасалатын немесе жасалған әкімшілік құқық бұзушылық белгілері тікелей анықталған, немесе осындай белгілерге көрсететін жеткілікті деректері бар материалдарды алған жағдайда Қазақстан Республикасының Әкімшілік құқық бұзушылық туралы кодексіне сәйкес әкімшілік құқық бұзушылық туралы хаттама ресімделеді. ( </w:t>
      </w:r>
      <w:r>
        <w:rPr>
          <w:rFonts w:ascii="Times New Roman"/>
          <w:b w:val="false"/>
          <w:i w:val="false"/>
          <w:color w:val="ff0000"/>
          <w:sz w:val="28"/>
        </w:rPr>
        <w:t xml:space="preserve">РҚАО-ның сілтемесі: </w:t>
      </w:r>
      <w:r>
        <w:rPr>
          <w:rFonts w:ascii="Times New Roman"/>
          <w:b w:val="false"/>
          <w:i w:val="false"/>
          <w:color w:val="000000"/>
          <w:sz w:val="28"/>
        </w:rPr>
        <w:t xml:space="preserve">  26-тараудың </w:t>
      </w:r>
      <w:r>
        <w:rPr>
          <w:rFonts w:ascii="Times New Roman"/>
          <w:b w:val="false"/>
          <w:i w:val="false"/>
          <w:color w:val="000000"/>
          <w:sz w:val="28"/>
        </w:rPr>
        <w:t xml:space="preserve">  400 </w:t>
      </w:r>
      <w:r>
        <w:rPr>
          <w:rFonts w:ascii="Times New Roman"/>
          <w:b w:val="false"/>
          <w:i w:val="false"/>
          <w:color w:val="000000"/>
          <w:sz w:val="28"/>
        </w:rPr>
        <w:t>- </w:t>
      </w:r>
      <w:r>
        <w:rPr>
          <w:rFonts w:ascii="Times New Roman"/>
          <w:b w:val="false"/>
          <w:i w:val="false"/>
          <w:color w:val="000000"/>
          <w:sz w:val="28"/>
        </w:rPr>
        <w:t xml:space="preserve">438 </w:t>
      </w:r>
      <w:r>
        <w:rPr>
          <w:rFonts w:ascii="Times New Roman"/>
          <w:b w:val="false"/>
          <w:i w:val="false"/>
          <w:color w:val="ff0000"/>
          <w:sz w:val="28"/>
        </w:rPr>
        <w:t xml:space="preserve">  баптарын қараңыз </w:t>
      </w:r>
      <w:r>
        <w:rPr>
          <w:rFonts w:ascii="Times New Roman"/>
          <w:b w:val="false"/>
          <w:i w:val="false"/>
          <w:color w:val="000000"/>
          <w:sz w:val="28"/>
        </w:rPr>
        <w:t xml:space="preserve">) </w:t>
      </w:r>
      <w:r>
        <w:br/>
      </w:r>
      <w:r>
        <w:rPr>
          <w:rFonts w:ascii="Times New Roman"/>
          <w:b w:val="false"/>
          <w:i w:val="false"/>
          <w:color w:val="000000"/>
          <w:sz w:val="28"/>
        </w:rPr>
        <w:t>
      Контрабанданың немесе олар бойынша анықтау жүргізу Қазақстан Республикасының кеден органдарының құзыретіне жатқызылатын өзге де қылмыстардың белгісі болған жағдайда кеден органы Қазақстан Республикасының  </w:t>
      </w:r>
      <w:r>
        <w:rPr>
          <w:rFonts w:ascii="Times New Roman"/>
          <w:b w:val="false"/>
          <w:i w:val="false"/>
          <w:color w:val="000000"/>
          <w:sz w:val="28"/>
        </w:rPr>
        <w:t xml:space="preserve">қылмыстық іс жүргізушілік </w:t>
      </w:r>
      <w:r>
        <w:rPr>
          <w:rFonts w:ascii="Times New Roman"/>
          <w:b w:val="false"/>
          <w:i w:val="false"/>
          <w:color w:val="000000"/>
          <w:sz w:val="28"/>
        </w:rPr>
        <w:t xml:space="preserve">заңнамасына сәйкес қылмыстық іс қозғайды және анықтау жүргізеді.  </w:t>
      </w:r>
      <w:r>
        <w:rPr>
          <w:rFonts w:ascii="Times New Roman"/>
          <w:b w:val="false"/>
          <w:i w:val="false"/>
          <w:color w:val="ff0000"/>
          <w:sz w:val="28"/>
        </w:rPr>
        <w:t xml:space="preserve">(РҚАО-ның сілтемесі: </w:t>
      </w:r>
      <w:r>
        <w:rPr>
          <w:rFonts w:ascii="Times New Roman"/>
          <w:b w:val="false"/>
          <w:i w:val="false"/>
          <w:color w:val="000000"/>
          <w:sz w:val="28"/>
        </w:rPr>
        <w:t xml:space="preserve">  209 </w:t>
      </w:r>
      <w:r>
        <w:rPr>
          <w:rFonts w:ascii="Times New Roman"/>
          <w:b w:val="false"/>
          <w:i w:val="false"/>
          <w:color w:val="000000"/>
          <w:sz w:val="28"/>
        </w:rPr>
        <w:t>,  </w:t>
      </w:r>
      <w:r>
        <w:rPr>
          <w:rFonts w:ascii="Times New Roman"/>
          <w:b w:val="false"/>
          <w:i w:val="false"/>
          <w:color w:val="000000"/>
          <w:sz w:val="28"/>
        </w:rPr>
        <w:t xml:space="preserve">214 </w:t>
      </w:r>
      <w:r>
        <w:rPr>
          <w:rFonts w:ascii="Times New Roman"/>
          <w:b w:val="false"/>
          <w:i w:val="false"/>
          <w:color w:val="000000"/>
          <w:sz w:val="28"/>
        </w:rPr>
        <w:t>,  </w:t>
      </w:r>
      <w:r>
        <w:rPr>
          <w:rFonts w:ascii="Times New Roman"/>
          <w:b w:val="false"/>
          <w:i w:val="false"/>
          <w:color w:val="000000"/>
          <w:sz w:val="28"/>
        </w:rPr>
        <w:t xml:space="preserve">250 </w:t>
      </w:r>
      <w:r>
        <w:rPr>
          <w:rFonts w:ascii="Times New Roman"/>
          <w:b w:val="false"/>
          <w:i w:val="false"/>
          <w:color w:val="ff0000"/>
          <w:sz w:val="28"/>
        </w:rPr>
        <w:t xml:space="preserve">  баптарды </w:t>
      </w:r>
      <w:r>
        <w:rPr>
          <w:rFonts w:ascii="Times New Roman"/>
          <w:b w:val="false"/>
          <w:i w:val="false"/>
          <w:color w:val="000000"/>
          <w:sz w:val="28"/>
        </w:rPr>
        <w:t>,  </w:t>
      </w:r>
      <w:r>
        <w:rPr>
          <w:rFonts w:ascii="Times New Roman"/>
          <w:b w:val="false"/>
          <w:i w:val="false"/>
          <w:color w:val="000000"/>
          <w:sz w:val="28"/>
        </w:rPr>
        <w:t xml:space="preserve">177 </w:t>
      </w:r>
      <w:r>
        <w:rPr>
          <w:rFonts w:ascii="Times New Roman"/>
          <w:b w:val="false"/>
          <w:i w:val="false"/>
          <w:color w:val="000000"/>
          <w:sz w:val="28"/>
        </w:rPr>
        <w:t>,  </w:t>
      </w:r>
      <w:r>
        <w:rPr>
          <w:rFonts w:ascii="Times New Roman"/>
          <w:b w:val="false"/>
          <w:i w:val="false"/>
          <w:color w:val="000000"/>
          <w:sz w:val="28"/>
        </w:rPr>
        <w:t xml:space="preserve">182 </w:t>
      </w:r>
      <w:r>
        <w:rPr>
          <w:rFonts w:ascii="Times New Roman"/>
          <w:b w:val="false"/>
          <w:i w:val="false"/>
          <w:color w:val="ff0000"/>
          <w:sz w:val="28"/>
        </w:rPr>
        <w:t xml:space="preserve">  баптарды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2"/>
    <w:bookmarkStart w:name="z25" w:id="23"/>
    <w:p>
      <w:pPr>
        <w:spacing w:after="0"/>
        <w:ind w:left="0"/>
        <w:jc w:val="both"/>
      </w:pPr>
      <w:r>
        <w:rPr>
          <w:rFonts w:ascii="Times New Roman"/>
          <w:b w:val="false"/>
          <w:i w:val="false"/>
          <w:color w:val="000000"/>
          <w:sz w:val="28"/>
        </w:rPr>
        <w:t xml:space="preserve">
      21. Көлік құралының қозғалысын жалғастыру туралы шешім қабылданған жағдайда, бақылау жүргізілгеннен кейін кеден нарядының лауазымды адамы кеден наряды басшысының және кеден нарядының бақылауды жүзеге асыратын лауазымды адамының қолдарымен және жеке нөмірлік мөрлерімен расталатын жүк және кеден құжаттарына: "Кеден наряды (кеден органының атауы) кедендік бақылау жүргізді" деген жазба жазады. </w:t>
      </w:r>
    </w:p>
    <w:bookmarkEnd w:id="23"/>
    <w:bookmarkStart w:name="z26" w:id="24"/>
    <w:p>
      <w:pPr>
        <w:spacing w:after="0"/>
        <w:ind w:left="0"/>
        <w:jc w:val="left"/>
      </w:pPr>
      <w:r>
        <w:rPr>
          <w:rFonts w:ascii="Times New Roman"/>
          <w:b/>
          <w:i w:val="false"/>
          <w:color w:val="000000"/>
        </w:rPr>
        <w:t xml:space="preserve"> 
  4. Бақылау жүргізу кезіндегі есептілік </w:t>
      </w:r>
    </w:p>
    <w:bookmarkEnd w:id="24"/>
    <w:bookmarkStart w:name="z27" w:id="25"/>
    <w:p>
      <w:pPr>
        <w:spacing w:after="0"/>
        <w:ind w:left="0"/>
        <w:jc w:val="both"/>
      </w:pPr>
      <w:r>
        <w:rPr>
          <w:rFonts w:ascii="Times New Roman"/>
          <w:b w:val="false"/>
          <w:i w:val="false"/>
          <w:color w:val="000000"/>
          <w:sz w:val="28"/>
        </w:rPr>
        <w:t xml:space="preserve">
      22. Осы Нұсқаулыққа сәйкес бақылау жүргізу кезінде кеден нарядтары тауарлар мен көлік құралдарын бақылау журналын жүргізеді. Көрсетілген журнал мынадай мәліметтерді: </w:t>
      </w:r>
      <w:r>
        <w:br/>
      </w:r>
      <w:r>
        <w:rPr>
          <w:rFonts w:ascii="Times New Roman"/>
          <w:b w:val="false"/>
          <w:i w:val="false"/>
          <w:color w:val="000000"/>
          <w:sz w:val="28"/>
        </w:rPr>
        <w:t xml:space="preserve">
      1) бақылау жүргізілген күнді; </w:t>
      </w:r>
      <w:r>
        <w:br/>
      </w:r>
      <w:r>
        <w:rPr>
          <w:rFonts w:ascii="Times New Roman"/>
          <w:b w:val="false"/>
          <w:i w:val="false"/>
          <w:color w:val="000000"/>
          <w:sz w:val="28"/>
        </w:rPr>
        <w:t xml:space="preserve">
      2) бақылау жүргізілген орынды; </w:t>
      </w:r>
      <w:r>
        <w:br/>
      </w:r>
      <w:r>
        <w:rPr>
          <w:rFonts w:ascii="Times New Roman"/>
          <w:b w:val="false"/>
          <w:i w:val="false"/>
          <w:color w:val="000000"/>
          <w:sz w:val="28"/>
        </w:rPr>
        <w:t xml:space="preserve">
      3) көлік құралының мемлекеттік тіркелу белгісін; </w:t>
      </w:r>
      <w:r>
        <w:br/>
      </w:r>
      <w:r>
        <w:rPr>
          <w:rFonts w:ascii="Times New Roman"/>
          <w:b w:val="false"/>
          <w:i w:val="false"/>
          <w:color w:val="000000"/>
          <w:sz w:val="28"/>
        </w:rPr>
        <w:t xml:space="preserve">
      4) тасымалдаушының атауын, мекен-жайын; </w:t>
      </w:r>
      <w:r>
        <w:br/>
      </w:r>
      <w:r>
        <w:rPr>
          <w:rFonts w:ascii="Times New Roman"/>
          <w:b w:val="false"/>
          <w:i w:val="false"/>
          <w:color w:val="000000"/>
          <w:sz w:val="28"/>
        </w:rPr>
        <w:t xml:space="preserve">
      5) тауар алушының атауын, мекен-жайын; </w:t>
      </w:r>
      <w:r>
        <w:br/>
      </w:r>
      <w:r>
        <w:rPr>
          <w:rFonts w:ascii="Times New Roman"/>
          <w:b w:val="false"/>
          <w:i w:val="false"/>
          <w:color w:val="000000"/>
          <w:sz w:val="28"/>
        </w:rPr>
        <w:t xml:space="preserve">
      6) жүк (кедендік) құжаттар бойынша өткізілетін тауарлардың атауын; </w:t>
      </w:r>
      <w:r>
        <w:br/>
      </w:r>
      <w:r>
        <w:rPr>
          <w:rFonts w:ascii="Times New Roman"/>
          <w:b w:val="false"/>
          <w:i w:val="false"/>
          <w:color w:val="000000"/>
          <w:sz w:val="28"/>
        </w:rPr>
        <w:t xml:space="preserve">
      7) тауарлардың тексеру нәтижелері бойынша (тексеруді бақылау жүргізу орындарында жүргізген жағдайда) атауын; </w:t>
      </w:r>
      <w:r>
        <w:br/>
      </w:r>
      <w:r>
        <w:rPr>
          <w:rFonts w:ascii="Times New Roman"/>
          <w:b w:val="false"/>
          <w:i w:val="false"/>
          <w:color w:val="000000"/>
          <w:sz w:val="28"/>
        </w:rPr>
        <w:t xml:space="preserve">
      8) бақылау нәтижелерін (тауарлар мен көлік құралдарын ұстау туралы шешім қабылданған жағдайда көлік құралы жіберілетін кеден органының атауын көрсету қажет) қамтиды. </w:t>
      </w:r>
    </w:p>
    <w:bookmarkEnd w:id="25"/>
    <w:bookmarkStart w:name="z28" w:id="26"/>
    <w:p>
      <w:pPr>
        <w:spacing w:after="0"/>
        <w:ind w:left="0"/>
        <w:jc w:val="both"/>
      </w:pPr>
      <w:r>
        <w:rPr>
          <w:rFonts w:ascii="Times New Roman"/>
          <w:b w:val="false"/>
          <w:i w:val="false"/>
          <w:color w:val="000000"/>
          <w:sz w:val="28"/>
        </w:rPr>
        <w:t xml:space="preserve">
      23. Кеден наряды бақылауының нәтижелері бойынша кеден ісі мәселелері жөніндегі уәкілетті органның облыстар (республикалық мәні бар қалалар, астана) бөлімшелері, кедендері 2-қосымшаға сәйкес белгіленген нысан бойынша мәліметтер жасайды.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Кедендік бақылау агенттігі төрағасының 2004 жылғы 27 тамыздағы N 367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26"/>
    <w:bookmarkStart w:name="z29" w:id="27"/>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7 шілдедегі N 335     </w:t>
      </w:r>
      <w:r>
        <w:br/>
      </w:r>
      <w:r>
        <w:rPr>
          <w:rFonts w:ascii="Times New Roman"/>
          <w:b w:val="false"/>
          <w:i w:val="false"/>
          <w:color w:val="000000"/>
          <w:sz w:val="28"/>
        </w:rPr>
        <w:t xml:space="preserve">
бұйрығымен бекітілген Кеден нарядтары  </w:t>
      </w:r>
      <w:r>
        <w:br/>
      </w:r>
      <w:r>
        <w:rPr>
          <w:rFonts w:ascii="Times New Roman"/>
          <w:b w:val="false"/>
          <w:i w:val="false"/>
          <w:color w:val="000000"/>
          <w:sz w:val="28"/>
        </w:rPr>
        <w:t xml:space="preserve">
және кеден нарядтарының Қазақстан   </w:t>
      </w:r>
      <w:r>
        <w:br/>
      </w:r>
      <w:r>
        <w:rPr>
          <w:rFonts w:ascii="Times New Roman"/>
          <w:b w:val="false"/>
          <w:i w:val="false"/>
          <w:color w:val="000000"/>
          <w:sz w:val="28"/>
        </w:rPr>
        <w:t xml:space="preserve">
Республикасының кеден шекарасы арқылы  </w:t>
      </w:r>
      <w:r>
        <w:br/>
      </w:r>
      <w:r>
        <w:rPr>
          <w:rFonts w:ascii="Times New Roman"/>
          <w:b w:val="false"/>
          <w:i w:val="false"/>
          <w:color w:val="000000"/>
          <w:sz w:val="28"/>
        </w:rPr>
        <w:t xml:space="preserve">
және оның аумағы бойынша автомобиль   </w:t>
      </w:r>
      <w:r>
        <w:br/>
      </w:r>
      <w:r>
        <w:rPr>
          <w:rFonts w:ascii="Times New Roman"/>
          <w:b w:val="false"/>
          <w:i w:val="false"/>
          <w:color w:val="000000"/>
          <w:sz w:val="28"/>
        </w:rPr>
        <w:t xml:space="preserve">
көлігімен тасымалданатын тауарларды   </w:t>
      </w:r>
      <w:r>
        <w:br/>
      </w:r>
      <w:r>
        <w:rPr>
          <w:rFonts w:ascii="Times New Roman"/>
          <w:b w:val="false"/>
          <w:i w:val="false"/>
          <w:color w:val="000000"/>
          <w:sz w:val="28"/>
        </w:rPr>
        <w:t xml:space="preserve">
бақылау тәртібі туралы ережеге     </w:t>
      </w:r>
      <w:r>
        <w:br/>
      </w:r>
      <w:r>
        <w:rPr>
          <w:rFonts w:ascii="Times New Roman"/>
          <w:b w:val="false"/>
          <w:i w:val="false"/>
          <w:color w:val="000000"/>
          <w:sz w:val="28"/>
        </w:rPr>
        <w:t xml:space="preserve">
1-қосымша               </w:t>
      </w:r>
    </w:p>
    <w:bookmarkEnd w:id="27"/>
    <w:p>
      <w:pPr>
        <w:spacing w:after="0"/>
        <w:ind w:left="0"/>
        <w:jc w:val="both"/>
      </w:pPr>
      <w:r>
        <w:rPr>
          <w:rFonts w:ascii="Times New Roman"/>
          <w:b w:val="false"/>
          <w:i w:val="false"/>
          <w:color w:val="ff0000"/>
          <w:sz w:val="28"/>
        </w:rPr>
        <w:t xml:space="preserve">       Ескерту: Қосымша өзгертулер енгізілді - ҚР Кедендік бақылау агенттігі төрағасының 2004 жылғы 27 тамыздағы N 367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val="false"/>
          <w:i w:val="false"/>
          <w:color w:val="000000"/>
          <w:sz w:val="28"/>
        </w:rPr>
        <w:t xml:space="preserve">200__ж. "____"____________                         N _____ </w:t>
      </w:r>
    </w:p>
    <w:p>
      <w:pPr>
        <w:spacing w:after="0"/>
        <w:ind w:left="0"/>
        <w:jc w:val="left"/>
      </w:pPr>
      <w:r>
        <w:rPr>
          <w:rFonts w:ascii="Times New Roman"/>
          <w:b/>
          <w:i w:val="false"/>
          <w:color w:val="000000"/>
        </w:rPr>
        <w:t xml:space="preserve"> Нұсқама </w:t>
      </w:r>
    </w:p>
    <w:p>
      <w:pPr>
        <w:spacing w:after="0"/>
        <w:ind w:left="0"/>
        <w:jc w:val="both"/>
      </w:pPr>
      <w:r>
        <w:rPr>
          <w:rFonts w:ascii="Times New Roman"/>
          <w:b w:val="false"/>
          <w:i w:val="false"/>
          <w:color w:val="000000"/>
          <w:sz w:val="28"/>
        </w:rPr>
        <w:t xml:space="preserve">      ________________________________ құрамдағы </w:t>
      </w:r>
      <w:r>
        <w:br/>
      </w:r>
      <w:r>
        <w:rPr>
          <w:rFonts w:ascii="Times New Roman"/>
          <w:b w:val="false"/>
          <w:i w:val="false"/>
          <w:color w:val="000000"/>
          <w:sz w:val="28"/>
        </w:rPr>
        <w:t xml:space="preserve">
           (Т.А.Ә., лауазымы, атағы) </w:t>
      </w:r>
    </w:p>
    <w:p>
      <w:pPr>
        <w:spacing w:after="0"/>
        <w:ind w:left="0"/>
        <w:jc w:val="both"/>
      </w:pPr>
      <w:r>
        <w:rPr>
          <w:rFonts w:ascii="Times New Roman"/>
          <w:b w:val="false"/>
          <w:i w:val="false"/>
          <w:color w:val="000000"/>
          <w:sz w:val="28"/>
        </w:rPr>
        <w:t xml:space="preserve">_________________________________________________ қызмет </w:t>
      </w:r>
      <w:r>
        <w:br/>
      </w:r>
      <w:r>
        <w:rPr>
          <w:rFonts w:ascii="Times New Roman"/>
          <w:b w:val="false"/>
          <w:i w:val="false"/>
          <w:color w:val="000000"/>
          <w:sz w:val="28"/>
        </w:rPr>
        <w:t xml:space="preserve">
(кеден органының атауы және бақылау жүргізу орны) </w:t>
      </w:r>
      <w:r>
        <w:br/>
      </w:r>
      <w:r>
        <w:rPr>
          <w:rFonts w:ascii="Times New Roman"/>
          <w:b w:val="false"/>
          <w:i w:val="false"/>
          <w:color w:val="000000"/>
          <w:sz w:val="28"/>
        </w:rPr>
        <w:t xml:space="preserve">
аймағындағы тауарлар мен көлік құралдарына тексеру жүргізуге арналып берілді. </w:t>
      </w:r>
    </w:p>
    <w:p>
      <w:pPr>
        <w:spacing w:after="0"/>
        <w:ind w:left="0"/>
        <w:jc w:val="both"/>
      </w:pPr>
      <w:r>
        <w:rPr>
          <w:rFonts w:ascii="Times New Roman"/>
          <w:b w:val="false"/>
          <w:i w:val="false"/>
          <w:color w:val="000000"/>
          <w:sz w:val="28"/>
        </w:rPr>
        <w:t>      Қазақстан Республикасының Кеден  </w:t>
      </w:r>
      <w:r>
        <w:rPr>
          <w:rFonts w:ascii="Times New Roman"/>
          <w:b w:val="false"/>
          <w:i w:val="false"/>
          <w:color w:val="000000"/>
          <w:sz w:val="28"/>
        </w:rPr>
        <w:t xml:space="preserve">кодексіне </w:t>
      </w:r>
      <w:r>
        <w:rPr>
          <w:rFonts w:ascii="Times New Roman"/>
          <w:b w:val="false"/>
          <w:i w:val="false"/>
          <w:color w:val="000000"/>
          <w:sz w:val="28"/>
        </w:rPr>
        <w:t xml:space="preserve">және ___________________________________ "Қаруды бекіту туралы" </w:t>
      </w:r>
      <w:r>
        <w:br/>
      </w:r>
      <w:r>
        <w:rPr>
          <w:rFonts w:ascii="Times New Roman"/>
          <w:b w:val="false"/>
          <w:i w:val="false"/>
          <w:color w:val="000000"/>
          <w:sz w:val="28"/>
        </w:rPr>
        <w:t xml:space="preserve">
     (кеден органының атауы) </w:t>
      </w:r>
      <w:r>
        <w:br/>
      </w:r>
      <w:r>
        <w:rPr>
          <w:rFonts w:ascii="Times New Roman"/>
          <w:b w:val="false"/>
          <w:i w:val="false"/>
          <w:color w:val="000000"/>
          <w:sz w:val="28"/>
        </w:rPr>
        <w:t xml:space="preserve">
200__ж."____"___________ N __________ бұйрығына сәйкес арнайы құралдар қолдануға, атыс қаруын алып жүруге, сақтауға және пайдалануға рұқсат беріледі. </w:t>
      </w:r>
    </w:p>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xml:space="preserve">
(қарудың маркісі және нөмірі, арнайы құралдардың түрлері) </w:t>
      </w:r>
    </w:p>
    <w:p>
      <w:pPr>
        <w:spacing w:after="0"/>
        <w:ind w:left="0"/>
        <w:jc w:val="both"/>
      </w:pPr>
      <w:r>
        <w:rPr>
          <w:rFonts w:ascii="Times New Roman"/>
          <w:b w:val="false"/>
          <w:i w:val="false"/>
          <w:color w:val="000000"/>
          <w:sz w:val="28"/>
        </w:rPr>
        <w:t xml:space="preserve">Қолданылу мерзімі: 200__ж."____"___________ дан </w:t>
      </w:r>
      <w:r>
        <w:br/>
      </w:r>
      <w:r>
        <w:rPr>
          <w:rFonts w:ascii="Times New Roman"/>
          <w:b w:val="false"/>
          <w:i w:val="false"/>
          <w:color w:val="000000"/>
          <w:sz w:val="28"/>
        </w:rPr>
        <w:t xml:space="preserve">
                   200__ж."____"___________ дейін </w:t>
      </w:r>
    </w:p>
    <w:p>
      <w:pPr>
        <w:spacing w:after="0"/>
        <w:ind w:left="0"/>
        <w:jc w:val="both"/>
      </w:pPr>
      <w:r>
        <w:rPr>
          <w:rFonts w:ascii="Times New Roman"/>
          <w:b w:val="false"/>
          <w:i w:val="false"/>
          <w:color w:val="000000"/>
          <w:sz w:val="28"/>
        </w:rPr>
        <w:t xml:space="preserve">Негіздеме: ________________________________________________ </w:t>
      </w:r>
      <w:r>
        <w:br/>
      </w:r>
      <w:r>
        <w:rPr>
          <w:rFonts w:ascii="Times New Roman"/>
          <w:b w:val="false"/>
          <w:i w:val="false"/>
          <w:color w:val="000000"/>
          <w:sz w:val="28"/>
        </w:rPr>
        <w:t xml:space="preserve">
              (Қазақстан Республикасы Кедендік бақылау </w:t>
      </w:r>
      <w:r>
        <w:br/>
      </w:r>
      <w:r>
        <w:rPr>
          <w:rFonts w:ascii="Times New Roman"/>
          <w:b w:val="false"/>
          <w:i w:val="false"/>
          <w:color w:val="000000"/>
          <w:sz w:val="28"/>
        </w:rPr>
        <w:t xml:space="preserve">
                агенттігінің кеден нарядтары туралы </w:t>
      </w:r>
      <w:r>
        <w:br/>
      </w:r>
      <w:r>
        <w:rPr>
          <w:rFonts w:ascii="Times New Roman"/>
          <w:b w:val="false"/>
          <w:i w:val="false"/>
          <w:color w:val="000000"/>
          <w:sz w:val="28"/>
        </w:rPr>
        <w:t xml:space="preserve">
                   бұйрығының нөмірі және күні) </w:t>
      </w:r>
    </w:p>
    <w:p>
      <w:pPr>
        <w:spacing w:after="0"/>
        <w:ind w:left="0"/>
        <w:jc w:val="both"/>
      </w:pPr>
      <w:r>
        <w:rPr>
          <w:rFonts w:ascii="Times New Roman"/>
          <w:b w:val="false"/>
          <w:i w:val="false"/>
          <w:color w:val="000000"/>
          <w:sz w:val="28"/>
        </w:rPr>
        <w:t xml:space="preserve">Кеден органы басшысының қолы ____________________________________ </w:t>
      </w:r>
    </w:p>
    <w:p>
      <w:pPr>
        <w:spacing w:after="0"/>
        <w:ind w:left="0"/>
        <w:jc w:val="both"/>
      </w:pPr>
      <w:r>
        <w:rPr>
          <w:rFonts w:ascii="Times New Roman"/>
          <w:b w:val="false"/>
          <w:i w:val="false"/>
          <w:color w:val="000000"/>
          <w:sz w:val="28"/>
        </w:rPr>
        <w:t xml:space="preserve">Кеден органының мөрі </w:t>
      </w:r>
    </w:p>
    <w:bookmarkStart w:name="z30" w:id="28"/>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7 шілдедегі N 335      </w:t>
      </w:r>
      <w:r>
        <w:br/>
      </w:r>
      <w:r>
        <w:rPr>
          <w:rFonts w:ascii="Times New Roman"/>
          <w:b w:val="false"/>
          <w:i w:val="false"/>
          <w:color w:val="000000"/>
          <w:sz w:val="28"/>
        </w:rPr>
        <w:t xml:space="preserve">
бұйрығымен бекітілген Кеден нарядтары  </w:t>
      </w:r>
      <w:r>
        <w:br/>
      </w:r>
      <w:r>
        <w:rPr>
          <w:rFonts w:ascii="Times New Roman"/>
          <w:b w:val="false"/>
          <w:i w:val="false"/>
          <w:color w:val="000000"/>
          <w:sz w:val="28"/>
        </w:rPr>
        <w:t xml:space="preserve">
және кеден нарядтарының Қазақстан   </w:t>
      </w:r>
      <w:r>
        <w:br/>
      </w:r>
      <w:r>
        <w:rPr>
          <w:rFonts w:ascii="Times New Roman"/>
          <w:b w:val="false"/>
          <w:i w:val="false"/>
          <w:color w:val="000000"/>
          <w:sz w:val="28"/>
        </w:rPr>
        <w:t xml:space="preserve">
Республикасының кеден шекарасы арқылы  </w:t>
      </w:r>
      <w:r>
        <w:br/>
      </w:r>
      <w:r>
        <w:rPr>
          <w:rFonts w:ascii="Times New Roman"/>
          <w:b w:val="false"/>
          <w:i w:val="false"/>
          <w:color w:val="000000"/>
          <w:sz w:val="28"/>
        </w:rPr>
        <w:t xml:space="preserve">
және оның аумағы бойынша автомобиль   </w:t>
      </w:r>
      <w:r>
        <w:br/>
      </w:r>
      <w:r>
        <w:rPr>
          <w:rFonts w:ascii="Times New Roman"/>
          <w:b w:val="false"/>
          <w:i w:val="false"/>
          <w:color w:val="000000"/>
          <w:sz w:val="28"/>
        </w:rPr>
        <w:t xml:space="preserve">
көлігімен тасымалданатын тауарларды   </w:t>
      </w:r>
      <w:r>
        <w:br/>
      </w:r>
      <w:r>
        <w:rPr>
          <w:rFonts w:ascii="Times New Roman"/>
          <w:b w:val="false"/>
          <w:i w:val="false"/>
          <w:color w:val="000000"/>
          <w:sz w:val="28"/>
        </w:rPr>
        <w:t xml:space="preserve">
бақылау тәртібі туралы ережеге     </w:t>
      </w:r>
      <w:r>
        <w:br/>
      </w:r>
      <w:r>
        <w:rPr>
          <w:rFonts w:ascii="Times New Roman"/>
          <w:b w:val="false"/>
          <w:i w:val="false"/>
          <w:color w:val="000000"/>
          <w:sz w:val="28"/>
        </w:rPr>
        <w:t xml:space="preserve">
2-қосымша               </w:t>
      </w:r>
    </w:p>
    <w:bookmarkEnd w:id="28"/>
    <w:p>
      <w:pPr>
        <w:spacing w:after="0"/>
        <w:ind w:left="0"/>
        <w:jc w:val="left"/>
      </w:pPr>
      <w:r>
        <w:rPr>
          <w:rFonts w:ascii="Times New Roman"/>
          <w:b/>
          <w:i w:val="false"/>
          <w:color w:val="000000"/>
        </w:rPr>
        <w:t xml:space="preserve"> Нұсқамалардың есебін жүргізу және тіркеу кітабы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Нұсқаманың | Нұсқаманың | Нұсқама кімге  |Нұсқаманы беру| Кедендік </w:t>
      </w:r>
      <w:r>
        <w:br/>
      </w:r>
      <w:r>
        <w:rPr>
          <w:rFonts w:ascii="Times New Roman"/>
          <w:b w:val="false"/>
          <w:i w:val="false"/>
          <w:color w:val="000000"/>
          <w:sz w:val="28"/>
        </w:rPr>
        <w:t xml:space="preserve">
тіркеу N  |   тіркелу  |  берілген      | негіздемесі  |бақылауды </w:t>
      </w:r>
      <w:r>
        <w:br/>
      </w:r>
      <w:r>
        <w:rPr>
          <w:rFonts w:ascii="Times New Roman"/>
          <w:b w:val="false"/>
          <w:i w:val="false"/>
          <w:color w:val="000000"/>
          <w:sz w:val="28"/>
        </w:rPr>
        <w:t xml:space="preserve">
           |күні, уақыты|  (кедендік     |(бұйрықтың N, | өткізу </w:t>
      </w:r>
      <w:r>
        <w:br/>
      </w:r>
      <w:r>
        <w:rPr>
          <w:rFonts w:ascii="Times New Roman"/>
          <w:b w:val="false"/>
          <w:i w:val="false"/>
          <w:color w:val="000000"/>
          <w:sz w:val="28"/>
        </w:rPr>
        <w:t xml:space="preserve">
           |            |нарядтың барлық |    күні)     |  орны </w:t>
      </w:r>
      <w:r>
        <w:br/>
      </w:r>
      <w:r>
        <w:rPr>
          <w:rFonts w:ascii="Times New Roman"/>
          <w:b w:val="false"/>
          <w:i w:val="false"/>
          <w:color w:val="000000"/>
          <w:sz w:val="28"/>
        </w:rPr>
        <w:t xml:space="preserve">
           |            |   мүшелері     |              | </w:t>
      </w:r>
      <w:r>
        <w:br/>
      </w:r>
      <w:r>
        <w:rPr>
          <w:rFonts w:ascii="Times New Roman"/>
          <w:b w:val="false"/>
          <w:i w:val="false"/>
          <w:color w:val="000000"/>
          <w:sz w:val="28"/>
        </w:rPr>
        <w:t xml:space="preserve">
           |            | көрсетіледі)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Кедендік   | Нұсқаманы  |   Нұсқаманы   |  шығу </w:t>
      </w:r>
      <w:r>
        <w:br/>
      </w:r>
      <w:r>
        <w:rPr>
          <w:rFonts w:ascii="Times New Roman"/>
          <w:b w:val="false"/>
          <w:i w:val="false"/>
          <w:color w:val="000000"/>
          <w:sz w:val="28"/>
        </w:rPr>
        <w:t xml:space="preserve">
  бақылауды   | алғандығы  | қайтарғандығы | нәтижесі </w:t>
      </w:r>
      <w:r>
        <w:br/>
      </w:r>
      <w:r>
        <w:rPr>
          <w:rFonts w:ascii="Times New Roman"/>
          <w:b w:val="false"/>
          <w:i w:val="false"/>
          <w:color w:val="000000"/>
          <w:sz w:val="28"/>
        </w:rPr>
        <w:t xml:space="preserve">
өткізу мерзімі|туралы қолы |  туралы қолы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6      |      7     |       8       |     9 </w:t>
      </w:r>
      <w:r>
        <w:br/>
      </w:r>
      <w:r>
        <w:rPr>
          <w:rFonts w:ascii="Times New Roman"/>
          <w:b w:val="false"/>
          <w:i w:val="false"/>
          <w:color w:val="000000"/>
          <w:sz w:val="28"/>
        </w:rPr>
        <w:t xml:space="preserve">
_______________________________________________________ </w:t>
      </w:r>
    </w:p>
    <w:bookmarkStart w:name="z31" w:id="29"/>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7 шілдедегі N 335       </w:t>
      </w:r>
      <w:r>
        <w:br/>
      </w:r>
      <w:r>
        <w:rPr>
          <w:rFonts w:ascii="Times New Roman"/>
          <w:b w:val="false"/>
          <w:i w:val="false"/>
          <w:color w:val="000000"/>
          <w:sz w:val="28"/>
        </w:rPr>
        <w:t xml:space="preserve">
бұйрығымен бекітілген Кеден нарядтары  </w:t>
      </w:r>
      <w:r>
        <w:br/>
      </w:r>
      <w:r>
        <w:rPr>
          <w:rFonts w:ascii="Times New Roman"/>
          <w:b w:val="false"/>
          <w:i w:val="false"/>
          <w:color w:val="000000"/>
          <w:sz w:val="28"/>
        </w:rPr>
        <w:t xml:space="preserve">
және кеден нарядтарының Қазақстан   </w:t>
      </w:r>
      <w:r>
        <w:br/>
      </w:r>
      <w:r>
        <w:rPr>
          <w:rFonts w:ascii="Times New Roman"/>
          <w:b w:val="false"/>
          <w:i w:val="false"/>
          <w:color w:val="000000"/>
          <w:sz w:val="28"/>
        </w:rPr>
        <w:t xml:space="preserve">
Республикасының кеден шекарасы арқылы  </w:t>
      </w:r>
      <w:r>
        <w:br/>
      </w:r>
      <w:r>
        <w:rPr>
          <w:rFonts w:ascii="Times New Roman"/>
          <w:b w:val="false"/>
          <w:i w:val="false"/>
          <w:color w:val="000000"/>
          <w:sz w:val="28"/>
        </w:rPr>
        <w:t xml:space="preserve">
және оның аумағы бойынша автомобиль   </w:t>
      </w:r>
      <w:r>
        <w:br/>
      </w:r>
      <w:r>
        <w:rPr>
          <w:rFonts w:ascii="Times New Roman"/>
          <w:b w:val="false"/>
          <w:i w:val="false"/>
          <w:color w:val="000000"/>
          <w:sz w:val="28"/>
        </w:rPr>
        <w:t xml:space="preserve">
көлігімен тасымалданатын тауарларды   </w:t>
      </w:r>
      <w:r>
        <w:br/>
      </w:r>
      <w:r>
        <w:rPr>
          <w:rFonts w:ascii="Times New Roman"/>
          <w:b w:val="false"/>
          <w:i w:val="false"/>
          <w:color w:val="000000"/>
          <w:sz w:val="28"/>
        </w:rPr>
        <w:t xml:space="preserve">
бақылау тәртібі туралы ережеге     </w:t>
      </w:r>
      <w:r>
        <w:br/>
      </w:r>
      <w:r>
        <w:rPr>
          <w:rFonts w:ascii="Times New Roman"/>
          <w:b w:val="false"/>
          <w:i w:val="false"/>
          <w:color w:val="000000"/>
          <w:sz w:val="28"/>
        </w:rPr>
        <w:t xml:space="preserve">
3-қосымша               </w:t>
      </w:r>
    </w:p>
    <w:bookmarkEnd w:id="29"/>
    <w:p>
      <w:pPr>
        <w:spacing w:after="0"/>
        <w:ind w:left="0"/>
        <w:jc w:val="left"/>
      </w:pPr>
      <w:r>
        <w:rPr>
          <w:rFonts w:ascii="Times New Roman"/>
          <w:b/>
          <w:i w:val="false"/>
          <w:color w:val="000000"/>
        </w:rPr>
        <w:t xml:space="preserve"> Кеден нарядтарының жұмысы туралы мәліметтер </w:t>
      </w:r>
      <w:r>
        <w:br/>
      </w:r>
      <w:r>
        <w:rPr>
          <w:rFonts w:ascii="Times New Roman"/>
          <w:b/>
          <w:i w:val="false"/>
          <w:color w:val="000000"/>
        </w:rPr>
        <w:t xml:space="preserve">
_____________________________________________ </w:t>
      </w:r>
      <w:r>
        <w:br/>
      </w:r>
      <w:r>
        <w:rPr>
          <w:rFonts w:ascii="Times New Roman"/>
          <w:b/>
          <w:i w:val="false"/>
          <w:color w:val="000000"/>
        </w:rPr>
        <w:t xml:space="preserve">
(кеден органының атауы) </w:t>
      </w:r>
    </w:p>
    <w:p>
      <w:pPr>
        <w:spacing w:after="0"/>
        <w:ind w:left="0"/>
        <w:jc w:val="both"/>
      </w:pP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(қай кезеңнен бастап)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Жүргізіл.|Тексеріл. |Ұсталған|     Ұстау материалдары бойынша </w:t>
      </w:r>
      <w:r>
        <w:br/>
      </w:r>
      <w:r>
        <w:rPr>
          <w:rFonts w:ascii="Times New Roman"/>
          <w:b w:val="false"/>
          <w:i w:val="false"/>
          <w:color w:val="000000"/>
          <w:sz w:val="28"/>
        </w:rPr>
        <w:t xml:space="preserve">
ген рейд.|ген көлік | көлік  |____________________________________ </w:t>
      </w:r>
      <w:r>
        <w:br/>
      </w:r>
      <w:r>
        <w:rPr>
          <w:rFonts w:ascii="Times New Roman"/>
          <w:b w:val="false"/>
          <w:i w:val="false"/>
          <w:color w:val="000000"/>
          <w:sz w:val="28"/>
        </w:rPr>
        <w:t xml:space="preserve">
тік іс-  |құралдар. | құрал. |Әкім.  | Алынған | Соманың  |Айыппұл. </w:t>
      </w:r>
      <w:r>
        <w:br/>
      </w:r>
      <w:r>
        <w:rPr>
          <w:rFonts w:ascii="Times New Roman"/>
          <w:b w:val="false"/>
          <w:i w:val="false"/>
          <w:color w:val="000000"/>
          <w:sz w:val="28"/>
        </w:rPr>
        <w:t xml:space="preserve">
шаралар. |ының саны |дарының |құқық  |  кеден  |тауарлары |  дар </w:t>
      </w:r>
      <w:r>
        <w:br/>
      </w:r>
      <w:r>
        <w:rPr>
          <w:rFonts w:ascii="Times New Roman"/>
          <w:b w:val="false"/>
          <w:i w:val="false"/>
          <w:color w:val="000000"/>
          <w:sz w:val="28"/>
        </w:rPr>
        <w:t xml:space="preserve">
дың саны |          | саны   |бұзушы.|төлемдері|тәркіленді| алынды </w:t>
      </w:r>
      <w:r>
        <w:br/>
      </w:r>
      <w:r>
        <w:rPr>
          <w:rFonts w:ascii="Times New Roman"/>
          <w:b w:val="false"/>
          <w:i w:val="false"/>
          <w:color w:val="000000"/>
          <w:sz w:val="28"/>
        </w:rPr>
        <w:t xml:space="preserve">
         |          |        |лықтар |         |          | </w:t>
      </w:r>
      <w:r>
        <w:br/>
      </w:r>
      <w:r>
        <w:rPr>
          <w:rFonts w:ascii="Times New Roman"/>
          <w:b w:val="false"/>
          <w:i w:val="false"/>
          <w:color w:val="000000"/>
          <w:sz w:val="28"/>
        </w:rPr>
        <w:t xml:space="preserve">
         |          |        |саны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Кеден органы басшысының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