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4cbc" w14:textId="4254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қудалау органдарымен қылмыс, оқиғалар туралы өтініштер мен хабарламаларды қарау туралы" N 2-3С нысанды статистикалық есеп және оны құру жөніндегі Нұсқауды бекіту және іске ендіру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Бас прокуратурасының 2003 жылғы 11 тамыздағы N 48 бұйрығы. Қазақстан Республикасы Әділет министрлігінде 2003 жылғы 13 тамызда тіркелді. Тіркеу N 2441. Күші жойылды - Қазақстан Республикасы Бас Прокурорының 2010 жылғы 17 маусымдағы N 34 Бұйрығымен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Бас Прокурорының 2010.06.17 </w:t>
      </w:r>
      <w:r>
        <w:rPr>
          <w:rFonts w:ascii="Times New Roman"/>
          <w:b w:val="false"/>
          <w:i w:val="false"/>
          <w:color w:val="ff0000"/>
          <w:sz w:val="28"/>
        </w:rPr>
        <w:t>№ 34</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xml:space="preserve">      Қылмыстық туралы статистикалық есеп берушілікті жетілдіру мақсатында, Қазақстан Республикасының Прокуратура туралы» </w:t>
      </w:r>
      <w:r>
        <w:rPr>
          <w:rFonts w:ascii="Times New Roman"/>
          <w:b w:val="false"/>
          <w:i w:val="false"/>
          <w:color w:val="000000"/>
          <w:sz w:val="28"/>
        </w:rPr>
        <w:t xml:space="preserve">Заңының </w:t>
      </w:r>
      <w:r>
        <w:rPr>
          <w:rFonts w:ascii="Times New Roman"/>
          <w:b w:val="false"/>
          <w:i w:val="false"/>
          <w:color w:val="000000"/>
          <w:sz w:val="28"/>
        </w:rPr>
        <w:t xml:space="preserve">11-бабының 4-1) тармақшасын басшылыққа ала отырып,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Қылмыстық қудалау органдарымен қылмыс, оқиғалар туралы өтініштер мен хабарламаларды қарау туралы» N2-3С нысанды статистикалық есеп және оны құру жөніндегі Нұсқау бекітілсін. </w:t>
      </w:r>
      <w:r>
        <w:br/>
      </w:r>
      <w:r>
        <w:rPr>
          <w:rFonts w:ascii="Times New Roman"/>
          <w:b w:val="false"/>
          <w:i w:val="false"/>
          <w:color w:val="000000"/>
          <w:sz w:val="28"/>
        </w:rPr>
        <w:t xml:space="preserve">
      2. Құқықтық статистика субъектілері, Бас әскери прокурор, Құқықтық статистика және арнайы есепке алу жөнінде комитет және оның аумақтық бөлімшелері, Алдын ала тергеу мен анықтаудың заңдылығына қадағалау бойынша департамент, облыс прокурорлары және оларға теңестірілгендер осы бұйрықтың тиісті дәрежеде орындалуын қамтамасыз етсін. </w:t>
      </w:r>
      <w:r>
        <w:br/>
      </w:r>
      <w:r>
        <w:rPr>
          <w:rFonts w:ascii="Times New Roman"/>
          <w:b w:val="false"/>
          <w:i w:val="false"/>
          <w:color w:val="000000"/>
          <w:sz w:val="28"/>
        </w:rPr>
        <w:t xml:space="preserve">
      3. Осы бұйрық Қазақстан Республикасы Әділет министрлігінде мемлекеттік тіркелген уақытынан бастап іске енгізіледі. </w:t>
      </w:r>
      <w:r>
        <w:br/>
      </w:r>
      <w:r>
        <w:rPr>
          <w:rFonts w:ascii="Times New Roman"/>
          <w:b w:val="false"/>
          <w:i w:val="false"/>
          <w:color w:val="000000"/>
          <w:sz w:val="28"/>
        </w:rPr>
        <w:t xml:space="preserve">
      4. Осы бұйрықтың орындалуын бақылау Қазақстан Республикасы Бас Прокурорының жетекшілік ететін орынбасарына жүктелсін.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Прокурорының міндетін </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Қорғаныс министрі       </w:t>
      </w:r>
      <w:r>
        <w:br/>
      </w:r>
      <w:r>
        <w:rPr>
          <w:rFonts w:ascii="Times New Roman"/>
          <w:b w:val="false"/>
          <w:i w:val="false"/>
          <w:color w:val="000000"/>
          <w:sz w:val="28"/>
        </w:rPr>
        <w:t xml:space="preserve">
      2003 жылғы 24 маусымда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2003 жылғы 17 шілдеде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xml:space="preserve">
      2003 жылғы 4 маусымда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жөніндегі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26 маусымда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2003 жылғы 10 маусымда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полициясы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xml:space="preserve">
      2003 жылғы 21 маусымда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2003 жылғы 11 тамыздағы  </w:t>
      </w:r>
      <w:r>
        <w:br/>
      </w:r>
      <w:r>
        <w:rPr>
          <w:rFonts w:ascii="Times New Roman"/>
          <w:b w:val="false"/>
          <w:i w:val="false"/>
          <w:color w:val="000000"/>
          <w:sz w:val="28"/>
        </w:rPr>
        <w:t xml:space="preserve">
N 48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Қылмыстық қудалау органдарымен қылмыс, оқиғалар туралы </w:t>
      </w:r>
      <w:r>
        <w:br/>
      </w:r>
      <w:r>
        <w:rPr>
          <w:rFonts w:ascii="Times New Roman"/>
          <w:b/>
          <w:i w:val="false"/>
          <w:color w:val="000000"/>
        </w:rPr>
        <w:t xml:space="preserve">
өтініштер мен хабарламаларды қарастыру туралы </w:t>
      </w:r>
      <w:r>
        <w:br/>
      </w:r>
      <w:r>
        <w:rPr>
          <w:rFonts w:ascii="Times New Roman"/>
          <w:b/>
          <w:i w:val="false"/>
          <w:color w:val="000000"/>
        </w:rPr>
        <w:t xml:space="preserve">
N 2-ӨХ тұлғалы статистикалық есепті құру жөніндегі </w:t>
      </w:r>
      <w:r>
        <w:br/>
      </w:r>
      <w:r>
        <w:rPr>
          <w:rFonts w:ascii="Times New Roman"/>
          <w:b/>
          <w:i w:val="false"/>
          <w:color w:val="000000"/>
        </w:rPr>
        <w:t xml:space="preserve">
НҰСҚАУ </w:t>
      </w:r>
    </w:p>
    <w:bookmarkEnd w:id="1"/>
    <w:p>
      <w:pPr>
        <w:spacing w:after="0"/>
        <w:ind w:left="0"/>
        <w:jc w:val="both"/>
      </w:pPr>
      <w:r>
        <w:rPr>
          <w:rFonts w:ascii="Times New Roman"/>
          <w:b w:val="false"/>
          <w:i w:val="false"/>
          <w:color w:val="ff0000"/>
          <w:sz w:val="28"/>
        </w:rPr>
        <w:t xml:space="preserve">       Ескерту: Нұсқаудың атауына өзгерту енгізілді - ҚР Бас Прокурорының 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 Жалпы ережелер </w:t>
      </w:r>
    </w:p>
    <w:bookmarkStart w:name="z3" w:id="2"/>
    <w:p>
      <w:pPr>
        <w:spacing w:after="0"/>
        <w:ind w:left="0"/>
        <w:jc w:val="both"/>
      </w:pPr>
      <w:r>
        <w:rPr>
          <w:rFonts w:ascii="Times New Roman"/>
          <w:b w:val="false"/>
          <w:i w:val="false"/>
          <w:color w:val="000000"/>
          <w:sz w:val="28"/>
        </w:rPr>
        <w:t xml:space="preserve">
      1. Қылмыс, оқиғалар туралы өтініштер мен хабарламаларды қарау туралы N 2-ӨХ тұлғалы есеп (бұдан әрі - Есеп) N 1 Қосымша, дайындалып жатқан және жасалған қылмыс, оқиғалар туралы өтініштер мен хабарламаларды қарау жөнінде қылмыстық қудалау органы жұмысының нәтиже көрсеткiштерiнiң санын бейнелейдi. Қылмыс, оқиғалар түрлерi бойынша хабарламалар мен өтiнiштердiң қылмыстық қудалау органдарына келiп түскен құрылымды сипаттайтын жинақтау мен статистикалық ақпаратты жиелендiру, оларды қарау нәтижесi, мерзiмi және солар бойынша қабылданған шешiмдердiң негiздiлiгiнiң есепке алынуы есепте тұруға тағайындалған.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Бас Прокурорының 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 Құқықтық статистиканың субъектілеріне қылмыстық қудалауды іске асыратын мемлекеттік органдар және прокуратура органдары жатады. </w:t>
      </w:r>
    </w:p>
    <w:bookmarkEnd w:id="3"/>
    <w:bookmarkStart w:name="z5" w:id="4"/>
    <w:p>
      <w:pPr>
        <w:spacing w:after="0"/>
        <w:ind w:left="0"/>
        <w:jc w:val="both"/>
      </w:pPr>
      <w:r>
        <w:rPr>
          <w:rFonts w:ascii="Times New Roman"/>
          <w:b w:val="false"/>
          <w:i w:val="false"/>
          <w:color w:val="000000"/>
          <w:sz w:val="28"/>
        </w:rPr>
        <w:t xml:space="preserve">
      3. Есеп, қылмыстық қудалау органының қызметкерімен, Қазақстан Республикасы Бас Прокурорының Қазақстан Республикасы Әділет министрлігінде N 2165 тіркелген «Қылмыстар, оқиғалар жөніндегі арыздарды, хабарламаларды, өтініштерді және басқа да ақпараттарды қабылдау, тіркеу, есепке алу жөніндегі»Нұсқауды бекіту және қолданысқа енгізу туралы 2003 жылдың 10 ақпанындағы N 6  </w:t>
      </w:r>
      <w:r>
        <w:rPr>
          <w:rFonts w:ascii="Times New Roman"/>
          <w:b w:val="false"/>
          <w:i w:val="false"/>
          <w:color w:val="000000"/>
          <w:sz w:val="28"/>
        </w:rPr>
        <w:t xml:space="preserve">бұйрығымен </w:t>
      </w:r>
      <w:r>
        <w:rPr>
          <w:rFonts w:ascii="Times New Roman"/>
          <w:b w:val="false"/>
          <w:i w:val="false"/>
          <w:color w:val="000000"/>
          <w:sz w:val="28"/>
        </w:rPr>
        <w:t xml:space="preserve">бекiтiлген (әрi қарай - өтiнiштердi есепке алу Кiтабы) қылмыстар, оқиғалар туралы хабарламалар мен өтiнiштердi есепке алу Кiтабы негiзiнде және тағы басқа есепке алу-тіркеу құжаттарымен құрастырылады. </w:t>
      </w:r>
    </w:p>
    <w:bookmarkEnd w:id="4"/>
    <w:bookmarkStart w:name="z6" w:id="5"/>
    <w:p>
      <w:pPr>
        <w:spacing w:after="0"/>
        <w:ind w:left="0"/>
        <w:jc w:val="both"/>
      </w:pPr>
      <w:r>
        <w:rPr>
          <w:rFonts w:ascii="Times New Roman"/>
          <w:b w:val="false"/>
          <w:i w:val="false"/>
          <w:color w:val="000000"/>
          <w:sz w:val="28"/>
        </w:rPr>
        <w:t xml:space="preserve">
      4. Есепке қылмыстық қудалау органының басшысы мен қадағалаушы прокурордың қолдары қойылады. </w:t>
      </w:r>
      <w:r>
        <w:br/>
      </w:r>
      <w:r>
        <w:rPr>
          <w:rFonts w:ascii="Times New Roman"/>
          <w:b w:val="false"/>
          <w:i w:val="false"/>
          <w:color w:val="000000"/>
          <w:sz w:val="28"/>
        </w:rPr>
        <w:t xml:space="preserve">
      Қолдары қойылған есеп әрбiр қылмыстық қудалау субъектiсi бойынша бөлек жинақтық есепті құру үшін құқықтық статистика және арнайы есепке алу жөніндегі Комитет аймақтық басқармасына (бұдан әрі аймақтық басқармалар), ал әскери адамдарға Қазақстан Республикасы Бас прокуратурасының Құқықтық статистика және арнайы есепке алу жөніндегі комитетінің Құқықтық статистика және арнайы есепке алу жөніндегі әскери басқармасына (бұдан әрі - Әскери басқарма) жолданады. </w:t>
      </w:r>
    </w:p>
    <w:bookmarkEnd w:id="5"/>
    <w:bookmarkStart w:name="z7" w:id="6"/>
    <w:p>
      <w:pPr>
        <w:spacing w:after="0"/>
        <w:ind w:left="0"/>
        <w:jc w:val="both"/>
      </w:pPr>
      <w:r>
        <w:rPr>
          <w:rFonts w:ascii="Times New Roman"/>
          <w:b w:val="false"/>
          <w:i w:val="false"/>
          <w:color w:val="000000"/>
          <w:sz w:val="28"/>
        </w:rPr>
        <w:t xml:space="preserve">
      5. Аймақ бойынша және әр құқықтық статистика субъектісi бойынша жинақтық есеп Қазақстан Республикасы Бас прокуратурасының Құқықтық статистика және арнайы есепке алу жөніндегі комитетiне (бұдан әрі - Комитет) жолданады. </w:t>
      </w:r>
      <w:r>
        <w:br/>
      </w:r>
      <w:r>
        <w:rPr>
          <w:rFonts w:ascii="Times New Roman"/>
          <w:b w:val="false"/>
          <w:i w:val="false"/>
          <w:color w:val="000000"/>
          <w:sz w:val="28"/>
        </w:rPr>
        <w:t xml:space="preserve">
      Техникалық тапсырмаға сәйкес, есепті құрғанда есептің өз көрсеткіштерімен статистикалық есептің өзге де тұлғалары арасында қисынды арақатыстық сақталуы тиіс. </w:t>
      </w:r>
      <w:r>
        <w:br/>
      </w:r>
      <w:r>
        <w:rPr>
          <w:rFonts w:ascii="Times New Roman"/>
          <w:b w:val="false"/>
          <w:i w:val="false"/>
          <w:color w:val="000000"/>
          <w:sz w:val="28"/>
        </w:rPr>
        <w:t xml:space="preserve">
      Әр субъект бойынша араларындағы қисынды арақатыстықты тексеруді қамтамасыз ету үшін жинақтық есеп пен есеп бір уақытта берілу тиіс. </w:t>
      </w:r>
    </w:p>
    <w:bookmarkEnd w:id="6"/>
    <w:bookmarkStart w:name="z8" w:id="7"/>
    <w:p>
      <w:pPr>
        <w:spacing w:after="0"/>
        <w:ind w:left="0"/>
        <w:jc w:val="both"/>
      </w:pPr>
      <w:r>
        <w:rPr>
          <w:rFonts w:ascii="Times New Roman"/>
          <w:b w:val="false"/>
          <w:i w:val="false"/>
          <w:color w:val="000000"/>
          <w:sz w:val="28"/>
        </w:rPr>
        <w:t xml:space="preserve">
      6. Есептің толықтығы мен нақтылығына, есепті құратын құқықтық статистика субъектілерiнің басшылары жауапкершілікте болады. </w:t>
      </w:r>
      <w:r>
        <w:br/>
      </w:r>
      <w:r>
        <w:rPr>
          <w:rFonts w:ascii="Times New Roman"/>
          <w:b w:val="false"/>
          <w:i w:val="false"/>
          <w:color w:val="000000"/>
          <w:sz w:val="28"/>
        </w:rPr>
        <w:t xml:space="preserve">
      Аймақтық басқармалардың бастықтары есептіліктің бұрмалаушылығын жоюға бағытталған қажетті шараларды бақылап, қабылдауы тиіс. </w:t>
      </w:r>
      <w:r>
        <w:br/>
      </w:r>
      <w:r>
        <w:rPr>
          <w:rFonts w:ascii="Times New Roman"/>
          <w:b w:val="false"/>
          <w:i w:val="false"/>
          <w:color w:val="000000"/>
          <w:sz w:val="28"/>
        </w:rPr>
        <w:t xml:space="preserve">
      Комитетке модем байланысы бойынша есепті берген соң, оны түзету Қазақстан Республикасының Бас Прокурорымен белгіленген тәртіп бойынша жүргізіледі. </w:t>
      </w:r>
      <w:r>
        <w:br/>
      </w:r>
      <w:r>
        <w:rPr>
          <w:rFonts w:ascii="Times New Roman"/>
          <w:b w:val="false"/>
          <w:i w:val="false"/>
          <w:color w:val="000000"/>
          <w:sz w:val="28"/>
        </w:rPr>
        <w:t xml:space="preserve">
      Барлық статистикалық есеп Қазақстан Республикасы Бас Прокурорының бұйрықтарымен бекітілген тұлғалардың бланкілерінде құрылады. </w:t>
      </w:r>
    </w:p>
    <w:bookmarkEnd w:id="7"/>
    <w:bookmarkStart w:name="z9" w:id="8"/>
    <w:p>
      <w:pPr>
        <w:spacing w:after="0"/>
        <w:ind w:left="0"/>
        <w:jc w:val="left"/>
      </w:pPr>
      <w:r>
        <w:rPr>
          <w:rFonts w:ascii="Times New Roman"/>
          <w:b/>
          <w:i w:val="false"/>
          <w:color w:val="000000"/>
        </w:rPr>
        <w:t xml:space="preserve"> 
  2. Есепті таныстыру </w:t>
      </w:r>
    </w:p>
    <w:bookmarkEnd w:id="8"/>
    <w:bookmarkStart w:name="z10" w:id="9"/>
    <w:p>
      <w:pPr>
        <w:spacing w:after="0"/>
        <w:ind w:left="0"/>
        <w:jc w:val="both"/>
      </w:pPr>
      <w:r>
        <w:rPr>
          <w:rFonts w:ascii="Times New Roman"/>
          <w:b w:val="false"/>
          <w:i w:val="false"/>
          <w:color w:val="000000"/>
          <w:sz w:val="28"/>
        </w:rPr>
        <w:t xml:space="preserve">
      7. Есеп осы Нұсқаумен белгіленген мерзімде және толық көлемде таныстырылуы тиіс. Комитетке есепті беру уақыты деп оның модем байланысы арқылы түскен уақыты есептеледі. </w:t>
      </w:r>
    </w:p>
    <w:bookmarkEnd w:id="9"/>
    <w:bookmarkStart w:name="z11" w:id="10"/>
    <w:p>
      <w:pPr>
        <w:spacing w:after="0"/>
        <w:ind w:left="0"/>
        <w:jc w:val="both"/>
      </w:pPr>
      <w:r>
        <w:rPr>
          <w:rFonts w:ascii="Times New Roman"/>
          <w:b w:val="false"/>
          <w:i w:val="false"/>
          <w:color w:val="000000"/>
          <w:sz w:val="28"/>
        </w:rPr>
        <w:t xml:space="preserve">
      8. Есеп тоқсан сайын өсім қорытындысымен құрылады да облыс бойынша Басқармаға мынадай мезгілде беріледі: </w:t>
      </w:r>
      <w:r>
        <w:br/>
      </w:r>
      <w:r>
        <w:rPr>
          <w:rFonts w:ascii="Times New Roman"/>
          <w:b w:val="false"/>
          <w:i w:val="false"/>
          <w:color w:val="000000"/>
          <w:sz w:val="28"/>
        </w:rPr>
        <w:t xml:space="preserve">
      1) аудандық, қалалық, облыстық қылмыстық қудалау органдарымен (және оған теңестірілгендермен) аймақтық басқармаларға есеп беру кезеңінен соң кейінгі айдың 4-шi жұлдызына қарай; </w:t>
      </w:r>
      <w:r>
        <w:br/>
      </w:r>
      <w:r>
        <w:rPr>
          <w:rFonts w:ascii="Times New Roman"/>
          <w:b w:val="false"/>
          <w:i w:val="false"/>
          <w:color w:val="000000"/>
          <w:sz w:val="28"/>
        </w:rPr>
        <w:t xml:space="preserve">
      2) әскери қылмыстық қудалау органдарының әскери басқармасына есеп беру кезеңінен соң, келесi айдың 4-шi жұлдызына қарай; </w:t>
      </w:r>
      <w:r>
        <w:br/>
      </w:r>
      <w:r>
        <w:rPr>
          <w:rFonts w:ascii="Times New Roman"/>
          <w:b w:val="false"/>
          <w:i w:val="false"/>
          <w:color w:val="000000"/>
          <w:sz w:val="28"/>
        </w:rPr>
        <w:t xml:space="preserve">
      3) қылмыстық қудалау органдарының орталық аппараттарымен Комитетке есеп беру кезеңінен соң, келесi айдың 4-шi жұлдызына қарай. </w:t>
      </w:r>
    </w:p>
    <w:bookmarkEnd w:id="10"/>
    <w:bookmarkStart w:name="z12" w:id="11"/>
    <w:p>
      <w:pPr>
        <w:spacing w:after="0"/>
        <w:ind w:left="0"/>
        <w:jc w:val="both"/>
      </w:pPr>
      <w:r>
        <w:rPr>
          <w:rFonts w:ascii="Times New Roman"/>
          <w:b w:val="false"/>
          <w:i w:val="false"/>
          <w:color w:val="000000"/>
          <w:sz w:val="28"/>
        </w:rPr>
        <w:t xml:space="preserve">
      9. Жинақтық есеп пен әрбiр құқықтық статистика субъектісi бойынша есеп аймақтық басқармалар, Комитетке модем байланысы арқылы оны тексеріп, қол қойылған соң - есеп беру кезеңінен кейінгі айдың 8-шi жұлдызына қарай беріледі. </w:t>
      </w:r>
    </w:p>
    <w:bookmarkEnd w:id="11"/>
    <w:bookmarkStart w:name="z13" w:id="12"/>
    <w:p>
      <w:pPr>
        <w:spacing w:after="0"/>
        <w:ind w:left="0"/>
        <w:jc w:val="both"/>
      </w:pPr>
      <w:r>
        <w:rPr>
          <w:rFonts w:ascii="Times New Roman"/>
          <w:b w:val="false"/>
          <w:i w:val="false"/>
          <w:color w:val="000000"/>
          <w:sz w:val="28"/>
        </w:rPr>
        <w:t xml:space="preserve">
      10. Республика бойынша жинақтық есептi Комитет Бас прокурорға - есеп беру кезеңінен соң, кейінгі айдың 14-шi жұлдызына қарай береді. </w:t>
      </w:r>
      <w:r>
        <w:br/>
      </w:r>
      <w:r>
        <w:rPr>
          <w:rFonts w:ascii="Times New Roman"/>
          <w:b w:val="false"/>
          <w:i w:val="false"/>
          <w:color w:val="000000"/>
          <w:sz w:val="28"/>
        </w:rPr>
        <w:t xml:space="preserve">
      Есепті өз уақытында бермегені үшін бақылаушы прокурор мен есептi құрастырушылар жауапкершілікте болады. </w:t>
      </w:r>
    </w:p>
    <w:bookmarkEnd w:id="12"/>
    <w:bookmarkStart w:name="z14" w:id="13"/>
    <w:p>
      <w:pPr>
        <w:spacing w:after="0"/>
        <w:ind w:left="0"/>
        <w:jc w:val="left"/>
      </w:pPr>
      <w:r>
        <w:rPr>
          <w:rFonts w:ascii="Times New Roman"/>
          <w:b/>
          <w:i w:val="false"/>
          <w:color w:val="000000"/>
        </w:rPr>
        <w:t xml:space="preserve"> 
  3. Есепті құру </w:t>
      </w:r>
    </w:p>
    <w:bookmarkEnd w:id="13"/>
    <w:bookmarkStart w:name="z15" w:id="14"/>
    <w:p>
      <w:pPr>
        <w:spacing w:after="0"/>
        <w:ind w:left="0"/>
        <w:jc w:val="both"/>
      </w:pPr>
      <w:r>
        <w:rPr>
          <w:rFonts w:ascii="Times New Roman"/>
          <w:b w:val="false"/>
          <w:i w:val="false"/>
          <w:color w:val="000000"/>
          <w:sz w:val="28"/>
        </w:rPr>
        <w:t xml:space="preserve">
      11. Әр қылмыстық қудалау органы бойынша бірыңғай тұлғалы жеке есеп құрылады, онда 1-26 бағандар мен 1-141 жолдар құқықтық статистиканың барлық субъектiлерiне сай келеді және белгіленген жүйелiлiкпен Қазақстан Республикасы Қылмыстық кодексінің баптары мен тарауларына сәйкес қылмыстардың түрлерін көрсетеді.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Бас Прокурорының 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12. Бағандардың көрсеткіштері ақпараттық есепке алу құжаттарына сәйкес келулері тиіс.  </w:t>
      </w:r>
      <w:r>
        <w:br/>
      </w:r>
      <w:r>
        <w:rPr>
          <w:rFonts w:ascii="Times New Roman"/>
          <w:b w:val="false"/>
          <w:i w:val="false"/>
          <w:color w:val="000000"/>
          <w:sz w:val="28"/>
        </w:rPr>
        <w:t xml:space="preserve">
      1-бағанда есептік жылдың басталуында қаралусыз қалған қылмыстар, оқиғалар жөніндегі өтініштердің және хабарламалардың саны бейнеленеді.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Прокурорының 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13. 2-бағанда есептік кезеңде тіркелген қылмыстар, оқиғалар жөніндегі өтініштердің және хабарламалардың, сонымен қатар бір дерек бойынша Өтініштерді тіркеу кітабына алдында тіркелгендерге қосылған өтініштердің саны бейнеленеді. </w:t>
      </w:r>
      <w:r>
        <w:br/>
      </w:r>
      <w:r>
        <w:rPr>
          <w:rFonts w:ascii="Times New Roman"/>
          <w:b w:val="false"/>
          <w:i w:val="false"/>
          <w:color w:val="000000"/>
          <w:sz w:val="28"/>
        </w:rPr>
        <w:t xml:space="preserve">
      Есептік жылдың басталуында қылмыстар, оқиғалар жөніндегі қаралмаған өтініштердің және хабарламалардың көрсеткіштер сомасы (1-баған) және есептік кезеңде тіркелген қылмыстар, оқиғалар жөніндегі өтініштер мен хабарламалардың саны, сонымен қатар бір дерек бойынша Өтініштерді есепке алу кітабына алдында тіркелгендерге қосылғандар (2-баған) Қазақстан Республикасы Қылмыстық Іс-жүргізу Кодексінің  </w:t>
      </w:r>
      <w:r>
        <w:rPr>
          <w:rFonts w:ascii="Times New Roman"/>
          <w:b w:val="false"/>
          <w:i w:val="false"/>
          <w:color w:val="000000"/>
          <w:sz w:val="28"/>
        </w:rPr>
        <w:t xml:space="preserve">185-бабының </w:t>
      </w:r>
      <w:r>
        <w:rPr>
          <w:rFonts w:ascii="Times New Roman"/>
          <w:b w:val="false"/>
          <w:i w:val="false"/>
          <w:color w:val="000000"/>
          <w:sz w:val="28"/>
        </w:rPr>
        <w:t xml:space="preserve">1-бөлігі тәртібінде қабылданған шешімдер бойынша көрсеткіштер сомасына (6-баған), бір дерек бойынша Өтініштерді есепке алу кітабына алдында тіркелгендерге қосылғандарға (25-баған) және есептік кезеңнің соңындағы қалдыққа (26-баған) тең келуі тиіс. </w:t>
      </w:r>
      <w:r>
        <w:br/>
      </w:r>
      <w:r>
        <w:rPr>
          <w:rFonts w:ascii="Times New Roman"/>
          <w:b w:val="false"/>
          <w:i w:val="false"/>
          <w:color w:val="000000"/>
          <w:sz w:val="28"/>
        </w:rPr>
        <w:t xml:space="preserve">
      Қорытындысы бойынша есеп болып қалыптастырылатын мерзімнің соңғы күнтізбелік күні есептік кезеңнің аяқталу күні болып табылады. Өтініштерді есепке алу кітабына есепті құрастырушы тұлға арқылы есептік айдың соңғы күнімен белгі белгіленеді және аты-жөнін көрсету арқылы анық көрсетілген қолы қойылады. </w:t>
      </w:r>
      <w:r>
        <w:br/>
      </w:r>
      <w:r>
        <w:rPr>
          <w:rFonts w:ascii="Times New Roman"/>
          <w:b w:val="false"/>
          <w:i w:val="false"/>
          <w:color w:val="000000"/>
          <w:sz w:val="28"/>
        </w:rPr>
        <w:t xml:space="preserve">
      3-бағанда 2-бағаннан қылмыстық қудалаудың басқа органдарынан келіп түскен қылмыстар, оқиғалар жөніндегі өтініштер мен хабарламалардың және реттік нөмірдің белгіленуімен Өтініштерді тіркеу кітабына тіркелгендердің саны ерекшеленеді. </w:t>
      </w:r>
      <w:r>
        <w:br/>
      </w:r>
      <w:r>
        <w:rPr>
          <w:rFonts w:ascii="Times New Roman"/>
          <w:b w:val="false"/>
          <w:i w:val="false"/>
          <w:color w:val="000000"/>
          <w:sz w:val="28"/>
        </w:rPr>
        <w:t xml:space="preserve">
      4-бағанда Өтініштерді тіркеу кітабына тіркелуден жасырынған, бірақ соңында анықталған және тиісті түрде тіркелген қылмыстар, оқиғалар жөніндегі өтініштердің және хабарламалардың жалпы саны бейнеленеді. 5-бағанда, сонымен қатар 4-бағаннан, прокуратура органдарымен анықталған, есепке алынудан жасырынған қылмыстар, оқиғалар жөніндегі өтініштер мен хабарламалар бейнеленеді. </w:t>
      </w:r>
      <w:r>
        <w:br/>
      </w:r>
      <w:r>
        <w:rPr>
          <w:rFonts w:ascii="Times New Roman"/>
          <w:b w:val="false"/>
          <w:i w:val="false"/>
          <w:color w:val="000000"/>
          <w:sz w:val="28"/>
        </w:rPr>
        <w:t xml:space="preserve">
      Есепке алынудан жасырынған қылмыстар, оқиғалар туралы өтініштер мен хабарламалар туралы мәліметтер қылмыстық қудалау органының, сонымен қатар прокуратура органдарының (аудандық, облыстық және тағы басқа) есепке алу-тіркеу тәртібінің бұзылуы анықталған бөлімінің есебінде есептелетінін ескеру қажет. </w:t>
      </w:r>
      <w:r>
        <w:br/>
      </w:r>
      <w:r>
        <w:rPr>
          <w:rFonts w:ascii="Times New Roman"/>
          <w:b w:val="false"/>
          <w:i w:val="false"/>
          <w:color w:val="000000"/>
          <w:sz w:val="28"/>
        </w:rPr>
        <w:t xml:space="preserve">
      Прокуратура органдарымен есепті құру кезінде 5-бағанда жоғарыдағы прокурорлармен анықталған қылмыстар, оқиғалар жөніндегі өтініштер мен хабарламалар бейнеленуі тиіс. </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Бас Прокурорының 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xml:space="preserve">
      14. 6-бағанда Қазақстан Республикасы Қылмыстық Іс-жүргізу Кодексінің  </w:t>
      </w:r>
      <w:r>
        <w:rPr>
          <w:rFonts w:ascii="Times New Roman"/>
          <w:b w:val="false"/>
          <w:i w:val="false"/>
          <w:color w:val="000000"/>
          <w:sz w:val="28"/>
        </w:rPr>
        <w:t xml:space="preserve">185-бабының </w:t>
      </w:r>
      <w:r>
        <w:rPr>
          <w:rFonts w:ascii="Times New Roman"/>
          <w:b w:val="false"/>
          <w:i w:val="false"/>
          <w:color w:val="000000"/>
          <w:sz w:val="28"/>
        </w:rPr>
        <w:t xml:space="preserve">1-бөлігіне сәйкес қылмыстық қудалау органымен шешімдер қабылданған барлық өтініштер мен хабарламалар ескеріледі. </w:t>
      </w:r>
      <w:r>
        <w:br/>
      </w:r>
      <w:r>
        <w:rPr>
          <w:rFonts w:ascii="Times New Roman"/>
          <w:b w:val="false"/>
          <w:i w:val="false"/>
          <w:color w:val="000000"/>
          <w:sz w:val="28"/>
        </w:rPr>
        <w:t xml:space="preserve">
      7-бағанда 6-бағаннан есептік жылдың басталуындағы қалдықтан Қазақстан Республикасы Қылмыстық Іс жүргізу Кодексінің  </w:t>
      </w:r>
      <w:r>
        <w:rPr>
          <w:rFonts w:ascii="Times New Roman"/>
          <w:b w:val="false"/>
          <w:i w:val="false"/>
          <w:color w:val="000000"/>
          <w:sz w:val="28"/>
        </w:rPr>
        <w:t xml:space="preserve">185-бабының </w:t>
      </w:r>
      <w:r>
        <w:rPr>
          <w:rFonts w:ascii="Times New Roman"/>
          <w:b w:val="false"/>
          <w:i w:val="false"/>
          <w:color w:val="000000"/>
          <w:sz w:val="28"/>
        </w:rPr>
        <w:t xml:space="preserve">1-бөлігі тәртібінде қабылданған шешімдер саны ерекшеленеді.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Бас Прокурорының 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15. 8-ші бағанда шешім қабылданған жалпы санының ішінен қозғалған қылмыстық істің саны көрсетіледі. Соның ішінде 9-бағанда 4-бағаннан есепке алудан жасырылған қылмыс туралы өтініштер мен хабарламаларды әшкерелеу бойынша қозғалған қылмыстық істер көрсеткіші бейнеленеді.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Бас Прокурорының 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xml:space="preserve">
      16. 10-ші бағанда шешім қабылданған санның ішінен, солар бойынша қылмыстық іс қозғаудан бас тартылған өтініштер мен хабарламалар көрсетіледі. Солардың ішінен 11-ші бағанда материалдары бойынша ақталмайтын негіз бойынша қылмыстық іс қозғаудан бас тартылған өтініштер мен хабарламалар атап көрсетіледі. 12-ші бағанда (соның ішінде 7-ші бағаннан) рақымшылық акті негізінде солар бойынша қылмыстық іс қозғаудан бас тартылған материалдар көрсетіледі. </w:t>
      </w:r>
      <w:r>
        <w:br/>
      </w:r>
      <w:r>
        <w:rPr>
          <w:rFonts w:ascii="Times New Roman"/>
          <w:b w:val="false"/>
          <w:i w:val="false"/>
          <w:color w:val="000000"/>
          <w:sz w:val="28"/>
        </w:rPr>
        <w:t xml:space="preserve">
      13-ші бағанда Қазақстан Республикасының Қылмыстық iстердi жүргiзу кодексінің  </w:t>
      </w:r>
      <w:r>
        <w:rPr>
          <w:rFonts w:ascii="Times New Roman"/>
          <w:b w:val="false"/>
          <w:i w:val="false"/>
          <w:color w:val="000000"/>
          <w:sz w:val="28"/>
        </w:rPr>
        <w:t xml:space="preserve">37-бабының </w:t>
      </w:r>
      <w:r>
        <w:rPr>
          <w:rFonts w:ascii="Times New Roman"/>
          <w:b w:val="false"/>
          <w:i w:val="false"/>
          <w:color w:val="000000"/>
          <w:sz w:val="28"/>
        </w:rPr>
        <w:t xml:space="preserve">1-бөліміндегі 2-тармағына сәйкес қылмыстық құрамы болмағандықтан, ал 14-ші бағанда - Қазақстан Республикасының Қылмыстық істерді жүргізу кодексінің 37-бабы 1-бөліміндегі 1-тармағына сәйкес қылмыс оқиғасы болмағандықтан, солар бойынша қылмыстық іс қозғаудан бас тартылған қылмыс туралы өтініштер мен хабарламалар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өзгертулер енгізілді - ҚР Бас прокурорының 2005 жылғы 5 шілдедегі  </w:t>
      </w:r>
      <w:r>
        <w:rPr>
          <w:rFonts w:ascii="Times New Roman"/>
          <w:b w:val="false"/>
          <w:i w:val="false"/>
          <w:color w:val="000000"/>
          <w:sz w:val="28"/>
        </w:rPr>
        <w:t xml:space="preserve">N 34 </w:t>
      </w:r>
      <w:r>
        <w:rPr>
          <w:rFonts w:ascii="Times New Roman"/>
          <w:b w:val="false"/>
          <w:i w:val="false"/>
          <w:color w:val="000000"/>
          <w:sz w:val="28"/>
        </w:rPr>
        <w:t xml:space="preserve">,  </w:t>
      </w:r>
      <w:r>
        <w:rPr>
          <w:rFonts w:ascii="Times New Roman"/>
          <w:b w:val="false"/>
          <w:i w:val="false"/>
          <w:color w:val="ff0000"/>
          <w:sz w:val="28"/>
        </w:rPr>
        <w:t xml:space="preserve">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бұйрығымен. </w:t>
      </w:r>
    </w:p>
    <w:bookmarkEnd w:id="19"/>
    <w:bookmarkStart w:name="z31" w:id="20"/>
    <w:p>
      <w:pPr>
        <w:spacing w:after="0"/>
        <w:ind w:left="0"/>
        <w:jc w:val="both"/>
      </w:pPr>
      <w:r>
        <w:rPr>
          <w:rFonts w:ascii="Times New Roman"/>
          <w:b w:val="false"/>
          <w:i w:val="false"/>
          <w:color w:val="000000"/>
          <w:sz w:val="28"/>
        </w:rPr>
        <w:t xml:space="preserve">
      16-1. 15-бағанда қылмыстық істі қозғаудан бас тарту туралы қаулылар шығарылғаннан кейін материалдары арнайыландырылған ауданаралық әкімшілік соттарға жіберілген өтініштер мен хабарламалардың саны ескеріледі. </w:t>
      </w:r>
      <w:r>
        <w:br/>
      </w: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Бас прокурорының 2007.07.30.  </w:t>
      </w:r>
      <w:r>
        <w:rPr>
          <w:rFonts w:ascii="Times New Roman"/>
          <w:b w:val="false"/>
          <w:i w:val="false"/>
          <w:color w:val="000000"/>
          <w:sz w:val="28"/>
        </w:rPr>
        <w:t xml:space="preserve">N 32 </w:t>
      </w:r>
      <w:r>
        <w:rPr>
          <w:rFonts w:ascii="Times New Roman"/>
          <w:b w:val="false"/>
          <w:i w:val="false"/>
          <w:color w:val="ff0000"/>
          <w:sz w:val="28"/>
        </w:rPr>
        <w:t xml:space="preserve">Бұйрығымен. </w:t>
      </w:r>
    </w:p>
    <w:bookmarkEnd w:id="20"/>
    <w:bookmarkStart w:name="z21" w:id="21"/>
    <w:p>
      <w:pPr>
        <w:spacing w:after="0"/>
        <w:ind w:left="0"/>
        <w:jc w:val="both"/>
      </w:pPr>
      <w:r>
        <w:rPr>
          <w:rFonts w:ascii="Times New Roman"/>
          <w:b w:val="false"/>
          <w:i w:val="false"/>
          <w:color w:val="000000"/>
          <w:sz w:val="28"/>
        </w:rPr>
        <w:t xml:space="preserve">
      17. 16-ші бағанда Қазақстан Республикасының Қылмыстық істерді жүргізу  </w:t>
      </w:r>
      <w:r>
        <w:rPr>
          <w:rFonts w:ascii="Times New Roman"/>
          <w:b w:val="false"/>
          <w:i w:val="false"/>
          <w:color w:val="000000"/>
          <w:sz w:val="28"/>
        </w:rPr>
        <w:t xml:space="preserve">кодексінің </w:t>
      </w:r>
      <w:r>
        <w:rPr>
          <w:rFonts w:ascii="Times New Roman"/>
          <w:b w:val="false"/>
          <w:i w:val="false"/>
          <w:color w:val="000000"/>
          <w:sz w:val="28"/>
        </w:rPr>
        <w:t xml:space="preserve">185-бабының 1-бөліміндегi 3-тармағына сәйкес тергеулігі бойынша жіберілген өтініштер мен хабарламалардың саны көрсетіледі. Соттылығы бойынша берілген материалдар 17-ші бағанда көрсетіледі. </w:t>
      </w:r>
      <w:r>
        <w:br/>
      </w:r>
      <w:r>
        <w:rPr>
          <w:rFonts w:ascii="Times New Roman"/>
          <w:b w:val="false"/>
          <w:i w:val="false"/>
          <w:color w:val="000000"/>
          <w:sz w:val="28"/>
        </w:rPr>
        <w:t xml:space="preserve">
      Қылмыстық қудалау органының бiр ғана бөлімшесінің бір қызметкерінен екіншісіне немесе iшкiведомстволық бір бөлімшеден екіншісіне берілген өтініштер мен хабарламалар бұл бағанда көрсетілмейді. </w:t>
      </w:r>
      <w:r>
        <w:br/>
      </w:r>
      <w:r>
        <w:rPr>
          <w:rFonts w:ascii="Times New Roman"/>
          <w:b w:val="false"/>
          <w:i w:val="false"/>
          <w:color w:val="000000"/>
          <w:sz w:val="28"/>
        </w:rPr>
        <w:t xml:space="preserve">
      Тергеулігі бойынша жіберілген қылмыс туралы өтініштер мен хабарламаларды қабылдаған орган тіркеуі тиіс. Оны қабылдап алған және сол бойынша Қазақстан Республикасының Қылмыстық істерді жүргізу  </w:t>
      </w:r>
      <w:r>
        <w:rPr>
          <w:rFonts w:ascii="Times New Roman"/>
          <w:b w:val="false"/>
          <w:i w:val="false"/>
          <w:color w:val="000000"/>
          <w:sz w:val="28"/>
        </w:rPr>
        <w:t xml:space="preserve">кодексі </w:t>
      </w:r>
      <w:r>
        <w:rPr>
          <w:rFonts w:ascii="Times New Roman"/>
          <w:b w:val="false"/>
          <w:i w:val="false"/>
          <w:color w:val="000000"/>
          <w:sz w:val="28"/>
        </w:rPr>
        <w:t xml:space="preserve">185-бабының 1-бөліміндегі 1, 2-тармақтарында берiлген тәртібімен шешім қабылдаған органның қарау мерзімі, оған келіп түскен сәтінен бастап есептеледі. </w:t>
      </w:r>
      <w:r>
        <w:br/>
      </w:r>
      <w:r>
        <w:rPr>
          <w:rFonts w:ascii="Times New Roman"/>
          <w:b w:val="false"/>
          <w:i w:val="false"/>
          <w:color w:val="000000"/>
          <w:sz w:val="28"/>
        </w:rPr>
        <w:t xml:space="preserve">
      Тергеу және анықтау органдарымен соттылығы бойынша Қазақстан Республикасының Қылмыстық істерді жүргізу кодексі 185-бабының 1-бөліміндегі 3-тармағының тәртібімен қылмыс туралы өтініштер мен хабарламаларды жіберу, Қазақстан Республикасының Қылмыстық істерді жүргізу  </w:t>
      </w:r>
      <w:r>
        <w:rPr>
          <w:rFonts w:ascii="Times New Roman"/>
          <w:b w:val="false"/>
          <w:i w:val="false"/>
          <w:color w:val="000000"/>
          <w:sz w:val="28"/>
        </w:rPr>
        <w:t xml:space="preserve">кодексінің </w:t>
      </w:r>
      <w:r>
        <w:rPr>
          <w:rFonts w:ascii="Times New Roman"/>
          <w:b w:val="false"/>
          <w:i w:val="false"/>
          <w:color w:val="000000"/>
          <w:sz w:val="28"/>
        </w:rPr>
        <w:t xml:space="preserve">390-бабының талаптарына сәйкес жүргізілу тиіс.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Бас Прокурорының 2006.09.25.  </w:t>
      </w:r>
      <w:r>
        <w:rPr>
          <w:rFonts w:ascii="Times New Roman"/>
          <w:b w:val="false"/>
          <w:i w:val="false"/>
          <w:color w:val="000000"/>
          <w:sz w:val="28"/>
        </w:rPr>
        <w:t xml:space="preserve">N 54 </w:t>
      </w:r>
      <w:r>
        <w:rPr>
          <w:rFonts w:ascii="Times New Roman"/>
          <w:b w:val="false"/>
          <w:i w:val="false"/>
          <w:color w:val="ff0000"/>
          <w:sz w:val="28"/>
        </w:rPr>
        <w:t xml:space="preserve">, 2007.07.30.  </w:t>
      </w:r>
      <w:r>
        <w:rPr>
          <w:rFonts w:ascii="Times New Roman"/>
          <w:b w:val="false"/>
          <w:i w:val="false"/>
          <w:color w:val="000000"/>
          <w:sz w:val="28"/>
        </w:rPr>
        <w:t xml:space="preserve">N 32 </w:t>
      </w:r>
      <w:r>
        <w:rPr>
          <w:rFonts w:ascii="Times New Roman"/>
          <w:b w:val="false"/>
          <w:i w:val="false"/>
          <w:color w:val="ff0000"/>
          <w:sz w:val="28"/>
        </w:rPr>
        <w:t xml:space="preserve">Бұйрықтарымен. </w:t>
      </w:r>
    </w:p>
    <w:bookmarkEnd w:id="21"/>
    <w:bookmarkStart w:name="z22" w:id="22"/>
    <w:p>
      <w:pPr>
        <w:spacing w:after="0"/>
        <w:ind w:left="0"/>
        <w:jc w:val="both"/>
      </w:pPr>
      <w:r>
        <w:rPr>
          <w:rFonts w:ascii="Times New Roman"/>
          <w:b w:val="false"/>
          <w:i w:val="false"/>
          <w:color w:val="000000"/>
          <w:sz w:val="28"/>
        </w:rPr>
        <w:t xml:space="preserve">
      18. Қылмыстар туралы өтініштер мен хабарламаларды қарау мерзімдері туралы мәліметтер 18-21-бағандарда бейнеленеді, соның ішінде 18-бағанда - үш тәуліктен кешіктірілмей, 19-бағанда - үш тәуліктен он тәулікке дейін, 20-бағанда - он тәуліктен екі айға дейін, 21-бағанда екі айдан артық уақытта. </w:t>
      </w:r>
      <w:r>
        <w:br/>
      </w:r>
      <w:r>
        <w:rPr>
          <w:rFonts w:ascii="Times New Roman"/>
          <w:b w:val="false"/>
          <w:i w:val="false"/>
          <w:color w:val="000000"/>
          <w:sz w:val="28"/>
        </w:rPr>
        <w:t xml:space="preserve">
      Егер ақпаратты есепке алу Журналындағы (Бас Прокурордың 2003 жылғы 10 ақпандағы N 6  </w:t>
      </w:r>
      <w:r>
        <w:rPr>
          <w:rFonts w:ascii="Times New Roman"/>
          <w:b w:val="false"/>
          <w:i w:val="false"/>
          <w:color w:val="000000"/>
          <w:sz w:val="28"/>
        </w:rPr>
        <w:t xml:space="preserve">бұйрығымен </w:t>
      </w:r>
      <w:r>
        <w:rPr>
          <w:rFonts w:ascii="Times New Roman"/>
          <w:b w:val="false"/>
          <w:i w:val="false"/>
          <w:color w:val="000000"/>
          <w:sz w:val="28"/>
        </w:rPr>
        <w:t xml:space="preserve">бекiтiлген) өтініштерді есепке алу Кітабында қылмыс туралы хабарламалар мен өтiнiштер уақытында қайта тiркелмесе, онда оны қарастыру мерзiмi Қазақстан Республикасы Қылмыстық iстердi жүргiзу  </w:t>
      </w:r>
      <w:r>
        <w:rPr>
          <w:rFonts w:ascii="Times New Roman"/>
          <w:b w:val="false"/>
          <w:i w:val="false"/>
          <w:color w:val="000000"/>
          <w:sz w:val="28"/>
        </w:rPr>
        <w:t xml:space="preserve">кодексінің </w:t>
      </w:r>
      <w:r>
        <w:rPr>
          <w:rFonts w:ascii="Times New Roman"/>
          <w:b w:val="false"/>
          <w:i w:val="false"/>
          <w:color w:val="000000"/>
          <w:sz w:val="28"/>
        </w:rPr>
        <w:t xml:space="preserve">184 бабына сәйкес оның қылмыстық қудалау органына келіп түскен сәтінен бастап саналады.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Бас Прокурорының 2006.09.25.  </w:t>
      </w:r>
      <w:r>
        <w:rPr>
          <w:rFonts w:ascii="Times New Roman"/>
          <w:b w:val="false"/>
          <w:i w:val="false"/>
          <w:color w:val="000000"/>
          <w:sz w:val="28"/>
        </w:rPr>
        <w:t xml:space="preserve">N 54 </w:t>
      </w:r>
      <w:r>
        <w:rPr>
          <w:rFonts w:ascii="Times New Roman"/>
          <w:b w:val="false"/>
          <w:i w:val="false"/>
          <w:color w:val="ff0000"/>
          <w:sz w:val="28"/>
        </w:rPr>
        <w:t xml:space="preserve">, 2007.07.30.  </w:t>
      </w:r>
      <w:r>
        <w:rPr>
          <w:rFonts w:ascii="Times New Roman"/>
          <w:b w:val="false"/>
          <w:i w:val="false"/>
          <w:color w:val="000000"/>
          <w:sz w:val="28"/>
        </w:rPr>
        <w:t xml:space="preserve">N 32 </w:t>
      </w:r>
      <w:r>
        <w:rPr>
          <w:rFonts w:ascii="Times New Roman"/>
          <w:b w:val="false"/>
          <w:i w:val="false"/>
          <w:color w:val="ff0000"/>
          <w:sz w:val="28"/>
        </w:rPr>
        <w:t xml:space="preserve">Бұйрықтарымен. </w:t>
      </w:r>
    </w:p>
    <w:bookmarkEnd w:id="22"/>
    <w:bookmarkStart w:name="z23" w:id="23"/>
    <w:p>
      <w:pPr>
        <w:spacing w:after="0"/>
        <w:ind w:left="0"/>
        <w:jc w:val="both"/>
      </w:pPr>
      <w:r>
        <w:rPr>
          <w:rFonts w:ascii="Times New Roman"/>
          <w:b w:val="false"/>
          <w:i w:val="false"/>
          <w:color w:val="000000"/>
          <w:sz w:val="28"/>
        </w:rPr>
        <w:t xml:space="preserve">
      19. 22-ші бағанда Қазақстан Республикасы Қылмыстық істерді жүргізу  </w:t>
      </w:r>
      <w:r>
        <w:rPr>
          <w:rFonts w:ascii="Times New Roman"/>
          <w:b w:val="false"/>
          <w:i w:val="false"/>
          <w:color w:val="000000"/>
          <w:sz w:val="28"/>
        </w:rPr>
        <w:t xml:space="preserve">кодексінің </w:t>
      </w:r>
      <w:r>
        <w:rPr>
          <w:rFonts w:ascii="Times New Roman"/>
          <w:b w:val="false"/>
          <w:i w:val="false"/>
          <w:color w:val="000000"/>
          <w:sz w:val="28"/>
        </w:rPr>
        <w:t xml:space="preserve">190-бабындағы 2-тармақшасының тәртібімен қылмыстық іс қозғаудан бас тартылған қаулыны прокурордың бұзуына байланысты қозғалған қылмыстық істің саны көрсетіледі. Осы бағанда өткен жылдардағы қылмыстық іс қозғаудан бас тартылған материалдар бойынша прокурордың қабылданған шешімi ескерілмейді. </w:t>
      </w:r>
      <w:r>
        <w:br/>
      </w:r>
      <w:r>
        <w:rPr>
          <w:rFonts w:ascii="Times New Roman"/>
          <w:b w:val="false"/>
          <w:i w:val="false"/>
          <w:color w:val="000000"/>
          <w:sz w:val="28"/>
        </w:rPr>
        <w:t xml:space="preserve">
      Қозғалған қылмыстық істің саны, қалалық немесе аудандық прокуратураның қадағалаулық іс жүргізуіне қосылған қылмыстық іс қозғауды және қылмыстық iс қозғаудан бас тартылған қаулыларды бұзу туралы прокурор қаулыларының көшірмелерімен салыстырылуы тиіс. </w:t>
      </w:r>
      <w:r>
        <w:br/>
      </w:r>
      <w:r>
        <w:rPr>
          <w:rFonts w:ascii="Times New Roman"/>
          <w:b w:val="false"/>
          <w:i w:val="false"/>
          <w:color w:val="000000"/>
          <w:sz w:val="28"/>
        </w:rPr>
        <w:t xml:space="preserve">
      23-бағанда 22-бағаннан осы қылмыстық қудалау органының бастамасы бойынша қылмыстық іс қозғаумен прокурордың қылмыстық іс қозғаудан бас тарту туралы қаулыларды бұзған саны көрінеді.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Бас Прокурорының 2006.09.25.  </w:t>
      </w:r>
      <w:r>
        <w:rPr>
          <w:rFonts w:ascii="Times New Roman"/>
          <w:b w:val="false"/>
          <w:i w:val="false"/>
          <w:color w:val="000000"/>
          <w:sz w:val="28"/>
        </w:rPr>
        <w:t xml:space="preserve">N 54 </w:t>
      </w:r>
      <w:r>
        <w:rPr>
          <w:rFonts w:ascii="Times New Roman"/>
          <w:b w:val="false"/>
          <w:i w:val="false"/>
          <w:color w:val="ff0000"/>
          <w:sz w:val="28"/>
        </w:rPr>
        <w:t xml:space="preserve">, 2007.07.30.  </w:t>
      </w:r>
      <w:r>
        <w:rPr>
          <w:rFonts w:ascii="Times New Roman"/>
          <w:b w:val="false"/>
          <w:i w:val="false"/>
          <w:color w:val="000000"/>
          <w:sz w:val="28"/>
        </w:rPr>
        <w:t xml:space="preserve">N 32 </w:t>
      </w:r>
      <w:r>
        <w:rPr>
          <w:rFonts w:ascii="Times New Roman"/>
          <w:b w:val="false"/>
          <w:i w:val="false"/>
          <w:color w:val="ff0000"/>
          <w:sz w:val="28"/>
        </w:rPr>
        <w:t xml:space="preserve">Бұйрықтарымен. </w:t>
      </w:r>
    </w:p>
    <w:bookmarkEnd w:id="23"/>
    <w:bookmarkStart w:name="z24" w:id="24"/>
    <w:p>
      <w:pPr>
        <w:spacing w:after="0"/>
        <w:ind w:left="0"/>
        <w:jc w:val="both"/>
      </w:pPr>
      <w:r>
        <w:rPr>
          <w:rFonts w:ascii="Times New Roman"/>
          <w:b w:val="false"/>
          <w:i w:val="false"/>
          <w:color w:val="000000"/>
          <w:sz w:val="28"/>
        </w:rPr>
        <w:t xml:space="preserve">
      20. 24-бағанда Қазақстан Республикасы Қылмыстық iс жүргiзу кодексiнiң 190-бабы 1-тармақшасының тәртiбiмен қосымша тексерудің іс жүргізуіне арналған материалдарды жiберген прокурордың қылмыстық iс қозғаудан бас тарту туралы қаулыларды бұзған саны көрсетiледi. Соның iшiнде өткен жылдардағы қылмыстық iс қозғаудан бас тартылған материалдар бойынша прокурордың қабылдаған шешiмдерi ескерiлмейдi. 25-бағанда 24-бағаннан қылмыстық қудалау органдарының бастамасы бойынша қосымша тексеруге жіберілген материалдармен прокурордың қылмыстық іс қозғаудан бас тарту туралы қаулыларын бұзған саны ескеріледі.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Бас Прокурорының 2006.09.25.  </w:t>
      </w:r>
      <w:r>
        <w:rPr>
          <w:rFonts w:ascii="Times New Roman"/>
          <w:b w:val="false"/>
          <w:i w:val="false"/>
          <w:color w:val="000000"/>
          <w:sz w:val="28"/>
        </w:rPr>
        <w:t xml:space="preserve">N 54 </w:t>
      </w:r>
      <w:r>
        <w:rPr>
          <w:rFonts w:ascii="Times New Roman"/>
          <w:b w:val="false"/>
          <w:i w:val="false"/>
          <w:color w:val="ff0000"/>
          <w:sz w:val="28"/>
        </w:rPr>
        <w:t xml:space="preserve">, 2007.07.30.  </w:t>
      </w:r>
      <w:r>
        <w:rPr>
          <w:rFonts w:ascii="Times New Roman"/>
          <w:b w:val="false"/>
          <w:i w:val="false"/>
          <w:color w:val="000000"/>
          <w:sz w:val="28"/>
        </w:rPr>
        <w:t xml:space="preserve">N 32 </w:t>
      </w:r>
      <w:r>
        <w:rPr>
          <w:rFonts w:ascii="Times New Roman"/>
          <w:b w:val="false"/>
          <w:i w:val="false"/>
          <w:color w:val="ff0000"/>
          <w:sz w:val="28"/>
        </w:rPr>
        <w:t xml:space="preserve">Бұйрықтарымен. </w:t>
      </w:r>
    </w:p>
    <w:bookmarkEnd w:id="24"/>
    <w:bookmarkStart w:name="z25" w:id="25"/>
    <w:p>
      <w:pPr>
        <w:spacing w:after="0"/>
        <w:ind w:left="0"/>
        <w:jc w:val="both"/>
      </w:pPr>
      <w:r>
        <w:rPr>
          <w:rFonts w:ascii="Times New Roman"/>
          <w:b w:val="false"/>
          <w:i w:val="false"/>
          <w:color w:val="000000"/>
          <w:sz w:val="28"/>
        </w:rPr>
        <w:t xml:space="preserve">
      21. 26-бағанда Өтініштерді есепке алу кітабына алдында тіркелгенге қосылған өтініштер мен хабарламалар ескеріледі. Сонымен қатар олар бойынша қабылданған іс жүргізу шешімдері есепке алынуға тиісті емес. </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Бас Прокурорының 2006.09.25.  </w:t>
      </w:r>
      <w:r>
        <w:rPr>
          <w:rFonts w:ascii="Times New Roman"/>
          <w:b w:val="false"/>
          <w:i w:val="false"/>
          <w:color w:val="000000"/>
          <w:sz w:val="28"/>
        </w:rPr>
        <w:t xml:space="preserve">N 54 </w:t>
      </w:r>
      <w:r>
        <w:rPr>
          <w:rFonts w:ascii="Times New Roman"/>
          <w:b w:val="false"/>
          <w:i w:val="false"/>
          <w:color w:val="ff0000"/>
          <w:sz w:val="28"/>
        </w:rPr>
        <w:t xml:space="preserve">, 2007.07.30.  </w:t>
      </w:r>
      <w:r>
        <w:rPr>
          <w:rFonts w:ascii="Times New Roman"/>
          <w:b w:val="false"/>
          <w:i w:val="false"/>
          <w:color w:val="000000"/>
          <w:sz w:val="28"/>
        </w:rPr>
        <w:t xml:space="preserve">N 32 </w:t>
      </w:r>
      <w:r>
        <w:rPr>
          <w:rFonts w:ascii="Times New Roman"/>
          <w:b w:val="false"/>
          <w:i w:val="false"/>
          <w:color w:val="ff0000"/>
          <w:sz w:val="28"/>
        </w:rPr>
        <w:t xml:space="preserve">Бұйрықтарымен. </w:t>
      </w:r>
    </w:p>
    <w:bookmarkEnd w:id="25"/>
    <w:bookmarkStart w:name="z26" w:id="26"/>
    <w:p>
      <w:pPr>
        <w:spacing w:after="0"/>
        <w:ind w:left="0"/>
        <w:jc w:val="both"/>
      </w:pPr>
      <w:r>
        <w:rPr>
          <w:rFonts w:ascii="Times New Roman"/>
          <w:b w:val="false"/>
          <w:i w:val="false"/>
          <w:color w:val="000000"/>
          <w:sz w:val="28"/>
        </w:rPr>
        <w:t xml:space="preserve">
      22. 27-бағанда есептік кезеңде ақырғы іс жүргізу шешімі қабылданбаған өтініштер мен хабарламалар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Бас Прокурорының 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 2007.07.30.  </w:t>
      </w:r>
      <w:r>
        <w:rPr>
          <w:rFonts w:ascii="Times New Roman"/>
          <w:b w:val="false"/>
          <w:i w:val="false"/>
          <w:color w:val="000000"/>
          <w:sz w:val="28"/>
        </w:rPr>
        <w:t xml:space="preserve">N 32 </w:t>
      </w:r>
      <w:r>
        <w:rPr>
          <w:rFonts w:ascii="Times New Roman"/>
          <w:b w:val="false"/>
          <w:i w:val="false"/>
          <w:color w:val="ff0000"/>
          <w:sz w:val="28"/>
        </w:rPr>
        <w:t xml:space="preserve">Бұйрықтарымен. </w:t>
      </w:r>
    </w:p>
    <w:bookmarkEnd w:id="26"/>
    <w:bookmarkStart w:name="z29" w:id="27"/>
    <w:p>
      <w:pPr>
        <w:spacing w:after="0"/>
        <w:ind w:left="0"/>
        <w:jc w:val="both"/>
      </w:pPr>
      <w:r>
        <w:rPr>
          <w:rFonts w:ascii="Times New Roman"/>
          <w:b w:val="false"/>
          <w:i w:val="false"/>
          <w:color w:val="000000"/>
          <w:sz w:val="28"/>
        </w:rPr>
        <w:t xml:space="preserve">
      23. N 2 қосымшада "Қылмыстық іс қозғаудан бас тарту материалдары бойынша анықталған және өтелінген залал" қылмыстық қудалау органдарының қылмыстық іс қозғаудан бас тарту материалдары (бұдан әрі - бас тарту материалдары) бойынша залалды анықтау және өтеудегі Қазақстан Республикасы Қылмыстық  </w:t>
      </w:r>
      <w:r>
        <w:rPr>
          <w:rFonts w:ascii="Times New Roman"/>
          <w:b w:val="false"/>
          <w:i w:val="false"/>
          <w:color w:val="000000"/>
          <w:sz w:val="28"/>
        </w:rPr>
        <w:t xml:space="preserve">Кодексінің </w:t>
      </w:r>
      <w:r>
        <w:rPr>
          <w:rFonts w:ascii="Times New Roman"/>
          <w:b w:val="false"/>
          <w:i w:val="false"/>
          <w:color w:val="000000"/>
          <w:sz w:val="28"/>
        </w:rPr>
        <w:t xml:space="preserve">анықталған кезегіндегі (А кестесі) баптары және бөлімдеріне сәйкес көрсеткіштері мемлекеттік органға, заңды тұлғаларға және азаматтарға анықталған және өтелінген залалдың бөлінуімен (Б кестесі) бейнеленеді. Осы қосымша (ұлттық қауіпсіздік органдарын қоспағанда) қылмыстық қудалау органдары арқылы, ақпараттық есепке алу құжаттары негізінде, (NЗС-1 қылмыстық және NЗС-2 нысанды статистикалық кәртішкелер), қылмыстар туралы өтініштер мен хабарларды тіркеу кітабы негізінде жасалады. Сондай-ақ Құқықтық статистика органдарының автоматтандырылған деректер базасымен (АДБ) тоқсан сайындық салыстырулар өткізулері қажет. </w:t>
      </w:r>
      <w:r>
        <w:br/>
      </w:r>
      <w:r>
        <w:rPr>
          <w:rFonts w:ascii="Times New Roman"/>
          <w:b w:val="false"/>
          <w:i w:val="false"/>
          <w:color w:val="000000"/>
          <w:sz w:val="28"/>
        </w:rPr>
        <w:t xml:space="preserve">
      Қылмыстық істі қозғаудан бас тарту материалы бойынша залал өтеу туралы мәліметтердің нақтылығына қылмыстық қудалау органының басшылары дербес жауап береді. </w:t>
      </w:r>
      <w:r>
        <w:br/>
      </w:r>
      <w:r>
        <w:rPr>
          <w:rFonts w:ascii="Times New Roman"/>
          <w:b w:val="false"/>
          <w:i w:val="false"/>
          <w:color w:val="000000"/>
          <w:sz w:val="28"/>
        </w:rPr>
        <w:t>
</w:t>
      </w:r>
      <w:r>
        <w:rPr>
          <w:rFonts w:ascii="Times New Roman"/>
          <w:b w:val="false"/>
          <w:i w:val="false"/>
          <w:color w:val="ff0000"/>
          <w:sz w:val="28"/>
        </w:rPr>
        <w:t xml:space="preserve">       Ескерту: 23-тармақпен толықтырылды - ҚР Бас прокурорының 2005 жылғы 5 шілдедегі N 34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7"/>
    <w:bookmarkStart w:name="z30" w:id="28"/>
    <w:p>
      <w:pPr>
        <w:spacing w:after="0"/>
        <w:ind w:left="0"/>
        <w:jc w:val="both"/>
      </w:pPr>
      <w:r>
        <w:rPr>
          <w:rFonts w:ascii="Times New Roman"/>
          <w:b w:val="false"/>
          <w:i w:val="false"/>
          <w:color w:val="000000"/>
          <w:sz w:val="28"/>
        </w:rPr>
        <w:t xml:space="preserve">
      24. Ақталған және ақталмаған негіздер бойынша қылмыстық істі қозғаудан бас тартылған материалдар жөніндегі анықталған және өтелген залал сомасы мыңдаған теңгемен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24-тармақпен толықтырылды - ҚР Бас Прокурорының 2006 жылғы 25 қыркүйектегі  </w:t>
      </w:r>
      <w:r>
        <w:rPr>
          <w:rFonts w:ascii="Times New Roman"/>
          <w:b w:val="false"/>
          <w:i w:val="false"/>
          <w:color w:val="000000"/>
          <w:sz w:val="28"/>
        </w:rPr>
        <w:t xml:space="preserve">N 54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8"/>
    <w:bookmarkStart w:name="z27" w:id="29"/>
    <w:p>
      <w:pPr>
        <w:spacing w:after="0"/>
        <w:ind w:left="0"/>
        <w:jc w:val="both"/>
      </w:pPr>
      <w:r>
        <w:rPr>
          <w:rFonts w:ascii="Times New Roman"/>
          <w:b w:val="false"/>
          <w:i w:val="false"/>
          <w:color w:val="000000"/>
          <w:sz w:val="28"/>
        </w:rPr>
        <w:t xml:space="preserve">
                             Қазақстан Республикасы Бас Прокурорының </w:t>
      </w:r>
      <w:r>
        <w:br/>
      </w:r>
      <w:r>
        <w:rPr>
          <w:rFonts w:ascii="Times New Roman"/>
          <w:b w:val="false"/>
          <w:i w:val="false"/>
          <w:color w:val="000000"/>
          <w:sz w:val="28"/>
        </w:rPr>
        <w:t xml:space="preserve">
                             2007 жылғы 11 тамыздағы N 48 бұйрығымен </w:t>
      </w:r>
      <w:r>
        <w:br/>
      </w:r>
      <w:r>
        <w:rPr>
          <w:rFonts w:ascii="Times New Roman"/>
          <w:b w:val="false"/>
          <w:i w:val="false"/>
          <w:color w:val="000000"/>
          <w:sz w:val="28"/>
        </w:rPr>
        <w:t xml:space="preserve">
                          бекітілген "Қылмыстық қудалау органдарының </w:t>
      </w:r>
      <w:r>
        <w:br/>
      </w:r>
      <w:r>
        <w:rPr>
          <w:rFonts w:ascii="Times New Roman"/>
          <w:b w:val="false"/>
          <w:i w:val="false"/>
          <w:color w:val="000000"/>
          <w:sz w:val="28"/>
        </w:rPr>
        <w:t xml:space="preserve">
                                қылмыстар жөніндегі өтініштер мен </w:t>
      </w:r>
      <w:r>
        <w:br/>
      </w:r>
      <w:r>
        <w:rPr>
          <w:rFonts w:ascii="Times New Roman"/>
          <w:b w:val="false"/>
          <w:i w:val="false"/>
          <w:color w:val="000000"/>
          <w:sz w:val="28"/>
        </w:rPr>
        <w:t xml:space="preserve">
                          хабарламаларды қарауы туралы" 2-3С нысанды </w:t>
      </w:r>
      <w:r>
        <w:br/>
      </w:r>
      <w:r>
        <w:rPr>
          <w:rFonts w:ascii="Times New Roman"/>
          <w:b w:val="false"/>
          <w:i w:val="false"/>
          <w:color w:val="000000"/>
          <w:sz w:val="28"/>
        </w:rPr>
        <w:t xml:space="preserve">
                             статистикалық есептің құрылуы бойынша </w:t>
      </w:r>
      <w:r>
        <w:br/>
      </w:r>
      <w:r>
        <w:rPr>
          <w:rFonts w:ascii="Times New Roman"/>
          <w:b w:val="false"/>
          <w:i w:val="false"/>
          <w:color w:val="000000"/>
          <w:sz w:val="28"/>
        </w:rPr>
        <w:t xml:space="preserve">
                                     Нұсқаулыққа N 1-қосымша </w:t>
      </w:r>
    </w:p>
    <w:bookmarkEnd w:id="29"/>
    <w:p>
      <w:pPr>
        <w:spacing w:after="0"/>
        <w:ind w:left="0"/>
        <w:jc w:val="both"/>
      </w:pPr>
      <w:r>
        <w:rPr>
          <w:rFonts w:ascii="Times New Roman"/>
          <w:b w:val="false"/>
          <w:i w:val="false"/>
          <w:color w:val="ff0000"/>
          <w:sz w:val="28"/>
        </w:rPr>
        <w:t xml:space="preserve">       Ескерту: 1-қосымша жаңа редакцияда - ҚР Бас Прокурорының 2007.07.30.  </w:t>
      </w:r>
      <w:r>
        <w:rPr>
          <w:rFonts w:ascii="Times New Roman"/>
          <w:b w:val="false"/>
          <w:i w:val="false"/>
          <w:color w:val="ff0000"/>
          <w:sz w:val="28"/>
        </w:rPr>
        <w:t xml:space="preserve">N 32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N 2-3С нысаны қудалау органдарының қылмыстар, </w:t>
      </w:r>
      <w:r>
        <w:br/>
      </w:r>
      <w:r>
        <w:rPr>
          <w:rFonts w:ascii="Times New Roman"/>
          <w:b w:val="false"/>
          <w:i w:val="false"/>
          <w:color w:val="000000"/>
          <w:sz w:val="28"/>
        </w:rPr>
        <w:t>
</w:t>
      </w:r>
      <w:r>
        <w:rPr>
          <w:rFonts w:ascii="Times New Roman"/>
          <w:b/>
          <w:i w:val="false"/>
          <w:color w:val="000000"/>
          <w:sz w:val="28"/>
        </w:rPr>
        <w:t xml:space="preserve">         оқиғалар туралы өтініштер мен хабарламаларды </w:t>
      </w:r>
      <w:r>
        <w:br/>
      </w:r>
      <w:r>
        <w:rPr>
          <w:rFonts w:ascii="Times New Roman"/>
          <w:b w:val="false"/>
          <w:i w:val="false"/>
          <w:color w:val="000000"/>
          <w:sz w:val="28"/>
        </w:rPr>
        <w:t>
</w:t>
      </w:r>
      <w:r>
        <w:rPr>
          <w:rFonts w:ascii="Times New Roman"/>
          <w:b/>
          <w:i w:val="false"/>
          <w:color w:val="000000"/>
          <w:sz w:val="28"/>
        </w:rPr>
        <w:t xml:space="preserve">                         қарауы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1113"/>
        <w:gridCol w:w="1973"/>
        <w:gridCol w:w="2033"/>
        <w:gridCol w:w="2233"/>
        <w:gridCol w:w="2113"/>
      </w:tblGrid>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ҚК бабы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коды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басталуы- </w:t>
            </w:r>
            <w:r>
              <w:br/>
            </w:r>
            <w:r>
              <w:rPr>
                <w:rFonts w:ascii="Times New Roman"/>
                <w:b w:val="false"/>
                <w:i w:val="false"/>
                <w:color w:val="000000"/>
                <w:sz w:val="20"/>
              </w:rPr>
              <w:t xml:space="preserve">
на </w:t>
            </w:r>
            <w:r>
              <w:br/>
            </w:r>
            <w:r>
              <w:rPr>
                <w:rFonts w:ascii="Times New Roman"/>
                <w:b w:val="false"/>
                <w:i w:val="false"/>
                <w:color w:val="000000"/>
                <w:sz w:val="20"/>
              </w:rPr>
              <w:t xml:space="preserve">
қылмыс-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оқиғалар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қаралма-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өтініштер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хабарла-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қалдығы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кезеңде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қылмыс-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оқиғалар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өтініштер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хабарла-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сон. қ. </w:t>
            </w:r>
            <w:r>
              <w:br/>
            </w:r>
            <w:r>
              <w:rPr>
                <w:rFonts w:ascii="Times New Roman"/>
                <w:b w:val="false"/>
                <w:i w:val="false"/>
                <w:color w:val="000000"/>
                <w:sz w:val="20"/>
              </w:rPr>
              <w:t xml:space="preserve">
бір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ӨЕК </w:t>
            </w:r>
            <w:r>
              <w:br/>
            </w:r>
            <w:r>
              <w:rPr>
                <w:rFonts w:ascii="Times New Roman"/>
                <w:b w:val="false"/>
                <w:i w:val="false"/>
                <w:color w:val="000000"/>
                <w:sz w:val="20"/>
              </w:rPr>
              <w:t xml:space="preserve">
алдында </w:t>
            </w:r>
            <w:r>
              <w:br/>
            </w:r>
            <w:r>
              <w:rPr>
                <w:rFonts w:ascii="Times New Roman"/>
                <w:b w:val="false"/>
                <w:i w:val="false"/>
                <w:color w:val="000000"/>
                <w:sz w:val="20"/>
              </w:rPr>
              <w:t xml:space="preserve">
тір-ге </w:t>
            </w:r>
            <w:r>
              <w:br/>
            </w:r>
            <w:r>
              <w:rPr>
                <w:rFonts w:ascii="Times New Roman"/>
                <w:b w:val="false"/>
                <w:i w:val="false"/>
                <w:color w:val="000000"/>
                <w:sz w:val="20"/>
              </w:rPr>
              <w:t xml:space="preserve">
қосыл-р </w:t>
            </w:r>
            <w:r>
              <w:br/>
            </w:r>
            <w:r>
              <w:rPr>
                <w:rFonts w:ascii="Times New Roman"/>
                <w:b w:val="false"/>
                <w:i w:val="false"/>
                <w:color w:val="000000"/>
                <w:sz w:val="20"/>
              </w:rPr>
              <w:t xml:space="preserve">
саны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w:t>
            </w:r>
            <w:r>
              <w:br/>
            </w:r>
            <w:r>
              <w:rPr>
                <w:rFonts w:ascii="Times New Roman"/>
                <w:b w:val="false"/>
                <w:i w:val="false"/>
                <w:color w:val="000000"/>
                <w:sz w:val="20"/>
              </w:rPr>
              <w:t xml:space="preserve">
қудалаудың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нан келіп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қылмыс-р, </w:t>
            </w:r>
            <w:r>
              <w:br/>
            </w:r>
            <w:r>
              <w:rPr>
                <w:rFonts w:ascii="Times New Roman"/>
                <w:b w:val="false"/>
                <w:i w:val="false"/>
                <w:color w:val="000000"/>
                <w:sz w:val="20"/>
              </w:rPr>
              <w:t xml:space="preserve">
оқиға-р </w:t>
            </w:r>
            <w:r>
              <w:br/>
            </w:r>
            <w:r>
              <w:rPr>
                <w:rFonts w:ascii="Times New Roman"/>
                <w:b w:val="false"/>
                <w:i w:val="false"/>
                <w:color w:val="000000"/>
                <w:sz w:val="20"/>
              </w:rPr>
              <w:t xml:space="preserve">
жөн-гі </w:t>
            </w:r>
            <w:r>
              <w:br/>
            </w:r>
            <w:r>
              <w:rPr>
                <w:rFonts w:ascii="Times New Roman"/>
                <w:b w:val="false"/>
                <w:i w:val="false"/>
                <w:color w:val="000000"/>
                <w:sz w:val="20"/>
              </w:rPr>
              <w:t xml:space="preserve">
өтініштер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хабарлам-ң </w:t>
            </w:r>
            <w:r>
              <w:br/>
            </w:r>
            <w:r>
              <w:rPr>
                <w:rFonts w:ascii="Times New Roman"/>
                <w:b w:val="false"/>
                <w:i w:val="false"/>
                <w:color w:val="000000"/>
                <w:sz w:val="20"/>
              </w:rPr>
              <w:t xml:space="preserve">
саны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алудан </w:t>
            </w:r>
            <w:r>
              <w:br/>
            </w:r>
            <w:r>
              <w:rPr>
                <w:rFonts w:ascii="Times New Roman"/>
                <w:b w:val="false"/>
                <w:i w:val="false"/>
                <w:color w:val="000000"/>
                <w:sz w:val="20"/>
              </w:rPr>
              <w:t xml:space="preserve">
жасырылған </w:t>
            </w:r>
            <w:r>
              <w:br/>
            </w:r>
            <w:r>
              <w:rPr>
                <w:rFonts w:ascii="Times New Roman"/>
                <w:b w:val="false"/>
                <w:i w:val="false"/>
                <w:color w:val="000000"/>
                <w:sz w:val="20"/>
              </w:rPr>
              <w:t xml:space="preserve">
өтініштер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хабарла-ң </w:t>
            </w:r>
            <w:r>
              <w:br/>
            </w:r>
            <w:r>
              <w:rPr>
                <w:rFonts w:ascii="Times New Roman"/>
                <w:b w:val="false"/>
                <w:i w:val="false"/>
                <w:color w:val="000000"/>
                <w:sz w:val="20"/>
              </w:rPr>
              <w:t xml:space="preserve">
анық-ң </w:t>
            </w:r>
            <w:r>
              <w:br/>
            </w:r>
            <w:r>
              <w:rPr>
                <w:rFonts w:ascii="Times New Roman"/>
                <w:b w:val="false"/>
                <w:i w:val="false"/>
                <w:color w:val="000000"/>
                <w:sz w:val="20"/>
              </w:rPr>
              <w:t xml:space="preserve">
барлығы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өлтіру </w:t>
            </w:r>
            <w:r>
              <w:br/>
            </w:r>
            <w:r>
              <w:rPr>
                <w:rFonts w:ascii="Times New Roman"/>
                <w:b w:val="false"/>
                <w:i w:val="false"/>
                <w:color w:val="000000"/>
                <w:sz w:val="20"/>
              </w:rPr>
              <w:t xml:space="preserve">
(96-бап)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азаматтардың </w:t>
            </w:r>
            <w:r>
              <w:br/>
            </w:r>
            <w:r>
              <w:rPr>
                <w:rFonts w:ascii="Times New Roman"/>
                <w:b w:val="false"/>
                <w:i w:val="false"/>
                <w:color w:val="000000"/>
                <w:sz w:val="20"/>
              </w:rPr>
              <w:t xml:space="preserve">
жоғалу деректері </w:t>
            </w:r>
            <w:r>
              <w:br/>
            </w:r>
            <w:r>
              <w:rPr>
                <w:rFonts w:ascii="Times New Roman"/>
                <w:b w:val="false"/>
                <w:i w:val="false"/>
                <w:color w:val="000000"/>
                <w:sz w:val="20"/>
              </w:rPr>
              <w:t xml:space="preserve">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Абайсызда кісі </w:t>
            </w:r>
            <w:r>
              <w:br/>
            </w:r>
            <w:r>
              <w:rPr>
                <w:rFonts w:ascii="Times New Roman"/>
                <w:b w:val="false"/>
                <w:i w:val="false"/>
                <w:color w:val="000000"/>
                <w:sz w:val="20"/>
              </w:rPr>
              <w:t xml:space="preserve">
өлтіру (101-бап)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жазатайым оқиға </w:t>
            </w:r>
            <w:r>
              <w:br/>
            </w:r>
            <w:r>
              <w:rPr>
                <w:rFonts w:ascii="Times New Roman"/>
                <w:b w:val="false"/>
                <w:i w:val="false"/>
                <w:color w:val="000000"/>
                <w:sz w:val="20"/>
              </w:rPr>
              <w:t xml:space="preserve">
нәтижесінде </w:t>
            </w:r>
            <w:r>
              <w:br/>
            </w:r>
            <w:r>
              <w:rPr>
                <w:rFonts w:ascii="Times New Roman"/>
                <w:b w:val="false"/>
                <w:i w:val="false"/>
                <w:color w:val="000000"/>
                <w:sz w:val="20"/>
              </w:rPr>
              <w:t xml:space="preserve">
адамның қаза </w:t>
            </w:r>
            <w:r>
              <w:br/>
            </w:r>
            <w:r>
              <w:rPr>
                <w:rFonts w:ascii="Times New Roman"/>
                <w:b w:val="false"/>
                <w:i w:val="false"/>
                <w:color w:val="000000"/>
                <w:sz w:val="20"/>
              </w:rPr>
              <w:t xml:space="preserve">
болу деректері </w:t>
            </w:r>
            <w:r>
              <w:br/>
            </w:r>
            <w:r>
              <w:rPr>
                <w:rFonts w:ascii="Times New Roman"/>
                <w:b w:val="false"/>
                <w:i w:val="false"/>
                <w:color w:val="000000"/>
                <w:sz w:val="20"/>
              </w:rPr>
              <w:t xml:space="preserve">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Өзін-өзі өлтіру- </w:t>
            </w:r>
            <w:r>
              <w:br/>
            </w:r>
            <w:r>
              <w:rPr>
                <w:rFonts w:ascii="Times New Roman"/>
                <w:b w:val="false"/>
                <w:i w:val="false"/>
                <w:color w:val="000000"/>
                <w:sz w:val="20"/>
              </w:rPr>
              <w:t xml:space="preserve">
ге дейін жеткізу </w:t>
            </w:r>
            <w:r>
              <w:br/>
            </w:r>
            <w:r>
              <w:rPr>
                <w:rFonts w:ascii="Times New Roman"/>
                <w:b w:val="false"/>
                <w:i w:val="false"/>
                <w:color w:val="000000"/>
                <w:sz w:val="20"/>
              </w:rPr>
              <w:t xml:space="preserve">
(102-бап)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өзін-өзі өлтіру </w:t>
            </w:r>
            <w:r>
              <w:br/>
            </w:r>
            <w:r>
              <w:rPr>
                <w:rFonts w:ascii="Times New Roman"/>
                <w:b w:val="false"/>
                <w:i w:val="false"/>
                <w:color w:val="000000"/>
                <w:sz w:val="20"/>
              </w:rPr>
              <w:t xml:space="preserve">
деректері </w:t>
            </w:r>
            <w:r>
              <w:br/>
            </w:r>
            <w:r>
              <w:rPr>
                <w:rFonts w:ascii="Times New Roman"/>
                <w:b w:val="false"/>
                <w:i w:val="false"/>
                <w:color w:val="000000"/>
                <w:sz w:val="20"/>
              </w:rPr>
              <w:t xml:space="preserve">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ауыр </w:t>
            </w:r>
            <w:r>
              <w:br/>
            </w:r>
            <w:r>
              <w:rPr>
                <w:rFonts w:ascii="Times New Roman"/>
                <w:b w:val="false"/>
                <w:i w:val="false"/>
                <w:color w:val="000000"/>
                <w:sz w:val="20"/>
              </w:rPr>
              <w:t xml:space="preserve">
зиян келтіру </w:t>
            </w:r>
            <w:r>
              <w:br/>
            </w:r>
            <w:r>
              <w:rPr>
                <w:rFonts w:ascii="Times New Roman"/>
                <w:b w:val="false"/>
                <w:i w:val="false"/>
                <w:color w:val="000000"/>
                <w:sz w:val="20"/>
              </w:rPr>
              <w:t xml:space="preserve">
(103-бап)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орташа </w:t>
            </w:r>
            <w:r>
              <w:br/>
            </w:r>
            <w:r>
              <w:rPr>
                <w:rFonts w:ascii="Times New Roman"/>
                <w:b w:val="false"/>
                <w:i w:val="false"/>
                <w:color w:val="000000"/>
                <w:sz w:val="20"/>
              </w:rPr>
              <w:t xml:space="preserve">
ауырлықтағы зиян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(104-бап)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жеңіл </w:t>
            </w:r>
            <w:r>
              <w:br/>
            </w:r>
            <w:r>
              <w:rPr>
                <w:rFonts w:ascii="Times New Roman"/>
                <w:b w:val="false"/>
                <w:i w:val="false"/>
                <w:color w:val="000000"/>
                <w:sz w:val="20"/>
              </w:rPr>
              <w:t xml:space="preserve">
зиян келтіру </w:t>
            </w:r>
            <w:r>
              <w:br/>
            </w:r>
            <w:r>
              <w:rPr>
                <w:rFonts w:ascii="Times New Roman"/>
                <w:b w:val="false"/>
                <w:i w:val="false"/>
                <w:color w:val="000000"/>
                <w:sz w:val="20"/>
              </w:rPr>
              <w:t xml:space="preserve">
(105-бап)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ұрып-соғу дерек- </w:t>
            </w:r>
            <w:r>
              <w:br/>
            </w:r>
            <w:r>
              <w:rPr>
                <w:rFonts w:ascii="Times New Roman"/>
                <w:b w:val="false"/>
                <w:i w:val="false"/>
                <w:color w:val="000000"/>
                <w:sz w:val="20"/>
              </w:rPr>
              <w:t xml:space="preserve">
тері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жағдайда </w:t>
            </w:r>
            <w:r>
              <w:br/>
            </w:r>
            <w:r>
              <w:rPr>
                <w:rFonts w:ascii="Times New Roman"/>
                <w:b w:val="false"/>
                <w:i w:val="false"/>
                <w:color w:val="000000"/>
                <w:sz w:val="20"/>
              </w:rPr>
              <w:t xml:space="preserve">
қалдыру </w:t>
            </w:r>
            <w:r>
              <w:br/>
            </w:r>
            <w:r>
              <w:rPr>
                <w:rFonts w:ascii="Times New Roman"/>
                <w:b w:val="false"/>
                <w:i w:val="false"/>
                <w:color w:val="000000"/>
                <w:sz w:val="20"/>
              </w:rPr>
              <w:t xml:space="preserve">
(119-бап)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зорлап өлтірудің </w:t>
            </w:r>
            <w:r>
              <w:br/>
            </w:r>
            <w:r>
              <w:rPr>
                <w:rFonts w:ascii="Times New Roman"/>
                <w:b w:val="false"/>
                <w:i w:val="false"/>
                <w:color w:val="000000"/>
                <w:sz w:val="20"/>
              </w:rPr>
              <w:t xml:space="preserve">
белгілері анық- </w:t>
            </w:r>
            <w:r>
              <w:br/>
            </w:r>
            <w:r>
              <w:rPr>
                <w:rFonts w:ascii="Times New Roman"/>
                <w:b w:val="false"/>
                <w:i w:val="false"/>
                <w:color w:val="000000"/>
                <w:sz w:val="20"/>
              </w:rPr>
              <w:t xml:space="preserve">
талмаған адам- </w:t>
            </w:r>
            <w:r>
              <w:br/>
            </w:r>
            <w:r>
              <w:rPr>
                <w:rFonts w:ascii="Times New Roman"/>
                <w:b w:val="false"/>
                <w:i w:val="false"/>
                <w:color w:val="000000"/>
                <w:sz w:val="20"/>
              </w:rPr>
              <w:t xml:space="preserve">
дардың мәйітте- </w:t>
            </w:r>
            <w:r>
              <w:br/>
            </w:r>
            <w:r>
              <w:rPr>
                <w:rFonts w:ascii="Times New Roman"/>
                <w:b w:val="false"/>
                <w:i w:val="false"/>
                <w:color w:val="000000"/>
                <w:sz w:val="20"/>
              </w:rPr>
              <w:t xml:space="preserve">
рін табу дерек- </w:t>
            </w:r>
            <w:r>
              <w:br/>
            </w:r>
            <w:r>
              <w:rPr>
                <w:rFonts w:ascii="Times New Roman"/>
                <w:b w:val="false"/>
                <w:i w:val="false"/>
                <w:color w:val="000000"/>
                <w:sz w:val="20"/>
              </w:rPr>
              <w:t xml:space="preserve">
тері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Зорлау (120-бап)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адамға </w:t>
            </w:r>
            <w:r>
              <w:br/>
            </w:r>
            <w:r>
              <w:rPr>
                <w:rFonts w:ascii="Times New Roman"/>
                <w:b w:val="false"/>
                <w:i w:val="false"/>
                <w:color w:val="000000"/>
                <w:sz w:val="20"/>
              </w:rPr>
              <w:t xml:space="preserve">
қарсы өзге де </w:t>
            </w:r>
            <w:r>
              <w:br/>
            </w:r>
            <w:r>
              <w:rPr>
                <w:rFonts w:ascii="Times New Roman"/>
                <w:b w:val="false"/>
                <w:i w:val="false"/>
                <w:color w:val="000000"/>
                <w:sz w:val="20"/>
              </w:rPr>
              <w:t xml:space="preserve">
қылмыстар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w:t>
            </w:r>
            <w:r>
              <w:br/>
            </w:r>
            <w:r>
              <w:rPr>
                <w:rFonts w:ascii="Times New Roman"/>
                <w:b w:val="false"/>
                <w:i w:val="false"/>
                <w:color w:val="000000"/>
                <w:sz w:val="20"/>
              </w:rPr>
              <w:t xml:space="preserve">
толмаған адамды </w:t>
            </w:r>
            <w:r>
              <w:br/>
            </w:r>
            <w:r>
              <w:rPr>
                <w:rFonts w:ascii="Times New Roman"/>
                <w:b w:val="false"/>
                <w:i w:val="false"/>
                <w:color w:val="000000"/>
                <w:sz w:val="20"/>
              </w:rPr>
              <w:t xml:space="preserve">
қылмыстық іске </w:t>
            </w:r>
            <w:r>
              <w:br/>
            </w:r>
            <w:r>
              <w:rPr>
                <w:rFonts w:ascii="Times New Roman"/>
                <w:b w:val="false"/>
                <w:i w:val="false"/>
                <w:color w:val="000000"/>
                <w:sz w:val="20"/>
              </w:rPr>
              <w:t xml:space="preserve">
тарту (131-бап)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w:t>
            </w:r>
            <w:r>
              <w:br/>
            </w:r>
            <w:r>
              <w:rPr>
                <w:rFonts w:ascii="Times New Roman"/>
                <w:b w:val="false"/>
                <w:i w:val="false"/>
                <w:color w:val="000000"/>
                <w:sz w:val="20"/>
              </w:rPr>
              <w:t xml:space="preserve">
толмағандарды </w:t>
            </w:r>
            <w:r>
              <w:br/>
            </w:r>
            <w:r>
              <w:rPr>
                <w:rFonts w:ascii="Times New Roman"/>
                <w:b w:val="false"/>
                <w:i w:val="false"/>
                <w:color w:val="000000"/>
                <w:sz w:val="20"/>
              </w:rPr>
              <w:t xml:space="preserve">
саудаға салу </w:t>
            </w:r>
            <w:r>
              <w:br/>
            </w:r>
            <w:r>
              <w:rPr>
                <w:rFonts w:ascii="Times New Roman"/>
                <w:b w:val="false"/>
                <w:i w:val="false"/>
                <w:color w:val="000000"/>
                <w:sz w:val="20"/>
              </w:rPr>
              <w:t xml:space="preserve">
(133-бап)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Балаларын немесе </w:t>
            </w:r>
            <w:r>
              <w:br/>
            </w:r>
            <w:r>
              <w:rPr>
                <w:rFonts w:ascii="Times New Roman"/>
                <w:b w:val="false"/>
                <w:i w:val="false"/>
                <w:color w:val="000000"/>
                <w:sz w:val="20"/>
              </w:rPr>
              <w:t xml:space="preserve">
еңбекке жарамсыз </w:t>
            </w:r>
            <w:r>
              <w:br/>
            </w:r>
            <w:r>
              <w:rPr>
                <w:rFonts w:ascii="Times New Roman"/>
                <w:b w:val="false"/>
                <w:i w:val="false"/>
                <w:color w:val="000000"/>
                <w:sz w:val="20"/>
              </w:rPr>
              <w:t xml:space="preserve">
ата-анасын </w:t>
            </w:r>
            <w:r>
              <w:br/>
            </w:r>
            <w:r>
              <w:rPr>
                <w:rFonts w:ascii="Times New Roman"/>
                <w:b w:val="false"/>
                <w:i w:val="false"/>
                <w:color w:val="000000"/>
                <w:sz w:val="20"/>
              </w:rPr>
              <w:t xml:space="preserve">
асырауға арнал- </w:t>
            </w:r>
            <w:r>
              <w:br/>
            </w:r>
            <w:r>
              <w:rPr>
                <w:rFonts w:ascii="Times New Roman"/>
                <w:b w:val="false"/>
                <w:i w:val="false"/>
                <w:color w:val="000000"/>
                <w:sz w:val="20"/>
              </w:rPr>
              <w:t xml:space="preserve">
ған қаражатты </w:t>
            </w:r>
            <w:r>
              <w:br/>
            </w:r>
            <w:r>
              <w:rPr>
                <w:rFonts w:ascii="Times New Roman"/>
                <w:b w:val="false"/>
                <w:i w:val="false"/>
                <w:color w:val="000000"/>
                <w:sz w:val="20"/>
              </w:rPr>
              <w:t xml:space="preserve">
төлеуден әдейі </w:t>
            </w:r>
            <w:r>
              <w:br/>
            </w:r>
            <w:r>
              <w:rPr>
                <w:rFonts w:ascii="Times New Roman"/>
                <w:b w:val="false"/>
                <w:i w:val="false"/>
                <w:color w:val="000000"/>
                <w:sz w:val="20"/>
              </w:rPr>
              <w:t xml:space="preserve">
жалтару </w:t>
            </w:r>
            <w:r>
              <w:br/>
            </w:r>
            <w:r>
              <w:rPr>
                <w:rFonts w:ascii="Times New Roman"/>
                <w:b w:val="false"/>
                <w:i w:val="false"/>
                <w:color w:val="000000"/>
                <w:sz w:val="20"/>
              </w:rPr>
              <w:t xml:space="preserve">
(136-бап)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Отбасына және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толмағандарға </w:t>
            </w:r>
            <w:r>
              <w:br/>
            </w:r>
            <w:r>
              <w:rPr>
                <w:rFonts w:ascii="Times New Roman"/>
                <w:b w:val="false"/>
                <w:i w:val="false"/>
                <w:color w:val="000000"/>
                <w:sz w:val="20"/>
              </w:rPr>
              <w:t xml:space="preserve">
қарсы өзге де </w:t>
            </w:r>
            <w:r>
              <w:br/>
            </w:r>
            <w:r>
              <w:rPr>
                <w:rFonts w:ascii="Times New Roman"/>
                <w:b w:val="false"/>
                <w:i w:val="false"/>
                <w:color w:val="000000"/>
                <w:sz w:val="20"/>
              </w:rPr>
              <w:t xml:space="preserve">
қылмыстар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қол </w:t>
            </w:r>
            <w:r>
              <w:br/>
            </w:r>
            <w:r>
              <w:rPr>
                <w:rFonts w:ascii="Times New Roman"/>
                <w:b w:val="false"/>
                <w:i w:val="false"/>
                <w:color w:val="000000"/>
                <w:sz w:val="20"/>
              </w:rPr>
              <w:t xml:space="preserve">
суғылмаушылықты </w:t>
            </w:r>
            <w:r>
              <w:br/>
            </w:r>
            <w:r>
              <w:rPr>
                <w:rFonts w:ascii="Times New Roman"/>
                <w:b w:val="false"/>
                <w:i w:val="false"/>
                <w:color w:val="000000"/>
                <w:sz w:val="20"/>
              </w:rPr>
              <w:t xml:space="preserve">
бұзу (145-бап)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Адамның және </w:t>
            </w:r>
            <w:r>
              <w:br/>
            </w:r>
            <w:r>
              <w:rPr>
                <w:rFonts w:ascii="Times New Roman"/>
                <w:b w:val="false"/>
                <w:i w:val="false"/>
                <w:color w:val="000000"/>
                <w:sz w:val="20"/>
              </w:rPr>
              <w:t xml:space="preserve">
азаматтың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құқықтары мен </w:t>
            </w:r>
            <w:r>
              <w:br/>
            </w:r>
            <w:r>
              <w:rPr>
                <w:rFonts w:ascii="Times New Roman"/>
                <w:b w:val="false"/>
                <w:i w:val="false"/>
                <w:color w:val="000000"/>
                <w:sz w:val="20"/>
              </w:rPr>
              <w:t xml:space="preserve">
бостандықтарына </w:t>
            </w:r>
            <w:r>
              <w:br/>
            </w:r>
            <w:r>
              <w:rPr>
                <w:rFonts w:ascii="Times New Roman"/>
                <w:b w:val="false"/>
                <w:i w:val="false"/>
                <w:color w:val="000000"/>
                <w:sz w:val="20"/>
              </w:rPr>
              <w:t xml:space="preserve">
қарсы өзге де </w:t>
            </w:r>
            <w:r>
              <w:br/>
            </w:r>
            <w:r>
              <w:rPr>
                <w:rFonts w:ascii="Times New Roman"/>
                <w:b w:val="false"/>
                <w:i w:val="false"/>
                <w:color w:val="000000"/>
                <w:sz w:val="20"/>
              </w:rPr>
              <w:t xml:space="preserve">
қылмыстар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Басқыншылық </w:t>
            </w:r>
            <w:r>
              <w:br/>
            </w:r>
            <w:r>
              <w:rPr>
                <w:rFonts w:ascii="Times New Roman"/>
                <w:b w:val="false"/>
                <w:i w:val="false"/>
                <w:color w:val="000000"/>
                <w:sz w:val="20"/>
              </w:rPr>
              <w:t xml:space="preserve">
соғысты тұтанды- </w:t>
            </w:r>
            <w:r>
              <w:br/>
            </w:r>
            <w:r>
              <w:rPr>
                <w:rFonts w:ascii="Times New Roman"/>
                <w:b w:val="false"/>
                <w:i w:val="false"/>
                <w:color w:val="000000"/>
                <w:sz w:val="20"/>
              </w:rPr>
              <w:t xml:space="preserve">
руға насихат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жария түрде </w:t>
            </w:r>
            <w:r>
              <w:br/>
            </w:r>
            <w:r>
              <w:rPr>
                <w:rFonts w:ascii="Times New Roman"/>
                <w:b w:val="false"/>
                <w:i w:val="false"/>
                <w:color w:val="000000"/>
                <w:sz w:val="20"/>
              </w:rPr>
              <w:t xml:space="preserve">
шақыру (157-бап)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қырып-жою </w:t>
            </w:r>
            <w:r>
              <w:br/>
            </w:r>
            <w:r>
              <w:rPr>
                <w:rFonts w:ascii="Times New Roman"/>
                <w:b w:val="false"/>
                <w:i w:val="false"/>
                <w:color w:val="000000"/>
                <w:sz w:val="20"/>
              </w:rPr>
              <w:t xml:space="preserve">
қаруын өндіру </w:t>
            </w:r>
            <w:r>
              <w:br/>
            </w:r>
            <w:r>
              <w:rPr>
                <w:rFonts w:ascii="Times New Roman"/>
                <w:b w:val="false"/>
                <w:i w:val="false"/>
                <w:color w:val="000000"/>
                <w:sz w:val="20"/>
              </w:rPr>
              <w:t xml:space="preserve">
немесе тарату </w:t>
            </w:r>
            <w:r>
              <w:br/>
            </w:r>
            <w:r>
              <w:rPr>
                <w:rFonts w:ascii="Times New Roman"/>
                <w:b w:val="false"/>
                <w:i w:val="false"/>
                <w:color w:val="000000"/>
                <w:sz w:val="20"/>
              </w:rPr>
              <w:t xml:space="preserve">
(158-бап)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ұлттық, рулық, </w:t>
            </w:r>
            <w:r>
              <w:br/>
            </w:r>
            <w:r>
              <w:rPr>
                <w:rFonts w:ascii="Times New Roman"/>
                <w:b w:val="false"/>
                <w:i w:val="false"/>
                <w:color w:val="000000"/>
                <w:sz w:val="20"/>
              </w:rPr>
              <w:t xml:space="preserve">
нәсілдік немесе </w:t>
            </w:r>
            <w:r>
              <w:br/>
            </w:r>
            <w:r>
              <w:rPr>
                <w:rFonts w:ascii="Times New Roman"/>
                <w:b w:val="false"/>
                <w:i w:val="false"/>
                <w:color w:val="000000"/>
                <w:sz w:val="20"/>
              </w:rPr>
              <w:t xml:space="preserve">
діни арыздықты </w:t>
            </w:r>
            <w:r>
              <w:br/>
            </w:r>
            <w:r>
              <w:rPr>
                <w:rFonts w:ascii="Times New Roman"/>
                <w:b w:val="false"/>
                <w:i w:val="false"/>
                <w:color w:val="000000"/>
                <w:sz w:val="20"/>
              </w:rPr>
              <w:t xml:space="preserve">
қоздыру </w:t>
            </w:r>
            <w:r>
              <w:br/>
            </w:r>
            <w:r>
              <w:rPr>
                <w:rFonts w:ascii="Times New Roman"/>
                <w:b w:val="false"/>
                <w:i w:val="false"/>
                <w:color w:val="000000"/>
                <w:sz w:val="20"/>
              </w:rPr>
              <w:t xml:space="preserve">
(164-бап)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Бейбітшілік пен </w:t>
            </w:r>
            <w:r>
              <w:br/>
            </w:r>
            <w:r>
              <w:rPr>
                <w:rFonts w:ascii="Times New Roman"/>
                <w:b w:val="false"/>
                <w:i w:val="false"/>
                <w:color w:val="000000"/>
                <w:sz w:val="20"/>
              </w:rPr>
              <w:t xml:space="preserve">
адамзат қауіп- </w:t>
            </w:r>
            <w:r>
              <w:br/>
            </w:r>
            <w:r>
              <w:rPr>
                <w:rFonts w:ascii="Times New Roman"/>
                <w:b w:val="false"/>
                <w:i w:val="false"/>
                <w:color w:val="000000"/>
                <w:sz w:val="20"/>
              </w:rPr>
              <w:t xml:space="preserve">
сіздігіне қарсы </w:t>
            </w:r>
            <w:r>
              <w:br/>
            </w:r>
            <w:r>
              <w:rPr>
                <w:rFonts w:ascii="Times New Roman"/>
                <w:b w:val="false"/>
                <w:i w:val="false"/>
                <w:color w:val="000000"/>
                <w:sz w:val="20"/>
              </w:rPr>
              <w:t xml:space="preserve">
өзге де </w:t>
            </w:r>
            <w:r>
              <w:br/>
            </w:r>
            <w:r>
              <w:rPr>
                <w:rFonts w:ascii="Times New Roman"/>
                <w:b w:val="false"/>
                <w:i w:val="false"/>
                <w:color w:val="000000"/>
                <w:sz w:val="20"/>
              </w:rPr>
              <w:t xml:space="preserve">
қылмыстар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Шпионаж </w:t>
            </w:r>
            <w:r>
              <w:br/>
            </w:r>
            <w:r>
              <w:rPr>
                <w:rFonts w:ascii="Times New Roman"/>
                <w:b w:val="false"/>
                <w:i w:val="false"/>
                <w:color w:val="000000"/>
                <w:sz w:val="20"/>
              </w:rPr>
              <w:t xml:space="preserve">
(166-бап)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құрылысын күштеп </w:t>
            </w:r>
            <w:r>
              <w:br/>
            </w:r>
            <w:r>
              <w:rPr>
                <w:rFonts w:ascii="Times New Roman"/>
                <w:b w:val="false"/>
                <w:i w:val="false"/>
                <w:color w:val="000000"/>
                <w:sz w:val="20"/>
              </w:rPr>
              <w:t xml:space="preserve">
құлатуға немесе </w:t>
            </w:r>
            <w:r>
              <w:br/>
            </w:r>
            <w:r>
              <w:rPr>
                <w:rFonts w:ascii="Times New Roman"/>
                <w:b w:val="false"/>
                <w:i w:val="false"/>
                <w:color w:val="000000"/>
                <w:sz w:val="20"/>
              </w:rPr>
              <w:t xml:space="preserve">
өзгертуге не </w:t>
            </w:r>
            <w:r>
              <w:br/>
            </w:r>
            <w:r>
              <w:rPr>
                <w:rFonts w:ascii="Times New Roman"/>
                <w:b w:val="false"/>
                <w:i w:val="false"/>
                <w:color w:val="000000"/>
                <w:sz w:val="20"/>
              </w:rPr>
              <w:t xml:space="preserve">
оның аумақтық </w:t>
            </w:r>
            <w:r>
              <w:br/>
            </w:r>
            <w:r>
              <w:rPr>
                <w:rFonts w:ascii="Times New Roman"/>
                <w:b w:val="false"/>
                <w:i w:val="false"/>
                <w:color w:val="000000"/>
                <w:sz w:val="20"/>
              </w:rPr>
              <w:t xml:space="preserve">
тұтастығын күш- </w:t>
            </w:r>
            <w:r>
              <w:br/>
            </w:r>
            <w:r>
              <w:rPr>
                <w:rFonts w:ascii="Times New Roman"/>
                <w:b w:val="false"/>
                <w:i w:val="false"/>
                <w:color w:val="000000"/>
                <w:sz w:val="20"/>
              </w:rPr>
              <w:t xml:space="preserve">
пен бұзуға шақы- </w:t>
            </w:r>
            <w:r>
              <w:br/>
            </w:r>
            <w:r>
              <w:rPr>
                <w:rFonts w:ascii="Times New Roman"/>
                <w:b w:val="false"/>
                <w:i w:val="false"/>
                <w:color w:val="000000"/>
                <w:sz w:val="20"/>
              </w:rPr>
              <w:t xml:space="preserve">
ру (170-бап)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Диверсия </w:t>
            </w:r>
            <w:r>
              <w:br/>
            </w:r>
            <w:r>
              <w:rPr>
                <w:rFonts w:ascii="Times New Roman"/>
                <w:b w:val="false"/>
                <w:i w:val="false"/>
                <w:color w:val="000000"/>
                <w:sz w:val="20"/>
              </w:rPr>
              <w:t xml:space="preserve">
(171-бап)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Жұмылдыруға </w:t>
            </w:r>
            <w:r>
              <w:br/>
            </w:r>
            <w:r>
              <w:rPr>
                <w:rFonts w:ascii="Times New Roman"/>
                <w:b w:val="false"/>
                <w:i w:val="false"/>
                <w:color w:val="000000"/>
                <w:sz w:val="20"/>
              </w:rPr>
              <w:t xml:space="preserve">
шақырудан жалта- </w:t>
            </w:r>
            <w:r>
              <w:br/>
            </w:r>
            <w:r>
              <w:rPr>
                <w:rFonts w:ascii="Times New Roman"/>
                <w:b w:val="false"/>
                <w:i w:val="false"/>
                <w:color w:val="000000"/>
                <w:sz w:val="20"/>
              </w:rPr>
              <w:t xml:space="preserve">
ру (174-бап)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құрылысына және </w:t>
            </w:r>
            <w:r>
              <w:br/>
            </w:r>
            <w:r>
              <w:rPr>
                <w:rFonts w:ascii="Times New Roman"/>
                <w:b w:val="false"/>
                <w:i w:val="false"/>
                <w:color w:val="000000"/>
                <w:sz w:val="20"/>
              </w:rPr>
              <w:t xml:space="preserve">
қауіпсіздігіне </w:t>
            </w:r>
            <w:r>
              <w:br/>
            </w:r>
            <w:r>
              <w:rPr>
                <w:rFonts w:ascii="Times New Roman"/>
                <w:b w:val="false"/>
                <w:i w:val="false"/>
                <w:color w:val="000000"/>
                <w:sz w:val="20"/>
              </w:rPr>
              <w:t xml:space="preserve">
қарсы өзге де </w:t>
            </w:r>
            <w:r>
              <w:br/>
            </w:r>
            <w:r>
              <w:rPr>
                <w:rFonts w:ascii="Times New Roman"/>
                <w:b w:val="false"/>
                <w:i w:val="false"/>
                <w:color w:val="000000"/>
                <w:sz w:val="20"/>
              </w:rPr>
              <w:t xml:space="preserve">
қылмыстар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(175-бап)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пломбыларды </w:t>
            </w:r>
            <w:r>
              <w:br/>
            </w:r>
            <w:r>
              <w:rPr>
                <w:rFonts w:ascii="Times New Roman"/>
                <w:b w:val="false"/>
                <w:i w:val="false"/>
                <w:color w:val="000000"/>
                <w:sz w:val="20"/>
              </w:rPr>
              <w:t xml:space="preserve">
бұзу немесе </w:t>
            </w:r>
            <w:r>
              <w:br/>
            </w:r>
            <w:r>
              <w:rPr>
                <w:rFonts w:ascii="Times New Roman"/>
                <w:b w:val="false"/>
                <w:i w:val="false"/>
                <w:color w:val="000000"/>
                <w:sz w:val="20"/>
              </w:rPr>
              <w:t xml:space="preserve">
қирату іздерін </w:t>
            </w:r>
            <w:r>
              <w:br/>
            </w:r>
            <w:r>
              <w:rPr>
                <w:rFonts w:ascii="Times New Roman"/>
                <w:b w:val="false"/>
                <w:i w:val="false"/>
                <w:color w:val="000000"/>
                <w:sz w:val="20"/>
              </w:rPr>
              <w:t xml:space="preserve">
табу деректері </w:t>
            </w:r>
            <w:r>
              <w:br/>
            </w:r>
            <w:r>
              <w:rPr>
                <w:rFonts w:ascii="Times New Roman"/>
                <w:b w:val="false"/>
                <w:i w:val="false"/>
                <w:color w:val="000000"/>
                <w:sz w:val="20"/>
              </w:rPr>
              <w:t xml:space="preserve">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Сеніп тапсырыл- </w:t>
            </w:r>
            <w:r>
              <w:br/>
            </w:r>
            <w:r>
              <w:rPr>
                <w:rFonts w:ascii="Times New Roman"/>
                <w:b w:val="false"/>
                <w:i w:val="false"/>
                <w:color w:val="000000"/>
                <w:sz w:val="20"/>
              </w:rPr>
              <w:t xml:space="preserve">
ған бөтен мүлік- </w:t>
            </w:r>
            <w:r>
              <w:br/>
            </w:r>
            <w:r>
              <w:rPr>
                <w:rFonts w:ascii="Times New Roman"/>
                <w:b w:val="false"/>
                <w:i w:val="false"/>
                <w:color w:val="000000"/>
                <w:sz w:val="20"/>
              </w:rPr>
              <w:t xml:space="preserve">
ті иеленіп алу </w:t>
            </w:r>
            <w:r>
              <w:br/>
            </w:r>
            <w:r>
              <w:rPr>
                <w:rFonts w:ascii="Times New Roman"/>
                <w:b w:val="false"/>
                <w:i w:val="false"/>
                <w:color w:val="000000"/>
                <w:sz w:val="20"/>
              </w:rPr>
              <w:t xml:space="preserve">
немесе ысырап </w:t>
            </w:r>
            <w:r>
              <w:br/>
            </w:r>
            <w:r>
              <w:rPr>
                <w:rFonts w:ascii="Times New Roman"/>
                <w:b w:val="false"/>
                <w:i w:val="false"/>
                <w:color w:val="000000"/>
                <w:sz w:val="20"/>
              </w:rPr>
              <w:t xml:space="preserve">
ету (176-бап)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Алаяқтық </w:t>
            </w:r>
            <w:r>
              <w:br/>
            </w:r>
            <w:r>
              <w:rPr>
                <w:rFonts w:ascii="Times New Roman"/>
                <w:b w:val="false"/>
                <w:i w:val="false"/>
                <w:color w:val="000000"/>
                <w:sz w:val="20"/>
              </w:rPr>
              <w:t xml:space="preserve">
(177-бап)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қызмет бабын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жолымен (177-б., </w:t>
            </w:r>
            <w:r>
              <w:br/>
            </w:r>
            <w:r>
              <w:rPr>
                <w:rFonts w:ascii="Times New Roman"/>
                <w:b w:val="false"/>
                <w:i w:val="false"/>
                <w:color w:val="000000"/>
                <w:sz w:val="20"/>
              </w:rPr>
              <w:t xml:space="preserve">
2-б., "в"-т.)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Тонау (178-бап)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Қарақшылық </w:t>
            </w:r>
            <w:r>
              <w:br/>
            </w:r>
            <w:r>
              <w:rPr>
                <w:rFonts w:ascii="Times New Roman"/>
                <w:b w:val="false"/>
                <w:i w:val="false"/>
                <w:color w:val="000000"/>
                <w:sz w:val="20"/>
              </w:rPr>
              <w:t xml:space="preserve">
(179-бап)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Қорқытып алушы- </w:t>
            </w:r>
            <w:r>
              <w:br/>
            </w:r>
            <w:r>
              <w:rPr>
                <w:rFonts w:ascii="Times New Roman"/>
                <w:b w:val="false"/>
                <w:i w:val="false"/>
                <w:color w:val="000000"/>
                <w:sz w:val="20"/>
              </w:rPr>
              <w:t xml:space="preserve">
лық (181-бап)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Алдау немесе </w:t>
            </w:r>
            <w:r>
              <w:br/>
            </w:r>
            <w:r>
              <w:rPr>
                <w:rFonts w:ascii="Times New Roman"/>
                <w:b w:val="false"/>
                <w:i w:val="false"/>
                <w:color w:val="000000"/>
                <w:sz w:val="20"/>
              </w:rPr>
              <w:t xml:space="preserve">
сенімге қиянат </w:t>
            </w:r>
            <w:r>
              <w:br/>
            </w:r>
            <w:r>
              <w:rPr>
                <w:rFonts w:ascii="Times New Roman"/>
                <w:b w:val="false"/>
                <w:i w:val="false"/>
                <w:color w:val="000000"/>
                <w:sz w:val="20"/>
              </w:rPr>
              <w:t xml:space="preserve">
жасау жолымен </w:t>
            </w:r>
            <w:r>
              <w:br/>
            </w:r>
            <w:r>
              <w:rPr>
                <w:rFonts w:ascii="Times New Roman"/>
                <w:b w:val="false"/>
                <w:i w:val="false"/>
                <w:color w:val="000000"/>
                <w:sz w:val="20"/>
              </w:rPr>
              <w:t xml:space="preserve">
мүліктік залал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(182-бап)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Көрінеу қылмыс- </w:t>
            </w:r>
            <w:r>
              <w:br/>
            </w:r>
            <w:r>
              <w:rPr>
                <w:rFonts w:ascii="Times New Roman"/>
                <w:b w:val="false"/>
                <w:i w:val="false"/>
                <w:color w:val="000000"/>
                <w:sz w:val="20"/>
              </w:rPr>
              <w:t xml:space="preserve">
тық жолмен </w:t>
            </w:r>
            <w:r>
              <w:br/>
            </w:r>
            <w:r>
              <w:rPr>
                <w:rFonts w:ascii="Times New Roman"/>
                <w:b w:val="false"/>
                <w:i w:val="false"/>
                <w:color w:val="000000"/>
                <w:sz w:val="20"/>
              </w:rPr>
              <w:t xml:space="preserve">
табылған мүлікті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(183-бап)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w:t>
            </w:r>
            <w:r>
              <w:br/>
            </w:r>
            <w:r>
              <w:rPr>
                <w:rFonts w:ascii="Times New Roman"/>
                <w:b w:val="false"/>
                <w:i w:val="false"/>
                <w:color w:val="000000"/>
                <w:sz w:val="20"/>
              </w:rPr>
              <w:t xml:space="preserve">
автокөлік агре- </w:t>
            </w:r>
            <w:r>
              <w:br/>
            </w:r>
            <w:r>
              <w:rPr>
                <w:rFonts w:ascii="Times New Roman"/>
                <w:b w:val="false"/>
                <w:i w:val="false"/>
                <w:color w:val="000000"/>
                <w:sz w:val="20"/>
              </w:rPr>
              <w:t xml:space="preserve">
гаттарының (дви- </w:t>
            </w:r>
            <w:r>
              <w:br/>
            </w:r>
            <w:r>
              <w:rPr>
                <w:rFonts w:ascii="Times New Roman"/>
                <w:b w:val="false"/>
                <w:i w:val="false"/>
                <w:color w:val="000000"/>
                <w:sz w:val="20"/>
              </w:rPr>
              <w:t xml:space="preserve">
гательдерінің) </w:t>
            </w:r>
            <w:r>
              <w:br/>
            </w:r>
            <w:r>
              <w:rPr>
                <w:rFonts w:ascii="Times New Roman"/>
                <w:b w:val="false"/>
                <w:i w:val="false"/>
                <w:color w:val="000000"/>
                <w:sz w:val="20"/>
              </w:rPr>
              <w:t xml:space="preserve">
нөмірлерін бөлу </w:t>
            </w:r>
            <w:r>
              <w:br/>
            </w:r>
            <w:r>
              <w:rPr>
                <w:rFonts w:ascii="Times New Roman"/>
                <w:b w:val="false"/>
                <w:i w:val="false"/>
                <w:color w:val="000000"/>
                <w:sz w:val="20"/>
              </w:rPr>
              <w:t xml:space="preserve">
деректері бойын- </w:t>
            </w:r>
            <w:r>
              <w:br/>
            </w:r>
            <w:r>
              <w:rPr>
                <w:rFonts w:ascii="Times New Roman"/>
                <w:b w:val="false"/>
                <w:i w:val="false"/>
                <w:color w:val="000000"/>
                <w:sz w:val="20"/>
              </w:rPr>
              <w:t xml:space="preserve">
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Автомобильді </w:t>
            </w:r>
            <w:r>
              <w:br/>
            </w:r>
            <w:r>
              <w:rPr>
                <w:rFonts w:ascii="Times New Roman"/>
                <w:b w:val="false"/>
                <w:i w:val="false"/>
                <w:color w:val="000000"/>
                <w:sz w:val="20"/>
              </w:rPr>
              <w:t xml:space="preserve">
немесе өзге де </w:t>
            </w:r>
            <w:r>
              <w:br/>
            </w:r>
            <w:r>
              <w:rPr>
                <w:rFonts w:ascii="Times New Roman"/>
                <w:b w:val="false"/>
                <w:i w:val="false"/>
                <w:color w:val="000000"/>
                <w:sz w:val="20"/>
              </w:rPr>
              <w:t xml:space="preserve">
көлік құралдарын </w:t>
            </w:r>
            <w:r>
              <w:br/>
            </w:r>
            <w:r>
              <w:rPr>
                <w:rFonts w:ascii="Times New Roman"/>
                <w:b w:val="false"/>
                <w:i w:val="false"/>
                <w:color w:val="000000"/>
                <w:sz w:val="20"/>
              </w:rPr>
              <w:t xml:space="preserve">
ұрлау мақсатын- </w:t>
            </w:r>
            <w:r>
              <w:br/>
            </w:r>
            <w:r>
              <w:rPr>
                <w:rFonts w:ascii="Times New Roman"/>
                <w:b w:val="false"/>
                <w:i w:val="false"/>
                <w:color w:val="000000"/>
                <w:sz w:val="20"/>
              </w:rPr>
              <w:t xml:space="preserve">
сыз заңсыз </w:t>
            </w:r>
            <w:r>
              <w:br/>
            </w:r>
            <w:r>
              <w:rPr>
                <w:rFonts w:ascii="Times New Roman"/>
                <w:b w:val="false"/>
                <w:i w:val="false"/>
                <w:color w:val="000000"/>
                <w:sz w:val="20"/>
              </w:rPr>
              <w:t xml:space="preserve">
иелену (185-бап)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133"/>
        <w:gridCol w:w="1973"/>
        <w:gridCol w:w="2033"/>
        <w:gridCol w:w="2233"/>
        <w:gridCol w:w="2113"/>
      </w:tblGrid>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мүлкін қасақана </w:t>
            </w:r>
            <w:r>
              <w:br/>
            </w:r>
            <w:r>
              <w:rPr>
                <w:rFonts w:ascii="Times New Roman"/>
                <w:b w:val="false"/>
                <w:i w:val="false"/>
                <w:color w:val="000000"/>
                <w:sz w:val="20"/>
              </w:rPr>
              <w:t xml:space="preserve">
жою немесе бүл- </w:t>
            </w:r>
            <w:r>
              <w:br/>
            </w:r>
            <w:r>
              <w:rPr>
                <w:rFonts w:ascii="Times New Roman"/>
                <w:b w:val="false"/>
                <w:i w:val="false"/>
                <w:color w:val="000000"/>
                <w:sz w:val="20"/>
              </w:rPr>
              <w:t xml:space="preserve">
діру (187-бап)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өрт деректері </w:t>
            </w:r>
            <w:r>
              <w:br/>
            </w:r>
            <w:r>
              <w:rPr>
                <w:rFonts w:ascii="Times New Roman"/>
                <w:b w:val="false"/>
                <w:i w:val="false"/>
                <w:color w:val="000000"/>
                <w:sz w:val="20"/>
              </w:rPr>
              <w:t xml:space="preserve">
бойынша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мүлкін абайсыз- </w:t>
            </w:r>
            <w:r>
              <w:br/>
            </w:r>
            <w:r>
              <w:rPr>
                <w:rFonts w:ascii="Times New Roman"/>
                <w:b w:val="false"/>
                <w:i w:val="false"/>
                <w:color w:val="000000"/>
                <w:sz w:val="20"/>
              </w:rPr>
              <w:t xml:space="preserve">
да жою немесе </w:t>
            </w:r>
            <w:r>
              <w:br/>
            </w:r>
            <w:r>
              <w:rPr>
                <w:rFonts w:ascii="Times New Roman"/>
                <w:b w:val="false"/>
                <w:i w:val="false"/>
                <w:color w:val="000000"/>
                <w:sz w:val="20"/>
              </w:rPr>
              <w:t xml:space="preserve">
бүлдіру </w:t>
            </w:r>
            <w:r>
              <w:br/>
            </w:r>
            <w:r>
              <w:rPr>
                <w:rFonts w:ascii="Times New Roman"/>
                <w:b w:val="false"/>
                <w:i w:val="false"/>
                <w:color w:val="000000"/>
                <w:sz w:val="20"/>
              </w:rPr>
              <w:t xml:space="preserve">
(188-бап)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Меншікке қарсы </w:t>
            </w:r>
            <w:r>
              <w:br/>
            </w:r>
            <w:r>
              <w:rPr>
                <w:rFonts w:ascii="Times New Roman"/>
                <w:b w:val="false"/>
                <w:i w:val="false"/>
                <w:color w:val="000000"/>
                <w:sz w:val="20"/>
              </w:rPr>
              <w:t xml:space="preserve">
өзге де </w:t>
            </w:r>
            <w:r>
              <w:br/>
            </w:r>
            <w:r>
              <w:rPr>
                <w:rFonts w:ascii="Times New Roman"/>
                <w:b w:val="false"/>
                <w:i w:val="false"/>
                <w:color w:val="000000"/>
                <w:sz w:val="20"/>
              </w:rPr>
              <w:t xml:space="preserve">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кәсіпкер- </w:t>
            </w:r>
            <w:r>
              <w:br/>
            </w:r>
            <w:r>
              <w:rPr>
                <w:rFonts w:ascii="Times New Roman"/>
                <w:b w:val="false"/>
                <w:i w:val="false"/>
                <w:color w:val="000000"/>
                <w:sz w:val="20"/>
              </w:rPr>
              <w:t xml:space="preserve">
лік қызметке </w:t>
            </w:r>
            <w:r>
              <w:br/>
            </w:r>
            <w:r>
              <w:rPr>
                <w:rFonts w:ascii="Times New Roman"/>
                <w:b w:val="false"/>
                <w:i w:val="false"/>
                <w:color w:val="000000"/>
                <w:sz w:val="20"/>
              </w:rPr>
              <w:t xml:space="preserve">
кедергі жасау </w:t>
            </w:r>
            <w:r>
              <w:br/>
            </w:r>
            <w:r>
              <w:rPr>
                <w:rFonts w:ascii="Times New Roman"/>
                <w:b w:val="false"/>
                <w:i w:val="false"/>
                <w:color w:val="000000"/>
                <w:sz w:val="20"/>
              </w:rPr>
              <w:t xml:space="preserve">
(189-бап)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кәсіпкер- </w:t>
            </w:r>
            <w:r>
              <w:br/>
            </w:r>
            <w:r>
              <w:rPr>
                <w:rFonts w:ascii="Times New Roman"/>
                <w:b w:val="false"/>
                <w:i w:val="false"/>
                <w:color w:val="000000"/>
                <w:sz w:val="20"/>
              </w:rPr>
              <w:t xml:space="preserve">
лік (190-бап)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банктік </w:t>
            </w:r>
            <w:r>
              <w:br/>
            </w:r>
            <w:r>
              <w:rPr>
                <w:rFonts w:ascii="Times New Roman"/>
                <w:b w:val="false"/>
                <w:i w:val="false"/>
                <w:color w:val="000000"/>
                <w:sz w:val="20"/>
              </w:rPr>
              <w:t xml:space="preserve">
қызмет (191-бап)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кәсіпкер- </w:t>
            </w:r>
            <w:r>
              <w:br/>
            </w:r>
            <w:r>
              <w:rPr>
                <w:rFonts w:ascii="Times New Roman"/>
                <w:b w:val="false"/>
                <w:i w:val="false"/>
                <w:color w:val="000000"/>
                <w:sz w:val="20"/>
              </w:rPr>
              <w:t xml:space="preserve">
лік (192-бап)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жолмен </w:t>
            </w:r>
            <w:r>
              <w:br/>
            </w:r>
            <w:r>
              <w:rPr>
                <w:rFonts w:ascii="Times New Roman"/>
                <w:b w:val="false"/>
                <w:i w:val="false"/>
                <w:color w:val="000000"/>
                <w:sz w:val="20"/>
              </w:rPr>
              <w:t xml:space="preserve">
алынған ақша </w:t>
            </w:r>
            <w:r>
              <w:br/>
            </w:r>
            <w:r>
              <w:rPr>
                <w:rFonts w:ascii="Times New Roman"/>
                <w:b w:val="false"/>
                <w:i w:val="false"/>
                <w:color w:val="000000"/>
                <w:sz w:val="20"/>
              </w:rPr>
              <w:t xml:space="preserve">
қаражатын неме- </w:t>
            </w:r>
            <w:r>
              <w:br/>
            </w:r>
            <w:r>
              <w:rPr>
                <w:rFonts w:ascii="Times New Roman"/>
                <w:b w:val="false"/>
                <w:i w:val="false"/>
                <w:color w:val="000000"/>
                <w:sz w:val="20"/>
              </w:rPr>
              <w:t xml:space="preserve">
се өзге мүлікті </w:t>
            </w:r>
            <w:r>
              <w:br/>
            </w:r>
            <w:r>
              <w:rPr>
                <w:rFonts w:ascii="Times New Roman"/>
                <w:b w:val="false"/>
                <w:i w:val="false"/>
                <w:color w:val="000000"/>
                <w:sz w:val="20"/>
              </w:rPr>
              <w:t xml:space="preserve">
заңдастыру </w:t>
            </w:r>
            <w:r>
              <w:br/>
            </w:r>
            <w:r>
              <w:rPr>
                <w:rFonts w:ascii="Times New Roman"/>
                <w:b w:val="false"/>
                <w:i w:val="false"/>
                <w:color w:val="000000"/>
                <w:sz w:val="20"/>
              </w:rPr>
              <w:t xml:space="preserve">
(193-бап)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Несиені заңсыз </w:t>
            </w:r>
            <w:r>
              <w:br/>
            </w:r>
            <w:r>
              <w:rPr>
                <w:rFonts w:ascii="Times New Roman"/>
                <w:b w:val="false"/>
                <w:i w:val="false"/>
                <w:color w:val="000000"/>
                <w:sz w:val="20"/>
              </w:rPr>
              <w:t xml:space="preserve">
алу және мақсат- </w:t>
            </w:r>
            <w:r>
              <w:br/>
            </w:r>
            <w:r>
              <w:rPr>
                <w:rFonts w:ascii="Times New Roman"/>
                <w:b w:val="false"/>
                <w:i w:val="false"/>
                <w:color w:val="000000"/>
                <w:sz w:val="20"/>
              </w:rPr>
              <w:t xml:space="preserve">
сыз пайдалану </w:t>
            </w:r>
            <w:r>
              <w:br/>
            </w:r>
            <w:r>
              <w:rPr>
                <w:rFonts w:ascii="Times New Roman"/>
                <w:b w:val="false"/>
                <w:i w:val="false"/>
                <w:color w:val="000000"/>
                <w:sz w:val="20"/>
              </w:rPr>
              <w:t xml:space="preserve">
(194-бап)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белгі- </w:t>
            </w:r>
            <w:r>
              <w:br/>
            </w:r>
            <w:r>
              <w:rPr>
                <w:rFonts w:ascii="Times New Roman"/>
                <w:b w:val="false"/>
                <w:i w:val="false"/>
                <w:color w:val="000000"/>
                <w:sz w:val="20"/>
              </w:rPr>
              <w:t xml:space="preserve">
ні заңсыз пайда- </w:t>
            </w:r>
            <w:r>
              <w:br/>
            </w:r>
            <w:r>
              <w:rPr>
                <w:rFonts w:ascii="Times New Roman"/>
                <w:b w:val="false"/>
                <w:i w:val="false"/>
                <w:color w:val="000000"/>
                <w:sz w:val="20"/>
              </w:rPr>
              <w:t xml:space="preserve">
лану (199-бап)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ақша </w:t>
            </w:r>
            <w:r>
              <w:br/>
            </w:r>
            <w:r>
              <w:rPr>
                <w:rFonts w:ascii="Times New Roman"/>
                <w:b w:val="false"/>
                <w:i w:val="false"/>
                <w:color w:val="000000"/>
                <w:sz w:val="20"/>
              </w:rPr>
              <w:t xml:space="preserve">
немесе бағалы </w:t>
            </w:r>
            <w:r>
              <w:br/>
            </w:r>
            <w:r>
              <w:rPr>
                <w:rFonts w:ascii="Times New Roman"/>
                <w:b w:val="false"/>
                <w:i w:val="false"/>
                <w:color w:val="000000"/>
                <w:sz w:val="20"/>
              </w:rPr>
              <w:t xml:space="preserve">
қағаздар жасау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(206-бап)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w:t>
            </w:r>
            <w:r>
              <w:br/>
            </w:r>
            <w:r>
              <w:rPr>
                <w:rFonts w:ascii="Times New Roman"/>
                <w:b w:val="false"/>
                <w:i w:val="false"/>
                <w:color w:val="000000"/>
                <w:sz w:val="20"/>
              </w:rPr>
              <w:t xml:space="preserve">
тауарларды ак- </w:t>
            </w:r>
            <w:r>
              <w:br/>
            </w:r>
            <w:r>
              <w:rPr>
                <w:rFonts w:ascii="Times New Roman"/>
                <w:b w:val="false"/>
                <w:i w:val="false"/>
                <w:color w:val="000000"/>
                <w:sz w:val="20"/>
              </w:rPr>
              <w:t xml:space="preserve">
циздік алым мар- </w:t>
            </w:r>
            <w:r>
              <w:br/>
            </w:r>
            <w:r>
              <w:rPr>
                <w:rFonts w:ascii="Times New Roman"/>
                <w:b w:val="false"/>
                <w:i w:val="false"/>
                <w:color w:val="000000"/>
                <w:sz w:val="20"/>
              </w:rPr>
              <w:t xml:space="preserve">
касымен таңба- </w:t>
            </w:r>
            <w:r>
              <w:br/>
            </w:r>
            <w:r>
              <w:rPr>
                <w:rFonts w:ascii="Times New Roman"/>
                <w:b w:val="false"/>
                <w:i w:val="false"/>
                <w:color w:val="000000"/>
                <w:sz w:val="20"/>
              </w:rPr>
              <w:t xml:space="preserve">
лаудың тәртібі </w:t>
            </w:r>
            <w:r>
              <w:br/>
            </w:r>
            <w:r>
              <w:rPr>
                <w:rFonts w:ascii="Times New Roman"/>
                <w:b w:val="false"/>
                <w:i w:val="false"/>
                <w:color w:val="000000"/>
                <w:sz w:val="20"/>
              </w:rPr>
              <w:t xml:space="preserve">
мен ережелерін </w:t>
            </w:r>
            <w:r>
              <w:br/>
            </w:r>
            <w:r>
              <w:rPr>
                <w:rFonts w:ascii="Times New Roman"/>
                <w:b w:val="false"/>
                <w:i w:val="false"/>
                <w:color w:val="000000"/>
                <w:sz w:val="20"/>
              </w:rPr>
              <w:t xml:space="preserve">
бұзу, акциздік </w:t>
            </w:r>
            <w:r>
              <w:br/>
            </w:r>
            <w:r>
              <w:rPr>
                <w:rFonts w:ascii="Times New Roman"/>
                <w:b w:val="false"/>
                <w:i w:val="false"/>
                <w:color w:val="000000"/>
                <w:sz w:val="20"/>
              </w:rPr>
              <w:t xml:space="preserve">
алым маркасын </w:t>
            </w:r>
            <w:r>
              <w:br/>
            </w:r>
            <w:r>
              <w:rPr>
                <w:rFonts w:ascii="Times New Roman"/>
                <w:b w:val="false"/>
                <w:i w:val="false"/>
                <w:color w:val="000000"/>
                <w:sz w:val="20"/>
              </w:rPr>
              <w:t xml:space="preserve">
қолдан жасау </w:t>
            </w:r>
            <w:r>
              <w:br/>
            </w:r>
            <w:r>
              <w:rPr>
                <w:rFonts w:ascii="Times New Roman"/>
                <w:b w:val="false"/>
                <w:i w:val="false"/>
                <w:color w:val="000000"/>
                <w:sz w:val="20"/>
              </w:rPr>
              <w:t xml:space="preserve">
және пайдалану </w:t>
            </w:r>
            <w:r>
              <w:br/>
            </w:r>
            <w:r>
              <w:rPr>
                <w:rFonts w:ascii="Times New Roman"/>
                <w:b w:val="false"/>
                <w:i w:val="false"/>
                <w:color w:val="000000"/>
                <w:sz w:val="20"/>
              </w:rPr>
              <w:t xml:space="preserve">
(208-бап)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контрабанда </w:t>
            </w:r>
            <w:r>
              <w:br/>
            </w:r>
            <w:r>
              <w:rPr>
                <w:rFonts w:ascii="Times New Roman"/>
                <w:b w:val="false"/>
                <w:i w:val="false"/>
                <w:color w:val="000000"/>
                <w:sz w:val="20"/>
              </w:rPr>
              <w:t xml:space="preserve">
(209-бап)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төлемдері- </w:t>
            </w:r>
            <w:r>
              <w:br/>
            </w:r>
            <w:r>
              <w:rPr>
                <w:rFonts w:ascii="Times New Roman"/>
                <w:b w:val="false"/>
                <w:i w:val="false"/>
                <w:color w:val="000000"/>
                <w:sz w:val="20"/>
              </w:rPr>
              <w:t xml:space="preserve">
мен алымдарын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(214-бап)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w:t>
            </w:r>
            <w:r>
              <w:br/>
            </w:r>
            <w:r>
              <w:rPr>
                <w:rFonts w:ascii="Times New Roman"/>
                <w:b w:val="false"/>
                <w:i w:val="false"/>
                <w:color w:val="000000"/>
                <w:sz w:val="20"/>
              </w:rPr>
              <w:t xml:space="preserve">
есеп ережелерін </w:t>
            </w:r>
            <w:r>
              <w:br/>
            </w:r>
            <w:r>
              <w:rPr>
                <w:rFonts w:ascii="Times New Roman"/>
                <w:b w:val="false"/>
                <w:i w:val="false"/>
                <w:color w:val="000000"/>
                <w:sz w:val="20"/>
              </w:rPr>
              <w:t xml:space="preserve">
бұзу (218-бап)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Азаматтың салық </w:t>
            </w:r>
            <w:r>
              <w:br/>
            </w:r>
            <w:r>
              <w:rPr>
                <w:rFonts w:ascii="Times New Roman"/>
                <w:b w:val="false"/>
                <w:i w:val="false"/>
                <w:color w:val="000000"/>
                <w:sz w:val="20"/>
              </w:rPr>
              <w:t xml:space="preserve">
төлеуден жалта- </w:t>
            </w:r>
            <w:r>
              <w:br/>
            </w:r>
            <w:r>
              <w:rPr>
                <w:rFonts w:ascii="Times New Roman"/>
                <w:b w:val="false"/>
                <w:i w:val="false"/>
                <w:color w:val="000000"/>
                <w:sz w:val="20"/>
              </w:rPr>
              <w:t xml:space="preserve">
руы (221-бап)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Ұйымдарға салы- </w:t>
            </w:r>
            <w:r>
              <w:br/>
            </w:r>
            <w:r>
              <w:rPr>
                <w:rFonts w:ascii="Times New Roman"/>
                <w:b w:val="false"/>
                <w:i w:val="false"/>
                <w:color w:val="000000"/>
                <w:sz w:val="20"/>
              </w:rPr>
              <w:t xml:space="preserve">
натын салықты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(222-бап)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 </w:t>
            </w:r>
            <w:r>
              <w:br/>
            </w:r>
            <w:r>
              <w:rPr>
                <w:rFonts w:ascii="Times New Roman"/>
                <w:b w:val="false"/>
                <w:i w:val="false"/>
                <w:color w:val="000000"/>
                <w:sz w:val="20"/>
              </w:rPr>
              <w:t xml:space="preserve">
алдау (223-бап)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Саңсыз сыйақы </w:t>
            </w:r>
            <w:r>
              <w:br/>
            </w:r>
            <w:r>
              <w:rPr>
                <w:rFonts w:ascii="Times New Roman"/>
                <w:b w:val="false"/>
                <w:i w:val="false"/>
                <w:color w:val="000000"/>
                <w:sz w:val="20"/>
              </w:rPr>
              <w:t xml:space="preserve">
алу (224-бап)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қызмет саласын- </w:t>
            </w:r>
            <w:r>
              <w:br/>
            </w:r>
            <w:r>
              <w:rPr>
                <w:rFonts w:ascii="Times New Roman"/>
                <w:b w:val="false"/>
                <w:i w:val="false"/>
                <w:color w:val="000000"/>
                <w:sz w:val="20"/>
              </w:rPr>
              <w:t xml:space="preserve">
дағы өзге де </w:t>
            </w:r>
            <w:r>
              <w:br/>
            </w:r>
            <w:r>
              <w:rPr>
                <w:rFonts w:ascii="Times New Roman"/>
                <w:b w:val="false"/>
                <w:i w:val="false"/>
                <w:color w:val="000000"/>
                <w:sz w:val="20"/>
              </w:rPr>
              <w:t xml:space="preserve">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w:t>
            </w:r>
            <w:r>
              <w:br/>
            </w:r>
            <w:r>
              <w:rPr>
                <w:rFonts w:ascii="Times New Roman"/>
                <w:b w:val="false"/>
                <w:i w:val="false"/>
                <w:color w:val="000000"/>
                <w:sz w:val="20"/>
              </w:rPr>
              <w:t xml:space="preserve">
және өзге ұйым- </w:t>
            </w:r>
            <w:r>
              <w:br/>
            </w:r>
            <w:r>
              <w:rPr>
                <w:rFonts w:ascii="Times New Roman"/>
                <w:b w:val="false"/>
                <w:i w:val="false"/>
                <w:color w:val="000000"/>
                <w:sz w:val="20"/>
              </w:rPr>
              <w:t xml:space="preserve">
дардағы қызмет </w:t>
            </w:r>
            <w:r>
              <w:br/>
            </w:r>
            <w:r>
              <w:rPr>
                <w:rFonts w:ascii="Times New Roman"/>
                <w:b w:val="false"/>
                <w:i w:val="false"/>
                <w:color w:val="000000"/>
                <w:sz w:val="20"/>
              </w:rPr>
              <w:t xml:space="preserve">
мүдделеріне </w:t>
            </w:r>
            <w:r>
              <w:br/>
            </w:r>
            <w:r>
              <w:rPr>
                <w:rFonts w:ascii="Times New Roman"/>
                <w:b w:val="false"/>
                <w:i w:val="false"/>
                <w:color w:val="000000"/>
                <w:sz w:val="20"/>
              </w:rPr>
              <w:t xml:space="preserve">
қарсы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w:t>
            </w:r>
            <w:r>
              <w:br/>
            </w:r>
            <w:r>
              <w:rPr>
                <w:rFonts w:ascii="Times New Roman"/>
                <w:b w:val="false"/>
                <w:i w:val="false"/>
                <w:color w:val="000000"/>
                <w:sz w:val="20"/>
              </w:rPr>
              <w:t xml:space="preserve">
(233-бап)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w:t>
            </w:r>
            <w:r>
              <w:br/>
            </w:r>
            <w:r>
              <w:rPr>
                <w:rFonts w:ascii="Times New Roman"/>
                <w:b w:val="false"/>
                <w:i w:val="false"/>
                <w:color w:val="000000"/>
                <w:sz w:val="20"/>
              </w:rPr>
              <w:t xml:space="preserve">
қылмыстық топты </w:t>
            </w:r>
            <w:r>
              <w:br/>
            </w:r>
            <w:r>
              <w:rPr>
                <w:rFonts w:ascii="Times New Roman"/>
                <w:b w:val="false"/>
                <w:i w:val="false"/>
                <w:color w:val="000000"/>
                <w:sz w:val="20"/>
              </w:rPr>
              <w:t xml:space="preserve">
немесе қылмыс- </w:t>
            </w:r>
            <w:r>
              <w:br/>
            </w:r>
            <w:r>
              <w:rPr>
                <w:rFonts w:ascii="Times New Roman"/>
                <w:b w:val="false"/>
                <w:i w:val="false"/>
                <w:color w:val="000000"/>
                <w:sz w:val="20"/>
              </w:rPr>
              <w:t xml:space="preserve">
тық қауымдастық- </w:t>
            </w:r>
            <w:r>
              <w:br/>
            </w:r>
            <w:r>
              <w:rPr>
                <w:rFonts w:ascii="Times New Roman"/>
                <w:b w:val="false"/>
                <w:i w:val="false"/>
                <w:color w:val="000000"/>
                <w:sz w:val="20"/>
              </w:rPr>
              <w:t xml:space="preserve">
ты (қылмыстық </w:t>
            </w:r>
            <w:r>
              <w:br/>
            </w:r>
            <w:r>
              <w:rPr>
                <w:rFonts w:ascii="Times New Roman"/>
                <w:b w:val="false"/>
                <w:i w:val="false"/>
                <w:color w:val="000000"/>
                <w:sz w:val="20"/>
              </w:rPr>
              <w:t xml:space="preserve">
ұйымды) құру </w:t>
            </w:r>
            <w:r>
              <w:br/>
            </w:r>
            <w:r>
              <w:rPr>
                <w:rFonts w:ascii="Times New Roman"/>
                <w:b w:val="false"/>
                <w:i w:val="false"/>
                <w:color w:val="000000"/>
                <w:sz w:val="20"/>
              </w:rPr>
              <w:t xml:space="preserve">
және оны басқа- </w:t>
            </w:r>
            <w:r>
              <w:br/>
            </w:r>
            <w:r>
              <w:rPr>
                <w:rFonts w:ascii="Times New Roman"/>
                <w:b w:val="false"/>
                <w:i w:val="false"/>
                <w:color w:val="000000"/>
                <w:sz w:val="20"/>
              </w:rPr>
              <w:t xml:space="preserve">
ру, қылмыстық </w:t>
            </w:r>
            <w:r>
              <w:br/>
            </w:r>
            <w:r>
              <w:rPr>
                <w:rFonts w:ascii="Times New Roman"/>
                <w:b w:val="false"/>
                <w:i w:val="false"/>
                <w:color w:val="000000"/>
                <w:sz w:val="20"/>
              </w:rPr>
              <w:t xml:space="preserve">
қоғамдастыққа </w:t>
            </w:r>
            <w:r>
              <w:br/>
            </w:r>
            <w:r>
              <w:rPr>
                <w:rFonts w:ascii="Times New Roman"/>
                <w:b w:val="false"/>
                <w:i w:val="false"/>
                <w:color w:val="000000"/>
                <w:sz w:val="20"/>
              </w:rPr>
              <w:t xml:space="preserve">
қатысу (235-бап)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Бандитизм </w:t>
            </w:r>
            <w:r>
              <w:br/>
            </w:r>
            <w:r>
              <w:rPr>
                <w:rFonts w:ascii="Times New Roman"/>
                <w:b w:val="false"/>
                <w:i w:val="false"/>
                <w:color w:val="000000"/>
                <w:sz w:val="20"/>
              </w:rPr>
              <w:t xml:space="preserve">
(237-бап)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немесе су </w:t>
            </w:r>
            <w:r>
              <w:br/>
            </w:r>
            <w:r>
              <w:rPr>
                <w:rFonts w:ascii="Times New Roman"/>
                <w:b w:val="false"/>
                <w:i w:val="false"/>
                <w:color w:val="000000"/>
                <w:sz w:val="20"/>
              </w:rPr>
              <w:t xml:space="preserve">
көлігін не жыл- </w:t>
            </w:r>
            <w:r>
              <w:br/>
            </w:r>
            <w:r>
              <w:rPr>
                <w:rFonts w:ascii="Times New Roman"/>
                <w:b w:val="false"/>
                <w:i w:val="false"/>
                <w:color w:val="000000"/>
                <w:sz w:val="20"/>
              </w:rPr>
              <w:t xml:space="preserve">
жымалы темір жол </w:t>
            </w:r>
            <w:r>
              <w:br/>
            </w:r>
            <w:r>
              <w:rPr>
                <w:rFonts w:ascii="Times New Roman"/>
                <w:b w:val="false"/>
                <w:i w:val="false"/>
                <w:color w:val="000000"/>
                <w:sz w:val="20"/>
              </w:rPr>
              <w:t xml:space="preserve">
составын айдап </w:t>
            </w:r>
            <w:r>
              <w:br/>
            </w:r>
            <w:r>
              <w:rPr>
                <w:rFonts w:ascii="Times New Roman"/>
                <w:b w:val="false"/>
                <w:i w:val="false"/>
                <w:color w:val="000000"/>
                <w:sz w:val="20"/>
              </w:rPr>
              <w:t xml:space="preserve">
әкету, сол сияқ- </w:t>
            </w:r>
            <w:r>
              <w:br/>
            </w:r>
            <w:r>
              <w:rPr>
                <w:rFonts w:ascii="Times New Roman"/>
                <w:b w:val="false"/>
                <w:i w:val="false"/>
                <w:color w:val="000000"/>
                <w:sz w:val="20"/>
              </w:rPr>
              <w:t xml:space="preserve">
ты қолға түсіру </w:t>
            </w:r>
            <w:r>
              <w:br/>
            </w:r>
            <w:r>
              <w:rPr>
                <w:rFonts w:ascii="Times New Roman"/>
                <w:b w:val="false"/>
                <w:i w:val="false"/>
                <w:color w:val="000000"/>
                <w:sz w:val="20"/>
              </w:rPr>
              <w:t xml:space="preserve">
(239-бап)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актісі </w:t>
            </w:r>
            <w:r>
              <w:br/>
            </w:r>
            <w:r>
              <w:rPr>
                <w:rFonts w:ascii="Times New Roman"/>
                <w:b w:val="false"/>
                <w:i w:val="false"/>
                <w:color w:val="000000"/>
                <w:sz w:val="20"/>
              </w:rPr>
              <w:t xml:space="preserve">
туралы көрінеу </w:t>
            </w:r>
            <w:r>
              <w:br/>
            </w:r>
            <w:r>
              <w:rPr>
                <w:rFonts w:ascii="Times New Roman"/>
                <w:b w:val="false"/>
                <w:i w:val="false"/>
                <w:color w:val="000000"/>
                <w:sz w:val="20"/>
              </w:rPr>
              <w:t xml:space="preserve">
жалған хабарлау </w:t>
            </w:r>
            <w:r>
              <w:br/>
            </w:r>
            <w:r>
              <w:rPr>
                <w:rFonts w:ascii="Times New Roman"/>
                <w:b w:val="false"/>
                <w:i w:val="false"/>
                <w:color w:val="000000"/>
                <w:sz w:val="20"/>
              </w:rPr>
              <w:t xml:space="preserve">
(242-бап)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Айналыстан </w:t>
            </w:r>
            <w:r>
              <w:br/>
            </w:r>
            <w:r>
              <w:rPr>
                <w:rFonts w:ascii="Times New Roman"/>
                <w:b w:val="false"/>
                <w:i w:val="false"/>
                <w:color w:val="000000"/>
                <w:sz w:val="20"/>
              </w:rPr>
              <w:t xml:space="preserve">
алынған заттар- </w:t>
            </w:r>
            <w:r>
              <w:br/>
            </w:r>
            <w:r>
              <w:rPr>
                <w:rFonts w:ascii="Times New Roman"/>
                <w:b w:val="false"/>
                <w:i w:val="false"/>
                <w:color w:val="000000"/>
                <w:sz w:val="20"/>
              </w:rPr>
              <w:t xml:space="preserve">
дың немесе айна- </w:t>
            </w:r>
            <w:r>
              <w:br/>
            </w:r>
            <w:r>
              <w:rPr>
                <w:rFonts w:ascii="Times New Roman"/>
                <w:b w:val="false"/>
                <w:i w:val="false"/>
                <w:color w:val="000000"/>
                <w:sz w:val="20"/>
              </w:rPr>
              <w:t xml:space="preserve">
лысы шектелген </w:t>
            </w:r>
            <w:r>
              <w:br/>
            </w:r>
            <w:r>
              <w:rPr>
                <w:rFonts w:ascii="Times New Roman"/>
                <w:b w:val="false"/>
                <w:i w:val="false"/>
                <w:color w:val="000000"/>
                <w:sz w:val="20"/>
              </w:rPr>
              <w:t xml:space="preserve">
заттардың конт- </w:t>
            </w:r>
            <w:r>
              <w:br/>
            </w:r>
            <w:r>
              <w:rPr>
                <w:rFonts w:ascii="Times New Roman"/>
                <w:b w:val="false"/>
                <w:i w:val="false"/>
                <w:color w:val="000000"/>
                <w:sz w:val="20"/>
              </w:rPr>
              <w:t xml:space="preserve">
рабандасы </w:t>
            </w:r>
            <w:r>
              <w:br/>
            </w:r>
            <w:r>
              <w:rPr>
                <w:rFonts w:ascii="Times New Roman"/>
                <w:b w:val="false"/>
                <w:i w:val="false"/>
                <w:color w:val="000000"/>
                <w:sz w:val="20"/>
              </w:rPr>
              <w:t xml:space="preserve">
(250-бап)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w:t>
            </w:r>
            <w:r>
              <w:br/>
            </w:r>
            <w:r>
              <w:rPr>
                <w:rFonts w:ascii="Times New Roman"/>
                <w:b w:val="false"/>
                <w:i w:val="false"/>
                <w:color w:val="000000"/>
                <w:sz w:val="20"/>
              </w:rPr>
              <w:t xml:space="preserve">
оқ-дәрілерді, </w:t>
            </w:r>
            <w:r>
              <w:br/>
            </w:r>
            <w:r>
              <w:rPr>
                <w:rFonts w:ascii="Times New Roman"/>
                <w:b w:val="false"/>
                <w:i w:val="false"/>
                <w:color w:val="000000"/>
                <w:sz w:val="20"/>
              </w:rPr>
              <w:t xml:space="preserve">
жарылғыш заттар- </w:t>
            </w:r>
            <w:r>
              <w:br/>
            </w:r>
            <w:r>
              <w:rPr>
                <w:rFonts w:ascii="Times New Roman"/>
                <w:b w:val="false"/>
                <w:i w:val="false"/>
                <w:color w:val="000000"/>
                <w:sz w:val="20"/>
              </w:rPr>
              <w:t xml:space="preserve">
ды және жару </w:t>
            </w:r>
            <w:r>
              <w:br/>
            </w:r>
            <w:r>
              <w:rPr>
                <w:rFonts w:ascii="Times New Roman"/>
                <w:b w:val="false"/>
                <w:i w:val="false"/>
                <w:color w:val="000000"/>
                <w:sz w:val="20"/>
              </w:rPr>
              <w:t xml:space="preserve">
құрылғыларын </w:t>
            </w:r>
            <w:r>
              <w:br/>
            </w:r>
            <w:r>
              <w:rPr>
                <w:rFonts w:ascii="Times New Roman"/>
                <w:b w:val="false"/>
                <w:i w:val="false"/>
                <w:color w:val="000000"/>
                <w:sz w:val="20"/>
              </w:rPr>
              <w:t xml:space="preserve">
заңсыз сатып </w:t>
            </w:r>
            <w:r>
              <w:br/>
            </w:r>
            <w:r>
              <w:rPr>
                <w:rFonts w:ascii="Times New Roman"/>
                <w:b w:val="false"/>
                <w:i w:val="false"/>
                <w:color w:val="000000"/>
                <w:sz w:val="20"/>
              </w:rPr>
              <w:t xml:space="preserve">
алу, беру, өткі- </w:t>
            </w:r>
            <w:r>
              <w:br/>
            </w:r>
            <w:r>
              <w:rPr>
                <w:rFonts w:ascii="Times New Roman"/>
                <w:b w:val="false"/>
                <w:i w:val="false"/>
                <w:color w:val="000000"/>
                <w:sz w:val="20"/>
              </w:rPr>
              <w:t xml:space="preserve">
зу, сақтау, та- </w:t>
            </w:r>
            <w:r>
              <w:br/>
            </w:r>
            <w:r>
              <w:rPr>
                <w:rFonts w:ascii="Times New Roman"/>
                <w:b w:val="false"/>
                <w:i w:val="false"/>
                <w:color w:val="000000"/>
                <w:sz w:val="20"/>
              </w:rPr>
              <w:t xml:space="preserve">
сымалдау немесе </w:t>
            </w:r>
            <w:r>
              <w:br/>
            </w:r>
            <w:r>
              <w:rPr>
                <w:rFonts w:ascii="Times New Roman"/>
                <w:b w:val="false"/>
                <w:i w:val="false"/>
                <w:color w:val="000000"/>
                <w:sz w:val="20"/>
              </w:rPr>
              <w:t xml:space="preserve">
алып жүру </w:t>
            </w:r>
            <w:r>
              <w:br/>
            </w:r>
            <w:r>
              <w:rPr>
                <w:rFonts w:ascii="Times New Roman"/>
                <w:b w:val="false"/>
                <w:i w:val="false"/>
                <w:color w:val="000000"/>
                <w:sz w:val="20"/>
              </w:rPr>
              <w:t xml:space="preserve">
(251-бап)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оқ-дәріні, жа- </w:t>
            </w:r>
            <w:r>
              <w:br/>
            </w:r>
            <w:r>
              <w:rPr>
                <w:rFonts w:ascii="Times New Roman"/>
                <w:b w:val="false"/>
                <w:i w:val="false"/>
                <w:color w:val="000000"/>
                <w:sz w:val="20"/>
              </w:rPr>
              <w:t xml:space="preserve">
рылғыш заттар </w:t>
            </w:r>
            <w:r>
              <w:br/>
            </w:r>
            <w:r>
              <w:rPr>
                <w:rFonts w:ascii="Times New Roman"/>
                <w:b w:val="false"/>
                <w:i w:val="false"/>
                <w:color w:val="000000"/>
                <w:sz w:val="20"/>
              </w:rPr>
              <w:t xml:space="preserve">
мен жару құрыл- </w:t>
            </w:r>
            <w:r>
              <w:br/>
            </w:r>
            <w:r>
              <w:rPr>
                <w:rFonts w:ascii="Times New Roman"/>
                <w:b w:val="false"/>
                <w:i w:val="false"/>
                <w:color w:val="000000"/>
                <w:sz w:val="20"/>
              </w:rPr>
              <w:t xml:space="preserve">
ғыларын ұрлау не </w:t>
            </w:r>
            <w:r>
              <w:br/>
            </w:r>
            <w:r>
              <w:rPr>
                <w:rFonts w:ascii="Times New Roman"/>
                <w:b w:val="false"/>
                <w:i w:val="false"/>
                <w:color w:val="000000"/>
                <w:sz w:val="20"/>
              </w:rPr>
              <w:t xml:space="preserve">
қорқытып алу </w:t>
            </w:r>
            <w:r>
              <w:br/>
            </w:r>
            <w:r>
              <w:rPr>
                <w:rFonts w:ascii="Times New Roman"/>
                <w:b w:val="false"/>
                <w:i w:val="false"/>
                <w:color w:val="000000"/>
                <w:sz w:val="20"/>
              </w:rPr>
              <w:t xml:space="preserve">
(255-бап)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 </w:t>
            </w:r>
            <w:r>
              <w:br/>
            </w:r>
            <w:r>
              <w:rPr>
                <w:rFonts w:ascii="Times New Roman"/>
                <w:b w:val="false"/>
                <w:i w:val="false"/>
                <w:color w:val="000000"/>
                <w:sz w:val="20"/>
              </w:rPr>
              <w:t xml:space="preserve">
гі ережелерін </w:t>
            </w:r>
            <w:r>
              <w:br/>
            </w:r>
            <w:r>
              <w:rPr>
                <w:rFonts w:ascii="Times New Roman"/>
                <w:b w:val="false"/>
                <w:i w:val="false"/>
                <w:color w:val="000000"/>
                <w:sz w:val="20"/>
              </w:rPr>
              <w:t xml:space="preserve">
бұзу (256-бап)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Бұзақылық </w:t>
            </w:r>
            <w:r>
              <w:br/>
            </w:r>
            <w:r>
              <w:rPr>
                <w:rFonts w:ascii="Times New Roman"/>
                <w:b w:val="false"/>
                <w:i w:val="false"/>
                <w:color w:val="000000"/>
                <w:sz w:val="20"/>
              </w:rPr>
              <w:t xml:space="preserve">
(257-бап)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Тағылық </w:t>
            </w:r>
            <w:r>
              <w:br/>
            </w:r>
            <w:r>
              <w:rPr>
                <w:rFonts w:ascii="Times New Roman"/>
                <w:b w:val="false"/>
                <w:i w:val="false"/>
                <w:color w:val="000000"/>
                <w:sz w:val="20"/>
              </w:rPr>
              <w:t xml:space="preserve">
(258-бап)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қауіп- </w:t>
            </w:r>
            <w:r>
              <w:br/>
            </w:r>
            <w:r>
              <w:rPr>
                <w:rFonts w:ascii="Times New Roman"/>
                <w:b w:val="false"/>
                <w:i w:val="false"/>
                <w:color w:val="000000"/>
                <w:sz w:val="20"/>
              </w:rPr>
              <w:t xml:space="preserve">
сіздікке және </w:t>
            </w:r>
            <w:r>
              <w:br/>
            </w:r>
            <w:r>
              <w:rPr>
                <w:rFonts w:ascii="Times New Roman"/>
                <w:b w:val="false"/>
                <w:i w:val="false"/>
                <w:color w:val="000000"/>
                <w:sz w:val="20"/>
              </w:rPr>
              <w:t xml:space="preserve">
қоғамдық тәртіп- </w:t>
            </w:r>
            <w:r>
              <w:br/>
            </w:r>
            <w:r>
              <w:rPr>
                <w:rFonts w:ascii="Times New Roman"/>
                <w:b w:val="false"/>
                <w:i w:val="false"/>
                <w:color w:val="000000"/>
                <w:sz w:val="20"/>
              </w:rPr>
              <w:t xml:space="preserve">
ке қарсы қылмыс- </w:t>
            </w:r>
            <w:r>
              <w:br/>
            </w:r>
            <w:r>
              <w:rPr>
                <w:rFonts w:ascii="Times New Roman"/>
                <w:b w:val="false"/>
                <w:i w:val="false"/>
                <w:color w:val="000000"/>
                <w:sz w:val="20"/>
              </w:rPr>
              <w:t xml:space="preserve">
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 </w:t>
            </w:r>
            <w:r>
              <w:br/>
            </w:r>
            <w:r>
              <w:rPr>
                <w:rFonts w:ascii="Times New Roman"/>
                <w:b w:val="false"/>
                <w:i w:val="false"/>
                <w:color w:val="000000"/>
                <w:sz w:val="20"/>
              </w:rPr>
              <w:t xml:space="preserve">
ды немесе жүйке- </w:t>
            </w:r>
            <w:r>
              <w:br/>
            </w:r>
            <w:r>
              <w:rPr>
                <w:rFonts w:ascii="Times New Roman"/>
                <w:b w:val="false"/>
                <w:i w:val="false"/>
                <w:color w:val="000000"/>
                <w:sz w:val="20"/>
              </w:rPr>
              <w:t xml:space="preserve">
ге әсер ететін </w:t>
            </w:r>
            <w:r>
              <w:br/>
            </w:r>
            <w:r>
              <w:rPr>
                <w:rFonts w:ascii="Times New Roman"/>
                <w:b w:val="false"/>
                <w:i w:val="false"/>
                <w:color w:val="000000"/>
                <w:sz w:val="20"/>
              </w:rPr>
              <w:t xml:space="preserve">
заттарды заңсыз </w:t>
            </w:r>
            <w:r>
              <w:br/>
            </w:r>
            <w:r>
              <w:rPr>
                <w:rFonts w:ascii="Times New Roman"/>
                <w:b w:val="false"/>
                <w:i w:val="false"/>
                <w:color w:val="000000"/>
                <w:sz w:val="20"/>
              </w:rPr>
              <w:t xml:space="preserve">
дайындау, ием- </w:t>
            </w:r>
            <w:r>
              <w:br/>
            </w:r>
            <w:r>
              <w:rPr>
                <w:rFonts w:ascii="Times New Roman"/>
                <w:b w:val="false"/>
                <w:i w:val="false"/>
                <w:color w:val="000000"/>
                <w:sz w:val="20"/>
              </w:rPr>
              <w:t xml:space="preserve">
деніп алу, сатып </w:t>
            </w:r>
            <w:r>
              <w:br/>
            </w:r>
            <w:r>
              <w:rPr>
                <w:rFonts w:ascii="Times New Roman"/>
                <w:b w:val="false"/>
                <w:i w:val="false"/>
                <w:color w:val="000000"/>
                <w:sz w:val="20"/>
              </w:rPr>
              <w:t xml:space="preserve">
алу, сақтау, </w:t>
            </w:r>
            <w:r>
              <w:br/>
            </w:r>
            <w:r>
              <w:rPr>
                <w:rFonts w:ascii="Times New Roman"/>
                <w:b w:val="false"/>
                <w:i w:val="false"/>
                <w:color w:val="000000"/>
                <w:sz w:val="20"/>
              </w:rPr>
              <w:t xml:space="preserve">
тасымалдау, </w:t>
            </w:r>
            <w:r>
              <w:br/>
            </w:r>
            <w:r>
              <w:rPr>
                <w:rFonts w:ascii="Times New Roman"/>
                <w:b w:val="false"/>
                <w:i w:val="false"/>
                <w:color w:val="000000"/>
                <w:sz w:val="20"/>
              </w:rPr>
              <w:t xml:space="preserve">
жөнелту немесе </w:t>
            </w:r>
            <w:r>
              <w:br/>
            </w:r>
            <w:r>
              <w:rPr>
                <w:rFonts w:ascii="Times New Roman"/>
                <w:b w:val="false"/>
                <w:i w:val="false"/>
                <w:color w:val="000000"/>
                <w:sz w:val="20"/>
              </w:rPr>
              <w:t xml:space="preserve">
сату (259-бап)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ететін </w:t>
            </w:r>
            <w:r>
              <w:br/>
            </w:r>
            <w:r>
              <w:rPr>
                <w:rFonts w:ascii="Times New Roman"/>
                <w:b w:val="false"/>
                <w:i w:val="false"/>
                <w:color w:val="000000"/>
                <w:sz w:val="20"/>
              </w:rPr>
              <w:t xml:space="preserve">
заттарды ұрлау </w:t>
            </w:r>
            <w:r>
              <w:br/>
            </w:r>
            <w:r>
              <w:rPr>
                <w:rFonts w:ascii="Times New Roman"/>
                <w:b w:val="false"/>
                <w:i w:val="false"/>
                <w:color w:val="000000"/>
                <w:sz w:val="20"/>
              </w:rPr>
              <w:t xml:space="preserve">
не қорқытып алу </w:t>
            </w:r>
            <w:r>
              <w:br/>
            </w:r>
            <w:r>
              <w:rPr>
                <w:rFonts w:ascii="Times New Roman"/>
                <w:b w:val="false"/>
                <w:i w:val="false"/>
                <w:color w:val="000000"/>
                <w:sz w:val="20"/>
              </w:rPr>
              <w:t xml:space="preserve">
(260-бап)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ететін </w:t>
            </w:r>
            <w:r>
              <w:br/>
            </w:r>
            <w:r>
              <w:rPr>
                <w:rFonts w:ascii="Times New Roman"/>
                <w:b w:val="false"/>
                <w:i w:val="false"/>
                <w:color w:val="000000"/>
                <w:sz w:val="20"/>
              </w:rPr>
              <w:t xml:space="preserve">
заттарды тұтыну </w:t>
            </w:r>
            <w:r>
              <w:br/>
            </w:r>
            <w:r>
              <w:rPr>
                <w:rFonts w:ascii="Times New Roman"/>
                <w:b w:val="false"/>
                <w:i w:val="false"/>
                <w:color w:val="000000"/>
                <w:sz w:val="20"/>
              </w:rPr>
              <w:t xml:space="preserve">
үшін притондарды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немесе ұстау </w:t>
            </w:r>
            <w:r>
              <w:br/>
            </w:r>
            <w:r>
              <w:rPr>
                <w:rFonts w:ascii="Times New Roman"/>
                <w:b w:val="false"/>
                <w:i w:val="false"/>
                <w:color w:val="000000"/>
                <w:sz w:val="20"/>
              </w:rPr>
              <w:t xml:space="preserve">
(264-бап)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 </w:t>
            </w:r>
            <w:r>
              <w:br/>
            </w:r>
            <w:r>
              <w:rPr>
                <w:rFonts w:ascii="Times New Roman"/>
                <w:b w:val="false"/>
                <w:i w:val="false"/>
                <w:color w:val="000000"/>
                <w:sz w:val="20"/>
              </w:rPr>
              <w:t xml:space="preserve">
демиологиялық </w:t>
            </w:r>
            <w:r>
              <w:br/>
            </w:r>
            <w:r>
              <w:rPr>
                <w:rFonts w:ascii="Times New Roman"/>
                <w:b w:val="false"/>
                <w:i w:val="false"/>
                <w:color w:val="000000"/>
                <w:sz w:val="20"/>
              </w:rPr>
              <w:t xml:space="preserve">
ережелерді бұзу </w:t>
            </w:r>
            <w:r>
              <w:br/>
            </w:r>
            <w:r>
              <w:rPr>
                <w:rFonts w:ascii="Times New Roman"/>
                <w:b w:val="false"/>
                <w:i w:val="false"/>
                <w:color w:val="000000"/>
                <w:sz w:val="20"/>
              </w:rPr>
              <w:t xml:space="preserve">
(267-бап)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 </w:t>
            </w:r>
            <w:r>
              <w:br/>
            </w:r>
            <w:r>
              <w:rPr>
                <w:rFonts w:ascii="Times New Roman"/>
                <w:b w:val="false"/>
                <w:i w:val="false"/>
                <w:color w:val="000000"/>
                <w:sz w:val="20"/>
              </w:rPr>
              <w:t xml:space="preserve">
лығына және </w:t>
            </w:r>
            <w:r>
              <w:br/>
            </w:r>
            <w:r>
              <w:rPr>
                <w:rFonts w:ascii="Times New Roman"/>
                <w:b w:val="false"/>
                <w:i w:val="false"/>
                <w:color w:val="000000"/>
                <w:sz w:val="20"/>
              </w:rPr>
              <w:t xml:space="preserve">
адамгершілікке </w:t>
            </w:r>
            <w:r>
              <w:br/>
            </w:r>
            <w:r>
              <w:rPr>
                <w:rFonts w:ascii="Times New Roman"/>
                <w:b w:val="false"/>
                <w:i w:val="false"/>
                <w:color w:val="000000"/>
                <w:sz w:val="20"/>
              </w:rPr>
              <w:t xml:space="preserve">
қарсы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және </w:t>
            </w:r>
            <w:r>
              <w:br/>
            </w:r>
            <w:r>
              <w:rPr>
                <w:rFonts w:ascii="Times New Roman"/>
                <w:b w:val="false"/>
                <w:i w:val="false"/>
                <w:color w:val="000000"/>
                <w:sz w:val="20"/>
              </w:rPr>
              <w:t xml:space="preserve">
өзге де қызметке </w:t>
            </w:r>
            <w:r>
              <w:br/>
            </w:r>
            <w:r>
              <w:rPr>
                <w:rFonts w:ascii="Times New Roman"/>
                <w:b w:val="false"/>
                <w:i w:val="false"/>
                <w:color w:val="000000"/>
                <w:sz w:val="20"/>
              </w:rPr>
              <w:t xml:space="preserve">
қойылатын эколо- </w:t>
            </w:r>
            <w:r>
              <w:br/>
            </w:r>
            <w:r>
              <w:rPr>
                <w:rFonts w:ascii="Times New Roman"/>
                <w:b w:val="false"/>
                <w:i w:val="false"/>
                <w:color w:val="000000"/>
                <w:sz w:val="20"/>
              </w:rPr>
              <w:t xml:space="preserve">
гиялық талаптар- </w:t>
            </w:r>
            <w:r>
              <w:br/>
            </w:r>
            <w:r>
              <w:rPr>
                <w:rFonts w:ascii="Times New Roman"/>
                <w:b w:val="false"/>
                <w:i w:val="false"/>
                <w:color w:val="000000"/>
                <w:sz w:val="20"/>
              </w:rPr>
              <w:t xml:space="preserve">
дың бұзылуы </w:t>
            </w:r>
            <w:r>
              <w:br/>
            </w:r>
            <w:r>
              <w:rPr>
                <w:rFonts w:ascii="Times New Roman"/>
                <w:b w:val="false"/>
                <w:i w:val="false"/>
                <w:color w:val="000000"/>
                <w:sz w:val="20"/>
              </w:rPr>
              <w:t xml:space="preserve">
(277-бап)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эколо- </w:t>
            </w:r>
            <w:r>
              <w:br/>
            </w:r>
            <w:r>
              <w:rPr>
                <w:rFonts w:ascii="Times New Roman"/>
                <w:b w:val="false"/>
                <w:i w:val="false"/>
                <w:color w:val="000000"/>
                <w:sz w:val="20"/>
              </w:rPr>
              <w:t xml:space="preserve">
гиялық қауіпті </w:t>
            </w:r>
            <w:r>
              <w:br/>
            </w:r>
            <w:r>
              <w:rPr>
                <w:rFonts w:ascii="Times New Roman"/>
                <w:b w:val="false"/>
                <w:i w:val="false"/>
                <w:color w:val="000000"/>
                <w:sz w:val="20"/>
              </w:rPr>
              <w:t xml:space="preserve">
химиялық, радио- </w:t>
            </w:r>
            <w:r>
              <w:br/>
            </w:r>
            <w:r>
              <w:rPr>
                <w:rFonts w:ascii="Times New Roman"/>
                <w:b w:val="false"/>
                <w:i w:val="false"/>
                <w:color w:val="000000"/>
                <w:sz w:val="20"/>
              </w:rPr>
              <w:t xml:space="preserve">
активті және </w:t>
            </w:r>
            <w:r>
              <w:br/>
            </w:r>
            <w:r>
              <w:rPr>
                <w:rFonts w:ascii="Times New Roman"/>
                <w:b w:val="false"/>
                <w:i w:val="false"/>
                <w:color w:val="000000"/>
                <w:sz w:val="20"/>
              </w:rPr>
              <w:t xml:space="preserve">
биологиялық зат- </w:t>
            </w:r>
            <w:r>
              <w:br/>
            </w:r>
            <w:r>
              <w:rPr>
                <w:rFonts w:ascii="Times New Roman"/>
                <w:b w:val="false"/>
                <w:i w:val="false"/>
                <w:color w:val="000000"/>
                <w:sz w:val="20"/>
              </w:rPr>
              <w:t xml:space="preserve">
тарды өндіру мен </w:t>
            </w:r>
            <w:r>
              <w:br/>
            </w:r>
            <w:r>
              <w:rPr>
                <w:rFonts w:ascii="Times New Roman"/>
                <w:b w:val="false"/>
                <w:i w:val="false"/>
                <w:color w:val="000000"/>
                <w:sz w:val="20"/>
              </w:rPr>
              <w:t xml:space="preserve">
пайдалану кезін- </w:t>
            </w:r>
            <w:r>
              <w:br/>
            </w:r>
            <w:r>
              <w:rPr>
                <w:rFonts w:ascii="Times New Roman"/>
                <w:b w:val="false"/>
                <w:i w:val="false"/>
                <w:color w:val="000000"/>
                <w:sz w:val="20"/>
              </w:rPr>
              <w:t xml:space="preserve">
де экологиялық </w:t>
            </w:r>
            <w:r>
              <w:br/>
            </w:r>
            <w:r>
              <w:rPr>
                <w:rFonts w:ascii="Times New Roman"/>
                <w:b w:val="false"/>
                <w:i w:val="false"/>
                <w:color w:val="000000"/>
                <w:sz w:val="20"/>
              </w:rPr>
              <w:t xml:space="preserve">
талаптардың бұ- </w:t>
            </w:r>
            <w:r>
              <w:br/>
            </w:r>
            <w:r>
              <w:rPr>
                <w:rFonts w:ascii="Times New Roman"/>
                <w:b w:val="false"/>
                <w:i w:val="false"/>
                <w:color w:val="000000"/>
                <w:sz w:val="20"/>
              </w:rPr>
              <w:t xml:space="preserve">
зылуы (278-бап)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w:t>
            </w:r>
            <w:r>
              <w:br/>
            </w:r>
            <w:r>
              <w:rPr>
                <w:rFonts w:ascii="Times New Roman"/>
                <w:b w:val="false"/>
                <w:i w:val="false"/>
                <w:color w:val="000000"/>
                <w:sz w:val="20"/>
              </w:rPr>
              <w:t xml:space="preserve">
ережелерді және </w:t>
            </w:r>
            <w:r>
              <w:br/>
            </w:r>
            <w:r>
              <w:rPr>
                <w:rFonts w:ascii="Times New Roman"/>
                <w:b w:val="false"/>
                <w:i w:val="false"/>
                <w:color w:val="000000"/>
                <w:sz w:val="20"/>
              </w:rPr>
              <w:t xml:space="preserve">
өсімдіктердің </w:t>
            </w:r>
            <w:r>
              <w:br/>
            </w:r>
            <w:r>
              <w:rPr>
                <w:rFonts w:ascii="Times New Roman"/>
                <w:b w:val="false"/>
                <w:i w:val="false"/>
                <w:color w:val="000000"/>
                <w:sz w:val="20"/>
              </w:rPr>
              <w:t xml:space="preserve">
аурулары мен </w:t>
            </w:r>
            <w:r>
              <w:br/>
            </w:r>
            <w:r>
              <w:rPr>
                <w:rFonts w:ascii="Times New Roman"/>
                <w:b w:val="false"/>
                <w:i w:val="false"/>
                <w:color w:val="000000"/>
                <w:sz w:val="20"/>
              </w:rPr>
              <w:t xml:space="preserve">
зиянкестеріне </w:t>
            </w:r>
            <w:r>
              <w:br/>
            </w:r>
            <w:r>
              <w:rPr>
                <w:rFonts w:ascii="Times New Roman"/>
                <w:b w:val="false"/>
                <w:i w:val="false"/>
                <w:color w:val="000000"/>
                <w:sz w:val="20"/>
              </w:rPr>
              <w:t xml:space="preserve">
қарсы күресу </w:t>
            </w:r>
            <w:r>
              <w:br/>
            </w:r>
            <w:r>
              <w:rPr>
                <w:rFonts w:ascii="Times New Roman"/>
                <w:b w:val="false"/>
                <w:i w:val="false"/>
                <w:color w:val="000000"/>
                <w:sz w:val="20"/>
              </w:rPr>
              <w:t xml:space="preserve">
үшін белгіленген </w:t>
            </w:r>
            <w:r>
              <w:br/>
            </w:r>
            <w:r>
              <w:rPr>
                <w:rFonts w:ascii="Times New Roman"/>
                <w:b w:val="false"/>
                <w:i w:val="false"/>
                <w:color w:val="000000"/>
                <w:sz w:val="20"/>
              </w:rPr>
              <w:t xml:space="preserve">
ережелердің бұ- </w:t>
            </w:r>
            <w:r>
              <w:br/>
            </w:r>
            <w:r>
              <w:rPr>
                <w:rFonts w:ascii="Times New Roman"/>
                <w:b w:val="false"/>
                <w:i w:val="false"/>
                <w:color w:val="000000"/>
                <w:sz w:val="20"/>
              </w:rPr>
              <w:t xml:space="preserve">
зылуы (280-бап)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Суларды ластау, </w:t>
            </w:r>
            <w:r>
              <w:br/>
            </w:r>
            <w:r>
              <w:rPr>
                <w:rFonts w:ascii="Times New Roman"/>
                <w:b w:val="false"/>
                <w:i w:val="false"/>
                <w:color w:val="000000"/>
                <w:sz w:val="20"/>
              </w:rPr>
              <w:t xml:space="preserve">
бітеу және сарқу </w:t>
            </w:r>
            <w:r>
              <w:br/>
            </w:r>
            <w:r>
              <w:rPr>
                <w:rFonts w:ascii="Times New Roman"/>
                <w:b w:val="false"/>
                <w:i w:val="false"/>
                <w:color w:val="000000"/>
                <w:sz w:val="20"/>
              </w:rPr>
              <w:t xml:space="preserve">
(281-бап)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Атмосфераны </w:t>
            </w:r>
            <w:r>
              <w:br/>
            </w:r>
            <w:r>
              <w:rPr>
                <w:rFonts w:ascii="Times New Roman"/>
                <w:b w:val="false"/>
                <w:i w:val="false"/>
                <w:color w:val="000000"/>
                <w:sz w:val="20"/>
              </w:rPr>
              <w:t xml:space="preserve">
ластау (282-бап)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аясын </w:t>
            </w:r>
            <w:r>
              <w:br/>
            </w:r>
            <w:r>
              <w:rPr>
                <w:rFonts w:ascii="Times New Roman"/>
                <w:b w:val="false"/>
                <w:i w:val="false"/>
                <w:color w:val="000000"/>
                <w:sz w:val="20"/>
              </w:rPr>
              <w:t xml:space="preserve">
ластау (283-бап)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бүлдіру </w:t>
            </w:r>
            <w:r>
              <w:br/>
            </w:r>
            <w:r>
              <w:rPr>
                <w:rFonts w:ascii="Times New Roman"/>
                <w:b w:val="false"/>
                <w:i w:val="false"/>
                <w:color w:val="000000"/>
                <w:sz w:val="20"/>
              </w:rPr>
              <w:t xml:space="preserve">
(285-бап)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w:t>
            </w:r>
            <w:r>
              <w:br/>
            </w:r>
            <w:r>
              <w:rPr>
                <w:rFonts w:ascii="Times New Roman"/>
                <w:b w:val="false"/>
                <w:i w:val="false"/>
                <w:color w:val="000000"/>
                <w:sz w:val="20"/>
              </w:rPr>
              <w:t xml:space="preserve">
қорғау және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рін бұзу </w:t>
            </w:r>
            <w:r>
              <w:br/>
            </w:r>
            <w:r>
              <w:rPr>
                <w:rFonts w:ascii="Times New Roman"/>
                <w:b w:val="false"/>
                <w:i w:val="false"/>
                <w:color w:val="000000"/>
                <w:sz w:val="20"/>
              </w:rPr>
              <w:t xml:space="preserve">
(286-бап)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жануарлары </w:t>
            </w:r>
            <w:r>
              <w:br/>
            </w:r>
            <w:r>
              <w:rPr>
                <w:rFonts w:ascii="Times New Roman"/>
                <w:b w:val="false"/>
                <w:i w:val="false"/>
                <w:color w:val="000000"/>
                <w:sz w:val="20"/>
              </w:rPr>
              <w:t xml:space="preserve">
мен өсімдікте- </w:t>
            </w:r>
            <w:r>
              <w:br/>
            </w:r>
            <w:r>
              <w:rPr>
                <w:rFonts w:ascii="Times New Roman"/>
                <w:b w:val="false"/>
                <w:i w:val="false"/>
                <w:color w:val="000000"/>
                <w:sz w:val="20"/>
              </w:rPr>
              <w:t xml:space="preserve">
рін заңсыз алу </w:t>
            </w:r>
            <w:r>
              <w:br/>
            </w:r>
            <w:r>
              <w:rPr>
                <w:rFonts w:ascii="Times New Roman"/>
                <w:b w:val="false"/>
                <w:i w:val="false"/>
                <w:color w:val="000000"/>
                <w:sz w:val="20"/>
              </w:rPr>
              <w:t xml:space="preserve">
(287-бап)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аңшылық </w:t>
            </w:r>
            <w:r>
              <w:br/>
            </w:r>
            <w:r>
              <w:rPr>
                <w:rFonts w:ascii="Times New Roman"/>
                <w:b w:val="false"/>
                <w:i w:val="false"/>
                <w:color w:val="000000"/>
                <w:sz w:val="20"/>
              </w:rPr>
              <w:t xml:space="preserve">
(288-бап)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Жанауарлар </w:t>
            </w:r>
            <w:r>
              <w:br/>
            </w:r>
            <w:r>
              <w:rPr>
                <w:rFonts w:ascii="Times New Roman"/>
                <w:b w:val="false"/>
                <w:i w:val="false"/>
                <w:color w:val="000000"/>
                <w:sz w:val="20"/>
              </w:rPr>
              <w:t xml:space="preserve">
дүниесін қорғау </w:t>
            </w:r>
            <w:r>
              <w:br/>
            </w:r>
            <w:r>
              <w:rPr>
                <w:rFonts w:ascii="Times New Roman"/>
                <w:b w:val="false"/>
                <w:i w:val="false"/>
                <w:color w:val="000000"/>
                <w:sz w:val="20"/>
              </w:rPr>
              <w:t xml:space="preserve">
ережелерін бұзу </w:t>
            </w:r>
            <w:r>
              <w:br/>
            </w:r>
            <w:r>
              <w:rPr>
                <w:rFonts w:ascii="Times New Roman"/>
                <w:b w:val="false"/>
                <w:i w:val="false"/>
                <w:color w:val="000000"/>
                <w:sz w:val="20"/>
              </w:rPr>
              <w:t xml:space="preserve">
(289-бап)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w:t>
            </w:r>
            <w:r>
              <w:br/>
            </w:r>
            <w:r>
              <w:rPr>
                <w:rFonts w:ascii="Times New Roman"/>
                <w:b w:val="false"/>
                <w:i w:val="false"/>
                <w:color w:val="000000"/>
                <w:sz w:val="20"/>
              </w:rPr>
              <w:t xml:space="preserve">
өсімдіктердің </w:t>
            </w:r>
            <w:r>
              <w:br/>
            </w:r>
            <w:r>
              <w:rPr>
                <w:rFonts w:ascii="Times New Roman"/>
                <w:b w:val="false"/>
                <w:i w:val="false"/>
                <w:color w:val="000000"/>
                <w:sz w:val="20"/>
              </w:rPr>
              <w:t xml:space="preserve">
сирек кездесе- </w:t>
            </w:r>
            <w:r>
              <w:br/>
            </w:r>
            <w:r>
              <w:rPr>
                <w:rFonts w:ascii="Times New Roman"/>
                <w:b w:val="false"/>
                <w:i w:val="false"/>
                <w:color w:val="000000"/>
                <w:sz w:val="20"/>
              </w:rPr>
              <w:t xml:space="preserve">
тін және құрып </w:t>
            </w:r>
            <w:r>
              <w:br/>
            </w:r>
            <w:r>
              <w:rPr>
                <w:rFonts w:ascii="Times New Roman"/>
                <w:b w:val="false"/>
                <w:i w:val="false"/>
                <w:color w:val="000000"/>
                <w:sz w:val="20"/>
              </w:rPr>
              <w:t xml:space="preserve">
кету қаупі </w:t>
            </w:r>
            <w:r>
              <w:br/>
            </w:r>
            <w:r>
              <w:rPr>
                <w:rFonts w:ascii="Times New Roman"/>
                <w:b w:val="false"/>
                <w:i w:val="false"/>
                <w:color w:val="000000"/>
                <w:sz w:val="20"/>
              </w:rPr>
              <w:t xml:space="preserve">
төнген түрлері- </w:t>
            </w:r>
            <w:r>
              <w:br/>
            </w:r>
            <w:r>
              <w:rPr>
                <w:rFonts w:ascii="Times New Roman"/>
                <w:b w:val="false"/>
                <w:i w:val="false"/>
                <w:color w:val="000000"/>
                <w:sz w:val="20"/>
              </w:rPr>
              <w:t xml:space="preserve">
мен заңсыз </w:t>
            </w:r>
            <w:r>
              <w:br/>
            </w:r>
            <w:r>
              <w:rPr>
                <w:rFonts w:ascii="Times New Roman"/>
                <w:b w:val="false"/>
                <w:i w:val="false"/>
                <w:color w:val="000000"/>
                <w:sz w:val="20"/>
              </w:rPr>
              <w:t xml:space="preserve">
іс-әрекеттер </w:t>
            </w:r>
            <w:r>
              <w:br/>
            </w:r>
            <w:r>
              <w:rPr>
                <w:rFonts w:ascii="Times New Roman"/>
                <w:b w:val="false"/>
                <w:i w:val="false"/>
                <w:color w:val="000000"/>
                <w:sz w:val="20"/>
              </w:rPr>
              <w:t xml:space="preserve">
(290-бап)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 </w:t>
            </w:r>
            <w:r>
              <w:br/>
            </w:r>
            <w:r>
              <w:rPr>
                <w:rFonts w:ascii="Times New Roman"/>
                <w:b w:val="false"/>
                <w:i w:val="false"/>
                <w:color w:val="000000"/>
                <w:sz w:val="20"/>
              </w:rPr>
              <w:t xml:space="preserve">
таларды заңсыз </w:t>
            </w:r>
            <w:r>
              <w:br/>
            </w:r>
            <w:r>
              <w:rPr>
                <w:rFonts w:ascii="Times New Roman"/>
                <w:b w:val="false"/>
                <w:i w:val="false"/>
                <w:color w:val="000000"/>
                <w:sz w:val="20"/>
              </w:rPr>
              <w:t xml:space="preserve">
кесу (291-бап)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жою </w:t>
            </w:r>
            <w:r>
              <w:br/>
            </w:r>
            <w:r>
              <w:rPr>
                <w:rFonts w:ascii="Times New Roman"/>
                <w:b w:val="false"/>
                <w:i w:val="false"/>
                <w:color w:val="000000"/>
                <w:sz w:val="20"/>
              </w:rPr>
              <w:t xml:space="preserve">
немесе зақымдау </w:t>
            </w:r>
            <w:r>
              <w:br/>
            </w:r>
            <w:r>
              <w:rPr>
                <w:rFonts w:ascii="Times New Roman"/>
                <w:b w:val="false"/>
                <w:i w:val="false"/>
                <w:color w:val="000000"/>
                <w:sz w:val="20"/>
              </w:rPr>
              <w:t xml:space="preserve">
(292-бап)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 </w:t>
            </w:r>
            <w:r>
              <w:br/>
            </w:r>
            <w:r>
              <w:rPr>
                <w:rFonts w:ascii="Times New Roman"/>
                <w:b w:val="false"/>
                <w:i w:val="false"/>
                <w:color w:val="000000"/>
                <w:sz w:val="20"/>
              </w:rPr>
              <w:t xml:space="preserve">
тын табиғи ау- </w:t>
            </w:r>
            <w:r>
              <w:br/>
            </w:r>
            <w:r>
              <w:rPr>
                <w:rFonts w:ascii="Times New Roman"/>
                <w:b w:val="false"/>
                <w:i w:val="false"/>
                <w:color w:val="000000"/>
                <w:sz w:val="20"/>
              </w:rPr>
              <w:t xml:space="preserve">
мақтар режимі- </w:t>
            </w:r>
            <w:r>
              <w:br/>
            </w:r>
            <w:r>
              <w:rPr>
                <w:rFonts w:ascii="Times New Roman"/>
                <w:b w:val="false"/>
                <w:i w:val="false"/>
                <w:color w:val="000000"/>
                <w:sz w:val="20"/>
              </w:rPr>
              <w:t xml:space="preserve">
нің бұзылуы </w:t>
            </w:r>
            <w:r>
              <w:br/>
            </w:r>
            <w:r>
              <w:rPr>
                <w:rFonts w:ascii="Times New Roman"/>
                <w:b w:val="false"/>
                <w:i w:val="false"/>
                <w:color w:val="000000"/>
                <w:sz w:val="20"/>
              </w:rPr>
              <w:t xml:space="preserve">
(293-бап)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лас- </w:t>
            </w:r>
            <w:r>
              <w:br/>
            </w:r>
            <w:r>
              <w:rPr>
                <w:rFonts w:ascii="Times New Roman"/>
                <w:b w:val="false"/>
                <w:i w:val="false"/>
                <w:color w:val="000000"/>
                <w:sz w:val="20"/>
              </w:rPr>
              <w:t xml:space="preserve">
тау зардаптарын </w:t>
            </w:r>
            <w:r>
              <w:br/>
            </w:r>
            <w:r>
              <w:rPr>
                <w:rFonts w:ascii="Times New Roman"/>
                <w:b w:val="false"/>
                <w:i w:val="false"/>
                <w:color w:val="000000"/>
                <w:sz w:val="20"/>
              </w:rPr>
              <w:t xml:space="preserve">
жою жөнінде шара </w:t>
            </w:r>
            <w:r>
              <w:br/>
            </w:r>
            <w:r>
              <w:rPr>
                <w:rFonts w:ascii="Times New Roman"/>
                <w:b w:val="false"/>
                <w:i w:val="false"/>
                <w:color w:val="000000"/>
                <w:sz w:val="20"/>
              </w:rPr>
              <w:t xml:space="preserve">
қолданбау </w:t>
            </w:r>
            <w:r>
              <w:br/>
            </w:r>
            <w:r>
              <w:rPr>
                <w:rFonts w:ascii="Times New Roman"/>
                <w:b w:val="false"/>
                <w:i w:val="false"/>
                <w:color w:val="000000"/>
                <w:sz w:val="20"/>
              </w:rPr>
              <w:t xml:space="preserve">
(294-бап)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эколо- </w:t>
            </w:r>
            <w:r>
              <w:br/>
            </w:r>
            <w:r>
              <w:rPr>
                <w:rFonts w:ascii="Times New Roman"/>
                <w:b w:val="false"/>
                <w:i w:val="false"/>
                <w:color w:val="000000"/>
                <w:sz w:val="20"/>
              </w:rPr>
              <w:t xml:space="preserve">
гиялық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 </w:t>
            </w:r>
            <w:r>
              <w:br/>
            </w:r>
            <w:r>
              <w:rPr>
                <w:rFonts w:ascii="Times New Roman"/>
                <w:b w:val="false"/>
                <w:i w:val="false"/>
                <w:color w:val="000000"/>
                <w:sz w:val="20"/>
              </w:rPr>
              <w:t xml:space="preserve">
рын жүргізуші </w:t>
            </w:r>
            <w:r>
              <w:br/>
            </w:r>
            <w:r>
              <w:rPr>
                <w:rFonts w:ascii="Times New Roman"/>
                <w:b w:val="false"/>
                <w:i w:val="false"/>
                <w:color w:val="000000"/>
                <w:sz w:val="20"/>
              </w:rPr>
              <w:t xml:space="preserve">
адамдардың жол </w:t>
            </w:r>
            <w:r>
              <w:br/>
            </w:r>
            <w:r>
              <w:rPr>
                <w:rFonts w:ascii="Times New Roman"/>
                <w:b w:val="false"/>
                <w:i w:val="false"/>
                <w:color w:val="000000"/>
                <w:sz w:val="20"/>
              </w:rPr>
              <w:t xml:space="preserve">
қозғалысы және </w:t>
            </w:r>
            <w:r>
              <w:br/>
            </w:r>
            <w:r>
              <w:rPr>
                <w:rFonts w:ascii="Times New Roman"/>
                <w:b w:val="false"/>
                <w:i w:val="false"/>
                <w:color w:val="000000"/>
                <w:sz w:val="20"/>
              </w:rPr>
              <w:t xml:space="preserve">
көлік құралдарын </w:t>
            </w:r>
            <w:r>
              <w:br/>
            </w:r>
            <w:r>
              <w:rPr>
                <w:rFonts w:ascii="Times New Roman"/>
                <w:b w:val="false"/>
                <w:i w:val="false"/>
                <w:color w:val="000000"/>
                <w:sz w:val="20"/>
              </w:rPr>
              <w:t xml:space="preserve">
пайдалану ереже- </w:t>
            </w:r>
            <w:r>
              <w:br/>
            </w:r>
            <w:r>
              <w:rPr>
                <w:rFonts w:ascii="Times New Roman"/>
                <w:b w:val="false"/>
                <w:i w:val="false"/>
                <w:color w:val="000000"/>
                <w:sz w:val="20"/>
              </w:rPr>
              <w:t xml:space="preserve">
лерін бұзуы </w:t>
            </w:r>
            <w:r>
              <w:br/>
            </w:r>
            <w:r>
              <w:rPr>
                <w:rFonts w:ascii="Times New Roman"/>
                <w:b w:val="false"/>
                <w:i w:val="false"/>
                <w:color w:val="000000"/>
                <w:sz w:val="20"/>
              </w:rPr>
              <w:t xml:space="preserve">
(296-бап)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 </w:t>
            </w:r>
            <w:r>
              <w:br/>
            </w:r>
            <w:r>
              <w:rPr>
                <w:rFonts w:ascii="Times New Roman"/>
                <w:b w:val="false"/>
                <w:i w:val="false"/>
                <w:color w:val="000000"/>
                <w:sz w:val="20"/>
              </w:rPr>
              <w:t xml:space="preserve">
рын немесе қаты- </w:t>
            </w:r>
            <w:r>
              <w:br/>
            </w:r>
            <w:r>
              <w:rPr>
                <w:rFonts w:ascii="Times New Roman"/>
                <w:b w:val="false"/>
                <w:i w:val="false"/>
                <w:color w:val="000000"/>
                <w:sz w:val="20"/>
              </w:rPr>
              <w:t xml:space="preserve">
нас жолдарын </w:t>
            </w:r>
            <w:r>
              <w:br/>
            </w:r>
            <w:r>
              <w:rPr>
                <w:rFonts w:ascii="Times New Roman"/>
                <w:b w:val="false"/>
                <w:i w:val="false"/>
                <w:color w:val="000000"/>
                <w:sz w:val="20"/>
              </w:rPr>
              <w:t xml:space="preserve">
қасақана жарам- </w:t>
            </w:r>
            <w:r>
              <w:br/>
            </w:r>
            <w:r>
              <w:rPr>
                <w:rFonts w:ascii="Times New Roman"/>
                <w:b w:val="false"/>
                <w:i w:val="false"/>
                <w:color w:val="000000"/>
                <w:sz w:val="20"/>
              </w:rPr>
              <w:t xml:space="preserve">
сыздыққа келтіру </w:t>
            </w:r>
            <w:r>
              <w:br/>
            </w:r>
            <w:r>
              <w:rPr>
                <w:rFonts w:ascii="Times New Roman"/>
                <w:b w:val="false"/>
                <w:i w:val="false"/>
                <w:color w:val="000000"/>
                <w:sz w:val="20"/>
              </w:rPr>
              <w:t xml:space="preserve">
(299-бап)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Көліктің </w:t>
            </w:r>
            <w:r>
              <w:br/>
            </w:r>
            <w:r>
              <w:rPr>
                <w:rFonts w:ascii="Times New Roman"/>
                <w:b w:val="false"/>
                <w:i w:val="false"/>
                <w:color w:val="000000"/>
                <w:sz w:val="20"/>
              </w:rPr>
              <w:t xml:space="preserve">
қауіпсіз жұмыс </w:t>
            </w:r>
            <w:r>
              <w:br/>
            </w:r>
            <w:r>
              <w:rPr>
                <w:rFonts w:ascii="Times New Roman"/>
                <w:b w:val="false"/>
                <w:i w:val="false"/>
                <w:color w:val="000000"/>
                <w:sz w:val="20"/>
              </w:rPr>
              <w:t xml:space="preserve">
істеуін қамта- </w:t>
            </w:r>
            <w:r>
              <w:br/>
            </w:r>
            <w:r>
              <w:rPr>
                <w:rFonts w:ascii="Times New Roman"/>
                <w:b w:val="false"/>
                <w:i w:val="false"/>
                <w:color w:val="000000"/>
                <w:sz w:val="20"/>
              </w:rPr>
              <w:t xml:space="preserve">
масыз ететін </w:t>
            </w:r>
            <w:r>
              <w:br/>
            </w:r>
            <w:r>
              <w:rPr>
                <w:rFonts w:ascii="Times New Roman"/>
                <w:b w:val="false"/>
                <w:i w:val="false"/>
                <w:color w:val="000000"/>
                <w:sz w:val="20"/>
              </w:rPr>
              <w:t xml:space="preserve">
ережелерді </w:t>
            </w:r>
            <w:r>
              <w:br/>
            </w:r>
            <w:r>
              <w:rPr>
                <w:rFonts w:ascii="Times New Roman"/>
                <w:b w:val="false"/>
                <w:i w:val="false"/>
                <w:color w:val="000000"/>
                <w:sz w:val="20"/>
              </w:rPr>
              <w:t xml:space="preserve">
бұзу (300-бап)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Ұшудың халықара- </w:t>
            </w:r>
            <w:r>
              <w:br/>
            </w:r>
            <w:r>
              <w:rPr>
                <w:rFonts w:ascii="Times New Roman"/>
                <w:b w:val="false"/>
                <w:i w:val="false"/>
                <w:color w:val="000000"/>
                <w:sz w:val="20"/>
              </w:rPr>
              <w:t xml:space="preserve">
лық ережелерін </w:t>
            </w:r>
            <w:r>
              <w:br/>
            </w:r>
            <w:r>
              <w:rPr>
                <w:rFonts w:ascii="Times New Roman"/>
                <w:b w:val="false"/>
                <w:i w:val="false"/>
                <w:color w:val="000000"/>
                <w:sz w:val="20"/>
              </w:rPr>
              <w:t xml:space="preserve">
бұзу (306-бап)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көлікте- </w:t>
            </w:r>
            <w:r>
              <w:br/>
            </w:r>
            <w:r>
              <w:rPr>
                <w:rFonts w:ascii="Times New Roman"/>
                <w:b w:val="false"/>
                <w:i w:val="false"/>
                <w:color w:val="000000"/>
                <w:sz w:val="20"/>
              </w:rPr>
              <w:t xml:space="preserve">
гі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өкілетті- </w:t>
            </w:r>
            <w:r>
              <w:br/>
            </w:r>
            <w:r>
              <w:rPr>
                <w:rFonts w:ascii="Times New Roman"/>
                <w:b w:val="false"/>
                <w:i w:val="false"/>
                <w:color w:val="000000"/>
                <w:sz w:val="20"/>
              </w:rPr>
              <w:t xml:space="preserve">
гін теріс пайда- </w:t>
            </w:r>
            <w:r>
              <w:br/>
            </w:r>
            <w:r>
              <w:rPr>
                <w:rFonts w:ascii="Times New Roman"/>
                <w:b w:val="false"/>
                <w:i w:val="false"/>
                <w:color w:val="000000"/>
                <w:sz w:val="20"/>
              </w:rPr>
              <w:t xml:space="preserve">
лану (307-бап)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Билікті немесе </w:t>
            </w:r>
            <w:r>
              <w:br/>
            </w:r>
            <w:r>
              <w:rPr>
                <w:rFonts w:ascii="Times New Roman"/>
                <w:b w:val="false"/>
                <w:i w:val="false"/>
                <w:color w:val="000000"/>
                <w:sz w:val="20"/>
              </w:rPr>
              <w:t xml:space="preserve">
қызметтік </w:t>
            </w:r>
            <w:r>
              <w:br/>
            </w:r>
            <w:r>
              <w:rPr>
                <w:rFonts w:ascii="Times New Roman"/>
                <w:b w:val="false"/>
                <w:i w:val="false"/>
                <w:color w:val="000000"/>
                <w:sz w:val="20"/>
              </w:rPr>
              <w:t xml:space="preserve">
өкілеттікті </w:t>
            </w:r>
            <w:r>
              <w:br/>
            </w:r>
            <w:r>
              <w:rPr>
                <w:rFonts w:ascii="Times New Roman"/>
                <w:b w:val="false"/>
                <w:i w:val="false"/>
                <w:color w:val="000000"/>
                <w:sz w:val="20"/>
              </w:rPr>
              <w:t xml:space="preserve">
асыра пайдала- </w:t>
            </w:r>
            <w:r>
              <w:br/>
            </w:r>
            <w:r>
              <w:rPr>
                <w:rFonts w:ascii="Times New Roman"/>
                <w:b w:val="false"/>
                <w:i w:val="false"/>
                <w:color w:val="000000"/>
                <w:sz w:val="20"/>
              </w:rPr>
              <w:t xml:space="preserve">
ну (308-бап)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алу </w:t>
            </w:r>
            <w:r>
              <w:br/>
            </w:r>
            <w:r>
              <w:rPr>
                <w:rFonts w:ascii="Times New Roman"/>
                <w:b w:val="false"/>
                <w:i w:val="false"/>
                <w:color w:val="000000"/>
                <w:sz w:val="20"/>
              </w:rPr>
              <w:t xml:space="preserve">
(311-бап)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беру </w:t>
            </w:r>
            <w:r>
              <w:br/>
            </w:r>
            <w:r>
              <w:rPr>
                <w:rFonts w:ascii="Times New Roman"/>
                <w:b w:val="false"/>
                <w:i w:val="false"/>
                <w:color w:val="000000"/>
                <w:sz w:val="20"/>
              </w:rPr>
              <w:t xml:space="preserve">
(312-бап)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Парақорлыққа </w:t>
            </w:r>
            <w:r>
              <w:br/>
            </w:r>
            <w:r>
              <w:rPr>
                <w:rFonts w:ascii="Times New Roman"/>
                <w:b w:val="false"/>
                <w:i w:val="false"/>
                <w:color w:val="000000"/>
                <w:sz w:val="20"/>
              </w:rPr>
              <w:t xml:space="preserve">
делдал болу </w:t>
            </w:r>
            <w:r>
              <w:br/>
            </w:r>
            <w:r>
              <w:rPr>
                <w:rFonts w:ascii="Times New Roman"/>
                <w:b w:val="false"/>
                <w:i w:val="false"/>
                <w:color w:val="000000"/>
                <w:sz w:val="20"/>
              </w:rPr>
              <w:t xml:space="preserve">
(313-бап)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Қызметтегі </w:t>
            </w:r>
            <w:r>
              <w:br/>
            </w:r>
            <w:r>
              <w:rPr>
                <w:rFonts w:ascii="Times New Roman"/>
                <w:b w:val="false"/>
                <w:i w:val="false"/>
                <w:color w:val="000000"/>
                <w:sz w:val="20"/>
              </w:rPr>
              <w:t xml:space="preserve">
әрекетсіздік </w:t>
            </w:r>
            <w:r>
              <w:br/>
            </w:r>
            <w:r>
              <w:rPr>
                <w:rFonts w:ascii="Times New Roman"/>
                <w:b w:val="false"/>
                <w:i w:val="false"/>
                <w:color w:val="000000"/>
                <w:sz w:val="20"/>
              </w:rPr>
              <w:t xml:space="preserve">
(315-бап)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Салақтық </w:t>
            </w:r>
            <w:r>
              <w:br/>
            </w:r>
            <w:r>
              <w:rPr>
                <w:rFonts w:ascii="Times New Roman"/>
                <w:b w:val="false"/>
                <w:i w:val="false"/>
                <w:color w:val="000000"/>
                <w:sz w:val="20"/>
              </w:rPr>
              <w:t xml:space="preserve">
(316-бап)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қызмет мүдделе- </w:t>
            </w:r>
            <w:r>
              <w:br/>
            </w:r>
            <w:r>
              <w:rPr>
                <w:rFonts w:ascii="Times New Roman"/>
                <w:b w:val="false"/>
                <w:i w:val="false"/>
                <w:color w:val="000000"/>
                <w:sz w:val="20"/>
              </w:rPr>
              <w:t xml:space="preserve">
ріне қарсы өзге </w:t>
            </w:r>
            <w:r>
              <w:br/>
            </w:r>
            <w:r>
              <w:rPr>
                <w:rFonts w:ascii="Times New Roman"/>
                <w:b w:val="false"/>
                <w:i w:val="false"/>
                <w:color w:val="000000"/>
                <w:sz w:val="20"/>
              </w:rPr>
              <w:t xml:space="preserve">
де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Өкімет өкілін </w:t>
            </w:r>
            <w:r>
              <w:br/>
            </w:r>
            <w:r>
              <w:rPr>
                <w:rFonts w:ascii="Times New Roman"/>
                <w:b w:val="false"/>
                <w:i w:val="false"/>
                <w:color w:val="000000"/>
                <w:sz w:val="20"/>
              </w:rPr>
              <w:t xml:space="preserve">
қорлау (320-бап)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Өкімет өкіліне </w:t>
            </w:r>
            <w:r>
              <w:br/>
            </w:r>
            <w:r>
              <w:rPr>
                <w:rFonts w:ascii="Times New Roman"/>
                <w:b w:val="false"/>
                <w:i w:val="false"/>
                <w:color w:val="000000"/>
                <w:sz w:val="20"/>
              </w:rPr>
              <w:t xml:space="preserve">
қатысты күш қол- </w:t>
            </w:r>
            <w:r>
              <w:br/>
            </w:r>
            <w:r>
              <w:rPr>
                <w:rFonts w:ascii="Times New Roman"/>
                <w:b w:val="false"/>
                <w:i w:val="false"/>
                <w:color w:val="000000"/>
                <w:sz w:val="20"/>
              </w:rPr>
              <w:t xml:space="preserve">
дану (321-бап)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Прокурорлардың </w:t>
            </w:r>
            <w:r>
              <w:br/>
            </w:r>
            <w:r>
              <w:rPr>
                <w:rFonts w:ascii="Times New Roman"/>
                <w:b w:val="false"/>
                <w:i w:val="false"/>
                <w:color w:val="000000"/>
                <w:sz w:val="20"/>
              </w:rPr>
              <w:t xml:space="preserve">
қызметіне кедер- </w:t>
            </w:r>
            <w:r>
              <w:br/>
            </w:r>
            <w:r>
              <w:rPr>
                <w:rFonts w:ascii="Times New Roman"/>
                <w:b w:val="false"/>
                <w:i w:val="false"/>
                <w:color w:val="000000"/>
                <w:sz w:val="20"/>
              </w:rPr>
              <w:t xml:space="preserve">
гі жасау және </w:t>
            </w:r>
            <w:r>
              <w:br/>
            </w:r>
            <w:r>
              <w:rPr>
                <w:rFonts w:ascii="Times New Roman"/>
                <w:b w:val="false"/>
                <w:i w:val="false"/>
                <w:color w:val="000000"/>
                <w:sz w:val="20"/>
              </w:rPr>
              <w:t xml:space="preserve">
оның заңды та- </w:t>
            </w:r>
            <w:r>
              <w:br/>
            </w:r>
            <w:r>
              <w:rPr>
                <w:rFonts w:ascii="Times New Roman"/>
                <w:b w:val="false"/>
                <w:i w:val="false"/>
                <w:color w:val="000000"/>
                <w:sz w:val="20"/>
              </w:rPr>
              <w:t xml:space="preserve">
лаптарын орында- </w:t>
            </w:r>
            <w:r>
              <w:br/>
            </w:r>
            <w:r>
              <w:rPr>
                <w:rFonts w:ascii="Times New Roman"/>
                <w:b w:val="false"/>
                <w:i w:val="false"/>
                <w:color w:val="000000"/>
                <w:sz w:val="20"/>
              </w:rPr>
              <w:t xml:space="preserve">
мау (321-1-бап)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күзетілетін </w:t>
            </w:r>
            <w:r>
              <w:br/>
            </w:r>
            <w:r>
              <w:rPr>
                <w:rFonts w:ascii="Times New Roman"/>
                <w:b w:val="false"/>
                <w:i w:val="false"/>
                <w:color w:val="000000"/>
                <w:sz w:val="20"/>
              </w:rPr>
              <w:t xml:space="preserve">
Мемлекеттік ше- </w:t>
            </w:r>
            <w:r>
              <w:br/>
            </w:r>
            <w:r>
              <w:rPr>
                <w:rFonts w:ascii="Times New Roman"/>
                <w:b w:val="false"/>
                <w:i w:val="false"/>
                <w:color w:val="000000"/>
                <w:sz w:val="20"/>
              </w:rPr>
              <w:t xml:space="preserve">
карасынан әдейі </w:t>
            </w:r>
            <w:r>
              <w:br/>
            </w:r>
            <w:r>
              <w:rPr>
                <w:rFonts w:ascii="Times New Roman"/>
                <w:b w:val="false"/>
                <w:i w:val="false"/>
                <w:color w:val="000000"/>
                <w:sz w:val="20"/>
              </w:rPr>
              <w:t xml:space="preserve">
заңсыз өту </w:t>
            </w:r>
            <w:r>
              <w:br/>
            </w:r>
            <w:r>
              <w:rPr>
                <w:rFonts w:ascii="Times New Roman"/>
                <w:b w:val="false"/>
                <w:i w:val="false"/>
                <w:color w:val="000000"/>
                <w:sz w:val="20"/>
              </w:rPr>
              <w:t xml:space="preserve">
(330-бап)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Шығарып жіберу </w:t>
            </w:r>
            <w:r>
              <w:br/>
            </w:r>
            <w:r>
              <w:rPr>
                <w:rFonts w:ascii="Times New Roman"/>
                <w:b w:val="false"/>
                <w:i w:val="false"/>
                <w:color w:val="000000"/>
                <w:sz w:val="20"/>
              </w:rPr>
              <w:t xml:space="preserve">
туралы шешімді </w:t>
            </w:r>
            <w:r>
              <w:br/>
            </w:r>
            <w:r>
              <w:rPr>
                <w:rFonts w:ascii="Times New Roman"/>
                <w:b w:val="false"/>
                <w:i w:val="false"/>
                <w:color w:val="000000"/>
                <w:sz w:val="20"/>
              </w:rPr>
              <w:t xml:space="preserve">
орындамау </w:t>
            </w:r>
            <w:r>
              <w:br/>
            </w:r>
            <w:r>
              <w:rPr>
                <w:rFonts w:ascii="Times New Roman"/>
                <w:b w:val="false"/>
                <w:i w:val="false"/>
                <w:color w:val="000000"/>
                <w:sz w:val="20"/>
              </w:rPr>
              <w:t xml:space="preserve">
(330-1-бап)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көші-қонды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(330-2-бап)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шетелдік жұмыс </w:t>
            </w:r>
            <w:r>
              <w:br/>
            </w:r>
            <w:r>
              <w:rPr>
                <w:rFonts w:ascii="Times New Roman"/>
                <w:b w:val="false"/>
                <w:i w:val="false"/>
                <w:color w:val="000000"/>
                <w:sz w:val="20"/>
              </w:rPr>
              <w:t xml:space="preserve">
күшін тарту және </w:t>
            </w:r>
            <w:r>
              <w:br/>
            </w:r>
            <w:r>
              <w:rPr>
                <w:rFonts w:ascii="Times New Roman"/>
                <w:b w:val="false"/>
                <w:i w:val="false"/>
                <w:color w:val="000000"/>
                <w:sz w:val="20"/>
              </w:rPr>
              <w:t xml:space="preserve">
пайдалану ереже- </w:t>
            </w:r>
            <w:r>
              <w:br/>
            </w:r>
            <w:r>
              <w:rPr>
                <w:rFonts w:ascii="Times New Roman"/>
                <w:b w:val="false"/>
                <w:i w:val="false"/>
                <w:color w:val="000000"/>
                <w:sz w:val="20"/>
              </w:rPr>
              <w:t xml:space="preserve">
лерін бірнеше </w:t>
            </w:r>
            <w:r>
              <w:br/>
            </w:r>
            <w:r>
              <w:rPr>
                <w:rFonts w:ascii="Times New Roman"/>
                <w:b w:val="false"/>
                <w:i w:val="false"/>
                <w:color w:val="000000"/>
                <w:sz w:val="20"/>
              </w:rPr>
              <w:t xml:space="preserve">
рет бұзу </w:t>
            </w:r>
            <w:r>
              <w:br/>
            </w:r>
            <w:r>
              <w:rPr>
                <w:rFonts w:ascii="Times New Roman"/>
                <w:b w:val="false"/>
                <w:i w:val="false"/>
                <w:color w:val="000000"/>
                <w:sz w:val="20"/>
              </w:rPr>
              <w:t xml:space="preserve">
(330-3-бап)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Мемлекеттік ше- </w:t>
            </w:r>
            <w:r>
              <w:br/>
            </w:r>
            <w:r>
              <w:rPr>
                <w:rFonts w:ascii="Times New Roman"/>
                <w:b w:val="false"/>
                <w:i w:val="false"/>
                <w:color w:val="000000"/>
                <w:sz w:val="20"/>
              </w:rPr>
              <w:t xml:space="preserve">
карасын құқыққа </w:t>
            </w:r>
            <w:r>
              <w:br/>
            </w:r>
            <w:r>
              <w:rPr>
                <w:rFonts w:ascii="Times New Roman"/>
                <w:b w:val="false"/>
                <w:i w:val="false"/>
                <w:color w:val="000000"/>
                <w:sz w:val="20"/>
              </w:rPr>
              <w:t xml:space="preserve">
қарсы өзгерту </w:t>
            </w:r>
            <w:r>
              <w:br/>
            </w:r>
            <w:r>
              <w:rPr>
                <w:rFonts w:ascii="Times New Roman"/>
                <w:b w:val="false"/>
                <w:i w:val="false"/>
                <w:color w:val="000000"/>
                <w:sz w:val="20"/>
              </w:rPr>
              <w:t xml:space="preserve">
(331-бап)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Жиналыстарды, </w:t>
            </w:r>
            <w:r>
              <w:br/>
            </w:r>
            <w:r>
              <w:rPr>
                <w:rFonts w:ascii="Times New Roman"/>
                <w:b w:val="false"/>
                <w:i w:val="false"/>
                <w:color w:val="000000"/>
                <w:sz w:val="20"/>
              </w:rPr>
              <w:t xml:space="preserve">
митингілерді, </w:t>
            </w:r>
            <w:r>
              <w:br/>
            </w:r>
            <w:r>
              <w:rPr>
                <w:rFonts w:ascii="Times New Roman"/>
                <w:b w:val="false"/>
                <w:i w:val="false"/>
                <w:color w:val="000000"/>
                <w:sz w:val="20"/>
              </w:rPr>
              <w:t xml:space="preserve">
пикеттерді, көше </w:t>
            </w:r>
            <w:r>
              <w:br/>
            </w:r>
            <w:r>
              <w:rPr>
                <w:rFonts w:ascii="Times New Roman"/>
                <w:b w:val="false"/>
                <w:i w:val="false"/>
                <w:color w:val="000000"/>
                <w:sz w:val="20"/>
              </w:rPr>
              <w:t xml:space="preserve">
шерулерін және </w:t>
            </w:r>
            <w:r>
              <w:br/>
            </w:r>
            <w:r>
              <w:rPr>
                <w:rFonts w:ascii="Times New Roman"/>
                <w:b w:val="false"/>
                <w:i w:val="false"/>
                <w:color w:val="000000"/>
                <w:sz w:val="20"/>
              </w:rPr>
              <w:t xml:space="preserve">
демонстрациялар- </w:t>
            </w:r>
            <w:r>
              <w:br/>
            </w:r>
            <w:r>
              <w:rPr>
                <w:rFonts w:ascii="Times New Roman"/>
                <w:b w:val="false"/>
                <w:i w:val="false"/>
                <w:color w:val="000000"/>
                <w:sz w:val="20"/>
              </w:rPr>
              <w:t xml:space="preserve">
ды ұйымдастыру </w:t>
            </w:r>
            <w:r>
              <w:br/>
            </w:r>
            <w:r>
              <w:rPr>
                <w:rFonts w:ascii="Times New Roman"/>
                <w:b w:val="false"/>
                <w:i w:val="false"/>
                <w:color w:val="000000"/>
                <w:sz w:val="20"/>
              </w:rPr>
              <w:t xml:space="preserve">
мен өткізу </w:t>
            </w:r>
            <w:r>
              <w:br/>
            </w:r>
            <w:r>
              <w:rPr>
                <w:rFonts w:ascii="Times New Roman"/>
                <w:b w:val="false"/>
                <w:i w:val="false"/>
                <w:color w:val="000000"/>
                <w:sz w:val="20"/>
              </w:rPr>
              <w:t xml:space="preserve">
тәртібін бұзу </w:t>
            </w:r>
            <w:r>
              <w:br/>
            </w:r>
            <w:r>
              <w:rPr>
                <w:rFonts w:ascii="Times New Roman"/>
                <w:b w:val="false"/>
                <w:i w:val="false"/>
                <w:color w:val="000000"/>
                <w:sz w:val="20"/>
              </w:rPr>
              <w:t xml:space="preserve">
(334-бап)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тәртібі- </w:t>
            </w:r>
            <w:r>
              <w:br/>
            </w:r>
            <w:r>
              <w:rPr>
                <w:rFonts w:ascii="Times New Roman"/>
                <w:b w:val="false"/>
                <w:i w:val="false"/>
                <w:color w:val="000000"/>
                <w:sz w:val="20"/>
              </w:rPr>
              <w:t xml:space="preserve">
не қарсы өзге де </w:t>
            </w:r>
            <w:r>
              <w:br/>
            </w:r>
            <w:r>
              <w:rPr>
                <w:rFonts w:ascii="Times New Roman"/>
                <w:b w:val="false"/>
                <w:i w:val="false"/>
                <w:color w:val="000000"/>
                <w:sz w:val="20"/>
              </w:rPr>
              <w:t xml:space="preserve">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төрелігін </w:t>
            </w:r>
            <w:r>
              <w:br/>
            </w:r>
            <w:r>
              <w:rPr>
                <w:rFonts w:ascii="Times New Roman"/>
                <w:b w:val="false"/>
                <w:i w:val="false"/>
                <w:color w:val="000000"/>
                <w:sz w:val="20"/>
              </w:rPr>
              <w:t xml:space="preserve">
жүзеге асыруға </w:t>
            </w:r>
            <w:r>
              <w:br/>
            </w:r>
            <w:r>
              <w:rPr>
                <w:rFonts w:ascii="Times New Roman"/>
                <w:b w:val="false"/>
                <w:i w:val="false"/>
                <w:color w:val="000000"/>
                <w:sz w:val="20"/>
              </w:rPr>
              <w:t xml:space="preserve">
және алдын ала </w:t>
            </w:r>
            <w:r>
              <w:br/>
            </w:r>
            <w:r>
              <w:rPr>
                <w:rFonts w:ascii="Times New Roman"/>
                <w:b w:val="false"/>
                <w:i w:val="false"/>
                <w:color w:val="000000"/>
                <w:sz w:val="20"/>
              </w:rPr>
              <w:t xml:space="preserve">
тергеу жүргізу- </w:t>
            </w:r>
            <w:r>
              <w:br/>
            </w:r>
            <w:r>
              <w:rPr>
                <w:rFonts w:ascii="Times New Roman"/>
                <w:b w:val="false"/>
                <w:i w:val="false"/>
                <w:color w:val="000000"/>
                <w:sz w:val="20"/>
              </w:rPr>
              <w:t xml:space="preserve">
ге кедергі жасау </w:t>
            </w:r>
            <w:r>
              <w:br/>
            </w:r>
            <w:r>
              <w:rPr>
                <w:rFonts w:ascii="Times New Roman"/>
                <w:b w:val="false"/>
                <w:i w:val="false"/>
                <w:color w:val="000000"/>
                <w:sz w:val="20"/>
              </w:rPr>
              <w:t xml:space="preserve">
(339-бап)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 құрмет- </w:t>
            </w:r>
            <w:r>
              <w:br/>
            </w:r>
            <w:r>
              <w:rPr>
                <w:rFonts w:ascii="Times New Roman"/>
                <w:b w:val="false"/>
                <w:i w:val="false"/>
                <w:color w:val="000000"/>
                <w:sz w:val="20"/>
              </w:rPr>
              <w:t xml:space="preserve">
темеу (342-бап)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беруге </w:t>
            </w:r>
            <w:r>
              <w:br/>
            </w:r>
            <w:r>
              <w:rPr>
                <w:rFonts w:ascii="Times New Roman"/>
                <w:b w:val="false"/>
                <w:i w:val="false"/>
                <w:color w:val="000000"/>
                <w:sz w:val="20"/>
              </w:rPr>
              <w:t xml:space="preserve">
мәжбүр ету </w:t>
            </w:r>
            <w:r>
              <w:br/>
            </w:r>
            <w:r>
              <w:rPr>
                <w:rFonts w:ascii="Times New Roman"/>
                <w:b w:val="false"/>
                <w:i w:val="false"/>
                <w:color w:val="000000"/>
                <w:sz w:val="20"/>
              </w:rPr>
              <w:t xml:space="preserve">
(347-бап)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Азаптар </w:t>
            </w:r>
            <w:r>
              <w:br/>
            </w:r>
            <w:r>
              <w:rPr>
                <w:rFonts w:ascii="Times New Roman"/>
                <w:b w:val="false"/>
                <w:i w:val="false"/>
                <w:color w:val="000000"/>
                <w:sz w:val="20"/>
              </w:rPr>
              <w:t xml:space="preserve">
(347-1-бап)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 </w:t>
            </w:r>
            <w:r>
              <w:br/>
            </w:r>
            <w:r>
              <w:rPr>
                <w:rFonts w:ascii="Times New Roman"/>
                <w:b w:val="false"/>
                <w:i w:val="false"/>
                <w:color w:val="000000"/>
                <w:sz w:val="20"/>
              </w:rPr>
              <w:t xml:space="preserve">
нан айыру орны- </w:t>
            </w:r>
            <w:r>
              <w:br/>
            </w:r>
            <w:r>
              <w:rPr>
                <w:rFonts w:ascii="Times New Roman"/>
                <w:b w:val="false"/>
                <w:i w:val="false"/>
                <w:color w:val="000000"/>
                <w:sz w:val="20"/>
              </w:rPr>
              <w:t xml:space="preserve">
нан, тұтқындау- </w:t>
            </w:r>
            <w:r>
              <w:br/>
            </w:r>
            <w:r>
              <w:rPr>
                <w:rFonts w:ascii="Times New Roman"/>
                <w:b w:val="false"/>
                <w:i w:val="false"/>
                <w:color w:val="000000"/>
                <w:sz w:val="20"/>
              </w:rPr>
              <w:t xml:space="preserve">
дан немесе қа- </w:t>
            </w:r>
            <w:r>
              <w:br/>
            </w:r>
            <w:r>
              <w:rPr>
                <w:rFonts w:ascii="Times New Roman"/>
                <w:b w:val="false"/>
                <w:i w:val="false"/>
                <w:color w:val="000000"/>
                <w:sz w:val="20"/>
              </w:rPr>
              <w:t xml:space="preserve">
маудан қашу </w:t>
            </w:r>
            <w:r>
              <w:br/>
            </w:r>
            <w:r>
              <w:rPr>
                <w:rFonts w:ascii="Times New Roman"/>
                <w:b w:val="false"/>
                <w:i w:val="false"/>
                <w:color w:val="000000"/>
                <w:sz w:val="20"/>
              </w:rPr>
              <w:t xml:space="preserve">
(358-бап)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 </w:t>
            </w:r>
            <w:r>
              <w:br/>
            </w:r>
            <w:r>
              <w:rPr>
                <w:rFonts w:ascii="Times New Roman"/>
                <w:b w:val="false"/>
                <w:i w:val="false"/>
                <w:color w:val="000000"/>
                <w:sz w:val="20"/>
              </w:rPr>
              <w:t xml:space="preserve">
нан айыру түрін- </w:t>
            </w:r>
            <w:r>
              <w:br/>
            </w:r>
            <w:r>
              <w:rPr>
                <w:rFonts w:ascii="Times New Roman"/>
                <w:b w:val="false"/>
                <w:i w:val="false"/>
                <w:color w:val="000000"/>
                <w:sz w:val="20"/>
              </w:rPr>
              <w:t xml:space="preserve">
дегі жазасыз </w:t>
            </w:r>
            <w:r>
              <w:br/>
            </w:r>
            <w:r>
              <w:rPr>
                <w:rFonts w:ascii="Times New Roman"/>
                <w:b w:val="false"/>
                <w:i w:val="false"/>
                <w:color w:val="000000"/>
                <w:sz w:val="20"/>
              </w:rPr>
              <w:t xml:space="preserve">
өтеуден жалтару </w:t>
            </w:r>
            <w:r>
              <w:br/>
            </w:r>
            <w:r>
              <w:rPr>
                <w:rFonts w:ascii="Times New Roman"/>
                <w:b w:val="false"/>
                <w:i w:val="false"/>
                <w:color w:val="000000"/>
                <w:sz w:val="20"/>
              </w:rPr>
              <w:t xml:space="preserve">
(359-бап)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
мекемесі әкімші- </w:t>
            </w:r>
            <w:r>
              <w:br/>
            </w:r>
            <w:r>
              <w:rPr>
                <w:rFonts w:ascii="Times New Roman"/>
                <w:b w:val="false"/>
                <w:i w:val="false"/>
                <w:color w:val="000000"/>
                <w:sz w:val="20"/>
              </w:rPr>
              <w:t xml:space="preserve">
лігінің талапта- </w:t>
            </w:r>
            <w:r>
              <w:br/>
            </w:r>
            <w:r>
              <w:rPr>
                <w:rFonts w:ascii="Times New Roman"/>
                <w:b w:val="false"/>
                <w:i w:val="false"/>
                <w:color w:val="000000"/>
                <w:sz w:val="20"/>
              </w:rPr>
              <w:t xml:space="preserve">
рына қасақана </w:t>
            </w:r>
            <w:r>
              <w:br/>
            </w:r>
            <w:r>
              <w:rPr>
                <w:rFonts w:ascii="Times New Roman"/>
                <w:b w:val="false"/>
                <w:i w:val="false"/>
                <w:color w:val="000000"/>
                <w:sz w:val="20"/>
              </w:rPr>
              <w:t xml:space="preserve">
бағынбау </w:t>
            </w:r>
            <w:r>
              <w:br/>
            </w:r>
            <w:r>
              <w:rPr>
                <w:rFonts w:ascii="Times New Roman"/>
                <w:b w:val="false"/>
                <w:i w:val="false"/>
                <w:color w:val="000000"/>
                <w:sz w:val="20"/>
              </w:rPr>
              <w:t xml:space="preserve">
(360-бап)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үкімін, сот </w:t>
            </w:r>
            <w:r>
              <w:br/>
            </w:r>
            <w:r>
              <w:rPr>
                <w:rFonts w:ascii="Times New Roman"/>
                <w:b w:val="false"/>
                <w:i w:val="false"/>
                <w:color w:val="000000"/>
                <w:sz w:val="20"/>
              </w:rPr>
              <w:t xml:space="preserve">
шешімін немесе </w:t>
            </w:r>
            <w:r>
              <w:br/>
            </w:r>
            <w:r>
              <w:rPr>
                <w:rFonts w:ascii="Times New Roman"/>
                <w:b w:val="false"/>
                <w:i w:val="false"/>
                <w:color w:val="000000"/>
                <w:sz w:val="20"/>
              </w:rPr>
              <w:t xml:space="preserve">
өзге де сот </w:t>
            </w:r>
            <w:r>
              <w:br/>
            </w:r>
            <w:r>
              <w:rPr>
                <w:rFonts w:ascii="Times New Roman"/>
                <w:b w:val="false"/>
                <w:i w:val="false"/>
                <w:color w:val="000000"/>
                <w:sz w:val="20"/>
              </w:rPr>
              <w:t xml:space="preserve">
актісін орында- </w:t>
            </w:r>
            <w:r>
              <w:br/>
            </w:r>
            <w:r>
              <w:rPr>
                <w:rFonts w:ascii="Times New Roman"/>
                <w:b w:val="false"/>
                <w:i w:val="false"/>
                <w:color w:val="000000"/>
                <w:sz w:val="20"/>
              </w:rPr>
              <w:t xml:space="preserve">
мау (362-бап)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төрелігіне </w:t>
            </w:r>
            <w:r>
              <w:br/>
            </w:r>
            <w:r>
              <w:rPr>
                <w:rFonts w:ascii="Times New Roman"/>
                <w:b w:val="false"/>
                <w:i w:val="false"/>
                <w:color w:val="000000"/>
                <w:sz w:val="20"/>
              </w:rPr>
              <w:t xml:space="preserve">
және жазалардың </w:t>
            </w:r>
            <w:r>
              <w:br/>
            </w:r>
            <w:r>
              <w:rPr>
                <w:rFonts w:ascii="Times New Roman"/>
                <w:b w:val="false"/>
                <w:i w:val="false"/>
                <w:color w:val="000000"/>
                <w:sz w:val="20"/>
              </w:rPr>
              <w:t xml:space="preserve">
орындалу тәрті- </w:t>
            </w:r>
            <w:r>
              <w:br/>
            </w:r>
            <w:r>
              <w:rPr>
                <w:rFonts w:ascii="Times New Roman"/>
                <w:b w:val="false"/>
                <w:i w:val="false"/>
                <w:color w:val="000000"/>
                <w:sz w:val="20"/>
              </w:rPr>
              <w:t xml:space="preserve">
біне қарсы өзге </w:t>
            </w:r>
            <w:r>
              <w:br/>
            </w:r>
            <w:r>
              <w:rPr>
                <w:rFonts w:ascii="Times New Roman"/>
                <w:b w:val="false"/>
                <w:i w:val="false"/>
                <w:color w:val="000000"/>
                <w:sz w:val="20"/>
              </w:rPr>
              <w:t xml:space="preserve">
де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Бір-бірінің ара- </w:t>
            </w:r>
            <w:r>
              <w:br/>
            </w:r>
            <w:r>
              <w:rPr>
                <w:rFonts w:ascii="Times New Roman"/>
                <w:b w:val="false"/>
                <w:i w:val="false"/>
                <w:color w:val="000000"/>
                <w:sz w:val="20"/>
              </w:rPr>
              <w:t xml:space="preserve">
сында бағынышты- </w:t>
            </w:r>
            <w:r>
              <w:br/>
            </w:r>
            <w:r>
              <w:rPr>
                <w:rFonts w:ascii="Times New Roman"/>
                <w:b w:val="false"/>
                <w:i w:val="false"/>
                <w:color w:val="000000"/>
                <w:sz w:val="20"/>
              </w:rPr>
              <w:t xml:space="preserve">
лық қатынастары </w:t>
            </w:r>
            <w:r>
              <w:br/>
            </w:r>
            <w:r>
              <w:rPr>
                <w:rFonts w:ascii="Times New Roman"/>
                <w:b w:val="false"/>
                <w:i w:val="false"/>
                <w:color w:val="000000"/>
                <w:sz w:val="20"/>
              </w:rPr>
              <w:t xml:space="preserve">
болмаған кезде </w:t>
            </w:r>
            <w:r>
              <w:br/>
            </w:r>
            <w:r>
              <w:rPr>
                <w:rFonts w:ascii="Times New Roman"/>
                <w:b w:val="false"/>
                <w:i w:val="false"/>
                <w:color w:val="000000"/>
                <w:sz w:val="20"/>
              </w:rPr>
              <w:t xml:space="preserve">
әскери қызметші- </w:t>
            </w:r>
            <w:r>
              <w:br/>
            </w:r>
            <w:r>
              <w:rPr>
                <w:rFonts w:ascii="Times New Roman"/>
                <w:b w:val="false"/>
                <w:i w:val="false"/>
                <w:color w:val="000000"/>
                <w:sz w:val="20"/>
              </w:rPr>
              <w:t xml:space="preserve">
лердің арасында- </w:t>
            </w:r>
            <w:r>
              <w:br/>
            </w:r>
            <w:r>
              <w:rPr>
                <w:rFonts w:ascii="Times New Roman"/>
                <w:b w:val="false"/>
                <w:i w:val="false"/>
                <w:color w:val="000000"/>
                <w:sz w:val="20"/>
              </w:rPr>
              <w:t xml:space="preserve">
ғы өзара </w:t>
            </w:r>
            <w:r>
              <w:br/>
            </w:r>
            <w:r>
              <w:rPr>
                <w:rFonts w:ascii="Times New Roman"/>
                <w:b w:val="false"/>
                <w:i w:val="false"/>
                <w:color w:val="000000"/>
                <w:sz w:val="20"/>
              </w:rPr>
              <w:t xml:space="preserve">
қарым-қатынас- </w:t>
            </w:r>
            <w:r>
              <w:br/>
            </w:r>
            <w:r>
              <w:rPr>
                <w:rFonts w:ascii="Times New Roman"/>
                <w:b w:val="false"/>
                <w:i w:val="false"/>
                <w:color w:val="000000"/>
                <w:sz w:val="20"/>
              </w:rPr>
              <w:t xml:space="preserve">
тардың жарғылық </w:t>
            </w:r>
            <w:r>
              <w:br/>
            </w:r>
            <w:r>
              <w:rPr>
                <w:rFonts w:ascii="Times New Roman"/>
                <w:b w:val="false"/>
                <w:i w:val="false"/>
                <w:color w:val="000000"/>
                <w:sz w:val="20"/>
              </w:rPr>
              <w:t xml:space="preserve">
ережелерін бұзу </w:t>
            </w:r>
            <w:r>
              <w:br/>
            </w:r>
            <w:r>
              <w:rPr>
                <w:rFonts w:ascii="Times New Roman"/>
                <w:b w:val="false"/>
                <w:i w:val="false"/>
                <w:color w:val="000000"/>
                <w:sz w:val="20"/>
              </w:rPr>
              <w:t xml:space="preserve">
(370-бап)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Бөлімді немесе </w:t>
            </w:r>
            <w:r>
              <w:br/>
            </w:r>
            <w:r>
              <w:rPr>
                <w:rFonts w:ascii="Times New Roman"/>
                <w:b w:val="false"/>
                <w:i w:val="false"/>
                <w:color w:val="000000"/>
                <w:sz w:val="20"/>
              </w:rPr>
              <w:t xml:space="preserve">
қызмет орнын өз </w:t>
            </w:r>
            <w:r>
              <w:br/>
            </w:r>
            <w:r>
              <w:rPr>
                <w:rFonts w:ascii="Times New Roman"/>
                <w:b w:val="false"/>
                <w:i w:val="false"/>
                <w:color w:val="000000"/>
                <w:sz w:val="20"/>
              </w:rPr>
              <w:t xml:space="preserve">
бетімен тастап </w:t>
            </w:r>
            <w:r>
              <w:br/>
            </w:r>
            <w:r>
              <w:rPr>
                <w:rFonts w:ascii="Times New Roman"/>
                <w:b w:val="false"/>
                <w:i w:val="false"/>
                <w:color w:val="000000"/>
                <w:sz w:val="20"/>
              </w:rPr>
              <w:t xml:space="preserve">
кету (372-бап)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Қашқындық </w:t>
            </w:r>
            <w:r>
              <w:br/>
            </w:r>
            <w:r>
              <w:rPr>
                <w:rFonts w:ascii="Times New Roman"/>
                <w:b w:val="false"/>
                <w:i w:val="false"/>
                <w:color w:val="000000"/>
                <w:sz w:val="20"/>
              </w:rPr>
              <w:t xml:space="preserve">
(373-бап)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(вахта) </w:t>
            </w:r>
            <w:r>
              <w:br/>
            </w:r>
            <w:r>
              <w:rPr>
                <w:rFonts w:ascii="Times New Roman"/>
                <w:b w:val="false"/>
                <w:i w:val="false"/>
                <w:color w:val="000000"/>
                <w:sz w:val="20"/>
              </w:rPr>
              <w:t xml:space="preserve">
қызметін атқару- </w:t>
            </w:r>
            <w:r>
              <w:br/>
            </w:r>
            <w:r>
              <w:rPr>
                <w:rFonts w:ascii="Times New Roman"/>
                <w:b w:val="false"/>
                <w:i w:val="false"/>
                <w:color w:val="000000"/>
                <w:sz w:val="20"/>
              </w:rPr>
              <w:t xml:space="preserve">
дың жарғылық </w:t>
            </w:r>
            <w:r>
              <w:br/>
            </w:r>
            <w:r>
              <w:rPr>
                <w:rFonts w:ascii="Times New Roman"/>
                <w:b w:val="false"/>
                <w:i w:val="false"/>
                <w:color w:val="000000"/>
                <w:sz w:val="20"/>
              </w:rPr>
              <w:t xml:space="preserve">
ережелерін бұзу </w:t>
            </w:r>
            <w:r>
              <w:br/>
            </w:r>
            <w:r>
              <w:rPr>
                <w:rFonts w:ascii="Times New Roman"/>
                <w:b w:val="false"/>
                <w:i w:val="false"/>
                <w:color w:val="000000"/>
                <w:sz w:val="20"/>
              </w:rPr>
              <w:t xml:space="preserve">
(377-бап)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қызмет ат- </w:t>
            </w:r>
            <w:r>
              <w:br/>
            </w:r>
            <w:r>
              <w:rPr>
                <w:rFonts w:ascii="Times New Roman"/>
                <w:b w:val="false"/>
                <w:i w:val="false"/>
                <w:color w:val="000000"/>
                <w:sz w:val="20"/>
              </w:rPr>
              <w:t xml:space="preserve">
қарудың және </w:t>
            </w:r>
            <w:r>
              <w:br/>
            </w:r>
            <w:r>
              <w:rPr>
                <w:rFonts w:ascii="Times New Roman"/>
                <w:b w:val="false"/>
                <w:i w:val="false"/>
                <w:color w:val="000000"/>
                <w:sz w:val="20"/>
              </w:rPr>
              <w:t xml:space="preserve">
гарнизонда пат- </w:t>
            </w:r>
            <w:r>
              <w:br/>
            </w:r>
            <w:r>
              <w:rPr>
                <w:rFonts w:ascii="Times New Roman"/>
                <w:b w:val="false"/>
                <w:i w:val="false"/>
                <w:color w:val="000000"/>
                <w:sz w:val="20"/>
              </w:rPr>
              <w:t xml:space="preserve">
руль болудың </w:t>
            </w:r>
            <w:r>
              <w:br/>
            </w:r>
            <w:r>
              <w:rPr>
                <w:rFonts w:ascii="Times New Roman"/>
                <w:b w:val="false"/>
                <w:i w:val="false"/>
                <w:color w:val="000000"/>
                <w:sz w:val="20"/>
              </w:rPr>
              <w:t xml:space="preserve">
жарғылық ереже- </w:t>
            </w:r>
            <w:r>
              <w:br/>
            </w:r>
            <w:r>
              <w:rPr>
                <w:rFonts w:ascii="Times New Roman"/>
                <w:b w:val="false"/>
                <w:i w:val="false"/>
                <w:color w:val="000000"/>
                <w:sz w:val="20"/>
              </w:rPr>
              <w:t xml:space="preserve">
лерін бұзу </w:t>
            </w:r>
            <w:r>
              <w:br/>
            </w:r>
            <w:r>
              <w:rPr>
                <w:rFonts w:ascii="Times New Roman"/>
                <w:b w:val="false"/>
                <w:i w:val="false"/>
                <w:color w:val="000000"/>
                <w:sz w:val="20"/>
              </w:rPr>
              <w:t xml:space="preserve">
(378-бап)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Билікті теріс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биліктің асыра </w:t>
            </w:r>
            <w:r>
              <w:br/>
            </w:r>
            <w:r>
              <w:rPr>
                <w:rFonts w:ascii="Times New Roman"/>
                <w:b w:val="false"/>
                <w:i w:val="false"/>
                <w:color w:val="000000"/>
                <w:sz w:val="20"/>
              </w:rPr>
              <w:t xml:space="preserve">
қолданылуы неме- </w:t>
            </w:r>
            <w:r>
              <w:br/>
            </w:r>
            <w:r>
              <w:rPr>
                <w:rFonts w:ascii="Times New Roman"/>
                <w:b w:val="false"/>
                <w:i w:val="false"/>
                <w:color w:val="000000"/>
                <w:sz w:val="20"/>
              </w:rPr>
              <w:t xml:space="preserve">
се әрекетсіздігі </w:t>
            </w:r>
            <w:r>
              <w:br/>
            </w:r>
            <w:r>
              <w:rPr>
                <w:rFonts w:ascii="Times New Roman"/>
                <w:b w:val="false"/>
                <w:i w:val="false"/>
                <w:color w:val="000000"/>
                <w:sz w:val="20"/>
              </w:rPr>
              <w:t xml:space="preserve">
(380-бап)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 селқос </w:t>
            </w:r>
            <w:r>
              <w:br/>
            </w:r>
            <w:r>
              <w:rPr>
                <w:rFonts w:ascii="Times New Roman"/>
                <w:b w:val="false"/>
                <w:i w:val="false"/>
                <w:color w:val="000000"/>
                <w:sz w:val="20"/>
              </w:rPr>
              <w:t xml:space="preserve">
қарау (381-бап)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мүлікті </w:t>
            </w:r>
            <w:r>
              <w:br/>
            </w:r>
            <w:r>
              <w:rPr>
                <w:rFonts w:ascii="Times New Roman"/>
                <w:b w:val="false"/>
                <w:i w:val="false"/>
                <w:color w:val="000000"/>
                <w:sz w:val="20"/>
              </w:rPr>
              <w:t xml:space="preserve">
қасақана құрту </w:t>
            </w:r>
            <w:r>
              <w:br/>
            </w:r>
            <w:r>
              <w:rPr>
                <w:rFonts w:ascii="Times New Roman"/>
                <w:b w:val="false"/>
                <w:i w:val="false"/>
                <w:color w:val="000000"/>
                <w:sz w:val="20"/>
              </w:rPr>
              <w:t xml:space="preserve">
немесе бүлдіру </w:t>
            </w:r>
            <w:r>
              <w:br/>
            </w:r>
            <w:r>
              <w:rPr>
                <w:rFonts w:ascii="Times New Roman"/>
                <w:b w:val="false"/>
                <w:i w:val="false"/>
                <w:color w:val="000000"/>
                <w:sz w:val="20"/>
              </w:rPr>
              <w:t xml:space="preserve">
(387-бап)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Айналадағыларға </w:t>
            </w:r>
            <w:r>
              <w:br/>
            </w:r>
            <w:r>
              <w:rPr>
                <w:rFonts w:ascii="Times New Roman"/>
                <w:b w:val="false"/>
                <w:i w:val="false"/>
                <w:color w:val="000000"/>
                <w:sz w:val="20"/>
              </w:rPr>
              <w:t xml:space="preserve">
қауіп туғызатын </w:t>
            </w:r>
            <w:r>
              <w:br/>
            </w:r>
            <w:r>
              <w:rPr>
                <w:rFonts w:ascii="Times New Roman"/>
                <w:b w:val="false"/>
                <w:i w:val="false"/>
                <w:color w:val="000000"/>
                <w:sz w:val="20"/>
              </w:rPr>
              <w:t xml:space="preserve">
қару-жарақты, </w:t>
            </w:r>
            <w:r>
              <w:br/>
            </w:r>
            <w:r>
              <w:rPr>
                <w:rFonts w:ascii="Times New Roman"/>
                <w:b w:val="false"/>
                <w:i w:val="false"/>
                <w:color w:val="000000"/>
                <w:sz w:val="20"/>
              </w:rPr>
              <w:t xml:space="preserve">
сондай-ақ заттар </w:t>
            </w:r>
            <w:r>
              <w:br/>
            </w:r>
            <w:r>
              <w:rPr>
                <w:rFonts w:ascii="Times New Roman"/>
                <w:b w:val="false"/>
                <w:i w:val="false"/>
                <w:color w:val="000000"/>
                <w:sz w:val="20"/>
              </w:rPr>
              <w:t xml:space="preserve">
мен нәрселерді </w:t>
            </w:r>
            <w:r>
              <w:br/>
            </w:r>
            <w:r>
              <w:rPr>
                <w:rFonts w:ascii="Times New Roman"/>
                <w:b w:val="false"/>
                <w:i w:val="false"/>
                <w:color w:val="000000"/>
                <w:sz w:val="20"/>
              </w:rPr>
              <w:t xml:space="preserve">
ұстау ережеле- </w:t>
            </w:r>
            <w:r>
              <w:br/>
            </w:r>
            <w:r>
              <w:rPr>
                <w:rFonts w:ascii="Times New Roman"/>
                <w:b w:val="false"/>
                <w:i w:val="false"/>
                <w:color w:val="000000"/>
                <w:sz w:val="20"/>
              </w:rPr>
              <w:t xml:space="preserve">
рін бұзу </w:t>
            </w:r>
            <w:r>
              <w:br/>
            </w:r>
            <w:r>
              <w:rPr>
                <w:rFonts w:ascii="Times New Roman"/>
                <w:b w:val="false"/>
                <w:i w:val="false"/>
                <w:color w:val="000000"/>
                <w:sz w:val="20"/>
              </w:rPr>
              <w:t xml:space="preserve">
(390-бап)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 жүр- </w:t>
            </w:r>
            <w:r>
              <w:br/>
            </w:r>
            <w:r>
              <w:rPr>
                <w:rFonts w:ascii="Times New Roman"/>
                <w:b w:val="false"/>
                <w:i w:val="false"/>
                <w:color w:val="000000"/>
                <w:sz w:val="20"/>
              </w:rPr>
              <w:t xml:space="preserve">
гізу немесе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рін бұзу </w:t>
            </w:r>
            <w:r>
              <w:br/>
            </w:r>
            <w:r>
              <w:rPr>
                <w:rFonts w:ascii="Times New Roman"/>
                <w:b w:val="false"/>
                <w:i w:val="false"/>
                <w:color w:val="000000"/>
                <w:sz w:val="20"/>
              </w:rPr>
              <w:t xml:space="preserve">
(391-бап)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әскери </w:t>
            </w:r>
            <w:r>
              <w:br/>
            </w:r>
            <w:r>
              <w:rPr>
                <w:rFonts w:ascii="Times New Roman"/>
                <w:b w:val="false"/>
                <w:i w:val="false"/>
                <w:color w:val="000000"/>
                <w:sz w:val="20"/>
              </w:rPr>
              <w:t xml:space="preserve">
қылмыстар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413"/>
        <w:gridCol w:w="1653"/>
        <w:gridCol w:w="1653"/>
        <w:gridCol w:w="1613"/>
        <w:gridCol w:w="1593"/>
        <w:gridCol w:w="1853"/>
      </w:tblGrid>
      <w:tr>
        <w:trPr>
          <w:trHeight w:val="114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w:t>
            </w:r>
            <w:r>
              <w:br/>
            </w:r>
            <w:r>
              <w:rPr>
                <w:rFonts w:ascii="Times New Roman"/>
                <w:b w:val="false"/>
                <w:i w:val="false"/>
                <w:color w:val="000000"/>
                <w:sz w:val="20"/>
              </w:rPr>
              <w:t xml:space="preserve">
5-ба- </w:t>
            </w:r>
            <w:r>
              <w:br/>
            </w:r>
            <w:r>
              <w:rPr>
                <w:rFonts w:ascii="Times New Roman"/>
                <w:b w:val="false"/>
                <w:i w:val="false"/>
                <w:color w:val="000000"/>
                <w:sz w:val="20"/>
              </w:rPr>
              <w:t xml:space="preserve">
ғаннан есепке </w:t>
            </w:r>
            <w:r>
              <w:br/>
            </w:r>
            <w:r>
              <w:rPr>
                <w:rFonts w:ascii="Times New Roman"/>
                <w:b w:val="false"/>
                <w:i w:val="false"/>
                <w:color w:val="000000"/>
                <w:sz w:val="20"/>
              </w:rPr>
              <w:t xml:space="preserve">
алудан </w:t>
            </w:r>
            <w:r>
              <w:br/>
            </w:r>
            <w:r>
              <w:rPr>
                <w:rFonts w:ascii="Times New Roman"/>
                <w:b w:val="false"/>
                <w:i w:val="false"/>
                <w:color w:val="000000"/>
                <w:sz w:val="20"/>
              </w:rPr>
              <w:t xml:space="preserve">
жасыр- </w:t>
            </w:r>
            <w:r>
              <w:br/>
            </w:r>
            <w:r>
              <w:rPr>
                <w:rFonts w:ascii="Times New Roman"/>
                <w:b w:val="false"/>
                <w:i w:val="false"/>
                <w:color w:val="000000"/>
                <w:sz w:val="20"/>
              </w:rPr>
              <w:t xml:space="preserve">
ған </w:t>
            </w:r>
            <w:r>
              <w:br/>
            </w:r>
            <w:r>
              <w:rPr>
                <w:rFonts w:ascii="Times New Roman"/>
                <w:b w:val="false"/>
                <w:i w:val="false"/>
                <w:color w:val="000000"/>
                <w:sz w:val="20"/>
              </w:rPr>
              <w:t xml:space="preserve">
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хабар-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 </w:t>
            </w:r>
            <w:r>
              <w:br/>
            </w:r>
            <w:r>
              <w:rPr>
                <w:rFonts w:ascii="Times New Roman"/>
                <w:b w:val="false"/>
                <w:i w:val="false"/>
                <w:color w:val="000000"/>
                <w:sz w:val="20"/>
              </w:rPr>
              <w:t xml:space="preserve">
проку- </w:t>
            </w:r>
            <w:r>
              <w:br/>
            </w:r>
            <w:r>
              <w:rPr>
                <w:rFonts w:ascii="Times New Roman"/>
                <w:b w:val="false"/>
                <w:i w:val="false"/>
                <w:color w:val="000000"/>
                <w:sz w:val="20"/>
              </w:rPr>
              <w:t xml:space="preserve">
рор- </w:t>
            </w:r>
            <w:r>
              <w:br/>
            </w:r>
            <w:r>
              <w:rPr>
                <w:rFonts w:ascii="Times New Roman"/>
                <w:b w:val="false"/>
                <w:i w:val="false"/>
                <w:color w:val="000000"/>
                <w:sz w:val="20"/>
              </w:rPr>
              <w:t xml:space="preserve">
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талды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ҚІЖК </w:t>
            </w:r>
            <w:r>
              <w:br/>
            </w:r>
            <w:r>
              <w:rPr>
                <w:rFonts w:ascii="Times New Roman"/>
                <w:b w:val="false"/>
                <w:i w:val="false"/>
                <w:color w:val="000000"/>
                <w:sz w:val="20"/>
              </w:rPr>
              <w:t xml:space="preserve">
185- </w:t>
            </w:r>
            <w:r>
              <w:br/>
            </w:r>
            <w:r>
              <w:rPr>
                <w:rFonts w:ascii="Times New Roman"/>
                <w:b w:val="false"/>
                <w:i w:val="false"/>
                <w:color w:val="000000"/>
                <w:sz w:val="20"/>
              </w:rPr>
              <w:t xml:space="preserve">
бабы- </w:t>
            </w:r>
            <w:r>
              <w:br/>
            </w:r>
            <w:r>
              <w:rPr>
                <w:rFonts w:ascii="Times New Roman"/>
                <w:b w:val="false"/>
                <w:i w:val="false"/>
                <w:color w:val="000000"/>
                <w:sz w:val="20"/>
              </w:rPr>
              <w:t xml:space="preserve">
ның </w:t>
            </w:r>
            <w:r>
              <w:br/>
            </w:r>
            <w:r>
              <w:rPr>
                <w:rFonts w:ascii="Times New Roman"/>
                <w:b w:val="false"/>
                <w:i w:val="false"/>
                <w:color w:val="000000"/>
                <w:sz w:val="20"/>
              </w:rPr>
              <w:t xml:space="preserve">
1-бө- </w:t>
            </w:r>
            <w:r>
              <w:br/>
            </w:r>
            <w:r>
              <w:rPr>
                <w:rFonts w:ascii="Times New Roman"/>
                <w:b w:val="false"/>
                <w:i w:val="false"/>
                <w:color w:val="000000"/>
                <w:sz w:val="20"/>
              </w:rPr>
              <w:t xml:space="preserve">
лігі </w:t>
            </w:r>
            <w:r>
              <w:br/>
            </w:r>
            <w:r>
              <w:rPr>
                <w:rFonts w:ascii="Times New Roman"/>
                <w:b w:val="false"/>
                <w:i w:val="false"/>
                <w:color w:val="000000"/>
                <w:sz w:val="20"/>
              </w:rPr>
              <w:t xml:space="preserve">
тәрті- </w:t>
            </w:r>
            <w:r>
              <w:br/>
            </w:r>
            <w:r>
              <w:rPr>
                <w:rFonts w:ascii="Times New Roman"/>
                <w:b w:val="false"/>
                <w:i w:val="false"/>
                <w:color w:val="000000"/>
                <w:sz w:val="20"/>
              </w:rPr>
              <w:t xml:space="preserve">
бінде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данды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соңын-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дықтан </w:t>
            </w:r>
            <w:r>
              <w:br/>
            </w:r>
            <w:r>
              <w:rPr>
                <w:rFonts w:ascii="Times New Roman"/>
                <w:b w:val="false"/>
                <w:i w:val="false"/>
                <w:color w:val="000000"/>
                <w:sz w:val="20"/>
              </w:rPr>
              <w:t xml:space="preserve">
(7- </w:t>
            </w:r>
            <w:r>
              <w:br/>
            </w:r>
            <w:r>
              <w:rPr>
                <w:rFonts w:ascii="Times New Roman"/>
                <w:b w:val="false"/>
                <w:i w:val="false"/>
                <w:color w:val="000000"/>
                <w:sz w:val="20"/>
              </w:rPr>
              <w:t xml:space="preserve">
баған- </w:t>
            </w:r>
            <w:r>
              <w:br/>
            </w:r>
            <w:r>
              <w:rPr>
                <w:rFonts w:ascii="Times New Roman"/>
                <w:b w:val="false"/>
                <w:i w:val="false"/>
                <w:color w:val="000000"/>
                <w:sz w:val="20"/>
              </w:rPr>
              <w:t xml:space="preserve">
нан)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қабылданғандардың қатарынан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 </w:t>
            </w:r>
            <w:r>
              <w:br/>
            </w:r>
            <w:r>
              <w:rPr>
                <w:rFonts w:ascii="Times New Roman"/>
                <w:b w:val="false"/>
                <w:i w:val="false"/>
                <w:color w:val="000000"/>
                <w:sz w:val="20"/>
              </w:rPr>
              <w:t xml:space="preserve">
тық </w:t>
            </w:r>
            <w:r>
              <w:br/>
            </w:r>
            <w:r>
              <w:rPr>
                <w:rFonts w:ascii="Times New Roman"/>
                <w:b w:val="false"/>
                <w:i w:val="false"/>
                <w:color w:val="000000"/>
                <w:sz w:val="20"/>
              </w:rPr>
              <w:t xml:space="preserve">
істі </w:t>
            </w:r>
            <w:r>
              <w:br/>
            </w:r>
            <w:r>
              <w:rPr>
                <w:rFonts w:ascii="Times New Roman"/>
                <w:b w:val="false"/>
                <w:i w:val="false"/>
                <w:color w:val="000000"/>
                <w:sz w:val="20"/>
              </w:rPr>
              <w:t xml:space="preserve">
қозғау </w:t>
            </w:r>
            <w:r>
              <w:br/>
            </w:r>
            <w:r>
              <w:rPr>
                <w:rFonts w:ascii="Times New Roman"/>
                <w:b w:val="false"/>
                <w:i w:val="false"/>
                <w:color w:val="000000"/>
                <w:sz w:val="20"/>
              </w:rPr>
              <w:t xml:space="preserve">
туралы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w:t>
            </w:r>
            <w:r>
              <w:br/>
            </w:r>
            <w:r>
              <w:rPr>
                <w:rFonts w:ascii="Times New Roman"/>
                <w:b w:val="false"/>
                <w:i w:val="false"/>
                <w:color w:val="000000"/>
                <w:sz w:val="20"/>
              </w:rPr>
              <w:t xml:space="preserve">
5-ба- </w:t>
            </w:r>
            <w:r>
              <w:br/>
            </w:r>
            <w:r>
              <w:rPr>
                <w:rFonts w:ascii="Times New Roman"/>
                <w:b w:val="false"/>
                <w:i w:val="false"/>
                <w:color w:val="000000"/>
                <w:sz w:val="20"/>
              </w:rPr>
              <w:t xml:space="preserve">
ғаннан </w:t>
            </w:r>
            <w:r>
              <w:br/>
            </w:r>
            <w:r>
              <w:rPr>
                <w:rFonts w:ascii="Times New Roman"/>
                <w:b w:val="false"/>
                <w:i w:val="false"/>
                <w:color w:val="000000"/>
                <w:sz w:val="20"/>
              </w:rPr>
              <w:t xml:space="preserve">
қозғал-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қылмыс- </w:t>
            </w:r>
            <w:r>
              <w:br/>
            </w:r>
            <w:r>
              <w:rPr>
                <w:rFonts w:ascii="Times New Roman"/>
                <w:b w:val="false"/>
                <w:i w:val="false"/>
                <w:color w:val="000000"/>
                <w:sz w:val="20"/>
              </w:rPr>
              <w:t xml:space="preserve">
тық </w:t>
            </w:r>
            <w:r>
              <w:br/>
            </w:r>
            <w:r>
              <w:rPr>
                <w:rFonts w:ascii="Times New Roman"/>
                <w:b w:val="false"/>
                <w:i w:val="false"/>
                <w:color w:val="000000"/>
                <w:sz w:val="20"/>
              </w:rPr>
              <w:t xml:space="preserve">
істер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қозғаудан </w:t>
            </w:r>
            <w:r>
              <w:br/>
            </w:r>
            <w:r>
              <w:rPr>
                <w:rFonts w:ascii="Times New Roman"/>
                <w:b w:val="false"/>
                <w:i w:val="false"/>
                <w:color w:val="000000"/>
                <w:sz w:val="20"/>
              </w:rPr>
              <w:t xml:space="preserve">
бас тарту туралы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ақтал- </w:t>
            </w:r>
            <w:r>
              <w:br/>
            </w:r>
            <w:r>
              <w:rPr>
                <w:rFonts w:ascii="Times New Roman"/>
                <w:b w:val="false"/>
                <w:i w:val="false"/>
                <w:color w:val="000000"/>
                <w:sz w:val="20"/>
              </w:rPr>
              <w:t xml:space="preserve">
маған </w:t>
            </w:r>
            <w:r>
              <w:br/>
            </w:r>
            <w:r>
              <w:rPr>
                <w:rFonts w:ascii="Times New Roman"/>
                <w:b w:val="false"/>
                <w:i w:val="false"/>
                <w:color w:val="000000"/>
                <w:sz w:val="20"/>
              </w:rPr>
              <w:t xml:space="preserve">
негіз- </w:t>
            </w:r>
            <w:r>
              <w:br/>
            </w:r>
            <w:r>
              <w:rPr>
                <w:rFonts w:ascii="Times New Roman"/>
                <w:b w:val="false"/>
                <w:i w:val="false"/>
                <w:color w:val="000000"/>
                <w:sz w:val="20"/>
              </w:rPr>
              <w:t xml:space="preserve">
дер </w:t>
            </w:r>
            <w:r>
              <w:br/>
            </w:r>
            <w:r>
              <w:rPr>
                <w:rFonts w:ascii="Times New Roman"/>
                <w:b w:val="false"/>
                <w:i w:val="false"/>
                <w:color w:val="000000"/>
                <w:sz w:val="20"/>
              </w:rPr>
              <w:t xml:space="preserve">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ҚР </w:t>
            </w:r>
            <w:r>
              <w:br/>
            </w:r>
            <w:r>
              <w:rPr>
                <w:rFonts w:ascii="Times New Roman"/>
                <w:b w:val="false"/>
                <w:i w:val="false"/>
                <w:color w:val="000000"/>
                <w:sz w:val="20"/>
              </w:rPr>
              <w:t xml:space="preserve">
ҚІЖК </w:t>
            </w:r>
            <w:r>
              <w:br/>
            </w:r>
            <w:r>
              <w:rPr>
                <w:rFonts w:ascii="Times New Roman"/>
                <w:b w:val="false"/>
                <w:i w:val="false"/>
                <w:color w:val="000000"/>
                <w:sz w:val="20"/>
              </w:rPr>
              <w:t xml:space="preserve">
37-ба- </w:t>
            </w:r>
            <w:r>
              <w:br/>
            </w:r>
            <w:r>
              <w:rPr>
                <w:rFonts w:ascii="Times New Roman"/>
                <w:b w:val="false"/>
                <w:i w:val="false"/>
                <w:color w:val="000000"/>
                <w:sz w:val="20"/>
              </w:rPr>
              <w:t xml:space="preserve">
бының </w:t>
            </w:r>
            <w:r>
              <w:br/>
            </w:r>
            <w:r>
              <w:rPr>
                <w:rFonts w:ascii="Times New Roman"/>
                <w:b w:val="false"/>
                <w:i w:val="false"/>
                <w:color w:val="000000"/>
                <w:sz w:val="20"/>
              </w:rPr>
              <w:t xml:space="preserve">
1-бөлігі </w:t>
            </w:r>
            <w:r>
              <w:br/>
            </w:r>
            <w:r>
              <w:rPr>
                <w:rFonts w:ascii="Times New Roman"/>
                <w:b w:val="false"/>
                <w:i w:val="false"/>
                <w:color w:val="000000"/>
                <w:sz w:val="20"/>
              </w:rPr>
              <w:t xml:space="preserve">
3-тар- </w:t>
            </w:r>
            <w:r>
              <w:br/>
            </w:r>
            <w:r>
              <w:rPr>
                <w:rFonts w:ascii="Times New Roman"/>
                <w:b w:val="false"/>
                <w:i w:val="false"/>
                <w:color w:val="000000"/>
                <w:sz w:val="20"/>
              </w:rPr>
              <w:t xml:space="preserve">
мағы </w:t>
            </w:r>
            <w:r>
              <w:br/>
            </w:r>
            <w:r>
              <w:rPr>
                <w:rFonts w:ascii="Times New Roman"/>
                <w:b w:val="false"/>
                <w:i w:val="false"/>
                <w:color w:val="000000"/>
                <w:sz w:val="20"/>
              </w:rPr>
              <w:t xml:space="preserve">
бойынша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513"/>
        <w:gridCol w:w="1753"/>
        <w:gridCol w:w="1653"/>
        <w:gridCol w:w="1693"/>
        <w:gridCol w:w="1433"/>
        <w:gridCol w:w="1513"/>
        <w:gridCol w:w="139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қабылданғандардың қатарынан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қылмыстар туралы </w:t>
            </w:r>
            <w:r>
              <w:br/>
            </w:r>
            <w:r>
              <w:rPr>
                <w:rFonts w:ascii="Times New Roman"/>
                <w:b w:val="false"/>
                <w:i w:val="false"/>
                <w:color w:val="000000"/>
                <w:sz w:val="20"/>
              </w:rPr>
              <w:t xml:space="preserve">
өтініштер мен </w:t>
            </w:r>
            <w:r>
              <w:br/>
            </w:r>
            <w:r>
              <w:rPr>
                <w:rFonts w:ascii="Times New Roman"/>
                <w:b w:val="false"/>
                <w:i w:val="false"/>
                <w:color w:val="000000"/>
                <w:sz w:val="20"/>
              </w:rPr>
              <w:t xml:space="preserve">
хабарламаларды қарау </w:t>
            </w:r>
            <w:r>
              <w:br/>
            </w:r>
            <w:r>
              <w:rPr>
                <w:rFonts w:ascii="Times New Roman"/>
                <w:b w:val="false"/>
                <w:i w:val="false"/>
                <w:color w:val="000000"/>
                <w:sz w:val="20"/>
              </w:rPr>
              <w:t xml:space="preserve">
мерзімдері </w:t>
            </w:r>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w:t>
            </w:r>
            <w:r>
              <w:br/>
            </w:r>
            <w:r>
              <w:rPr>
                <w:rFonts w:ascii="Times New Roman"/>
                <w:b w:val="false"/>
                <w:i w:val="false"/>
                <w:color w:val="000000"/>
                <w:sz w:val="20"/>
              </w:rPr>
              <w:t xml:space="preserve">
қозғаудан бас </w:t>
            </w:r>
            <w:r>
              <w:br/>
            </w:r>
            <w:r>
              <w:rPr>
                <w:rFonts w:ascii="Times New Roman"/>
                <w:b w:val="false"/>
                <w:i w:val="false"/>
                <w:color w:val="000000"/>
                <w:sz w:val="20"/>
              </w:rPr>
              <w:t xml:space="preserve">
тарту туралы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 </w:t>
            </w:r>
            <w:r>
              <w:br/>
            </w:r>
            <w:r>
              <w:rPr>
                <w:rFonts w:ascii="Times New Roman"/>
                <w:b w:val="false"/>
                <w:i w:val="false"/>
                <w:color w:val="000000"/>
                <w:sz w:val="20"/>
              </w:rPr>
              <w:t xml:space="preserve">
тық істі </w:t>
            </w:r>
            <w:r>
              <w:br/>
            </w:r>
            <w:r>
              <w:rPr>
                <w:rFonts w:ascii="Times New Roman"/>
                <w:b w:val="false"/>
                <w:i w:val="false"/>
                <w:color w:val="000000"/>
                <w:sz w:val="20"/>
              </w:rPr>
              <w:t xml:space="preserve">
қозғау- </w:t>
            </w:r>
            <w:r>
              <w:br/>
            </w:r>
            <w:r>
              <w:rPr>
                <w:rFonts w:ascii="Times New Roman"/>
                <w:b w:val="false"/>
                <w:i w:val="false"/>
                <w:color w:val="000000"/>
                <w:sz w:val="20"/>
              </w:rPr>
              <w:t xml:space="preserve">
дан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қаулылар </w:t>
            </w:r>
            <w:r>
              <w:br/>
            </w:r>
            <w:r>
              <w:rPr>
                <w:rFonts w:ascii="Times New Roman"/>
                <w:b w:val="false"/>
                <w:i w:val="false"/>
                <w:color w:val="000000"/>
                <w:sz w:val="20"/>
              </w:rPr>
              <w:t xml:space="preserve">
шығарыл- </w:t>
            </w:r>
            <w:r>
              <w:br/>
            </w:r>
            <w:r>
              <w:rPr>
                <w:rFonts w:ascii="Times New Roman"/>
                <w:b w:val="false"/>
                <w:i w:val="false"/>
                <w:color w:val="000000"/>
                <w:sz w:val="20"/>
              </w:rPr>
              <w:t xml:space="preserve">
ғаннан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риалдары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әкімші- </w:t>
            </w:r>
            <w:r>
              <w:br/>
            </w:r>
            <w:r>
              <w:rPr>
                <w:rFonts w:ascii="Times New Roman"/>
                <w:b w:val="false"/>
                <w:i w:val="false"/>
                <w:color w:val="000000"/>
                <w:sz w:val="20"/>
              </w:rPr>
              <w:t xml:space="preserve">
лік </w:t>
            </w:r>
            <w:r>
              <w:br/>
            </w:r>
            <w:r>
              <w:rPr>
                <w:rFonts w:ascii="Times New Roman"/>
                <w:b w:val="false"/>
                <w:i w:val="false"/>
                <w:color w:val="000000"/>
                <w:sz w:val="20"/>
              </w:rPr>
              <w:t xml:space="preserve">
соттарға жіберіл-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өтініш- </w:t>
            </w:r>
            <w:r>
              <w:br/>
            </w:r>
            <w:r>
              <w:rPr>
                <w:rFonts w:ascii="Times New Roman"/>
                <w:b w:val="false"/>
                <w:i w:val="false"/>
                <w:color w:val="000000"/>
                <w:sz w:val="20"/>
              </w:rPr>
              <w:t xml:space="preserve">
тер мен </w:t>
            </w:r>
            <w:r>
              <w:br/>
            </w:r>
            <w:r>
              <w:rPr>
                <w:rFonts w:ascii="Times New Roman"/>
                <w:b w:val="false"/>
                <w:i w:val="false"/>
                <w:color w:val="000000"/>
                <w:sz w:val="20"/>
              </w:rPr>
              <w:t xml:space="preserve">
хабар- </w:t>
            </w:r>
            <w:r>
              <w:br/>
            </w:r>
            <w:r>
              <w:rPr>
                <w:rFonts w:ascii="Times New Roman"/>
                <w:b w:val="false"/>
                <w:i w:val="false"/>
                <w:color w:val="000000"/>
                <w:sz w:val="20"/>
              </w:rPr>
              <w:t xml:space="preserve">
ламалар- </w:t>
            </w:r>
            <w:r>
              <w:br/>
            </w:r>
            <w:r>
              <w:rPr>
                <w:rFonts w:ascii="Times New Roman"/>
                <w:b w:val="false"/>
                <w:i w:val="false"/>
                <w:color w:val="000000"/>
                <w:sz w:val="20"/>
              </w:rPr>
              <w:t xml:space="preserve">
дың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есептен </w:t>
            </w:r>
            <w:r>
              <w:br/>
            </w:r>
            <w:r>
              <w:rPr>
                <w:rFonts w:ascii="Times New Roman"/>
                <w:b w:val="false"/>
                <w:i w:val="false"/>
                <w:color w:val="000000"/>
                <w:sz w:val="20"/>
              </w:rPr>
              <w:t xml:space="preserve">
алуға беру туралы </w:t>
            </w:r>
            <w:r>
              <w:br/>
            </w:r>
            <w:r>
              <w:rPr>
                <w:rFonts w:ascii="Times New Roman"/>
                <w:b w:val="false"/>
                <w:i w:val="false"/>
                <w:color w:val="000000"/>
                <w:sz w:val="20"/>
              </w:rPr>
              <w:t xml:space="preserve">
(ҚР ҚІЖК </w:t>
            </w:r>
            <w:r>
              <w:br/>
            </w:r>
            <w:r>
              <w:rPr>
                <w:rFonts w:ascii="Times New Roman"/>
                <w:b w:val="false"/>
                <w:i w:val="false"/>
                <w:color w:val="000000"/>
                <w:sz w:val="20"/>
              </w:rPr>
              <w:t xml:space="preserve">
185-бабының 1-б. </w:t>
            </w:r>
            <w:r>
              <w:br/>
            </w:r>
            <w:r>
              <w:rPr>
                <w:rFonts w:ascii="Times New Roman"/>
                <w:b w:val="false"/>
                <w:i w:val="false"/>
                <w:color w:val="000000"/>
                <w:sz w:val="20"/>
              </w:rPr>
              <w:t xml:space="preserve">
3-т.)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тәу- </w:t>
            </w:r>
            <w:r>
              <w:br/>
            </w:r>
            <w:r>
              <w:rPr>
                <w:rFonts w:ascii="Times New Roman"/>
                <w:b w:val="false"/>
                <w:i w:val="false"/>
                <w:color w:val="000000"/>
                <w:sz w:val="20"/>
              </w:rPr>
              <w:t xml:space="preserve">
ліктен </w:t>
            </w:r>
            <w:r>
              <w:br/>
            </w:r>
            <w:r>
              <w:rPr>
                <w:rFonts w:ascii="Times New Roman"/>
                <w:b w:val="false"/>
                <w:i w:val="false"/>
                <w:color w:val="000000"/>
                <w:sz w:val="20"/>
              </w:rPr>
              <w:t xml:space="preserve">
кешік- </w:t>
            </w:r>
            <w:r>
              <w:br/>
            </w:r>
            <w:r>
              <w:rPr>
                <w:rFonts w:ascii="Times New Roman"/>
                <w:b w:val="false"/>
                <w:i w:val="false"/>
                <w:color w:val="000000"/>
                <w:sz w:val="20"/>
              </w:rPr>
              <w:t xml:space="preserve">
тірмей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тәу- </w:t>
            </w:r>
            <w:r>
              <w:br/>
            </w:r>
            <w:r>
              <w:rPr>
                <w:rFonts w:ascii="Times New Roman"/>
                <w:b w:val="false"/>
                <w:i w:val="false"/>
                <w:color w:val="000000"/>
                <w:sz w:val="20"/>
              </w:rPr>
              <w:t xml:space="preserve">
ліктен </w:t>
            </w:r>
            <w:r>
              <w:br/>
            </w:r>
            <w:r>
              <w:rPr>
                <w:rFonts w:ascii="Times New Roman"/>
                <w:b w:val="false"/>
                <w:i w:val="false"/>
                <w:color w:val="000000"/>
                <w:sz w:val="20"/>
              </w:rPr>
              <w:t xml:space="preserve">
10 тәу- </w:t>
            </w:r>
            <w:r>
              <w:br/>
            </w:r>
            <w:r>
              <w:rPr>
                <w:rFonts w:ascii="Times New Roman"/>
                <w:b w:val="false"/>
                <w:i w:val="false"/>
                <w:color w:val="000000"/>
                <w:sz w:val="20"/>
              </w:rPr>
              <w:t xml:space="preserve">
лікке </w:t>
            </w:r>
            <w:r>
              <w:br/>
            </w:r>
            <w:r>
              <w:rPr>
                <w:rFonts w:ascii="Times New Roman"/>
                <w:b w:val="false"/>
                <w:i w:val="false"/>
                <w:color w:val="000000"/>
                <w:sz w:val="20"/>
              </w:rPr>
              <w:t xml:space="preserve">
дейін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тәу- </w:t>
            </w:r>
            <w:r>
              <w:br/>
            </w:r>
            <w:r>
              <w:rPr>
                <w:rFonts w:ascii="Times New Roman"/>
                <w:b w:val="false"/>
                <w:i w:val="false"/>
                <w:color w:val="000000"/>
                <w:sz w:val="20"/>
              </w:rPr>
              <w:t xml:space="preserve">
ліктен </w:t>
            </w:r>
            <w:r>
              <w:br/>
            </w:r>
            <w:r>
              <w:rPr>
                <w:rFonts w:ascii="Times New Roman"/>
                <w:b w:val="false"/>
                <w:i w:val="false"/>
                <w:color w:val="000000"/>
                <w:sz w:val="20"/>
              </w:rPr>
              <w:t xml:space="preserve">
2 айға </w:t>
            </w:r>
            <w:r>
              <w:br/>
            </w:r>
            <w:r>
              <w:rPr>
                <w:rFonts w:ascii="Times New Roman"/>
                <w:b w:val="false"/>
                <w:i w:val="false"/>
                <w:color w:val="000000"/>
                <w:sz w:val="20"/>
              </w:rPr>
              <w:t xml:space="preserve">
дейін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тергеуде </w:t>
            </w:r>
            <w:r>
              <w:br/>
            </w:r>
            <w:r>
              <w:rPr>
                <w:rFonts w:ascii="Times New Roman"/>
                <w:b w:val="false"/>
                <w:i w:val="false"/>
                <w:color w:val="000000"/>
                <w:sz w:val="20"/>
              </w:rPr>
              <w:t xml:space="preserve">
болуы </w:t>
            </w:r>
            <w:r>
              <w:br/>
            </w:r>
            <w:r>
              <w:rPr>
                <w:rFonts w:ascii="Times New Roman"/>
                <w:b w:val="false"/>
                <w:i w:val="false"/>
                <w:color w:val="000000"/>
                <w:sz w:val="20"/>
              </w:rPr>
              <w:t xml:space="preserve">
бойынша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соттылы- </w:t>
            </w:r>
            <w:r>
              <w:br/>
            </w:r>
            <w:r>
              <w:rPr>
                <w:rFonts w:ascii="Times New Roman"/>
                <w:b w:val="false"/>
                <w:i w:val="false"/>
                <w:color w:val="000000"/>
                <w:sz w:val="20"/>
              </w:rPr>
              <w:t xml:space="preserve">
ғы </w:t>
            </w:r>
            <w:r>
              <w:br/>
            </w:r>
            <w:r>
              <w:rPr>
                <w:rFonts w:ascii="Times New Roman"/>
                <w:b w:val="false"/>
                <w:i w:val="false"/>
                <w:color w:val="000000"/>
                <w:sz w:val="20"/>
              </w:rPr>
              <w:t xml:space="preserve">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ҚІЖК </w:t>
            </w:r>
            <w:r>
              <w:br/>
            </w:r>
            <w:r>
              <w:rPr>
                <w:rFonts w:ascii="Times New Roman"/>
                <w:b w:val="false"/>
                <w:i w:val="false"/>
                <w:color w:val="000000"/>
                <w:sz w:val="20"/>
              </w:rPr>
              <w:t xml:space="preserve">
37-ба- </w:t>
            </w:r>
            <w:r>
              <w:br/>
            </w:r>
            <w:r>
              <w:rPr>
                <w:rFonts w:ascii="Times New Roman"/>
                <w:b w:val="false"/>
                <w:i w:val="false"/>
                <w:color w:val="000000"/>
                <w:sz w:val="20"/>
              </w:rPr>
              <w:t xml:space="preserve">
бының </w:t>
            </w:r>
            <w:r>
              <w:br/>
            </w:r>
            <w:r>
              <w:rPr>
                <w:rFonts w:ascii="Times New Roman"/>
                <w:b w:val="false"/>
                <w:i w:val="false"/>
                <w:color w:val="000000"/>
                <w:sz w:val="20"/>
              </w:rPr>
              <w:t xml:space="preserve">
1-бөлі- </w:t>
            </w:r>
            <w:r>
              <w:br/>
            </w:r>
            <w:r>
              <w:rPr>
                <w:rFonts w:ascii="Times New Roman"/>
                <w:b w:val="false"/>
                <w:i w:val="false"/>
                <w:color w:val="000000"/>
                <w:sz w:val="20"/>
              </w:rPr>
              <w:t xml:space="preserve">
гі 2- </w:t>
            </w:r>
            <w:r>
              <w:br/>
            </w:r>
            <w:r>
              <w:rPr>
                <w:rFonts w:ascii="Times New Roman"/>
                <w:b w:val="false"/>
                <w:i w:val="false"/>
                <w:color w:val="000000"/>
                <w:sz w:val="20"/>
              </w:rPr>
              <w:t xml:space="preserve">
тармағы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құрам- </w:t>
            </w:r>
            <w:r>
              <w:br/>
            </w:r>
            <w:r>
              <w:rPr>
                <w:rFonts w:ascii="Times New Roman"/>
                <w:b w:val="false"/>
                <w:i w:val="false"/>
                <w:color w:val="000000"/>
                <w:sz w:val="20"/>
              </w:rPr>
              <w:t xml:space="preserve">
ның </w:t>
            </w:r>
            <w:r>
              <w:br/>
            </w:r>
            <w:r>
              <w:rPr>
                <w:rFonts w:ascii="Times New Roman"/>
                <w:b w:val="false"/>
                <w:i w:val="false"/>
                <w:color w:val="000000"/>
                <w:sz w:val="20"/>
              </w:rPr>
              <w:t xml:space="preserve">
болмау- </w:t>
            </w:r>
            <w:r>
              <w:br/>
            </w:r>
            <w:r>
              <w:rPr>
                <w:rFonts w:ascii="Times New Roman"/>
                <w:b w:val="false"/>
                <w:i w:val="false"/>
                <w:color w:val="000000"/>
                <w:sz w:val="20"/>
              </w:rPr>
              <w:t xml:space="preserve">
ына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ҚІЖК </w:t>
            </w:r>
            <w:r>
              <w:br/>
            </w:r>
            <w:r>
              <w:rPr>
                <w:rFonts w:ascii="Times New Roman"/>
                <w:b w:val="false"/>
                <w:i w:val="false"/>
                <w:color w:val="000000"/>
                <w:sz w:val="20"/>
              </w:rPr>
              <w:t xml:space="preserve">
37-ба- </w:t>
            </w:r>
            <w:r>
              <w:br/>
            </w:r>
            <w:r>
              <w:rPr>
                <w:rFonts w:ascii="Times New Roman"/>
                <w:b w:val="false"/>
                <w:i w:val="false"/>
                <w:color w:val="000000"/>
                <w:sz w:val="20"/>
              </w:rPr>
              <w:t xml:space="preserve">
бының </w:t>
            </w:r>
            <w:r>
              <w:br/>
            </w:r>
            <w:r>
              <w:rPr>
                <w:rFonts w:ascii="Times New Roman"/>
                <w:b w:val="false"/>
                <w:i w:val="false"/>
                <w:color w:val="000000"/>
                <w:sz w:val="20"/>
              </w:rPr>
              <w:t xml:space="preserve">
1-бөлі- </w:t>
            </w:r>
            <w:r>
              <w:br/>
            </w:r>
            <w:r>
              <w:rPr>
                <w:rFonts w:ascii="Times New Roman"/>
                <w:b w:val="false"/>
                <w:i w:val="false"/>
                <w:color w:val="000000"/>
                <w:sz w:val="20"/>
              </w:rPr>
              <w:t xml:space="preserve">
гі 1- </w:t>
            </w:r>
            <w:r>
              <w:br/>
            </w:r>
            <w:r>
              <w:rPr>
                <w:rFonts w:ascii="Times New Roman"/>
                <w:b w:val="false"/>
                <w:i w:val="false"/>
                <w:color w:val="000000"/>
                <w:sz w:val="20"/>
              </w:rPr>
              <w:t xml:space="preserve">
тармағы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оқиға-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бол- </w:t>
            </w:r>
            <w:r>
              <w:br/>
            </w:r>
            <w:r>
              <w:rPr>
                <w:rFonts w:ascii="Times New Roman"/>
                <w:b w:val="false"/>
                <w:i w:val="false"/>
                <w:color w:val="000000"/>
                <w:sz w:val="20"/>
              </w:rPr>
              <w:t xml:space="preserve">
мауына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893"/>
        <w:gridCol w:w="1753"/>
        <w:gridCol w:w="1793"/>
        <w:gridCol w:w="1613"/>
        <w:gridCol w:w="1673"/>
        <w:gridCol w:w="1913"/>
      </w:tblGrid>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өтініштер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хабарла- </w:t>
            </w:r>
            <w:r>
              <w:br/>
            </w:r>
            <w:r>
              <w:rPr>
                <w:rFonts w:ascii="Times New Roman"/>
                <w:b w:val="false"/>
                <w:i w:val="false"/>
                <w:color w:val="000000"/>
                <w:sz w:val="20"/>
              </w:rPr>
              <w:t xml:space="preserve">
маларды </w:t>
            </w:r>
            <w:r>
              <w:br/>
            </w:r>
            <w:r>
              <w:rPr>
                <w:rFonts w:ascii="Times New Roman"/>
                <w:b w:val="false"/>
                <w:i w:val="false"/>
                <w:color w:val="000000"/>
                <w:sz w:val="20"/>
              </w:rPr>
              <w:t xml:space="preserve">
қарау </w:t>
            </w:r>
            <w:r>
              <w:br/>
            </w:r>
            <w:r>
              <w:rPr>
                <w:rFonts w:ascii="Times New Roman"/>
                <w:b w:val="false"/>
                <w:i w:val="false"/>
                <w:color w:val="000000"/>
                <w:sz w:val="20"/>
              </w:rPr>
              <w:t xml:space="preserve">
мерзім- </w:t>
            </w:r>
            <w:r>
              <w:br/>
            </w:r>
            <w:r>
              <w:rPr>
                <w:rFonts w:ascii="Times New Roman"/>
                <w:b w:val="false"/>
                <w:i w:val="false"/>
                <w:color w:val="000000"/>
                <w:sz w:val="20"/>
              </w:rPr>
              <w:t xml:space="preserve">
дері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Қылмыс-қ </w:t>
            </w:r>
            <w:r>
              <w:br/>
            </w:r>
            <w:r>
              <w:rPr>
                <w:rFonts w:ascii="Times New Roman"/>
                <w:b w:val="false"/>
                <w:i w:val="false"/>
                <w:color w:val="000000"/>
                <w:sz w:val="20"/>
              </w:rPr>
              <w:t xml:space="preserve">
істің </w:t>
            </w:r>
            <w:r>
              <w:br/>
            </w:r>
            <w:r>
              <w:rPr>
                <w:rFonts w:ascii="Times New Roman"/>
                <w:b w:val="false"/>
                <w:i w:val="false"/>
                <w:color w:val="000000"/>
                <w:sz w:val="20"/>
              </w:rPr>
              <w:t xml:space="preserve">
қоз-мен </w:t>
            </w:r>
            <w:r>
              <w:br/>
            </w:r>
            <w:r>
              <w:rPr>
                <w:rFonts w:ascii="Times New Roman"/>
                <w:b w:val="false"/>
                <w:i w:val="false"/>
                <w:color w:val="000000"/>
                <w:sz w:val="20"/>
              </w:rPr>
              <w:t xml:space="preserve">
қыл. істі </w:t>
            </w:r>
            <w:r>
              <w:br/>
            </w:r>
            <w:r>
              <w:rPr>
                <w:rFonts w:ascii="Times New Roman"/>
                <w:b w:val="false"/>
                <w:i w:val="false"/>
                <w:color w:val="000000"/>
                <w:sz w:val="20"/>
              </w:rPr>
              <w:t xml:space="preserve">
қозғаудан </w:t>
            </w:r>
            <w:r>
              <w:br/>
            </w:r>
            <w:r>
              <w:rPr>
                <w:rFonts w:ascii="Times New Roman"/>
                <w:b w:val="false"/>
                <w:i w:val="false"/>
                <w:color w:val="000000"/>
                <w:sz w:val="20"/>
              </w:rPr>
              <w:t xml:space="preserve">
бас тарту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прокурор- </w:t>
            </w:r>
            <w:r>
              <w:br/>
            </w:r>
            <w:r>
              <w:rPr>
                <w:rFonts w:ascii="Times New Roman"/>
                <w:b w:val="false"/>
                <w:i w:val="false"/>
                <w:color w:val="000000"/>
                <w:sz w:val="20"/>
              </w:rPr>
              <w:t xml:space="preserve">
мен </w:t>
            </w:r>
            <w:r>
              <w:br/>
            </w:r>
            <w:r>
              <w:rPr>
                <w:rFonts w:ascii="Times New Roman"/>
                <w:b w:val="false"/>
                <w:i w:val="false"/>
                <w:color w:val="000000"/>
                <w:sz w:val="20"/>
              </w:rPr>
              <w:t xml:space="preserve">
алынды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w:t>
            </w:r>
            <w:r>
              <w:br/>
            </w:r>
            <w:r>
              <w:rPr>
                <w:rFonts w:ascii="Times New Roman"/>
                <w:b w:val="false"/>
                <w:i w:val="false"/>
                <w:color w:val="000000"/>
                <w:sz w:val="20"/>
              </w:rPr>
              <w:t xml:space="preserve">
қылмыс- </w:t>
            </w:r>
            <w:r>
              <w:br/>
            </w:r>
            <w:r>
              <w:rPr>
                <w:rFonts w:ascii="Times New Roman"/>
                <w:b w:val="false"/>
                <w:i w:val="false"/>
                <w:color w:val="000000"/>
                <w:sz w:val="20"/>
              </w:rPr>
              <w:t xml:space="preserve">
тық </w:t>
            </w:r>
            <w:r>
              <w:br/>
            </w:r>
            <w:r>
              <w:rPr>
                <w:rFonts w:ascii="Times New Roman"/>
                <w:b w:val="false"/>
                <w:i w:val="false"/>
                <w:color w:val="000000"/>
                <w:sz w:val="20"/>
              </w:rPr>
              <w:t xml:space="preserve">
қудалау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бастама- </w:t>
            </w:r>
            <w:r>
              <w:br/>
            </w:r>
            <w:r>
              <w:rPr>
                <w:rFonts w:ascii="Times New Roman"/>
                <w:b w:val="false"/>
                <w:i w:val="false"/>
                <w:color w:val="000000"/>
                <w:sz w:val="20"/>
              </w:rPr>
              <w:t xml:space="preserve">
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22-баған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 </w:t>
            </w:r>
            <w:r>
              <w:br/>
            </w:r>
            <w:r>
              <w:rPr>
                <w:rFonts w:ascii="Times New Roman"/>
                <w:b w:val="false"/>
                <w:i w:val="false"/>
                <w:color w:val="000000"/>
                <w:sz w:val="20"/>
              </w:rPr>
              <w:t xml:space="preserve">
алдарды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ге жол- </w:t>
            </w:r>
            <w:r>
              <w:br/>
            </w:r>
            <w:r>
              <w:rPr>
                <w:rFonts w:ascii="Times New Roman"/>
                <w:b w:val="false"/>
                <w:i w:val="false"/>
                <w:color w:val="000000"/>
                <w:sz w:val="20"/>
              </w:rPr>
              <w:t xml:space="preserve">
даумен </w:t>
            </w:r>
            <w:r>
              <w:br/>
            </w:r>
            <w:r>
              <w:rPr>
                <w:rFonts w:ascii="Times New Roman"/>
                <w:b w:val="false"/>
                <w:i w:val="false"/>
                <w:color w:val="000000"/>
                <w:sz w:val="20"/>
              </w:rPr>
              <w:t xml:space="preserve">
қыл.істі </w:t>
            </w:r>
            <w:r>
              <w:br/>
            </w:r>
            <w:r>
              <w:rPr>
                <w:rFonts w:ascii="Times New Roman"/>
                <w:b w:val="false"/>
                <w:i w:val="false"/>
                <w:color w:val="000000"/>
                <w:sz w:val="20"/>
              </w:rPr>
              <w:t xml:space="preserve">
қозғау- </w:t>
            </w:r>
            <w:r>
              <w:br/>
            </w:r>
            <w:r>
              <w:rPr>
                <w:rFonts w:ascii="Times New Roman"/>
                <w:b w:val="false"/>
                <w:i w:val="false"/>
                <w:color w:val="000000"/>
                <w:sz w:val="20"/>
              </w:rPr>
              <w:t xml:space="preserve">
дан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проку- </w:t>
            </w:r>
            <w:r>
              <w:br/>
            </w:r>
            <w:r>
              <w:rPr>
                <w:rFonts w:ascii="Times New Roman"/>
                <w:b w:val="false"/>
                <w:i w:val="false"/>
                <w:color w:val="000000"/>
                <w:sz w:val="20"/>
              </w:rPr>
              <w:t xml:space="preserve">
рормен </w:t>
            </w:r>
            <w:r>
              <w:br/>
            </w:r>
            <w:r>
              <w:rPr>
                <w:rFonts w:ascii="Times New Roman"/>
                <w:b w:val="false"/>
                <w:i w:val="false"/>
                <w:color w:val="000000"/>
                <w:sz w:val="20"/>
              </w:rPr>
              <w:t xml:space="preserve">
алынды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w:t>
            </w:r>
            <w:r>
              <w:br/>
            </w:r>
            <w:r>
              <w:rPr>
                <w:rFonts w:ascii="Times New Roman"/>
                <w:b w:val="false"/>
                <w:i w:val="false"/>
                <w:color w:val="000000"/>
                <w:sz w:val="20"/>
              </w:rPr>
              <w:t xml:space="preserve">
қылмыс- </w:t>
            </w:r>
            <w:r>
              <w:br/>
            </w:r>
            <w:r>
              <w:rPr>
                <w:rFonts w:ascii="Times New Roman"/>
                <w:b w:val="false"/>
                <w:i w:val="false"/>
                <w:color w:val="000000"/>
                <w:sz w:val="20"/>
              </w:rPr>
              <w:t xml:space="preserve">
тық </w:t>
            </w:r>
            <w:r>
              <w:br/>
            </w:r>
            <w:r>
              <w:rPr>
                <w:rFonts w:ascii="Times New Roman"/>
                <w:b w:val="false"/>
                <w:i w:val="false"/>
                <w:color w:val="000000"/>
                <w:sz w:val="20"/>
              </w:rPr>
              <w:t xml:space="preserve">
қудалау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ның </w:t>
            </w:r>
            <w:r>
              <w:br/>
            </w:r>
            <w:r>
              <w:rPr>
                <w:rFonts w:ascii="Times New Roman"/>
                <w:b w:val="false"/>
                <w:i w:val="false"/>
                <w:color w:val="000000"/>
                <w:sz w:val="20"/>
              </w:rPr>
              <w:t xml:space="preserve">
баста- </w:t>
            </w:r>
            <w:r>
              <w:br/>
            </w:r>
            <w:r>
              <w:rPr>
                <w:rFonts w:ascii="Times New Roman"/>
                <w:b w:val="false"/>
                <w:i w:val="false"/>
                <w:color w:val="000000"/>
                <w:sz w:val="20"/>
              </w:rPr>
              <w:t xml:space="preserve">
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24-ба- </w:t>
            </w:r>
            <w:r>
              <w:br/>
            </w:r>
            <w:r>
              <w:rPr>
                <w:rFonts w:ascii="Times New Roman"/>
                <w:b w:val="false"/>
                <w:i w:val="false"/>
                <w:color w:val="000000"/>
                <w:sz w:val="20"/>
              </w:rPr>
              <w:t xml:space="preserve">
ғаннан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ӨЕК </w:t>
            </w:r>
            <w:r>
              <w:br/>
            </w:r>
            <w:r>
              <w:rPr>
                <w:rFonts w:ascii="Times New Roman"/>
                <w:b w:val="false"/>
                <w:i w:val="false"/>
                <w:color w:val="000000"/>
                <w:sz w:val="20"/>
              </w:rPr>
              <w:t xml:space="preserve">
алдында </w:t>
            </w:r>
            <w:r>
              <w:br/>
            </w:r>
            <w:r>
              <w:rPr>
                <w:rFonts w:ascii="Times New Roman"/>
                <w:b w:val="false"/>
                <w:i w:val="false"/>
                <w:color w:val="000000"/>
                <w:sz w:val="20"/>
              </w:rPr>
              <w:t xml:space="preserve">
тір-ге </w:t>
            </w:r>
            <w:r>
              <w:br/>
            </w:r>
            <w:r>
              <w:rPr>
                <w:rFonts w:ascii="Times New Roman"/>
                <w:b w:val="false"/>
                <w:i w:val="false"/>
                <w:color w:val="000000"/>
                <w:sz w:val="20"/>
              </w:rPr>
              <w:t xml:space="preserve">
қосылды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соңындағы </w:t>
            </w:r>
            <w:r>
              <w:br/>
            </w:r>
            <w:r>
              <w:rPr>
                <w:rFonts w:ascii="Times New Roman"/>
                <w:b w:val="false"/>
                <w:i w:val="false"/>
                <w:color w:val="000000"/>
                <w:sz w:val="20"/>
              </w:rPr>
              <w:t xml:space="preserve">
қалдық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w:t>
            </w:r>
            <w:r>
              <w:br/>
            </w:r>
            <w:r>
              <w:rPr>
                <w:rFonts w:ascii="Times New Roman"/>
                <w:b w:val="false"/>
                <w:i w:val="false"/>
                <w:color w:val="000000"/>
                <w:sz w:val="20"/>
              </w:rPr>
              <w:t xml:space="preserve">
астам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30"/>
    <w:p>
      <w:pPr>
        <w:spacing w:after="0"/>
        <w:ind w:left="0"/>
        <w:jc w:val="both"/>
      </w:pPr>
      <w:r>
        <w:rPr>
          <w:rFonts w:ascii="Times New Roman"/>
          <w:b w:val="false"/>
          <w:i w:val="false"/>
          <w:color w:val="000000"/>
          <w:sz w:val="28"/>
        </w:rPr>
        <w:t xml:space="preserve">
                                        "Қылмыстық қудалау органдары </w:t>
      </w:r>
      <w:r>
        <w:br/>
      </w:r>
      <w:r>
        <w:rPr>
          <w:rFonts w:ascii="Times New Roman"/>
          <w:b w:val="false"/>
          <w:i w:val="false"/>
          <w:color w:val="000000"/>
          <w:sz w:val="28"/>
        </w:rPr>
        <w:t xml:space="preserve">
                                       арқылы қылмыстар жөнiндегi </w:t>
      </w:r>
      <w:r>
        <w:br/>
      </w:r>
      <w:r>
        <w:rPr>
          <w:rFonts w:ascii="Times New Roman"/>
          <w:b w:val="false"/>
          <w:i w:val="false"/>
          <w:color w:val="000000"/>
          <w:sz w:val="28"/>
        </w:rPr>
        <w:t xml:space="preserve">
                                        өтiнiштер мен хабарларды </w:t>
      </w:r>
      <w:r>
        <w:br/>
      </w:r>
      <w:r>
        <w:rPr>
          <w:rFonts w:ascii="Times New Roman"/>
          <w:b w:val="false"/>
          <w:i w:val="false"/>
          <w:color w:val="000000"/>
          <w:sz w:val="28"/>
        </w:rPr>
        <w:t xml:space="preserve">
                                            қарастыру туралы" </w:t>
      </w:r>
      <w:r>
        <w:br/>
      </w:r>
      <w:r>
        <w:rPr>
          <w:rFonts w:ascii="Times New Roman"/>
          <w:b w:val="false"/>
          <w:i w:val="false"/>
          <w:color w:val="000000"/>
          <w:sz w:val="28"/>
        </w:rPr>
        <w:t xml:space="preserve">
                                      N2-ЗС нысанды статистикалық </w:t>
      </w:r>
      <w:r>
        <w:br/>
      </w:r>
      <w:r>
        <w:rPr>
          <w:rFonts w:ascii="Times New Roman"/>
          <w:b w:val="false"/>
          <w:i w:val="false"/>
          <w:color w:val="000000"/>
          <w:sz w:val="28"/>
        </w:rPr>
        <w:t xml:space="preserve">
                                          есептi бекiту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2003 жылғы 11 тамыздағы </w:t>
      </w:r>
      <w:r>
        <w:br/>
      </w:r>
      <w:r>
        <w:rPr>
          <w:rFonts w:ascii="Times New Roman"/>
          <w:b w:val="false"/>
          <w:i w:val="false"/>
          <w:color w:val="000000"/>
          <w:sz w:val="28"/>
        </w:rPr>
        <w:t xml:space="preserve">
                                        N 48 бұйрығына N 2 қосымша </w:t>
      </w:r>
    </w:p>
    <w:bookmarkEnd w:id="30"/>
    <w:p>
      <w:pPr>
        <w:spacing w:after="0"/>
        <w:ind w:left="0"/>
        <w:jc w:val="both"/>
      </w:pPr>
      <w:r>
        <w:rPr>
          <w:rFonts w:ascii="Times New Roman"/>
          <w:b w:val="false"/>
          <w:i w:val="false"/>
          <w:color w:val="ff0000"/>
          <w:sz w:val="28"/>
        </w:rPr>
        <w:t xml:space="preserve">       Ескерту: 2-қосымшамен толықтырылды - ҚР Бас прокурорының 2005 жылғы 5 шілдедегі N 34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N2-ЗС нысаны </w:t>
      </w:r>
      <w:r>
        <w:br/>
      </w:r>
      <w:r>
        <w:rPr>
          <w:rFonts w:ascii="Times New Roman"/>
          <w:b w:val="false"/>
          <w:i w:val="false"/>
          <w:color w:val="000000"/>
          <w:sz w:val="28"/>
        </w:rPr>
        <w:t>
</w:t>
      </w:r>
      <w:r>
        <w:rPr>
          <w:rFonts w:ascii="Times New Roman"/>
          <w:b/>
          <w:i w:val="false"/>
          <w:color w:val="000000"/>
          <w:sz w:val="28"/>
        </w:rPr>
        <w:t xml:space="preserve">           Қылмыстық iсті қозғаудан бас тарту қаулысы </w:t>
      </w:r>
      <w:r>
        <w:br/>
      </w:r>
      <w:r>
        <w:rPr>
          <w:rFonts w:ascii="Times New Roman"/>
          <w:b w:val="false"/>
          <w:i w:val="false"/>
          <w:color w:val="000000"/>
          <w:sz w:val="28"/>
        </w:rPr>
        <w:t>
</w:t>
      </w:r>
      <w:r>
        <w:rPr>
          <w:rFonts w:ascii="Times New Roman"/>
          <w:b/>
          <w:i w:val="false"/>
          <w:color w:val="000000"/>
          <w:sz w:val="28"/>
        </w:rPr>
        <w:t xml:space="preserve">           шығарылған материалдар бойынша анықталған </w:t>
      </w:r>
      <w:r>
        <w:br/>
      </w:r>
      <w:r>
        <w:rPr>
          <w:rFonts w:ascii="Times New Roman"/>
          <w:b w:val="false"/>
          <w:i w:val="false"/>
          <w:color w:val="000000"/>
          <w:sz w:val="28"/>
        </w:rPr>
        <w:t>
</w:t>
      </w:r>
      <w:r>
        <w:rPr>
          <w:rFonts w:ascii="Times New Roman"/>
          <w:b/>
          <w:i w:val="false"/>
          <w:color w:val="000000"/>
          <w:sz w:val="28"/>
        </w:rPr>
        <w:t xml:space="preserve">                    және өтелiнген залал </w:t>
      </w:r>
    </w:p>
    <w:p>
      <w:pPr>
        <w:spacing w:after="0"/>
        <w:ind w:left="0"/>
        <w:jc w:val="both"/>
      </w:pPr>
      <w:r>
        <w:rPr>
          <w:rFonts w:ascii="Times New Roman"/>
          <w:b w:val="false"/>
          <w:i w:val="false"/>
          <w:color w:val="000000"/>
          <w:sz w:val="28"/>
        </w:rPr>
        <w:t xml:space="preserve">      А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3407"/>
        <w:gridCol w:w="699"/>
        <w:gridCol w:w="1072"/>
        <w:gridCol w:w="1146"/>
        <w:gridCol w:w="1314"/>
        <w:gridCol w:w="1053"/>
        <w:gridCol w:w="1258"/>
        <w:gridCol w:w="1221"/>
      </w:tblGrid>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 бабы </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 </w:t>
            </w:r>
            <w:r>
              <w:br/>
            </w:r>
            <w:r>
              <w:rPr>
                <w:rFonts w:ascii="Times New Roman"/>
                <w:b w:val="false"/>
                <w:i w:val="false"/>
                <w:color w:val="000000"/>
                <w:sz w:val="20"/>
              </w:rPr>
              <w:t xml:space="preserve">
гізінде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iшiнде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 </w:t>
            </w:r>
            <w:r>
              <w:br/>
            </w:r>
            <w:r>
              <w:rPr>
                <w:rFonts w:ascii="Times New Roman"/>
                <w:b w:val="false"/>
                <w:i w:val="false"/>
                <w:color w:val="000000"/>
                <w:sz w:val="20"/>
              </w:rPr>
              <w:t xml:space="preserve">
гізінде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w:t>
            </w:r>
            <w:r>
              <w:br/>
            </w:r>
            <w:r>
              <w:rPr>
                <w:rFonts w:ascii="Times New Roman"/>
                <w:b w:val="false"/>
                <w:i w:val="false"/>
                <w:color w:val="000000"/>
                <w:sz w:val="20"/>
              </w:rPr>
              <w:t xml:space="preserve">
iшiнде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өлтiру </w:t>
            </w:r>
            <w:r>
              <w:br/>
            </w:r>
            <w:r>
              <w:rPr>
                <w:rFonts w:ascii="Times New Roman"/>
                <w:b w:val="false"/>
                <w:i w:val="false"/>
                <w:color w:val="000000"/>
                <w:sz w:val="20"/>
              </w:rPr>
              <w:t xml:space="preserve">
(.96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ауыр </w:t>
            </w:r>
            <w:r>
              <w:br/>
            </w:r>
            <w:r>
              <w:rPr>
                <w:rFonts w:ascii="Times New Roman"/>
                <w:b w:val="false"/>
                <w:i w:val="false"/>
                <w:color w:val="000000"/>
                <w:sz w:val="20"/>
              </w:rPr>
              <w:t xml:space="preserve">
зиян келтiру </w:t>
            </w:r>
            <w:r>
              <w:br/>
            </w:r>
            <w:r>
              <w:rPr>
                <w:rFonts w:ascii="Times New Roman"/>
                <w:b w:val="false"/>
                <w:i w:val="false"/>
                <w:color w:val="000000"/>
                <w:sz w:val="20"/>
              </w:rPr>
              <w:t xml:space="preserve">
(103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орталық </w:t>
            </w:r>
            <w:r>
              <w:br/>
            </w:r>
            <w:r>
              <w:rPr>
                <w:rFonts w:ascii="Times New Roman"/>
                <w:b w:val="false"/>
                <w:i w:val="false"/>
                <w:color w:val="000000"/>
                <w:sz w:val="20"/>
              </w:rPr>
              <w:t xml:space="preserve">
ауырлықтағы зиян </w:t>
            </w:r>
            <w:r>
              <w:br/>
            </w:r>
            <w:r>
              <w:rPr>
                <w:rFonts w:ascii="Times New Roman"/>
                <w:b w:val="false"/>
                <w:i w:val="false"/>
                <w:color w:val="000000"/>
                <w:sz w:val="20"/>
              </w:rPr>
              <w:t xml:space="preserve">
келтiру </w:t>
            </w:r>
            <w:r>
              <w:br/>
            </w:r>
            <w:r>
              <w:rPr>
                <w:rFonts w:ascii="Times New Roman"/>
                <w:b w:val="false"/>
                <w:i w:val="false"/>
                <w:color w:val="000000"/>
                <w:sz w:val="20"/>
              </w:rPr>
              <w:t xml:space="preserve">
(104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Ұрып-соғу </w:t>
            </w:r>
            <w:r>
              <w:br/>
            </w:r>
            <w:r>
              <w:rPr>
                <w:rFonts w:ascii="Times New Roman"/>
                <w:b w:val="false"/>
                <w:i w:val="false"/>
                <w:color w:val="000000"/>
                <w:sz w:val="20"/>
              </w:rPr>
              <w:t xml:space="preserve">
(106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Зорлау </w:t>
            </w:r>
            <w:r>
              <w:br/>
            </w:r>
            <w:r>
              <w:rPr>
                <w:rFonts w:ascii="Times New Roman"/>
                <w:b w:val="false"/>
                <w:i w:val="false"/>
                <w:color w:val="000000"/>
                <w:sz w:val="20"/>
              </w:rPr>
              <w:t xml:space="preserve">
(120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тұлғаға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 адамды қыл- </w:t>
            </w:r>
            <w:r>
              <w:br/>
            </w:r>
            <w:r>
              <w:rPr>
                <w:rFonts w:ascii="Times New Roman"/>
                <w:b w:val="false"/>
                <w:i w:val="false"/>
                <w:color w:val="000000"/>
                <w:sz w:val="20"/>
              </w:rPr>
              <w:t xml:space="preserve">
мыстық жолға </w:t>
            </w:r>
            <w:r>
              <w:br/>
            </w:r>
            <w:r>
              <w:rPr>
                <w:rFonts w:ascii="Times New Roman"/>
                <w:b w:val="false"/>
                <w:i w:val="false"/>
                <w:color w:val="000000"/>
                <w:sz w:val="20"/>
              </w:rPr>
              <w:t xml:space="preserve">
тарту (131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ғандарды саудаға </w:t>
            </w:r>
            <w:r>
              <w:br/>
            </w:r>
            <w:r>
              <w:rPr>
                <w:rFonts w:ascii="Times New Roman"/>
                <w:b w:val="false"/>
                <w:i w:val="false"/>
                <w:color w:val="000000"/>
                <w:sz w:val="20"/>
              </w:rPr>
              <w:t xml:space="preserve">
салу (133 бабы)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Балаларын немесе </w:t>
            </w:r>
            <w:r>
              <w:br/>
            </w:r>
            <w:r>
              <w:rPr>
                <w:rFonts w:ascii="Times New Roman"/>
                <w:b w:val="false"/>
                <w:i w:val="false"/>
                <w:color w:val="000000"/>
                <w:sz w:val="20"/>
              </w:rPr>
              <w:t xml:space="preserve">
еңбекке жарамсыз </w:t>
            </w:r>
            <w:r>
              <w:br/>
            </w:r>
            <w:r>
              <w:rPr>
                <w:rFonts w:ascii="Times New Roman"/>
                <w:b w:val="false"/>
                <w:i w:val="false"/>
                <w:color w:val="000000"/>
                <w:sz w:val="20"/>
              </w:rPr>
              <w:t xml:space="preserve">
ата-аналарын асы- </w:t>
            </w:r>
            <w:r>
              <w:br/>
            </w:r>
            <w:r>
              <w:rPr>
                <w:rFonts w:ascii="Times New Roman"/>
                <w:b w:val="false"/>
                <w:i w:val="false"/>
                <w:color w:val="000000"/>
                <w:sz w:val="20"/>
              </w:rPr>
              <w:t xml:space="preserve">
рауға арналған </w:t>
            </w:r>
            <w:r>
              <w:br/>
            </w:r>
            <w:r>
              <w:rPr>
                <w:rFonts w:ascii="Times New Roman"/>
                <w:b w:val="false"/>
                <w:i w:val="false"/>
                <w:color w:val="000000"/>
                <w:sz w:val="20"/>
              </w:rPr>
              <w:t xml:space="preserve">
қаражатты төлеу- </w:t>
            </w:r>
            <w:r>
              <w:br/>
            </w:r>
            <w:r>
              <w:rPr>
                <w:rFonts w:ascii="Times New Roman"/>
                <w:b w:val="false"/>
                <w:i w:val="false"/>
                <w:color w:val="000000"/>
                <w:sz w:val="20"/>
              </w:rPr>
              <w:t xml:space="preserve">
ден әдейi жалтару </w:t>
            </w:r>
            <w:r>
              <w:br/>
            </w:r>
            <w:r>
              <w:rPr>
                <w:rFonts w:ascii="Times New Roman"/>
                <w:b w:val="false"/>
                <w:i w:val="false"/>
                <w:color w:val="000000"/>
                <w:sz w:val="20"/>
              </w:rPr>
              <w:t xml:space="preserve">
(136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Отбасыға және кә- </w:t>
            </w:r>
            <w:r>
              <w:br/>
            </w:r>
            <w:r>
              <w:rPr>
                <w:rFonts w:ascii="Times New Roman"/>
                <w:b w:val="false"/>
                <w:i w:val="false"/>
                <w:color w:val="000000"/>
                <w:sz w:val="20"/>
              </w:rPr>
              <w:t xml:space="preserve">
мелетке толмаған- </w:t>
            </w:r>
            <w:r>
              <w:br/>
            </w:r>
            <w:r>
              <w:rPr>
                <w:rFonts w:ascii="Times New Roman"/>
                <w:b w:val="false"/>
                <w:i w:val="false"/>
                <w:color w:val="000000"/>
                <w:sz w:val="20"/>
              </w:rPr>
              <w:t xml:space="preserve">
дарға қарсы басқа </w:t>
            </w:r>
            <w:r>
              <w:br/>
            </w:r>
            <w:r>
              <w:rPr>
                <w:rFonts w:ascii="Times New Roman"/>
                <w:b w:val="false"/>
                <w:i w:val="false"/>
                <w:color w:val="000000"/>
                <w:sz w:val="20"/>
              </w:rPr>
              <w:t xml:space="preserve">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қол </w:t>
            </w:r>
            <w:r>
              <w:br/>
            </w:r>
            <w:r>
              <w:rPr>
                <w:rFonts w:ascii="Times New Roman"/>
                <w:b w:val="false"/>
                <w:i w:val="false"/>
                <w:color w:val="000000"/>
                <w:sz w:val="20"/>
              </w:rPr>
              <w:t xml:space="preserve">
сұғылмаушылықты </w:t>
            </w:r>
            <w:r>
              <w:br/>
            </w:r>
            <w:r>
              <w:rPr>
                <w:rFonts w:ascii="Times New Roman"/>
                <w:b w:val="false"/>
                <w:i w:val="false"/>
                <w:color w:val="000000"/>
                <w:sz w:val="20"/>
              </w:rPr>
              <w:t xml:space="preserve">
бұзу (145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немесе басқа да </w:t>
            </w:r>
            <w:r>
              <w:br/>
            </w:r>
            <w:r>
              <w:rPr>
                <w:rFonts w:ascii="Times New Roman"/>
                <w:b w:val="false"/>
                <w:i w:val="false"/>
                <w:color w:val="000000"/>
                <w:sz w:val="20"/>
              </w:rPr>
              <w:t xml:space="preserve">
құқықтары мен </w:t>
            </w:r>
            <w:r>
              <w:br/>
            </w:r>
            <w:r>
              <w:rPr>
                <w:rFonts w:ascii="Times New Roman"/>
                <w:b w:val="false"/>
                <w:i w:val="false"/>
                <w:color w:val="000000"/>
                <w:sz w:val="20"/>
              </w:rPr>
              <w:t xml:space="preserve">
бостандықтарына </w:t>
            </w:r>
            <w:r>
              <w:br/>
            </w:r>
            <w:r>
              <w:rPr>
                <w:rFonts w:ascii="Times New Roman"/>
                <w:b w:val="false"/>
                <w:i w:val="false"/>
                <w:color w:val="000000"/>
                <w:sz w:val="20"/>
              </w:rPr>
              <w:t xml:space="preserve">
қарсы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Басқыншылық со- </w:t>
            </w:r>
            <w:r>
              <w:br/>
            </w:r>
            <w:r>
              <w:rPr>
                <w:rFonts w:ascii="Times New Roman"/>
                <w:b w:val="false"/>
                <w:i w:val="false"/>
                <w:color w:val="000000"/>
                <w:sz w:val="20"/>
              </w:rPr>
              <w:t xml:space="preserve">
ғысты тұтандыру- </w:t>
            </w:r>
            <w:r>
              <w:br/>
            </w:r>
            <w:r>
              <w:rPr>
                <w:rFonts w:ascii="Times New Roman"/>
                <w:b w:val="false"/>
                <w:i w:val="false"/>
                <w:color w:val="000000"/>
                <w:sz w:val="20"/>
              </w:rPr>
              <w:t xml:space="preserve">
ға насихат жүр- </w:t>
            </w:r>
            <w:r>
              <w:br/>
            </w:r>
            <w:r>
              <w:rPr>
                <w:rFonts w:ascii="Times New Roman"/>
                <w:b w:val="false"/>
                <w:i w:val="false"/>
                <w:color w:val="000000"/>
                <w:sz w:val="20"/>
              </w:rPr>
              <w:t xml:space="preserve">
гізу және жария </w:t>
            </w:r>
            <w:r>
              <w:br/>
            </w:r>
            <w:r>
              <w:rPr>
                <w:rFonts w:ascii="Times New Roman"/>
                <w:b w:val="false"/>
                <w:i w:val="false"/>
                <w:color w:val="000000"/>
                <w:sz w:val="20"/>
              </w:rPr>
              <w:t xml:space="preserve">
түрде шақыру </w:t>
            </w:r>
            <w:r>
              <w:br/>
            </w:r>
            <w:r>
              <w:rPr>
                <w:rFonts w:ascii="Times New Roman"/>
                <w:b w:val="false"/>
                <w:i w:val="false"/>
                <w:color w:val="000000"/>
                <w:sz w:val="20"/>
              </w:rPr>
              <w:t xml:space="preserve">
(157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қырып жою </w:t>
            </w:r>
            <w:r>
              <w:br/>
            </w:r>
            <w:r>
              <w:rPr>
                <w:rFonts w:ascii="Times New Roman"/>
                <w:b w:val="false"/>
                <w:i w:val="false"/>
                <w:color w:val="000000"/>
                <w:sz w:val="20"/>
              </w:rPr>
              <w:t xml:space="preserve">
қаруын өндіру </w:t>
            </w:r>
            <w:r>
              <w:br/>
            </w:r>
            <w:r>
              <w:rPr>
                <w:rFonts w:ascii="Times New Roman"/>
                <w:b w:val="false"/>
                <w:i w:val="false"/>
                <w:color w:val="000000"/>
                <w:sz w:val="20"/>
              </w:rPr>
              <w:t xml:space="preserve">
немесе тарату </w:t>
            </w:r>
            <w:r>
              <w:br/>
            </w:r>
            <w:r>
              <w:rPr>
                <w:rFonts w:ascii="Times New Roman"/>
                <w:b w:val="false"/>
                <w:i w:val="false"/>
                <w:color w:val="000000"/>
                <w:sz w:val="20"/>
              </w:rPr>
              <w:t xml:space="preserve">
(157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ұлттық, рулық, </w:t>
            </w:r>
            <w:r>
              <w:br/>
            </w:r>
            <w:r>
              <w:rPr>
                <w:rFonts w:ascii="Times New Roman"/>
                <w:b w:val="false"/>
                <w:i w:val="false"/>
                <w:color w:val="000000"/>
                <w:sz w:val="20"/>
              </w:rPr>
              <w:t xml:space="preserve">
нәсiлдiк немесе </w:t>
            </w:r>
            <w:r>
              <w:br/>
            </w:r>
            <w:r>
              <w:rPr>
                <w:rFonts w:ascii="Times New Roman"/>
                <w:b w:val="false"/>
                <w:i w:val="false"/>
                <w:color w:val="000000"/>
                <w:sz w:val="20"/>
              </w:rPr>
              <w:t xml:space="preserve">
дiни араздықты </w:t>
            </w:r>
            <w:r>
              <w:br/>
            </w:r>
            <w:r>
              <w:rPr>
                <w:rFonts w:ascii="Times New Roman"/>
                <w:b w:val="false"/>
                <w:i w:val="false"/>
                <w:color w:val="000000"/>
                <w:sz w:val="20"/>
              </w:rPr>
              <w:t xml:space="preserve">
қоздыру (164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Бейбiтшiлiк және </w:t>
            </w:r>
            <w:r>
              <w:br/>
            </w:r>
            <w:r>
              <w:rPr>
                <w:rFonts w:ascii="Times New Roman"/>
                <w:b w:val="false"/>
                <w:i w:val="false"/>
                <w:color w:val="000000"/>
                <w:sz w:val="20"/>
              </w:rPr>
              <w:t xml:space="preserve">
адам қауiпсiзді- </w:t>
            </w:r>
            <w:r>
              <w:br/>
            </w:r>
            <w:r>
              <w:rPr>
                <w:rFonts w:ascii="Times New Roman"/>
                <w:b w:val="false"/>
                <w:i w:val="false"/>
                <w:color w:val="000000"/>
                <w:sz w:val="20"/>
              </w:rPr>
              <w:t xml:space="preserve">
гіне қарсы басқа </w:t>
            </w:r>
            <w:r>
              <w:br/>
            </w:r>
            <w:r>
              <w:rPr>
                <w:rFonts w:ascii="Times New Roman"/>
                <w:b w:val="false"/>
                <w:i w:val="false"/>
                <w:color w:val="000000"/>
                <w:sz w:val="20"/>
              </w:rPr>
              <w:t xml:space="preserve">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Шпионаж (166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құрылысын күшпен </w:t>
            </w:r>
            <w:r>
              <w:br/>
            </w:r>
            <w:r>
              <w:rPr>
                <w:rFonts w:ascii="Times New Roman"/>
                <w:b w:val="false"/>
                <w:i w:val="false"/>
                <w:color w:val="000000"/>
                <w:sz w:val="20"/>
              </w:rPr>
              <w:t xml:space="preserve">
құлатуға немесе </w:t>
            </w:r>
            <w:r>
              <w:br/>
            </w:r>
            <w:r>
              <w:rPr>
                <w:rFonts w:ascii="Times New Roman"/>
                <w:b w:val="false"/>
                <w:i w:val="false"/>
                <w:color w:val="000000"/>
                <w:sz w:val="20"/>
              </w:rPr>
              <w:t xml:space="preserve">
өзгертуге не </w:t>
            </w:r>
            <w:r>
              <w:br/>
            </w:r>
            <w:r>
              <w:rPr>
                <w:rFonts w:ascii="Times New Roman"/>
                <w:b w:val="false"/>
                <w:i w:val="false"/>
                <w:color w:val="000000"/>
                <w:sz w:val="20"/>
              </w:rPr>
              <w:t xml:space="preserve">
оның аумақтық </w:t>
            </w:r>
            <w:r>
              <w:br/>
            </w:r>
            <w:r>
              <w:rPr>
                <w:rFonts w:ascii="Times New Roman"/>
                <w:b w:val="false"/>
                <w:i w:val="false"/>
                <w:color w:val="000000"/>
                <w:sz w:val="20"/>
              </w:rPr>
              <w:t xml:space="preserve">
тұтастығын күш- </w:t>
            </w:r>
            <w:r>
              <w:br/>
            </w:r>
            <w:r>
              <w:rPr>
                <w:rFonts w:ascii="Times New Roman"/>
                <w:b w:val="false"/>
                <w:i w:val="false"/>
                <w:color w:val="000000"/>
                <w:sz w:val="20"/>
              </w:rPr>
              <w:t xml:space="preserve">
пен бұзуға ша- </w:t>
            </w:r>
            <w:r>
              <w:br/>
            </w:r>
            <w:r>
              <w:rPr>
                <w:rFonts w:ascii="Times New Roman"/>
                <w:b w:val="false"/>
                <w:i w:val="false"/>
                <w:color w:val="000000"/>
                <w:sz w:val="20"/>
              </w:rPr>
              <w:t xml:space="preserve">
қырту (170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Диверсия </w:t>
            </w:r>
            <w:r>
              <w:br/>
            </w:r>
            <w:r>
              <w:rPr>
                <w:rFonts w:ascii="Times New Roman"/>
                <w:b w:val="false"/>
                <w:i w:val="false"/>
                <w:color w:val="000000"/>
                <w:sz w:val="20"/>
              </w:rPr>
              <w:t xml:space="preserve">
(171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Жұмылдыруға ша- </w:t>
            </w:r>
            <w:r>
              <w:br/>
            </w:r>
            <w:r>
              <w:rPr>
                <w:rFonts w:ascii="Times New Roman"/>
                <w:b w:val="false"/>
                <w:i w:val="false"/>
                <w:color w:val="000000"/>
                <w:sz w:val="20"/>
              </w:rPr>
              <w:t xml:space="preserve">
қырудан жалтару </w:t>
            </w:r>
            <w:r>
              <w:br/>
            </w:r>
            <w:r>
              <w:rPr>
                <w:rFonts w:ascii="Times New Roman"/>
                <w:b w:val="false"/>
                <w:i w:val="false"/>
                <w:color w:val="000000"/>
                <w:sz w:val="20"/>
              </w:rPr>
              <w:t xml:space="preserve">
(174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Конституциялық </w:t>
            </w:r>
            <w:r>
              <w:br/>
            </w:r>
            <w:r>
              <w:rPr>
                <w:rFonts w:ascii="Times New Roman"/>
                <w:b w:val="false"/>
                <w:i w:val="false"/>
                <w:color w:val="000000"/>
                <w:sz w:val="20"/>
              </w:rPr>
              <w:t xml:space="preserve">
құрылымның негi- </w:t>
            </w:r>
            <w:r>
              <w:br/>
            </w:r>
            <w:r>
              <w:rPr>
                <w:rFonts w:ascii="Times New Roman"/>
                <w:b w:val="false"/>
                <w:i w:val="false"/>
                <w:color w:val="000000"/>
                <w:sz w:val="20"/>
              </w:rPr>
              <w:t xml:space="preserve">
зiне және мемле- </w:t>
            </w:r>
            <w:r>
              <w:br/>
            </w:r>
            <w:r>
              <w:rPr>
                <w:rFonts w:ascii="Times New Roman"/>
                <w:b w:val="false"/>
                <w:i w:val="false"/>
                <w:color w:val="000000"/>
                <w:sz w:val="20"/>
              </w:rPr>
              <w:t xml:space="preserve">
кеттiң қауiпсiз- </w:t>
            </w:r>
            <w:r>
              <w:br/>
            </w:r>
            <w:r>
              <w:rPr>
                <w:rFonts w:ascii="Times New Roman"/>
                <w:b w:val="false"/>
                <w:i w:val="false"/>
                <w:color w:val="000000"/>
                <w:sz w:val="20"/>
              </w:rPr>
              <w:t xml:space="preserve">
дiгiне қарсы бас- </w:t>
            </w:r>
            <w:r>
              <w:br/>
            </w:r>
            <w:r>
              <w:rPr>
                <w:rFonts w:ascii="Times New Roman"/>
                <w:b w:val="false"/>
                <w:i w:val="false"/>
                <w:color w:val="000000"/>
                <w:sz w:val="20"/>
              </w:rPr>
              <w:t xml:space="preserve">
қа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(175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Сенiп тапсырыл- </w:t>
            </w:r>
            <w:r>
              <w:br/>
            </w:r>
            <w:r>
              <w:rPr>
                <w:rFonts w:ascii="Times New Roman"/>
                <w:b w:val="false"/>
                <w:i w:val="false"/>
                <w:color w:val="000000"/>
                <w:sz w:val="20"/>
              </w:rPr>
              <w:t xml:space="preserve">
ған бөтен мүлiктi </w:t>
            </w:r>
            <w:r>
              <w:br/>
            </w:r>
            <w:r>
              <w:rPr>
                <w:rFonts w:ascii="Times New Roman"/>
                <w:b w:val="false"/>
                <w:i w:val="false"/>
                <w:color w:val="000000"/>
                <w:sz w:val="20"/>
              </w:rPr>
              <w:t xml:space="preserve">
иемденiп алу </w:t>
            </w:r>
            <w:r>
              <w:br/>
            </w:r>
            <w:r>
              <w:rPr>
                <w:rFonts w:ascii="Times New Roman"/>
                <w:b w:val="false"/>
                <w:i w:val="false"/>
                <w:color w:val="000000"/>
                <w:sz w:val="20"/>
              </w:rPr>
              <w:t xml:space="preserve">
немесе ысырап ету </w:t>
            </w:r>
            <w:r>
              <w:br/>
            </w:r>
            <w:r>
              <w:rPr>
                <w:rFonts w:ascii="Times New Roman"/>
                <w:b w:val="false"/>
                <w:i w:val="false"/>
                <w:color w:val="000000"/>
                <w:sz w:val="20"/>
              </w:rPr>
              <w:t xml:space="preserve">
(176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Алаяқтық </w:t>
            </w:r>
            <w:r>
              <w:br/>
            </w:r>
            <w:r>
              <w:rPr>
                <w:rFonts w:ascii="Times New Roman"/>
                <w:b w:val="false"/>
                <w:i w:val="false"/>
                <w:color w:val="000000"/>
                <w:sz w:val="20"/>
              </w:rPr>
              <w:t xml:space="preserve">
(177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w:t>
            </w:r>
            <w:r>
              <w:br/>
            </w:r>
            <w:r>
              <w:rPr>
                <w:rFonts w:ascii="Times New Roman"/>
                <w:b w:val="false"/>
                <w:i w:val="false"/>
                <w:color w:val="000000"/>
                <w:sz w:val="20"/>
              </w:rPr>
              <w:t xml:space="preserve">
қызметтік жағда- </w:t>
            </w:r>
            <w:r>
              <w:br/>
            </w:r>
            <w:r>
              <w:rPr>
                <w:rFonts w:ascii="Times New Roman"/>
                <w:b w:val="false"/>
                <w:i w:val="false"/>
                <w:color w:val="000000"/>
                <w:sz w:val="20"/>
              </w:rPr>
              <w:t xml:space="preserve">
йын пайдалану </w:t>
            </w:r>
            <w:r>
              <w:br/>
            </w:r>
            <w:r>
              <w:rPr>
                <w:rFonts w:ascii="Times New Roman"/>
                <w:b w:val="false"/>
                <w:i w:val="false"/>
                <w:color w:val="000000"/>
                <w:sz w:val="20"/>
              </w:rPr>
              <w:t xml:space="preserve">
арқылы (177 бап </w:t>
            </w:r>
            <w:r>
              <w:br/>
            </w:r>
            <w:r>
              <w:rPr>
                <w:rFonts w:ascii="Times New Roman"/>
                <w:b w:val="false"/>
                <w:i w:val="false"/>
                <w:color w:val="000000"/>
                <w:sz w:val="20"/>
              </w:rPr>
              <w:t xml:space="preserve">
2 т."в")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Тонау (178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Қарақшылық </w:t>
            </w:r>
            <w:r>
              <w:br/>
            </w:r>
            <w:r>
              <w:rPr>
                <w:rFonts w:ascii="Times New Roman"/>
                <w:b w:val="false"/>
                <w:i w:val="false"/>
                <w:color w:val="000000"/>
                <w:sz w:val="20"/>
              </w:rPr>
              <w:t xml:space="preserve">
(179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Қорқытып алушы- </w:t>
            </w:r>
            <w:r>
              <w:br/>
            </w:r>
            <w:r>
              <w:rPr>
                <w:rFonts w:ascii="Times New Roman"/>
                <w:b w:val="false"/>
                <w:i w:val="false"/>
                <w:color w:val="000000"/>
                <w:sz w:val="20"/>
              </w:rPr>
              <w:t xml:space="preserve">
лық (181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Алдау немесе </w:t>
            </w:r>
            <w:r>
              <w:br/>
            </w:r>
            <w:r>
              <w:rPr>
                <w:rFonts w:ascii="Times New Roman"/>
                <w:b w:val="false"/>
                <w:i w:val="false"/>
                <w:color w:val="000000"/>
                <w:sz w:val="20"/>
              </w:rPr>
              <w:t xml:space="preserve">
сенiмге қиянат </w:t>
            </w:r>
            <w:r>
              <w:br/>
            </w:r>
            <w:r>
              <w:rPr>
                <w:rFonts w:ascii="Times New Roman"/>
                <w:b w:val="false"/>
                <w:i w:val="false"/>
                <w:color w:val="000000"/>
                <w:sz w:val="20"/>
              </w:rPr>
              <w:t xml:space="preserve">
жасау жолмен </w:t>
            </w:r>
            <w:r>
              <w:br/>
            </w:r>
            <w:r>
              <w:rPr>
                <w:rFonts w:ascii="Times New Roman"/>
                <w:b w:val="false"/>
                <w:i w:val="false"/>
                <w:color w:val="000000"/>
                <w:sz w:val="20"/>
              </w:rPr>
              <w:t xml:space="preserve">
мүлiктік залал </w:t>
            </w:r>
            <w:r>
              <w:br/>
            </w:r>
            <w:r>
              <w:rPr>
                <w:rFonts w:ascii="Times New Roman"/>
                <w:b w:val="false"/>
                <w:i w:val="false"/>
                <w:color w:val="000000"/>
                <w:sz w:val="20"/>
              </w:rPr>
              <w:t xml:space="preserve">
келтiру (182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Көрiнеу </w:t>
            </w:r>
            <w:r>
              <w:br/>
            </w:r>
            <w:r>
              <w:rPr>
                <w:rFonts w:ascii="Times New Roman"/>
                <w:b w:val="false"/>
                <w:i w:val="false"/>
                <w:color w:val="000000"/>
                <w:sz w:val="20"/>
              </w:rPr>
              <w:t xml:space="preserve">
қылмыстық жолмен </w:t>
            </w:r>
            <w:r>
              <w:br/>
            </w:r>
            <w:r>
              <w:rPr>
                <w:rFonts w:ascii="Times New Roman"/>
                <w:b w:val="false"/>
                <w:i w:val="false"/>
                <w:color w:val="000000"/>
                <w:sz w:val="20"/>
              </w:rPr>
              <w:t xml:space="preserve">
табылған мүлiктi </w:t>
            </w:r>
            <w:r>
              <w:br/>
            </w:r>
            <w:r>
              <w:rPr>
                <w:rFonts w:ascii="Times New Roman"/>
                <w:b w:val="false"/>
                <w:i w:val="false"/>
                <w:color w:val="000000"/>
                <w:sz w:val="20"/>
              </w:rPr>
              <w:t xml:space="preserve">
сатып алу немесе </w:t>
            </w:r>
            <w:r>
              <w:br/>
            </w:r>
            <w:r>
              <w:rPr>
                <w:rFonts w:ascii="Times New Roman"/>
                <w:b w:val="false"/>
                <w:i w:val="false"/>
                <w:color w:val="000000"/>
                <w:sz w:val="20"/>
              </w:rPr>
              <w:t xml:space="preserve">
сату (183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Автомобильдi </w:t>
            </w:r>
            <w:r>
              <w:br/>
            </w:r>
            <w:r>
              <w:rPr>
                <w:rFonts w:ascii="Times New Roman"/>
                <w:b w:val="false"/>
                <w:i w:val="false"/>
                <w:color w:val="000000"/>
                <w:sz w:val="20"/>
              </w:rPr>
              <w:t xml:space="preserve">
немесе өзге де </w:t>
            </w:r>
            <w:r>
              <w:br/>
            </w:r>
            <w:r>
              <w:rPr>
                <w:rFonts w:ascii="Times New Roman"/>
                <w:b w:val="false"/>
                <w:i w:val="false"/>
                <w:color w:val="000000"/>
                <w:sz w:val="20"/>
              </w:rPr>
              <w:t xml:space="preserve">
көлiк құралдарын </w:t>
            </w:r>
            <w:r>
              <w:br/>
            </w:r>
            <w:r>
              <w:rPr>
                <w:rFonts w:ascii="Times New Roman"/>
                <w:b w:val="false"/>
                <w:i w:val="false"/>
                <w:color w:val="000000"/>
                <w:sz w:val="20"/>
              </w:rPr>
              <w:t xml:space="preserve">
ұрлау мақсатын- </w:t>
            </w:r>
            <w:r>
              <w:br/>
            </w:r>
            <w:r>
              <w:rPr>
                <w:rFonts w:ascii="Times New Roman"/>
                <w:b w:val="false"/>
                <w:i w:val="false"/>
                <w:color w:val="000000"/>
                <w:sz w:val="20"/>
              </w:rPr>
              <w:t xml:space="preserve">
сыз заңсыз </w:t>
            </w:r>
            <w:r>
              <w:br/>
            </w:r>
            <w:r>
              <w:rPr>
                <w:rFonts w:ascii="Times New Roman"/>
                <w:b w:val="false"/>
                <w:i w:val="false"/>
                <w:color w:val="000000"/>
                <w:sz w:val="20"/>
              </w:rPr>
              <w:t xml:space="preserve">
иелену (185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мүлкiн қасақана </w:t>
            </w:r>
            <w:r>
              <w:br/>
            </w:r>
            <w:r>
              <w:rPr>
                <w:rFonts w:ascii="Times New Roman"/>
                <w:b w:val="false"/>
                <w:i w:val="false"/>
                <w:color w:val="000000"/>
                <w:sz w:val="20"/>
              </w:rPr>
              <w:t xml:space="preserve">
жою немесе </w:t>
            </w:r>
            <w:r>
              <w:br/>
            </w:r>
            <w:r>
              <w:rPr>
                <w:rFonts w:ascii="Times New Roman"/>
                <w:b w:val="false"/>
                <w:i w:val="false"/>
                <w:color w:val="000000"/>
                <w:sz w:val="20"/>
              </w:rPr>
              <w:t xml:space="preserve">
бүлдiру (187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мүлкiн абайсызда </w:t>
            </w:r>
            <w:r>
              <w:br/>
            </w:r>
            <w:r>
              <w:rPr>
                <w:rFonts w:ascii="Times New Roman"/>
                <w:b w:val="false"/>
                <w:i w:val="false"/>
                <w:color w:val="000000"/>
                <w:sz w:val="20"/>
              </w:rPr>
              <w:t xml:space="preserve">
жою немесе бүл- </w:t>
            </w:r>
            <w:r>
              <w:br/>
            </w:r>
            <w:r>
              <w:rPr>
                <w:rFonts w:ascii="Times New Roman"/>
                <w:b w:val="false"/>
                <w:i w:val="false"/>
                <w:color w:val="000000"/>
                <w:sz w:val="20"/>
              </w:rPr>
              <w:t xml:space="preserve">
дiру (188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мүлiкке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кәсiпкерлiк </w:t>
            </w:r>
            <w:r>
              <w:br/>
            </w:r>
            <w:r>
              <w:rPr>
                <w:rFonts w:ascii="Times New Roman"/>
                <w:b w:val="false"/>
                <w:i w:val="false"/>
                <w:color w:val="000000"/>
                <w:sz w:val="20"/>
              </w:rPr>
              <w:t xml:space="preserve">
қызметке кедергi жасау </w:t>
            </w:r>
            <w:r>
              <w:br/>
            </w:r>
            <w:r>
              <w:rPr>
                <w:rFonts w:ascii="Times New Roman"/>
                <w:b w:val="false"/>
                <w:i w:val="false"/>
                <w:color w:val="000000"/>
                <w:sz w:val="20"/>
              </w:rPr>
              <w:t xml:space="preserve">
(189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кәсiп- </w:t>
            </w:r>
            <w:r>
              <w:br/>
            </w:r>
            <w:r>
              <w:rPr>
                <w:rFonts w:ascii="Times New Roman"/>
                <w:b w:val="false"/>
                <w:i w:val="false"/>
                <w:color w:val="000000"/>
                <w:sz w:val="20"/>
              </w:rPr>
              <w:t xml:space="preserve">
керлiк (190 бап )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банктiк </w:t>
            </w:r>
            <w:r>
              <w:br/>
            </w:r>
            <w:r>
              <w:rPr>
                <w:rFonts w:ascii="Times New Roman"/>
                <w:b w:val="false"/>
                <w:i w:val="false"/>
                <w:color w:val="000000"/>
                <w:sz w:val="20"/>
              </w:rPr>
              <w:t xml:space="preserve">
қызмет (191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кәсiп- </w:t>
            </w:r>
            <w:r>
              <w:br/>
            </w:r>
            <w:r>
              <w:rPr>
                <w:rFonts w:ascii="Times New Roman"/>
                <w:b w:val="false"/>
                <w:i w:val="false"/>
                <w:color w:val="000000"/>
                <w:sz w:val="20"/>
              </w:rPr>
              <w:t xml:space="preserve">
керлiк. 192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жолмен </w:t>
            </w:r>
            <w:r>
              <w:br/>
            </w:r>
            <w:r>
              <w:rPr>
                <w:rFonts w:ascii="Times New Roman"/>
                <w:b w:val="false"/>
                <w:i w:val="false"/>
                <w:color w:val="000000"/>
                <w:sz w:val="20"/>
              </w:rPr>
              <w:t xml:space="preserve">
алынған ақша қа- </w:t>
            </w:r>
            <w:r>
              <w:br/>
            </w:r>
            <w:r>
              <w:rPr>
                <w:rFonts w:ascii="Times New Roman"/>
                <w:b w:val="false"/>
                <w:i w:val="false"/>
                <w:color w:val="000000"/>
                <w:sz w:val="20"/>
              </w:rPr>
              <w:t xml:space="preserve">
ражатын немесе </w:t>
            </w:r>
            <w:r>
              <w:br/>
            </w:r>
            <w:r>
              <w:rPr>
                <w:rFonts w:ascii="Times New Roman"/>
                <w:b w:val="false"/>
                <w:i w:val="false"/>
                <w:color w:val="000000"/>
                <w:sz w:val="20"/>
              </w:rPr>
              <w:t xml:space="preserve">
өзге мүлiктi заң- </w:t>
            </w:r>
            <w:r>
              <w:br/>
            </w:r>
            <w:r>
              <w:rPr>
                <w:rFonts w:ascii="Times New Roman"/>
                <w:b w:val="false"/>
                <w:i w:val="false"/>
                <w:color w:val="000000"/>
                <w:sz w:val="20"/>
              </w:rPr>
              <w:t xml:space="preserve">
дастыру (193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Несиенi заңсыз </w:t>
            </w:r>
            <w:r>
              <w:br/>
            </w:r>
            <w:r>
              <w:rPr>
                <w:rFonts w:ascii="Times New Roman"/>
                <w:b w:val="false"/>
                <w:i w:val="false"/>
                <w:color w:val="000000"/>
                <w:sz w:val="20"/>
              </w:rPr>
              <w:t xml:space="preserve">
алу және мақсат- </w:t>
            </w:r>
            <w:r>
              <w:br/>
            </w:r>
            <w:r>
              <w:rPr>
                <w:rFonts w:ascii="Times New Roman"/>
                <w:b w:val="false"/>
                <w:i w:val="false"/>
                <w:color w:val="000000"/>
                <w:sz w:val="20"/>
              </w:rPr>
              <w:t xml:space="preserve">
сыз пайдалану </w:t>
            </w:r>
            <w:r>
              <w:br/>
            </w:r>
            <w:r>
              <w:rPr>
                <w:rFonts w:ascii="Times New Roman"/>
                <w:b w:val="false"/>
                <w:i w:val="false"/>
                <w:color w:val="000000"/>
                <w:sz w:val="20"/>
              </w:rPr>
              <w:t xml:space="preserve">
(194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белгiнi </w:t>
            </w:r>
            <w:r>
              <w:br/>
            </w:r>
            <w:r>
              <w:rPr>
                <w:rFonts w:ascii="Times New Roman"/>
                <w:b w:val="false"/>
                <w:i w:val="false"/>
                <w:color w:val="000000"/>
                <w:sz w:val="20"/>
              </w:rPr>
              <w:t xml:space="preserve">
заңсыз пайдалану </w:t>
            </w:r>
            <w:r>
              <w:br/>
            </w:r>
            <w:r>
              <w:rPr>
                <w:rFonts w:ascii="Times New Roman"/>
                <w:b w:val="false"/>
                <w:i w:val="false"/>
                <w:color w:val="000000"/>
                <w:sz w:val="20"/>
              </w:rPr>
              <w:t xml:space="preserve">
(199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ақша </w:t>
            </w:r>
            <w:r>
              <w:br/>
            </w:r>
            <w:r>
              <w:rPr>
                <w:rFonts w:ascii="Times New Roman"/>
                <w:b w:val="false"/>
                <w:i w:val="false"/>
                <w:color w:val="000000"/>
                <w:sz w:val="20"/>
              </w:rPr>
              <w:t xml:space="preserve">
немесе бағалы </w:t>
            </w:r>
            <w:r>
              <w:br/>
            </w:r>
            <w:r>
              <w:rPr>
                <w:rFonts w:ascii="Times New Roman"/>
                <w:b w:val="false"/>
                <w:i w:val="false"/>
                <w:color w:val="000000"/>
                <w:sz w:val="20"/>
              </w:rPr>
              <w:t xml:space="preserve">
қағаздар жасау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206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Акцизделетiн та- </w:t>
            </w:r>
            <w:r>
              <w:br/>
            </w:r>
            <w:r>
              <w:rPr>
                <w:rFonts w:ascii="Times New Roman"/>
                <w:b w:val="false"/>
                <w:i w:val="false"/>
                <w:color w:val="000000"/>
                <w:sz w:val="20"/>
              </w:rPr>
              <w:t xml:space="preserve">
уарларды акциздiк </w:t>
            </w:r>
            <w:r>
              <w:br/>
            </w:r>
            <w:r>
              <w:rPr>
                <w:rFonts w:ascii="Times New Roman"/>
                <w:b w:val="false"/>
                <w:i w:val="false"/>
                <w:color w:val="000000"/>
                <w:sz w:val="20"/>
              </w:rPr>
              <w:t xml:space="preserve">
алым маркалары- </w:t>
            </w:r>
            <w:r>
              <w:br/>
            </w:r>
            <w:r>
              <w:rPr>
                <w:rFonts w:ascii="Times New Roman"/>
                <w:b w:val="false"/>
                <w:i w:val="false"/>
                <w:color w:val="000000"/>
                <w:sz w:val="20"/>
              </w:rPr>
              <w:t xml:space="preserve">
мен таңбалаудың </w:t>
            </w:r>
            <w:r>
              <w:br/>
            </w:r>
            <w:r>
              <w:rPr>
                <w:rFonts w:ascii="Times New Roman"/>
                <w:b w:val="false"/>
                <w:i w:val="false"/>
                <w:color w:val="000000"/>
                <w:sz w:val="20"/>
              </w:rPr>
              <w:t xml:space="preserve">
тәртiбi мен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акциздiк алым </w:t>
            </w:r>
            <w:r>
              <w:br/>
            </w:r>
            <w:r>
              <w:rPr>
                <w:rFonts w:ascii="Times New Roman"/>
                <w:b w:val="false"/>
                <w:i w:val="false"/>
                <w:color w:val="000000"/>
                <w:sz w:val="20"/>
              </w:rPr>
              <w:t xml:space="preserve">
маркасын қолдан </w:t>
            </w:r>
            <w:r>
              <w:br/>
            </w:r>
            <w:r>
              <w:rPr>
                <w:rFonts w:ascii="Times New Roman"/>
                <w:b w:val="false"/>
                <w:i w:val="false"/>
                <w:color w:val="000000"/>
                <w:sz w:val="20"/>
              </w:rPr>
              <w:t xml:space="preserve">
жасау немесе </w:t>
            </w:r>
            <w:r>
              <w:br/>
            </w:r>
            <w:r>
              <w:rPr>
                <w:rFonts w:ascii="Times New Roman"/>
                <w:b w:val="false"/>
                <w:i w:val="false"/>
                <w:color w:val="000000"/>
                <w:sz w:val="20"/>
              </w:rPr>
              <w:t xml:space="preserve">
пайдалану 208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контрабанда </w:t>
            </w:r>
            <w:r>
              <w:br/>
            </w:r>
            <w:r>
              <w:rPr>
                <w:rFonts w:ascii="Times New Roman"/>
                <w:b w:val="false"/>
                <w:i w:val="false"/>
                <w:color w:val="000000"/>
                <w:sz w:val="20"/>
              </w:rPr>
              <w:t xml:space="preserve">
(.209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төлемдерi </w:t>
            </w:r>
            <w:r>
              <w:br/>
            </w:r>
            <w:r>
              <w:rPr>
                <w:rFonts w:ascii="Times New Roman"/>
                <w:b w:val="false"/>
                <w:i w:val="false"/>
                <w:color w:val="000000"/>
                <w:sz w:val="20"/>
              </w:rPr>
              <w:t xml:space="preserve">
мен алымдарын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(214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Бухгалтерлiк </w:t>
            </w:r>
            <w:r>
              <w:br/>
            </w:r>
            <w:r>
              <w:rPr>
                <w:rFonts w:ascii="Times New Roman"/>
                <w:b w:val="false"/>
                <w:i w:val="false"/>
                <w:color w:val="000000"/>
                <w:sz w:val="20"/>
              </w:rPr>
              <w:t xml:space="preserve">
есеп ережелерiн </w:t>
            </w:r>
            <w:r>
              <w:br/>
            </w:r>
            <w:r>
              <w:rPr>
                <w:rFonts w:ascii="Times New Roman"/>
                <w:b w:val="false"/>
                <w:i w:val="false"/>
                <w:color w:val="000000"/>
                <w:sz w:val="20"/>
              </w:rPr>
              <w:t xml:space="preserve">
бұзу (218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салық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221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Ұйымдарға салы- </w:t>
            </w:r>
            <w:r>
              <w:br/>
            </w:r>
            <w:r>
              <w:rPr>
                <w:rFonts w:ascii="Times New Roman"/>
                <w:b w:val="false"/>
                <w:i w:val="false"/>
                <w:color w:val="000000"/>
                <w:sz w:val="20"/>
              </w:rPr>
              <w:t xml:space="preserve">
натын салықты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222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 </w:t>
            </w:r>
            <w:r>
              <w:br/>
            </w:r>
            <w:r>
              <w:rPr>
                <w:rFonts w:ascii="Times New Roman"/>
                <w:b w:val="false"/>
                <w:i w:val="false"/>
                <w:color w:val="000000"/>
                <w:sz w:val="20"/>
              </w:rPr>
              <w:t xml:space="preserve">
алдау 223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сыйақы </w:t>
            </w:r>
            <w:r>
              <w:br/>
            </w:r>
            <w:r>
              <w:rPr>
                <w:rFonts w:ascii="Times New Roman"/>
                <w:b w:val="false"/>
                <w:i w:val="false"/>
                <w:color w:val="000000"/>
                <w:sz w:val="20"/>
              </w:rPr>
              <w:t xml:space="preserve">
алу (224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қызмет саласын- </w:t>
            </w:r>
            <w:r>
              <w:br/>
            </w:r>
            <w:r>
              <w:rPr>
                <w:rFonts w:ascii="Times New Roman"/>
                <w:b w:val="false"/>
                <w:i w:val="false"/>
                <w:color w:val="000000"/>
                <w:sz w:val="20"/>
              </w:rPr>
              <w:t xml:space="preserve">
дағы басқа да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w:t>
            </w:r>
            <w:r>
              <w:br/>
            </w:r>
            <w:r>
              <w:rPr>
                <w:rFonts w:ascii="Times New Roman"/>
                <w:b w:val="false"/>
                <w:i w:val="false"/>
                <w:color w:val="000000"/>
                <w:sz w:val="20"/>
              </w:rPr>
              <w:t xml:space="preserve">
басқа да ұйымдар- </w:t>
            </w:r>
            <w:r>
              <w:br/>
            </w:r>
            <w:r>
              <w:rPr>
                <w:rFonts w:ascii="Times New Roman"/>
                <w:b w:val="false"/>
                <w:i w:val="false"/>
                <w:color w:val="000000"/>
                <w:sz w:val="20"/>
              </w:rPr>
              <w:t xml:space="preserve">
да қызметтерiне </w:t>
            </w:r>
            <w:r>
              <w:br/>
            </w:r>
            <w:r>
              <w:rPr>
                <w:rFonts w:ascii="Times New Roman"/>
                <w:b w:val="false"/>
                <w:i w:val="false"/>
                <w:color w:val="000000"/>
                <w:sz w:val="20"/>
              </w:rPr>
              <w:t xml:space="preserve">
қарсы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w:t>
            </w:r>
            <w:r>
              <w:br/>
            </w:r>
            <w:r>
              <w:rPr>
                <w:rFonts w:ascii="Times New Roman"/>
                <w:b w:val="false"/>
                <w:i w:val="false"/>
                <w:color w:val="000000"/>
                <w:sz w:val="20"/>
              </w:rPr>
              <w:t xml:space="preserve">
(233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w:t>
            </w:r>
            <w:r>
              <w:br/>
            </w:r>
            <w:r>
              <w:rPr>
                <w:rFonts w:ascii="Times New Roman"/>
                <w:b w:val="false"/>
                <w:i w:val="false"/>
                <w:color w:val="000000"/>
                <w:sz w:val="20"/>
              </w:rPr>
              <w:t xml:space="preserve">
қылмыстық топты </w:t>
            </w:r>
            <w:r>
              <w:br/>
            </w:r>
            <w:r>
              <w:rPr>
                <w:rFonts w:ascii="Times New Roman"/>
                <w:b w:val="false"/>
                <w:i w:val="false"/>
                <w:color w:val="000000"/>
                <w:sz w:val="20"/>
              </w:rPr>
              <w:t xml:space="preserve">
немесе қылмыстық </w:t>
            </w:r>
            <w:r>
              <w:br/>
            </w:r>
            <w:r>
              <w:rPr>
                <w:rFonts w:ascii="Times New Roman"/>
                <w:b w:val="false"/>
                <w:i w:val="false"/>
                <w:color w:val="000000"/>
                <w:sz w:val="20"/>
              </w:rPr>
              <w:t xml:space="preserve">
қауымдастықты </w:t>
            </w:r>
            <w:r>
              <w:br/>
            </w:r>
            <w:r>
              <w:rPr>
                <w:rFonts w:ascii="Times New Roman"/>
                <w:b w:val="false"/>
                <w:i w:val="false"/>
                <w:color w:val="000000"/>
                <w:sz w:val="20"/>
              </w:rPr>
              <w:t xml:space="preserve">
құру және оны </w:t>
            </w:r>
            <w:r>
              <w:br/>
            </w:r>
            <w:r>
              <w:rPr>
                <w:rFonts w:ascii="Times New Roman"/>
                <w:b w:val="false"/>
                <w:i w:val="false"/>
                <w:color w:val="000000"/>
                <w:sz w:val="20"/>
              </w:rPr>
              <w:t xml:space="preserve">
басқару, қылмыс- </w:t>
            </w:r>
            <w:r>
              <w:br/>
            </w:r>
            <w:r>
              <w:rPr>
                <w:rFonts w:ascii="Times New Roman"/>
                <w:b w:val="false"/>
                <w:i w:val="false"/>
                <w:color w:val="000000"/>
                <w:sz w:val="20"/>
              </w:rPr>
              <w:t xml:space="preserve">
тық қоғамдас- </w:t>
            </w:r>
            <w:r>
              <w:br/>
            </w:r>
            <w:r>
              <w:rPr>
                <w:rFonts w:ascii="Times New Roman"/>
                <w:b w:val="false"/>
                <w:i w:val="false"/>
                <w:color w:val="000000"/>
                <w:sz w:val="20"/>
              </w:rPr>
              <w:t xml:space="preserve">
тыққа қатысу. </w:t>
            </w:r>
            <w:r>
              <w:br/>
            </w:r>
            <w:r>
              <w:rPr>
                <w:rFonts w:ascii="Times New Roman"/>
                <w:b w:val="false"/>
                <w:i w:val="false"/>
                <w:color w:val="000000"/>
                <w:sz w:val="20"/>
              </w:rPr>
              <w:t xml:space="preserve">
235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Бандитизм </w:t>
            </w:r>
            <w:r>
              <w:br/>
            </w:r>
            <w:r>
              <w:rPr>
                <w:rFonts w:ascii="Times New Roman"/>
                <w:b w:val="false"/>
                <w:i w:val="false"/>
                <w:color w:val="000000"/>
                <w:sz w:val="20"/>
              </w:rPr>
              <w:t xml:space="preserve">
(237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немесе су </w:t>
            </w:r>
            <w:r>
              <w:br/>
            </w:r>
            <w:r>
              <w:rPr>
                <w:rFonts w:ascii="Times New Roman"/>
                <w:b w:val="false"/>
                <w:i w:val="false"/>
                <w:color w:val="000000"/>
                <w:sz w:val="20"/>
              </w:rPr>
              <w:t xml:space="preserve">
көлiгiн не жылжы- </w:t>
            </w:r>
            <w:r>
              <w:br/>
            </w:r>
            <w:r>
              <w:rPr>
                <w:rFonts w:ascii="Times New Roman"/>
                <w:b w:val="false"/>
                <w:i w:val="false"/>
                <w:color w:val="000000"/>
                <w:sz w:val="20"/>
              </w:rPr>
              <w:t xml:space="preserve">
малы темiр жол </w:t>
            </w:r>
            <w:r>
              <w:br/>
            </w:r>
            <w:r>
              <w:rPr>
                <w:rFonts w:ascii="Times New Roman"/>
                <w:b w:val="false"/>
                <w:i w:val="false"/>
                <w:color w:val="000000"/>
                <w:sz w:val="20"/>
              </w:rPr>
              <w:t xml:space="preserve">
составын айдап </w:t>
            </w:r>
            <w:r>
              <w:br/>
            </w:r>
            <w:r>
              <w:rPr>
                <w:rFonts w:ascii="Times New Roman"/>
                <w:b w:val="false"/>
                <w:i w:val="false"/>
                <w:color w:val="000000"/>
                <w:sz w:val="20"/>
              </w:rPr>
              <w:t xml:space="preserve">
әкету сонымен </w:t>
            </w:r>
            <w:r>
              <w:br/>
            </w:r>
            <w:r>
              <w:rPr>
                <w:rFonts w:ascii="Times New Roman"/>
                <w:b w:val="false"/>
                <w:i w:val="false"/>
                <w:color w:val="000000"/>
                <w:sz w:val="20"/>
              </w:rPr>
              <w:t xml:space="preserve">
бiрге қолға </w:t>
            </w:r>
            <w:r>
              <w:br/>
            </w:r>
            <w:r>
              <w:rPr>
                <w:rFonts w:ascii="Times New Roman"/>
                <w:b w:val="false"/>
                <w:i w:val="false"/>
                <w:color w:val="000000"/>
                <w:sz w:val="20"/>
              </w:rPr>
              <w:t xml:space="preserve">
түсіру (239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актісi </w:t>
            </w:r>
            <w:r>
              <w:br/>
            </w:r>
            <w:r>
              <w:rPr>
                <w:rFonts w:ascii="Times New Roman"/>
                <w:b w:val="false"/>
                <w:i w:val="false"/>
                <w:color w:val="000000"/>
                <w:sz w:val="20"/>
              </w:rPr>
              <w:t xml:space="preserve">
туралы көрiнеу </w:t>
            </w:r>
            <w:r>
              <w:br/>
            </w:r>
            <w:r>
              <w:rPr>
                <w:rFonts w:ascii="Times New Roman"/>
                <w:b w:val="false"/>
                <w:i w:val="false"/>
                <w:color w:val="000000"/>
                <w:sz w:val="20"/>
              </w:rPr>
              <w:t xml:space="preserve">
жалған хабарлау </w:t>
            </w:r>
            <w:r>
              <w:br/>
            </w:r>
            <w:r>
              <w:rPr>
                <w:rFonts w:ascii="Times New Roman"/>
                <w:b w:val="false"/>
                <w:i w:val="false"/>
                <w:color w:val="000000"/>
                <w:sz w:val="20"/>
              </w:rPr>
              <w:t xml:space="preserve">
(242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Радиоактивтi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ұрлау немесе </w:t>
            </w:r>
            <w:r>
              <w:br/>
            </w:r>
            <w:r>
              <w:rPr>
                <w:rFonts w:ascii="Times New Roman"/>
                <w:b w:val="false"/>
                <w:i w:val="false"/>
                <w:color w:val="000000"/>
                <w:sz w:val="20"/>
              </w:rPr>
              <w:t xml:space="preserve">
қорқытып алу </w:t>
            </w:r>
            <w:r>
              <w:br/>
            </w:r>
            <w:r>
              <w:rPr>
                <w:rFonts w:ascii="Times New Roman"/>
                <w:b w:val="false"/>
                <w:i w:val="false"/>
                <w:color w:val="000000"/>
                <w:sz w:val="20"/>
              </w:rPr>
              <w:t xml:space="preserve">
(248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Айналыстан алын- </w:t>
            </w:r>
            <w:r>
              <w:br/>
            </w:r>
            <w:r>
              <w:rPr>
                <w:rFonts w:ascii="Times New Roman"/>
                <w:b w:val="false"/>
                <w:i w:val="false"/>
                <w:color w:val="000000"/>
                <w:sz w:val="20"/>
              </w:rPr>
              <w:t xml:space="preserve">
ған заттардан </w:t>
            </w:r>
            <w:r>
              <w:br/>
            </w:r>
            <w:r>
              <w:rPr>
                <w:rFonts w:ascii="Times New Roman"/>
                <w:b w:val="false"/>
                <w:i w:val="false"/>
                <w:color w:val="000000"/>
                <w:sz w:val="20"/>
              </w:rPr>
              <w:t xml:space="preserve">
немесе айналысы </w:t>
            </w:r>
            <w:r>
              <w:br/>
            </w:r>
            <w:r>
              <w:rPr>
                <w:rFonts w:ascii="Times New Roman"/>
                <w:b w:val="false"/>
                <w:i w:val="false"/>
                <w:color w:val="000000"/>
                <w:sz w:val="20"/>
              </w:rPr>
              <w:t xml:space="preserve">
шектелген заттар- </w:t>
            </w:r>
            <w:r>
              <w:br/>
            </w:r>
            <w:r>
              <w:rPr>
                <w:rFonts w:ascii="Times New Roman"/>
                <w:b w:val="false"/>
                <w:i w:val="false"/>
                <w:color w:val="000000"/>
                <w:sz w:val="20"/>
              </w:rPr>
              <w:t xml:space="preserve">
дың контрабан- </w:t>
            </w:r>
            <w:r>
              <w:br/>
            </w:r>
            <w:r>
              <w:rPr>
                <w:rFonts w:ascii="Times New Roman"/>
                <w:b w:val="false"/>
                <w:i w:val="false"/>
                <w:color w:val="000000"/>
                <w:sz w:val="20"/>
              </w:rPr>
              <w:t xml:space="preserve">
дасы (250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 дәрi- </w:t>
            </w:r>
            <w:r>
              <w:br/>
            </w:r>
            <w:r>
              <w:rPr>
                <w:rFonts w:ascii="Times New Roman"/>
                <w:b w:val="false"/>
                <w:i w:val="false"/>
                <w:color w:val="000000"/>
                <w:sz w:val="20"/>
              </w:rPr>
              <w:t xml:space="preserve">
лердi, жарылғыш </w:t>
            </w:r>
            <w:r>
              <w:br/>
            </w:r>
            <w:r>
              <w:rPr>
                <w:rFonts w:ascii="Times New Roman"/>
                <w:b w:val="false"/>
                <w:i w:val="false"/>
                <w:color w:val="000000"/>
                <w:sz w:val="20"/>
              </w:rPr>
              <w:t xml:space="preserve">
заттарды және </w:t>
            </w:r>
            <w:r>
              <w:br/>
            </w:r>
            <w:r>
              <w:rPr>
                <w:rFonts w:ascii="Times New Roman"/>
                <w:b w:val="false"/>
                <w:i w:val="false"/>
                <w:color w:val="000000"/>
                <w:sz w:val="20"/>
              </w:rPr>
              <w:t xml:space="preserve">
жарылғыш құрыл- </w:t>
            </w:r>
            <w:r>
              <w:br/>
            </w:r>
            <w:r>
              <w:rPr>
                <w:rFonts w:ascii="Times New Roman"/>
                <w:b w:val="false"/>
                <w:i w:val="false"/>
                <w:color w:val="000000"/>
                <w:sz w:val="20"/>
              </w:rPr>
              <w:t xml:space="preserve">
ғыларды заңсыз </w:t>
            </w:r>
            <w:r>
              <w:br/>
            </w:r>
            <w:r>
              <w:rPr>
                <w:rFonts w:ascii="Times New Roman"/>
                <w:b w:val="false"/>
                <w:i w:val="false"/>
                <w:color w:val="000000"/>
                <w:sz w:val="20"/>
              </w:rPr>
              <w:t xml:space="preserve">
сатып алу беру, </w:t>
            </w:r>
            <w:r>
              <w:br/>
            </w:r>
            <w:r>
              <w:rPr>
                <w:rFonts w:ascii="Times New Roman"/>
                <w:b w:val="false"/>
                <w:i w:val="false"/>
                <w:color w:val="000000"/>
                <w:sz w:val="20"/>
              </w:rPr>
              <w:t xml:space="preserve">
өткiзу, сақтау, </w:t>
            </w:r>
            <w:r>
              <w:br/>
            </w:r>
            <w:r>
              <w:rPr>
                <w:rFonts w:ascii="Times New Roman"/>
                <w:b w:val="false"/>
                <w:i w:val="false"/>
                <w:color w:val="000000"/>
                <w:sz w:val="20"/>
              </w:rPr>
              <w:t xml:space="preserve">
тасымалдау не- </w:t>
            </w:r>
            <w:r>
              <w:br/>
            </w:r>
            <w:r>
              <w:rPr>
                <w:rFonts w:ascii="Times New Roman"/>
                <w:b w:val="false"/>
                <w:i w:val="false"/>
                <w:color w:val="000000"/>
                <w:sz w:val="20"/>
              </w:rPr>
              <w:t xml:space="preserve">
месе алып жүру </w:t>
            </w:r>
            <w:r>
              <w:br/>
            </w:r>
            <w:r>
              <w:rPr>
                <w:rFonts w:ascii="Times New Roman"/>
                <w:b w:val="false"/>
                <w:i w:val="false"/>
                <w:color w:val="000000"/>
                <w:sz w:val="20"/>
              </w:rPr>
              <w:t xml:space="preserve">
(251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 </w:t>
            </w:r>
            <w:r>
              <w:br/>
            </w:r>
            <w:r>
              <w:rPr>
                <w:rFonts w:ascii="Times New Roman"/>
                <w:b w:val="false"/>
                <w:i w:val="false"/>
                <w:color w:val="000000"/>
                <w:sz w:val="20"/>
              </w:rPr>
              <w:t xml:space="preserve">
дәрiнi, жарылғыш </w:t>
            </w:r>
            <w:r>
              <w:br/>
            </w:r>
            <w:r>
              <w:rPr>
                <w:rFonts w:ascii="Times New Roman"/>
                <w:b w:val="false"/>
                <w:i w:val="false"/>
                <w:color w:val="000000"/>
                <w:sz w:val="20"/>
              </w:rPr>
              <w:t xml:space="preserve">
заттарды, жару </w:t>
            </w:r>
            <w:r>
              <w:br/>
            </w:r>
            <w:r>
              <w:rPr>
                <w:rFonts w:ascii="Times New Roman"/>
                <w:b w:val="false"/>
                <w:i w:val="false"/>
                <w:color w:val="000000"/>
                <w:sz w:val="20"/>
              </w:rPr>
              <w:t xml:space="preserve">
құрылғыларын ұр- </w:t>
            </w:r>
            <w:r>
              <w:br/>
            </w:r>
            <w:r>
              <w:rPr>
                <w:rFonts w:ascii="Times New Roman"/>
                <w:b w:val="false"/>
                <w:i w:val="false"/>
                <w:color w:val="000000"/>
                <w:sz w:val="20"/>
              </w:rPr>
              <w:t xml:space="preserve">
лау не қорқытып </w:t>
            </w:r>
            <w:r>
              <w:br/>
            </w:r>
            <w:r>
              <w:rPr>
                <w:rFonts w:ascii="Times New Roman"/>
                <w:b w:val="false"/>
                <w:i w:val="false"/>
                <w:color w:val="000000"/>
                <w:sz w:val="20"/>
              </w:rPr>
              <w:t xml:space="preserve">
алу (255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қауiпсiздігі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(256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Бұзақылық </w:t>
            </w:r>
            <w:r>
              <w:br/>
            </w:r>
            <w:r>
              <w:rPr>
                <w:rFonts w:ascii="Times New Roman"/>
                <w:b w:val="false"/>
                <w:i w:val="false"/>
                <w:color w:val="000000"/>
                <w:sz w:val="20"/>
              </w:rPr>
              <w:t xml:space="preserve">
(257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Тағылық </w:t>
            </w:r>
            <w:r>
              <w:br/>
            </w:r>
            <w:r>
              <w:rPr>
                <w:rFonts w:ascii="Times New Roman"/>
                <w:b w:val="false"/>
                <w:i w:val="false"/>
                <w:color w:val="000000"/>
                <w:sz w:val="20"/>
              </w:rPr>
              <w:t xml:space="preserve">
(258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қауiп- </w:t>
            </w:r>
            <w:r>
              <w:br/>
            </w:r>
            <w:r>
              <w:rPr>
                <w:rFonts w:ascii="Times New Roman"/>
                <w:b w:val="false"/>
                <w:i w:val="false"/>
                <w:color w:val="000000"/>
                <w:sz w:val="20"/>
              </w:rPr>
              <w:t xml:space="preserve">
сiздiк және қо- </w:t>
            </w:r>
            <w:r>
              <w:br/>
            </w:r>
            <w:r>
              <w:rPr>
                <w:rFonts w:ascii="Times New Roman"/>
                <w:b w:val="false"/>
                <w:i w:val="false"/>
                <w:color w:val="000000"/>
                <w:sz w:val="20"/>
              </w:rPr>
              <w:t xml:space="preserve">
ғамдық тәртiпке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зат- </w:t>
            </w:r>
            <w:r>
              <w:br/>
            </w:r>
            <w:r>
              <w:rPr>
                <w:rFonts w:ascii="Times New Roman"/>
                <w:b w:val="false"/>
                <w:i w:val="false"/>
                <w:color w:val="000000"/>
                <w:sz w:val="20"/>
              </w:rPr>
              <w:t xml:space="preserve">
тарды заңсыз да- </w:t>
            </w:r>
            <w:r>
              <w:br/>
            </w:r>
            <w:r>
              <w:rPr>
                <w:rFonts w:ascii="Times New Roman"/>
                <w:b w:val="false"/>
                <w:i w:val="false"/>
                <w:color w:val="000000"/>
                <w:sz w:val="20"/>
              </w:rPr>
              <w:t xml:space="preserve">
йындау, иемденiп </w:t>
            </w:r>
            <w:r>
              <w:br/>
            </w:r>
            <w:r>
              <w:rPr>
                <w:rFonts w:ascii="Times New Roman"/>
                <w:b w:val="false"/>
                <w:i w:val="false"/>
                <w:color w:val="000000"/>
                <w:sz w:val="20"/>
              </w:rPr>
              <w:t xml:space="preserve">
алу, сақтау, та- </w:t>
            </w:r>
            <w:r>
              <w:br/>
            </w:r>
            <w:r>
              <w:rPr>
                <w:rFonts w:ascii="Times New Roman"/>
                <w:b w:val="false"/>
                <w:i w:val="false"/>
                <w:color w:val="000000"/>
                <w:sz w:val="20"/>
              </w:rPr>
              <w:t xml:space="preserve">
сымалдау, жөнелту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259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зат- </w:t>
            </w:r>
            <w:r>
              <w:br/>
            </w:r>
            <w:r>
              <w:rPr>
                <w:rFonts w:ascii="Times New Roman"/>
                <w:b w:val="false"/>
                <w:i w:val="false"/>
                <w:color w:val="000000"/>
                <w:sz w:val="20"/>
              </w:rPr>
              <w:t xml:space="preserve">
тарды ұрлау неме- </w:t>
            </w:r>
            <w:r>
              <w:br/>
            </w:r>
            <w:r>
              <w:rPr>
                <w:rFonts w:ascii="Times New Roman"/>
                <w:b w:val="false"/>
                <w:i w:val="false"/>
                <w:color w:val="000000"/>
                <w:sz w:val="20"/>
              </w:rPr>
              <w:t xml:space="preserve">
се қорқытып алу </w:t>
            </w:r>
            <w:r>
              <w:br/>
            </w:r>
            <w:r>
              <w:rPr>
                <w:rFonts w:ascii="Times New Roman"/>
                <w:b w:val="false"/>
                <w:i w:val="false"/>
                <w:color w:val="000000"/>
                <w:sz w:val="20"/>
              </w:rPr>
              <w:t xml:space="preserve">
(260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w:t>
            </w:r>
            <w:r>
              <w:br/>
            </w:r>
            <w:r>
              <w:rPr>
                <w:rFonts w:ascii="Times New Roman"/>
                <w:b w:val="false"/>
                <w:i w:val="false"/>
                <w:color w:val="000000"/>
                <w:sz w:val="20"/>
              </w:rPr>
              <w:t xml:space="preserve">
заттарды тұтыну </w:t>
            </w:r>
            <w:r>
              <w:br/>
            </w:r>
            <w:r>
              <w:rPr>
                <w:rFonts w:ascii="Times New Roman"/>
                <w:b w:val="false"/>
                <w:i w:val="false"/>
                <w:color w:val="000000"/>
                <w:sz w:val="20"/>
              </w:rPr>
              <w:t xml:space="preserve">
үшiн притондар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немесе ұстау </w:t>
            </w:r>
            <w:r>
              <w:br/>
            </w:r>
            <w:r>
              <w:rPr>
                <w:rFonts w:ascii="Times New Roman"/>
                <w:b w:val="false"/>
                <w:i w:val="false"/>
                <w:color w:val="000000"/>
                <w:sz w:val="20"/>
              </w:rPr>
              <w:t xml:space="preserve">
(264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ережелердi бұзу </w:t>
            </w:r>
            <w:r>
              <w:br/>
            </w:r>
            <w:r>
              <w:rPr>
                <w:rFonts w:ascii="Times New Roman"/>
                <w:b w:val="false"/>
                <w:i w:val="false"/>
                <w:color w:val="000000"/>
                <w:sz w:val="20"/>
              </w:rPr>
              <w:t xml:space="preserve">
(267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 </w:t>
            </w:r>
            <w:r>
              <w:br/>
            </w:r>
            <w:r>
              <w:rPr>
                <w:rFonts w:ascii="Times New Roman"/>
                <w:b w:val="false"/>
                <w:i w:val="false"/>
                <w:color w:val="000000"/>
                <w:sz w:val="20"/>
              </w:rPr>
              <w:t xml:space="preserve">
лығына қарсы бас- </w:t>
            </w:r>
            <w:r>
              <w:br/>
            </w:r>
            <w:r>
              <w:rPr>
                <w:rFonts w:ascii="Times New Roman"/>
                <w:b w:val="false"/>
                <w:i w:val="false"/>
                <w:color w:val="000000"/>
                <w:sz w:val="20"/>
              </w:rPr>
              <w:t xml:space="preserve">
қа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және </w:t>
            </w:r>
            <w:r>
              <w:br/>
            </w:r>
            <w:r>
              <w:rPr>
                <w:rFonts w:ascii="Times New Roman"/>
                <w:b w:val="false"/>
                <w:i w:val="false"/>
                <w:color w:val="000000"/>
                <w:sz w:val="20"/>
              </w:rPr>
              <w:t xml:space="preserve">
өзге де қызметке </w:t>
            </w:r>
            <w:r>
              <w:br/>
            </w:r>
            <w:r>
              <w:rPr>
                <w:rFonts w:ascii="Times New Roman"/>
                <w:b w:val="false"/>
                <w:i w:val="false"/>
                <w:color w:val="000000"/>
                <w:sz w:val="20"/>
              </w:rPr>
              <w:t xml:space="preserve">
қойылатын эколо- </w:t>
            </w:r>
            <w:r>
              <w:br/>
            </w:r>
            <w:r>
              <w:rPr>
                <w:rFonts w:ascii="Times New Roman"/>
                <w:b w:val="false"/>
                <w:i w:val="false"/>
                <w:color w:val="000000"/>
                <w:sz w:val="20"/>
              </w:rPr>
              <w:t xml:space="preserve">
гиялық талаптар- </w:t>
            </w:r>
            <w:r>
              <w:br/>
            </w:r>
            <w:r>
              <w:rPr>
                <w:rFonts w:ascii="Times New Roman"/>
                <w:b w:val="false"/>
                <w:i w:val="false"/>
                <w:color w:val="000000"/>
                <w:sz w:val="20"/>
              </w:rPr>
              <w:t xml:space="preserve">
дың бұзуы </w:t>
            </w:r>
            <w:r>
              <w:br/>
            </w:r>
            <w:r>
              <w:rPr>
                <w:rFonts w:ascii="Times New Roman"/>
                <w:b w:val="false"/>
                <w:i w:val="false"/>
                <w:color w:val="000000"/>
                <w:sz w:val="20"/>
              </w:rPr>
              <w:t xml:space="preserve">
(277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эколо- </w:t>
            </w:r>
            <w:r>
              <w:br/>
            </w:r>
            <w:r>
              <w:rPr>
                <w:rFonts w:ascii="Times New Roman"/>
                <w:b w:val="false"/>
                <w:i w:val="false"/>
                <w:color w:val="000000"/>
                <w:sz w:val="20"/>
              </w:rPr>
              <w:t xml:space="preserve">
гиялық қауiптi, </w:t>
            </w:r>
            <w:r>
              <w:br/>
            </w:r>
            <w:r>
              <w:rPr>
                <w:rFonts w:ascii="Times New Roman"/>
                <w:b w:val="false"/>
                <w:i w:val="false"/>
                <w:color w:val="000000"/>
                <w:sz w:val="20"/>
              </w:rPr>
              <w:t xml:space="preserve">
химиялық радио- </w:t>
            </w:r>
            <w:r>
              <w:br/>
            </w:r>
            <w:r>
              <w:rPr>
                <w:rFonts w:ascii="Times New Roman"/>
                <w:b w:val="false"/>
                <w:i w:val="false"/>
                <w:color w:val="000000"/>
                <w:sz w:val="20"/>
              </w:rPr>
              <w:t xml:space="preserve">
активтi және био- </w:t>
            </w:r>
            <w:r>
              <w:br/>
            </w:r>
            <w:r>
              <w:rPr>
                <w:rFonts w:ascii="Times New Roman"/>
                <w:b w:val="false"/>
                <w:i w:val="false"/>
                <w:color w:val="000000"/>
                <w:sz w:val="20"/>
              </w:rPr>
              <w:t xml:space="preserve">
логиялық заттар- </w:t>
            </w:r>
            <w:r>
              <w:br/>
            </w:r>
            <w:r>
              <w:rPr>
                <w:rFonts w:ascii="Times New Roman"/>
                <w:b w:val="false"/>
                <w:i w:val="false"/>
                <w:color w:val="000000"/>
                <w:sz w:val="20"/>
              </w:rPr>
              <w:t xml:space="preserve">
ды өндiру мен </w:t>
            </w:r>
            <w:r>
              <w:br/>
            </w:r>
            <w:r>
              <w:rPr>
                <w:rFonts w:ascii="Times New Roman"/>
                <w:b w:val="false"/>
                <w:i w:val="false"/>
                <w:color w:val="000000"/>
                <w:sz w:val="20"/>
              </w:rPr>
              <w:t xml:space="preserve">
пайдалану кезiн- </w:t>
            </w:r>
            <w:r>
              <w:br/>
            </w:r>
            <w:r>
              <w:rPr>
                <w:rFonts w:ascii="Times New Roman"/>
                <w:b w:val="false"/>
                <w:i w:val="false"/>
                <w:color w:val="000000"/>
                <w:sz w:val="20"/>
              </w:rPr>
              <w:t xml:space="preserve">
де экологиялық </w:t>
            </w:r>
            <w:r>
              <w:br/>
            </w:r>
            <w:r>
              <w:rPr>
                <w:rFonts w:ascii="Times New Roman"/>
                <w:b w:val="false"/>
                <w:i w:val="false"/>
                <w:color w:val="000000"/>
                <w:sz w:val="20"/>
              </w:rPr>
              <w:t xml:space="preserve">
талаптардың бұзы- </w:t>
            </w:r>
            <w:r>
              <w:br/>
            </w:r>
            <w:r>
              <w:rPr>
                <w:rFonts w:ascii="Times New Roman"/>
                <w:b w:val="false"/>
                <w:i w:val="false"/>
                <w:color w:val="000000"/>
                <w:sz w:val="20"/>
              </w:rPr>
              <w:t xml:space="preserve">
луы (.278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Микробиологиялық </w:t>
            </w:r>
            <w:r>
              <w:br/>
            </w:r>
            <w:r>
              <w:rPr>
                <w:rFonts w:ascii="Times New Roman"/>
                <w:b w:val="false"/>
                <w:i w:val="false"/>
                <w:color w:val="000000"/>
                <w:sz w:val="20"/>
              </w:rPr>
              <w:t xml:space="preserve">
немесе басқа да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агенттермен неме- </w:t>
            </w:r>
            <w:r>
              <w:br/>
            </w:r>
            <w:r>
              <w:rPr>
                <w:rFonts w:ascii="Times New Roman"/>
                <w:b w:val="false"/>
                <w:i w:val="false"/>
                <w:color w:val="000000"/>
                <w:sz w:val="20"/>
              </w:rPr>
              <w:t xml:space="preserve">
се улы заттармен </w:t>
            </w:r>
            <w:r>
              <w:br/>
            </w:r>
            <w:r>
              <w:rPr>
                <w:rFonts w:ascii="Times New Roman"/>
                <w:b w:val="false"/>
                <w:i w:val="false"/>
                <w:color w:val="000000"/>
                <w:sz w:val="20"/>
              </w:rPr>
              <w:t xml:space="preserve">
жұмыс iстеу ке- </w:t>
            </w:r>
            <w:r>
              <w:br/>
            </w:r>
            <w:r>
              <w:rPr>
                <w:rFonts w:ascii="Times New Roman"/>
                <w:b w:val="false"/>
                <w:i w:val="false"/>
                <w:color w:val="000000"/>
                <w:sz w:val="20"/>
              </w:rPr>
              <w:t xml:space="preserve">
зiнде қауiпсiз- </w:t>
            </w:r>
            <w:r>
              <w:br/>
            </w:r>
            <w:r>
              <w:rPr>
                <w:rFonts w:ascii="Times New Roman"/>
                <w:b w:val="false"/>
                <w:i w:val="false"/>
                <w:color w:val="000000"/>
                <w:sz w:val="20"/>
              </w:rPr>
              <w:t xml:space="preserve">
дiк ережелерiнiң </w:t>
            </w:r>
            <w:r>
              <w:br/>
            </w:r>
            <w:r>
              <w:rPr>
                <w:rFonts w:ascii="Times New Roman"/>
                <w:b w:val="false"/>
                <w:i w:val="false"/>
                <w:color w:val="000000"/>
                <w:sz w:val="20"/>
              </w:rPr>
              <w:t xml:space="preserve">
бұзылуы (279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w:t>
            </w:r>
            <w:r>
              <w:br/>
            </w:r>
            <w:r>
              <w:rPr>
                <w:rFonts w:ascii="Times New Roman"/>
                <w:b w:val="false"/>
                <w:i w:val="false"/>
                <w:color w:val="000000"/>
                <w:sz w:val="20"/>
              </w:rPr>
              <w:t xml:space="preserve">
ережелердi және </w:t>
            </w:r>
            <w:r>
              <w:br/>
            </w:r>
            <w:r>
              <w:rPr>
                <w:rFonts w:ascii="Times New Roman"/>
                <w:b w:val="false"/>
                <w:i w:val="false"/>
                <w:color w:val="000000"/>
                <w:sz w:val="20"/>
              </w:rPr>
              <w:t xml:space="preserve">
өсiмдiктердiң ау- </w:t>
            </w:r>
            <w:r>
              <w:br/>
            </w:r>
            <w:r>
              <w:rPr>
                <w:rFonts w:ascii="Times New Roman"/>
                <w:b w:val="false"/>
                <w:i w:val="false"/>
                <w:color w:val="000000"/>
                <w:sz w:val="20"/>
              </w:rPr>
              <w:t xml:space="preserve">
рулары мен зиян- </w:t>
            </w:r>
            <w:r>
              <w:br/>
            </w:r>
            <w:r>
              <w:rPr>
                <w:rFonts w:ascii="Times New Roman"/>
                <w:b w:val="false"/>
                <w:i w:val="false"/>
                <w:color w:val="000000"/>
                <w:sz w:val="20"/>
              </w:rPr>
              <w:t xml:space="preserve">
кестерiне қарсы </w:t>
            </w:r>
            <w:r>
              <w:br/>
            </w:r>
            <w:r>
              <w:rPr>
                <w:rFonts w:ascii="Times New Roman"/>
                <w:b w:val="false"/>
                <w:i w:val="false"/>
                <w:color w:val="000000"/>
                <w:sz w:val="20"/>
              </w:rPr>
              <w:t xml:space="preserve">
күресу үшiн бел- </w:t>
            </w:r>
            <w:r>
              <w:br/>
            </w:r>
            <w:r>
              <w:rPr>
                <w:rFonts w:ascii="Times New Roman"/>
                <w:b w:val="false"/>
                <w:i w:val="false"/>
                <w:color w:val="000000"/>
                <w:sz w:val="20"/>
              </w:rPr>
              <w:t xml:space="preserve">
гіленген ереже- </w:t>
            </w:r>
            <w:r>
              <w:br/>
            </w:r>
            <w:r>
              <w:rPr>
                <w:rFonts w:ascii="Times New Roman"/>
                <w:b w:val="false"/>
                <w:i w:val="false"/>
                <w:color w:val="000000"/>
                <w:sz w:val="20"/>
              </w:rPr>
              <w:t xml:space="preserve">
лердiң бұзылуы </w:t>
            </w:r>
            <w:r>
              <w:br/>
            </w:r>
            <w:r>
              <w:rPr>
                <w:rFonts w:ascii="Times New Roman"/>
                <w:b w:val="false"/>
                <w:i w:val="false"/>
                <w:color w:val="000000"/>
                <w:sz w:val="20"/>
              </w:rPr>
              <w:t xml:space="preserve">
(.280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Суларды ластау, </w:t>
            </w:r>
            <w:r>
              <w:br/>
            </w:r>
            <w:r>
              <w:rPr>
                <w:rFonts w:ascii="Times New Roman"/>
                <w:b w:val="false"/>
                <w:i w:val="false"/>
                <w:color w:val="000000"/>
                <w:sz w:val="20"/>
              </w:rPr>
              <w:t xml:space="preserve">
бiтеу және сарқу </w:t>
            </w:r>
            <w:r>
              <w:br/>
            </w:r>
            <w:r>
              <w:rPr>
                <w:rFonts w:ascii="Times New Roman"/>
                <w:b w:val="false"/>
                <w:i w:val="false"/>
                <w:color w:val="000000"/>
                <w:sz w:val="20"/>
              </w:rPr>
              <w:t xml:space="preserve">
281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Атмосфераны </w:t>
            </w:r>
            <w:r>
              <w:br/>
            </w:r>
            <w:r>
              <w:rPr>
                <w:rFonts w:ascii="Times New Roman"/>
                <w:b w:val="false"/>
                <w:i w:val="false"/>
                <w:color w:val="000000"/>
                <w:sz w:val="20"/>
              </w:rPr>
              <w:t xml:space="preserve">
ластау (282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аясын </w:t>
            </w:r>
            <w:r>
              <w:br/>
            </w:r>
            <w:r>
              <w:rPr>
                <w:rFonts w:ascii="Times New Roman"/>
                <w:b w:val="false"/>
                <w:i w:val="false"/>
                <w:color w:val="000000"/>
                <w:sz w:val="20"/>
              </w:rPr>
              <w:t xml:space="preserve">
ластау (283)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кұрлықтық шельфi </w:t>
            </w:r>
            <w:r>
              <w:br/>
            </w:r>
            <w:r>
              <w:rPr>
                <w:rFonts w:ascii="Times New Roman"/>
                <w:b w:val="false"/>
                <w:i w:val="false"/>
                <w:color w:val="000000"/>
                <w:sz w:val="20"/>
              </w:rPr>
              <w:t xml:space="preserve">
туралы және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айрықша экономи- </w:t>
            </w:r>
            <w:r>
              <w:br/>
            </w:r>
            <w:r>
              <w:rPr>
                <w:rFonts w:ascii="Times New Roman"/>
                <w:b w:val="false"/>
                <w:i w:val="false"/>
                <w:color w:val="000000"/>
                <w:sz w:val="20"/>
              </w:rPr>
              <w:t xml:space="preserve">
калық аймағы </w:t>
            </w:r>
            <w:r>
              <w:br/>
            </w:r>
            <w:r>
              <w:rPr>
                <w:rFonts w:ascii="Times New Roman"/>
                <w:b w:val="false"/>
                <w:i w:val="false"/>
                <w:color w:val="000000"/>
                <w:sz w:val="20"/>
              </w:rPr>
              <w:t xml:space="preserve">
туралы заңдардың </w:t>
            </w:r>
            <w:r>
              <w:br/>
            </w:r>
            <w:r>
              <w:rPr>
                <w:rFonts w:ascii="Times New Roman"/>
                <w:b w:val="false"/>
                <w:i w:val="false"/>
                <w:color w:val="000000"/>
                <w:sz w:val="20"/>
              </w:rPr>
              <w:t xml:space="preserve">
бұзылуы (284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бүлдiру </w:t>
            </w:r>
            <w:r>
              <w:br/>
            </w:r>
            <w:r>
              <w:rPr>
                <w:rFonts w:ascii="Times New Roman"/>
                <w:b w:val="false"/>
                <w:i w:val="false"/>
                <w:color w:val="000000"/>
                <w:sz w:val="20"/>
              </w:rPr>
              <w:t xml:space="preserve">
(285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қор- </w:t>
            </w:r>
            <w:r>
              <w:br/>
            </w:r>
            <w:r>
              <w:rPr>
                <w:rFonts w:ascii="Times New Roman"/>
                <w:b w:val="false"/>
                <w:i w:val="false"/>
                <w:color w:val="000000"/>
                <w:sz w:val="20"/>
              </w:rPr>
              <w:t xml:space="preserve">
ғау және пайдала- </w:t>
            </w:r>
            <w:r>
              <w:br/>
            </w:r>
            <w:r>
              <w:rPr>
                <w:rFonts w:ascii="Times New Roman"/>
                <w:b w:val="false"/>
                <w:i w:val="false"/>
                <w:color w:val="000000"/>
                <w:sz w:val="20"/>
              </w:rPr>
              <w:t xml:space="preserve">
ну ережелерiн </w:t>
            </w:r>
            <w:r>
              <w:br/>
            </w:r>
            <w:r>
              <w:rPr>
                <w:rFonts w:ascii="Times New Roman"/>
                <w:b w:val="false"/>
                <w:i w:val="false"/>
                <w:color w:val="000000"/>
                <w:sz w:val="20"/>
              </w:rPr>
              <w:t xml:space="preserve">
бұзу (286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жануарлары </w:t>
            </w:r>
            <w:r>
              <w:br/>
            </w:r>
            <w:r>
              <w:rPr>
                <w:rFonts w:ascii="Times New Roman"/>
                <w:b w:val="false"/>
                <w:i w:val="false"/>
                <w:color w:val="000000"/>
                <w:sz w:val="20"/>
              </w:rPr>
              <w:t xml:space="preserve">
мен өсiмдiктерiн заңсыз алу </w:t>
            </w:r>
            <w:r>
              <w:br/>
            </w:r>
            <w:r>
              <w:rPr>
                <w:rFonts w:ascii="Times New Roman"/>
                <w:b w:val="false"/>
                <w:i w:val="false"/>
                <w:color w:val="000000"/>
                <w:sz w:val="20"/>
              </w:rPr>
              <w:t xml:space="preserve">
(287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аңшылық </w:t>
            </w:r>
            <w:r>
              <w:br/>
            </w:r>
            <w:r>
              <w:rPr>
                <w:rFonts w:ascii="Times New Roman"/>
                <w:b w:val="false"/>
                <w:i w:val="false"/>
                <w:color w:val="000000"/>
                <w:sz w:val="20"/>
              </w:rPr>
              <w:t xml:space="preserve">
(288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r>
              <w:br/>
            </w:r>
            <w:r>
              <w:rPr>
                <w:rFonts w:ascii="Times New Roman"/>
                <w:b w:val="false"/>
                <w:i w:val="false"/>
                <w:color w:val="000000"/>
                <w:sz w:val="20"/>
              </w:rPr>
              <w:t xml:space="preserve">
дүниесiн қорғау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(.289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w:t>
            </w:r>
            <w:r>
              <w:br/>
            </w:r>
            <w:r>
              <w:rPr>
                <w:rFonts w:ascii="Times New Roman"/>
                <w:b w:val="false"/>
                <w:i w:val="false"/>
                <w:color w:val="000000"/>
                <w:sz w:val="20"/>
              </w:rPr>
              <w:t xml:space="preserve">
өсiмдiктердiң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құрып кету </w:t>
            </w:r>
            <w:r>
              <w:br/>
            </w:r>
            <w:r>
              <w:rPr>
                <w:rFonts w:ascii="Times New Roman"/>
                <w:b w:val="false"/>
                <w:i w:val="false"/>
                <w:color w:val="000000"/>
                <w:sz w:val="20"/>
              </w:rPr>
              <w:t xml:space="preserve">
қаупi төнген </w:t>
            </w:r>
            <w:r>
              <w:br/>
            </w:r>
            <w:r>
              <w:rPr>
                <w:rFonts w:ascii="Times New Roman"/>
                <w:b w:val="false"/>
                <w:i w:val="false"/>
                <w:color w:val="000000"/>
                <w:sz w:val="20"/>
              </w:rPr>
              <w:t xml:space="preserve">
түрлерiмен заңсыз </w:t>
            </w:r>
            <w:r>
              <w:br/>
            </w:r>
            <w:r>
              <w:rPr>
                <w:rFonts w:ascii="Times New Roman"/>
                <w:b w:val="false"/>
                <w:i w:val="false"/>
                <w:color w:val="000000"/>
                <w:sz w:val="20"/>
              </w:rPr>
              <w:t xml:space="preserve">
iс әрекеттер </w:t>
            </w:r>
            <w:r>
              <w:br/>
            </w:r>
            <w:r>
              <w:rPr>
                <w:rFonts w:ascii="Times New Roman"/>
                <w:b w:val="false"/>
                <w:i w:val="false"/>
                <w:color w:val="000000"/>
                <w:sz w:val="20"/>
              </w:rPr>
              <w:t xml:space="preserve">
(290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 </w:t>
            </w:r>
            <w:r>
              <w:br/>
            </w:r>
            <w:r>
              <w:rPr>
                <w:rFonts w:ascii="Times New Roman"/>
                <w:b w:val="false"/>
                <w:i w:val="false"/>
                <w:color w:val="000000"/>
                <w:sz w:val="20"/>
              </w:rPr>
              <w:t xml:space="preserve">
таларды заңсыз </w:t>
            </w:r>
            <w:r>
              <w:br/>
            </w:r>
            <w:r>
              <w:rPr>
                <w:rFonts w:ascii="Times New Roman"/>
                <w:b w:val="false"/>
                <w:i w:val="false"/>
                <w:color w:val="000000"/>
                <w:sz w:val="20"/>
              </w:rPr>
              <w:t xml:space="preserve">
кесу (291)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жою </w:t>
            </w:r>
            <w:r>
              <w:br/>
            </w:r>
            <w:r>
              <w:rPr>
                <w:rFonts w:ascii="Times New Roman"/>
                <w:b w:val="false"/>
                <w:i w:val="false"/>
                <w:color w:val="000000"/>
                <w:sz w:val="20"/>
              </w:rPr>
              <w:t xml:space="preserve">
немесе зақымдау </w:t>
            </w:r>
            <w:r>
              <w:br/>
            </w:r>
            <w:r>
              <w:rPr>
                <w:rFonts w:ascii="Times New Roman"/>
                <w:b w:val="false"/>
                <w:i w:val="false"/>
                <w:color w:val="000000"/>
                <w:sz w:val="20"/>
              </w:rPr>
              <w:t xml:space="preserve">
(.292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 </w:t>
            </w:r>
            <w:r>
              <w:br/>
            </w:r>
            <w:r>
              <w:rPr>
                <w:rFonts w:ascii="Times New Roman"/>
                <w:b w:val="false"/>
                <w:i w:val="false"/>
                <w:color w:val="000000"/>
                <w:sz w:val="20"/>
              </w:rPr>
              <w:t xml:space="preserve">
тын табиғи аумақ- </w:t>
            </w:r>
            <w:r>
              <w:br/>
            </w:r>
            <w:r>
              <w:rPr>
                <w:rFonts w:ascii="Times New Roman"/>
                <w:b w:val="false"/>
                <w:i w:val="false"/>
                <w:color w:val="000000"/>
                <w:sz w:val="20"/>
              </w:rPr>
              <w:t xml:space="preserve">
тар режимiнiң </w:t>
            </w:r>
            <w:r>
              <w:br/>
            </w:r>
            <w:r>
              <w:rPr>
                <w:rFonts w:ascii="Times New Roman"/>
                <w:b w:val="false"/>
                <w:i w:val="false"/>
                <w:color w:val="000000"/>
                <w:sz w:val="20"/>
              </w:rPr>
              <w:t xml:space="preserve">
бұзылуы (293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лас- </w:t>
            </w:r>
            <w:r>
              <w:br/>
            </w:r>
            <w:r>
              <w:rPr>
                <w:rFonts w:ascii="Times New Roman"/>
                <w:b w:val="false"/>
                <w:i w:val="false"/>
                <w:color w:val="000000"/>
                <w:sz w:val="20"/>
              </w:rPr>
              <w:t xml:space="preserve">
тау зардаптарын </w:t>
            </w:r>
            <w:r>
              <w:br/>
            </w:r>
            <w:r>
              <w:rPr>
                <w:rFonts w:ascii="Times New Roman"/>
                <w:b w:val="false"/>
                <w:i w:val="false"/>
                <w:color w:val="000000"/>
                <w:sz w:val="20"/>
              </w:rPr>
              <w:t xml:space="preserve">
жою жөнiнде шара </w:t>
            </w:r>
            <w:r>
              <w:br/>
            </w:r>
            <w:r>
              <w:rPr>
                <w:rFonts w:ascii="Times New Roman"/>
                <w:b w:val="false"/>
                <w:i w:val="false"/>
                <w:color w:val="000000"/>
                <w:sz w:val="20"/>
              </w:rPr>
              <w:t xml:space="preserve">
қолданбау </w:t>
            </w:r>
            <w:r>
              <w:br/>
            </w:r>
            <w:r>
              <w:rPr>
                <w:rFonts w:ascii="Times New Roman"/>
                <w:b w:val="false"/>
                <w:i w:val="false"/>
                <w:color w:val="000000"/>
                <w:sz w:val="20"/>
              </w:rPr>
              <w:t xml:space="preserve">
(294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экология- </w:t>
            </w:r>
            <w:r>
              <w:br/>
            </w:r>
            <w:r>
              <w:rPr>
                <w:rFonts w:ascii="Times New Roman"/>
                <w:b w:val="false"/>
                <w:i w:val="false"/>
                <w:color w:val="000000"/>
                <w:sz w:val="20"/>
              </w:rPr>
              <w:t xml:space="preserve">
лық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 </w:t>
            </w:r>
            <w:r>
              <w:br/>
            </w:r>
            <w:r>
              <w:rPr>
                <w:rFonts w:ascii="Times New Roman"/>
                <w:b w:val="false"/>
                <w:i w:val="false"/>
                <w:color w:val="000000"/>
                <w:sz w:val="20"/>
              </w:rPr>
              <w:t xml:space="preserve">
жүргiзушi адам- </w:t>
            </w:r>
            <w:r>
              <w:br/>
            </w:r>
            <w:r>
              <w:rPr>
                <w:rFonts w:ascii="Times New Roman"/>
                <w:b w:val="false"/>
                <w:i w:val="false"/>
                <w:color w:val="000000"/>
                <w:sz w:val="20"/>
              </w:rPr>
              <w:t xml:space="preserve">
дардың жол қоз- </w:t>
            </w:r>
            <w:r>
              <w:br/>
            </w:r>
            <w:r>
              <w:rPr>
                <w:rFonts w:ascii="Times New Roman"/>
                <w:b w:val="false"/>
                <w:i w:val="false"/>
                <w:color w:val="000000"/>
                <w:sz w:val="20"/>
              </w:rPr>
              <w:t xml:space="preserve">
ғалысы және көлiк </w:t>
            </w:r>
            <w:r>
              <w:br/>
            </w:r>
            <w:r>
              <w:rPr>
                <w:rFonts w:ascii="Times New Roman"/>
                <w:b w:val="false"/>
                <w:i w:val="false"/>
                <w:color w:val="000000"/>
                <w:sz w:val="20"/>
              </w:rPr>
              <w:t xml:space="preserve">
құралдарын </w:t>
            </w:r>
            <w:r>
              <w:br/>
            </w:r>
            <w:r>
              <w:rPr>
                <w:rFonts w:ascii="Times New Roman"/>
                <w:b w:val="false"/>
                <w:i w:val="false"/>
                <w:color w:val="000000"/>
                <w:sz w:val="20"/>
              </w:rPr>
              <w:t xml:space="preserve">
пайдалану ере- </w:t>
            </w:r>
            <w:r>
              <w:br/>
            </w:r>
            <w:r>
              <w:rPr>
                <w:rFonts w:ascii="Times New Roman"/>
                <w:b w:val="false"/>
                <w:i w:val="false"/>
                <w:color w:val="000000"/>
                <w:sz w:val="20"/>
              </w:rPr>
              <w:t xml:space="preserve">
желерiн бұзуы </w:t>
            </w:r>
            <w:r>
              <w:br/>
            </w:r>
            <w:r>
              <w:rPr>
                <w:rFonts w:ascii="Times New Roman"/>
                <w:b w:val="false"/>
                <w:i w:val="false"/>
                <w:color w:val="000000"/>
                <w:sz w:val="20"/>
              </w:rPr>
              <w:t xml:space="preserve">
(296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 </w:t>
            </w:r>
            <w:r>
              <w:br/>
            </w:r>
            <w:r>
              <w:rPr>
                <w:rFonts w:ascii="Times New Roman"/>
                <w:b w:val="false"/>
                <w:i w:val="false"/>
                <w:color w:val="000000"/>
                <w:sz w:val="20"/>
              </w:rPr>
              <w:t xml:space="preserve">
немесе қатынас </w:t>
            </w:r>
            <w:r>
              <w:br/>
            </w:r>
            <w:r>
              <w:rPr>
                <w:rFonts w:ascii="Times New Roman"/>
                <w:b w:val="false"/>
                <w:i w:val="false"/>
                <w:color w:val="000000"/>
                <w:sz w:val="20"/>
              </w:rPr>
              <w:t xml:space="preserve">
жолдарын қасақана </w:t>
            </w:r>
            <w:r>
              <w:br/>
            </w:r>
            <w:r>
              <w:rPr>
                <w:rFonts w:ascii="Times New Roman"/>
                <w:b w:val="false"/>
                <w:i w:val="false"/>
                <w:color w:val="000000"/>
                <w:sz w:val="20"/>
              </w:rPr>
              <w:t xml:space="preserve">
жарамсыздыққа келтiру </w:t>
            </w:r>
            <w:r>
              <w:br/>
            </w:r>
            <w:r>
              <w:rPr>
                <w:rFonts w:ascii="Times New Roman"/>
                <w:b w:val="false"/>
                <w:i w:val="false"/>
                <w:color w:val="000000"/>
                <w:sz w:val="20"/>
              </w:rPr>
              <w:t xml:space="preserve">
(299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Көлiктiң қауiпсiз </w:t>
            </w:r>
            <w:r>
              <w:br/>
            </w:r>
            <w:r>
              <w:rPr>
                <w:rFonts w:ascii="Times New Roman"/>
                <w:b w:val="false"/>
                <w:i w:val="false"/>
                <w:color w:val="000000"/>
                <w:sz w:val="20"/>
              </w:rPr>
              <w:t xml:space="preserve">
жұмыс iстеуiн қамтамасыз ететiн </w:t>
            </w:r>
            <w:r>
              <w:br/>
            </w:r>
            <w:r>
              <w:rPr>
                <w:rFonts w:ascii="Times New Roman"/>
                <w:b w:val="false"/>
                <w:i w:val="false"/>
                <w:color w:val="000000"/>
                <w:sz w:val="20"/>
              </w:rPr>
              <w:t xml:space="preserve">
ережелердi бұзу. 300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Ұшудың халықара- </w:t>
            </w:r>
            <w:r>
              <w:br/>
            </w:r>
            <w:r>
              <w:rPr>
                <w:rFonts w:ascii="Times New Roman"/>
                <w:b w:val="false"/>
                <w:i w:val="false"/>
                <w:color w:val="000000"/>
                <w:sz w:val="20"/>
              </w:rPr>
              <w:t xml:space="preserve">
лық ережелерiн </w:t>
            </w:r>
            <w:r>
              <w:br/>
            </w:r>
            <w:r>
              <w:rPr>
                <w:rFonts w:ascii="Times New Roman"/>
                <w:b w:val="false"/>
                <w:i w:val="false"/>
                <w:color w:val="000000"/>
                <w:sz w:val="20"/>
              </w:rPr>
              <w:t xml:space="preserve">
бұзу (.306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көлiк- </w:t>
            </w:r>
            <w:r>
              <w:br/>
            </w:r>
            <w:r>
              <w:rPr>
                <w:rFonts w:ascii="Times New Roman"/>
                <w:b w:val="false"/>
                <w:i w:val="false"/>
                <w:color w:val="000000"/>
                <w:sz w:val="20"/>
              </w:rPr>
              <w:t xml:space="preserve">
тiк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өкiлетті- </w:t>
            </w:r>
            <w:r>
              <w:br/>
            </w:r>
            <w:r>
              <w:rPr>
                <w:rFonts w:ascii="Times New Roman"/>
                <w:b w:val="false"/>
                <w:i w:val="false"/>
                <w:color w:val="000000"/>
                <w:sz w:val="20"/>
              </w:rPr>
              <w:t xml:space="preserve">
гiн терiс пайда- </w:t>
            </w:r>
            <w:r>
              <w:br/>
            </w:r>
            <w:r>
              <w:rPr>
                <w:rFonts w:ascii="Times New Roman"/>
                <w:b w:val="false"/>
                <w:i w:val="false"/>
                <w:color w:val="000000"/>
                <w:sz w:val="20"/>
              </w:rPr>
              <w:t xml:space="preserve">
лану (307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Билікті немесе </w:t>
            </w:r>
            <w:r>
              <w:br/>
            </w:r>
            <w:r>
              <w:rPr>
                <w:rFonts w:ascii="Times New Roman"/>
                <w:b w:val="false"/>
                <w:i w:val="false"/>
                <w:color w:val="000000"/>
                <w:sz w:val="20"/>
              </w:rPr>
              <w:t xml:space="preserve">
қызметтік өкi- </w:t>
            </w:r>
            <w:r>
              <w:br/>
            </w:r>
            <w:r>
              <w:rPr>
                <w:rFonts w:ascii="Times New Roman"/>
                <w:b w:val="false"/>
                <w:i w:val="false"/>
                <w:color w:val="000000"/>
                <w:sz w:val="20"/>
              </w:rPr>
              <w:t xml:space="preserve">
леттiкті асыра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(308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алу 311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беру 312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Парақорлыққа </w:t>
            </w:r>
            <w:r>
              <w:br/>
            </w:r>
            <w:r>
              <w:rPr>
                <w:rFonts w:ascii="Times New Roman"/>
                <w:b w:val="false"/>
                <w:i w:val="false"/>
                <w:color w:val="000000"/>
                <w:sz w:val="20"/>
              </w:rPr>
              <w:t xml:space="preserve">
делдал болу </w:t>
            </w:r>
            <w:r>
              <w:br/>
            </w:r>
            <w:r>
              <w:rPr>
                <w:rFonts w:ascii="Times New Roman"/>
                <w:b w:val="false"/>
                <w:i w:val="false"/>
                <w:color w:val="000000"/>
                <w:sz w:val="20"/>
              </w:rPr>
              <w:t xml:space="preserve">
.313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әрекет- </w:t>
            </w:r>
            <w:r>
              <w:br/>
            </w:r>
            <w:r>
              <w:rPr>
                <w:rFonts w:ascii="Times New Roman"/>
                <w:b w:val="false"/>
                <w:i w:val="false"/>
                <w:color w:val="000000"/>
                <w:sz w:val="20"/>
              </w:rPr>
              <w:t xml:space="preserve">
сiздiк (315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Салақтық </w:t>
            </w:r>
            <w:r>
              <w:br/>
            </w:r>
            <w:r>
              <w:rPr>
                <w:rFonts w:ascii="Times New Roman"/>
                <w:b w:val="false"/>
                <w:i w:val="false"/>
                <w:color w:val="000000"/>
                <w:sz w:val="20"/>
              </w:rPr>
              <w:t xml:space="preserve">
(316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қыз- </w:t>
            </w:r>
            <w:r>
              <w:br/>
            </w:r>
            <w:r>
              <w:rPr>
                <w:rFonts w:ascii="Times New Roman"/>
                <w:b w:val="false"/>
                <w:i w:val="false"/>
                <w:color w:val="000000"/>
                <w:sz w:val="20"/>
              </w:rPr>
              <w:t xml:space="preserve">
метке қарсы басқа </w:t>
            </w:r>
            <w:r>
              <w:br/>
            </w:r>
            <w:r>
              <w:rPr>
                <w:rFonts w:ascii="Times New Roman"/>
                <w:b w:val="false"/>
                <w:i w:val="false"/>
                <w:color w:val="000000"/>
                <w:sz w:val="20"/>
              </w:rPr>
              <w:t xml:space="preserve">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Өкiмет өкiлiн </w:t>
            </w:r>
            <w:r>
              <w:br/>
            </w:r>
            <w:r>
              <w:rPr>
                <w:rFonts w:ascii="Times New Roman"/>
                <w:b w:val="false"/>
                <w:i w:val="false"/>
                <w:color w:val="000000"/>
                <w:sz w:val="20"/>
              </w:rPr>
              <w:t xml:space="preserve">
қорғау (320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Өкiмет өкілiне </w:t>
            </w:r>
            <w:r>
              <w:br/>
            </w:r>
            <w:r>
              <w:rPr>
                <w:rFonts w:ascii="Times New Roman"/>
                <w:b w:val="false"/>
                <w:i w:val="false"/>
                <w:color w:val="000000"/>
                <w:sz w:val="20"/>
              </w:rPr>
              <w:t xml:space="preserve">
қатысты күш қол- </w:t>
            </w:r>
            <w:r>
              <w:br/>
            </w:r>
            <w:r>
              <w:rPr>
                <w:rFonts w:ascii="Times New Roman"/>
                <w:b w:val="false"/>
                <w:i w:val="false"/>
                <w:color w:val="000000"/>
                <w:sz w:val="20"/>
              </w:rPr>
              <w:t xml:space="preserve">
дану (321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Прокурордың қыз- </w:t>
            </w:r>
            <w:r>
              <w:br/>
            </w:r>
            <w:r>
              <w:rPr>
                <w:rFonts w:ascii="Times New Roman"/>
                <w:b w:val="false"/>
                <w:i w:val="false"/>
                <w:color w:val="000000"/>
                <w:sz w:val="20"/>
              </w:rPr>
              <w:t xml:space="preserve">
метiне кедергі </w:t>
            </w:r>
            <w:r>
              <w:br/>
            </w:r>
            <w:r>
              <w:rPr>
                <w:rFonts w:ascii="Times New Roman"/>
                <w:b w:val="false"/>
                <w:i w:val="false"/>
                <w:color w:val="000000"/>
                <w:sz w:val="20"/>
              </w:rPr>
              <w:t xml:space="preserve">
жасау және оның </w:t>
            </w:r>
            <w:r>
              <w:br/>
            </w:r>
            <w:r>
              <w:rPr>
                <w:rFonts w:ascii="Times New Roman"/>
                <w:b w:val="false"/>
                <w:i w:val="false"/>
                <w:color w:val="000000"/>
                <w:sz w:val="20"/>
              </w:rPr>
              <w:t xml:space="preserve">
заңды талаптарын </w:t>
            </w:r>
            <w:r>
              <w:br/>
            </w:r>
            <w:r>
              <w:rPr>
                <w:rFonts w:ascii="Times New Roman"/>
                <w:b w:val="false"/>
                <w:i w:val="false"/>
                <w:color w:val="000000"/>
                <w:sz w:val="20"/>
              </w:rPr>
              <w:t xml:space="preserve">
орындамау </w:t>
            </w:r>
            <w:r>
              <w:br/>
            </w:r>
            <w:r>
              <w:rPr>
                <w:rFonts w:ascii="Times New Roman"/>
                <w:b w:val="false"/>
                <w:i w:val="false"/>
                <w:color w:val="000000"/>
                <w:sz w:val="20"/>
              </w:rPr>
              <w:t xml:space="preserve">
(.321-1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Мемлекеттiк ше- </w:t>
            </w:r>
            <w:r>
              <w:br/>
            </w:r>
            <w:r>
              <w:rPr>
                <w:rFonts w:ascii="Times New Roman"/>
                <w:b w:val="false"/>
                <w:i w:val="false"/>
                <w:color w:val="000000"/>
                <w:sz w:val="20"/>
              </w:rPr>
              <w:t xml:space="preserve">
карасынан әдейi </w:t>
            </w:r>
            <w:r>
              <w:br/>
            </w:r>
            <w:r>
              <w:rPr>
                <w:rFonts w:ascii="Times New Roman"/>
                <w:b w:val="false"/>
                <w:i w:val="false"/>
                <w:color w:val="000000"/>
                <w:sz w:val="20"/>
              </w:rPr>
              <w:t xml:space="preserve">
заңсыз өту </w:t>
            </w:r>
            <w:r>
              <w:br/>
            </w:r>
            <w:r>
              <w:rPr>
                <w:rFonts w:ascii="Times New Roman"/>
                <w:b w:val="false"/>
                <w:i w:val="false"/>
                <w:color w:val="000000"/>
                <w:sz w:val="20"/>
              </w:rPr>
              <w:t xml:space="preserve">
(330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Шығарып жiберу </w:t>
            </w:r>
            <w:r>
              <w:br/>
            </w:r>
            <w:r>
              <w:rPr>
                <w:rFonts w:ascii="Times New Roman"/>
                <w:b w:val="false"/>
                <w:i w:val="false"/>
                <w:color w:val="000000"/>
                <w:sz w:val="20"/>
              </w:rPr>
              <w:t xml:space="preserve">
туралы шешiмдi </w:t>
            </w:r>
            <w:r>
              <w:br/>
            </w:r>
            <w:r>
              <w:rPr>
                <w:rFonts w:ascii="Times New Roman"/>
                <w:b w:val="false"/>
                <w:i w:val="false"/>
                <w:color w:val="000000"/>
                <w:sz w:val="20"/>
              </w:rPr>
              <w:t xml:space="preserve">
орындамау </w:t>
            </w:r>
            <w:r>
              <w:br/>
            </w:r>
            <w:r>
              <w:rPr>
                <w:rFonts w:ascii="Times New Roman"/>
                <w:b w:val="false"/>
                <w:i w:val="false"/>
                <w:color w:val="000000"/>
                <w:sz w:val="20"/>
              </w:rPr>
              <w:t xml:space="preserve">
(330-1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көшi-қон- </w:t>
            </w:r>
            <w:r>
              <w:br/>
            </w:r>
            <w:r>
              <w:rPr>
                <w:rFonts w:ascii="Times New Roman"/>
                <w:b w:val="false"/>
                <w:i w:val="false"/>
                <w:color w:val="000000"/>
                <w:sz w:val="20"/>
              </w:rPr>
              <w:t xml:space="preserve">
ды ұйымдастыру </w:t>
            </w:r>
            <w:r>
              <w:br/>
            </w:r>
            <w:r>
              <w:rPr>
                <w:rFonts w:ascii="Times New Roman"/>
                <w:b w:val="false"/>
                <w:i w:val="false"/>
                <w:color w:val="000000"/>
                <w:sz w:val="20"/>
              </w:rPr>
              <w:t xml:space="preserve">
(330-2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 </w:t>
            </w:r>
            <w:r>
              <w:br/>
            </w:r>
            <w:r>
              <w:rPr>
                <w:rFonts w:ascii="Times New Roman"/>
                <w:b w:val="false"/>
                <w:i w:val="false"/>
                <w:color w:val="000000"/>
                <w:sz w:val="20"/>
              </w:rPr>
              <w:t xml:space="preserve">
бликасына шетел- </w:t>
            </w:r>
            <w:r>
              <w:br/>
            </w:r>
            <w:r>
              <w:rPr>
                <w:rFonts w:ascii="Times New Roman"/>
                <w:b w:val="false"/>
                <w:i w:val="false"/>
                <w:color w:val="000000"/>
                <w:sz w:val="20"/>
              </w:rPr>
              <w:t xml:space="preserve">
дiк күштердi </w:t>
            </w:r>
            <w:r>
              <w:br/>
            </w:r>
            <w:r>
              <w:rPr>
                <w:rFonts w:ascii="Times New Roman"/>
                <w:b w:val="false"/>
                <w:i w:val="false"/>
                <w:color w:val="000000"/>
                <w:sz w:val="20"/>
              </w:rPr>
              <w:t xml:space="preserve">
тарту және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рiн бiрнеше рет </w:t>
            </w:r>
            <w:r>
              <w:br/>
            </w:r>
            <w:r>
              <w:rPr>
                <w:rFonts w:ascii="Times New Roman"/>
                <w:b w:val="false"/>
                <w:i w:val="false"/>
                <w:color w:val="000000"/>
                <w:sz w:val="20"/>
              </w:rPr>
              <w:t xml:space="preserve">
бұзу (330-3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Мемлекеттік </w:t>
            </w:r>
            <w:r>
              <w:br/>
            </w:r>
            <w:r>
              <w:rPr>
                <w:rFonts w:ascii="Times New Roman"/>
                <w:b w:val="false"/>
                <w:i w:val="false"/>
                <w:color w:val="000000"/>
                <w:sz w:val="20"/>
              </w:rPr>
              <w:t xml:space="preserve">
шекарасын құқық- </w:t>
            </w:r>
            <w:r>
              <w:br/>
            </w:r>
            <w:r>
              <w:rPr>
                <w:rFonts w:ascii="Times New Roman"/>
                <w:b w:val="false"/>
                <w:i w:val="false"/>
                <w:color w:val="000000"/>
                <w:sz w:val="20"/>
              </w:rPr>
              <w:t xml:space="preserve">
қа қарсы өзгерту </w:t>
            </w:r>
            <w:r>
              <w:br/>
            </w:r>
            <w:r>
              <w:rPr>
                <w:rFonts w:ascii="Times New Roman"/>
                <w:b w:val="false"/>
                <w:i w:val="false"/>
                <w:color w:val="000000"/>
                <w:sz w:val="20"/>
              </w:rPr>
              <w:t xml:space="preserve">
(331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Жиналыстарды, </w:t>
            </w:r>
            <w:r>
              <w:br/>
            </w:r>
            <w:r>
              <w:rPr>
                <w:rFonts w:ascii="Times New Roman"/>
                <w:b w:val="false"/>
                <w:i w:val="false"/>
                <w:color w:val="000000"/>
                <w:sz w:val="20"/>
              </w:rPr>
              <w:t xml:space="preserve">
митингтердi, </w:t>
            </w:r>
            <w:r>
              <w:br/>
            </w:r>
            <w:r>
              <w:rPr>
                <w:rFonts w:ascii="Times New Roman"/>
                <w:b w:val="false"/>
                <w:i w:val="false"/>
                <w:color w:val="000000"/>
                <w:sz w:val="20"/>
              </w:rPr>
              <w:t xml:space="preserve">
пикеттердi көше </w:t>
            </w:r>
            <w:r>
              <w:br/>
            </w:r>
            <w:r>
              <w:rPr>
                <w:rFonts w:ascii="Times New Roman"/>
                <w:b w:val="false"/>
                <w:i w:val="false"/>
                <w:color w:val="000000"/>
                <w:sz w:val="20"/>
              </w:rPr>
              <w:t xml:space="preserve">
шерулерiн және </w:t>
            </w:r>
            <w:r>
              <w:br/>
            </w:r>
            <w:r>
              <w:rPr>
                <w:rFonts w:ascii="Times New Roman"/>
                <w:b w:val="false"/>
                <w:i w:val="false"/>
                <w:color w:val="000000"/>
                <w:sz w:val="20"/>
              </w:rPr>
              <w:t xml:space="preserve">
демонстрациялар- </w:t>
            </w:r>
            <w:r>
              <w:br/>
            </w:r>
            <w:r>
              <w:rPr>
                <w:rFonts w:ascii="Times New Roman"/>
                <w:b w:val="false"/>
                <w:i w:val="false"/>
                <w:color w:val="000000"/>
                <w:sz w:val="20"/>
              </w:rPr>
              <w:t xml:space="preserve">
ды ұйымдастыру </w:t>
            </w:r>
            <w:r>
              <w:br/>
            </w:r>
            <w:r>
              <w:rPr>
                <w:rFonts w:ascii="Times New Roman"/>
                <w:b w:val="false"/>
                <w:i w:val="false"/>
                <w:color w:val="000000"/>
                <w:sz w:val="20"/>
              </w:rPr>
              <w:t xml:space="preserve">
мен өткiзу тәр- </w:t>
            </w:r>
            <w:r>
              <w:br/>
            </w:r>
            <w:r>
              <w:rPr>
                <w:rFonts w:ascii="Times New Roman"/>
                <w:b w:val="false"/>
                <w:i w:val="false"/>
                <w:color w:val="000000"/>
                <w:sz w:val="20"/>
              </w:rPr>
              <w:t xml:space="preserve">
тiбiн бұзу </w:t>
            </w:r>
            <w:r>
              <w:br/>
            </w:r>
            <w:r>
              <w:rPr>
                <w:rFonts w:ascii="Times New Roman"/>
                <w:b w:val="false"/>
                <w:i w:val="false"/>
                <w:color w:val="000000"/>
                <w:sz w:val="20"/>
              </w:rPr>
              <w:t xml:space="preserve">
(.334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тәртiбi- </w:t>
            </w:r>
            <w:r>
              <w:br/>
            </w:r>
            <w:r>
              <w:rPr>
                <w:rFonts w:ascii="Times New Roman"/>
                <w:b w:val="false"/>
                <w:i w:val="false"/>
                <w:color w:val="000000"/>
                <w:sz w:val="20"/>
              </w:rPr>
              <w:t xml:space="preserve">
не қарсы басқа </w:t>
            </w:r>
            <w:r>
              <w:br/>
            </w:r>
            <w:r>
              <w:rPr>
                <w:rFonts w:ascii="Times New Roman"/>
                <w:b w:val="false"/>
                <w:i w:val="false"/>
                <w:color w:val="000000"/>
                <w:sz w:val="20"/>
              </w:rPr>
              <w:t xml:space="preserve">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төрелiгiн </w:t>
            </w:r>
            <w:r>
              <w:br/>
            </w:r>
            <w:r>
              <w:rPr>
                <w:rFonts w:ascii="Times New Roman"/>
                <w:b w:val="false"/>
                <w:i w:val="false"/>
                <w:color w:val="000000"/>
                <w:sz w:val="20"/>
              </w:rPr>
              <w:t xml:space="preserve">
жүзеге асыруға </w:t>
            </w:r>
            <w:r>
              <w:br/>
            </w:r>
            <w:r>
              <w:rPr>
                <w:rFonts w:ascii="Times New Roman"/>
                <w:b w:val="false"/>
                <w:i w:val="false"/>
                <w:color w:val="000000"/>
                <w:sz w:val="20"/>
              </w:rPr>
              <w:t xml:space="preserve">
және алдын ала </w:t>
            </w:r>
            <w:r>
              <w:br/>
            </w:r>
            <w:r>
              <w:rPr>
                <w:rFonts w:ascii="Times New Roman"/>
                <w:b w:val="false"/>
                <w:i w:val="false"/>
                <w:color w:val="000000"/>
                <w:sz w:val="20"/>
              </w:rPr>
              <w:t xml:space="preserve">
тергеу жүргiзуге </w:t>
            </w:r>
            <w:r>
              <w:br/>
            </w:r>
            <w:r>
              <w:rPr>
                <w:rFonts w:ascii="Times New Roman"/>
                <w:b w:val="false"/>
                <w:i w:val="false"/>
                <w:color w:val="000000"/>
                <w:sz w:val="20"/>
              </w:rPr>
              <w:t xml:space="preserve">
кедергi жасау </w:t>
            </w:r>
            <w:r>
              <w:br/>
            </w:r>
            <w:r>
              <w:rPr>
                <w:rFonts w:ascii="Times New Roman"/>
                <w:b w:val="false"/>
                <w:i w:val="false"/>
                <w:color w:val="000000"/>
                <w:sz w:val="20"/>
              </w:rPr>
              <w:t xml:space="preserve">
(339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 құрметтемеу </w:t>
            </w:r>
            <w:r>
              <w:br/>
            </w:r>
            <w:r>
              <w:rPr>
                <w:rFonts w:ascii="Times New Roman"/>
                <w:b w:val="false"/>
                <w:i w:val="false"/>
                <w:color w:val="000000"/>
                <w:sz w:val="20"/>
              </w:rPr>
              <w:t xml:space="preserve">
(342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беруге </w:t>
            </w:r>
            <w:r>
              <w:br/>
            </w:r>
            <w:r>
              <w:rPr>
                <w:rFonts w:ascii="Times New Roman"/>
                <w:b w:val="false"/>
                <w:i w:val="false"/>
                <w:color w:val="000000"/>
                <w:sz w:val="20"/>
              </w:rPr>
              <w:t xml:space="preserve">
мәжбүр ету </w:t>
            </w:r>
            <w:r>
              <w:br/>
            </w:r>
            <w:r>
              <w:rPr>
                <w:rFonts w:ascii="Times New Roman"/>
                <w:b w:val="false"/>
                <w:i w:val="false"/>
                <w:color w:val="000000"/>
                <w:sz w:val="20"/>
              </w:rPr>
              <w:t xml:space="preserve">
(347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Қинау (347-1)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w:t>
            </w:r>
            <w:r>
              <w:br/>
            </w:r>
            <w:r>
              <w:rPr>
                <w:rFonts w:ascii="Times New Roman"/>
                <w:b w:val="false"/>
                <w:i w:val="false"/>
                <w:color w:val="000000"/>
                <w:sz w:val="20"/>
              </w:rPr>
              <w:t xml:space="preserve">
айыру орнынан, тұтқындаудан немесе қамаудан қашу (358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 </w:t>
            </w:r>
            <w:r>
              <w:br/>
            </w:r>
            <w:r>
              <w:rPr>
                <w:rFonts w:ascii="Times New Roman"/>
                <w:b w:val="false"/>
                <w:i w:val="false"/>
                <w:color w:val="000000"/>
                <w:sz w:val="20"/>
              </w:rPr>
              <w:t xml:space="preserve">
нан айыру түрiн- </w:t>
            </w:r>
            <w:r>
              <w:br/>
            </w:r>
            <w:r>
              <w:rPr>
                <w:rFonts w:ascii="Times New Roman"/>
                <w:b w:val="false"/>
                <w:i w:val="false"/>
                <w:color w:val="000000"/>
                <w:sz w:val="20"/>
              </w:rPr>
              <w:t xml:space="preserve">
дегi жазасын </w:t>
            </w:r>
            <w:r>
              <w:br/>
            </w:r>
            <w:r>
              <w:rPr>
                <w:rFonts w:ascii="Times New Roman"/>
                <w:b w:val="false"/>
                <w:i w:val="false"/>
                <w:color w:val="000000"/>
                <w:sz w:val="20"/>
              </w:rPr>
              <w:t xml:space="preserve">
өтеуден жалтару </w:t>
            </w:r>
            <w:r>
              <w:br/>
            </w:r>
            <w:r>
              <w:rPr>
                <w:rFonts w:ascii="Times New Roman"/>
                <w:b w:val="false"/>
                <w:i w:val="false"/>
                <w:color w:val="000000"/>
                <w:sz w:val="20"/>
              </w:rPr>
              <w:t xml:space="preserve">
(359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атқару </w:t>
            </w:r>
            <w:r>
              <w:br/>
            </w:r>
            <w:r>
              <w:rPr>
                <w:rFonts w:ascii="Times New Roman"/>
                <w:b w:val="false"/>
                <w:i w:val="false"/>
                <w:color w:val="000000"/>
                <w:sz w:val="20"/>
              </w:rPr>
              <w:t xml:space="preserve">
мекемесi әкiмшi- </w:t>
            </w:r>
            <w:r>
              <w:br/>
            </w:r>
            <w:r>
              <w:rPr>
                <w:rFonts w:ascii="Times New Roman"/>
                <w:b w:val="false"/>
                <w:i w:val="false"/>
                <w:color w:val="000000"/>
                <w:sz w:val="20"/>
              </w:rPr>
              <w:t xml:space="preserve">
лiгiнiң талап- </w:t>
            </w:r>
            <w:r>
              <w:br/>
            </w:r>
            <w:r>
              <w:rPr>
                <w:rFonts w:ascii="Times New Roman"/>
                <w:b w:val="false"/>
                <w:i w:val="false"/>
                <w:color w:val="000000"/>
                <w:sz w:val="20"/>
              </w:rPr>
              <w:t xml:space="preserve">
тарына қасақана </w:t>
            </w:r>
            <w:r>
              <w:br/>
            </w:r>
            <w:r>
              <w:rPr>
                <w:rFonts w:ascii="Times New Roman"/>
                <w:b w:val="false"/>
                <w:i w:val="false"/>
                <w:color w:val="000000"/>
                <w:sz w:val="20"/>
              </w:rPr>
              <w:t xml:space="preserve">
бағынбау </w:t>
            </w:r>
            <w:r>
              <w:br/>
            </w:r>
            <w:r>
              <w:rPr>
                <w:rFonts w:ascii="Times New Roman"/>
                <w:b w:val="false"/>
                <w:i w:val="false"/>
                <w:color w:val="000000"/>
                <w:sz w:val="20"/>
              </w:rPr>
              <w:t xml:space="preserve">
(360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үкiмiн, сот </w:t>
            </w:r>
            <w:r>
              <w:br/>
            </w:r>
            <w:r>
              <w:rPr>
                <w:rFonts w:ascii="Times New Roman"/>
                <w:b w:val="false"/>
                <w:i w:val="false"/>
                <w:color w:val="000000"/>
                <w:sz w:val="20"/>
              </w:rPr>
              <w:t xml:space="preserve">
шешiмiн немесе </w:t>
            </w:r>
            <w:r>
              <w:br/>
            </w:r>
            <w:r>
              <w:rPr>
                <w:rFonts w:ascii="Times New Roman"/>
                <w:b w:val="false"/>
                <w:i w:val="false"/>
                <w:color w:val="000000"/>
                <w:sz w:val="20"/>
              </w:rPr>
              <w:t xml:space="preserve">
өзге де сот ак- </w:t>
            </w:r>
            <w:r>
              <w:br/>
            </w:r>
            <w:r>
              <w:rPr>
                <w:rFonts w:ascii="Times New Roman"/>
                <w:b w:val="false"/>
                <w:i w:val="false"/>
                <w:color w:val="000000"/>
                <w:sz w:val="20"/>
              </w:rPr>
              <w:t xml:space="preserve">
тісiн орындамау </w:t>
            </w:r>
            <w:r>
              <w:br/>
            </w:r>
            <w:r>
              <w:rPr>
                <w:rFonts w:ascii="Times New Roman"/>
                <w:b w:val="false"/>
                <w:i w:val="false"/>
                <w:color w:val="000000"/>
                <w:sz w:val="20"/>
              </w:rPr>
              <w:t xml:space="preserve">
(.362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әдiлеттігi </w:t>
            </w:r>
            <w:r>
              <w:br/>
            </w:r>
            <w:r>
              <w:rPr>
                <w:rFonts w:ascii="Times New Roman"/>
                <w:b w:val="false"/>
                <w:i w:val="false"/>
                <w:color w:val="000000"/>
                <w:sz w:val="20"/>
              </w:rPr>
              <w:t xml:space="preserve">
және жазаны орын- </w:t>
            </w:r>
            <w:r>
              <w:br/>
            </w:r>
            <w:r>
              <w:rPr>
                <w:rFonts w:ascii="Times New Roman"/>
                <w:b w:val="false"/>
                <w:i w:val="false"/>
                <w:color w:val="000000"/>
                <w:sz w:val="20"/>
              </w:rPr>
              <w:t xml:space="preserve">
дауға қарсы бас- </w:t>
            </w:r>
            <w:r>
              <w:br/>
            </w:r>
            <w:r>
              <w:rPr>
                <w:rFonts w:ascii="Times New Roman"/>
                <w:b w:val="false"/>
                <w:i w:val="false"/>
                <w:color w:val="000000"/>
                <w:sz w:val="20"/>
              </w:rPr>
              <w:t xml:space="preserve">
қа да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Бiр-бiрiнiң ара- </w:t>
            </w:r>
            <w:r>
              <w:br/>
            </w:r>
            <w:r>
              <w:rPr>
                <w:rFonts w:ascii="Times New Roman"/>
                <w:b w:val="false"/>
                <w:i w:val="false"/>
                <w:color w:val="000000"/>
                <w:sz w:val="20"/>
              </w:rPr>
              <w:t xml:space="preserve">
сында бағынышты- </w:t>
            </w:r>
            <w:r>
              <w:br/>
            </w:r>
            <w:r>
              <w:rPr>
                <w:rFonts w:ascii="Times New Roman"/>
                <w:b w:val="false"/>
                <w:i w:val="false"/>
                <w:color w:val="000000"/>
                <w:sz w:val="20"/>
              </w:rPr>
              <w:t xml:space="preserve">
лық қатынастары </w:t>
            </w:r>
            <w:r>
              <w:br/>
            </w:r>
            <w:r>
              <w:rPr>
                <w:rFonts w:ascii="Times New Roman"/>
                <w:b w:val="false"/>
                <w:i w:val="false"/>
                <w:color w:val="000000"/>
                <w:sz w:val="20"/>
              </w:rPr>
              <w:t xml:space="preserve">
болмаған кезде </w:t>
            </w:r>
            <w:r>
              <w:br/>
            </w:r>
            <w:r>
              <w:rPr>
                <w:rFonts w:ascii="Times New Roman"/>
                <w:b w:val="false"/>
                <w:i w:val="false"/>
                <w:color w:val="000000"/>
                <w:sz w:val="20"/>
              </w:rPr>
              <w:t xml:space="preserve">
әскери қызметшi- </w:t>
            </w:r>
            <w:r>
              <w:br/>
            </w:r>
            <w:r>
              <w:rPr>
                <w:rFonts w:ascii="Times New Roman"/>
                <w:b w:val="false"/>
                <w:i w:val="false"/>
                <w:color w:val="000000"/>
                <w:sz w:val="20"/>
              </w:rPr>
              <w:t xml:space="preserve">
лердiң арасындағы </w:t>
            </w:r>
            <w:r>
              <w:br/>
            </w:r>
            <w:r>
              <w:rPr>
                <w:rFonts w:ascii="Times New Roman"/>
                <w:b w:val="false"/>
                <w:i w:val="false"/>
                <w:color w:val="000000"/>
                <w:sz w:val="20"/>
              </w:rPr>
              <w:t xml:space="preserve">
өзара қарым </w:t>
            </w:r>
            <w:r>
              <w:br/>
            </w:r>
            <w:r>
              <w:rPr>
                <w:rFonts w:ascii="Times New Roman"/>
                <w:b w:val="false"/>
                <w:i w:val="false"/>
                <w:color w:val="000000"/>
                <w:sz w:val="20"/>
              </w:rPr>
              <w:t xml:space="preserve">
қатынастардың </w:t>
            </w:r>
            <w:r>
              <w:br/>
            </w:r>
            <w:r>
              <w:rPr>
                <w:rFonts w:ascii="Times New Roman"/>
                <w:b w:val="false"/>
                <w:i w:val="false"/>
                <w:color w:val="000000"/>
                <w:sz w:val="20"/>
              </w:rPr>
              <w:t xml:space="preserve">
жарғылық ереже- </w:t>
            </w:r>
            <w:r>
              <w:br/>
            </w:r>
            <w:r>
              <w:rPr>
                <w:rFonts w:ascii="Times New Roman"/>
                <w:b w:val="false"/>
                <w:i w:val="false"/>
                <w:color w:val="000000"/>
                <w:sz w:val="20"/>
              </w:rPr>
              <w:t xml:space="preserve">
лерiн бұзу (370 </w:t>
            </w:r>
            <w:r>
              <w:br/>
            </w:r>
            <w:r>
              <w:rPr>
                <w:rFonts w:ascii="Times New Roman"/>
                <w:b w:val="false"/>
                <w:i w:val="false"/>
                <w:color w:val="000000"/>
                <w:sz w:val="20"/>
              </w:rPr>
              <w:t xml:space="preserve">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Бөлiмдi немесе </w:t>
            </w:r>
            <w:r>
              <w:br/>
            </w:r>
            <w:r>
              <w:rPr>
                <w:rFonts w:ascii="Times New Roman"/>
                <w:b w:val="false"/>
                <w:i w:val="false"/>
                <w:color w:val="000000"/>
                <w:sz w:val="20"/>
              </w:rPr>
              <w:t xml:space="preserve">
қызмет орнын өз </w:t>
            </w:r>
            <w:r>
              <w:br/>
            </w:r>
            <w:r>
              <w:rPr>
                <w:rFonts w:ascii="Times New Roman"/>
                <w:b w:val="false"/>
                <w:i w:val="false"/>
                <w:color w:val="000000"/>
                <w:sz w:val="20"/>
              </w:rPr>
              <w:t xml:space="preserve">
бетiмен тастап </w:t>
            </w:r>
            <w:r>
              <w:br/>
            </w:r>
            <w:r>
              <w:rPr>
                <w:rFonts w:ascii="Times New Roman"/>
                <w:b w:val="false"/>
                <w:i w:val="false"/>
                <w:color w:val="000000"/>
                <w:sz w:val="20"/>
              </w:rPr>
              <w:t xml:space="preserve">
кету (372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Қашқындық </w:t>
            </w:r>
            <w:r>
              <w:br/>
            </w:r>
            <w:r>
              <w:rPr>
                <w:rFonts w:ascii="Times New Roman"/>
                <w:b w:val="false"/>
                <w:i w:val="false"/>
                <w:color w:val="000000"/>
                <w:sz w:val="20"/>
              </w:rPr>
              <w:t xml:space="preserve">
(.373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қызметін </w:t>
            </w:r>
            <w:r>
              <w:br/>
            </w:r>
            <w:r>
              <w:rPr>
                <w:rFonts w:ascii="Times New Roman"/>
                <w:b w:val="false"/>
                <w:i w:val="false"/>
                <w:color w:val="000000"/>
                <w:sz w:val="20"/>
              </w:rPr>
              <w:t xml:space="preserve">
атқарудың жарғы- </w:t>
            </w:r>
            <w:r>
              <w:br/>
            </w:r>
            <w:r>
              <w:rPr>
                <w:rFonts w:ascii="Times New Roman"/>
                <w:b w:val="false"/>
                <w:i w:val="false"/>
                <w:color w:val="000000"/>
                <w:sz w:val="20"/>
              </w:rPr>
              <w:t xml:space="preserve">
лық ережелерiн </w:t>
            </w:r>
            <w:r>
              <w:br/>
            </w:r>
            <w:r>
              <w:rPr>
                <w:rFonts w:ascii="Times New Roman"/>
                <w:b w:val="false"/>
                <w:i w:val="false"/>
                <w:color w:val="000000"/>
                <w:sz w:val="20"/>
              </w:rPr>
              <w:t xml:space="preserve">
бұзу (377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қызмет </w:t>
            </w:r>
            <w:r>
              <w:br/>
            </w:r>
            <w:r>
              <w:rPr>
                <w:rFonts w:ascii="Times New Roman"/>
                <w:b w:val="false"/>
                <w:i w:val="false"/>
                <w:color w:val="000000"/>
                <w:sz w:val="20"/>
              </w:rPr>
              <w:t xml:space="preserve">
атқарудың немесе </w:t>
            </w:r>
            <w:r>
              <w:br/>
            </w:r>
            <w:r>
              <w:rPr>
                <w:rFonts w:ascii="Times New Roman"/>
                <w:b w:val="false"/>
                <w:i w:val="false"/>
                <w:color w:val="000000"/>
                <w:sz w:val="20"/>
              </w:rPr>
              <w:t xml:space="preserve">
гарнизонда пат- </w:t>
            </w:r>
            <w:r>
              <w:br/>
            </w:r>
            <w:r>
              <w:rPr>
                <w:rFonts w:ascii="Times New Roman"/>
                <w:b w:val="false"/>
                <w:i w:val="false"/>
                <w:color w:val="000000"/>
                <w:sz w:val="20"/>
              </w:rPr>
              <w:t xml:space="preserve">
руль болудың жар- </w:t>
            </w:r>
            <w:r>
              <w:br/>
            </w:r>
            <w:r>
              <w:rPr>
                <w:rFonts w:ascii="Times New Roman"/>
                <w:b w:val="false"/>
                <w:i w:val="false"/>
                <w:color w:val="000000"/>
                <w:sz w:val="20"/>
              </w:rPr>
              <w:t xml:space="preserve">
ғылық ережелерiн </w:t>
            </w:r>
            <w:r>
              <w:br/>
            </w:r>
            <w:r>
              <w:rPr>
                <w:rFonts w:ascii="Times New Roman"/>
                <w:b w:val="false"/>
                <w:i w:val="false"/>
                <w:color w:val="000000"/>
                <w:sz w:val="20"/>
              </w:rPr>
              <w:t xml:space="preserve">
бұзу (378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Билiкті терiс </w:t>
            </w:r>
            <w:r>
              <w:br/>
            </w:r>
            <w:r>
              <w:rPr>
                <w:rFonts w:ascii="Times New Roman"/>
                <w:b w:val="false"/>
                <w:i w:val="false"/>
                <w:color w:val="000000"/>
                <w:sz w:val="20"/>
              </w:rPr>
              <w:t xml:space="preserve">
пайдалану, би- </w:t>
            </w:r>
            <w:r>
              <w:br/>
            </w:r>
            <w:r>
              <w:rPr>
                <w:rFonts w:ascii="Times New Roman"/>
                <w:b w:val="false"/>
                <w:i w:val="false"/>
                <w:color w:val="000000"/>
                <w:sz w:val="20"/>
              </w:rPr>
              <w:t xml:space="preserve">
лiктің асыра </w:t>
            </w:r>
            <w:r>
              <w:br/>
            </w:r>
            <w:r>
              <w:rPr>
                <w:rFonts w:ascii="Times New Roman"/>
                <w:b w:val="false"/>
                <w:i w:val="false"/>
                <w:color w:val="000000"/>
                <w:sz w:val="20"/>
              </w:rPr>
              <w:t xml:space="preserve">
қолданылуы немесе </w:t>
            </w:r>
            <w:r>
              <w:br/>
            </w:r>
            <w:r>
              <w:rPr>
                <w:rFonts w:ascii="Times New Roman"/>
                <w:b w:val="false"/>
                <w:i w:val="false"/>
                <w:color w:val="000000"/>
                <w:sz w:val="20"/>
              </w:rPr>
              <w:t xml:space="preserve">
әрекетсiздiгi </w:t>
            </w:r>
            <w:r>
              <w:br/>
            </w:r>
            <w:r>
              <w:rPr>
                <w:rFonts w:ascii="Times New Roman"/>
                <w:b w:val="false"/>
                <w:i w:val="false"/>
                <w:color w:val="000000"/>
                <w:sz w:val="20"/>
              </w:rPr>
              <w:t xml:space="preserve">
(380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 селқос </w:t>
            </w:r>
            <w:r>
              <w:br/>
            </w:r>
            <w:r>
              <w:rPr>
                <w:rFonts w:ascii="Times New Roman"/>
                <w:b w:val="false"/>
                <w:i w:val="false"/>
                <w:color w:val="000000"/>
                <w:sz w:val="20"/>
              </w:rPr>
              <w:t xml:space="preserve">
қарау (381)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мүлiктi </w:t>
            </w:r>
            <w:r>
              <w:br/>
            </w:r>
            <w:r>
              <w:rPr>
                <w:rFonts w:ascii="Times New Roman"/>
                <w:b w:val="false"/>
                <w:i w:val="false"/>
                <w:color w:val="000000"/>
                <w:sz w:val="20"/>
              </w:rPr>
              <w:t xml:space="preserve">
қасақана құрту </w:t>
            </w:r>
            <w:r>
              <w:br/>
            </w:r>
            <w:r>
              <w:rPr>
                <w:rFonts w:ascii="Times New Roman"/>
                <w:b w:val="false"/>
                <w:i w:val="false"/>
                <w:color w:val="000000"/>
                <w:sz w:val="20"/>
              </w:rPr>
              <w:t xml:space="preserve">
немесе бүлдiру </w:t>
            </w:r>
            <w:r>
              <w:br/>
            </w:r>
            <w:r>
              <w:rPr>
                <w:rFonts w:ascii="Times New Roman"/>
                <w:b w:val="false"/>
                <w:i w:val="false"/>
                <w:color w:val="000000"/>
                <w:sz w:val="20"/>
              </w:rPr>
              <w:t xml:space="preserve">
(387)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Айналадағыларға </w:t>
            </w:r>
            <w:r>
              <w:br/>
            </w:r>
            <w:r>
              <w:rPr>
                <w:rFonts w:ascii="Times New Roman"/>
                <w:b w:val="false"/>
                <w:i w:val="false"/>
                <w:color w:val="000000"/>
                <w:sz w:val="20"/>
              </w:rPr>
              <w:t xml:space="preserve">
қауiп туғызатын </w:t>
            </w:r>
            <w:r>
              <w:br/>
            </w:r>
            <w:r>
              <w:rPr>
                <w:rFonts w:ascii="Times New Roman"/>
                <w:b w:val="false"/>
                <w:i w:val="false"/>
                <w:color w:val="000000"/>
                <w:sz w:val="20"/>
              </w:rPr>
              <w:t xml:space="preserve">
қару-жарақты, </w:t>
            </w:r>
            <w:r>
              <w:br/>
            </w:r>
            <w:r>
              <w:rPr>
                <w:rFonts w:ascii="Times New Roman"/>
                <w:b w:val="false"/>
                <w:i w:val="false"/>
                <w:color w:val="000000"/>
                <w:sz w:val="20"/>
              </w:rPr>
              <w:t xml:space="preserve">
сондай-ақ заттар </w:t>
            </w:r>
            <w:r>
              <w:br/>
            </w:r>
            <w:r>
              <w:rPr>
                <w:rFonts w:ascii="Times New Roman"/>
                <w:b w:val="false"/>
                <w:i w:val="false"/>
                <w:color w:val="000000"/>
                <w:sz w:val="20"/>
              </w:rPr>
              <w:t xml:space="preserve">
мен нәрселердi </w:t>
            </w:r>
            <w:r>
              <w:br/>
            </w:r>
            <w:r>
              <w:rPr>
                <w:rFonts w:ascii="Times New Roman"/>
                <w:b w:val="false"/>
                <w:i w:val="false"/>
                <w:color w:val="000000"/>
                <w:sz w:val="20"/>
              </w:rPr>
              <w:t xml:space="preserve">
ұстау ережелерiн </w:t>
            </w:r>
            <w:r>
              <w:br/>
            </w:r>
            <w:r>
              <w:rPr>
                <w:rFonts w:ascii="Times New Roman"/>
                <w:b w:val="false"/>
                <w:i w:val="false"/>
                <w:color w:val="000000"/>
                <w:sz w:val="20"/>
              </w:rPr>
              <w:t xml:space="preserve">
бұзу (390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 жүр- </w:t>
            </w:r>
            <w:r>
              <w:br/>
            </w:r>
            <w:r>
              <w:rPr>
                <w:rFonts w:ascii="Times New Roman"/>
                <w:b w:val="false"/>
                <w:i w:val="false"/>
                <w:color w:val="000000"/>
                <w:sz w:val="20"/>
              </w:rPr>
              <w:t xml:space="preserve">
гiзу немесе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рiн бұзу </w:t>
            </w:r>
            <w:r>
              <w:br/>
            </w:r>
            <w:r>
              <w:rPr>
                <w:rFonts w:ascii="Times New Roman"/>
                <w:b w:val="false"/>
                <w:i w:val="false"/>
                <w:color w:val="000000"/>
                <w:sz w:val="20"/>
              </w:rPr>
              <w:t xml:space="preserve">
(391 бап)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әскери </w:t>
            </w:r>
            <w:r>
              <w:br/>
            </w:r>
            <w:r>
              <w:rPr>
                <w:rFonts w:ascii="Times New Roman"/>
                <w:b w:val="false"/>
                <w:i w:val="false"/>
                <w:color w:val="000000"/>
                <w:sz w:val="20"/>
              </w:rPr>
              <w:t xml:space="preserve">
қылмыстар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 _________ нұсқада құрастырылған </w:t>
      </w:r>
    </w:p>
    <w:p>
      <w:pPr>
        <w:spacing w:after="0"/>
        <w:ind w:left="0"/>
        <w:jc w:val="both"/>
      </w:pPr>
      <w:r>
        <w:rPr>
          <w:rFonts w:ascii="Times New Roman"/>
          <w:b w:val="false"/>
          <w:i w:val="false"/>
          <w:color w:val="000000"/>
          <w:sz w:val="28"/>
        </w:rPr>
        <w:t xml:space="preserve">      N____ "___"_________ 200__ жыл </w:t>
      </w:r>
    </w:p>
    <w:p>
      <w:pPr>
        <w:spacing w:after="0"/>
        <w:ind w:left="0"/>
        <w:jc w:val="both"/>
      </w:pPr>
      <w:r>
        <w:rPr>
          <w:rFonts w:ascii="Times New Roman"/>
          <w:b w:val="false"/>
          <w:i w:val="false"/>
          <w:color w:val="000000"/>
          <w:sz w:val="28"/>
        </w:rPr>
        <w:t xml:space="preserve">      Прокурор               Қылмыстық қудалау органының бастығы </w:t>
      </w:r>
      <w:r>
        <w:br/>
      </w:r>
      <w:r>
        <w:rPr>
          <w:rFonts w:ascii="Times New Roman"/>
          <w:b w:val="false"/>
          <w:i w:val="false"/>
          <w:color w:val="000000"/>
          <w:sz w:val="28"/>
        </w:rPr>
        <w:t xml:space="preserve">
      __________________     ___________________________________ </w:t>
      </w:r>
    </w:p>
    <w:p>
      <w:pPr>
        <w:spacing w:after="0"/>
        <w:ind w:left="0"/>
        <w:jc w:val="both"/>
      </w:pPr>
      <w:r>
        <w:rPr>
          <w:rFonts w:ascii="Times New Roman"/>
          <w:b/>
          <w:i w:val="false"/>
          <w:color w:val="000000"/>
          <w:sz w:val="28"/>
        </w:rPr>
        <w:t xml:space="preserve">                           N2-ЗС нысаны </w:t>
      </w:r>
      <w:r>
        <w:br/>
      </w:r>
      <w:r>
        <w:rPr>
          <w:rFonts w:ascii="Times New Roman"/>
          <w:b w:val="false"/>
          <w:i w:val="false"/>
          <w:color w:val="000000"/>
          <w:sz w:val="28"/>
        </w:rPr>
        <w:t>
</w:t>
      </w:r>
      <w:r>
        <w:rPr>
          <w:rFonts w:ascii="Times New Roman"/>
          <w:b/>
          <w:i w:val="false"/>
          <w:color w:val="000000"/>
          <w:sz w:val="28"/>
        </w:rPr>
        <w:t xml:space="preserve">           Қылмыстық iсті қозғаудан бас тарту қаулысы </w:t>
      </w:r>
      <w:r>
        <w:br/>
      </w:r>
      <w:r>
        <w:rPr>
          <w:rFonts w:ascii="Times New Roman"/>
          <w:b w:val="false"/>
          <w:i w:val="false"/>
          <w:color w:val="000000"/>
          <w:sz w:val="28"/>
        </w:rPr>
        <w:t>
</w:t>
      </w:r>
      <w:r>
        <w:rPr>
          <w:rFonts w:ascii="Times New Roman"/>
          <w:b/>
          <w:i w:val="false"/>
          <w:color w:val="000000"/>
          <w:sz w:val="28"/>
        </w:rPr>
        <w:t xml:space="preserve">        шығарылған материалдар бойынша мемлекетке, заңды </w:t>
      </w:r>
      <w:r>
        <w:br/>
      </w:r>
      <w:r>
        <w:rPr>
          <w:rFonts w:ascii="Times New Roman"/>
          <w:b w:val="false"/>
          <w:i w:val="false"/>
          <w:color w:val="000000"/>
          <w:sz w:val="28"/>
        </w:rPr>
        <w:t>
</w:t>
      </w:r>
      <w:r>
        <w:rPr>
          <w:rFonts w:ascii="Times New Roman"/>
          <w:b/>
          <w:i w:val="false"/>
          <w:color w:val="000000"/>
          <w:sz w:val="28"/>
        </w:rPr>
        <w:t xml:space="preserve">        тұлғаға, азаматтарға анықталған және өтелiнген </w:t>
      </w:r>
      <w:r>
        <w:br/>
      </w:r>
      <w:r>
        <w:rPr>
          <w:rFonts w:ascii="Times New Roman"/>
          <w:b w:val="false"/>
          <w:i w:val="false"/>
          <w:color w:val="000000"/>
          <w:sz w:val="28"/>
        </w:rPr>
        <w:t>
</w:t>
      </w:r>
      <w:r>
        <w:rPr>
          <w:rFonts w:ascii="Times New Roman"/>
          <w:b/>
          <w:i w:val="false"/>
          <w:color w:val="000000"/>
          <w:sz w:val="28"/>
        </w:rPr>
        <w:t xml:space="preserve">                              залал </w:t>
      </w:r>
    </w:p>
    <w:p>
      <w:pPr>
        <w:spacing w:after="0"/>
        <w:ind w:left="0"/>
        <w:jc w:val="both"/>
      </w:pPr>
      <w:r>
        <w:rPr>
          <w:rFonts w:ascii="Times New Roman"/>
          <w:b w:val="false"/>
          <w:i w:val="false"/>
          <w:color w:val="000000"/>
          <w:sz w:val="28"/>
        </w:rPr>
        <w:t xml:space="preserve">      Б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3253"/>
        <w:gridCol w:w="783"/>
        <w:gridCol w:w="1657"/>
        <w:gridCol w:w="1892"/>
        <w:gridCol w:w="1783"/>
        <w:gridCol w:w="1802"/>
      </w:tblGrid>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 бабы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тұлғаларға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оңалтпау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оңалтпау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матер- </w:t>
            </w:r>
            <w:r>
              <w:br/>
            </w:r>
            <w:r>
              <w:rPr>
                <w:rFonts w:ascii="Times New Roman"/>
                <w:b w:val="false"/>
                <w:i w:val="false"/>
                <w:color w:val="000000"/>
                <w:sz w:val="20"/>
              </w:rPr>
              <w:t xml:space="preserve">
иалдық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өлтiру </w:t>
            </w:r>
            <w:r>
              <w:br/>
            </w:r>
            <w:r>
              <w:rPr>
                <w:rFonts w:ascii="Times New Roman"/>
                <w:b w:val="false"/>
                <w:i w:val="false"/>
                <w:color w:val="000000"/>
                <w:sz w:val="20"/>
              </w:rPr>
              <w:t xml:space="preserve">
(.96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ауыр </w:t>
            </w:r>
            <w:r>
              <w:br/>
            </w:r>
            <w:r>
              <w:rPr>
                <w:rFonts w:ascii="Times New Roman"/>
                <w:b w:val="false"/>
                <w:i w:val="false"/>
                <w:color w:val="000000"/>
                <w:sz w:val="20"/>
              </w:rPr>
              <w:t xml:space="preserve">
зиян келтiру </w:t>
            </w:r>
            <w:r>
              <w:br/>
            </w:r>
            <w:r>
              <w:rPr>
                <w:rFonts w:ascii="Times New Roman"/>
                <w:b w:val="false"/>
                <w:i w:val="false"/>
                <w:color w:val="000000"/>
                <w:sz w:val="20"/>
              </w:rPr>
              <w:t xml:space="preserve">
(103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w:t>
            </w:r>
            <w:r>
              <w:br/>
            </w:r>
            <w:r>
              <w:rPr>
                <w:rFonts w:ascii="Times New Roman"/>
                <w:b w:val="false"/>
                <w:i w:val="false"/>
                <w:color w:val="000000"/>
                <w:sz w:val="20"/>
              </w:rPr>
              <w:t xml:space="preserve">
қасақана орталық </w:t>
            </w:r>
            <w:r>
              <w:br/>
            </w:r>
            <w:r>
              <w:rPr>
                <w:rFonts w:ascii="Times New Roman"/>
                <w:b w:val="false"/>
                <w:i w:val="false"/>
                <w:color w:val="000000"/>
                <w:sz w:val="20"/>
              </w:rPr>
              <w:t xml:space="preserve">
ауырлықтағы зиян </w:t>
            </w:r>
            <w:r>
              <w:br/>
            </w:r>
            <w:r>
              <w:rPr>
                <w:rFonts w:ascii="Times New Roman"/>
                <w:b w:val="false"/>
                <w:i w:val="false"/>
                <w:color w:val="000000"/>
                <w:sz w:val="20"/>
              </w:rPr>
              <w:t xml:space="preserve">
келтiру </w:t>
            </w:r>
            <w:r>
              <w:br/>
            </w:r>
            <w:r>
              <w:rPr>
                <w:rFonts w:ascii="Times New Roman"/>
                <w:b w:val="false"/>
                <w:i w:val="false"/>
                <w:color w:val="000000"/>
                <w:sz w:val="20"/>
              </w:rPr>
              <w:t xml:space="preserve">
(104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Ұрып-соғу </w:t>
            </w:r>
            <w:r>
              <w:br/>
            </w:r>
            <w:r>
              <w:rPr>
                <w:rFonts w:ascii="Times New Roman"/>
                <w:b w:val="false"/>
                <w:i w:val="false"/>
                <w:color w:val="000000"/>
                <w:sz w:val="20"/>
              </w:rPr>
              <w:t xml:space="preserve">
(106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Зорлау </w:t>
            </w:r>
            <w:r>
              <w:br/>
            </w:r>
            <w:r>
              <w:rPr>
                <w:rFonts w:ascii="Times New Roman"/>
                <w:b w:val="false"/>
                <w:i w:val="false"/>
                <w:color w:val="000000"/>
                <w:sz w:val="20"/>
              </w:rPr>
              <w:t xml:space="preserve">
(120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тұлғаға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 адамды қыл- </w:t>
            </w:r>
            <w:r>
              <w:br/>
            </w:r>
            <w:r>
              <w:rPr>
                <w:rFonts w:ascii="Times New Roman"/>
                <w:b w:val="false"/>
                <w:i w:val="false"/>
                <w:color w:val="000000"/>
                <w:sz w:val="20"/>
              </w:rPr>
              <w:t xml:space="preserve">
мыстық жолға </w:t>
            </w:r>
            <w:r>
              <w:br/>
            </w:r>
            <w:r>
              <w:rPr>
                <w:rFonts w:ascii="Times New Roman"/>
                <w:b w:val="false"/>
                <w:i w:val="false"/>
                <w:color w:val="000000"/>
                <w:sz w:val="20"/>
              </w:rPr>
              <w:t xml:space="preserve">
тарту (131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ғандарды саудаға </w:t>
            </w:r>
            <w:r>
              <w:br/>
            </w:r>
            <w:r>
              <w:rPr>
                <w:rFonts w:ascii="Times New Roman"/>
                <w:b w:val="false"/>
                <w:i w:val="false"/>
                <w:color w:val="000000"/>
                <w:sz w:val="20"/>
              </w:rPr>
              <w:t xml:space="preserve">
салу (133 бабы)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Балаларын немесе </w:t>
            </w:r>
            <w:r>
              <w:br/>
            </w:r>
            <w:r>
              <w:rPr>
                <w:rFonts w:ascii="Times New Roman"/>
                <w:b w:val="false"/>
                <w:i w:val="false"/>
                <w:color w:val="000000"/>
                <w:sz w:val="20"/>
              </w:rPr>
              <w:t xml:space="preserve">
еңбекке жарамсыз </w:t>
            </w:r>
            <w:r>
              <w:br/>
            </w:r>
            <w:r>
              <w:rPr>
                <w:rFonts w:ascii="Times New Roman"/>
                <w:b w:val="false"/>
                <w:i w:val="false"/>
                <w:color w:val="000000"/>
                <w:sz w:val="20"/>
              </w:rPr>
              <w:t xml:space="preserve">
ата-аналарын асы- </w:t>
            </w:r>
            <w:r>
              <w:br/>
            </w:r>
            <w:r>
              <w:rPr>
                <w:rFonts w:ascii="Times New Roman"/>
                <w:b w:val="false"/>
                <w:i w:val="false"/>
                <w:color w:val="000000"/>
                <w:sz w:val="20"/>
              </w:rPr>
              <w:t xml:space="preserve">
рауға арналған </w:t>
            </w:r>
            <w:r>
              <w:br/>
            </w:r>
            <w:r>
              <w:rPr>
                <w:rFonts w:ascii="Times New Roman"/>
                <w:b w:val="false"/>
                <w:i w:val="false"/>
                <w:color w:val="000000"/>
                <w:sz w:val="20"/>
              </w:rPr>
              <w:t xml:space="preserve">
қаражатты төлеу- </w:t>
            </w:r>
            <w:r>
              <w:br/>
            </w:r>
            <w:r>
              <w:rPr>
                <w:rFonts w:ascii="Times New Roman"/>
                <w:b w:val="false"/>
                <w:i w:val="false"/>
                <w:color w:val="000000"/>
                <w:sz w:val="20"/>
              </w:rPr>
              <w:t xml:space="preserve">
ден әдейi жалтару </w:t>
            </w:r>
            <w:r>
              <w:br/>
            </w:r>
            <w:r>
              <w:rPr>
                <w:rFonts w:ascii="Times New Roman"/>
                <w:b w:val="false"/>
                <w:i w:val="false"/>
                <w:color w:val="000000"/>
                <w:sz w:val="20"/>
              </w:rPr>
              <w:t xml:space="preserve">
(136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Отбасыға және кә- </w:t>
            </w:r>
            <w:r>
              <w:br/>
            </w:r>
            <w:r>
              <w:rPr>
                <w:rFonts w:ascii="Times New Roman"/>
                <w:b w:val="false"/>
                <w:i w:val="false"/>
                <w:color w:val="000000"/>
                <w:sz w:val="20"/>
              </w:rPr>
              <w:t xml:space="preserve">
мелетке толмаған- </w:t>
            </w:r>
            <w:r>
              <w:br/>
            </w:r>
            <w:r>
              <w:rPr>
                <w:rFonts w:ascii="Times New Roman"/>
                <w:b w:val="false"/>
                <w:i w:val="false"/>
                <w:color w:val="000000"/>
                <w:sz w:val="20"/>
              </w:rPr>
              <w:t xml:space="preserve">
дарға қарсы басқа </w:t>
            </w:r>
            <w:r>
              <w:br/>
            </w:r>
            <w:r>
              <w:rPr>
                <w:rFonts w:ascii="Times New Roman"/>
                <w:b w:val="false"/>
                <w:i w:val="false"/>
                <w:color w:val="000000"/>
                <w:sz w:val="20"/>
              </w:rPr>
              <w:t xml:space="preserve">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қол </w:t>
            </w:r>
            <w:r>
              <w:br/>
            </w:r>
            <w:r>
              <w:rPr>
                <w:rFonts w:ascii="Times New Roman"/>
                <w:b w:val="false"/>
                <w:i w:val="false"/>
                <w:color w:val="000000"/>
                <w:sz w:val="20"/>
              </w:rPr>
              <w:t xml:space="preserve">
сұғылмаушылықты </w:t>
            </w:r>
            <w:r>
              <w:br/>
            </w:r>
            <w:r>
              <w:rPr>
                <w:rFonts w:ascii="Times New Roman"/>
                <w:b w:val="false"/>
                <w:i w:val="false"/>
                <w:color w:val="000000"/>
                <w:sz w:val="20"/>
              </w:rPr>
              <w:t xml:space="preserve">
бұзу (145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немесе басқа да </w:t>
            </w:r>
            <w:r>
              <w:br/>
            </w:r>
            <w:r>
              <w:rPr>
                <w:rFonts w:ascii="Times New Roman"/>
                <w:b w:val="false"/>
                <w:i w:val="false"/>
                <w:color w:val="000000"/>
                <w:sz w:val="20"/>
              </w:rPr>
              <w:t xml:space="preserve">
құқықтары мен </w:t>
            </w:r>
            <w:r>
              <w:br/>
            </w:r>
            <w:r>
              <w:rPr>
                <w:rFonts w:ascii="Times New Roman"/>
                <w:b w:val="false"/>
                <w:i w:val="false"/>
                <w:color w:val="000000"/>
                <w:sz w:val="20"/>
              </w:rPr>
              <w:t xml:space="preserve">
бостандықтарына </w:t>
            </w:r>
            <w:r>
              <w:br/>
            </w:r>
            <w:r>
              <w:rPr>
                <w:rFonts w:ascii="Times New Roman"/>
                <w:b w:val="false"/>
                <w:i w:val="false"/>
                <w:color w:val="000000"/>
                <w:sz w:val="20"/>
              </w:rPr>
              <w:t xml:space="preserve">
қарсы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Басқыншылық со- </w:t>
            </w:r>
            <w:r>
              <w:br/>
            </w:r>
            <w:r>
              <w:rPr>
                <w:rFonts w:ascii="Times New Roman"/>
                <w:b w:val="false"/>
                <w:i w:val="false"/>
                <w:color w:val="000000"/>
                <w:sz w:val="20"/>
              </w:rPr>
              <w:t xml:space="preserve">
ғысты тұтандыру- </w:t>
            </w:r>
            <w:r>
              <w:br/>
            </w:r>
            <w:r>
              <w:rPr>
                <w:rFonts w:ascii="Times New Roman"/>
                <w:b w:val="false"/>
                <w:i w:val="false"/>
                <w:color w:val="000000"/>
                <w:sz w:val="20"/>
              </w:rPr>
              <w:t xml:space="preserve">
ға насихат жүр- </w:t>
            </w:r>
            <w:r>
              <w:br/>
            </w:r>
            <w:r>
              <w:rPr>
                <w:rFonts w:ascii="Times New Roman"/>
                <w:b w:val="false"/>
                <w:i w:val="false"/>
                <w:color w:val="000000"/>
                <w:sz w:val="20"/>
              </w:rPr>
              <w:t xml:space="preserve">
гізу және жария </w:t>
            </w:r>
            <w:r>
              <w:br/>
            </w:r>
            <w:r>
              <w:rPr>
                <w:rFonts w:ascii="Times New Roman"/>
                <w:b w:val="false"/>
                <w:i w:val="false"/>
                <w:color w:val="000000"/>
                <w:sz w:val="20"/>
              </w:rPr>
              <w:t xml:space="preserve">
түрде шақыру </w:t>
            </w:r>
            <w:r>
              <w:br/>
            </w:r>
            <w:r>
              <w:rPr>
                <w:rFonts w:ascii="Times New Roman"/>
                <w:b w:val="false"/>
                <w:i w:val="false"/>
                <w:color w:val="000000"/>
                <w:sz w:val="20"/>
              </w:rPr>
              <w:t xml:space="preserve">
(157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қырып жою </w:t>
            </w:r>
            <w:r>
              <w:br/>
            </w:r>
            <w:r>
              <w:rPr>
                <w:rFonts w:ascii="Times New Roman"/>
                <w:b w:val="false"/>
                <w:i w:val="false"/>
                <w:color w:val="000000"/>
                <w:sz w:val="20"/>
              </w:rPr>
              <w:t xml:space="preserve">
қаруын өндіру </w:t>
            </w:r>
            <w:r>
              <w:br/>
            </w:r>
            <w:r>
              <w:rPr>
                <w:rFonts w:ascii="Times New Roman"/>
                <w:b w:val="false"/>
                <w:i w:val="false"/>
                <w:color w:val="000000"/>
                <w:sz w:val="20"/>
              </w:rPr>
              <w:t xml:space="preserve">
немесе тарату </w:t>
            </w:r>
            <w:r>
              <w:br/>
            </w:r>
            <w:r>
              <w:rPr>
                <w:rFonts w:ascii="Times New Roman"/>
                <w:b w:val="false"/>
                <w:i w:val="false"/>
                <w:color w:val="000000"/>
                <w:sz w:val="20"/>
              </w:rPr>
              <w:t xml:space="preserve">
(157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ұлттық, рулық, </w:t>
            </w:r>
            <w:r>
              <w:br/>
            </w:r>
            <w:r>
              <w:rPr>
                <w:rFonts w:ascii="Times New Roman"/>
                <w:b w:val="false"/>
                <w:i w:val="false"/>
                <w:color w:val="000000"/>
                <w:sz w:val="20"/>
              </w:rPr>
              <w:t xml:space="preserve">
нәсiлдiк немесе </w:t>
            </w:r>
            <w:r>
              <w:br/>
            </w:r>
            <w:r>
              <w:rPr>
                <w:rFonts w:ascii="Times New Roman"/>
                <w:b w:val="false"/>
                <w:i w:val="false"/>
                <w:color w:val="000000"/>
                <w:sz w:val="20"/>
              </w:rPr>
              <w:t xml:space="preserve">
дiни араздықты </w:t>
            </w:r>
            <w:r>
              <w:br/>
            </w:r>
            <w:r>
              <w:rPr>
                <w:rFonts w:ascii="Times New Roman"/>
                <w:b w:val="false"/>
                <w:i w:val="false"/>
                <w:color w:val="000000"/>
                <w:sz w:val="20"/>
              </w:rPr>
              <w:t xml:space="preserve">
қоздыру (164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Бейбiтшiлiк және </w:t>
            </w:r>
            <w:r>
              <w:br/>
            </w:r>
            <w:r>
              <w:rPr>
                <w:rFonts w:ascii="Times New Roman"/>
                <w:b w:val="false"/>
                <w:i w:val="false"/>
                <w:color w:val="000000"/>
                <w:sz w:val="20"/>
              </w:rPr>
              <w:t xml:space="preserve">
адам қауiпсiзді- </w:t>
            </w:r>
            <w:r>
              <w:br/>
            </w:r>
            <w:r>
              <w:rPr>
                <w:rFonts w:ascii="Times New Roman"/>
                <w:b w:val="false"/>
                <w:i w:val="false"/>
                <w:color w:val="000000"/>
                <w:sz w:val="20"/>
              </w:rPr>
              <w:t xml:space="preserve">
гіне қарсы басқа </w:t>
            </w:r>
            <w:r>
              <w:br/>
            </w:r>
            <w:r>
              <w:rPr>
                <w:rFonts w:ascii="Times New Roman"/>
                <w:b w:val="false"/>
                <w:i w:val="false"/>
                <w:color w:val="000000"/>
                <w:sz w:val="20"/>
              </w:rPr>
              <w:t xml:space="preserve">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Шпионаж (166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құрылысын күшпен </w:t>
            </w:r>
            <w:r>
              <w:br/>
            </w:r>
            <w:r>
              <w:rPr>
                <w:rFonts w:ascii="Times New Roman"/>
                <w:b w:val="false"/>
                <w:i w:val="false"/>
                <w:color w:val="000000"/>
                <w:sz w:val="20"/>
              </w:rPr>
              <w:t xml:space="preserve">
құлатуға немесе </w:t>
            </w:r>
            <w:r>
              <w:br/>
            </w:r>
            <w:r>
              <w:rPr>
                <w:rFonts w:ascii="Times New Roman"/>
                <w:b w:val="false"/>
                <w:i w:val="false"/>
                <w:color w:val="000000"/>
                <w:sz w:val="20"/>
              </w:rPr>
              <w:t xml:space="preserve">
өзгертуге не </w:t>
            </w:r>
            <w:r>
              <w:br/>
            </w:r>
            <w:r>
              <w:rPr>
                <w:rFonts w:ascii="Times New Roman"/>
                <w:b w:val="false"/>
                <w:i w:val="false"/>
                <w:color w:val="000000"/>
                <w:sz w:val="20"/>
              </w:rPr>
              <w:t xml:space="preserve">
оның аумақтық </w:t>
            </w:r>
            <w:r>
              <w:br/>
            </w:r>
            <w:r>
              <w:rPr>
                <w:rFonts w:ascii="Times New Roman"/>
                <w:b w:val="false"/>
                <w:i w:val="false"/>
                <w:color w:val="000000"/>
                <w:sz w:val="20"/>
              </w:rPr>
              <w:t xml:space="preserve">
тұтастығын күш- </w:t>
            </w:r>
            <w:r>
              <w:br/>
            </w:r>
            <w:r>
              <w:rPr>
                <w:rFonts w:ascii="Times New Roman"/>
                <w:b w:val="false"/>
                <w:i w:val="false"/>
                <w:color w:val="000000"/>
                <w:sz w:val="20"/>
              </w:rPr>
              <w:t xml:space="preserve">
пен бұзуға ша- </w:t>
            </w:r>
            <w:r>
              <w:br/>
            </w:r>
            <w:r>
              <w:rPr>
                <w:rFonts w:ascii="Times New Roman"/>
                <w:b w:val="false"/>
                <w:i w:val="false"/>
                <w:color w:val="000000"/>
                <w:sz w:val="20"/>
              </w:rPr>
              <w:t xml:space="preserve">
қырту (170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Диверсия </w:t>
            </w:r>
            <w:r>
              <w:br/>
            </w:r>
            <w:r>
              <w:rPr>
                <w:rFonts w:ascii="Times New Roman"/>
                <w:b w:val="false"/>
                <w:i w:val="false"/>
                <w:color w:val="000000"/>
                <w:sz w:val="20"/>
              </w:rPr>
              <w:t xml:space="preserve">
(171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Жұмылдыруға ша- </w:t>
            </w:r>
            <w:r>
              <w:br/>
            </w:r>
            <w:r>
              <w:rPr>
                <w:rFonts w:ascii="Times New Roman"/>
                <w:b w:val="false"/>
                <w:i w:val="false"/>
                <w:color w:val="000000"/>
                <w:sz w:val="20"/>
              </w:rPr>
              <w:t xml:space="preserve">
қырудан жалтару </w:t>
            </w:r>
            <w:r>
              <w:br/>
            </w:r>
            <w:r>
              <w:rPr>
                <w:rFonts w:ascii="Times New Roman"/>
                <w:b w:val="false"/>
                <w:i w:val="false"/>
                <w:color w:val="000000"/>
                <w:sz w:val="20"/>
              </w:rPr>
              <w:t xml:space="preserve">
(174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Конституциялық </w:t>
            </w:r>
            <w:r>
              <w:br/>
            </w:r>
            <w:r>
              <w:rPr>
                <w:rFonts w:ascii="Times New Roman"/>
                <w:b w:val="false"/>
                <w:i w:val="false"/>
                <w:color w:val="000000"/>
                <w:sz w:val="20"/>
              </w:rPr>
              <w:t xml:space="preserve">
құрылымның негi- </w:t>
            </w:r>
            <w:r>
              <w:br/>
            </w:r>
            <w:r>
              <w:rPr>
                <w:rFonts w:ascii="Times New Roman"/>
                <w:b w:val="false"/>
                <w:i w:val="false"/>
                <w:color w:val="000000"/>
                <w:sz w:val="20"/>
              </w:rPr>
              <w:t xml:space="preserve">
зiне және мемле- </w:t>
            </w:r>
            <w:r>
              <w:br/>
            </w:r>
            <w:r>
              <w:rPr>
                <w:rFonts w:ascii="Times New Roman"/>
                <w:b w:val="false"/>
                <w:i w:val="false"/>
                <w:color w:val="000000"/>
                <w:sz w:val="20"/>
              </w:rPr>
              <w:t xml:space="preserve">
кеттiң қауiпсiз- </w:t>
            </w:r>
            <w:r>
              <w:br/>
            </w:r>
            <w:r>
              <w:rPr>
                <w:rFonts w:ascii="Times New Roman"/>
                <w:b w:val="false"/>
                <w:i w:val="false"/>
                <w:color w:val="000000"/>
                <w:sz w:val="20"/>
              </w:rPr>
              <w:t xml:space="preserve">
дiгiне қарсы бас- </w:t>
            </w:r>
            <w:r>
              <w:br/>
            </w:r>
            <w:r>
              <w:rPr>
                <w:rFonts w:ascii="Times New Roman"/>
                <w:b w:val="false"/>
                <w:i w:val="false"/>
                <w:color w:val="000000"/>
                <w:sz w:val="20"/>
              </w:rPr>
              <w:t xml:space="preserve">
қа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(175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Сенiп тапсырылған </w:t>
            </w:r>
            <w:r>
              <w:br/>
            </w:r>
            <w:r>
              <w:rPr>
                <w:rFonts w:ascii="Times New Roman"/>
                <w:b w:val="false"/>
                <w:i w:val="false"/>
                <w:color w:val="000000"/>
                <w:sz w:val="20"/>
              </w:rPr>
              <w:t xml:space="preserve">
бөтен мүлiктi иемденiп алу </w:t>
            </w:r>
            <w:r>
              <w:br/>
            </w:r>
            <w:r>
              <w:rPr>
                <w:rFonts w:ascii="Times New Roman"/>
                <w:b w:val="false"/>
                <w:i w:val="false"/>
                <w:color w:val="000000"/>
                <w:sz w:val="20"/>
              </w:rPr>
              <w:t xml:space="preserve">
немесе ысырап ету </w:t>
            </w:r>
            <w:r>
              <w:br/>
            </w:r>
            <w:r>
              <w:rPr>
                <w:rFonts w:ascii="Times New Roman"/>
                <w:b w:val="false"/>
                <w:i w:val="false"/>
                <w:color w:val="000000"/>
                <w:sz w:val="20"/>
              </w:rPr>
              <w:t xml:space="preserve">
(176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Алаяқтық </w:t>
            </w:r>
            <w:r>
              <w:br/>
            </w:r>
            <w:r>
              <w:rPr>
                <w:rFonts w:ascii="Times New Roman"/>
                <w:b w:val="false"/>
                <w:i w:val="false"/>
                <w:color w:val="000000"/>
                <w:sz w:val="20"/>
              </w:rPr>
              <w:t xml:space="preserve">
(177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w:t>
            </w:r>
            <w:r>
              <w:br/>
            </w:r>
            <w:r>
              <w:rPr>
                <w:rFonts w:ascii="Times New Roman"/>
                <w:b w:val="false"/>
                <w:i w:val="false"/>
                <w:color w:val="000000"/>
                <w:sz w:val="20"/>
              </w:rPr>
              <w:t xml:space="preserve">
қызметтік жағда- </w:t>
            </w:r>
            <w:r>
              <w:br/>
            </w:r>
            <w:r>
              <w:rPr>
                <w:rFonts w:ascii="Times New Roman"/>
                <w:b w:val="false"/>
                <w:i w:val="false"/>
                <w:color w:val="000000"/>
                <w:sz w:val="20"/>
              </w:rPr>
              <w:t xml:space="preserve">
йын пайдалану </w:t>
            </w:r>
            <w:r>
              <w:br/>
            </w:r>
            <w:r>
              <w:rPr>
                <w:rFonts w:ascii="Times New Roman"/>
                <w:b w:val="false"/>
                <w:i w:val="false"/>
                <w:color w:val="000000"/>
                <w:sz w:val="20"/>
              </w:rPr>
              <w:t xml:space="preserve">
арқылы (177 бап </w:t>
            </w:r>
            <w:r>
              <w:br/>
            </w:r>
            <w:r>
              <w:rPr>
                <w:rFonts w:ascii="Times New Roman"/>
                <w:b w:val="false"/>
                <w:i w:val="false"/>
                <w:color w:val="000000"/>
                <w:sz w:val="20"/>
              </w:rPr>
              <w:t xml:space="preserve">
2 т."в")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Тонау (178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Қарақшылық </w:t>
            </w:r>
            <w:r>
              <w:br/>
            </w:r>
            <w:r>
              <w:rPr>
                <w:rFonts w:ascii="Times New Roman"/>
                <w:b w:val="false"/>
                <w:i w:val="false"/>
                <w:color w:val="000000"/>
                <w:sz w:val="20"/>
              </w:rPr>
              <w:t xml:space="preserve">
(179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Қорқытып алушы- </w:t>
            </w:r>
            <w:r>
              <w:br/>
            </w:r>
            <w:r>
              <w:rPr>
                <w:rFonts w:ascii="Times New Roman"/>
                <w:b w:val="false"/>
                <w:i w:val="false"/>
                <w:color w:val="000000"/>
                <w:sz w:val="20"/>
              </w:rPr>
              <w:t xml:space="preserve">
лық (181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Алдау немесе </w:t>
            </w:r>
            <w:r>
              <w:br/>
            </w:r>
            <w:r>
              <w:rPr>
                <w:rFonts w:ascii="Times New Roman"/>
                <w:b w:val="false"/>
                <w:i w:val="false"/>
                <w:color w:val="000000"/>
                <w:sz w:val="20"/>
              </w:rPr>
              <w:t xml:space="preserve">
сенiмге қиянат </w:t>
            </w:r>
            <w:r>
              <w:br/>
            </w:r>
            <w:r>
              <w:rPr>
                <w:rFonts w:ascii="Times New Roman"/>
                <w:b w:val="false"/>
                <w:i w:val="false"/>
                <w:color w:val="000000"/>
                <w:sz w:val="20"/>
              </w:rPr>
              <w:t xml:space="preserve">
жасау жолмен </w:t>
            </w:r>
            <w:r>
              <w:br/>
            </w:r>
            <w:r>
              <w:rPr>
                <w:rFonts w:ascii="Times New Roman"/>
                <w:b w:val="false"/>
                <w:i w:val="false"/>
                <w:color w:val="000000"/>
                <w:sz w:val="20"/>
              </w:rPr>
              <w:t xml:space="preserve">
мүлiктік залал </w:t>
            </w:r>
            <w:r>
              <w:br/>
            </w:r>
            <w:r>
              <w:rPr>
                <w:rFonts w:ascii="Times New Roman"/>
                <w:b w:val="false"/>
                <w:i w:val="false"/>
                <w:color w:val="000000"/>
                <w:sz w:val="20"/>
              </w:rPr>
              <w:t xml:space="preserve">
келтiру (182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Көрiнеу </w:t>
            </w:r>
            <w:r>
              <w:br/>
            </w:r>
            <w:r>
              <w:rPr>
                <w:rFonts w:ascii="Times New Roman"/>
                <w:b w:val="false"/>
                <w:i w:val="false"/>
                <w:color w:val="000000"/>
                <w:sz w:val="20"/>
              </w:rPr>
              <w:t xml:space="preserve">
қылмыстық жолмен </w:t>
            </w:r>
            <w:r>
              <w:br/>
            </w:r>
            <w:r>
              <w:rPr>
                <w:rFonts w:ascii="Times New Roman"/>
                <w:b w:val="false"/>
                <w:i w:val="false"/>
                <w:color w:val="000000"/>
                <w:sz w:val="20"/>
              </w:rPr>
              <w:t xml:space="preserve">
табылған мүлiктi </w:t>
            </w:r>
            <w:r>
              <w:br/>
            </w:r>
            <w:r>
              <w:rPr>
                <w:rFonts w:ascii="Times New Roman"/>
                <w:b w:val="false"/>
                <w:i w:val="false"/>
                <w:color w:val="000000"/>
                <w:sz w:val="20"/>
              </w:rPr>
              <w:t xml:space="preserve">
сатып алу немесе </w:t>
            </w:r>
            <w:r>
              <w:br/>
            </w:r>
            <w:r>
              <w:rPr>
                <w:rFonts w:ascii="Times New Roman"/>
                <w:b w:val="false"/>
                <w:i w:val="false"/>
                <w:color w:val="000000"/>
                <w:sz w:val="20"/>
              </w:rPr>
              <w:t xml:space="preserve">
сату (183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Автомобильдi </w:t>
            </w:r>
            <w:r>
              <w:br/>
            </w:r>
            <w:r>
              <w:rPr>
                <w:rFonts w:ascii="Times New Roman"/>
                <w:b w:val="false"/>
                <w:i w:val="false"/>
                <w:color w:val="000000"/>
                <w:sz w:val="20"/>
              </w:rPr>
              <w:t xml:space="preserve">
немесе өзге де </w:t>
            </w:r>
            <w:r>
              <w:br/>
            </w:r>
            <w:r>
              <w:rPr>
                <w:rFonts w:ascii="Times New Roman"/>
                <w:b w:val="false"/>
                <w:i w:val="false"/>
                <w:color w:val="000000"/>
                <w:sz w:val="20"/>
              </w:rPr>
              <w:t xml:space="preserve">
көлiк құралдарын </w:t>
            </w:r>
            <w:r>
              <w:br/>
            </w:r>
            <w:r>
              <w:rPr>
                <w:rFonts w:ascii="Times New Roman"/>
                <w:b w:val="false"/>
                <w:i w:val="false"/>
                <w:color w:val="000000"/>
                <w:sz w:val="20"/>
              </w:rPr>
              <w:t xml:space="preserve">
ұрлау мақсатын- </w:t>
            </w:r>
            <w:r>
              <w:br/>
            </w:r>
            <w:r>
              <w:rPr>
                <w:rFonts w:ascii="Times New Roman"/>
                <w:b w:val="false"/>
                <w:i w:val="false"/>
                <w:color w:val="000000"/>
                <w:sz w:val="20"/>
              </w:rPr>
              <w:t xml:space="preserve">
сыз заңсыз </w:t>
            </w:r>
            <w:r>
              <w:br/>
            </w:r>
            <w:r>
              <w:rPr>
                <w:rFonts w:ascii="Times New Roman"/>
                <w:b w:val="false"/>
                <w:i w:val="false"/>
                <w:color w:val="000000"/>
                <w:sz w:val="20"/>
              </w:rPr>
              <w:t xml:space="preserve">
иелену (185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мүлкiн қасақана </w:t>
            </w:r>
            <w:r>
              <w:br/>
            </w:r>
            <w:r>
              <w:rPr>
                <w:rFonts w:ascii="Times New Roman"/>
                <w:b w:val="false"/>
                <w:i w:val="false"/>
                <w:color w:val="000000"/>
                <w:sz w:val="20"/>
              </w:rPr>
              <w:t xml:space="preserve">
жою немесе </w:t>
            </w:r>
            <w:r>
              <w:br/>
            </w:r>
            <w:r>
              <w:rPr>
                <w:rFonts w:ascii="Times New Roman"/>
                <w:b w:val="false"/>
                <w:i w:val="false"/>
                <w:color w:val="000000"/>
                <w:sz w:val="20"/>
              </w:rPr>
              <w:t xml:space="preserve">
бүлдiру (187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w:t>
            </w:r>
            <w:r>
              <w:br/>
            </w:r>
            <w:r>
              <w:rPr>
                <w:rFonts w:ascii="Times New Roman"/>
                <w:b w:val="false"/>
                <w:i w:val="false"/>
                <w:color w:val="000000"/>
                <w:sz w:val="20"/>
              </w:rPr>
              <w:t xml:space="preserve">
мүлкiн абайсызда </w:t>
            </w:r>
            <w:r>
              <w:br/>
            </w:r>
            <w:r>
              <w:rPr>
                <w:rFonts w:ascii="Times New Roman"/>
                <w:b w:val="false"/>
                <w:i w:val="false"/>
                <w:color w:val="000000"/>
                <w:sz w:val="20"/>
              </w:rPr>
              <w:t xml:space="preserve">
жою немесе бүл- </w:t>
            </w:r>
            <w:r>
              <w:br/>
            </w:r>
            <w:r>
              <w:rPr>
                <w:rFonts w:ascii="Times New Roman"/>
                <w:b w:val="false"/>
                <w:i w:val="false"/>
                <w:color w:val="000000"/>
                <w:sz w:val="20"/>
              </w:rPr>
              <w:t xml:space="preserve">
дiру (188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мүлiкке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кәсiпкер- </w:t>
            </w:r>
            <w:r>
              <w:br/>
            </w:r>
            <w:r>
              <w:rPr>
                <w:rFonts w:ascii="Times New Roman"/>
                <w:b w:val="false"/>
                <w:i w:val="false"/>
                <w:color w:val="000000"/>
                <w:sz w:val="20"/>
              </w:rPr>
              <w:t xml:space="preserve">
лiк қызметке </w:t>
            </w:r>
            <w:r>
              <w:br/>
            </w:r>
            <w:r>
              <w:rPr>
                <w:rFonts w:ascii="Times New Roman"/>
                <w:b w:val="false"/>
                <w:i w:val="false"/>
                <w:color w:val="000000"/>
                <w:sz w:val="20"/>
              </w:rPr>
              <w:t xml:space="preserve">
кедергi жасау </w:t>
            </w:r>
            <w:r>
              <w:br/>
            </w:r>
            <w:r>
              <w:rPr>
                <w:rFonts w:ascii="Times New Roman"/>
                <w:b w:val="false"/>
                <w:i w:val="false"/>
                <w:color w:val="000000"/>
                <w:sz w:val="20"/>
              </w:rPr>
              <w:t xml:space="preserve">
(189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кәсiп- </w:t>
            </w:r>
            <w:r>
              <w:br/>
            </w:r>
            <w:r>
              <w:rPr>
                <w:rFonts w:ascii="Times New Roman"/>
                <w:b w:val="false"/>
                <w:i w:val="false"/>
                <w:color w:val="000000"/>
                <w:sz w:val="20"/>
              </w:rPr>
              <w:t xml:space="preserve">
керлiк (190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банктiк </w:t>
            </w:r>
            <w:r>
              <w:br/>
            </w:r>
            <w:r>
              <w:rPr>
                <w:rFonts w:ascii="Times New Roman"/>
                <w:b w:val="false"/>
                <w:i w:val="false"/>
                <w:color w:val="000000"/>
                <w:sz w:val="20"/>
              </w:rPr>
              <w:t xml:space="preserve">
қызмет (191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кәсiп- </w:t>
            </w:r>
            <w:r>
              <w:br/>
            </w:r>
            <w:r>
              <w:rPr>
                <w:rFonts w:ascii="Times New Roman"/>
                <w:b w:val="false"/>
                <w:i w:val="false"/>
                <w:color w:val="000000"/>
                <w:sz w:val="20"/>
              </w:rPr>
              <w:t xml:space="preserve">
керлiк. 192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жолмен </w:t>
            </w:r>
            <w:r>
              <w:br/>
            </w:r>
            <w:r>
              <w:rPr>
                <w:rFonts w:ascii="Times New Roman"/>
                <w:b w:val="false"/>
                <w:i w:val="false"/>
                <w:color w:val="000000"/>
                <w:sz w:val="20"/>
              </w:rPr>
              <w:t xml:space="preserve">
алынған ақша қа- </w:t>
            </w:r>
            <w:r>
              <w:br/>
            </w:r>
            <w:r>
              <w:rPr>
                <w:rFonts w:ascii="Times New Roman"/>
                <w:b w:val="false"/>
                <w:i w:val="false"/>
                <w:color w:val="000000"/>
                <w:sz w:val="20"/>
              </w:rPr>
              <w:t xml:space="preserve">
ражатын немесе </w:t>
            </w:r>
            <w:r>
              <w:br/>
            </w:r>
            <w:r>
              <w:rPr>
                <w:rFonts w:ascii="Times New Roman"/>
                <w:b w:val="false"/>
                <w:i w:val="false"/>
                <w:color w:val="000000"/>
                <w:sz w:val="20"/>
              </w:rPr>
              <w:t xml:space="preserve">
өзге мүлiктi заң- </w:t>
            </w:r>
            <w:r>
              <w:br/>
            </w:r>
            <w:r>
              <w:rPr>
                <w:rFonts w:ascii="Times New Roman"/>
                <w:b w:val="false"/>
                <w:i w:val="false"/>
                <w:color w:val="000000"/>
                <w:sz w:val="20"/>
              </w:rPr>
              <w:t xml:space="preserve">
дастыру (193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Несиенi заңсыз </w:t>
            </w:r>
            <w:r>
              <w:br/>
            </w:r>
            <w:r>
              <w:rPr>
                <w:rFonts w:ascii="Times New Roman"/>
                <w:b w:val="false"/>
                <w:i w:val="false"/>
                <w:color w:val="000000"/>
                <w:sz w:val="20"/>
              </w:rPr>
              <w:t xml:space="preserve">
алу және мақсат- </w:t>
            </w:r>
            <w:r>
              <w:br/>
            </w:r>
            <w:r>
              <w:rPr>
                <w:rFonts w:ascii="Times New Roman"/>
                <w:b w:val="false"/>
                <w:i w:val="false"/>
                <w:color w:val="000000"/>
                <w:sz w:val="20"/>
              </w:rPr>
              <w:t xml:space="preserve">
сыз пайдалану </w:t>
            </w:r>
            <w:r>
              <w:br/>
            </w:r>
            <w:r>
              <w:rPr>
                <w:rFonts w:ascii="Times New Roman"/>
                <w:b w:val="false"/>
                <w:i w:val="false"/>
                <w:color w:val="000000"/>
                <w:sz w:val="20"/>
              </w:rPr>
              <w:t xml:space="preserve">
(194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белгiнi </w:t>
            </w:r>
            <w:r>
              <w:br/>
            </w:r>
            <w:r>
              <w:rPr>
                <w:rFonts w:ascii="Times New Roman"/>
                <w:b w:val="false"/>
                <w:i w:val="false"/>
                <w:color w:val="000000"/>
                <w:sz w:val="20"/>
              </w:rPr>
              <w:t xml:space="preserve">
заңсыз пайдалану </w:t>
            </w:r>
            <w:r>
              <w:br/>
            </w:r>
            <w:r>
              <w:rPr>
                <w:rFonts w:ascii="Times New Roman"/>
                <w:b w:val="false"/>
                <w:i w:val="false"/>
                <w:color w:val="000000"/>
                <w:sz w:val="20"/>
              </w:rPr>
              <w:t xml:space="preserve">
(199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ақша </w:t>
            </w:r>
            <w:r>
              <w:br/>
            </w:r>
            <w:r>
              <w:rPr>
                <w:rFonts w:ascii="Times New Roman"/>
                <w:b w:val="false"/>
                <w:i w:val="false"/>
                <w:color w:val="000000"/>
                <w:sz w:val="20"/>
              </w:rPr>
              <w:t xml:space="preserve">
немесе бағалы </w:t>
            </w:r>
            <w:r>
              <w:br/>
            </w:r>
            <w:r>
              <w:rPr>
                <w:rFonts w:ascii="Times New Roman"/>
                <w:b w:val="false"/>
                <w:i w:val="false"/>
                <w:color w:val="000000"/>
                <w:sz w:val="20"/>
              </w:rPr>
              <w:t xml:space="preserve">
қағаздар жасау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206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Акцизделетiн та- </w:t>
            </w:r>
            <w:r>
              <w:br/>
            </w:r>
            <w:r>
              <w:rPr>
                <w:rFonts w:ascii="Times New Roman"/>
                <w:b w:val="false"/>
                <w:i w:val="false"/>
                <w:color w:val="000000"/>
                <w:sz w:val="20"/>
              </w:rPr>
              <w:t xml:space="preserve">
уарларды акциздiк </w:t>
            </w:r>
            <w:r>
              <w:br/>
            </w:r>
            <w:r>
              <w:rPr>
                <w:rFonts w:ascii="Times New Roman"/>
                <w:b w:val="false"/>
                <w:i w:val="false"/>
                <w:color w:val="000000"/>
                <w:sz w:val="20"/>
              </w:rPr>
              <w:t xml:space="preserve">
алым маркалары- </w:t>
            </w:r>
            <w:r>
              <w:br/>
            </w:r>
            <w:r>
              <w:rPr>
                <w:rFonts w:ascii="Times New Roman"/>
                <w:b w:val="false"/>
                <w:i w:val="false"/>
                <w:color w:val="000000"/>
                <w:sz w:val="20"/>
              </w:rPr>
              <w:t xml:space="preserve">
мен таңбалаудың </w:t>
            </w:r>
            <w:r>
              <w:br/>
            </w:r>
            <w:r>
              <w:rPr>
                <w:rFonts w:ascii="Times New Roman"/>
                <w:b w:val="false"/>
                <w:i w:val="false"/>
                <w:color w:val="000000"/>
                <w:sz w:val="20"/>
              </w:rPr>
              <w:t xml:space="preserve">
тәртiбi мен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акциздiк алым </w:t>
            </w:r>
            <w:r>
              <w:br/>
            </w:r>
            <w:r>
              <w:rPr>
                <w:rFonts w:ascii="Times New Roman"/>
                <w:b w:val="false"/>
                <w:i w:val="false"/>
                <w:color w:val="000000"/>
                <w:sz w:val="20"/>
              </w:rPr>
              <w:t xml:space="preserve">
маркасын қолдан </w:t>
            </w:r>
            <w:r>
              <w:br/>
            </w:r>
            <w:r>
              <w:rPr>
                <w:rFonts w:ascii="Times New Roman"/>
                <w:b w:val="false"/>
                <w:i w:val="false"/>
                <w:color w:val="000000"/>
                <w:sz w:val="20"/>
              </w:rPr>
              <w:t xml:space="preserve">
жасау немесе </w:t>
            </w:r>
            <w:r>
              <w:br/>
            </w:r>
            <w:r>
              <w:rPr>
                <w:rFonts w:ascii="Times New Roman"/>
                <w:b w:val="false"/>
                <w:i w:val="false"/>
                <w:color w:val="000000"/>
                <w:sz w:val="20"/>
              </w:rPr>
              <w:t xml:space="preserve">
пайдалану 208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контрабанда </w:t>
            </w:r>
            <w:r>
              <w:br/>
            </w:r>
            <w:r>
              <w:rPr>
                <w:rFonts w:ascii="Times New Roman"/>
                <w:b w:val="false"/>
                <w:i w:val="false"/>
                <w:color w:val="000000"/>
                <w:sz w:val="20"/>
              </w:rPr>
              <w:t xml:space="preserve">
(.209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төлемдерi </w:t>
            </w:r>
            <w:r>
              <w:br/>
            </w:r>
            <w:r>
              <w:rPr>
                <w:rFonts w:ascii="Times New Roman"/>
                <w:b w:val="false"/>
                <w:i w:val="false"/>
                <w:color w:val="000000"/>
                <w:sz w:val="20"/>
              </w:rPr>
              <w:t xml:space="preserve">
мен алымдарын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(214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Бухгалтерлiк </w:t>
            </w:r>
            <w:r>
              <w:br/>
            </w:r>
            <w:r>
              <w:rPr>
                <w:rFonts w:ascii="Times New Roman"/>
                <w:b w:val="false"/>
                <w:i w:val="false"/>
                <w:color w:val="000000"/>
                <w:sz w:val="20"/>
              </w:rPr>
              <w:t xml:space="preserve">
есеп ережелерiн </w:t>
            </w:r>
            <w:r>
              <w:br/>
            </w:r>
            <w:r>
              <w:rPr>
                <w:rFonts w:ascii="Times New Roman"/>
                <w:b w:val="false"/>
                <w:i w:val="false"/>
                <w:color w:val="000000"/>
                <w:sz w:val="20"/>
              </w:rPr>
              <w:t xml:space="preserve">
бұзу (218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салық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221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Ұйымдарға салы- </w:t>
            </w:r>
            <w:r>
              <w:br/>
            </w:r>
            <w:r>
              <w:rPr>
                <w:rFonts w:ascii="Times New Roman"/>
                <w:b w:val="false"/>
                <w:i w:val="false"/>
                <w:color w:val="000000"/>
                <w:sz w:val="20"/>
              </w:rPr>
              <w:t xml:space="preserve">
натын салықты </w:t>
            </w:r>
            <w:r>
              <w:br/>
            </w:r>
            <w:r>
              <w:rPr>
                <w:rFonts w:ascii="Times New Roman"/>
                <w:b w:val="false"/>
                <w:i w:val="false"/>
                <w:color w:val="000000"/>
                <w:sz w:val="20"/>
              </w:rPr>
              <w:t xml:space="preserve">
төлеуден жалтару </w:t>
            </w:r>
            <w:r>
              <w:br/>
            </w:r>
            <w:r>
              <w:rPr>
                <w:rFonts w:ascii="Times New Roman"/>
                <w:b w:val="false"/>
                <w:i w:val="false"/>
                <w:color w:val="000000"/>
                <w:sz w:val="20"/>
              </w:rPr>
              <w:t xml:space="preserve">
222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 </w:t>
            </w:r>
            <w:r>
              <w:br/>
            </w:r>
            <w:r>
              <w:rPr>
                <w:rFonts w:ascii="Times New Roman"/>
                <w:b w:val="false"/>
                <w:i w:val="false"/>
                <w:color w:val="000000"/>
                <w:sz w:val="20"/>
              </w:rPr>
              <w:t xml:space="preserve">
алдау 223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сыйақы </w:t>
            </w:r>
            <w:r>
              <w:br/>
            </w:r>
            <w:r>
              <w:rPr>
                <w:rFonts w:ascii="Times New Roman"/>
                <w:b w:val="false"/>
                <w:i w:val="false"/>
                <w:color w:val="000000"/>
                <w:sz w:val="20"/>
              </w:rPr>
              <w:t xml:space="preserve">
алу (224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қызмет саласын- </w:t>
            </w:r>
            <w:r>
              <w:br/>
            </w:r>
            <w:r>
              <w:rPr>
                <w:rFonts w:ascii="Times New Roman"/>
                <w:b w:val="false"/>
                <w:i w:val="false"/>
                <w:color w:val="000000"/>
                <w:sz w:val="20"/>
              </w:rPr>
              <w:t xml:space="preserve">
дағы басқа да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w:t>
            </w:r>
            <w:r>
              <w:br/>
            </w:r>
            <w:r>
              <w:rPr>
                <w:rFonts w:ascii="Times New Roman"/>
                <w:b w:val="false"/>
                <w:i w:val="false"/>
                <w:color w:val="000000"/>
                <w:sz w:val="20"/>
              </w:rPr>
              <w:t xml:space="preserve">
басқа да ұйымдар- </w:t>
            </w:r>
            <w:r>
              <w:br/>
            </w:r>
            <w:r>
              <w:rPr>
                <w:rFonts w:ascii="Times New Roman"/>
                <w:b w:val="false"/>
                <w:i w:val="false"/>
                <w:color w:val="000000"/>
                <w:sz w:val="20"/>
              </w:rPr>
              <w:t xml:space="preserve">
да қызметтерiне </w:t>
            </w:r>
            <w:r>
              <w:br/>
            </w:r>
            <w:r>
              <w:rPr>
                <w:rFonts w:ascii="Times New Roman"/>
                <w:b w:val="false"/>
                <w:i w:val="false"/>
                <w:color w:val="000000"/>
                <w:sz w:val="20"/>
              </w:rPr>
              <w:t xml:space="preserve">
қарсы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w:t>
            </w:r>
            <w:r>
              <w:br/>
            </w:r>
            <w:r>
              <w:rPr>
                <w:rFonts w:ascii="Times New Roman"/>
                <w:b w:val="false"/>
                <w:i w:val="false"/>
                <w:color w:val="000000"/>
                <w:sz w:val="20"/>
              </w:rPr>
              <w:t xml:space="preserve">
(233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w:t>
            </w:r>
            <w:r>
              <w:br/>
            </w:r>
            <w:r>
              <w:rPr>
                <w:rFonts w:ascii="Times New Roman"/>
                <w:b w:val="false"/>
                <w:i w:val="false"/>
                <w:color w:val="000000"/>
                <w:sz w:val="20"/>
              </w:rPr>
              <w:t xml:space="preserve">
қылмыстық топты </w:t>
            </w:r>
            <w:r>
              <w:br/>
            </w:r>
            <w:r>
              <w:rPr>
                <w:rFonts w:ascii="Times New Roman"/>
                <w:b w:val="false"/>
                <w:i w:val="false"/>
                <w:color w:val="000000"/>
                <w:sz w:val="20"/>
              </w:rPr>
              <w:t xml:space="preserve">
немесе қылмыстық </w:t>
            </w:r>
            <w:r>
              <w:br/>
            </w:r>
            <w:r>
              <w:rPr>
                <w:rFonts w:ascii="Times New Roman"/>
                <w:b w:val="false"/>
                <w:i w:val="false"/>
                <w:color w:val="000000"/>
                <w:sz w:val="20"/>
              </w:rPr>
              <w:t xml:space="preserve">
қауымдастықты </w:t>
            </w:r>
            <w:r>
              <w:br/>
            </w:r>
            <w:r>
              <w:rPr>
                <w:rFonts w:ascii="Times New Roman"/>
                <w:b w:val="false"/>
                <w:i w:val="false"/>
                <w:color w:val="000000"/>
                <w:sz w:val="20"/>
              </w:rPr>
              <w:t xml:space="preserve">
құру және оны </w:t>
            </w:r>
            <w:r>
              <w:br/>
            </w:r>
            <w:r>
              <w:rPr>
                <w:rFonts w:ascii="Times New Roman"/>
                <w:b w:val="false"/>
                <w:i w:val="false"/>
                <w:color w:val="000000"/>
                <w:sz w:val="20"/>
              </w:rPr>
              <w:t xml:space="preserve">
басқару, қылмыс- </w:t>
            </w:r>
            <w:r>
              <w:br/>
            </w:r>
            <w:r>
              <w:rPr>
                <w:rFonts w:ascii="Times New Roman"/>
                <w:b w:val="false"/>
                <w:i w:val="false"/>
                <w:color w:val="000000"/>
                <w:sz w:val="20"/>
              </w:rPr>
              <w:t xml:space="preserve">
тық қоғамдас- </w:t>
            </w:r>
            <w:r>
              <w:br/>
            </w:r>
            <w:r>
              <w:rPr>
                <w:rFonts w:ascii="Times New Roman"/>
                <w:b w:val="false"/>
                <w:i w:val="false"/>
                <w:color w:val="000000"/>
                <w:sz w:val="20"/>
              </w:rPr>
              <w:t xml:space="preserve">
тыққа қатысу. </w:t>
            </w:r>
            <w:r>
              <w:br/>
            </w:r>
            <w:r>
              <w:rPr>
                <w:rFonts w:ascii="Times New Roman"/>
                <w:b w:val="false"/>
                <w:i w:val="false"/>
                <w:color w:val="000000"/>
                <w:sz w:val="20"/>
              </w:rPr>
              <w:t xml:space="preserve">
235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Бандитизм </w:t>
            </w:r>
            <w:r>
              <w:br/>
            </w:r>
            <w:r>
              <w:rPr>
                <w:rFonts w:ascii="Times New Roman"/>
                <w:b w:val="false"/>
                <w:i w:val="false"/>
                <w:color w:val="000000"/>
                <w:sz w:val="20"/>
              </w:rPr>
              <w:t xml:space="preserve">
(237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немесе су </w:t>
            </w:r>
            <w:r>
              <w:br/>
            </w:r>
            <w:r>
              <w:rPr>
                <w:rFonts w:ascii="Times New Roman"/>
                <w:b w:val="false"/>
                <w:i w:val="false"/>
                <w:color w:val="000000"/>
                <w:sz w:val="20"/>
              </w:rPr>
              <w:t xml:space="preserve">
көлiгiн не жылжы- </w:t>
            </w:r>
            <w:r>
              <w:br/>
            </w:r>
            <w:r>
              <w:rPr>
                <w:rFonts w:ascii="Times New Roman"/>
                <w:b w:val="false"/>
                <w:i w:val="false"/>
                <w:color w:val="000000"/>
                <w:sz w:val="20"/>
              </w:rPr>
              <w:t xml:space="preserve">
малы темiр жол </w:t>
            </w:r>
            <w:r>
              <w:br/>
            </w:r>
            <w:r>
              <w:rPr>
                <w:rFonts w:ascii="Times New Roman"/>
                <w:b w:val="false"/>
                <w:i w:val="false"/>
                <w:color w:val="000000"/>
                <w:sz w:val="20"/>
              </w:rPr>
              <w:t xml:space="preserve">
составын айдап </w:t>
            </w:r>
            <w:r>
              <w:br/>
            </w:r>
            <w:r>
              <w:rPr>
                <w:rFonts w:ascii="Times New Roman"/>
                <w:b w:val="false"/>
                <w:i w:val="false"/>
                <w:color w:val="000000"/>
                <w:sz w:val="20"/>
              </w:rPr>
              <w:t xml:space="preserve">
әкету сонымен </w:t>
            </w:r>
            <w:r>
              <w:br/>
            </w:r>
            <w:r>
              <w:rPr>
                <w:rFonts w:ascii="Times New Roman"/>
                <w:b w:val="false"/>
                <w:i w:val="false"/>
                <w:color w:val="000000"/>
                <w:sz w:val="20"/>
              </w:rPr>
              <w:t xml:space="preserve">
бiрге қолға </w:t>
            </w:r>
            <w:r>
              <w:br/>
            </w:r>
            <w:r>
              <w:rPr>
                <w:rFonts w:ascii="Times New Roman"/>
                <w:b w:val="false"/>
                <w:i w:val="false"/>
                <w:color w:val="000000"/>
                <w:sz w:val="20"/>
              </w:rPr>
              <w:t xml:space="preserve">
түсіру (239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актісi </w:t>
            </w:r>
            <w:r>
              <w:br/>
            </w:r>
            <w:r>
              <w:rPr>
                <w:rFonts w:ascii="Times New Roman"/>
                <w:b w:val="false"/>
                <w:i w:val="false"/>
                <w:color w:val="000000"/>
                <w:sz w:val="20"/>
              </w:rPr>
              <w:t xml:space="preserve">
туралы көрiнеу </w:t>
            </w:r>
            <w:r>
              <w:br/>
            </w:r>
            <w:r>
              <w:rPr>
                <w:rFonts w:ascii="Times New Roman"/>
                <w:b w:val="false"/>
                <w:i w:val="false"/>
                <w:color w:val="000000"/>
                <w:sz w:val="20"/>
              </w:rPr>
              <w:t xml:space="preserve">
жалған хабарлау </w:t>
            </w:r>
            <w:r>
              <w:br/>
            </w:r>
            <w:r>
              <w:rPr>
                <w:rFonts w:ascii="Times New Roman"/>
                <w:b w:val="false"/>
                <w:i w:val="false"/>
                <w:color w:val="000000"/>
                <w:sz w:val="20"/>
              </w:rPr>
              <w:t xml:space="preserve">
(242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Радиоактивтi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ұрлау немесе </w:t>
            </w:r>
            <w:r>
              <w:br/>
            </w:r>
            <w:r>
              <w:rPr>
                <w:rFonts w:ascii="Times New Roman"/>
                <w:b w:val="false"/>
                <w:i w:val="false"/>
                <w:color w:val="000000"/>
                <w:sz w:val="20"/>
              </w:rPr>
              <w:t xml:space="preserve">
қорқытып алу </w:t>
            </w:r>
            <w:r>
              <w:br/>
            </w:r>
            <w:r>
              <w:rPr>
                <w:rFonts w:ascii="Times New Roman"/>
                <w:b w:val="false"/>
                <w:i w:val="false"/>
                <w:color w:val="000000"/>
                <w:sz w:val="20"/>
              </w:rPr>
              <w:t xml:space="preserve">
(248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Айналыстан алын- </w:t>
            </w:r>
            <w:r>
              <w:br/>
            </w:r>
            <w:r>
              <w:rPr>
                <w:rFonts w:ascii="Times New Roman"/>
                <w:b w:val="false"/>
                <w:i w:val="false"/>
                <w:color w:val="000000"/>
                <w:sz w:val="20"/>
              </w:rPr>
              <w:t xml:space="preserve">
ған заттардан </w:t>
            </w:r>
            <w:r>
              <w:br/>
            </w:r>
            <w:r>
              <w:rPr>
                <w:rFonts w:ascii="Times New Roman"/>
                <w:b w:val="false"/>
                <w:i w:val="false"/>
                <w:color w:val="000000"/>
                <w:sz w:val="20"/>
              </w:rPr>
              <w:t xml:space="preserve">
немесе айналысы </w:t>
            </w:r>
            <w:r>
              <w:br/>
            </w:r>
            <w:r>
              <w:rPr>
                <w:rFonts w:ascii="Times New Roman"/>
                <w:b w:val="false"/>
                <w:i w:val="false"/>
                <w:color w:val="000000"/>
                <w:sz w:val="20"/>
              </w:rPr>
              <w:t xml:space="preserve">
шектелген заттар- </w:t>
            </w:r>
            <w:r>
              <w:br/>
            </w:r>
            <w:r>
              <w:rPr>
                <w:rFonts w:ascii="Times New Roman"/>
                <w:b w:val="false"/>
                <w:i w:val="false"/>
                <w:color w:val="000000"/>
                <w:sz w:val="20"/>
              </w:rPr>
              <w:t xml:space="preserve">
дың контрабан- </w:t>
            </w:r>
            <w:r>
              <w:br/>
            </w:r>
            <w:r>
              <w:rPr>
                <w:rFonts w:ascii="Times New Roman"/>
                <w:b w:val="false"/>
                <w:i w:val="false"/>
                <w:color w:val="000000"/>
                <w:sz w:val="20"/>
              </w:rPr>
              <w:t xml:space="preserve">
дасы (250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 дәрi- </w:t>
            </w:r>
            <w:r>
              <w:br/>
            </w:r>
            <w:r>
              <w:rPr>
                <w:rFonts w:ascii="Times New Roman"/>
                <w:b w:val="false"/>
                <w:i w:val="false"/>
                <w:color w:val="000000"/>
                <w:sz w:val="20"/>
              </w:rPr>
              <w:t xml:space="preserve">
лердi жарылғыш </w:t>
            </w:r>
            <w:r>
              <w:br/>
            </w:r>
            <w:r>
              <w:rPr>
                <w:rFonts w:ascii="Times New Roman"/>
                <w:b w:val="false"/>
                <w:i w:val="false"/>
                <w:color w:val="000000"/>
                <w:sz w:val="20"/>
              </w:rPr>
              <w:t xml:space="preserve">
заттарды және </w:t>
            </w:r>
            <w:r>
              <w:br/>
            </w:r>
            <w:r>
              <w:rPr>
                <w:rFonts w:ascii="Times New Roman"/>
                <w:b w:val="false"/>
                <w:i w:val="false"/>
                <w:color w:val="000000"/>
                <w:sz w:val="20"/>
              </w:rPr>
              <w:t xml:space="preserve">
жарылғыш құрыл- </w:t>
            </w:r>
            <w:r>
              <w:br/>
            </w:r>
            <w:r>
              <w:rPr>
                <w:rFonts w:ascii="Times New Roman"/>
                <w:b w:val="false"/>
                <w:i w:val="false"/>
                <w:color w:val="000000"/>
                <w:sz w:val="20"/>
              </w:rPr>
              <w:t xml:space="preserve">
ғыларды заңсыз </w:t>
            </w:r>
            <w:r>
              <w:br/>
            </w:r>
            <w:r>
              <w:rPr>
                <w:rFonts w:ascii="Times New Roman"/>
                <w:b w:val="false"/>
                <w:i w:val="false"/>
                <w:color w:val="000000"/>
                <w:sz w:val="20"/>
              </w:rPr>
              <w:t xml:space="preserve">
сатып алу, беру, </w:t>
            </w:r>
            <w:r>
              <w:br/>
            </w:r>
            <w:r>
              <w:rPr>
                <w:rFonts w:ascii="Times New Roman"/>
                <w:b w:val="false"/>
                <w:i w:val="false"/>
                <w:color w:val="000000"/>
                <w:sz w:val="20"/>
              </w:rPr>
              <w:t xml:space="preserve">
өткiзу, сақтау, </w:t>
            </w:r>
            <w:r>
              <w:br/>
            </w:r>
            <w:r>
              <w:rPr>
                <w:rFonts w:ascii="Times New Roman"/>
                <w:b w:val="false"/>
                <w:i w:val="false"/>
                <w:color w:val="000000"/>
                <w:sz w:val="20"/>
              </w:rPr>
              <w:t xml:space="preserve">
тасымалдау не- </w:t>
            </w:r>
            <w:r>
              <w:br/>
            </w:r>
            <w:r>
              <w:rPr>
                <w:rFonts w:ascii="Times New Roman"/>
                <w:b w:val="false"/>
                <w:i w:val="false"/>
                <w:color w:val="000000"/>
                <w:sz w:val="20"/>
              </w:rPr>
              <w:t xml:space="preserve">
месе алып жүру </w:t>
            </w:r>
            <w:r>
              <w:br/>
            </w:r>
            <w:r>
              <w:rPr>
                <w:rFonts w:ascii="Times New Roman"/>
                <w:b w:val="false"/>
                <w:i w:val="false"/>
                <w:color w:val="000000"/>
                <w:sz w:val="20"/>
              </w:rPr>
              <w:t xml:space="preserve">
(251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 </w:t>
            </w:r>
            <w:r>
              <w:br/>
            </w:r>
            <w:r>
              <w:rPr>
                <w:rFonts w:ascii="Times New Roman"/>
                <w:b w:val="false"/>
                <w:i w:val="false"/>
                <w:color w:val="000000"/>
                <w:sz w:val="20"/>
              </w:rPr>
              <w:t xml:space="preserve">
дәрiнi, жарылғыш </w:t>
            </w:r>
            <w:r>
              <w:br/>
            </w:r>
            <w:r>
              <w:rPr>
                <w:rFonts w:ascii="Times New Roman"/>
                <w:b w:val="false"/>
                <w:i w:val="false"/>
                <w:color w:val="000000"/>
                <w:sz w:val="20"/>
              </w:rPr>
              <w:t xml:space="preserve">
заттарды, жару </w:t>
            </w:r>
            <w:r>
              <w:br/>
            </w:r>
            <w:r>
              <w:rPr>
                <w:rFonts w:ascii="Times New Roman"/>
                <w:b w:val="false"/>
                <w:i w:val="false"/>
                <w:color w:val="000000"/>
                <w:sz w:val="20"/>
              </w:rPr>
              <w:t xml:space="preserve">
құрылғыларын ұр- </w:t>
            </w:r>
            <w:r>
              <w:br/>
            </w:r>
            <w:r>
              <w:rPr>
                <w:rFonts w:ascii="Times New Roman"/>
                <w:b w:val="false"/>
                <w:i w:val="false"/>
                <w:color w:val="000000"/>
                <w:sz w:val="20"/>
              </w:rPr>
              <w:t xml:space="preserve">
лау не қорқытып </w:t>
            </w:r>
            <w:r>
              <w:br/>
            </w:r>
            <w:r>
              <w:rPr>
                <w:rFonts w:ascii="Times New Roman"/>
                <w:b w:val="false"/>
                <w:i w:val="false"/>
                <w:color w:val="000000"/>
                <w:sz w:val="20"/>
              </w:rPr>
              <w:t xml:space="preserve">
алу (255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қауiпсiздігі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(256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Бұзақылық </w:t>
            </w:r>
            <w:r>
              <w:br/>
            </w:r>
            <w:r>
              <w:rPr>
                <w:rFonts w:ascii="Times New Roman"/>
                <w:b w:val="false"/>
                <w:i w:val="false"/>
                <w:color w:val="000000"/>
                <w:sz w:val="20"/>
              </w:rPr>
              <w:t xml:space="preserve">
(257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Тағылық </w:t>
            </w:r>
            <w:r>
              <w:br/>
            </w:r>
            <w:r>
              <w:rPr>
                <w:rFonts w:ascii="Times New Roman"/>
                <w:b w:val="false"/>
                <w:i w:val="false"/>
                <w:color w:val="000000"/>
                <w:sz w:val="20"/>
              </w:rPr>
              <w:t xml:space="preserve">
(258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қауiп- </w:t>
            </w:r>
            <w:r>
              <w:br/>
            </w:r>
            <w:r>
              <w:rPr>
                <w:rFonts w:ascii="Times New Roman"/>
                <w:b w:val="false"/>
                <w:i w:val="false"/>
                <w:color w:val="000000"/>
                <w:sz w:val="20"/>
              </w:rPr>
              <w:t xml:space="preserve">
сiздiк және қо- </w:t>
            </w:r>
            <w:r>
              <w:br/>
            </w:r>
            <w:r>
              <w:rPr>
                <w:rFonts w:ascii="Times New Roman"/>
                <w:b w:val="false"/>
                <w:i w:val="false"/>
                <w:color w:val="000000"/>
                <w:sz w:val="20"/>
              </w:rPr>
              <w:t xml:space="preserve">
ғамдық тәртiпке </w:t>
            </w:r>
            <w:r>
              <w:br/>
            </w:r>
            <w:r>
              <w:rPr>
                <w:rFonts w:ascii="Times New Roman"/>
                <w:b w:val="false"/>
                <w:i w:val="false"/>
                <w:color w:val="000000"/>
                <w:sz w:val="20"/>
              </w:rPr>
              <w:t xml:space="preserve">
қарсы басқа да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зат- </w:t>
            </w:r>
            <w:r>
              <w:br/>
            </w:r>
            <w:r>
              <w:rPr>
                <w:rFonts w:ascii="Times New Roman"/>
                <w:b w:val="false"/>
                <w:i w:val="false"/>
                <w:color w:val="000000"/>
                <w:sz w:val="20"/>
              </w:rPr>
              <w:t xml:space="preserve">
тарды заңсыз да- </w:t>
            </w:r>
            <w:r>
              <w:br/>
            </w:r>
            <w:r>
              <w:rPr>
                <w:rFonts w:ascii="Times New Roman"/>
                <w:b w:val="false"/>
                <w:i w:val="false"/>
                <w:color w:val="000000"/>
                <w:sz w:val="20"/>
              </w:rPr>
              <w:t xml:space="preserve">
йындау, иемденiп </w:t>
            </w:r>
            <w:r>
              <w:br/>
            </w:r>
            <w:r>
              <w:rPr>
                <w:rFonts w:ascii="Times New Roman"/>
                <w:b w:val="false"/>
                <w:i w:val="false"/>
                <w:color w:val="000000"/>
                <w:sz w:val="20"/>
              </w:rPr>
              <w:t xml:space="preserve">
алу, сақтау, та- </w:t>
            </w:r>
            <w:r>
              <w:br/>
            </w:r>
            <w:r>
              <w:rPr>
                <w:rFonts w:ascii="Times New Roman"/>
                <w:b w:val="false"/>
                <w:i w:val="false"/>
                <w:color w:val="000000"/>
                <w:sz w:val="20"/>
              </w:rPr>
              <w:t xml:space="preserve">
сымалдау, жөнелту </w:t>
            </w:r>
            <w:r>
              <w:br/>
            </w:r>
            <w:r>
              <w:rPr>
                <w:rFonts w:ascii="Times New Roman"/>
                <w:b w:val="false"/>
                <w:i w:val="false"/>
                <w:color w:val="000000"/>
                <w:sz w:val="20"/>
              </w:rPr>
              <w:t xml:space="preserve">
немесе сату </w:t>
            </w:r>
            <w:r>
              <w:br/>
            </w:r>
            <w:r>
              <w:rPr>
                <w:rFonts w:ascii="Times New Roman"/>
                <w:b w:val="false"/>
                <w:i w:val="false"/>
                <w:color w:val="000000"/>
                <w:sz w:val="20"/>
              </w:rPr>
              <w:t xml:space="preserve">
259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зат- </w:t>
            </w:r>
            <w:r>
              <w:br/>
            </w:r>
            <w:r>
              <w:rPr>
                <w:rFonts w:ascii="Times New Roman"/>
                <w:b w:val="false"/>
                <w:i w:val="false"/>
                <w:color w:val="000000"/>
                <w:sz w:val="20"/>
              </w:rPr>
              <w:t xml:space="preserve">
тарды ұрлау неме- </w:t>
            </w:r>
            <w:r>
              <w:br/>
            </w:r>
            <w:r>
              <w:rPr>
                <w:rFonts w:ascii="Times New Roman"/>
                <w:b w:val="false"/>
                <w:i w:val="false"/>
                <w:color w:val="000000"/>
                <w:sz w:val="20"/>
              </w:rPr>
              <w:t xml:space="preserve">
се қорқытып алу </w:t>
            </w:r>
            <w:r>
              <w:br/>
            </w:r>
            <w:r>
              <w:rPr>
                <w:rFonts w:ascii="Times New Roman"/>
                <w:b w:val="false"/>
                <w:i w:val="false"/>
                <w:color w:val="000000"/>
                <w:sz w:val="20"/>
              </w:rPr>
              <w:t xml:space="preserve">
(260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 заттарды </w:t>
            </w:r>
            <w:r>
              <w:br/>
            </w:r>
            <w:r>
              <w:rPr>
                <w:rFonts w:ascii="Times New Roman"/>
                <w:b w:val="false"/>
                <w:i w:val="false"/>
                <w:color w:val="000000"/>
                <w:sz w:val="20"/>
              </w:rPr>
              <w:t xml:space="preserve">
немесе жүйкеге </w:t>
            </w:r>
            <w:r>
              <w:br/>
            </w:r>
            <w:r>
              <w:rPr>
                <w:rFonts w:ascii="Times New Roman"/>
                <w:b w:val="false"/>
                <w:i w:val="false"/>
                <w:color w:val="000000"/>
                <w:sz w:val="20"/>
              </w:rPr>
              <w:t xml:space="preserve">
әсер ететiн </w:t>
            </w:r>
            <w:r>
              <w:br/>
            </w:r>
            <w:r>
              <w:rPr>
                <w:rFonts w:ascii="Times New Roman"/>
                <w:b w:val="false"/>
                <w:i w:val="false"/>
                <w:color w:val="000000"/>
                <w:sz w:val="20"/>
              </w:rPr>
              <w:t xml:space="preserve">
заттарды тұтыну </w:t>
            </w:r>
            <w:r>
              <w:br/>
            </w:r>
            <w:r>
              <w:rPr>
                <w:rFonts w:ascii="Times New Roman"/>
                <w:b w:val="false"/>
                <w:i w:val="false"/>
                <w:color w:val="000000"/>
                <w:sz w:val="20"/>
              </w:rPr>
              <w:t xml:space="preserve">
үшiн притондар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немесе ұстау </w:t>
            </w:r>
            <w:r>
              <w:br/>
            </w:r>
            <w:r>
              <w:rPr>
                <w:rFonts w:ascii="Times New Roman"/>
                <w:b w:val="false"/>
                <w:i w:val="false"/>
                <w:color w:val="000000"/>
                <w:sz w:val="20"/>
              </w:rPr>
              <w:t xml:space="preserve">
(264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w:t>
            </w:r>
            <w:r>
              <w:br/>
            </w:r>
            <w:r>
              <w:rPr>
                <w:rFonts w:ascii="Times New Roman"/>
                <w:b w:val="false"/>
                <w:i w:val="false"/>
                <w:color w:val="000000"/>
                <w:sz w:val="20"/>
              </w:rPr>
              <w:t xml:space="preserve">
эпидемиологиялық </w:t>
            </w:r>
            <w:r>
              <w:br/>
            </w:r>
            <w:r>
              <w:rPr>
                <w:rFonts w:ascii="Times New Roman"/>
                <w:b w:val="false"/>
                <w:i w:val="false"/>
                <w:color w:val="000000"/>
                <w:sz w:val="20"/>
              </w:rPr>
              <w:t xml:space="preserve">
ережелердi бұзу </w:t>
            </w:r>
            <w:r>
              <w:br/>
            </w:r>
            <w:r>
              <w:rPr>
                <w:rFonts w:ascii="Times New Roman"/>
                <w:b w:val="false"/>
                <w:i w:val="false"/>
                <w:color w:val="000000"/>
                <w:sz w:val="20"/>
              </w:rPr>
              <w:t xml:space="preserve">
(267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 </w:t>
            </w:r>
            <w:r>
              <w:br/>
            </w:r>
            <w:r>
              <w:rPr>
                <w:rFonts w:ascii="Times New Roman"/>
                <w:b w:val="false"/>
                <w:i w:val="false"/>
                <w:color w:val="000000"/>
                <w:sz w:val="20"/>
              </w:rPr>
              <w:t xml:space="preserve">
лығына қарсы бас- </w:t>
            </w:r>
            <w:r>
              <w:br/>
            </w:r>
            <w:r>
              <w:rPr>
                <w:rFonts w:ascii="Times New Roman"/>
                <w:b w:val="false"/>
                <w:i w:val="false"/>
                <w:color w:val="000000"/>
                <w:sz w:val="20"/>
              </w:rPr>
              <w:t xml:space="preserve">
қа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және </w:t>
            </w:r>
            <w:r>
              <w:br/>
            </w:r>
            <w:r>
              <w:rPr>
                <w:rFonts w:ascii="Times New Roman"/>
                <w:b w:val="false"/>
                <w:i w:val="false"/>
                <w:color w:val="000000"/>
                <w:sz w:val="20"/>
              </w:rPr>
              <w:t xml:space="preserve">
өзге де қызметке </w:t>
            </w:r>
            <w:r>
              <w:br/>
            </w:r>
            <w:r>
              <w:rPr>
                <w:rFonts w:ascii="Times New Roman"/>
                <w:b w:val="false"/>
                <w:i w:val="false"/>
                <w:color w:val="000000"/>
                <w:sz w:val="20"/>
              </w:rPr>
              <w:t xml:space="preserve">
қойылатын эколо- </w:t>
            </w:r>
            <w:r>
              <w:br/>
            </w:r>
            <w:r>
              <w:rPr>
                <w:rFonts w:ascii="Times New Roman"/>
                <w:b w:val="false"/>
                <w:i w:val="false"/>
                <w:color w:val="000000"/>
                <w:sz w:val="20"/>
              </w:rPr>
              <w:t xml:space="preserve">
гиялық талаптар- </w:t>
            </w:r>
            <w:r>
              <w:br/>
            </w:r>
            <w:r>
              <w:rPr>
                <w:rFonts w:ascii="Times New Roman"/>
                <w:b w:val="false"/>
                <w:i w:val="false"/>
                <w:color w:val="000000"/>
                <w:sz w:val="20"/>
              </w:rPr>
              <w:t xml:space="preserve">
дың бұзуы </w:t>
            </w:r>
            <w:r>
              <w:br/>
            </w:r>
            <w:r>
              <w:rPr>
                <w:rFonts w:ascii="Times New Roman"/>
                <w:b w:val="false"/>
                <w:i w:val="false"/>
                <w:color w:val="000000"/>
                <w:sz w:val="20"/>
              </w:rPr>
              <w:t xml:space="preserve">
(277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эколо- </w:t>
            </w:r>
            <w:r>
              <w:br/>
            </w:r>
            <w:r>
              <w:rPr>
                <w:rFonts w:ascii="Times New Roman"/>
                <w:b w:val="false"/>
                <w:i w:val="false"/>
                <w:color w:val="000000"/>
                <w:sz w:val="20"/>
              </w:rPr>
              <w:t xml:space="preserve">
гиялық қауiптi, </w:t>
            </w:r>
            <w:r>
              <w:br/>
            </w:r>
            <w:r>
              <w:rPr>
                <w:rFonts w:ascii="Times New Roman"/>
                <w:b w:val="false"/>
                <w:i w:val="false"/>
                <w:color w:val="000000"/>
                <w:sz w:val="20"/>
              </w:rPr>
              <w:t xml:space="preserve">
химиялық, радио- </w:t>
            </w:r>
            <w:r>
              <w:br/>
            </w:r>
            <w:r>
              <w:rPr>
                <w:rFonts w:ascii="Times New Roman"/>
                <w:b w:val="false"/>
                <w:i w:val="false"/>
                <w:color w:val="000000"/>
                <w:sz w:val="20"/>
              </w:rPr>
              <w:t xml:space="preserve">
активтi және био- </w:t>
            </w:r>
            <w:r>
              <w:br/>
            </w:r>
            <w:r>
              <w:rPr>
                <w:rFonts w:ascii="Times New Roman"/>
                <w:b w:val="false"/>
                <w:i w:val="false"/>
                <w:color w:val="000000"/>
                <w:sz w:val="20"/>
              </w:rPr>
              <w:t xml:space="preserve">
логиялық заттар- </w:t>
            </w:r>
            <w:r>
              <w:br/>
            </w:r>
            <w:r>
              <w:rPr>
                <w:rFonts w:ascii="Times New Roman"/>
                <w:b w:val="false"/>
                <w:i w:val="false"/>
                <w:color w:val="000000"/>
                <w:sz w:val="20"/>
              </w:rPr>
              <w:t xml:space="preserve">
ды өндiру мен </w:t>
            </w:r>
            <w:r>
              <w:br/>
            </w:r>
            <w:r>
              <w:rPr>
                <w:rFonts w:ascii="Times New Roman"/>
                <w:b w:val="false"/>
                <w:i w:val="false"/>
                <w:color w:val="000000"/>
                <w:sz w:val="20"/>
              </w:rPr>
              <w:t xml:space="preserve">
пайдалану кезiн- </w:t>
            </w:r>
            <w:r>
              <w:br/>
            </w:r>
            <w:r>
              <w:rPr>
                <w:rFonts w:ascii="Times New Roman"/>
                <w:b w:val="false"/>
                <w:i w:val="false"/>
                <w:color w:val="000000"/>
                <w:sz w:val="20"/>
              </w:rPr>
              <w:t xml:space="preserve">
де экологиялық </w:t>
            </w:r>
            <w:r>
              <w:br/>
            </w:r>
            <w:r>
              <w:rPr>
                <w:rFonts w:ascii="Times New Roman"/>
                <w:b w:val="false"/>
                <w:i w:val="false"/>
                <w:color w:val="000000"/>
                <w:sz w:val="20"/>
              </w:rPr>
              <w:t xml:space="preserve">
талаптардың бұзы- </w:t>
            </w:r>
            <w:r>
              <w:br/>
            </w:r>
            <w:r>
              <w:rPr>
                <w:rFonts w:ascii="Times New Roman"/>
                <w:b w:val="false"/>
                <w:i w:val="false"/>
                <w:color w:val="000000"/>
                <w:sz w:val="20"/>
              </w:rPr>
              <w:t xml:space="preserve">
луы (.278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Микробиологиялық </w:t>
            </w:r>
            <w:r>
              <w:br/>
            </w:r>
            <w:r>
              <w:rPr>
                <w:rFonts w:ascii="Times New Roman"/>
                <w:b w:val="false"/>
                <w:i w:val="false"/>
                <w:color w:val="000000"/>
                <w:sz w:val="20"/>
              </w:rPr>
              <w:t xml:space="preserve">
немесе басқа да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агенттермен неме- </w:t>
            </w:r>
            <w:r>
              <w:br/>
            </w:r>
            <w:r>
              <w:rPr>
                <w:rFonts w:ascii="Times New Roman"/>
                <w:b w:val="false"/>
                <w:i w:val="false"/>
                <w:color w:val="000000"/>
                <w:sz w:val="20"/>
              </w:rPr>
              <w:t xml:space="preserve">
се улы заттармен </w:t>
            </w:r>
            <w:r>
              <w:br/>
            </w:r>
            <w:r>
              <w:rPr>
                <w:rFonts w:ascii="Times New Roman"/>
                <w:b w:val="false"/>
                <w:i w:val="false"/>
                <w:color w:val="000000"/>
                <w:sz w:val="20"/>
              </w:rPr>
              <w:t xml:space="preserve">
жұмыс iстеу ке- </w:t>
            </w:r>
            <w:r>
              <w:br/>
            </w:r>
            <w:r>
              <w:rPr>
                <w:rFonts w:ascii="Times New Roman"/>
                <w:b w:val="false"/>
                <w:i w:val="false"/>
                <w:color w:val="000000"/>
                <w:sz w:val="20"/>
              </w:rPr>
              <w:t xml:space="preserve">
зiнде қауiпсiз- </w:t>
            </w:r>
            <w:r>
              <w:br/>
            </w:r>
            <w:r>
              <w:rPr>
                <w:rFonts w:ascii="Times New Roman"/>
                <w:b w:val="false"/>
                <w:i w:val="false"/>
                <w:color w:val="000000"/>
                <w:sz w:val="20"/>
              </w:rPr>
              <w:t xml:space="preserve">
дiк ережелерiнiң </w:t>
            </w:r>
            <w:r>
              <w:br/>
            </w:r>
            <w:r>
              <w:rPr>
                <w:rFonts w:ascii="Times New Roman"/>
                <w:b w:val="false"/>
                <w:i w:val="false"/>
                <w:color w:val="000000"/>
                <w:sz w:val="20"/>
              </w:rPr>
              <w:t xml:space="preserve">
бұзылуы (279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w:t>
            </w:r>
            <w:r>
              <w:br/>
            </w:r>
            <w:r>
              <w:rPr>
                <w:rFonts w:ascii="Times New Roman"/>
                <w:b w:val="false"/>
                <w:i w:val="false"/>
                <w:color w:val="000000"/>
                <w:sz w:val="20"/>
              </w:rPr>
              <w:t xml:space="preserve">
ережелердi және </w:t>
            </w:r>
            <w:r>
              <w:br/>
            </w:r>
            <w:r>
              <w:rPr>
                <w:rFonts w:ascii="Times New Roman"/>
                <w:b w:val="false"/>
                <w:i w:val="false"/>
                <w:color w:val="000000"/>
                <w:sz w:val="20"/>
              </w:rPr>
              <w:t xml:space="preserve">
өсiмдiктердiң ау- </w:t>
            </w:r>
            <w:r>
              <w:br/>
            </w:r>
            <w:r>
              <w:rPr>
                <w:rFonts w:ascii="Times New Roman"/>
                <w:b w:val="false"/>
                <w:i w:val="false"/>
                <w:color w:val="000000"/>
                <w:sz w:val="20"/>
              </w:rPr>
              <w:t xml:space="preserve">
рулары мен зиян- </w:t>
            </w:r>
            <w:r>
              <w:br/>
            </w:r>
            <w:r>
              <w:rPr>
                <w:rFonts w:ascii="Times New Roman"/>
                <w:b w:val="false"/>
                <w:i w:val="false"/>
                <w:color w:val="000000"/>
                <w:sz w:val="20"/>
              </w:rPr>
              <w:t xml:space="preserve">
кестерiне қарсы </w:t>
            </w:r>
            <w:r>
              <w:br/>
            </w:r>
            <w:r>
              <w:rPr>
                <w:rFonts w:ascii="Times New Roman"/>
                <w:b w:val="false"/>
                <w:i w:val="false"/>
                <w:color w:val="000000"/>
                <w:sz w:val="20"/>
              </w:rPr>
              <w:t xml:space="preserve">
күресу үшiн бел- </w:t>
            </w:r>
            <w:r>
              <w:br/>
            </w:r>
            <w:r>
              <w:rPr>
                <w:rFonts w:ascii="Times New Roman"/>
                <w:b w:val="false"/>
                <w:i w:val="false"/>
                <w:color w:val="000000"/>
                <w:sz w:val="20"/>
              </w:rPr>
              <w:t xml:space="preserve">
гіленген ереже- </w:t>
            </w:r>
            <w:r>
              <w:br/>
            </w:r>
            <w:r>
              <w:rPr>
                <w:rFonts w:ascii="Times New Roman"/>
                <w:b w:val="false"/>
                <w:i w:val="false"/>
                <w:color w:val="000000"/>
                <w:sz w:val="20"/>
              </w:rPr>
              <w:t xml:space="preserve">
лердiң бұзылуы </w:t>
            </w:r>
            <w:r>
              <w:br/>
            </w:r>
            <w:r>
              <w:rPr>
                <w:rFonts w:ascii="Times New Roman"/>
                <w:b w:val="false"/>
                <w:i w:val="false"/>
                <w:color w:val="000000"/>
                <w:sz w:val="20"/>
              </w:rPr>
              <w:t xml:space="preserve">
(.280бап)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Суларды ластау, </w:t>
            </w:r>
            <w:r>
              <w:br/>
            </w:r>
            <w:r>
              <w:rPr>
                <w:rFonts w:ascii="Times New Roman"/>
                <w:b w:val="false"/>
                <w:i w:val="false"/>
                <w:color w:val="000000"/>
                <w:sz w:val="20"/>
              </w:rPr>
              <w:t xml:space="preserve">
бiтеу және сарқу </w:t>
            </w:r>
            <w:r>
              <w:br/>
            </w:r>
            <w:r>
              <w:rPr>
                <w:rFonts w:ascii="Times New Roman"/>
                <w:b w:val="false"/>
                <w:i w:val="false"/>
                <w:color w:val="000000"/>
                <w:sz w:val="20"/>
              </w:rPr>
              <w:t xml:space="preserve">
281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Атмосфераны </w:t>
            </w:r>
            <w:r>
              <w:br/>
            </w:r>
            <w:r>
              <w:rPr>
                <w:rFonts w:ascii="Times New Roman"/>
                <w:b w:val="false"/>
                <w:i w:val="false"/>
                <w:color w:val="000000"/>
                <w:sz w:val="20"/>
              </w:rPr>
              <w:t xml:space="preserve">
ластау (282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аясын </w:t>
            </w:r>
            <w:r>
              <w:br/>
            </w:r>
            <w:r>
              <w:rPr>
                <w:rFonts w:ascii="Times New Roman"/>
                <w:b w:val="false"/>
                <w:i w:val="false"/>
                <w:color w:val="000000"/>
                <w:sz w:val="20"/>
              </w:rPr>
              <w:t xml:space="preserve">
ластау (283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кұрлықтық шельфi </w:t>
            </w:r>
            <w:r>
              <w:br/>
            </w:r>
            <w:r>
              <w:rPr>
                <w:rFonts w:ascii="Times New Roman"/>
                <w:b w:val="false"/>
                <w:i w:val="false"/>
                <w:color w:val="000000"/>
                <w:sz w:val="20"/>
              </w:rPr>
              <w:t xml:space="preserve">
туралы және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айрықша экономи- </w:t>
            </w:r>
            <w:r>
              <w:br/>
            </w:r>
            <w:r>
              <w:rPr>
                <w:rFonts w:ascii="Times New Roman"/>
                <w:b w:val="false"/>
                <w:i w:val="false"/>
                <w:color w:val="000000"/>
                <w:sz w:val="20"/>
              </w:rPr>
              <w:t xml:space="preserve">
калық аймағы </w:t>
            </w:r>
            <w:r>
              <w:br/>
            </w:r>
            <w:r>
              <w:rPr>
                <w:rFonts w:ascii="Times New Roman"/>
                <w:b w:val="false"/>
                <w:i w:val="false"/>
                <w:color w:val="000000"/>
                <w:sz w:val="20"/>
              </w:rPr>
              <w:t xml:space="preserve">
туралы заңдардың </w:t>
            </w:r>
            <w:r>
              <w:br/>
            </w:r>
            <w:r>
              <w:rPr>
                <w:rFonts w:ascii="Times New Roman"/>
                <w:b w:val="false"/>
                <w:i w:val="false"/>
                <w:color w:val="000000"/>
                <w:sz w:val="20"/>
              </w:rPr>
              <w:t xml:space="preserve">
бұзылуы (284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бүлдiру </w:t>
            </w:r>
            <w:r>
              <w:br/>
            </w:r>
            <w:r>
              <w:rPr>
                <w:rFonts w:ascii="Times New Roman"/>
                <w:b w:val="false"/>
                <w:i w:val="false"/>
                <w:color w:val="000000"/>
                <w:sz w:val="20"/>
              </w:rPr>
              <w:t xml:space="preserve">
(285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қор- </w:t>
            </w:r>
            <w:r>
              <w:br/>
            </w:r>
            <w:r>
              <w:rPr>
                <w:rFonts w:ascii="Times New Roman"/>
                <w:b w:val="false"/>
                <w:i w:val="false"/>
                <w:color w:val="000000"/>
                <w:sz w:val="20"/>
              </w:rPr>
              <w:t xml:space="preserve">
ғау және пайдала- </w:t>
            </w:r>
            <w:r>
              <w:br/>
            </w:r>
            <w:r>
              <w:rPr>
                <w:rFonts w:ascii="Times New Roman"/>
                <w:b w:val="false"/>
                <w:i w:val="false"/>
                <w:color w:val="000000"/>
                <w:sz w:val="20"/>
              </w:rPr>
              <w:t xml:space="preserve">
ну ережелерiн </w:t>
            </w:r>
            <w:r>
              <w:br/>
            </w:r>
            <w:r>
              <w:rPr>
                <w:rFonts w:ascii="Times New Roman"/>
                <w:b w:val="false"/>
                <w:i w:val="false"/>
                <w:color w:val="000000"/>
                <w:sz w:val="20"/>
              </w:rPr>
              <w:t xml:space="preserve">
бұзу (286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жануарлары </w:t>
            </w:r>
            <w:r>
              <w:br/>
            </w:r>
            <w:r>
              <w:rPr>
                <w:rFonts w:ascii="Times New Roman"/>
                <w:b w:val="false"/>
                <w:i w:val="false"/>
                <w:color w:val="000000"/>
                <w:sz w:val="20"/>
              </w:rPr>
              <w:t xml:space="preserve">
мен өсiмдiкте- </w:t>
            </w:r>
            <w:r>
              <w:br/>
            </w:r>
            <w:r>
              <w:rPr>
                <w:rFonts w:ascii="Times New Roman"/>
                <w:b w:val="false"/>
                <w:i w:val="false"/>
                <w:color w:val="000000"/>
                <w:sz w:val="20"/>
              </w:rPr>
              <w:t xml:space="preserve">
рiн заңсыз алу </w:t>
            </w:r>
            <w:r>
              <w:br/>
            </w:r>
            <w:r>
              <w:rPr>
                <w:rFonts w:ascii="Times New Roman"/>
                <w:b w:val="false"/>
                <w:i w:val="false"/>
                <w:color w:val="000000"/>
                <w:sz w:val="20"/>
              </w:rPr>
              <w:t xml:space="preserve">
(287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аңшылық </w:t>
            </w:r>
            <w:r>
              <w:br/>
            </w:r>
            <w:r>
              <w:rPr>
                <w:rFonts w:ascii="Times New Roman"/>
                <w:b w:val="false"/>
                <w:i w:val="false"/>
                <w:color w:val="000000"/>
                <w:sz w:val="20"/>
              </w:rPr>
              <w:t xml:space="preserve">
(288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r>
              <w:br/>
            </w:r>
            <w:r>
              <w:rPr>
                <w:rFonts w:ascii="Times New Roman"/>
                <w:b w:val="false"/>
                <w:i w:val="false"/>
                <w:color w:val="000000"/>
                <w:sz w:val="20"/>
              </w:rPr>
              <w:t xml:space="preserve">
дүниесiн қорғау </w:t>
            </w:r>
            <w:r>
              <w:br/>
            </w:r>
            <w:r>
              <w:rPr>
                <w:rFonts w:ascii="Times New Roman"/>
                <w:b w:val="false"/>
                <w:i w:val="false"/>
                <w:color w:val="000000"/>
                <w:sz w:val="20"/>
              </w:rPr>
              <w:t xml:space="preserve">
ережелерiн бұзу </w:t>
            </w:r>
            <w:r>
              <w:br/>
            </w:r>
            <w:r>
              <w:rPr>
                <w:rFonts w:ascii="Times New Roman"/>
                <w:b w:val="false"/>
                <w:i w:val="false"/>
                <w:color w:val="000000"/>
                <w:sz w:val="20"/>
              </w:rPr>
              <w:t xml:space="preserve">
(.289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w:t>
            </w:r>
            <w:r>
              <w:br/>
            </w:r>
            <w:r>
              <w:rPr>
                <w:rFonts w:ascii="Times New Roman"/>
                <w:b w:val="false"/>
                <w:i w:val="false"/>
                <w:color w:val="000000"/>
                <w:sz w:val="20"/>
              </w:rPr>
              <w:t xml:space="preserve">
өсiмдiктердiң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құрып кету </w:t>
            </w:r>
            <w:r>
              <w:br/>
            </w:r>
            <w:r>
              <w:rPr>
                <w:rFonts w:ascii="Times New Roman"/>
                <w:b w:val="false"/>
                <w:i w:val="false"/>
                <w:color w:val="000000"/>
                <w:sz w:val="20"/>
              </w:rPr>
              <w:t xml:space="preserve">
қаупi төнген </w:t>
            </w:r>
            <w:r>
              <w:br/>
            </w:r>
            <w:r>
              <w:rPr>
                <w:rFonts w:ascii="Times New Roman"/>
                <w:b w:val="false"/>
                <w:i w:val="false"/>
                <w:color w:val="000000"/>
                <w:sz w:val="20"/>
              </w:rPr>
              <w:t xml:space="preserve">
түрлерiмен заң- </w:t>
            </w:r>
            <w:r>
              <w:br/>
            </w:r>
            <w:r>
              <w:rPr>
                <w:rFonts w:ascii="Times New Roman"/>
                <w:b w:val="false"/>
                <w:i w:val="false"/>
                <w:color w:val="000000"/>
                <w:sz w:val="20"/>
              </w:rPr>
              <w:t xml:space="preserve">
сыз iс әрекеттер </w:t>
            </w:r>
            <w:r>
              <w:br/>
            </w:r>
            <w:r>
              <w:rPr>
                <w:rFonts w:ascii="Times New Roman"/>
                <w:b w:val="false"/>
                <w:i w:val="false"/>
                <w:color w:val="000000"/>
                <w:sz w:val="20"/>
              </w:rPr>
              <w:t xml:space="preserve">
(290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 </w:t>
            </w:r>
            <w:r>
              <w:br/>
            </w:r>
            <w:r>
              <w:rPr>
                <w:rFonts w:ascii="Times New Roman"/>
                <w:b w:val="false"/>
                <w:i w:val="false"/>
                <w:color w:val="000000"/>
                <w:sz w:val="20"/>
              </w:rPr>
              <w:t xml:space="preserve">
таларды заңсыз </w:t>
            </w:r>
            <w:r>
              <w:br/>
            </w:r>
            <w:r>
              <w:rPr>
                <w:rFonts w:ascii="Times New Roman"/>
                <w:b w:val="false"/>
                <w:i w:val="false"/>
                <w:color w:val="000000"/>
                <w:sz w:val="20"/>
              </w:rPr>
              <w:t xml:space="preserve">
кесу (291)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жою </w:t>
            </w:r>
            <w:r>
              <w:br/>
            </w:r>
            <w:r>
              <w:rPr>
                <w:rFonts w:ascii="Times New Roman"/>
                <w:b w:val="false"/>
                <w:i w:val="false"/>
                <w:color w:val="000000"/>
                <w:sz w:val="20"/>
              </w:rPr>
              <w:t xml:space="preserve">
немесе зақымдау </w:t>
            </w:r>
            <w:r>
              <w:br/>
            </w:r>
            <w:r>
              <w:rPr>
                <w:rFonts w:ascii="Times New Roman"/>
                <w:b w:val="false"/>
                <w:i w:val="false"/>
                <w:color w:val="000000"/>
                <w:sz w:val="20"/>
              </w:rPr>
              <w:t xml:space="preserve">
(.292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 </w:t>
            </w:r>
            <w:r>
              <w:br/>
            </w:r>
            <w:r>
              <w:rPr>
                <w:rFonts w:ascii="Times New Roman"/>
                <w:b w:val="false"/>
                <w:i w:val="false"/>
                <w:color w:val="000000"/>
                <w:sz w:val="20"/>
              </w:rPr>
              <w:t xml:space="preserve">
тын табиғи аумақ- </w:t>
            </w:r>
            <w:r>
              <w:br/>
            </w:r>
            <w:r>
              <w:rPr>
                <w:rFonts w:ascii="Times New Roman"/>
                <w:b w:val="false"/>
                <w:i w:val="false"/>
                <w:color w:val="000000"/>
                <w:sz w:val="20"/>
              </w:rPr>
              <w:t xml:space="preserve">
тар режимiнiң </w:t>
            </w:r>
            <w:r>
              <w:br/>
            </w:r>
            <w:r>
              <w:rPr>
                <w:rFonts w:ascii="Times New Roman"/>
                <w:b w:val="false"/>
                <w:i w:val="false"/>
                <w:color w:val="000000"/>
                <w:sz w:val="20"/>
              </w:rPr>
              <w:t xml:space="preserve">
бұзылуы (293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лас- </w:t>
            </w:r>
            <w:r>
              <w:br/>
            </w:r>
            <w:r>
              <w:rPr>
                <w:rFonts w:ascii="Times New Roman"/>
                <w:b w:val="false"/>
                <w:i w:val="false"/>
                <w:color w:val="000000"/>
                <w:sz w:val="20"/>
              </w:rPr>
              <w:t xml:space="preserve">
тау зардаптарын </w:t>
            </w:r>
            <w:r>
              <w:br/>
            </w:r>
            <w:r>
              <w:rPr>
                <w:rFonts w:ascii="Times New Roman"/>
                <w:b w:val="false"/>
                <w:i w:val="false"/>
                <w:color w:val="000000"/>
                <w:sz w:val="20"/>
              </w:rPr>
              <w:t xml:space="preserve">
жою жөнiнде шара </w:t>
            </w:r>
            <w:r>
              <w:br/>
            </w:r>
            <w:r>
              <w:rPr>
                <w:rFonts w:ascii="Times New Roman"/>
                <w:b w:val="false"/>
                <w:i w:val="false"/>
                <w:color w:val="000000"/>
                <w:sz w:val="20"/>
              </w:rPr>
              <w:t xml:space="preserve">
қолданбау </w:t>
            </w:r>
            <w:r>
              <w:br/>
            </w:r>
            <w:r>
              <w:rPr>
                <w:rFonts w:ascii="Times New Roman"/>
                <w:b w:val="false"/>
                <w:i w:val="false"/>
                <w:color w:val="000000"/>
                <w:sz w:val="20"/>
              </w:rPr>
              <w:t xml:space="preserve">
(294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экология- </w:t>
            </w:r>
            <w:r>
              <w:br/>
            </w:r>
            <w:r>
              <w:rPr>
                <w:rFonts w:ascii="Times New Roman"/>
                <w:b w:val="false"/>
                <w:i w:val="false"/>
                <w:color w:val="000000"/>
                <w:sz w:val="20"/>
              </w:rPr>
              <w:t xml:space="preserve">
лық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 </w:t>
            </w:r>
            <w:r>
              <w:br/>
            </w:r>
            <w:r>
              <w:rPr>
                <w:rFonts w:ascii="Times New Roman"/>
                <w:b w:val="false"/>
                <w:i w:val="false"/>
                <w:color w:val="000000"/>
                <w:sz w:val="20"/>
              </w:rPr>
              <w:t xml:space="preserve">
жүргiзушi адам- </w:t>
            </w:r>
            <w:r>
              <w:br/>
            </w:r>
            <w:r>
              <w:rPr>
                <w:rFonts w:ascii="Times New Roman"/>
                <w:b w:val="false"/>
                <w:i w:val="false"/>
                <w:color w:val="000000"/>
                <w:sz w:val="20"/>
              </w:rPr>
              <w:t xml:space="preserve">
дардың жол қоз- </w:t>
            </w:r>
            <w:r>
              <w:br/>
            </w:r>
            <w:r>
              <w:rPr>
                <w:rFonts w:ascii="Times New Roman"/>
                <w:b w:val="false"/>
                <w:i w:val="false"/>
                <w:color w:val="000000"/>
                <w:sz w:val="20"/>
              </w:rPr>
              <w:t xml:space="preserve">
ғалысы және кө- </w:t>
            </w:r>
            <w:r>
              <w:br/>
            </w:r>
            <w:r>
              <w:rPr>
                <w:rFonts w:ascii="Times New Roman"/>
                <w:b w:val="false"/>
                <w:i w:val="false"/>
                <w:color w:val="000000"/>
                <w:sz w:val="20"/>
              </w:rPr>
              <w:t xml:space="preserve">
лiк құралдарын </w:t>
            </w:r>
            <w:r>
              <w:br/>
            </w:r>
            <w:r>
              <w:rPr>
                <w:rFonts w:ascii="Times New Roman"/>
                <w:b w:val="false"/>
                <w:i w:val="false"/>
                <w:color w:val="000000"/>
                <w:sz w:val="20"/>
              </w:rPr>
              <w:t xml:space="preserve">
пайдалану ере- </w:t>
            </w:r>
            <w:r>
              <w:br/>
            </w:r>
            <w:r>
              <w:rPr>
                <w:rFonts w:ascii="Times New Roman"/>
                <w:b w:val="false"/>
                <w:i w:val="false"/>
                <w:color w:val="000000"/>
                <w:sz w:val="20"/>
              </w:rPr>
              <w:t xml:space="preserve">
желерiн бұзуы </w:t>
            </w:r>
            <w:r>
              <w:br/>
            </w:r>
            <w:r>
              <w:rPr>
                <w:rFonts w:ascii="Times New Roman"/>
                <w:b w:val="false"/>
                <w:i w:val="false"/>
                <w:color w:val="000000"/>
                <w:sz w:val="20"/>
              </w:rPr>
              <w:t xml:space="preserve">
(296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 </w:t>
            </w:r>
            <w:r>
              <w:br/>
            </w:r>
            <w:r>
              <w:rPr>
                <w:rFonts w:ascii="Times New Roman"/>
                <w:b w:val="false"/>
                <w:i w:val="false"/>
                <w:color w:val="000000"/>
                <w:sz w:val="20"/>
              </w:rPr>
              <w:t xml:space="preserve">
немесе қатынас </w:t>
            </w:r>
            <w:r>
              <w:br/>
            </w:r>
            <w:r>
              <w:rPr>
                <w:rFonts w:ascii="Times New Roman"/>
                <w:b w:val="false"/>
                <w:i w:val="false"/>
                <w:color w:val="000000"/>
                <w:sz w:val="20"/>
              </w:rPr>
              <w:t xml:space="preserve">
жолдарын қаса- </w:t>
            </w:r>
            <w:r>
              <w:br/>
            </w:r>
            <w:r>
              <w:rPr>
                <w:rFonts w:ascii="Times New Roman"/>
                <w:b w:val="false"/>
                <w:i w:val="false"/>
                <w:color w:val="000000"/>
                <w:sz w:val="20"/>
              </w:rPr>
              <w:t xml:space="preserve">
қана жарамсыз- </w:t>
            </w:r>
            <w:r>
              <w:br/>
            </w:r>
            <w:r>
              <w:rPr>
                <w:rFonts w:ascii="Times New Roman"/>
                <w:b w:val="false"/>
                <w:i w:val="false"/>
                <w:color w:val="000000"/>
                <w:sz w:val="20"/>
              </w:rPr>
              <w:t xml:space="preserve">
дыққа келтiру </w:t>
            </w:r>
            <w:r>
              <w:br/>
            </w:r>
            <w:r>
              <w:rPr>
                <w:rFonts w:ascii="Times New Roman"/>
                <w:b w:val="false"/>
                <w:i w:val="false"/>
                <w:color w:val="000000"/>
                <w:sz w:val="20"/>
              </w:rPr>
              <w:t xml:space="preserve">
(299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Көлiктiң қауiп- </w:t>
            </w:r>
            <w:r>
              <w:br/>
            </w:r>
            <w:r>
              <w:rPr>
                <w:rFonts w:ascii="Times New Roman"/>
                <w:b w:val="false"/>
                <w:i w:val="false"/>
                <w:color w:val="000000"/>
                <w:sz w:val="20"/>
              </w:rPr>
              <w:t xml:space="preserve">
сiз жұмыс iсте- </w:t>
            </w:r>
            <w:r>
              <w:br/>
            </w:r>
            <w:r>
              <w:rPr>
                <w:rFonts w:ascii="Times New Roman"/>
                <w:b w:val="false"/>
                <w:i w:val="false"/>
                <w:color w:val="000000"/>
                <w:sz w:val="20"/>
              </w:rPr>
              <w:t xml:space="preserve">
уiн қамтамасыз </w:t>
            </w:r>
            <w:r>
              <w:br/>
            </w:r>
            <w:r>
              <w:rPr>
                <w:rFonts w:ascii="Times New Roman"/>
                <w:b w:val="false"/>
                <w:i w:val="false"/>
                <w:color w:val="000000"/>
                <w:sz w:val="20"/>
              </w:rPr>
              <w:t xml:space="preserve">
ететiн ережелер- </w:t>
            </w:r>
            <w:r>
              <w:br/>
            </w:r>
            <w:r>
              <w:rPr>
                <w:rFonts w:ascii="Times New Roman"/>
                <w:b w:val="false"/>
                <w:i w:val="false"/>
                <w:color w:val="000000"/>
                <w:sz w:val="20"/>
              </w:rPr>
              <w:t xml:space="preserve">
дi бұзу.300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Ұшудың халықара- </w:t>
            </w:r>
            <w:r>
              <w:br/>
            </w:r>
            <w:r>
              <w:rPr>
                <w:rFonts w:ascii="Times New Roman"/>
                <w:b w:val="false"/>
                <w:i w:val="false"/>
                <w:color w:val="000000"/>
                <w:sz w:val="20"/>
              </w:rPr>
              <w:t xml:space="preserve">
лық ережелерiн </w:t>
            </w:r>
            <w:r>
              <w:br/>
            </w:r>
            <w:r>
              <w:rPr>
                <w:rFonts w:ascii="Times New Roman"/>
                <w:b w:val="false"/>
                <w:i w:val="false"/>
                <w:color w:val="000000"/>
                <w:sz w:val="20"/>
              </w:rPr>
              <w:t xml:space="preserve">
бұзу (.306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көлiк- </w:t>
            </w:r>
            <w:r>
              <w:br/>
            </w:r>
            <w:r>
              <w:rPr>
                <w:rFonts w:ascii="Times New Roman"/>
                <w:b w:val="false"/>
                <w:i w:val="false"/>
                <w:color w:val="000000"/>
                <w:sz w:val="20"/>
              </w:rPr>
              <w:t xml:space="preserve">
тiк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өкiлетті- </w:t>
            </w:r>
            <w:r>
              <w:br/>
            </w:r>
            <w:r>
              <w:rPr>
                <w:rFonts w:ascii="Times New Roman"/>
                <w:b w:val="false"/>
                <w:i w:val="false"/>
                <w:color w:val="000000"/>
                <w:sz w:val="20"/>
              </w:rPr>
              <w:t xml:space="preserve">
гiн терiс пайда- </w:t>
            </w:r>
            <w:r>
              <w:br/>
            </w:r>
            <w:r>
              <w:rPr>
                <w:rFonts w:ascii="Times New Roman"/>
                <w:b w:val="false"/>
                <w:i w:val="false"/>
                <w:color w:val="000000"/>
                <w:sz w:val="20"/>
              </w:rPr>
              <w:t xml:space="preserve">
лану (307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Билікті немесе </w:t>
            </w:r>
            <w:r>
              <w:br/>
            </w:r>
            <w:r>
              <w:rPr>
                <w:rFonts w:ascii="Times New Roman"/>
                <w:b w:val="false"/>
                <w:i w:val="false"/>
                <w:color w:val="000000"/>
                <w:sz w:val="20"/>
              </w:rPr>
              <w:t xml:space="preserve">
қызметтік өкi- </w:t>
            </w:r>
            <w:r>
              <w:br/>
            </w:r>
            <w:r>
              <w:rPr>
                <w:rFonts w:ascii="Times New Roman"/>
                <w:b w:val="false"/>
                <w:i w:val="false"/>
                <w:color w:val="000000"/>
                <w:sz w:val="20"/>
              </w:rPr>
              <w:t xml:space="preserve">
леттiкті асыра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(308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алу 311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беру 312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Парақорлыққа </w:t>
            </w:r>
            <w:r>
              <w:br/>
            </w:r>
            <w:r>
              <w:rPr>
                <w:rFonts w:ascii="Times New Roman"/>
                <w:b w:val="false"/>
                <w:i w:val="false"/>
                <w:color w:val="000000"/>
                <w:sz w:val="20"/>
              </w:rPr>
              <w:t xml:space="preserve">
делдал болу </w:t>
            </w:r>
            <w:r>
              <w:br/>
            </w:r>
            <w:r>
              <w:rPr>
                <w:rFonts w:ascii="Times New Roman"/>
                <w:b w:val="false"/>
                <w:i w:val="false"/>
                <w:color w:val="000000"/>
                <w:sz w:val="20"/>
              </w:rPr>
              <w:t xml:space="preserve">
.313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әрекет- </w:t>
            </w:r>
            <w:r>
              <w:br/>
            </w:r>
            <w:r>
              <w:rPr>
                <w:rFonts w:ascii="Times New Roman"/>
                <w:b w:val="false"/>
                <w:i w:val="false"/>
                <w:color w:val="000000"/>
                <w:sz w:val="20"/>
              </w:rPr>
              <w:t xml:space="preserve">
сiздiк (315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Салақтық </w:t>
            </w:r>
            <w:r>
              <w:br/>
            </w:r>
            <w:r>
              <w:rPr>
                <w:rFonts w:ascii="Times New Roman"/>
                <w:b w:val="false"/>
                <w:i w:val="false"/>
                <w:color w:val="000000"/>
                <w:sz w:val="20"/>
              </w:rPr>
              <w:t xml:space="preserve">
(316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қыз- </w:t>
            </w:r>
            <w:r>
              <w:br/>
            </w:r>
            <w:r>
              <w:rPr>
                <w:rFonts w:ascii="Times New Roman"/>
                <w:b w:val="false"/>
                <w:i w:val="false"/>
                <w:color w:val="000000"/>
                <w:sz w:val="20"/>
              </w:rPr>
              <w:t xml:space="preserve">
метке қарсы басқа </w:t>
            </w:r>
            <w:r>
              <w:br/>
            </w:r>
            <w:r>
              <w:rPr>
                <w:rFonts w:ascii="Times New Roman"/>
                <w:b w:val="false"/>
                <w:i w:val="false"/>
                <w:color w:val="000000"/>
                <w:sz w:val="20"/>
              </w:rPr>
              <w:t xml:space="preserve">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Өкiмет өкiлiн </w:t>
            </w:r>
            <w:r>
              <w:br/>
            </w:r>
            <w:r>
              <w:rPr>
                <w:rFonts w:ascii="Times New Roman"/>
                <w:b w:val="false"/>
                <w:i w:val="false"/>
                <w:color w:val="000000"/>
                <w:sz w:val="20"/>
              </w:rPr>
              <w:t xml:space="preserve">
қорғау (320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Өкiмет өкілiне </w:t>
            </w:r>
            <w:r>
              <w:br/>
            </w:r>
            <w:r>
              <w:rPr>
                <w:rFonts w:ascii="Times New Roman"/>
                <w:b w:val="false"/>
                <w:i w:val="false"/>
                <w:color w:val="000000"/>
                <w:sz w:val="20"/>
              </w:rPr>
              <w:t xml:space="preserve">
қатысты күш қол- </w:t>
            </w:r>
            <w:r>
              <w:br/>
            </w:r>
            <w:r>
              <w:rPr>
                <w:rFonts w:ascii="Times New Roman"/>
                <w:b w:val="false"/>
                <w:i w:val="false"/>
                <w:color w:val="000000"/>
                <w:sz w:val="20"/>
              </w:rPr>
              <w:t xml:space="preserve">
дану (321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Прокурордың қыз- </w:t>
            </w:r>
            <w:r>
              <w:br/>
            </w:r>
            <w:r>
              <w:rPr>
                <w:rFonts w:ascii="Times New Roman"/>
                <w:b w:val="false"/>
                <w:i w:val="false"/>
                <w:color w:val="000000"/>
                <w:sz w:val="20"/>
              </w:rPr>
              <w:t xml:space="preserve">
метiне кедергі </w:t>
            </w:r>
            <w:r>
              <w:br/>
            </w:r>
            <w:r>
              <w:rPr>
                <w:rFonts w:ascii="Times New Roman"/>
                <w:b w:val="false"/>
                <w:i w:val="false"/>
                <w:color w:val="000000"/>
                <w:sz w:val="20"/>
              </w:rPr>
              <w:t xml:space="preserve">
жасау және оның </w:t>
            </w:r>
            <w:r>
              <w:br/>
            </w:r>
            <w:r>
              <w:rPr>
                <w:rFonts w:ascii="Times New Roman"/>
                <w:b w:val="false"/>
                <w:i w:val="false"/>
                <w:color w:val="000000"/>
                <w:sz w:val="20"/>
              </w:rPr>
              <w:t xml:space="preserve">
заңды талаптарын </w:t>
            </w:r>
            <w:r>
              <w:br/>
            </w:r>
            <w:r>
              <w:rPr>
                <w:rFonts w:ascii="Times New Roman"/>
                <w:b w:val="false"/>
                <w:i w:val="false"/>
                <w:color w:val="000000"/>
                <w:sz w:val="20"/>
              </w:rPr>
              <w:t xml:space="preserve">
орындамау </w:t>
            </w:r>
            <w:r>
              <w:br/>
            </w:r>
            <w:r>
              <w:rPr>
                <w:rFonts w:ascii="Times New Roman"/>
                <w:b w:val="false"/>
                <w:i w:val="false"/>
                <w:color w:val="000000"/>
                <w:sz w:val="20"/>
              </w:rPr>
              <w:t xml:space="preserve">
(.321-1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Мемлекеттiк ше- </w:t>
            </w:r>
            <w:r>
              <w:br/>
            </w:r>
            <w:r>
              <w:rPr>
                <w:rFonts w:ascii="Times New Roman"/>
                <w:b w:val="false"/>
                <w:i w:val="false"/>
                <w:color w:val="000000"/>
                <w:sz w:val="20"/>
              </w:rPr>
              <w:t xml:space="preserve">
карасынан әдейi </w:t>
            </w:r>
            <w:r>
              <w:br/>
            </w:r>
            <w:r>
              <w:rPr>
                <w:rFonts w:ascii="Times New Roman"/>
                <w:b w:val="false"/>
                <w:i w:val="false"/>
                <w:color w:val="000000"/>
                <w:sz w:val="20"/>
              </w:rPr>
              <w:t xml:space="preserve">
заңсыз өту </w:t>
            </w:r>
            <w:r>
              <w:br/>
            </w:r>
            <w:r>
              <w:rPr>
                <w:rFonts w:ascii="Times New Roman"/>
                <w:b w:val="false"/>
                <w:i w:val="false"/>
                <w:color w:val="000000"/>
                <w:sz w:val="20"/>
              </w:rPr>
              <w:t xml:space="preserve">
(330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Шығарып жiберу </w:t>
            </w:r>
            <w:r>
              <w:br/>
            </w:r>
            <w:r>
              <w:rPr>
                <w:rFonts w:ascii="Times New Roman"/>
                <w:b w:val="false"/>
                <w:i w:val="false"/>
                <w:color w:val="000000"/>
                <w:sz w:val="20"/>
              </w:rPr>
              <w:t xml:space="preserve">
туралы шешiмдi </w:t>
            </w:r>
            <w:r>
              <w:br/>
            </w:r>
            <w:r>
              <w:rPr>
                <w:rFonts w:ascii="Times New Roman"/>
                <w:b w:val="false"/>
                <w:i w:val="false"/>
                <w:color w:val="000000"/>
                <w:sz w:val="20"/>
              </w:rPr>
              <w:t xml:space="preserve">
орындамау </w:t>
            </w:r>
            <w:r>
              <w:br/>
            </w:r>
            <w:r>
              <w:rPr>
                <w:rFonts w:ascii="Times New Roman"/>
                <w:b w:val="false"/>
                <w:i w:val="false"/>
                <w:color w:val="000000"/>
                <w:sz w:val="20"/>
              </w:rPr>
              <w:t xml:space="preserve">
(330-1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көшi-қон- </w:t>
            </w:r>
            <w:r>
              <w:br/>
            </w:r>
            <w:r>
              <w:rPr>
                <w:rFonts w:ascii="Times New Roman"/>
                <w:b w:val="false"/>
                <w:i w:val="false"/>
                <w:color w:val="000000"/>
                <w:sz w:val="20"/>
              </w:rPr>
              <w:t xml:space="preserve">
ды ұйымдастыру </w:t>
            </w:r>
            <w:r>
              <w:br/>
            </w:r>
            <w:r>
              <w:rPr>
                <w:rFonts w:ascii="Times New Roman"/>
                <w:b w:val="false"/>
                <w:i w:val="false"/>
                <w:color w:val="000000"/>
                <w:sz w:val="20"/>
              </w:rPr>
              <w:t xml:space="preserve">
(330-2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 </w:t>
            </w:r>
            <w:r>
              <w:br/>
            </w:r>
            <w:r>
              <w:rPr>
                <w:rFonts w:ascii="Times New Roman"/>
                <w:b w:val="false"/>
                <w:i w:val="false"/>
                <w:color w:val="000000"/>
                <w:sz w:val="20"/>
              </w:rPr>
              <w:t xml:space="preserve">
бликасына шетел- </w:t>
            </w:r>
            <w:r>
              <w:br/>
            </w:r>
            <w:r>
              <w:rPr>
                <w:rFonts w:ascii="Times New Roman"/>
                <w:b w:val="false"/>
                <w:i w:val="false"/>
                <w:color w:val="000000"/>
                <w:sz w:val="20"/>
              </w:rPr>
              <w:t xml:space="preserve">
дiк күштердi </w:t>
            </w:r>
            <w:r>
              <w:br/>
            </w:r>
            <w:r>
              <w:rPr>
                <w:rFonts w:ascii="Times New Roman"/>
                <w:b w:val="false"/>
                <w:i w:val="false"/>
                <w:color w:val="000000"/>
                <w:sz w:val="20"/>
              </w:rPr>
              <w:t xml:space="preserve">
тарту және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рiн бiрнеше рет </w:t>
            </w:r>
            <w:r>
              <w:br/>
            </w:r>
            <w:r>
              <w:rPr>
                <w:rFonts w:ascii="Times New Roman"/>
                <w:b w:val="false"/>
                <w:i w:val="false"/>
                <w:color w:val="000000"/>
                <w:sz w:val="20"/>
              </w:rPr>
              <w:t xml:space="preserve">
бұзу (330-3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Мемлекеттік </w:t>
            </w:r>
            <w:r>
              <w:br/>
            </w:r>
            <w:r>
              <w:rPr>
                <w:rFonts w:ascii="Times New Roman"/>
                <w:b w:val="false"/>
                <w:i w:val="false"/>
                <w:color w:val="000000"/>
                <w:sz w:val="20"/>
              </w:rPr>
              <w:t xml:space="preserve">
шекарасын құқық- </w:t>
            </w:r>
            <w:r>
              <w:br/>
            </w:r>
            <w:r>
              <w:rPr>
                <w:rFonts w:ascii="Times New Roman"/>
                <w:b w:val="false"/>
                <w:i w:val="false"/>
                <w:color w:val="000000"/>
                <w:sz w:val="20"/>
              </w:rPr>
              <w:t xml:space="preserve">
қа қарсы өзгерту </w:t>
            </w:r>
            <w:r>
              <w:br/>
            </w:r>
            <w:r>
              <w:rPr>
                <w:rFonts w:ascii="Times New Roman"/>
                <w:b w:val="false"/>
                <w:i w:val="false"/>
                <w:color w:val="000000"/>
                <w:sz w:val="20"/>
              </w:rPr>
              <w:t xml:space="preserve">
(331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Жиналыстарды, </w:t>
            </w:r>
            <w:r>
              <w:br/>
            </w:r>
            <w:r>
              <w:rPr>
                <w:rFonts w:ascii="Times New Roman"/>
                <w:b w:val="false"/>
                <w:i w:val="false"/>
                <w:color w:val="000000"/>
                <w:sz w:val="20"/>
              </w:rPr>
              <w:t xml:space="preserve">
митингтердi, </w:t>
            </w:r>
            <w:r>
              <w:br/>
            </w:r>
            <w:r>
              <w:rPr>
                <w:rFonts w:ascii="Times New Roman"/>
                <w:b w:val="false"/>
                <w:i w:val="false"/>
                <w:color w:val="000000"/>
                <w:sz w:val="20"/>
              </w:rPr>
              <w:t xml:space="preserve">
пикеттердi, көше </w:t>
            </w:r>
            <w:r>
              <w:br/>
            </w:r>
            <w:r>
              <w:rPr>
                <w:rFonts w:ascii="Times New Roman"/>
                <w:b w:val="false"/>
                <w:i w:val="false"/>
                <w:color w:val="000000"/>
                <w:sz w:val="20"/>
              </w:rPr>
              <w:t xml:space="preserve">
шерулерiн және </w:t>
            </w:r>
            <w:r>
              <w:br/>
            </w:r>
            <w:r>
              <w:rPr>
                <w:rFonts w:ascii="Times New Roman"/>
                <w:b w:val="false"/>
                <w:i w:val="false"/>
                <w:color w:val="000000"/>
                <w:sz w:val="20"/>
              </w:rPr>
              <w:t xml:space="preserve">
демонстрациялар- </w:t>
            </w:r>
            <w:r>
              <w:br/>
            </w:r>
            <w:r>
              <w:rPr>
                <w:rFonts w:ascii="Times New Roman"/>
                <w:b w:val="false"/>
                <w:i w:val="false"/>
                <w:color w:val="000000"/>
                <w:sz w:val="20"/>
              </w:rPr>
              <w:t xml:space="preserve">
ды ұйымдастыру </w:t>
            </w:r>
            <w:r>
              <w:br/>
            </w:r>
            <w:r>
              <w:rPr>
                <w:rFonts w:ascii="Times New Roman"/>
                <w:b w:val="false"/>
                <w:i w:val="false"/>
                <w:color w:val="000000"/>
                <w:sz w:val="20"/>
              </w:rPr>
              <w:t xml:space="preserve">
мен өткiзу тәр- </w:t>
            </w:r>
            <w:r>
              <w:br/>
            </w:r>
            <w:r>
              <w:rPr>
                <w:rFonts w:ascii="Times New Roman"/>
                <w:b w:val="false"/>
                <w:i w:val="false"/>
                <w:color w:val="000000"/>
                <w:sz w:val="20"/>
              </w:rPr>
              <w:t xml:space="preserve">
тiбiн бұзу </w:t>
            </w:r>
            <w:r>
              <w:br/>
            </w:r>
            <w:r>
              <w:rPr>
                <w:rFonts w:ascii="Times New Roman"/>
                <w:b w:val="false"/>
                <w:i w:val="false"/>
                <w:color w:val="000000"/>
                <w:sz w:val="20"/>
              </w:rPr>
              <w:t xml:space="preserve">
(.334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тәртiбi- </w:t>
            </w:r>
            <w:r>
              <w:br/>
            </w:r>
            <w:r>
              <w:rPr>
                <w:rFonts w:ascii="Times New Roman"/>
                <w:b w:val="false"/>
                <w:i w:val="false"/>
                <w:color w:val="000000"/>
                <w:sz w:val="20"/>
              </w:rPr>
              <w:t xml:space="preserve">
не қарсы басқа </w:t>
            </w:r>
            <w:r>
              <w:br/>
            </w:r>
            <w:r>
              <w:rPr>
                <w:rFonts w:ascii="Times New Roman"/>
                <w:b w:val="false"/>
                <w:i w:val="false"/>
                <w:color w:val="000000"/>
                <w:sz w:val="20"/>
              </w:rPr>
              <w:t xml:space="preserve">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төрелiгiн </w:t>
            </w:r>
            <w:r>
              <w:br/>
            </w:r>
            <w:r>
              <w:rPr>
                <w:rFonts w:ascii="Times New Roman"/>
                <w:b w:val="false"/>
                <w:i w:val="false"/>
                <w:color w:val="000000"/>
                <w:sz w:val="20"/>
              </w:rPr>
              <w:t xml:space="preserve">
жүзеге асыруға </w:t>
            </w:r>
            <w:r>
              <w:br/>
            </w:r>
            <w:r>
              <w:rPr>
                <w:rFonts w:ascii="Times New Roman"/>
                <w:b w:val="false"/>
                <w:i w:val="false"/>
                <w:color w:val="000000"/>
                <w:sz w:val="20"/>
              </w:rPr>
              <w:t xml:space="preserve">
және алдын ала </w:t>
            </w:r>
            <w:r>
              <w:br/>
            </w:r>
            <w:r>
              <w:rPr>
                <w:rFonts w:ascii="Times New Roman"/>
                <w:b w:val="false"/>
                <w:i w:val="false"/>
                <w:color w:val="000000"/>
                <w:sz w:val="20"/>
              </w:rPr>
              <w:t xml:space="preserve">
тергеу жүргiзуге </w:t>
            </w:r>
            <w:r>
              <w:br/>
            </w:r>
            <w:r>
              <w:rPr>
                <w:rFonts w:ascii="Times New Roman"/>
                <w:b w:val="false"/>
                <w:i w:val="false"/>
                <w:color w:val="000000"/>
                <w:sz w:val="20"/>
              </w:rPr>
              <w:t xml:space="preserve">
кедергi жасау </w:t>
            </w:r>
            <w:r>
              <w:br/>
            </w:r>
            <w:r>
              <w:rPr>
                <w:rFonts w:ascii="Times New Roman"/>
                <w:b w:val="false"/>
                <w:i w:val="false"/>
                <w:color w:val="000000"/>
                <w:sz w:val="20"/>
              </w:rPr>
              <w:t xml:space="preserve">
(339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 құрметте- </w:t>
            </w:r>
            <w:r>
              <w:br/>
            </w:r>
            <w:r>
              <w:rPr>
                <w:rFonts w:ascii="Times New Roman"/>
                <w:b w:val="false"/>
                <w:i w:val="false"/>
                <w:color w:val="000000"/>
                <w:sz w:val="20"/>
              </w:rPr>
              <w:t xml:space="preserve">
меу (342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беруге </w:t>
            </w:r>
            <w:r>
              <w:br/>
            </w:r>
            <w:r>
              <w:rPr>
                <w:rFonts w:ascii="Times New Roman"/>
                <w:b w:val="false"/>
                <w:i w:val="false"/>
                <w:color w:val="000000"/>
                <w:sz w:val="20"/>
              </w:rPr>
              <w:t xml:space="preserve">
мәжбүр ету </w:t>
            </w:r>
            <w:r>
              <w:br/>
            </w:r>
            <w:r>
              <w:rPr>
                <w:rFonts w:ascii="Times New Roman"/>
                <w:b w:val="false"/>
                <w:i w:val="false"/>
                <w:color w:val="000000"/>
                <w:sz w:val="20"/>
              </w:rPr>
              <w:t xml:space="preserve">
(347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Қинау (347-1)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w:t>
            </w:r>
            <w:r>
              <w:br/>
            </w:r>
            <w:r>
              <w:rPr>
                <w:rFonts w:ascii="Times New Roman"/>
                <w:b w:val="false"/>
                <w:i w:val="false"/>
                <w:color w:val="000000"/>
                <w:sz w:val="20"/>
              </w:rPr>
              <w:t xml:space="preserve">
айыру орнынан, тұтқындаудан немесе қамаудан қашу (358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 </w:t>
            </w:r>
            <w:r>
              <w:br/>
            </w:r>
            <w:r>
              <w:rPr>
                <w:rFonts w:ascii="Times New Roman"/>
                <w:b w:val="false"/>
                <w:i w:val="false"/>
                <w:color w:val="000000"/>
                <w:sz w:val="20"/>
              </w:rPr>
              <w:t xml:space="preserve">
нан айыру түрiн- </w:t>
            </w:r>
            <w:r>
              <w:br/>
            </w:r>
            <w:r>
              <w:rPr>
                <w:rFonts w:ascii="Times New Roman"/>
                <w:b w:val="false"/>
                <w:i w:val="false"/>
                <w:color w:val="000000"/>
                <w:sz w:val="20"/>
              </w:rPr>
              <w:t xml:space="preserve">
дегi жазасын </w:t>
            </w:r>
            <w:r>
              <w:br/>
            </w:r>
            <w:r>
              <w:rPr>
                <w:rFonts w:ascii="Times New Roman"/>
                <w:b w:val="false"/>
                <w:i w:val="false"/>
                <w:color w:val="000000"/>
                <w:sz w:val="20"/>
              </w:rPr>
              <w:t xml:space="preserve">
өтеуден жалтару </w:t>
            </w:r>
            <w:r>
              <w:br/>
            </w:r>
            <w:r>
              <w:rPr>
                <w:rFonts w:ascii="Times New Roman"/>
                <w:b w:val="false"/>
                <w:i w:val="false"/>
                <w:color w:val="000000"/>
                <w:sz w:val="20"/>
              </w:rPr>
              <w:t xml:space="preserve">
(359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атқару </w:t>
            </w:r>
            <w:r>
              <w:br/>
            </w:r>
            <w:r>
              <w:rPr>
                <w:rFonts w:ascii="Times New Roman"/>
                <w:b w:val="false"/>
                <w:i w:val="false"/>
                <w:color w:val="000000"/>
                <w:sz w:val="20"/>
              </w:rPr>
              <w:t xml:space="preserve">
мекемесi әкiмшi- </w:t>
            </w:r>
            <w:r>
              <w:br/>
            </w:r>
            <w:r>
              <w:rPr>
                <w:rFonts w:ascii="Times New Roman"/>
                <w:b w:val="false"/>
                <w:i w:val="false"/>
                <w:color w:val="000000"/>
                <w:sz w:val="20"/>
              </w:rPr>
              <w:t xml:space="preserve">
лiгiнiң талап- </w:t>
            </w:r>
            <w:r>
              <w:br/>
            </w:r>
            <w:r>
              <w:rPr>
                <w:rFonts w:ascii="Times New Roman"/>
                <w:b w:val="false"/>
                <w:i w:val="false"/>
                <w:color w:val="000000"/>
                <w:sz w:val="20"/>
              </w:rPr>
              <w:t xml:space="preserve">
тарына қасақана </w:t>
            </w:r>
            <w:r>
              <w:br/>
            </w:r>
            <w:r>
              <w:rPr>
                <w:rFonts w:ascii="Times New Roman"/>
                <w:b w:val="false"/>
                <w:i w:val="false"/>
                <w:color w:val="000000"/>
                <w:sz w:val="20"/>
              </w:rPr>
              <w:t xml:space="preserve">
бағынбау </w:t>
            </w:r>
            <w:r>
              <w:br/>
            </w:r>
            <w:r>
              <w:rPr>
                <w:rFonts w:ascii="Times New Roman"/>
                <w:b w:val="false"/>
                <w:i w:val="false"/>
                <w:color w:val="000000"/>
                <w:sz w:val="20"/>
              </w:rPr>
              <w:t xml:space="preserve">
(360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үкiмiн, сот </w:t>
            </w:r>
            <w:r>
              <w:br/>
            </w:r>
            <w:r>
              <w:rPr>
                <w:rFonts w:ascii="Times New Roman"/>
                <w:b w:val="false"/>
                <w:i w:val="false"/>
                <w:color w:val="000000"/>
                <w:sz w:val="20"/>
              </w:rPr>
              <w:t xml:space="preserve">
шешiмiн немесе </w:t>
            </w:r>
            <w:r>
              <w:br/>
            </w:r>
            <w:r>
              <w:rPr>
                <w:rFonts w:ascii="Times New Roman"/>
                <w:b w:val="false"/>
                <w:i w:val="false"/>
                <w:color w:val="000000"/>
                <w:sz w:val="20"/>
              </w:rPr>
              <w:t xml:space="preserve">
өзге де сот ак- </w:t>
            </w:r>
            <w:r>
              <w:br/>
            </w:r>
            <w:r>
              <w:rPr>
                <w:rFonts w:ascii="Times New Roman"/>
                <w:b w:val="false"/>
                <w:i w:val="false"/>
                <w:color w:val="000000"/>
                <w:sz w:val="20"/>
              </w:rPr>
              <w:t xml:space="preserve">
тісiн орындамау </w:t>
            </w:r>
            <w:r>
              <w:br/>
            </w:r>
            <w:r>
              <w:rPr>
                <w:rFonts w:ascii="Times New Roman"/>
                <w:b w:val="false"/>
                <w:i w:val="false"/>
                <w:color w:val="000000"/>
                <w:sz w:val="20"/>
              </w:rPr>
              <w:t xml:space="preserve">
(.362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әдiлеттігi </w:t>
            </w:r>
            <w:r>
              <w:br/>
            </w:r>
            <w:r>
              <w:rPr>
                <w:rFonts w:ascii="Times New Roman"/>
                <w:b w:val="false"/>
                <w:i w:val="false"/>
                <w:color w:val="000000"/>
                <w:sz w:val="20"/>
              </w:rPr>
              <w:t xml:space="preserve">
және жазаны орын- </w:t>
            </w:r>
            <w:r>
              <w:br/>
            </w:r>
            <w:r>
              <w:rPr>
                <w:rFonts w:ascii="Times New Roman"/>
                <w:b w:val="false"/>
                <w:i w:val="false"/>
                <w:color w:val="000000"/>
                <w:sz w:val="20"/>
              </w:rPr>
              <w:t xml:space="preserve">
дауға қарсы бас- </w:t>
            </w:r>
            <w:r>
              <w:br/>
            </w:r>
            <w:r>
              <w:rPr>
                <w:rFonts w:ascii="Times New Roman"/>
                <w:b w:val="false"/>
                <w:i w:val="false"/>
                <w:color w:val="000000"/>
                <w:sz w:val="20"/>
              </w:rPr>
              <w:t xml:space="preserve">
қа да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Бiр-бiрiнiң ара- </w:t>
            </w:r>
            <w:r>
              <w:br/>
            </w:r>
            <w:r>
              <w:rPr>
                <w:rFonts w:ascii="Times New Roman"/>
                <w:b w:val="false"/>
                <w:i w:val="false"/>
                <w:color w:val="000000"/>
                <w:sz w:val="20"/>
              </w:rPr>
              <w:t xml:space="preserve">
сында бағынышты- </w:t>
            </w:r>
            <w:r>
              <w:br/>
            </w:r>
            <w:r>
              <w:rPr>
                <w:rFonts w:ascii="Times New Roman"/>
                <w:b w:val="false"/>
                <w:i w:val="false"/>
                <w:color w:val="000000"/>
                <w:sz w:val="20"/>
              </w:rPr>
              <w:t xml:space="preserve">
лық қатынастары </w:t>
            </w:r>
            <w:r>
              <w:br/>
            </w:r>
            <w:r>
              <w:rPr>
                <w:rFonts w:ascii="Times New Roman"/>
                <w:b w:val="false"/>
                <w:i w:val="false"/>
                <w:color w:val="000000"/>
                <w:sz w:val="20"/>
              </w:rPr>
              <w:t xml:space="preserve">
болмаған кезде </w:t>
            </w:r>
            <w:r>
              <w:br/>
            </w:r>
            <w:r>
              <w:rPr>
                <w:rFonts w:ascii="Times New Roman"/>
                <w:b w:val="false"/>
                <w:i w:val="false"/>
                <w:color w:val="000000"/>
                <w:sz w:val="20"/>
              </w:rPr>
              <w:t xml:space="preserve">
әскери қызметшi- </w:t>
            </w:r>
            <w:r>
              <w:br/>
            </w:r>
            <w:r>
              <w:rPr>
                <w:rFonts w:ascii="Times New Roman"/>
                <w:b w:val="false"/>
                <w:i w:val="false"/>
                <w:color w:val="000000"/>
                <w:sz w:val="20"/>
              </w:rPr>
              <w:t xml:space="preserve">
лердiң арасында- </w:t>
            </w:r>
            <w:r>
              <w:br/>
            </w:r>
            <w:r>
              <w:rPr>
                <w:rFonts w:ascii="Times New Roman"/>
                <w:b w:val="false"/>
                <w:i w:val="false"/>
                <w:color w:val="000000"/>
                <w:sz w:val="20"/>
              </w:rPr>
              <w:t xml:space="preserve">
ғы өзара қарым </w:t>
            </w:r>
            <w:r>
              <w:br/>
            </w:r>
            <w:r>
              <w:rPr>
                <w:rFonts w:ascii="Times New Roman"/>
                <w:b w:val="false"/>
                <w:i w:val="false"/>
                <w:color w:val="000000"/>
                <w:sz w:val="20"/>
              </w:rPr>
              <w:t xml:space="preserve">
қатынастардың </w:t>
            </w:r>
            <w:r>
              <w:br/>
            </w:r>
            <w:r>
              <w:rPr>
                <w:rFonts w:ascii="Times New Roman"/>
                <w:b w:val="false"/>
                <w:i w:val="false"/>
                <w:color w:val="000000"/>
                <w:sz w:val="20"/>
              </w:rPr>
              <w:t xml:space="preserve">
жарғылық ереже- </w:t>
            </w:r>
            <w:r>
              <w:br/>
            </w:r>
            <w:r>
              <w:rPr>
                <w:rFonts w:ascii="Times New Roman"/>
                <w:b w:val="false"/>
                <w:i w:val="false"/>
                <w:color w:val="000000"/>
                <w:sz w:val="20"/>
              </w:rPr>
              <w:t xml:space="preserve">
лерiн бұзу (370 </w:t>
            </w:r>
            <w:r>
              <w:br/>
            </w:r>
            <w:r>
              <w:rPr>
                <w:rFonts w:ascii="Times New Roman"/>
                <w:b w:val="false"/>
                <w:i w:val="false"/>
                <w:color w:val="000000"/>
                <w:sz w:val="20"/>
              </w:rPr>
              <w:t xml:space="preserve">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Бөлiмдi немесе </w:t>
            </w:r>
            <w:r>
              <w:br/>
            </w:r>
            <w:r>
              <w:rPr>
                <w:rFonts w:ascii="Times New Roman"/>
                <w:b w:val="false"/>
                <w:i w:val="false"/>
                <w:color w:val="000000"/>
                <w:sz w:val="20"/>
              </w:rPr>
              <w:t xml:space="preserve">
қызмет орнын өз </w:t>
            </w:r>
            <w:r>
              <w:br/>
            </w:r>
            <w:r>
              <w:rPr>
                <w:rFonts w:ascii="Times New Roman"/>
                <w:b w:val="false"/>
                <w:i w:val="false"/>
                <w:color w:val="000000"/>
                <w:sz w:val="20"/>
              </w:rPr>
              <w:t xml:space="preserve">
бетiмен тастап </w:t>
            </w:r>
            <w:r>
              <w:br/>
            </w:r>
            <w:r>
              <w:rPr>
                <w:rFonts w:ascii="Times New Roman"/>
                <w:b w:val="false"/>
                <w:i w:val="false"/>
                <w:color w:val="000000"/>
                <w:sz w:val="20"/>
              </w:rPr>
              <w:t xml:space="preserve">
кету (372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Қашқындық </w:t>
            </w:r>
            <w:r>
              <w:br/>
            </w:r>
            <w:r>
              <w:rPr>
                <w:rFonts w:ascii="Times New Roman"/>
                <w:b w:val="false"/>
                <w:i w:val="false"/>
                <w:color w:val="000000"/>
                <w:sz w:val="20"/>
              </w:rPr>
              <w:t xml:space="preserve">
(.373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қызметін </w:t>
            </w:r>
            <w:r>
              <w:br/>
            </w:r>
            <w:r>
              <w:rPr>
                <w:rFonts w:ascii="Times New Roman"/>
                <w:b w:val="false"/>
                <w:i w:val="false"/>
                <w:color w:val="000000"/>
                <w:sz w:val="20"/>
              </w:rPr>
              <w:t xml:space="preserve">
атқарудың жарғы- </w:t>
            </w:r>
            <w:r>
              <w:br/>
            </w:r>
            <w:r>
              <w:rPr>
                <w:rFonts w:ascii="Times New Roman"/>
                <w:b w:val="false"/>
                <w:i w:val="false"/>
                <w:color w:val="000000"/>
                <w:sz w:val="20"/>
              </w:rPr>
              <w:t xml:space="preserve">
лық ережелерiн </w:t>
            </w:r>
            <w:r>
              <w:br/>
            </w:r>
            <w:r>
              <w:rPr>
                <w:rFonts w:ascii="Times New Roman"/>
                <w:b w:val="false"/>
                <w:i w:val="false"/>
                <w:color w:val="000000"/>
                <w:sz w:val="20"/>
              </w:rPr>
              <w:t xml:space="preserve">
бұзу (377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қызмет </w:t>
            </w:r>
            <w:r>
              <w:br/>
            </w:r>
            <w:r>
              <w:rPr>
                <w:rFonts w:ascii="Times New Roman"/>
                <w:b w:val="false"/>
                <w:i w:val="false"/>
                <w:color w:val="000000"/>
                <w:sz w:val="20"/>
              </w:rPr>
              <w:t xml:space="preserve">
атқарудың немесе </w:t>
            </w:r>
            <w:r>
              <w:br/>
            </w:r>
            <w:r>
              <w:rPr>
                <w:rFonts w:ascii="Times New Roman"/>
                <w:b w:val="false"/>
                <w:i w:val="false"/>
                <w:color w:val="000000"/>
                <w:sz w:val="20"/>
              </w:rPr>
              <w:t xml:space="preserve">
гарнизонда пат- </w:t>
            </w:r>
            <w:r>
              <w:br/>
            </w:r>
            <w:r>
              <w:rPr>
                <w:rFonts w:ascii="Times New Roman"/>
                <w:b w:val="false"/>
                <w:i w:val="false"/>
                <w:color w:val="000000"/>
                <w:sz w:val="20"/>
              </w:rPr>
              <w:t xml:space="preserve">
руль болудың жар- </w:t>
            </w:r>
            <w:r>
              <w:br/>
            </w:r>
            <w:r>
              <w:rPr>
                <w:rFonts w:ascii="Times New Roman"/>
                <w:b w:val="false"/>
                <w:i w:val="false"/>
                <w:color w:val="000000"/>
                <w:sz w:val="20"/>
              </w:rPr>
              <w:t xml:space="preserve">
ғылық ережелерiн </w:t>
            </w:r>
            <w:r>
              <w:br/>
            </w:r>
            <w:r>
              <w:rPr>
                <w:rFonts w:ascii="Times New Roman"/>
                <w:b w:val="false"/>
                <w:i w:val="false"/>
                <w:color w:val="000000"/>
                <w:sz w:val="20"/>
              </w:rPr>
              <w:t xml:space="preserve">
бұзу (378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Билiкті терiс </w:t>
            </w:r>
            <w:r>
              <w:br/>
            </w:r>
            <w:r>
              <w:rPr>
                <w:rFonts w:ascii="Times New Roman"/>
                <w:b w:val="false"/>
                <w:i w:val="false"/>
                <w:color w:val="000000"/>
                <w:sz w:val="20"/>
              </w:rPr>
              <w:t xml:space="preserve">
пайдалану, би- </w:t>
            </w:r>
            <w:r>
              <w:br/>
            </w:r>
            <w:r>
              <w:rPr>
                <w:rFonts w:ascii="Times New Roman"/>
                <w:b w:val="false"/>
                <w:i w:val="false"/>
                <w:color w:val="000000"/>
                <w:sz w:val="20"/>
              </w:rPr>
              <w:t xml:space="preserve">
лiктің асыра </w:t>
            </w:r>
            <w:r>
              <w:br/>
            </w:r>
            <w:r>
              <w:rPr>
                <w:rFonts w:ascii="Times New Roman"/>
                <w:b w:val="false"/>
                <w:i w:val="false"/>
                <w:color w:val="000000"/>
                <w:sz w:val="20"/>
              </w:rPr>
              <w:t xml:space="preserve">
қолданылуы неме- </w:t>
            </w:r>
            <w:r>
              <w:br/>
            </w:r>
            <w:r>
              <w:rPr>
                <w:rFonts w:ascii="Times New Roman"/>
                <w:b w:val="false"/>
                <w:i w:val="false"/>
                <w:color w:val="000000"/>
                <w:sz w:val="20"/>
              </w:rPr>
              <w:t xml:space="preserve">
се әрекетсiздiгi </w:t>
            </w:r>
            <w:r>
              <w:br/>
            </w:r>
            <w:r>
              <w:rPr>
                <w:rFonts w:ascii="Times New Roman"/>
                <w:b w:val="false"/>
                <w:i w:val="false"/>
                <w:color w:val="000000"/>
                <w:sz w:val="20"/>
              </w:rPr>
              <w:t xml:space="preserve">
(380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 селқос </w:t>
            </w:r>
            <w:r>
              <w:br/>
            </w:r>
            <w:r>
              <w:rPr>
                <w:rFonts w:ascii="Times New Roman"/>
                <w:b w:val="false"/>
                <w:i w:val="false"/>
                <w:color w:val="000000"/>
                <w:sz w:val="20"/>
              </w:rPr>
              <w:t xml:space="preserve">
қарау (381)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мүлiктi </w:t>
            </w:r>
            <w:r>
              <w:br/>
            </w:r>
            <w:r>
              <w:rPr>
                <w:rFonts w:ascii="Times New Roman"/>
                <w:b w:val="false"/>
                <w:i w:val="false"/>
                <w:color w:val="000000"/>
                <w:sz w:val="20"/>
              </w:rPr>
              <w:t xml:space="preserve">
қасақана құрту </w:t>
            </w:r>
            <w:r>
              <w:br/>
            </w:r>
            <w:r>
              <w:rPr>
                <w:rFonts w:ascii="Times New Roman"/>
                <w:b w:val="false"/>
                <w:i w:val="false"/>
                <w:color w:val="000000"/>
                <w:sz w:val="20"/>
              </w:rPr>
              <w:t xml:space="preserve">
немесе бүлдiру </w:t>
            </w:r>
            <w:r>
              <w:br/>
            </w:r>
            <w:r>
              <w:rPr>
                <w:rFonts w:ascii="Times New Roman"/>
                <w:b w:val="false"/>
                <w:i w:val="false"/>
                <w:color w:val="000000"/>
                <w:sz w:val="20"/>
              </w:rPr>
              <w:t xml:space="preserve">
(387)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Айналадағыларға </w:t>
            </w:r>
            <w:r>
              <w:br/>
            </w:r>
            <w:r>
              <w:rPr>
                <w:rFonts w:ascii="Times New Roman"/>
                <w:b w:val="false"/>
                <w:i w:val="false"/>
                <w:color w:val="000000"/>
                <w:sz w:val="20"/>
              </w:rPr>
              <w:t xml:space="preserve">
қауiп туғызатын </w:t>
            </w:r>
            <w:r>
              <w:br/>
            </w:r>
            <w:r>
              <w:rPr>
                <w:rFonts w:ascii="Times New Roman"/>
                <w:b w:val="false"/>
                <w:i w:val="false"/>
                <w:color w:val="000000"/>
                <w:sz w:val="20"/>
              </w:rPr>
              <w:t xml:space="preserve">
қару-жарақты, </w:t>
            </w:r>
            <w:r>
              <w:br/>
            </w:r>
            <w:r>
              <w:rPr>
                <w:rFonts w:ascii="Times New Roman"/>
                <w:b w:val="false"/>
                <w:i w:val="false"/>
                <w:color w:val="000000"/>
                <w:sz w:val="20"/>
              </w:rPr>
              <w:t xml:space="preserve">
сондай-ақ заттар </w:t>
            </w:r>
            <w:r>
              <w:br/>
            </w:r>
            <w:r>
              <w:rPr>
                <w:rFonts w:ascii="Times New Roman"/>
                <w:b w:val="false"/>
                <w:i w:val="false"/>
                <w:color w:val="000000"/>
                <w:sz w:val="20"/>
              </w:rPr>
              <w:t xml:space="preserve">
мен нәрселердi </w:t>
            </w:r>
            <w:r>
              <w:br/>
            </w:r>
            <w:r>
              <w:rPr>
                <w:rFonts w:ascii="Times New Roman"/>
                <w:b w:val="false"/>
                <w:i w:val="false"/>
                <w:color w:val="000000"/>
                <w:sz w:val="20"/>
              </w:rPr>
              <w:t xml:space="preserve">
ұстау ережелерiн </w:t>
            </w:r>
            <w:r>
              <w:br/>
            </w:r>
            <w:r>
              <w:rPr>
                <w:rFonts w:ascii="Times New Roman"/>
                <w:b w:val="false"/>
                <w:i w:val="false"/>
                <w:color w:val="000000"/>
                <w:sz w:val="20"/>
              </w:rPr>
              <w:t xml:space="preserve">
бұзу (390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 жүр- </w:t>
            </w:r>
            <w:r>
              <w:br/>
            </w:r>
            <w:r>
              <w:rPr>
                <w:rFonts w:ascii="Times New Roman"/>
                <w:b w:val="false"/>
                <w:i w:val="false"/>
                <w:color w:val="000000"/>
                <w:sz w:val="20"/>
              </w:rPr>
              <w:t xml:space="preserve">
гiзу немесе пай- </w:t>
            </w:r>
            <w:r>
              <w:br/>
            </w:r>
            <w:r>
              <w:rPr>
                <w:rFonts w:ascii="Times New Roman"/>
                <w:b w:val="false"/>
                <w:i w:val="false"/>
                <w:color w:val="000000"/>
                <w:sz w:val="20"/>
              </w:rPr>
              <w:t xml:space="preserve">
далану ережеле- </w:t>
            </w:r>
            <w:r>
              <w:br/>
            </w:r>
            <w:r>
              <w:rPr>
                <w:rFonts w:ascii="Times New Roman"/>
                <w:b w:val="false"/>
                <w:i w:val="false"/>
                <w:color w:val="000000"/>
                <w:sz w:val="20"/>
              </w:rPr>
              <w:t xml:space="preserve">
рiн бұзу </w:t>
            </w:r>
            <w:r>
              <w:br/>
            </w:r>
            <w:r>
              <w:rPr>
                <w:rFonts w:ascii="Times New Roman"/>
                <w:b w:val="false"/>
                <w:i w:val="false"/>
                <w:color w:val="000000"/>
                <w:sz w:val="20"/>
              </w:rPr>
              <w:t xml:space="preserve">
(391 бап)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әскери </w:t>
            </w:r>
            <w:r>
              <w:br/>
            </w:r>
            <w:r>
              <w:rPr>
                <w:rFonts w:ascii="Times New Roman"/>
                <w:b w:val="false"/>
                <w:i w:val="false"/>
                <w:color w:val="000000"/>
                <w:sz w:val="20"/>
              </w:rPr>
              <w:t xml:space="preserve">
қылмыстар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453"/>
        <w:gridCol w:w="1553"/>
        <w:gridCol w:w="1373"/>
        <w:gridCol w:w="1373"/>
        <w:gridCol w:w="1413"/>
        <w:gridCol w:w="1333"/>
        <w:gridCol w:w="1453"/>
        <w:gridCol w:w="145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тұлғаларға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w:t>
            </w:r>
          </w:p>
        </w:tc>
      </w:tr>
      <w:tr>
        <w:trPr>
          <w:trHeight w:val="45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анық-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 </w:t>
            </w:r>
            <w:r>
              <w:br/>
            </w:r>
            <w:r>
              <w:rPr>
                <w:rFonts w:ascii="Times New Roman"/>
                <w:b w:val="false"/>
                <w:i w:val="false"/>
                <w:color w:val="000000"/>
                <w:sz w:val="20"/>
              </w:rPr>
              <w:t xml:space="preserve">
гінде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 </w:t>
            </w:r>
            <w:r>
              <w:br/>
            </w:r>
            <w:r>
              <w:rPr>
                <w:rFonts w:ascii="Times New Roman"/>
                <w:b w:val="false"/>
                <w:i w:val="false"/>
                <w:color w:val="000000"/>
                <w:sz w:val="20"/>
              </w:rPr>
              <w:t xml:space="preserve">
тпау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өте- </w:t>
            </w:r>
            <w:r>
              <w:br/>
            </w:r>
            <w:r>
              <w:rPr>
                <w:rFonts w:ascii="Times New Roman"/>
                <w:b w:val="false"/>
                <w:i w:val="false"/>
                <w:color w:val="000000"/>
                <w:sz w:val="20"/>
              </w:rPr>
              <w:t xml:space="preserve">
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құны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 _________ нұсқада құрастырылған </w:t>
      </w:r>
    </w:p>
    <w:p>
      <w:pPr>
        <w:spacing w:after="0"/>
        <w:ind w:left="0"/>
        <w:jc w:val="both"/>
      </w:pPr>
      <w:r>
        <w:rPr>
          <w:rFonts w:ascii="Times New Roman"/>
          <w:b w:val="false"/>
          <w:i w:val="false"/>
          <w:color w:val="000000"/>
          <w:sz w:val="28"/>
        </w:rPr>
        <w:t xml:space="preserve">      N____ "___"_________ 200__ жыл             Прокурор </w:t>
      </w:r>
      <w:r>
        <w:br/>
      </w:r>
      <w:r>
        <w:rPr>
          <w:rFonts w:ascii="Times New Roman"/>
          <w:b w:val="false"/>
          <w:i w:val="false"/>
          <w:color w:val="000000"/>
          <w:sz w:val="28"/>
        </w:rPr>
        <w:t xml:space="preserve">
                                             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