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ae9a" w14:textId="c92a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халықаралық әуежайларында авиажолаушыларға қызмет көрсетуді ұйымдастыруға қатысты нормативтік құқықтық актілерді бекіту туралы" Көлік және коммуникациялар министрінің 2000 жылғы 9 қазандағы N 409-І бұйрығына өзгеріс енгізу туралы (N 1277 тіркелген)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министрінің 2003 жылғы 7 тамыздағы N 246-І бұйрығы. Қазақстан Республикасының Әділет министрлігінде 2003 жылғы 27 тамызда тіркелген. Тіркеу N 2460. Күші жойылды - Қазақстан Республикасы Көлік және коммуникация министрінің 2011 жылғы 05 мамырдағы № 253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Көлік және коммуникация министрінің 2011.05.05 № 253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Келісілді:                      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Сыртқы істер министрі                 Ішкі істер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генерал-полковник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09 шілде                   2003 жылғы 08 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Келісілді:                      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      Қазақстан Республикасының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                     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агенттігінің төрағасы                 Шекаралық қызметтің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генерал-лейтенант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19 шілде                   2003 жылғы 28 шілде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Табиғи монополияларды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бәсекелестікті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халықаралық әуежайларында авиажолаушыларға қызмет көрсетуді ұйымдастыруға қатысты нормативтік құқықтық актілерді бекіту туралы" Көлік және коммуникациялар министрінің 2000 жылғы 9 қазандағы N 409-І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заңнамасымен сәйкестікке келтіру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халықаралық әуежайларында авиажолаушыларға қызмет көрсетуді ұйымдастыруға қатысты нормативтік құқықтық актілерді бекіту туралы" Қазақстан Республикасы Көлік және коммуникациялар министрінің 2000 жылғы 9 қазандағы N 409-І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(N 1277 тіркелген)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Қазақстан Республикасы әуежайларының бизнес-залдарында (CIP) жұмысты ұйымдастыру және қызмет көрсету ережесінде;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"Қазақстан Республикасының Табиғи монополияларды реттеу, бәсекелестікті қорғау және шағын бизнесті қолдау жөніндегі агенттігімен келісім бойынша әуежай басшыларымен бекітілген" деген сөздер "монополияға қарсы заңнамаға сәйкес бекітілген"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коммуникациялар министрлігінің Азаматтық авиация комитеті (А.Ә.Мәмбетов) заңнамада белгіленген тәртіппен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Көлік және коммуникациялар вице-министрі Н.З.Нығматулинге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тіркеуден өткен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