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2220b" w14:textId="2d222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Валюталық құндылықтарды пайдалануға байланысты операцияларды лицензиялау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25 шілдедегі N 257 қаулысы. Қазақстан Республикасы Әділет министрлігінде 2003 жылғы 3 қыркүйекте тіркелді. Тіркеу N 2469. Қаулының күші жойылды - ҚР Ұлттық Банкі Басқармасының 2005 жылғы 29 қазандағы N 134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Ұлттық Банкі Басқармасының 2005 жылғы 29 қазандағы N 134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________________________________________
</w:t>
      </w:r>
    </w:p>
    <w:p>
      <w:pPr>
        <w:spacing w:after="0"/>
        <w:ind w:left="0"/>
        <w:jc w:val="both"/>
      </w:pPr>
      <w:r>
        <w:rPr>
          <w:rFonts w:ascii="Times New Roman"/>
          <w:b w:val="false"/>
          <w:i w:val="false"/>
          <w:color w:val="000000"/>
          <w:sz w:val="28"/>
        </w:rPr>
        <w:t>
      Валюталық құндылықтарды пайдалануға байланысты операцияларды лицензиялауды реттейтін нормативтік құқықтық базаны жетілдіру мақсатында Қазақстан Республикасы Ұлттық Банкінің Басқармасы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Валюталық құндылықтарды пайдалануға байланысты операцияларды лицензиялау ережесі бекітілсін.
</w:t>
      </w:r>
      <w:r>
        <w:br/>
      </w:r>
      <w:r>
        <w:rPr>
          <w:rFonts w:ascii="Times New Roman"/>
          <w:b w:val="false"/>
          <w:i w:val="false"/>
          <w:color w:val="000000"/>
          <w:sz w:val="28"/>
        </w:rPr>
        <w:t>
      2. Төлем балансы және валюталық реттеу департаменті (Дюгай Н.Н.):
</w:t>
      </w:r>
      <w:r>
        <w:br/>
      </w:r>
      <w:r>
        <w:rPr>
          <w:rFonts w:ascii="Times New Roman"/>
          <w:b w:val="false"/>
          <w:i w:val="false"/>
          <w:color w:val="000000"/>
          <w:sz w:val="28"/>
        </w:rPr>
        <w:t>
      1) Заң департаментімен (Шәріпов С.Б.) бірлесіп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Республикасының Ұлттық Банкі орталық аппаратының мүдделі бөлімшелеріне, аумақтық филиалдарына және екінші деңгейдегі банктерге жіберсін.
</w:t>
      </w:r>
      <w:r>
        <w:br/>
      </w:r>
      <w:r>
        <w:rPr>
          <w:rFonts w:ascii="Times New Roman"/>
          <w:b w:val="false"/>
          <w:i w:val="false"/>
          <w:color w:val="000000"/>
          <w:sz w:val="28"/>
        </w:rPr>
        <w:t>
      3. Осы қаулы күшіне енген күннен бастап Қазақстан Республикасының Ұлттық Банкі Басқармасының "Валюталық құндылықтарды пайдалануға байланысты операцияларды лицензиялау ережесін бекіту туралы" 2002 жылғы 18 қаңтардағы N 26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нормативтік құқықтық актілерін мемлекеттік тіркеу тізілімінде N 1775 тіркелген, Қазақстан Республикасы Ұлттық Банкінің "Қазақстан Ұлттық Банкiнiң Хабаршысы" және "Вестник Национального Банка Казахстана" басылымдарында 2002 жылғы 11-24 наурызда жарияланған) күші жойылды танылсын.
</w:t>
      </w:r>
      <w:r>
        <w:br/>
      </w:r>
      <w:r>
        <w:rPr>
          <w:rFonts w:ascii="Times New Roman"/>
          <w:b w:val="false"/>
          <w:i w:val="false"/>
          <w:color w:val="000000"/>
          <w:sz w:val="28"/>
        </w:rPr>
        <w:t>
      4. Басшылықтың қызметін қамтамасыз ету басқармасы (Мартюшев Ю.А.) осы қаулыны бұқаралық ақпарат құралдарында жарияласын.
</w:t>
      </w:r>
      <w:r>
        <w:br/>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Г.З.Айманбетоваға жүктелсін.
</w:t>
      </w:r>
      <w:r>
        <w:br/>
      </w:r>
      <w:r>
        <w:rPr>
          <w:rFonts w:ascii="Times New Roman"/>
          <w:b w:val="false"/>
          <w:i w:val="false"/>
          <w:color w:val="000000"/>
          <w:sz w:val="28"/>
        </w:rPr>
        <w:t>
      6. Осы қаулы Қазақстан Республикасының Әдiлет министрлiгiнде мемлекеттiк тiркеуден өткiзілген күннен бастап он төрт күн өткеннен кейін күшіне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      
</w:t>
      </w:r>
      <w:r>
        <w:br/>
      </w:r>
      <w:r>
        <w:rPr>
          <w:rFonts w:ascii="Times New Roman"/>
          <w:b w:val="false"/>
          <w:i w:val="false"/>
          <w:color w:val="000000"/>
          <w:sz w:val="28"/>
        </w:rPr>
        <w:t>
Министр            
</w:t>
      </w:r>
      <w:r>
        <w:br/>
      </w:r>
      <w:r>
        <w:rPr>
          <w:rFonts w:ascii="Times New Roman"/>
          <w:b w:val="false"/>
          <w:i w:val="false"/>
          <w:color w:val="000000"/>
          <w:sz w:val="28"/>
        </w:rPr>
        <w:t>
2003 жылғы 8 тамыз      
</w:t>
      </w:r>
      <w:r>
        <w:br/>
      </w:r>
      <w:r>
        <w:rPr>
          <w:rFonts w:ascii="Times New Roman"/>
          <w:b w:val="false"/>
          <w:i w:val="false"/>
          <w:color w:val="000000"/>
          <w:sz w:val="28"/>
        </w:rPr>
        <w:t>
</w:t>
      </w:r>
      <w:r>
        <w:br/>
      </w: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Сыртқы істер министрлігі  
</w:t>
      </w:r>
      <w:r>
        <w:br/>
      </w:r>
      <w:r>
        <w:rPr>
          <w:rFonts w:ascii="Times New Roman"/>
          <w:b w:val="false"/>
          <w:i w:val="false"/>
          <w:color w:val="000000"/>
          <w:sz w:val="28"/>
        </w:rPr>
        <w:t>
Министр            
</w:t>
      </w:r>
      <w:r>
        <w:br/>
      </w:r>
      <w:r>
        <w:rPr>
          <w:rFonts w:ascii="Times New Roman"/>
          <w:b w:val="false"/>
          <w:i w:val="false"/>
          <w:color w:val="000000"/>
          <w:sz w:val="28"/>
        </w:rPr>
        <w:t>
2003 жылғы 6 тамыз     
</w:t>
      </w:r>
      <w:r>
        <w:br/>
      </w:r>
      <w:r>
        <w:rPr>
          <w:rFonts w:ascii="Times New Roman"/>
          <w:b w:val="false"/>
          <w:i w:val="false"/>
          <w:color w:val="000000"/>
          <w:sz w:val="28"/>
        </w:rPr>
        <w:t>
</w:t>
      </w:r>
      <w:r>
        <w:br/>
      </w: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Экономика және бюджеттік   
</w:t>
      </w:r>
      <w:r>
        <w:br/>
      </w:r>
      <w:r>
        <w:rPr>
          <w:rFonts w:ascii="Times New Roman"/>
          <w:b w:val="false"/>
          <w:i w:val="false"/>
          <w:color w:val="000000"/>
          <w:sz w:val="28"/>
        </w:rPr>
        <w:t>
жоспарлау министрлігі    
</w:t>
      </w:r>
      <w:r>
        <w:br/>
      </w:r>
      <w:r>
        <w:rPr>
          <w:rFonts w:ascii="Times New Roman"/>
          <w:b w:val="false"/>
          <w:i w:val="false"/>
          <w:color w:val="000000"/>
          <w:sz w:val="28"/>
        </w:rPr>
        <w:t>
Министр            
</w:t>
      </w:r>
      <w:r>
        <w:br/>
      </w:r>
      <w:r>
        <w:rPr>
          <w:rFonts w:ascii="Times New Roman"/>
          <w:b w:val="false"/>
          <w:i w:val="false"/>
          <w:color w:val="000000"/>
          <w:sz w:val="28"/>
        </w:rPr>
        <w:t>
2003 жылғы 11 тамыз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"Валюталық құндылықтарды   
</w:t>
      </w:r>
      <w:r>
        <w:br/>
      </w:r>
      <w:r>
        <w:rPr>
          <w:rFonts w:ascii="Times New Roman"/>
          <w:b w:val="false"/>
          <w:i w:val="false"/>
          <w:color w:val="000000"/>
          <w:sz w:val="28"/>
        </w:rPr>
        <w:t>
пайдалануға байланысты    
</w:t>
      </w:r>
      <w:r>
        <w:br/>
      </w:r>
      <w:r>
        <w:rPr>
          <w:rFonts w:ascii="Times New Roman"/>
          <w:b w:val="false"/>
          <w:i w:val="false"/>
          <w:color w:val="000000"/>
          <w:sz w:val="28"/>
        </w:rPr>
        <w:t>
операцияларды лицензиялау  
</w:t>
      </w:r>
      <w:r>
        <w:br/>
      </w:r>
      <w:r>
        <w:rPr>
          <w:rFonts w:ascii="Times New Roman"/>
          <w:b w:val="false"/>
          <w:i w:val="false"/>
          <w:color w:val="000000"/>
          <w:sz w:val="28"/>
        </w:rPr>
        <w:t>
ережесін бекіту туралы"   
</w:t>
      </w:r>
      <w:r>
        <w:br/>
      </w:r>
      <w:r>
        <w:rPr>
          <w:rFonts w:ascii="Times New Roman"/>
          <w:b w:val="false"/>
          <w:i w:val="false"/>
          <w:color w:val="000000"/>
          <w:sz w:val="28"/>
        </w:rPr>
        <w:t>
2003 жылғы 25 шілдедегі   
</w:t>
      </w:r>
      <w:r>
        <w:br/>
      </w:r>
      <w:r>
        <w:rPr>
          <w:rFonts w:ascii="Times New Roman"/>
          <w:b w:val="false"/>
          <w:i w:val="false"/>
          <w:color w:val="000000"/>
          <w:sz w:val="28"/>
        </w:rPr>
        <w:t>
N 257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Валюталық құндылықтарды пайдалануға байланысты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операцияларды лицензиялау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Республикасының 
</w:t>
      </w:r>
      <w:r>
        <w:rPr>
          <w:rFonts w:ascii="Times New Roman"/>
          <w:b w:val="false"/>
          <w:i w:val="false"/>
          <w:color w:val="000000"/>
          <w:sz w:val="28"/>
        </w:rPr>
        <w:t xml:space="preserve"> Ұлттық Банкі </w:t>
      </w:r>
      <w:r>
        <w:rPr>
          <w:rFonts w:ascii="Times New Roman"/>
          <w:b w:val="false"/>
          <w:i w:val="false"/>
          <w:color w:val="000000"/>
          <w:sz w:val="28"/>
        </w:rPr>
        <w:t>
 туралы", "Қазақстан Республикасындағы 
</w:t>
      </w:r>
      <w:r>
        <w:rPr>
          <w:rFonts w:ascii="Times New Roman"/>
          <w:b w:val="false"/>
          <w:i w:val="false"/>
          <w:color w:val="000000"/>
          <w:sz w:val="28"/>
        </w:rPr>
        <w:t xml:space="preserve"> банктер және банк қызметі </w:t>
      </w:r>
      <w:r>
        <w:rPr>
          <w:rFonts w:ascii="Times New Roman"/>
          <w:b w:val="false"/>
          <w:i w:val="false"/>
          <w:color w:val="000000"/>
          <w:sz w:val="28"/>
        </w:rPr>
        <w:t>
 туралы", "
</w:t>
      </w:r>
      <w:r>
        <w:rPr>
          <w:rFonts w:ascii="Times New Roman"/>
          <w:b w:val="false"/>
          <w:i w:val="false"/>
          <w:color w:val="000000"/>
          <w:sz w:val="28"/>
        </w:rPr>
        <w:t xml:space="preserve"> Лицензиялау туралы </w:t>
      </w:r>
      <w:r>
        <w:rPr>
          <w:rFonts w:ascii="Times New Roman"/>
          <w:b w:val="false"/>
          <w:i w:val="false"/>
          <w:color w:val="000000"/>
          <w:sz w:val="28"/>
        </w:rPr>
        <w:t>
", 
</w:t>
      </w:r>
      <w:r>
        <w:rPr>
          <w:rFonts w:ascii="Times New Roman"/>
          <w:b w:val="false"/>
          <w:i w:val="false"/>
          <w:color w:val="000000"/>
          <w:sz w:val="28"/>
        </w:rPr>
        <w:t xml:space="preserve"> "Валюталық реттеу туралы </w:t>
      </w:r>
      <w:r>
        <w:rPr>
          <w:rFonts w:ascii="Times New Roman"/>
          <w:b w:val="false"/>
          <w:i w:val="false"/>
          <w:color w:val="000000"/>
          <w:sz w:val="28"/>
        </w:rPr>
        <w:t>
" Қазақстан Республикасының Заңдарына сәйкес әзірленді және валюталық құндылықтарды пайдалануға байланысты операцияларды лицензиялаудың тәртібі мен талаптарын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(бұдан әрі - Ұлттық Банк) валюталық құндылықтарды пайдалануға байланысты жүргізілетін мынадай операция түрлеріне:
</w:t>
      </w:r>
      <w:r>
        <w:br/>
      </w:r>
      <w:r>
        <w:rPr>
          <w:rFonts w:ascii="Times New Roman"/>
          <w:b w:val="false"/>
          <w:i w:val="false"/>
          <w:color w:val="000000"/>
          <w:sz w:val="28"/>
        </w:rPr>
        <w:t>
      1) бөлшек сауда жасауға және қолма-қол шетел валютасына қызмет көрсетуге;
</w:t>
      </w:r>
      <w:r>
        <w:br/>
      </w:r>
      <w:r>
        <w:rPr>
          <w:rFonts w:ascii="Times New Roman"/>
          <w:b w:val="false"/>
          <w:i w:val="false"/>
          <w:color w:val="000000"/>
          <w:sz w:val="28"/>
        </w:rPr>
        <w:t>
      2) резиденттердің (Қазақстан Республикасының валютасымен ашылған шоттарды қоса алғанда) шетелдік банктерде және өздері тіркелген мемлекеттердің заңнамаларына сәйкес банк операцияларын жүргізу құқығы бар өзге де қаржы институттарында шоттар ашуына;
</w:t>
      </w:r>
      <w:r>
        <w:br/>
      </w:r>
      <w:r>
        <w:rPr>
          <w:rFonts w:ascii="Times New Roman"/>
          <w:b w:val="false"/>
          <w:i w:val="false"/>
          <w:color w:val="000000"/>
          <w:sz w:val="28"/>
        </w:rPr>
        <w:t>
      3) осы Ережеде көзделген жағдайларды қоспағанда, резиденттердің шетел үшін инвестицияларына;
</w:t>
      </w:r>
      <w:r>
        <w:br/>
      </w:r>
      <w:r>
        <w:rPr>
          <w:rFonts w:ascii="Times New Roman"/>
          <w:b w:val="false"/>
          <w:i w:val="false"/>
          <w:color w:val="000000"/>
          <w:sz w:val="28"/>
        </w:rPr>
        <w:t>
      4) жылжымайтын заттарға теңестірілген мүлікті қоспағанда, резиденттердің жылжымайтын мүлікке мүліктік құқықтың ауысуын көздейтін мәмілелерге төлем жасау үшін резидент еместердің пайдасына аударымдар жасауға;
</w:t>
      </w:r>
      <w:r>
        <w:br/>
      </w:r>
      <w:r>
        <w:rPr>
          <w:rFonts w:ascii="Times New Roman"/>
          <w:b w:val="false"/>
          <w:i w:val="false"/>
          <w:color w:val="000000"/>
          <w:sz w:val="28"/>
        </w:rPr>
        <w:t>
      5) тауарлар (жұмыс, қызмет көрсету) үшін 180 күннен астам мерзімге аванстық төлем жасауды, сондай-ақ резиденттердің тауар экспортына (жұмыс, қызмет көрсету) ақы төлеуге валюталық түсім алу мерзімін тауар экспортталған (жұмыс, қызмет көрсетілген) күннен бастап 180 күннен асыруды көздейтін импорттық мәмілелер бойынша есеп айырысуды жүзеге асыру үшін резидент еместердің пайдасына резиденттердің аударым жасауына;
</w:t>
      </w:r>
      <w:r>
        <w:br/>
      </w:r>
      <w:r>
        <w:rPr>
          <w:rFonts w:ascii="Times New Roman"/>
          <w:b w:val="false"/>
          <w:i w:val="false"/>
          <w:color w:val="000000"/>
          <w:sz w:val="28"/>
        </w:rPr>
        <w:t>
      6) тауарлар экспорты мен экспорттық түсім алу күні арасындағы мерзім 365 күннен асқан жағдайда, резиденттердің резидент еместерден тізбесін Қазақстан Республикасының Үкіметі белгілейтін жекелеген тауарлар экспорты бойынша төлемдер алуына;
</w:t>
      </w:r>
      <w:r>
        <w:br/>
      </w:r>
      <w:r>
        <w:rPr>
          <w:rFonts w:ascii="Times New Roman"/>
          <w:b w:val="false"/>
          <w:i w:val="false"/>
          <w:color w:val="000000"/>
          <w:sz w:val="28"/>
        </w:rPr>
        <w:t>
      7) резиденттердің (банктерден басқасы) резидент еместерге 180 күннен астам мерзімге кредит беруіне;
</w:t>
      </w:r>
      <w:r>
        <w:br/>
      </w:r>
      <w:r>
        <w:rPr>
          <w:rFonts w:ascii="Times New Roman"/>
          <w:b w:val="false"/>
          <w:i w:val="false"/>
          <w:color w:val="000000"/>
          <w:sz w:val="28"/>
        </w:rPr>
        <w:t>
      8) осы Ережеде көзделген жағдайларды қоспағанда, резиденттің резидент еместен кредит ретінде алатын шетел валютасын үшінші тұлғаның шоттарына есептеуге;
</w:t>
      </w:r>
      <w:r>
        <w:br/>
      </w:r>
      <w:r>
        <w:rPr>
          <w:rFonts w:ascii="Times New Roman"/>
          <w:b w:val="false"/>
          <w:i w:val="false"/>
          <w:color w:val="000000"/>
          <w:sz w:val="28"/>
        </w:rPr>
        <w:t>
      9) резиденттің валюталық құндылықтарды резидент емеске сенімгерлік басқаруға беруге лицензиялар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Лицензия алу үшін Ұлттық Банкке (оның аумақтық филиалына) мынадай құжаттар ұсынылады:
</w:t>
      </w:r>
      <w:r>
        <w:br/>
      </w:r>
      <w:r>
        <w:rPr>
          <w:rFonts w:ascii="Times New Roman"/>
          <w:b w:val="false"/>
          <w:i w:val="false"/>
          <w:color w:val="000000"/>
          <w:sz w:val="28"/>
        </w:rPr>
        <w:t>
      1) жарғының нотариат куәландырған көшірмесі (заңды тұлғалар үшін);
</w:t>
      </w:r>
      <w:r>
        <w:br/>
      </w:r>
      <w:r>
        <w:rPr>
          <w:rFonts w:ascii="Times New Roman"/>
          <w:b w:val="false"/>
          <w:i w:val="false"/>
          <w:color w:val="000000"/>
          <w:sz w:val="28"/>
        </w:rPr>
        <w:t>
      2) Қазақстан Республикасының уәкілетті органында мемлекеттік тіркелгені туралы куәліктің көшірмесі (заңды тұлғалар үшін);
</w:t>
      </w:r>
      <w:r>
        <w:br/>
      </w:r>
      <w:r>
        <w:rPr>
          <w:rFonts w:ascii="Times New Roman"/>
          <w:b w:val="false"/>
          <w:i w:val="false"/>
          <w:color w:val="000000"/>
          <w:sz w:val="28"/>
        </w:rPr>
        <w:t>
      3) Қазақстан Республикасының статистика жөніндегі уәкілетті мемлекеттік органы берген статистикалық карточкасының көшірмесі (заңды тұлғалар үшін);
</w:t>
      </w:r>
      <w:r>
        <w:br/>
      </w:r>
      <w:r>
        <w:rPr>
          <w:rFonts w:ascii="Times New Roman"/>
          <w:b w:val="false"/>
          <w:i w:val="false"/>
          <w:color w:val="000000"/>
          <w:sz w:val="28"/>
        </w:rPr>
        <w:t>
      4) жеке басын куәландыратын құжаттың көшірмесі (жеке тұлғалар үшін);
</w:t>
      </w:r>
      <w:r>
        <w:br/>
      </w:r>
      <w:r>
        <w:rPr>
          <w:rFonts w:ascii="Times New Roman"/>
          <w:b w:val="false"/>
          <w:i w:val="false"/>
          <w:color w:val="000000"/>
          <w:sz w:val="28"/>
        </w:rPr>
        <w:t>
      5) салық төлеуші куәлігінің көшірмесі;
</w:t>
      </w:r>
      <w:r>
        <w:br/>
      </w:r>
      <w:r>
        <w:rPr>
          <w:rFonts w:ascii="Times New Roman"/>
          <w:b w:val="false"/>
          <w:i w:val="false"/>
          <w:color w:val="000000"/>
          <w:sz w:val="28"/>
        </w:rPr>
        <w:t>
      6) лицензиялық алымның бюджетке төленгенін растайтын құжаттың көшірмесі;
</w:t>
      </w:r>
      <w:r>
        <w:br/>
      </w:r>
      <w:r>
        <w:rPr>
          <w:rFonts w:ascii="Times New Roman"/>
          <w:b w:val="false"/>
          <w:i w:val="false"/>
          <w:color w:val="000000"/>
          <w:sz w:val="28"/>
        </w:rPr>
        <w:t>
      7) осы Ережеде көзделген өзге де құжаттар.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Мемлекеттік мекемелер және мемлекеттік кәсіпорындар баламасы жүз мың АҚШ долларынан асатын сомаға валюталық құндылықтарды пайдалануға байланысты операциялар жүргізуге лицензия және/немесе шетелдік банкте шоттар ашуға лицензия алу үшін осы Ереженің 2-тармағында көзделген құжаттарға толықтыру ретінде Қазақстан Республикасы Қаржы министрлігінің валюталық құндылықтарды пайдалануға, сондай-ақ шетелдік банкте шоттар ашуға байланысты операциялар жүргізуге берген жазбаша келісімін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Ұлттық Банк лицензия беру туралы шешім қабылдау үшін жүргізілген операциялар туралы қажетті қосымша ақпаратты немесе құжатты, оның ішінде өтініш берушінің Ұлттық Банкке ұсынған құжаттарында сілтеме жасалған құжаттарды, сондай-ақ Ұлттық Банкте лицензиялауға жататын операцияларды жүзеге асыру үшін қажетті, уәкілетті органның (өтініш берушінің органдарын қоса алғанда) лицензияларын, өзге де рұқсаттарды, сертификаттар мен басқа құжаттарды сұратуға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Ережеге сәйкес Ұлттық Банкке ұсынылатын, резидент пен резидент еместің арасында жасалған шарттардың (келісім-шарттардың, келісімдердің) көшірмелері тігілген және резиденттің қолымен, сондай-ақ резиденттің - заңды тұлғаның немесе жеке кәсіпкердің мөрімен куәландырылған болуы тиіс.
</w:t>
      </w:r>
      <w:r>
        <w:br/>
      </w:r>
      <w:r>
        <w:rPr>
          <w:rFonts w:ascii="Times New Roman"/>
          <w:b w:val="false"/>
          <w:i w:val="false"/>
          <w:color w:val="000000"/>
          <w:sz w:val="28"/>
        </w:rPr>
        <w:t>
      Шет ел тілінде жасалған құжаттар Ұлттық Банкке олардың мемлекеттік тілге және/немесе орыс тіліне нотариалды куәландырылған аудармасымен қоса тапсырылуы тиіс.
</w:t>
      </w:r>
      <w:r>
        <w:br/>
      </w:r>
      <w:r>
        <w:rPr>
          <w:rFonts w:ascii="Times New Roman"/>
          <w:b w:val="false"/>
          <w:i w:val="false"/>
          <w:color w:val="000000"/>
          <w:sz w:val="28"/>
        </w:rPr>
        <w:t>
      Ұлттық Банк лицензия алуға құжат ұсынған немесе осындай лицензияны алған резидентті Ұлттық Банкке резидент емес жіберген құжаттардың нотариат куәландырған мемлекеттік тілдегі және/немесе орыс тіліндегі аудармасын ұсынуын міндеттеуге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6. Ұлттық Банк (оның аумақтық филиалдары) лицензия беру туралы өтінішті осы Ереженің 49, 61-1 тармақтарында көзделген жағдайларды қоспағанда, өтініш беруші барлық қажетті құжаттарды ұсынған күннен бастап бір айлық мерзімде қарайды.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Ұлттық Банкі Басқармасының 2005 жылғы 3 ақпандағы N 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 Мынадай жағдайларда лицензия беруден бас тартылады:
</w:t>
      </w:r>
      <w:r>
        <w:br/>
      </w:r>
      <w:r>
        <w:rPr>
          <w:rFonts w:ascii="Times New Roman"/>
          <w:b w:val="false"/>
          <w:i w:val="false"/>
          <w:color w:val="000000"/>
          <w:sz w:val="28"/>
        </w:rPr>
        <w:t>
      1) осы Ережеде көзделген құжаттарды не өзге де ақпаратты ұсынбағанда;
</w:t>
      </w:r>
      <w:r>
        <w:br/>
      </w:r>
      <w:r>
        <w:rPr>
          <w:rFonts w:ascii="Times New Roman"/>
          <w:b w:val="false"/>
          <w:i w:val="false"/>
          <w:color w:val="000000"/>
          <w:sz w:val="28"/>
        </w:rPr>
        <w:t>
      2) шынайы емес ақпарат ұсынғанда;
</w:t>
      </w:r>
      <w:r>
        <w:br/>
      </w:r>
      <w:r>
        <w:rPr>
          <w:rFonts w:ascii="Times New Roman"/>
          <w:b w:val="false"/>
          <w:i w:val="false"/>
          <w:color w:val="000000"/>
          <w:sz w:val="28"/>
        </w:rPr>
        <w:t>
      3) өтініш беруші осы Ережеде белгіленген талаптарға сәйкес келмесе;
</w:t>
      </w:r>
      <w:r>
        <w:br/>
      </w:r>
      <w:r>
        <w:rPr>
          <w:rFonts w:ascii="Times New Roman"/>
          <w:b w:val="false"/>
          <w:i w:val="false"/>
          <w:color w:val="000000"/>
          <w:sz w:val="28"/>
        </w:rPr>
        <w:t>
      4) жүргізілетін операция Қазақстан Республикасының заңдарына сәйкес келмесе;
</w:t>
      </w:r>
      <w:r>
        <w:br/>
      </w:r>
      <w:r>
        <w:rPr>
          <w:rFonts w:ascii="Times New Roman"/>
          <w:b w:val="false"/>
          <w:i w:val="false"/>
          <w:color w:val="000000"/>
          <w:sz w:val="28"/>
        </w:rPr>
        <w:t>
      5) операцияларды Қазақстан Республикасының уәкілетті банктері арқылы жүргізу мүмкіндігі болғанда (осы Ереженің 3 және 6-тарауларында көзделген операциялар үшін);
</w:t>
      </w:r>
      <w:r>
        <w:br/>
      </w:r>
      <w:r>
        <w:rPr>
          <w:rFonts w:ascii="Times New Roman"/>
          <w:b w:val="false"/>
          <w:i w:val="false"/>
          <w:color w:val="000000"/>
          <w:sz w:val="28"/>
        </w:rPr>
        <w:t>
      6) инвестициялық қорлардың қаражаты есебінен шет елге инвестицияларды жүзеге асырғанда инвестициялық портфельді басқаруға лицензиясы бар заңды тұлғалар (бұдан әрі - басқарушы компаниялар) жүргізетін операцияларды қоспағанда, осы Ереженің 5-тарауында көзделген баламасы жүз мың АҚШ долларынан асатын сомаға операциялар бойынша, сондай-ақ резидент заңды тұлғалардың және жеке кәсіпкерлердің шетелдік банктерде шоттар ашуы бойынша - салық төлеу бойынша салықтық міндеттеменің орындалу мерзімін өзгерту жөнінде шешім шығарылған сомаларды қоспағанда, салықтық берешектері болғанда. Артық төленген салықтар мен бюджетке төленетін басқа да міндетті төлемдердің сомасы салық берешегінің сомасынан аз болған жағдайларда, салықтық борыш бар деп танылады;
</w:t>
      </w:r>
      <w:r>
        <w:br/>
      </w:r>
      <w:r>
        <w:rPr>
          <w:rFonts w:ascii="Times New Roman"/>
          <w:b w:val="false"/>
          <w:i w:val="false"/>
          <w:color w:val="000000"/>
          <w:sz w:val="28"/>
        </w:rPr>
        <w:t>
      7) инвестициялық қорлардың қаражаты есебінен шет елге инвестицияларды жүзеге асырған кезде басқарушы компаниялар жүргізетін операцияларды қоспағанда, осы Ереженің 5-тарауында көзделген, баламасы жүз мың АҚШ долларынан асатын сомаға операциялар бойынша, сондай-ақ резиденттердің - заңды тұлғалардың және жеке кәсіпкерлердің шетелдік банктерде шоттар ашуы бойынша - республикалық және жергілікті бюджет қаражаты есебінен берілген кредиттер, үкіметтік сыртқы заемдар және мемлекеттік кепілдіктерді орындаудан пайда болған талаптар бойынша  мерзімі өткен берешектері болғанда;
</w:t>
      </w:r>
      <w:r>
        <w:br/>
      </w:r>
      <w:r>
        <w:rPr>
          <w:rFonts w:ascii="Times New Roman"/>
          <w:b w:val="false"/>
          <w:i w:val="false"/>
          <w:color w:val="000000"/>
          <w:sz w:val="28"/>
        </w:rPr>
        <w:t>
      8) инвестициялық қорлардың қаражаты есебінен шет елге инвестицияларды жүзеге асырған кезде басқарушы компаниялар жүргізетін операцияларды қоспағанда, осы Ереженің 5-тарауында көзделген, баламасы жүз мың АҚШ долларынан асатын сомаға операциялар бойынша, сондай-ақ резиденттердің - заңды тұлғалардың және жеке кәсіпкерлердің шетелдік банктерде шоттар ашуы бойынша - кредитор банктермен берешекті өтеу мәселесін реттеу жағдайларын қоспағанда, кредиттік тізілімнің деректері бойынша олардан тартылған заемдар бойынша Қазақстан Республикасының банктерінің алдында мерзімі өткен берешектер болғанда;
</w:t>
      </w:r>
      <w:r>
        <w:br/>
      </w:r>
      <w:r>
        <w:rPr>
          <w:rFonts w:ascii="Times New Roman"/>
          <w:b w:val="false"/>
          <w:i w:val="false"/>
          <w:color w:val="000000"/>
          <w:sz w:val="28"/>
        </w:rPr>
        <w:t>
      9) "Лицензиялау туралы" Қазақстан Республикасының 
</w:t>
      </w:r>
      <w:r>
        <w:rPr>
          <w:rFonts w:ascii="Times New Roman"/>
          <w:b w:val="false"/>
          <w:i w:val="false"/>
          <w:color w:val="000000"/>
          <w:sz w:val="28"/>
        </w:rPr>
        <w:t xml:space="preserve"> Заңында </w:t>
      </w:r>
      <w:r>
        <w:rPr>
          <w:rFonts w:ascii="Times New Roman"/>
          <w:b w:val="false"/>
          <w:i w:val="false"/>
          <w:color w:val="000000"/>
          <w:sz w:val="28"/>
        </w:rPr>
        <w:t>
 көзделген өзге де негіздемелер болғанда.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өзгертулер енгізілді - ҚР Ұлттық Банкі Басқармасының 2005 жылғы 3 ақпандағы N 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 Лицензия беруден бас тартқан жағдайда өтініш берушіге бас тарту себебі көрсетіле отырып жазбаша нысанда дәлелді жауап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"Валюталық реттеу туралы" Қазақстан Республикасының 
</w:t>
      </w:r>
      <w:r>
        <w:rPr>
          <w:rFonts w:ascii="Times New Roman"/>
          <w:b w:val="false"/>
          <w:i w:val="false"/>
          <w:color w:val="000000"/>
          <w:sz w:val="28"/>
        </w:rPr>
        <w:t xml:space="preserve"> Заңында </w:t>
      </w:r>
      <w:r>
        <w:rPr>
          <w:rFonts w:ascii="Times New Roman"/>
          <w:b w:val="false"/>
          <w:i w:val="false"/>
          <w:color w:val="000000"/>
          <w:sz w:val="28"/>
        </w:rPr>
        <w:t>
 көзделген негіздемелер бойынша лицензияның қолданылуы тоқтатылады не қайтарып алынады.
</w:t>
      </w:r>
      <w:r>
        <w:br/>
      </w:r>
      <w:r>
        <w:rPr>
          <w:rFonts w:ascii="Times New Roman"/>
          <w:b w:val="false"/>
          <w:i w:val="false"/>
          <w:color w:val="000000"/>
          <w:sz w:val="28"/>
        </w:rPr>
        <w:t>
      Лицензияның қолданылуы оны тоқтату себебін және анықталған заң бұзушылықтарды жою жөніндегі шараларды көрсете отырып алты айға дейінгі мерзімге тоқтатылады.
</w:t>
      </w:r>
      <w:r>
        <w:br/>
      </w:r>
      <w:r>
        <w:rPr>
          <w:rFonts w:ascii="Times New Roman"/>
          <w:b w:val="false"/>
          <w:i w:val="false"/>
          <w:color w:val="000000"/>
          <w:sz w:val="28"/>
        </w:rPr>
        <w:t>
      Лицензия қайтарып алынған не оның қолданылуы тоқтатылған жағдайда Ұлттық Банк (оның аумақтық филиалы) шешім қабылданған күннен бастап он күнтізбелік күн ішінде тиісті шешімнің көшірмесін лицензиатқа жібереді. Сонымен қатар лицензиат мұндай шешімнің көшірмесін алған күннен бастап он күнтізбелік күннің ішінде оған берілген лицензияны Ұлттық Банкке (оның аумақтық филиалына) қайтаруға тиісті. Лицензиат лицензияның қолданылуын тоқтатуға негіз болған себепті жою фактісін растайтын құжаттарды ұсынғаннан кейін Ұлттық Банк (оның аумақтық филиалы) лицензияны лицензиатқа қайтарып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"Лицензиялау туралы" Қазақстан Республикасының 
</w:t>
      </w:r>
      <w:r>
        <w:rPr>
          <w:rFonts w:ascii="Times New Roman"/>
          <w:b w:val="false"/>
          <w:i w:val="false"/>
          <w:color w:val="000000"/>
          <w:sz w:val="28"/>
        </w:rPr>
        <w:t xml:space="preserve"> Заңында </w:t>
      </w:r>
      <w:r>
        <w:rPr>
          <w:rFonts w:ascii="Times New Roman"/>
          <w:b w:val="false"/>
          <w:i w:val="false"/>
          <w:color w:val="000000"/>
          <w:sz w:val="28"/>
        </w:rPr>
        <w:t>
 және осы Ережеде көзделген жағдайларда лицензияның қолданылуы тоқтатылады.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Ұлттық Банк берілген лицензия негізінде жүргізілген операциялар бойынша резиденттің міндеттемелері үшін жауап бермейді.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Осы Ережеде операция сомасының баламасы АҚШ долларымен көзделген жағдайларда балама:
</w:t>
      </w:r>
      <w:r>
        <w:br/>
      </w:r>
      <w:r>
        <w:rPr>
          <w:rFonts w:ascii="Times New Roman"/>
          <w:b w:val="false"/>
          <w:i w:val="false"/>
          <w:color w:val="000000"/>
          <w:sz w:val="28"/>
        </w:rPr>
        <w:t>
      1) ағымдағы валюта операциясы капитал қозғалысына байланысты операцияға ауысқан жағдайда - операция жүргізілген;
</w:t>
      </w:r>
      <w:r>
        <w:br/>
      </w:r>
      <w:r>
        <w:rPr>
          <w:rFonts w:ascii="Times New Roman"/>
          <w:b w:val="false"/>
          <w:i w:val="false"/>
          <w:color w:val="000000"/>
          <w:sz w:val="28"/>
        </w:rPr>
        <w:t>
      2) қалған жағдайларда - шарт жасалған күнгі рыноктық валюта айырбастау бағамы бойынша есептеледі (2003 жылғы 1 қаңтарға дейін - Ұлттық Банктің ресми бағамы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Бөлшек сауда жасауды және қолма-қол шетел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валютасымен қызмет көрсетуді жүзеге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асыруды лицензиялау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Ұлттық Банктің аумақтық филиалы бөлшек сауда жасауға және қолма-қол шетел валютасына қызмет көрсетуге:
</w:t>
      </w:r>
      <w:r>
        <w:br/>
      </w:r>
      <w:r>
        <w:rPr>
          <w:rFonts w:ascii="Times New Roman"/>
          <w:b w:val="false"/>
          <w:i w:val="false"/>
          <w:color w:val="000000"/>
          <w:sz w:val="28"/>
        </w:rPr>
        <w:t>
      1) өз қызметін Қазақстан Республикасының кеден аумағында кеден бақылауы арқылы халықаралық қатынас үшін ашылған әуежайларда, порттарда және шекара асуларында жүзеге асыратын;
</w:t>
      </w:r>
      <w:r>
        <w:br/>
      </w:r>
      <w:r>
        <w:rPr>
          <w:rFonts w:ascii="Times New Roman"/>
          <w:b w:val="false"/>
          <w:i w:val="false"/>
          <w:color w:val="000000"/>
          <w:sz w:val="28"/>
        </w:rPr>
        <w:t>
      2) өз қызметін халықаралық тасымал жасайтын, теңіз, әуе, темір жол және автомобиль көлігінде жүзеге асыратын тұлғаларға лицензиялар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14. Ұлттық Банктің бөлшек сауданы жүзеге асыруға және қолма-қол шетел валютасымен қызмет көрсетуге берілетін лицензиялары бас лицензиялар болып табылады және оларды иеленушілерге бөлшек сауда жасау және қызмет көрсету кезінде қолма-қол шетел валютасымен есеп айырысуға құқық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15. Бөлшек сауданы жүзеге асыруға және қолма-қол шетел валютасымен қызмет көрсетуге байланысты қызметке қойылатын біліктілік талаптарына мыналар жатады:
</w:t>
      </w:r>
      <w:r>
        <w:br/>
      </w:r>
      <w:r>
        <w:rPr>
          <w:rFonts w:ascii="Times New Roman"/>
          <w:b w:val="false"/>
          <w:i w:val="false"/>
          <w:color w:val="000000"/>
          <w:sz w:val="28"/>
        </w:rPr>
        <w:t>
      1) өтініш берушінің (өтініш берушінің басшысы) Қазақстан Республикасының аумағында валюта операцияларын жүргізу тәртібін реттейтін заңдар білімін игеруі;
</w:t>
      </w:r>
      <w:r>
        <w:br/>
      </w:r>
      <w:r>
        <w:rPr>
          <w:rFonts w:ascii="Times New Roman"/>
          <w:b w:val="false"/>
          <w:i w:val="false"/>
          <w:color w:val="000000"/>
          <w:sz w:val="28"/>
        </w:rPr>
        <w:t>
      2) бөлшек сауданы жүзеге асырумен және қолма-қол шетел валютасымен қызмет көрсетумен тікелей айналысатын өтініш берушінің қызметкерлерінде олардың қолма-қол ақшамен жұмыс бойынша кәсіби даярлықтарын растайтын уәкілетті органның анықтамаларының болуы;
</w:t>
      </w:r>
      <w:r>
        <w:br/>
      </w:r>
      <w:r>
        <w:rPr>
          <w:rFonts w:ascii="Times New Roman"/>
          <w:b w:val="false"/>
          <w:i w:val="false"/>
          <w:color w:val="000000"/>
          <w:sz w:val="28"/>
        </w:rPr>
        <w:t>
      3) өтініш берушіде Қазақстан Республикасының уәкілетті банктерінде шетел валютасындағы банктік  шоттардың болуы;
</w:t>
      </w:r>
      <w:r>
        <w:br/>
      </w:r>
      <w:r>
        <w:rPr>
          <w:rFonts w:ascii="Times New Roman"/>
          <w:b w:val="false"/>
          <w:i w:val="false"/>
          <w:color w:val="000000"/>
          <w:sz w:val="28"/>
        </w:rPr>
        <w:t>
      4) өтініш беруші түсімінің инкассациясын ұйымдастыру;
</w:t>
      </w:r>
      <w:r>
        <w:br/>
      </w:r>
      <w:r>
        <w:rPr>
          <w:rFonts w:ascii="Times New Roman"/>
          <w:b w:val="false"/>
          <w:i w:val="false"/>
          <w:color w:val="000000"/>
          <w:sz w:val="28"/>
        </w:rPr>
        <w:t>
      5) ультрафиолетті сәулелердегі бақылауды қоса алғанда, ақша белгілерінің түпнұсқалығын айқындау үшін ақша белгісінің түпнұсқалығын айқындаудың кем дегенде үш тәсілін жүргізетін техникалық құралдардың болуы;
</w:t>
      </w:r>
      <w:r>
        <w:br/>
      </w:r>
      <w:r>
        <w:rPr>
          <w:rFonts w:ascii="Times New Roman"/>
          <w:b w:val="false"/>
          <w:i w:val="false"/>
          <w:color w:val="000000"/>
          <w:sz w:val="28"/>
        </w:rPr>
        <w:t>
      6) фискалды жады бар бақылау-касса машиналарының және жанбайтын шкафтардың болуы;
</w:t>
      </w:r>
      <w:r>
        <w:br/>
      </w:r>
      <w:r>
        <w:rPr>
          <w:rFonts w:ascii="Times New Roman"/>
          <w:b w:val="false"/>
          <w:i w:val="false"/>
          <w:color w:val="000000"/>
          <w:sz w:val="28"/>
        </w:rPr>
        <w:t>
      7) стационарлық объектілер үшін -  мыналармен жабдықталған касса үй-жайының болуы:
</w:t>
      </w:r>
      <w:r>
        <w:br/>
      </w:r>
      <w:r>
        <w:rPr>
          <w:rFonts w:ascii="Times New Roman"/>
          <w:b w:val="false"/>
          <w:i w:val="false"/>
          <w:color w:val="000000"/>
          <w:sz w:val="28"/>
        </w:rPr>
        <w:t>
      сыртқы металл есікпен;
</w:t>
      </w:r>
      <w:r>
        <w:br/>
      </w:r>
      <w:r>
        <w:rPr>
          <w:rFonts w:ascii="Times New Roman"/>
          <w:b w:val="false"/>
          <w:i w:val="false"/>
          <w:color w:val="000000"/>
          <w:sz w:val="28"/>
        </w:rPr>
        <w:t>
      диаметрі 16 мм кем емес болат шыбықтардан жасалған көлемі 150х150мм аспайтын ішкі тор есікпен (осындай мықты қасиеті бар декоративті торларды пайдалануға рұқсат етіледі);
</w:t>
      </w:r>
      <w:r>
        <w:br/>
      </w:r>
      <w:r>
        <w:rPr>
          <w:rFonts w:ascii="Times New Roman"/>
          <w:b w:val="false"/>
          <w:i w:val="false"/>
          <w:color w:val="000000"/>
          <w:sz w:val="28"/>
        </w:rPr>
        <w:t>
      іштен жабылатын касса терезелері немесе ақшаны қабылдау-өткізуге арналған арнайы қондырғы;
</w:t>
      </w:r>
      <w:r>
        <w:br/>
      </w:r>
      <w:r>
        <w:rPr>
          <w:rFonts w:ascii="Times New Roman"/>
          <w:b w:val="false"/>
          <w:i w:val="false"/>
          <w:color w:val="000000"/>
          <w:sz w:val="28"/>
        </w:rPr>
        <w:t>
      терезе ойығы болған кезде - диаметрі 16 мм кем емес болат шыбықтардан жасалған көлемі 150х150мм аспайтын терезе ойықтарындағы торлармен (осындай мықты қасиеті бар декоративті торларды немесе оқ өтпейтін әйнекті пайдалануға рұқсат етіледі);
</w:t>
      </w:r>
      <w:r>
        <w:br/>
      </w:r>
      <w:r>
        <w:rPr>
          <w:rFonts w:ascii="Times New Roman"/>
          <w:b w:val="false"/>
          <w:i w:val="false"/>
          <w:color w:val="000000"/>
          <w:sz w:val="28"/>
        </w:rPr>
        <w:t>
      ішкі істер органдарының орталықтандырылған бақылау пультіне (мүмкін болмағанда, касса үй-жайы орналасқан үйдің күзет постысына қосуға рұқсат етіледі) қосылған дабыл және күзет сигнализациясы, сондай-ақ өрт сигнализациясы.
</w:t>
      </w:r>
    </w:p>
    <w:p>
      <w:pPr>
        <w:spacing w:after="0"/>
        <w:ind w:left="0"/>
        <w:jc w:val="both"/>
      </w:pPr>
      <w:r>
        <w:rPr>
          <w:rFonts w:ascii="Times New Roman"/>
          <w:b w:val="false"/>
          <w:i w:val="false"/>
          <w:color w:val="000000"/>
          <w:sz w:val="28"/>
        </w:rPr>
        <w:t>
</w:t>
      </w:r>
      <w:r>
        <w:rPr>
          <w:rFonts w:ascii="Times New Roman"/>
          <w:b w:val="false"/>
          <w:i w:val="false"/>
          <w:color w:val="000000"/>
          <w:sz w:val="28"/>
        </w:rPr>
        <w:t>
      16. Ұлттық Банктің лицензиясын алу үшін осы Ереженің 13-тармағында көзделген құжаттарды резиденттің беру мерзімі - қолма-қол ақшаға резиденттің бөлшек сауданы жүзеге асыруды және қызмет көрсетуді бастағанға дейін.
</w:t>
      </w:r>
      <w:r>
        <w:br/>
      </w:r>
      <w:r>
        <w:rPr>
          <w:rFonts w:ascii="Times New Roman"/>
          <w:b w:val="false"/>
          <w:i w:val="false"/>
          <w:color w:val="000000"/>
          <w:sz w:val="28"/>
        </w:rPr>
        <w:t>
      Лицензия алу үшін құжаттарды беру фактісі резиденттің  лицензия алғанға дейін бөлшек сауданы жүзеге асыруды және қолма-қол ақшаға қызмет көрсетуді бастауына құқық бермейді.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17. Лицензия алуға өтініш білдіргендер осы Ереженің 2 және 3-тармақтарында көзделген құжаттарға қосымша мынадай құжаттарды Ұлттық Банктің аумақтық филиалына ұсынады:
</w:t>
      </w:r>
      <w:r>
        <w:br/>
      </w:r>
      <w:r>
        <w:rPr>
          <w:rFonts w:ascii="Times New Roman"/>
          <w:b w:val="false"/>
          <w:i w:val="false"/>
          <w:color w:val="000000"/>
          <w:sz w:val="28"/>
        </w:rPr>
        <w:t>
      1) қолма-қол шетел валютасына сатуға ұсынылатын тауарлар мен қызмет көрсетулердің тізімін көрсете отырып, бөлшек сауданы жүзеге асыруға және қолма-қол шетел валютасына қызмет көрсетуге лицензия беру, тауарлар мен қызмет көрсетулерді сату орны туралы өтініш;
</w:t>
      </w:r>
      <w:r>
        <w:br/>
      </w:r>
      <w:r>
        <w:rPr>
          <w:rFonts w:ascii="Times New Roman"/>
          <w:b w:val="false"/>
          <w:i w:val="false"/>
          <w:color w:val="000000"/>
          <w:sz w:val="28"/>
        </w:rPr>
        <w:t>
      2) банкноттарды, металл ақшаларды және құндылықтарды инкассациялау және жіберуге Ұлттық Банктің лицензиясы бар заңды тұлғамен инкассациялауға шарттың нотариат куәландырған көшірмесі;
</w:t>
      </w:r>
      <w:r>
        <w:br/>
      </w:r>
      <w:r>
        <w:rPr>
          <w:rFonts w:ascii="Times New Roman"/>
          <w:b w:val="false"/>
          <w:i w:val="false"/>
          <w:color w:val="000000"/>
          <w:sz w:val="28"/>
        </w:rPr>
        <w:t>
      3) өтініш берушіде шетел валютасындағы  банктік шоттың болуы туралы уәкілетті банктердің анықтамасы;
</w:t>
      </w:r>
      <w:r>
        <w:br/>
      </w:r>
      <w:r>
        <w:rPr>
          <w:rFonts w:ascii="Times New Roman"/>
          <w:b w:val="false"/>
          <w:i w:val="false"/>
          <w:color w:val="000000"/>
          <w:sz w:val="28"/>
        </w:rPr>
        <w:t>
      4) баж салығынсыз сауда жасайтын дүкен ашуға (баж салығынсыз сауда жасайтын дүкендерде сауданы жүзеге асыруға өтініш берген тұлғалар үшін) кеден ісі мәселелері бойынша уәкілетті орган лицензиясының нотариат куәландырған көшірмесі.
</w:t>
      </w:r>
    </w:p>
    <w:p>
      <w:pPr>
        <w:spacing w:after="0"/>
        <w:ind w:left="0"/>
        <w:jc w:val="both"/>
      </w:pPr>
      <w:r>
        <w:rPr>
          <w:rFonts w:ascii="Times New Roman"/>
          <w:b w:val="false"/>
          <w:i w:val="false"/>
          <w:color w:val="000000"/>
          <w:sz w:val="28"/>
        </w:rPr>
        <w:t>
</w:t>
      </w:r>
      <w:r>
        <w:rPr>
          <w:rFonts w:ascii="Times New Roman"/>
          <w:b w:val="false"/>
          <w:i w:val="false"/>
          <w:color w:val="000000"/>
          <w:sz w:val="28"/>
        </w:rPr>
        <w:t>
      18. Лицензия берілгенге дейін өтініш берушінің (оның қызметкерлерінің) және ол ұсынған құжаттардың біліктілік талаптарына сәйкестігі тексеріледі.
</w:t>
      </w:r>
      <w:r>
        <w:br/>
      </w:r>
      <w:r>
        <w:rPr>
          <w:rFonts w:ascii="Times New Roman"/>
          <w:b w:val="false"/>
          <w:i w:val="false"/>
          <w:color w:val="000000"/>
          <w:sz w:val="28"/>
        </w:rPr>
        <w:t>
      Тексеруді Ұлттық Банктің аумақтық филиалында құрылған комиссия жүзеге асырады. Тексеру нәтижелері бойынша комиссия өтініш берушінің (оның қызметкерлерінің) және ол ұсынған құжаттардың біліктілік талаптарға сәйкес келуі немесе сәйкес келмеуі туралы қорытынды жасайды.
</w:t>
      </w:r>
      <w:r>
        <w:br/>
      </w:r>
      <w:r>
        <w:rPr>
          <w:rFonts w:ascii="Times New Roman"/>
          <w:b w:val="false"/>
          <w:i w:val="false"/>
          <w:color w:val="000000"/>
          <w:sz w:val="28"/>
        </w:rPr>
        <w:t>
      Ұлттық Банктің аумақтық филиалы үнемі Ұлттық Банктің нормативтік құқықтық актілеріне сәйкес бөлшек сауданы жүзеге асыруға және қолма-қол шетел валютасына қызмет көрсетуге лицензия алған резиденттің біліктілік  талаптарға сәйкестігін тексереді.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19. Бөлшек сауданы жүзеге асыруға және қолма-қол шетел валютасына қызмет көрсетуге лицензия сатылатын тауарлар мен қызмет көрсетуге ақы төлеуге Қазақстан Республикасының ұлттық валютасын міндетті қабылдау шартымен лицензиатқа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 Бөлшек сауданы жүзеге асыруға және қолма-қол шетел валютасына қызмет көрсетуге лицензия алған лицензиат:
</w:t>
      </w:r>
      <w:r>
        <w:br/>
      </w:r>
      <w:r>
        <w:rPr>
          <w:rFonts w:ascii="Times New Roman"/>
          <w:b w:val="false"/>
          <w:i w:val="false"/>
          <w:color w:val="000000"/>
          <w:sz w:val="28"/>
        </w:rPr>
        <w:t>
      1) лицензия берілген шарттарды сақтауы;
</w:t>
      </w:r>
      <w:r>
        <w:br/>
      </w:r>
      <w:r>
        <w:rPr>
          <w:rFonts w:ascii="Times New Roman"/>
          <w:b w:val="false"/>
          <w:i w:val="false"/>
          <w:color w:val="000000"/>
          <w:sz w:val="28"/>
        </w:rPr>
        <w:t>
      2) тоқсан сайын есепті тоқсаннан кейінгі айдың жиырмасына дейін Ұлттық Банктің аумақтық филиалына осы Ереженің 1-қосымшасына сәйкес мәліметтер беруі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21. Ұлттық Банктің аумақтық филиалдары Ұлттық Банк белгілеген тәртіппен:
</w:t>
      </w:r>
      <w:r>
        <w:br/>
      </w:r>
      <w:r>
        <w:rPr>
          <w:rFonts w:ascii="Times New Roman"/>
          <w:b w:val="false"/>
          <w:i w:val="false"/>
          <w:color w:val="000000"/>
          <w:sz w:val="28"/>
        </w:rPr>
        <w:t>
      бөлшек сауданы жүзеге асыруға және қолма-қол шетел валютасына қызмет көрсетуге берілген лицензиялар туралы мәліметті;
</w:t>
      </w:r>
      <w:r>
        <w:br/>
      </w:r>
      <w:r>
        <w:rPr>
          <w:rFonts w:ascii="Times New Roman"/>
          <w:b w:val="false"/>
          <w:i w:val="false"/>
          <w:color w:val="000000"/>
          <w:sz w:val="28"/>
        </w:rPr>
        <w:t>
      осы Ереженің 1-қосымшасына сәйкес лицензиаттар беретін мәліметтер  негізінде шетел валютасы қозғалысы туралы Ұлттық Банктің аумақтық филиалдары жасаған жиынтық мәліметті Ұлттық Банкке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22. Бөлшек сауданы жүзеге асыруға және қолма-қол шетел валютасына қызмет көрсетуге берілген Ұлттық Банктің лицензиясы мынадай жағдайларда:
</w:t>
      </w:r>
      <w:r>
        <w:br/>
      </w:r>
      <w:r>
        <w:rPr>
          <w:rFonts w:ascii="Times New Roman"/>
          <w:b w:val="false"/>
          <w:i w:val="false"/>
          <w:color w:val="000000"/>
          <w:sz w:val="28"/>
        </w:rPr>
        <w:t>
      1) осы Ереженің 17-тармағының 4-тармақшасында көрсетілген кеден ісі мәселелері бойынша уәкілетті органның лицензиясы қайтарылып алынғанда;
</w:t>
      </w:r>
      <w:r>
        <w:br/>
      </w:r>
      <w:r>
        <w:rPr>
          <w:rFonts w:ascii="Times New Roman"/>
          <w:b w:val="false"/>
          <w:i w:val="false"/>
          <w:color w:val="000000"/>
          <w:sz w:val="28"/>
        </w:rPr>
        <w:t>
      2) қолма-қол шетел валютасына сатылатын тауарлар мен қызмет көрсетудің тізбесіне немесе лицензияның басқа да жағдайларына байланысты жаңа лицензия берілгенде өз қызметін тоқтатады.
</w:t>
      </w:r>
      <w:r>
        <w:br/>
      </w:r>
      <w:r>
        <w:rPr>
          <w:rFonts w:ascii="Times New Roman"/>
          <w:b w:val="false"/>
          <w:i w:val="false"/>
          <w:color w:val="000000"/>
          <w:sz w:val="28"/>
        </w:rPr>
        <w:t>
      Ұлттық Банктің аумақтық филиалы лицензияны қайтарып алу және қолданылуын тоқтату туралы электрондық почта құралдарымен барлық уәкілетті банктерге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Резиденттердің шетелдік банктерде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шоттар ашуын лицензиялау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23. Ұлттық Банк (осы Ереженің 30-тармағының 2) тармақшасында көзделген жағдайларда оның аумақтық филиалы), банктер ашқан шоттарды, сондай-ақ осы Ереженің 25, 26 және 27-тармақтарында көзделген жағдайларды қоспағанда, резиденттердің шетелдік банктерде шоттар, оның ішінде металл шоттар ашуына лицензия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24. Ұлттық Банктің резиденттердің шетел банктерінде шоттар ашуға берген лицензиясы операциялық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25. Резидент жеке тұлғалардың Экономикалық ынтымақтастық және даму ұйымына (ЭЫДҰ) мүше болып табылатын және шетел валютасында "А"-дан төмен емес ("Fitch", "Standard &amp; Poor's" рейтингі агенттіктерінің жіктеуі бойынша) және "А2" ("Moody's Investors Service" рейтинг агенттігінің жіктеуі бойынша) тәуелсіз рейтингі бар мемлекеттерде тіркелген шетел банктерінде шот ашуы осы Ереженің 23-тармағында көзделген лицензияны алмай-ақ жүзеге асырылады.
</w:t>
      </w:r>
      <w:r>
        <w:br/>
      </w:r>
      <w:r>
        <w:rPr>
          <w:rFonts w:ascii="Times New Roman"/>
          <w:b w:val="false"/>
          <w:i w:val="false"/>
          <w:color w:val="000000"/>
          <w:sz w:val="28"/>
        </w:rPr>
        <w:t>
      Бірнеше агенттіктердің рейтингі ("Fitch", "Standard &amp; Poor's", "Moody's Investors Service") бір мезгілде болған кезде банктерде шот ашылатын мемлекеттердің белгіленген тәртіпке сәйкестігі мынадай тәртіппен айқындалады:
</w:t>
      </w:r>
      <w:r>
        <w:br/>
      </w:r>
      <w:r>
        <w:rPr>
          <w:rFonts w:ascii="Times New Roman"/>
          <w:b w:val="false"/>
          <w:i w:val="false"/>
          <w:color w:val="000000"/>
          <w:sz w:val="28"/>
        </w:rPr>
        <w:t>
      1) "Fitch" (немесе "Standard &amp; Poor's") рейтинг агенттігінің жіктеуі бойынша белгіленген талаптарға рейтингі сәйкес келгенде "А-" төмен емес "Standard &amp; Poor's" (немесе "Fitch") және "А"-тен төмен емес "Moody's Investors Service" рейтинг агенттігінің жіктеуі бойынша рейтингтерінің болуына рұқсат етіледі;
</w:t>
      </w:r>
      <w:r>
        <w:br/>
      </w:r>
      <w:r>
        <w:rPr>
          <w:rFonts w:ascii="Times New Roman"/>
          <w:b w:val="false"/>
          <w:i w:val="false"/>
          <w:color w:val="000000"/>
          <w:sz w:val="28"/>
        </w:rPr>
        <w:t>
      2) "Moody's Investors Service" рейтинг агенттігінің жіктеуі бойынша рейтингінің белгіленген талаптарға сәйкес келуі "А-" төмен емес "Standard &amp; Poor's" және "Fitch" рейтинг агенттіктерінің жіктеуі бойынша рейтингінің болуына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26. Қазақстан Республикасынан тыс жерлерге жұмыс істеу, оқу, емделу немесе демалу мақсатында уақытша жүрген резидент жеке тұлғалар шет елде осы Ереженің 23-тармағында көзделген лицензияны алмай-ақ шот ашуды жүзеге асырады.
</w:t>
      </w:r>
      <w:r>
        <w:br/>
      </w:r>
      <w:r>
        <w:rPr>
          <w:rFonts w:ascii="Times New Roman"/>
          <w:b w:val="false"/>
          <w:i w:val="false"/>
          <w:color w:val="000000"/>
          <w:sz w:val="28"/>
        </w:rPr>
        <w:t>
      Жұмысының, оқуының, емделуінің немесе демалысының аяқталуына байланысты шет елден оралған резидент жеке тұлғаларға шет елден оралған күннен бастап отыз күнтізбелік күн ішінде көрсетілген мақсаттарға шетелде ашылған шотын жабуы тиіс. Жеке тұлғаның қалауы бойынша бұрын ашылған шотты сақтау мақсатында осы Ережеде көзделген тәртіппен лицензия алу үшін Ұлттық Банкке өтініш жасай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27. Қазақстан Республикасының шетелдегі мекемелері шетелдегі шетел банктерінде шот ашуы Қазақстан Республикасының шетелдегі мекемелері мен шетелдік банктер арасындағы тиісті шарттарда көзделген негізде және тәртіппен осы Ереженің 23-тармағында көзделген лицензияны алмай-ақ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 Шетелдік банкте шот, оның ішінде металл шот ашуға арналған біліктілік талабына кредиттік тізілім деректерінде олардан тартылған заемдар бойынша Қазақстан Республикасы банктерінің алдында мерзімі өткен берешегінің болмауы (заңды тұлғалар және жеке кәсіпкерлер үшін).
</w:t>
      </w:r>
    </w:p>
    <w:p>
      <w:pPr>
        <w:spacing w:after="0"/>
        <w:ind w:left="0"/>
        <w:jc w:val="both"/>
      </w:pPr>
      <w:r>
        <w:rPr>
          <w:rFonts w:ascii="Times New Roman"/>
          <w:b w:val="false"/>
          <w:i w:val="false"/>
          <w:color w:val="000000"/>
          <w:sz w:val="28"/>
        </w:rPr>
        <w:t>
</w:t>
      </w:r>
      <w:r>
        <w:rPr>
          <w:rFonts w:ascii="Times New Roman"/>
          <w:b w:val="false"/>
          <w:i w:val="false"/>
          <w:color w:val="000000"/>
          <w:sz w:val="28"/>
        </w:rPr>
        <w:t>
      29. Осы Ереженің 23-тармағында көзделген лицензияны алу үшін резиденттердің құжаттарды тапсыру мерзімі:
</w:t>
      </w:r>
      <w:r>
        <w:br/>
      </w:r>
      <w:r>
        <w:rPr>
          <w:rFonts w:ascii="Times New Roman"/>
          <w:b w:val="false"/>
          <w:i w:val="false"/>
          <w:color w:val="000000"/>
          <w:sz w:val="28"/>
        </w:rPr>
        <w:t>
      1) осы Ереженің 26-тармағында көзделген жағдайларда шетелден оралған күннен бастап отыз күнтізбелік күн;
</w:t>
      </w:r>
      <w:r>
        <w:br/>
      </w:r>
      <w:r>
        <w:rPr>
          <w:rFonts w:ascii="Times New Roman"/>
          <w:b w:val="false"/>
          <w:i w:val="false"/>
          <w:color w:val="000000"/>
          <w:sz w:val="28"/>
        </w:rPr>
        <w:t>
      2) қалған жағдайларда - шот ашқанға дейін. Мұндайда лицензия алуға құжаттарды беру резидентке шот ашуға лицензия алғанға дейін құқық бермейді.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30. Шетелдік банкте шот ашуға лицензия алу үшін Ұлттық Банкке (оның аумақтық филиалына) осы Ереженің 2 және 3-тармақтарында көзделген құжаттарға қосымша мынадай құжаттар ұсынылады:
</w:t>
      </w:r>
      <w:r>
        <w:br/>
      </w:r>
      <w:r>
        <w:rPr>
          <w:rFonts w:ascii="Times New Roman"/>
          <w:b w:val="false"/>
          <w:i w:val="false"/>
          <w:color w:val="000000"/>
          <w:sz w:val="28"/>
        </w:rPr>
        <w:t>
      1) заңды тұлғалар, оның ішінде Қазақстан Республикасынан тыс жерлерде орналасқан өз филиалдары не өкілдіктері үшін шот ашқандар, сондай-ақ жеке кәсіпкерлер:
</w:t>
      </w:r>
      <w:r>
        <w:br/>
      </w:r>
      <w:r>
        <w:rPr>
          <w:rFonts w:ascii="Times New Roman"/>
          <w:b w:val="false"/>
          <w:i w:val="false"/>
          <w:color w:val="000000"/>
          <w:sz w:val="28"/>
        </w:rPr>
        <w:t>
      шот ашылатын шетел банкінің (атауы, мекен-жайы, SWIFT коды және өзге де банктік деректемелері) деректемелерін ұсына отырып, сондай-ақ заңды тұлғаның филиалының не өкілдігінің орналасқан жерін және деректемелерін көрсете отырып, айдың соңында шоттағы қаражат қалдығының жоспарланған лимитін көрсете отырып, шоттың болжанған режимінің сипаттамасы бар өтініш;
</w:t>
      </w:r>
      <w:r>
        <w:br/>
      </w:r>
      <w:r>
        <w:rPr>
          <w:rFonts w:ascii="Times New Roman"/>
          <w:b w:val="false"/>
          <w:i w:val="false"/>
          <w:color w:val="000000"/>
          <w:sz w:val="28"/>
        </w:rPr>
        <w:t>
      шетел банкінде шот ашудың қажеттігін растайтын құжаттардың (кредиттік шарт, өзге де құжаттар) көшірмелері;
</w:t>
      </w:r>
      <w:r>
        <w:br/>
      </w:r>
      <w:r>
        <w:rPr>
          <w:rFonts w:ascii="Times New Roman"/>
          <w:b w:val="false"/>
          <w:i w:val="false"/>
          <w:color w:val="000000"/>
          <w:sz w:val="28"/>
        </w:rPr>
        <w:t>
      филиалды не өкілдікті ашу туралы бұйрықтың не өзге құжаттың және олар туралы (заңды тұлғалардың филиалдары мен өкілдіктері үшін) ереженің нотариат куәландырған көшірмелері;
</w:t>
      </w:r>
      <w:r>
        <w:br/>
      </w:r>
      <w:r>
        <w:rPr>
          <w:rFonts w:ascii="Times New Roman"/>
          <w:b w:val="false"/>
          <w:i w:val="false"/>
          <w:color w:val="000000"/>
          <w:sz w:val="28"/>
        </w:rPr>
        <w:t>
      шотты ашуға және жүргізуге келісім, Ұлттық Банктің сұратуы бойынша шот (клиенттің шоты бойынша көшірмелерді қоса алғанда) бойынша операцияларды жүргізуге қатысты ақпаратты Ұлттық Банкке ұсыну туралы шетел банкінің хаты;
</w:t>
      </w:r>
      <w:r>
        <w:br/>
      </w:r>
      <w:r>
        <w:rPr>
          <w:rFonts w:ascii="Times New Roman"/>
          <w:b w:val="false"/>
          <w:i w:val="false"/>
          <w:color w:val="000000"/>
          <w:sz w:val="28"/>
        </w:rPr>
        <w:t>
      есепті кезеңнен кейінгі айдың оныншы күніне дейін ай сайынғы өтініш берушінің жазбаша міндеттемесі, шетел банкінде ашылатын шот бойынша көшірмелердің түпнұсқасын Ұлттық Банкке ұсыну;
</w:t>
      </w:r>
      <w:r>
        <w:br/>
      </w:r>
      <w:r>
        <w:rPr>
          <w:rFonts w:ascii="Times New Roman"/>
          <w:b w:val="false"/>
          <w:i w:val="false"/>
          <w:color w:val="000000"/>
          <w:sz w:val="28"/>
        </w:rPr>
        <w:t>
      заңды тұлғаның уәкілетті органы бекіткен заңды тұлғаның филиалының, өкілеттіктерінің шығыстар сметасының көшірмесі;
</w:t>
      </w:r>
      <w:r>
        <w:br/>
      </w:r>
      <w:r>
        <w:rPr>
          <w:rFonts w:ascii="Times New Roman"/>
          <w:b w:val="false"/>
          <w:i w:val="false"/>
          <w:color w:val="000000"/>
          <w:sz w:val="28"/>
        </w:rPr>
        <w:t>
      өтініш берген күнге дейін отыз күнтізбелік күннен бұрын емес салық қызметі органы берген салық төлеушінің (салық агентінің) бюджетпен есеп айырысу жай-күйі туралы белгіленген нысандағы құжат. Салықтарды төлеу бойынша салық міндеттемелерін орындау мерзімін өзгерту жөнінде шешім болған жағдайда - салық қызметі органының осы фактіні растайтын құжаты;
</w:t>
      </w:r>
      <w:r>
        <w:br/>
      </w:r>
      <w:r>
        <w:rPr>
          <w:rFonts w:ascii="Times New Roman"/>
          <w:b w:val="false"/>
          <w:i w:val="false"/>
          <w:color w:val="000000"/>
          <w:sz w:val="28"/>
        </w:rPr>
        <w:t>
      Қазақстан Республикасы Қаржы министрлігінің республикалық бюджет қаражаты және үкіметтік сыртқы заемдар есебінен берілген кредиттер және мемлекеттік кепілдіктерді орындау үшін пайда болған талаптар бойынша мерзімі өткен берешегінің болмауы туралы құжаты;
</w:t>
      </w:r>
      <w:r>
        <w:br/>
      </w:r>
      <w:r>
        <w:rPr>
          <w:rFonts w:ascii="Times New Roman"/>
          <w:b w:val="false"/>
          <w:i w:val="false"/>
          <w:color w:val="000000"/>
          <w:sz w:val="28"/>
        </w:rPr>
        <w:t>
      жергілікті бюджет қаражаты есебінен берілген кредиттер бойынша мерзімі өткен берешектің болмауы туралы жергілікті атқарушы органның құжаты;
</w:t>
      </w:r>
      <w:r>
        <w:br/>
      </w:r>
      <w:r>
        <w:rPr>
          <w:rFonts w:ascii="Times New Roman"/>
          <w:b w:val="false"/>
          <w:i w:val="false"/>
          <w:color w:val="000000"/>
          <w:sz w:val="28"/>
        </w:rPr>
        <w:t>
      2) жеке тұлғалар:
</w:t>
      </w:r>
      <w:r>
        <w:br/>
      </w:r>
      <w:r>
        <w:rPr>
          <w:rFonts w:ascii="Times New Roman"/>
          <w:b w:val="false"/>
          <w:i w:val="false"/>
          <w:color w:val="000000"/>
          <w:sz w:val="28"/>
        </w:rPr>
        <w:t>
      шот ашылатын шетел банкінің деректемелері (атауы, мекен-жайы, SWIFT коды және өзге де банктік деректемелері) көрсетілген өтініш;
</w:t>
      </w:r>
      <w:r>
        <w:br/>
      </w:r>
      <w:r>
        <w:rPr>
          <w:rFonts w:ascii="Times New Roman"/>
          <w:b w:val="false"/>
          <w:i w:val="false"/>
          <w:color w:val="000000"/>
          <w:sz w:val="28"/>
        </w:rPr>
        <w:t>
      Ұлттық Банктің сұратуы бойынша шот (шот бойынша үзінділерді қоса алғанда) бойынша операцияларды жүргізуге қатысты ақпаратты Ұлттық Банкке ұсыну туралы өтініш берушінің жазбаша міндеттемесін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31. Құжаттар пакетін толық тапсырмаған жағдайда Ұлттық Банк (оның аумақтық филиалы) өтініш беруші жетіспейтін құжаттарды, сондай-ақ салық төлеушінің (салық агентінің) бюджетпен есеп айырысу жай-күйі туралы салық қызметі органының неғұрлым кейінгі мерзімдегі құжатын сұратуға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32. Шетелдік банктерде шот ашуға Ұлттық Банктен лицензия алынған шотты Ұлттық Банк лицензия берген күннен бастап алты ай ішінде лицензиат ашады.
</w:t>
      </w:r>
      <w:r>
        <w:br/>
      </w:r>
      <w:r>
        <w:rPr>
          <w:rFonts w:ascii="Times New Roman"/>
          <w:b w:val="false"/>
          <w:i w:val="false"/>
          <w:color w:val="000000"/>
          <w:sz w:val="28"/>
        </w:rPr>
        <w:t>
      Шетелдік банктерде заңды тұлғалар (заңды тұлғалардың өкілдіктері, филиалдары), сондай-ақ жеке кәсіпкерлер ашқан шоттар бойынша лицензияның талаптарында келісілген операциялар бойынша төлемдер мен ақша аударымдары лицензияның шарттарында келтірілген операциялар бойынша ғана жүргізіледі.
</w:t>
      </w:r>
      <w:r>
        <w:br/>
      </w:r>
      <w:r>
        <w:rPr>
          <w:rFonts w:ascii="Times New Roman"/>
          <w:b w:val="false"/>
          <w:i w:val="false"/>
          <w:color w:val="000000"/>
          <w:sz w:val="28"/>
        </w:rPr>
        <w:t>
      Заңды тұлғаның (заңды тұлғалардың өкілдіктерінің, филиалдарының), сондай-ақ жеке кәсіпкердің шетелдік банктегі шотында айдың аяғында Ұлттық Банктің лицензиясында белгіленген лимит сомасынан асатын қаражат қалдығы, бес күнтізбелік күн ішінде Қазақстан Республикасының уәкілетті банкінде ашылған лицензиаттың шотына аударылуы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33. Лицензиаттар тоқсан сайын, есепті тоқсаннан кейінгі айдың жиырмасына дейін осы Ереженің 2 және 3-қосымшаларына сәйкес шоттағы қаражат қозғалысы туралы есеп береді не Ұлттық Банкке шоттың ашылмағаны туралы хабарлайды.
</w:t>
      </w:r>
      <w:r>
        <w:br/>
      </w:r>
      <w:r>
        <w:rPr>
          <w:rFonts w:ascii="Times New Roman"/>
          <w:b w:val="false"/>
          <w:i w:val="false"/>
          <w:color w:val="000000"/>
          <w:sz w:val="28"/>
        </w:rPr>
        <w:t>
      Шот иелері есептіден кейінгі айдың онына дейін ай сайын Ұлттық Банкке шетелдік банкте ашылған шоттан үзінді ұсынады.
</w:t>
      </w:r>
      <w:r>
        <w:br/>
      </w:r>
      <w:r>
        <w:rPr>
          <w:rFonts w:ascii="Times New Roman"/>
          <w:b w:val="false"/>
          <w:i w:val="false"/>
          <w:color w:val="000000"/>
          <w:sz w:val="28"/>
        </w:rPr>
        <w:t>
      Лицензия шарттарына сәйкес экспорттық түсімдер есепке алынуы мүмкін шот иелері есептіден кейінгі айдың онына дейін ай сайын Ұлттық Банкке растау құжаттарымен қоса шотқа экспорттық түсімнің түсуі туралы ақпарат ұсынады (осы Ереженің 4-қосымшасы).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33-тармаққа өзгертулер енгізілді - ҚР Ұлттық Банкі Басқармасының 2005 жылғы 3 ақпандағы N 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34. Ұлттық Банктің аумақтық филиалдары жеке тұлғаларға шетелдік банктерде шоттар ашуға берілген лицензиялар туралы мәліметті Ұлттық Банкке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35. Шетелдік банкте шот ашуға берілген Ұлттық Банктің лицензиясы мынадай жағдайларда:
</w:t>
      </w:r>
      <w:r>
        <w:br/>
      </w:r>
      <w:r>
        <w:rPr>
          <w:rFonts w:ascii="Times New Roman"/>
          <w:b w:val="false"/>
          <w:i w:val="false"/>
          <w:color w:val="000000"/>
          <w:sz w:val="28"/>
        </w:rPr>
        <w:t>
      1) Ұлттық Банк осы лицензияны берген күннен бастап алты ай ішінде шетелдік банкте шот ашылмаса;
</w:t>
      </w:r>
      <w:r>
        <w:br/>
      </w:r>
      <w:r>
        <w:rPr>
          <w:rFonts w:ascii="Times New Roman"/>
          <w:b w:val="false"/>
          <w:i w:val="false"/>
          <w:color w:val="000000"/>
          <w:sz w:val="28"/>
        </w:rPr>
        <w:t>
      2) Ұлттық Банк лицензиясында өзгеше көзделмесе, қатарынан алты айдың ішінде шетелдік банктердегі шотта қаражат болмаса;
</w:t>
      </w:r>
      <w:r>
        <w:br/>
      </w:r>
      <w:r>
        <w:rPr>
          <w:rFonts w:ascii="Times New Roman"/>
          <w:b w:val="false"/>
          <w:i w:val="false"/>
          <w:color w:val="000000"/>
          <w:sz w:val="28"/>
        </w:rPr>
        <w:t>
      3) осы шоттағы режимнің өзгеруіне байланысты шетелдік банкте шот ашуға жаңа лицензия берілсе;
</w:t>
      </w:r>
      <w:r>
        <w:br/>
      </w:r>
      <w:r>
        <w:rPr>
          <w:rFonts w:ascii="Times New Roman"/>
          <w:b w:val="false"/>
          <w:i w:val="false"/>
          <w:color w:val="000000"/>
          <w:sz w:val="28"/>
        </w:rPr>
        <w:t>
      4) жеке тұлғалар басқа елдерге тұрақты тұруға кеткен жағдайда қолданылуын тоқтатады.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Экспорт-импорт мәмілелері бойынша капитал қозғалысына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байланысты операцияларды лицензиялау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36. Ұлттық Банк (оның аумақтық филиалы осы Ереженің 47-тармағында көзделген жағдайларда) экспорт-импорт мәмілелері бойынша капитал қозғалысына байланысты:
</w:t>
      </w:r>
      <w:r>
        <w:br/>
      </w:r>
      <w:r>
        <w:rPr>
          <w:rFonts w:ascii="Times New Roman"/>
          <w:b w:val="false"/>
          <w:i w:val="false"/>
          <w:color w:val="000000"/>
          <w:sz w:val="28"/>
        </w:rPr>
        <w:t>
      1) импорт мәмілелері бойынша 180 күннен астам мерзімге тауар (жұмыс, қызмет) үшін аванстық төлем жасауды көздейтін;
</w:t>
      </w:r>
      <w:r>
        <w:br/>
      </w:r>
      <w:r>
        <w:rPr>
          <w:rFonts w:ascii="Times New Roman"/>
          <w:b w:val="false"/>
          <w:i w:val="false"/>
          <w:color w:val="000000"/>
          <w:sz w:val="28"/>
        </w:rPr>
        <w:t>
      2) тауар (жұмыс, қызмет) экспорты жасалған күннен бастап резиденттердің тауар (жұмыс, қызмет) экспортына ақы төлеуге түсім алу мерзімін 180 күннен асыруды көздейтін;
</w:t>
      </w:r>
      <w:r>
        <w:br/>
      </w:r>
      <w:r>
        <w:rPr>
          <w:rFonts w:ascii="Times New Roman"/>
          <w:b w:val="false"/>
          <w:i w:val="false"/>
          <w:color w:val="000000"/>
          <w:sz w:val="28"/>
        </w:rPr>
        <w:t>
      3) тауар экспортталатын күн мен экспорттық түсім алу арасындағы күн 365 күннен асқан жағдайда тізбесін Қазақстан Республикасының Үкіметі белгілейтін жекелеген тауарлар экспорты бойынша резидент еместерден резиденттердің төлем алуын көздейтін операцияларды жүргізуге лицензия береді.
</w:t>
      </w:r>
      <w:r>
        <w:br/>
      </w:r>
      <w:r>
        <w:rPr>
          <w:rFonts w:ascii="Times New Roman"/>
          <w:b w:val="false"/>
          <w:i w:val="false"/>
          <w:color w:val="000000"/>
          <w:sz w:val="28"/>
        </w:rPr>
        <w:t>
      Экспорт-импорт мәмілелері бойынша баламасы он мың АҚШ долларынан аспайтын мөлшердегі капитал қозғалысына байланысты операциялар Ұлттық Банкте лицензиялауға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37. Осы Ереженің 36-тармағының 3) тармақшасында көрсетілген операцияларды жүргізуге арналған Ұлттық Банктің лицензиясы экспорттық келісім-шарттың талаптарында Қазақстан Республикасының Үкіметі белгілейтін тізбеге енгізілген тауарларды ғана жеткізу көзделген жағдайда беріледі.
</w:t>
      </w:r>
      <w:r>
        <w:br/>
      </w:r>
      <w:r>
        <w:rPr>
          <w:rFonts w:ascii="Times New Roman"/>
          <w:b w:val="false"/>
          <w:i w:val="false"/>
          <w:color w:val="000000"/>
          <w:sz w:val="28"/>
        </w:rPr>
        <w:t>
      Өзге жағдайларда лицензия осы Ереженің 36-тармағының 2) тармақшасында көрсетілген операциялар үшін белгіленген тәртіпке сәйкес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38. Экспорт-импорт мәмілелері бойынша капитал қозғалысына байланысты операцияларды жүргізуге арналған Ұлттық Банктің лицензиясы біржолғы болып табылады және онда көрсетілген мерзім өткеннен кейін өзінің қолданылуын тоқтатады.
</w:t>
      </w:r>
      <w:r>
        <w:br/>
      </w:r>
      <w:r>
        <w:rPr>
          <w:rFonts w:ascii="Times New Roman"/>
          <w:b w:val="false"/>
          <w:i w:val="false"/>
          <w:color w:val="000000"/>
          <w:sz w:val="28"/>
        </w:rPr>
        <w:t>
      Ұлттық Банк өтініш беруші ұсынған ақпаратты ескере отырып, лицензияның қолданылу мерзімін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39. Ұлттық Банктің осы Ереженің 36-тармағында көзделген лицензиясын алу үшін құжаттарды ұсыну мерзімі:
</w:t>
      </w:r>
      <w:r>
        <w:br/>
      </w:r>
      <w:r>
        <w:rPr>
          <w:rFonts w:ascii="Times New Roman"/>
          <w:b w:val="false"/>
          <w:i w:val="false"/>
          <w:color w:val="000000"/>
          <w:sz w:val="28"/>
        </w:rPr>
        <w:t>
      1) ағымдағы валюталық операция капитал қозғалысына байланысты операцияға ауысқан жағдайда мұндай ауысу болған күннен бастап отыз күнтізбелік күнді құрайды;
</w:t>
      </w:r>
      <w:r>
        <w:br/>
      </w:r>
      <w:r>
        <w:rPr>
          <w:rFonts w:ascii="Times New Roman"/>
          <w:b w:val="false"/>
          <w:i w:val="false"/>
          <w:color w:val="000000"/>
          <w:sz w:val="28"/>
        </w:rPr>
        <w:t>
      2) өзге жағдайларда - тараптардың біреуі мәміле бойынша міндеттемелерін орындауды бастағанға дейін. Сонымен қатар лицензия алу үшін құжаттарды ұсыну резидентке лицензия алғанға дейін мәміле бойынша міндеттемені орындауды бастауға құқық бермейді.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40. Осы Ереженің 36-тармағында көзделген операцияны жүргізуге лицензия алу үшін Ұлттық Банкке осы Ереженің 2 және 3-тармақтарында көзделген құжаттарға толықтыру ретінде мынадай құжаттарды ұсынады:
</w:t>
      </w:r>
      <w:r>
        <w:br/>
      </w:r>
      <w:r>
        <w:rPr>
          <w:rFonts w:ascii="Times New Roman"/>
          <w:b w:val="false"/>
          <w:i w:val="false"/>
          <w:color w:val="000000"/>
          <w:sz w:val="28"/>
        </w:rPr>
        <w:t>
      1) өтініш, ұзақтығын негіздей отырып лицензияның қолданылуының болжанған мерзімі (күнтізбелік күн) көрсетіледі;
</w:t>
      </w:r>
      <w:r>
        <w:br/>
      </w:r>
      <w:r>
        <w:rPr>
          <w:rFonts w:ascii="Times New Roman"/>
          <w:b w:val="false"/>
          <w:i w:val="false"/>
          <w:color w:val="000000"/>
          <w:sz w:val="28"/>
        </w:rPr>
        <w:t>
      2) резидент еместермен жасалған шарттардың көшірмелері және төлем жасау не тауар жеткізу, жұмыс немесе қызмет көрсету негізділігін растайтын басқа да құжаттардың көшірмелері (төлем құжаттарының, жүк кеден декларацияларының, ағымдағы операциядан капитал қозғалысына байланысты валюталық операцияларға ауысқан операциялар үшін шот фактураларының және басқа құжаттардың көшірмелері);
</w:t>
      </w:r>
      <w:r>
        <w:br/>
      </w:r>
      <w:r>
        <w:rPr>
          <w:rFonts w:ascii="Times New Roman"/>
          <w:b w:val="false"/>
          <w:i w:val="false"/>
          <w:color w:val="000000"/>
          <w:sz w:val="28"/>
        </w:rPr>
        <w:t>
      3) лицензиялауға жататын операциялар бойынша өтініш берушіге банктің валюталық бақылауды жүзеге асыруын растайтын, банк берген құжат;
</w:t>
      </w:r>
      <w:r>
        <w:br/>
      </w:r>
      <w:r>
        <w:rPr>
          <w:rFonts w:ascii="Times New Roman"/>
          <w:b w:val="false"/>
          <w:i w:val="false"/>
          <w:color w:val="000000"/>
          <w:sz w:val="28"/>
        </w:rPr>
        <w:t>
      4) осы келісім-шарт бойынша экспортталатын тауарлардың Қазақстан Республикасының Үкіметі белгілейтін тізбеге сәйкестігін растайтын кеден органының құжаты, не тізбесін Қазақстан Республикасының Үкіметі белгілейтін жекелеген тауарлар экспортына ақы төлеуге түсімді резиденттердің алу мерзімін тауар экспортталған күннен бастап 365 күннен асыруды көздейтін Ұлттық Банктің нормативтік құқықтық актілеріне сәйкес ресімделген экспорттық келісім-шарт бойынша мәміле паспортының көшірмесі.
</w:t>
      </w:r>
    </w:p>
    <w:p>
      <w:pPr>
        <w:spacing w:after="0"/>
        <w:ind w:left="0"/>
        <w:jc w:val="both"/>
      </w:pPr>
      <w:r>
        <w:rPr>
          <w:rFonts w:ascii="Times New Roman"/>
          <w:b w:val="false"/>
          <w:i w:val="false"/>
          <w:color w:val="000000"/>
          <w:sz w:val="28"/>
        </w:rPr>
        <w:t>
</w:t>
      </w:r>
      <w:r>
        <w:rPr>
          <w:rFonts w:ascii="Times New Roman"/>
          <w:b w:val="false"/>
          <w:i w:val="false"/>
          <w:color w:val="000000"/>
          <w:sz w:val="28"/>
        </w:rPr>
        <w:t>
      41. Құжаттар пакеті толық ұсынылмаған жағдайда Ұлттық Банк өтініш берушіден жетпеген құжаттарды сұратуға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42. Осы Ереженің 36-тармағында көзделген операцияларды жүргізуге лицензия алған лицензиат:
</w:t>
      </w:r>
      <w:r>
        <w:br/>
      </w:r>
      <w:r>
        <w:rPr>
          <w:rFonts w:ascii="Times New Roman"/>
          <w:b w:val="false"/>
          <w:i w:val="false"/>
          <w:color w:val="000000"/>
          <w:sz w:val="28"/>
        </w:rPr>
        <w:t>
      1) лицензия берілген талаптарды сақтауға;
</w:t>
      </w:r>
      <w:r>
        <w:br/>
      </w:r>
      <w:r>
        <w:rPr>
          <w:rFonts w:ascii="Times New Roman"/>
          <w:b w:val="false"/>
          <w:i w:val="false"/>
          <w:color w:val="000000"/>
          <w:sz w:val="28"/>
        </w:rPr>
        <w:t>
      2) Ұлттық Банкке тоқсан сайын, есепті тоқсаннан кейінгі айдың жиырмасына дейін осы Ереженің 5-қосымшасына сәйкес есеп ұсынуы қажет (мәміле паспорты ресімделмейтін экспорт-импорт мәмілелері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43. Лицензиялауға жататын капитал қозғалысына байланысты операциялар бойынша бақылау жүктелген уәкілетті банк Ұлттық Банктің лицензиясында белгілеген мерзімде оны аяқтамаған жағдайда осы Ереженің 6-қосымшасына сәйкес нысан бойынша лицензияның қолданылу мерзімі аяқталған күннен бастап бес жұмыс күні ішінде лицензиаттың орналасқан жері бойынша Ұлттық Банк филиалына осы факті туралы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44. Жекелеген экспорт-импорт мәмілелері бойынша лицензиялануға тиісті операциялардың нақты сомасын анықтау мүмкін болмаған жағдайда, Ұлттық Банк импорт мәмілелері бойынша аванстық төлемдердің немесе экспорт мәмілелері бойынша тауарлар (жұмыс, қызмет) жеткізудің жалпы сомасына лицензия бере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45. Тауарлардың (жұмыс, қызмет) өзара экспорты мен импортының үзіліссіз циклын және лицензиялануға тиісті мәміле сомасы мен операцияларды алдын ала белгілеуге мүмкіндік бермейтін талаптарды өзара есептеу принципі бойынша есептерді жүзеге асыруды көздейтін көлік жүйесінің резидент еместерімен біртұтас шеңберде іс-әрекет жасайтын резиденттердің ұзақ мерзімді экспорт-импорт мәмілелері бойынша Ұлттық Банк мынадай ерекшеліктерді ескере отырып лицензия береді:
</w:t>
      </w:r>
      <w:r>
        <w:br/>
      </w:r>
      <w:r>
        <w:rPr>
          <w:rFonts w:ascii="Times New Roman"/>
          <w:b w:val="false"/>
          <w:i w:val="false"/>
          <w:color w:val="000000"/>
          <w:sz w:val="28"/>
        </w:rPr>
        <w:t>
      1) лицензия Ұлттық Банк пен өтініш беруші бірлесіп айқындайтын тиісті күнтізбелік жылдың соңына дейін резиденттің тауарлар (жұмыс, қызмет) жалпы экспортының жоспарланатын сомасына беріледі. Лицензиат Ұлттық Банктің лицензиясында көрсетілген барлық сомаға операцияларды жүргізгеннен кейін лицензиат бірінші лицензия мерзімі шегінде қосымша сомаға жаңа лицензия алу үшін Ұлттық Банкке өтініш беруі қажет;
</w:t>
      </w:r>
      <w:r>
        <w:br/>
      </w:r>
      <w:r>
        <w:rPr>
          <w:rFonts w:ascii="Times New Roman"/>
          <w:b w:val="false"/>
          <w:i w:val="false"/>
          <w:color w:val="000000"/>
          <w:sz w:val="28"/>
        </w:rPr>
        <w:t>
      2) лицензияның қолданылу мерзімін резидент еместің берешекті ақшамен немесе қосымша тауар (жұмыс, қызмет көрсету) импортымен өтеу үшін жеткілікті, бірақ тауар (жұмыс, қызмет көрсету) экспорты жылы өткеннен кейін бір күнтізбелік күннен артық емес уақытты негізге ала отырып, Ұлттық Банк пен өтініш беруші бірлесіп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46. Сыртқы экономикалық келісім-шарт бойынша импортер болып табылмайтын үшінші тұлға импорттық келісім-шартқа ақы төлеу кезінде, импортер лицензия алу үшін Ұлттық Банкке өтініш жасайды.
</w:t>
      </w:r>
      <w:r>
        <w:br/>
      </w:r>
      <w:r>
        <w:rPr>
          <w:rFonts w:ascii="Times New Roman"/>
          <w:b w:val="false"/>
          <w:i w:val="false"/>
          <w:color w:val="000000"/>
          <w:sz w:val="28"/>
        </w:rPr>
        <w:t>
      Сыртқы экономикалық келісім-шарт бойынша экспортер болып табылмайтын үшінші тұлға тауар жөнелткен (жұмыс орындаған, қызмет көрсеткен) кезде экспортер лицензия алу үшін Ұлттық Банкке өтініш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47. Мәміле паспорттары ресімделген экспорт-импорт мәмілелері бойынша капитал қозғалысына байланысты аяқталған операцияларды лицензиялауды (ағымдағы валюталық операциядан капитал қозғалысына байланысты операцияға ауысқан кезде) осы Ереженің 48-50 тармақтарында көзделген ерекшеліктерді есепке ала отырып, Ұлттық Банктің аумақтық филиалдары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48. Ұлттық Банктің аумақтық филиалдарын лицензиялайтын экспорт-импорт мәмілелері бойынша капитал қозғалысына байланысты операциялар (ағымдағы валюталық операциялардан капитал қозғалысына байланысты операцияларға көшкен) мынадай жағдайларда:
</w:t>
      </w:r>
      <w:r>
        <w:br/>
      </w:r>
      <w:r>
        <w:rPr>
          <w:rFonts w:ascii="Times New Roman"/>
          <w:b w:val="false"/>
          <w:i w:val="false"/>
          <w:color w:val="000000"/>
          <w:sz w:val="28"/>
        </w:rPr>
        <w:t>
      1) экспорт мәмілелері бойынша - ақы төлеу мерзімі 180 күннен асатын экспортталған тауардың барлық құнына экспорттық түсім түскен кезде;
</w:t>
      </w:r>
      <w:r>
        <w:br/>
      </w:r>
      <w:r>
        <w:rPr>
          <w:rFonts w:ascii="Times New Roman"/>
          <w:b w:val="false"/>
          <w:i w:val="false"/>
          <w:color w:val="000000"/>
          <w:sz w:val="28"/>
        </w:rPr>
        <w:t>
      2) импорт мәмілелері бойынша - төлеу мерзімі 180 күннен асатын аванстық төлемнің барлық сомасына Қазақстан Республикасында тауарды кедендік ресімдеу үшін түскен кезде аяқталған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49. Лицензия беру туралы өтінішті Ұлттық Банктің аумақтық филиалы өтініш беруші барлық қажетті құжаттарды ұсынған күннен бастап он бес күнтізбелік күн ішінде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50. Осы Ереженің 47-тармағында көзделген операцияларды жүргізуге лицензия алу үшін жарғының нотариат куәландырған көшірмесін қоспағанда, осы Ереженің 2-тармағында көзделген құжаттарға толықтыру ретінде мынадай құжаттар ұсынылады:
</w:t>
      </w:r>
      <w:r>
        <w:br/>
      </w:r>
      <w:r>
        <w:rPr>
          <w:rFonts w:ascii="Times New Roman"/>
          <w:b w:val="false"/>
          <w:i w:val="false"/>
          <w:color w:val="000000"/>
          <w:sz w:val="28"/>
        </w:rPr>
        <w:t>
      1) лицензия алуға өтініш;
</w:t>
      </w:r>
      <w:r>
        <w:br/>
      </w:r>
      <w:r>
        <w:rPr>
          <w:rFonts w:ascii="Times New Roman"/>
          <w:b w:val="false"/>
          <w:i w:val="false"/>
          <w:color w:val="000000"/>
          <w:sz w:val="28"/>
        </w:rPr>
        <w:t>
      2) резидент емеспен шарттың көшірмесі;
</w:t>
      </w:r>
      <w:r>
        <w:br/>
      </w:r>
      <w:r>
        <w:rPr>
          <w:rFonts w:ascii="Times New Roman"/>
          <w:b w:val="false"/>
          <w:i w:val="false"/>
          <w:color w:val="000000"/>
          <w:sz w:val="28"/>
        </w:rPr>
        <w:t>
      3) осы мәміле бойынша валюталық бақылауды жүзеге асыратын уәкілетті банктің жасалған төлемдер және ақша аударымдары туралы анықтамасы;
</w:t>
      </w:r>
      <w:r>
        <w:br/>
      </w:r>
      <w:r>
        <w:rPr>
          <w:rFonts w:ascii="Times New Roman"/>
          <w:b w:val="false"/>
          <w:i w:val="false"/>
          <w:color w:val="000000"/>
          <w:sz w:val="28"/>
        </w:rPr>
        <w:t>
      4) кеден органының осы мәміле бойынша тауар қозғалысы туралы анықтамасы;
</w:t>
      </w:r>
      <w:r>
        <w:br/>
      </w:r>
      <w:r>
        <w:rPr>
          <w:rFonts w:ascii="Times New Roman"/>
          <w:b w:val="false"/>
          <w:i w:val="false"/>
          <w:color w:val="000000"/>
          <w:sz w:val="28"/>
        </w:rPr>
        <w:t>
      5) осы мәміле жөніндегі мәміле паспортының көшірмесі.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50-тармаққа өзгертулер енгізілді - ҚР Ұлттық Банкі Басқармасының 2005 жылғы 3 ақпандағы N 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Капитал қозғалысына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байланысты басқа да операцияларды лицензиялау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51. Ұлттық Банк капитал қозғалысына байланысты:
</w:t>
      </w:r>
      <w:r>
        <w:br/>
      </w:r>
      <w:r>
        <w:rPr>
          <w:rFonts w:ascii="Times New Roman"/>
          <w:b w:val="false"/>
          <w:i w:val="false"/>
          <w:color w:val="000000"/>
          <w:sz w:val="28"/>
        </w:rPr>
        <w:t>
      1) осы Ереженің 52-тармағында көзделген жағдайларды қоспағанда, резиденттердің шетелге инвестициялары (осы Ереженің 52-тармағының 5) тармақшасында көзделген резиденттерден шетелдік эмитенттердің акцияларын (жарғылық капиталға қатысу үлесін) инвестициялау объектісінің дауыс беретін акцияларының 50 процентінен (қатысушылар дауыстарының 50 проценті) кем үлесте сатып алуды қоса алғанда);
</w:t>
      </w:r>
      <w:r>
        <w:br/>
      </w:r>
      <w:r>
        <w:rPr>
          <w:rFonts w:ascii="Times New Roman"/>
          <w:b w:val="false"/>
          <w:i w:val="false"/>
          <w:color w:val="000000"/>
          <w:sz w:val="28"/>
        </w:rPr>
        <w:t>
      2) жылжымайтын заттарға теңестірілген мүлікті қоспағанда жылжымайтын мүлікке мүліктік құқық үшін ақы төлеуге резидент еместердің пайдасына резиденттердің аударым жасау;
</w:t>
      </w:r>
      <w:r>
        <w:br/>
      </w:r>
      <w:r>
        <w:rPr>
          <w:rFonts w:ascii="Times New Roman"/>
          <w:b w:val="false"/>
          <w:i w:val="false"/>
          <w:color w:val="000000"/>
          <w:sz w:val="28"/>
        </w:rPr>
        <w:t>
      3) резиденттердің (банктерден басқа) резидент еместерге 180 күннен астам мерзімге кредиттер беру;
</w:t>
      </w:r>
      <w:r>
        <w:br/>
      </w:r>
      <w:r>
        <w:rPr>
          <w:rFonts w:ascii="Times New Roman"/>
          <w:b w:val="false"/>
          <w:i w:val="false"/>
          <w:color w:val="000000"/>
          <w:sz w:val="28"/>
        </w:rPr>
        <w:t>
      4) резиденттің резидент емеске валюталық құндылықтарды сенімгерлік басқаруға беру операцияларын жүргізуге лицензия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52. Резиденттердің шетелдерге инвестицияларының мынадай түрлері Ұлттық Банктің лицензиялауына жатпайды:
</w:t>
      </w:r>
      <w:r>
        <w:br/>
      </w:r>
      <w:r>
        <w:rPr>
          <w:rFonts w:ascii="Times New Roman"/>
          <w:b w:val="false"/>
          <w:i w:val="false"/>
          <w:color w:val="000000"/>
          <w:sz w:val="28"/>
        </w:rPr>
        <w:t>
      1) банктердің дилерлік қызметі;
</w:t>
      </w:r>
      <w:r>
        <w:br/>
      </w:r>
      <w:r>
        <w:rPr>
          <w:rFonts w:ascii="Times New Roman"/>
          <w:b w:val="false"/>
          <w:i w:val="false"/>
          <w:color w:val="000000"/>
          <w:sz w:val="28"/>
        </w:rPr>
        <w:t>
      2) Қазақстан Республикасының аумағында айналдыру үшін тізбесі осы Ереженің 7-қосымшасында айқындалған халықаралық қаржы ұйымдары эмиссиялаған бағалы қағаздарға инвестициялары;
</w:t>
      </w:r>
      <w:r>
        <w:br/>
      </w:r>
      <w:r>
        <w:rPr>
          <w:rFonts w:ascii="Times New Roman"/>
          <w:b w:val="false"/>
          <w:i w:val="false"/>
          <w:color w:val="000000"/>
          <w:sz w:val="28"/>
        </w:rPr>
        <w:t>
      3) қазақстандық брокерлік-дилерлік ұйымдар өз қаражаты есебінен де, сол сияқты клиенттердің есебінен де жүзеге асырылатын "А"-дан ("Fitch", "Standard &amp; Poor's" рейтингтік агенттіктерінің жіктемелері бойынша) немесе "А2"-ден ("Moody's Investors Service" рейтингтік агенттігінің жіктемесі бойынша) төмен емес рейтингі бар шетелдік эмитенттердің облигацияларына және өзге де борыштық бағалы қағаздарына инвестициялары;
</w:t>
      </w:r>
      <w:r>
        <w:br/>
      </w:r>
      <w:r>
        <w:rPr>
          <w:rFonts w:ascii="Times New Roman"/>
          <w:b w:val="false"/>
          <w:i w:val="false"/>
          <w:color w:val="000000"/>
          <w:sz w:val="28"/>
        </w:rPr>
        <w:t>
      4) қазақстандық брокерлік-дилерлік ұйымдар өз қаражаты есебінен де, сол сияқты клиенттердің есебінен де жүзеге асырылатын "А"-дан ("Fitch", "Standard &amp; Poor's" рейтингтік агенттіктерінің жіктемелері бойынша) немесе "А2"-ден ("Moody's Investors Service" рейтингтік агенттігінің жіктемесі бойынша) төмен емес кредиттік рейтингі бар шетелдік эмитенттердің акцияларына инвестициялары;
</w:t>
      </w:r>
      <w:r>
        <w:br/>
      </w:r>
      <w:r>
        <w:rPr>
          <w:rFonts w:ascii="Times New Roman"/>
          <w:b w:val="false"/>
          <w:i w:val="false"/>
          <w:color w:val="000000"/>
          <w:sz w:val="28"/>
        </w:rPr>
        <w:t>
      5) Экономикалық ынтымақтастық және даму ұйымына (ЭЫДҰ) кірген елдердің және/немесе нәтижесінде инвестицияны жүзеге асыратын резидентке инвестициялау объектісінің дауыс беретін акцияларының 50 және одан көп проценті (қатысушылар даусының 50 және одан көп проценті) тиесілі болатын инвестицияларды өзара ынталандыру және қорғау туралы Қазақстан Республикасы халықаралық шарттар жасаған және бекіткен елдердің заңды тұлғаларының жарғылық капиталына инвестициялар;
</w:t>
      </w:r>
      <w:r>
        <w:br/>
      </w:r>
      <w:r>
        <w:rPr>
          <w:rFonts w:ascii="Times New Roman"/>
          <w:b w:val="false"/>
          <w:i w:val="false"/>
          <w:color w:val="000000"/>
          <w:sz w:val="28"/>
        </w:rPr>
        <w:t>
      6) резидент еместердің бағалы қағаздарына тартылған зейнетақы активтері есебінен инвестициялар.
</w:t>
      </w:r>
      <w:r>
        <w:br/>
      </w:r>
      <w:r>
        <w:rPr>
          <w:rFonts w:ascii="Times New Roman"/>
          <w:b w:val="false"/>
          <w:i w:val="false"/>
          <w:color w:val="000000"/>
          <w:sz w:val="28"/>
        </w:rPr>
        <w:t>
      Агенттіктердің ("Fitch", "Moody's Investors Service", "Standard &amp; Poor's") бірден көп рейтингтері болған кезде инвестициялардың белгіленген талаптарға сәйкестігін анықтау осы Ереженің 25-тармағында көзделген тәртіппен жүргізіледі.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52-тармаққа өзгертулер енгізілді - ҚР Ұлттық Банкі Басқармасының 2005 жылғы 3 ақпандағы N 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53. Резиденттердің базалық активі резидент еместердің бағалы қағаздары болып табылатын қазақстандық депозитарлық қолхаттарға инвестициялары осы Ереженің 51-тармағында көзделген операцияларды жүргізуге лицензия алмай жүзеге асырылады.
</w:t>
      </w:r>
      <w:r>
        <w:br/>
      </w:r>
      <w:r>
        <w:rPr>
          <w:rFonts w:ascii="Times New Roman"/>
          <w:b w:val="false"/>
          <w:i w:val="false"/>
          <w:color w:val="000000"/>
          <w:sz w:val="28"/>
        </w:rPr>
        <w:t>
      Резиденттердің бұрын сатып алынған қазақстандық депозитарлық қолхаттарды резидент еместердің базалық актив болып табылатын бағалы қағаздарына айырбастауы осы Ереженің 51-тармағында көзделген операцияларды жүргізуге Ұлттық Банктің лицензиясы болған кезде ғана жүзеге асырылады. Сонымен қатар лицензия алу үшін осы Ереженің 57-тармағының 2) және 3)-тармақшаларында көзделген құжаттар ұсынылмайды.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54. Басқарушы компанияларға инвестициялық қорлардың қаражаты есебінен осы Ереженің 58-1-тармағының талаптарына сәйкес шет елге инвестицияларды жүзеге асыруға берілетін, операциялық болып табылатын лицензияларды қоспағанда, осы Ереженің 51-тармағында көзделген капитал қозғалысымен байланысты операцияларды жүргізуге берілген лицензиялар біржолғы болып табылады.
</w:t>
      </w:r>
      <w:r>
        <w:br/>
      </w:r>
      <w:r>
        <w:rPr>
          <w:rFonts w:ascii="Times New Roman"/>
          <w:b w:val="false"/>
          <w:i w:val="false"/>
          <w:color w:val="000000"/>
          <w:sz w:val="28"/>
        </w:rPr>
        <w:t>
      Операциялық лицензия басқарушы компанияның бір инвестициялық қордың қаражаты есебінен шет елге инвестицияларды жүзеге асыруына беріледі.
</w:t>
      </w:r>
      <w:r>
        <w:br/>
      </w:r>
      <w:r>
        <w:rPr>
          <w:rFonts w:ascii="Times New Roman"/>
          <w:b w:val="false"/>
          <w:i w:val="false"/>
          <w:color w:val="000000"/>
          <w:sz w:val="28"/>
        </w:rPr>
        <w:t>
      Операциялық лицензияның қолданылуы:
</w:t>
      </w:r>
      <w:r>
        <w:br/>
      </w:r>
      <w:r>
        <w:rPr>
          <w:rFonts w:ascii="Times New Roman"/>
          <w:b w:val="false"/>
          <w:i w:val="false"/>
          <w:color w:val="000000"/>
          <w:sz w:val="28"/>
        </w:rPr>
        <w:t>
      1) басқарушы компаниядағы инвестициялық портфельді басқаруға берілген лицензияның қолданылуы тоқтатылғанда;
</w:t>
      </w:r>
      <w:r>
        <w:br/>
      </w:r>
      <w:r>
        <w:rPr>
          <w:rFonts w:ascii="Times New Roman"/>
          <w:b w:val="false"/>
          <w:i w:val="false"/>
          <w:color w:val="000000"/>
          <w:sz w:val="28"/>
        </w:rPr>
        <w:t>
      2) акционерлік инвестициялық қор таратылғанда, пайлық инвестициялық қор жұмыс істеуін тоқтатқанда, сондай-ақ акционерлік инвестициялық қор қайта ұйымдастырылғанда, пайлық инвестициялық қор біріктірілгенде не нысаны өзгергенде, соның нәтижесінде инвестициялық қордың инвестициялық декларациясында және/немесе оның атауында өзгерістер болғанда тоқтатылады.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54-тармаққа өзгертулер енгізілді - ҚР Ұлттық Банкі Басқармасының 2005 жылғы 3 ақпандағы N 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55. Осы Ереженің 49-тармағында көзделген Ұлттық Банктің лицензиясын алу үшін құжаттарды ұсыну мерзімі:
</w:t>
      </w:r>
      <w:r>
        <w:br/>
      </w:r>
      <w:r>
        <w:rPr>
          <w:rFonts w:ascii="Times New Roman"/>
          <w:b w:val="false"/>
          <w:i w:val="false"/>
          <w:color w:val="000000"/>
          <w:sz w:val="28"/>
        </w:rPr>
        <w:t>
      1) ағымдағы валюталық операциядан осы Ереженің 51-тармағының 3) тармақшасында көзделген капитал қозғалысына байланысты операцияға ауысқан жағдайда осындай өту болған күннен бастап отыз күнтізбелік күн болады;
</w:t>
      </w:r>
      <w:r>
        <w:br/>
      </w:r>
      <w:r>
        <w:rPr>
          <w:rFonts w:ascii="Times New Roman"/>
          <w:b w:val="false"/>
          <w:i w:val="false"/>
          <w:color w:val="000000"/>
          <w:sz w:val="28"/>
        </w:rPr>
        <w:t>
      2) өзге жағдайларда - тараптардың біреуі мәміле бойынша міндеттерді орындауды бастағанға дейін. Сонымен қатар лицензия алу үшін құжаттарды ұсыну резидентке лицензия алғанға дейін мәміле бойынша міндеттемені орындауды бастауға құқық бермейді.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56. Осы Ереженің 51-тармағында көзделген капитал қозғалысына байланысты операциялар жүргізуге біржолғы лицензия алуға арналған біліктілік талаптары мыналарды қамтиды:
</w:t>
      </w:r>
      <w:r>
        <w:br/>
      </w:r>
      <w:r>
        <w:rPr>
          <w:rFonts w:ascii="Times New Roman"/>
          <w:b w:val="false"/>
          <w:i w:val="false"/>
          <w:color w:val="000000"/>
          <w:sz w:val="28"/>
        </w:rPr>
        <w:t>
      1) Қазақстан Республикасының банктері алдында осы кредиттік тізіліммен олардан тартылған заемдар бойынша мерзімі өткен берешегінің болмауы (заңды тұлғалар және жеке кәсіпкерлер үшін);
</w:t>
      </w:r>
      <w:r>
        <w:br/>
      </w:r>
      <w:r>
        <w:rPr>
          <w:rFonts w:ascii="Times New Roman"/>
          <w:b w:val="false"/>
          <w:i w:val="false"/>
          <w:color w:val="000000"/>
          <w:sz w:val="28"/>
        </w:rPr>
        <w:t>
      2) валюта операцияларын болжамды жүргізуді есепке ала отырып, белгіленген пруденциалдық нормативтердің орындалуы (қаржы ұйымдары үшін).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56-тармаққа өзгертулер енгізілді - ҚР Ұлттық Банкі Басқармасының 2005 жылғы 3 ақпандағы N 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57. Осы Ереженің 51-тармағында көзделген операцияларды жүргізуге біржолғы лицензиялар алу үшін осы Ереженің 2 және 3-тармақтарында көзделген құжаттарға қосымша Ұлттық Банкке мынадай құжаттар ұсынылады:
</w:t>
      </w:r>
      <w:r>
        <w:br/>
      </w:r>
      <w:r>
        <w:rPr>
          <w:rFonts w:ascii="Times New Roman"/>
          <w:b w:val="false"/>
          <w:i w:val="false"/>
          <w:color w:val="000000"/>
          <w:sz w:val="28"/>
        </w:rPr>
        <w:t>
      1) капитал қозғалысына байланысты, осы Ереженің 51-тармағында көзделген операциялардың бірін жүргізуге лицензия алу үшін мыналар көрсетілген өтініш:
</w:t>
      </w:r>
      <w:r>
        <w:br/>
      </w:r>
      <w:r>
        <w:rPr>
          <w:rFonts w:ascii="Times New Roman"/>
          <w:b w:val="false"/>
          <w:i w:val="false"/>
          <w:color w:val="000000"/>
          <w:sz w:val="28"/>
        </w:rPr>
        <w:t>
      заңды тұлғаның жарғылық капиталының, жарғылық капиталдағы сатып алынатын үлестің және дауыс беретін акциялардың немесе қатысушылар дауыстарының жалпы саны (резидент емес заңды тұлғаның жарғылық капиталында инвестицияларды жүзеге асыруға лицензия алу үшін өтініш жасаған кезде);
</w:t>
      </w:r>
      <w:r>
        <w:br/>
      </w:r>
      <w:r>
        <w:rPr>
          <w:rFonts w:ascii="Times New Roman"/>
          <w:b w:val="false"/>
          <w:i w:val="false"/>
          <w:color w:val="000000"/>
          <w:sz w:val="28"/>
        </w:rPr>
        <w:t>
      Ұлттық Банк лицензияда ескеретін, тараптардың лицензияланатын операциялар бойынша міндеттемелерді толық орындау мерзімі (резидент еместерге 180 күннен астам мерзімге кредиттер беруге лицензия алу үшін өтініш жасаған кезде);
</w:t>
      </w:r>
      <w:r>
        <w:br/>
      </w:r>
      <w:r>
        <w:rPr>
          <w:rFonts w:ascii="Times New Roman"/>
          <w:b w:val="false"/>
          <w:i w:val="false"/>
          <w:color w:val="000000"/>
          <w:sz w:val="28"/>
        </w:rPr>
        <w:t>
      валюталық құндылықтардың сенімгерлік басқаруда болу мерзімі (резидент емеске валюталық құндылықтарды сенімгерлік басқаруға беруге лицензия алу үшін өтініш жасаған кезде);
</w:t>
      </w:r>
      <w:r>
        <w:br/>
      </w:r>
      <w:r>
        <w:rPr>
          <w:rFonts w:ascii="Times New Roman"/>
          <w:b w:val="false"/>
          <w:i w:val="false"/>
          <w:color w:val="000000"/>
          <w:sz w:val="28"/>
        </w:rPr>
        <w:t>
      2) жеке тұлғалар үшін - он мың АҚШ доллары баламасынан асатын, заңды тұлғалар үшін (банктерден басқасы) - жүз мың АҚШ доллары баламасындағы, банктер үшін - бір миллион АҚШ доллары баламасындағы сомаға, растау құжаттарының көшірмелерімен қоса, операцияны қаржыландыру көзі туралы ақпарат;
</w:t>
      </w:r>
      <w:r>
        <w:br/>
      </w:r>
      <w:r>
        <w:rPr>
          <w:rFonts w:ascii="Times New Roman"/>
          <w:b w:val="false"/>
          <w:i w:val="false"/>
          <w:color w:val="000000"/>
          <w:sz w:val="28"/>
        </w:rPr>
        <w:t>
      2-1) жеке тұлғалар үшін - он мың АҚШ доллары баламасынан асатын, заңды тұлғалар үшін (банктерден басқасы) - жүз мың АҚШ доллары баламасындағы, банктер үшін - бір миллион АҚШ доллары баламасындағы сомаға операциялар жүргізген кезде, жылжымайтын мүлікті жалға алуды қоспағанда, осы Ереженің 51-тармағының 1) және 2) тармақшаларында көзделген лицензияларды алу үшін салым объектісінің құнын растайтын құжаттар;
</w:t>
      </w:r>
      <w:r>
        <w:br/>
      </w:r>
      <w:r>
        <w:rPr>
          <w:rFonts w:ascii="Times New Roman"/>
          <w:b w:val="false"/>
          <w:i w:val="false"/>
          <w:color w:val="000000"/>
          <w:sz w:val="28"/>
        </w:rPr>
        <w:t>
      3) резидент еместермен жасалған шарттардың көшірмелері және төлемнің негізділігін растайтын өзге құжаттардың көшірмелерін, оның ішінде сенімгерлік басқару шарттары бойынша - осы Ереженің 59-тармағында көзделген талаптарға сәйкес келетін болжанатын салымдардың құрылымын айқындайтын құжаттардың көшірмелерін;
</w:t>
      </w:r>
      <w:r>
        <w:br/>
      </w:r>
      <w:r>
        <w:rPr>
          <w:rFonts w:ascii="Times New Roman"/>
          <w:b w:val="false"/>
          <w:i w:val="false"/>
          <w:color w:val="000000"/>
          <w:sz w:val="28"/>
        </w:rPr>
        <w:t>
      4) Қазақстан Республикасы Экономика және бюджетті жоспарлау министрлігінің он миллион АҚШ доллары баламасынан асатын сомалар бойынша жазбаша келісімі;
</w:t>
      </w:r>
      <w:r>
        <w:br/>
      </w:r>
      <w:r>
        <w:rPr>
          <w:rFonts w:ascii="Times New Roman"/>
          <w:b w:val="false"/>
          <w:i w:val="false"/>
          <w:color w:val="000000"/>
          <w:sz w:val="28"/>
        </w:rPr>
        <w:t>
      5) өтініш берген күнге дейін отыз күнтізбелік күннен бұрын емес салық қызметі органы берген салық төлеушінің (салық агентінің) бюджетпен есеп айырысу жай-күйі туралы белгіленген нысандағы құжат (баламасы жүз мың АҚШ долларынан асатын сомадағы операциялар бойынша). Салықтарды төлеу бойынша салық міндеттемелерін орындау мерзімін өзгерту жөнінде шешім болған жағдайда - салық қызметі органының осы фактіні растайтын құжаты;
</w:t>
      </w:r>
      <w:r>
        <w:br/>
      </w:r>
      <w:r>
        <w:rPr>
          <w:rFonts w:ascii="Times New Roman"/>
          <w:b w:val="false"/>
          <w:i w:val="false"/>
          <w:color w:val="000000"/>
          <w:sz w:val="28"/>
        </w:rPr>
        <w:t>
      6) Қазақстан Республикасы Қаржы министрлігінің республикалық бюджет қаражаты және үкіметтік сыртқы заемдар есебінен берілген кредиттер және мемлекеттік кепілдіктерді орындау үшін пайда болған талаптар бойынша мерзімі өткен берешегінің болмауы туралы құжаты (баламасы жүз мың АҚШ долларынан асатын сомадағы операциялар бойынша);
</w:t>
      </w:r>
      <w:r>
        <w:br/>
      </w:r>
      <w:r>
        <w:rPr>
          <w:rFonts w:ascii="Times New Roman"/>
          <w:b w:val="false"/>
          <w:i w:val="false"/>
          <w:color w:val="000000"/>
          <w:sz w:val="28"/>
        </w:rPr>
        <w:t>
      7) жергілікті бюджет қаражаты есебінен берілген кредиттер бойынша мерзімі өткен берешектің болмауы туралы жергілікті атқарушы органның құжаты (баламасы жүз мың АҚШ долларынан асатын сомадағы операциялар бойынша);
</w:t>
      </w:r>
      <w:r>
        <w:br/>
      </w:r>
      <w:r>
        <w:rPr>
          <w:rFonts w:ascii="Times New Roman"/>
          <w:b w:val="false"/>
          <w:i w:val="false"/>
          <w:color w:val="000000"/>
          <w:sz w:val="28"/>
        </w:rPr>
        <w:t>
      8) шетелдік банк (сақтандыру ұйымы) тіркелген мемлекеттің банктік (сақтандыру) органының осы банктің (сақтандыру ұйымының) соңғы алты күнтізбелік ай ішінде пруденциалдық нормативтерді орындауы туралы оң қорытындысы немесе шетелдік банкке "(сақтандыру ұйымына) "Fitch", "Moody's Investors Service", "Standard &amp; Poor's" рейтинг агенттіктерінің жіктеуі бойынша Қазақстан Республикасының тәуелсіз рейтингінен төмен емес кредиттік рейтинг берілгенін растайтын құжаттың көшірмесі (шетелдік банктерге (сақтандыру ұйымдарына) инвестицияларды жүзеге асыру кезінде);
</w:t>
      </w:r>
      <w:r>
        <w:br/>
      </w:r>
      <w:r>
        <w:rPr>
          <w:rFonts w:ascii="Times New Roman"/>
          <w:b w:val="false"/>
          <w:i w:val="false"/>
          <w:color w:val="000000"/>
          <w:sz w:val="28"/>
        </w:rPr>
        <w:t>
      9) осы Ереженің 8-қосымшасына сәйкес бағалы қағаздар және олардың эмитенттері туралы мәлімет (осы Ереженің 51-тармағының 1) тармақшасында көзделген, бағалы қағаздарға инвестициялар түріндегі операцияларды жүргізуге лицензия алу үшін);
</w:t>
      </w:r>
      <w:r>
        <w:br/>
      </w:r>
      <w:r>
        <w:rPr>
          <w:rFonts w:ascii="Times New Roman"/>
          <w:b w:val="false"/>
          <w:i w:val="false"/>
          <w:color w:val="000000"/>
          <w:sz w:val="28"/>
        </w:rPr>
        <w:t>
      10) сенімгерлік басқарушы - резидент емес тіркелген мемлекеттің уәкілетті органы берген сенімгерлік басқару қызметін жүзеге асыруға арналған лицензияның (рұқсаттың) тиісті түрде заңдастырылған көшірмесі.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57-тармаққа өзгертулер енгізілді - ҚР Ұлттық Банкі Басқармасының 2005 жылғы 3 ақпандағы N 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57-1. Басқарушы компания инвестициялық қорлардың қаражаты есебінен осы Ереженің 51-тармағының 1) тармақшасында көзделген операцияларды жүргізуге операциялық лицензия алу үшін Ұлттық Банкке осы Ереженің 2-тармағында көзделген құжаттарға қосымша мынадай құжаттарды ұсынады:
</w:t>
      </w:r>
      <w:r>
        <w:br/>
      </w:r>
      <w:r>
        <w:rPr>
          <w:rFonts w:ascii="Times New Roman"/>
          <w:b w:val="false"/>
          <w:i w:val="false"/>
          <w:color w:val="000000"/>
          <w:sz w:val="28"/>
        </w:rPr>
        <w:t>
      1) инвестициялық қордың толық атауын, сондай-ақ инвестициялық қордың жұмыс істеуін қамтамасыз ететін кастодианның және тіркеушінің толық атауы мен мекен-жайын көрсете отырып, лицензия алуға өтініш;
</w:t>
      </w:r>
      <w:r>
        <w:br/>
      </w:r>
      <w:r>
        <w:rPr>
          <w:rFonts w:ascii="Times New Roman"/>
          <w:b w:val="false"/>
          <w:i w:val="false"/>
          <w:color w:val="000000"/>
          <w:sz w:val="28"/>
        </w:rPr>
        <w:t>
      2) қаржы нарығын және қаржы ұйымдарын реттеу мен қадағалау жөніндегі уәкілетті орган берген инвестициялық портфельді басқаруға берілген лицензияның көшірмесі;
</w:t>
      </w:r>
      <w:r>
        <w:br/>
      </w:r>
      <w:r>
        <w:rPr>
          <w:rFonts w:ascii="Times New Roman"/>
          <w:b w:val="false"/>
          <w:i w:val="false"/>
          <w:color w:val="000000"/>
          <w:sz w:val="28"/>
        </w:rPr>
        <w:t>
      3) қаржы нарығын және қаржы ұйымдарын реттеу мен қадағалау жөніндегі уәкілетті органмен келісілген инвестициялық қордың инвестициялық декларациясының көшірмесі.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57-1-тармақпен толықтырылды - ҚР Ұлттық Банкі Басқармасының 2005 жылғы 3 ақпандағы N 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58. Құжаттардың толық емес пакеті ұсынылған жағдайда Ұлттық Банк өтінушіден жеткіліксіз құжаттарды, сондай-ақ салық қызметі органының салық төлеушінің (салық агентінің) бюджетпен есеп айырысу жай-күйі туралы неғұрлым кейінгі мерзімдегі құжатын сұратуға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58-1. Басқарушы компаниялар қаржы нарығын және қаржы ұйымдарын реттеу мен қадағалау жөніндегі уәкілетті органның нормативтік құқықтық актілерінде белгіленген талаптар шеңберінде Ұлттық Банктің операциялық лицензиясы негізінде капитал қозғалысымен байланысты операциялардың мынадай түрлерін жүргізе алады:
</w:t>
      </w:r>
      <w:r>
        <w:br/>
      </w:r>
      <w:r>
        <w:rPr>
          <w:rFonts w:ascii="Times New Roman"/>
          <w:b w:val="false"/>
          <w:i w:val="false"/>
          <w:color w:val="000000"/>
          <w:sz w:val="28"/>
        </w:rPr>
        <w:t>
      1) Ұлттық Банктің тиісті лицензиясы негізінде резидент бұрын сатып алған, сондай-ақ Қазақстан Республикасының аумағында қызметті жүзеге асыратын қор биржасына айналысқа жіберілген инвестициялық қордың қаражаты есебінен резидент еместердің бағалы қағаздарына инвестициялар;
</w:t>
      </w:r>
      <w:r>
        <w:br/>
      </w:r>
      <w:r>
        <w:rPr>
          <w:rFonts w:ascii="Times New Roman"/>
          <w:b w:val="false"/>
          <w:i w:val="false"/>
          <w:color w:val="000000"/>
          <w:sz w:val="28"/>
        </w:rPr>
        <w:t>
      2) осы Ереженің 51-тармағының 1) тармақшасына сәйкес лицензиялауға жататын инвестициялық қордың қаражаты есебінен шет елге өзге де инвестициялар, соның нәтижесінде резидент еместердің бағалы қағаздарының бағалау құны (резидент еместердің жарғылық капиталдардағы үлестерінің құны) есептік кезеңнің аяғындағы инвестициялық қордың активтері құнының 60 (алпыс) пайызынан аспайтын болады.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58-1-тармақпен толықтырылды - ҚР Ұлттық Банкі Басқармасының 2005 жылғы 3 ақпандағы N 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58-2. Осы Ереженің 58-1 тармағында белгіленген талаптар бұзылған жағдайда, лицензиат есептік кезең өткеннен кейін 30 (отыз) күнтізбелік күн ішінде активтер құрылымын сәйкес келтіруі не осы Ереженің 51-тармағының 1) тармақшасында айқындалған капитал қозғалысымен байланысты операцияны жүргізуге біржолғы лицензияны алу үшін Ұлттық Банкке өтініш беруі қажет.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58-2-тармақпен толықтырылды - ҚР Ұлттық Банкі Басқармасының 2005 жылғы 3 ақпандағы N 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59. Ұлттық Банкте лицензиялануға тиісті сенімгерлік басқару шарты бойынша резидент еместердің активтеріне салымдардың құрылымы мынадай талаптарға сәйкес келуі тиіс:
</w:t>
      </w:r>
      <w:r>
        <w:br/>
      </w:r>
      <w:r>
        <w:rPr>
          <w:rFonts w:ascii="Times New Roman"/>
          <w:b w:val="false"/>
          <w:i w:val="false"/>
          <w:color w:val="000000"/>
          <w:sz w:val="28"/>
        </w:rPr>
        <w:t>
      1) кемінде 25%-і "А"-дан ("Fitch", "Standard &amp; Poor's" рейтинг агенттіктерінің жіктеуі бойынша) немесе "А2"-ден ("Moody's Investors Service" рейтинг агенттігінің жіктеуі бойынша) төмен емес рейтингі бар шетелдік эмитенттердің облигацияларына және өзге борыштық бағалы қағаздарына немесе "А"-дан ("Standard &amp; Poor's", "Fitch" рейтинг агенттіктерінің жіктеуі бойынша) немесе "А2"-ден ("Moody's Investors Service" рейтинг агенттігінің жіктеуі бойынша) төмен емес кредиттік рейтингі бар банктердің депозиттеріне салынуы тиіс;
</w:t>
      </w:r>
      <w:r>
        <w:br/>
      </w:r>
      <w:r>
        <w:rPr>
          <w:rFonts w:ascii="Times New Roman"/>
          <w:b w:val="false"/>
          <w:i w:val="false"/>
          <w:color w:val="000000"/>
          <w:sz w:val="28"/>
        </w:rPr>
        <w:t>
      2) кемінде 50%-і Қазақстан Республикасының суверендік рейтингінен төмен емес рейтингі бар шетелдік эмитенттердің облигацияларына және өзге борыштық бағалы қағаздарына (мемлекеттік бағалы қағаздарды қоса алғанда) немесе Қазақстан Республикасының суверендік рейтингінен төмен емес рейтингі бар банктердің депозиттеріне салынуы тиіс.
</w:t>
      </w:r>
      <w:r>
        <w:br/>
      </w:r>
      <w:r>
        <w:rPr>
          <w:rFonts w:ascii="Times New Roman"/>
          <w:b w:val="false"/>
          <w:i w:val="false"/>
          <w:color w:val="000000"/>
          <w:sz w:val="28"/>
        </w:rPr>
        <w:t>
      Осы тармақтың 2) тармақшасында көзделген активтерге салымдардың үлесін тиісті азайту есебінен осы тармақтың 1) тармақшасында көзделген активтерге салымдардың үлесін ұлғайту көзделетін салымдар құрылымына жол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60. Осы Ереженің 51-тармағында көрсетілген операцияны жүргізуге лицензия алған лицензиат, инвестициялық қорлардың қаражаты есебінен шет елге инвестицияларды жүзеге асыруға операциялық лицензия алған басқарушы компанияларды қоспағанда, лицензия берілген талаптарды сақтауы қажет.
</w:t>
      </w:r>
      <w:r>
        <w:br/>
      </w:r>
      <w:r>
        <w:rPr>
          <w:rFonts w:ascii="Times New Roman"/>
          <w:b w:val="false"/>
          <w:i w:val="false"/>
          <w:color w:val="000000"/>
          <w:sz w:val="28"/>
        </w:rPr>
        <w:t>
      Осы Ереженің 51-тармағының 1), 3) және 4) тармақшаларында көрсетілген операцияны жүргізуге лицензия алған лицензиат тоқсан сайын, есепті тоқсаннан кейінгі айдың жиырмасына дейін Ұлттық Банкке осы Ереженің 9, 10 немесе 11-қосымшаларына сәйкес есеп беруі қажет.
</w:t>
      </w:r>
      <w:r>
        <w:br/>
      </w:r>
      <w:r>
        <w:rPr>
          <w:rFonts w:ascii="Times New Roman"/>
          <w:b w:val="false"/>
          <w:i w:val="false"/>
          <w:color w:val="000000"/>
          <w:sz w:val="28"/>
        </w:rPr>
        <w:t>
      Инвестициялық қорлардың қаражаты есебінен шет елге инвестицияларды жүзеге асыруға операциялық лицензия алған басқарушы компания ай сайын есептік кезеңнен кейінгі айдың 15 (он бесіне) дейін Ұлттық Банкке:
</w:t>
      </w:r>
      <w:r>
        <w:br/>
      </w:r>
      <w:r>
        <w:rPr>
          <w:rFonts w:ascii="Times New Roman"/>
          <w:b w:val="false"/>
          <w:i w:val="false"/>
          <w:color w:val="000000"/>
          <w:sz w:val="28"/>
        </w:rPr>
        <w:t>
      1) осы Ереженің 14-қосымшасына сәйкес мәліметтерді;
</w:t>
      </w:r>
      <w:r>
        <w:br/>
      </w:r>
      <w:r>
        <w:rPr>
          <w:rFonts w:ascii="Times New Roman"/>
          <w:b w:val="false"/>
          <w:i w:val="false"/>
          <w:color w:val="000000"/>
          <w:sz w:val="28"/>
        </w:rPr>
        <w:t>
      2) лицензия алуға бұрын ұсынылған құжаттарға енгізілген барлық өзгерістер туралы ақпаратты беруге тиіс.
</w:t>
      </w:r>
      <w:r>
        <w:br/>
      </w:r>
      <w:r>
        <w:rPr>
          <w:rFonts w:ascii="Times New Roman"/>
          <w:b w:val="false"/>
          <w:i w:val="false"/>
          <w:color w:val="000000"/>
          <w:sz w:val="28"/>
        </w:rPr>
        <w:t>
      Лицензиат есепті активті иелену, кредитті өтеу мерзімі аяқталғанға, сенімгерлік басқару тоқтатылғанға, инвестициялық қорлардың қаражаты есебінен шет елге инвестицияларды жүзеге асыруға басқарушы компания алған операциялық лицензияның қолданылуы тоқтатылғанға дейін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60-тармаққа өзгертулер енгізілді - ҚР Ұлттық Банкі Басқармасының 2005 жылғы 3 ақпандағы N 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61. Резидент Ұлттық Банктің тиісті лицензиясы негізінде сатып алған резидент еместердің бағалы қағаздарын және жарғылық капиталға қатысу үлесін, оның ішінде Экономикалық ынтымақтастық және даму ұйымына (ЭЫДҰ) кірген елдердің және/немесе инвестицияларды өзара ынталандыру және қорғау туралы Қазақстан Республикасы халықаралық шарттар жасаған және бекіткен елдердің заңды тұлғаларының акцияларын (жарғылық капиталға қатысу үлестерін) сатқан жағдайда лицензиат осы бағалы қағаздарға және жарғылық капиталға қатысу үлесін меншіктеу құқығының ауысқанын растайтын құжаттарды Ұлттық Банкке ұсынуы қажет. Резидент лицензиаттан басқа резидентке осы бағалы қағаздарға және жарғылық капиталға қатысу үлесін меншіктеу құқығы ауысқан жағдайда екінші резидентке осы Ереженің 51-тармағында көрсетілген операцияны жүргізуге лицензия алу талап етілмейді.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61-тармаққа өзгертулер енгізілді - ҚР Ұлттық Банкі Басқармасының 2005 жылғы 3 ақпандағы N 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61-1. Басқарушы компанияға инвестициялық қорлардың қаражаты есебінен шет елге инвестицияларды жүзеге асыруды көздейтін капитал қозғалысымен байланысты операциялар жүргізуге операциялық лицензия беру туралы өтінішін Ұлттық Банк өтініш беруші барлық қажетті құжаттарды берген күннен бастап 15 (он бес) күнтізбелік күн ішінде қарайды.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61-1-тармақпен толықтырылды - ҚР Ұлттық Банкі Басқармасының 2005 жылғы 3 ақпандағы N 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Кредит ретінде резидент еместен резидент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алған шетел валютасын үшінші тұлғалардың шотына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есепке алу жөніндегі операцияларды лицензиялау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62. Осы Ереженің 63-тармағында көзделген жағдайларды қоспағанда Ұлттық Банк кредит ретінде резидент еместен резидент алған шетел валютасын үшінші тұлғалардың шотына есепке алу жөнінде операциялар жасауға лицензия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63. Кредит ретінде резидент еместен резидент алған шетел валютасын үшінші тұлғалардың шотына есепке алу жөніндегі мынадай операциялар Ұлттық Банкте лицензияланбайды:
</w:t>
      </w:r>
      <w:r>
        <w:br/>
      </w:r>
      <w:r>
        <w:rPr>
          <w:rFonts w:ascii="Times New Roman"/>
          <w:b w:val="false"/>
          <w:i w:val="false"/>
          <w:color w:val="000000"/>
          <w:sz w:val="28"/>
        </w:rPr>
        <w:t>
      1) мемлекеттік және мемлекет кепілдік берген кредиттер бойынша;
</w:t>
      </w:r>
      <w:r>
        <w:br/>
      </w:r>
      <w:r>
        <w:rPr>
          <w:rFonts w:ascii="Times New Roman"/>
          <w:b w:val="false"/>
          <w:i w:val="false"/>
          <w:color w:val="000000"/>
          <w:sz w:val="28"/>
        </w:rPr>
        <w:t>
      2) мемлекет кепілдік бермеген, шетел банктерінен тартылған кредиттер бойынша есеп айырысудың құжаттандырылған нысандарын пайдалану көзделетін;
</w:t>
      </w:r>
      <w:r>
        <w:br/>
      </w:r>
      <w:r>
        <w:rPr>
          <w:rFonts w:ascii="Times New Roman"/>
          <w:b w:val="false"/>
          <w:i w:val="false"/>
          <w:color w:val="000000"/>
          <w:sz w:val="28"/>
        </w:rPr>
        <w:t>
      3) шетелдік агенттіктерде экспорттық кредиттер бойынша сақтандырылған, тізбесі осы Ереженің 12-қосымшасында айқындалған экспорт-импорт мәмілелерін қаржыландыру мақсатында мемлекет кепілдік бермеген кредиттерді резиденттердің тартуы көзделетін;
</w:t>
      </w:r>
      <w:r>
        <w:br/>
      </w:r>
      <w:r>
        <w:rPr>
          <w:rFonts w:ascii="Times New Roman"/>
          <w:b w:val="false"/>
          <w:i w:val="false"/>
          <w:color w:val="000000"/>
          <w:sz w:val="28"/>
        </w:rPr>
        <w:t>
      4) Ұлттық Банктің нормативтік құқықтық актілеріне сәйкес мәмілелердің паспорты ресімделген импорттық келісім-шартты резидент емес үшінші тұлғаның төлеуі көзделетін.
</w:t>
      </w:r>
    </w:p>
    <w:p>
      <w:pPr>
        <w:spacing w:after="0"/>
        <w:ind w:left="0"/>
        <w:jc w:val="both"/>
      </w:pPr>
      <w:r>
        <w:rPr>
          <w:rFonts w:ascii="Times New Roman"/>
          <w:b w:val="false"/>
          <w:i w:val="false"/>
          <w:color w:val="000000"/>
          <w:sz w:val="28"/>
        </w:rPr>
        <w:t>
</w:t>
      </w:r>
      <w:r>
        <w:rPr>
          <w:rFonts w:ascii="Times New Roman"/>
          <w:b w:val="false"/>
          <w:i w:val="false"/>
          <w:color w:val="000000"/>
          <w:sz w:val="28"/>
        </w:rPr>
        <w:t>
      64. Ұлттық Банктің кредит ретінде резидент еместен резидент алған шетел валютасын үшінші тұлғалардың шотына есепке алу жөнінде операциялар жасауға лицензиясы біржолғы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65. Ұлттық Банктің осы Ереженің 62-тармағында көзделген лицензиясын алу үшін құжаттарды беру мерзімі - тараптардың бірі мәмілелер бойынша міндеттемелерді орындауды бастағанға дейін. Бұл ретте лицензия алу үшін құжаттарды ұсыну резидентке лицензия алғанға дейін мәміле бойынша міндеттемелерді орындауды бастауға құқық бермейді.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66. Кредит ретінде резидент еместен резидент алған шетел валютасын үшінші тұлғалардың шотына есепке алу жөнінде операциялар жасауға қойылатын біліктілік талабы сақтандыру ұйымымен жасалған сақтандыру шартының және/немесе өтінушінің міндеттемелерді орындауды қамтамасыз етуі көзделетін, "Fitch", "Moody's Investors Service" немесе "Standard &amp; Poor's" рейтинг агенттіктерінің жіктеуі бойынша Қазақстан Республикасының тәуелсіз рейтингінен төмен емес кредиттік рейтингі бар банкпен жасалған шарттың болуын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67. Осы Ереженің 62-тармағында көрсетілген операцияларды жасауға лицензия алу үшін осы Ереженің 2 және 3-тармағында көзделген құжаттарға қосымша ретінде Ұлттық Банкке мынадай құжаттар ұсынылады:
</w:t>
      </w:r>
      <w:r>
        <w:br/>
      </w:r>
      <w:r>
        <w:rPr>
          <w:rFonts w:ascii="Times New Roman"/>
          <w:b w:val="false"/>
          <w:i w:val="false"/>
          <w:color w:val="000000"/>
          <w:sz w:val="28"/>
        </w:rPr>
        <w:t>
      1) резиденттің, шетелдік кредитордың және үшінші тұлғаның деректемелерін көрсете отырып кредит ретінде резидент еместен резидент алған шетел валютасын үшінші тұлғалардың шотына есепке алу жөнінде операциялар жасауға лицензия алуға өтініш;
</w:t>
      </w:r>
      <w:r>
        <w:br/>
      </w:r>
      <w:r>
        <w:rPr>
          <w:rFonts w:ascii="Times New Roman"/>
          <w:b w:val="false"/>
          <w:i w:val="false"/>
          <w:color w:val="000000"/>
          <w:sz w:val="28"/>
        </w:rPr>
        <w:t>
      2) кредиттік келісімнің көшірмесі;
</w:t>
      </w:r>
      <w:r>
        <w:br/>
      </w:r>
      <w:r>
        <w:rPr>
          <w:rFonts w:ascii="Times New Roman"/>
          <w:b w:val="false"/>
          <w:i w:val="false"/>
          <w:color w:val="000000"/>
          <w:sz w:val="28"/>
        </w:rPr>
        <w:t>
      3) сақтандыру ұйымымен жасалған сақтандыру шартының және/немесе өтінушінің міндеттемелерді орындауды қамтамасыз етуі көзделетін, "Fitch", "Moody's Investors Service" немесе "Standard &amp; Poor's" рейтинг агенттіктерінің жіктеуі бойынша Қазақстан Республикасының тәуелсіз рейтингінен төмен емес кредиттік рейтингі бар банкпен жасалған шарттың және кредит ретінде алынған шетел валютасын резиденттің Қазақстан Республикасының уәкілетті банкіндегі шотына не Ұлттық Банктің тиісті лицензиясы болған кезде оның шетелдік банктегі шотына есепке алуға мүмкіндіктің жоқ екенін растайтын өзге құжаттардың көшірмелері (олардың үзінділері);
</w:t>
      </w:r>
      <w:r>
        <w:br/>
      </w:r>
      <w:r>
        <w:rPr>
          <w:rFonts w:ascii="Times New Roman"/>
          <w:b w:val="false"/>
          <w:i w:val="false"/>
          <w:color w:val="000000"/>
          <w:sz w:val="28"/>
        </w:rPr>
        <w:t>
      4) резидент еместен тартылған кредит есебінен қаржыландырылатын тауарлар және/немесе жұмыстар, қызмет көрсетулер көзделетін шарттардың көшірмелері;
</w:t>
      </w:r>
      <w:r>
        <w:br/>
      </w:r>
      <w:r>
        <w:rPr>
          <w:rFonts w:ascii="Times New Roman"/>
          <w:b w:val="false"/>
          <w:i w:val="false"/>
          <w:color w:val="000000"/>
          <w:sz w:val="28"/>
        </w:rPr>
        <w:t>
      5) Қазақстан Республикасы Экономика және бюджетті жоспарлау министрлігінің кредит ретінде резидент еместен резидент алған шетел валютасын үшінші тұлғалардың шотына есепке алу жөнінде операцияның баламасын он миллион АҚШ долларынан жоғары сомаға жасауға жазбаша келісімі;
</w:t>
      </w:r>
      <w:r>
        <w:br/>
      </w:r>
      <w:r>
        <w:rPr>
          <w:rFonts w:ascii="Times New Roman"/>
          <w:b w:val="false"/>
          <w:i w:val="false"/>
          <w:color w:val="000000"/>
          <w:sz w:val="28"/>
        </w:rPr>
        <w:t>
      6) шетелдік кредитордың тоқсан сайын Ұлттық Банкке аударым жасалған күнді, үшінші тұлғалардың атауларын және тиісті шарттың деректемелерін көрсете отырып кредиттік келісім шеңберінде үшінші тұлғалардың шотына аударылған ақша сомасы туралы ақпарат, сондай-ақ Ұлттық Банктің сұратуы бойынша өзге ақпарат ұсынуға жазбаша келісімі.
</w:t>
      </w:r>
    </w:p>
    <w:p>
      <w:pPr>
        <w:spacing w:after="0"/>
        <w:ind w:left="0"/>
        <w:jc w:val="both"/>
      </w:pPr>
      <w:r>
        <w:rPr>
          <w:rFonts w:ascii="Times New Roman"/>
          <w:b w:val="false"/>
          <w:i w:val="false"/>
          <w:color w:val="000000"/>
          <w:sz w:val="28"/>
        </w:rPr>
        <w:t>
</w:t>
      </w:r>
      <w:r>
        <w:rPr>
          <w:rFonts w:ascii="Times New Roman"/>
          <w:b w:val="false"/>
          <w:i w:val="false"/>
          <w:color w:val="000000"/>
          <w:sz w:val="28"/>
        </w:rPr>
        <w:t>
      68. Құжаттардың толық емес пакеті ұсынылған жағдайда Ұлттық Банк өтінушіден жеткіліксіз құжаттарды сұратуға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69. Резидент шетелдік кредитормен кредиттік бас келісім жасаған жағдайда лицензия алу үшін осы Ереженің 67-тармағының 4) тармақшасында көрсетілген құжаттарды ұсыну талап етілмейді. Резидент осы құжаттарды Ұлттық Банкке оларға қол қойылған сәттен бастап он күнтізбелік күн ішінде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70. Резидент шетелдік кредитормен сомасы бойынша шек қойылмаған кредиттік бас келісім жасаған жағдайда Ұлттық Банк Ұлттық Банк пен өтінуші әрбір жағдайда бірлесіп жеке айқындайтын сомаға осы Ереженің 59-тармағында көрсетілген операцияларды жасауға лицензия береді. Лицензиат Ұлттық Банктің лицензиясында көрсетілген барлық сомаға операциялар жасағаннан кейін, лицензиат жаңа лицензия алу үшін Ұлттық Банкке өтініш жасауы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71. Осы Ереженің 62-тармағында көрсетілген операцияны жүргізуге лицензия алған лицензиат:
</w:t>
      </w:r>
      <w:r>
        <w:br/>
      </w:r>
      <w:r>
        <w:rPr>
          <w:rFonts w:ascii="Times New Roman"/>
          <w:b w:val="false"/>
          <w:i w:val="false"/>
          <w:color w:val="000000"/>
          <w:sz w:val="28"/>
        </w:rPr>
        <w:t>
      1) лицензия берілген талаптарды сақтауы;
</w:t>
      </w:r>
      <w:r>
        <w:br/>
      </w:r>
      <w:r>
        <w:rPr>
          <w:rFonts w:ascii="Times New Roman"/>
          <w:b w:val="false"/>
          <w:i w:val="false"/>
          <w:color w:val="000000"/>
          <w:sz w:val="28"/>
        </w:rPr>
        <w:t>
      2) тоқсан сайын, есепті тоқсаннан кейінгі айдың жиырмасына дейін Ұлттық Банкке осы Ереженің 13-қосымшасына сәйкес резидент еместердің резидент еместерден тартылған кредит есебінен қаржыландырылатын шарттар бойынша міндеттемелерді орындағанын растайтын құжаттардың көшірмелерін (кедендік жүк декларацияларының және/немесе өзге құжаттардың көшірмелерін) қоса бере отырып есеп беруі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72. Кредит ретінде резидент еместен резидент алған шетел валютасын үшінші тұлғалардың шотына есепке алуға Ұлттық Банктің лицензиясының болуы резидент заемшыларды резидент еместен алынған кредитті заңмен белгіленген тәртіппен Ұлттық Банкте тіркеуден босатпайды.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Осы Ережеде көзделген тәртіпті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бұзғаны үшін жауапкершілік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73. Осы Ережеде көзделген тәртіпті бұзғаны үшін жауапкершілік Қазақстан Республикасының заңдарына сәйкес басталады.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Валюталық құндылықтарды
</w:t>
      </w:r>
      <w:r>
        <w:br/>
      </w:r>
      <w:r>
        <w:rPr>
          <w:rFonts w:ascii="Times New Roman"/>
          <w:b w:val="false"/>
          <w:i w:val="false"/>
          <w:color w:val="000000"/>
          <w:sz w:val="28"/>
        </w:rPr>
        <w:t>
                                          пайдалануға байланысты
</w:t>
      </w:r>
      <w:r>
        <w:br/>
      </w:r>
      <w:r>
        <w:rPr>
          <w:rFonts w:ascii="Times New Roman"/>
          <w:b w:val="false"/>
          <w:i w:val="false"/>
          <w:color w:val="000000"/>
          <w:sz w:val="28"/>
        </w:rPr>
        <w:t>
                                         операцияларды лицензиялау
</w:t>
      </w:r>
      <w:r>
        <w:br/>
      </w:r>
      <w:r>
        <w:rPr>
          <w:rFonts w:ascii="Times New Roman"/>
          <w:b w:val="false"/>
          <w:i w:val="false"/>
          <w:color w:val="000000"/>
          <w:sz w:val="28"/>
        </w:rPr>
        <w:t>
                                            ережесіне 1-қосымша
</w:t>
      </w:r>
    </w:p>
    <w:p>
      <w:pPr>
        <w:spacing w:after="0"/>
        <w:ind w:left="0"/>
        <w:jc w:val="both"/>
      </w:pPr>
      <w:r>
        <w:rPr>
          <w:rFonts w:ascii="Times New Roman"/>
          <w:b w:val="false"/>
          <w:i w:val="false"/>
          <w:color w:val="000000"/>
          <w:sz w:val="28"/>
        </w:rPr>
        <w:t>
                                        есепті кезеңнен кейінгі     
</w:t>
      </w:r>
      <w:r>
        <w:br/>
      </w:r>
      <w:r>
        <w:rPr>
          <w:rFonts w:ascii="Times New Roman"/>
          <w:b w:val="false"/>
          <w:i w:val="false"/>
          <w:color w:val="000000"/>
          <w:sz w:val="28"/>
        </w:rPr>
        <w:t>
                                         айдың 20-сына дейін       
</w:t>
      </w:r>
      <w:r>
        <w:br/>
      </w:r>
      <w:r>
        <w:rPr>
          <w:rFonts w:ascii="Times New Roman"/>
          <w:b w:val="false"/>
          <w:i w:val="false"/>
          <w:color w:val="000000"/>
          <w:sz w:val="28"/>
        </w:rPr>
        <w:t>
                                      тоқсан сайын Ұлттық Банктің  
</w:t>
      </w:r>
      <w:r>
        <w:br/>
      </w:r>
      <w:r>
        <w:rPr>
          <w:rFonts w:ascii="Times New Roman"/>
          <w:b w:val="false"/>
          <w:i w:val="false"/>
          <w:color w:val="000000"/>
          <w:sz w:val="28"/>
        </w:rPr>
        <w:t>
                                      аумақтық филиалына ұсынылады 
</w:t>
      </w:r>
    </w:p>
    <w:p>
      <w:pPr>
        <w:spacing w:after="0"/>
        <w:ind w:left="0"/>
        <w:jc w:val="both"/>
      </w:pPr>
      <w:r>
        <w:rPr>
          <w:rFonts w:ascii="Times New Roman"/>
          <w:b w:val="false"/>
          <w:i w:val="false"/>
          <w:color w:val="000000"/>
          <w:sz w:val="28"/>
        </w:rPr>
        <w:t>
</w:t>
      </w:r>
      <w:r>
        <w:rPr>
          <w:rFonts w:ascii="Times New Roman"/>
          <w:b/>
          <w:i w:val="false"/>
          <w:color w:val="000000"/>
          <w:sz w:val="28"/>
        </w:rPr>
        <w:t>
             Шетел валютасының қозғалысы туралы есеп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20___ ж. __________ тоқсаны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лицензиаттың атауы                           ______________________
</w:t>
      </w:r>
      <w:r>
        <w:br/>
      </w:r>
      <w:r>
        <w:rPr>
          <w:rFonts w:ascii="Times New Roman"/>
          <w:b w:val="false"/>
          <w:i w:val="false"/>
          <w:color w:val="000000"/>
          <w:sz w:val="28"/>
        </w:rPr>
        <w:t>
Кәсіпорындар мен ұйымдардың жалпы жіктеушісі
</w:t>
      </w:r>
      <w:r>
        <w:br/>
      </w:r>
      <w:r>
        <w:rPr>
          <w:rFonts w:ascii="Times New Roman"/>
          <w:b w:val="false"/>
          <w:i w:val="false"/>
          <w:color w:val="000000"/>
          <w:sz w:val="28"/>
        </w:rPr>
        <w:t>
бойынша лицензиаттың атауы (бұдан әрі - КҰЖЖ)
</w:t>
      </w:r>
      <w:r>
        <w:br/>
      </w:r>
      <w:r>
        <w:rPr>
          <w:rFonts w:ascii="Times New Roman"/>
          <w:b w:val="false"/>
          <w:i w:val="false"/>
          <w:color w:val="000000"/>
          <w:sz w:val="28"/>
        </w:rPr>
        <w:t>
                                             ______________________
</w:t>
      </w:r>
      <w:r>
        <w:br/>
      </w:r>
      <w:r>
        <w:rPr>
          <w:rFonts w:ascii="Times New Roman"/>
          <w:b w:val="false"/>
          <w:i w:val="false"/>
          <w:color w:val="000000"/>
          <w:sz w:val="28"/>
        </w:rPr>
        <w:t>
Салық төлеушінің тіркеу номері (бұдан әрі -
</w:t>
      </w:r>
      <w:r>
        <w:br/>
      </w:r>
      <w:r>
        <w:rPr>
          <w:rFonts w:ascii="Times New Roman"/>
          <w:b w:val="false"/>
          <w:i w:val="false"/>
          <w:color w:val="000000"/>
          <w:sz w:val="28"/>
        </w:rPr>
        <w:t>
СТН)                                         ______________________
</w:t>
      </w:r>
      <w:r>
        <w:br/>
      </w:r>
      <w:r>
        <w:rPr>
          <w:rFonts w:ascii="Times New Roman"/>
          <w:b w:val="false"/>
          <w:i w:val="false"/>
          <w:color w:val="000000"/>
          <w:sz w:val="28"/>
        </w:rPr>
        <w:t>
почталық мекен-жайы, телефоны, факсы         ______________________
</w:t>
      </w:r>
      <w:r>
        <w:br/>
      </w:r>
      <w:r>
        <w:rPr>
          <w:rFonts w:ascii="Times New Roman"/>
          <w:b w:val="false"/>
          <w:i w:val="false"/>
          <w:color w:val="000000"/>
          <w:sz w:val="28"/>
        </w:rPr>
        <w:t>
Ұлттық Банк лицензиясының номері және
</w:t>
      </w:r>
      <w:r>
        <w:br/>
      </w:r>
      <w:r>
        <w:rPr>
          <w:rFonts w:ascii="Times New Roman"/>
          <w:b w:val="false"/>
          <w:i w:val="false"/>
          <w:color w:val="000000"/>
          <w:sz w:val="28"/>
        </w:rPr>
        <w:t>
беру күні                                    ______________________
</w:t>
      </w:r>
    </w:p>
    <w:p>
      <w:pPr>
        <w:spacing w:after="0"/>
        <w:ind w:left="0"/>
        <w:jc w:val="both"/>
      </w:pPr>
      <w:r>
        <w:rPr>
          <w:rFonts w:ascii="Times New Roman"/>
          <w:b w:val="false"/>
          <w:i w:val="false"/>
          <w:color w:val="000000"/>
          <w:sz w:val="28"/>
        </w:rPr>
        <w:t>
                                             (валюта бірліктерінде)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Көрсеткіштің атауы          | Жол | USD |EUR | RUR|Басқалары
</w:t>
      </w:r>
      <w:r>
        <w:br/>
      </w:r>
      <w:r>
        <w:rPr>
          <w:rFonts w:ascii="Times New Roman"/>
          <w:b w:val="false"/>
          <w:i w:val="false"/>
          <w:color w:val="000000"/>
          <w:sz w:val="28"/>
        </w:rPr>
        <w:t>
                                    |коды |     |    |    | (валюта
</w:t>
      </w:r>
      <w:r>
        <w:br/>
      </w:r>
      <w:r>
        <w:rPr>
          <w:rFonts w:ascii="Times New Roman"/>
          <w:b w:val="false"/>
          <w:i w:val="false"/>
          <w:color w:val="000000"/>
          <w:sz w:val="28"/>
        </w:rPr>
        <w:t>
                                    |     |     |    |    | түрлерін
</w:t>
      </w:r>
      <w:r>
        <w:br/>
      </w:r>
      <w:r>
        <w:rPr>
          <w:rFonts w:ascii="Times New Roman"/>
          <w:b w:val="false"/>
          <w:i w:val="false"/>
          <w:color w:val="000000"/>
          <w:sz w:val="28"/>
        </w:rPr>
        <w:t>
                                    |     |     |    |    | көрсету)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Есепті кезеңнің басына шетел
</w:t>
      </w:r>
      <w:r>
        <w:br/>
      </w:r>
      <w:r>
        <w:rPr>
          <w:rFonts w:ascii="Times New Roman"/>
          <w:b w:val="false"/>
          <w:i w:val="false"/>
          <w:color w:val="000000"/>
          <w:sz w:val="28"/>
        </w:rPr>
        <w:t>
   валютасының қалдығы, барлығы       100
</w:t>
      </w:r>
      <w:r>
        <w:br/>
      </w:r>
      <w:r>
        <w:rPr>
          <w:rFonts w:ascii="Times New Roman"/>
          <w:b w:val="false"/>
          <w:i w:val="false"/>
          <w:color w:val="000000"/>
          <w:sz w:val="28"/>
        </w:rPr>
        <w:t>
   оның ішінде:
</w:t>
      </w:r>
      <w:r>
        <w:br/>
      </w:r>
      <w:r>
        <w:rPr>
          <w:rFonts w:ascii="Times New Roman"/>
          <w:b w:val="false"/>
          <w:i w:val="false"/>
          <w:color w:val="000000"/>
          <w:sz w:val="28"/>
        </w:rPr>
        <w:t>
   - кассадағы қолма-қол шетел
</w:t>
      </w:r>
      <w:r>
        <w:br/>
      </w:r>
      <w:r>
        <w:rPr>
          <w:rFonts w:ascii="Times New Roman"/>
          <w:b w:val="false"/>
          <w:i w:val="false"/>
          <w:color w:val="000000"/>
          <w:sz w:val="28"/>
        </w:rPr>
        <w:t>
   валютасы                           110
</w:t>
      </w:r>
      <w:r>
        <w:br/>
      </w:r>
      <w:r>
        <w:rPr>
          <w:rFonts w:ascii="Times New Roman"/>
          <w:b w:val="false"/>
          <w:i w:val="false"/>
          <w:color w:val="000000"/>
          <w:sz w:val="28"/>
        </w:rPr>
        <w:t>
   - банктердегі валюталық
</w:t>
      </w:r>
      <w:r>
        <w:br/>
      </w:r>
      <w:r>
        <w:rPr>
          <w:rFonts w:ascii="Times New Roman"/>
          <w:b w:val="false"/>
          <w:i w:val="false"/>
          <w:color w:val="000000"/>
          <w:sz w:val="28"/>
        </w:rPr>
        <w:t>
   есепшоттарда                       120
</w:t>
      </w:r>
      <w:r>
        <w:br/>
      </w:r>
      <w:r>
        <w:rPr>
          <w:rFonts w:ascii="Times New Roman"/>
          <w:b w:val="false"/>
          <w:i w:val="false"/>
          <w:color w:val="000000"/>
          <w:sz w:val="28"/>
        </w:rPr>
        <w:t>
2. Келіп түскен шетел валютасы,
</w:t>
      </w:r>
      <w:r>
        <w:br/>
      </w:r>
      <w:r>
        <w:rPr>
          <w:rFonts w:ascii="Times New Roman"/>
          <w:b w:val="false"/>
          <w:i w:val="false"/>
          <w:color w:val="000000"/>
          <w:sz w:val="28"/>
        </w:rPr>
        <w:t>
   барлығы                            200
</w:t>
      </w:r>
      <w:r>
        <w:br/>
      </w:r>
      <w:r>
        <w:rPr>
          <w:rFonts w:ascii="Times New Roman"/>
          <w:b w:val="false"/>
          <w:i w:val="false"/>
          <w:color w:val="000000"/>
          <w:sz w:val="28"/>
        </w:rPr>
        <w:t>
   оның ішінде:
</w:t>
      </w:r>
      <w:r>
        <w:br/>
      </w:r>
      <w:r>
        <w:rPr>
          <w:rFonts w:ascii="Times New Roman"/>
          <w:b w:val="false"/>
          <w:i w:val="false"/>
          <w:color w:val="000000"/>
          <w:sz w:val="28"/>
        </w:rPr>
        <w:t>
   - көрсетілген қызмет үшін,
</w:t>
      </w:r>
      <w:r>
        <w:br/>
      </w:r>
      <w:r>
        <w:rPr>
          <w:rFonts w:ascii="Times New Roman"/>
          <w:b w:val="false"/>
          <w:i w:val="false"/>
          <w:color w:val="000000"/>
          <w:sz w:val="28"/>
        </w:rPr>
        <w:t>
   барлығы                            210
</w:t>
      </w:r>
      <w:r>
        <w:br/>
      </w:r>
      <w:r>
        <w:rPr>
          <w:rFonts w:ascii="Times New Roman"/>
          <w:b w:val="false"/>
          <w:i w:val="false"/>
          <w:color w:val="000000"/>
          <w:sz w:val="28"/>
        </w:rPr>
        <w:t>
   оның ішінде:
</w:t>
      </w:r>
      <w:r>
        <w:br/>
      </w:r>
      <w:r>
        <w:rPr>
          <w:rFonts w:ascii="Times New Roman"/>
          <w:b w:val="false"/>
          <w:i w:val="false"/>
          <w:color w:val="000000"/>
          <w:sz w:val="28"/>
        </w:rPr>
        <w:t>
   қолма-қол шетел валютасы           211
</w:t>
      </w:r>
      <w:r>
        <w:br/>
      </w:r>
      <w:r>
        <w:rPr>
          <w:rFonts w:ascii="Times New Roman"/>
          <w:b w:val="false"/>
          <w:i w:val="false"/>
          <w:color w:val="000000"/>
          <w:sz w:val="28"/>
        </w:rPr>
        <w:t>
   - сатылған тауарлар үшін, барлығы  220
</w:t>
      </w:r>
      <w:r>
        <w:br/>
      </w:r>
      <w:r>
        <w:rPr>
          <w:rFonts w:ascii="Times New Roman"/>
          <w:b w:val="false"/>
          <w:i w:val="false"/>
          <w:color w:val="000000"/>
          <w:sz w:val="28"/>
        </w:rPr>
        <w:t>
   оның ішінде:
</w:t>
      </w:r>
      <w:r>
        <w:br/>
      </w:r>
      <w:r>
        <w:rPr>
          <w:rFonts w:ascii="Times New Roman"/>
          <w:b w:val="false"/>
          <w:i w:val="false"/>
          <w:color w:val="000000"/>
          <w:sz w:val="28"/>
        </w:rPr>
        <w:t>
   қолма-қол шетел валютасы           221
</w:t>
      </w:r>
      <w:r>
        <w:br/>
      </w:r>
      <w:r>
        <w:rPr>
          <w:rFonts w:ascii="Times New Roman"/>
          <w:b w:val="false"/>
          <w:i w:val="false"/>
          <w:color w:val="000000"/>
          <w:sz w:val="28"/>
        </w:rPr>
        <w:t>
   - басқалары (талдама жасаңыз)      230
</w:t>
      </w:r>
      <w:r>
        <w:br/>
      </w:r>
      <w:r>
        <w:rPr>
          <w:rFonts w:ascii="Times New Roman"/>
          <w:b w:val="false"/>
          <w:i w:val="false"/>
          <w:color w:val="000000"/>
          <w:sz w:val="28"/>
        </w:rPr>
        <w:t>
3. Жұмсалған шетел валютасы, барлығы  300
</w:t>
      </w:r>
      <w:r>
        <w:br/>
      </w:r>
      <w:r>
        <w:rPr>
          <w:rFonts w:ascii="Times New Roman"/>
          <w:b w:val="false"/>
          <w:i w:val="false"/>
          <w:color w:val="000000"/>
          <w:sz w:val="28"/>
        </w:rPr>
        <w:t>
   оның ішінде:
</w:t>
      </w:r>
      <w:r>
        <w:br/>
      </w:r>
      <w:r>
        <w:rPr>
          <w:rFonts w:ascii="Times New Roman"/>
          <w:b w:val="false"/>
          <w:i w:val="false"/>
          <w:color w:val="000000"/>
          <w:sz w:val="28"/>
        </w:rPr>
        <w:t>
   - қолма-қол шетел валютасы:        310
</w:t>
      </w:r>
      <w:r>
        <w:br/>
      </w:r>
      <w:r>
        <w:rPr>
          <w:rFonts w:ascii="Times New Roman"/>
          <w:b w:val="false"/>
          <w:i w:val="false"/>
          <w:color w:val="000000"/>
          <w:sz w:val="28"/>
        </w:rPr>
        <w:t>
   - іс-сапар шығындарына             311
</w:t>
      </w:r>
      <w:r>
        <w:br/>
      </w:r>
      <w:r>
        <w:rPr>
          <w:rFonts w:ascii="Times New Roman"/>
          <w:b w:val="false"/>
          <w:i w:val="false"/>
          <w:color w:val="000000"/>
          <w:sz w:val="28"/>
        </w:rPr>
        <w:t>
   - еңбек ақыға                      312
</w:t>
      </w:r>
      <w:r>
        <w:br/>
      </w:r>
      <w:r>
        <w:rPr>
          <w:rFonts w:ascii="Times New Roman"/>
          <w:b w:val="false"/>
          <w:i w:val="false"/>
          <w:color w:val="000000"/>
          <w:sz w:val="28"/>
        </w:rPr>
        <w:t>
   - басқалары (талдама жасаңыз)      313
</w:t>
      </w:r>
      <w:r>
        <w:br/>
      </w:r>
      <w:r>
        <w:rPr>
          <w:rFonts w:ascii="Times New Roman"/>
          <w:b w:val="false"/>
          <w:i w:val="false"/>
          <w:color w:val="000000"/>
          <w:sz w:val="28"/>
        </w:rPr>
        <w:t>
4. Есепті кезеңнің аяғына шетел
</w:t>
      </w:r>
      <w:r>
        <w:br/>
      </w:r>
      <w:r>
        <w:rPr>
          <w:rFonts w:ascii="Times New Roman"/>
          <w:b w:val="false"/>
          <w:i w:val="false"/>
          <w:color w:val="000000"/>
          <w:sz w:val="28"/>
        </w:rPr>
        <w:t>
   валютасының қалдығы, барлығы       400
</w:t>
      </w:r>
      <w:r>
        <w:br/>
      </w:r>
      <w:r>
        <w:rPr>
          <w:rFonts w:ascii="Times New Roman"/>
          <w:b w:val="false"/>
          <w:i w:val="false"/>
          <w:color w:val="000000"/>
          <w:sz w:val="28"/>
        </w:rPr>
        <w:t>
   оның ішінде:
</w:t>
      </w:r>
      <w:r>
        <w:br/>
      </w:r>
      <w:r>
        <w:rPr>
          <w:rFonts w:ascii="Times New Roman"/>
          <w:b w:val="false"/>
          <w:i w:val="false"/>
          <w:color w:val="000000"/>
          <w:sz w:val="28"/>
        </w:rPr>
        <w:t>
   - кассадағы қолма-қол шетел
</w:t>
      </w:r>
      <w:r>
        <w:br/>
      </w:r>
      <w:r>
        <w:rPr>
          <w:rFonts w:ascii="Times New Roman"/>
          <w:b w:val="false"/>
          <w:i w:val="false"/>
          <w:color w:val="000000"/>
          <w:sz w:val="28"/>
        </w:rPr>
        <w:t>
   валютасы                           410
</w:t>
      </w:r>
      <w:r>
        <w:br/>
      </w:r>
      <w:r>
        <w:rPr>
          <w:rFonts w:ascii="Times New Roman"/>
          <w:b w:val="false"/>
          <w:i w:val="false"/>
          <w:color w:val="000000"/>
          <w:sz w:val="28"/>
        </w:rPr>
        <w:t>
   - банктердегі валюталық
</w:t>
      </w:r>
      <w:r>
        <w:br/>
      </w:r>
      <w:r>
        <w:rPr>
          <w:rFonts w:ascii="Times New Roman"/>
          <w:b w:val="false"/>
          <w:i w:val="false"/>
          <w:color w:val="000000"/>
          <w:sz w:val="28"/>
        </w:rPr>
        <w:t>
   есепшоттарда                       420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 ____________ 20 ___ ж.       басшы  __________________
</w:t>
      </w:r>
      <w:r>
        <w:br/>
      </w:r>
      <w:r>
        <w:rPr>
          <w:rFonts w:ascii="Times New Roman"/>
          <w:b w:val="false"/>
          <w:i w:val="false"/>
          <w:color w:val="000000"/>
          <w:sz w:val="28"/>
        </w:rPr>
        <w:t>
____________________________        бас бухгалтер _____________
</w:t>
      </w:r>
      <w:r>
        <w:br/>
      </w:r>
      <w:r>
        <w:rPr>
          <w:rFonts w:ascii="Times New Roman"/>
          <w:b w:val="false"/>
          <w:i w:val="false"/>
          <w:color w:val="000000"/>
          <w:sz w:val="28"/>
        </w:rPr>
        <w:t>
   (орындаушы, телефон)
</w:t>
      </w:r>
    </w:p>
    <w:p>
      <w:pPr>
        <w:spacing w:after="0"/>
        <w:ind w:left="0"/>
        <w:jc w:val="both"/>
      </w:pPr>
      <w:r>
        <w:rPr>
          <w:rFonts w:ascii="Times New Roman"/>
          <w:b w:val="false"/>
          <w:i w:val="false"/>
          <w:color w:val="000000"/>
          <w:sz w:val="28"/>
        </w:rPr>
        <w:t>
</w:t>
      </w:r>
      <w:r>
        <w:rPr>
          <w:rFonts w:ascii="Times New Roman"/>
          <w:b w:val="false"/>
          <w:i w:val="false"/>
          <w:color w:val="000000"/>
          <w:sz w:val="28"/>
        </w:rPr>
        <w:t>
                                          Валюталық құндылықтарды
</w:t>
      </w:r>
      <w:r>
        <w:br/>
      </w:r>
      <w:r>
        <w:rPr>
          <w:rFonts w:ascii="Times New Roman"/>
          <w:b w:val="false"/>
          <w:i w:val="false"/>
          <w:color w:val="000000"/>
          <w:sz w:val="28"/>
        </w:rPr>
        <w:t>
                                          пайдалануға байланысты
</w:t>
      </w:r>
      <w:r>
        <w:br/>
      </w:r>
      <w:r>
        <w:rPr>
          <w:rFonts w:ascii="Times New Roman"/>
          <w:b w:val="false"/>
          <w:i w:val="false"/>
          <w:color w:val="000000"/>
          <w:sz w:val="28"/>
        </w:rPr>
        <w:t>
                                         операцияларды лицензиялау
</w:t>
      </w:r>
      <w:r>
        <w:br/>
      </w:r>
      <w:r>
        <w:rPr>
          <w:rFonts w:ascii="Times New Roman"/>
          <w:b w:val="false"/>
          <w:i w:val="false"/>
          <w:color w:val="000000"/>
          <w:sz w:val="28"/>
        </w:rPr>
        <w:t>
                                            ережесіне 2-қосымша
</w:t>
      </w:r>
    </w:p>
    <w:p>
      <w:pPr>
        <w:spacing w:after="0"/>
        <w:ind w:left="0"/>
        <w:jc w:val="both"/>
      </w:pPr>
      <w:r>
        <w:rPr>
          <w:rFonts w:ascii="Times New Roman"/>
          <w:b w:val="false"/>
          <w:i w:val="false"/>
          <w:color w:val="000000"/>
          <w:sz w:val="28"/>
        </w:rPr>
        <w:t>
                                         есепті кезеңнен кейінгі
</w:t>
      </w:r>
      <w:r>
        <w:br/>
      </w:r>
      <w:r>
        <w:rPr>
          <w:rFonts w:ascii="Times New Roman"/>
          <w:b w:val="false"/>
          <w:i w:val="false"/>
          <w:color w:val="000000"/>
          <w:sz w:val="28"/>
        </w:rPr>
        <w:t>
                                        айдың 20-сына дейін тоқсан  
</w:t>
      </w:r>
      <w:r>
        <w:br/>
      </w:r>
      <w:r>
        <w:rPr>
          <w:rFonts w:ascii="Times New Roman"/>
          <w:b w:val="false"/>
          <w:i w:val="false"/>
          <w:color w:val="000000"/>
          <w:sz w:val="28"/>
        </w:rPr>
        <w:t>
                                      сайын Ұлттық Банкке ұсынылады
</w:t>
      </w:r>
    </w:p>
    <w:p>
      <w:pPr>
        <w:spacing w:after="0"/>
        <w:ind w:left="0"/>
        <w:jc w:val="both"/>
      </w:pPr>
      <w:r>
        <w:rPr>
          <w:rFonts w:ascii="Times New Roman"/>
          <w:b w:val="false"/>
          <w:i w:val="false"/>
          <w:color w:val="000000"/>
          <w:sz w:val="28"/>
        </w:rPr>
        <w:t>
</w:t>
      </w:r>
      <w:r>
        <w:rPr>
          <w:rFonts w:ascii="Times New Roman"/>
          <w:b/>
          <w:i w:val="false"/>
          <w:color w:val="000000"/>
          <w:sz w:val="28"/>
        </w:rPr>
        <w:t>
              Шетелдік банктегі шоттағы қаражат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қозғалысы туралы есеп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20___ ж. __________ тоқсаны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лицензиаттың атауы                           ______________________
</w:t>
      </w:r>
      <w:r>
        <w:br/>
      </w:r>
      <w:r>
        <w:rPr>
          <w:rFonts w:ascii="Times New Roman"/>
          <w:b w:val="false"/>
          <w:i w:val="false"/>
          <w:color w:val="000000"/>
          <w:sz w:val="28"/>
        </w:rPr>
        <w:t>
почталық мекен-жайы, телефоны, факсы         ______________________
</w:t>
      </w:r>
      <w:r>
        <w:br/>
      </w:r>
      <w:r>
        <w:rPr>
          <w:rFonts w:ascii="Times New Roman"/>
          <w:b w:val="false"/>
          <w:i w:val="false"/>
          <w:color w:val="000000"/>
          <w:sz w:val="28"/>
        </w:rPr>
        <w:t>
лицензиаттың КҰЖЖ коды
</w:t>
      </w:r>
      <w:r>
        <w:br/>
      </w:r>
      <w:r>
        <w:rPr>
          <w:rFonts w:ascii="Times New Roman"/>
          <w:b w:val="false"/>
          <w:i w:val="false"/>
          <w:color w:val="000000"/>
          <w:sz w:val="28"/>
        </w:rPr>
        <w:t>
(заңды тұлғалар үшін)                        ______________________
</w:t>
      </w:r>
      <w:r>
        <w:br/>
      </w:r>
      <w:r>
        <w:rPr>
          <w:rFonts w:ascii="Times New Roman"/>
          <w:b w:val="false"/>
          <w:i w:val="false"/>
          <w:color w:val="000000"/>
          <w:sz w:val="28"/>
        </w:rPr>
        <w:t>
лицензиаттың СТН-ы                           ______________________
</w:t>
      </w:r>
      <w:r>
        <w:br/>
      </w:r>
      <w:r>
        <w:rPr>
          <w:rFonts w:ascii="Times New Roman"/>
          <w:b w:val="false"/>
          <w:i w:val="false"/>
          <w:color w:val="000000"/>
          <w:sz w:val="28"/>
        </w:rPr>
        <w:t>
Ұлттық Банктің лицензиясын беру күні
</w:t>
      </w:r>
      <w:r>
        <w:br/>
      </w:r>
      <w:r>
        <w:rPr>
          <w:rFonts w:ascii="Times New Roman"/>
          <w:b w:val="false"/>
          <w:i w:val="false"/>
          <w:color w:val="000000"/>
          <w:sz w:val="28"/>
        </w:rPr>
        <w:t>
және номері                                  ______________________
</w:t>
      </w:r>
      <w:r>
        <w:br/>
      </w:r>
      <w:r>
        <w:rPr>
          <w:rFonts w:ascii="Times New Roman"/>
          <w:b w:val="false"/>
          <w:i w:val="false"/>
          <w:color w:val="000000"/>
          <w:sz w:val="28"/>
        </w:rPr>
        <w:t>
шетелдік банктің атауы                       ______________________
</w:t>
      </w:r>
      <w:r>
        <w:br/>
      </w:r>
      <w:r>
        <w:rPr>
          <w:rFonts w:ascii="Times New Roman"/>
          <w:b w:val="false"/>
          <w:i w:val="false"/>
          <w:color w:val="000000"/>
          <w:sz w:val="28"/>
        </w:rPr>
        <w:t>
шетелдік банк орналасқан ел, қала            ______________________
</w:t>
      </w:r>
      <w:r>
        <w:br/>
      </w:r>
      <w:r>
        <w:rPr>
          <w:rFonts w:ascii="Times New Roman"/>
          <w:b w:val="false"/>
          <w:i w:val="false"/>
          <w:color w:val="000000"/>
          <w:sz w:val="28"/>
        </w:rPr>
        <w:t>
шетелдік банктегі шот номері                 ______________________
</w:t>
      </w:r>
      <w:r>
        <w:br/>
      </w:r>
      <w:r>
        <w:rPr>
          <w:rFonts w:ascii="Times New Roman"/>
          <w:b w:val="false"/>
          <w:i w:val="false"/>
          <w:color w:val="000000"/>
          <w:sz w:val="28"/>
        </w:rPr>
        <w:t>
шетелдік банктегі шот валютасы               ______________________
</w:t>
      </w:r>
      <w:r>
        <w:br/>
      </w:r>
      <w:r>
        <w:rPr>
          <w:rFonts w:ascii="Times New Roman"/>
          <w:b w:val="false"/>
          <w:i w:val="false"/>
          <w:color w:val="000000"/>
          <w:sz w:val="28"/>
        </w:rPr>
        <w:t>
шоттағы валютаны АҚШ долларына аудару
</w:t>
      </w:r>
      <w:r>
        <w:br/>
      </w:r>
      <w:r>
        <w:rPr>
          <w:rFonts w:ascii="Times New Roman"/>
          <w:b w:val="false"/>
          <w:i w:val="false"/>
          <w:color w:val="000000"/>
          <w:sz w:val="28"/>
        </w:rPr>
        <w:t>
бағамы (1 АҚШ доллары үшін шот валютасы
</w:t>
      </w:r>
      <w:r>
        <w:br/>
      </w:r>
      <w:r>
        <w:rPr>
          <w:rFonts w:ascii="Times New Roman"/>
          <w:b w:val="false"/>
          <w:i w:val="false"/>
          <w:color w:val="000000"/>
          <w:sz w:val="28"/>
        </w:rPr>
        <w:t>
бірлігімен)                                  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Көрсеткіштің атауы                  | жол | шот   | мың АҚШ
</w:t>
      </w:r>
      <w:r>
        <w:br/>
      </w:r>
      <w:r>
        <w:rPr>
          <w:rFonts w:ascii="Times New Roman"/>
          <w:b w:val="false"/>
          <w:i w:val="false"/>
          <w:color w:val="000000"/>
          <w:sz w:val="28"/>
        </w:rPr>
        <w:t>
                                           |коды |валюта.|  долла.
</w:t>
      </w:r>
      <w:r>
        <w:br/>
      </w:r>
      <w:r>
        <w:rPr>
          <w:rFonts w:ascii="Times New Roman"/>
          <w:b w:val="false"/>
          <w:i w:val="false"/>
          <w:color w:val="000000"/>
          <w:sz w:val="28"/>
        </w:rPr>
        <w:t>
                                           |     |сының  |   рында
</w:t>
      </w:r>
      <w:r>
        <w:br/>
      </w:r>
      <w:r>
        <w:rPr>
          <w:rFonts w:ascii="Times New Roman"/>
          <w:b w:val="false"/>
          <w:i w:val="false"/>
          <w:color w:val="000000"/>
          <w:sz w:val="28"/>
        </w:rPr>
        <w:t>
                                           |     | мың   |
</w:t>
      </w:r>
      <w:r>
        <w:br/>
      </w:r>
      <w:r>
        <w:rPr>
          <w:rFonts w:ascii="Times New Roman"/>
          <w:b w:val="false"/>
          <w:i w:val="false"/>
          <w:color w:val="000000"/>
          <w:sz w:val="28"/>
        </w:rPr>
        <w:t>
                                           |     |бірлігі|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                               Б      В        Г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Кезең басына қалдық                          100
</w:t>
      </w:r>
      <w:r>
        <w:br/>
      </w:r>
      <w:r>
        <w:rPr>
          <w:rFonts w:ascii="Times New Roman"/>
          <w:b w:val="false"/>
          <w:i w:val="false"/>
          <w:color w:val="000000"/>
          <w:sz w:val="28"/>
        </w:rPr>
        <w:t>
Мерзімде келіп түскен қаражаттардың
</w:t>
      </w:r>
      <w:r>
        <w:br/>
      </w:r>
      <w:r>
        <w:rPr>
          <w:rFonts w:ascii="Times New Roman"/>
          <w:b w:val="false"/>
          <w:i w:val="false"/>
          <w:color w:val="000000"/>
          <w:sz w:val="28"/>
        </w:rPr>
        <w:t>
барлығы
</w:t>
      </w:r>
      <w:r>
        <w:br/>
      </w:r>
      <w:r>
        <w:rPr>
          <w:rFonts w:ascii="Times New Roman"/>
          <w:b w:val="false"/>
          <w:i w:val="false"/>
          <w:color w:val="000000"/>
          <w:sz w:val="28"/>
        </w:rPr>
        <w:t>
(200=210+220+230+240+250+260+270+280)        200
</w:t>
      </w:r>
      <w:r>
        <w:br/>
      </w:r>
      <w:r>
        <w:rPr>
          <w:rFonts w:ascii="Times New Roman"/>
          <w:b w:val="false"/>
          <w:i w:val="false"/>
          <w:color w:val="000000"/>
          <w:sz w:val="28"/>
        </w:rPr>
        <w:t>
- тауарларды сатудан және негізгі қызмет
</w:t>
      </w:r>
      <w:r>
        <w:br/>
      </w:r>
      <w:r>
        <w:rPr>
          <w:rFonts w:ascii="Times New Roman"/>
          <w:b w:val="false"/>
          <w:i w:val="false"/>
          <w:color w:val="000000"/>
          <w:sz w:val="28"/>
        </w:rPr>
        <w:t>
бойынша көрсетілген қызметтерден             210
</w:t>
      </w:r>
      <w:r>
        <w:br/>
      </w:r>
      <w:r>
        <w:rPr>
          <w:rFonts w:ascii="Times New Roman"/>
          <w:b w:val="false"/>
          <w:i w:val="false"/>
          <w:color w:val="000000"/>
          <w:sz w:val="28"/>
        </w:rPr>
        <w:t>
     оның ішінде ресімделген мәміле
</w:t>
      </w:r>
      <w:r>
        <w:br/>
      </w:r>
      <w:r>
        <w:rPr>
          <w:rFonts w:ascii="Times New Roman"/>
          <w:b w:val="false"/>
          <w:i w:val="false"/>
          <w:color w:val="000000"/>
          <w:sz w:val="28"/>
        </w:rPr>
        <w:t>
     паспорттары
</w:t>
      </w:r>
      <w:r>
        <w:br/>
      </w:r>
      <w:r>
        <w:rPr>
          <w:rFonts w:ascii="Times New Roman"/>
          <w:b w:val="false"/>
          <w:i w:val="false"/>
          <w:color w:val="000000"/>
          <w:sz w:val="28"/>
        </w:rPr>
        <w:t>
     бойынша экспорттық түсімнің түсуі       211
</w:t>
      </w:r>
      <w:r>
        <w:br/>
      </w:r>
      <w:r>
        <w:rPr>
          <w:rFonts w:ascii="Times New Roman"/>
          <w:b w:val="false"/>
          <w:i w:val="false"/>
          <w:color w:val="000000"/>
          <w:sz w:val="28"/>
        </w:rPr>
        <w:t>
- бағалы қағаздарды сатудан                  220
</w:t>
      </w:r>
      <w:r>
        <w:br/>
      </w:r>
      <w:r>
        <w:rPr>
          <w:rFonts w:ascii="Times New Roman"/>
          <w:b w:val="false"/>
          <w:i w:val="false"/>
          <w:color w:val="000000"/>
          <w:sz w:val="28"/>
        </w:rPr>
        <w:t>
оның ішінде
</w:t>
      </w:r>
      <w:r>
        <w:br/>
      </w:r>
      <w:r>
        <w:rPr>
          <w:rFonts w:ascii="Times New Roman"/>
          <w:b w:val="false"/>
          <w:i w:val="false"/>
          <w:color w:val="000000"/>
          <w:sz w:val="28"/>
        </w:rPr>
        <w:t>
лицензиат эмиссия жасаған акцияларды
</w:t>
      </w:r>
      <w:r>
        <w:br/>
      </w:r>
      <w:r>
        <w:rPr>
          <w:rFonts w:ascii="Times New Roman"/>
          <w:b w:val="false"/>
          <w:i w:val="false"/>
          <w:color w:val="000000"/>
          <w:sz w:val="28"/>
        </w:rPr>
        <w:t>
сатудан                                      221
</w:t>
      </w:r>
      <w:r>
        <w:br/>
      </w:r>
      <w:r>
        <w:rPr>
          <w:rFonts w:ascii="Times New Roman"/>
          <w:b w:val="false"/>
          <w:i w:val="false"/>
          <w:color w:val="000000"/>
          <w:sz w:val="28"/>
        </w:rPr>
        <w:t>
лицензиат эмиссия жасаған басқа бағалы
</w:t>
      </w:r>
      <w:r>
        <w:br/>
      </w:r>
      <w:r>
        <w:rPr>
          <w:rFonts w:ascii="Times New Roman"/>
          <w:b w:val="false"/>
          <w:i w:val="false"/>
          <w:color w:val="000000"/>
          <w:sz w:val="28"/>
        </w:rPr>
        <w:t>
қағаздарды сатудан                           222
</w:t>
      </w:r>
      <w:r>
        <w:br/>
      </w:r>
      <w:r>
        <w:rPr>
          <w:rFonts w:ascii="Times New Roman"/>
          <w:b w:val="false"/>
          <w:i w:val="false"/>
          <w:color w:val="000000"/>
          <w:sz w:val="28"/>
        </w:rPr>
        <w:t>
     өзге тұлғалар эмиссиялаған
</w:t>
      </w:r>
      <w:r>
        <w:br/>
      </w:r>
      <w:r>
        <w:rPr>
          <w:rFonts w:ascii="Times New Roman"/>
          <w:b w:val="false"/>
          <w:i w:val="false"/>
          <w:color w:val="000000"/>
          <w:sz w:val="28"/>
        </w:rPr>
        <w:t>
     бағалы қағаздарды сатудан               223
</w:t>
      </w:r>
      <w:r>
        <w:br/>
      </w:r>
      <w:r>
        <w:rPr>
          <w:rFonts w:ascii="Times New Roman"/>
          <w:b w:val="false"/>
          <w:i w:val="false"/>
          <w:color w:val="000000"/>
          <w:sz w:val="28"/>
        </w:rPr>
        <w:t>
- бірлескен инвестициялық жобаларды
</w:t>
      </w:r>
      <w:r>
        <w:br/>
      </w:r>
      <w:r>
        <w:rPr>
          <w:rFonts w:ascii="Times New Roman"/>
          <w:b w:val="false"/>
          <w:i w:val="false"/>
          <w:color w:val="000000"/>
          <w:sz w:val="28"/>
        </w:rPr>
        <w:t>
қаржыландырудағы шетелдік инвесторлардың
</w:t>
      </w:r>
      <w:r>
        <w:br/>
      </w:r>
      <w:r>
        <w:rPr>
          <w:rFonts w:ascii="Times New Roman"/>
          <w:b w:val="false"/>
          <w:i w:val="false"/>
          <w:color w:val="000000"/>
          <w:sz w:val="28"/>
        </w:rPr>
        <w:t>
үлесі ретінде                                230
</w:t>
      </w:r>
      <w:r>
        <w:br/>
      </w:r>
      <w:r>
        <w:rPr>
          <w:rFonts w:ascii="Times New Roman"/>
          <w:b w:val="false"/>
          <w:i w:val="false"/>
          <w:color w:val="000000"/>
          <w:sz w:val="28"/>
        </w:rPr>
        <w:t>
     оның ішінде кредиттер түрінде           231
</w:t>
      </w:r>
      <w:r>
        <w:br/>
      </w:r>
      <w:r>
        <w:rPr>
          <w:rFonts w:ascii="Times New Roman"/>
          <w:b w:val="false"/>
          <w:i w:val="false"/>
          <w:color w:val="000000"/>
          <w:sz w:val="28"/>
        </w:rPr>
        <w:t>
- шетелдік инвесторлардың басқа
</w:t>
      </w:r>
      <w:r>
        <w:br/>
      </w:r>
      <w:r>
        <w:rPr>
          <w:rFonts w:ascii="Times New Roman"/>
          <w:b w:val="false"/>
          <w:i w:val="false"/>
          <w:color w:val="000000"/>
          <w:sz w:val="28"/>
        </w:rPr>
        <w:t>
кредиттерін игеру есебіне                    240
</w:t>
      </w:r>
      <w:r>
        <w:br/>
      </w:r>
      <w:r>
        <w:rPr>
          <w:rFonts w:ascii="Times New Roman"/>
          <w:b w:val="false"/>
          <w:i w:val="false"/>
          <w:color w:val="000000"/>
          <w:sz w:val="28"/>
        </w:rPr>
        <w:t>
- басқа резидент еместердің кредиттерін
</w:t>
      </w:r>
      <w:r>
        <w:br/>
      </w:r>
      <w:r>
        <w:rPr>
          <w:rFonts w:ascii="Times New Roman"/>
          <w:b w:val="false"/>
          <w:i w:val="false"/>
          <w:color w:val="000000"/>
          <w:sz w:val="28"/>
        </w:rPr>
        <w:t>
игеру есебіне                                250
</w:t>
      </w:r>
      <w:r>
        <w:br/>
      </w:r>
      <w:r>
        <w:rPr>
          <w:rFonts w:ascii="Times New Roman"/>
          <w:b w:val="false"/>
          <w:i w:val="false"/>
          <w:color w:val="000000"/>
          <w:sz w:val="28"/>
        </w:rPr>
        <w:t>
- заңды тұлғаның басқа есепшоттарынан
</w:t>
      </w:r>
      <w:r>
        <w:br/>
      </w:r>
      <w:r>
        <w:rPr>
          <w:rFonts w:ascii="Times New Roman"/>
          <w:b w:val="false"/>
          <w:i w:val="false"/>
          <w:color w:val="000000"/>
          <w:sz w:val="28"/>
        </w:rPr>
        <w:t>
аудару арқылы                                260
</w:t>
      </w:r>
      <w:r>
        <w:br/>
      </w:r>
      <w:r>
        <w:rPr>
          <w:rFonts w:ascii="Times New Roman"/>
          <w:b w:val="false"/>
          <w:i w:val="false"/>
          <w:color w:val="000000"/>
          <w:sz w:val="28"/>
        </w:rPr>
        <w:t>
     оның ішінде:
</w:t>
      </w:r>
      <w:r>
        <w:br/>
      </w:r>
      <w:r>
        <w:rPr>
          <w:rFonts w:ascii="Times New Roman"/>
          <w:b w:val="false"/>
          <w:i w:val="false"/>
          <w:color w:val="000000"/>
          <w:sz w:val="28"/>
        </w:rPr>
        <w:t>
     Қазақстан Республикасы банктеріндегі
</w:t>
      </w:r>
      <w:r>
        <w:br/>
      </w:r>
      <w:r>
        <w:rPr>
          <w:rFonts w:ascii="Times New Roman"/>
          <w:b w:val="false"/>
          <w:i w:val="false"/>
          <w:color w:val="000000"/>
          <w:sz w:val="28"/>
        </w:rPr>
        <w:t>
     шоттардан                               261
</w:t>
      </w:r>
      <w:r>
        <w:br/>
      </w:r>
      <w:r>
        <w:rPr>
          <w:rFonts w:ascii="Times New Roman"/>
          <w:b w:val="false"/>
          <w:i w:val="false"/>
          <w:color w:val="000000"/>
          <w:sz w:val="28"/>
        </w:rPr>
        <w:t>
     шетелдік банктердегі шоттардан          262
</w:t>
      </w:r>
      <w:r>
        <w:br/>
      </w:r>
      <w:r>
        <w:rPr>
          <w:rFonts w:ascii="Times New Roman"/>
          <w:b w:val="false"/>
          <w:i w:val="false"/>
          <w:color w:val="000000"/>
          <w:sz w:val="28"/>
        </w:rPr>
        <w:t>
- резидент еместерден өтеусіз төлем түрінде
</w:t>
      </w:r>
      <w:r>
        <w:br/>
      </w:r>
      <w:r>
        <w:rPr>
          <w:rFonts w:ascii="Times New Roman"/>
          <w:b w:val="false"/>
          <w:i w:val="false"/>
          <w:color w:val="000000"/>
          <w:sz w:val="28"/>
        </w:rPr>
        <w:t>
(гранттар, демеушілік көмек, сыйлықтар және
</w:t>
      </w:r>
      <w:r>
        <w:br/>
      </w:r>
      <w:r>
        <w:rPr>
          <w:rFonts w:ascii="Times New Roman"/>
          <w:b w:val="false"/>
          <w:i w:val="false"/>
          <w:color w:val="000000"/>
          <w:sz w:val="28"/>
        </w:rPr>
        <w:t>
басқалары)                                   270
</w:t>
      </w:r>
      <w:r>
        <w:br/>
      </w:r>
      <w:r>
        <w:rPr>
          <w:rFonts w:ascii="Times New Roman"/>
          <w:b w:val="false"/>
          <w:i w:val="false"/>
          <w:color w:val="000000"/>
          <w:sz w:val="28"/>
        </w:rPr>
        <w:t>
- өзге түсімдер (талдама жасау):             280
</w:t>
      </w:r>
      <w:r>
        <w:br/>
      </w:r>
      <w:r>
        <w:rPr>
          <w:rFonts w:ascii="Times New Roman"/>
          <w:b w:val="false"/>
          <w:i w:val="false"/>
          <w:color w:val="000000"/>
          <w:sz w:val="28"/>
        </w:rPr>
        <w:t>
___________________________
</w:t>
      </w:r>
      <w:r>
        <w:br/>
      </w:r>
      <w:r>
        <w:rPr>
          <w:rFonts w:ascii="Times New Roman"/>
          <w:b w:val="false"/>
          <w:i w:val="false"/>
          <w:color w:val="000000"/>
          <w:sz w:val="28"/>
        </w:rPr>
        <w:t>
___________________________
</w:t>
      </w:r>
    </w:p>
    <w:p>
      <w:pPr>
        <w:spacing w:after="0"/>
        <w:ind w:left="0"/>
        <w:jc w:val="both"/>
      </w:pPr>
      <w:r>
        <w:rPr>
          <w:rFonts w:ascii="Times New Roman"/>
          <w:b w:val="false"/>
          <w:i w:val="false"/>
          <w:color w:val="000000"/>
          <w:sz w:val="28"/>
        </w:rPr>
        <w:t>
Мерзімде жұмсалған қаражаттың барлығы
</w:t>
      </w:r>
      <w:r>
        <w:br/>
      </w:r>
      <w:r>
        <w:rPr>
          <w:rFonts w:ascii="Times New Roman"/>
          <w:b w:val="false"/>
          <w:i w:val="false"/>
          <w:color w:val="000000"/>
          <w:sz w:val="28"/>
        </w:rPr>
        <w:t>
(300=310+320+330+340+350+360+370+380+390)    300
</w:t>
      </w:r>
      <w:r>
        <w:br/>
      </w:r>
      <w:r>
        <w:rPr>
          <w:rFonts w:ascii="Times New Roman"/>
          <w:b w:val="false"/>
          <w:i w:val="false"/>
          <w:color w:val="000000"/>
          <w:sz w:val="28"/>
        </w:rPr>
        <w:t>
- тауарларды сатып алуға (310=311+312+313)   310
</w:t>
      </w:r>
      <w:r>
        <w:br/>
      </w:r>
      <w:r>
        <w:rPr>
          <w:rFonts w:ascii="Times New Roman"/>
          <w:b w:val="false"/>
          <w:i w:val="false"/>
          <w:color w:val="000000"/>
          <w:sz w:val="28"/>
        </w:rPr>
        <w:t>
     оның ішінде:
</w:t>
      </w:r>
      <w:r>
        <w:br/>
      </w:r>
      <w:r>
        <w:rPr>
          <w:rFonts w:ascii="Times New Roman"/>
          <w:b w:val="false"/>
          <w:i w:val="false"/>
          <w:color w:val="000000"/>
          <w:sz w:val="28"/>
        </w:rPr>
        <w:t>
     - машиналар, жабдықтар және басқа да
</w:t>
      </w:r>
      <w:r>
        <w:br/>
      </w:r>
      <w:r>
        <w:rPr>
          <w:rFonts w:ascii="Times New Roman"/>
          <w:b w:val="false"/>
          <w:i w:val="false"/>
          <w:color w:val="000000"/>
          <w:sz w:val="28"/>
        </w:rPr>
        <w:t>
     күрделі тауарлар                        311
</w:t>
      </w:r>
      <w:r>
        <w:br/>
      </w:r>
      <w:r>
        <w:rPr>
          <w:rFonts w:ascii="Times New Roman"/>
          <w:b w:val="false"/>
          <w:i w:val="false"/>
          <w:color w:val="000000"/>
          <w:sz w:val="28"/>
        </w:rPr>
        <w:t>
     - шикізаттар, жартылай фабрикаттар
</w:t>
      </w:r>
      <w:r>
        <w:br/>
      </w:r>
      <w:r>
        <w:rPr>
          <w:rFonts w:ascii="Times New Roman"/>
          <w:b w:val="false"/>
          <w:i w:val="false"/>
          <w:color w:val="000000"/>
          <w:sz w:val="28"/>
        </w:rPr>
        <w:t>
     және басқа да айналым құралдары         312
</w:t>
      </w:r>
      <w:r>
        <w:br/>
      </w:r>
      <w:r>
        <w:rPr>
          <w:rFonts w:ascii="Times New Roman"/>
          <w:b w:val="false"/>
          <w:i w:val="false"/>
          <w:color w:val="000000"/>
          <w:sz w:val="28"/>
        </w:rPr>
        <w:t>
     - басқа да тауарлар                     313
</w:t>
      </w:r>
      <w:r>
        <w:br/>
      </w:r>
      <w:r>
        <w:rPr>
          <w:rFonts w:ascii="Times New Roman"/>
          <w:b w:val="false"/>
          <w:i w:val="false"/>
          <w:color w:val="000000"/>
          <w:sz w:val="28"/>
        </w:rPr>
        <w:t>
- резидент еместердің қызметтерін төлеуге    320
</w:t>
      </w:r>
      <w:r>
        <w:br/>
      </w:r>
      <w:r>
        <w:rPr>
          <w:rFonts w:ascii="Times New Roman"/>
          <w:b w:val="false"/>
          <w:i w:val="false"/>
          <w:color w:val="000000"/>
          <w:sz w:val="28"/>
        </w:rPr>
        <w:t>
     оның ішінде тауарларды тасымалдау
</w:t>
      </w:r>
      <w:r>
        <w:br/>
      </w:r>
      <w:r>
        <w:rPr>
          <w:rFonts w:ascii="Times New Roman"/>
          <w:b w:val="false"/>
          <w:i w:val="false"/>
          <w:color w:val="000000"/>
          <w:sz w:val="28"/>
        </w:rPr>
        <w:t>
     бойынша қызметтер                       321
</w:t>
      </w:r>
      <w:r>
        <w:br/>
      </w:r>
      <w:r>
        <w:rPr>
          <w:rFonts w:ascii="Times New Roman"/>
          <w:b w:val="false"/>
          <w:i w:val="false"/>
          <w:color w:val="000000"/>
          <w:sz w:val="28"/>
        </w:rPr>
        <w:t>
- салықтарды және басқа да міндетті
</w:t>
      </w:r>
      <w:r>
        <w:br/>
      </w:r>
      <w:r>
        <w:rPr>
          <w:rFonts w:ascii="Times New Roman"/>
          <w:b w:val="false"/>
          <w:i w:val="false"/>
          <w:color w:val="000000"/>
          <w:sz w:val="28"/>
        </w:rPr>
        <w:t>
төлемдерді бюджетке төлеуге                  330
</w:t>
      </w:r>
      <w:r>
        <w:br/>
      </w:r>
      <w:r>
        <w:rPr>
          <w:rFonts w:ascii="Times New Roman"/>
          <w:b w:val="false"/>
          <w:i w:val="false"/>
          <w:color w:val="000000"/>
          <w:sz w:val="28"/>
        </w:rPr>
        <w:t>
- еңбек ақыны төлеуге                        340
</w:t>
      </w:r>
      <w:r>
        <w:br/>
      </w:r>
      <w:r>
        <w:rPr>
          <w:rFonts w:ascii="Times New Roman"/>
          <w:b w:val="false"/>
          <w:i w:val="false"/>
          <w:color w:val="000000"/>
          <w:sz w:val="28"/>
        </w:rPr>
        <w:t>
- шетелдік инвесторларға дивидендті,
</w:t>
      </w:r>
      <w:r>
        <w:br/>
      </w:r>
      <w:r>
        <w:rPr>
          <w:rFonts w:ascii="Times New Roman"/>
          <w:b w:val="false"/>
          <w:i w:val="false"/>
          <w:color w:val="000000"/>
          <w:sz w:val="28"/>
        </w:rPr>
        <w:t>
пайданы төлеуге                              350
</w:t>
      </w:r>
      <w:r>
        <w:br/>
      </w:r>
      <w:r>
        <w:rPr>
          <w:rFonts w:ascii="Times New Roman"/>
          <w:b w:val="false"/>
          <w:i w:val="false"/>
          <w:color w:val="000000"/>
          <w:sz w:val="28"/>
        </w:rPr>
        <w:t>
- алынған кредиттер бойынша сыйақы төлеуге   360
</w:t>
      </w:r>
      <w:r>
        <w:br/>
      </w:r>
      <w:r>
        <w:rPr>
          <w:rFonts w:ascii="Times New Roman"/>
          <w:b w:val="false"/>
          <w:i w:val="false"/>
          <w:color w:val="000000"/>
          <w:sz w:val="28"/>
        </w:rPr>
        <w:t>
     оның ішінде шетелдік инвесторлардан
</w:t>
      </w:r>
      <w:r>
        <w:br/>
      </w:r>
      <w:r>
        <w:rPr>
          <w:rFonts w:ascii="Times New Roman"/>
          <w:b w:val="false"/>
          <w:i w:val="false"/>
          <w:color w:val="000000"/>
          <w:sz w:val="28"/>
        </w:rPr>
        <w:t>
     тартылғаны бойынша                      361
</w:t>
      </w:r>
      <w:r>
        <w:br/>
      </w:r>
      <w:r>
        <w:rPr>
          <w:rFonts w:ascii="Times New Roman"/>
          <w:b w:val="false"/>
          <w:i w:val="false"/>
          <w:color w:val="000000"/>
          <w:sz w:val="28"/>
        </w:rPr>
        <w:t>
- алынған кредиттер бойынша негізгі қарыздың
</w:t>
      </w:r>
      <w:r>
        <w:br/>
      </w:r>
      <w:r>
        <w:rPr>
          <w:rFonts w:ascii="Times New Roman"/>
          <w:b w:val="false"/>
          <w:i w:val="false"/>
          <w:color w:val="000000"/>
          <w:sz w:val="28"/>
        </w:rPr>
        <w:t>
сомасын төлеуге                              370
</w:t>
      </w:r>
      <w:r>
        <w:br/>
      </w:r>
      <w:r>
        <w:rPr>
          <w:rFonts w:ascii="Times New Roman"/>
          <w:b w:val="false"/>
          <w:i w:val="false"/>
          <w:color w:val="000000"/>
          <w:sz w:val="28"/>
        </w:rPr>
        <w:t>
     оның ішінде шетелдік инвесторлардан
</w:t>
      </w:r>
      <w:r>
        <w:br/>
      </w:r>
      <w:r>
        <w:rPr>
          <w:rFonts w:ascii="Times New Roman"/>
          <w:b w:val="false"/>
          <w:i w:val="false"/>
          <w:color w:val="000000"/>
          <w:sz w:val="28"/>
        </w:rPr>
        <w:t>
     тартылғаны бойынша                      371
</w:t>
      </w:r>
      <w:r>
        <w:br/>
      </w:r>
      <w:r>
        <w:rPr>
          <w:rFonts w:ascii="Times New Roman"/>
          <w:b w:val="false"/>
          <w:i w:val="false"/>
          <w:color w:val="000000"/>
          <w:sz w:val="28"/>
        </w:rPr>
        <w:t>
- заңды тұлғаның басқа есепшоттарына
</w:t>
      </w:r>
      <w:r>
        <w:br/>
      </w:r>
      <w:r>
        <w:rPr>
          <w:rFonts w:ascii="Times New Roman"/>
          <w:b w:val="false"/>
          <w:i w:val="false"/>
          <w:color w:val="000000"/>
          <w:sz w:val="28"/>
        </w:rPr>
        <w:t>
аудару үшін                                  380
</w:t>
      </w:r>
      <w:r>
        <w:br/>
      </w:r>
      <w:r>
        <w:rPr>
          <w:rFonts w:ascii="Times New Roman"/>
          <w:b w:val="false"/>
          <w:i w:val="false"/>
          <w:color w:val="000000"/>
          <w:sz w:val="28"/>
        </w:rPr>
        <w:t>
     оның ішінде:
</w:t>
      </w:r>
      <w:r>
        <w:br/>
      </w:r>
      <w:r>
        <w:rPr>
          <w:rFonts w:ascii="Times New Roman"/>
          <w:b w:val="false"/>
          <w:i w:val="false"/>
          <w:color w:val="000000"/>
          <w:sz w:val="28"/>
        </w:rPr>
        <w:t>
     Қазақстан Республикасы банктеріндегі
</w:t>
      </w:r>
      <w:r>
        <w:br/>
      </w:r>
      <w:r>
        <w:rPr>
          <w:rFonts w:ascii="Times New Roman"/>
          <w:b w:val="false"/>
          <w:i w:val="false"/>
          <w:color w:val="000000"/>
          <w:sz w:val="28"/>
        </w:rPr>
        <w:t>
     шоттарда                                381
</w:t>
      </w:r>
      <w:r>
        <w:br/>
      </w:r>
      <w:r>
        <w:rPr>
          <w:rFonts w:ascii="Times New Roman"/>
          <w:b w:val="false"/>
          <w:i w:val="false"/>
          <w:color w:val="000000"/>
          <w:sz w:val="28"/>
        </w:rPr>
        <w:t>
     шетелдік банктердегі шоттарда           382
</w:t>
      </w:r>
      <w:r>
        <w:br/>
      </w:r>
      <w:r>
        <w:rPr>
          <w:rFonts w:ascii="Times New Roman"/>
          <w:b w:val="false"/>
          <w:i w:val="false"/>
          <w:color w:val="000000"/>
          <w:sz w:val="28"/>
        </w:rPr>
        <w:t>
- басқа шығыcтар (талдама жасау):            390
</w:t>
      </w:r>
      <w:r>
        <w:br/>
      </w:r>
      <w:r>
        <w:rPr>
          <w:rFonts w:ascii="Times New Roman"/>
          <w:b w:val="false"/>
          <w:i w:val="false"/>
          <w:color w:val="000000"/>
          <w:sz w:val="28"/>
        </w:rPr>
        <w:t>
___________________________
</w:t>
      </w:r>
      <w:r>
        <w:br/>
      </w:r>
      <w:r>
        <w:rPr>
          <w:rFonts w:ascii="Times New Roman"/>
          <w:b w:val="false"/>
          <w:i w:val="false"/>
          <w:color w:val="000000"/>
          <w:sz w:val="28"/>
        </w:rPr>
        <w:t>
___________________________                  
</w:t>
      </w:r>
      <w:r>
        <w:br/>
      </w:r>
      <w:r>
        <w:rPr>
          <w:rFonts w:ascii="Times New Roman"/>
          <w:b w:val="false"/>
          <w:i w:val="false"/>
          <w:color w:val="000000"/>
          <w:sz w:val="28"/>
        </w:rPr>
        <w:t>
мерзім аяғындағы қалдық (400=100+200-300)    400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262 және 382 жолдар бойынша есепке түсіндірме жазбада ақша
</w:t>
      </w:r>
      <w:r>
        <w:br/>
      </w:r>
      <w:r>
        <w:rPr>
          <w:rFonts w:ascii="Times New Roman"/>
          <w:b w:val="false"/>
          <w:i w:val="false"/>
          <w:color w:val="000000"/>
          <w:sz w:val="28"/>
        </w:rPr>
        <w:t>
сомасын және олардан/оларға аударым жасау жүзеге асырылған шетелдік
</w:t>
      </w:r>
      <w:r>
        <w:br/>
      </w:r>
      <w:r>
        <w:rPr>
          <w:rFonts w:ascii="Times New Roman"/>
          <w:b w:val="false"/>
          <w:i w:val="false"/>
          <w:color w:val="000000"/>
          <w:sz w:val="28"/>
        </w:rPr>
        <w:t>
банктердегі шоттардың номерлерін және оларды ашуға берілген
</w:t>
      </w:r>
      <w:r>
        <w:br/>
      </w:r>
      <w:r>
        <w:rPr>
          <w:rFonts w:ascii="Times New Roman"/>
          <w:b w:val="false"/>
          <w:i w:val="false"/>
          <w:color w:val="000000"/>
          <w:sz w:val="28"/>
        </w:rPr>
        <w:t>
лицензияларды көрсетеді
</w:t>
      </w:r>
    </w:p>
    <w:p>
      <w:pPr>
        <w:spacing w:after="0"/>
        <w:ind w:left="0"/>
        <w:jc w:val="both"/>
      </w:pPr>
      <w:r>
        <w:rPr>
          <w:rFonts w:ascii="Times New Roman"/>
          <w:b w:val="false"/>
          <w:i w:val="false"/>
          <w:color w:val="000000"/>
          <w:sz w:val="28"/>
        </w:rPr>
        <w:t>
"____" ______________ 20___ж.      басшы ______________
</w:t>
      </w:r>
    </w:p>
    <w:p>
      <w:pPr>
        <w:spacing w:after="0"/>
        <w:ind w:left="0"/>
        <w:jc w:val="both"/>
      </w:pPr>
      <w:r>
        <w:rPr>
          <w:rFonts w:ascii="Times New Roman"/>
          <w:b w:val="false"/>
          <w:i w:val="false"/>
          <w:color w:val="000000"/>
          <w:sz w:val="28"/>
        </w:rPr>
        <w:t>
____________________________       бас бухгалтер _____________
</w:t>
      </w:r>
      <w:r>
        <w:br/>
      </w:r>
      <w:r>
        <w:rPr>
          <w:rFonts w:ascii="Times New Roman"/>
          <w:b w:val="false"/>
          <w:i w:val="false"/>
          <w:color w:val="000000"/>
          <w:sz w:val="28"/>
        </w:rPr>
        <w:t>
   (орындаушы, телефоны)
</w:t>
      </w:r>
    </w:p>
    <w:p>
      <w:pPr>
        <w:spacing w:after="0"/>
        <w:ind w:left="0"/>
        <w:jc w:val="both"/>
      </w:pPr>
      <w:r>
        <w:rPr>
          <w:rFonts w:ascii="Times New Roman"/>
          <w:b w:val="false"/>
          <w:i w:val="false"/>
          <w:color w:val="000000"/>
          <w:sz w:val="28"/>
        </w:rPr>
        <w:t>
</w:t>
      </w:r>
      <w:r>
        <w:rPr>
          <w:rFonts w:ascii="Times New Roman"/>
          <w:b w:val="false"/>
          <w:i w:val="false"/>
          <w:color w:val="000000"/>
          <w:sz w:val="28"/>
        </w:rPr>
        <w:t>
                                          Валюталық құндылықтарды
</w:t>
      </w:r>
      <w:r>
        <w:br/>
      </w:r>
      <w:r>
        <w:rPr>
          <w:rFonts w:ascii="Times New Roman"/>
          <w:b w:val="false"/>
          <w:i w:val="false"/>
          <w:color w:val="000000"/>
          <w:sz w:val="28"/>
        </w:rPr>
        <w:t>
                                          пайдалануға байланысты
</w:t>
      </w:r>
      <w:r>
        <w:br/>
      </w:r>
      <w:r>
        <w:rPr>
          <w:rFonts w:ascii="Times New Roman"/>
          <w:b w:val="false"/>
          <w:i w:val="false"/>
          <w:color w:val="000000"/>
          <w:sz w:val="28"/>
        </w:rPr>
        <w:t>
                                         операцияларды лицензиялау
</w:t>
      </w:r>
      <w:r>
        <w:br/>
      </w:r>
      <w:r>
        <w:rPr>
          <w:rFonts w:ascii="Times New Roman"/>
          <w:b w:val="false"/>
          <w:i w:val="false"/>
          <w:color w:val="000000"/>
          <w:sz w:val="28"/>
        </w:rPr>
        <w:t>
                                            ережесіне 3-қосымша
</w:t>
      </w:r>
    </w:p>
    <w:p>
      <w:pPr>
        <w:spacing w:after="0"/>
        <w:ind w:left="0"/>
        <w:jc w:val="both"/>
      </w:pPr>
      <w:r>
        <w:rPr>
          <w:rFonts w:ascii="Times New Roman"/>
          <w:b w:val="false"/>
          <w:i w:val="false"/>
          <w:color w:val="000000"/>
          <w:sz w:val="28"/>
        </w:rPr>
        <w:t>
                                          есепті кезеңнен кейінгі
</w:t>
      </w:r>
      <w:r>
        <w:br/>
      </w:r>
      <w:r>
        <w:rPr>
          <w:rFonts w:ascii="Times New Roman"/>
          <w:b w:val="false"/>
          <w:i w:val="false"/>
          <w:color w:val="000000"/>
          <w:sz w:val="28"/>
        </w:rPr>
        <w:t>
                                            айдың 20-сына дейін
</w:t>
      </w:r>
      <w:r>
        <w:br/>
      </w:r>
      <w:r>
        <w:rPr>
          <w:rFonts w:ascii="Times New Roman"/>
          <w:b w:val="false"/>
          <w:i w:val="false"/>
          <w:color w:val="000000"/>
          <w:sz w:val="28"/>
        </w:rPr>
        <w:t>
                                        тоқсан сайын Ұлттық Банктің
</w:t>
      </w:r>
      <w:r>
        <w:br/>
      </w:r>
      <w:r>
        <w:rPr>
          <w:rFonts w:ascii="Times New Roman"/>
          <w:b w:val="false"/>
          <w:i w:val="false"/>
          <w:color w:val="000000"/>
          <w:sz w:val="28"/>
        </w:rPr>
        <w:t>
                                        аумақтық филиалына ұсынылады
</w:t>
      </w:r>
    </w:p>
    <w:p>
      <w:pPr>
        <w:spacing w:after="0"/>
        <w:ind w:left="0"/>
        <w:jc w:val="both"/>
      </w:pPr>
      <w:r>
        <w:rPr>
          <w:rFonts w:ascii="Times New Roman"/>
          <w:b w:val="false"/>
          <w:i w:val="false"/>
          <w:color w:val="000000"/>
          <w:sz w:val="28"/>
        </w:rPr>
        <w:t>
</w:t>
      </w:r>
      <w:r>
        <w:rPr>
          <w:rFonts w:ascii="Times New Roman"/>
          <w:b/>
          <w:i w:val="false"/>
          <w:color w:val="000000"/>
          <w:sz w:val="28"/>
        </w:rPr>
        <w:t>
           Шетелдік банктегі шоттағы қаражаттың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қозғалысы туралы есеп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20___ ж. __________ тоқсаны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лицензиаттың аты-жөні                         ______________________
</w:t>
      </w:r>
      <w:r>
        <w:br/>
      </w:r>
      <w:r>
        <w:rPr>
          <w:rFonts w:ascii="Times New Roman"/>
          <w:b w:val="false"/>
          <w:i w:val="false"/>
          <w:color w:val="000000"/>
          <w:sz w:val="28"/>
        </w:rPr>
        <w:t>
лицензиаттың жеке басын куәландыратын
</w:t>
      </w:r>
      <w:r>
        <w:br/>
      </w:r>
      <w:r>
        <w:rPr>
          <w:rFonts w:ascii="Times New Roman"/>
          <w:b w:val="false"/>
          <w:i w:val="false"/>
          <w:color w:val="000000"/>
          <w:sz w:val="28"/>
        </w:rPr>
        <w:t>
куәліктің деректері                           ______________________
</w:t>
      </w:r>
      <w:r>
        <w:br/>
      </w:r>
      <w:r>
        <w:rPr>
          <w:rFonts w:ascii="Times New Roman"/>
          <w:b w:val="false"/>
          <w:i w:val="false"/>
          <w:color w:val="000000"/>
          <w:sz w:val="28"/>
        </w:rPr>
        <w:t>
тұрақты мекен-жайы, телефоны                  ______________________
</w:t>
      </w:r>
      <w:r>
        <w:br/>
      </w:r>
      <w:r>
        <w:rPr>
          <w:rFonts w:ascii="Times New Roman"/>
          <w:b w:val="false"/>
          <w:i w:val="false"/>
          <w:color w:val="000000"/>
          <w:sz w:val="28"/>
        </w:rPr>
        <w:t>
лицензиаттың СТН-ы                            ______________________
</w:t>
      </w:r>
      <w:r>
        <w:br/>
      </w:r>
      <w:r>
        <w:rPr>
          <w:rFonts w:ascii="Times New Roman"/>
          <w:b w:val="false"/>
          <w:i w:val="false"/>
          <w:color w:val="000000"/>
          <w:sz w:val="28"/>
        </w:rPr>
        <w:t>
Ұлттық Банктің лицензиясын беру күні
</w:t>
      </w:r>
      <w:r>
        <w:br/>
      </w:r>
      <w:r>
        <w:rPr>
          <w:rFonts w:ascii="Times New Roman"/>
          <w:b w:val="false"/>
          <w:i w:val="false"/>
          <w:color w:val="000000"/>
          <w:sz w:val="28"/>
        </w:rPr>
        <w:t>
және номері                                   ______________________
</w:t>
      </w:r>
      <w:r>
        <w:br/>
      </w:r>
      <w:r>
        <w:rPr>
          <w:rFonts w:ascii="Times New Roman"/>
          <w:b w:val="false"/>
          <w:i w:val="false"/>
          <w:color w:val="000000"/>
          <w:sz w:val="28"/>
        </w:rPr>
        <w:t>
шетелдік банктің атауы                        ______________________
</w:t>
      </w:r>
      <w:r>
        <w:br/>
      </w:r>
      <w:r>
        <w:rPr>
          <w:rFonts w:ascii="Times New Roman"/>
          <w:b w:val="false"/>
          <w:i w:val="false"/>
          <w:color w:val="000000"/>
          <w:sz w:val="28"/>
        </w:rPr>
        <w:t>
шетелдік банк орналасқан ел, қала             ______________________
</w:t>
      </w:r>
      <w:r>
        <w:br/>
      </w:r>
      <w:r>
        <w:rPr>
          <w:rFonts w:ascii="Times New Roman"/>
          <w:b w:val="false"/>
          <w:i w:val="false"/>
          <w:color w:val="000000"/>
          <w:sz w:val="28"/>
        </w:rPr>
        <w:t>
шетелдік банктегі шот номері                  ______________________
</w:t>
      </w:r>
      <w:r>
        <w:br/>
      </w:r>
      <w:r>
        <w:rPr>
          <w:rFonts w:ascii="Times New Roman"/>
          <w:b w:val="false"/>
          <w:i w:val="false"/>
          <w:color w:val="000000"/>
          <w:sz w:val="28"/>
        </w:rPr>
        <w:t>
шетелдік банктегі шот валютасы                ______________________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Көрсеткіштің атауы                  | жол |  шот   | мың АҚШ
</w:t>
      </w:r>
      <w:r>
        <w:br/>
      </w:r>
      <w:r>
        <w:rPr>
          <w:rFonts w:ascii="Times New Roman"/>
          <w:b w:val="false"/>
          <w:i w:val="false"/>
          <w:color w:val="000000"/>
          <w:sz w:val="28"/>
        </w:rPr>
        <w:t>
                                           |коды | валюта.|  долла.
</w:t>
      </w:r>
      <w:r>
        <w:br/>
      </w:r>
      <w:r>
        <w:rPr>
          <w:rFonts w:ascii="Times New Roman"/>
          <w:b w:val="false"/>
          <w:i w:val="false"/>
          <w:color w:val="000000"/>
          <w:sz w:val="28"/>
        </w:rPr>
        <w:t>
                                           |     | сының  |  рымен
</w:t>
      </w:r>
      <w:r>
        <w:br/>
      </w:r>
      <w:r>
        <w:rPr>
          <w:rFonts w:ascii="Times New Roman"/>
          <w:b w:val="false"/>
          <w:i w:val="false"/>
          <w:color w:val="000000"/>
          <w:sz w:val="28"/>
        </w:rPr>
        <w:t>
                                           |     |мың бір.|
</w:t>
      </w:r>
      <w:r>
        <w:br/>
      </w:r>
      <w:r>
        <w:rPr>
          <w:rFonts w:ascii="Times New Roman"/>
          <w:b w:val="false"/>
          <w:i w:val="false"/>
          <w:color w:val="000000"/>
          <w:sz w:val="28"/>
        </w:rPr>
        <w:t>
                                           |     |лігімен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                               Б      В        Г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кезең  басындағы қалдық                      100
</w:t>
      </w:r>
      <w:r>
        <w:br/>
      </w:r>
      <w:r>
        <w:rPr>
          <w:rFonts w:ascii="Times New Roman"/>
          <w:b w:val="false"/>
          <w:i w:val="false"/>
          <w:color w:val="000000"/>
          <w:sz w:val="28"/>
        </w:rPr>
        <w:t>
кезеңде келіп түскен қаражаттардың
</w:t>
      </w:r>
      <w:r>
        <w:br/>
      </w:r>
      <w:r>
        <w:rPr>
          <w:rFonts w:ascii="Times New Roman"/>
          <w:b w:val="false"/>
          <w:i w:val="false"/>
          <w:color w:val="000000"/>
          <w:sz w:val="28"/>
        </w:rPr>
        <w:t>
барлығы (200=210+220)                        200
</w:t>
      </w:r>
      <w:r>
        <w:br/>
      </w:r>
      <w:r>
        <w:rPr>
          <w:rFonts w:ascii="Times New Roman"/>
          <w:b w:val="false"/>
          <w:i w:val="false"/>
          <w:color w:val="000000"/>
          <w:sz w:val="28"/>
        </w:rPr>
        <w:t>
- лицензиаттың басқа шоттарынан аудару
</w:t>
      </w:r>
      <w:r>
        <w:br/>
      </w:r>
      <w:r>
        <w:rPr>
          <w:rFonts w:ascii="Times New Roman"/>
          <w:b w:val="false"/>
          <w:i w:val="false"/>
          <w:color w:val="000000"/>
          <w:sz w:val="28"/>
        </w:rPr>
        <w:t>
арқылы                                       210
</w:t>
      </w:r>
      <w:r>
        <w:br/>
      </w:r>
      <w:r>
        <w:rPr>
          <w:rFonts w:ascii="Times New Roman"/>
          <w:b w:val="false"/>
          <w:i w:val="false"/>
          <w:color w:val="000000"/>
          <w:sz w:val="28"/>
        </w:rPr>
        <w:t>
     оның ішінен Қазақстан Республикасы
</w:t>
      </w:r>
      <w:r>
        <w:br/>
      </w:r>
      <w:r>
        <w:rPr>
          <w:rFonts w:ascii="Times New Roman"/>
          <w:b w:val="false"/>
          <w:i w:val="false"/>
          <w:color w:val="000000"/>
          <w:sz w:val="28"/>
        </w:rPr>
        <w:t>
     банктеріндегі шоттардан                 211
</w:t>
      </w:r>
      <w:r>
        <w:br/>
      </w:r>
      <w:r>
        <w:rPr>
          <w:rFonts w:ascii="Times New Roman"/>
          <w:b w:val="false"/>
          <w:i w:val="false"/>
          <w:color w:val="000000"/>
          <w:sz w:val="28"/>
        </w:rPr>
        <w:t>
- басқа түсімдер (талдама жасау):            220
</w:t>
      </w:r>
    </w:p>
    <w:p>
      <w:pPr>
        <w:spacing w:after="0"/>
        <w:ind w:left="0"/>
        <w:jc w:val="both"/>
      </w:pPr>
      <w:r>
        <w:rPr>
          <w:rFonts w:ascii="Times New Roman"/>
          <w:b w:val="false"/>
          <w:i w:val="false"/>
          <w:color w:val="000000"/>
          <w:sz w:val="28"/>
        </w:rPr>
        <w:t>
мерзімде жұмсалған қаражаттың барлығы
</w:t>
      </w:r>
      <w:r>
        <w:br/>
      </w:r>
      <w:r>
        <w:rPr>
          <w:rFonts w:ascii="Times New Roman"/>
          <w:b w:val="false"/>
          <w:i w:val="false"/>
          <w:color w:val="000000"/>
          <w:sz w:val="28"/>
        </w:rPr>
        <w:t>
(300=310+320+330+340)                        300
</w:t>
      </w:r>
      <w:r>
        <w:br/>
      </w:r>
      <w:r>
        <w:rPr>
          <w:rFonts w:ascii="Times New Roman"/>
          <w:b w:val="false"/>
          <w:i w:val="false"/>
          <w:color w:val="000000"/>
          <w:sz w:val="28"/>
        </w:rPr>
        <w:t>
- жылжымайтын мүлікке мүліктік құқықтарды
</w:t>
      </w:r>
      <w:r>
        <w:br/>
      </w:r>
      <w:r>
        <w:rPr>
          <w:rFonts w:ascii="Times New Roman"/>
          <w:b w:val="false"/>
          <w:i w:val="false"/>
          <w:color w:val="000000"/>
          <w:sz w:val="28"/>
        </w:rPr>
        <w:t>
төлеуге                                      310
</w:t>
      </w:r>
      <w:r>
        <w:br/>
      </w:r>
      <w:r>
        <w:rPr>
          <w:rFonts w:ascii="Times New Roman"/>
          <w:b w:val="false"/>
          <w:i w:val="false"/>
          <w:color w:val="000000"/>
          <w:sz w:val="28"/>
        </w:rPr>
        <w:t>
- резидент еместерден тауарларды және
</w:t>
      </w:r>
      <w:r>
        <w:br/>
      </w:r>
      <w:r>
        <w:rPr>
          <w:rFonts w:ascii="Times New Roman"/>
          <w:b w:val="false"/>
          <w:i w:val="false"/>
          <w:color w:val="000000"/>
          <w:sz w:val="28"/>
        </w:rPr>
        <w:t>
қызметтерді сатып алуға                      320
</w:t>
      </w:r>
      <w:r>
        <w:br/>
      </w:r>
      <w:r>
        <w:rPr>
          <w:rFonts w:ascii="Times New Roman"/>
          <w:b w:val="false"/>
          <w:i w:val="false"/>
          <w:color w:val="000000"/>
          <w:sz w:val="28"/>
        </w:rPr>
        <w:t>
- лицензиаттың басқа шоттарына аудару үшін   330
</w:t>
      </w:r>
      <w:r>
        <w:br/>
      </w:r>
      <w:r>
        <w:rPr>
          <w:rFonts w:ascii="Times New Roman"/>
          <w:b w:val="false"/>
          <w:i w:val="false"/>
          <w:color w:val="000000"/>
          <w:sz w:val="28"/>
        </w:rPr>
        <w:t>
     оның ішінде Қазақстан Республикасы
</w:t>
      </w:r>
      <w:r>
        <w:br/>
      </w:r>
      <w:r>
        <w:rPr>
          <w:rFonts w:ascii="Times New Roman"/>
          <w:b w:val="false"/>
          <w:i w:val="false"/>
          <w:color w:val="000000"/>
          <w:sz w:val="28"/>
        </w:rPr>
        <w:t>
     банктеріндегі шоттарға                  331
</w:t>
      </w:r>
      <w:r>
        <w:br/>
      </w:r>
      <w:r>
        <w:rPr>
          <w:rFonts w:ascii="Times New Roman"/>
          <w:b w:val="false"/>
          <w:i w:val="false"/>
          <w:color w:val="000000"/>
          <w:sz w:val="28"/>
        </w:rPr>
        <w:t>
- басқа шығындар (талдама жасау):            340
</w:t>
      </w:r>
    </w:p>
    <w:p>
      <w:pPr>
        <w:spacing w:after="0"/>
        <w:ind w:left="0"/>
        <w:jc w:val="both"/>
      </w:pPr>
      <w:r>
        <w:rPr>
          <w:rFonts w:ascii="Times New Roman"/>
          <w:b w:val="false"/>
          <w:i w:val="false"/>
          <w:color w:val="000000"/>
          <w:sz w:val="28"/>
        </w:rPr>
        <w:t>
мерзім аяғындағы қалдық (400=100+200-300)    400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"____" ______________ 20___ж.
</w:t>
      </w:r>
    </w:p>
    <w:p>
      <w:pPr>
        <w:spacing w:after="0"/>
        <w:ind w:left="0"/>
        <w:jc w:val="both"/>
      </w:pPr>
      <w:r>
        <w:rPr>
          <w:rFonts w:ascii="Times New Roman"/>
          <w:b w:val="false"/>
          <w:i w:val="false"/>
          <w:color w:val="000000"/>
          <w:sz w:val="28"/>
        </w:rPr>
        <w:t>
Лицензиаттың аты-жөні және қолы  _____________________________
</w:t>
      </w:r>
      <w:r>
        <w:br/>
      </w:r>
      <w:r>
        <w:rPr>
          <w:rFonts w:ascii="Times New Roman"/>
          <w:b w:val="false"/>
          <w:i w:val="false"/>
          <w:color w:val="000000"/>
          <w:sz w:val="28"/>
        </w:rPr>
        <w:t>
телефоны 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Валюталық құндылықтарды
</w:t>
      </w:r>
      <w:r>
        <w:br/>
      </w:r>
      <w:r>
        <w:rPr>
          <w:rFonts w:ascii="Times New Roman"/>
          <w:b w:val="false"/>
          <w:i w:val="false"/>
          <w:color w:val="000000"/>
          <w:sz w:val="28"/>
        </w:rPr>
        <w:t>
                                          пайдалануға байланысты
</w:t>
      </w:r>
      <w:r>
        <w:br/>
      </w:r>
      <w:r>
        <w:rPr>
          <w:rFonts w:ascii="Times New Roman"/>
          <w:b w:val="false"/>
          <w:i w:val="false"/>
          <w:color w:val="000000"/>
          <w:sz w:val="28"/>
        </w:rPr>
        <w:t>
                                         операцияларды лицензиялау
</w:t>
      </w:r>
      <w:r>
        <w:br/>
      </w:r>
      <w:r>
        <w:rPr>
          <w:rFonts w:ascii="Times New Roman"/>
          <w:b w:val="false"/>
          <w:i w:val="false"/>
          <w:color w:val="000000"/>
          <w:sz w:val="28"/>
        </w:rPr>
        <w:t>
                                            ережесіне 4-қосымша
</w:t>
      </w:r>
    </w:p>
    <w:p>
      <w:pPr>
        <w:spacing w:after="0"/>
        <w:ind w:left="0"/>
        <w:jc w:val="both"/>
      </w:pPr>
      <w:r>
        <w:rPr>
          <w:rFonts w:ascii="Times New Roman"/>
          <w:b w:val="false"/>
          <w:i w:val="false"/>
          <w:color w:val="000000"/>
          <w:sz w:val="28"/>
        </w:rPr>
        <w:t>
                                          есепті кезеңнен кейінгі
</w:t>
      </w:r>
      <w:r>
        <w:br/>
      </w:r>
      <w:r>
        <w:rPr>
          <w:rFonts w:ascii="Times New Roman"/>
          <w:b w:val="false"/>
          <w:i w:val="false"/>
          <w:color w:val="000000"/>
          <w:sz w:val="28"/>
        </w:rPr>
        <w:t>
                                         айдың 10-на дейін тоқсан
</w:t>
      </w:r>
      <w:r>
        <w:br/>
      </w:r>
      <w:r>
        <w:rPr>
          <w:rFonts w:ascii="Times New Roman"/>
          <w:b w:val="false"/>
          <w:i w:val="false"/>
          <w:color w:val="000000"/>
          <w:sz w:val="28"/>
        </w:rPr>
        <w:t>
                                       сайын Ұлттық Банкке ұсынылады
</w:t>
      </w:r>
    </w:p>
    <w:p>
      <w:pPr>
        <w:spacing w:after="0"/>
        <w:ind w:left="0"/>
        <w:jc w:val="both"/>
      </w:pPr>
      <w:r>
        <w:rPr>
          <w:rFonts w:ascii="Times New Roman"/>
          <w:b w:val="false"/>
          <w:i w:val="false"/>
          <w:color w:val="000000"/>
          <w:sz w:val="28"/>
        </w:rPr>
        <w:t>
</w:t>
      </w:r>
      <w:r>
        <w:rPr>
          <w:rFonts w:ascii="Times New Roman"/>
          <w:b/>
          <w:i w:val="false"/>
          <w:color w:val="000000"/>
          <w:sz w:val="28"/>
        </w:rPr>
        <w:t>
          Экспорттық мәмілелер бойынша түсімдердің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шетелдік банктегі шотқа түсуі туралы ақпараттар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20___ ж. __________ тоқсаны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лицензиаттың атауы                           ______________________
</w:t>
      </w:r>
    </w:p>
    <w:p>
      <w:pPr>
        <w:spacing w:after="0"/>
        <w:ind w:left="0"/>
        <w:jc w:val="both"/>
      </w:pPr>
      <w:r>
        <w:rPr>
          <w:rFonts w:ascii="Times New Roman"/>
          <w:b w:val="false"/>
          <w:i w:val="false"/>
          <w:color w:val="000000"/>
          <w:sz w:val="28"/>
        </w:rPr>
        <w:t>
лицензиаттың КҰЖЖ коды
</w:t>
      </w:r>
      <w:r>
        <w:br/>
      </w:r>
      <w:r>
        <w:rPr>
          <w:rFonts w:ascii="Times New Roman"/>
          <w:b w:val="false"/>
          <w:i w:val="false"/>
          <w:color w:val="000000"/>
          <w:sz w:val="28"/>
        </w:rPr>
        <w:t>
(СТН - заңды тұлғалар үшін)                  ______________________
</w:t>
      </w:r>
      <w:r>
        <w:br/>
      </w:r>
      <w:r>
        <w:rPr>
          <w:rFonts w:ascii="Times New Roman"/>
          <w:b w:val="false"/>
          <w:i w:val="false"/>
          <w:color w:val="000000"/>
          <w:sz w:val="28"/>
        </w:rPr>
        <w:t>
почталық мекен-жайы, телефоны, факсы         ______________________
</w:t>
      </w:r>
      <w:r>
        <w:br/>
      </w:r>
      <w:r>
        <w:rPr>
          <w:rFonts w:ascii="Times New Roman"/>
          <w:b w:val="false"/>
          <w:i w:val="false"/>
          <w:color w:val="000000"/>
          <w:sz w:val="28"/>
        </w:rPr>
        <w:t>
шот номері                                   ______________________
</w:t>
      </w:r>
      <w:r>
        <w:br/>
      </w:r>
      <w:r>
        <w:rPr>
          <w:rFonts w:ascii="Times New Roman"/>
          <w:b w:val="false"/>
          <w:i w:val="false"/>
          <w:color w:val="000000"/>
          <w:sz w:val="28"/>
        </w:rPr>
        <w:t>
шетелдік банктің атауы және орналасқан жері  ______________________
</w:t>
      </w:r>
      <w:r>
        <w:br/>
      </w:r>
      <w:r>
        <w:rPr>
          <w:rFonts w:ascii="Times New Roman"/>
          <w:b w:val="false"/>
          <w:i w:val="false"/>
          <w:color w:val="000000"/>
          <w:sz w:val="28"/>
        </w:rPr>
        <w:t>
Ұлттық Банктің лицензиясын беру күні және
</w:t>
      </w:r>
      <w:r>
        <w:br/>
      </w:r>
      <w:r>
        <w:rPr>
          <w:rFonts w:ascii="Times New Roman"/>
          <w:b w:val="false"/>
          <w:i w:val="false"/>
          <w:color w:val="000000"/>
          <w:sz w:val="28"/>
        </w:rPr>
        <w:t>
номері                                       ______________________
</w:t>
      </w:r>
      <w:r>
        <w:br/>
      </w:r>
      <w:r>
        <w:rPr>
          <w:rFonts w:ascii="Times New Roman"/>
          <w:b w:val="false"/>
          <w:i w:val="false"/>
          <w:color w:val="000000"/>
          <w:sz w:val="28"/>
        </w:rPr>
        <w:t>
Ұлттық Банктің шот ашуға берген
</w:t>
      </w:r>
      <w:r>
        <w:br/>
      </w:r>
      <w:r>
        <w:rPr>
          <w:rFonts w:ascii="Times New Roman"/>
          <w:b w:val="false"/>
          <w:i w:val="false"/>
          <w:color w:val="000000"/>
          <w:sz w:val="28"/>
        </w:rPr>
        <w:t>
лицензиясының номері және берілген күні      ______________________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|Келісім-шарт|Мәміле паспорты|Экспорт. |Экспорт.|Аванстық| Валюта
</w:t>
      </w:r>
      <w:r>
        <w:br/>
      </w:r>
      <w:r>
        <w:rPr>
          <w:rFonts w:ascii="Times New Roman"/>
          <w:b w:val="false"/>
          <w:i w:val="false"/>
          <w:color w:val="000000"/>
          <w:sz w:val="28"/>
        </w:rPr>
        <w:t>
р/|____________________________|  тық    |  тық   | төлемді|  коды
</w:t>
      </w:r>
      <w:r>
        <w:br/>
      </w:r>
      <w:r>
        <w:rPr>
          <w:rFonts w:ascii="Times New Roman"/>
          <w:b w:val="false"/>
          <w:i w:val="false"/>
          <w:color w:val="000000"/>
          <w:sz w:val="28"/>
        </w:rPr>
        <w:t>
c |номері|күні |номері|ресімдеу| түсім   |түсімнің| қайтару|
</w:t>
      </w:r>
      <w:r>
        <w:br/>
      </w:r>
      <w:r>
        <w:rPr>
          <w:rFonts w:ascii="Times New Roman"/>
          <w:b w:val="false"/>
          <w:i w:val="false"/>
          <w:color w:val="000000"/>
          <w:sz w:val="28"/>
        </w:rPr>
        <w:t>
  |      |     |      |  күні  |түскен-  | түскен | сомасы |
</w:t>
      </w:r>
      <w:r>
        <w:br/>
      </w:r>
      <w:r>
        <w:rPr>
          <w:rFonts w:ascii="Times New Roman"/>
          <w:b w:val="false"/>
          <w:i w:val="false"/>
          <w:color w:val="000000"/>
          <w:sz w:val="28"/>
        </w:rPr>
        <w:t>
  |      |     |      |        |қайтарыл.| сомасы |        |
</w:t>
      </w:r>
      <w:r>
        <w:br/>
      </w:r>
      <w:r>
        <w:rPr>
          <w:rFonts w:ascii="Times New Roman"/>
          <w:b w:val="false"/>
          <w:i w:val="false"/>
          <w:color w:val="000000"/>
          <w:sz w:val="28"/>
        </w:rPr>
        <w:t>
  |      |     |      |        |ған күні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
</w:t>
      </w:r>
      <w:r>
        <w:br/>
      </w:r>
      <w:r>
        <w:rPr>
          <w:rFonts w:ascii="Times New Roman"/>
          <w:b w:val="false"/>
          <w:i w:val="false"/>
          <w:color w:val="000000"/>
          <w:sz w:val="28"/>
        </w:rPr>
        <w:t>
Шетелдік| Ескерту
</w:t>
      </w:r>
      <w:r>
        <w:br/>
      </w:r>
      <w:r>
        <w:rPr>
          <w:rFonts w:ascii="Times New Roman"/>
          <w:b w:val="false"/>
          <w:i w:val="false"/>
          <w:color w:val="000000"/>
          <w:sz w:val="28"/>
        </w:rPr>
        <w:t>
әріптес |
</w:t>
      </w:r>
      <w:r>
        <w:br/>
      </w:r>
      <w:r>
        <w:rPr>
          <w:rFonts w:ascii="Times New Roman"/>
          <w:b w:val="false"/>
          <w:i w:val="false"/>
          <w:color w:val="000000"/>
          <w:sz w:val="28"/>
        </w:rPr>
        <w:t>
__________________
</w:t>
      </w:r>
      <w:r>
        <w:br/>
      </w:r>
      <w:r>
        <w:rPr>
          <w:rFonts w:ascii="Times New Roman"/>
          <w:b w:val="false"/>
          <w:i w:val="false"/>
          <w:color w:val="000000"/>
          <w:sz w:val="28"/>
        </w:rPr>
        <w:t>
__________________
</w:t>
      </w:r>
      <w:r>
        <w:br/>
      </w:r>
      <w:r>
        <w:rPr>
          <w:rFonts w:ascii="Times New Roman"/>
          <w:b w:val="false"/>
          <w:i w:val="false"/>
          <w:color w:val="000000"/>
          <w:sz w:val="28"/>
        </w:rPr>
        <w:t>
__________________
</w:t>
      </w:r>
    </w:p>
    <w:p>
      <w:pPr>
        <w:spacing w:after="0"/>
        <w:ind w:left="0"/>
        <w:jc w:val="both"/>
      </w:pPr>
      <w:r>
        <w:rPr>
          <w:rFonts w:ascii="Times New Roman"/>
          <w:b w:val="false"/>
          <w:i w:val="false"/>
          <w:color w:val="000000"/>
          <w:sz w:val="28"/>
        </w:rPr>
        <w:t>
"____" ______________ 20___ж.       басшы  __________________
</w:t>
      </w:r>
    </w:p>
    <w:p>
      <w:pPr>
        <w:spacing w:after="0"/>
        <w:ind w:left="0"/>
        <w:jc w:val="both"/>
      </w:pPr>
      <w:r>
        <w:rPr>
          <w:rFonts w:ascii="Times New Roman"/>
          <w:b w:val="false"/>
          <w:i w:val="false"/>
          <w:color w:val="000000"/>
          <w:sz w:val="28"/>
        </w:rPr>
        <w:t>
___________________________         бас бухгалтер _________________
</w:t>
      </w:r>
      <w:r>
        <w:br/>
      </w:r>
      <w:r>
        <w:rPr>
          <w:rFonts w:ascii="Times New Roman"/>
          <w:b w:val="false"/>
          <w:i w:val="false"/>
          <w:color w:val="000000"/>
          <w:sz w:val="28"/>
        </w:rPr>
        <w:t>
(орындаушы, телефоны)
</w:t>
      </w:r>
    </w:p>
    <w:p>
      <w:pPr>
        <w:spacing w:after="0"/>
        <w:ind w:left="0"/>
        <w:jc w:val="both"/>
      </w:pPr>
      <w:r>
        <w:rPr>
          <w:rFonts w:ascii="Times New Roman"/>
          <w:b w:val="false"/>
          <w:i w:val="false"/>
          <w:color w:val="000000"/>
          <w:sz w:val="28"/>
        </w:rPr>
        <w:t>
</w:t>
      </w:r>
      <w:r>
        <w:rPr>
          <w:rFonts w:ascii="Times New Roman"/>
          <w:b w:val="false"/>
          <w:i w:val="false"/>
          <w:color w:val="000000"/>
          <w:sz w:val="28"/>
        </w:rPr>
        <w:t>
                                          Валюталық құндылықтарды
</w:t>
      </w:r>
      <w:r>
        <w:br/>
      </w:r>
      <w:r>
        <w:rPr>
          <w:rFonts w:ascii="Times New Roman"/>
          <w:b w:val="false"/>
          <w:i w:val="false"/>
          <w:color w:val="000000"/>
          <w:sz w:val="28"/>
        </w:rPr>
        <w:t>
                                          пайдалануға байланысты
</w:t>
      </w:r>
      <w:r>
        <w:br/>
      </w:r>
      <w:r>
        <w:rPr>
          <w:rFonts w:ascii="Times New Roman"/>
          <w:b w:val="false"/>
          <w:i w:val="false"/>
          <w:color w:val="000000"/>
          <w:sz w:val="28"/>
        </w:rPr>
        <w:t>
                                         операцияларды лицензиялау
</w:t>
      </w:r>
      <w:r>
        <w:br/>
      </w:r>
      <w:r>
        <w:rPr>
          <w:rFonts w:ascii="Times New Roman"/>
          <w:b w:val="false"/>
          <w:i w:val="false"/>
          <w:color w:val="000000"/>
          <w:sz w:val="28"/>
        </w:rPr>
        <w:t>
                                            ережесіне 5-қосымша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есепті кезеңнен кейінгі
</w:t>
      </w:r>
      <w:r>
        <w:br/>
      </w:r>
      <w:r>
        <w:rPr>
          <w:rFonts w:ascii="Times New Roman"/>
          <w:b w:val="false"/>
          <w:i w:val="false"/>
          <w:color w:val="000000"/>
          <w:sz w:val="28"/>
        </w:rPr>
        <w:t>
                                        айдың 15-сіне дейін тоқсан  
</w:t>
      </w:r>
      <w:r>
        <w:br/>
      </w:r>
      <w:r>
        <w:rPr>
          <w:rFonts w:ascii="Times New Roman"/>
          <w:b w:val="false"/>
          <w:i w:val="false"/>
          <w:color w:val="000000"/>
          <w:sz w:val="28"/>
        </w:rPr>
        <w:t>
                                       сайын Ұлттық Банкке ұсынылады
</w:t>
      </w:r>
    </w:p>
    <w:p>
      <w:pPr>
        <w:spacing w:after="0"/>
        <w:ind w:left="0"/>
        <w:jc w:val="both"/>
      </w:pPr>
      <w:r>
        <w:rPr>
          <w:rFonts w:ascii="Times New Roman"/>
          <w:b w:val="false"/>
          <w:i w:val="false"/>
          <w:color w:val="000000"/>
          <w:sz w:val="28"/>
        </w:rPr>
        <w:t>
</w:t>
      </w:r>
      <w:r>
        <w:rPr>
          <w:rFonts w:ascii="Times New Roman"/>
          <w:b/>
          <w:i w:val="false"/>
          <w:color w:val="000000"/>
          <w:sz w:val="28"/>
        </w:rPr>
        <w:t>
           Тараптар экспорт-импорт мәмілесі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міндеттемелерін орындау туралы есеп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20___ ж. __________ тоқсаны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лицензиаттың атауы                           ______________________
</w:t>
      </w:r>
    </w:p>
    <w:p>
      <w:pPr>
        <w:spacing w:after="0"/>
        <w:ind w:left="0"/>
        <w:jc w:val="both"/>
      </w:pPr>
      <w:r>
        <w:rPr>
          <w:rFonts w:ascii="Times New Roman"/>
          <w:b w:val="false"/>
          <w:i w:val="false"/>
          <w:color w:val="000000"/>
          <w:sz w:val="28"/>
        </w:rPr>
        <w:t>
лицензиаттың КҰЖЖ коды
</w:t>
      </w:r>
      <w:r>
        <w:br/>
      </w:r>
      <w:r>
        <w:rPr>
          <w:rFonts w:ascii="Times New Roman"/>
          <w:b w:val="false"/>
          <w:i w:val="false"/>
          <w:color w:val="000000"/>
          <w:sz w:val="28"/>
        </w:rPr>
        <w:t>
(заңды тұлғалар үшін)                        ______________________
</w:t>
      </w:r>
      <w:r>
        <w:br/>
      </w:r>
      <w:r>
        <w:rPr>
          <w:rFonts w:ascii="Times New Roman"/>
          <w:b w:val="false"/>
          <w:i w:val="false"/>
          <w:color w:val="000000"/>
          <w:sz w:val="28"/>
        </w:rPr>
        <w:t>
лицензиаттың СТН-ы                           ______________________
</w:t>
      </w:r>
      <w:r>
        <w:br/>
      </w:r>
      <w:r>
        <w:rPr>
          <w:rFonts w:ascii="Times New Roman"/>
          <w:b w:val="false"/>
          <w:i w:val="false"/>
          <w:color w:val="000000"/>
          <w:sz w:val="28"/>
        </w:rPr>
        <w:t>
почталық мекен-жайы, телефоны, факсы         ______________________
</w:t>
      </w:r>
      <w:r>
        <w:br/>
      </w:r>
      <w:r>
        <w:rPr>
          <w:rFonts w:ascii="Times New Roman"/>
          <w:b w:val="false"/>
          <w:i w:val="false"/>
          <w:color w:val="000000"/>
          <w:sz w:val="28"/>
        </w:rPr>
        <w:t>
Ұлттық Банктің лицензиясын беру күні және
</w:t>
      </w:r>
      <w:r>
        <w:br/>
      </w:r>
      <w:r>
        <w:rPr>
          <w:rFonts w:ascii="Times New Roman"/>
          <w:b w:val="false"/>
          <w:i w:val="false"/>
          <w:color w:val="000000"/>
          <w:sz w:val="28"/>
        </w:rPr>
        <w:t>
номері                                       ______________________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Көрсеткіштің атауы                      |Жолдың| валютаның
</w:t>
      </w:r>
      <w:r>
        <w:br/>
      </w:r>
      <w:r>
        <w:rPr>
          <w:rFonts w:ascii="Times New Roman"/>
          <w:b w:val="false"/>
          <w:i w:val="false"/>
          <w:color w:val="000000"/>
          <w:sz w:val="28"/>
        </w:rPr>
        <w:t>
                                                 | коды |мың бірлігі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лицензияланатын операцияның сомасы              100
</w:t>
      </w:r>
      <w:r>
        <w:br/>
      </w:r>
      <w:r>
        <w:rPr>
          <w:rFonts w:ascii="Times New Roman"/>
          <w:b w:val="false"/>
          <w:i w:val="false"/>
          <w:color w:val="000000"/>
          <w:sz w:val="28"/>
        </w:rPr>
        <w:t>
2. есепті кезеңнің басына міндеттемелерді
</w:t>
      </w:r>
      <w:r>
        <w:br/>
      </w:r>
      <w:r>
        <w:rPr>
          <w:rFonts w:ascii="Times New Roman"/>
          <w:b w:val="false"/>
          <w:i w:val="false"/>
          <w:color w:val="000000"/>
          <w:sz w:val="28"/>
        </w:rPr>
        <w:t>
   орындады:
</w:t>
      </w:r>
      <w:r>
        <w:br/>
      </w:r>
      <w:r>
        <w:rPr>
          <w:rFonts w:ascii="Times New Roman"/>
          <w:b w:val="false"/>
          <w:i w:val="false"/>
          <w:color w:val="000000"/>
          <w:sz w:val="28"/>
        </w:rPr>
        <w:t>
- резидент, барлығы - сомаға                       200
</w:t>
      </w:r>
      <w:r>
        <w:br/>
      </w:r>
      <w:r>
        <w:rPr>
          <w:rFonts w:ascii="Times New Roman"/>
          <w:b w:val="false"/>
          <w:i w:val="false"/>
          <w:color w:val="000000"/>
          <w:sz w:val="28"/>
        </w:rPr>
        <w:t>
- резидент емес, барлығы - сомаға                  300
</w:t>
      </w:r>
      <w:r>
        <w:br/>
      </w:r>
      <w:r>
        <w:rPr>
          <w:rFonts w:ascii="Times New Roman"/>
          <w:b w:val="false"/>
          <w:i w:val="false"/>
          <w:color w:val="000000"/>
          <w:sz w:val="28"/>
        </w:rPr>
        <w:t>
3. есепті кезеңде орындалуға жататын
</w:t>
      </w:r>
      <w:r>
        <w:br/>
      </w:r>
      <w:r>
        <w:rPr>
          <w:rFonts w:ascii="Times New Roman"/>
          <w:b w:val="false"/>
          <w:i w:val="false"/>
          <w:color w:val="000000"/>
          <w:sz w:val="28"/>
        </w:rPr>
        <w:t>
   міндеттемелер:
</w:t>
      </w:r>
      <w:r>
        <w:br/>
      </w:r>
      <w:r>
        <w:rPr>
          <w:rFonts w:ascii="Times New Roman"/>
          <w:b w:val="false"/>
          <w:i w:val="false"/>
          <w:color w:val="000000"/>
          <w:sz w:val="28"/>
        </w:rPr>
        <w:t>
- резидент, барлығы - сомаға                       210
</w:t>
      </w:r>
      <w:r>
        <w:br/>
      </w:r>
      <w:r>
        <w:rPr>
          <w:rFonts w:ascii="Times New Roman"/>
          <w:b w:val="false"/>
          <w:i w:val="false"/>
          <w:color w:val="000000"/>
          <w:sz w:val="28"/>
        </w:rPr>
        <w:t>
- резидент емес, барлығы - сомаға                  310
</w:t>
      </w:r>
      <w:r>
        <w:br/>
      </w:r>
      <w:r>
        <w:rPr>
          <w:rFonts w:ascii="Times New Roman"/>
          <w:b w:val="false"/>
          <w:i w:val="false"/>
          <w:color w:val="000000"/>
          <w:sz w:val="28"/>
        </w:rPr>
        <w:t>
4. есепті кезеңде нақты орындалған міндеттемелер:
</w:t>
      </w:r>
      <w:r>
        <w:br/>
      </w:r>
      <w:r>
        <w:rPr>
          <w:rFonts w:ascii="Times New Roman"/>
          <w:b w:val="false"/>
          <w:i w:val="false"/>
          <w:color w:val="000000"/>
          <w:sz w:val="28"/>
        </w:rPr>
        <w:t>
- резидент, барлығы - сомаға                       220
</w:t>
      </w:r>
      <w:r>
        <w:br/>
      </w:r>
      <w:r>
        <w:rPr>
          <w:rFonts w:ascii="Times New Roman"/>
          <w:b w:val="false"/>
          <w:i w:val="false"/>
          <w:color w:val="000000"/>
          <w:sz w:val="28"/>
        </w:rPr>
        <w:t>
     оның ішінде:
</w:t>
      </w:r>
      <w:r>
        <w:br/>
      </w:r>
      <w:r>
        <w:rPr>
          <w:rFonts w:ascii="Times New Roman"/>
          <w:b w:val="false"/>
          <w:i w:val="false"/>
          <w:color w:val="000000"/>
          <w:sz w:val="28"/>
        </w:rPr>
        <w:t>
     - міндеттемелер келісім-шарт белгілеген
</w:t>
      </w:r>
      <w:r>
        <w:br/>
      </w:r>
      <w:r>
        <w:rPr>
          <w:rFonts w:ascii="Times New Roman"/>
          <w:b w:val="false"/>
          <w:i w:val="false"/>
          <w:color w:val="000000"/>
          <w:sz w:val="28"/>
        </w:rPr>
        <w:t>
     нысанда орындалды                             221
</w:t>
      </w:r>
      <w:r>
        <w:br/>
      </w:r>
      <w:r>
        <w:rPr>
          <w:rFonts w:ascii="Times New Roman"/>
          <w:b w:val="false"/>
          <w:i w:val="false"/>
          <w:color w:val="000000"/>
          <w:sz w:val="28"/>
        </w:rPr>
        <w:t>
     - басқа нысанда орындалған міндеттемелер      222
</w:t>
      </w:r>
      <w:r>
        <w:br/>
      </w:r>
      <w:r>
        <w:rPr>
          <w:rFonts w:ascii="Times New Roman"/>
          <w:b w:val="false"/>
          <w:i w:val="false"/>
          <w:color w:val="000000"/>
          <w:sz w:val="28"/>
        </w:rPr>
        <w:t>
     - импорт бойынша бұрын алған тауарды
</w:t>
      </w:r>
      <w:r>
        <w:br/>
      </w:r>
      <w:r>
        <w:rPr>
          <w:rFonts w:ascii="Times New Roman"/>
          <w:b w:val="false"/>
          <w:i w:val="false"/>
          <w:color w:val="000000"/>
          <w:sz w:val="28"/>
        </w:rPr>
        <w:t>
     (қызметті, жұмысты) немесе экспорт бойынша
</w:t>
      </w:r>
      <w:r>
        <w:br/>
      </w:r>
      <w:r>
        <w:rPr>
          <w:rFonts w:ascii="Times New Roman"/>
          <w:b w:val="false"/>
          <w:i w:val="false"/>
          <w:color w:val="000000"/>
          <w:sz w:val="28"/>
        </w:rPr>
        <w:t>
     ақшаны қайтару                                223
</w:t>
      </w:r>
      <w:r>
        <w:br/>
      </w:r>
      <w:r>
        <w:rPr>
          <w:rFonts w:ascii="Times New Roman"/>
          <w:b w:val="false"/>
          <w:i w:val="false"/>
          <w:color w:val="000000"/>
          <w:sz w:val="28"/>
        </w:rPr>
        <w:t>
- резидент емес, барлығы - сомаға                  320
</w:t>
      </w:r>
      <w:r>
        <w:br/>
      </w:r>
      <w:r>
        <w:rPr>
          <w:rFonts w:ascii="Times New Roman"/>
          <w:b w:val="false"/>
          <w:i w:val="false"/>
          <w:color w:val="000000"/>
          <w:sz w:val="28"/>
        </w:rPr>
        <w:t>
     оның ішінде:
</w:t>
      </w:r>
      <w:r>
        <w:br/>
      </w:r>
      <w:r>
        <w:rPr>
          <w:rFonts w:ascii="Times New Roman"/>
          <w:b w:val="false"/>
          <w:i w:val="false"/>
          <w:color w:val="000000"/>
          <w:sz w:val="28"/>
        </w:rPr>
        <w:t>
     - міндеттемелер келісім-шарт белгілеген
</w:t>
      </w:r>
      <w:r>
        <w:br/>
      </w:r>
      <w:r>
        <w:rPr>
          <w:rFonts w:ascii="Times New Roman"/>
          <w:b w:val="false"/>
          <w:i w:val="false"/>
          <w:color w:val="000000"/>
          <w:sz w:val="28"/>
        </w:rPr>
        <w:t>
     нысанда орындалды                             321
</w:t>
      </w:r>
      <w:r>
        <w:br/>
      </w:r>
      <w:r>
        <w:rPr>
          <w:rFonts w:ascii="Times New Roman"/>
          <w:b w:val="false"/>
          <w:i w:val="false"/>
          <w:color w:val="000000"/>
          <w:sz w:val="28"/>
        </w:rPr>
        <w:t>
     - басқа нысанда орындалған міндеттемелер      322
</w:t>
      </w:r>
      <w:r>
        <w:br/>
      </w:r>
      <w:r>
        <w:rPr>
          <w:rFonts w:ascii="Times New Roman"/>
          <w:b w:val="false"/>
          <w:i w:val="false"/>
          <w:color w:val="000000"/>
          <w:sz w:val="28"/>
        </w:rPr>
        <w:t>
     - экспорт бойынша бұрын жеткізген тауарды
</w:t>
      </w:r>
      <w:r>
        <w:br/>
      </w:r>
      <w:r>
        <w:rPr>
          <w:rFonts w:ascii="Times New Roman"/>
          <w:b w:val="false"/>
          <w:i w:val="false"/>
          <w:color w:val="000000"/>
          <w:sz w:val="28"/>
        </w:rPr>
        <w:t>
     (қызметті, жұмысты) немесе импорт бойынша
</w:t>
      </w:r>
      <w:r>
        <w:br/>
      </w:r>
      <w:r>
        <w:rPr>
          <w:rFonts w:ascii="Times New Roman"/>
          <w:b w:val="false"/>
          <w:i w:val="false"/>
          <w:color w:val="000000"/>
          <w:sz w:val="28"/>
        </w:rPr>
        <w:t>
     ақшаны қайтару                                323
</w:t>
      </w:r>
      <w:r>
        <w:br/>
      </w:r>
      <w:r>
        <w:rPr>
          <w:rFonts w:ascii="Times New Roman"/>
          <w:b w:val="false"/>
          <w:i w:val="false"/>
          <w:color w:val="000000"/>
          <w:sz w:val="28"/>
        </w:rPr>
        <w:t>
5. есепті кезеңнің аяғына есептелген айыппұлдар
</w:t>
      </w:r>
      <w:r>
        <w:br/>
      </w:r>
      <w:r>
        <w:rPr>
          <w:rFonts w:ascii="Times New Roman"/>
          <w:b w:val="false"/>
          <w:i w:val="false"/>
          <w:color w:val="000000"/>
          <w:sz w:val="28"/>
        </w:rPr>
        <w:t>
   (өсімпұлдар)
</w:t>
      </w:r>
      <w:r>
        <w:br/>
      </w:r>
      <w:r>
        <w:rPr>
          <w:rFonts w:ascii="Times New Roman"/>
          <w:b w:val="false"/>
          <w:i w:val="false"/>
          <w:color w:val="000000"/>
          <w:sz w:val="28"/>
        </w:rPr>
        <w:t>
- резидент, барлығы - сомаға                       230
</w:t>
      </w:r>
      <w:r>
        <w:br/>
      </w:r>
      <w:r>
        <w:rPr>
          <w:rFonts w:ascii="Times New Roman"/>
          <w:b w:val="false"/>
          <w:i w:val="false"/>
          <w:color w:val="000000"/>
          <w:sz w:val="28"/>
        </w:rPr>
        <w:t>
- резидент емес, барлығы - сомаға                  330
</w:t>
      </w:r>
      <w:r>
        <w:br/>
      </w:r>
      <w:r>
        <w:rPr>
          <w:rFonts w:ascii="Times New Roman"/>
          <w:b w:val="false"/>
          <w:i w:val="false"/>
          <w:color w:val="000000"/>
          <w:sz w:val="28"/>
        </w:rPr>
        <w:t>
6. есепті кезеңнің аяғына нақты алынған/төленген
</w:t>
      </w:r>
      <w:r>
        <w:br/>
      </w:r>
      <w:r>
        <w:rPr>
          <w:rFonts w:ascii="Times New Roman"/>
          <w:b w:val="false"/>
          <w:i w:val="false"/>
          <w:color w:val="000000"/>
          <w:sz w:val="28"/>
        </w:rPr>
        <w:t>
   айыппұлдар (өсімпұлдар)
</w:t>
      </w:r>
      <w:r>
        <w:br/>
      </w:r>
      <w:r>
        <w:rPr>
          <w:rFonts w:ascii="Times New Roman"/>
          <w:b w:val="false"/>
          <w:i w:val="false"/>
          <w:color w:val="000000"/>
          <w:sz w:val="28"/>
        </w:rPr>
        <w:t>
- резидент, барлығы - сомаға                       240
</w:t>
      </w:r>
      <w:r>
        <w:br/>
      </w:r>
      <w:r>
        <w:rPr>
          <w:rFonts w:ascii="Times New Roman"/>
          <w:b w:val="false"/>
          <w:i w:val="false"/>
          <w:color w:val="000000"/>
          <w:sz w:val="28"/>
        </w:rPr>
        <w:t>
- резидент емес, барлығы - сомаға                  340
</w:t>
      </w:r>
      <w:r>
        <w:br/>
      </w:r>
      <w:r>
        <w:rPr>
          <w:rFonts w:ascii="Times New Roman"/>
          <w:b w:val="false"/>
          <w:i w:val="false"/>
          <w:color w:val="000000"/>
          <w:sz w:val="28"/>
        </w:rPr>
        <w:t>
7. есепті кезеңнің аяғына орындалған міндеттемелер:
</w:t>
      </w:r>
      <w:r>
        <w:br/>
      </w:r>
      <w:r>
        <w:rPr>
          <w:rFonts w:ascii="Times New Roman"/>
          <w:b w:val="false"/>
          <w:i w:val="false"/>
          <w:color w:val="000000"/>
          <w:sz w:val="28"/>
        </w:rPr>
        <w:t>
- резидент, барлығы - сомаға                       250
</w:t>
      </w:r>
      <w:r>
        <w:br/>
      </w:r>
      <w:r>
        <w:rPr>
          <w:rFonts w:ascii="Times New Roman"/>
          <w:b w:val="false"/>
          <w:i w:val="false"/>
          <w:color w:val="000000"/>
          <w:sz w:val="28"/>
        </w:rPr>
        <w:t>
- резидент емес, барлығы - сомаға                  350
</w:t>
      </w:r>
      <w:r>
        <w:br/>
      </w:r>
      <w:r>
        <w:rPr>
          <w:rFonts w:ascii="Times New Roman"/>
          <w:b w:val="false"/>
          <w:i w:val="false"/>
          <w:color w:val="000000"/>
          <w:sz w:val="28"/>
        </w:rPr>
        <w:t>
8. есепті кезеңнің аяғына резидент еместің
</w:t>
      </w:r>
      <w:r>
        <w:br/>
      </w:r>
      <w:r>
        <w:rPr>
          <w:rFonts w:ascii="Times New Roman"/>
          <w:b w:val="false"/>
          <w:i w:val="false"/>
          <w:color w:val="000000"/>
          <w:sz w:val="28"/>
        </w:rPr>
        <w:t>
   резидент алдында сомаға нақты орындамаған
</w:t>
      </w:r>
      <w:r>
        <w:br/>
      </w:r>
      <w:r>
        <w:rPr>
          <w:rFonts w:ascii="Times New Roman"/>
          <w:b w:val="false"/>
          <w:i w:val="false"/>
          <w:color w:val="000000"/>
          <w:sz w:val="28"/>
        </w:rPr>
        <w:t>
   міндеттемелері, барлығы                         400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 ____________ 20___ж.       басшы ______________
</w:t>
      </w:r>
      <w:r>
        <w:br/>
      </w:r>
      <w:r>
        <w:rPr>
          <w:rFonts w:ascii="Times New Roman"/>
          <w:b w:val="false"/>
          <w:i w:val="false"/>
          <w:color w:val="000000"/>
          <w:sz w:val="28"/>
        </w:rPr>
        <w:t>
__________________________        бас бухгалтер _____________
</w:t>
      </w:r>
      <w:r>
        <w:br/>
      </w:r>
      <w:r>
        <w:rPr>
          <w:rFonts w:ascii="Times New Roman"/>
          <w:b w:val="false"/>
          <w:i w:val="false"/>
          <w:color w:val="000000"/>
          <w:sz w:val="28"/>
        </w:rPr>
        <w:t>
  (орындаушы, телефоны)
</w:t>
      </w:r>
    </w:p>
    <w:p>
      <w:pPr>
        <w:spacing w:after="0"/>
        <w:ind w:left="0"/>
        <w:jc w:val="both"/>
      </w:pPr>
      <w:r>
        <w:rPr>
          <w:rFonts w:ascii="Times New Roman"/>
          <w:b w:val="false"/>
          <w:i w:val="false"/>
          <w:color w:val="000000"/>
          <w:sz w:val="28"/>
        </w:rPr>
        <w:t>
</w:t>
      </w:r>
      <w:r>
        <w:rPr>
          <w:rFonts w:ascii="Times New Roman"/>
          <w:b/>
          <w:i w:val="false"/>
          <w:color w:val="000000"/>
          <w:sz w:val="28"/>
        </w:rPr>
        <w:t>
                  Толтыру жөніндегі нұсқаулар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экспорт/импорт мәмілелері бойынша міндеттемелерін орындау жөніндегі есептерде" Ұлттық Банкте лицензиялауға жататын капитал қозғалысына байланысты операцияларды жүргізуді көздейтін экспорт/импорт мәмілесі бойынша Қазақстан Республикасының резиденті және резидент емесі арасындағы өзара міндеттемелердің жағдайы көрсетіледі.
</w:t>
      </w:r>
      <w:r>
        <w:br/>
      </w:r>
      <w:r>
        <w:rPr>
          <w:rFonts w:ascii="Times New Roman"/>
          <w:b w:val="false"/>
          <w:i w:val="false"/>
          <w:color w:val="000000"/>
          <w:sz w:val="28"/>
        </w:rPr>
        <w:t>
      Есепті лицензиат мәміле паспортын ресімдеуді көздемейтін экспорт-импорт мәмілелері бойынша ғана ұсынады. Есепте лицензиат келісім-шарт валютасының мың бірліктерінде толтырады және есепті кезеңнен кейінгі айдың 15-не дейінгі мерзімде ұсынады.
</w:t>
      </w:r>
      <w:r>
        <w:br/>
      </w:r>
      <w:r>
        <w:rPr>
          <w:rFonts w:ascii="Times New Roman"/>
          <w:b w:val="false"/>
          <w:i w:val="false"/>
          <w:color w:val="000000"/>
          <w:sz w:val="28"/>
        </w:rPr>
        <w:t>
      100-ші жолда Ұлттық Банктің лицензиясы алынған келісім-шарт сомасы көрсетіледі.
</w:t>
      </w:r>
      <w:r>
        <w:br/>
      </w:r>
      <w:r>
        <w:rPr>
          <w:rFonts w:ascii="Times New Roman"/>
          <w:b w:val="false"/>
          <w:i w:val="false"/>
          <w:color w:val="000000"/>
          <w:sz w:val="28"/>
        </w:rPr>
        <w:t>
      200-ші (300-ші) жолда лицензияланатын операция шеңберінде жиынтығының өсу ұдайымен есепті кезеңнің басына резиденттің (резидент еместің) резидент еместің (резиденттің) алдындағы орындаған міндеттемелердің жалпы сомасы көрсетіледі. 222 және 322 жолдары резидент/резидент емес келісім-шарт талаптарымен көзделмеген басқа нысанда (талдама жасаңыз) міндеттемелерді орындаған жағдайда толтырылады. Мысалы, келісім-шарт талаптарымен белгіленген есеп айырысудың ақша нысаны тауарларды (қызметтерді, жұмыстарды) қарсы жеткізуге, меншік құқығын бағалы қағаздарға, материалдық емес активтерге және т.б. тапсыруға ауыстырылады.
</w:t>
      </w:r>
      <w:r>
        <w:br/>
      </w:r>
      <w:r>
        <w:rPr>
          <w:rFonts w:ascii="Times New Roman"/>
          <w:b w:val="false"/>
          <w:i w:val="false"/>
          <w:color w:val="000000"/>
          <w:sz w:val="28"/>
        </w:rPr>
        <w:t>
      220 жол = 221+222+223 жолдарға
</w:t>
      </w:r>
      <w:r>
        <w:br/>
      </w:r>
      <w:r>
        <w:rPr>
          <w:rFonts w:ascii="Times New Roman"/>
          <w:b w:val="false"/>
          <w:i w:val="false"/>
          <w:color w:val="000000"/>
          <w:sz w:val="28"/>
        </w:rPr>
        <w:t>
      320 жол = 321+322+323 жолдарға
</w:t>
      </w:r>
      <w:r>
        <w:br/>
      </w:r>
      <w:r>
        <w:rPr>
          <w:rFonts w:ascii="Times New Roman"/>
          <w:b w:val="false"/>
          <w:i w:val="false"/>
          <w:color w:val="000000"/>
          <w:sz w:val="28"/>
        </w:rPr>
        <w:t>
      250 жол = 200+220 жолдарға
</w:t>
      </w:r>
      <w:r>
        <w:br/>
      </w:r>
      <w:r>
        <w:rPr>
          <w:rFonts w:ascii="Times New Roman"/>
          <w:b w:val="false"/>
          <w:i w:val="false"/>
          <w:color w:val="000000"/>
          <w:sz w:val="28"/>
        </w:rPr>
        <w:t>
      350 жол = 300+320 жолдарға
</w:t>
      </w:r>
      <w:r>
        <w:br/>
      </w:r>
      <w:r>
        <w:rPr>
          <w:rFonts w:ascii="Times New Roman"/>
          <w:b w:val="false"/>
          <w:i w:val="false"/>
          <w:color w:val="000000"/>
          <w:sz w:val="28"/>
        </w:rPr>
        <w:t>
      400 жол = (250-350)+(230-240)-(330-340) жолдарға
</w:t>
      </w:r>
      <w:r>
        <w:br/>
      </w:r>
      <w:r>
        <w:rPr>
          <w:rFonts w:ascii="Times New Roman"/>
          <w:b w:val="false"/>
          <w:i w:val="false"/>
          <w:color w:val="000000"/>
          <w:sz w:val="28"/>
        </w:rPr>
        <w:t>
      223 жолда резидент импорт бойынша бұрын алған тауарды (қызметті, жұмысты) немесе экспорт бойынша ақшаны қайтару сомасы көрсетіледі.
</w:t>
      </w:r>
      <w:r>
        <w:br/>
      </w:r>
      <w:r>
        <w:rPr>
          <w:rFonts w:ascii="Times New Roman"/>
          <w:b w:val="false"/>
          <w:i w:val="false"/>
          <w:color w:val="000000"/>
          <w:sz w:val="28"/>
        </w:rPr>
        <w:t>
      323 жолда резидент емес экспорт бойынша бұрын жеткізген тауарды (қызметті, жұмысты) немесе импорт бойынша ақшаны (егер болса) қайтару сомасы көрсетіледі.
</w:t>
      </w:r>
      <w:r>
        <w:br/>
      </w:r>
      <w:r>
        <w:rPr>
          <w:rFonts w:ascii="Times New Roman"/>
          <w:b w:val="false"/>
          <w:i w:val="false"/>
          <w:color w:val="000000"/>
          <w:sz w:val="28"/>
        </w:rPr>
        <w:t>
      Лицензияны алғанға дейінгі, сондай-ақ кейін жүргізілген және лицензияның болуын талап етпейтін валюталық операциялардың жалпы сомасын осы есепте көрсетпеңіз.
</w:t>
      </w:r>
      <w:r>
        <w:br/>
      </w:r>
      <w:r>
        <w:rPr>
          <w:rFonts w:ascii="Times New Roman"/>
          <w:b w:val="false"/>
          <w:i w:val="false"/>
          <w:color w:val="000000"/>
          <w:sz w:val="28"/>
        </w:rPr>
        <w:t>
      Ұлттық Банк ресми бағамды белгілемейтін валютамен операция жүргізген жағдайда лицензиат ұсынатын мәліметтерде АҚШ долларына мұндай валютаның ағымдағы рыноктық бағамын көрсетуі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Валюталық құндылықтарды
</w:t>
      </w:r>
      <w:r>
        <w:br/>
      </w:r>
      <w:r>
        <w:rPr>
          <w:rFonts w:ascii="Times New Roman"/>
          <w:b w:val="false"/>
          <w:i w:val="false"/>
          <w:color w:val="000000"/>
          <w:sz w:val="28"/>
        </w:rPr>
        <w:t>
                                          пайдалануға байланысты
</w:t>
      </w:r>
      <w:r>
        <w:br/>
      </w:r>
      <w:r>
        <w:rPr>
          <w:rFonts w:ascii="Times New Roman"/>
          <w:b w:val="false"/>
          <w:i w:val="false"/>
          <w:color w:val="000000"/>
          <w:sz w:val="28"/>
        </w:rPr>
        <w:t>
                                         операцияларды лицензиялау
</w:t>
      </w:r>
      <w:r>
        <w:br/>
      </w:r>
      <w:r>
        <w:rPr>
          <w:rFonts w:ascii="Times New Roman"/>
          <w:b w:val="false"/>
          <w:i w:val="false"/>
          <w:color w:val="000000"/>
          <w:sz w:val="28"/>
        </w:rPr>
        <w:t>
                                            ережесіне 6-қосымша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лицензияның қолданылу
</w:t>
      </w:r>
      <w:r>
        <w:br/>
      </w:r>
      <w:r>
        <w:rPr>
          <w:rFonts w:ascii="Times New Roman"/>
          <w:b w:val="false"/>
          <w:i w:val="false"/>
          <w:color w:val="000000"/>
          <w:sz w:val="28"/>
        </w:rPr>
        <w:t>
                                        мерзімі аяқталғаннан кейін
</w:t>
      </w:r>
      <w:r>
        <w:br/>
      </w:r>
      <w:r>
        <w:rPr>
          <w:rFonts w:ascii="Times New Roman"/>
          <w:b w:val="false"/>
          <w:i w:val="false"/>
          <w:color w:val="000000"/>
          <w:sz w:val="28"/>
        </w:rPr>
        <w:t>
                                           белгіленген мерзімде
</w:t>
      </w:r>
      <w:r>
        <w:br/>
      </w:r>
      <w:r>
        <w:rPr>
          <w:rFonts w:ascii="Times New Roman"/>
          <w:b w:val="false"/>
          <w:i w:val="false"/>
          <w:color w:val="000000"/>
          <w:sz w:val="28"/>
        </w:rPr>
        <w:t>
                                          Ұлттық Банктің аумақтық
</w:t>
      </w:r>
      <w:r>
        <w:br/>
      </w:r>
      <w:r>
        <w:rPr>
          <w:rFonts w:ascii="Times New Roman"/>
          <w:b w:val="false"/>
          <w:i w:val="false"/>
          <w:color w:val="000000"/>
          <w:sz w:val="28"/>
        </w:rPr>
        <w:t>
                                            филиалына ұсынылады 
</w:t>
      </w:r>
      <w:r>
        <w:br/>
      </w:r>
      <w:r>
        <w:rPr>
          <w:rFonts w:ascii="Times New Roman"/>
          <w:b w:val="false"/>
          <w:i w:val="false"/>
          <w:color w:val="000000"/>
          <w:sz w:val="28"/>
        </w:rPr>
        <w:t>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Банкінің
</w:t>
      </w:r>
      <w:r>
        <w:br/>
      </w:r>
      <w:r>
        <w:rPr>
          <w:rFonts w:ascii="Times New Roman"/>
          <w:b w:val="false"/>
          <w:i w:val="false"/>
          <w:color w:val="000000"/>
          <w:sz w:val="28"/>
        </w:rPr>
        <w:t>
                                          ______________ филиалы 
</w:t>
      </w:r>
    </w:p>
    <w:p>
      <w:pPr>
        <w:spacing w:after="0"/>
        <w:ind w:left="0"/>
        <w:jc w:val="both"/>
      </w:pPr>
      <w:r>
        <w:rPr>
          <w:rFonts w:ascii="Times New Roman"/>
          <w:b w:val="false"/>
          <w:i w:val="false"/>
          <w:color w:val="000000"/>
          <w:sz w:val="28"/>
        </w:rPr>
        <w:t>
</w:t>
      </w:r>
      <w:r>
        <w:rPr>
          <w:rFonts w:ascii="Times New Roman"/>
          <w:b/>
          <w:i w:val="false"/>
          <w:color w:val="000000"/>
          <w:sz w:val="28"/>
        </w:rPr>
        <w:t>
          Экспорт-импорт мәмілесі бойынша капитал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қозғалысына байланысты операцияның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аяқталмағаны туралы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лицензиаттың атауы                          ________________________
</w:t>
      </w:r>
      <w:r>
        <w:br/>
      </w:r>
      <w:r>
        <w:rPr>
          <w:rFonts w:ascii="Times New Roman"/>
          <w:b w:val="false"/>
          <w:i w:val="false"/>
          <w:color w:val="000000"/>
          <w:sz w:val="28"/>
        </w:rPr>
        <w:t>
лицензиаттың КҰЖЖ коды
</w:t>
      </w:r>
      <w:r>
        <w:br/>
      </w:r>
      <w:r>
        <w:rPr>
          <w:rFonts w:ascii="Times New Roman"/>
          <w:b w:val="false"/>
          <w:i w:val="false"/>
          <w:color w:val="000000"/>
          <w:sz w:val="28"/>
        </w:rPr>
        <w:t>
(заңды тұлғалар үшін)                       ________________________
</w:t>
      </w:r>
      <w:r>
        <w:br/>
      </w:r>
      <w:r>
        <w:rPr>
          <w:rFonts w:ascii="Times New Roman"/>
          <w:b w:val="false"/>
          <w:i w:val="false"/>
          <w:color w:val="000000"/>
          <w:sz w:val="28"/>
        </w:rPr>
        <w:t>
лицензиаттың СТН-ы                          ________________________
</w:t>
      </w:r>
      <w:r>
        <w:br/>
      </w:r>
      <w:r>
        <w:rPr>
          <w:rFonts w:ascii="Times New Roman"/>
          <w:b w:val="false"/>
          <w:i w:val="false"/>
          <w:color w:val="000000"/>
          <w:sz w:val="28"/>
        </w:rPr>
        <w:t>
почталық мекен-жайы, телефоны, факсы        ________________________
</w:t>
      </w:r>
      <w:r>
        <w:br/>
      </w:r>
      <w:r>
        <w:rPr>
          <w:rFonts w:ascii="Times New Roman"/>
          <w:b w:val="false"/>
          <w:i w:val="false"/>
          <w:color w:val="000000"/>
          <w:sz w:val="28"/>
        </w:rPr>
        <w:t>
Ұлттық Банктің лицензиясын беру күні
</w:t>
      </w:r>
      <w:r>
        <w:br/>
      </w:r>
      <w:r>
        <w:rPr>
          <w:rFonts w:ascii="Times New Roman"/>
          <w:b w:val="false"/>
          <w:i w:val="false"/>
          <w:color w:val="000000"/>
          <w:sz w:val="28"/>
        </w:rPr>
        <w:t>
және номері                                 ________________________
</w:t>
      </w:r>
      <w:r>
        <w:br/>
      </w:r>
      <w:r>
        <w:rPr>
          <w:rFonts w:ascii="Times New Roman"/>
          <w:b w:val="false"/>
          <w:i w:val="false"/>
          <w:color w:val="000000"/>
          <w:sz w:val="28"/>
        </w:rPr>
        <w:t>
Ұлттық Банктің лицензиясының қолданылу
</w:t>
      </w:r>
      <w:r>
        <w:br/>
      </w:r>
      <w:r>
        <w:rPr>
          <w:rFonts w:ascii="Times New Roman"/>
          <w:b w:val="false"/>
          <w:i w:val="false"/>
          <w:color w:val="000000"/>
          <w:sz w:val="28"/>
        </w:rPr>
        <w:t>
мерзімі                                     ________________________
</w:t>
      </w:r>
      <w:r>
        <w:br/>
      </w:r>
      <w:r>
        <w:rPr>
          <w:rFonts w:ascii="Times New Roman"/>
          <w:b w:val="false"/>
          <w:i w:val="false"/>
          <w:color w:val="000000"/>
          <w:sz w:val="28"/>
        </w:rPr>
        <w:t>
лицензия валютасы және сомасы               ________________________
</w:t>
      </w:r>
      <w:r>
        <w:br/>
      </w:r>
      <w:r>
        <w:rPr>
          <w:rFonts w:ascii="Times New Roman"/>
          <w:b w:val="false"/>
          <w:i w:val="false"/>
          <w:color w:val="000000"/>
          <w:sz w:val="28"/>
        </w:rPr>
        <w:t>
мәміле үлгісі (экспорт/импорт)              ________________________
</w:t>
      </w:r>
      <w:r>
        <w:br/>
      </w:r>
      <w:r>
        <w:rPr>
          <w:rFonts w:ascii="Times New Roman"/>
          <w:b w:val="false"/>
          <w:i w:val="false"/>
          <w:color w:val="000000"/>
          <w:sz w:val="28"/>
        </w:rPr>
        <w:t>
мәміле бойынша контрагенттің атауы
</w:t>
      </w:r>
      <w:r>
        <w:br/>
      </w:r>
      <w:r>
        <w:rPr>
          <w:rFonts w:ascii="Times New Roman"/>
          <w:b w:val="false"/>
          <w:i w:val="false"/>
          <w:color w:val="000000"/>
          <w:sz w:val="28"/>
        </w:rPr>
        <w:t>
және тұрғылықты орны                        ________________________
</w:t>
      </w:r>
      <w:r>
        <w:br/>
      </w:r>
      <w:r>
        <w:rPr>
          <w:rFonts w:ascii="Times New Roman"/>
          <w:b w:val="false"/>
          <w:i w:val="false"/>
          <w:color w:val="000000"/>
          <w:sz w:val="28"/>
        </w:rPr>
        <w:t>
келісім-шарттың деректемелері               ________________________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Көрсетілген лицензиат капитал қозғалысына байланысты
</w:t>
      </w:r>
      <w:r>
        <w:br/>
      </w:r>
      <w:r>
        <w:rPr>
          <w:rFonts w:ascii="Times New Roman"/>
          <w:b w:val="false"/>
          <w:i w:val="false"/>
          <w:color w:val="000000"/>
          <w:sz w:val="28"/>
        </w:rPr>
        <w:t>
лицензияланған операция бойынша міндеттемелерді мерзімінде орындауды
</w:t>
      </w:r>
      <w:r>
        <w:br/>
      </w:r>
      <w:r>
        <w:rPr>
          <w:rFonts w:ascii="Times New Roman"/>
          <w:b w:val="false"/>
          <w:i w:val="false"/>
          <w:color w:val="000000"/>
          <w:sz w:val="28"/>
        </w:rPr>
        <w:t>
қамтамасыз етпеді.
</w:t>
      </w:r>
      <w:r>
        <w:br/>
      </w:r>
      <w:r>
        <w:rPr>
          <w:rFonts w:ascii="Times New Roman"/>
          <w:b w:val="false"/>
          <w:i w:val="false"/>
          <w:color w:val="000000"/>
          <w:sz w:val="28"/>
        </w:rPr>
        <w:t>
      Келісім-шарт бойынша міндеттемелерді орындау туралы мәліметтер
</w:t>
      </w:r>
      <w:r>
        <w:br/>
      </w:r>
      <w:r>
        <w:rPr>
          <w:rFonts w:ascii="Times New Roman"/>
          <w:b w:val="false"/>
          <w:i w:val="false"/>
          <w:color w:val="000000"/>
          <w:sz w:val="28"/>
        </w:rPr>
        <w:t>
төменде келтірілген: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Резидент төледі/жеткізді   |  Резидент емес төледі/жеткізді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Күні | Валютасы және сомасы  |   Күні   |  Валютасы және сомасы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 ______________ 20___ж.     _________________________________
</w:t>
      </w:r>
      <w:r>
        <w:br/>
      </w:r>
      <w:r>
        <w:rPr>
          <w:rFonts w:ascii="Times New Roman"/>
          <w:b w:val="false"/>
          <w:i w:val="false"/>
          <w:color w:val="000000"/>
          <w:sz w:val="28"/>
        </w:rPr>
        <w:t>
____________________________       (филиалдың/ банк бөлімшесінің
</w:t>
      </w:r>
      <w:r>
        <w:br/>
      </w:r>
      <w:r>
        <w:rPr>
          <w:rFonts w:ascii="Times New Roman"/>
          <w:b w:val="false"/>
          <w:i w:val="false"/>
          <w:color w:val="000000"/>
          <w:sz w:val="28"/>
        </w:rPr>
        <w:t>
 (орындаушы, телефоны)                        басшысы)
</w:t>
      </w:r>
    </w:p>
    <w:p>
      <w:pPr>
        <w:spacing w:after="0"/>
        <w:ind w:left="0"/>
        <w:jc w:val="both"/>
      </w:pPr>
      <w:r>
        <w:rPr>
          <w:rFonts w:ascii="Times New Roman"/>
          <w:b w:val="false"/>
          <w:i w:val="false"/>
          <w:color w:val="000000"/>
          <w:sz w:val="28"/>
        </w:rPr>
        <w:t>
</w:t>
      </w:r>
      <w:r>
        <w:rPr>
          <w:rFonts w:ascii="Times New Roman"/>
          <w:b w:val="false"/>
          <w:i w:val="false"/>
          <w:color w:val="000000"/>
          <w:sz w:val="28"/>
        </w:rPr>
        <w:t>
                                          Валюталық құндылықтарды
</w:t>
      </w:r>
      <w:r>
        <w:br/>
      </w:r>
      <w:r>
        <w:rPr>
          <w:rFonts w:ascii="Times New Roman"/>
          <w:b w:val="false"/>
          <w:i w:val="false"/>
          <w:color w:val="000000"/>
          <w:sz w:val="28"/>
        </w:rPr>
        <w:t>
                                          пайдалануға байланысты
</w:t>
      </w:r>
      <w:r>
        <w:br/>
      </w:r>
      <w:r>
        <w:rPr>
          <w:rFonts w:ascii="Times New Roman"/>
          <w:b w:val="false"/>
          <w:i w:val="false"/>
          <w:color w:val="000000"/>
          <w:sz w:val="28"/>
        </w:rPr>
        <w:t>
                                         операцияларды лицензиялау
</w:t>
      </w:r>
      <w:r>
        <w:br/>
      </w:r>
      <w:r>
        <w:rPr>
          <w:rFonts w:ascii="Times New Roman"/>
          <w:b w:val="false"/>
          <w:i w:val="false"/>
          <w:color w:val="000000"/>
          <w:sz w:val="28"/>
        </w:rPr>
        <w:t>
                                            ережесіне 7-қосымша
</w:t>
      </w:r>
    </w:p>
    <w:p>
      <w:pPr>
        <w:spacing w:after="0"/>
        <w:ind w:left="0"/>
        <w:jc w:val="both"/>
      </w:pPr>
      <w:r>
        <w:rPr>
          <w:rFonts w:ascii="Times New Roman"/>
          <w:b w:val="false"/>
          <w:i w:val="false"/>
          <w:color w:val="000000"/>
          <w:sz w:val="28"/>
        </w:rPr>
        <w:t>
</w:t>
      </w:r>
      <w:r>
        <w:rPr>
          <w:rFonts w:ascii="Times New Roman"/>
          <w:b/>
          <w:i w:val="false"/>
          <w:color w:val="000000"/>
          <w:sz w:val="28"/>
        </w:rPr>
        <w:t>
             Халықаралық қаржы ұйымдарының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1. Азия даму банкі
</w:t>
      </w:r>
      <w:r>
        <w:br/>
      </w:r>
      <w:r>
        <w:rPr>
          <w:rFonts w:ascii="Times New Roman"/>
          <w:b w:val="false"/>
          <w:i w:val="false"/>
          <w:color w:val="000000"/>
          <w:sz w:val="28"/>
        </w:rPr>
        <w:t>
2. Африка даму банкі
</w:t>
      </w:r>
      <w:r>
        <w:br/>
      </w:r>
      <w:r>
        <w:rPr>
          <w:rFonts w:ascii="Times New Roman"/>
          <w:b w:val="false"/>
          <w:i w:val="false"/>
          <w:color w:val="000000"/>
          <w:sz w:val="28"/>
        </w:rPr>
        <w:t>
3. Халықаралық есеп айырысу банкі
</w:t>
      </w:r>
      <w:r>
        <w:br/>
      </w:r>
      <w:r>
        <w:rPr>
          <w:rFonts w:ascii="Times New Roman"/>
          <w:b w:val="false"/>
          <w:i w:val="false"/>
          <w:color w:val="000000"/>
          <w:sz w:val="28"/>
        </w:rPr>
        <w:t>
4. Дүниежүзілік банктер тобы
</w:t>
      </w:r>
      <w:r>
        <w:br/>
      </w:r>
      <w:r>
        <w:rPr>
          <w:rFonts w:ascii="Times New Roman"/>
          <w:b w:val="false"/>
          <w:i w:val="false"/>
          <w:color w:val="000000"/>
          <w:sz w:val="28"/>
        </w:rPr>
        <w:t>
5. Еуропалық қайта құру және даму банкі
</w:t>
      </w:r>
      <w:r>
        <w:br/>
      </w:r>
      <w:r>
        <w:rPr>
          <w:rFonts w:ascii="Times New Roman"/>
          <w:b w:val="false"/>
          <w:i w:val="false"/>
          <w:color w:val="000000"/>
          <w:sz w:val="28"/>
        </w:rPr>
        <w:t>
6. Еуропалық инвестициялық банк
</w:t>
      </w:r>
      <w:r>
        <w:br/>
      </w:r>
      <w:r>
        <w:rPr>
          <w:rFonts w:ascii="Times New Roman"/>
          <w:b w:val="false"/>
          <w:i w:val="false"/>
          <w:color w:val="000000"/>
          <w:sz w:val="28"/>
        </w:rPr>
        <w:t>
7. Ислам даму банкі
</w:t>
      </w:r>
      <w:r>
        <w:br/>
      </w:r>
      <w:r>
        <w:rPr>
          <w:rFonts w:ascii="Times New Roman"/>
          <w:b w:val="false"/>
          <w:i w:val="false"/>
          <w:color w:val="000000"/>
          <w:sz w:val="28"/>
        </w:rPr>
        <w:t>
8. Америкааралық даму банкі
</w:t>
      </w:r>
    </w:p>
    <w:p>
      <w:pPr>
        <w:spacing w:after="0"/>
        <w:ind w:left="0"/>
        <w:jc w:val="both"/>
      </w:pPr>
      <w:r>
        <w:rPr>
          <w:rFonts w:ascii="Times New Roman"/>
          <w:b w:val="false"/>
          <w:i w:val="false"/>
          <w:color w:val="000000"/>
          <w:sz w:val="28"/>
        </w:rPr>
        <w:t>
</w:t>
      </w:r>
      <w:r>
        <w:rPr>
          <w:rFonts w:ascii="Times New Roman"/>
          <w:b w:val="false"/>
          <w:i w:val="false"/>
          <w:color w:val="000000"/>
          <w:sz w:val="28"/>
        </w:rPr>
        <w:t>
                                          Валюталық құндылықтарды
</w:t>
      </w:r>
      <w:r>
        <w:br/>
      </w:r>
      <w:r>
        <w:rPr>
          <w:rFonts w:ascii="Times New Roman"/>
          <w:b w:val="false"/>
          <w:i w:val="false"/>
          <w:color w:val="000000"/>
          <w:sz w:val="28"/>
        </w:rPr>
        <w:t>
                                          пайдалануға байланысты
</w:t>
      </w:r>
      <w:r>
        <w:br/>
      </w:r>
      <w:r>
        <w:rPr>
          <w:rFonts w:ascii="Times New Roman"/>
          <w:b w:val="false"/>
          <w:i w:val="false"/>
          <w:color w:val="000000"/>
          <w:sz w:val="28"/>
        </w:rPr>
        <w:t>
                                         операцияларды лицензиялау
</w:t>
      </w:r>
      <w:r>
        <w:br/>
      </w:r>
      <w:r>
        <w:rPr>
          <w:rFonts w:ascii="Times New Roman"/>
          <w:b w:val="false"/>
          <w:i w:val="false"/>
          <w:color w:val="000000"/>
          <w:sz w:val="28"/>
        </w:rPr>
        <w:t>
                                            ережесіне 8-қосымша
</w:t>
      </w:r>
    </w:p>
    <w:p>
      <w:pPr>
        <w:spacing w:after="0"/>
        <w:ind w:left="0"/>
        <w:jc w:val="both"/>
      </w:pPr>
      <w:r>
        <w:rPr>
          <w:rFonts w:ascii="Times New Roman"/>
          <w:b w:val="false"/>
          <w:i w:val="false"/>
          <w:color w:val="000000"/>
          <w:sz w:val="28"/>
        </w:rPr>
        <w:t>
</w:t>
      </w:r>
      <w:r>
        <w:rPr>
          <w:rFonts w:ascii="Times New Roman"/>
          <w:b/>
          <w:i w:val="false"/>
          <w:color w:val="000000"/>
          <w:sz w:val="28"/>
        </w:rPr>
        <w:t>
                  Бағалы қағаздар және олардың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эмитенттері туралы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лицензиаттың атауы                          ________________________
</w:t>
      </w:r>
      <w:r>
        <w:br/>
      </w:r>
      <w:r>
        <w:rPr>
          <w:rFonts w:ascii="Times New Roman"/>
          <w:b w:val="false"/>
          <w:i w:val="false"/>
          <w:color w:val="000000"/>
          <w:sz w:val="28"/>
        </w:rPr>
        <w:t>
өтініш берушінің КҰЖЖ коды                  ________________________
</w:t>
      </w:r>
      <w:r>
        <w:br/>
      </w:r>
      <w:r>
        <w:rPr>
          <w:rFonts w:ascii="Times New Roman"/>
          <w:b w:val="false"/>
          <w:i w:val="false"/>
          <w:color w:val="000000"/>
          <w:sz w:val="28"/>
        </w:rPr>
        <w:t>
өтініш берушінің СТН-ы                      ________________________
</w:t>
      </w:r>
    </w:p>
    <w:p>
      <w:pPr>
        <w:spacing w:after="0"/>
        <w:ind w:left="0"/>
        <w:jc w:val="both"/>
      </w:pPr>
      <w:r>
        <w:rPr>
          <w:rFonts w:ascii="Times New Roman"/>
          <w:b w:val="false"/>
          <w:i w:val="false"/>
          <w:color w:val="000000"/>
          <w:sz w:val="28"/>
        </w:rPr>
        <w:t>
      1. Бағалы қағаздар эмитенті туралы мәліметтер
</w:t>
      </w:r>
    </w:p>
    <w:p>
      <w:pPr>
        <w:spacing w:after="0"/>
        <w:ind w:left="0"/>
        <w:jc w:val="both"/>
      </w:pPr>
      <w:r>
        <w:rPr>
          <w:rFonts w:ascii="Times New Roman"/>
          <w:b w:val="false"/>
          <w:i w:val="false"/>
          <w:color w:val="000000"/>
          <w:sz w:val="28"/>
        </w:rPr>
        <w:t>
1. Базалық актив эмитентін заңды тіркеу елі ________________________
</w:t>
      </w:r>
      <w:r>
        <w:br/>
      </w:r>
      <w:r>
        <w:rPr>
          <w:rFonts w:ascii="Times New Roman"/>
          <w:b w:val="false"/>
          <w:i w:val="false"/>
          <w:color w:val="000000"/>
          <w:sz w:val="28"/>
        </w:rPr>
        <w:t>
2. Эмитенттің атауы ________________________________________________
</w:t>
      </w:r>
      <w:r>
        <w:br/>
      </w:r>
      <w:r>
        <w:rPr>
          <w:rFonts w:ascii="Times New Roman"/>
          <w:b w:val="false"/>
          <w:i w:val="false"/>
          <w:color w:val="000000"/>
          <w:sz w:val="28"/>
        </w:rPr>
        <w:t>
3. Эмитенттің тұрғылықты жері ______________________________________
</w:t>
      </w:r>
      <w:r>
        <w:br/>
      </w:r>
      <w:r>
        <w:rPr>
          <w:rFonts w:ascii="Times New Roman"/>
          <w:b w:val="false"/>
          <w:i w:val="false"/>
          <w:color w:val="000000"/>
          <w:sz w:val="28"/>
        </w:rPr>
        <w:t>
4. Эмитент қызметінің негізгі түрі _________________________________
</w:t>
      </w:r>
    </w:p>
    <w:p>
      <w:pPr>
        <w:spacing w:after="0"/>
        <w:ind w:left="0"/>
        <w:jc w:val="both"/>
      </w:pPr>
      <w:r>
        <w:rPr>
          <w:rFonts w:ascii="Times New Roman"/>
          <w:b w:val="false"/>
          <w:i w:val="false"/>
          <w:color w:val="000000"/>
          <w:sz w:val="28"/>
        </w:rPr>
        <w:t>
      2. Бағалы қағаздар туралы мәліметтер
</w:t>
      </w:r>
    </w:p>
    <w:p>
      <w:pPr>
        <w:spacing w:after="0"/>
        <w:ind w:left="0"/>
        <w:jc w:val="both"/>
      </w:pPr>
      <w:r>
        <w:rPr>
          <w:rFonts w:ascii="Times New Roman"/>
          <w:b w:val="false"/>
          <w:i w:val="false"/>
          <w:color w:val="000000"/>
          <w:sz w:val="28"/>
        </w:rPr>
        <w:t>
1. Бағалы қағаздар заң бойынша шығарылған елдер ____________________
</w:t>
      </w:r>
      <w:r>
        <w:br/>
      </w:r>
      <w:r>
        <w:rPr>
          <w:rFonts w:ascii="Times New Roman"/>
          <w:b w:val="false"/>
          <w:i w:val="false"/>
          <w:color w:val="000000"/>
          <w:sz w:val="28"/>
        </w:rPr>
        <w:t>
2. Тіркеу номері мен күнін көрсете отырып, шетелдік эмитенттің 
</w:t>
      </w:r>
      <w:r>
        <w:br/>
      </w:r>
      <w:r>
        <w:rPr>
          <w:rFonts w:ascii="Times New Roman"/>
          <w:b w:val="false"/>
          <w:i w:val="false"/>
          <w:color w:val="000000"/>
          <w:sz w:val="28"/>
        </w:rPr>
        <w:t>
бағалы қағаздарын тіркеген орган ___________________________________
</w:t>
      </w:r>
      <w:r>
        <w:br/>
      </w:r>
      <w:r>
        <w:rPr>
          <w:rFonts w:ascii="Times New Roman"/>
          <w:b w:val="false"/>
          <w:i w:val="false"/>
          <w:color w:val="000000"/>
          <w:sz w:val="28"/>
        </w:rPr>
        <w:t>
3. Бағалы қағаздың түрі, бағалы қағаздың бірегейлендіру коды _______
</w:t>
      </w:r>
      <w:r>
        <w:br/>
      </w:r>
      <w:r>
        <w:rPr>
          <w:rFonts w:ascii="Times New Roman"/>
          <w:b w:val="false"/>
          <w:i w:val="false"/>
          <w:color w:val="000000"/>
          <w:sz w:val="28"/>
        </w:rPr>
        <w:t>
4. Бағалы қағаздар валютасы және шығару нысаны _____________________
</w:t>
      </w:r>
      <w:r>
        <w:br/>
      </w:r>
      <w:r>
        <w:rPr>
          <w:rFonts w:ascii="Times New Roman"/>
          <w:b w:val="false"/>
          <w:i w:val="false"/>
          <w:color w:val="000000"/>
          <w:sz w:val="28"/>
        </w:rPr>
        <w:t>
5. Тіркеушінің атауы _______________________________________________
</w:t>
      </w:r>
      <w:r>
        <w:br/>
      </w:r>
      <w:r>
        <w:rPr>
          <w:rFonts w:ascii="Times New Roman"/>
          <w:b w:val="false"/>
          <w:i w:val="false"/>
          <w:color w:val="000000"/>
          <w:sz w:val="28"/>
        </w:rPr>
        <w:t>
6. Тіркеушінің тұрғылықты жері  ____________________________________
</w:t>
      </w:r>
      <w:r>
        <w:br/>
      </w:r>
      <w:r>
        <w:rPr>
          <w:rFonts w:ascii="Times New Roman"/>
          <w:b w:val="false"/>
          <w:i w:val="false"/>
          <w:color w:val="000000"/>
          <w:sz w:val="28"/>
        </w:rPr>
        <w:t>
7. Бағалы қағаздың және/немесе эмитенттің рейтингтік бағасы туралы
</w:t>
      </w:r>
      <w:r>
        <w:br/>
      </w:r>
      <w:r>
        <w:rPr>
          <w:rFonts w:ascii="Times New Roman"/>
          <w:b w:val="false"/>
          <w:i w:val="false"/>
          <w:color w:val="000000"/>
          <w:sz w:val="28"/>
        </w:rPr>
        <w:t>
мәліметтер _________________________________________________________
</w:t>
      </w:r>
      <w:r>
        <w:br/>
      </w:r>
      <w:r>
        <w:rPr>
          <w:rFonts w:ascii="Times New Roman"/>
          <w:b w:val="false"/>
          <w:i w:val="false"/>
          <w:color w:val="000000"/>
          <w:sz w:val="28"/>
        </w:rPr>
        <w:t>
8. Оларды тіркеген елдерде және басқа елдерде қор биржаларының сауда
</w:t>
      </w:r>
      <w:r>
        <w:br/>
      </w:r>
      <w:r>
        <w:rPr>
          <w:rFonts w:ascii="Times New Roman"/>
          <w:b w:val="false"/>
          <w:i w:val="false"/>
          <w:color w:val="000000"/>
          <w:sz w:val="28"/>
        </w:rPr>
        <w:t>
алаңдарында бағалы қағаздар айналысы туралы мәліметтер _______
</w:t>
      </w:r>
    </w:p>
    <w:p>
      <w:pPr>
        <w:spacing w:after="0"/>
        <w:ind w:left="0"/>
        <w:jc w:val="both"/>
      </w:pPr>
      <w:r>
        <w:rPr>
          <w:rFonts w:ascii="Times New Roman"/>
          <w:b w:val="false"/>
          <w:i w:val="false"/>
          <w:color w:val="000000"/>
          <w:sz w:val="28"/>
        </w:rPr>
        <w:t>
Басшының аты-жөні 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Валюталық құндылықтарды
</w:t>
      </w:r>
      <w:r>
        <w:br/>
      </w:r>
      <w:r>
        <w:rPr>
          <w:rFonts w:ascii="Times New Roman"/>
          <w:b w:val="false"/>
          <w:i w:val="false"/>
          <w:color w:val="000000"/>
          <w:sz w:val="28"/>
        </w:rPr>
        <w:t>
                                          пайдалануға байланысты
</w:t>
      </w:r>
      <w:r>
        <w:br/>
      </w:r>
      <w:r>
        <w:rPr>
          <w:rFonts w:ascii="Times New Roman"/>
          <w:b w:val="false"/>
          <w:i w:val="false"/>
          <w:color w:val="000000"/>
          <w:sz w:val="28"/>
        </w:rPr>
        <w:t>
                                         операцияларды лицензиялау
</w:t>
      </w:r>
      <w:r>
        <w:br/>
      </w:r>
      <w:r>
        <w:rPr>
          <w:rFonts w:ascii="Times New Roman"/>
          <w:b w:val="false"/>
          <w:i w:val="false"/>
          <w:color w:val="000000"/>
          <w:sz w:val="28"/>
        </w:rPr>
        <w:t>
                                            ережесіне 9-қосымша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жаңа редакцияда жазылды - ҚР Ұлттық Банкі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Басқармасының 2005 жылғы 3 ақпандағы N 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Ұлттық Банкке тоқсан сайын,
</w:t>
      </w:r>
      <w:r>
        <w:br/>
      </w:r>
      <w:r>
        <w:rPr>
          <w:rFonts w:ascii="Times New Roman"/>
          <w:b w:val="false"/>
          <w:i w:val="false"/>
          <w:color w:val="000000"/>
          <w:sz w:val="28"/>
        </w:rPr>
        <w:t>
                                         есептік кезеңнен кейінгі
</w:t>
      </w:r>
      <w:r>
        <w:br/>
      </w:r>
      <w:r>
        <w:rPr>
          <w:rFonts w:ascii="Times New Roman"/>
          <w:b w:val="false"/>
          <w:i w:val="false"/>
          <w:color w:val="000000"/>
          <w:sz w:val="28"/>
        </w:rPr>
        <w:t>
                                        айдың 20-на дейін ұсынылады
</w:t>
      </w:r>
    </w:p>
    <w:p>
      <w:pPr>
        <w:spacing w:after="0"/>
        <w:ind w:left="0"/>
        <w:jc w:val="both"/>
      </w:pPr>
      <w:r>
        <w:rPr>
          <w:rFonts w:ascii="Times New Roman"/>
          <w:b w:val="false"/>
          <w:i w:val="false"/>
          <w:color w:val="000000"/>
          <w:sz w:val="28"/>
        </w:rPr>
        <w:t>
</w:t>
      </w:r>
      <w:r>
        <w:rPr>
          <w:rFonts w:ascii="Times New Roman"/>
          <w:b/>
          <w:i w:val="false"/>
          <w:color w:val="000000"/>
          <w:sz w:val="28"/>
        </w:rPr>
        <w:t>
                  20____ жылғы _______ тоқсанда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Республикасының резиденттері берген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кредиттерді игеру және қызмет көрсету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лицензиаттың атауы ________________________________________________
</w:t>
      </w:r>
      <w:r>
        <w:br/>
      </w:r>
      <w:r>
        <w:rPr>
          <w:rFonts w:ascii="Times New Roman"/>
          <w:b w:val="false"/>
          <w:i w:val="false"/>
          <w:color w:val="000000"/>
          <w:sz w:val="28"/>
        </w:rPr>
        <w:t>
лицензиаттың КҰЖЖ коды (заңды тұлғалар үшін) ______________________
</w:t>
      </w:r>
      <w:r>
        <w:br/>
      </w:r>
      <w:r>
        <w:rPr>
          <w:rFonts w:ascii="Times New Roman"/>
          <w:b w:val="false"/>
          <w:i w:val="false"/>
          <w:color w:val="000000"/>
          <w:sz w:val="28"/>
        </w:rPr>
        <w:t>
лицензиаттың СТН-і ________________________________________________
</w:t>
      </w:r>
      <w:r>
        <w:br/>
      </w:r>
      <w:r>
        <w:rPr>
          <w:rFonts w:ascii="Times New Roman"/>
          <w:b w:val="false"/>
          <w:i w:val="false"/>
          <w:color w:val="000000"/>
          <w:sz w:val="28"/>
        </w:rPr>
        <w:t>
почталық мекен-жайы, телефоны, факсы ______________________________
</w:t>
      </w:r>
      <w:r>
        <w:br/>
      </w:r>
      <w:r>
        <w:rPr>
          <w:rFonts w:ascii="Times New Roman"/>
          <w:b w:val="false"/>
          <w:i w:val="false"/>
          <w:color w:val="000000"/>
          <w:sz w:val="28"/>
        </w:rPr>
        <w:t>
Ұлттық Банк лицензиясының нөмірі және берілген күні _______________
</w:t>
      </w:r>
      <w:r>
        <w:br/>
      </w:r>
      <w:r>
        <w:rPr>
          <w:rFonts w:ascii="Times New Roman"/>
          <w:b w:val="false"/>
          <w:i w:val="false"/>
          <w:color w:val="000000"/>
          <w:sz w:val="28"/>
        </w:rPr>
        <w:t>
Келісім-шарттың/Шарттың нөмірі және күні 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3"/>
        <w:gridCol w:w="1753"/>
        <w:gridCol w:w="2033"/>
        <w:gridCol w:w="1513"/>
      </w:tblGrid>
      <w:tr>
        <w:trPr>
          <w:trHeight w:val="90" w:hRule="atLeast"/>
        </w:trPr>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атауы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Жолдың
</w:t>
            </w:r>
            <w:r>
              <w:br/>
            </w:r>
            <w:r>
              <w:rPr>
                <w:rFonts w:ascii="Times New Roman"/>
                <w:b w:val="false"/>
                <w:i w:val="false"/>
                <w:color w:val="000000"/>
                <w:sz w:val="20"/>
              </w:rPr>
              <w:t>
коды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
</w:t>
            </w:r>
            <w:r>
              <w:br/>
            </w:r>
            <w:r>
              <w:rPr>
                <w:rFonts w:ascii="Times New Roman"/>
                <w:b w:val="false"/>
                <w:i w:val="false"/>
                <w:color w:val="000000"/>
                <w:sz w:val="20"/>
              </w:rPr>
              <w:t>
валюта-
</w:t>
            </w:r>
            <w:r>
              <w:br/>
            </w:r>
            <w:r>
              <w:rPr>
                <w:rFonts w:ascii="Times New Roman"/>
                <w:b w:val="false"/>
                <w:i w:val="false"/>
                <w:color w:val="000000"/>
                <w:sz w:val="20"/>
              </w:rPr>
              <w:t>
сының
</w:t>
            </w:r>
            <w:r>
              <w:br/>
            </w:r>
            <w:r>
              <w:rPr>
                <w:rFonts w:ascii="Times New Roman"/>
                <w:b w:val="false"/>
                <w:i w:val="false"/>
                <w:color w:val="000000"/>
                <w:sz w:val="20"/>
              </w:rPr>
              <w:t>
мың
</w:t>
            </w:r>
            <w:r>
              <w:br/>
            </w:r>
            <w:r>
              <w:rPr>
                <w:rFonts w:ascii="Times New Roman"/>
                <w:b w:val="false"/>
                <w:i w:val="false"/>
                <w:color w:val="000000"/>
                <w:sz w:val="20"/>
              </w:rPr>
              <w:t>
бірлі-
</w:t>
            </w:r>
            <w:r>
              <w:br/>
            </w:r>
            <w:r>
              <w:rPr>
                <w:rFonts w:ascii="Times New Roman"/>
                <w:b w:val="false"/>
                <w:i w:val="false"/>
                <w:color w:val="000000"/>
                <w:sz w:val="20"/>
              </w:rPr>
              <w:t>
гімен)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АҚШ
</w:t>
            </w:r>
            <w:r>
              <w:br/>
            </w:r>
            <w:r>
              <w:rPr>
                <w:rFonts w:ascii="Times New Roman"/>
                <w:b w:val="false"/>
                <w:i w:val="false"/>
                <w:color w:val="000000"/>
                <w:sz w:val="20"/>
              </w:rPr>
              <w:t>
долла-
</w:t>
            </w:r>
            <w:r>
              <w:br/>
            </w:r>
            <w:r>
              <w:rPr>
                <w:rFonts w:ascii="Times New Roman"/>
                <w:b w:val="false"/>
                <w:i w:val="false"/>
                <w:color w:val="000000"/>
                <w:sz w:val="20"/>
              </w:rPr>
              <w:t>
рымен)
</w:t>
            </w:r>
          </w:p>
        </w:tc>
      </w:tr>
      <w:tr>
        <w:trPr>
          <w:trHeight w:val="90" w:hRule="atLeast"/>
        </w:trPr>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r>
      <w:tr>
        <w:trPr>
          <w:trHeight w:val="90" w:hRule="atLeast"/>
        </w:trPr>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есептік кезеңнің басындағы берешек (110 + 120 + 130)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r>
      <w:tr>
        <w:trPr>
          <w:trHeight w:val="90" w:hRule="atLeast"/>
        </w:trPr>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борыш сомасы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олардың ішінде: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борышты өтеу бойынша  мерзімі өткен төлемдер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сыйақы бойынша мерзімі өткен төлемдер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мерзімі өткен төлемдер үшін төленбеген айыппұлдар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есептік кезеңдегі операциялар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r>
      <w:tr>
        <w:trPr>
          <w:trHeight w:val="90" w:hRule="atLeast"/>
        </w:trPr>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 бойынша берілген қаражат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борышты өтеу шотына есептелген төлемдер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сыйақы бойынша есептелген төлемдер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мерзімі өткен төлемдер үшін есептелген айыппұлдар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борышты өтеу шотына алынғаны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сыйақы бойынша алынған төлемдер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мерзімі өткен төлемдер үшін алынған айыппұлдар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борышты есептен шығару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барлық алынған төлемдер (250 + 260 + 270)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есептік кезеңнің аяғындағы берешек (310 + 320 + 330)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r>
      <w:tr>
        <w:trPr>
          <w:trHeight w:val="90" w:hRule="atLeast"/>
        </w:trPr>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борыш сомасы (110 + 210 - 250 - 280)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борышты өтеу бойынша мерзімі өткен төлемдер (111 + [220 - 250])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сыйақы бойынша мерзімі өткен төлемдер (120 + 230 - 260)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85" w:hRule="atLeast"/>
        </w:trPr>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мерзімі өткен төлемдер үшін төленбеген айыппұлдар (130 + 240 - 270)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20____ жылғы "___"___________              басшы _________________
</w:t>
      </w:r>
    </w:p>
    <w:p>
      <w:pPr>
        <w:spacing w:after="0"/>
        <w:ind w:left="0"/>
        <w:jc w:val="both"/>
      </w:pPr>
      <w:r>
        <w:rPr>
          <w:rFonts w:ascii="Times New Roman"/>
          <w:b w:val="false"/>
          <w:i w:val="false"/>
          <w:color w:val="000000"/>
          <w:sz w:val="28"/>
        </w:rPr>
        <w:t>
_____________________________            бас бухгалтер ___________
</w:t>
      </w:r>
      <w:r>
        <w:br/>
      </w:r>
      <w:r>
        <w:rPr>
          <w:rFonts w:ascii="Times New Roman"/>
          <w:b w:val="false"/>
          <w:i w:val="false"/>
          <w:color w:val="000000"/>
          <w:sz w:val="28"/>
        </w:rPr>
        <w:t>
(орындаушы, телефоны)
</w:t>
      </w:r>
    </w:p>
    <w:p>
      <w:pPr>
        <w:spacing w:after="0"/>
        <w:ind w:left="0"/>
        <w:jc w:val="both"/>
      </w:pPr>
      <w:r>
        <w:rPr>
          <w:rFonts w:ascii="Times New Roman"/>
          <w:b w:val="false"/>
          <w:i w:val="false"/>
          <w:color w:val="000000"/>
          <w:sz w:val="28"/>
        </w:rPr>
        <w:t>
</w:t>
      </w:r>
      <w:r>
        <w:rPr>
          <w:rFonts w:ascii="Times New Roman"/>
          <w:b/>
          <w:i w:val="false"/>
          <w:color w:val="000000"/>
          <w:sz w:val="28"/>
        </w:rPr>
        <w:t>
                Толтыру бойынша нұсқаулар:
</w:t>
      </w:r>
      <w:r>
        <w:rPr>
          <w:rFonts w:ascii="Times New Roman"/>
          <w:b w:val="false"/>
          <w:i w:val="false"/>
          <w:color w:val="000000"/>
          <w:sz w:val="28"/>
        </w:rPr>
        <w:t>
</w:t>
      </w:r>
    </w:p>
    <w:p>
      <w:pPr>
        <w:spacing w:after="0"/>
        <w:ind w:left="0"/>
        <w:jc w:val="both"/>
      </w:pPr>
      <w:r>
        <w:rPr>
          <w:rFonts w:ascii="Times New Roman"/>
          <w:b w:val="false"/>
          <w:i w:val="false"/>
          <w:color w:val="000000"/>
          <w:sz w:val="28"/>
        </w:rPr>
        <w:t>
      "В" бағанында кредит валютасымен деректер көрсетіледі.
</w:t>
      </w:r>
      <w:r>
        <w:br/>
      </w:r>
      <w:r>
        <w:rPr>
          <w:rFonts w:ascii="Times New Roman"/>
          <w:b w:val="false"/>
          <w:i w:val="false"/>
          <w:color w:val="000000"/>
          <w:sz w:val="28"/>
        </w:rPr>
        <w:t>
      "Г" бағанындағы деректер операция жүргізілген күнгі Ұлттық
</w:t>
      </w:r>
      <w:r>
        <w:br/>
      </w:r>
      <w:r>
        <w:rPr>
          <w:rFonts w:ascii="Times New Roman"/>
          <w:b w:val="false"/>
          <w:i w:val="false"/>
          <w:color w:val="000000"/>
          <w:sz w:val="28"/>
        </w:rPr>
        <w:t>
Банктің ресми бағамдары ескеріле отырып, АҚШ долларына аударылады.
</w:t>
      </w:r>
      <w:r>
        <w:br/>
      </w:r>
      <w:r>
        <w:rPr>
          <w:rFonts w:ascii="Times New Roman"/>
          <w:b w:val="false"/>
          <w:i w:val="false"/>
          <w:color w:val="000000"/>
          <w:sz w:val="28"/>
        </w:rPr>
        <w:t>
Операциялар Ұлттық Банк ресми бағам белгілемейтін валютамен
</w:t>
      </w:r>
      <w:r>
        <w:br/>
      </w:r>
      <w:r>
        <w:rPr>
          <w:rFonts w:ascii="Times New Roman"/>
          <w:b w:val="false"/>
          <w:i w:val="false"/>
          <w:color w:val="000000"/>
          <w:sz w:val="28"/>
        </w:rPr>
        <w:t>
жүргізілген жағдайда, қайта есептеу лицензиаттың берген
</w:t>
      </w:r>
      <w:r>
        <w:br/>
      </w:r>
      <w:r>
        <w:rPr>
          <w:rFonts w:ascii="Times New Roman"/>
          <w:b w:val="false"/>
          <w:i w:val="false"/>
          <w:color w:val="000000"/>
          <w:sz w:val="28"/>
        </w:rPr>
        <w:t>
мәліметтерінде көрсетілген осы валютаның АҚШ долларына ағымдағы
</w:t>
      </w:r>
      <w:r>
        <w:br/>
      </w:r>
      <w:r>
        <w:rPr>
          <w:rFonts w:ascii="Times New Roman"/>
          <w:b w:val="false"/>
          <w:i w:val="false"/>
          <w:color w:val="000000"/>
          <w:sz w:val="28"/>
        </w:rPr>
        <w:t>
нарықтық бағамы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Валюталық құндылықтарды
</w:t>
      </w:r>
      <w:r>
        <w:br/>
      </w:r>
      <w:r>
        <w:rPr>
          <w:rFonts w:ascii="Times New Roman"/>
          <w:b w:val="false"/>
          <w:i w:val="false"/>
          <w:color w:val="000000"/>
          <w:sz w:val="28"/>
        </w:rPr>
        <w:t>
                                          пайдалануға байланысты
</w:t>
      </w:r>
      <w:r>
        <w:br/>
      </w:r>
      <w:r>
        <w:rPr>
          <w:rFonts w:ascii="Times New Roman"/>
          <w:b w:val="false"/>
          <w:i w:val="false"/>
          <w:color w:val="000000"/>
          <w:sz w:val="28"/>
        </w:rPr>
        <w:t>
                                         операцияларды лицензиялау
</w:t>
      </w:r>
      <w:r>
        <w:br/>
      </w:r>
      <w:r>
        <w:rPr>
          <w:rFonts w:ascii="Times New Roman"/>
          <w:b w:val="false"/>
          <w:i w:val="false"/>
          <w:color w:val="000000"/>
          <w:sz w:val="28"/>
        </w:rPr>
        <w:t>
                                            ережесіне 10-қосымша
</w:t>
      </w:r>
    </w:p>
    <w:p>
      <w:pPr>
        <w:spacing w:after="0"/>
        <w:ind w:left="0"/>
        <w:jc w:val="both"/>
      </w:pPr>
      <w:r>
        <w:rPr>
          <w:rFonts w:ascii="Times New Roman"/>
          <w:b w:val="false"/>
          <w:i w:val="false"/>
          <w:color w:val="000000"/>
          <w:sz w:val="28"/>
        </w:rPr>
        <w:t>
                                          есепті кезеңнен кейінгі
</w:t>
      </w:r>
      <w:r>
        <w:br/>
      </w:r>
      <w:r>
        <w:rPr>
          <w:rFonts w:ascii="Times New Roman"/>
          <w:b w:val="false"/>
          <w:i w:val="false"/>
          <w:color w:val="000000"/>
          <w:sz w:val="28"/>
        </w:rPr>
        <w:t>
                                        айдың 20-сына дейін тоқсан
</w:t>
      </w:r>
      <w:r>
        <w:br/>
      </w:r>
      <w:r>
        <w:rPr>
          <w:rFonts w:ascii="Times New Roman"/>
          <w:b w:val="false"/>
          <w:i w:val="false"/>
          <w:color w:val="000000"/>
          <w:sz w:val="28"/>
        </w:rPr>
        <w:t>
                                      сайын Ұлттық Банкке ұсынылады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резиденттерінің тікелей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портфельдік инвестициялары бойынша есеп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20___ жылдың ______тоқсаны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лицензиаттың атауы                            ______________________
</w:t>
      </w:r>
      <w:r>
        <w:br/>
      </w:r>
      <w:r>
        <w:rPr>
          <w:rFonts w:ascii="Times New Roman"/>
          <w:b w:val="false"/>
          <w:i w:val="false"/>
          <w:color w:val="000000"/>
          <w:sz w:val="28"/>
        </w:rPr>
        <w:t>
лицензиаттың КҰЖЖ коды
</w:t>
      </w:r>
      <w:r>
        <w:br/>
      </w:r>
      <w:r>
        <w:rPr>
          <w:rFonts w:ascii="Times New Roman"/>
          <w:b w:val="false"/>
          <w:i w:val="false"/>
          <w:color w:val="000000"/>
          <w:sz w:val="28"/>
        </w:rPr>
        <w:t>
(заңды тұлғалар үшін)                         ______________________
</w:t>
      </w:r>
      <w:r>
        <w:br/>
      </w:r>
      <w:r>
        <w:rPr>
          <w:rFonts w:ascii="Times New Roman"/>
          <w:b w:val="false"/>
          <w:i w:val="false"/>
          <w:color w:val="000000"/>
          <w:sz w:val="28"/>
        </w:rPr>
        <w:t>
лицензиаттың СТН-ы                            ______________________
</w:t>
      </w:r>
      <w:r>
        <w:br/>
      </w:r>
      <w:r>
        <w:rPr>
          <w:rFonts w:ascii="Times New Roman"/>
          <w:b w:val="false"/>
          <w:i w:val="false"/>
          <w:color w:val="000000"/>
          <w:sz w:val="28"/>
        </w:rPr>
        <w:t>
почталық мекен-жайы, телефоны, факсы          ______________________
</w:t>
      </w:r>
      <w:r>
        <w:br/>
      </w:r>
      <w:r>
        <w:rPr>
          <w:rFonts w:ascii="Times New Roman"/>
          <w:b w:val="false"/>
          <w:i w:val="false"/>
          <w:color w:val="000000"/>
          <w:sz w:val="28"/>
        </w:rPr>
        <w:t>
Ұлттық Банк лицензиясының номері және
</w:t>
      </w:r>
      <w:r>
        <w:br/>
      </w:r>
      <w:r>
        <w:rPr>
          <w:rFonts w:ascii="Times New Roman"/>
          <w:b w:val="false"/>
          <w:i w:val="false"/>
          <w:color w:val="000000"/>
          <w:sz w:val="28"/>
        </w:rPr>
        <w:t>
берілген күні                                 ______________________
</w:t>
      </w:r>
    </w:p>
    <w:p>
      <w:pPr>
        <w:spacing w:after="0"/>
        <w:ind w:left="0"/>
        <w:jc w:val="both"/>
      </w:pPr>
      <w:r>
        <w:rPr>
          <w:rFonts w:ascii="Times New Roman"/>
          <w:b w:val="false"/>
          <w:i w:val="false"/>
          <w:color w:val="000000"/>
          <w:sz w:val="28"/>
        </w:rPr>
        <w:t>
                                                (мың АҚШ долларымен)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Көрсеткіш атауы               | жол | есепті   | есепті
</w:t>
      </w:r>
      <w:r>
        <w:br/>
      </w:r>
      <w:r>
        <w:rPr>
          <w:rFonts w:ascii="Times New Roman"/>
          <w:b w:val="false"/>
          <w:i w:val="false"/>
          <w:color w:val="000000"/>
          <w:sz w:val="28"/>
        </w:rPr>
        <w:t>
                                        |коды | кезең    |кезеңдегі
</w:t>
      </w:r>
      <w:r>
        <w:br/>
      </w:r>
      <w:r>
        <w:rPr>
          <w:rFonts w:ascii="Times New Roman"/>
          <w:b w:val="false"/>
          <w:i w:val="false"/>
          <w:color w:val="000000"/>
          <w:sz w:val="28"/>
        </w:rPr>
        <w:t>
                                        |     |басындағы |операция
</w:t>
      </w:r>
      <w:r>
        <w:br/>
      </w:r>
      <w:r>
        <w:rPr>
          <w:rFonts w:ascii="Times New Roman"/>
          <w:b w:val="false"/>
          <w:i w:val="false"/>
          <w:color w:val="000000"/>
          <w:sz w:val="28"/>
        </w:rPr>
        <w:t>
                                        |     |жинақтал. |
</w:t>
      </w:r>
      <w:r>
        <w:br/>
      </w:r>
      <w:r>
        <w:rPr>
          <w:rFonts w:ascii="Times New Roman"/>
          <w:b w:val="false"/>
          <w:i w:val="false"/>
          <w:color w:val="000000"/>
          <w:sz w:val="28"/>
        </w:rPr>
        <w:t>
                                        |     |ған құны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тікелей инвестициялар (жарғылық
</w:t>
      </w:r>
      <w:r>
        <w:br/>
      </w:r>
      <w:r>
        <w:rPr>
          <w:rFonts w:ascii="Times New Roman"/>
          <w:b w:val="false"/>
          <w:i w:val="false"/>
          <w:color w:val="000000"/>
          <w:sz w:val="28"/>
        </w:rPr>
        <w:t>
капиталға жарна)                           10
</w:t>
      </w:r>
      <w:r>
        <w:br/>
      </w:r>
      <w:r>
        <w:rPr>
          <w:rFonts w:ascii="Times New Roman"/>
          <w:b w:val="false"/>
          <w:i w:val="false"/>
          <w:color w:val="000000"/>
          <w:sz w:val="28"/>
        </w:rPr>
        <w:t>
портфельдік инвестициялар - барлығы
</w:t>
      </w:r>
      <w:r>
        <w:br/>
      </w:r>
      <w:r>
        <w:rPr>
          <w:rFonts w:ascii="Times New Roman"/>
          <w:b w:val="false"/>
          <w:i w:val="false"/>
          <w:color w:val="000000"/>
          <w:sz w:val="28"/>
        </w:rPr>
        <w:t>
(20 = 21+22+23)                            20
</w:t>
      </w:r>
      <w:r>
        <w:br/>
      </w:r>
      <w:r>
        <w:rPr>
          <w:rFonts w:ascii="Times New Roman"/>
          <w:b w:val="false"/>
          <w:i w:val="false"/>
          <w:color w:val="000000"/>
          <w:sz w:val="28"/>
        </w:rPr>
        <w:t>
   1) акциялар                             21
</w:t>
      </w:r>
      <w:r>
        <w:br/>
      </w:r>
      <w:r>
        <w:rPr>
          <w:rFonts w:ascii="Times New Roman"/>
          <w:b w:val="false"/>
          <w:i w:val="false"/>
          <w:color w:val="000000"/>
          <w:sz w:val="28"/>
        </w:rPr>
        <w:t>
   2) борыштық бағалы қағаздар             22
</w:t>
      </w:r>
      <w:r>
        <w:br/>
      </w:r>
      <w:r>
        <w:rPr>
          <w:rFonts w:ascii="Times New Roman"/>
          <w:b w:val="false"/>
          <w:i w:val="false"/>
          <w:color w:val="000000"/>
          <w:sz w:val="28"/>
        </w:rPr>
        <w:t>
   3) басқалары (талдама жасау)            23
</w:t>
      </w:r>
      <w:r>
        <w:br/>
      </w:r>
      <w:r>
        <w:rPr>
          <w:rFonts w:ascii="Times New Roman"/>
          <w:b w:val="false"/>
          <w:i w:val="false"/>
          <w:color w:val="000000"/>
          <w:sz w:val="28"/>
        </w:rPr>
        <w:t>
тікелей инвестициялар бойынша
</w:t>
      </w:r>
      <w:r>
        <w:br/>
      </w:r>
      <w:r>
        <w:rPr>
          <w:rFonts w:ascii="Times New Roman"/>
          <w:b w:val="false"/>
          <w:i w:val="false"/>
          <w:color w:val="000000"/>
          <w:sz w:val="28"/>
        </w:rPr>
        <w:t>
есептелген кіріс                           30
</w:t>
      </w:r>
      <w:r>
        <w:br/>
      </w:r>
      <w:r>
        <w:rPr>
          <w:rFonts w:ascii="Times New Roman"/>
          <w:b w:val="false"/>
          <w:i w:val="false"/>
          <w:color w:val="000000"/>
          <w:sz w:val="28"/>
        </w:rPr>
        <w:t>
   оның ішінде нақты алынғаны              31
</w:t>
      </w:r>
      <w:r>
        <w:br/>
      </w:r>
      <w:r>
        <w:rPr>
          <w:rFonts w:ascii="Times New Roman"/>
          <w:b w:val="false"/>
          <w:i w:val="false"/>
          <w:color w:val="000000"/>
          <w:sz w:val="28"/>
        </w:rPr>
        <w:t>
портфельдік инвестициялар бойынша
</w:t>
      </w:r>
      <w:r>
        <w:br/>
      </w:r>
      <w:r>
        <w:rPr>
          <w:rFonts w:ascii="Times New Roman"/>
          <w:b w:val="false"/>
          <w:i w:val="false"/>
          <w:color w:val="000000"/>
          <w:sz w:val="28"/>
        </w:rPr>
        <w:t>
есептелген кіріс                           40
</w:t>
      </w:r>
      <w:r>
        <w:br/>
      </w:r>
      <w:r>
        <w:rPr>
          <w:rFonts w:ascii="Times New Roman"/>
          <w:b w:val="false"/>
          <w:i w:val="false"/>
          <w:color w:val="000000"/>
          <w:sz w:val="28"/>
        </w:rPr>
        <w:t>
   оның ішінде нақты алынғаны              41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Анықтама үшін: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 резидент еместің есепті тоқсанның аяғындағы жария етілген 
</w:t>
      </w:r>
      <w:r>
        <w:br/>
      </w:r>
      <w:r>
        <w:rPr>
          <w:rFonts w:ascii="Times New Roman"/>
          <w:b w:val="false"/>
          <w:i w:val="false"/>
          <w:color w:val="000000"/>
          <w:sz w:val="28"/>
        </w:rPr>
        <w:t>
жарғылық капиталы (жарғылық құжаттар бойынша) _____________________
</w:t>
      </w:r>
      <w:r>
        <w:br/>
      </w:r>
      <w:r>
        <w:rPr>
          <w:rFonts w:ascii="Times New Roman"/>
          <w:b w:val="false"/>
          <w:i w:val="false"/>
          <w:color w:val="000000"/>
          <w:sz w:val="28"/>
        </w:rPr>
        <w:t>
валютаның мың бірлігі.
</w:t>
      </w:r>
      <w:r>
        <w:br/>
      </w:r>
      <w:r>
        <w:rPr>
          <w:rFonts w:ascii="Times New Roman"/>
          <w:b w:val="false"/>
          <w:i w:val="false"/>
          <w:color w:val="000000"/>
          <w:sz w:val="28"/>
        </w:rPr>
        <w:t>
      2. резидент еместің есепті тоқсанның аяғындағы төленген
</w:t>
      </w:r>
      <w:r>
        <w:br/>
      </w:r>
      <w:r>
        <w:rPr>
          <w:rFonts w:ascii="Times New Roman"/>
          <w:b w:val="false"/>
          <w:i w:val="false"/>
          <w:color w:val="000000"/>
          <w:sz w:val="28"/>
        </w:rPr>
        <w:t>
жарғылық капиталы __________________________________ валютаның
</w:t>
      </w:r>
      <w:r>
        <w:br/>
      </w:r>
      <w:r>
        <w:rPr>
          <w:rFonts w:ascii="Times New Roman"/>
          <w:b w:val="false"/>
          <w:i w:val="false"/>
          <w:color w:val="000000"/>
          <w:sz w:val="28"/>
        </w:rPr>
        <w:t>
мың бірлігі.
</w:t>
      </w:r>
      <w:r>
        <w:br/>
      </w:r>
      <w:r>
        <w:rPr>
          <w:rFonts w:ascii="Times New Roman"/>
          <w:b w:val="false"/>
          <w:i w:val="false"/>
          <w:color w:val="000000"/>
          <w:sz w:val="28"/>
        </w:rPr>
        <w:t>
      3. есепті кезеңнің аяғындағы жағдай бойынша жария етілген
</w:t>
      </w:r>
      <w:r>
        <w:br/>
      </w:r>
      <w:r>
        <w:rPr>
          <w:rFonts w:ascii="Times New Roman"/>
          <w:b w:val="false"/>
          <w:i w:val="false"/>
          <w:color w:val="000000"/>
          <w:sz w:val="28"/>
        </w:rPr>
        <w:t>
жарғылық капиталдағы резиденттің үлесі процентпен және құнмен
</w:t>
      </w:r>
      <w:r>
        <w:br/>
      </w:r>
      <w:r>
        <w:rPr>
          <w:rFonts w:ascii="Times New Roman"/>
          <w:b w:val="false"/>
          <w:i w:val="false"/>
          <w:color w:val="000000"/>
          <w:sz w:val="28"/>
        </w:rPr>
        <w:t>
көрсетілген (валютаның мың бірлігі).
</w:t>
      </w:r>
      <w:r>
        <w:br/>
      </w:r>
      <w:r>
        <w:rPr>
          <w:rFonts w:ascii="Times New Roman"/>
          <w:b w:val="false"/>
          <w:i w:val="false"/>
          <w:color w:val="000000"/>
          <w:sz w:val="28"/>
        </w:rPr>
        <w:t>
      4. есепті кезеңнің аяғындағы жағдай бойынша төленген жарғылық
</w:t>
      </w:r>
      <w:r>
        <w:br/>
      </w:r>
      <w:r>
        <w:rPr>
          <w:rFonts w:ascii="Times New Roman"/>
          <w:b w:val="false"/>
          <w:i w:val="false"/>
          <w:color w:val="000000"/>
          <w:sz w:val="28"/>
        </w:rPr>
        <w:t>
капиталдағы резиденттің үлесі процентпен және құнмен көрсетілген
</w:t>
      </w:r>
      <w:r>
        <w:br/>
      </w:r>
      <w:r>
        <w:rPr>
          <w:rFonts w:ascii="Times New Roman"/>
          <w:b w:val="false"/>
          <w:i w:val="false"/>
          <w:color w:val="000000"/>
          <w:sz w:val="28"/>
        </w:rPr>
        <w:t>
(валютаның мың бірлігі).
</w:t>
      </w:r>
    </w:p>
    <w:p>
      <w:pPr>
        <w:spacing w:after="0"/>
        <w:ind w:left="0"/>
        <w:jc w:val="both"/>
      </w:pPr>
      <w:r>
        <w:rPr>
          <w:rFonts w:ascii="Times New Roman"/>
          <w:b w:val="false"/>
          <w:i w:val="false"/>
          <w:color w:val="000000"/>
          <w:sz w:val="28"/>
        </w:rPr>
        <w:t>
"____" ____________ 20___ ж.     басшы __________________
</w:t>
      </w:r>
      <w:r>
        <w:br/>
      </w:r>
      <w:r>
        <w:rPr>
          <w:rFonts w:ascii="Times New Roman"/>
          <w:b w:val="false"/>
          <w:i w:val="false"/>
          <w:color w:val="000000"/>
          <w:sz w:val="28"/>
        </w:rPr>
        <w:t>
___________________________      бас бухгалтер _____________
</w:t>
      </w:r>
      <w:r>
        <w:br/>
      </w:r>
      <w:r>
        <w:rPr>
          <w:rFonts w:ascii="Times New Roman"/>
          <w:b w:val="false"/>
          <w:i w:val="false"/>
          <w:color w:val="000000"/>
          <w:sz w:val="28"/>
        </w:rPr>
        <w:t>
  (орындаушы, телефон)
</w:t>
      </w:r>
    </w:p>
    <w:p>
      <w:pPr>
        <w:spacing w:after="0"/>
        <w:ind w:left="0"/>
        <w:jc w:val="both"/>
      </w:pPr>
      <w:r>
        <w:rPr>
          <w:rFonts w:ascii="Times New Roman"/>
          <w:b w:val="false"/>
          <w:i w:val="false"/>
          <w:color w:val="000000"/>
          <w:sz w:val="28"/>
        </w:rPr>
        <w:t>
</w:t>
      </w:r>
      <w:r>
        <w:rPr>
          <w:rFonts w:ascii="Times New Roman"/>
          <w:b/>
          <w:i w:val="false"/>
          <w:color w:val="000000"/>
          <w:sz w:val="28"/>
        </w:rPr>
        <w:t>
                 Толтыру жөнінде нұсқау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резиденттерінің тікелей және портфельдік инвестициялары жөніндегі мәліметтерде" есеп беру тоқсанында резидент еместің пайдасына тікелей және портфельдік инвестициялар нысанында жүзеге асырылған, капитал қозғалысымен байланысты операцияларды жүргізуді көздейтін шарттар негізінде туындайтын Қазақстан Республикасы резидентінің талаптарына өзгерістер бойынша ақпарат көрсетіледі.
</w:t>
      </w:r>
      <w:r>
        <w:br/>
      </w:r>
      <w:r>
        <w:rPr>
          <w:rFonts w:ascii="Times New Roman"/>
          <w:b w:val="false"/>
          <w:i w:val="false"/>
          <w:color w:val="000000"/>
          <w:sz w:val="28"/>
        </w:rPr>
        <w:t>
      Тікелей инвестициялар заңды тұлғаның дауыс беретін акцияларының он және одан да көп процентін сатып алу мақсатында резидент емес заңды тұлғаның акцияларын (қатысушылардың салымдарын) төлеуге  мүлік (зат, ақша, бағалы қағаздар және басқа мүліктер) салу болып табылады. Басқа инвестициялардың барлығы портфельдік инвестицияларға жатады.
</w:t>
      </w:r>
      <w:r>
        <w:br/>
      </w:r>
      <w:r>
        <w:rPr>
          <w:rFonts w:ascii="Times New Roman"/>
          <w:b w:val="false"/>
          <w:i w:val="false"/>
          <w:color w:val="000000"/>
          <w:sz w:val="28"/>
        </w:rPr>
        <w:t>
      Резиденттің резидент еместің жарғылық капиталындағы үлесі туралы жалпы мәліметтер анықтамалық бөлікте көрсетіледі.
</w:t>
      </w:r>
      <w:r>
        <w:br/>
      </w:r>
      <w:r>
        <w:rPr>
          <w:rFonts w:ascii="Times New Roman"/>
          <w:b w:val="false"/>
          <w:i w:val="false"/>
          <w:color w:val="000000"/>
          <w:sz w:val="28"/>
        </w:rPr>
        <w:t>
      Есеп беру кезеңіндегі операциялар олардың нақты құны бойынша көрсетіледі. Басқа валюталарда көрсетілген деректер Ұлттық Банктің операция жасалатын күнгі ресми бағамын ескере отырып АҚШ долларына ауыстырылады. Ұлттық Банк ресми бағамын белгілемеген валютамен операция жасалған жағдайда, қайта есептеу лицензиат ұсынатын мәліметтерде көрсетілетін осы валютаның АҚШ долларына қатысты ағымдағы рыноктық бағамы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Валюталық құндылықтарды
</w:t>
      </w:r>
      <w:r>
        <w:br/>
      </w:r>
      <w:r>
        <w:rPr>
          <w:rFonts w:ascii="Times New Roman"/>
          <w:b w:val="false"/>
          <w:i w:val="false"/>
          <w:color w:val="000000"/>
          <w:sz w:val="28"/>
        </w:rPr>
        <w:t>
                                          пайдалануға байланысты
</w:t>
      </w:r>
      <w:r>
        <w:br/>
      </w:r>
      <w:r>
        <w:rPr>
          <w:rFonts w:ascii="Times New Roman"/>
          <w:b w:val="false"/>
          <w:i w:val="false"/>
          <w:color w:val="000000"/>
          <w:sz w:val="28"/>
        </w:rPr>
        <w:t>
                                         операцияларды лицензиялау
</w:t>
      </w:r>
      <w:r>
        <w:br/>
      </w:r>
      <w:r>
        <w:rPr>
          <w:rFonts w:ascii="Times New Roman"/>
          <w:b w:val="false"/>
          <w:i w:val="false"/>
          <w:color w:val="000000"/>
          <w:sz w:val="28"/>
        </w:rPr>
        <w:t>
                                            ережесіне 11-қосымша
</w:t>
      </w:r>
    </w:p>
    <w:p>
      <w:pPr>
        <w:spacing w:after="0"/>
        <w:ind w:left="0"/>
        <w:jc w:val="both"/>
      </w:pPr>
      <w:r>
        <w:rPr>
          <w:rFonts w:ascii="Times New Roman"/>
          <w:b w:val="false"/>
          <w:i w:val="false"/>
          <w:color w:val="000000"/>
          <w:sz w:val="28"/>
        </w:rPr>
        <w:t>
                                         есепті кезеңнен кейінгі
</w:t>
      </w:r>
      <w:r>
        <w:br/>
      </w:r>
      <w:r>
        <w:rPr>
          <w:rFonts w:ascii="Times New Roman"/>
          <w:b w:val="false"/>
          <w:i w:val="false"/>
          <w:color w:val="000000"/>
          <w:sz w:val="28"/>
        </w:rPr>
        <w:t>
                                        айдың 20-сына дейін тоқсан
</w:t>
      </w:r>
      <w:r>
        <w:br/>
      </w:r>
      <w:r>
        <w:rPr>
          <w:rFonts w:ascii="Times New Roman"/>
          <w:b w:val="false"/>
          <w:i w:val="false"/>
          <w:color w:val="000000"/>
          <w:sz w:val="28"/>
        </w:rPr>
        <w:t>
                                       сайын Ұлттық Банкке ұсынылады
</w:t>
      </w:r>
    </w:p>
    <w:p>
      <w:pPr>
        <w:spacing w:after="0"/>
        <w:ind w:left="0"/>
        <w:jc w:val="both"/>
      </w:pPr>
      <w:r>
        <w:rPr>
          <w:rFonts w:ascii="Times New Roman"/>
          <w:b w:val="false"/>
          <w:i w:val="false"/>
          <w:color w:val="000000"/>
          <w:sz w:val="28"/>
        </w:rPr>
        <w:t>
</w:t>
      </w:r>
      <w:r>
        <w:rPr>
          <w:rFonts w:ascii="Times New Roman"/>
          <w:b/>
          <w:i w:val="false"/>
          <w:color w:val="000000"/>
          <w:sz w:val="28"/>
        </w:rPr>
        <w:t>
       Сенімгерлік басқарудағы активтер туралы есеп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20___ жылдың ______ тоқсаны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лицензиаттың атауы                         ________________________
</w:t>
      </w:r>
      <w:r>
        <w:br/>
      </w:r>
      <w:r>
        <w:rPr>
          <w:rFonts w:ascii="Times New Roman"/>
          <w:b w:val="false"/>
          <w:i w:val="false"/>
          <w:color w:val="000000"/>
          <w:sz w:val="28"/>
        </w:rPr>
        <w:t>
почталық мекен-жайы, телефоны, факсы       ________________________
</w:t>
      </w:r>
      <w:r>
        <w:br/>
      </w:r>
      <w:r>
        <w:rPr>
          <w:rFonts w:ascii="Times New Roman"/>
          <w:b w:val="false"/>
          <w:i w:val="false"/>
          <w:color w:val="000000"/>
          <w:sz w:val="28"/>
        </w:rPr>
        <w:t>
лицензиаттың КҰЖЖ коды                     ________________________
</w:t>
      </w:r>
      <w:r>
        <w:br/>
      </w:r>
      <w:r>
        <w:rPr>
          <w:rFonts w:ascii="Times New Roman"/>
          <w:b w:val="false"/>
          <w:i w:val="false"/>
          <w:color w:val="000000"/>
          <w:sz w:val="28"/>
        </w:rPr>
        <w:t>
Лицензиаттың СТН-ы                         ________________________ 
</w:t>
      </w:r>
      <w:r>
        <w:br/>
      </w:r>
      <w:r>
        <w:rPr>
          <w:rFonts w:ascii="Times New Roman"/>
          <w:b w:val="false"/>
          <w:i w:val="false"/>
          <w:color w:val="000000"/>
          <w:sz w:val="28"/>
        </w:rPr>
        <w:t>
Ұлттық Банк лицензиясының номері және
</w:t>
      </w:r>
      <w:r>
        <w:br/>
      </w:r>
      <w:r>
        <w:rPr>
          <w:rFonts w:ascii="Times New Roman"/>
          <w:b w:val="false"/>
          <w:i w:val="false"/>
          <w:color w:val="000000"/>
          <w:sz w:val="28"/>
        </w:rPr>
        <w:t>
берілген күні                              ________________________
</w:t>
      </w:r>
    </w:p>
    <w:p>
      <w:pPr>
        <w:spacing w:after="0"/>
        <w:ind w:left="0"/>
        <w:jc w:val="both"/>
      </w:pPr>
      <w:r>
        <w:rPr>
          <w:rFonts w:ascii="Times New Roman"/>
          <w:b w:val="false"/>
          <w:i w:val="false"/>
          <w:color w:val="000000"/>
          <w:sz w:val="28"/>
        </w:rPr>
        <w:t>
Сенімгерлік басқарушы                      ________________________
</w:t>
      </w:r>
      <w:r>
        <w:br/>
      </w:r>
      <w:r>
        <w:rPr>
          <w:rFonts w:ascii="Times New Roman"/>
          <w:b w:val="false"/>
          <w:i w:val="false"/>
          <w:color w:val="000000"/>
          <w:sz w:val="28"/>
        </w:rPr>
        <w:t>
Сенімгерлік басқарушы тіркелген ел         ________________________
</w:t>
      </w:r>
      <w:r>
        <w:br/>
      </w:r>
      <w:r>
        <w:rPr>
          <w:rFonts w:ascii="Times New Roman"/>
          <w:b w:val="false"/>
          <w:i w:val="false"/>
          <w:color w:val="000000"/>
          <w:sz w:val="28"/>
        </w:rPr>
        <w:t>
Сенімгерлік басқарушының мекен-жайы        ________________________
</w:t>
      </w:r>
      <w:r>
        <w:br/>
      </w:r>
      <w:r>
        <w:rPr>
          <w:rFonts w:ascii="Times New Roman"/>
          <w:b w:val="false"/>
          <w:i w:val="false"/>
          <w:color w:val="000000"/>
          <w:sz w:val="28"/>
        </w:rPr>
        <w:t>
Сенімгерлік басқаруға берілген валюта
</w:t>
      </w:r>
      <w:r>
        <w:br/>
      </w:r>
      <w:r>
        <w:rPr>
          <w:rFonts w:ascii="Times New Roman"/>
          <w:b w:val="false"/>
          <w:i w:val="false"/>
          <w:color w:val="000000"/>
          <w:sz w:val="28"/>
        </w:rPr>
        <w:t>
және сома                                  ________________________
</w:t>
      </w:r>
      <w:r>
        <w:br/>
      </w:r>
      <w:r>
        <w:rPr>
          <w:rFonts w:ascii="Times New Roman"/>
          <w:b w:val="false"/>
          <w:i w:val="false"/>
          <w:color w:val="000000"/>
          <w:sz w:val="28"/>
        </w:rPr>
        <w:t>
Лицензияға сәйкес сыртқы активтер құрылымы:
</w:t>
      </w:r>
    </w:p>
    <w:p>
      <w:pPr>
        <w:spacing w:after="0"/>
        <w:ind w:left="0"/>
        <w:jc w:val="both"/>
      </w:pPr>
      <w:r>
        <w:rPr>
          <w:rFonts w:ascii="Times New Roman"/>
          <w:b w:val="false"/>
          <w:i w:val="false"/>
          <w:color w:val="000000"/>
          <w:sz w:val="28"/>
        </w:rPr>
        <w:t>
"А" (Fitch", "Standard &amp; Poor's") немесе
</w:t>
      </w:r>
      <w:r>
        <w:br/>
      </w:r>
      <w:r>
        <w:rPr>
          <w:rFonts w:ascii="Times New Roman"/>
          <w:b w:val="false"/>
          <w:i w:val="false"/>
          <w:color w:val="000000"/>
          <w:sz w:val="28"/>
        </w:rPr>
        <w:t>
"А2" ("Moody's Investors Service")
</w:t>
      </w:r>
      <w:r>
        <w:br/>
      </w:r>
      <w:r>
        <w:rPr>
          <w:rFonts w:ascii="Times New Roman"/>
          <w:b w:val="false"/>
          <w:i w:val="false"/>
          <w:color w:val="000000"/>
          <w:sz w:val="28"/>
        </w:rPr>
        <w:t>
төмен емес рейтингі бар активтер, %         кем емес
</w:t>
      </w:r>
      <w:r>
        <w:br/>
      </w:r>
      <w:r>
        <w:rPr>
          <w:rFonts w:ascii="Times New Roman"/>
          <w:b w:val="false"/>
          <w:i w:val="false"/>
          <w:color w:val="000000"/>
          <w:sz w:val="28"/>
        </w:rPr>
        <w:t>
                                           ________________________
</w:t>
      </w:r>
      <w:r>
        <w:br/>
      </w:r>
      <w:r>
        <w:rPr>
          <w:rFonts w:ascii="Times New Roman"/>
          <w:b w:val="false"/>
          <w:i w:val="false"/>
          <w:color w:val="000000"/>
          <w:sz w:val="28"/>
        </w:rPr>
        <w:t>
Қазақстан Республикасының тәуелсіз
</w:t>
      </w:r>
      <w:r>
        <w:br/>
      </w:r>
      <w:r>
        <w:rPr>
          <w:rFonts w:ascii="Times New Roman"/>
          <w:b w:val="false"/>
          <w:i w:val="false"/>
          <w:color w:val="000000"/>
          <w:sz w:val="28"/>
        </w:rPr>
        <w:t>
рейтингінен төмен емес рейтингтері бар
</w:t>
      </w:r>
      <w:r>
        <w:br/>
      </w:r>
      <w:r>
        <w:rPr>
          <w:rFonts w:ascii="Times New Roman"/>
          <w:b w:val="false"/>
          <w:i w:val="false"/>
          <w:color w:val="000000"/>
          <w:sz w:val="28"/>
        </w:rPr>
        <w:t>
активтер (__ - Fitch", "Standard &amp; Poor's"
</w:t>
      </w:r>
      <w:r>
        <w:br/>
      </w:r>
      <w:r>
        <w:rPr>
          <w:rFonts w:ascii="Times New Roman"/>
          <w:b w:val="false"/>
          <w:i w:val="false"/>
          <w:color w:val="000000"/>
          <w:sz w:val="28"/>
        </w:rPr>
        <w:t>
__"Moody's Investors Service"), %           кем емес
</w:t>
      </w:r>
      <w:r>
        <w:br/>
      </w: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1-кесте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Бағалы  | Бағалы | Бағалы қағаздың/| Бағалы |Эмиссия/| Эмитент.
</w:t>
      </w:r>
      <w:r>
        <w:br/>
      </w:r>
      <w:r>
        <w:rPr>
          <w:rFonts w:ascii="Times New Roman"/>
          <w:b w:val="false"/>
          <w:i w:val="false"/>
          <w:color w:val="000000"/>
          <w:sz w:val="28"/>
        </w:rPr>
        <w:t>
Р/|қағаздың/|қағаздың| банктің рейтингі|қағаздың| депозит|   тің/
</w:t>
      </w:r>
      <w:r>
        <w:br/>
      </w:r>
      <w:r>
        <w:rPr>
          <w:rFonts w:ascii="Times New Roman"/>
          <w:b w:val="false"/>
          <w:i w:val="false"/>
          <w:color w:val="000000"/>
          <w:sz w:val="28"/>
        </w:rPr>
        <w:t>
 c|депозит. | тіркеу |_________________|номинал.|валютасы| банктің
</w:t>
      </w:r>
      <w:r>
        <w:br/>
      </w:r>
      <w:r>
        <w:rPr>
          <w:rFonts w:ascii="Times New Roman"/>
          <w:b w:val="false"/>
          <w:i w:val="false"/>
          <w:color w:val="000000"/>
          <w:sz w:val="28"/>
        </w:rPr>
        <w:t>
  |  тің    | номері/|Fitch|Moody's|S&amp;P|  дық   |        |  атауы
</w:t>
      </w:r>
      <w:r>
        <w:br/>
      </w:r>
      <w:r>
        <w:rPr>
          <w:rFonts w:ascii="Times New Roman"/>
          <w:b w:val="false"/>
          <w:i w:val="false"/>
          <w:color w:val="000000"/>
          <w:sz w:val="28"/>
        </w:rPr>
        <w:t>
  | атауы   |депозит.|     |       |   | құны   |        |
</w:t>
      </w:r>
      <w:r>
        <w:br/>
      </w:r>
      <w:r>
        <w:rPr>
          <w:rFonts w:ascii="Times New Roman"/>
          <w:b w:val="false"/>
          <w:i w:val="false"/>
          <w:color w:val="000000"/>
          <w:sz w:val="28"/>
        </w:rPr>
        <w:t>
  |         |  тің   |     |       |   |        |        |
</w:t>
      </w:r>
      <w:r>
        <w:br/>
      </w:r>
      <w:r>
        <w:rPr>
          <w:rFonts w:ascii="Times New Roman"/>
          <w:b w:val="false"/>
          <w:i w:val="false"/>
          <w:color w:val="000000"/>
          <w:sz w:val="28"/>
        </w:rPr>
        <w:t>
  |         | номері |     |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
</w:t>
      </w:r>
      <w:r>
        <w:br/>
      </w:r>
      <w:r>
        <w:rPr>
          <w:rFonts w:ascii="Times New Roman"/>
          <w:b w:val="false"/>
          <w:i w:val="false"/>
          <w:color w:val="000000"/>
          <w:sz w:val="28"/>
        </w:rPr>
        <w:t>
Эмитент.|Бағалы қағаз.
</w:t>
      </w:r>
      <w:r>
        <w:br/>
      </w:r>
      <w:r>
        <w:rPr>
          <w:rFonts w:ascii="Times New Roman"/>
          <w:b w:val="false"/>
          <w:i w:val="false"/>
          <w:color w:val="000000"/>
          <w:sz w:val="28"/>
        </w:rPr>
        <w:t>
  тің/  |дарға/депозитке
</w:t>
      </w:r>
      <w:r>
        <w:br/>
      </w:r>
      <w:r>
        <w:rPr>
          <w:rFonts w:ascii="Times New Roman"/>
          <w:b w:val="false"/>
          <w:i w:val="false"/>
          <w:color w:val="000000"/>
          <w:sz w:val="28"/>
        </w:rPr>
        <w:t>
банктің |инвестициялар
</w:t>
      </w:r>
      <w:r>
        <w:br/>
      </w:r>
      <w:r>
        <w:rPr>
          <w:rFonts w:ascii="Times New Roman"/>
          <w:b w:val="false"/>
          <w:i w:val="false"/>
          <w:color w:val="000000"/>
          <w:sz w:val="28"/>
        </w:rPr>
        <w:t>
  елі   | сомасы (АҚШ
</w:t>
      </w:r>
      <w:r>
        <w:br/>
      </w:r>
      <w:r>
        <w:rPr>
          <w:rFonts w:ascii="Times New Roman"/>
          <w:b w:val="false"/>
          <w:i w:val="false"/>
          <w:color w:val="000000"/>
          <w:sz w:val="28"/>
        </w:rPr>
        <w:t>
        | долларымен)
</w:t>
      </w:r>
      <w:r>
        <w:br/>
      </w:r>
      <w:r>
        <w:rPr>
          <w:rFonts w:ascii="Times New Roman"/>
          <w:b w:val="false"/>
          <w:i w:val="false"/>
          <w:color w:val="000000"/>
          <w:sz w:val="28"/>
        </w:rPr>
        <w:t>
_______________________
</w:t>
      </w:r>
      <w:r>
        <w:br/>
      </w:r>
      <w:r>
        <w:rPr>
          <w:rFonts w:ascii="Times New Roman"/>
          <w:b w:val="false"/>
          <w:i w:val="false"/>
          <w:color w:val="000000"/>
          <w:sz w:val="28"/>
        </w:rPr>
        <w:t>
_______________________
</w:t>
      </w:r>
      <w:r>
        <w:br/>
      </w:r>
      <w:r>
        <w:rPr>
          <w:rFonts w:ascii="Times New Roman"/>
          <w:b w:val="false"/>
          <w:i w:val="false"/>
          <w:color w:val="000000"/>
          <w:sz w:val="28"/>
        </w:rPr>
        <w:t>
_______________________
</w:t>
      </w:r>
    </w:p>
    <w:p>
      <w:pPr>
        <w:spacing w:after="0"/>
        <w:ind w:left="0"/>
        <w:jc w:val="both"/>
      </w:pPr>
      <w:r>
        <w:rPr>
          <w:rFonts w:ascii="Times New Roman"/>
          <w:b w:val="false"/>
          <w:i w:val="false"/>
          <w:color w:val="000000"/>
          <w:sz w:val="28"/>
        </w:rPr>
        <w:t>
                                                           2-кесте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|Депозит|Бағалы |  Есепті   |Есепті кезеңдегі қаржылық операциялар
</w:t>
      </w:r>
      <w:r>
        <w:br/>
      </w:r>
      <w:r>
        <w:rPr>
          <w:rFonts w:ascii="Times New Roman"/>
          <w:b w:val="false"/>
          <w:i w:val="false"/>
          <w:color w:val="000000"/>
          <w:sz w:val="28"/>
        </w:rPr>
        <w:t>
р/|номері |қағаз. | кезеңнің  |_____________________________________
</w:t>
      </w:r>
      <w:r>
        <w:br/>
      </w:r>
      <w:r>
        <w:rPr>
          <w:rFonts w:ascii="Times New Roman"/>
          <w:b w:val="false"/>
          <w:i w:val="false"/>
          <w:color w:val="000000"/>
          <w:sz w:val="28"/>
        </w:rPr>
        <w:t>
с |       | дың   |  басына   | депозитті  |  бағалы   |құндық және
</w:t>
      </w:r>
      <w:r>
        <w:br/>
      </w:r>
      <w:r>
        <w:rPr>
          <w:rFonts w:ascii="Times New Roman"/>
          <w:b w:val="false"/>
          <w:i w:val="false"/>
          <w:color w:val="000000"/>
          <w:sz w:val="28"/>
        </w:rPr>
        <w:t>
  |       |тіркеу |           |   сатып    | қағазды   |   басқа
</w:t>
      </w:r>
      <w:r>
        <w:br/>
      </w:r>
      <w:r>
        <w:rPr>
          <w:rFonts w:ascii="Times New Roman"/>
          <w:b w:val="false"/>
          <w:i w:val="false"/>
          <w:color w:val="000000"/>
          <w:sz w:val="28"/>
        </w:rPr>
        <w:t>
  |       |номері |           |  алу/ашу   |   сату    | өзгерістер
</w:t>
      </w:r>
      <w:r>
        <w:br/>
      </w:r>
      <w:r>
        <w:rPr>
          <w:rFonts w:ascii="Times New Roman"/>
          <w:b w:val="false"/>
          <w:i w:val="false"/>
          <w:color w:val="000000"/>
          <w:sz w:val="28"/>
        </w:rPr>
        <w:t>
  |       |       |           |            |немесе өтеу|
</w:t>
      </w:r>
      <w:r>
        <w:br/>
      </w:r>
      <w:r>
        <w:rPr>
          <w:rFonts w:ascii="Times New Roman"/>
          <w:b w:val="false"/>
          <w:i w:val="false"/>
          <w:color w:val="000000"/>
          <w:sz w:val="28"/>
        </w:rPr>
        <w:t>
  |       |       |           |            |/депозитті |
</w:t>
      </w:r>
      <w:r>
        <w:br/>
      </w:r>
      <w:r>
        <w:rPr>
          <w:rFonts w:ascii="Times New Roman"/>
          <w:b w:val="false"/>
          <w:i w:val="false"/>
          <w:color w:val="000000"/>
          <w:sz w:val="28"/>
        </w:rPr>
        <w:t>
  |       |       |           |            |   өтеу    |
</w:t>
      </w:r>
      <w:r>
        <w:br/>
      </w:r>
      <w:r>
        <w:rPr>
          <w:rFonts w:ascii="Times New Roman"/>
          <w:b w:val="false"/>
          <w:i w:val="false"/>
          <w:color w:val="000000"/>
          <w:sz w:val="28"/>
        </w:rPr>
        <w:t>
  |       |       |_________________________________________________
</w:t>
      </w:r>
      <w:r>
        <w:br/>
      </w:r>
      <w:r>
        <w:rPr>
          <w:rFonts w:ascii="Times New Roman"/>
          <w:b w:val="false"/>
          <w:i w:val="false"/>
          <w:color w:val="000000"/>
          <w:sz w:val="28"/>
        </w:rPr>
        <w:t>
  |       |       |саны,| мың |саны, | мың |саны,| мың |саны,|мың
</w:t>
      </w:r>
      <w:r>
        <w:br/>
      </w:r>
      <w:r>
        <w:rPr>
          <w:rFonts w:ascii="Times New Roman"/>
          <w:b w:val="false"/>
          <w:i w:val="false"/>
          <w:color w:val="000000"/>
          <w:sz w:val="28"/>
        </w:rPr>
        <w:t>
  |       |       |дана | АҚШ |дана  | АҚШ |дана | АҚШ |дана |АҚШ
</w:t>
      </w:r>
      <w:r>
        <w:br/>
      </w:r>
      <w:r>
        <w:rPr>
          <w:rFonts w:ascii="Times New Roman"/>
          <w:b w:val="false"/>
          <w:i w:val="false"/>
          <w:color w:val="000000"/>
          <w:sz w:val="28"/>
        </w:rPr>
        <w:t>
  |       |       |     |дол. |      | дол.|     | дол.|     |дол.
</w:t>
      </w:r>
      <w:r>
        <w:br/>
      </w:r>
      <w:r>
        <w:rPr>
          <w:rFonts w:ascii="Times New Roman"/>
          <w:b w:val="false"/>
          <w:i w:val="false"/>
          <w:color w:val="000000"/>
          <w:sz w:val="28"/>
        </w:rPr>
        <w:t>
  |       |       |     |лары.|      |лары.|     |лары.|     |лары.
</w:t>
      </w:r>
      <w:r>
        <w:br/>
      </w:r>
      <w:r>
        <w:rPr>
          <w:rFonts w:ascii="Times New Roman"/>
          <w:b w:val="false"/>
          <w:i w:val="false"/>
          <w:color w:val="000000"/>
          <w:sz w:val="28"/>
        </w:rPr>
        <w:t>
  |       |       |     | мен |      | мен |     | мен |     |мен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А/А2 төмен емес
</w:t>
      </w:r>
      <w:r>
        <w:br/>
      </w:r>
      <w:r>
        <w:rPr>
          <w:rFonts w:ascii="Times New Roman"/>
          <w:b w:val="false"/>
          <w:i w:val="false"/>
          <w:color w:val="000000"/>
          <w:sz w:val="28"/>
        </w:rPr>
        <w:t>
рейтингтер бойынша
</w:t>
      </w:r>
      <w:r>
        <w:br/>
      </w:r>
      <w:r>
        <w:rPr>
          <w:rFonts w:ascii="Times New Roman"/>
          <w:b w:val="false"/>
          <w:i w:val="false"/>
          <w:color w:val="000000"/>
          <w:sz w:val="28"/>
        </w:rPr>
        <w:t>
барлығы:            Х            Х           Х           Х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ҚР тәуелсіз
</w:t>
      </w:r>
      <w:r>
        <w:br/>
      </w:r>
      <w:r>
        <w:rPr>
          <w:rFonts w:ascii="Times New Roman"/>
          <w:b w:val="false"/>
          <w:i w:val="false"/>
          <w:color w:val="000000"/>
          <w:sz w:val="28"/>
        </w:rPr>
        <w:t>
рейтингінен төмен
</w:t>
      </w:r>
      <w:r>
        <w:br/>
      </w:r>
      <w:r>
        <w:rPr>
          <w:rFonts w:ascii="Times New Roman"/>
          <w:b w:val="false"/>
          <w:i w:val="false"/>
          <w:color w:val="000000"/>
          <w:sz w:val="28"/>
        </w:rPr>
        <w:t>
емес рейтингтер
</w:t>
      </w:r>
      <w:r>
        <w:br/>
      </w:r>
      <w:r>
        <w:rPr>
          <w:rFonts w:ascii="Times New Roman"/>
          <w:b w:val="false"/>
          <w:i w:val="false"/>
          <w:color w:val="000000"/>
          <w:sz w:val="28"/>
        </w:rPr>
        <w:t>
бойынша барлығы:    Х            Х           Х           Х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Басқа салымдар
</w:t>
      </w:r>
      <w:r>
        <w:br/>
      </w:r>
      <w:r>
        <w:rPr>
          <w:rFonts w:ascii="Times New Roman"/>
          <w:b w:val="false"/>
          <w:i w:val="false"/>
          <w:color w:val="000000"/>
          <w:sz w:val="28"/>
        </w:rPr>
        <w:t>
бойынша барлығы:    Х            Х           Х           Х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N |Депозит|Бағалы |  Есепті   |           |  Сыртқы
</w:t>
      </w:r>
      <w:r>
        <w:br/>
      </w:r>
      <w:r>
        <w:rPr>
          <w:rFonts w:ascii="Times New Roman"/>
          <w:b w:val="false"/>
          <w:i w:val="false"/>
          <w:color w:val="000000"/>
          <w:sz w:val="28"/>
        </w:rPr>
        <w:t>
р/|номері |қағаз. | кезеңнің  |  кіріс    |активтердің
</w:t>
      </w:r>
      <w:r>
        <w:br/>
      </w:r>
      <w:r>
        <w:rPr>
          <w:rFonts w:ascii="Times New Roman"/>
          <w:b w:val="false"/>
          <w:i w:val="false"/>
          <w:color w:val="000000"/>
          <w:sz w:val="28"/>
        </w:rPr>
        <w:t>
с |       | дың   |  аяғына   |           |  жалпы
</w:t>
      </w:r>
      <w:r>
        <w:br/>
      </w:r>
      <w:r>
        <w:rPr>
          <w:rFonts w:ascii="Times New Roman"/>
          <w:b w:val="false"/>
          <w:i w:val="false"/>
          <w:color w:val="000000"/>
          <w:sz w:val="28"/>
        </w:rPr>
        <w:t>
  |       |тіркеу |_______________________| сомасына
</w:t>
      </w:r>
      <w:r>
        <w:br/>
      </w:r>
      <w:r>
        <w:rPr>
          <w:rFonts w:ascii="Times New Roman"/>
          <w:b w:val="false"/>
          <w:i w:val="false"/>
          <w:color w:val="000000"/>
          <w:sz w:val="28"/>
        </w:rPr>
        <w:t>
  |       |номері |саны,| мың |есеп.|нақты|  үлес, %
</w:t>
      </w:r>
      <w:r>
        <w:br/>
      </w:r>
      <w:r>
        <w:rPr>
          <w:rFonts w:ascii="Times New Roman"/>
          <w:b w:val="false"/>
          <w:i w:val="false"/>
          <w:color w:val="000000"/>
          <w:sz w:val="28"/>
        </w:rPr>
        <w:t>
  |       |       |дана |АҚШ  |тел. |алын.|
</w:t>
      </w:r>
      <w:r>
        <w:br/>
      </w:r>
      <w:r>
        <w:rPr>
          <w:rFonts w:ascii="Times New Roman"/>
          <w:b w:val="false"/>
          <w:i w:val="false"/>
          <w:color w:val="000000"/>
          <w:sz w:val="28"/>
        </w:rPr>
        <w:t>
  |       |       |     |дол. |ген  | ған |
</w:t>
      </w:r>
      <w:r>
        <w:br/>
      </w:r>
      <w:r>
        <w:rPr>
          <w:rFonts w:ascii="Times New Roman"/>
          <w:b w:val="false"/>
          <w:i w:val="false"/>
          <w:color w:val="000000"/>
          <w:sz w:val="28"/>
        </w:rPr>
        <w:t>
  |       |       |     |лары.|     |     |
</w:t>
      </w:r>
      <w:r>
        <w:br/>
      </w:r>
      <w:r>
        <w:rPr>
          <w:rFonts w:ascii="Times New Roman"/>
          <w:b w:val="false"/>
          <w:i w:val="false"/>
          <w:color w:val="000000"/>
          <w:sz w:val="28"/>
        </w:rPr>
        <w:t>
  |       |       |     |мен  |     |     |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А/А2 төмен емес
</w:t>
      </w:r>
      <w:r>
        <w:br/>
      </w:r>
      <w:r>
        <w:rPr>
          <w:rFonts w:ascii="Times New Roman"/>
          <w:b w:val="false"/>
          <w:i w:val="false"/>
          <w:color w:val="000000"/>
          <w:sz w:val="28"/>
        </w:rPr>
        <w:t>
рейтингтер бойынша
</w:t>
      </w:r>
      <w:r>
        <w:br/>
      </w:r>
      <w:r>
        <w:rPr>
          <w:rFonts w:ascii="Times New Roman"/>
          <w:b w:val="false"/>
          <w:i w:val="false"/>
          <w:color w:val="000000"/>
          <w:sz w:val="28"/>
        </w:rPr>
        <w:t>
барлығы:            Х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ҚР тәуелсіз
</w:t>
      </w:r>
      <w:r>
        <w:br/>
      </w:r>
      <w:r>
        <w:rPr>
          <w:rFonts w:ascii="Times New Roman"/>
          <w:b w:val="false"/>
          <w:i w:val="false"/>
          <w:color w:val="000000"/>
          <w:sz w:val="28"/>
        </w:rPr>
        <w:t>
рейтингінен төмен
</w:t>
      </w:r>
      <w:r>
        <w:br/>
      </w:r>
      <w:r>
        <w:rPr>
          <w:rFonts w:ascii="Times New Roman"/>
          <w:b w:val="false"/>
          <w:i w:val="false"/>
          <w:color w:val="000000"/>
          <w:sz w:val="28"/>
        </w:rPr>
        <w:t>
емес рейтингтер
</w:t>
      </w:r>
      <w:r>
        <w:br/>
      </w:r>
      <w:r>
        <w:rPr>
          <w:rFonts w:ascii="Times New Roman"/>
          <w:b w:val="false"/>
          <w:i w:val="false"/>
          <w:color w:val="000000"/>
          <w:sz w:val="28"/>
        </w:rPr>
        <w:t>
бойынша барлығы:    Х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Басқа салымдар
</w:t>
      </w:r>
      <w:r>
        <w:br/>
      </w:r>
      <w:r>
        <w:rPr>
          <w:rFonts w:ascii="Times New Roman"/>
          <w:b w:val="false"/>
          <w:i w:val="false"/>
          <w:color w:val="000000"/>
          <w:sz w:val="28"/>
        </w:rPr>
        <w:t>
бойынша барлығы:    Х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Анықтама үшін: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Сыртқыға жатпайтын активтер (мың АҚШ долларымен)
</w:t>
      </w:r>
      <w:r>
        <w:br/>
      </w:r>
      <w:r>
        <w:rPr>
          <w:rFonts w:ascii="Times New Roman"/>
          <w:b w:val="false"/>
          <w:i w:val="false"/>
          <w:color w:val="000000"/>
          <w:sz w:val="28"/>
        </w:rPr>
        <w:t>
      Салым сомасы:
</w:t>
      </w:r>
      <w:r>
        <w:br/>
      </w:r>
      <w:r>
        <w:rPr>
          <w:rFonts w:ascii="Times New Roman"/>
          <w:b w:val="false"/>
          <w:i w:val="false"/>
          <w:color w:val="000000"/>
          <w:sz w:val="28"/>
        </w:rPr>
        <w:t>
      есепті кезеңнің басында ________________
</w:t>
      </w:r>
      <w:r>
        <w:br/>
      </w:r>
      <w:r>
        <w:rPr>
          <w:rFonts w:ascii="Times New Roman"/>
          <w:b w:val="false"/>
          <w:i w:val="false"/>
          <w:color w:val="000000"/>
          <w:sz w:val="28"/>
        </w:rPr>
        <w:t>
      есепті кезеңнің аяғында ________________
</w:t>
      </w:r>
      <w:r>
        <w:br/>
      </w:r>
      <w:r>
        <w:rPr>
          <w:rFonts w:ascii="Times New Roman"/>
          <w:b w:val="false"/>
          <w:i w:val="false"/>
          <w:color w:val="000000"/>
          <w:sz w:val="28"/>
        </w:rPr>
        <w:t>
      Есепті кезеңдегі кіріс сомасы:
</w:t>
      </w:r>
      <w:r>
        <w:br/>
      </w:r>
      <w:r>
        <w:rPr>
          <w:rFonts w:ascii="Times New Roman"/>
          <w:b w:val="false"/>
          <w:i w:val="false"/>
          <w:color w:val="000000"/>
          <w:sz w:val="28"/>
        </w:rPr>
        <w:t>
      есептелгені ________________
</w:t>
      </w:r>
      <w:r>
        <w:br/>
      </w:r>
      <w:r>
        <w:rPr>
          <w:rFonts w:ascii="Times New Roman"/>
          <w:b w:val="false"/>
          <w:i w:val="false"/>
          <w:color w:val="000000"/>
          <w:sz w:val="28"/>
        </w:rPr>
        <w:t>
      нақты алынғаны ________________
</w:t>
      </w:r>
    </w:p>
    <w:p>
      <w:pPr>
        <w:spacing w:after="0"/>
        <w:ind w:left="0"/>
        <w:jc w:val="both"/>
      </w:pPr>
      <w:r>
        <w:rPr>
          <w:rFonts w:ascii="Times New Roman"/>
          <w:b w:val="false"/>
          <w:i w:val="false"/>
          <w:color w:val="000000"/>
          <w:sz w:val="28"/>
        </w:rPr>
        <w:t>
"___" _________ 20__ж.           басшы __________________
</w:t>
      </w:r>
      <w:r>
        <w:br/>
      </w:r>
      <w:r>
        <w:rPr>
          <w:rFonts w:ascii="Times New Roman"/>
          <w:b w:val="false"/>
          <w:i w:val="false"/>
          <w:color w:val="000000"/>
          <w:sz w:val="28"/>
        </w:rPr>
        <w:t>
_____________________            бас бухгалтер _____________
</w:t>
      </w:r>
      <w:r>
        <w:br/>
      </w:r>
      <w:r>
        <w:rPr>
          <w:rFonts w:ascii="Times New Roman"/>
          <w:b w:val="false"/>
          <w:i w:val="false"/>
          <w:color w:val="000000"/>
          <w:sz w:val="28"/>
        </w:rPr>
        <w:t>
(орындаушы, телефоны)
</w:t>
      </w:r>
    </w:p>
    <w:p>
      <w:pPr>
        <w:spacing w:after="0"/>
        <w:ind w:left="0"/>
        <w:jc w:val="both"/>
      </w:pPr>
      <w:r>
        <w:rPr>
          <w:rFonts w:ascii="Times New Roman"/>
          <w:b w:val="false"/>
          <w:i w:val="false"/>
          <w:color w:val="000000"/>
          <w:sz w:val="28"/>
        </w:rPr>
        <w:t>
</w:t>
      </w:r>
      <w:r>
        <w:rPr>
          <w:rFonts w:ascii="Times New Roman"/>
          <w:b/>
          <w:i w:val="false"/>
          <w:color w:val="000000"/>
          <w:sz w:val="28"/>
        </w:rPr>
        <w:t>
                    Толтыру жөнінде нұсқау
</w:t>
      </w:r>
      <w:r>
        <w:rPr>
          <w:rFonts w:ascii="Times New Roman"/>
          <w:b w:val="false"/>
          <w:i w:val="false"/>
          <w:color w:val="000000"/>
          <w:sz w:val="28"/>
        </w:rPr>
        <w:t>
</w:t>
      </w:r>
    </w:p>
    <w:p>
      <w:pPr>
        <w:spacing w:after="0"/>
        <w:ind w:left="0"/>
        <w:jc w:val="both"/>
      </w:pPr>
      <w:r>
        <w:rPr>
          <w:rFonts w:ascii="Times New Roman"/>
          <w:b w:val="false"/>
          <w:i w:val="false"/>
          <w:color w:val="000000"/>
          <w:sz w:val="28"/>
        </w:rPr>
        <w:t>
      1-кестеде берілген лицензияға сәйкес сатып алынған барлық
</w:t>
      </w:r>
      <w:r>
        <w:br/>
      </w:r>
      <w:r>
        <w:rPr>
          <w:rFonts w:ascii="Times New Roman"/>
          <w:b w:val="false"/>
          <w:i w:val="false"/>
          <w:color w:val="000000"/>
          <w:sz w:val="28"/>
        </w:rPr>
        <w:t>
бағалы қағаздар және шетелдік банктерде орналастырылған барлық
</w:t>
      </w:r>
      <w:r>
        <w:br/>
      </w:r>
      <w:r>
        <w:rPr>
          <w:rFonts w:ascii="Times New Roman"/>
          <w:b w:val="false"/>
          <w:i w:val="false"/>
          <w:color w:val="000000"/>
          <w:sz w:val="28"/>
        </w:rPr>
        <w:t>
депозиттер көрсетіледі.
</w:t>
      </w:r>
      <w:r>
        <w:br/>
      </w:r>
      <w:r>
        <w:rPr>
          <w:rFonts w:ascii="Times New Roman"/>
          <w:b w:val="false"/>
          <w:i w:val="false"/>
          <w:color w:val="000000"/>
          <w:sz w:val="28"/>
        </w:rPr>
        <w:t>
      2-кестеде есепті кезеңнің басындағы және есепті кезеңнің
</w:t>
      </w:r>
      <w:r>
        <w:br/>
      </w:r>
      <w:r>
        <w:rPr>
          <w:rFonts w:ascii="Times New Roman"/>
          <w:b w:val="false"/>
          <w:i w:val="false"/>
          <w:color w:val="000000"/>
          <w:sz w:val="28"/>
        </w:rPr>
        <w:t>
аяғындағы портфельдегі бағалы қағаздар мен депозиттер және есепті
</w:t>
      </w:r>
      <w:r>
        <w:br/>
      </w:r>
      <w:r>
        <w:rPr>
          <w:rFonts w:ascii="Times New Roman"/>
          <w:b w:val="false"/>
          <w:i w:val="false"/>
          <w:color w:val="000000"/>
          <w:sz w:val="28"/>
        </w:rPr>
        <w:t>
кезеңде олармен операциялар рейтингтік баға бойынша бөліп
</w:t>
      </w:r>
      <w:r>
        <w:br/>
      </w:r>
      <w:r>
        <w:rPr>
          <w:rFonts w:ascii="Times New Roman"/>
          <w:b w:val="false"/>
          <w:i w:val="false"/>
          <w:color w:val="000000"/>
          <w:sz w:val="28"/>
        </w:rPr>
        <w:t>
көрсетіледі.
</w:t>
      </w:r>
      <w:r>
        <w:br/>
      </w:r>
      <w:r>
        <w:rPr>
          <w:rFonts w:ascii="Times New Roman"/>
          <w:b w:val="false"/>
          <w:i w:val="false"/>
          <w:color w:val="000000"/>
          <w:sz w:val="28"/>
        </w:rPr>
        <w:t>
      Есепті кезеңнің басында және аяғында портфельде жоқ, бірақ
</w:t>
      </w:r>
      <w:r>
        <w:br/>
      </w:r>
      <w:r>
        <w:rPr>
          <w:rFonts w:ascii="Times New Roman"/>
          <w:b w:val="false"/>
          <w:i w:val="false"/>
          <w:color w:val="000000"/>
          <w:sz w:val="28"/>
        </w:rPr>
        <w:t>
есепті кезеңде олармен операция жүргізілген активтер 2-кестеде
</w:t>
      </w:r>
      <w:r>
        <w:br/>
      </w:r>
      <w:r>
        <w:rPr>
          <w:rFonts w:ascii="Times New Roman"/>
          <w:b w:val="false"/>
          <w:i w:val="false"/>
          <w:color w:val="000000"/>
          <w:sz w:val="28"/>
        </w:rPr>
        <w:t>
көрсетіледі.
</w:t>
      </w:r>
      <w:r>
        <w:br/>
      </w:r>
      <w:r>
        <w:rPr>
          <w:rFonts w:ascii="Times New Roman"/>
          <w:b w:val="false"/>
          <w:i w:val="false"/>
          <w:color w:val="000000"/>
          <w:sz w:val="28"/>
        </w:rPr>
        <w:t>
      "Анықтама үшін" бөлімінде сыртқыға жатпайтын, сенімгерлік
</w:t>
      </w:r>
      <w:r>
        <w:br/>
      </w:r>
      <w:r>
        <w:rPr>
          <w:rFonts w:ascii="Times New Roman"/>
          <w:b w:val="false"/>
          <w:i w:val="false"/>
          <w:color w:val="000000"/>
          <w:sz w:val="28"/>
        </w:rPr>
        <w:t>
басқару шартына сәйкес салымдар жүзеге асырылған  активтер
</w:t>
      </w:r>
      <w:r>
        <w:br/>
      </w:r>
      <w:r>
        <w:rPr>
          <w:rFonts w:ascii="Times New Roman"/>
          <w:b w:val="false"/>
          <w:i w:val="false"/>
          <w:color w:val="000000"/>
          <w:sz w:val="28"/>
        </w:rPr>
        <w:t>
туралы жалпы ақпарат келтіріледі.
</w:t>
      </w:r>
      <w:r>
        <w:br/>
      </w:r>
      <w:r>
        <w:rPr>
          <w:rFonts w:ascii="Times New Roman"/>
          <w:b w:val="false"/>
          <w:i w:val="false"/>
          <w:color w:val="000000"/>
          <w:sz w:val="28"/>
        </w:rPr>
        <w:t>
      АҚШ долларынан басқа валютамен номинирленген бағалы
</w:t>
      </w:r>
      <w:r>
        <w:br/>
      </w:r>
      <w:r>
        <w:rPr>
          <w:rFonts w:ascii="Times New Roman"/>
          <w:b w:val="false"/>
          <w:i w:val="false"/>
          <w:color w:val="000000"/>
          <w:sz w:val="28"/>
        </w:rPr>
        <w:t>
қағаздардың құны/депозиттер сомасы теңгенің орташа алынған 
</w:t>
      </w:r>
      <w:r>
        <w:br/>
      </w:r>
      <w:r>
        <w:rPr>
          <w:rFonts w:ascii="Times New Roman"/>
          <w:b w:val="false"/>
          <w:i w:val="false"/>
          <w:color w:val="000000"/>
          <w:sz w:val="28"/>
        </w:rPr>
        <w:t>
рыноктық бағамы бойынша, содан кейін орташа алынған рыноктық
</w:t>
      </w:r>
      <w:r>
        <w:br/>
      </w:r>
      <w:r>
        <w:rPr>
          <w:rFonts w:ascii="Times New Roman"/>
          <w:b w:val="false"/>
          <w:i w:val="false"/>
          <w:color w:val="000000"/>
          <w:sz w:val="28"/>
        </w:rPr>
        <w:t>
бағамы бойынша қайта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Валюталық құндылықтарды
</w:t>
      </w:r>
      <w:r>
        <w:br/>
      </w:r>
      <w:r>
        <w:rPr>
          <w:rFonts w:ascii="Times New Roman"/>
          <w:b w:val="false"/>
          <w:i w:val="false"/>
          <w:color w:val="000000"/>
          <w:sz w:val="28"/>
        </w:rPr>
        <w:t>
                                          пайдалануға байланысты
</w:t>
      </w:r>
      <w:r>
        <w:br/>
      </w:r>
      <w:r>
        <w:rPr>
          <w:rFonts w:ascii="Times New Roman"/>
          <w:b w:val="false"/>
          <w:i w:val="false"/>
          <w:color w:val="000000"/>
          <w:sz w:val="28"/>
        </w:rPr>
        <w:t>
                                         операцияларды лицензиялау
</w:t>
      </w:r>
      <w:r>
        <w:br/>
      </w:r>
      <w:r>
        <w:rPr>
          <w:rFonts w:ascii="Times New Roman"/>
          <w:b w:val="false"/>
          <w:i w:val="false"/>
          <w:color w:val="000000"/>
          <w:sz w:val="28"/>
        </w:rPr>
        <w:t>
                                            ережесіне 12-қосымша
</w:t>
      </w:r>
    </w:p>
    <w:p>
      <w:pPr>
        <w:spacing w:after="0"/>
        <w:ind w:left="0"/>
        <w:jc w:val="both"/>
      </w:pPr>
      <w:r>
        <w:rPr>
          <w:rFonts w:ascii="Times New Roman"/>
          <w:b w:val="false"/>
          <w:i w:val="false"/>
          <w:color w:val="000000"/>
          <w:sz w:val="28"/>
        </w:rPr>
        <w:t>
</w:t>
      </w:r>
      <w:r>
        <w:rPr>
          <w:rFonts w:ascii="Times New Roman"/>
          <w:b/>
          <w:i w:val="false"/>
          <w:color w:val="000000"/>
          <w:sz w:val="28"/>
        </w:rPr>
        <w:t>
                Экспорттық кредиттер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агенттіктердің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1. Export Finance and Insurance Corporation (EFIC), Австралия
</w:t>
      </w:r>
      <w:r>
        <w:br/>
      </w:r>
      <w:r>
        <w:rPr>
          <w:rFonts w:ascii="Times New Roman"/>
          <w:b w:val="false"/>
          <w:i w:val="false"/>
          <w:color w:val="000000"/>
          <w:sz w:val="28"/>
        </w:rPr>
        <w:t>
2. Oesterreichische Kontrollbank Aktiengesellschaft (OeKB), Австрия Республикасы
</w:t>
      </w:r>
      <w:r>
        <w:br/>
      </w:r>
      <w:r>
        <w:rPr>
          <w:rFonts w:ascii="Times New Roman"/>
          <w:b w:val="false"/>
          <w:i w:val="false"/>
          <w:color w:val="000000"/>
          <w:sz w:val="28"/>
        </w:rPr>
        <w:t>
3. Office National du Ducroire (OND), Бельгия Корольдігі
</w:t>
      </w:r>
      <w:r>
        <w:br/>
      </w:r>
      <w:r>
        <w:rPr>
          <w:rFonts w:ascii="Times New Roman"/>
          <w:b w:val="false"/>
          <w:i w:val="false"/>
          <w:color w:val="000000"/>
          <w:sz w:val="28"/>
        </w:rPr>
        <w:t>
4. Hungarian Export Credit Insurance Ltd (MEHIB), Венгер Республикасы
</w:t>
      </w:r>
      <w:r>
        <w:br/>
      </w:r>
      <w:r>
        <w:rPr>
          <w:rFonts w:ascii="Times New Roman"/>
          <w:b w:val="false"/>
          <w:i w:val="false"/>
          <w:color w:val="000000"/>
          <w:sz w:val="28"/>
        </w:rPr>
        <w:t>
5. Export Credits Guarantee Department (ECGD), Ұлыбритания және Солтүстік Ирландия Құрама Корольдігі
</w:t>
      </w:r>
      <w:r>
        <w:br/>
      </w:r>
      <w:r>
        <w:rPr>
          <w:rFonts w:ascii="Times New Roman"/>
          <w:b w:val="false"/>
          <w:i w:val="false"/>
          <w:color w:val="000000"/>
          <w:sz w:val="28"/>
        </w:rPr>
        <w:t>
6. Hungarian Export-Import Bank, Венгер Республикасы
</w:t>
      </w:r>
      <w:r>
        <w:br/>
      </w:r>
      <w:r>
        <w:rPr>
          <w:rFonts w:ascii="Times New Roman"/>
          <w:b w:val="false"/>
          <w:i w:val="false"/>
          <w:color w:val="000000"/>
          <w:sz w:val="28"/>
        </w:rPr>
        <w:t>
7. Export Credit Insurance Organization (ECIO), Грек Республикасы
</w:t>
      </w:r>
      <w:r>
        <w:br/>
      </w:r>
      <w:r>
        <w:rPr>
          <w:rFonts w:ascii="Times New Roman"/>
          <w:b w:val="false"/>
          <w:i w:val="false"/>
          <w:color w:val="000000"/>
          <w:sz w:val="28"/>
        </w:rPr>
        <w:t>
8. Eksportkreditfonden (EKF), Дания Корольдігі
</w:t>
      </w:r>
      <w:r>
        <w:br/>
      </w:r>
      <w:r>
        <w:rPr>
          <w:rFonts w:ascii="Times New Roman"/>
          <w:b w:val="false"/>
          <w:i w:val="false"/>
          <w:color w:val="000000"/>
          <w:sz w:val="28"/>
        </w:rPr>
        <w:t>
9. Compania Espanola de Seguros de Credito a la Exportacion (Cesce), Испания Корольдігі
</w:t>
      </w:r>
      <w:r>
        <w:br/>
      </w:r>
      <w:r>
        <w:rPr>
          <w:rFonts w:ascii="Times New Roman"/>
          <w:b w:val="false"/>
          <w:i w:val="false"/>
          <w:color w:val="000000"/>
          <w:sz w:val="28"/>
        </w:rPr>
        <w:t>
10. Secretaria de Estado de Comercio (Ministerio de Economia), Испания Корольдігі
</w:t>
      </w:r>
      <w:r>
        <w:br/>
      </w:r>
      <w:r>
        <w:rPr>
          <w:rFonts w:ascii="Times New Roman"/>
          <w:b w:val="false"/>
          <w:i w:val="false"/>
          <w:color w:val="000000"/>
          <w:sz w:val="28"/>
        </w:rPr>
        <w:t>
11. Sezione Speciale per l'Assicurazione del Credito all'Esportazione (SACE), Италия Республикасы
</w:t>
      </w:r>
      <w:r>
        <w:br/>
      </w:r>
      <w:r>
        <w:rPr>
          <w:rFonts w:ascii="Times New Roman"/>
          <w:b w:val="false"/>
          <w:i w:val="false"/>
          <w:color w:val="000000"/>
          <w:sz w:val="28"/>
        </w:rPr>
        <w:t>
12. Export Development Corporation (EDC), Канада
</w:t>
      </w:r>
      <w:r>
        <w:br/>
      </w:r>
      <w:r>
        <w:rPr>
          <w:rFonts w:ascii="Times New Roman"/>
          <w:b w:val="false"/>
          <w:i w:val="false"/>
          <w:color w:val="000000"/>
          <w:sz w:val="28"/>
        </w:rPr>
        <w:t>
13. Korea Export Insurance Corporation (KEIC), Корей Республикасы
</w:t>
      </w:r>
      <w:r>
        <w:br/>
      </w:r>
      <w:r>
        <w:rPr>
          <w:rFonts w:ascii="Times New Roman"/>
          <w:b w:val="false"/>
          <w:i w:val="false"/>
          <w:color w:val="000000"/>
          <w:sz w:val="28"/>
        </w:rPr>
        <w:t>
14. The Export-Import Bank of Korea (KEXIM), Корей Республикасы
</w:t>
      </w:r>
      <w:r>
        <w:br/>
      </w:r>
      <w:r>
        <w:rPr>
          <w:rFonts w:ascii="Times New Roman"/>
          <w:b w:val="false"/>
          <w:i w:val="false"/>
          <w:color w:val="000000"/>
          <w:sz w:val="28"/>
        </w:rPr>
        <w:t>
15. Office du Ducroire (ODD), Люксембург Ұлы Герцогтігі
</w:t>
      </w:r>
      <w:r>
        <w:br/>
      </w:r>
      <w:r>
        <w:rPr>
          <w:rFonts w:ascii="Times New Roman"/>
          <w:b w:val="false"/>
          <w:i w:val="false"/>
          <w:color w:val="000000"/>
          <w:sz w:val="28"/>
        </w:rPr>
        <w:t>
16. Banco National de Comercio Exterior, SNC (Bancomext), Мексика Құрама Штаттары
</w:t>
      </w:r>
      <w:r>
        <w:br/>
      </w:r>
      <w:r>
        <w:rPr>
          <w:rFonts w:ascii="Times New Roman"/>
          <w:b w:val="false"/>
          <w:i w:val="false"/>
          <w:color w:val="000000"/>
          <w:sz w:val="28"/>
        </w:rPr>
        <w:t>
17. Nederlandsche Credietverzekering Maatschappij (NCM), Нидерланд Корольдігі
</w:t>
      </w:r>
      <w:r>
        <w:br/>
      </w:r>
      <w:r>
        <w:rPr>
          <w:rFonts w:ascii="Times New Roman"/>
          <w:b w:val="false"/>
          <w:i w:val="false"/>
          <w:color w:val="000000"/>
          <w:sz w:val="28"/>
        </w:rPr>
        <w:t>
18. Export Credit Office (ECO), Жаңа Зеландия
</w:t>
      </w:r>
      <w:r>
        <w:br/>
      </w:r>
      <w:r>
        <w:rPr>
          <w:rFonts w:ascii="Times New Roman"/>
          <w:b w:val="false"/>
          <w:i w:val="false"/>
          <w:color w:val="000000"/>
          <w:sz w:val="28"/>
        </w:rPr>
        <w:t>
19. The Norwegian Guarantee Institute for Export Credits (GIEK), Норвегия Корольдігі
</w:t>
      </w:r>
      <w:r>
        <w:br/>
      </w:r>
      <w:r>
        <w:rPr>
          <w:rFonts w:ascii="Times New Roman"/>
          <w:b w:val="false"/>
          <w:i w:val="false"/>
          <w:color w:val="000000"/>
          <w:sz w:val="28"/>
        </w:rPr>
        <w:t>
20. Korporacja Ubezpieczen Kredytow (KUKE), Польша Республикасы
</w:t>
      </w:r>
      <w:r>
        <w:br/>
      </w:r>
      <w:r>
        <w:rPr>
          <w:rFonts w:ascii="Times New Roman"/>
          <w:b w:val="false"/>
          <w:i w:val="false"/>
          <w:color w:val="000000"/>
          <w:sz w:val="28"/>
        </w:rPr>
        <w:t>
21. Companhia de Seguro de Creditos, SA (COSEC), Португалия Республикасы
</w:t>
      </w:r>
      <w:r>
        <w:br/>
      </w:r>
      <w:r>
        <w:rPr>
          <w:rFonts w:ascii="Times New Roman"/>
          <w:b w:val="false"/>
          <w:i w:val="false"/>
          <w:color w:val="000000"/>
          <w:sz w:val="28"/>
        </w:rPr>
        <w:t>
22. Export-Import Bank of the Slovak Republic (Eximbank SR), Словакия Республикасы
</w:t>
      </w:r>
      <w:r>
        <w:br/>
      </w:r>
      <w:r>
        <w:rPr>
          <w:rFonts w:ascii="Times New Roman"/>
          <w:b w:val="false"/>
          <w:i w:val="false"/>
          <w:color w:val="000000"/>
          <w:sz w:val="28"/>
        </w:rPr>
        <w:t>
23. Export - Import Bank of the United States (US Ex-Im Bank), АҚШ
</w:t>
      </w:r>
      <w:r>
        <w:br/>
      </w:r>
      <w:r>
        <w:rPr>
          <w:rFonts w:ascii="Times New Roman"/>
          <w:b w:val="false"/>
          <w:i w:val="false"/>
          <w:color w:val="000000"/>
          <w:sz w:val="28"/>
        </w:rPr>
        <w:t>
24. Export Credit Bank of Turkey (Turk Eximbank), Түрік Республикасы
</w:t>
      </w:r>
      <w:r>
        <w:br/>
      </w:r>
      <w:r>
        <w:rPr>
          <w:rFonts w:ascii="Times New Roman"/>
          <w:b w:val="false"/>
          <w:i w:val="false"/>
          <w:color w:val="000000"/>
          <w:sz w:val="28"/>
        </w:rPr>
        <w:t>
25. FIDE Ltd., Финляндия Республикасы
</w:t>
      </w:r>
      <w:r>
        <w:br/>
      </w:r>
      <w:r>
        <w:rPr>
          <w:rFonts w:ascii="Times New Roman"/>
          <w:b w:val="false"/>
          <w:i w:val="false"/>
          <w:color w:val="000000"/>
          <w:sz w:val="28"/>
        </w:rPr>
        <w:t>
26. Finnvera, Финляндия Республикасы
</w:t>
      </w:r>
      <w:r>
        <w:br/>
      </w:r>
      <w:r>
        <w:rPr>
          <w:rFonts w:ascii="Times New Roman"/>
          <w:b w:val="false"/>
          <w:i w:val="false"/>
          <w:color w:val="000000"/>
          <w:sz w:val="28"/>
        </w:rPr>
        <w:t>
27. Compagnie Francaise d'Assurance pour le Commerce Exterieur (Coface), Француз Республикасы
</w:t>
      </w:r>
      <w:r>
        <w:br/>
      </w:r>
      <w:r>
        <w:rPr>
          <w:rFonts w:ascii="Times New Roman"/>
          <w:b w:val="false"/>
          <w:i w:val="false"/>
          <w:color w:val="000000"/>
          <w:sz w:val="28"/>
        </w:rPr>
        <w:t>
28. Direction des Relations Economiques Exterieures (Ministere de l'Economie) (DREE), Француз Республикасы
</w:t>
      </w:r>
      <w:r>
        <w:br/>
      </w:r>
      <w:r>
        <w:rPr>
          <w:rFonts w:ascii="Times New Roman"/>
          <w:b w:val="false"/>
          <w:i w:val="false"/>
          <w:color w:val="000000"/>
          <w:sz w:val="28"/>
        </w:rPr>
        <w:t>
29. Hermes Kreditversicherungs (Hermes), Германия Федеративтік Республикасы
</w:t>
      </w:r>
      <w:r>
        <w:br/>
      </w:r>
      <w:r>
        <w:rPr>
          <w:rFonts w:ascii="Times New Roman"/>
          <w:b w:val="false"/>
          <w:i w:val="false"/>
          <w:color w:val="000000"/>
          <w:sz w:val="28"/>
        </w:rPr>
        <w:t>
30. Kreditanstalt fur Wiederaufbau (KfW), Германия Федеративтік Республикасы
</w:t>
      </w:r>
      <w:r>
        <w:br/>
      </w:r>
      <w:r>
        <w:rPr>
          <w:rFonts w:ascii="Times New Roman"/>
          <w:b w:val="false"/>
          <w:i w:val="false"/>
          <w:color w:val="000000"/>
          <w:sz w:val="28"/>
        </w:rPr>
        <w:t>
31. Export Guarantees Development Corporation (EGAP), Чех Республикасы
</w:t>
      </w:r>
      <w:r>
        <w:br/>
      </w:r>
      <w:r>
        <w:rPr>
          <w:rFonts w:ascii="Times New Roman"/>
          <w:b w:val="false"/>
          <w:i w:val="false"/>
          <w:color w:val="000000"/>
          <w:sz w:val="28"/>
        </w:rPr>
        <w:t>
32. Czech Export Bank, Чех Республикасы
</w:t>
      </w:r>
      <w:r>
        <w:br/>
      </w:r>
      <w:r>
        <w:rPr>
          <w:rFonts w:ascii="Times New Roman"/>
          <w:b w:val="false"/>
          <w:i w:val="false"/>
          <w:color w:val="000000"/>
          <w:sz w:val="28"/>
        </w:rPr>
        <w:t>
33. Export Risk Guarantee Agency (ERG), Швейцария Конфедерациясы
</w:t>
      </w:r>
      <w:r>
        <w:br/>
      </w:r>
      <w:r>
        <w:rPr>
          <w:rFonts w:ascii="Times New Roman"/>
          <w:b w:val="false"/>
          <w:i w:val="false"/>
          <w:color w:val="000000"/>
          <w:sz w:val="28"/>
        </w:rPr>
        <w:t>
34. EKN Exportkreditnamnden (EKN), Швеция Корольдігі
</w:t>
      </w:r>
      <w:r>
        <w:br/>
      </w:r>
      <w:r>
        <w:rPr>
          <w:rFonts w:ascii="Times New Roman"/>
          <w:b w:val="false"/>
          <w:i w:val="false"/>
          <w:color w:val="000000"/>
          <w:sz w:val="28"/>
        </w:rPr>
        <w:t>
35. Nippon Export and Investment Insurance (NEXI), Жапония
</w:t>
      </w:r>
      <w:r>
        <w:br/>
      </w:r>
      <w:r>
        <w:rPr>
          <w:rFonts w:ascii="Times New Roman"/>
          <w:b w:val="false"/>
          <w:i w:val="false"/>
          <w:color w:val="000000"/>
          <w:sz w:val="28"/>
        </w:rPr>
        <w:t>
36. Japan Bank for International Cooperation (JBIC), Жапония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Валюталық құндылықтарды
</w:t>
      </w:r>
      <w:r>
        <w:br/>
      </w:r>
      <w:r>
        <w:rPr>
          <w:rFonts w:ascii="Times New Roman"/>
          <w:b w:val="false"/>
          <w:i w:val="false"/>
          <w:color w:val="000000"/>
          <w:sz w:val="28"/>
        </w:rPr>
        <w:t>
                                          пайдалануға байланысты
</w:t>
      </w:r>
      <w:r>
        <w:br/>
      </w:r>
      <w:r>
        <w:rPr>
          <w:rFonts w:ascii="Times New Roman"/>
          <w:b w:val="false"/>
          <w:i w:val="false"/>
          <w:color w:val="000000"/>
          <w:sz w:val="28"/>
        </w:rPr>
        <w:t>
                                         операцияларды лицензиялау
</w:t>
      </w:r>
      <w:r>
        <w:br/>
      </w:r>
      <w:r>
        <w:rPr>
          <w:rFonts w:ascii="Times New Roman"/>
          <w:b w:val="false"/>
          <w:i w:val="false"/>
          <w:color w:val="000000"/>
          <w:sz w:val="28"/>
        </w:rPr>
        <w:t>
                                            ережесіне 13-қосымша
</w:t>
      </w:r>
    </w:p>
    <w:p>
      <w:pPr>
        <w:spacing w:after="0"/>
        <w:ind w:left="0"/>
        <w:jc w:val="both"/>
      </w:pPr>
      <w:r>
        <w:rPr>
          <w:rFonts w:ascii="Times New Roman"/>
          <w:b w:val="false"/>
          <w:i w:val="false"/>
          <w:color w:val="000000"/>
          <w:sz w:val="28"/>
        </w:rPr>
        <w:t>
                                         есепті кезеңнен кейінгі
</w:t>
      </w:r>
      <w:r>
        <w:br/>
      </w:r>
      <w:r>
        <w:rPr>
          <w:rFonts w:ascii="Times New Roman"/>
          <w:b w:val="false"/>
          <w:i w:val="false"/>
          <w:color w:val="000000"/>
          <w:sz w:val="28"/>
        </w:rPr>
        <w:t>
                                        айдың 20-сына дейін тоқсан
</w:t>
      </w:r>
      <w:r>
        <w:br/>
      </w:r>
      <w:r>
        <w:rPr>
          <w:rFonts w:ascii="Times New Roman"/>
          <w:b w:val="false"/>
          <w:i w:val="false"/>
          <w:color w:val="000000"/>
          <w:sz w:val="28"/>
        </w:rPr>
        <w:t>
                                       сайын Ұлттық Банкке ұсынылады
</w:t>
      </w:r>
    </w:p>
    <w:p>
      <w:pPr>
        <w:spacing w:after="0"/>
        <w:ind w:left="0"/>
        <w:jc w:val="both"/>
      </w:pPr>
      <w:r>
        <w:rPr>
          <w:rFonts w:ascii="Times New Roman"/>
          <w:b w:val="false"/>
          <w:i w:val="false"/>
          <w:color w:val="000000"/>
          <w:sz w:val="28"/>
        </w:rPr>
        <w:t>
</w:t>
      </w:r>
      <w:r>
        <w:rPr>
          <w:rFonts w:ascii="Times New Roman"/>
          <w:b/>
          <w:i w:val="false"/>
          <w:color w:val="000000"/>
          <w:sz w:val="28"/>
        </w:rPr>
        <w:t>
Резиденттің резидент еместен кредит ретінде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алатын шетел валютасын үшінші тұлғалардың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шотына есептеуді көздейтін операциялар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бойынша есеп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20___ жылдың ______тоқсаны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кредитордың атауы, резиденттік елі        __________________________
</w:t>
      </w:r>
      <w:r>
        <w:br/>
      </w:r>
      <w:r>
        <w:rPr>
          <w:rFonts w:ascii="Times New Roman"/>
          <w:b w:val="false"/>
          <w:i w:val="false"/>
          <w:color w:val="000000"/>
          <w:sz w:val="28"/>
        </w:rPr>
        <w:t>
лицензиаттың атауы                        __________________________
</w:t>
      </w:r>
      <w:r>
        <w:br/>
      </w:r>
      <w:r>
        <w:rPr>
          <w:rFonts w:ascii="Times New Roman"/>
          <w:b w:val="false"/>
          <w:i w:val="false"/>
          <w:color w:val="000000"/>
          <w:sz w:val="28"/>
        </w:rPr>
        <w:t>
лицензиаттың почталық мекен-жайы,
</w:t>
      </w:r>
      <w:r>
        <w:br/>
      </w:r>
      <w:r>
        <w:rPr>
          <w:rFonts w:ascii="Times New Roman"/>
          <w:b w:val="false"/>
          <w:i w:val="false"/>
          <w:color w:val="000000"/>
          <w:sz w:val="28"/>
        </w:rPr>
        <w:t>
телефоны                                  __________________________
</w:t>
      </w:r>
      <w:r>
        <w:br/>
      </w:r>
      <w:r>
        <w:rPr>
          <w:rFonts w:ascii="Times New Roman"/>
          <w:b w:val="false"/>
          <w:i w:val="false"/>
          <w:color w:val="000000"/>
          <w:sz w:val="28"/>
        </w:rPr>
        <w:t>
лицензиаттың КҰЖЖ коды
</w:t>
      </w:r>
      <w:r>
        <w:br/>
      </w:r>
      <w:r>
        <w:rPr>
          <w:rFonts w:ascii="Times New Roman"/>
          <w:b w:val="false"/>
          <w:i w:val="false"/>
          <w:color w:val="000000"/>
          <w:sz w:val="28"/>
        </w:rPr>
        <w:t>
(заңды тұлғалар үшін)                     __________________________
</w:t>
      </w:r>
      <w:r>
        <w:br/>
      </w:r>
      <w:r>
        <w:rPr>
          <w:rFonts w:ascii="Times New Roman"/>
          <w:b w:val="false"/>
          <w:i w:val="false"/>
          <w:color w:val="000000"/>
          <w:sz w:val="28"/>
        </w:rPr>
        <w:t>
лицензиаттың СТН-ы                        __________________________
</w:t>
      </w:r>
      <w:r>
        <w:br/>
      </w:r>
      <w:r>
        <w:rPr>
          <w:rFonts w:ascii="Times New Roman"/>
          <w:b w:val="false"/>
          <w:i w:val="false"/>
          <w:color w:val="000000"/>
          <w:sz w:val="28"/>
        </w:rPr>
        <w:t>
Ұлттық Банк лицензиясының номері          __________________________
</w:t>
      </w:r>
      <w:r>
        <w:br/>
      </w:r>
      <w:r>
        <w:rPr>
          <w:rFonts w:ascii="Times New Roman"/>
          <w:b w:val="false"/>
          <w:i w:val="false"/>
          <w:color w:val="000000"/>
          <w:sz w:val="28"/>
        </w:rPr>
        <w:t>
Ұлттық Банктің тіркеу куәлігінің номері   __________________________
</w:t>
      </w:r>
      <w:r>
        <w:br/>
      </w:r>
      <w:r>
        <w:rPr>
          <w:rFonts w:ascii="Times New Roman"/>
          <w:b w:val="false"/>
          <w:i w:val="false"/>
          <w:color w:val="000000"/>
          <w:sz w:val="28"/>
        </w:rPr>
        <w:t>
кредит валютасы                           __________________________
</w:t>
      </w:r>
      <w:r>
        <w:br/>
      </w:r>
      <w:r>
        <w:rPr>
          <w:rFonts w:ascii="Times New Roman"/>
          <w:b w:val="false"/>
          <w:i w:val="false"/>
          <w:color w:val="000000"/>
          <w:sz w:val="28"/>
        </w:rPr>
        <w:t>
кредиттің сомасы                          __________________________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кредит есебінен қаржыландырылатын келісім-шарттың  |келісім-шарттың
</w:t>
      </w:r>
      <w:r>
        <w:br/>
      </w:r>
      <w:r>
        <w:rPr>
          <w:rFonts w:ascii="Times New Roman"/>
          <w:b w:val="false"/>
          <w:i w:val="false"/>
          <w:color w:val="000000"/>
          <w:sz w:val="28"/>
        </w:rPr>
        <w:t>
                 деректемелері                      |    сомасы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келі.|қол |  резиденттің   |  үшінші  |мәміле паспор|келісім-| мың
</w:t>
      </w:r>
      <w:r>
        <w:br/>
      </w:r>
      <w:r>
        <w:rPr>
          <w:rFonts w:ascii="Times New Roman"/>
          <w:b w:val="false"/>
          <w:i w:val="false"/>
          <w:color w:val="000000"/>
          <w:sz w:val="28"/>
        </w:rPr>
        <w:t>
сім- |қой.| деректемелері  | тұлғаның |тының (қосым.|шарттың | АҚШ
</w:t>
      </w:r>
      <w:r>
        <w:br/>
      </w:r>
      <w:r>
        <w:rPr>
          <w:rFonts w:ascii="Times New Roman"/>
          <w:b w:val="false"/>
          <w:i w:val="false"/>
          <w:color w:val="000000"/>
          <w:sz w:val="28"/>
        </w:rPr>
        <w:t>
шарт.|ыл. |                | деректе. |ша парақтың) |валюта. |долла.
</w:t>
      </w:r>
      <w:r>
        <w:br/>
      </w:r>
      <w:r>
        <w:rPr>
          <w:rFonts w:ascii="Times New Roman"/>
          <w:b w:val="false"/>
          <w:i w:val="false"/>
          <w:color w:val="000000"/>
          <w:sz w:val="28"/>
        </w:rPr>
        <w:t>
тың  |ған |                | мелері   |деректемелері| сында, |рымен
</w:t>
      </w:r>
      <w:r>
        <w:br/>
      </w:r>
      <w:r>
        <w:rPr>
          <w:rFonts w:ascii="Times New Roman"/>
          <w:b w:val="false"/>
          <w:i w:val="false"/>
          <w:color w:val="000000"/>
          <w:sz w:val="28"/>
        </w:rPr>
        <w:t>
 N   |күні|_________________________________________|  мың   |
</w:t>
      </w:r>
      <w:r>
        <w:br/>
      </w:r>
      <w:r>
        <w:rPr>
          <w:rFonts w:ascii="Times New Roman"/>
          <w:b w:val="false"/>
          <w:i w:val="false"/>
          <w:color w:val="000000"/>
          <w:sz w:val="28"/>
        </w:rPr>
        <w:t>
     |    |атауы|ме.  |КҰЖЖ|атауы|ме. | N |ресімдеу | өлшем  |
</w:t>
      </w:r>
      <w:r>
        <w:br/>
      </w:r>
      <w:r>
        <w:rPr>
          <w:rFonts w:ascii="Times New Roman"/>
          <w:b w:val="false"/>
          <w:i w:val="false"/>
          <w:color w:val="000000"/>
          <w:sz w:val="28"/>
        </w:rPr>
        <w:t>
     |    |     |кен- |коды|     |кен |   |  күні   |бірлігі.|
</w:t>
      </w:r>
      <w:r>
        <w:br/>
      </w:r>
      <w:r>
        <w:rPr>
          <w:rFonts w:ascii="Times New Roman"/>
          <w:b w:val="false"/>
          <w:i w:val="false"/>
          <w:color w:val="000000"/>
          <w:sz w:val="28"/>
        </w:rPr>
        <w:t>
     |    |     |жайы |    |     |жайы|   |         |  мен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 2  |  3  |  4  |  5 |  6  | 7  | 8 |    9    |   10   |  11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резиденттің келісім-|есеп беру кезеңінде|есеп беру кезеңінде үшінші
</w:t>
      </w:r>
      <w:r>
        <w:br/>
      </w:r>
      <w:r>
        <w:rPr>
          <w:rFonts w:ascii="Times New Roman"/>
          <w:b w:val="false"/>
          <w:i w:val="false"/>
          <w:color w:val="000000"/>
          <w:sz w:val="28"/>
        </w:rPr>
        <w:t>
  шарт бойынша өз   | кредитордың үшінші|тұлға резиденттің пайдасы.
</w:t>
      </w:r>
      <w:r>
        <w:br/>
      </w:r>
      <w:r>
        <w:rPr>
          <w:rFonts w:ascii="Times New Roman"/>
          <w:b w:val="false"/>
          <w:i w:val="false"/>
          <w:color w:val="000000"/>
          <w:sz w:val="28"/>
        </w:rPr>
        <w:t>
 қаражаты есебінен  | тұлғаның пайдасына|на орындаған міндеттемелер
</w:t>
      </w:r>
      <w:r>
        <w:br/>
      </w:r>
      <w:r>
        <w:rPr>
          <w:rFonts w:ascii="Times New Roman"/>
          <w:b w:val="false"/>
          <w:i w:val="false"/>
          <w:color w:val="000000"/>
          <w:sz w:val="28"/>
        </w:rPr>
        <w:t>
  үшінші тұлғаның   |   аударған сомасы |
</w:t>
      </w:r>
      <w:r>
        <w:br/>
      </w:r>
      <w:r>
        <w:rPr>
          <w:rFonts w:ascii="Times New Roman"/>
          <w:b w:val="false"/>
          <w:i w:val="false"/>
          <w:color w:val="000000"/>
          <w:sz w:val="28"/>
        </w:rPr>
        <w:t>
 пайдасына аударған |                   |
</w:t>
      </w:r>
      <w:r>
        <w:br/>
      </w:r>
      <w:r>
        <w:rPr>
          <w:rFonts w:ascii="Times New Roman"/>
          <w:b w:val="false"/>
          <w:i w:val="false"/>
          <w:color w:val="000000"/>
          <w:sz w:val="28"/>
        </w:rPr>
        <w:t>
      сомасы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келісім-  |мың АҚШ |келісім-   |мың АҚШ|өткен кезеңдерде|есеп беру
</w:t>
      </w:r>
      <w:r>
        <w:br/>
      </w:r>
      <w:r>
        <w:rPr>
          <w:rFonts w:ascii="Times New Roman"/>
          <w:b w:val="false"/>
          <w:i w:val="false"/>
          <w:color w:val="000000"/>
          <w:sz w:val="28"/>
        </w:rPr>
        <w:t>
шарттың ва.|доллары.|шарттың ва.| долла.|төленген сомалар|кезеңінде
</w:t>
      </w:r>
      <w:r>
        <w:br/>
      </w:r>
      <w:r>
        <w:rPr>
          <w:rFonts w:ascii="Times New Roman"/>
          <w:b w:val="false"/>
          <w:i w:val="false"/>
          <w:color w:val="000000"/>
          <w:sz w:val="28"/>
        </w:rPr>
        <w:t>
лютасында, |  мен   |лютасында, | рымен |     бойынша    |төленген
</w:t>
      </w:r>
      <w:r>
        <w:br/>
      </w:r>
      <w:r>
        <w:rPr>
          <w:rFonts w:ascii="Times New Roman"/>
          <w:b w:val="false"/>
          <w:i w:val="false"/>
          <w:color w:val="000000"/>
          <w:sz w:val="28"/>
        </w:rPr>
        <w:t>
мың өлшем  |        | мың өлшем |       |                | сомалар
</w:t>
      </w:r>
      <w:r>
        <w:br/>
      </w:r>
      <w:r>
        <w:rPr>
          <w:rFonts w:ascii="Times New Roman"/>
          <w:b w:val="false"/>
          <w:i w:val="false"/>
          <w:color w:val="000000"/>
          <w:sz w:val="28"/>
        </w:rPr>
        <w:t>
бірлігімен |        |бірлігімен |       |                | бойынша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12     |   13   |     14    |   15  |       16       |    17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"____"______________20__ж.         басшы _____________________
</w:t>
      </w:r>
      <w:r>
        <w:br/>
      </w:r>
      <w:r>
        <w:rPr>
          <w:rFonts w:ascii="Times New Roman"/>
          <w:b w:val="false"/>
          <w:i w:val="false"/>
          <w:color w:val="000000"/>
          <w:sz w:val="28"/>
        </w:rPr>
        <w:t>
_________________________          бас бухгалтер _______________
</w:t>
      </w:r>
      <w:r>
        <w:br/>
      </w:r>
      <w:r>
        <w:rPr>
          <w:rFonts w:ascii="Times New Roman"/>
          <w:b w:val="false"/>
          <w:i w:val="false"/>
          <w:color w:val="000000"/>
          <w:sz w:val="28"/>
        </w:rPr>
        <w:t>
 (орындаушы, телефоны)
</w:t>
      </w:r>
    </w:p>
    <w:p>
      <w:pPr>
        <w:spacing w:after="0"/>
        <w:ind w:left="0"/>
        <w:jc w:val="both"/>
      </w:pPr>
      <w:r>
        <w:rPr>
          <w:rFonts w:ascii="Times New Roman"/>
          <w:b w:val="false"/>
          <w:i w:val="false"/>
          <w:color w:val="000000"/>
          <w:sz w:val="28"/>
        </w:rPr>
        <w:t>
</w:t>
      </w:r>
      <w:r>
        <w:rPr>
          <w:rFonts w:ascii="Times New Roman"/>
          <w:b/>
          <w:i w:val="false"/>
          <w:color w:val="000000"/>
          <w:sz w:val="28"/>
        </w:rPr>
        <w:t>
                   Толтыру жөніндегі нұсқаулар
</w:t>
      </w:r>
      <w:r>
        <w:rPr>
          <w:rFonts w:ascii="Times New Roman"/>
          <w:b w:val="false"/>
          <w:i w:val="false"/>
          <w:color w:val="000000"/>
          <w:sz w:val="28"/>
        </w:rPr>
        <w:t>
</w:t>
      </w:r>
    </w:p>
    <w:p>
      <w:pPr>
        <w:spacing w:after="0"/>
        <w:ind w:left="0"/>
        <w:jc w:val="both"/>
      </w:pPr>
      <w:r>
        <w:rPr>
          <w:rFonts w:ascii="Times New Roman"/>
          <w:b w:val="false"/>
          <w:i w:val="false"/>
          <w:color w:val="000000"/>
          <w:sz w:val="28"/>
        </w:rPr>
        <w:t>
      "Резиденттің резидент еместен кредит ретінде алатын шетел валютасын үшінші тұлғаның есебіне есептеуді көздейтін операциялар жөніндегі мәліметтерде" кредитордың кредиттік келісім бойынша міндеттемелерін орындауы, сондай-ақ резидент пен үшінші тұлғаның арасындағы лицензиаттың резидент еместен алған кредиті есебінен қаржыландырылатын келісім-шарт бойынша міндеттемелерін өзара орындауы көрсетіледі.
</w:t>
      </w:r>
      <w:r>
        <w:br/>
      </w:r>
      <w:r>
        <w:rPr>
          <w:rFonts w:ascii="Times New Roman"/>
          <w:b w:val="false"/>
          <w:i w:val="false"/>
          <w:color w:val="000000"/>
          <w:sz w:val="28"/>
        </w:rPr>
        <w:t>
      Тіркеу куәлігі бойынша деректер Қазақстан Республикасының заңнамасына сәйкес Ұлттық Банкте тіркелетін келісім-шарттар бойынша ғана беріледі.
</w:t>
      </w:r>
      <w:r>
        <w:br/>
      </w:r>
      <w:r>
        <w:rPr>
          <w:rFonts w:ascii="Times New Roman"/>
          <w:b w:val="false"/>
          <w:i w:val="false"/>
          <w:color w:val="000000"/>
          <w:sz w:val="28"/>
        </w:rPr>
        <w:t>
      Лицензиат пен резидент бір тұлға болмаған жағдайда 3, 4, 5-бағандар толтырылады.
</w:t>
      </w:r>
      <w:r>
        <w:br/>
      </w:r>
      <w:r>
        <w:rPr>
          <w:rFonts w:ascii="Times New Roman"/>
          <w:b w:val="false"/>
          <w:i w:val="false"/>
          <w:color w:val="000000"/>
          <w:sz w:val="28"/>
        </w:rPr>
        <w:t>
      Мәміле паспортын ресімдеуді көздейтін келісім-шарт болған жағдайда 8, 9-бағандар толтырылады.
</w:t>
      </w:r>
      <w:r>
        <w:br/>
      </w:r>
      <w:r>
        <w:rPr>
          <w:rFonts w:ascii="Times New Roman"/>
          <w:b w:val="false"/>
          <w:i w:val="false"/>
          <w:color w:val="000000"/>
          <w:sz w:val="28"/>
        </w:rPr>
        <w:t>
      Резидент келісім-шарт бойынша өз жеке қаражаты есебінен алдын ала төлем (төлем) жасаған жағдайда 12, 13-бағандар толтырылады.
</w:t>
      </w:r>
      <w:r>
        <w:br/>
      </w:r>
      <w:r>
        <w:rPr>
          <w:rFonts w:ascii="Times New Roman"/>
          <w:b w:val="false"/>
          <w:i w:val="false"/>
          <w:color w:val="000000"/>
          <w:sz w:val="28"/>
        </w:rPr>
        <w:t>
      Үшінші тұлға есеп беру кезеңінде резидент алдындағы міндеттемелерін орындаған жағдайда 16, 17-бағандар толтырылады, мұндайда өткен кезеңдерде кредитор немесе резидент үшінші тұлғаның пайдасына шетел валютасын аударғанын ескеру керек.
</w:t>
      </w:r>
      <w:r>
        <w:br/>
      </w:r>
      <w:r>
        <w:rPr>
          <w:rFonts w:ascii="Times New Roman"/>
          <w:b w:val="false"/>
          <w:i w:val="false"/>
          <w:color w:val="000000"/>
          <w:sz w:val="28"/>
        </w:rPr>
        <w:t>
      Үшінші тұлға осы лицензияны алғанға дейін резиденттің алдындағы міндеттемелерін толық орындаған жағдайда 16, 17-бағандар толтырылмайды. Мұндайда лицензиат растайтын құжаттарды ұсына отырып араларында жасалған келісім-шарт бойынша үшінші тұлғаның резидент алдындағы орындалған міндеттемелерінің жалпы көлемі жөніндегі ақпаратты беруі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Валюталық құндылықтарды
</w:t>
      </w:r>
      <w:r>
        <w:br/>
      </w:r>
      <w:r>
        <w:rPr>
          <w:rFonts w:ascii="Times New Roman"/>
          <w:b w:val="false"/>
          <w:i w:val="false"/>
          <w:color w:val="000000"/>
          <w:sz w:val="28"/>
        </w:rPr>
        <w:t>
                                          пайдалануға байланысты
</w:t>
      </w:r>
      <w:r>
        <w:br/>
      </w:r>
      <w:r>
        <w:rPr>
          <w:rFonts w:ascii="Times New Roman"/>
          <w:b w:val="false"/>
          <w:i w:val="false"/>
          <w:color w:val="000000"/>
          <w:sz w:val="28"/>
        </w:rPr>
        <w:t>
                                         операцияларды лицензиялау
</w:t>
      </w:r>
      <w:r>
        <w:br/>
      </w:r>
      <w:r>
        <w:rPr>
          <w:rFonts w:ascii="Times New Roman"/>
          <w:b w:val="false"/>
          <w:i w:val="false"/>
          <w:color w:val="000000"/>
          <w:sz w:val="28"/>
        </w:rPr>
        <w:t>
                                            ережесіне 14-қосымша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Қосымшамен толықтырылды - ҚР Ұлттық Банкі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Басқармасының 2005 жылғы 3 ақпандағы N 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Ұлттық Банкке тоқсан сайын,
</w:t>
      </w:r>
      <w:r>
        <w:br/>
      </w:r>
      <w:r>
        <w:rPr>
          <w:rFonts w:ascii="Times New Roman"/>
          <w:b w:val="false"/>
          <w:i w:val="false"/>
          <w:color w:val="000000"/>
          <w:sz w:val="28"/>
        </w:rPr>
        <w:t>
                                         есептік кезеңнен кейінгі
</w:t>
      </w:r>
      <w:r>
        <w:br/>
      </w:r>
      <w:r>
        <w:rPr>
          <w:rFonts w:ascii="Times New Roman"/>
          <w:b w:val="false"/>
          <w:i w:val="false"/>
          <w:color w:val="000000"/>
          <w:sz w:val="28"/>
        </w:rPr>
        <w:t>
                                        айдың 15-на дейін ұсынылады
</w:t>
      </w:r>
    </w:p>
    <w:p>
      <w:pPr>
        <w:spacing w:after="0"/>
        <w:ind w:left="0"/>
        <w:jc w:val="both"/>
      </w:pPr>
      <w:r>
        <w:rPr>
          <w:rFonts w:ascii="Times New Roman"/>
          <w:b w:val="false"/>
          <w:i w:val="false"/>
          <w:color w:val="000000"/>
          <w:sz w:val="28"/>
        </w:rPr>
        <w:t>
лицензиаттың атауы ________________________________________________
</w:t>
      </w:r>
      <w:r>
        <w:br/>
      </w:r>
      <w:r>
        <w:rPr>
          <w:rFonts w:ascii="Times New Roman"/>
          <w:b w:val="false"/>
          <w:i w:val="false"/>
          <w:color w:val="000000"/>
          <w:sz w:val="28"/>
        </w:rPr>
        <w:t>
лицензиаттың КҰЖЖ коды ____________________________________________
</w:t>
      </w:r>
      <w:r>
        <w:br/>
      </w:r>
      <w:r>
        <w:rPr>
          <w:rFonts w:ascii="Times New Roman"/>
          <w:b w:val="false"/>
          <w:i w:val="false"/>
          <w:color w:val="000000"/>
          <w:sz w:val="28"/>
        </w:rPr>
        <w:t>
лицензиаттың СТН-і ________________________________________________
</w:t>
      </w:r>
      <w:r>
        <w:br/>
      </w:r>
      <w:r>
        <w:rPr>
          <w:rFonts w:ascii="Times New Roman"/>
          <w:b w:val="false"/>
          <w:i w:val="false"/>
          <w:color w:val="000000"/>
          <w:sz w:val="28"/>
        </w:rPr>
        <w:t>
почталық мекен-жайы, телефоны, факсы ______________________________
</w:t>
      </w:r>
      <w:r>
        <w:br/>
      </w:r>
      <w:r>
        <w:rPr>
          <w:rFonts w:ascii="Times New Roman"/>
          <w:b w:val="false"/>
          <w:i w:val="false"/>
          <w:color w:val="000000"/>
          <w:sz w:val="28"/>
        </w:rPr>
        <w:t>
Ұлттық Банк лицензиясының нөмірі және берілген күні _______________
</w:t>
      </w:r>
    </w:p>
    <w:p>
      <w:pPr>
        <w:spacing w:after="0"/>
        <w:ind w:left="0"/>
        <w:jc w:val="both"/>
      </w:pPr>
      <w:r>
        <w:rPr>
          <w:rFonts w:ascii="Times New Roman"/>
          <w:b w:val="false"/>
          <w:i w:val="false"/>
          <w:color w:val="000000"/>
          <w:sz w:val="28"/>
        </w:rPr>
        <w:t>
</w:t>
      </w:r>
      <w:r>
        <w:rPr>
          <w:rFonts w:ascii="Times New Roman"/>
          <w:b/>
          <w:i w:val="false"/>
          <w:color w:val="000000"/>
          <w:sz w:val="28"/>
        </w:rPr>
        <w:t>
           20_______ жылғы  ______________ айда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Басқарушы компанияның _______ инвестициялық қоры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қаражатының есебінен шет елге инвестицияларды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жүзеге асыруы туралы есебі
</w:t>
      </w:r>
      <w:r>
        <w:rPr>
          <w:rFonts w:ascii="Times New Roman"/>
          <w:b w:val="false"/>
          <w:i w:val="false"/>
          <w:color w:val="000000"/>
          <w:sz w:val="28"/>
        </w:rPr>
        <w:t>
</w:t>
      </w:r>
    </w:p>
    <w:p>
      <w:pPr>
        <w:spacing w:after="0"/>
        <w:ind w:left="0"/>
        <w:jc w:val="both"/>
      </w:pPr>
      <w:r>
        <w:rPr>
          <w:rFonts w:ascii="Times New Roman"/>
          <w:b w:val="false"/>
          <w:i w:val="false"/>
          <w:color w:val="000000"/>
          <w:sz w:val="28"/>
        </w:rPr>
        <w:t>
                                                 1-кесте
</w:t>
      </w:r>
      <w:r>
        <w:br/>
      </w:r>
      <w:r>
        <w:rPr>
          <w:rFonts w:ascii="Times New Roman"/>
          <w:b w:val="false"/>
          <w:i w:val="false"/>
          <w:color w:val="000000"/>
          <w:sz w:val="28"/>
        </w:rPr>
        <w:t>
                                            мың АҚШ долларымен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553"/>
        <w:gridCol w:w="1553"/>
        <w:gridCol w:w="1293"/>
        <w:gridCol w:w="1333"/>
        <w:gridCol w:w="1773"/>
        <w:gridCol w:w="1593"/>
        <w:gridCol w:w="1873"/>
      </w:tblGrid>
      <w:tr>
        <w:trPr>
          <w:trHeight w:val="585" w:hRule="atLeast"/>
        </w:trPr>
        <w:tc>
          <w:tcPr>
            <w:tcW w:w="12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
</w:t>
            </w:r>
            <w:r>
              <w:br/>
            </w:r>
            <w:r>
              <w:rPr>
                <w:rFonts w:ascii="Times New Roman"/>
                <w:b w:val="false"/>
                <w:i w:val="false"/>
                <w:color w:val="000000"/>
                <w:sz w:val="20"/>
              </w:rPr>
              <w:t>
мақ-
</w:t>
            </w:r>
            <w:r>
              <w:br/>
            </w:r>
            <w:r>
              <w:rPr>
                <w:rFonts w:ascii="Times New Roman"/>
                <w:b w:val="false"/>
                <w:i w:val="false"/>
                <w:color w:val="000000"/>
                <w:sz w:val="20"/>
              </w:rPr>
              <w:t>
ша-
</w:t>
            </w:r>
            <w:r>
              <w:br/>
            </w:r>
            <w:r>
              <w:rPr>
                <w:rFonts w:ascii="Times New Roman"/>
                <w:b w:val="false"/>
                <w:i w:val="false"/>
                <w:color w:val="000000"/>
                <w:sz w:val="20"/>
              </w:rPr>
              <w:t>
ның
</w:t>
            </w:r>
            <w:r>
              <w:br/>
            </w:r>
            <w:r>
              <w:rPr>
                <w:rFonts w:ascii="Times New Roman"/>
                <w:b w:val="false"/>
                <w:i w:val="false"/>
                <w:color w:val="000000"/>
                <w:sz w:val="20"/>
              </w:rPr>
              <w:t>
нө-
</w:t>
            </w:r>
            <w:r>
              <w:br/>
            </w:r>
            <w:r>
              <w:rPr>
                <w:rFonts w:ascii="Times New Roman"/>
                <w:b w:val="false"/>
                <w:i w:val="false"/>
                <w:color w:val="000000"/>
                <w:sz w:val="20"/>
              </w:rPr>
              <w:t>
мірі
</w:t>
            </w:r>
          </w:p>
        </w:tc>
        <w:tc>
          <w:tcPr>
            <w:tcW w:w="15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w:t>
            </w:r>
            <w:r>
              <w:br/>
            </w:r>
            <w:r>
              <w:rPr>
                <w:rFonts w:ascii="Times New Roman"/>
                <w:b w:val="false"/>
                <w:i w:val="false"/>
                <w:color w:val="000000"/>
                <w:sz w:val="20"/>
              </w:rPr>
              <w:t>
қағаз-
</w:t>
            </w:r>
            <w:r>
              <w:br/>
            </w:r>
            <w:r>
              <w:rPr>
                <w:rFonts w:ascii="Times New Roman"/>
                <w:b w:val="false"/>
                <w:i w:val="false"/>
                <w:color w:val="000000"/>
                <w:sz w:val="20"/>
              </w:rPr>
              <w:t>
дың/
</w:t>
            </w:r>
            <w:r>
              <w:br/>
            </w:r>
            <w:r>
              <w:rPr>
                <w:rFonts w:ascii="Times New Roman"/>
                <w:b w:val="false"/>
                <w:i w:val="false"/>
                <w:color w:val="000000"/>
                <w:sz w:val="20"/>
              </w:rPr>
              <w:t>
заңды
</w:t>
            </w:r>
            <w:r>
              <w:br/>
            </w:r>
            <w:r>
              <w:rPr>
                <w:rFonts w:ascii="Times New Roman"/>
                <w:b w:val="false"/>
                <w:i w:val="false"/>
                <w:color w:val="000000"/>
                <w:sz w:val="20"/>
              </w:rPr>
              <w:t>
тұлға-
</w:t>
            </w:r>
            <w:r>
              <w:br/>
            </w:r>
            <w:r>
              <w:rPr>
                <w:rFonts w:ascii="Times New Roman"/>
                <w:b w:val="false"/>
                <w:i w:val="false"/>
                <w:color w:val="000000"/>
                <w:sz w:val="20"/>
              </w:rPr>
              <w:t>
ның/
</w:t>
            </w:r>
            <w:r>
              <w:br/>
            </w:r>
            <w:r>
              <w:rPr>
                <w:rFonts w:ascii="Times New Roman"/>
                <w:b w:val="false"/>
                <w:i w:val="false"/>
                <w:color w:val="000000"/>
                <w:sz w:val="20"/>
              </w:rPr>
              <w:t>
актив-
</w:t>
            </w:r>
            <w:r>
              <w:br/>
            </w:r>
            <w:r>
              <w:rPr>
                <w:rFonts w:ascii="Times New Roman"/>
                <w:b w:val="false"/>
                <w:i w:val="false"/>
                <w:color w:val="000000"/>
                <w:sz w:val="20"/>
              </w:rPr>
              <w:t>
тің
</w:t>
            </w:r>
            <w:r>
              <w:br/>
            </w:r>
            <w:r>
              <w:rPr>
                <w:rFonts w:ascii="Times New Roman"/>
                <w:b w:val="false"/>
                <w:i w:val="false"/>
                <w:color w:val="000000"/>
                <w:sz w:val="20"/>
              </w:rPr>
              <w:t>
атауы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
</w:t>
            </w:r>
            <w:r>
              <w:br/>
            </w:r>
            <w:r>
              <w:rPr>
                <w:rFonts w:ascii="Times New Roman"/>
                <w:b w:val="false"/>
                <w:i w:val="false"/>
                <w:color w:val="000000"/>
                <w:sz w:val="20"/>
              </w:rPr>
              <w:t>
дың/эмитент-
</w:t>
            </w:r>
            <w:r>
              <w:br/>
            </w:r>
            <w:r>
              <w:rPr>
                <w:rFonts w:ascii="Times New Roman"/>
                <w:b w:val="false"/>
                <w:i w:val="false"/>
                <w:color w:val="000000"/>
                <w:sz w:val="20"/>
              </w:rPr>
              <w:t>
тің рейтингі
</w:t>
            </w:r>
          </w:p>
        </w:tc>
        <w:tc>
          <w:tcPr>
            <w:tcW w:w="17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
</w:t>
            </w:r>
            <w:r>
              <w:br/>
            </w:r>
            <w:r>
              <w:rPr>
                <w:rFonts w:ascii="Times New Roman"/>
                <w:b w:val="false"/>
                <w:i w:val="false"/>
                <w:color w:val="000000"/>
                <w:sz w:val="20"/>
              </w:rPr>
              <w:t>
биржа-
</w:t>
            </w:r>
            <w:r>
              <w:br/>
            </w:r>
            <w:r>
              <w:rPr>
                <w:rFonts w:ascii="Times New Roman"/>
                <w:b w:val="false"/>
                <w:i w:val="false"/>
                <w:color w:val="000000"/>
                <w:sz w:val="20"/>
              </w:rPr>
              <w:t>
сының/
</w:t>
            </w:r>
            <w:r>
              <w:br/>
            </w:r>
            <w:r>
              <w:rPr>
                <w:rFonts w:ascii="Times New Roman"/>
                <w:b w:val="false"/>
                <w:i w:val="false"/>
                <w:color w:val="000000"/>
                <w:sz w:val="20"/>
              </w:rPr>
              <w:t>
нарық-
</w:t>
            </w:r>
            <w:r>
              <w:br/>
            </w:r>
            <w:r>
              <w:rPr>
                <w:rFonts w:ascii="Times New Roman"/>
                <w:b w:val="false"/>
                <w:i w:val="false"/>
                <w:color w:val="000000"/>
                <w:sz w:val="20"/>
              </w:rPr>
              <w:t>
тың
</w:t>
            </w:r>
            <w:r>
              <w:br/>
            </w:r>
            <w:r>
              <w:rPr>
                <w:rFonts w:ascii="Times New Roman"/>
                <w:b w:val="false"/>
                <w:i w:val="false"/>
                <w:color w:val="000000"/>
                <w:sz w:val="20"/>
              </w:rPr>
              <w:t>
атауы
</w:t>
            </w:r>
          </w:p>
        </w:tc>
        <w:tc>
          <w:tcPr>
            <w:tcW w:w="15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ҰБН
</w:t>
            </w:r>
            <w:r>
              <w:br/>
            </w:r>
            <w:r>
              <w:rPr>
                <w:rFonts w:ascii="Times New Roman"/>
                <w:b w:val="false"/>
                <w:i w:val="false"/>
                <w:color w:val="000000"/>
                <w:sz w:val="20"/>
              </w:rPr>
              <w:t>
не-
</w:t>
            </w:r>
            <w:r>
              <w:br/>
            </w:r>
            <w:r>
              <w:rPr>
                <w:rFonts w:ascii="Times New Roman"/>
                <w:b w:val="false"/>
                <w:i w:val="false"/>
                <w:color w:val="000000"/>
                <w:sz w:val="20"/>
              </w:rPr>
              <w:t>
месе
</w:t>
            </w:r>
            <w:r>
              <w:br/>
            </w:r>
            <w:r>
              <w:rPr>
                <w:rFonts w:ascii="Times New Roman"/>
                <w:b w:val="false"/>
                <w:i w:val="false"/>
                <w:color w:val="000000"/>
                <w:sz w:val="20"/>
              </w:rPr>
              <w:t>
ISIN
</w:t>
            </w:r>
            <w:r>
              <w:br/>
            </w:r>
            <w:r>
              <w:rPr>
                <w:rFonts w:ascii="Times New Roman"/>
                <w:b w:val="false"/>
                <w:i w:val="false"/>
                <w:color w:val="000000"/>
                <w:sz w:val="20"/>
              </w:rPr>
              <w:t>
коды
</w:t>
            </w:r>
          </w:p>
        </w:tc>
        <w:tc>
          <w:tcPr>
            <w:tcW w:w="18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Эмис-
</w:t>
            </w:r>
            <w:r>
              <w:br/>
            </w:r>
            <w:r>
              <w:rPr>
                <w:rFonts w:ascii="Times New Roman"/>
                <w:b w:val="false"/>
                <w:i w:val="false"/>
                <w:color w:val="000000"/>
                <w:sz w:val="20"/>
              </w:rPr>
              <w:t>
сия/
</w:t>
            </w:r>
            <w:r>
              <w:br/>
            </w:r>
            <w:r>
              <w:rPr>
                <w:rFonts w:ascii="Times New Roman"/>
                <w:b w:val="false"/>
                <w:i w:val="false"/>
                <w:color w:val="000000"/>
                <w:sz w:val="20"/>
              </w:rPr>
              <w:t>
құрыл-
</w:t>
            </w:r>
            <w:r>
              <w:br/>
            </w:r>
            <w:r>
              <w:rPr>
                <w:rFonts w:ascii="Times New Roman"/>
                <w:b w:val="false"/>
                <w:i w:val="false"/>
                <w:color w:val="000000"/>
                <w:sz w:val="20"/>
              </w:rPr>
              <w:t>
тай
</w:t>
            </w:r>
            <w:r>
              <w:br/>
            </w:r>
            <w:r>
              <w:rPr>
                <w:rFonts w:ascii="Times New Roman"/>
                <w:b w:val="false"/>
                <w:i w:val="false"/>
                <w:color w:val="000000"/>
                <w:sz w:val="20"/>
              </w:rPr>
              <w:t>
құжат-
</w:t>
            </w:r>
            <w:r>
              <w:br/>
            </w:r>
            <w:r>
              <w:rPr>
                <w:rFonts w:ascii="Times New Roman"/>
                <w:b w:val="false"/>
                <w:i w:val="false"/>
                <w:color w:val="000000"/>
                <w:sz w:val="20"/>
              </w:rPr>
              <w:t>
тары
</w:t>
            </w:r>
            <w:r>
              <w:br/>
            </w:r>
            <w:r>
              <w:rPr>
                <w:rFonts w:ascii="Times New Roman"/>
                <w:b w:val="false"/>
                <w:i w:val="false"/>
                <w:color w:val="000000"/>
                <w:sz w:val="20"/>
              </w:rPr>
              <w:t>
бо-
</w:t>
            </w:r>
            <w:r>
              <w:br/>
            </w:r>
            <w:r>
              <w:rPr>
                <w:rFonts w:ascii="Times New Roman"/>
                <w:b w:val="false"/>
                <w:i w:val="false"/>
                <w:color w:val="000000"/>
                <w:sz w:val="20"/>
              </w:rPr>
              <w:t>
йынша
</w:t>
            </w:r>
            <w:r>
              <w:br/>
            </w:r>
            <w:r>
              <w:rPr>
                <w:rFonts w:ascii="Times New Roman"/>
                <w:b w:val="false"/>
                <w:i w:val="false"/>
                <w:color w:val="000000"/>
                <w:sz w:val="20"/>
              </w:rPr>
              <w:t>
жар-
</w:t>
            </w:r>
            <w:r>
              <w:br/>
            </w:r>
            <w:r>
              <w:rPr>
                <w:rFonts w:ascii="Times New Roman"/>
                <w:b w:val="false"/>
                <w:i w:val="false"/>
                <w:color w:val="000000"/>
                <w:sz w:val="20"/>
              </w:rPr>
              <w:t>
ғылық
</w:t>
            </w:r>
            <w:r>
              <w:br/>
            </w:r>
            <w:r>
              <w:rPr>
                <w:rFonts w:ascii="Times New Roman"/>
                <w:b w:val="false"/>
                <w:i w:val="false"/>
                <w:color w:val="000000"/>
                <w:sz w:val="20"/>
              </w:rPr>
              <w:t>
капи-
</w:t>
            </w:r>
            <w:r>
              <w:br/>
            </w:r>
            <w:r>
              <w:rPr>
                <w:rFonts w:ascii="Times New Roman"/>
                <w:b w:val="false"/>
                <w:i w:val="false"/>
                <w:color w:val="000000"/>
                <w:sz w:val="20"/>
              </w:rPr>
              <w:t>
талдың
</w:t>
            </w:r>
            <w:r>
              <w:br/>
            </w:r>
            <w:r>
              <w:rPr>
                <w:rFonts w:ascii="Times New Roman"/>
                <w:b w:val="false"/>
                <w:i w:val="false"/>
                <w:color w:val="000000"/>
                <w:sz w:val="20"/>
              </w:rPr>
              <w:t>
валю-
</w:t>
            </w:r>
            <w:r>
              <w:br/>
            </w:r>
            <w:r>
              <w:rPr>
                <w:rFonts w:ascii="Times New Roman"/>
                <w:b w:val="false"/>
                <w:i w:val="false"/>
                <w:color w:val="000000"/>
                <w:sz w:val="20"/>
              </w:rPr>
              <w:t>
тасы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Moo-
</w:t>
            </w:r>
            <w:r>
              <w:br/>
            </w:r>
            <w:r>
              <w:rPr>
                <w:rFonts w:ascii="Times New Roman"/>
                <w:b w:val="false"/>
                <w:i w:val="false"/>
                <w:color w:val="000000"/>
                <w:sz w:val="20"/>
              </w:rPr>
              <w:t>
dy's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S&amp;P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Fіtch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48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1-бөлім. Резидент еместердің бағалы қағаздары (талдама жасау)
</w:t>
            </w:r>
          </w:p>
        </w:tc>
      </w:tr>
      <w:tr>
        <w:trPr>
          <w:trHeight w:val="48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2-бөлім. Резидент еместердің капиталына қатысу үлесі
</w:t>
            </w:r>
            <w:r>
              <w:br/>
            </w:r>
            <w:r>
              <w:rPr>
                <w:rFonts w:ascii="Times New Roman"/>
                <w:b w:val="false"/>
                <w:i w:val="false"/>
                <w:color w:val="000000"/>
                <w:sz w:val="20"/>
              </w:rPr>
              <w:t>
(талдама жасау)
</w:t>
            </w:r>
          </w:p>
        </w:tc>
      </w:tr>
      <w:tr>
        <w:trPr>
          <w:trHeight w:val="48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3-бөлім. Резидент еместердің басқа қаржы құралдары
</w:t>
            </w:r>
            <w:r>
              <w:br/>
            </w:r>
            <w:r>
              <w:rPr>
                <w:rFonts w:ascii="Times New Roman"/>
                <w:b w:val="false"/>
                <w:i w:val="false"/>
                <w:color w:val="000000"/>
                <w:sz w:val="20"/>
              </w:rPr>
              <w:t>
(талдама жасау)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2673"/>
        <w:gridCol w:w="3513"/>
        <w:gridCol w:w="1313"/>
        <w:gridCol w:w="3053"/>
      </w:tblGrid>
      <w:tr>
        <w:trPr>
          <w:trHeight w:val="585"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
</w:t>
            </w:r>
            <w:r>
              <w:br/>
            </w:r>
            <w:r>
              <w:rPr>
                <w:rFonts w:ascii="Times New Roman"/>
                <w:b w:val="false"/>
                <w:i w:val="false"/>
                <w:color w:val="000000"/>
                <w:sz w:val="20"/>
              </w:rPr>
              <w:t>
тент-
</w:t>
            </w:r>
            <w:r>
              <w:br/>
            </w:r>
            <w:r>
              <w:rPr>
                <w:rFonts w:ascii="Times New Roman"/>
                <w:b w:val="false"/>
                <w:i w:val="false"/>
                <w:color w:val="000000"/>
                <w:sz w:val="20"/>
              </w:rPr>
              <w:t>
тің/
</w:t>
            </w:r>
            <w:r>
              <w:br/>
            </w:r>
            <w:r>
              <w:rPr>
                <w:rFonts w:ascii="Times New Roman"/>
                <w:b w:val="false"/>
                <w:i w:val="false"/>
                <w:color w:val="000000"/>
                <w:sz w:val="20"/>
              </w:rPr>
              <w:t>
инвес-
</w:t>
            </w:r>
            <w:r>
              <w:br/>
            </w:r>
            <w:r>
              <w:rPr>
                <w:rFonts w:ascii="Times New Roman"/>
                <w:b w:val="false"/>
                <w:i w:val="false"/>
                <w:color w:val="000000"/>
                <w:sz w:val="20"/>
              </w:rPr>
              <w:t>
тиция-
</w:t>
            </w:r>
            <w:r>
              <w:br/>
            </w:r>
            <w:r>
              <w:rPr>
                <w:rFonts w:ascii="Times New Roman"/>
                <w:b w:val="false"/>
                <w:i w:val="false"/>
                <w:color w:val="000000"/>
                <w:sz w:val="20"/>
              </w:rPr>
              <w:t>
лау
</w:t>
            </w:r>
            <w:r>
              <w:br/>
            </w:r>
            <w:r>
              <w:rPr>
                <w:rFonts w:ascii="Times New Roman"/>
                <w:b w:val="false"/>
                <w:i w:val="false"/>
                <w:color w:val="000000"/>
                <w:sz w:val="20"/>
              </w:rPr>
              <w:t>
объек-
</w:t>
            </w:r>
            <w:r>
              <w:br/>
            </w:r>
            <w:r>
              <w:rPr>
                <w:rFonts w:ascii="Times New Roman"/>
                <w:b w:val="false"/>
                <w:i w:val="false"/>
                <w:color w:val="000000"/>
                <w:sz w:val="20"/>
              </w:rPr>
              <w:t>
тісі-
</w:t>
            </w:r>
            <w:r>
              <w:br/>
            </w:r>
            <w:r>
              <w:rPr>
                <w:rFonts w:ascii="Times New Roman"/>
                <w:b w:val="false"/>
                <w:i w:val="false"/>
                <w:color w:val="000000"/>
                <w:sz w:val="20"/>
              </w:rPr>
              <w:t>
нің
</w:t>
            </w:r>
            <w:r>
              <w:br/>
            </w:r>
            <w:r>
              <w:rPr>
                <w:rFonts w:ascii="Times New Roman"/>
                <w:b w:val="false"/>
                <w:i w:val="false"/>
                <w:color w:val="000000"/>
                <w:sz w:val="20"/>
              </w:rPr>
              <w:t>
атауы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Эмитенттің/
</w:t>
            </w:r>
            <w:r>
              <w:br/>
            </w:r>
            <w:r>
              <w:rPr>
                <w:rFonts w:ascii="Times New Roman"/>
                <w:b w:val="false"/>
                <w:i w:val="false"/>
                <w:color w:val="000000"/>
                <w:sz w:val="20"/>
              </w:rPr>
              <w:t>
инвести-
</w:t>
            </w:r>
            <w:r>
              <w:br/>
            </w:r>
            <w:r>
              <w:rPr>
                <w:rFonts w:ascii="Times New Roman"/>
                <w:b w:val="false"/>
                <w:i w:val="false"/>
                <w:color w:val="000000"/>
                <w:sz w:val="20"/>
              </w:rPr>
              <w:t>
циялау
</w:t>
            </w:r>
            <w:r>
              <w:br/>
            </w:r>
            <w:r>
              <w:rPr>
                <w:rFonts w:ascii="Times New Roman"/>
                <w:b w:val="false"/>
                <w:i w:val="false"/>
                <w:color w:val="000000"/>
                <w:sz w:val="20"/>
              </w:rPr>
              <w:t>
объекті-
</w:t>
            </w:r>
            <w:r>
              <w:br/>
            </w:r>
            <w:r>
              <w:rPr>
                <w:rFonts w:ascii="Times New Roman"/>
                <w:b w:val="false"/>
                <w:i w:val="false"/>
                <w:color w:val="000000"/>
                <w:sz w:val="20"/>
              </w:rPr>
              <w:t>
сінің елі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Дауыс беретін
</w:t>
            </w:r>
            <w:r>
              <w:br/>
            </w:r>
            <w:r>
              <w:rPr>
                <w:rFonts w:ascii="Times New Roman"/>
                <w:b w:val="false"/>
                <w:i w:val="false"/>
                <w:color w:val="000000"/>
                <w:sz w:val="20"/>
              </w:rPr>
              <w:t>
акциялардың
</w:t>
            </w:r>
            <w:r>
              <w:br/>
            </w:r>
            <w:r>
              <w:rPr>
                <w:rFonts w:ascii="Times New Roman"/>
                <w:b w:val="false"/>
                <w:i w:val="false"/>
                <w:color w:val="000000"/>
                <w:sz w:val="20"/>
              </w:rPr>
              <w:t>
жалпы санындағы
</w:t>
            </w:r>
            <w:r>
              <w:br/>
            </w:r>
            <w:r>
              <w:rPr>
                <w:rFonts w:ascii="Times New Roman"/>
                <w:b w:val="false"/>
                <w:i w:val="false"/>
                <w:color w:val="000000"/>
                <w:sz w:val="20"/>
              </w:rPr>
              <w:t>
үлес (қатысушы-
</w:t>
            </w:r>
            <w:r>
              <w:br/>
            </w:r>
            <w:r>
              <w:rPr>
                <w:rFonts w:ascii="Times New Roman"/>
                <w:b w:val="false"/>
                <w:i w:val="false"/>
                <w:color w:val="000000"/>
                <w:sz w:val="20"/>
              </w:rPr>
              <w:t>
лардың дауыс-
</w:t>
            </w:r>
            <w:r>
              <w:br/>
            </w:r>
            <w:r>
              <w:rPr>
                <w:rFonts w:ascii="Times New Roman"/>
                <w:b w:val="false"/>
                <w:i w:val="false"/>
                <w:color w:val="000000"/>
                <w:sz w:val="20"/>
              </w:rPr>
              <w:t>
тары) (%-бен)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Өтеу
</w:t>
            </w:r>
            <w:r>
              <w:br/>
            </w:r>
            <w:r>
              <w:rPr>
                <w:rFonts w:ascii="Times New Roman"/>
                <w:b w:val="false"/>
                <w:i w:val="false"/>
                <w:color w:val="000000"/>
                <w:sz w:val="20"/>
              </w:rPr>
              <w:t>
күні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алу
</w:t>
            </w:r>
            <w:r>
              <w:br/>
            </w:r>
            <w:r>
              <w:rPr>
                <w:rFonts w:ascii="Times New Roman"/>
                <w:b w:val="false"/>
                <w:i w:val="false"/>
                <w:color w:val="000000"/>
                <w:sz w:val="20"/>
              </w:rPr>
              <w:t>
құны (мың
</w:t>
            </w:r>
            <w:r>
              <w:br/>
            </w:r>
            <w:r>
              <w:rPr>
                <w:rFonts w:ascii="Times New Roman"/>
                <w:b w:val="false"/>
                <w:i w:val="false"/>
                <w:color w:val="000000"/>
                <w:sz w:val="20"/>
              </w:rPr>
              <w:t>
АҚШ доллары)
</w:t>
            </w:r>
          </w:p>
        </w:tc>
      </w:tr>
      <w:tr>
        <w:trPr>
          <w:trHeight w:val="360"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480"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2-кесте
</w:t>
      </w:r>
      <w:r>
        <w:br/>
      </w:r>
      <w:r>
        <w:rPr>
          <w:rFonts w:ascii="Times New Roman"/>
          <w:b w:val="false"/>
          <w:i w:val="false"/>
          <w:color w:val="000000"/>
          <w:sz w:val="28"/>
        </w:rPr>
        <w:t>
                                               мың АҚШ долларымен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5"/>
        <w:gridCol w:w="2285"/>
        <w:gridCol w:w="2147"/>
        <w:gridCol w:w="2962"/>
        <w:gridCol w:w="3521"/>
      </w:tblGrid>
      <w:tr>
        <w:trPr>
          <w:trHeight w:val="825" w:hRule="atLeast"/>
        </w:trPr>
        <w:tc>
          <w:tcPr>
            <w:tcW w:w="216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Тармақ-
</w:t>
            </w:r>
            <w:r>
              <w:br/>
            </w:r>
            <w:r>
              <w:rPr>
                <w:rFonts w:ascii="Times New Roman"/>
                <w:b w:val="false"/>
                <w:i w:val="false"/>
                <w:color w:val="000000"/>
                <w:sz w:val="20"/>
              </w:rPr>
              <w:t>
ша-ның
</w:t>
            </w:r>
            <w:r>
              <w:br/>
            </w:r>
            <w:r>
              <w:rPr>
                <w:rFonts w:ascii="Times New Roman"/>
                <w:b w:val="false"/>
                <w:i w:val="false"/>
                <w:color w:val="000000"/>
                <w:sz w:val="20"/>
              </w:rPr>
              <w:t>
нөмірі
</w:t>
            </w:r>
          </w:p>
        </w:tc>
        <w:tc>
          <w:tcPr>
            <w:tcW w:w="228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w:t>
            </w:r>
            <w:r>
              <w:br/>
            </w:r>
            <w:r>
              <w:rPr>
                <w:rFonts w:ascii="Times New Roman"/>
                <w:b w:val="false"/>
                <w:i w:val="false"/>
                <w:color w:val="000000"/>
                <w:sz w:val="20"/>
              </w:rPr>
              <w:t>
қағаз-
</w:t>
            </w:r>
            <w:r>
              <w:br/>
            </w:r>
            <w:r>
              <w:rPr>
                <w:rFonts w:ascii="Times New Roman"/>
                <w:b w:val="false"/>
                <w:i w:val="false"/>
                <w:color w:val="000000"/>
                <w:sz w:val="20"/>
              </w:rPr>
              <w:t>
дың/
</w:t>
            </w:r>
            <w:r>
              <w:br/>
            </w:r>
            <w:r>
              <w:rPr>
                <w:rFonts w:ascii="Times New Roman"/>
                <w:b w:val="false"/>
                <w:i w:val="false"/>
                <w:color w:val="000000"/>
                <w:sz w:val="20"/>
              </w:rPr>
              <w:t>
заңды
</w:t>
            </w:r>
            <w:r>
              <w:br/>
            </w:r>
            <w:r>
              <w:rPr>
                <w:rFonts w:ascii="Times New Roman"/>
                <w:b w:val="false"/>
                <w:i w:val="false"/>
                <w:color w:val="000000"/>
                <w:sz w:val="20"/>
              </w:rPr>
              <w:t>
тұлға-
</w:t>
            </w:r>
            <w:r>
              <w:br/>
            </w:r>
            <w:r>
              <w:rPr>
                <w:rFonts w:ascii="Times New Roman"/>
                <w:b w:val="false"/>
                <w:i w:val="false"/>
                <w:color w:val="000000"/>
                <w:sz w:val="20"/>
              </w:rPr>
              <w:t>
ның/
</w:t>
            </w:r>
            <w:r>
              <w:br/>
            </w:r>
            <w:r>
              <w:rPr>
                <w:rFonts w:ascii="Times New Roman"/>
                <w:b w:val="false"/>
                <w:i w:val="false"/>
                <w:color w:val="000000"/>
                <w:sz w:val="20"/>
              </w:rPr>
              <w:t>
активтің
</w:t>
            </w:r>
            <w:r>
              <w:br/>
            </w:r>
            <w:r>
              <w:rPr>
                <w:rFonts w:ascii="Times New Roman"/>
                <w:b w:val="false"/>
                <w:i w:val="false"/>
                <w:color w:val="000000"/>
                <w:sz w:val="20"/>
              </w:rPr>
              <w:t>
атауы
</w:t>
            </w:r>
          </w:p>
        </w:tc>
        <w:tc>
          <w:tcPr>
            <w:tcW w:w="21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ҰБН
</w:t>
            </w:r>
            <w:r>
              <w:br/>
            </w:r>
            <w:r>
              <w:rPr>
                <w:rFonts w:ascii="Times New Roman"/>
                <w:b w:val="false"/>
                <w:i w:val="false"/>
                <w:color w:val="000000"/>
                <w:sz w:val="20"/>
              </w:rPr>
              <w:t>
немесе
</w:t>
            </w:r>
            <w:r>
              <w:br/>
            </w:r>
            <w:r>
              <w:rPr>
                <w:rFonts w:ascii="Times New Roman"/>
                <w:b w:val="false"/>
                <w:i w:val="false"/>
                <w:color w:val="000000"/>
                <w:sz w:val="20"/>
              </w:rPr>
              <w:t>
ISIN
</w:t>
            </w:r>
            <w:r>
              <w:br/>
            </w:r>
            <w:r>
              <w:rPr>
                <w:rFonts w:ascii="Times New Roman"/>
                <w:b w:val="false"/>
                <w:i w:val="false"/>
                <w:color w:val="000000"/>
                <w:sz w:val="20"/>
              </w:rPr>
              <w:t>
коды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кезең соңындағы позиция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r>
              <w:br/>
            </w:r>
            <w:r>
              <w:rPr>
                <w:rFonts w:ascii="Times New Roman"/>
                <w:b w:val="false"/>
                <w:i w:val="false"/>
                <w:color w:val="000000"/>
                <w:sz w:val="20"/>
              </w:rPr>
              <w:t>
дана
</w:t>
            </w:r>
          </w:p>
        </w:tc>
        <w:tc>
          <w:tcPr>
            <w:tcW w:w="3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Бағалау құны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АҚШ
</w:t>
            </w:r>
            <w:r>
              <w:br/>
            </w:r>
            <w:r>
              <w:rPr>
                <w:rFonts w:ascii="Times New Roman"/>
                <w:b w:val="false"/>
                <w:i w:val="false"/>
                <w:color w:val="000000"/>
                <w:sz w:val="20"/>
              </w:rPr>
              <w:t>
доллары
</w:t>
            </w:r>
          </w:p>
        </w:tc>
      </w:tr>
      <w:tr>
        <w:trPr>
          <w:trHeight w:val="390" w:hRule="atLeast"/>
        </w:trPr>
        <w:tc>
          <w:tcPr>
            <w:tcW w:w="2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1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19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1-бөлім. Резидент еместердің бағалы қағаздары
</w:t>
            </w:r>
            <w:r>
              <w:br/>
            </w:r>
            <w:r>
              <w:rPr>
                <w:rFonts w:ascii="Times New Roman"/>
                <w:b w:val="false"/>
                <w:i w:val="false"/>
                <w:color w:val="000000"/>
                <w:sz w:val="20"/>
              </w:rPr>
              <w:t>
(талдама жасау)
</w:t>
            </w:r>
          </w:p>
        </w:tc>
      </w:tr>
      <w:tr>
        <w:trPr>
          <w:trHeight w:val="375" w:hRule="atLeast"/>
        </w:trPr>
        <w:tc>
          <w:tcPr>
            <w:tcW w:w="2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2-бөлім. Резидент еместердің капиталына қатысу
</w:t>
            </w:r>
            <w:r>
              <w:br/>
            </w:r>
            <w:r>
              <w:rPr>
                <w:rFonts w:ascii="Times New Roman"/>
                <w:b w:val="false"/>
                <w:i w:val="false"/>
                <w:color w:val="000000"/>
                <w:sz w:val="20"/>
              </w:rPr>
              <w:t>
үлесі (талдама жасау)
</w:t>
            </w:r>
          </w:p>
        </w:tc>
      </w:tr>
      <w:tr>
        <w:trPr>
          <w:trHeight w:val="195" w:hRule="atLeast"/>
        </w:trPr>
        <w:tc>
          <w:tcPr>
            <w:tcW w:w="2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3-бөлім. Резидент еместердің басқа қаржы
</w:t>
            </w:r>
            <w:r>
              <w:br/>
            </w:r>
            <w:r>
              <w:rPr>
                <w:rFonts w:ascii="Times New Roman"/>
                <w:b w:val="false"/>
                <w:i w:val="false"/>
                <w:color w:val="000000"/>
                <w:sz w:val="20"/>
              </w:rPr>
              <w:t>
құралдары (талдама жасау)
</w:t>
            </w:r>
          </w:p>
        </w:tc>
      </w:tr>
      <w:tr>
        <w:trPr>
          <w:trHeight w:val="195" w:hRule="atLeast"/>
        </w:trPr>
        <w:tc>
          <w:tcPr>
            <w:tcW w:w="21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213"/>
        <w:gridCol w:w="1413"/>
        <w:gridCol w:w="1413"/>
        <w:gridCol w:w="1653"/>
        <w:gridCol w:w="1673"/>
        <w:gridCol w:w="2513"/>
        <w:gridCol w:w="1893"/>
      </w:tblGrid>
      <w:tr>
        <w:trPr>
          <w:trHeight w:val="82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ішіндегі өзгеріс
</w:t>
            </w:r>
          </w:p>
        </w:tc>
        <w:tc>
          <w:tcPr>
            <w:tcW w:w="0" w:type="auto"/>
            <w:gridSpan w:val="2"/>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 соңындағы
</w:t>
            </w:r>
            <w:r>
              <w:br/>
            </w:r>
            <w:r>
              <w:rPr>
                <w:rFonts w:ascii="Times New Roman"/>
                <w:b w:val="false"/>
                <w:i w:val="false"/>
                <w:color w:val="000000"/>
                <w:sz w:val="20"/>
              </w:rPr>
              <w:t>
позиция
</w:t>
            </w:r>
          </w:p>
        </w:tc>
        <w:tc>
          <w:tcPr>
            <w:tcW w:w="18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
</w:t>
            </w:r>
            <w:r>
              <w:br/>
            </w:r>
            <w:r>
              <w:rPr>
                <w:rFonts w:ascii="Times New Roman"/>
                <w:b w:val="false"/>
                <w:i w:val="false"/>
                <w:color w:val="000000"/>
                <w:sz w:val="20"/>
              </w:rPr>
              <w:t>
циялық
</w:t>
            </w:r>
            <w:r>
              <w:br/>
            </w:r>
            <w:r>
              <w:rPr>
                <w:rFonts w:ascii="Times New Roman"/>
                <w:b w:val="false"/>
                <w:i w:val="false"/>
                <w:color w:val="000000"/>
                <w:sz w:val="20"/>
              </w:rPr>
              <w:t>
қордың
</w:t>
            </w:r>
            <w:r>
              <w:br/>
            </w:r>
            <w:r>
              <w:rPr>
                <w:rFonts w:ascii="Times New Roman"/>
                <w:b w:val="false"/>
                <w:i w:val="false"/>
                <w:color w:val="000000"/>
                <w:sz w:val="20"/>
              </w:rPr>
              <w:t>
активте-
</w:t>
            </w:r>
            <w:r>
              <w:br/>
            </w:r>
            <w:r>
              <w:rPr>
                <w:rFonts w:ascii="Times New Roman"/>
                <w:b w:val="false"/>
                <w:i w:val="false"/>
                <w:color w:val="000000"/>
                <w:sz w:val="20"/>
              </w:rPr>
              <w:t>
ріндегі
</w:t>
            </w:r>
            <w:r>
              <w:br/>
            </w:r>
            <w:r>
              <w:rPr>
                <w:rFonts w:ascii="Times New Roman"/>
                <w:b w:val="false"/>
                <w:i w:val="false"/>
                <w:color w:val="000000"/>
                <w:sz w:val="20"/>
              </w:rPr>
              <w:t>
инвести-
</w:t>
            </w:r>
            <w:r>
              <w:br/>
            </w:r>
            <w:r>
              <w:rPr>
                <w:rFonts w:ascii="Times New Roman"/>
                <w:b w:val="false"/>
                <w:i w:val="false"/>
                <w:color w:val="000000"/>
                <w:sz w:val="20"/>
              </w:rPr>
              <w:t>
циялардың
</w:t>
            </w:r>
            <w:r>
              <w:br/>
            </w:r>
            <w:r>
              <w:rPr>
                <w:rFonts w:ascii="Times New Roman"/>
                <w:b w:val="false"/>
                <w:i w:val="false"/>
                <w:color w:val="000000"/>
                <w:sz w:val="20"/>
              </w:rPr>
              <w:t>
үлесі (%)
</w:t>
            </w:r>
          </w:p>
        </w:tc>
      </w:tr>
      <w:tr>
        <w:trPr>
          <w:trHeight w:val="82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Операциялар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 немесе өтеу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Құндық
</w:t>
            </w:r>
            <w:r>
              <w:br/>
            </w:r>
            <w:r>
              <w:rPr>
                <w:rFonts w:ascii="Times New Roman"/>
                <w:b w:val="false"/>
                <w:i w:val="false"/>
                <w:color w:val="000000"/>
                <w:sz w:val="20"/>
              </w:rPr>
              <w:t>
және
</w:t>
            </w:r>
            <w:r>
              <w:br/>
            </w:r>
            <w:r>
              <w:rPr>
                <w:rFonts w:ascii="Times New Roman"/>
                <w:b w:val="false"/>
                <w:i w:val="false"/>
                <w:color w:val="000000"/>
                <w:sz w:val="20"/>
              </w:rPr>
              <w:t>
басқа
</w:t>
            </w:r>
            <w:r>
              <w:br/>
            </w:r>
            <w:r>
              <w:rPr>
                <w:rFonts w:ascii="Times New Roman"/>
                <w:b w:val="false"/>
                <w:i w:val="false"/>
                <w:color w:val="000000"/>
                <w:sz w:val="20"/>
              </w:rPr>
              <w:t>
да
</w:t>
            </w:r>
            <w:r>
              <w:br/>
            </w:r>
            <w:r>
              <w:rPr>
                <w:rFonts w:ascii="Times New Roman"/>
                <w:b w:val="false"/>
                <w:i w:val="false"/>
                <w:color w:val="000000"/>
                <w:sz w:val="20"/>
              </w:rPr>
              <w:t>
өзге-
</w:t>
            </w:r>
            <w:r>
              <w:br/>
            </w:r>
            <w:r>
              <w:rPr>
                <w:rFonts w:ascii="Times New Roman"/>
                <w:b w:val="false"/>
                <w:i w:val="false"/>
                <w:color w:val="000000"/>
                <w:sz w:val="20"/>
              </w:rPr>
              <w:t>
рістер
</w:t>
            </w:r>
          </w:p>
        </w:tc>
        <w:tc>
          <w:tcPr>
            <w:tcW w:w="16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r>
              <w:br/>
            </w:r>
            <w:r>
              <w:rPr>
                <w:rFonts w:ascii="Times New Roman"/>
                <w:b w:val="false"/>
                <w:i w:val="false"/>
                <w:color w:val="000000"/>
                <w:sz w:val="20"/>
              </w:rPr>
              <w:t>
дана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Бағалау
</w:t>
            </w:r>
            <w:r>
              <w:br/>
            </w:r>
            <w:r>
              <w:rPr>
                <w:rFonts w:ascii="Times New Roman"/>
                <w:b w:val="false"/>
                <w:i w:val="false"/>
                <w:color w:val="000000"/>
                <w:sz w:val="20"/>
              </w:rPr>
              <w:t>
құны
</w:t>
            </w:r>
          </w:p>
        </w:tc>
        <w:tc>
          <w:tcPr>
            <w:tcW w:w="0" w:type="auto"/>
            <w:vMerge/>
            <w:tcBorders>
              <w:top w:val="nil"/>
              <w:left w:val="single" w:color="cfcfcf" w:sz="5"/>
              <w:bottom w:val="single" w:color="cfcfcf" w:sz="5"/>
              <w:right w:val="single" w:color="cfcfcf" w:sz="5"/>
            </w:tcBorders>
          </w:tcPr>
          <w:p/>
        </w:tc>
      </w:tr>
      <w:tr>
        <w:trPr>
          <w:trHeight w:val="126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r>
              <w:br/>
            </w:r>
            <w:r>
              <w:rPr>
                <w:rFonts w:ascii="Times New Roman"/>
                <w:b w:val="false"/>
                <w:i w:val="false"/>
                <w:color w:val="000000"/>
                <w:sz w:val="20"/>
              </w:rPr>
              <w:t>
дана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АҚШ
</w:t>
            </w:r>
            <w:r>
              <w:br/>
            </w:r>
            <w:r>
              <w:rPr>
                <w:rFonts w:ascii="Times New Roman"/>
                <w:b w:val="false"/>
                <w:i w:val="false"/>
                <w:color w:val="000000"/>
                <w:sz w:val="20"/>
              </w:rPr>
              <w:t>
дол-
</w:t>
            </w:r>
            <w:r>
              <w:br/>
            </w:r>
            <w:r>
              <w:rPr>
                <w:rFonts w:ascii="Times New Roman"/>
                <w:b w:val="false"/>
                <w:i w:val="false"/>
                <w:color w:val="000000"/>
                <w:sz w:val="20"/>
              </w:rPr>
              <w:t>
лары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r>
              <w:br/>
            </w:r>
            <w:r>
              <w:rPr>
                <w:rFonts w:ascii="Times New Roman"/>
                <w:b w:val="false"/>
                <w:i w:val="false"/>
                <w:color w:val="000000"/>
                <w:sz w:val="20"/>
              </w:rPr>
              <w:t>
дана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АҚШ
</w:t>
            </w:r>
            <w:r>
              <w:br/>
            </w:r>
            <w:r>
              <w:rPr>
                <w:rFonts w:ascii="Times New Roman"/>
                <w:b w:val="false"/>
                <w:i w:val="false"/>
                <w:color w:val="000000"/>
                <w:sz w:val="20"/>
              </w:rPr>
              <w:t>
дол-
</w:t>
            </w:r>
            <w:r>
              <w:br/>
            </w:r>
            <w:r>
              <w:rPr>
                <w:rFonts w:ascii="Times New Roman"/>
                <w:b w:val="false"/>
                <w:i w:val="false"/>
                <w:color w:val="000000"/>
                <w:sz w:val="20"/>
              </w:rPr>
              <w:t>
лары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АҚШ
</w:t>
            </w:r>
            <w:r>
              <w:br/>
            </w:r>
            <w:r>
              <w:rPr>
                <w:rFonts w:ascii="Times New Roman"/>
                <w:b w:val="false"/>
                <w:i w:val="false"/>
                <w:color w:val="000000"/>
                <w:sz w:val="20"/>
              </w:rPr>
              <w:t>
дол-
</w:t>
            </w:r>
            <w:r>
              <w:br/>
            </w:r>
            <w:r>
              <w:rPr>
                <w:rFonts w:ascii="Times New Roman"/>
                <w:b w:val="false"/>
                <w:i w:val="false"/>
                <w:color w:val="000000"/>
                <w:sz w:val="20"/>
              </w:rPr>
              <w:t>
лары
</w:t>
            </w:r>
          </w:p>
        </w:tc>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АҚШ
</w:t>
            </w:r>
            <w:r>
              <w:br/>
            </w:r>
            <w:r>
              <w:rPr>
                <w:rFonts w:ascii="Times New Roman"/>
                <w:b w:val="false"/>
                <w:i w:val="false"/>
                <w:color w:val="000000"/>
                <w:sz w:val="20"/>
              </w:rPr>
              <w:t>
доллары
</w:t>
            </w:r>
          </w:p>
        </w:tc>
        <w:tc>
          <w:tcPr>
            <w:tcW w:w="0" w:type="auto"/>
            <w:vMerge/>
            <w:tcBorders>
              <w:top w:val="nil"/>
              <w:left w:val="single" w:color="cfcfcf" w:sz="5"/>
              <w:bottom w:val="single" w:color="cfcfcf" w:sz="5"/>
              <w:right w:val="single" w:color="cfcfcf" w:sz="5"/>
            </w:tcBorders>
          </w:tcPr>
          <w:p/>
        </w:tc>
      </w:tr>
      <w:tr>
        <w:trPr>
          <w:trHeight w:val="39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Жиынтығы инвестициялық қордың таза активтерінің құны (есептік
</w:t>
      </w:r>
      <w:r>
        <w:br/>
      </w:r>
      <w:r>
        <w:rPr>
          <w:rFonts w:ascii="Times New Roman"/>
          <w:b w:val="false"/>
          <w:i w:val="false"/>
          <w:color w:val="000000"/>
          <w:sz w:val="28"/>
        </w:rPr>
        <w:t>
кезеңнің соңғы күніне) ________________мың теңге
</w:t>
      </w:r>
      <w:r>
        <w:br/>
      </w:r>
      <w:r>
        <w:rPr>
          <w:rFonts w:ascii="Times New Roman"/>
          <w:b w:val="false"/>
          <w:i w:val="false"/>
          <w:color w:val="000000"/>
          <w:sz w:val="28"/>
        </w:rPr>
        <w:t>
                                       ____________ мың АҚШ доллары
</w:t>
      </w:r>
    </w:p>
    <w:p>
      <w:pPr>
        <w:spacing w:after="0"/>
        <w:ind w:left="0"/>
        <w:jc w:val="both"/>
      </w:pPr>
      <w:r>
        <w:rPr>
          <w:rFonts w:ascii="Times New Roman"/>
          <w:b w:val="false"/>
          <w:i w:val="false"/>
          <w:color w:val="000000"/>
          <w:sz w:val="28"/>
        </w:rPr>
        <w:t>
20____ жылғы "___"___________              басшы _________________
</w:t>
      </w:r>
    </w:p>
    <w:p>
      <w:pPr>
        <w:spacing w:after="0"/>
        <w:ind w:left="0"/>
        <w:jc w:val="both"/>
      </w:pPr>
      <w:r>
        <w:rPr>
          <w:rFonts w:ascii="Times New Roman"/>
          <w:b w:val="false"/>
          <w:i w:val="false"/>
          <w:color w:val="000000"/>
          <w:sz w:val="28"/>
        </w:rPr>
        <w:t>
_____________________________            бас бухгалтер ___________
</w:t>
      </w:r>
      <w:r>
        <w:br/>
      </w:r>
      <w:r>
        <w:rPr>
          <w:rFonts w:ascii="Times New Roman"/>
          <w:b w:val="false"/>
          <w:i w:val="false"/>
          <w:color w:val="000000"/>
          <w:sz w:val="28"/>
        </w:rPr>
        <w:t>
(орындаушы, телефоны)
</w:t>
      </w:r>
      <w:r>
        <w:br/>
      </w:r>
      <w:r>
        <w:rPr>
          <w:rFonts w:ascii="Times New Roman"/>
          <w:b w:val="false"/>
          <w:i w:val="false"/>
          <w:color w:val="000000"/>
          <w:sz w:val="28"/>
        </w:rPr>
        <w:t>
                                   инвестициялық қордың активтерін
</w:t>
      </w:r>
      <w:r>
        <w:br/>
      </w:r>
      <w:r>
        <w:rPr>
          <w:rFonts w:ascii="Times New Roman"/>
          <w:b w:val="false"/>
          <w:i w:val="false"/>
          <w:color w:val="000000"/>
          <w:sz w:val="28"/>
        </w:rPr>
        <w:t>
                                   есепке алуды қамтамасыз ететін
</w:t>
      </w:r>
      <w:r>
        <w:br/>
      </w:r>
      <w:r>
        <w:rPr>
          <w:rFonts w:ascii="Times New Roman"/>
          <w:b w:val="false"/>
          <w:i w:val="false"/>
          <w:color w:val="000000"/>
          <w:sz w:val="28"/>
        </w:rPr>
        <w:t>
                                   кастодиан бөлімшесінің
</w:t>
      </w:r>
      <w:r>
        <w:br/>
      </w:r>
      <w:r>
        <w:rPr>
          <w:rFonts w:ascii="Times New Roman"/>
          <w:b w:val="false"/>
          <w:i w:val="false"/>
          <w:color w:val="000000"/>
          <w:sz w:val="28"/>
        </w:rPr>
        <w:t>
                                   басшысы 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Толтыру бойынша нұсқаулар:
</w:t>
      </w:r>
      <w:r>
        <w:rPr>
          <w:rFonts w:ascii="Times New Roman"/>
          <w:b w:val="false"/>
          <w:i w:val="false"/>
          <w:color w:val="000000"/>
          <w:sz w:val="28"/>
        </w:rPr>
        <w:t>
</w:t>
      </w:r>
    </w:p>
    <w:p>
      <w:pPr>
        <w:spacing w:after="0"/>
        <w:ind w:left="0"/>
        <w:jc w:val="both"/>
      </w:pPr>
      <w:r>
        <w:rPr>
          <w:rFonts w:ascii="Times New Roman"/>
          <w:b w:val="false"/>
          <w:i w:val="false"/>
          <w:color w:val="000000"/>
          <w:sz w:val="28"/>
        </w:rPr>
        <w:t>
      Басқарушы компанияның инвестициялық қордың қаражаты есебінен шет елге инвестицияларды жүзеге асыруы туралы есебінде (бұдан әрі - Есеп), операциялық лицензиямен өтелмейтін резидент еместердің бағалы қағаздарын сатып алуды, резидент еместердің капиталына қатысу үлестерін, резидент еместердің қаржылық құралдарына салымдарды қоса алғанда, басқарушы компанияның инвестициялық қордың қаражаты есебінен шет елге жүзеге асырған инвестициялар көрсетіледі.
</w:t>
      </w:r>
      <w:r>
        <w:br/>
      </w:r>
      <w:r>
        <w:rPr>
          <w:rFonts w:ascii="Times New Roman"/>
          <w:b w:val="false"/>
          <w:i w:val="false"/>
          <w:color w:val="000000"/>
          <w:sz w:val="28"/>
        </w:rPr>
        <w:t>
      Есеп үтірден кейін 2 белгіге дейінгі дәлдікпен, айдағы айналымдар көрсетіле отырып, айдың соңғы күніндегі жағдай бойынша мың АҚШ долларымен толтырылады және есептік кезеңнен кейінгі айдың 15 (он бесінші) күніне дейінгі мерзімде ұсынылады. Төлем Есептің валютасынан бөлек валютамен жүзеге асырылған жағдайда, қайта есептеу осы валютаның төлем жасалған күнгі АҚШ долларына нарықтық бағамы бойынша жүзеге асырылады.
</w:t>
      </w:r>
      <w:r>
        <w:br/>
      </w:r>
      <w:r>
        <w:rPr>
          <w:rFonts w:ascii="Times New Roman"/>
          <w:b w:val="false"/>
          <w:i w:val="false"/>
          <w:color w:val="000000"/>
          <w:sz w:val="28"/>
        </w:rPr>
        <w:t>
      1 және 2-кестенің 2-бағанында:
</w:t>
      </w:r>
      <w:r>
        <w:br/>
      </w:r>
      <w:r>
        <w:rPr>
          <w:rFonts w:ascii="Times New Roman"/>
          <w:b w:val="false"/>
          <w:i w:val="false"/>
          <w:color w:val="000000"/>
          <w:sz w:val="28"/>
        </w:rPr>
        <w:t>
      1) бағалы қағаздың түрі (акция - жай, артықшылықты; облигация; нот және басқасы);
</w:t>
      </w:r>
      <w:r>
        <w:br/>
      </w:r>
      <w:r>
        <w:rPr>
          <w:rFonts w:ascii="Times New Roman"/>
          <w:b w:val="false"/>
          <w:i w:val="false"/>
          <w:color w:val="000000"/>
          <w:sz w:val="28"/>
        </w:rPr>
        <w:t>
      2) сатушы - резидент емес заңды тұлғаның атауы (жарғылық капиталдағы үлесті сатып алу үшін), бірнеше сатушы болған жағдайда 1,2-кестелердегі активті 2-кестедегі барлық жүзеге асырылған операцияларды талдай отырып әрбір сатушы бойынша бөліп көрсету керек;
</w:t>
      </w:r>
      <w:r>
        <w:br/>
      </w:r>
      <w:r>
        <w:rPr>
          <w:rFonts w:ascii="Times New Roman"/>
          <w:b w:val="false"/>
          <w:i w:val="false"/>
          <w:color w:val="000000"/>
          <w:sz w:val="28"/>
        </w:rPr>
        <w:t>
      3) резидент еместің қаржылық құралының атауы көрсетіледі.
</w:t>
      </w:r>
      <w:r>
        <w:br/>
      </w:r>
      <w:r>
        <w:rPr>
          <w:rFonts w:ascii="Times New Roman"/>
          <w:b w:val="false"/>
          <w:i w:val="false"/>
          <w:color w:val="000000"/>
          <w:sz w:val="28"/>
        </w:rPr>
        <w:t>
      1-кестенің 6-бағанында инвестициялар жүзеге асырылған қор биржасының атауы көрсетіледі. Инвестициялар қаржы құралдарына ұйымдаспаған нарықта жүзеге асырылған, резидент еместің жарғылық капиталына қатысу үлестері сатып алынған кезде - заңды тұлғаның- сатушының тіркелген елі  (жеке тұлғаның тұрақты мекен-жайы) көрсетіледі.
</w:t>
      </w:r>
      <w:r>
        <w:br/>
      </w:r>
      <w:r>
        <w:rPr>
          <w:rFonts w:ascii="Times New Roman"/>
          <w:b w:val="false"/>
          <w:i w:val="false"/>
          <w:color w:val="000000"/>
          <w:sz w:val="28"/>
        </w:rPr>
        <w:t>
      1-кестенің 7-бағанында және 2-кестенің 3-бағанында ҰБН - бағалы қағаздың ұлттық бірегейлендіру нөмірі не ISIN - бағалы қағаздың халықаралық бірегейлендіру нөмірі көрсетіледі.
</w:t>
      </w:r>
      <w:r>
        <w:br/>
      </w:r>
      <w:r>
        <w:rPr>
          <w:rFonts w:ascii="Times New Roman"/>
          <w:b w:val="false"/>
          <w:i w:val="false"/>
          <w:color w:val="000000"/>
          <w:sz w:val="28"/>
        </w:rPr>
        <w:t>
      1-кестенің 13-бағанында инвестициялардың сатып алу бағасы бойынша жалпы сомасы көрсетіледі.
</w:t>
      </w:r>
      <w:r>
        <w:br/>
      </w:r>
      <w:r>
        <w:rPr>
          <w:rFonts w:ascii="Times New Roman"/>
          <w:b w:val="false"/>
          <w:i w:val="false"/>
          <w:color w:val="000000"/>
          <w:sz w:val="28"/>
        </w:rPr>
        <w:t>
      2-кестенің 4 және 5-бағандарында есептік кезеңнің алдындағы айдың соңғы күніндегі деректер көрсетіледі, бұл ретте 5-бағанда көрсетілген күнге бағалау құны көрсетіледі.
</w:t>
      </w:r>
      <w:r>
        <w:br/>
      </w:r>
      <w:r>
        <w:rPr>
          <w:rFonts w:ascii="Times New Roman"/>
          <w:b w:val="false"/>
          <w:i w:val="false"/>
          <w:color w:val="000000"/>
          <w:sz w:val="28"/>
        </w:rPr>
        <w:t>
      2-кестенің 7 және 9-бағандарында нақты сатып алу/сату бағасы бойынша операциялардың сомасы көрсетіледі.
</w:t>
      </w:r>
      <w:r>
        <w:br/>
      </w:r>
      <w:r>
        <w:rPr>
          <w:rFonts w:ascii="Times New Roman"/>
          <w:b w:val="false"/>
          <w:i w:val="false"/>
          <w:color w:val="000000"/>
          <w:sz w:val="28"/>
        </w:rPr>
        <w:t>
      2-кестенің 13-бағаны инвестициялық қордың есептік кезеңнің соңында есептелген активтерінің құнымен бағалау құны (12-баған) бойынша активтердің үлесін көрсетеді.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