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5893" w14:textId="9405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алып жүруді қабылдап алу-беру пункттері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14 тамыздағы N 389 бұйрығы. Қазақстан Республикасы Әділет министрлігінде 2003 жылғы 15 қыркүйекте тіркелді. Тіркеу N 2490.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78-бабына сәйкес, тауарлар мен көлік құралдарының жеткізілуіне бақылауды күшейту және тауарлар мен көлік құралдарын Қазақстан Республикасының аумағы бойынша кедендік алып жүруді реттеу мақсатында БҰЙЫРАМЫН: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алып жүруді қабылдап алу-беру пункттері тізбесі бекітілсін (бұдан әрі - ҚТП).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Кеден басқармалары (бұдан әрі - КБ) мен кедендердің бастықтары кедендік алып жүрумен өткізілетін тауарлар мен көлік құралдарын қабылдап алу-тапсыруды тек осы бұйрықпен бекітілген ҚТП-да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Кедендік бақылауды ұйымдастыру департаменті (А.Малғаждаров) осы бұйрықтың іске асырылуын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Кедендік бақылау агенттігі төрағасының бірінші орынбасары А.Қ.Ержановқа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Республикасының кеден органдары барлық жеке құрамының назарына жеткізілсін.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389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Кедендік алып жүруді қабылдап алу-беру пункттері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|Кеден органының |Алып жүретін тауарлар|      Алып жүретін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р/б |     атауы      |мен көлік құралдары. |  тауарлар мен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 |    ның шекара       |    құралдарының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 |   маңындағы ҚТП     |          ҚТП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Ақтөбе облысы        "Жайсаң"            "Қазақстантрубопром"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уақытша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қоймасы (бұдан әрі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УСҚ)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"Әлімбет"           "Халықаралық әуежай"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"Жиренқопа"         "Кедентранссервиз"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"Союзный"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"Қарашатау"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"Бозой"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Маңғыстау облысы                         "Турантехнология"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УСҚ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"Ұлытау" кедені                          "Балқаш" кеден бекеті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(бұдан әрі - к/б)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"ХКН" УСҚ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Қарағанды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 "Кедентранссервиз"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УСҚ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Алматы облысы                            "Алматы" к/б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"Жақсылық"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"Талдықорған" к/б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"Шу" к/б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Астана қаласы                            "Юско-Логистик"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Қостанай облысы                          "Кедентранссервиз"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"Customs Satelite" УСҚ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Солтүстік                                "Есіл жар"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Батыс Қазақстан                          "Уралснаб"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бойынша КБ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Павлодар облысы                          "Кедентранссервиз"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УСҚ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Шығыс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бойынша КБ    "Ауыл" к/б          "Семей" кедені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"Оба" к/б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"Жезкент" к/б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"Байтаңат" к/б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"Бозтал" к/б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КБ                               "АТК"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"Тенгизнефтстрой" УСҚ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