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a17a" w14:textId="df7a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портфельді басқарушының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27 қазандағы N 377 қаулысы. Қазақстан Республикасының Әділет министрлігінде 2003 жылғы 1 желтоқсанда тіркелді. Тіркеу N 2585. Күші жойылды - ҚР Ұлттық Банкі Басқармасының 2004 жылғы 15 желтоқсандағы N 169 (V043374)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туралы" Қазақстан Республикасы Заңының 
</w:t>
      </w:r>
      <w:r>
        <w:rPr>
          <w:rFonts w:ascii="Times New Roman"/>
          <w:b w:val="false"/>
          <w:i w:val="false"/>
          <w:color w:val="000000"/>
          <w:sz w:val="28"/>
        </w:rPr>
        <w:t xml:space="preserve"> 3-бабының </w:t>
      </w:r>
      <w:r>
        <w:rPr>
          <w:rFonts w:ascii="Times New Roman"/>
          <w:b w:val="false"/>
          <w:i w:val="false"/>
          <w:color w:val="000000"/>
          <w:sz w:val="28"/>
        </w:rPr>
        <w:t>
 2-тармағының 15) тармақшасына сәйкес, инвестициялық портфельді басқарушының жұмыс істеуінің айқындылық дәрежесін және тиімділігін арттыру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Инвестициялық портфельді басқарушының есеп беру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инвестициялық портфельді басқарушыларға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тіркелген күннен бастап он күндік мерзімде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2003 жылғы 27 қазандағы 
</w:t>
      </w:r>
      <w:r>
        <w:br/>
      </w:r>
      <w:r>
        <w:rPr>
          <w:rFonts w:ascii="Times New Roman"/>
          <w:b w:val="false"/>
          <w:i w:val="false"/>
          <w:color w:val="000000"/>
          <w:sz w:val="28"/>
        </w:rPr>
        <w:t>
N 377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портфельді басқарушының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 "Бағалы қағаздар рыногы туралы" Қазақстан Республикасы Заңының 
</w:t>
      </w:r>
      <w:r>
        <w:rPr>
          <w:rFonts w:ascii="Times New Roman"/>
          <w:b w:val="false"/>
          <w:i w:val="false"/>
          <w:color w:val="000000"/>
          <w:sz w:val="28"/>
        </w:rPr>
        <w:t xml:space="preserve"> 3-бабының </w:t>
      </w:r>
      <w:r>
        <w:rPr>
          <w:rFonts w:ascii="Times New Roman"/>
          <w:b w:val="false"/>
          <w:i w:val="false"/>
          <w:color w:val="000000"/>
          <w:sz w:val="28"/>
        </w:rPr>
        <w:t>
 2-тармағының 15) тармақшасына сәйкес әзірленді және Инвестициялық портфельді басқарушының есеп беру нысандары мен мерзімдерін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Инвестициялық портфельді басқарушы бағалы қағаздар рыногын реттеуді және қадағалауды жүзеге асыратын мемлекеттік органға (бұдан әрі - уәкілетті орган) мыналарды береді:
</w:t>
      </w:r>
      <w:r>
        <w:br/>
      </w:r>
      <w:r>
        <w:rPr>
          <w:rFonts w:ascii="Times New Roman"/>
          <w:b w:val="false"/>
          <w:i w:val="false"/>
          <w:color w:val="000000"/>
          <w:sz w:val="28"/>
        </w:rPr>
        <w:t>
      1) тоқсан  сайын, ағымдағы тоқсанның бесінші жұмыс күнінен кешіктірмей, есепті кезеңнің соңғы күнтізбелік күннің аяғындағы жағдай бойынша:
</w:t>
      </w:r>
      <w:r>
        <w:br/>
      </w:r>
      <w:r>
        <w:rPr>
          <w:rFonts w:ascii="Times New Roman"/>
          <w:b w:val="false"/>
          <w:i w:val="false"/>
          <w:color w:val="000000"/>
          <w:sz w:val="28"/>
        </w:rPr>
        <w:t>
      жасалынған шарттардың тізімін;
</w:t>
      </w:r>
      <w:r>
        <w:br/>
      </w:r>
      <w:r>
        <w:rPr>
          <w:rFonts w:ascii="Times New Roman"/>
          <w:b w:val="false"/>
          <w:i w:val="false"/>
          <w:color w:val="000000"/>
          <w:sz w:val="28"/>
        </w:rPr>
        <w:t>
      осы Ереженің 1-қосымшасына сәйкес бухгалтерлік балансты (зейнетақы активтерін инвестициялық басқаруды жүзеге асыратын ұйымдардан басқасы);
</w:t>
      </w:r>
      <w:r>
        <w:br/>
      </w:r>
      <w:r>
        <w:rPr>
          <w:rFonts w:ascii="Times New Roman"/>
          <w:b w:val="false"/>
          <w:i w:val="false"/>
          <w:color w:val="000000"/>
          <w:sz w:val="28"/>
        </w:rPr>
        <w:t>
      осы Ереженің 1-1-қосымшасына сәйкес (зейнетақы активтерін инвестициялық басқаруды жүзеге асыратын ұйымдардан басқа) "Өтеуге дейін ұсталатын бағалы қағаздар (ықтимал шығындарға резервтерді шегергенде)", "Сатуға арналған қолда бар бағалы қағаздар (ықтимал шығындарға резервтерді шегергенде)", "Саудаға арналған бағалы қағаздар (ықтимал шығындарға резервтерді шегергенде)" бухгалтерлік баланстың баптарына ескертулер;
</w:t>
      </w:r>
      <w:r>
        <w:br/>
      </w:r>
      <w:r>
        <w:rPr>
          <w:rFonts w:ascii="Times New Roman"/>
          <w:b w:val="false"/>
          <w:i w:val="false"/>
          <w:color w:val="000000"/>
          <w:sz w:val="28"/>
        </w:rPr>
        <w:t>
      осы Ереженің 1-2-қосымшасына сәйкес (зейнетақы активтерін инвестициялық басқаруды жүзеге асыратын ұйымдардан басқа) "Кері РЕПО" операциясы", "РЕПО" операциясы" бухгалтерлік баланстың баптарына ескерту;
</w:t>
      </w:r>
      <w:r>
        <w:br/>
      </w:r>
      <w:r>
        <w:rPr>
          <w:rFonts w:ascii="Times New Roman"/>
          <w:b w:val="false"/>
          <w:i w:val="false"/>
          <w:color w:val="000000"/>
          <w:sz w:val="28"/>
        </w:rPr>
        <w:t>
      Осы Ереженің 1-3-қосымшасына сәйкес (зейнетақы активтерін инвестициялық басқаруды жүзеге асыратын ұйымдардан басқа) "Орналастырылған салымдар (ықтимал шығындарға резервтерді шегергенде)" бухгалтерлік баланстың бабына ескерту;
</w:t>
      </w:r>
      <w:r>
        <w:br/>
      </w:r>
      <w:r>
        <w:rPr>
          <w:rFonts w:ascii="Times New Roman"/>
          <w:b w:val="false"/>
          <w:i w:val="false"/>
          <w:color w:val="000000"/>
          <w:sz w:val="28"/>
        </w:rPr>
        <w:t>
      осы Ереженің 2-қосымшасына сәйкес кірістер мен шығыстар туралы есепті (зейнетақы активтерін инвестициялық басқаруды жүзеге асыратын ұйымдардан басқасы);
</w:t>
      </w:r>
      <w:r>
        <w:br/>
      </w:r>
      <w:r>
        <w:rPr>
          <w:rFonts w:ascii="Times New Roman"/>
          <w:b w:val="false"/>
          <w:i w:val="false"/>
          <w:color w:val="000000"/>
          <w:sz w:val="28"/>
        </w:rPr>
        <w:t>
      кастодиан банктердің инвестициялық шоттарындағы қалдықтар туралы анықтамаларды;
</w:t>
      </w:r>
      <w:r>
        <w:br/>
      </w:r>
      <w:r>
        <w:rPr>
          <w:rFonts w:ascii="Times New Roman"/>
          <w:b w:val="false"/>
          <w:i w:val="false"/>
          <w:color w:val="000000"/>
          <w:sz w:val="28"/>
        </w:rPr>
        <w:t>
      осы Ереженің 3-қосымшасына сәйкес инвестициялық портфельді басқарушының, инвестициялық қорларды қоспағанда, басқаруындағы клиенттердің активтерінің құрылымы туралы есепті;
</w:t>
      </w:r>
      <w:r>
        <w:br/>
      </w:r>
      <w:r>
        <w:rPr>
          <w:rFonts w:ascii="Times New Roman"/>
          <w:b w:val="false"/>
          <w:i w:val="false"/>
          <w:color w:val="000000"/>
          <w:sz w:val="28"/>
        </w:rPr>
        <w:t>
      осы Ереженің 5 және 6-қосымшаларына сәйкес аяқталған есепті кезең үшін клиенттің активтерін және меншік активтерін, инвестициялық қорларды қоспағанда, инвестициялау жөніндегі жасалынған операциялар туралы есептерді;
</w:t>
      </w:r>
      <w:r>
        <w:br/>
      </w:r>
      <w:r>
        <w:rPr>
          <w:rFonts w:ascii="Times New Roman"/>
          <w:b w:val="false"/>
          <w:i w:val="false"/>
          <w:color w:val="000000"/>
          <w:sz w:val="28"/>
        </w:rPr>
        <w:t>
      осы Ереженің 6-1-қосымшасына сәйкес инвестициялық қор активтері мен міндеттемелерінің құрылымы және құны туралы есеп;
</w:t>
      </w:r>
      <w:r>
        <w:br/>
      </w:r>
      <w:r>
        <w:rPr>
          <w:rFonts w:ascii="Times New Roman"/>
          <w:b w:val="false"/>
          <w:i w:val="false"/>
          <w:color w:val="000000"/>
          <w:sz w:val="28"/>
        </w:rPr>
        <w:t>
      осы Ереженің 6-2-қосымшасына сәйкес инвестициялық қордың таза активтеріндегі өзгерістер жөніндегі есеп;
</w:t>
      </w:r>
      <w:r>
        <w:br/>
      </w:r>
      <w:r>
        <w:rPr>
          <w:rFonts w:ascii="Times New Roman"/>
          <w:b w:val="false"/>
          <w:i w:val="false"/>
          <w:color w:val="000000"/>
          <w:sz w:val="28"/>
        </w:rPr>
        <w:t>
      1-1) Қазақстан Республикасының заңдарында және осы Ереженің 6-3-қосымшасына сәйкес қордың инвестициялық декларациясында белгіленген инвестициялық қор активтерінің құрылымына қойылатын талаптарға сәйкес келмейтін, мұндай сәйкессіздіктер пайда болған сәттен бастап бір жұмыс күні ішінде инвестициялық қордың активтері жөніндегі есеп;
</w:t>
      </w:r>
      <w:r>
        <w:br/>
      </w:r>
      <w:r>
        <w:rPr>
          <w:rFonts w:ascii="Times New Roman"/>
          <w:b w:val="false"/>
          <w:i w:val="false"/>
          <w:color w:val="000000"/>
          <w:sz w:val="28"/>
        </w:rPr>
        <w:t>
      2) жыл сайын, есепті жылдың 1 қаңтары - 31 желтоқсан аралығындағы кезең үшін ағымдағы жылдың 1 сәуіріне дейінгі мерзімде (зейнетақы активтерін инвестициялық басқаруды жүзеге асыратын ұйымдардан басқасы):
</w:t>
      </w:r>
      <w:r>
        <w:br/>
      </w:r>
      <w:r>
        <w:rPr>
          <w:rFonts w:ascii="Times New Roman"/>
          <w:b w:val="false"/>
          <w:i w:val="false"/>
          <w:color w:val="000000"/>
          <w:sz w:val="28"/>
        </w:rPr>
        <w:t>
      осы Ереженің 1-қосымшасына сәйкес бухгалтерлік балансты;
</w:t>
      </w:r>
      <w:r>
        <w:br/>
      </w:r>
      <w:r>
        <w:rPr>
          <w:rFonts w:ascii="Times New Roman"/>
          <w:b w:val="false"/>
          <w:i w:val="false"/>
          <w:color w:val="000000"/>
          <w:sz w:val="28"/>
        </w:rPr>
        <w:t>
      осы Ереженің 2-қосымшасына сәйкес кірістер мен шығыстар туралы есепті;
</w:t>
      </w:r>
      <w:r>
        <w:br/>
      </w:r>
      <w:r>
        <w:rPr>
          <w:rFonts w:ascii="Times New Roman"/>
          <w:b w:val="false"/>
          <w:i w:val="false"/>
          <w:color w:val="000000"/>
          <w:sz w:val="28"/>
        </w:rPr>
        <w:t>
      осы Ереженің 7-қосымшасына сәйкес ақша қозғалысы (жанама әдіс) туралы есепті;
</w:t>
      </w:r>
      <w:r>
        <w:br/>
      </w:r>
      <w:r>
        <w:rPr>
          <w:rFonts w:ascii="Times New Roman"/>
          <w:b w:val="false"/>
          <w:i w:val="false"/>
          <w:color w:val="000000"/>
          <w:sz w:val="28"/>
        </w:rPr>
        <w:t>
      осы Ереженің 8-қосымшасына сәйкес меншік капиталындағы өзгерістер туралы есепті;
</w:t>
      </w:r>
      <w:r>
        <w:br/>
      </w:r>
      <w:r>
        <w:rPr>
          <w:rFonts w:ascii="Times New Roman"/>
          <w:b w:val="false"/>
          <w:i w:val="false"/>
          <w:color w:val="000000"/>
          <w:sz w:val="28"/>
        </w:rPr>
        <w:t>
      есепке түсіндірме жазбаны;
</w:t>
      </w:r>
      <w:r>
        <w:br/>
      </w:r>
      <w:r>
        <w:rPr>
          <w:rFonts w:ascii="Times New Roman"/>
          <w:b w:val="false"/>
          <w:i w:val="false"/>
          <w:color w:val="000000"/>
          <w:sz w:val="28"/>
        </w:rPr>
        <w:t>
      есепті жылда жүргізілген қаржылық есеп аудитінің нәтижелері туралы аудиторлық есепті.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мен толықтырулар енгізілді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Ереженің 6-1-қосымшасына сәйкес инвестициялық қор активтері мен міндеттемелерінің құрылымы және құны туралы есепте және Қазақстан Республикасының заңдарында және осы Ереженің 6-3-қосымшасына сәйкес қордың инвестициялық декларациясында белгіленген инвестициялық қор активтерінің құрылымына қойылатын талаптарға сәйкес келмейтін инвестициялық қордың активтері жөніндегі есепте қордың активтері:
</w:t>
      </w:r>
      <w:r>
        <w:br/>
      </w:r>
      <w:r>
        <w:rPr>
          <w:rFonts w:ascii="Times New Roman"/>
          <w:b w:val="false"/>
          <w:i w:val="false"/>
          <w:color w:val="000000"/>
          <w:sz w:val="28"/>
        </w:rPr>
        <w:t>
      1) инвестициялық қор активтерінің түрлері бойынша;
</w:t>
      </w:r>
      <w:r>
        <w:br/>
      </w:r>
      <w:r>
        <w:rPr>
          <w:rFonts w:ascii="Times New Roman"/>
          <w:b w:val="false"/>
          <w:i w:val="false"/>
          <w:color w:val="000000"/>
          <w:sz w:val="28"/>
        </w:rPr>
        <w:t>
      2) бағалы қағаздардың эмитенттері (бағалы қағаздардың бірегейлендіру нөмірлері), салым шарттары жасалған банктер, қор сатып алған қаржы құралдарын шығарған тұлғалар бойынша;
</w:t>
      </w:r>
      <w:r>
        <w:br/>
      </w:r>
      <w:r>
        <w:rPr>
          <w:rFonts w:ascii="Times New Roman"/>
          <w:b w:val="false"/>
          <w:i w:val="false"/>
          <w:color w:val="000000"/>
          <w:sz w:val="28"/>
        </w:rPr>
        <w:t>
      3) осы тармақтың 2) тармақшасында айқындалған тұлғалар тіркелген мемлекеттер бойынша;
</w:t>
      </w:r>
      <w:r>
        <w:br/>
      </w:r>
      <w:r>
        <w:rPr>
          <w:rFonts w:ascii="Times New Roman"/>
          <w:b w:val="false"/>
          <w:i w:val="false"/>
          <w:color w:val="000000"/>
          <w:sz w:val="28"/>
        </w:rPr>
        <w:t>
      4) қаржы құралдарының айналыста болу (қолданылу) мерзімдері бойынша;
</w:t>
      </w:r>
      <w:r>
        <w:br/>
      </w:r>
      <w:r>
        <w:rPr>
          <w:rFonts w:ascii="Times New Roman"/>
          <w:b w:val="false"/>
          <w:i w:val="false"/>
          <w:color w:val="000000"/>
          <w:sz w:val="28"/>
        </w:rPr>
        <w:t>
      5) қаржы құралы көрсетілген валюта бойынша бөлінеді және жекелеген жолдарда көрсетіледі.
</w:t>
      </w:r>
      <w:r>
        <w:br/>
      </w:r>
      <w:r>
        <w:rPr>
          <w:rFonts w:ascii="Times New Roman"/>
          <w:b w:val="false"/>
          <w:i w:val="false"/>
          <w:color w:val="000000"/>
          <w:sz w:val="28"/>
        </w:rPr>
        <w:t>
      Активтердің әрбір түрі бойынша есепті қалыптастырған кезде өлшем бірлігі саны мағыналарының, активтерді сатып алу құнының, бағалау құнының және процентпен таза активтер құны үлесінің қорытынды жолы толтырылады.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1-1-тармақпен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Ереженің 6-1-қосымшасына сәйкес инвестициялық қор активтері мен міндеттемелерінің құрылымы және құны туралы есепке, осы Ереженің 6-2-қосымшасына сәйкес инвестициялық қордың таза активтеріндегі өзгерістер жөніндегі есепке және Қазақстан Республикасының заңдарында және осы Ереженің 6-3-қосымшасына сәйкес қордың инвестициялық декларациясында белгіленген инвестициялық қор активтерінің құрылымына қойылатын талаптарға сәйкес келмейтін инвестициялық қордың активтері жөніндегі есепке инвестициялық портфельді басқарушының басшылары қол қояды, оның мөрімен бекітіледі және инвестициялық қор активтерінің есебін қамтамасыз ететін кастодиан бөлімшесінің басшысы қолын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1-2-тармақпен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Есеп уәкілетті органға электрондық тасымалдағышта және қағаз жазбада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Қағаз жазбадағы есеп инвестициялық портфельді басқарушысының басшысы қол қойған, еркін нысанда жазылған ілеспе хатпен бірге уәкілетті органға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Қағаз жазбада берілетін есептің барлық парақтарына нөмір қойылады, парақтардың жалпы саны ілеспе хатта көрсетіледі.
</w:t>
      </w:r>
      <w:r>
        <w:br/>
      </w:r>
      <w:r>
        <w:rPr>
          <w:rFonts w:ascii="Times New Roman"/>
          <w:b w:val="false"/>
          <w:i w:val="false"/>
          <w:color w:val="000000"/>
          <w:sz w:val="28"/>
        </w:rPr>
        <w:t>
      Түзетілген және өшірілген есеп инвестициялық портфельді басқарушыға қайтарылуы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Есепке инвестициялық портфельді басқарушының басшысы және бас бухгалтері қол қояды және мөрмен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Қағаз жазбада берілген есептің мәліметтері электрондық тасымалдағышпен берілген есептің мәліметтеріне сәйкес 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 Есепке өзгерістер және (немесе) толықтырулар енгізу қажет болған жағдайда, инвестициялық портфельді басқарушы үш жұмыс күні ішінде уәкілетті органға өзгерістер және (немесе) толықтырулар енгізу қажеттігінің себептерін түсіндіре отырып, есептің түзетілген 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Уәкілетті орган есепті қараған инвестициялық портфельді басқарушыдан есепте көрсетілген ақпаратты тексеруге қажетті мәліметтер мен құжаттарды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9. Есепті уақтылы бермегені үшін, есеп пен оның қосымша мәліметтерін бермегені үшін немесе көрсетілген есепте шынайы емес мәліметтер бергені үшін инвестициялық портфельді басқарушысы мен оның лауазымды адамдары Қазақстан Республикасының заң актілеріне сәйкес жауапкершілік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баланс
</w:t>
      </w:r>
      <w:r>
        <w:rPr>
          <w:rFonts w:ascii="Times New Roman"/>
          <w:b w:val="false"/>
          <w:i w:val="false"/>
          <w:color w:val="000000"/>
          <w:sz w:val="28"/>
        </w:rPr>
        <w:t>
</w:t>
      </w:r>
      <w:r>
        <w:br/>
      </w:r>
      <w:r>
        <w:rPr>
          <w:rFonts w:ascii="Times New Roman"/>
          <w:b w:val="false"/>
          <w:i w:val="false"/>
          <w:color w:val="000000"/>
          <w:sz w:val="28"/>
        </w:rPr>
        <w:t>
[инвестициялық портфельді басқарушының толық атауы]
</w:t>
      </w:r>
      <w:r>
        <w:br/>
      </w:r>
      <w:r>
        <w:rPr>
          <w:rFonts w:ascii="Times New Roman"/>
          <w:b w:val="false"/>
          <w:i w:val="false"/>
          <w:color w:val="000000"/>
          <w:sz w:val="28"/>
        </w:rPr>
        <w:t>
____ жылғы  ___    _______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Баптардың атауы          Ескерту   Есепті         200_ жылғы  
</w:t>
      </w:r>
      <w:r>
        <w:br/>
      </w:r>
      <w:r>
        <w:rPr>
          <w:rFonts w:ascii="Times New Roman"/>
          <w:b w:val="false"/>
          <w:i w:val="false"/>
          <w:color w:val="000000"/>
          <w:sz w:val="28"/>
        </w:rPr>
        <w:t>
                                      кезеңнің         31
</w:t>
      </w:r>
      <w:r>
        <w:br/>
      </w:r>
      <w:r>
        <w:rPr>
          <w:rFonts w:ascii="Times New Roman"/>
          <w:b w:val="false"/>
          <w:i w:val="false"/>
          <w:color w:val="000000"/>
          <w:sz w:val="28"/>
        </w:rPr>
        <w:t>
                                      аяғында        желтоқсан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Активтер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Негізгі құрал-жабдықтар
</w:t>
      </w:r>
      <w:r>
        <w:br/>
      </w:r>
      <w:r>
        <w:rPr>
          <w:rFonts w:ascii="Times New Roman"/>
          <w:b w:val="false"/>
          <w:i w:val="false"/>
          <w:color w:val="000000"/>
          <w:sz w:val="28"/>
        </w:rPr>
        <w:t>
(нетто)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Материалдық емес активтер
</w:t>
      </w:r>
      <w:r>
        <w:br/>
      </w:r>
      <w:r>
        <w:rPr>
          <w:rFonts w:ascii="Times New Roman"/>
          <w:b w:val="false"/>
          <w:i w:val="false"/>
          <w:color w:val="000000"/>
          <w:sz w:val="28"/>
        </w:rPr>
        <w:t>
(нетто)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заңды тұлғалардың
</w:t>
      </w:r>
      <w:r>
        <w:br/>
      </w:r>
      <w:r>
        <w:rPr>
          <w:rFonts w:ascii="Times New Roman"/>
          <w:b w:val="false"/>
          <w:i w:val="false"/>
          <w:color w:val="000000"/>
          <w:sz w:val="28"/>
        </w:rPr>
        <w:t>
капиталына инвестициялар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Ұзақ мерзімді дебиторлық
</w:t>
      </w:r>
      <w:r>
        <w:br/>
      </w:r>
      <w:r>
        <w:rPr>
          <w:rFonts w:ascii="Times New Roman"/>
          <w:b w:val="false"/>
          <w:i w:val="false"/>
          <w:color w:val="000000"/>
          <w:sz w:val="28"/>
        </w:rPr>
        <w:t>
берешек (күмәнді талаптар
</w:t>
      </w:r>
      <w:r>
        <w:br/>
      </w:r>
      <w:r>
        <w:rPr>
          <w:rFonts w:ascii="Times New Roman"/>
          <w:b w:val="false"/>
          <w:i w:val="false"/>
          <w:color w:val="000000"/>
          <w:sz w:val="28"/>
        </w:rPr>
        <w:t>
бойынша резервтерді
</w:t>
      </w:r>
      <w:r>
        <w:br/>
      </w:r>
      <w:r>
        <w:rPr>
          <w:rFonts w:ascii="Times New Roman"/>
          <w:b w:val="false"/>
          <w:i w:val="false"/>
          <w:color w:val="000000"/>
          <w:sz w:val="28"/>
        </w:rPr>
        <w:t>
ескере отырып)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Өтелгенге дейін ұсталатын
</w:t>
      </w:r>
      <w:r>
        <w:br/>
      </w:r>
      <w:r>
        <w:rPr>
          <w:rFonts w:ascii="Times New Roman"/>
          <w:b w:val="false"/>
          <w:i w:val="false"/>
          <w:color w:val="000000"/>
          <w:sz w:val="28"/>
        </w:rPr>
        <w:t>
бағалы қағаздар (күмәнды
</w:t>
      </w:r>
      <w:r>
        <w:br/>
      </w:r>
      <w:r>
        <w:rPr>
          <w:rFonts w:ascii="Times New Roman"/>
          <w:b w:val="false"/>
          <w:i w:val="false"/>
          <w:color w:val="000000"/>
          <w:sz w:val="28"/>
        </w:rPr>
        <w:t>
талаптар бойынша
</w:t>
      </w:r>
      <w:r>
        <w:br/>
      </w:r>
      <w:r>
        <w:rPr>
          <w:rFonts w:ascii="Times New Roman"/>
          <w:b w:val="false"/>
          <w:i w:val="false"/>
          <w:color w:val="000000"/>
          <w:sz w:val="28"/>
        </w:rPr>
        <w:t>
резервтерді шегергенде)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Сатуға арналған қолда бар
</w:t>
      </w:r>
      <w:r>
        <w:br/>
      </w:r>
      <w:r>
        <w:rPr>
          <w:rFonts w:ascii="Times New Roman"/>
          <w:b w:val="false"/>
          <w:i w:val="false"/>
          <w:color w:val="000000"/>
          <w:sz w:val="28"/>
        </w:rPr>
        <w:t>
бағалы қағаздар (күмәнды
</w:t>
      </w:r>
      <w:r>
        <w:br/>
      </w:r>
      <w:r>
        <w:rPr>
          <w:rFonts w:ascii="Times New Roman"/>
          <w:b w:val="false"/>
          <w:i w:val="false"/>
          <w:color w:val="000000"/>
          <w:sz w:val="28"/>
        </w:rPr>
        <w:t>
талаптар бойынша
</w:t>
      </w:r>
      <w:r>
        <w:br/>
      </w:r>
      <w:r>
        <w:rPr>
          <w:rFonts w:ascii="Times New Roman"/>
          <w:b w:val="false"/>
          <w:i w:val="false"/>
          <w:color w:val="000000"/>
          <w:sz w:val="28"/>
        </w:rPr>
        <w:t>
резервтерді шегергенде)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Мерзімі өткен салық талабы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активтер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Қорлар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және басқа төлемдер
</w:t>
      </w:r>
      <w:r>
        <w:br/>
      </w:r>
      <w:r>
        <w:rPr>
          <w:rFonts w:ascii="Times New Roman"/>
          <w:b w:val="false"/>
          <w:i w:val="false"/>
          <w:color w:val="000000"/>
          <w:sz w:val="28"/>
        </w:rPr>
        <w:t>
бойынша бюджет алдындағы
</w:t>
      </w:r>
      <w:r>
        <w:br/>
      </w:r>
      <w:r>
        <w:rPr>
          <w:rFonts w:ascii="Times New Roman"/>
          <w:b w:val="false"/>
          <w:i w:val="false"/>
          <w:color w:val="000000"/>
          <w:sz w:val="28"/>
        </w:rPr>
        <w:t>
талаптар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Алдағы кезеңдердің шығыстары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Қысқа мерзімді дебиторлық
</w:t>
      </w:r>
      <w:r>
        <w:br/>
      </w:r>
      <w:r>
        <w:rPr>
          <w:rFonts w:ascii="Times New Roman"/>
          <w:b w:val="false"/>
          <w:i w:val="false"/>
          <w:color w:val="000000"/>
          <w:sz w:val="28"/>
        </w:rPr>
        <w:t>
берешек (күмәнды талаптар
</w:t>
      </w:r>
      <w:r>
        <w:br/>
      </w:r>
      <w:r>
        <w:rPr>
          <w:rFonts w:ascii="Times New Roman"/>
          <w:b w:val="false"/>
          <w:i w:val="false"/>
          <w:color w:val="000000"/>
          <w:sz w:val="28"/>
        </w:rPr>
        <w:t>
бойынша резервтерді
</w:t>
      </w:r>
      <w:r>
        <w:br/>
      </w:r>
      <w:r>
        <w:rPr>
          <w:rFonts w:ascii="Times New Roman"/>
          <w:b w:val="false"/>
          <w:i w:val="false"/>
          <w:color w:val="000000"/>
          <w:sz w:val="28"/>
        </w:rPr>
        <w:t>
шегергенде)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қағаздармен
</w:t>
      </w:r>
      <w:r>
        <w:br/>
      </w:r>
      <w:r>
        <w:rPr>
          <w:rFonts w:ascii="Times New Roman"/>
          <w:b w:val="false"/>
          <w:i w:val="false"/>
          <w:color w:val="000000"/>
          <w:sz w:val="28"/>
        </w:rPr>
        <w:t>
"Кері РЕПО" операциясы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Саудаға арналған бағалы
</w:t>
      </w:r>
      <w:r>
        <w:br/>
      </w:r>
      <w:r>
        <w:rPr>
          <w:rFonts w:ascii="Times New Roman"/>
          <w:b w:val="false"/>
          <w:i w:val="false"/>
          <w:color w:val="000000"/>
          <w:sz w:val="28"/>
        </w:rPr>
        <w:t>
қағаздар (күмәнды талаптар
</w:t>
      </w:r>
      <w:r>
        <w:br/>
      </w:r>
      <w:r>
        <w:rPr>
          <w:rFonts w:ascii="Times New Roman"/>
          <w:b w:val="false"/>
          <w:i w:val="false"/>
          <w:color w:val="000000"/>
          <w:sz w:val="28"/>
        </w:rPr>
        <w:t>
бойынша резервтерді
</w:t>
      </w:r>
      <w:r>
        <w:br/>
      </w:r>
      <w:r>
        <w:rPr>
          <w:rFonts w:ascii="Times New Roman"/>
          <w:b w:val="false"/>
          <w:i w:val="false"/>
          <w:color w:val="000000"/>
          <w:sz w:val="28"/>
        </w:rPr>
        <w:t>
шегергенде)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Орналастырылған салымдар
</w:t>
      </w:r>
      <w:r>
        <w:br/>
      </w:r>
      <w:r>
        <w:rPr>
          <w:rFonts w:ascii="Times New Roman"/>
          <w:b w:val="false"/>
          <w:i w:val="false"/>
          <w:color w:val="000000"/>
          <w:sz w:val="28"/>
        </w:rPr>
        <w:t>
(күмәнды талаптар бойынша
</w:t>
      </w:r>
      <w:r>
        <w:br/>
      </w:r>
      <w:r>
        <w:rPr>
          <w:rFonts w:ascii="Times New Roman"/>
          <w:b w:val="false"/>
          <w:i w:val="false"/>
          <w:color w:val="000000"/>
          <w:sz w:val="28"/>
        </w:rPr>
        <w:t>
резервтерді шегергенде)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Ақшалар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кассадағы қолма-қол ақша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банктер шоттарындағы ақша
</w:t>
      </w:r>
      <w:r>
        <w:br/>
      </w:r>
      <w:r>
        <w:rPr>
          <w:rFonts w:ascii="Times New Roman"/>
          <w:b w:val="false"/>
          <w:i w:val="false"/>
          <w:color w:val="000000"/>
          <w:sz w:val="28"/>
        </w:rPr>
        <w:t>
__________________________________________________________________ __________________________________________________________________
</w:t>
      </w:r>
      <w:r>
        <w:br/>
      </w:r>
      <w:r>
        <w:rPr>
          <w:rFonts w:ascii="Times New Roman"/>
          <w:b w:val="false"/>
          <w:i w:val="false"/>
          <w:color w:val="000000"/>
          <w:sz w:val="28"/>
        </w:rPr>
        <w:t>
Меншік капитал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Жарғылық капитал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Сыйлықақылар (қосымша
</w:t>
      </w:r>
      <w:r>
        <w:br/>
      </w:r>
      <w:r>
        <w:rPr>
          <w:rFonts w:ascii="Times New Roman"/>
          <w:b w:val="false"/>
          <w:i w:val="false"/>
          <w:color w:val="000000"/>
          <w:sz w:val="28"/>
        </w:rPr>
        <w:t>
төленген капитал)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Алынған капитал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Резервтік капитал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резервтер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Бөлінбеген кіріс
</w:t>
      </w:r>
      <w:r>
        <w:br/>
      </w:r>
      <w:r>
        <w:rPr>
          <w:rFonts w:ascii="Times New Roman"/>
          <w:b w:val="false"/>
          <w:i w:val="false"/>
          <w:color w:val="000000"/>
          <w:sz w:val="28"/>
        </w:rPr>
        <w:t>
(жабылмаған шығын):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өткен жылдарда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есептік кезеңде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Азшылық үлесі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Міндеттемелер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Ұзақ мерзімді
</w:t>
      </w:r>
      <w:r>
        <w:br/>
      </w:r>
      <w:r>
        <w:rPr>
          <w:rFonts w:ascii="Times New Roman"/>
          <w:b w:val="false"/>
          <w:i w:val="false"/>
          <w:color w:val="000000"/>
          <w:sz w:val="28"/>
        </w:rPr>
        <w:t>
алынған заемдар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Қаржылық жалға алу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Ұзақ мерзімді
</w:t>
      </w:r>
      <w:r>
        <w:br/>
      </w:r>
      <w:r>
        <w:rPr>
          <w:rFonts w:ascii="Times New Roman"/>
          <w:b w:val="false"/>
          <w:i w:val="false"/>
          <w:color w:val="000000"/>
          <w:sz w:val="28"/>
        </w:rPr>
        <w:t>
кредиторлық берешек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Шығарылған борыштық
</w:t>
      </w:r>
      <w:r>
        <w:br/>
      </w:r>
      <w:r>
        <w:rPr>
          <w:rFonts w:ascii="Times New Roman"/>
          <w:b w:val="false"/>
          <w:i w:val="false"/>
          <w:color w:val="000000"/>
          <w:sz w:val="28"/>
        </w:rPr>
        <w:t>
бағалы қағаздар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Мерзімі өткен салық
</w:t>
      </w:r>
      <w:r>
        <w:br/>
      </w:r>
      <w:r>
        <w:rPr>
          <w:rFonts w:ascii="Times New Roman"/>
          <w:b w:val="false"/>
          <w:i w:val="false"/>
          <w:color w:val="000000"/>
          <w:sz w:val="28"/>
        </w:rPr>
        <w:t>
міндеттемелері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Алдағы кезеңдердің кірістері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Акциялар бойынша
</w:t>
      </w:r>
      <w:r>
        <w:br/>
      </w:r>
      <w:r>
        <w:rPr>
          <w:rFonts w:ascii="Times New Roman"/>
          <w:b w:val="false"/>
          <w:i w:val="false"/>
          <w:color w:val="000000"/>
          <w:sz w:val="28"/>
        </w:rPr>
        <w:t>
акционерлермен есеп айырысу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Қызметкерлермен есеп айырысу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және басқа төлемдер
</w:t>
      </w:r>
      <w:r>
        <w:br/>
      </w:r>
      <w:r>
        <w:rPr>
          <w:rFonts w:ascii="Times New Roman"/>
          <w:b w:val="false"/>
          <w:i w:val="false"/>
          <w:color w:val="000000"/>
          <w:sz w:val="28"/>
        </w:rPr>
        <w:t>
бойынша бюджет алдындағы
</w:t>
      </w:r>
      <w:r>
        <w:br/>
      </w:r>
      <w:r>
        <w:rPr>
          <w:rFonts w:ascii="Times New Roman"/>
          <w:b w:val="false"/>
          <w:i w:val="false"/>
          <w:color w:val="000000"/>
          <w:sz w:val="28"/>
        </w:rPr>
        <w:t>
міндеттеме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Қысқа мерзімді кредиторлық
</w:t>
      </w:r>
      <w:r>
        <w:br/>
      </w:r>
      <w:r>
        <w:rPr>
          <w:rFonts w:ascii="Times New Roman"/>
          <w:b w:val="false"/>
          <w:i w:val="false"/>
          <w:color w:val="000000"/>
          <w:sz w:val="28"/>
        </w:rPr>
        <w:t>
берешек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Қысқа мерзімді алынған
</w:t>
      </w:r>
      <w:r>
        <w:br/>
      </w:r>
      <w:r>
        <w:rPr>
          <w:rFonts w:ascii="Times New Roman"/>
          <w:b w:val="false"/>
          <w:i w:val="false"/>
          <w:color w:val="000000"/>
          <w:sz w:val="28"/>
        </w:rPr>
        <w:t>
заемдар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қағаздармен РЕПО"
</w:t>
      </w:r>
      <w:r>
        <w:br/>
      </w:r>
      <w:r>
        <w:rPr>
          <w:rFonts w:ascii="Times New Roman"/>
          <w:b w:val="false"/>
          <w:i w:val="false"/>
          <w:color w:val="000000"/>
          <w:sz w:val="28"/>
        </w:rPr>
        <w:t>
операциясы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Өзге де міндеттемелер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Меншік капитал және
</w:t>
      </w:r>
      <w:r>
        <w:br/>
      </w:r>
      <w:r>
        <w:rPr>
          <w:rFonts w:ascii="Times New Roman"/>
          <w:b w:val="false"/>
          <w:i w:val="false"/>
          <w:color w:val="000000"/>
          <w:sz w:val="28"/>
        </w:rPr>
        <w:t>
міндеттемелер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 телефон номері]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есеп беру  
</w:t>
      </w:r>
      <w:r>
        <w:br/>
      </w:r>
      <w:r>
        <w:rPr>
          <w:rFonts w:ascii="Times New Roman"/>
          <w:b w:val="false"/>
          <w:i w:val="false"/>
          <w:color w:val="000000"/>
          <w:sz w:val="28"/>
        </w:rPr>
        <w:t>
ережесіне 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 жылғы жағдай бойынша
</w:t>
      </w:r>
      <w:r>
        <w:br/>
      </w:r>
      <w:r>
        <w:rPr>
          <w:rFonts w:ascii="Times New Roman"/>
          <w:b w:val="false"/>
          <w:i w:val="false"/>
          <w:color w:val="000000"/>
          <w:sz w:val="28"/>
        </w:rPr>
        <w:t>
инвестициялық портфельді басқарушы __________________
</w:t>
      </w:r>
      <w:r>
        <w:br/>
      </w:r>
      <w:r>
        <w:rPr>
          <w:rFonts w:ascii="Times New Roman"/>
          <w:b w:val="false"/>
          <w:i w:val="false"/>
          <w:color w:val="000000"/>
          <w:sz w:val="28"/>
        </w:rPr>
        <w:t>
</w:t>
      </w:r>
      <w:r>
        <w:rPr>
          <w:rFonts w:ascii="Times New Roman"/>
          <w:b/>
          <w:i w:val="false"/>
          <w:color w:val="000000"/>
          <w:sz w:val="28"/>
        </w:rPr>
        <w:t>
"Өтеуге дейін ұсталатын бағалы қағаздар (ықтимал шығындарға резервтерді шегергенде)", "Сатуға арналған қолда бар бағалы қағаздар (ықтимал шығындарға резервтерді шегергенде)", "Саудаға арналған бағалы қағаздар (ықтимал шығындарға резервтерді шегергенде)" бухгалтерлік баланстың баптарына ескертулер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Эмитенттің |Эми.|Бағалы|Ұлттық |Бағалы|Баланстық құны (нетто)
</w:t>
      </w:r>
      <w:r>
        <w:br/>
      </w:r>
      <w:r>
        <w:rPr>
          <w:rFonts w:ascii="Times New Roman"/>
          <w:b w:val="false"/>
          <w:i w:val="false"/>
          <w:color w:val="000000"/>
          <w:sz w:val="28"/>
        </w:rPr>
        <w:t>
р/с|   атауы    |тен.|қағаз.|біре.  |қағаз.|   (мың теңгемен)
</w:t>
      </w:r>
      <w:r>
        <w:br/>
      </w:r>
      <w:r>
        <w:rPr>
          <w:rFonts w:ascii="Times New Roman"/>
          <w:b w:val="false"/>
          <w:i w:val="false"/>
          <w:color w:val="000000"/>
          <w:sz w:val="28"/>
        </w:rPr>
        <w:t>
   |            |ттің|дардың|гейлен.|дардың|_______________________
</w:t>
      </w:r>
      <w:r>
        <w:br/>
      </w:r>
      <w:r>
        <w:rPr>
          <w:rFonts w:ascii="Times New Roman"/>
          <w:b w:val="false"/>
          <w:i w:val="false"/>
          <w:color w:val="000000"/>
          <w:sz w:val="28"/>
        </w:rPr>
        <w:t>
   |            |коды|атауы |діру   |саны  |Сатуға|Саудаға |Өтеуге
</w:t>
      </w:r>
      <w:r>
        <w:br/>
      </w:r>
      <w:r>
        <w:rPr>
          <w:rFonts w:ascii="Times New Roman"/>
          <w:b w:val="false"/>
          <w:i w:val="false"/>
          <w:color w:val="000000"/>
          <w:sz w:val="28"/>
        </w:rPr>
        <w:t>
   |            |    |      |нөмірі |(дана.|арнал.|арналған|дейін
</w:t>
      </w:r>
      <w:r>
        <w:br/>
      </w:r>
      <w:r>
        <w:rPr>
          <w:rFonts w:ascii="Times New Roman"/>
          <w:b w:val="false"/>
          <w:i w:val="false"/>
          <w:color w:val="000000"/>
          <w:sz w:val="28"/>
        </w:rPr>
        <w:t>
   |            |    |      |       |мен)  |ған   |бағалы  |ұста.
</w:t>
      </w:r>
      <w:r>
        <w:br/>
      </w:r>
      <w:r>
        <w:rPr>
          <w:rFonts w:ascii="Times New Roman"/>
          <w:b w:val="false"/>
          <w:i w:val="false"/>
          <w:color w:val="000000"/>
          <w:sz w:val="28"/>
        </w:rPr>
        <w:t>
   |            |    |      |       |      |қолда |қағаздар|латын
</w:t>
      </w:r>
      <w:r>
        <w:br/>
      </w:r>
      <w:r>
        <w:rPr>
          <w:rFonts w:ascii="Times New Roman"/>
          <w:b w:val="false"/>
          <w:i w:val="false"/>
          <w:color w:val="000000"/>
          <w:sz w:val="28"/>
        </w:rPr>
        <w:t>
   |            |    |      |       |      |бар   |        |бағалы
</w:t>
      </w:r>
      <w:r>
        <w:br/>
      </w:r>
      <w:r>
        <w:rPr>
          <w:rFonts w:ascii="Times New Roman"/>
          <w:b w:val="false"/>
          <w:i w:val="false"/>
          <w:color w:val="000000"/>
          <w:sz w:val="28"/>
        </w:rPr>
        <w:t>
   |            |    |      |       |      |бағалы|        |қағаз.
</w:t>
      </w:r>
      <w:r>
        <w:br/>
      </w:r>
      <w:r>
        <w:rPr>
          <w:rFonts w:ascii="Times New Roman"/>
          <w:b w:val="false"/>
          <w:i w:val="false"/>
          <w:color w:val="000000"/>
          <w:sz w:val="28"/>
        </w:rPr>
        <w:t>
   |            |    |      |       |      |қағаз.|        |дар
</w:t>
      </w:r>
      <w:r>
        <w:br/>
      </w:r>
      <w:r>
        <w:rPr>
          <w:rFonts w:ascii="Times New Roman"/>
          <w:b w:val="false"/>
          <w:i w:val="false"/>
          <w:color w:val="000000"/>
          <w:sz w:val="28"/>
        </w:rPr>
        <w:t>
   |            |    |      |       |      |дар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Қазақстан
</w:t>
      </w:r>
      <w:r>
        <w:br/>
      </w:r>
      <w:r>
        <w:rPr>
          <w:rFonts w:ascii="Times New Roman"/>
          <w:b w:val="false"/>
          <w:i w:val="false"/>
          <w:color w:val="000000"/>
          <w:sz w:val="28"/>
        </w:rPr>
        <w:t>
      Республи.
</w:t>
      </w:r>
      <w:r>
        <w:br/>
      </w:r>
      <w:r>
        <w:rPr>
          <w:rFonts w:ascii="Times New Roman"/>
          <w:b w:val="false"/>
          <w:i w:val="false"/>
          <w:color w:val="000000"/>
          <w:sz w:val="28"/>
        </w:rPr>
        <w:t>
      касының
</w:t>
      </w:r>
      <w:r>
        <w:br/>
      </w:r>
      <w:r>
        <w:rPr>
          <w:rFonts w:ascii="Times New Roman"/>
          <w:b w:val="false"/>
          <w:i w:val="false"/>
          <w:color w:val="000000"/>
          <w:sz w:val="28"/>
        </w:rPr>
        <w:t>
      мемлекеттік
</w:t>
      </w:r>
      <w:r>
        <w:br/>
      </w:r>
      <w:r>
        <w:rPr>
          <w:rFonts w:ascii="Times New Roman"/>
          <w:b w:val="false"/>
          <w:i w:val="false"/>
          <w:color w:val="000000"/>
          <w:sz w:val="28"/>
        </w:rPr>
        <w:t>
      бағалы
</w:t>
      </w:r>
      <w:r>
        <w:br/>
      </w:r>
      <w:r>
        <w:rPr>
          <w:rFonts w:ascii="Times New Roman"/>
          <w:b w:val="false"/>
          <w:i w:val="false"/>
          <w:color w:val="000000"/>
          <w:sz w:val="28"/>
        </w:rPr>
        <w:t>
      қағаздары
</w:t>
      </w:r>
      <w:r>
        <w:br/>
      </w:r>
      <w:r>
        <w:rPr>
          <w:rFonts w:ascii="Times New Roman"/>
          <w:b w:val="false"/>
          <w:i w:val="false"/>
          <w:color w:val="000000"/>
          <w:sz w:val="28"/>
        </w:rPr>
        <w:t>
1.1.
</w:t>
      </w:r>
      <w:r>
        <w:br/>
      </w:r>
      <w:r>
        <w:rPr>
          <w:rFonts w:ascii="Times New Roman"/>
          <w:b w:val="false"/>
          <w:i w:val="false"/>
          <w:color w:val="000000"/>
          <w:sz w:val="28"/>
        </w:rPr>
        <w:t>
...
</w:t>
      </w:r>
      <w:r>
        <w:br/>
      </w:r>
      <w:r>
        <w:rPr>
          <w:rFonts w:ascii="Times New Roman"/>
          <w:b w:val="false"/>
          <w:i w:val="false"/>
          <w:color w:val="000000"/>
          <w:sz w:val="28"/>
        </w:rPr>
        <w:t>
2     Қазақстан
</w:t>
      </w:r>
      <w:r>
        <w:br/>
      </w:r>
      <w:r>
        <w:rPr>
          <w:rFonts w:ascii="Times New Roman"/>
          <w:b w:val="false"/>
          <w:i w:val="false"/>
          <w:color w:val="000000"/>
          <w:sz w:val="28"/>
        </w:rPr>
        <w:t>
      Республикасы
</w:t>
      </w:r>
      <w:r>
        <w:br/>
      </w:r>
      <w:r>
        <w:rPr>
          <w:rFonts w:ascii="Times New Roman"/>
          <w:b w:val="false"/>
          <w:i w:val="false"/>
          <w:color w:val="000000"/>
          <w:sz w:val="28"/>
        </w:rPr>
        <w:t>
      ұйымдарының
</w:t>
      </w:r>
      <w:r>
        <w:br/>
      </w:r>
      <w:r>
        <w:rPr>
          <w:rFonts w:ascii="Times New Roman"/>
          <w:b w:val="false"/>
          <w:i w:val="false"/>
          <w:color w:val="000000"/>
          <w:sz w:val="28"/>
        </w:rPr>
        <w:t>
      мемлекеттік
</w:t>
      </w:r>
      <w:r>
        <w:br/>
      </w:r>
      <w:r>
        <w:rPr>
          <w:rFonts w:ascii="Times New Roman"/>
          <w:b w:val="false"/>
          <w:i w:val="false"/>
          <w:color w:val="000000"/>
          <w:sz w:val="28"/>
        </w:rPr>
        <w:t>
      емес эмис.
</w:t>
      </w:r>
      <w:r>
        <w:br/>
      </w:r>
      <w:r>
        <w:rPr>
          <w:rFonts w:ascii="Times New Roman"/>
          <w:b w:val="false"/>
          <w:i w:val="false"/>
          <w:color w:val="000000"/>
          <w:sz w:val="28"/>
        </w:rPr>
        <w:t>
      сиялық бағалы
</w:t>
      </w:r>
      <w:r>
        <w:br/>
      </w:r>
      <w:r>
        <w:rPr>
          <w:rFonts w:ascii="Times New Roman"/>
          <w:b w:val="false"/>
          <w:i w:val="false"/>
          <w:color w:val="000000"/>
          <w:sz w:val="28"/>
        </w:rPr>
        <w:t>
      қағаздары
</w:t>
      </w:r>
      <w:r>
        <w:br/>
      </w:r>
      <w:r>
        <w:rPr>
          <w:rFonts w:ascii="Times New Roman"/>
          <w:b w:val="false"/>
          <w:i w:val="false"/>
          <w:color w:val="000000"/>
          <w:sz w:val="28"/>
        </w:rPr>
        <w:t>
2.1.  Екінші дең.
</w:t>
      </w:r>
      <w:r>
        <w:br/>
      </w:r>
      <w:r>
        <w:rPr>
          <w:rFonts w:ascii="Times New Roman"/>
          <w:b w:val="false"/>
          <w:i w:val="false"/>
          <w:color w:val="000000"/>
          <w:sz w:val="28"/>
        </w:rPr>
        <w:t>
      гейдегі банк.
</w:t>
      </w:r>
      <w:r>
        <w:br/>
      </w:r>
      <w:r>
        <w:rPr>
          <w:rFonts w:ascii="Times New Roman"/>
          <w:b w:val="false"/>
          <w:i w:val="false"/>
          <w:color w:val="000000"/>
          <w:sz w:val="28"/>
        </w:rPr>
        <w:t>
      тердің бағалы
</w:t>
      </w:r>
      <w:r>
        <w:br/>
      </w:r>
      <w:r>
        <w:rPr>
          <w:rFonts w:ascii="Times New Roman"/>
          <w:b w:val="false"/>
          <w:i w:val="false"/>
          <w:color w:val="000000"/>
          <w:sz w:val="28"/>
        </w:rPr>
        <w:t>
      қағаздары
</w:t>
      </w:r>
      <w:r>
        <w:br/>
      </w:r>
      <w:r>
        <w:rPr>
          <w:rFonts w:ascii="Times New Roman"/>
          <w:b w:val="false"/>
          <w:i w:val="false"/>
          <w:color w:val="000000"/>
          <w:sz w:val="28"/>
        </w:rPr>
        <w:t>
2.1.1.
</w:t>
      </w:r>
      <w:r>
        <w:br/>
      </w:r>
      <w:r>
        <w:rPr>
          <w:rFonts w:ascii="Times New Roman"/>
          <w:b w:val="false"/>
          <w:i w:val="false"/>
          <w:color w:val="000000"/>
          <w:sz w:val="28"/>
        </w:rPr>
        <w:t>
...
</w:t>
      </w:r>
      <w:r>
        <w:br/>
      </w:r>
      <w:r>
        <w:rPr>
          <w:rFonts w:ascii="Times New Roman"/>
          <w:b w:val="false"/>
          <w:i w:val="false"/>
          <w:color w:val="000000"/>
          <w:sz w:val="28"/>
        </w:rPr>
        <w:t>
2.2.  Екінші дең.
</w:t>
      </w:r>
      <w:r>
        <w:br/>
      </w:r>
      <w:r>
        <w:rPr>
          <w:rFonts w:ascii="Times New Roman"/>
          <w:b w:val="false"/>
          <w:i w:val="false"/>
          <w:color w:val="000000"/>
          <w:sz w:val="28"/>
        </w:rPr>
        <w:t>
      гейдегі банк.
</w:t>
      </w:r>
      <w:r>
        <w:br/>
      </w:r>
      <w:r>
        <w:rPr>
          <w:rFonts w:ascii="Times New Roman"/>
          <w:b w:val="false"/>
          <w:i w:val="false"/>
          <w:color w:val="000000"/>
          <w:sz w:val="28"/>
        </w:rPr>
        <w:t>
      терді қоспа.
</w:t>
      </w:r>
      <w:r>
        <w:br/>
      </w:r>
      <w:r>
        <w:rPr>
          <w:rFonts w:ascii="Times New Roman"/>
          <w:b w:val="false"/>
          <w:i w:val="false"/>
          <w:color w:val="000000"/>
          <w:sz w:val="28"/>
        </w:rPr>
        <w:t>
      ғанда, заңды
</w:t>
      </w:r>
      <w:r>
        <w:br/>
      </w:r>
      <w:r>
        <w:rPr>
          <w:rFonts w:ascii="Times New Roman"/>
          <w:b w:val="false"/>
          <w:i w:val="false"/>
          <w:color w:val="000000"/>
          <w:sz w:val="28"/>
        </w:rPr>
        <w:t>
      тұлғалардың
</w:t>
      </w:r>
      <w:r>
        <w:br/>
      </w:r>
      <w:r>
        <w:rPr>
          <w:rFonts w:ascii="Times New Roman"/>
          <w:b w:val="false"/>
          <w:i w:val="false"/>
          <w:color w:val="000000"/>
          <w:sz w:val="28"/>
        </w:rPr>
        <w:t>
      бағалы
</w:t>
      </w:r>
      <w:r>
        <w:br/>
      </w:r>
      <w:r>
        <w:rPr>
          <w:rFonts w:ascii="Times New Roman"/>
          <w:b w:val="false"/>
          <w:i w:val="false"/>
          <w:color w:val="000000"/>
          <w:sz w:val="28"/>
        </w:rPr>
        <w:t>
      қағаздары
</w:t>
      </w:r>
      <w:r>
        <w:br/>
      </w:r>
      <w:r>
        <w:rPr>
          <w:rFonts w:ascii="Times New Roman"/>
          <w:b w:val="false"/>
          <w:i w:val="false"/>
          <w:color w:val="000000"/>
          <w:sz w:val="28"/>
        </w:rPr>
        <w:t>
2.2.1.
</w:t>
      </w:r>
      <w:r>
        <w:br/>
      </w:r>
      <w:r>
        <w:rPr>
          <w:rFonts w:ascii="Times New Roman"/>
          <w:b w:val="false"/>
          <w:i w:val="false"/>
          <w:color w:val="000000"/>
          <w:sz w:val="28"/>
        </w:rPr>
        <w:t>
...
</w:t>
      </w:r>
      <w:r>
        <w:br/>
      </w:r>
      <w:r>
        <w:rPr>
          <w:rFonts w:ascii="Times New Roman"/>
          <w:b w:val="false"/>
          <w:i w:val="false"/>
          <w:color w:val="000000"/>
          <w:sz w:val="28"/>
        </w:rPr>
        <w:t>
3.    Шетел мемле.
</w:t>
      </w:r>
      <w:r>
        <w:br/>
      </w:r>
      <w:r>
        <w:rPr>
          <w:rFonts w:ascii="Times New Roman"/>
          <w:b w:val="false"/>
          <w:i w:val="false"/>
          <w:color w:val="000000"/>
          <w:sz w:val="28"/>
        </w:rPr>
        <w:t>
      кеттерінің
</w:t>
      </w:r>
      <w:r>
        <w:br/>
      </w:r>
      <w:r>
        <w:rPr>
          <w:rFonts w:ascii="Times New Roman"/>
          <w:b w:val="false"/>
          <w:i w:val="false"/>
          <w:color w:val="000000"/>
          <w:sz w:val="28"/>
        </w:rPr>
        <w:t>
      бағалы
</w:t>
      </w:r>
      <w:r>
        <w:br/>
      </w:r>
      <w:r>
        <w:rPr>
          <w:rFonts w:ascii="Times New Roman"/>
          <w:b w:val="false"/>
          <w:i w:val="false"/>
          <w:color w:val="000000"/>
          <w:sz w:val="28"/>
        </w:rPr>
        <w:t>
      қағаздары
</w:t>
      </w:r>
      <w:r>
        <w:br/>
      </w:r>
      <w:r>
        <w:rPr>
          <w:rFonts w:ascii="Times New Roman"/>
          <w:b w:val="false"/>
          <w:i w:val="false"/>
          <w:color w:val="000000"/>
          <w:sz w:val="28"/>
        </w:rPr>
        <w:t>
3.1.
</w:t>
      </w:r>
      <w:r>
        <w:br/>
      </w:r>
      <w:r>
        <w:rPr>
          <w:rFonts w:ascii="Times New Roman"/>
          <w:b w:val="false"/>
          <w:i w:val="false"/>
          <w:color w:val="000000"/>
          <w:sz w:val="28"/>
        </w:rPr>
        <w:t>
...
</w:t>
      </w:r>
      <w:r>
        <w:br/>
      </w:r>
      <w:r>
        <w:rPr>
          <w:rFonts w:ascii="Times New Roman"/>
          <w:b w:val="false"/>
          <w:i w:val="false"/>
          <w:color w:val="000000"/>
          <w:sz w:val="28"/>
        </w:rPr>
        <w:t>
4.    Шетел мемле.
</w:t>
      </w:r>
      <w:r>
        <w:br/>
      </w:r>
      <w:r>
        <w:rPr>
          <w:rFonts w:ascii="Times New Roman"/>
          <w:b w:val="false"/>
          <w:i w:val="false"/>
          <w:color w:val="000000"/>
          <w:sz w:val="28"/>
        </w:rPr>
        <w:t>
      кеттерінің
</w:t>
      </w:r>
      <w:r>
        <w:br/>
      </w:r>
      <w:r>
        <w:rPr>
          <w:rFonts w:ascii="Times New Roman"/>
          <w:b w:val="false"/>
          <w:i w:val="false"/>
          <w:color w:val="000000"/>
          <w:sz w:val="28"/>
        </w:rPr>
        <w:t>
      заңдарына
</w:t>
      </w:r>
      <w:r>
        <w:br/>
      </w:r>
      <w:r>
        <w:rPr>
          <w:rFonts w:ascii="Times New Roman"/>
          <w:b w:val="false"/>
          <w:i w:val="false"/>
          <w:color w:val="000000"/>
          <w:sz w:val="28"/>
        </w:rPr>
        <w:t>
      сәйкес шыға.
</w:t>
      </w:r>
      <w:r>
        <w:br/>
      </w:r>
      <w:r>
        <w:rPr>
          <w:rFonts w:ascii="Times New Roman"/>
          <w:b w:val="false"/>
          <w:i w:val="false"/>
          <w:color w:val="000000"/>
          <w:sz w:val="28"/>
        </w:rPr>
        <w:t>
      рылған мем.
</w:t>
      </w:r>
      <w:r>
        <w:br/>
      </w:r>
      <w:r>
        <w:rPr>
          <w:rFonts w:ascii="Times New Roman"/>
          <w:b w:val="false"/>
          <w:i w:val="false"/>
          <w:color w:val="000000"/>
          <w:sz w:val="28"/>
        </w:rPr>
        <w:t>
      лекеттік емес
</w:t>
      </w:r>
      <w:r>
        <w:br/>
      </w:r>
      <w:r>
        <w:rPr>
          <w:rFonts w:ascii="Times New Roman"/>
          <w:b w:val="false"/>
          <w:i w:val="false"/>
          <w:color w:val="000000"/>
          <w:sz w:val="28"/>
        </w:rPr>
        <w:t>
      бағалы
</w:t>
      </w:r>
      <w:r>
        <w:br/>
      </w:r>
      <w:r>
        <w:rPr>
          <w:rFonts w:ascii="Times New Roman"/>
          <w:b w:val="false"/>
          <w:i w:val="false"/>
          <w:color w:val="000000"/>
          <w:sz w:val="28"/>
        </w:rPr>
        <w:t>
      қағаздар
</w:t>
      </w:r>
      <w:r>
        <w:br/>
      </w:r>
      <w:r>
        <w:rPr>
          <w:rFonts w:ascii="Times New Roman"/>
          <w:b w:val="false"/>
          <w:i w:val="false"/>
          <w:color w:val="000000"/>
          <w:sz w:val="28"/>
        </w:rPr>
        <w:t>
4.1.
</w:t>
      </w:r>
      <w:r>
        <w:br/>
      </w:r>
      <w:r>
        <w:rPr>
          <w:rFonts w:ascii="Times New Roman"/>
          <w:b w:val="false"/>
          <w:i w:val="false"/>
          <w:color w:val="000000"/>
          <w:sz w:val="28"/>
        </w:rPr>
        <w:t>
...
</w:t>
      </w:r>
      <w:r>
        <w:br/>
      </w:r>
      <w:r>
        <w:rPr>
          <w:rFonts w:ascii="Times New Roman"/>
          <w:b w:val="false"/>
          <w:i w:val="false"/>
          <w:color w:val="000000"/>
          <w:sz w:val="28"/>
        </w:rPr>
        <w:t>
5.    Халықаралық
</w:t>
      </w:r>
      <w:r>
        <w:br/>
      </w:r>
      <w:r>
        <w:rPr>
          <w:rFonts w:ascii="Times New Roman"/>
          <w:b w:val="false"/>
          <w:i w:val="false"/>
          <w:color w:val="000000"/>
          <w:sz w:val="28"/>
        </w:rPr>
        <w:t>
      қаржы ұйым.
</w:t>
      </w:r>
      <w:r>
        <w:br/>
      </w:r>
      <w:r>
        <w:rPr>
          <w:rFonts w:ascii="Times New Roman"/>
          <w:b w:val="false"/>
          <w:i w:val="false"/>
          <w:color w:val="000000"/>
          <w:sz w:val="28"/>
        </w:rPr>
        <w:t>
      дарының бағалы
</w:t>
      </w:r>
      <w:r>
        <w:br/>
      </w:r>
      <w:r>
        <w:rPr>
          <w:rFonts w:ascii="Times New Roman"/>
          <w:b w:val="false"/>
          <w:i w:val="false"/>
          <w:color w:val="000000"/>
          <w:sz w:val="28"/>
        </w:rPr>
        <w:t>
      қағаздары
</w:t>
      </w:r>
      <w:r>
        <w:br/>
      </w:r>
      <w:r>
        <w:rPr>
          <w:rFonts w:ascii="Times New Roman"/>
          <w:b w:val="false"/>
          <w:i w:val="false"/>
          <w:color w:val="000000"/>
          <w:sz w:val="28"/>
        </w:rPr>
        <w:t>
5.1.
</w:t>
      </w:r>
      <w:r>
        <w:br/>
      </w:r>
      <w:r>
        <w:rPr>
          <w:rFonts w:ascii="Times New Roman"/>
          <w:b w:val="false"/>
          <w:i w:val="false"/>
          <w:color w:val="000000"/>
          <w:sz w:val="28"/>
        </w:rPr>
        <w:t>
...
</w:t>
      </w:r>
      <w:r>
        <w:br/>
      </w:r>
      <w:r>
        <w:rPr>
          <w:rFonts w:ascii="Times New Roman"/>
          <w:b w:val="false"/>
          <w:i w:val="false"/>
          <w:color w:val="000000"/>
          <w:sz w:val="28"/>
        </w:rPr>
        <w:t>
6     Барлығы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Күні       |Листинг/рейтинг|Ескерту
</w:t>
      </w:r>
      <w:r>
        <w:br/>
      </w:r>
      <w:r>
        <w:rPr>
          <w:rFonts w:ascii="Times New Roman"/>
          <w:b w:val="false"/>
          <w:i w:val="false"/>
          <w:color w:val="000000"/>
          <w:sz w:val="28"/>
        </w:rPr>
        <w:t>
___________________|               |
</w:t>
      </w:r>
      <w:r>
        <w:br/>
      </w:r>
      <w:r>
        <w:rPr>
          <w:rFonts w:ascii="Times New Roman"/>
          <w:b w:val="false"/>
          <w:i w:val="false"/>
          <w:color w:val="000000"/>
          <w:sz w:val="28"/>
        </w:rPr>
        <w:t>
Сатып алу|Сату/өтеу|               |
</w:t>
      </w:r>
      <w:r>
        <w:br/>
      </w:r>
      <w:r>
        <w:rPr>
          <w:rFonts w:ascii="Times New Roman"/>
          <w:b w:val="false"/>
          <w:i w:val="false"/>
          <w:color w:val="000000"/>
          <w:sz w:val="28"/>
        </w:rPr>
        <w:t>
___________________________________________
</w:t>
      </w:r>
      <w:r>
        <w:br/>
      </w:r>
      <w:r>
        <w:rPr>
          <w:rFonts w:ascii="Times New Roman"/>
          <w:b w:val="false"/>
          <w:i w:val="false"/>
          <w:color w:val="000000"/>
          <w:sz w:val="28"/>
        </w:rPr>
        <w:t>
    11        12           13          14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Бірінші басшы ____________ күні ______________
</w:t>
      </w:r>
      <w:r>
        <w:br/>
      </w:r>
      <w:r>
        <w:rPr>
          <w:rFonts w:ascii="Times New Roman"/>
          <w:b w:val="false"/>
          <w:i w:val="false"/>
          <w:color w:val="000000"/>
          <w:sz w:val="28"/>
        </w:rPr>
        <w:t>
      Бас бухгалтер ____________ күні ______________
</w:t>
      </w:r>
      <w:r>
        <w:br/>
      </w:r>
      <w:r>
        <w:rPr>
          <w:rFonts w:ascii="Times New Roman"/>
          <w:b w:val="false"/>
          <w:i w:val="false"/>
          <w:color w:val="000000"/>
          <w:sz w:val="28"/>
        </w:rPr>
        <w:t>
      Орындаушы ____________ күні ______________ телефоны________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есеп беру  
</w:t>
      </w:r>
      <w:r>
        <w:br/>
      </w:r>
      <w:r>
        <w:rPr>
          <w:rFonts w:ascii="Times New Roman"/>
          <w:b w:val="false"/>
          <w:i w:val="false"/>
          <w:color w:val="000000"/>
          <w:sz w:val="28"/>
        </w:rPr>
        <w:t>
ережесіне 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1-2-қосымшамен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 жылғы жағдай бойынша
</w:t>
      </w:r>
      <w:r>
        <w:br/>
      </w:r>
      <w:r>
        <w:rPr>
          <w:rFonts w:ascii="Times New Roman"/>
          <w:b w:val="false"/>
          <w:i w:val="false"/>
          <w:color w:val="000000"/>
          <w:sz w:val="28"/>
        </w:rPr>
        <w:t>
инвестициялық портфельді басқарушы ______________________
</w:t>
      </w:r>
      <w:r>
        <w:br/>
      </w:r>
      <w:r>
        <w:rPr>
          <w:rFonts w:ascii="Times New Roman"/>
          <w:b w:val="false"/>
          <w:i w:val="false"/>
          <w:color w:val="000000"/>
          <w:sz w:val="28"/>
        </w:rPr>
        <w:t>
</w:t>
      </w:r>
      <w:r>
        <w:rPr>
          <w:rFonts w:ascii="Times New Roman"/>
          <w:b/>
          <w:i w:val="false"/>
          <w:color w:val="000000"/>
          <w:sz w:val="28"/>
        </w:rPr>
        <w:t>
"Кері РЕПО" операциясы", "РЕПО" операциясы"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бухгалтерлік баланстың баптарына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|Операцияның|Бағалы|Ұлттық |"РЕПО" шартының  |      Күні
</w:t>
      </w:r>
      <w:r>
        <w:br/>
      </w:r>
      <w:r>
        <w:rPr>
          <w:rFonts w:ascii="Times New Roman"/>
          <w:b w:val="false"/>
          <w:i w:val="false"/>
          <w:color w:val="000000"/>
          <w:sz w:val="28"/>
        </w:rPr>
        <w:t>
р/с|  мазмұны  |қағаз.|біре.  | деректемелері   |__________________
</w:t>
      </w:r>
      <w:r>
        <w:br/>
      </w:r>
      <w:r>
        <w:rPr>
          <w:rFonts w:ascii="Times New Roman"/>
          <w:b w:val="false"/>
          <w:i w:val="false"/>
          <w:color w:val="000000"/>
          <w:sz w:val="28"/>
        </w:rPr>
        <w:t>
   |           |дардың|гейлен.|_________________| РЕПО  |  РЕПО
</w:t>
      </w:r>
      <w:r>
        <w:br/>
      </w:r>
      <w:r>
        <w:rPr>
          <w:rFonts w:ascii="Times New Roman"/>
          <w:b w:val="false"/>
          <w:i w:val="false"/>
          <w:color w:val="000000"/>
          <w:sz w:val="28"/>
        </w:rPr>
        <w:t>
   |           | түрі |діру   | "РЕПО" | "РЕПО" | ашылу | жабылу
</w:t>
      </w:r>
      <w:r>
        <w:br/>
      </w:r>
      <w:r>
        <w:rPr>
          <w:rFonts w:ascii="Times New Roman"/>
          <w:b w:val="false"/>
          <w:i w:val="false"/>
          <w:color w:val="000000"/>
          <w:sz w:val="28"/>
        </w:rPr>
        <w:t>
   |           |      |нөмірі |шартының|шартының|       |
</w:t>
      </w:r>
      <w:r>
        <w:br/>
      </w:r>
      <w:r>
        <w:rPr>
          <w:rFonts w:ascii="Times New Roman"/>
          <w:b w:val="false"/>
          <w:i w:val="false"/>
          <w:color w:val="000000"/>
          <w:sz w:val="28"/>
        </w:rPr>
        <w:t>
   |           |      |       |  күні  | нөмірі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"Кері РЕПО"
</w:t>
      </w:r>
      <w:r>
        <w:br/>
      </w:r>
      <w:r>
        <w:rPr>
          <w:rFonts w:ascii="Times New Roman"/>
          <w:b w:val="false"/>
          <w:i w:val="false"/>
          <w:color w:val="000000"/>
          <w:sz w:val="28"/>
        </w:rPr>
        <w:t>
     операциясы
</w:t>
      </w:r>
      <w:r>
        <w:br/>
      </w:r>
      <w:r>
        <w:rPr>
          <w:rFonts w:ascii="Times New Roman"/>
          <w:b w:val="false"/>
          <w:i w:val="false"/>
          <w:color w:val="000000"/>
          <w:sz w:val="28"/>
        </w:rPr>
        <w:t>
1.1. Тікелей
</w:t>
      </w:r>
      <w:r>
        <w:br/>
      </w:r>
      <w:r>
        <w:rPr>
          <w:rFonts w:ascii="Times New Roman"/>
          <w:b w:val="false"/>
          <w:i w:val="false"/>
          <w:color w:val="000000"/>
          <w:sz w:val="28"/>
        </w:rPr>
        <w:t>
     тәсіл
</w:t>
      </w:r>
      <w:r>
        <w:br/>
      </w:r>
      <w:r>
        <w:rPr>
          <w:rFonts w:ascii="Times New Roman"/>
          <w:b w:val="false"/>
          <w:i w:val="false"/>
          <w:color w:val="000000"/>
          <w:sz w:val="28"/>
        </w:rPr>
        <w:t>
...
</w:t>
      </w:r>
      <w:r>
        <w:br/>
      </w:r>
      <w:r>
        <w:rPr>
          <w:rFonts w:ascii="Times New Roman"/>
          <w:b w:val="false"/>
          <w:i w:val="false"/>
          <w:color w:val="000000"/>
          <w:sz w:val="28"/>
        </w:rPr>
        <w:t>
1.2. Автоматты
</w:t>
      </w:r>
      <w:r>
        <w:br/>
      </w:r>
      <w:r>
        <w:rPr>
          <w:rFonts w:ascii="Times New Roman"/>
          <w:b w:val="false"/>
          <w:i w:val="false"/>
          <w:color w:val="000000"/>
          <w:sz w:val="28"/>
        </w:rPr>
        <w:t>
     тәсіл
</w:t>
      </w:r>
      <w:r>
        <w:br/>
      </w:r>
      <w:r>
        <w:rPr>
          <w:rFonts w:ascii="Times New Roman"/>
          <w:b w:val="false"/>
          <w:i w:val="false"/>
          <w:color w:val="000000"/>
          <w:sz w:val="28"/>
        </w:rPr>
        <w:t>
...
</w:t>
      </w:r>
      <w:r>
        <w:br/>
      </w:r>
      <w:r>
        <w:rPr>
          <w:rFonts w:ascii="Times New Roman"/>
          <w:b w:val="false"/>
          <w:i w:val="false"/>
          <w:color w:val="000000"/>
          <w:sz w:val="28"/>
        </w:rPr>
        <w:t>
2    "РЕПО"
</w:t>
      </w:r>
      <w:r>
        <w:br/>
      </w:r>
      <w:r>
        <w:rPr>
          <w:rFonts w:ascii="Times New Roman"/>
          <w:b w:val="false"/>
          <w:i w:val="false"/>
          <w:color w:val="000000"/>
          <w:sz w:val="28"/>
        </w:rPr>
        <w:t>
     операциясы
</w:t>
      </w:r>
      <w:r>
        <w:br/>
      </w:r>
      <w:r>
        <w:rPr>
          <w:rFonts w:ascii="Times New Roman"/>
          <w:b w:val="false"/>
          <w:i w:val="false"/>
          <w:color w:val="000000"/>
          <w:sz w:val="28"/>
        </w:rPr>
        <w:t>
2.1. Тікелей
</w:t>
      </w:r>
      <w:r>
        <w:br/>
      </w:r>
      <w:r>
        <w:rPr>
          <w:rFonts w:ascii="Times New Roman"/>
          <w:b w:val="false"/>
          <w:i w:val="false"/>
          <w:color w:val="000000"/>
          <w:sz w:val="28"/>
        </w:rPr>
        <w:t>
     тәсіл
</w:t>
      </w:r>
      <w:r>
        <w:br/>
      </w:r>
      <w:r>
        <w:rPr>
          <w:rFonts w:ascii="Times New Roman"/>
          <w:b w:val="false"/>
          <w:i w:val="false"/>
          <w:color w:val="000000"/>
          <w:sz w:val="28"/>
        </w:rPr>
        <w:t>
...
</w:t>
      </w:r>
      <w:r>
        <w:br/>
      </w:r>
      <w:r>
        <w:rPr>
          <w:rFonts w:ascii="Times New Roman"/>
          <w:b w:val="false"/>
          <w:i w:val="false"/>
          <w:color w:val="000000"/>
          <w:sz w:val="28"/>
        </w:rPr>
        <w:t>
2.2. Автоматты
</w:t>
      </w:r>
      <w:r>
        <w:br/>
      </w:r>
      <w:r>
        <w:rPr>
          <w:rFonts w:ascii="Times New Roman"/>
          <w:b w:val="false"/>
          <w:i w:val="false"/>
          <w:color w:val="000000"/>
          <w:sz w:val="28"/>
        </w:rPr>
        <w:t>
     тәсіл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"РЕПО"  | Сыйақы |"РЕПО"-дағы|     "РЕПО" сомасы    |   Ескерту
</w:t>
      </w:r>
      <w:r>
        <w:br/>
      </w:r>
      <w:r>
        <w:rPr>
          <w:rFonts w:ascii="Times New Roman"/>
          <w:b w:val="false"/>
          <w:i w:val="false"/>
          <w:color w:val="000000"/>
          <w:sz w:val="28"/>
        </w:rPr>
        <w:t>
операция.|ставкасы|бағалы қа. |______________________|
</w:t>
      </w:r>
      <w:r>
        <w:br/>
      </w:r>
      <w:r>
        <w:rPr>
          <w:rFonts w:ascii="Times New Roman"/>
          <w:b w:val="false"/>
          <w:i w:val="false"/>
          <w:color w:val="000000"/>
          <w:sz w:val="28"/>
        </w:rPr>
        <w:t>
сының    |        |ғаздардың  |теңгемен |   Шетел    |
</w:t>
      </w:r>
      <w:r>
        <w:br/>
      </w:r>
      <w:r>
        <w:rPr>
          <w:rFonts w:ascii="Times New Roman"/>
          <w:b w:val="false"/>
          <w:i w:val="false"/>
          <w:color w:val="000000"/>
          <w:sz w:val="28"/>
        </w:rPr>
        <w:t>
 мерзімі |        |   саны    |         |валютасында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10         11         12         13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Бірінші басшы ____________ күні ______________
</w:t>
      </w:r>
      <w:r>
        <w:br/>
      </w:r>
      <w:r>
        <w:rPr>
          <w:rFonts w:ascii="Times New Roman"/>
          <w:b w:val="false"/>
          <w:i w:val="false"/>
          <w:color w:val="000000"/>
          <w:sz w:val="28"/>
        </w:rPr>
        <w:t>
      Бас бухгалтер ____________ күні ______________
</w:t>
      </w:r>
      <w:r>
        <w:br/>
      </w:r>
      <w:r>
        <w:rPr>
          <w:rFonts w:ascii="Times New Roman"/>
          <w:b w:val="false"/>
          <w:i w:val="false"/>
          <w:color w:val="000000"/>
          <w:sz w:val="28"/>
        </w:rPr>
        <w:t>
      Орындаушы ____________ күні ______________ телефоны_______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есеп беру  
</w:t>
      </w:r>
      <w:r>
        <w:br/>
      </w:r>
      <w:r>
        <w:rPr>
          <w:rFonts w:ascii="Times New Roman"/>
          <w:b w:val="false"/>
          <w:i w:val="false"/>
          <w:color w:val="000000"/>
          <w:sz w:val="28"/>
        </w:rPr>
        <w:t>
ережесіне 1-3-қосымша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1-3-қосымшамен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 жылғы жағдай бойынша
</w:t>
      </w:r>
      <w:r>
        <w:br/>
      </w:r>
      <w:r>
        <w:rPr>
          <w:rFonts w:ascii="Times New Roman"/>
          <w:b w:val="false"/>
          <w:i w:val="false"/>
          <w:color w:val="000000"/>
          <w:sz w:val="28"/>
        </w:rPr>
        <w:t>
инвестициялық портфельді басқарушы _______________________
</w:t>
      </w:r>
      <w:r>
        <w:br/>
      </w:r>
      <w:r>
        <w:rPr>
          <w:rFonts w:ascii="Times New Roman"/>
          <w:b w:val="false"/>
          <w:i w:val="false"/>
          <w:color w:val="000000"/>
          <w:sz w:val="28"/>
        </w:rPr>
        <w:t>
</w:t>
      </w:r>
      <w:r>
        <w:rPr>
          <w:rFonts w:ascii="Times New Roman"/>
          <w:b/>
          <w:i w:val="false"/>
          <w:color w:val="000000"/>
          <w:sz w:val="28"/>
        </w:rPr>
        <w:t>
"Орналастырылған салымдар (ықтимал шығындарға резервтерді шегергенде)" бухгалтерлік баланстың бабына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|Банк баптарының|Банк|Банк|     Салым бойынша негізгі борыш
</w:t>
      </w:r>
      <w:r>
        <w:br/>
      </w:r>
      <w:r>
        <w:rPr>
          <w:rFonts w:ascii="Times New Roman"/>
          <w:b w:val="false"/>
          <w:i w:val="false"/>
          <w:color w:val="000000"/>
          <w:sz w:val="28"/>
        </w:rPr>
        <w:t>
р/с|атауы (банктер |коды|рей.|_____________________________________
</w:t>
      </w:r>
      <w:r>
        <w:br/>
      </w:r>
      <w:r>
        <w:rPr>
          <w:rFonts w:ascii="Times New Roman"/>
          <w:b w:val="false"/>
          <w:i w:val="false"/>
          <w:color w:val="000000"/>
          <w:sz w:val="28"/>
        </w:rPr>
        <w:t>
   |   бөлігінде)  |    |тин.|тең. |Теңгемен есеп.|Салым сомасының
</w:t>
      </w:r>
      <w:r>
        <w:br/>
      </w:r>
      <w:r>
        <w:rPr>
          <w:rFonts w:ascii="Times New Roman"/>
          <w:b w:val="false"/>
          <w:i w:val="false"/>
          <w:color w:val="000000"/>
          <w:sz w:val="28"/>
        </w:rPr>
        <w:t>
   |               |    |гісі|гемен|телген шетел  |   жиынтығы 
</w:t>
      </w:r>
      <w:r>
        <w:br/>
      </w:r>
      <w:r>
        <w:rPr>
          <w:rFonts w:ascii="Times New Roman"/>
          <w:b w:val="false"/>
          <w:i w:val="false"/>
          <w:color w:val="000000"/>
          <w:sz w:val="28"/>
        </w:rPr>
        <w:t>
   |               |    |    |     |валютасындағы |
</w:t>
      </w:r>
      <w:r>
        <w:br/>
      </w:r>
      <w:r>
        <w:rPr>
          <w:rFonts w:ascii="Times New Roman"/>
          <w:b w:val="false"/>
          <w:i w:val="false"/>
          <w:color w:val="000000"/>
          <w:sz w:val="28"/>
        </w:rPr>
        <w:t>
   |               |    |    |     | ақша қалдығы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Талап етуге
</w:t>
      </w:r>
      <w:r>
        <w:br/>
      </w:r>
      <w:r>
        <w:rPr>
          <w:rFonts w:ascii="Times New Roman"/>
          <w:b w:val="false"/>
          <w:i w:val="false"/>
          <w:color w:val="000000"/>
          <w:sz w:val="28"/>
        </w:rPr>
        <w:t>
     дейінгі салымдар
</w:t>
      </w:r>
      <w:r>
        <w:br/>
      </w:r>
      <w:r>
        <w:rPr>
          <w:rFonts w:ascii="Times New Roman"/>
          <w:b w:val="false"/>
          <w:i w:val="false"/>
          <w:color w:val="000000"/>
          <w:sz w:val="28"/>
        </w:rPr>
        <w:t>
1.1.
</w:t>
      </w:r>
      <w:r>
        <w:br/>
      </w:r>
      <w:r>
        <w:rPr>
          <w:rFonts w:ascii="Times New Roman"/>
          <w:b w:val="false"/>
          <w:i w:val="false"/>
          <w:color w:val="000000"/>
          <w:sz w:val="28"/>
        </w:rPr>
        <w:t>
...
</w:t>
      </w:r>
      <w:r>
        <w:br/>
      </w:r>
      <w:r>
        <w:rPr>
          <w:rFonts w:ascii="Times New Roman"/>
          <w:b w:val="false"/>
          <w:i w:val="false"/>
          <w:color w:val="000000"/>
          <w:sz w:val="28"/>
        </w:rPr>
        <w:t>
2    Мерзімді
</w:t>
      </w:r>
      <w:r>
        <w:br/>
      </w:r>
      <w:r>
        <w:rPr>
          <w:rFonts w:ascii="Times New Roman"/>
          <w:b w:val="false"/>
          <w:i w:val="false"/>
          <w:color w:val="000000"/>
          <w:sz w:val="28"/>
        </w:rPr>
        <w:t>
     салымдар
</w:t>
      </w:r>
      <w:r>
        <w:br/>
      </w:r>
      <w:r>
        <w:rPr>
          <w:rFonts w:ascii="Times New Roman"/>
          <w:b w:val="false"/>
          <w:i w:val="false"/>
          <w:color w:val="000000"/>
          <w:sz w:val="28"/>
        </w:rPr>
        <w:t>
2.1.
</w:t>
      </w:r>
      <w:r>
        <w:br/>
      </w:r>
      <w:r>
        <w:rPr>
          <w:rFonts w:ascii="Times New Roman"/>
          <w:b w:val="false"/>
          <w:i w:val="false"/>
          <w:color w:val="000000"/>
          <w:sz w:val="28"/>
        </w:rPr>
        <w:t>
...
</w:t>
      </w:r>
      <w:r>
        <w:br/>
      </w:r>
      <w:r>
        <w:rPr>
          <w:rFonts w:ascii="Times New Roman"/>
          <w:b w:val="false"/>
          <w:i w:val="false"/>
          <w:color w:val="000000"/>
          <w:sz w:val="28"/>
        </w:rPr>
        <w:t>
3    Шартты салымдар
</w:t>
      </w:r>
      <w:r>
        <w:br/>
      </w:r>
      <w:r>
        <w:rPr>
          <w:rFonts w:ascii="Times New Roman"/>
          <w:b w:val="false"/>
          <w:i w:val="false"/>
          <w:color w:val="000000"/>
          <w:sz w:val="28"/>
        </w:rPr>
        <w:t>
3.1.
</w:t>
      </w:r>
      <w:r>
        <w:br/>
      </w:r>
      <w:r>
        <w:rPr>
          <w:rFonts w:ascii="Times New Roman"/>
          <w:b w:val="false"/>
          <w:i w:val="false"/>
          <w:color w:val="000000"/>
          <w:sz w:val="28"/>
        </w:rPr>
        <w:t>
...
</w:t>
      </w:r>
      <w:r>
        <w:br/>
      </w:r>
      <w:r>
        <w:rPr>
          <w:rFonts w:ascii="Times New Roman"/>
          <w:b w:val="false"/>
          <w:i w:val="false"/>
          <w:color w:val="000000"/>
          <w:sz w:val="28"/>
        </w:rPr>
        <w:t>
4    Барлығы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Салым бойынша сыйақы        |Күмәнді |Ескерту
</w:t>
      </w:r>
      <w:r>
        <w:br/>
      </w:r>
      <w:r>
        <w:rPr>
          <w:rFonts w:ascii="Times New Roman"/>
          <w:b w:val="false"/>
          <w:i w:val="false"/>
          <w:color w:val="000000"/>
          <w:sz w:val="28"/>
        </w:rPr>
        <w:t>
______________________________________|борыштар|
</w:t>
      </w:r>
      <w:r>
        <w:br/>
      </w:r>
      <w:r>
        <w:rPr>
          <w:rFonts w:ascii="Times New Roman"/>
          <w:b w:val="false"/>
          <w:i w:val="false"/>
          <w:color w:val="000000"/>
          <w:sz w:val="28"/>
        </w:rPr>
        <w:t>
теңгемен|Теңгемен есептелген| Сыйақы  |бойынша |
</w:t>
      </w:r>
      <w:r>
        <w:br/>
      </w:r>
      <w:r>
        <w:rPr>
          <w:rFonts w:ascii="Times New Roman"/>
          <w:b w:val="false"/>
          <w:i w:val="false"/>
          <w:color w:val="000000"/>
          <w:sz w:val="28"/>
        </w:rPr>
        <w:t>
        |шетел валютасындағы|сомасының|резерв  |
</w:t>
      </w:r>
      <w:r>
        <w:br/>
      </w:r>
      <w:r>
        <w:rPr>
          <w:rFonts w:ascii="Times New Roman"/>
          <w:b w:val="false"/>
          <w:i w:val="false"/>
          <w:color w:val="000000"/>
          <w:sz w:val="28"/>
        </w:rPr>
        <w:t>
        |   ақша қалдығы    |жиынтығы |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8               9             10       11     12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Бірінші басшы ____________ күні ______________
</w:t>
      </w:r>
      <w:r>
        <w:br/>
      </w:r>
      <w:r>
        <w:rPr>
          <w:rFonts w:ascii="Times New Roman"/>
          <w:b w:val="false"/>
          <w:i w:val="false"/>
          <w:color w:val="000000"/>
          <w:sz w:val="28"/>
        </w:rPr>
        <w:t>
      Бас бухгалтер ____________ күні ______________
</w:t>
      </w:r>
      <w:r>
        <w:br/>
      </w:r>
      <w:r>
        <w:rPr>
          <w:rFonts w:ascii="Times New Roman"/>
          <w:b w:val="false"/>
          <w:i w:val="false"/>
          <w:color w:val="000000"/>
          <w:sz w:val="28"/>
        </w:rPr>
        <w:t>
      Орындаушы ____________ күні ______________ телефоны_______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және шығыстар туралы есеп
</w:t>
      </w:r>
      <w:r>
        <w:rPr>
          <w:rFonts w:ascii="Times New Roman"/>
          <w:b w:val="false"/>
          <w:i w:val="false"/>
          <w:color w:val="000000"/>
          <w:sz w:val="28"/>
        </w:rPr>
        <w:t>
</w:t>
      </w:r>
      <w:r>
        <w:br/>
      </w:r>
      <w:r>
        <w:rPr>
          <w:rFonts w:ascii="Times New Roman"/>
          <w:b w:val="false"/>
          <w:i w:val="false"/>
          <w:color w:val="000000"/>
          <w:sz w:val="28"/>
        </w:rPr>
        <w:t>
[инвестициялық портфельді басқарушының толық атауы]
</w:t>
      </w:r>
      <w:r>
        <w:br/>
      </w:r>
      <w:r>
        <w:rPr>
          <w:rFonts w:ascii="Times New Roman"/>
          <w:b w:val="false"/>
          <w:i w:val="false"/>
          <w:color w:val="000000"/>
          <w:sz w:val="28"/>
        </w:rPr>
        <w:t>
____ жылғы  ___    _______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Баптардың атауы    Ескерту Есепті   Ағымдағы     Ағымдағы   Өткен
</w:t>
      </w:r>
      <w:r>
        <w:br/>
      </w:r>
      <w:r>
        <w:rPr>
          <w:rFonts w:ascii="Times New Roman"/>
          <w:b w:val="false"/>
          <w:i w:val="false"/>
          <w:color w:val="000000"/>
          <w:sz w:val="28"/>
        </w:rPr>
        <w:t>
                           кезең    жылдың       жылдың     жылдың
</w:t>
      </w:r>
      <w:r>
        <w:br/>
      </w:r>
      <w:r>
        <w:rPr>
          <w:rFonts w:ascii="Times New Roman"/>
          <w:b w:val="false"/>
          <w:i w:val="false"/>
          <w:color w:val="000000"/>
          <w:sz w:val="28"/>
        </w:rPr>
        <w:t>
                           үшін    басынан бергі осы кезеңі басынан
</w:t>
      </w:r>
      <w:r>
        <w:br/>
      </w:r>
      <w:r>
        <w:rPr>
          <w:rFonts w:ascii="Times New Roman"/>
          <w:b w:val="false"/>
          <w:i w:val="false"/>
          <w:color w:val="000000"/>
          <w:sz w:val="28"/>
        </w:rPr>
        <w:t>
                                    кезең үшін   үшін       бергі
</w:t>
      </w:r>
      <w:r>
        <w:br/>
      </w:r>
      <w:r>
        <w:rPr>
          <w:rFonts w:ascii="Times New Roman"/>
          <w:b w:val="false"/>
          <w:i w:val="false"/>
          <w:color w:val="000000"/>
          <w:sz w:val="28"/>
        </w:rPr>
        <w:t>
                                    (өспелі                 осы
</w:t>
      </w:r>
      <w:r>
        <w:br/>
      </w:r>
      <w:r>
        <w:rPr>
          <w:rFonts w:ascii="Times New Roman"/>
          <w:b w:val="false"/>
          <w:i w:val="false"/>
          <w:color w:val="000000"/>
          <w:sz w:val="28"/>
        </w:rPr>
        <w:t>
                                    жиынтықпен)             кезең
</w:t>
      </w:r>
      <w:r>
        <w:br/>
      </w:r>
      <w:r>
        <w:rPr>
          <w:rFonts w:ascii="Times New Roman"/>
          <w:b w:val="false"/>
          <w:i w:val="false"/>
          <w:color w:val="000000"/>
          <w:sz w:val="28"/>
        </w:rPr>
        <w:t>
                                                            үшін
</w:t>
      </w:r>
      <w:r>
        <w:br/>
      </w:r>
      <w:r>
        <w:rPr>
          <w:rFonts w:ascii="Times New Roman"/>
          <w:b w:val="false"/>
          <w:i w:val="false"/>
          <w:color w:val="000000"/>
          <w:sz w:val="28"/>
        </w:rPr>
        <w:t>
                                                            (өспелі
</w:t>
      </w:r>
      <w:r>
        <w:br/>
      </w:r>
      <w:r>
        <w:rPr>
          <w:rFonts w:ascii="Times New Roman"/>
          <w:b w:val="false"/>
          <w:i w:val="false"/>
          <w:color w:val="000000"/>
          <w:sz w:val="28"/>
        </w:rPr>
        <w:t>
                                                            жиын.
</w:t>
      </w:r>
      <w:r>
        <w:br/>
      </w:r>
      <w:r>
        <w:rPr>
          <w:rFonts w:ascii="Times New Roman"/>
          <w:b w:val="false"/>
          <w:i w:val="false"/>
          <w:color w:val="000000"/>
          <w:sz w:val="28"/>
        </w:rPr>
        <w:t>
                                                            тықпен)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Ағымдағы шоттар
</w:t>
      </w:r>
      <w:r>
        <w:br/>
      </w:r>
      <w:r>
        <w:rPr>
          <w:rFonts w:ascii="Times New Roman"/>
          <w:b w:val="false"/>
          <w:i w:val="false"/>
          <w:color w:val="000000"/>
          <w:sz w:val="28"/>
        </w:rPr>
        <w:t>
және
</w:t>
      </w:r>
      <w:r>
        <w:br/>
      </w:r>
      <w:r>
        <w:rPr>
          <w:rFonts w:ascii="Times New Roman"/>
          <w:b w:val="false"/>
          <w:i w:val="false"/>
          <w:color w:val="000000"/>
          <w:sz w:val="28"/>
        </w:rPr>
        <w:t>
орналастырылған
</w:t>
      </w:r>
      <w:r>
        <w:br/>
      </w:r>
      <w:r>
        <w:rPr>
          <w:rFonts w:ascii="Times New Roman"/>
          <w:b w:val="false"/>
          <w:i w:val="false"/>
          <w:color w:val="000000"/>
          <w:sz w:val="28"/>
        </w:rPr>
        <w:t>
салымдар бойынша
</w:t>
      </w:r>
      <w:r>
        <w:br/>
      </w:r>
      <w:r>
        <w:rPr>
          <w:rFonts w:ascii="Times New Roman"/>
          <w:b w:val="false"/>
          <w:i w:val="false"/>
          <w:color w:val="000000"/>
          <w:sz w:val="28"/>
        </w:rPr>
        <w:t>
сыйақы түріндегі
</w:t>
      </w:r>
      <w:r>
        <w:br/>
      </w:r>
      <w:r>
        <w:rPr>
          <w:rFonts w:ascii="Times New Roman"/>
          <w:b w:val="false"/>
          <w:i w:val="false"/>
          <w:color w:val="000000"/>
          <w:sz w:val="28"/>
        </w:rPr>
        <w:t>
кірістер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
</w:t>
      </w:r>
      <w:r>
        <w:br/>
      </w:r>
      <w:r>
        <w:rPr>
          <w:rFonts w:ascii="Times New Roman"/>
          <w:b w:val="false"/>
          <w:i w:val="false"/>
          <w:color w:val="000000"/>
          <w:sz w:val="28"/>
        </w:rPr>
        <w:t>
бойынша сыйақы
</w:t>
      </w:r>
      <w:r>
        <w:br/>
      </w:r>
      <w:r>
        <w:rPr>
          <w:rFonts w:ascii="Times New Roman"/>
          <w:b w:val="false"/>
          <w:i w:val="false"/>
          <w:color w:val="000000"/>
          <w:sz w:val="28"/>
        </w:rPr>
        <w:t>
(купон/дисконт)
</w:t>
      </w:r>
      <w:r>
        <w:br/>
      </w:r>
      <w:r>
        <w:rPr>
          <w:rFonts w:ascii="Times New Roman"/>
          <w:b w:val="false"/>
          <w:i w:val="false"/>
          <w:color w:val="000000"/>
          <w:sz w:val="28"/>
        </w:rPr>
        <w:t>
түріндегі кірістер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қағаздармен
</w:t>
      </w:r>
      <w:r>
        <w:br/>
      </w:r>
      <w:r>
        <w:rPr>
          <w:rFonts w:ascii="Times New Roman"/>
          <w:b w:val="false"/>
          <w:i w:val="false"/>
          <w:color w:val="000000"/>
          <w:sz w:val="28"/>
        </w:rPr>
        <w:t>
"Кері РЕПО"
</w:t>
      </w:r>
      <w:r>
        <w:br/>
      </w:r>
      <w:r>
        <w:rPr>
          <w:rFonts w:ascii="Times New Roman"/>
          <w:b w:val="false"/>
          <w:i w:val="false"/>
          <w:color w:val="000000"/>
          <w:sz w:val="28"/>
        </w:rPr>
        <w:t>
операциялары
</w:t>
      </w:r>
      <w:r>
        <w:br/>
      </w:r>
      <w:r>
        <w:rPr>
          <w:rFonts w:ascii="Times New Roman"/>
          <w:b w:val="false"/>
          <w:i w:val="false"/>
          <w:color w:val="000000"/>
          <w:sz w:val="28"/>
        </w:rPr>
        <w:t>
бойынша кірістер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Инвестициялық
</w:t>
      </w:r>
      <w:r>
        <w:br/>
      </w:r>
      <w:r>
        <w:rPr>
          <w:rFonts w:ascii="Times New Roman"/>
          <w:b w:val="false"/>
          <w:i w:val="false"/>
          <w:color w:val="000000"/>
          <w:sz w:val="28"/>
        </w:rPr>
        <w:t>
портфельді басқару
</w:t>
      </w:r>
      <w:r>
        <w:br/>
      </w:r>
      <w:r>
        <w:rPr>
          <w:rFonts w:ascii="Times New Roman"/>
          <w:b w:val="false"/>
          <w:i w:val="false"/>
          <w:color w:val="000000"/>
          <w:sz w:val="28"/>
        </w:rPr>
        <w:t>
жөніндегі қызметтен
</w:t>
      </w:r>
      <w:r>
        <w:br/>
      </w:r>
      <w:r>
        <w:rPr>
          <w:rFonts w:ascii="Times New Roman"/>
          <w:b w:val="false"/>
          <w:i w:val="false"/>
          <w:color w:val="000000"/>
          <w:sz w:val="28"/>
        </w:rPr>
        <w:t>
сыйақы түріндегі
</w:t>
      </w:r>
      <w:r>
        <w:br/>
      </w:r>
      <w:r>
        <w:rPr>
          <w:rFonts w:ascii="Times New Roman"/>
          <w:b w:val="false"/>
          <w:i w:val="false"/>
          <w:color w:val="000000"/>
          <w:sz w:val="28"/>
        </w:rPr>
        <w:t>
кірістер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
</w:t>
      </w:r>
      <w:r>
        <w:br/>
      </w:r>
      <w:r>
        <w:rPr>
          <w:rFonts w:ascii="Times New Roman"/>
          <w:b w:val="false"/>
          <w:i w:val="false"/>
          <w:color w:val="000000"/>
          <w:sz w:val="28"/>
        </w:rPr>
        <w:t>
бойынша (нетто)
</w:t>
      </w:r>
      <w:r>
        <w:br/>
      </w:r>
      <w:r>
        <w:rPr>
          <w:rFonts w:ascii="Times New Roman"/>
          <w:b w:val="false"/>
          <w:i w:val="false"/>
          <w:color w:val="000000"/>
          <w:sz w:val="28"/>
        </w:rPr>
        <w:t>
өзге де  кірістер
</w:t>
      </w:r>
      <w:r>
        <w:br/>
      </w:r>
      <w:r>
        <w:rPr>
          <w:rFonts w:ascii="Times New Roman"/>
          <w:b w:val="false"/>
          <w:i w:val="false"/>
          <w:color w:val="000000"/>
          <w:sz w:val="28"/>
        </w:rPr>
        <w:t>
(шығындар):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қағаздарды
</w:t>
      </w:r>
      <w:r>
        <w:br/>
      </w:r>
      <w:r>
        <w:rPr>
          <w:rFonts w:ascii="Times New Roman"/>
          <w:b w:val="false"/>
          <w:i w:val="false"/>
          <w:color w:val="000000"/>
          <w:sz w:val="28"/>
        </w:rPr>
        <w:t>
(нетто) сатып
</w:t>
      </w:r>
      <w:r>
        <w:br/>
      </w:r>
      <w:r>
        <w:rPr>
          <w:rFonts w:ascii="Times New Roman"/>
          <w:b w:val="false"/>
          <w:i w:val="false"/>
          <w:color w:val="000000"/>
          <w:sz w:val="28"/>
        </w:rPr>
        <w:t>
алудан-сатудан
</w:t>
      </w:r>
      <w:r>
        <w:br/>
      </w:r>
      <w:r>
        <w:rPr>
          <w:rFonts w:ascii="Times New Roman"/>
          <w:b w:val="false"/>
          <w:i w:val="false"/>
          <w:color w:val="000000"/>
          <w:sz w:val="28"/>
        </w:rPr>
        <w:t>
түскен кірістер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Саудаға арналған
</w:t>
      </w:r>
      <w:r>
        <w:br/>
      </w:r>
      <w:r>
        <w:rPr>
          <w:rFonts w:ascii="Times New Roman"/>
          <w:b w:val="false"/>
          <w:i w:val="false"/>
          <w:color w:val="000000"/>
          <w:sz w:val="28"/>
        </w:rPr>
        <w:t>
және қолда бар
</w:t>
      </w:r>
      <w:r>
        <w:br/>
      </w:r>
      <w:r>
        <w:rPr>
          <w:rFonts w:ascii="Times New Roman"/>
          <w:b w:val="false"/>
          <w:i w:val="false"/>
          <w:color w:val="000000"/>
          <w:sz w:val="28"/>
        </w:rPr>
        <w:t>
сатуға арналған
</w:t>
      </w:r>
      <w:r>
        <w:br/>
      </w:r>
      <w:r>
        <w:rPr>
          <w:rFonts w:ascii="Times New Roman"/>
          <w:b w:val="false"/>
          <w:i w:val="false"/>
          <w:color w:val="000000"/>
          <w:sz w:val="28"/>
        </w:rPr>
        <w:t>
бағалы қағаздар
</w:t>
      </w:r>
      <w:r>
        <w:br/>
      </w:r>
      <w:r>
        <w:rPr>
          <w:rFonts w:ascii="Times New Roman"/>
          <w:b w:val="false"/>
          <w:i w:val="false"/>
          <w:color w:val="000000"/>
          <w:sz w:val="28"/>
        </w:rPr>
        <w:t>
құнының өзгеруінен
</w:t>
      </w:r>
      <w:r>
        <w:br/>
      </w:r>
      <w:r>
        <w:rPr>
          <w:rFonts w:ascii="Times New Roman"/>
          <w:b w:val="false"/>
          <w:i w:val="false"/>
          <w:color w:val="000000"/>
          <w:sz w:val="28"/>
        </w:rPr>
        <w:t>
кірістер (нетто)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Шетел валютасын
</w:t>
      </w:r>
      <w:r>
        <w:br/>
      </w:r>
      <w:r>
        <w:rPr>
          <w:rFonts w:ascii="Times New Roman"/>
          <w:b w:val="false"/>
          <w:i w:val="false"/>
          <w:color w:val="000000"/>
          <w:sz w:val="28"/>
        </w:rPr>
        <w:t>
қайта бағалаудан
</w:t>
      </w:r>
      <w:r>
        <w:br/>
      </w:r>
      <w:r>
        <w:rPr>
          <w:rFonts w:ascii="Times New Roman"/>
          <w:b w:val="false"/>
          <w:i w:val="false"/>
          <w:color w:val="000000"/>
          <w:sz w:val="28"/>
        </w:rPr>
        <w:t>
кірістер (шығындар)
</w:t>
      </w:r>
      <w:r>
        <w:br/>
      </w:r>
      <w:r>
        <w:rPr>
          <w:rFonts w:ascii="Times New Roman"/>
          <w:b w:val="false"/>
          <w:i w:val="false"/>
          <w:color w:val="000000"/>
          <w:sz w:val="28"/>
        </w:rPr>
        <w:t>
(нетто)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заңды
</w:t>
      </w:r>
      <w:r>
        <w:br/>
      </w:r>
      <w:r>
        <w:rPr>
          <w:rFonts w:ascii="Times New Roman"/>
          <w:b w:val="false"/>
          <w:i w:val="false"/>
          <w:color w:val="000000"/>
          <w:sz w:val="28"/>
        </w:rPr>
        <w:t>
тұлғалардың
</w:t>
      </w:r>
      <w:r>
        <w:br/>
      </w:r>
      <w:r>
        <w:rPr>
          <w:rFonts w:ascii="Times New Roman"/>
          <w:b w:val="false"/>
          <w:i w:val="false"/>
          <w:color w:val="000000"/>
          <w:sz w:val="28"/>
        </w:rPr>
        <w:t>
капиталына
</w:t>
      </w:r>
      <w:r>
        <w:br/>
      </w:r>
      <w:r>
        <w:rPr>
          <w:rFonts w:ascii="Times New Roman"/>
          <w:b w:val="false"/>
          <w:i w:val="false"/>
          <w:color w:val="000000"/>
          <w:sz w:val="28"/>
        </w:rPr>
        <w:t>
қатысудан кіріс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Өзге де кірістер
</w:t>
      </w:r>
      <w:r>
        <w:br/>
      </w:r>
      <w:r>
        <w:rPr>
          <w:rFonts w:ascii="Times New Roman"/>
          <w:b w:val="false"/>
          <w:i w:val="false"/>
          <w:color w:val="000000"/>
          <w:sz w:val="28"/>
        </w:rPr>
        <w:t>
__________________________________________________________________ __________________________________________________________________
</w:t>
      </w:r>
      <w:r>
        <w:br/>
      </w:r>
      <w:r>
        <w:rPr>
          <w:rFonts w:ascii="Times New Roman"/>
          <w:b w:val="false"/>
          <w:i w:val="false"/>
          <w:color w:val="000000"/>
          <w:sz w:val="28"/>
        </w:rPr>
        <w:t>
Кірістер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Алынған заемдар
</w:t>
      </w:r>
      <w:r>
        <w:br/>
      </w:r>
      <w:r>
        <w:rPr>
          <w:rFonts w:ascii="Times New Roman"/>
          <w:b w:val="false"/>
          <w:i w:val="false"/>
          <w:color w:val="000000"/>
          <w:sz w:val="28"/>
        </w:rPr>
        <w:t>
және бойынша
</w:t>
      </w:r>
      <w:r>
        <w:br/>
      </w:r>
      <w:r>
        <w:rPr>
          <w:rFonts w:ascii="Times New Roman"/>
          <w:b w:val="false"/>
          <w:i w:val="false"/>
          <w:color w:val="000000"/>
          <w:sz w:val="28"/>
        </w:rPr>
        <w:t>
сыйақы және
</w:t>
      </w:r>
      <w:r>
        <w:br/>
      </w:r>
      <w:r>
        <w:rPr>
          <w:rFonts w:ascii="Times New Roman"/>
          <w:b w:val="false"/>
          <w:i w:val="false"/>
          <w:color w:val="000000"/>
          <w:sz w:val="28"/>
        </w:rPr>
        <w:t>
қаржылық жалдау
</w:t>
      </w:r>
      <w:r>
        <w:br/>
      </w:r>
      <w:r>
        <w:rPr>
          <w:rFonts w:ascii="Times New Roman"/>
          <w:b w:val="false"/>
          <w:i w:val="false"/>
          <w:color w:val="000000"/>
          <w:sz w:val="28"/>
        </w:rPr>
        <w:t>
бойынша сыйақы
</w:t>
      </w:r>
      <w:r>
        <w:br/>
      </w:r>
      <w:r>
        <w:rPr>
          <w:rFonts w:ascii="Times New Roman"/>
          <w:b w:val="false"/>
          <w:i w:val="false"/>
          <w:color w:val="000000"/>
          <w:sz w:val="28"/>
        </w:rPr>
        <w:t>
түріндегі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
</w:t>
      </w:r>
      <w:r>
        <w:br/>
      </w:r>
      <w:r>
        <w:rPr>
          <w:rFonts w:ascii="Times New Roman"/>
          <w:b w:val="false"/>
          <w:i w:val="false"/>
          <w:color w:val="000000"/>
          <w:sz w:val="28"/>
        </w:rPr>
        <w:t>
(сыйлықақы)
</w:t>
      </w:r>
      <w:r>
        <w:br/>
      </w:r>
      <w:r>
        <w:rPr>
          <w:rFonts w:ascii="Times New Roman"/>
          <w:b w:val="false"/>
          <w:i w:val="false"/>
          <w:color w:val="000000"/>
          <w:sz w:val="28"/>
        </w:rPr>
        <w:t>
түріндегі
</w:t>
      </w:r>
      <w:r>
        <w:br/>
      </w:r>
      <w:r>
        <w:rPr>
          <w:rFonts w:ascii="Times New Roman"/>
          <w:b w:val="false"/>
          <w:i w:val="false"/>
          <w:color w:val="000000"/>
          <w:sz w:val="28"/>
        </w:rPr>
        <w:t>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қағаздармен
</w:t>
      </w:r>
      <w:r>
        <w:br/>
      </w:r>
      <w:r>
        <w:rPr>
          <w:rFonts w:ascii="Times New Roman"/>
          <w:b w:val="false"/>
          <w:i w:val="false"/>
          <w:color w:val="000000"/>
          <w:sz w:val="28"/>
        </w:rPr>
        <w:t>
"РЕПО" операциялары
</w:t>
      </w:r>
      <w:r>
        <w:br/>
      </w:r>
      <w:r>
        <w:rPr>
          <w:rFonts w:ascii="Times New Roman"/>
          <w:b w:val="false"/>
          <w:i w:val="false"/>
          <w:color w:val="000000"/>
          <w:sz w:val="28"/>
        </w:rPr>
        <w:t>
бойынша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Комиссиялық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Операциялық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еңбекақы және
</w:t>
      </w:r>
      <w:r>
        <w:br/>
      </w:r>
      <w:r>
        <w:rPr>
          <w:rFonts w:ascii="Times New Roman"/>
          <w:b w:val="false"/>
          <w:i w:val="false"/>
          <w:color w:val="000000"/>
          <w:sz w:val="28"/>
        </w:rPr>
        <w:t>
іссапар бойынша
</w:t>
      </w:r>
      <w:r>
        <w:br/>
      </w:r>
      <w:r>
        <w:rPr>
          <w:rFonts w:ascii="Times New Roman"/>
          <w:b w:val="false"/>
          <w:i w:val="false"/>
          <w:color w:val="000000"/>
          <w:sz w:val="28"/>
        </w:rPr>
        <w:t>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амортизациялық
</w:t>
      </w:r>
      <w:r>
        <w:br/>
      </w:r>
      <w:r>
        <w:rPr>
          <w:rFonts w:ascii="Times New Roman"/>
          <w:b w:val="false"/>
          <w:i w:val="false"/>
          <w:color w:val="000000"/>
          <w:sz w:val="28"/>
        </w:rPr>
        <w:t>
аударымдар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ағымдағы жалға алу
</w:t>
      </w:r>
      <w:r>
        <w:br/>
      </w:r>
      <w:r>
        <w:rPr>
          <w:rFonts w:ascii="Times New Roman"/>
          <w:b w:val="false"/>
          <w:i w:val="false"/>
          <w:color w:val="000000"/>
          <w:sz w:val="28"/>
        </w:rPr>
        <w:t>
бойынша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және бюджетке
</w:t>
      </w:r>
      <w:r>
        <w:br/>
      </w:r>
      <w:r>
        <w:rPr>
          <w:rFonts w:ascii="Times New Roman"/>
          <w:b w:val="false"/>
          <w:i w:val="false"/>
          <w:color w:val="000000"/>
          <w:sz w:val="28"/>
        </w:rPr>
        <w:t>
төленетін басқа да
</w:t>
      </w:r>
      <w:r>
        <w:br/>
      </w:r>
      <w:r>
        <w:rPr>
          <w:rFonts w:ascii="Times New Roman"/>
          <w:b w:val="false"/>
          <w:i w:val="false"/>
          <w:color w:val="000000"/>
          <w:sz w:val="28"/>
        </w:rPr>
        <w:t>
міндетті төлемдер
</w:t>
      </w:r>
      <w:r>
        <w:br/>
      </w:r>
      <w:r>
        <w:rPr>
          <w:rFonts w:ascii="Times New Roman"/>
          <w:b w:val="false"/>
          <w:i w:val="false"/>
          <w:color w:val="000000"/>
          <w:sz w:val="28"/>
        </w:rPr>
        <w:t>
бойынша шығыстар
</w:t>
      </w:r>
      <w:r>
        <w:br/>
      </w:r>
      <w:r>
        <w:rPr>
          <w:rFonts w:ascii="Times New Roman"/>
          <w:b w:val="false"/>
          <w:i w:val="false"/>
          <w:color w:val="000000"/>
          <w:sz w:val="28"/>
        </w:rPr>
        <w:t>
(корпоративтік
</w:t>
      </w:r>
      <w:r>
        <w:br/>
      </w:r>
      <w:r>
        <w:rPr>
          <w:rFonts w:ascii="Times New Roman"/>
          <w:b w:val="false"/>
          <w:i w:val="false"/>
          <w:color w:val="000000"/>
          <w:sz w:val="28"/>
        </w:rPr>
        <w:t>
табыс салығынан
</w:t>
      </w:r>
      <w:r>
        <w:br/>
      </w:r>
      <w:r>
        <w:rPr>
          <w:rFonts w:ascii="Times New Roman"/>
          <w:b w:val="false"/>
          <w:i w:val="false"/>
          <w:color w:val="000000"/>
          <w:sz w:val="28"/>
        </w:rPr>
        <w:t>
басқасы)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да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Шығыстар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Резервтерге
</w:t>
      </w:r>
      <w:r>
        <w:br/>
      </w:r>
      <w:r>
        <w:rPr>
          <w:rFonts w:ascii="Times New Roman"/>
          <w:b w:val="false"/>
          <w:i w:val="false"/>
          <w:color w:val="000000"/>
          <w:sz w:val="28"/>
        </w:rPr>
        <w:t>
(провизияларға)
</w:t>
      </w:r>
      <w:r>
        <w:br/>
      </w:r>
      <w:r>
        <w:rPr>
          <w:rFonts w:ascii="Times New Roman"/>
          <w:b w:val="false"/>
          <w:i w:val="false"/>
          <w:color w:val="000000"/>
          <w:sz w:val="28"/>
        </w:rPr>
        <w:t>
аударымдарға дейінгі
</w:t>
      </w:r>
      <w:r>
        <w:br/>
      </w:r>
      <w:r>
        <w:rPr>
          <w:rFonts w:ascii="Times New Roman"/>
          <w:b w:val="false"/>
          <w:i w:val="false"/>
          <w:color w:val="000000"/>
          <w:sz w:val="28"/>
        </w:rPr>
        <w:t>
таза кіріс (шығын)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Ықтимал шығындарға
</w:t>
      </w:r>
      <w:r>
        <w:br/>
      </w:r>
      <w:r>
        <w:rPr>
          <w:rFonts w:ascii="Times New Roman"/>
          <w:b w:val="false"/>
          <w:i w:val="false"/>
          <w:color w:val="000000"/>
          <w:sz w:val="28"/>
        </w:rPr>
        <w:t>
арналған шығыстар
</w:t>
      </w:r>
      <w:r>
        <w:br/>
      </w:r>
      <w:r>
        <w:rPr>
          <w:rFonts w:ascii="Times New Roman"/>
          <w:b w:val="false"/>
          <w:i w:val="false"/>
          <w:color w:val="000000"/>
          <w:sz w:val="28"/>
        </w:rPr>
        <w:t>
(провизиялар)
</w:t>
      </w:r>
      <w:r>
        <w:br/>
      </w:r>
      <w:r>
        <w:rPr>
          <w:rFonts w:ascii="Times New Roman"/>
          <w:b w:val="false"/>
          <w:i w:val="false"/>
          <w:color w:val="000000"/>
          <w:sz w:val="28"/>
        </w:rPr>
        <w:t>
(резервтерге
</w:t>
      </w:r>
      <w:r>
        <w:br/>
      </w:r>
      <w:r>
        <w:rPr>
          <w:rFonts w:ascii="Times New Roman"/>
          <w:b w:val="false"/>
          <w:i w:val="false"/>
          <w:color w:val="000000"/>
          <w:sz w:val="28"/>
        </w:rPr>
        <w:t>
(провизияларға)
</w:t>
      </w:r>
      <w:r>
        <w:br/>
      </w:r>
      <w:r>
        <w:rPr>
          <w:rFonts w:ascii="Times New Roman"/>
          <w:b w:val="false"/>
          <w:i w:val="false"/>
          <w:color w:val="000000"/>
          <w:sz w:val="28"/>
        </w:rPr>
        <w:t>
қалыптастыру)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Резервтерге
</w:t>
      </w:r>
      <w:r>
        <w:br/>
      </w:r>
      <w:r>
        <w:rPr>
          <w:rFonts w:ascii="Times New Roman"/>
          <w:b w:val="false"/>
          <w:i w:val="false"/>
          <w:color w:val="000000"/>
          <w:sz w:val="28"/>
        </w:rPr>
        <w:t>
(провизияларға)
</w:t>
      </w:r>
      <w:r>
        <w:br/>
      </w:r>
      <w:r>
        <w:rPr>
          <w:rFonts w:ascii="Times New Roman"/>
          <w:b w:val="false"/>
          <w:i w:val="false"/>
          <w:color w:val="000000"/>
          <w:sz w:val="28"/>
        </w:rPr>
        <w:t>
аударымдардан
</w:t>
      </w:r>
      <w:r>
        <w:br/>
      </w:r>
      <w:r>
        <w:rPr>
          <w:rFonts w:ascii="Times New Roman"/>
          <w:b w:val="false"/>
          <w:i w:val="false"/>
          <w:color w:val="000000"/>
          <w:sz w:val="28"/>
        </w:rPr>
        <w:t>
кейінгі таза
</w:t>
      </w:r>
      <w:r>
        <w:br/>
      </w:r>
      <w:r>
        <w:rPr>
          <w:rFonts w:ascii="Times New Roman"/>
          <w:b w:val="false"/>
          <w:i w:val="false"/>
          <w:color w:val="000000"/>
          <w:sz w:val="28"/>
        </w:rPr>
        <w:t>
кіріс (шығын)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Көзделмеген кірістер
</w:t>
      </w:r>
      <w:r>
        <w:br/>
      </w:r>
      <w:r>
        <w:rPr>
          <w:rFonts w:ascii="Times New Roman"/>
          <w:b w:val="false"/>
          <w:i w:val="false"/>
          <w:color w:val="000000"/>
          <w:sz w:val="28"/>
        </w:rPr>
        <w:t>
(шығындар)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салығын төлегеннен
</w:t>
      </w:r>
      <w:r>
        <w:br/>
      </w:r>
      <w:r>
        <w:rPr>
          <w:rFonts w:ascii="Times New Roman"/>
          <w:b w:val="false"/>
          <w:i w:val="false"/>
          <w:color w:val="000000"/>
          <w:sz w:val="28"/>
        </w:rPr>
        <w:t>
кейінгі таза кіріс
</w:t>
      </w:r>
      <w:r>
        <w:br/>
      </w:r>
      <w:r>
        <w:rPr>
          <w:rFonts w:ascii="Times New Roman"/>
          <w:b w:val="false"/>
          <w:i w:val="false"/>
          <w:color w:val="000000"/>
          <w:sz w:val="28"/>
        </w:rPr>
        <w:t>
(шығын)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Корпоративтік
</w:t>
      </w:r>
      <w:r>
        <w:br/>
      </w:r>
      <w:r>
        <w:rPr>
          <w:rFonts w:ascii="Times New Roman"/>
          <w:b w:val="false"/>
          <w:i w:val="false"/>
          <w:color w:val="000000"/>
          <w:sz w:val="28"/>
        </w:rPr>
        <w:t>
табыс салығы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Салықтар төлегеннен
</w:t>
      </w:r>
      <w:r>
        <w:br/>
      </w:r>
      <w:r>
        <w:rPr>
          <w:rFonts w:ascii="Times New Roman"/>
          <w:b w:val="false"/>
          <w:i w:val="false"/>
          <w:color w:val="000000"/>
          <w:sz w:val="28"/>
        </w:rPr>
        <w:t>
кейінгі таза кіріс
</w:t>
      </w:r>
      <w:r>
        <w:br/>
      </w:r>
      <w:r>
        <w:rPr>
          <w:rFonts w:ascii="Times New Roman"/>
          <w:b w:val="false"/>
          <w:i w:val="false"/>
          <w:color w:val="000000"/>
          <w:sz w:val="28"/>
        </w:rPr>
        <w:t>
(шығын)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Азшылық үлесі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Кезең ішіндегі
</w:t>
      </w:r>
      <w:r>
        <w:br/>
      </w:r>
      <w:r>
        <w:rPr>
          <w:rFonts w:ascii="Times New Roman"/>
          <w:b w:val="false"/>
          <w:i w:val="false"/>
          <w:color w:val="000000"/>
          <w:sz w:val="28"/>
        </w:rPr>
        <w:t>
таза кіріс (шығын)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 телефон номері]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[форматтағы күн, күні, айы, жылы] жағдай бойынша
</w:t>
      </w:r>
      <w:r>
        <w:br/>
      </w:r>
      <w:r>
        <w:rPr>
          <w:rFonts w:ascii="Times New Roman"/>
          <w:b w:val="false"/>
          <w:i w:val="false"/>
          <w:color w:val="000000"/>
          <w:sz w:val="28"/>
        </w:rPr>
        <w:t>
</w:t>
      </w:r>
      <w:r>
        <w:rPr>
          <w:rFonts w:ascii="Times New Roman"/>
          <w:b/>
          <w:i w:val="false"/>
          <w:color w:val="000000"/>
          <w:sz w:val="28"/>
        </w:rPr>
        <w:t>
Клиенттердің активтерінің құрылымы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    Бағалы       Ұлттық    Бағалы      Есепке    Өтеу күні Валюта
</w:t>
      </w:r>
      <w:r>
        <w:br/>
      </w:r>
      <w:r>
        <w:rPr>
          <w:rFonts w:ascii="Times New Roman"/>
          <w:b w:val="false"/>
          <w:i w:val="false"/>
          <w:color w:val="000000"/>
          <w:sz w:val="28"/>
        </w:rPr>
        <w:t>
N      қағаздардың  бірегей.  қағаздардың қою күні            нақты
</w:t>
      </w:r>
      <w:r>
        <w:br/>
      </w:r>
      <w:r>
        <w:rPr>
          <w:rFonts w:ascii="Times New Roman"/>
          <w:b w:val="false"/>
          <w:i w:val="false"/>
          <w:color w:val="000000"/>
          <w:sz w:val="28"/>
        </w:rPr>
        <w:t>
       түрі және    лендіру   саны                            құны
</w:t>
      </w:r>
      <w:r>
        <w:br/>
      </w:r>
      <w:r>
        <w:rPr>
          <w:rFonts w:ascii="Times New Roman"/>
          <w:b w:val="false"/>
          <w:i w:val="false"/>
          <w:color w:val="000000"/>
          <w:sz w:val="28"/>
        </w:rPr>
        <w:t>
       оның         номері
</w:t>
      </w:r>
      <w:r>
        <w:br/>
      </w:r>
      <w:r>
        <w:rPr>
          <w:rFonts w:ascii="Times New Roman"/>
          <w:b w:val="false"/>
          <w:i w:val="false"/>
          <w:color w:val="000000"/>
          <w:sz w:val="28"/>
        </w:rPr>
        <w:t>
       эмитентінің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1            2         3           4          5       6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Жиынтығы:       х                     х                 х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 бағалы     Төлем     Бір бағалы қағаздың  Бағалы      Клиенттің
</w:t>
      </w:r>
      <w:r>
        <w:br/>
      </w:r>
      <w:r>
        <w:rPr>
          <w:rFonts w:ascii="Times New Roman"/>
          <w:b w:val="false"/>
          <w:i w:val="false"/>
          <w:color w:val="000000"/>
          <w:sz w:val="28"/>
        </w:rPr>
        <w:t>
қағаздың нақты валютасы  сатып алу құны       қағаздардың атауы
</w:t>
      </w:r>
      <w:r>
        <w:br/>
      </w:r>
      <w:r>
        <w:rPr>
          <w:rFonts w:ascii="Times New Roman"/>
          <w:b w:val="false"/>
          <w:i w:val="false"/>
          <w:color w:val="000000"/>
          <w:sz w:val="28"/>
        </w:rPr>
        <w:t>
құны                                          әділ құны   және
</w:t>
      </w:r>
      <w:r>
        <w:br/>
      </w:r>
      <w:r>
        <w:rPr>
          <w:rFonts w:ascii="Times New Roman"/>
          <w:b w:val="false"/>
          <w:i w:val="false"/>
          <w:color w:val="000000"/>
          <w:sz w:val="28"/>
        </w:rPr>
        <w:t>
                                              (теңгемен)  шарттың N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Нақты құны   Теңгемен
</w:t>
      </w:r>
      <w:r>
        <w:br/>
      </w:r>
      <w:r>
        <w:rPr>
          <w:rFonts w:ascii="Times New Roman"/>
          <w:b w:val="false"/>
          <w:i w:val="false"/>
          <w:color w:val="000000"/>
          <w:sz w:val="28"/>
        </w:rPr>
        <w:t>
                         валютамен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8          9         10          11         12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х              х           х         х            х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 телефон номері]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Клиенттердің активтерін инвестициялау жөніндегі жасалынған мәмілелер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r>
        <w:br/>
      </w:r>
      <w:r>
        <w:rPr>
          <w:rFonts w:ascii="Times New Roman"/>
          <w:b w:val="false"/>
          <w:i w:val="false"/>
          <w:color w:val="000000"/>
          <w:sz w:val="28"/>
        </w:rPr>
        <w:t>
__________________ -__________________  аралығындағы кезең үшін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Мәміле  брокер- Қызмет көрсетуге Мәміленің  Рынок Бағалы
</w:t>
      </w:r>
      <w:r>
        <w:br/>
      </w:r>
      <w:r>
        <w:rPr>
          <w:rFonts w:ascii="Times New Roman"/>
          <w:b w:val="false"/>
          <w:i w:val="false"/>
          <w:color w:val="000000"/>
          <w:sz w:val="28"/>
        </w:rPr>
        <w:t>
р/с  жасау   дилер   ақы төлеу        түрі             қағаздардың
</w:t>
      </w:r>
      <w:r>
        <w:br/>
      </w:r>
      <w:r>
        <w:rPr>
          <w:rFonts w:ascii="Times New Roman"/>
          <w:b w:val="false"/>
          <w:i w:val="false"/>
          <w:color w:val="000000"/>
          <w:sz w:val="28"/>
        </w:rPr>
        <w:t>
     күні    атауы                                     түрі және
</w:t>
      </w:r>
      <w:r>
        <w:br/>
      </w:r>
      <w:r>
        <w:rPr>
          <w:rFonts w:ascii="Times New Roman"/>
          <w:b w:val="false"/>
          <w:i w:val="false"/>
          <w:color w:val="000000"/>
          <w:sz w:val="28"/>
        </w:rPr>
        <w:t>
                                                       оның
</w:t>
      </w:r>
      <w:r>
        <w:br/>
      </w:r>
      <w:r>
        <w:rPr>
          <w:rFonts w:ascii="Times New Roman"/>
          <w:b w:val="false"/>
          <w:i w:val="false"/>
          <w:color w:val="000000"/>
          <w:sz w:val="28"/>
        </w:rPr>
        <w:t>
                                                       эмитентінің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Брокер- банк биржа 
</w:t>
      </w:r>
      <w:r>
        <w:br/>
      </w:r>
      <w:r>
        <w:rPr>
          <w:rFonts w:ascii="Times New Roman"/>
          <w:b w:val="false"/>
          <w:i w:val="false"/>
          <w:color w:val="000000"/>
          <w:sz w:val="28"/>
        </w:rPr>
        <w:t>
                     дилер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1      2        3      4    5      6         7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Ұлттық             Валюта  Бір бағалы Мәмілелер Төлем    Бір    
</w:t>
      </w:r>
      <w:r>
        <w:br/>
      </w:r>
      <w:r>
        <w:rPr>
          <w:rFonts w:ascii="Times New Roman"/>
          <w:b w:val="false"/>
          <w:i w:val="false"/>
          <w:color w:val="000000"/>
          <w:sz w:val="28"/>
        </w:rPr>
        <w:t>
бірегейлендіру     нақты   қағаздың   көлемі    валютасы бағалы
</w:t>
      </w:r>
      <w:r>
        <w:br/>
      </w:r>
      <w:r>
        <w:rPr>
          <w:rFonts w:ascii="Times New Roman"/>
          <w:b w:val="false"/>
          <w:i w:val="false"/>
          <w:color w:val="000000"/>
          <w:sz w:val="28"/>
        </w:rPr>
        <w:t>
номері             құны    нақты құны (бағалы            қағаздың
</w:t>
      </w:r>
      <w:r>
        <w:br/>
      </w:r>
      <w:r>
        <w:rPr>
          <w:rFonts w:ascii="Times New Roman"/>
          <w:b w:val="false"/>
          <w:i w:val="false"/>
          <w:color w:val="000000"/>
          <w:sz w:val="28"/>
        </w:rPr>
        <w:t>
                                      қағаздар.          сатып алу
</w:t>
      </w:r>
      <w:r>
        <w:br/>
      </w:r>
      <w:r>
        <w:rPr>
          <w:rFonts w:ascii="Times New Roman"/>
          <w:b w:val="false"/>
          <w:i w:val="false"/>
          <w:color w:val="000000"/>
          <w:sz w:val="28"/>
        </w:rPr>
        <w:t>
                                      дың                бағасы
</w:t>
      </w:r>
      <w:r>
        <w:br/>
      </w:r>
      <w:r>
        <w:rPr>
          <w:rFonts w:ascii="Times New Roman"/>
          <w:b w:val="false"/>
          <w:i w:val="false"/>
          <w:color w:val="000000"/>
          <w:sz w:val="28"/>
        </w:rPr>
        <w:t>
                                      данасы)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                10      11          12       13        14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
</w:t>
      </w:r>
      <w:r>
        <w:br/>
      </w:r>
      <w:r>
        <w:rPr>
          <w:rFonts w:ascii="Times New Roman"/>
          <w:b w:val="false"/>
          <w:i w:val="false"/>
          <w:color w:val="000000"/>
          <w:sz w:val="28"/>
        </w:rPr>
        <w:t>
Мәмілелер    Клиенттің
</w:t>
      </w:r>
      <w:r>
        <w:br/>
      </w:r>
      <w:r>
        <w:rPr>
          <w:rFonts w:ascii="Times New Roman"/>
          <w:b w:val="false"/>
          <w:i w:val="false"/>
          <w:color w:val="000000"/>
          <w:sz w:val="28"/>
        </w:rPr>
        <w:t>
сомасы       атауы
</w:t>
      </w:r>
      <w:r>
        <w:br/>
      </w:r>
      <w:r>
        <w:rPr>
          <w:rFonts w:ascii="Times New Roman"/>
          <w:b w:val="false"/>
          <w:i w:val="false"/>
          <w:color w:val="000000"/>
          <w:sz w:val="28"/>
        </w:rPr>
        <w:t>
             және
</w:t>
      </w:r>
      <w:r>
        <w:br/>
      </w:r>
      <w:r>
        <w:rPr>
          <w:rFonts w:ascii="Times New Roman"/>
          <w:b w:val="false"/>
          <w:i w:val="false"/>
          <w:color w:val="000000"/>
          <w:sz w:val="28"/>
        </w:rPr>
        <w:t>
             шарттың
</w:t>
      </w:r>
      <w:r>
        <w:br/>
      </w:r>
      <w:r>
        <w:rPr>
          <w:rFonts w:ascii="Times New Roman"/>
          <w:b w:val="false"/>
          <w:i w:val="false"/>
          <w:color w:val="000000"/>
          <w:sz w:val="28"/>
        </w:rPr>
        <w:t>
             N
</w:t>
      </w:r>
      <w:r>
        <w:br/>
      </w:r>
      <w:r>
        <w:rPr>
          <w:rFonts w:ascii="Times New Roman"/>
          <w:b w:val="false"/>
          <w:i w:val="false"/>
          <w:color w:val="000000"/>
          <w:sz w:val="28"/>
        </w:rPr>
        <w:t>
_______________________
</w:t>
      </w:r>
      <w:r>
        <w:br/>
      </w:r>
      <w:r>
        <w:rPr>
          <w:rFonts w:ascii="Times New Roman"/>
          <w:b w:val="false"/>
          <w:i w:val="false"/>
          <w:color w:val="000000"/>
          <w:sz w:val="28"/>
        </w:rPr>
        <w:t>
_______________________
</w:t>
      </w:r>
      <w:r>
        <w:br/>
      </w:r>
      <w:r>
        <w:rPr>
          <w:rFonts w:ascii="Times New Roman"/>
          <w:b w:val="false"/>
          <w:i w:val="false"/>
          <w:color w:val="000000"/>
          <w:sz w:val="28"/>
        </w:rPr>
        <w:t>
  15         16
</w:t>
      </w:r>
      <w:r>
        <w:br/>
      </w:r>
      <w:r>
        <w:rPr>
          <w:rFonts w:ascii="Times New Roman"/>
          <w:b w:val="false"/>
          <w:i w:val="false"/>
          <w:color w:val="000000"/>
          <w:sz w:val="28"/>
        </w:rPr>
        <w:t>
_______________________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 телефон номері]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Меншік активтерін инвестициялау жөніндегі жасалынған мәмілелер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r>
        <w:br/>
      </w:r>
      <w:r>
        <w:rPr>
          <w:rFonts w:ascii="Times New Roman"/>
          <w:b w:val="false"/>
          <w:i w:val="false"/>
          <w:color w:val="000000"/>
          <w:sz w:val="28"/>
        </w:rPr>
        <w:t>
__________________ -__________________  аралығындағы кезең үшін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Мәміле  брокер- Қызмет көрсетуге Мәміленің  Рынок Бағалы
</w:t>
      </w:r>
      <w:r>
        <w:br/>
      </w:r>
      <w:r>
        <w:rPr>
          <w:rFonts w:ascii="Times New Roman"/>
          <w:b w:val="false"/>
          <w:i w:val="false"/>
          <w:color w:val="000000"/>
          <w:sz w:val="28"/>
        </w:rPr>
        <w:t>
р/с  жасау   дилер   ақы төлеу        түрі             қағаздардың
</w:t>
      </w:r>
      <w:r>
        <w:br/>
      </w:r>
      <w:r>
        <w:rPr>
          <w:rFonts w:ascii="Times New Roman"/>
          <w:b w:val="false"/>
          <w:i w:val="false"/>
          <w:color w:val="000000"/>
          <w:sz w:val="28"/>
        </w:rPr>
        <w:t>
     күні    атауы                                     түрі және
</w:t>
      </w:r>
      <w:r>
        <w:br/>
      </w:r>
      <w:r>
        <w:rPr>
          <w:rFonts w:ascii="Times New Roman"/>
          <w:b w:val="false"/>
          <w:i w:val="false"/>
          <w:color w:val="000000"/>
          <w:sz w:val="28"/>
        </w:rPr>
        <w:t>
                                                       оның
</w:t>
      </w:r>
      <w:r>
        <w:br/>
      </w:r>
      <w:r>
        <w:rPr>
          <w:rFonts w:ascii="Times New Roman"/>
          <w:b w:val="false"/>
          <w:i w:val="false"/>
          <w:color w:val="000000"/>
          <w:sz w:val="28"/>
        </w:rPr>
        <w:t>
                                                       эмитентінің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Брокер- банк биржа 
</w:t>
      </w:r>
      <w:r>
        <w:br/>
      </w:r>
      <w:r>
        <w:rPr>
          <w:rFonts w:ascii="Times New Roman"/>
          <w:b w:val="false"/>
          <w:i w:val="false"/>
          <w:color w:val="000000"/>
          <w:sz w:val="28"/>
        </w:rPr>
        <w:t>
                     дилер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1      2        3      4    5      6         7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Ұлттық             Валюта  Бір бағалы Мәмілелер Төлем    Бір    
</w:t>
      </w:r>
      <w:r>
        <w:br/>
      </w:r>
      <w:r>
        <w:rPr>
          <w:rFonts w:ascii="Times New Roman"/>
          <w:b w:val="false"/>
          <w:i w:val="false"/>
          <w:color w:val="000000"/>
          <w:sz w:val="28"/>
        </w:rPr>
        <w:t>
бірегейлендіру     нақты   қағаздың   көлемі    валютасы бағалы
</w:t>
      </w:r>
      <w:r>
        <w:br/>
      </w:r>
      <w:r>
        <w:rPr>
          <w:rFonts w:ascii="Times New Roman"/>
          <w:b w:val="false"/>
          <w:i w:val="false"/>
          <w:color w:val="000000"/>
          <w:sz w:val="28"/>
        </w:rPr>
        <w:t>
номері             құны    нақты құны (бағалы            қағаздың
</w:t>
      </w:r>
      <w:r>
        <w:br/>
      </w:r>
      <w:r>
        <w:rPr>
          <w:rFonts w:ascii="Times New Roman"/>
          <w:b w:val="false"/>
          <w:i w:val="false"/>
          <w:color w:val="000000"/>
          <w:sz w:val="28"/>
        </w:rPr>
        <w:t>
                                      қағаздар.          сатып алу
</w:t>
      </w:r>
      <w:r>
        <w:br/>
      </w:r>
      <w:r>
        <w:rPr>
          <w:rFonts w:ascii="Times New Roman"/>
          <w:b w:val="false"/>
          <w:i w:val="false"/>
          <w:color w:val="000000"/>
          <w:sz w:val="28"/>
        </w:rPr>
        <w:t>
                                      дың да.            бағасы
</w:t>
      </w:r>
      <w:r>
        <w:br/>
      </w:r>
      <w:r>
        <w:rPr>
          <w:rFonts w:ascii="Times New Roman"/>
          <w:b w:val="false"/>
          <w:i w:val="false"/>
          <w:color w:val="000000"/>
          <w:sz w:val="28"/>
        </w:rPr>
        <w:t>
                                      насы)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                10      11          12       13        14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
</w:t>
      </w:r>
      <w:r>
        <w:br/>
      </w:r>
      <w:r>
        <w:rPr>
          <w:rFonts w:ascii="Times New Roman"/>
          <w:b w:val="false"/>
          <w:i w:val="false"/>
          <w:color w:val="000000"/>
          <w:sz w:val="28"/>
        </w:rPr>
        <w:t>
Мәмілелер    
</w:t>
      </w:r>
      <w:r>
        <w:br/>
      </w:r>
      <w:r>
        <w:rPr>
          <w:rFonts w:ascii="Times New Roman"/>
          <w:b w:val="false"/>
          <w:i w:val="false"/>
          <w:color w:val="000000"/>
          <w:sz w:val="28"/>
        </w:rPr>
        <w:t>
сомасы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
</w:t>
      </w:r>
      <w:r>
        <w:br/>
      </w:r>
      <w:r>
        <w:rPr>
          <w:rFonts w:ascii="Times New Roman"/>
          <w:b w:val="false"/>
          <w:i w:val="false"/>
          <w:color w:val="000000"/>
          <w:sz w:val="28"/>
        </w:rPr>
        <w:t>
  15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 телефон номері]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есеп беру  
</w:t>
      </w:r>
      <w:r>
        <w:br/>
      </w:r>
      <w:r>
        <w:rPr>
          <w:rFonts w:ascii="Times New Roman"/>
          <w:b w:val="false"/>
          <w:i w:val="false"/>
          <w:color w:val="000000"/>
          <w:sz w:val="28"/>
        </w:rPr>
        <w:t>
ережесіне 6-1-қосымша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6-1-қосымшамен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 жылғы жағдай бойынша
</w:t>
      </w:r>
      <w:r>
        <w:br/>
      </w:r>
      <w:r>
        <w:rPr>
          <w:rFonts w:ascii="Times New Roman"/>
          <w:b w:val="false"/>
          <w:i w:val="false"/>
          <w:color w:val="000000"/>
          <w:sz w:val="28"/>
        </w:rPr>
        <w:t>
[инвестициялық қордың атауы]
</w:t>
      </w:r>
      <w:r>
        <w:br/>
      </w:r>
      <w:r>
        <w:rPr>
          <w:rFonts w:ascii="Times New Roman"/>
          <w:b w:val="false"/>
          <w:i w:val="false"/>
          <w:color w:val="000000"/>
          <w:sz w:val="28"/>
        </w:rPr>
        <w:t>
</w:t>
      </w:r>
      <w:r>
        <w:rPr>
          <w:rFonts w:ascii="Times New Roman"/>
          <w:b/>
          <w:i w:val="false"/>
          <w:color w:val="000000"/>
          <w:sz w:val="28"/>
        </w:rPr>
        <w:t>
Инвестициялық қор активтері мен міндеттемелерінің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құрылымы және құны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қор активтері мен міндеттемелерінің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құрылымы және құны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Атауы               |  Құны  |  Ескерту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Инвестициялық қор шығарған бағалы
</w:t>
      </w:r>
      <w:r>
        <w:br/>
      </w:r>
      <w:r>
        <w:rPr>
          <w:rFonts w:ascii="Times New Roman"/>
          <w:b w:val="false"/>
          <w:i w:val="false"/>
          <w:color w:val="000000"/>
          <w:sz w:val="28"/>
        </w:rPr>
        <w:t>
       қағаздары
</w:t>
      </w:r>
      <w:r>
        <w:br/>
      </w:r>
      <w:r>
        <w:rPr>
          <w:rFonts w:ascii="Times New Roman"/>
          <w:b w:val="false"/>
          <w:i w:val="false"/>
          <w:color w:val="000000"/>
          <w:sz w:val="28"/>
        </w:rPr>
        <w:t>
2      Инвестициялық қордың қызмет етуінің
</w:t>
      </w:r>
      <w:r>
        <w:br/>
      </w:r>
      <w:r>
        <w:rPr>
          <w:rFonts w:ascii="Times New Roman"/>
          <w:b w:val="false"/>
          <w:i w:val="false"/>
          <w:color w:val="000000"/>
          <w:sz w:val="28"/>
        </w:rPr>
        <w:t>
       басталуынан бастап кезең үшін оның
</w:t>
      </w:r>
      <w:r>
        <w:br/>
      </w:r>
      <w:r>
        <w:rPr>
          <w:rFonts w:ascii="Times New Roman"/>
          <w:b w:val="false"/>
          <w:i w:val="false"/>
          <w:color w:val="000000"/>
          <w:sz w:val="28"/>
        </w:rPr>
        <w:t>
       кірістері (шығыстары), оның ішінде:
</w:t>
      </w:r>
      <w:r>
        <w:br/>
      </w:r>
      <w:r>
        <w:rPr>
          <w:rFonts w:ascii="Times New Roman"/>
          <w:b w:val="false"/>
          <w:i w:val="false"/>
          <w:color w:val="000000"/>
          <w:sz w:val="28"/>
        </w:rPr>
        <w:t>
2.1    Инвестициялық қордың кірістері:
</w:t>
      </w:r>
      <w:r>
        <w:br/>
      </w:r>
      <w:r>
        <w:rPr>
          <w:rFonts w:ascii="Times New Roman"/>
          <w:b w:val="false"/>
          <w:i w:val="false"/>
          <w:color w:val="000000"/>
          <w:sz w:val="28"/>
        </w:rPr>
        <w:t>
2.1.1  двидендтер бойынша
</w:t>
      </w:r>
      <w:r>
        <w:br/>
      </w:r>
      <w:r>
        <w:rPr>
          <w:rFonts w:ascii="Times New Roman"/>
          <w:b w:val="false"/>
          <w:i w:val="false"/>
          <w:color w:val="000000"/>
          <w:sz w:val="28"/>
        </w:rPr>
        <w:t>
2.1.2  сыйақы бойынша
</w:t>
      </w:r>
      <w:r>
        <w:br/>
      </w:r>
      <w:r>
        <w:rPr>
          <w:rFonts w:ascii="Times New Roman"/>
          <w:b w:val="false"/>
          <w:i w:val="false"/>
          <w:color w:val="000000"/>
          <w:sz w:val="28"/>
        </w:rPr>
        <w:t>
2.1.3  проценттер бойынша
</w:t>
      </w:r>
      <w:r>
        <w:br/>
      </w:r>
      <w:r>
        <w:rPr>
          <w:rFonts w:ascii="Times New Roman"/>
          <w:b w:val="false"/>
          <w:i w:val="false"/>
          <w:color w:val="000000"/>
          <w:sz w:val="28"/>
        </w:rPr>
        <w:t>
2.1.4  Инвестициялық қордың активтерін сатып
</w:t>
      </w:r>
      <w:r>
        <w:br/>
      </w:r>
      <w:r>
        <w:rPr>
          <w:rFonts w:ascii="Times New Roman"/>
          <w:b w:val="false"/>
          <w:i w:val="false"/>
          <w:color w:val="000000"/>
          <w:sz w:val="28"/>
        </w:rPr>
        <w:t>
       алу-сату мәмілелері бойынша құнының
</w:t>
      </w:r>
      <w:r>
        <w:br/>
      </w:r>
      <w:r>
        <w:rPr>
          <w:rFonts w:ascii="Times New Roman"/>
          <w:b w:val="false"/>
          <w:i w:val="false"/>
          <w:color w:val="000000"/>
          <w:sz w:val="28"/>
        </w:rPr>
        <w:t>
       өсімі
</w:t>
      </w:r>
      <w:r>
        <w:br/>
      </w:r>
      <w:r>
        <w:rPr>
          <w:rFonts w:ascii="Times New Roman"/>
          <w:b w:val="false"/>
          <w:i w:val="false"/>
          <w:color w:val="000000"/>
          <w:sz w:val="28"/>
        </w:rPr>
        <w:t>
2.1.5  Инвестициялық қордың активтерін қайта
</w:t>
      </w:r>
      <w:r>
        <w:br/>
      </w:r>
      <w:r>
        <w:rPr>
          <w:rFonts w:ascii="Times New Roman"/>
          <w:b w:val="false"/>
          <w:i w:val="false"/>
          <w:color w:val="000000"/>
          <w:sz w:val="28"/>
        </w:rPr>
        <w:t>
       бағалау
</w:t>
      </w:r>
      <w:r>
        <w:br/>
      </w:r>
      <w:r>
        <w:rPr>
          <w:rFonts w:ascii="Times New Roman"/>
          <w:b w:val="false"/>
          <w:i w:val="false"/>
          <w:color w:val="000000"/>
          <w:sz w:val="28"/>
        </w:rPr>
        <w:t>
2.1.6  Басқасы
</w:t>
      </w:r>
      <w:r>
        <w:br/>
      </w:r>
      <w:r>
        <w:rPr>
          <w:rFonts w:ascii="Times New Roman"/>
          <w:b w:val="false"/>
          <w:i w:val="false"/>
          <w:color w:val="000000"/>
          <w:sz w:val="28"/>
        </w:rPr>
        <w:t>
2.2    Инвестициялық қордың шығыстары:
</w:t>
      </w:r>
      <w:r>
        <w:br/>
      </w:r>
      <w:r>
        <w:rPr>
          <w:rFonts w:ascii="Times New Roman"/>
          <w:b w:val="false"/>
          <w:i w:val="false"/>
          <w:color w:val="000000"/>
          <w:sz w:val="28"/>
        </w:rPr>
        <w:t>
2.2.1  Проценттер бойынша
</w:t>
      </w:r>
      <w:r>
        <w:br/>
      </w:r>
      <w:r>
        <w:rPr>
          <w:rFonts w:ascii="Times New Roman"/>
          <w:b w:val="false"/>
          <w:i w:val="false"/>
          <w:color w:val="000000"/>
          <w:sz w:val="28"/>
        </w:rPr>
        <w:t>
2.2.2  Инвестициялық қордың активтерін сатып
</w:t>
      </w:r>
      <w:r>
        <w:br/>
      </w:r>
      <w:r>
        <w:rPr>
          <w:rFonts w:ascii="Times New Roman"/>
          <w:b w:val="false"/>
          <w:i w:val="false"/>
          <w:color w:val="000000"/>
          <w:sz w:val="28"/>
        </w:rPr>
        <w:t>
       алу-сату мәмілелері бойынша құнының
</w:t>
      </w:r>
      <w:r>
        <w:br/>
      </w:r>
      <w:r>
        <w:rPr>
          <w:rFonts w:ascii="Times New Roman"/>
          <w:b w:val="false"/>
          <w:i w:val="false"/>
          <w:color w:val="000000"/>
          <w:sz w:val="28"/>
        </w:rPr>
        <w:t>
       шығындары
</w:t>
      </w:r>
      <w:r>
        <w:br/>
      </w:r>
      <w:r>
        <w:rPr>
          <w:rFonts w:ascii="Times New Roman"/>
          <w:b w:val="false"/>
          <w:i w:val="false"/>
          <w:color w:val="000000"/>
          <w:sz w:val="28"/>
        </w:rPr>
        <w:t>
2.2.3  Инвестициялық қордың активтерін қайта
</w:t>
      </w:r>
      <w:r>
        <w:br/>
      </w:r>
      <w:r>
        <w:rPr>
          <w:rFonts w:ascii="Times New Roman"/>
          <w:b w:val="false"/>
          <w:i w:val="false"/>
          <w:color w:val="000000"/>
          <w:sz w:val="28"/>
        </w:rPr>
        <w:t>
       бағалау
</w:t>
      </w:r>
      <w:r>
        <w:br/>
      </w:r>
      <w:r>
        <w:rPr>
          <w:rFonts w:ascii="Times New Roman"/>
          <w:b w:val="false"/>
          <w:i w:val="false"/>
          <w:color w:val="000000"/>
          <w:sz w:val="28"/>
        </w:rPr>
        <w:t>
2.2.4  Туынды қаржы құралдары бойынша шығыстар
</w:t>
      </w:r>
      <w:r>
        <w:br/>
      </w:r>
      <w:r>
        <w:rPr>
          <w:rFonts w:ascii="Times New Roman"/>
          <w:b w:val="false"/>
          <w:i w:val="false"/>
          <w:color w:val="000000"/>
          <w:sz w:val="28"/>
        </w:rPr>
        <w:t>
2.2.5  Инвестициялық қордың қызмет етуін
</w:t>
      </w:r>
      <w:r>
        <w:br/>
      </w:r>
      <w:r>
        <w:rPr>
          <w:rFonts w:ascii="Times New Roman"/>
          <w:b w:val="false"/>
          <w:i w:val="false"/>
          <w:color w:val="000000"/>
          <w:sz w:val="28"/>
        </w:rPr>
        <w:t>
       қамтамасыз ететін тұлғаларға сыйақы
</w:t>
      </w:r>
      <w:r>
        <w:br/>
      </w:r>
      <w:r>
        <w:rPr>
          <w:rFonts w:ascii="Times New Roman"/>
          <w:b w:val="false"/>
          <w:i w:val="false"/>
          <w:color w:val="000000"/>
          <w:sz w:val="28"/>
        </w:rPr>
        <w:t>
       және өтемақы
</w:t>
      </w:r>
      <w:r>
        <w:br/>
      </w:r>
      <w:r>
        <w:rPr>
          <w:rFonts w:ascii="Times New Roman"/>
          <w:b w:val="false"/>
          <w:i w:val="false"/>
          <w:color w:val="000000"/>
          <w:sz w:val="28"/>
        </w:rPr>
        <w:t>
2.2.6  салықтар, алымдар, аударымдар
</w:t>
      </w:r>
      <w:r>
        <w:br/>
      </w:r>
      <w:r>
        <w:rPr>
          <w:rFonts w:ascii="Times New Roman"/>
          <w:b w:val="false"/>
          <w:i w:val="false"/>
          <w:color w:val="000000"/>
          <w:sz w:val="28"/>
        </w:rPr>
        <w:t>
2.2.7  Басқасы
</w:t>
      </w:r>
      <w:r>
        <w:br/>
      </w:r>
      <w:r>
        <w:rPr>
          <w:rFonts w:ascii="Times New Roman"/>
          <w:b w:val="false"/>
          <w:i w:val="false"/>
          <w:color w:val="000000"/>
          <w:sz w:val="28"/>
        </w:rPr>
        <w:t>
3      Қателесіп есептелген сомалар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Инвестициялық қор активтерінің жиынтығы
</w:t>
      </w:r>
      <w:r>
        <w:br/>
      </w:r>
      <w:r>
        <w:rPr>
          <w:rFonts w:ascii="Times New Roman"/>
          <w:b w:val="false"/>
          <w:i w:val="false"/>
          <w:color w:val="000000"/>
          <w:sz w:val="28"/>
        </w:rPr>
        <w:t>
(1, 2 және 3 жолдар бойынша)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2-нысан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қор активтерінің құрылымы мен құны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Атауы           |Өлшем |Сатып|Ағымдағы|   Таза 
</w:t>
      </w:r>
      <w:r>
        <w:br/>
      </w:r>
      <w:r>
        <w:rPr>
          <w:rFonts w:ascii="Times New Roman"/>
          <w:b w:val="false"/>
          <w:i w:val="false"/>
          <w:color w:val="000000"/>
          <w:sz w:val="28"/>
        </w:rPr>
        <w:t>
    |                           |бірлі.| алу |бағалау | активтер 
</w:t>
      </w:r>
      <w:r>
        <w:br/>
      </w:r>
      <w:r>
        <w:rPr>
          <w:rFonts w:ascii="Times New Roman"/>
          <w:b w:val="false"/>
          <w:i w:val="false"/>
          <w:color w:val="000000"/>
          <w:sz w:val="28"/>
        </w:rPr>
        <w:t>
    |                           |гінің |құны |  құны  | құнының
</w:t>
      </w:r>
      <w:r>
        <w:br/>
      </w:r>
      <w:r>
        <w:rPr>
          <w:rFonts w:ascii="Times New Roman"/>
          <w:b w:val="false"/>
          <w:i w:val="false"/>
          <w:color w:val="000000"/>
          <w:sz w:val="28"/>
        </w:rPr>
        <w:t>
    |                           |саны  |     |        |  үлесі,
</w:t>
      </w:r>
      <w:r>
        <w:br/>
      </w:r>
      <w:r>
        <w:rPr>
          <w:rFonts w:ascii="Times New Roman"/>
          <w:b w:val="false"/>
          <w:i w:val="false"/>
          <w:color w:val="000000"/>
          <w:sz w:val="28"/>
        </w:rPr>
        <w:t>
    |                           |      |     |        |процентпен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Банк шоттарындағы ақша,
</w:t>
      </w:r>
      <w:r>
        <w:br/>
      </w:r>
      <w:r>
        <w:rPr>
          <w:rFonts w:ascii="Times New Roman"/>
          <w:b w:val="false"/>
          <w:i w:val="false"/>
          <w:color w:val="000000"/>
          <w:sz w:val="28"/>
        </w:rPr>
        <w:t>
       оның ішінде:                 х
</w:t>
      </w:r>
      <w:r>
        <w:br/>
      </w:r>
      <w:r>
        <w:rPr>
          <w:rFonts w:ascii="Times New Roman"/>
          <w:b w:val="false"/>
          <w:i w:val="false"/>
          <w:color w:val="000000"/>
          <w:sz w:val="28"/>
        </w:rPr>
        <w:t>
1.1    Теңге                        х     х
</w:t>
      </w:r>
      <w:r>
        <w:br/>
      </w:r>
      <w:r>
        <w:rPr>
          <w:rFonts w:ascii="Times New Roman"/>
          <w:b w:val="false"/>
          <w:i w:val="false"/>
          <w:color w:val="000000"/>
          <w:sz w:val="28"/>
        </w:rPr>
        <w:t>
1.2    Валюта түрлері бойынша
</w:t>
      </w:r>
      <w:r>
        <w:br/>
      </w:r>
      <w:r>
        <w:rPr>
          <w:rFonts w:ascii="Times New Roman"/>
          <w:b w:val="false"/>
          <w:i w:val="false"/>
          <w:color w:val="000000"/>
          <w:sz w:val="28"/>
        </w:rPr>
        <w:t>
       шетел валютасы               х
</w:t>
      </w:r>
      <w:r>
        <w:br/>
      </w:r>
      <w:r>
        <w:rPr>
          <w:rFonts w:ascii="Times New Roman"/>
          <w:b w:val="false"/>
          <w:i w:val="false"/>
          <w:color w:val="000000"/>
          <w:sz w:val="28"/>
        </w:rPr>
        <w:t>
1.2.1  ...
</w:t>
      </w:r>
      <w:r>
        <w:br/>
      </w:r>
      <w:r>
        <w:rPr>
          <w:rFonts w:ascii="Times New Roman"/>
          <w:b w:val="false"/>
          <w:i w:val="false"/>
          <w:color w:val="000000"/>
          <w:sz w:val="28"/>
        </w:rPr>
        <w:t>
2      Банктердегі салымдар,
</w:t>
      </w:r>
      <w:r>
        <w:br/>
      </w:r>
      <w:r>
        <w:rPr>
          <w:rFonts w:ascii="Times New Roman"/>
          <w:b w:val="false"/>
          <w:i w:val="false"/>
          <w:color w:val="000000"/>
          <w:sz w:val="28"/>
        </w:rPr>
        <w:t>
       оның ішінде:                 х
</w:t>
      </w:r>
      <w:r>
        <w:br/>
      </w:r>
      <w:r>
        <w:rPr>
          <w:rFonts w:ascii="Times New Roman"/>
          <w:b w:val="false"/>
          <w:i w:val="false"/>
          <w:color w:val="000000"/>
          <w:sz w:val="28"/>
        </w:rPr>
        <w:t>
2.1    Салымдар, банктер түрлері
</w:t>
      </w:r>
      <w:r>
        <w:br/>
      </w:r>
      <w:r>
        <w:rPr>
          <w:rFonts w:ascii="Times New Roman"/>
          <w:b w:val="false"/>
          <w:i w:val="false"/>
          <w:color w:val="000000"/>
          <w:sz w:val="28"/>
        </w:rPr>
        <w:t>
       бойынша бөле отырып
</w:t>
      </w:r>
      <w:r>
        <w:br/>
      </w:r>
      <w:r>
        <w:rPr>
          <w:rFonts w:ascii="Times New Roman"/>
          <w:b w:val="false"/>
          <w:i w:val="false"/>
          <w:color w:val="000000"/>
          <w:sz w:val="28"/>
        </w:rPr>
        <w:t>
       теңгемен                     х
</w:t>
      </w:r>
      <w:r>
        <w:br/>
      </w:r>
      <w:r>
        <w:rPr>
          <w:rFonts w:ascii="Times New Roman"/>
          <w:b w:val="false"/>
          <w:i w:val="false"/>
          <w:color w:val="000000"/>
          <w:sz w:val="28"/>
        </w:rPr>
        <w:t>
2.1.1  ...
</w:t>
      </w:r>
      <w:r>
        <w:br/>
      </w:r>
      <w:r>
        <w:rPr>
          <w:rFonts w:ascii="Times New Roman"/>
          <w:b w:val="false"/>
          <w:i w:val="false"/>
          <w:color w:val="000000"/>
          <w:sz w:val="28"/>
        </w:rPr>
        <w:t>
2.2    Валюталар, салымдар,
</w:t>
      </w:r>
      <w:r>
        <w:br/>
      </w:r>
      <w:r>
        <w:rPr>
          <w:rFonts w:ascii="Times New Roman"/>
          <w:b w:val="false"/>
          <w:i w:val="false"/>
          <w:color w:val="000000"/>
          <w:sz w:val="28"/>
        </w:rPr>
        <w:t>
       банктер түрлері бойынша
</w:t>
      </w:r>
      <w:r>
        <w:br/>
      </w:r>
      <w:r>
        <w:rPr>
          <w:rFonts w:ascii="Times New Roman"/>
          <w:b w:val="false"/>
          <w:i w:val="false"/>
          <w:color w:val="000000"/>
          <w:sz w:val="28"/>
        </w:rPr>
        <w:t>
       бөле отырып шетел
</w:t>
      </w:r>
      <w:r>
        <w:br/>
      </w:r>
      <w:r>
        <w:rPr>
          <w:rFonts w:ascii="Times New Roman"/>
          <w:b w:val="false"/>
          <w:i w:val="false"/>
          <w:color w:val="000000"/>
          <w:sz w:val="28"/>
        </w:rPr>
        <w:t>
       валютасында                  х
</w:t>
      </w:r>
      <w:r>
        <w:br/>
      </w:r>
      <w:r>
        <w:rPr>
          <w:rFonts w:ascii="Times New Roman"/>
          <w:b w:val="false"/>
          <w:i w:val="false"/>
          <w:color w:val="000000"/>
          <w:sz w:val="28"/>
        </w:rPr>
        <w:t>
2.2.1  ...
</w:t>
      </w:r>
      <w:r>
        <w:br/>
      </w:r>
      <w:r>
        <w:rPr>
          <w:rFonts w:ascii="Times New Roman"/>
          <w:b w:val="false"/>
          <w:i w:val="false"/>
          <w:color w:val="000000"/>
          <w:sz w:val="28"/>
        </w:rPr>
        <w:t>
3      Бірегейлендіру нөмірін
</w:t>
      </w:r>
      <w:r>
        <w:br/>
      </w:r>
      <w:r>
        <w:rPr>
          <w:rFonts w:ascii="Times New Roman"/>
          <w:b w:val="false"/>
          <w:i w:val="false"/>
          <w:color w:val="000000"/>
          <w:sz w:val="28"/>
        </w:rPr>
        <w:t>
       көрсете отырып бағалы
</w:t>
      </w:r>
      <w:r>
        <w:br/>
      </w:r>
      <w:r>
        <w:rPr>
          <w:rFonts w:ascii="Times New Roman"/>
          <w:b w:val="false"/>
          <w:i w:val="false"/>
          <w:color w:val="000000"/>
          <w:sz w:val="28"/>
        </w:rPr>
        <w:t>
       қағаздар, оның ішінде:
</w:t>
      </w:r>
      <w:r>
        <w:br/>
      </w:r>
      <w:r>
        <w:rPr>
          <w:rFonts w:ascii="Times New Roman"/>
          <w:b w:val="false"/>
          <w:i w:val="false"/>
          <w:color w:val="000000"/>
          <w:sz w:val="28"/>
        </w:rPr>
        <w:t>
3.1    Қазақстан Республикасының
</w:t>
      </w:r>
      <w:r>
        <w:br/>
      </w:r>
      <w:r>
        <w:rPr>
          <w:rFonts w:ascii="Times New Roman"/>
          <w:b w:val="false"/>
          <w:i w:val="false"/>
          <w:color w:val="000000"/>
          <w:sz w:val="28"/>
        </w:rPr>
        <w:t>
       мемлекеттік бағалы
</w:t>
      </w:r>
      <w:r>
        <w:br/>
      </w:r>
      <w:r>
        <w:rPr>
          <w:rFonts w:ascii="Times New Roman"/>
          <w:b w:val="false"/>
          <w:i w:val="false"/>
          <w:color w:val="000000"/>
          <w:sz w:val="28"/>
        </w:rPr>
        <w:t>
       қағаздары
</w:t>
      </w:r>
      <w:r>
        <w:br/>
      </w:r>
      <w:r>
        <w:rPr>
          <w:rFonts w:ascii="Times New Roman"/>
          <w:b w:val="false"/>
          <w:i w:val="false"/>
          <w:color w:val="000000"/>
          <w:sz w:val="28"/>
        </w:rPr>
        <w:t>
3.2    Қазақстан Республикасының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эмиссиялық
</w:t>
      </w:r>
      <w:r>
        <w:br/>
      </w:r>
      <w:r>
        <w:rPr>
          <w:rFonts w:ascii="Times New Roman"/>
          <w:b w:val="false"/>
          <w:i w:val="false"/>
          <w:color w:val="000000"/>
          <w:sz w:val="28"/>
        </w:rPr>
        <w:t>
       бағалы қағаздар
</w:t>
      </w:r>
      <w:r>
        <w:br/>
      </w:r>
      <w:r>
        <w:rPr>
          <w:rFonts w:ascii="Times New Roman"/>
          <w:b w:val="false"/>
          <w:i w:val="false"/>
          <w:color w:val="000000"/>
          <w:sz w:val="28"/>
        </w:rPr>
        <w:t>
3.2.1   Акциялар
</w:t>
      </w:r>
      <w:r>
        <w:br/>
      </w:r>
      <w:r>
        <w:rPr>
          <w:rFonts w:ascii="Times New Roman"/>
          <w:b w:val="false"/>
          <w:i w:val="false"/>
          <w:color w:val="000000"/>
          <w:sz w:val="28"/>
        </w:rPr>
        <w:t>
3.2.1.1 ...
</w:t>
      </w:r>
      <w:r>
        <w:br/>
      </w:r>
      <w:r>
        <w:rPr>
          <w:rFonts w:ascii="Times New Roman"/>
          <w:b w:val="false"/>
          <w:i w:val="false"/>
          <w:color w:val="000000"/>
          <w:sz w:val="28"/>
        </w:rPr>
        <w:t>
3.2.2   Облигациялар,
</w:t>
      </w:r>
      <w:r>
        <w:br/>
      </w:r>
      <w:r>
        <w:rPr>
          <w:rFonts w:ascii="Times New Roman"/>
          <w:b w:val="false"/>
          <w:i w:val="false"/>
          <w:color w:val="000000"/>
          <w:sz w:val="28"/>
        </w:rPr>
        <w:t>
        оның ішінде
</w:t>
      </w:r>
      <w:r>
        <w:br/>
      </w:r>
      <w:r>
        <w:rPr>
          <w:rFonts w:ascii="Times New Roman"/>
          <w:b w:val="false"/>
          <w:i w:val="false"/>
          <w:color w:val="000000"/>
          <w:sz w:val="28"/>
        </w:rPr>
        <w:t>
3.2.2.1 Агенттік облигациялар
</w:t>
      </w:r>
      <w:r>
        <w:br/>
      </w:r>
      <w:r>
        <w:rPr>
          <w:rFonts w:ascii="Times New Roman"/>
          <w:b w:val="false"/>
          <w:i w:val="false"/>
          <w:color w:val="000000"/>
          <w:sz w:val="28"/>
        </w:rPr>
        <w:t>
3.2.2.2 Ипотекалық облигациялар
</w:t>
      </w:r>
      <w:r>
        <w:br/>
      </w:r>
      <w:r>
        <w:rPr>
          <w:rFonts w:ascii="Times New Roman"/>
          <w:b w:val="false"/>
          <w:i w:val="false"/>
          <w:color w:val="000000"/>
          <w:sz w:val="28"/>
        </w:rPr>
        <w:t>
3.2.2.3 Басқа да қамтамасыз
</w:t>
      </w:r>
      <w:r>
        <w:br/>
      </w:r>
      <w:r>
        <w:rPr>
          <w:rFonts w:ascii="Times New Roman"/>
          <w:b w:val="false"/>
          <w:i w:val="false"/>
          <w:color w:val="000000"/>
          <w:sz w:val="28"/>
        </w:rPr>
        <w:t>
        етілген облигациялар
</w:t>
      </w:r>
      <w:r>
        <w:br/>
      </w:r>
      <w:r>
        <w:rPr>
          <w:rFonts w:ascii="Times New Roman"/>
          <w:b w:val="false"/>
          <w:i w:val="false"/>
          <w:color w:val="000000"/>
          <w:sz w:val="28"/>
        </w:rPr>
        <w:t>
3.2.2.4 Басқа да қамтамасыз
</w:t>
      </w:r>
      <w:r>
        <w:br/>
      </w:r>
      <w:r>
        <w:rPr>
          <w:rFonts w:ascii="Times New Roman"/>
          <w:b w:val="false"/>
          <w:i w:val="false"/>
          <w:color w:val="000000"/>
          <w:sz w:val="28"/>
        </w:rPr>
        <w:t>
        етілмеген облигациялар
</w:t>
      </w:r>
      <w:r>
        <w:br/>
      </w:r>
      <w:r>
        <w:rPr>
          <w:rFonts w:ascii="Times New Roman"/>
          <w:b w:val="false"/>
          <w:i w:val="false"/>
          <w:color w:val="000000"/>
          <w:sz w:val="28"/>
        </w:rPr>
        <w:t>
3.2.3   Инвестициялық пай
</w:t>
      </w:r>
      <w:r>
        <w:br/>
      </w:r>
      <w:r>
        <w:rPr>
          <w:rFonts w:ascii="Times New Roman"/>
          <w:b w:val="false"/>
          <w:i w:val="false"/>
          <w:color w:val="000000"/>
          <w:sz w:val="28"/>
        </w:rPr>
        <w:t>
        қорларының пайлары
</w:t>
      </w:r>
      <w:r>
        <w:br/>
      </w:r>
      <w:r>
        <w:rPr>
          <w:rFonts w:ascii="Times New Roman"/>
          <w:b w:val="false"/>
          <w:i w:val="false"/>
          <w:color w:val="000000"/>
          <w:sz w:val="28"/>
        </w:rPr>
        <w:t>
3.3    Қазақстан Республикасының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басқа да бағалы қағаздар
</w:t>
      </w:r>
      <w:r>
        <w:br/>
      </w:r>
      <w:r>
        <w:rPr>
          <w:rFonts w:ascii="Times New Roman"/>
          <w:b w:val="false"/>
          <w:i w:val="false"/>
          <w:color w:val="000000"/>
          <w:sz w:val="28"/>
        </w:rPr>
        <w:t>
3.4    Халықаралық қаржы
</w:t>
      </w:r>
      <w:r>
        <w:br/>
      </w:r>
      <w:r>
        <w:rPr>
          <w:rFonts w:ascii="Times New Roman"/>
          <w:b w:val="false"/>
          <w:i w:val="false"/>
          <w:color w:val="000000"/>
          <w:sz w:val="28"/>
        </w:rPr>
        <w:t>
       ұйымдарының бағалы қағаздары
</w:t>
      </w:r>
      <w:r>
        <w:br/>
      </w:r>
      <w:r>
        <w:rPr>
          <w:rFonts w:ascii="Times New Roman"/>
          <w:b w:val="false"/>
          <w:i w:val="false"/>
          <w:color w:val="000000"/>
          <w:sz w:val="28"/>
        </w:rPr>
        <w:t>
3.5    шетел мемлекеттерінің
</w:t>
      </w:r>
      <w:r>
        <w:br/>
      </w:r>
      <w:r>
        <w:rPr>
          <w:rFonts w:ascii="Times New Roman"/>
          <w:b w:val="false"/>
          <w:i w:val="false"/>
          <w:color w:val="000000"/>
          <w:sz w:val="28"/>
        </w:rPr>
        <w:t>
       бағалы қағаздары
</w:t>
      </w:r>
      <w:r>
        <w:br/>
      </w:r>
      <w:r>
        <w:rPr>
          <w:rFonts w:ascii="Times New Roman"/>
          <w:b w:val="false"/>
          <w:i w:val="false"/>
          <w:color w:val="000000"/>
          <w:sz w:val="28"/>
        </w:rPr>
        <w:t>
3.6    Шетел мемлекеттерінің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бағалы
</w:t>
      </w:r>
      <w:r>
        <w:br/>
      </w:r>
      <w:r>
        <w:rPr>
          <w:rFonts w:ascii="Times New Roman"/>
          <w:b w:val="false"/>
          <w:i w:val="false"/>
          <w:color w:val="000000"/>
          <w:sz w:val="28"/>
        </w:rPr>
        <w:t>
       қағаздар, оның ішінде
</w:t>
      </w:r>
      <w:r>
        <w:br/>
      </w:r>
      <w:r>
        <w:rPr>
          <w:rFonts w:ascii="Times New Roman"/>
          <w:b w:val="false"/>
          <w:i w:val="false"/>
          <w:color w:val="000000"/>
          <w:sz w:val="28"/>
        </w:rPr>
        <w:t>
3.6.1   Акциялар
</w:t>
      </w:r>
      <w:r>
        <w:br/>
      </w:r>
      <w:r>
        <w:rPr>
          <w:rFonts w:ascii="Times New Roman"/>
          <w:b w:val="false"/>
          <w:i w:val="false"/>
          <w:color w:val="000000"/>
          <w:sz w:val="28"/>
        </w:rPr>
        <w:t>
3.6.2   облигациялар
</w:t>
      </w:r>
      <w:r>
        <w:br/>
      </w:r>
      <w:r>
        <w:rPr>
          <w:rFonts w:ascii="Times New Roman"/>
          <w:b w:val="false"/>
          <w:i w:val="false"/>
          <w:color w:val="000000"/>
          <w:sz w:val="28"/>
        </w:rPr>
        <w:t>
3.6.3   пайлар
</w:t>
      </w:r>
      <w:r>
        <w:br/>
      </w:r>
      <w:r>
        <w:rPr>
          <w:rFonts w:ascii="Times New Roman"/>
          <w:b w:val="false"/>
          <w:i w:val="false"/>
          <w:color w:val="000000"/>
          <w:sz w:val="28"/>
        </w:rPr>
        <w:t>
3.6.4   басқасы
</w:t>
      </w:r>
      <w:r>
        <w:br/>
      </w:r>
      <w:r>
        <w:rPr>
          <w:rFonts w:ascii="Times New Roman"/>
          <w:b w:val="false"/>
          <w:i w:val="false"/>
          <w:color w:val="000000"/>
          <w:sz w:val="28"/>
        </w:rPr>
        <w:t>
4     Депозитарлық қолхаттар,
</w:t>
      </w:r>
      <w:r>
        <w:br/>
      </w:r>
      <w:r>
        <w:rPr>
          <w:rFonts w:ascii="Times New Roman"/>
          <w:b w:val="false"/>
          <w:i w:val="false"/>
          <w:color w:val="000000"/>
          <w:sz w:val="28"/>
        </w:rPr>
        <w:t>
      оның ішінде
</w:t>
      </w:r>
      <w:r>
        <w:br/>
      </w:r>
      <w:r>
        <w:rPr>
          <w:rFonts w:ascii="Times New Roman"/>
          <w:b w:val="false"/>
          <w:i w:val="false"/>
          <w:color w:val="000000"/>
          <w:sz w:val="28"/>
        </w:rPr>
        <w:t>
4.1    Қазақстандық
</w:t>
      </w:r>
      <w:r>
        <w:br/>
      </w:r>
      <w:r>
        <w:rPr>
          <w:rFonts w:ascii="Times New Roman"/>
          <w:b w:val="false"/>
          <w:i w:val="false"/>
          <w:color w:val="000000"/>
          <w:sz w:val="28"/>
        </w:rPr>
        <w:t>
4.2    Шетелдік
</w:t>
      </w:r>
      <w:r>
        <w:br/>
      </w:r>
      <w:r>
        <w:rPr>
          <w:rFonts w:ascii="Times New Roman"/>
          <w:b w:val="false"/>
          <w:i w:val="false"/>
          <w:color w:val="000000"/>
          <w:sz w:val="28"/>
        </w:rPr>
        <w:t>
5     "РЕПО" және "кері РЕПО"
</w:t>
      </w:r>
      <w:r>
        <w:br/>
      </w:r>
      <w:r>
        <w:rPr>
          <w:rFonts w:ascii="Times New Roman"/>
          <w:b w:val="false"/>
          <w:i w:val="false"/>
          <w:color w:val="000000"/>
          <w:sz w:val="28"/>
        </w:rPr>
        <w:t>
      операциялары бойынша талаптар
</w:t>
      </w:r>
      <w:r>
        <w:br/>
      </w:r>
      <w:r>
        <w:rPr>
          <w:rFonts w:ascii="Times New Roman"/>
          <w:b w:val="false"/>
          <w:i w:val="false"/>
          <w:color w:val="000000"/>
          <w:sz w:val="28"/>
        </w:rPr>
        <w:t>
5.1   ...
</w:t>
      </w:r>
      <w:r>
        <w:br/>
      </w:r>
      <w:r>
        <w:rPr>
          <w:rFonts w:ascii="Times New Roman"/>
          <w:b w:val="false"/>
          <w:i w:val="false"/>
          <w:color w:val="000000"/>
          <w:sz w:val="28"/>
        </w:rPr>
        <w:t>
6     Вексельдер
</w:t>
      </w:r>
      <w:r>
        <w:br/>
      </w:r>
      <w:r>
        <w:rPr>
          <w:rFonts w:ascii="Times New Roman"/>
          <w:b w:val="false"/>
          <w:i w:val="false"/>
          <w:color w:val="000000"/>
          <w:sz w:val="28"/>
        </w:rPr>
        <w:t>
6.1   ...
</w:t>
      </w:r>
      <w:r>
        <w:br/>
      </w:r>
      <w:r>
        <w:rPr>
          <w:rFonts w:ascii="Times New Roman"/>
          <w:b w:val="false"/>
          <w:i w:val="false"/>
          <w:color w:val="000000"/>
          <w:sz w:val="28"/>
        </w:rPr>
        <w:t>
7     Акционерлік қоғамдарды
</w:t>
      </w:r>
      <w:r>
        <w:br/>
      </w:r>
      <w:r>
        <w:rPr>
          <w:rFonts w:ascii="Times New Roman"/>
          <w:b w:val="false"/>
          <w:i w:val="false"/>
          <w:color w:val="000000"/>
          <w:sz w:val="28"/>
        </w:rPr>
        <w:t>
      қоспағанда, ұйымдарға,
</w:t>
      </w:r>
      <w:r>
        <w:br/>
      </w:r>
      <w:r>
        <w:rPr>
          <w:rFonts w:ascii="Times New Roman"/>
          <w:b w:val="false"/>
          <w:i w:val="false"/>
          <w:color w:val="000000"/>
          <w:sz w:val="28"/>
        </w:rPr>
        <w:t>
      консорциумдарға және өзге де
</w:t>
      </w:r>
      <w:r>
        <w:br/>
      </w:r>
      <w:r>
        <w:rPr>
          <w:rFonts w:ascii="Times New Roman"/>
          <w:b w:val="false"/>
          <w:i w:val="false"/>
          <w:color w:val="000000"/>
          <w:sz w:val="28"/>
        </w:rPr>
        <w:t>
      бірлестіктерге қатысу үлесі
</w:t>
      </w:r>
      <w:r>
        <w:br/>
      </w:r>
      <w:r>
        <w:rPr>
          <w:rFonts w:ascii="Times New Roman"/>
          <w:b w:val="false"/>
          <w:i w:val="false"/>
          <w:color w:val="000000"/>
          <w:sz w:val="28"/>
        </w:rPr>
        <w:t>
8     Басқа қаржы құралдары
</w:t>
      </w:r>
      <w:r>
        <w:br/>
      </w:r>
      <w:r>
        <w:rPr>
          <w:rFonts w:ascii="Times New Roman"/>
          <w:b w:val="false"/>
          <w:i w:val="false"/>
          <w:color w:val="000000"/>
          <w:sz w:val="28"/>
        </w:rPr>
        <w:t>
9     Жер
</w:t>
      </w:r>
      <w:r>
        <w:br/>
      </w:r>
      <w:r>
        <w:rPr>
          <w:rFonts w:ascii="Times New Roman"/>
          <w:b w:val="false"/>
          <w:i w:val="false"/>
          <w:color w:val="000000"/>
          <w:sz w:val="28"/>
        </w:rPr>
        <w:t>
10    Үйлер
</w:t>
      </w:r>
      <w:r>
        <w:br/>
      </w:r>
      <w:r>
        <w:rPr>
          <w:rFonts w:ascii="Times New Roman"/>
          <w:b w:val="false"/>
          <w:i w:val="false"/>
          <w:color w:val="000000"/>
          <w:sz w:val="28"/>
        </w:rPr>
        <w:t>
11    Аяқталмаған құрылыс
</w:t>
      </w:r>
      <w:r>
        <w:br/>
      </w:r>
      <w:r>
        <w:rPr>
          <w:rFonts w:ascii="Times New Roman"/>
          <w:b w:val="false"/>
          <w:i w:val="false"/>
          <w:color w:val="000000"/>
          <w:sz w:val="28"/>
        </w:rPr>
        <w:t>
12    Жобалық-сметалық құжаттама
</w:t>
      </w:r>
      <w:r>
        <w:br/>
      </w:r>
      <w:r>
        <w:rPr>
          <w:rFonts w:ascii="Times New Roman"/>
          <w:b w:val="false"/>
          <w:i w:val="false"/>
          <w:color w:val="000000"/>
          <w:sz w:val="28"/>
        </w:rPr>
        <w:t>
13    Түрлері бойынша бөле отырып
</w:t>
      </w:r>
      <w:r>
        <w:br/>
      </w:r>
      <w:r>
        <w:rPr>
          <w:rFonts w:ascii="Times New Roman"/>
          <w:b w:val="false"/>
          <w:i w:val="false"/>
          <w:color w:val="000000"/>
          <w:sz w:val="28"/>
        </w:rPr>
        <w:t>
      өзге активтер
</w:t>
      </w:r>
      <w:r>
        <w:br/>
      </w:r>
      <w:r>
        <w:rPr>
          <w:rFonts w:ascii="Times New Roman"/>
          <w:b w:val="false"/>
          <w:i w:val="false"/>
          <w:color w:val="000000"/>
          <w:sz w:val="28"/>
        </w:rPr>
        <w:t>
14    Дебиторлық берешек,
</w:t>
      </w:r>
      <w:r>
        <w:br/>
      </w:r>
      <w:r>
        <w:rPr>
          <w:rFonts w:ascii="Times New Roman"/>
          <w:b w:val="false"/>
          <w:i w:val="false"/>
          <w:color w:val="000000"/>
          <w:sz w:val="28"/>
        </w:rPr>
        <w:t>
      оның ішінде:
</w:t>
      </w:r>
      <w:r>
        <w:br/>
      </w:r>
      <w:r>
        <w:rPr>
          <w:rFonts w:ascii="Times New Roman"/>
          <w:b w:val="false"/>
          <w:i w:val="false"/>
          <w:color w:val="000000"/>
          <w:sz w:val="28"/>
        </w:rPr>
        <w:t>
14.1   Қаржы құралдары бойынша
</w:t>
      </w:r>
      <w:r>
        <w:br/>
      </w:r>
      <w:r>
        <w:rPr>
          <w:rFonts w:ascii="Times New Roman"/>
          <w:b w:val="false"/>
          <w:i w:val="false"/>
          <w:color w:val="000000"/>
          <w:sz w:val="28"/>
        </w:rPr>
        <w:t>
       есептелген дивидендтер мен
</w:t>
      </w:r>
      <w:r>
        <w:br/>
      </w:r>
      <w:r>
        <w:rPr>
          <w:rFonts w:ascii="Times New Roman"/>
          <w:b w:val="false"/>
          <w:i w:val="false"/>
          <w:color w:val="000000"/>
          <w:sz w:val="28"/>
        </w:rPr>
        <w:t>
       сыйақы, оның ішінде мыналар
</w:t>
      </w:r>
      <w:r>
        <w:br/>
      </w:r>
      <w:r>
        <w:rPr>
          <w:rFonts w:ascii="Times New Roman"/>
          <w:b w:val="false"/>
          <w:i w:val="false"/>
          <w:color w:val="000000"/>
          <w:sz w:val="28"/>
        </w:rPr>
        <w:t>
       бойынша:
</w:t>
      </w:r>
      <w:r>
        <w:br/>
      </w:r>
      <w:r>
        <w:rPr>
          <w:rFonts w:ascii="Times New Roman"/>
          <w:b w:val="false"/>
          <w:i w:val="false"/>
          <w:color w:val="000000"/>
          <w:sz w:val="28"/>
        </w:rPr>
        <w:t>
14.1.1  Қазақстан Республикасының
</w:t>
      </w:r>
      <w:r>
        <w:br/>
      </w:r>
      <w:r>
        <w:rPr>
          <w:rFonts w:ascii="Times New Roman"/>
          <w:b w:val="false"/>
          <w:i w:val="false"/>
          <w:color w:val="000000"/>
          <w:sz w:val="28"/>
        </w:rPr>
        <w:t>
        мемлекеттік бағалы қағаздары
</w:t>
      </w:r>
      <w:r>
        <w:br/>
      </w:r>
      <w:r>
        <w:rPr>
          <w:rFonts w:ascii="Times New Roman"/>
          <w:b w:val="false"/>
          <w:i w:val="false"/>
          <w:color w:val="000000"/>
          <w:sz w:val="28"/>
        </w:rPr>
        <w:t>
14.1.2  Шетел мемлекеттерінің
</w:t>
      </w:r>
      <w:r>
        <w:br/>
      </w:r>
      <w:r>
        <w:rPr>
          <w:rFonts w:ascii="Times New Roman"/>
          <w:b w:val="false"/>
          <w:i w:val="false"/>
          <w:color w:val="000000"/>
          <w:sz w:val="28"/>
        </w:rPr>
        <w:t>
        бағалы қағаздары
</w:t>
      </w:r>
      <w:r>
        <w:br/>
      </w:r>
      <w:r>
        <w:rPr>
          <w:rFonts w:ascii="Times New Roman"/>
          <w:b w:val="false"/>
          <w:i w:val="false"/>
          <w:color w:val="000000"/>
          <w:sz w:val="28"/>
        </w:rPr>
        <w:t>
14.1.3  Қазақстан Республикасының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бағалы
</w:t>
      </w:r>
      <w:r>
        <w:br/>
      </w:r>
      <w:r>
        <w:rPr>
          <w:rFonts w:ascii="Times New Roman"/>
          <w:b w:val="false"/>
          <w:i w:val="false"/>
          <w:color w:val="000000"/>
          <w:sz w:val="28"/>
        </w:rPr>
        <w:t>
        қағаздар
</w:t>
      </w:r>
      <w:r>
        <w:br/>
      </w:r>
      <w:r>
        <w:rPr>
          <w:rFonts w:ascii="Times New Roman"/>
          <w:b w:val="false"/>
          <w:i w:val="false"/>
          <w:color w:val="000000"/>
          <w:sz w:val="28"/>
        </w:rPr>
        <w:t>
14.1.4  Шетел мемлекеттерінің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бағалы
</w:t>
      </w:r>
      <w:r>
        <w:br/>
      </w:r>
      <w:r>
        <w:rPr>
          <w:rFonts w:ascii="Times New Roman"/>
          <w:b w:val="false"/>
          <w:i w:val="false"/>
          <w:color w:val="000000"/>
          <w:sz w:val="28"/>
        </w:rPr>
        <w:t>
        қағаздар
</w:t>
      </w:r>
      <w:r>
        <w:br/>
      </w:r>
      <w:r>
        <w:rPr>
          <w:rFonts w:ascii="Times New Roman"/>
          <w:b w:val="false"/>
          <w:i w:val="false"/>
          <w:color w:val="000000"/>
          <w:sz w:val="28"/>
        </w:rPr>
        <w:t>
14.1.5  Қазақстан Республикасының
</w:t>
      </w:r>
      <w:r>
        <w:br/>
      </w:r>
      <w:r>
        <w:rPr>
          <w:rFonts w:ascii="Times New Roman"/>
          <w:b w:val="false"/>
          <w:i w:val="false"/>
          <w:color w:val="000000"/>
          <w:sz w:val="28"/>
        </w:rPr>
        <w:t>
        басқа қаржы құралдары
</w:t>
      </w:r>
      <w:r>
        <w:br/>
      </w:r>
      <w:r>
        <w:rPr>
          <w:rFonts w:ascii="Times New Roman"/>
          <w:b w:val="false"/>
          <w:i w:val="false"/>
          <w:color w:val="000000"/>
          <w:sz w:val="28"/>
        </w:rPr>
        <w:t>
14.1.6  Басқа шетелдік қаржы
</w:t>
      </w:r>
      <w:r>
        <w:br/>
      </w:r>
      <w:r>
        <w:rPr>
          <w:rFonts w:ascii="Times New Roman"/>
          <w:b w:val="false"/>
          <w:i w:val="false"/>
          <w:color w:val="000000"/>
          <w:sz w:val="28"/>
        </w:rPr>
        <w:t>
        құралдары
</w:t>
      </w:r>
      <w:r>
        <w:br/>
      </w:r>
      <w:r>
        <w:rPr>
          <w:rFonts w:ascii="Times New Roman"/>
          <w:b w:val="false"/>
          <w:i w:val="false"/>
          <w:color w:val="000000"/>
          <w:sz w:val="28"/>
        </w:rPr>
        <w:t>
14.2   Басқа есептелген
</w:t>
      </w:r>
      <w:r>
        <w:br/>
      </w:r>
      <w:r>
        <w:rPr>
          <w:rFonts w:ascii="Times New Roman"/>
          <w:b w:val="false"/>
          <w:i w:val="false"/>
          <w:color w:val="000000"/>
          <w:sz w:val="28"/>
        </w:rPr>
        <w:t>
       инвестициялық кіріс
</w:t>
      </w:r>
      <w:r>
        <w:br/>
      </w:r>
      <w:r>
        <w:rPr>
          <w:rFonts w:ascii="Times New Roman"/>
          <w:b w:val="false"/>
          <w:i w:val="false"/>
          <w:color w:val="000000"/>
          <w:sz w:val="28"/>
        </w:rPr>
        <w:t>
14.2.1 ...
</w:t>
      </w:r>
      <w:r>
        <w:br/>
      </w:r>
      <w:r>
        <w:rPr>
          <w:rFonts w:ascii="Times New Roman"/>
          <w:b w:val="false"/>
          <w:i w:val="false"/>
          <w:color w:val="000000"/>
          <w:sz w:val="28"/>
        </w:rPr>
        <w:t>
14.3   Инвестициялық қордың
</w:t>
      </w:r>
      <w:r>
        <w:br/>
      </w:r>
      <w:r>
        <w:rPr>
          <w:rFonts w:ascii="Times New Roman"/>
          <w:b w:val="false"/>
          <w:i w:val="false"/>
          <w:color w:val="000000"/>
          <w:sz w:val="28"/>
        </w:rPr>
        <w:t>
       жеткізілген активтері
</w:t>
      </w:r>
      <w:r>
        <w:br/>
      </w:r>
      <w:r>
        <w:rPr>
          <w:rFonts w:ascii="Times New Roman"/>
          <w:b w:val="false"/>
          <w:i w:val="false"/>
          <w:color w:val="000000"/>
          <w:sz w:val="28"/>
        </w:rPr>
        <w:t>
       үшін алынбаған ақша
</w:t>
      </w:r>
      <w:r>
        <w:br/>
      </w:r>
      <w:r>
        <w:rPr>
          <w:rFonts w:ascii="Times New Roman"/>
          <w:b w:val="false"/>
          <w:i w:val="false"/>
          <w:color w:val="000000"/>
          <w:sz w:val="28"/>
        </w:rPr>
        <w:t>
14.4   Олар бойынша есептескен
</w:t>
      </w:r>
      <w:r>
        <w:br/>
      </w:r>
      <w:r>
        <w:rPr>
          <w:rFonts w:ascii="Times New Roman"/>
          <w:b w:val="false"/>
          <w:i w:val="false"/>
          <w:color w:val="000000"/>
          <w:sz w:val="28"/>
        </w:rPr>
        <w:t>
       жеткізілмеген қаржы құралдары
</w:t>
      </w:r>
      <w:r>
        <w:br/>
      </w:r>
      <w:r>
        <w:rPr>
          <w:rFonts w:ascii="Times New Roman"/>
          <w:b w:val="false"/>
          <w:i w:val="false"/>
          <w:color w:val="000000"/>
          <w:sz w:val="28"/>
        </w:rPr>
        <w:t>
       немесе өзге активтер
</w:t>
      </w:r>
      <w:r>
        <w:br/>
      </w:r>
      <w:r>
        <w:rPr>
          <w:rFonts w:ascii="Times New Roman"/>
          <w:b w:val="false"/>
          <w:i w:val="false"/>
          <w:color w:val="000000"/>
          <w:sz w:val="28"/>
        </w:rPr>
        <w:t>
14.4.1 ...
</w:t>
      </w:r>
      <w:r>
        <w:br/>
      </w:r>
      <w:r>
        <w:rPr>
          <w:rFonts w:ascii="Times New Roman"/>
          <w:b w:val="false"/>
          <w:i w:val="false"/>
          <w:color w:val="000000"/>
          <w:sz w:val="28"/>
        </w:rPr>
        <w:t>
14.5   Мәмілелер жасау үшін бағалы
</w:t>
      </w:r>
      <w:r>
        <w:br/>
      </w:r>
      <w:r>
        <w:rPr>
          <w:rFonts w:ascii="Times New Roman"/>
          <w:b w:val="false"/>
          <w:i w:val="false"/>
          <w:color w:val="000000"/>
          <w:sz w:val="28"/>
        </w:rPr>
        <w:t>
       қағаздар рыногының кәсіби
</w:t>
      </w:r>
      <w:r>
        <w:br/>
      </w:r>
      <w:r>
        <w:rPr>
          <w:rFonts w:ascii="Times New Roman"/>
          <w:b w:val="false"/>
          <w:i w:val="false"/>
          <w:color w:val="000000"/>
          <w:sz w:val="28"/>
        </w:rPr>
        <w:t>
       қатысушыларына берілген
</w:t>
      </w:r>
      <w:r>
        <w:br/>
      </w:r>
      <w:r>
        <w:rPr>
          <w:rFonts w:ascii="Times New Roman"/>
          <w:b w:val="false"/>
          <w:i w:val="false"/>
          <w:color w:val="000000"/>
          <w:sz w:val="28"/>
        </w:rPr>
        <w:t>
       активтер
</w:t>
      </w:r>
      <w:r>
        <w:br/>
      </w:r>
      <w:r>
        <w:rPr>
          <w:rFonts w:ascii="Times New Roman"/>
          <w:b w:val="false"/>
          <w:i w:val="false"/>
          <w:color w:val="000000"/>
          <w:sz w:val="28"/>
        </w:rPr>
        <w:t>
14.5.1 ...
</w:t>
      </w:r>
      <w:r>
        <w:br/>
      </w:r>
      <w:r>
        <w:rPr>
          <w:rFonts w:ascii="Times New Roman"/>
          <w:b w:val="false"/>
          <w:i w:val="false"/>
          <w:color w:val="000000"/>
          <w:sz w:val="28"/>
        </w:rPr>
        <w:t>
14.6   Басқа дебиторлық берешек
</w:t>
      </w:r>
      <w:r>
        <w:br/>
      </w:r>
      <w:r>
        <w:rPr>
          <w:rFonts w:ascii="Times New Roman"/>
          <w:b w:val="false"/>
          <w:i w:val="false"/>
          <w:color w:val="000000"/>
          <w:sz w:val="28"/>
        </w:rPr>
        <w:t>
14.6.1 ...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Инвестициялық қор
</w:t>
      </w:r>
      <w:r>
        <w:br/>
      </w:r>
      <w:r>
        <w:rPr>
          <w:rFonts w:ascii="Times New Roman"/>
          <w:b w:val="false"/>
          <w:i w:val="false"/>
          <w:color w:val="000000"/>
          <w:sz w:val="28"/>
        </w:rPr>
        <w:t>
активтерінің жиынтығы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3-нысан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қор міндеттемелерінің құрылымы мен құны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Атауы            |  Өлшем   |Сатып|Ағымдағы
</w:t>
      </w:r>
      <w:r>
        <w:br/>
      </w:r>
      <w:r>
        <w:rPr>
          <w:rFonts w:ascii="Times New Roman"/>
          <w:b w:val="false"/>
          <w:i w:val="false"/>
          <w:color w:val="000000"/>
          <w:sz w:val="28"/>
        </w:rPr>
        <w:t>
     |                                |бірлігінің| алу | бағалау
</w:t>
      </w:r>
      <w:r>
        <w:br/>
      </w:r>
      <w:r>
        <w:rPr>
          <w:rFonts w:ascii="Times New Roman"/>
          <w:b w:val="false"/>
          <w:i w:val="false"/>
          <w:color w:val="000000"/>
          <w:sz w:val="28"/>
        </w:rPr>
        <w:t>
     |                                |   саны   |құны |  құны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Алынған заемдар мен кредиттер
</w:t>
      </w:r>
      <w:r>
        <w:br/>
      </w:r>
      <w:r>
        <w:rPr>
          <w:rFonts w:ascii="Times New Roman"/>
          <w:b w:val="false"/>
          <w:i w:val="false"/>
          <w:color w:val="000000"/>
          <w:sz w:val="28"/>
        </w:rPr>
        <w:t>
      бойынша міндеттемелер
</w:t>
      </w:r>
      <w:r>
        <w:br/>
      </w:r>
      <w:r>
        <w:rPr>
          <w:rFonts w:ascii="Times New Roman"/>
          <w:b w:val="false"/>
          <w:i w:val="false"/>
          <w:color w:val="000000"/>
          <w:sz w:val="28"/>
        </w:rPr>
        <w:t>
2     Инвестициялық қордың бағалы
</w:t>
      </w:r>
      <w:r>
        <w:br/>
      </w:r>
      <w:r>
        <w:rPr>
          <w:rFonts w:ascii="Times New Roman"/>
          <w:b w:val="false"/>
          <w:i w:val="false"/>
          <w:color w:val="000000"/>
          <w:sz w:val="28"/>
        </w:rPr>
        <w:t>
      қағаздарын сатып алу бойынша
</w:t>
      </w:r>
      <w:r>
        <w:br/>
      </w:r>
      <w:r>
        <w:rPr>
          <w:rFonts w:ascii="Times New Roman"/>
          <w:b w:val="false"/>
          <w:i w:val="false"/>
          <w:color w:val="000000"/>
          <w:sz w:val="28"/>
        </w:rPr>
        <w:t>
      міндеттемелер
</w:t>
      </w:r>
      <w:r>
        <w:br/>
      </w:r>
      <w:r>
        <w:rPr>
          <w:rFonts w:ascii="Times New Roman"/>
          <w:b w:val="false"/>
          <w:i w:val="false"/>
          <w:color w:val="000000"/>
          <w:sz w:val="28"/>
        </w:rPr>
        <w:t>
3     Инвестициялық қордың бағалы
</w:t>
      </w:r>
      <w:r>
        <w:br/>
      </w:r>
      <w:r>
        <w:rPr>
          <w:rFonts w:ascii="Times New Roman"/>
          <w:b w:val="false"/>
          <w:i w:val="false"/>
          <w:color w:val="000000"/>
          <w:sz w:val="28"/>
        </w:rPr>
        <w:t>
      қағаздары бойынша дивидендтерді
</w:t>
      </w:r>
      <w:r>
        <w:br/>
      </w:r>
      <w:r>
        <w:rPr>
          <w:rFonts w:ascii="Times New Roman"/>
          <w:b w:val="false"/>
          <w:i w:val="false"/>
          <w:color w:val="000000"/>
          <w:sz w:val="28"/>
        </w:rPr>
        <w:t>
      төлеу міндеттемелері
</w:t>
      </w:r>
      <w:r>
        <w:br/>
      </w:r>
      <w:r>
        <w:rPr>
          <w:rFonts w:ascii="Times New Roman"/>
          <w:b w:val="false"/>
          <w:i w:val="false"/>
          <w:color w:val="000000"/>
          <w:sz w:val="28"/>
        </w:rPr>
        <w:t>
4     Мыналар бойынша кредиторлық
</w:t>
      </w:r>
      <w:r>
        <w:br/>
      </w:r>
      <w:r>
        <w:rPr>
          <w:rFonts w:ascii="Times New Roman"/>
          <w:b w:val="false"/>
          <w:i w:val="false"/>
          <w:color w:val="000000"/>
          <w:sz w:val="28"/>
        </w:rPr>
        <w:t>
      берешек:
</w:t>
      </w:r>
      <w:r>
        <w:br/>
      </w:r>
      <w:r>
        <w:rPr>
          <w:rFonts w:ascii="Times New Roman"/>
          <w:b w:val="false"/>
          <w:i w:val="false"/>
          <w:color w:val="000000"/>
          <w:sz w:val="28"/>
        </w:rPr>
        <w:t>
4.1    Инвестициялық қордың
</w:t>
      </w:r>
      <w:r>
        <w:br/>
      </w:r>
      <w:r>
        <w:rPr>
          <w:rFonts w:ascii="Times New Roman"/>
          <w:b w:val="false"/>
          <w:i w:val="false"/>
          <w:color w:val="000000"/>
          <w:sz w:val="28"/>
        </w:rPr>
        <w:t>
       активтерімен мәмілелер
</w:t>
      </w:r>
      <w:r>
        <w:br/>
      </w:r>
      <w:r>
        <w:rPr>
          <w:rFonts w:ascii="Times New Roman"/>
          <w:b w:val="false"/>
          <w:i w:val="false"/>
          <w:color w:val="000000"/>
          <w:sz w:val="28"/>
        </w:rPr>
        <w:t>
4.2    Инвестициялық қордың қызмет
</w:t>
      </w:r>
      <w:r>
        <w:br/>
      </w:r>
      <w:r>
        <w:rPr>
          <w:rFonts w:ascii="Times New Roman"/>
          <w:b w:val="false"/>
          <w:i w:val="false"/>
          <w:color w:val="000000"/>
          <w:sz w:val="28"/>
        </w:rPr>
        <w:t>
       етуін қамтамасыз ететін
</w:t>
      </w:r>
      <w:r>
        <w:br/>
      </w:r>
      <w:r>
        <w:rPr>
          <w:rFonts w:ascii="Times New Roman"/>
          <w:b w:val="false"/>
          <w:i w:val="false"/>
          <w:color w:val="000000"/>
          <w:sz w:val="28"/>
        </w:rPr>
        <w:t>
       тұлғаларға комиссиялық сыйақы
</w:t>
      </w:r>
      <w:r>
        <w:br/>
      </w:r>
      <w:r>
        <w:rPr>
          <w:rFonts w:ascii="Times New Roman"/>
          <w:b w:val="false"/>
          <w:i w:val="false"/>
          <w:color w:val="000000"/>
          <w:sz w:val="28"/>
        </w:rPr>
        <w:t>
4.3    Басқа да комиссиялық сыйақы
</w:t>
      </w:r>
      <w:r>
        <w:br/>
      </w:r>
      <w:r>
        <w:rPr>
          <w:rFonts w:ascii="Times New Roman"/>
          <w:b w:val="false"/>
          <w:i w:val="false"/>
          <w:color w:val="000000"/>
          <w:sz w:val="28"/>
        </w:rPr>
        <w:t>
5     "РЕПО" және "кері РЕПО"
</w:t>
      </w:r>
      <w:r>
        <w:br/>
      </w:r>
      <w:r>
        <w:rPr>
          <w:rFonts w:ascii="Times New Roman"/>
          <w:b w:val="false"/>
          <w:i w:val="false"/>
          <w:color w:val="000000"/>
          <w:sz w:val="28"/>
        </w:rPr>
        <w:t>
      операциялары бойынша төлемдер
</w:t>
      </w:r>
      <w:r>
        <w:br/>
      </w:r>
      <w:r>
        <w:rPr>
          <w:rFonts w:ascii="Times New Roman"/>
          <w:b w:val="false"/>
          <w:i w:val="false"/>
          <w:color w:val="000000"/>
          <w:sz w:val="28"/>
        </w:rPr>
        <w:t>
5.1   ...
</w:t>
      </w:r>
      <w:r>
        <w:br/>
      </w:r>
      <w:r>
        <w:rPr>
          <w:rFonts w:ascii="Times New Roman"/>
          <w:b w:val="false"/>
          <w:i w:val="false"/>
          <w:color w:val="000000"/>
          <w:sz w:val="28"/>
        </w:rPr>
        <w:t>
6     Басқа да кредиторлық берешек
</w:t>
      </w:r>
      <w:r>
        <w:br/>
      </w:r>
      <w:r>
        <w:rPr>
          <w:rFonts w:ascii="Times New Roman"/>
          <w:b w:val="false"/>
          <w:i w:val="false"/>
          <w:color w:val="000000"/>
          <w:sz w:val="28"/>
        </w:rPr>
        <w:t>
7     Түрлері бойынша бөле отырып
</w:t>
      </w:r>
      <w:r>
        <w:br/>
      </w:r>
      <w:r>
        <w:rPr>
          <w:rFonts w:ascii="Times New Roman"/>
          <w:b w:val="false"/>
          <w:i w:val="false"/>
          <w:color w:val="000000"/>
          <w:sz w:val="28"/>
        </w:rPr>
        <w:t>
      басқа да міндеттемелер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Міндеттемелердің жиынтығы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Инвестициялық қордың таза
</w:t>
      </w:r>
      <w:r>
        <w:br/>
      </w:r>
      <w:r>
        <w:rPr>
          <w:rFonts w:ascii="Times New Roman"/>
          <w:b w:val="false"/>
          <w:i w:val="false"/>
          <w:color w:val="000000"/>
          <w:sz w:val="28"/>
        </w:rPr>
        <w:t>
активтері құнының жиынтығы
</w:t>
      </w:r>
      <w:r>
        <w:br/>
      </w:r>
      <w:r>
        <w:rPr>
          <w:rFonts w:ascii="Times New Roman"/>
          <w:b w:val="false"/>
          <w:i w:val="false"/>
          <w:color w:val="000000"/>
          <w:sz w:val="28"/>
        </w:rPr>
        <w:t>
("Активтердің жиынтығы"
</w:t>
      </w:r>
      <w:r>
        <w:br/>
      </w:r>
      <w:r>
        <w:rPr>
          <w:rFonts w:ascii="Times New Roman"/>
          <w:b w:val="false"/>
          <w:i w:val="false"/>
          <w:color w:val="000000"/>
          <w:sz w:val="28"/>
        </w:rPr>
        <w:t>
"Міндеттемелердің жиынтығы")
</w:t>
      </w:r>
      <w:r>
        <w:br/>
      </w:r>
      <w:r>
        <w:rPr>
          <w:rFonts w:ascii="Times New Roman"/>
          <w:b w:val="false"/>
          <w:i w:val="false"/>
          <w:color w:val="000000"/>
          <w:sz w:val="28"/>
        </w:rPr>
        <w:t>
шегергенде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Инвестициялық қордың айналыстағы
</w:t>
      </w:r>
      <w:r>
        <w:br/>
      </w:r>
      <w:r>
        <w:rPr>
          <w:rFonts w:ascii="Times New Roman"/>
          <w:b w:val="false"/>
          <w:i w:val="false"/>
          <w:color w:val="000000"/>
          <w:sz w:val="28"/>
        </w:rPr>
        <w:t>
бағалы қағаздарының саны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Пайдың есептік құны
</w:t>
      </w:r>
      <w:r>
        <w:br/>
      </w:r>
      <w:r>
        <w:rPr>
          <w:rFonts w:ascii="Times New Roman"/>
          <w:b w:val="false"/>
          <w:i w:val="false"/>
          <w:color w:val="000000"/>
          <w:sz w:val="28"/>
        </w:rPr>
        <w:t>
(инвестициялық пай қоры үшін)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4-нысан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қордың шартты және ықтимал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талаптары мен міндеттемелерінің құрылымы және құны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Шартты және ықтимал талаптар  | Ағымдағы бағалау | Ескерту 
</w:t>
      </w:r>
      <w:r>
        <w:br/>
      </w:r>
      <w:r>
        <w:rPr>
          <w:rFonts w:ascii="Times New Roman"/>
          <w:b w:val="false"/>
          <w:i w:val="false"/>
          <w:color w:val="000000"/>
          <w:sz w:val="28"/>
        </w:rPr>
        <w:t>
     |мен міндеттемелер, оның ішінде:|        құны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Туынды бағалы қағаздар бойынша
</w:t>
      </w:r>
      <w:r>
        <w:br/>
      </w:r>
      <w:r>
        <w:rPr>
          <w:rFonts w:ascii="Times New Roman"/>
          <w:b w:val="false"/>
          <w:i w:val="false"/>
          <w:color w:val="000000"/>
          <w:sz w:val="28"/>
        </w:rPr>
        <w:t>
1.1  Фьючерстер
</w:t>
      </w:r>
      <w:r>
        <w:br/>
      </w:r>
      <w:r>
        <w:rPr>
          <w:rFonts w:ascii="Times New Roman"/>
          <w:b w:val="false"/>
          <w:i w:val="false"/>
          <w:color w:val="000000"/>
          <w:sz w:val="28"/>
        </w:rPr>
        <w:t>
1.2  Опциондар
</w:t>
      </w:r>
      <w:r>
        <w:br/>
      </w:r>
      <w:r>
        <w:rPr>
          <w:rFonts w:ascii="Times New Roman"/>
          <w:b w:val="false"/>
          <w:i w:val="false"/>
          <w:color w:val="000000"/>
          <w:sz w:val="28"/>
        </w:rPr>
        <w:t>
1.3  Форвардтар
</w:t>
      </w:r>
      <w:r>
        <w:br/>
      </w:r>
      <w:r>
        <w:rPr>
          <w:rFonts w:ascii="Times New Roman"/>
          <w:b w:val="false"/>
          <w:i w:val="false"/>
          <w:color w:val="000000"/>
          <w:sz w:val="28"/>
        </w:rPr>
        <w:t>
1.4  Своптар
</w:t>
      </w:r>
      <w:r>
        <w:br/>
      </w:r>
      <w:r>
        <w:rPr>
          <w:rFonts w:ascii="Times New Roman"/>
          <w:b w:val="false"/>
          <w:i w:val="false"/>
          <w:color w:val="000000"/>
          <w:sz w:val="28"/>
        </w:rPr>
        <w:t>
1.5  Басқалары
</w:t>
      </w:r>
      <w:r>
        <w:br/>
      </w:r>
      <w:r>
        <w:rPr>
          <w:rFonts w:ascii="Times New Roman"/>
          <w:b w:val="false"/>
          <w:i w:val="false"/>
          <w:color w:val="000000"/>
          <w:sz w:val="28"/>
        </w:rPr>
        <w:t>
2   Түрлері бойынша бөле отырып
</w:t>
      </w:r>
      <w:r>
        <w:br/>
      </w:r>
      <w:r>
        <w:rPr>
          <w:rFonts w:ascii="Times New Roman"/>
          <w:b w:val="false"/>
          <w:i w:val="false"/>
          <w:color w:val="000000"/>
          <w:sz w:val="28"/>
        </w:rPr>
        <w:t>
    басқалары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Инвестициялық портфельді басқарушының басшысы [қолы]
</w:t>
      </w:r>
      <w:r>
        <w:br/>
      </w:r>
      <w:r>
        <w:rPr>
          <w:rFonts w:ascii="Times New Roman"/>
          <w:b w:val="false"/>
          <w:i w:val="false"/>
          <w:color w:val="000000"/>
          <w:sz w:val="28"/>
        </w:rPr>
        <w:t>
      Инвестициялық қор активтерінің есебін қамтамасыз ететін
</w:t>
      </w:r>
      <w:r>
        <w:br/>
      </w:r>
      <w:r>
        <w:rPr>
          <w:rFonts w:ascii="Times New Roman"/>
          <w:b w:val="false"/>
          <w:i w:val="false"/>
          <w:color w:val="000000"/>
          <w:sz w:val="28"/>
        </w:rPr>
        <w:t>
      кастодиан бөлімшесінің басшысы [қолы]
</w:t>
      </w:r>
      <w:r>
        <w:br/>
      </w:r>
      <w:r>
        <w:rPr>
          <w:rFonts w:ascii="Times New Roman"/>
          <w:b w:val="false"/>
          <w:i w:val="false"/>
          <w:color w:val="000000"/>
          <w:sz w:val="28"/>
        </w:rPr>
        <w:t>
      Инвестициялық портфельді басқарушының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есеп беру  
</w:t>
      </w:r>
      <w:r>
        <w:br/>
      </w:r>
      <w:r>
        <w:rPr>
          <w:rFonts w:ascii="Times New Roman"/>
          <w:b w:val="false"/>
          <w:i w:val="false"/>
          <w:color w:val="000000"/>
          <w:sz w:val="28"/>
        </w:rPr>
        <w:t>
ережесіне 6-2-қосымша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6-2-қосымшамен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 кезеңнен бастап ___________ дейінгі
</w:t>
      </w:r>
      <w:r>
        <w:br/>
      </w:r>
      <w:r>
        <w:rPr>
          <w:rFonts w:ascii="Times New Roman"/>
          <w:b w:val="false"/>
          <w:i w:val="false"/>
          <w:color w:val="000000"/>
          <w:sz w:val="28"/>
        </w:rPr>
        <w:t>
[инвестициялық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қордың теңгемен таза активтерінің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құнындағы өзгерістер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Баптардың атауы      |Өткен есепті|  Есепті  | Өзгеру
</w:t>
      </w:r>
      <w:r>
        <w:br/>
      </w:r>
      <w:r>
        <w:rPr>
          <w:rFonts w:ascii="Times New Roman"/>
          <w:b w:val="false"/>
          <w:i w:val="false"/>
          <w:color w:val="000000"/>
          <w:sz w:val="28"/>
        </w:rPr>
        <w:t>
     |                           | кезең үшін |кезең үшін|проценті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Инвестициялық қордың бағалы
</w:t>
      </w:r>
      <w:r>
        <w:br/>
      </w:r>
      <w:r>
        <w:rPr>
          <w:rFonts w:ascii="Times New Roman"/>
          <w:b w:val="false"/>
          <w:i w:val="false"/>
          <w:color w:val="000000"/>
          <w:sz w:val="28"/>
        </w:rPr>
        <w:t>
     қағаздарын орналастырудан
</w:t>
      </w:r>
      <w:r>
        <w:br/>
      </w:r>
      <w:r>
        <w:rPr>
          <w:rFonts w:ascii="Times New Roman"/>
          <w:b w:val="false"/>
          <w:i w:val="false"/>
          <w:color w:val="000000"/>
          <w:sz w:val="28"/>
        </w:rPr>
        <w:t>
     түскен түсімдер
</w:t>
      </w:r>
      <w:r>
        <w:br/>
      </w:r>
      <w:r>
        <w:rPr>
          <w:rFonts w:ascii="Times New Roman"/>
          <w:b w:val="false"/>
          <w:i w:val="false"/>
          <w:color w:val="000000"/>
          <w:sz w:val="28"/>
        </w:rPr>
        <w:t>
2    Дивидендтер, сыйақылар,
</w:t>
      </w:r>
      <w:r>
        <w:br/>
      </w:r>
      <w:r>
        <w:rPr>
          <w:rFonts w:ascii="Times New Roman"/>
          <w:b w:val="false"/>
          <w:i w:val="false"/>
          <w:color w:val="000000"/>
          <w:sz w:val="28"/>
        </w:rPr>
        <w:t>
     проценттер бойынша кірістер,
</w:t>
      </w:r>
      <w:r>
        <w:br/>
      </w:r>
      <w:r>
        <w:rPr>
          <w:rFonts w:ascii="Times New Roman"/>
          <w:b w:val="false"/>
          <w:i w:val="false"/>
          <w:color w:val="000000"/>
          <w:sz w:val="28"/>
        </w:rPr>
        <w:t>
     оның ішінде:
</w:t>
      </w:r>
      <w:r>
        <w:br/>
      </w:r>
      <w:r>
        <w:rPr>
          <w:rFonts w:ascii="Times New Roman"/>
          <w:b w:val="false"/>
          <w:i w:val="false"/>
          <w:color w:val="000000"/>
          <w:sz w:val="28"/>
        </w:rPr>
        <w:t>
2.1   Қазақстан Республикасының
</w:t>
      </w:r>
      <w:r>
        <w:br/>
      </w:r>
      <w:r>
        <w:rPr>
          <w:rFonts w:ascii="Times New Roman"/>
          <w:b w:val="false"/>
          <w:i w:val="false"/>
          <w:color w:val="000000"/>
          <w:sz w:val="28"/>
        </w:rPr>
        <w:t>
      мемлекеттік бағалы
</w:t>
      </w:r>
      <w:r>
        <w:br/>
      </w:r>
      <w:r>
        <w:rPr>
          <w:rFonts w:ascii="Times New Roman"/>
          <w:b w:val="false"/>
          <w:i w:val="false"/>
          <w:color w:val="000000"/>
          <w:sz w:val="28"/>
        </w:rPr>
        <w:t>
      қағаздары
</w:t>
      </w:r>
      <w:r>
        <w:br/>
      </w:r>
      <w:r>
        <w:rPr>
          <w:rFonts w:ascii="Times New Roman"/>
          <w:b w:val="false"/>
          <w:i w:val="false"/>
          <w:color w:val="000000"/>
          <w:sz w:val="28"/>
        </w:rPr>
        <w:t>
2.2   Қазақстан Республикасының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бағалы
</w:t>
      </w:r>
      <w:r>
        <w:br/>
      </w:r>
      <w:r>
        <w:rPr>
          <w:rFonts w:ascii="Times New Roman"/>
          <w:b w:val="false"/>
          <w:i w:val="false"/>
          <w:color w:val="000000"/>
          <w:sz w:val="28"/>
        </w:rPr>
        <w:t>
      қағаздары
</w:t>
      </w:r>
      <w:r>
        <w:br/>
      </w:r>
      <w:r>
        <w:rPr>
          <w:rFonts w:ascii="Times New Roman"/>
          <w:b w:val="false"/>
          <w:i w:val="false"/>
          <w:color w:val="000000"/>
          <w:sz w:val="28"/>
        </w:rPr>
        <w:t>
2.3   Халықаралық қаржы
</w:t>
      </w:r>
      <w:r>
        <w:br/>
      </w:r>
      <w:r>
        <w:rPr>
          <w:rFonts w:ascii="Times New Roman"/>
          <w:b w:val="false"/>
          <w:i w:val="false"/>
          <w:color w:val="000000"/>
          <w:sz w:val="28"/>
        </w:rPr>
        <w:t>
      ұйымдарының бағалы қағаздары
</w:t>
      </w:r>
      <w:r>
        <w:br/>
      </w:r>
      <w:r>
        <w:rPr>
          <w:rFonts w:ascii="Times New Roman"/>
          <w:b w:val="false"/>
          <w:i w:val="false"/>
          <w:color w:val="000000"/>
          <w:sz w:val="28"/>
        </w:rPr>
        <w:t>
2.4   шетел мемлекеттерінің
</w:t>
      </w:r>
      <w:r>
        <w:br/>
      </w:r>
      <w:r>
        <w:rPr>
          <w:rFonts w:ascii="Times New Roman"/>
          <w:b w:val="false"/>
          <w:i w:val="false"/>
          <w:color w:val="000000"/>
          <w:sz w:val="28"/>
        </w:rPr>
        <w:t>
      бағалы қағаздары
</w:t>
      </w:r>
      <w:r>
        <w:br/>
      </w:r>
      <w:r>
        <w:rPr>
          <w:rFonts w:ascii="Times New Roman"/>
          <w:b w:val="false"/>
          <w:i w:val="false"/>
          <w:color w:val="000000"/>
          <w:sz w:val="28"/>
        </w:rPr>
        <w:t>
2.5   Шетел мемлекеттерінің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бағалы
</w:t>
      </w:r>
      <w:r>
        <w:br/>
      </w:r>
      <w:r>
        <w:rPr>
          <w:rFonts w:ascii="Times New Roman"/>
          <w:b w:val="false"/>
          <w:i w:val="false"/>
          <w:color w:val="000000"/>
          <w:sz w:val="28"/>
        </w:rPr>
        <w:t>
      қағаздары
</w:t>
      </w:r>
      <w:r>
        <w:br/>
      </w:r>
      <w:r>
        <w:rPr>
          <w:rFonts w:ascii="Times New Roman"/>
          <w:b w:val="false"/>
          <w:i w:val="false"/>
          <w:color w:val="000000"/>
          <w:sz w:val="28"/>
        </w:rPr>
        <w:t>
2.6   Банктердегі салымдар
</w:t>
      </w:r>
      <w:r>
        <w:br/>
      </w:r>
      <w:r>
        <w:rPr>
          <w:rFonts w:ascii="Times New Roman"/>
          <w:b w:val="false"/>
          <w:i w:val="false"/>
          <w:color w:val="000000"/>
          <w:sz w:val="28"/>
        </w:rPr>
        <w:t>
      бойынша проценттер
</w:t>
      </w:r>
      <w:r>
        <w:br/>
      </w:r>
      <w:r>
        <w:rPr>
          <w:rFonts w:ascii="Times New Roman"/>
          <w:b w:val="false"/>
          <w:i w:val="false"/>
          <w:color w:val="000000"/>
          <w:sz w:val="28"/>
        </w:rPr>
        <w:t>
2.7   Басқа қаржы құралдары
</w:t>
      </w:r>
      <w:r>
        <w:br/>
      </w:r>
      <w:r>
        <w:rPr>
          <w:rFonts w:ascii="Times New Roman"/>
          <w:b w:val="false"/>
          <w:i w:val="false"/>
          <w:color w:val="000000"/>
          <w:sz w:val="28"/>
        </w:rPr>
        <w:t>
      бойынша кірістер
</w:t>
      </w:r>
      <w:r>
        <w:br/>
      </w:r>
      <w:r>
        <w:rPr>
          <w:rFonts w:ascii="Times New Roman"/>
          <w:b w:val="false"/>
          <w:i w:val="false"/>
          <w:color w:val="000000"/>
          <w:sz w:val="28"/>
        </w:rPr>
        <w:t>
3    "РЕПО" және "кері РЕПО"
</w:t>
      </w:r>
      <w:r>
        <w:br/>
      </w:r>
      <w:r>
        <w:rPr>
          <w:rFonts w:ascii="Times New Roman"/>
          <w:b w:val="false"/>
          <w:i w:val="false"/>
          <w:color w:val="000000"/>
          <w:sz w:val="28"/>
        </w:rPr>
        <w:t>
     операциялары бойынша кірістер
</w:t>
      </w:r>
      <w:r>
        <w:br/>
      </w:r>
      <w:r>
        <w:rPr>
          <w:rFonts w:ascii="Times New Roman"/>
          <w:b w:val="false"/>
          <w:i w:val="false"/>
          <w:color w:val="000000"/>
          <w:sz w:val="28"/>
        </w:rPr>
        <w:t>
3.1  ...
</w:t>
      </w:r>
      <w:r>
        <w:br/>
      </w:r>
      <w:r>
        <w:rPr>
          <w:rFonts w:ascii="Times New Roman"/>
          <w:b w:val="false"/>
          <w:i w:val="false"/>
          <w:color w:val="000000"/>
          <w:sz w:val="28"/>
        </w:rPr>
        <w:t>
4    Қаржы құралдарын сатып
</w:t>
      </w:r>
      <w:r>
        <w:br/>
      </w:r>
      <w:r>
        <w:rPr>
          <w:rFonts w:ascii="Times New Roman"/>
          <w:b w:val="false"/>
          <w:i w:val="false"/>
          <w:color w:val="000000"/>
          <w:sz w:val="28"/>
        </w:rPr>
        <w:t>
     алудан-сатудан болған кіріс
</w:t>
      </w:r>
      <w:r>
        <w:br/>
      </w:r>
      <w:r>
        <w:rPr>
          <w:rFonts w:ascii="Times New Roman"/>
          <w:b w:val="false"/>
          <w:i w:val="false"/>
          <w:color w:val="000000"/>
          <w:sz w:val="28"/>
        </w:rPr>
        <w:t>
     (шығын)
</w:t>
      </w:r>
      <w:r>
        <w:br/>
      </w:r>
      <w:r>
        <w:rPr>
          <w:rFonts w:ascii="Times New Roman"/>
          <w:b w:val="false"/>
          <w:i w:val="false"/>
          <w:color w:val="000000"/>
          <w:sz w:val="28"/>
        </w:rPr>
        <w:t>
4.1   Қазақстан Республикасының
</w:t>
      </w:r>
      <w:r>
        <w:br/>
      </w:r>
      <w:r>
        <w:rPr>
          <w:rFonts w:ascii="Times New Roman"/>
          <w:b w:val="false"/>
          <w:i w:val="false"/>
          <w:color w:val="000000"/>
          <w:sz w:val="28"/>
        </w:rPr>
        <w:t>
      мемлекеттік бағалы қағаздарын
</w:t>
      </w:r>
      <w:r>
        <w:br/>
      </w:r>
      <w:r>
        <w:rPr>
          <w:rFonts w:ascii="Times New Roman"/>
          <w:b w:val="false"/>
          <w:i w:val="false"/>
          <w:color w:val="000000"/>
          <w:sz w:val="28"/>
        </w:rPr>
        <w:t>
      сатып алудан-сатудан болған
</w:t>
      </w:r>
      <w:r>
        <w:br/>
      </w:r>
      <w:r>
        <w:rPr>
          <w:rFonts w:ascii="Times New Roman"/>
          <w:b w:val="false"/>
          <w:i w:val="false"/>
          <w:color w:val="000000"/>
          <w:sz w:val="28"/>
        </w:rPr>
        <w:t>
      кіріс (шығын)
</w:t>
      </w:r>
      <w:r>
        <w:br/>
      </w:r>
      <w:r>
        <w:rPr>
          <w:rFonts w:ascii="Times New Roman"/>
          <w:b w:val="false"/>
          <w:i w:val="false"/>
          <w:color w:val="000000"/>
          <w:sz w:val="28"/>
        </w:rPr>
        <w:t>
4.2   Қазақстан Республикасының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бағалы
</w:t>
      </w:r>
      <w:r>
        <w:br/>
      </w:r>
      <w:r>
        <w:rPr>
          <w:rFonts w:ascii="Times New Roman"/>
          <w:b w:val="false"/>
          <w:i w:val="false"/>
          <w:color w:val="000000"/>
          <w:sz w:val="28"/>
        </w:rPr>
        <w:t>
      қағаздарды сатып алудан-сатудан
</w:t>
      </w:r>
      <w:r>
        <w:br/>
      </w:r>
      <w:r>
        <w:rPr>
          <w:rFonts w:ascii="Times New Roman"/>
          <w:b w:val="false"/>
          <w:i w:val="false"/>
          <w:color w:val="000000"/>
          <w:sz w:val="28"/>
        </w:rPr>
        <w:t>
      болған кіріс (шығын)
</w:t>
      </w:r>
      <w:r>
        <w:br/>
      </w:r>
      <w:r>
        <w:rPr>
          <w:rFonts w:ascii="Times New Roman"/>
          <w:b w:val="false"/>
          <w:i w:val="false"/>
          <w:color w:val="000000"/>
          <w:sz w:val="28"/>
        </w:rPr>
        <w:t>
4.3   Халықаралық қаржы ұйымдарының
</w:t>
      </w:r>
      <w:r>
        <w:br/>
      </w:r>
      <w:r>
        <w:rPr>
          <w:rFonts w:ascii="Times New Roman"/>
          <w:b w:val="false"/>
          <w:i w:val="false"/>
          <w:color w:val="000000"/>
          <w:sz w:val="28"/>
        </w:rPr>
        <w:t>
      бағалы қағаздарын сатып
</w:t>
      </w:r>
      <w:r>
        <w:br/>
      </w:r>
      <w:r>
        <w:rPr>
          <w:rFonts w:ascii="Times New Roman"/>
          <w:b w:val="false"/>
          <w:i w:val="false"/>
          <w:color w:val="000000"/>
          <w:sz w:val="28"/>
        </w:rPr>
        <w:t>
      алудан-сатудан болған кіріс
</w:t>
      </w:r>
      <w:r>
        <w:br/>
      </w:r>
      <w:r>
        <w:rPr>
          <w:rFonts w:ascii="Times New Roman"/>
          <w:b w:val="false"/>
          <w:i w:val="false"/>
          <w:color w:val="000000"/>
          <w:sz w:val="28"/>
        </w:rPr>
        <w:t>
      (шығын)
</w:t>
      </w:r>
      <w:r>
        <w:br/>
      </w:r>
      <w:r>
        <w:rPr>
          <w:rFonts w:ascii="Times New Roman"/>
          <w:b w:val="false"/>
          <w:i w:val="false"/>
          <w:color w:val="000000"/>
          <w:sz w:val="28"/>
        </w:rPr>
        <w:t>
4.4   Шетел мемлекеттерінің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бағалы қағаздарды сатып
</w:t>
      </w:r>
      <w:r>
        <w:br/>
      </w:r>
      <w:r>
        <w:rPr>
          <w:rFonts w:ascii="Times New Roman"/>
          <w:b w:val="false"/>
          <w:i w:val="false"/>
          <w:color w:val="000000"/>
          <w:sz w:val="28"/>
        </w:rPr>
        <w:t>
      алудан-сатудан болған кіріс
</w:t>
      </w:r>
      <w:r>
        <w:br/>
      </w:r>
      <w:r>
        <w:rPr>
          <w:rFonts w:ascii="Times New Roman"/>
          <w:b w:val="false"/>
          <w:i w:val="false"/>
          <w:color w:val="000000"/>
          <w:sz w:val="28"/>
        </w:rPr>
        <w:t>
      (шығын)
</w:t>
      </w:r>
      <w:r>
        <w:br/>
      </w:r>
      <w:r>
        <w:rPr>
          <w:rFonts w:ascii="Times New Roman"/>
          <w:b w:val="false"/>
          <w:i w:val="false"/>
          <w:color w:val="000000"/>
          <w:sz w:val="28"/>
        </w:rPr>
        <w:t>
4.5   Басқа қаржы құралдарын сатып
</w:t>
      </w:r>
      <w:r>
        <w:br/>
      </w:r>
      <w:r>
        <w:rPr>
          <w:rFonts w:ascii="Times New Roman"/>
          <w:b w:val="false"/>
          <w:i w:val="false"/>
          <w:color w:val="000000"/>
          <w:sz w:val="28"/>
        </w:rPr>
        <w:t>
      алудан-сатудан болған кіріс
</w:t>
      </w:r>
      <w:r>
        <w:br/>
      </w:r>
      <w:r>
        <w:rPr>
          <w:rFonts w:ascii="Times New Roman"/>
          <w:b w:val="false"/>
          <w:i w:val="false"/>
          <w:color w:val="000000"/>
          <w:sz w:val="28"/>
        </w:rPr>
        <w:t>
      (шығын)
</w:t>
      </w:r>
      <w:r>
        <w:br/>
      </w:r>
      <w:r>
        <w:rPr>
          <w:rFonts w:ascii="Times New Roman"/>
          <w:b w:val="false"/>
          <w:i w:val="false"/>
          <w:color w:val="000000"/>
          <w:sz w:val="28"/>
        </w:rPr>
        <w:t>
4.6
</w:t>
      </w:r>
      <w:r>
        <w:br/>
      </w:r>
      <w:r>
        <w:rPr>
          <w:rFonts w:ascii="Times New Roman"/>
          <w:b w:val="false"/>
          <w:i w:val="false"/>
          <w:color w:val="000000"/>
          <w:sz w:val="28"/>
        </w:rPr>
        <w:t>
5    Қайта бағалаудан болған
</w:t>
      </w:r>
      <w:r>
        <w:br/>
      </w:r>
      <w:r>
        <w:rPr>
          <w:rFonts w:ascii="Times New Roman"/>
          <w:b w:val="false"/>
          <w:i w:val="false"/>
          <w:color w:val="000000"/>
          <w:sz w:val="28"/>
        </w:rPr>
        <w:t>
     кірістер (шығыстар),
</w:t>
      </w:r>
      <w:r>
        <w:br/>
      </w:r>
      <w:r>
        <w:rPr>
          <w:rFonts w:ascii="Times New Roman"/>
          <w:b w:val="false"/>
          <w:i w:val="false"/>
          <w:color w:val="000000"/>
          <w:sz w:val="28"/>
        </w:rPr>
        <w:t>
     оның ішінде:
</w:t>
      </w:r>
      <w:r>
        <w:br/>
      </w:r>
      <w:r>
        <w:rPr>
          <w:rFonts w:ascii="Times New Roman"/>
          <w:b w:val="false"/>
          <w:i w:val="false"/>
          <w:color w:val="000000"/>
          <w:sz w:val="28"/>
        </w:rPr>
        <w:t>
5.1   Шетел валютасын қайта
</w:t>
      </w:r>
      <w:r>
        <w:br/>
      </w:r>
      <w:r>
        <w:rPr>
          <w:rFonts w:ascii="Times New Roman"/>
          <w:b w:val="false"/>
          <w:i w:val="false"/>
          <w:color w:val="000000"/>
          <w:sz w:val="28"/>
        </w:rPr>
        <w:t>
      бағалаудан
</w:t>
      </w:r>
      <w:r>
        <w:br/>
      </w:r>
      <w:r>
        <w:rPr>
          <w:rFonts w:ascii="Times New Roman"/>
          <w:b w:val="false"/>
          <w:i w:val="false"/>
          <w:color w:val="000000"/>
          <w:sz w:val="28"/>
        </w:rPr>
        <w:t>
5.2   Қаржы құралдарының нарықтық
</w:t>
      </w:r>
      <w:r>
        <w:br/>
      </w:r>
      <w:r>
        <w:rPr>
          <w:rFonts w:ascii="Times New Roman"/>
          <w:b w:val="false"/>
          <w:i w:val="false"/>
          <w:color w:val="000000"/>
          <w:sz w:val="28"/>
        </w:rPr>
        <w:t>
      құнының өзгеруінен, оның ішінде
</w:t>
      </w:r>
      <w:r>
        <w:br/>
      </w:r>
      <w:r>
        <w:rPr>
          <w:rFonts w:ascii="Times New Roman"/>
          <w:b w:val="false"/>
          <w:i w:val="false"/>
          <w:color w:val="000000"/>
          <w:sz w:val="28"/>
        </w:rPr>
        <w:t>
5.2.1  Қазақстан Республикасының
</w:t>
      </w:r>
      <w:r>
        <w:br/>
      </w:r>
      <w:r>
        <w:rPr>
          <w:rFonts w:ascii="Times New Roman"/>
          <w:b w:val="false"/>
          <w:i w:val="false"/>
          <w:color w:val="000000"/>
          <w:sz w:val="28"/>
        </w:rPr>
        <w:t>
       мемлекеттік бағалы қағаздарының
</w:t>
      </w:r>
      <w:r>
        <w:br/>
      </w:r>
      <w:r>
        <w:rPr>
          <w:rFonts w:ascii="Times New Roman"/>
          <w:b w:val="false"/>
          <w:i w:val="false"/>
          <w:color w:val="000000"/>
          <w:sz w:val="28"/>
        </w:rPr>
        <w:t>
5.2.2  Қазақстан Республикасының
</w:t>
      </w:r>
      <w:r>
        <w:br/>
      </w:r>
      <w:r>
        <w:rPr>
          <w:rFonts w:ascii="Times New Roman"/>
          <w:b w:val="false"/>
          <w:i w:val="false"/>
          <w:color w:val="000000"/>
          <w:sz w:val="28"/>
        </w:rPr>
        <w:t>
       заңдарына сәйкес шығарылған
</w:t>
      </w:r>
      <w:r>
        <w:br/>
      </w:r>
      <w:r>
        <w:rPr>
          <w:rFonts w:ascii="Times New Roman"/>
          <w:b w:val="false"/>
          <w:i w:val="false"/>
          <w:color w:val="000000"/>
          <w:sz w:val="28"/>
        </w:rPr>
        <w:t>
       мемлекеттік емес бағалы
</w:t>
      </w:r>
      <w:r>
        <w:br/>
      </w:r>
      <w:r>
        <w:rPr>
          <w:rFonts w:ascii="Times New Roman"/>
          <w:b w:val="false"/>
          <w:i w:val="false"/>
          <w:color w:val="000000"/>
          <w:sz w:val="28"/>
        </w:rPr>
        <w:t>
       қағаздардың
</w:t>
      </w:r>
      <w:r>
        <w:br/>
      </w:r>
      <w:r>
        <w:rPr>
          <w:rFonts w:ascii="Times New Roman"/>
          <w:b w:val="false"/>
          <w:i w:val="false"/>
          <w:color w:val="000000"/>
          <w:sz w:val="28"/>
        </w:rPr>
        <w:t>
5.2.3  Халықаралық қаржы ұйымдарының
</w:t>
      </w:r>
      <w:r>
        <w:br/>
      </w:r>
      <w:r>
        <w:rPr>
          <w:rFonts w:ascii="Times New Roman"/>
          <w:b w:val="false"/>
          <w:i w:val="false"/>
          <w:color w:val="000000"/>
          <w:sz w:val="28"/>
        </w:rPr>
        <w:t>
       бағалы қағаздары
</w:t>
      </w:r>
      <w:r>
        <w:br/>
      </w:r>
      <w:r>
        <w:rPr>
          <w:rFonts w:ascii="Times New Roman"/>
          <w:b w:val="false"/>
          <w:i w:val="false"/>
          <w:color w:val="000000"/>
          <w:sz w:val="28"/>
        </w:rPr>
        <w:t>
5.2.4  шетел мемлекеттерінің
</w:t>
      </w:r>
      <w:r>
        <w:br/>
      </w:r>
      <w:r>
        <w:rPr>
          <w:rFonts w:ascii="Times New Roman"/>
          <w:b w:val="false"/>
          <w:i w:val="false"/>
          <w:color w:val="000000"/>
          <w:sz w:val="28"/>
        </w:rPr>
        <w:t>
       мемлекеттік бағалы қағаздарының
</w:t>
      </w:r>
      <w:r>
        <w:br/>
      </w:r>
      <w:r>
        <w:rPr>
          <w:rFonts w:ascii="Times New Roman"/>
          <w:b w:val="false"/>
          <w:i w:val="false"/>
          <w:color w:val="000000"/>
          <w:sz w:val="28"/>
        </w:rPr>
        <w:t>
5.2.5  шетел мемлекеттерінің заңдарына
</w:t>
      </w:r>
      <w:r>
        <w:br/>
      </w:r>
      <w:r>
        <w:rPr>
          <w:rFonts w:ascii="Times New Roman"/>
          <w:b w:val="false"/>
          <w:i w:val="false"/>
          <w:color w:val="000000"/>
          <w:sz w:val="28"/>
        </w:rPr>
        <w:t>
       сәйкес шығарылған мемлекеттік
</w:t>
      </w:r>
      <w:r>
        <w:br/>
      </w:r>
      <w:r>
        <w:rPr>
          <w:rFonts w:ascii="Times New Roman"/>
          <w:b w:val="false"/>
          <w:i w:val="false"/>
          <w:color w:val="000000"/>
          <w:sz w:val="28"/>
        </w:rPr>
        <w:t>
       емес бағалы қағаздарының
</w:t>
      </w:r>
      <w:r>
        <w:br/>
      </w:r>
      <w:r>
        <w:rPr>
          <w:rFonts w:ascii="Times New Roman"/>
          <w:b w:val="false"/>
          <w:i w:val="false"/>
          <w:color w:val="000000"/>
          <w:sz w:val="28"/>
        </w:rPr>
        <w:t>
5.3   Басқа қаржы құралдарын қайта
</w:t>
      </w:r>
      <w:r>
        <w:br/>
      </w:r>
      <w:r>
        <w:rPr>
          <w:rFonts w:ascii="Times New Roman"/>
          <w:b w:val="false"/>
          <w:i w:val="false"/>
          <w:color w:val="000000"/>
          <w:sz w:val="28"/>
        </w:rPr>
        <w:t>
      бағалаудан
</w:t>
      </w:r>
      <w:r>
        <w:br/>
      </w:r>
      <w:r>
        <w:rPr>
          <w:rFonts w:ascii="Times New Roman"/>
          <w:b w:val="false"/>
          <w:i w:val="false"/>
          <w:color w:val="000000"/>
          <w:sz w:val="28"/>
        </w:rPr>
        <w:t>
5.4   Активтердің түрлері бойынша бөле
</w:t>
      </w:r>
      <w:r>
        <w:br/>
      </w:r>
      <w:r>
        <w:rPr>
          <w:rFonts w:ascii="Times New Roman"/>
          <w:b w:val="false"/>
          <w:i w:val="false"/>
          <w:color w:val="000000"/>
          <w:sz w:val="28"/>
        </w:rPr>
        <w:t>
      отырып басқа активтерді қайта
</w:t>
      </w:r>
      <w:r>
        <w:br/>
      </w:r>
      <w:r>
        <w:rPr>
          <w:rFonts w:ascii="Times New Roman"/>
          <w:b w:val="false"/>
          <w:i w:val="false"/>
          <w:color w:val="000000"/>
          <w:sz w:val="28"/>
        </w:rPr>
        <w:t>
      бағалаудан
</w:t>
      </w:r>
      <w:r>
        <w:br/>
      </w:r>
      <w:r>
        <w:rPr>
          <w:rFonts w:ascii="Times New Roman"/>
          <w:b w:val="false"/>
          <w:i w:val="false"/>
          <w:color w:val="000000"/>
          <w:sz w:val="28"/>
        </w:rPr>
        <w:t>
6    Түрлері бойынша бөле отырып
</w:t>
      </w:r>
      <w:r>
        <w:br/>
      </w:r>
      <w:r>
        <w:rPr>
          <w:rFonts w:ascii="Times New Roman"/>
          <w:b w:val="false"/>
          <w:i w:val="false"/>
          <w:color w:val="000000"/>
          <w:sz w:val="28"/>
        </w:rPr>
        <w:t>
     басқа кірістер
</w:t>
      </w:r>
      <w:r>
        <w:br/>
      </w:r>
      <w:r>
        <w:rPr>
          <w:rFonts w:ascii="Times New Roman"/>
          <w:b w:val="false"/>
          <w:i w:val="false"/>
          <w:color w:val="000000"/>
          <w:sz w:val="28"/>
        </w:rPr>
        <w:t>
7    Инвестициялық қордың сатып
</w:t>
      </w:r>
      <w:r>
        <w:br/>
      </w:r>
      <w:r>
        <w:rPr>
          <w:rFonts w:ascii="Times New Roman"/>
          <w:b w:val="false"/>
          <w:i w:val="false"/>
          <w:color w:val="000000"/>
          <w:sz w:val="28"/>
        </w:rPr>
        <w:t>
     алынған бағалы қағаздары
</w:t>
      </w:r>
      <w:r>
        <w:br/>
      </w:r>
      <w:r>
        <w:rPr>
          <w:rFonts w:ascii="Times New Roman"/>
          <w:b w:val="false"/>
          <w:i w:val="false"/>
          <w:color w:val="000000"/>
          <w:sz w:val="28"/>
        </w:rPr>
        <w:t>
8    Инвестициялық қордың бағалы
</w:t>
      </w:r>
      <w:r>
        <w:br/>
      </w:r>
      <w:r>
        <w:rPr>
          <w:rFonts w:ascii="Times New Roman"/>
          <w:b w:val="false"/>
          <w:i w:val="false"/>
          <w:color w:val="000000"/>
          <w:sz w:val="28"/>
        </w:rPr>
        <w:t>
     қағаздары бойынша төленген
</w:t>
      </w:r>
      <w:r>
        <w:br/>
      </w:r>
      <w:r>
        <w:rPr>
          <w:rFonts w:ascii="Times New Roman"/>
          <w:b w:val="false"/>
          <w:i w:val="false"/>
          <w:color w:val="000000"/>
          <w:sz w:val="28"/>
        </w:rPr>
        <w:t>
     дивидендтер
</w:t>
      </w:r>
      <w:r>
        <w:br/>
      </w:r>
      <w:r>
        <w:rPr>
          <w:rFonts w:ascii="Times New Roman"/>
          <w:b w:val="false"/>
          <w:i w:val="false"/>
          <w:color w:val="000000"/>
          <w:sz w:val="28"/>
        </w:rPr>
        <w:t>
9    Төленген комиссиялық сыйақы,
</w:t>
      </w:r>
      <w:r>
        <w:br/>
      </w:r>
      <w:r>
        <w:rPr>
          <w:rFonts w:ascii="Times New Roman"/>
          <w:b w:val="false"/>
          <w:i w:val="false"/>
          <w:color w:val="000000"/>
          <w:sz w:val="28"/>
        </w:rPr>
        <w:t>
     оның ішінде:
</w:t>
      </w:r>
      <w:r>
        <w:br/>
      </w:r>
      <w:r>
        <w:rPr>
          <w:rFonts w:ascii="Times New Roman"/>
          <w:b w:val="false"/>
          <w:i w:val="false"/>
          <w:color w:val="000000"/>
          <w:sz w:val="28"/>
        </w:rPr>
        <w:t>
9.1   Акционерлік инвестициялық қорға
</w:t>
      </w:r>
      <w:r>
        <w:br/>
      </w:r>
      <w:r>
        <w:rPr>
          <w:rFonts w:ascii="Times New Roman"/>
          <w:b w:val="false"/>
          <w:i w:val="false"/>
          <w:color w:val="000000"/>
          <w:sz w:val="28"/>
        </w:rPr>
        <w:t>
9.2   Инвестициялық портфельді
</w:t>
      </w:r>
      <w:r>
        <w:br/>
      </w:r>
      <w:r>
        <w:rPr>
          <w:rFonts w:ascii="Times New Roman"/>
          <w:b w:val="false"/>
          <w:i w:val="false"/>
          <w:color w:val="000000"/>
          <w:sz w:val="28"/>
        </w:rPr>
        <w:t>
      басқарушыға
</w:t>
      </w:r>
      <w:r>
        <w:br/>
      </w:r>
      <w:r>
        <w:rPr>
          <w:rFonts w:ascii="Times New Roman"/>
          <w:b w:val="false"/>
          <w:i w:val="false"/>
          <w:color w:val="000000"/>
          <w:sz w:val="28"/>
        </w:rPr>
        <w:t>
9.3   Инвестициялық қордың
</w:t>
      </w:r>
      <w:r>
        <w:br/>
      </w:r>
      <w:r>
        <w:rPr>
          <w:rFonts w:ascii="Times New Roman"/>
          <w:b w:val="false"/>
          <w:i w:val="false"/>
          <w:color w:val="000000"/>
          <w:sz w:val="28"/>
        </w:rPr>
        <w:t>
      кастодианына
</w:t>
      </w:r>
      <w:r>
        <w:br/>
      </w:r>
      <w:r>
        <w:rPr>
          <w:rFonts w:ascii="Times New Roman"/>
          <w:b w:val="false"/>
          <w:i w:val="false"/>
          <w:color w:val="000000"/>
          <w:sz w:val="28"/>
        </w:rPr>
        <w:t>
9.4   Орталық депозитарийге немесе
</w:t>
      </w:r>
      <w:r>
        <w:br/>
      </w:r>
      <w:r>
        <w:rPr>
          <w:rFonts w:ascii="Times New Roman"/>
          <w:b w:val="false"/>
          <w:i w:val="false"/>
          <w:color w:val="000000"/>
          <w:sz w:val="28"/>
        </w:rPr>
        <w:t>
      инвестициялық қордың
</w:t>
      </w:r>
      <w:r>
        <w:br/>
      </w:r>
      <w:r>
        <w:rPr>
          <w:rFonts w:ascii="Times New Roman"/>
          <w:b w:val="false"/>
          <w:i w:val="false"/>
          <w:color w:val="000000"/>
          <w:sz w:val="28"/>
        </w:rPr>
        <w:t>
      тіркеушісіне
</w:t>
      </w:r>
      <w:r>
        <w:br/>
      </w:r>
      <w:r>
        <w:rPr>
          <w:rFonts w:ascii="Times New Roman"/>
          <w:b w:val="false"/>
          <w:i w:val="false"/>
          <w:color w:val="000000"/>
          <w:sz w:val="28"/>
        </w:rPr>
        <w:t>
9.5   Қор активтерімен немесе оның
</w:t>
      </w:r>
      <w:r>
        <w:br/>
      </w:r>
      <w:r>
        <w:rPr>
          <w:rFonts w:ascii="Times New Roman"/>
          <w:b w:val="false"/>
          <w:i w:val="false"/>
          <w:color w:val="000000"/>
          <w:sz w:val="28"/>
        </w:rPr>
        <w:t>
      бағалы қағаздарымен сатып
</w:t>
      </w:r>
      <w:r>
        <w:br/>
      </w:r>
      <w:r>
        <w:rPr>
          <w:rFonts w:ascii="Times New Roman"/>
          <w:b w:val="false"/>
          <w:i w:val="false"/>
          <w:color w:val="000000"/>
          <w:sz w:val="28"/>
        </w:rPr>
        <w:t>
      алу/сату мәмілелерін жүзеге
</w:t>
      </w:r>
      <w:r>
        <w:br/>
      </w:r>
      <w:r>
        <w:rPr>
          <w:rFonts w:ascii="Times New Roman"/>
          <w:b w:val="false"/>
          <w:i w:val="false"/>
          <w:color w:val="000000"/>
          <w:sz w:val="28"/>
        </w:rPr>
        <w:t>
      асыратын брокерлер-дилерлерге
</w:t>
      </w:r>
      <w:r>
        <w:br/>
      </w:r>
      <w:r>
        <w:rPr>
          <w:rFonts w:ascii="Times New Roman"/>
          <w:b w:val="false"/>
          <w:i w:val="false"/>
          <w:color w:val="000000"/>
          <w:sz w:val="28"/>
        </w:rPr>
        <w:t>
9.6   трансфер-агенттерге
</w:t>
      </w:r>
      <w:r>
        <w:br/>
      </w:r>
      <w:r>
        <w:rPr>
          <w:rFonts w:ascii="Times New Roman"/>
          <w:b w:val="false"/>
          <w:i w:val="false"/>
          <w:color w:val="000000"/>
          <w:sz w:val="28"/>
        </w:rPr>
        <w:t>
9.7   Сауда-саттықты ұйымдастырушыларға
</w:t>
      </w:r>
      <w:r>
        <w:br/>
      </w:r>
      <w:r>
        <w:rPr>
          <w:rFonts w:ascii="Times New Roman"/>
          <w:b w:val="false"/>
          <w:i w:val="false"/>
          <w:color w:val="000000"/>
          <w:sz w:val="28"/>
        </w:rPr>
        <w:t>
9.8   Басқа тұлғаларға
</w:t>
      </w:r>
      <w:r>
        <w:br/>
      </w:r>
      <w:r>
        <w:rPr>
          <w:rFonts w:ascii="Times New Roman"/>
          <w:b w:val="false"/>
          <w:i w:val="false"/>
          <w:color w:val="000000"/>
          <w:sz w:val="28"/>
        </w:rPr>
        <w:t>
10   Түрлері бойынша бөле отырып
</w:t>
      </w:r>
      <w:r>
        <w:br/>
      </w:r>
      <w:r>
        <w:rPr>
          <w:rFonts w:ascii="Times New Roman"/>
          <w:b w:val="false"/>
          <w:i w:val="false"/>
          <w:color w:val="000000"/>
          <w:sz w:val="28"/>
        </w:rPr>
        <w:t>
     басқа да шығыстар
</w:t>
      </w:r>
      <w:r>
        <w:br/>
      </w:r>
      <w:r>
        <w:rPr>
          <w:rFonts w:ascii="Times New Roman"/>
          <w:b w:val="false"/>
          <w:i w:val="false"/>
          <w:color w:val="000000"/>
          <w:sz w:val="28"/>
        </w:rPr>
        <w:t>
11   Анықталмаған сомалар
</w:t>
      </w:r>
      <w:r>
        <w:br/>
      </w:r>
      <w:r>
        <w:rPr>
          <w:rFonts w:ascii="Times New Roman"/>
          <w:b w:val="false"/>
          <w:i w:val="false"/>
          <w:color w:val="000000"/>
          <w:sz w:val="28"/>
        </w:rPr>
        <w:t>
     (қателесіп есептелген)
</w:t>
      </w:r>
      <w:r>
        <w:br/>
      </w:r>
      <w:r>
        <w:rPr>
          <w:rFonts w:ascii="Times New Roman"/>
          <w:b w:val="false"/>
          <w:i w:val="false"/>
          <w:color w:val="000000"/>
          <w:sz w:val="28"/>
        </w:rPr>
        <w:t>
12   Анықталмаған (қателесіп
</w:t>
      </w:r>
      <w:r>
        <w:br/>
      </w:r>
      <w:r>
        <w:rPr>
          <w:rFonts w:ascii="Times New Roman"/>
          <w:b w:val="false"/>
          <w:i w:val="false"/>
          <w:color w:val="000000"/>
          <w:sz w:val="28"/>
        </w:rPr>
        <w:t>
     есептелген) сомаларды қайтару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Инвестициялық қордың таза
</w:t>
      </w:r>
      <w:r>
        <w:br/>
      </w:r>
      <w:r>
        <w:rPr>
          <w:rFonts w:ascii="Times New Roman"/>
          <w:b w:val="false"/>
          <w:i w:val="false"/>
          <w:color w:val="000000"/>
          <w:sz w:val="28"/>
        </w:rPr>
        <w:t>
активтеріндегі өзгерістердің жиынтығы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Кезең басына инвестициялық
</w:t>
      </w:r>
      <w:r>
        <w:br/>
      </w:r>
      <w:r>
        <w:rPr>
          <w:rFonts w:ascii="Times New Roman"/>
          <w:b w:val="false"/>
          <w:i w:val="false"/>
          <w:color w:val="000000"/>
          <w:sz w:val="28"/>
        </w:rPr>
        <w:t>
қордың таза активтері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Кезең соңына инвестициялық
</w:t>
      </w:r>
      <w:r>
        <w:br/>
      </w:r>
      <w:r>
        <w:rPr>
          <w:rFonts w:ascii="Times New Roman"/>
          <w:b w:val="false"/>
          <w:i w:val="false"/>
          <w:color w:val="000000"/>
          <w:sz w:val="28"/>
        </w:rPr>
        <w:t>
қордың таза активтері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Кезең соңындағы жағдай бойынша
</w:t>
      </w:r>
      <w:r>
        <w:br/>
      </w:r>
      <w:r>
        <w:rPr>
          <w:rFonts w:ascii="Times New Roman"/>
          <w:b w:val="false"/>
          <w:i w:val="false"/>
          <w:color w:val="000000"/>
          <w:sz w:val="28"/>
        </w:rPr>
        <w:t>
айналыстағы (инвестициялық пай
</w:t>
      </w:r>
      <w:r>
        <w:br/>
      </w:r>
      <w:r>
        <w:rPr>
          <w:rFonts w:ascii="Times New Roman"/>
          <w:b w:val="false"/>
          <w:i w:val="false"/>
          <w:color w:val="000000"/>
          <w:sz w:val="28"/>
        </w:rPr>
        <w:t>
қоры үшін) пайлар саны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Кезең соңындағы жағдай бойынша
</w:t>
      </w:r>
      <w:r>
        <w:br/>
      </w:r>
      <w:r>
        <w:rPr>
          <w:rFonts w:ascii="Times New Roman"/>
          <w:b w:val="false"/>
          <w:i w:val="false"/>
          <w:color w:val="000000"/>
          <w:sz w:val="28"/>
        </w:rPr>
        <w:t>
пайдың есептік құны
</w:t>
      </w:r>
      <w:r>
        <w:br/>
      </w:r>
      <w:r>
        <w:rPr>
          <w:rFonts w:ascii="Times New Roman"/>
          <w:b w:val="false"/>
          <w:i w:val="false"/>
          <w:color w:val="000000"/>
          <w:sz w:val="28"/>
        </w:rPr>
        <w:t>
(инвестициялық пай қоры үшін)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пайдың есептік құнындағы өзгерістер
</w:t>
      </w:r>
      <w:r>
        <w:br/>
      </w:r>
      <w:r>
        <w:rPr>
          <w:rFonts w:ascii="Times New Roman"/>
          <w:b w:val="false"/>
          <w:i w:val="false"/>
          <w:color w:val="000000"/>
          <w:sz w:val="28"/>
        </w:rPr>
        <w:t>
(инвестициялық пай қоры үшін)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Инвестициялық портфельді басқарушының басшысы [қолы]
</w:t>
      </w:r>
      <w:r>
        <w:br/>
      </w:r>
      <w:r>
        <w:rPr>
          <w:rFonts w:ascii="Times New Roman"/>
          <w:b w:val="false"/>
          <w:i w:val="false"/>
          <w:color w:val="000000"/>
          <w:sz w:val="28"/>
        </w:rPr>
        <w:t>
      Инвестициялық қор активтерінің есебін қамтамасыз ететін
</w:t>
      </w:r>
      <w:r>
        <w:br/>
      </w:r>
      <w:r>
        <w:rPr>
          <w:rFonts w:ascii="Times New Roman"/>
          <w:b w:val="false"/>
          <w:i w:val="false"/>
          <w:color w:val="000000"/>
          <w:sz w:val="28"/>
        </w:rPr>
        <w:t>
      кастодиан бөлімшесінің басшысы [қолы]
</w:t>
      </w:r>
      <w:r>
        <w:br/>
      </w:r>
      <w:r>
        <w:rPr>
          <w:rFonts w:ascii="Times New Roman"/>
          <w:b w:val="false"/>
          <w:i w:val="false"/>
          <w:color w:val="000000"/>
          <w:sz w:val="28"/>
        </w:rPr>
        <w:t>
      Инвестициялық портфельді басқарушының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есеп беру  
</w:t>
      </w:r>
      <w:r>
        <w:br/>
      </w:r>
      <w:r>
        <w:rPr>
          <w:rFonts w:ascii="Times New Roman"/>
          <w:b w:val="false"/>
          <w:i w:val="false"/>
          <w:color w:val="000000"/>
          <w:sz w:val="28"/>
        </w:rPr>
        <w:t>
ережесіне 6-3-қосымша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6-3-қосымшамен толықтырылды - ҚР Қаржы нарығын реттеу және қаржы ұйымдарын реттеу мен қадағалау жөніндегі агенттігі Басқармасының 2004 жылғы 21 тамыздағы N 253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 жылғы жағдай бойынша
</w:t>
      </w:r>
      <w:r>
        <w:br/>
      </w:r>
      <w:r>
        <w:rPr>
          <w:rFonts w:ascii="Times New Roman"/>
          <w:b w:val="false"/>
          <w:i w:val="false"/>
          <w:color w:val="000000"/>
          <w:sz w:val="28"/>
        </w:rPr>
        <w:t>
[инвестициялық қордың атауы]
</w:t>
      </w:r>
      <w:r>
        <w:br/>
      </w:r>
      <w:r>
        <w:rPr>
          <w:rFonts w:ascii="Times New Roman"/>
          <w:b w:val="false"/>
          <w:i w:val="false"/>
          <w:color w:val="000000"/>
          <w:sz w:val="28"/>
        </w:rPr>
        <w:t>
</w:t>
      </w:r>
      <w:r>
        <w:rPr>
          <w:rFonts w:ascii="Times New Roman"/>
          <w:b/>
          <w:i w:val="false"/>
          <w:color w:val="000000"/>
          <w:sz w:val="28"/>
        </w:rPr>
        <w:t>
Қазақстан Республикасының заңдарында және қордың инвестициялық декларациясында белгіленген инвестициялық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 активтерінің құрылымына қойылатын талаптарға сәйкес келмейтін инвестициялық қордың активтері жөніндегі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Инвес. |Өлшем |Сатып|Ағым.|Таза активтер |Бұзудың|Пайда болған
</w:t>
      </w:r>
      <w:r>
        <w:br/>
      </w:r>
      <w:r>
        <w:rPr>
          <w:rFonts w:ascii="Times New Roman"/>
          <w:b w:val="false"/>
          <w:i w:val="false"/>
          <w:color w:val="000000"/>
          <w:sz w:val="28"/>
        </w:rPr>
        <w:t>
 |тициялық|бірлі.|алу  |дағы |құнының үлесі,|пайда  |бұзуды жою
</w:t>
      </w:r>
      <w:r>
        <w:br/>
      </w:r>
      <w:r>
        <w:rPr>
          <w:rFonts w:ascii="Times New Roman"/>
          <w:b w:val="false"/>
          <w:i w:val="false"/>
          <w:color w:val="000000"/>
          <w:sz w:val="28"/>
        </w:rPr>
        <w:t>
 |қор ак. |гінің | құны|баға.|  процентпен  |болған |жөніндегі
</w:t>
      </w:r>
      <w:r>
        <w:br/>
      </w:r>
      <w:r>
        <w:rPr>
          <w:rFonts w:ascii="Times New Roman"/>
          <w:b w:val="false"/>
          <w:i w:val="false"/>
          <w:color w:val="000000"/>
          <w:sz w:val="28"/>
        </w:rPr>
        <w:t>
 |тивінің |саны  |     |лау  |              |күні   |түсініктемелер
</w:t>
      </w:r>
      <w:r>
        <w:br/>
      </w:r>
      <w:r>
        <w:rPr>
          <w:rFonts w:ascii="Times New Roman"/>
          <w:b w:val="false"/>
          <w:i w:val="false"/>
          <w:color w:val="000000"/>
          <w:sz w:val="28"/>
        </w:rPr>
        <w:t>
 | атауы  |      |     |құны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Инвестициялық портфельді басқарушының басшысы [қолы]
</w:t>
      </w:r>
      <w:r>
        <w:br/>
      </w:r>
      <w:r>
        <w:rPr>
          <w:rFonts w:ascii="Times New Roman"/>
          <w:b w:val="false"/>
          <w:i w:val="false"/>
          <w:color w:val="000000"/>
          <w:sz w:val="28"/>
        </w:rPr>
        <w:t>
      Инвестициялық қор активтерінің есебін қамтамасыз ететін
</w:t>
      </w:r>
      <w:r>
        <w:br/>
      </w:r>
      <w:r>
        <w:rPr>
          <w:rFonts w:ascii="Times New Roman"/>
          <w:b w:val="false"/>
          <w:i w:val="false"/>
          <w:color w:val="000000"/>
          <w:sz w:val="28"/>
        </w:rPr>
        <w:t>
      кастодиан бөлімшесінің басшысы [қолы]
</w:t>
      </w:r>
      <w:r>
        <w:br/>
      </w:r>
      <w:r>
        <w:rPr>
          <w:rFonts w:ascii="Times New Roman"/>
          <w:b w:val="false"/>
          <w:i w:val="false"/>
          <w:color w:val="000000"/>
          <w:sz w:val="28"/>
        </w:rPr>
        <w:t>
      Инвестициялық портфельді басқарушының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 туралы есеп (жанама әдіс)
</w:t>
      </w:r>
      <w:r>
        <w:rPr>
          <w:rFonts w:ascii="Times New Roman"/>
          <w:b w:val="false"/>
          <w:i w:val="false"/>
          <w:color w:val="000000"/>
          <w:sz w:val="28"/>
        </w:rPr>
        <w:t>
</w:t>
      </w:r>
      <w:r>
        <w:br/>
      </w:r>
      <w:r>
        <w:rPr>
          <w:rFonts w:ascii="Times New Roman"/>
          <w:b w:val="false"/>
          <w:i w:val="false"/>
          <w:color w:val="000000"/>
          <w:sz w:val="28"/>
        </w:rPr>
        <w:t>
[инвестициялық портфельді басқарушының толық атауы]
</w:t>
      </w:r>
      <w:r>
        <w:br/>
      </w:r>
      <w:r>
        <w:rPr>
          <w:rFonts w:ascii="Times New Roman"/>
          <w:b w:val="false"/>
          <w:i w:val="false"/>
          <w:color w:val="000000"/>
          <w:sz w:val="28"/>
        </w:rPr>
        <w:t>
____ жылғы  ___    _______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Баптардың атауы          Ескерту     Ағымдағы    Ағымдағы
</w:t>
      </w:r>
      <w:r>
        <w:br/>
      </w:r>
      <w:r>
        <w:rPr>
          <w:rFonts w:ascii="Times New Roman"/>
          <w:b w:val="false"/>
          <w:i w:val="false"/>
          <w:color w:val="000000"/>
          <w:sz w:val="28"/>
        </w:rPr>
        <w:t>
                                     жылдың      жылдың осы
</w:t>
      </w:r>
      <w:r>
        <w:br/>
      </w:r>
      <w:r>
        <w:rPr>
          <w:rFonts w:ascii="Times New Roman"/>
          <w:b w:val="false"/>
          <w:i w:val="false"/>
          <w:color w:val="000000"/>
          <w:sz w:val="28"/>
        </w:rPr>
        <w:t>
                                     басынан     кезеңі үшін   
</w:t>
      </w:r>
      <w:r>
        <w:br/>
      </w:r>
      <w:r>
        <w:rPr>
          <w:rFonts w:ascii="Times New Roman"/>
          <w:b w:val="false"/>
          <w:i w:val="false"/>
          <w:color w:val="000000"/>
          <w:sz w:val="28"/>
        </w:rPr>
        <w:t>
                                     бергі
</w:t>
      </w:r>
      <w:r>
        <w:br/>
      </w:r>
      <w:r>
        <w:rPr>
          <w:rFonts w:ascii="Times New Roman"/>
          <w:b w:val="false"/>
          <w:i w:val="false"/>
          <w:color w:val="000000"/>
          <w:sz w:val="28"/>
        </w:rPr>
        <w:t>
                                     кезең
</w:t>
      </w:r>
      <w:r>
        <w:br/>
      </w:r>
      <w:r>
        <w:rPr>
          <w:rFonts w:ascii="Times New Roman"/>
          <w:b w:val="false"/>
          <w:i w:val="false"/>
          <w:color w:val="000000"/>
          <w:sz w:val="28"/>
        </w:rPr>
        <w:t>
                                     үшін
</w:t>
      </w:r>
      <w:r>
        <w:br/>
      </w:r>
      <w:r>
        <w:rPr>
          <w:rFonts w:ascii="Times New Roman"/>
          <w:b w:val="false"/>
          <w:i w:val="false"/>
          <w:color w:val="000000"/>
          <w:sz w:val="28"/>
        </w:rPr>
        <w:t>
                                     (өспелі
</w:t>
      </w:r>
      <w:r>
        <w:br/>
      </w:r>
      <w:r>
        <w:rPr>
          <w:rFonts w:ascii="Times New Roman"/>
          <w:b w:val="false"/>
          <w:i w:val="false"/>
          <w:color w:val="000000"/>
          <w:sz w:val="28"/>
        </w:rPr>
        <w:t>
                                     жиынтықпен)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Операциялық қызметпен
</w:t>
      </w:r>
      <w:r>
        <w:br/>
      </w:r>
      <w:r>
        <w:rPr>
          <w:rFonts w:ascii="Times New Roman"/>
          <w:b w:val="false"/>
          <w:i w:val="false"/>
          <w:color w:val="000000"/>
          <w:sz w:val="28"/>
        </w:rPr>
        <w:t>
байланысты ақшалай
</w:t>
      </w:r>
      <w:r>
        <w:br/>
      </w:r>
      <w:r>
        <w:rPr>
          <w:rFonts w:ascii="Times New Roman"/>
          <w:b w:val="false"/>
          <w:i w:val="false"/>
          <w:color w:val="000000"/>
          <w:sz w:val="28"/>
        </w:rPr>
        <w:t>
түсімдер және төлемдер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салуға дейінгі
</w:t>
      </w:r>
      <w:r>
        <w:br/>
      </w:r>
      <w:r>
        <w:rPr>
          <w:rFonts w:ascii="Times New Roman"/>
          <w:b w:val="false"/>
          <w:i w:val="false"/>
          <w:color w:val="000000"/>
          <w:sz w:val="28"/>
        </w:rPr>
        <w:t>
кіріс (шығын)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Ақшалай емес
</w:t>
      </w:r>
      <w:r>
        <w:br/>
      </w:r>
      <w:r>
        <w:rPr>
          <w:rFonts w:ascii="Times New Roman"/>
          <w:b w:val="false"/>
          <w:i w:val="false"/>
          <w:color w:val="000000"/>
          <w:sz w:val="28"/>
        </w:rPr>
        <w:t>
операциялық баптарға
</w:t>
      </w:r>
      <w:r>
        <w:br/>
      </w:r>
      <w:r>
        <w:rPr>
          <w:rFonts w:ascii="Times New Roman"/>
          <w:b w:val="false"/>
          <w:i w:val="false"/>
          <w:color w:val="000000"/>
          <w:sz w:val="28"/>
        </w:rPr>
        <w:t>
түзетулер: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Амортизациялық
</w:t>
      </w:r>
      <w:r>
        <w:br/>
      </w:r>
      <w:r>
        <w:rPr>
          <w:rFonts w:ascii="Times New Roman"/>
          <w:b w:val="false"/>
          <w:i w:val="false"/>
          <w:color w:val="000000"/>
          <w:sz w:val="28"/>
        </w:rPr>
        <w:t>
аударымдар және тозу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Ықтимал шығынға
</w:t>
      </w:r>
      <w:r>
        <w:br/>
      </w:r>
      <w:r>
        <w:rPr>
          <w:rFonts w:ascii="Times New Roman"/>
          <w:b w:val="false"/>
          <w:i w:val="false"/>
          <w:color w:val="000000"/>
          <w:sz w:val="28"/>
        </w:rPr>
        <w:t>
арналған резервтер
</w:t>
      </w:r>
      <w:r>
        <w:br/>
      </w:r>
      <w:r>
        <w:rPr>
          <w:rFonts w:ascii="Times New Roman"/>
          <w:b w:val="false"/>
          <w:i w:val="false"/>
          <w:color w:val="000000"/>
          <w:sz w:val="28"/>
        </w:rPr>
        <w:t>
(провизиялар) бойынша
</w:t>
      </w:r>
      <w:r>
        <w:br/>
      </w:r>
      <w:r>
        <w:rPr>
          <w:rFonts w:ascii="Times New Roman"/>
          <w:b w:val="false"/>
          <w:i w:val="false"/>
          <w:color w:val="000000"/>
          <w:sz w:val="28"/>
        </w:rPr>
        <w:t>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Шетел валютасымен
</w:t>
      </w:r>
      <w:r>
        <w:br/>
      </w:r>
      <w:r>
        <w:rPr>
          <w:rFonts w:ascii="Times New Roman"/>
          <w:b w:val="false"/>
          <w:i w:val="false"/>
          <w:color w:val="000000"/>
          <w:sz w:val="28"/>
        </w:rPr>
        <w:t>
операциялар бойынша
</w:t>
      </w:r>
      <w:r>
        <w:br/>
      </w:r>
      <w:r>
        <w:rPr>
          <w:rFonts w:ascii="Times New Roman"/>
          <w:b w:val="false"/>
          <w:i w:val="false"/>
          <w:color w:val="000000"/>
          <w:sz w:val="28"/>
        </w:rPr>
        <w:t>
жұмсалмаған кірістер
</w:t>
      </w:r>
      <w:r>
        <w:br/>
      </w:r>
      <w:r>
        <w:rPr>
          <w:rFonts w:ascii="Times New Roman"/>
          <w:b w:val="false"/>
          <w:i w:val="false"/>
          <w:color w:val="000000"/>
          <w:sz w:val="28"/>
        </w:rPr>
        <w:t>
және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Алуға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Сыйақы төлеуге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Ақшалай емес баптарға
</w:t>
      </w:r>
      <w:r>
        <w:br/>
      </w:r>
      <w:r>
        <w:rPr>
          <w:rFonts w:ascii="Times New Roman"/>
          <w:b w:val="false"/>
          <w:i w:val="false"/>
          <w:color w:val="000000"/>
          <w:sz w:val="28"/>
        </w:rPr>
        <w:t>
басқа да түзетулер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Операциялық активтерді
</w:t>
      </w:r>
      <w:r>
        <w:br/>
      </w:r>
      <w:r>
        <w:rPr>
          <w:rFonts w:ascii="Times New Roman"/>
          <w:b w:val="false"/>
          <w:i w:val="false"/>
          <w:color w:val="000000"/>
          <w:sz w:val="28"/>
        </w:rPr>
        <w:t>
және міндеттемелерді
</w:t>
      </w:r>
      <w:r>
        <w:br/>
      </w:r>
      <w:r>
        <w:rPr>
          <w:rFonts w:ascii="Times New Roman"/>
          <w:b w:val="false"/>
          <w:i w:val="false"/>
          <w:color w:val="000000"/>
          <w:sz w:val="28"/>
        </w:rPr>
        <w:t>
өзгерткенге дейінгі
</w:t>
      </w:r>
      <w:r>
        <w:br/>
      </w:r>
      <w:r>
        <w:rPr>
          <w:rFonts w:ascii="Times New Roman"/>
          <w:b w:val="false"/>
          <w:i w:val="false"/>
          <w:color w:val="000000"/>
          <w:sz w:val="28"/>
        </w:rPr>
        <w:t>
операциялық кіріс
</w:t>
      </w:r>
      <w:r>
        <w:br/>
      </w:r>
      <w:r>
        <w:rPr>
          <w:rFonts w:ascii="Times New Roman"/>
          <w:b w:val="false"/>
          <w:i w:val="false"/>
          <w:color w:val="000000"/>
          <w:sz w:val="28"/>
        </w:rPr>
        <w:t>
(шығын)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Операциялық активтерде
</w:t>
      </w:r>
      <w:r>
        <w:br/>
      </w:r>
      <w:r>
        <w:rPr>
          <w:rFonts w:ascii="Times New Roman"/>
          <w:b w:val="false"/>
          <w:i w:val="false"/>
          <w:color w:val="000000"/>
          <w:sz w:val="28"/>
        </w:rPr>
        <w:t>
(көбею) азаю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Ұзақ мерзімді дебиторлық
</w:t>
      </w:r>
      <w:r>
        <w:br/>
      </w:r>
      <w:r>
        <w:rPr>
          <w:rFonts w:ascii="Times New Roman"/>
          <w:b w:val="false"/>
          <w:i w:val="false"/>
          <w:color w:val="000000"/>
          <w:sz w:val="28"/>
        </w:rPr>
        <w:t>
берешектің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Алдағы кезеңдердегі
</w:t>
      </w:r>
      <w:r>
        <w:br/>
      </w:r>
      <w:r>
        <w:rPr>
          <w:rFonts w:ascii="Times New Roman"/>
          <w:b w:val="false"/>
          <w:i w:val="false"/>
          <w:color w:val="000000"/>
          <w:sz w:val="28"/>
        </w:rPr>
        <w:t>
шығыстардың (көбеюі)
</w:t>
      </w:r>
      <w:r>
        <w:br/>
      </w:r>
      <w:r>
        <w:rPr>
          <w:rFonts w:ascii="Times New Roman"/>
          <w:b w:val="false"/>
          <w:i w:val="false"/>
          <w:color w:val="000000"/>
          <w:sz w:val="28"/>
        </w:rPr>
        <w:t>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Қысқа мерзімді дебиторлық
</w:t>
      </w:r>
      <w:r>
        <w:br/>
      </w:r>
      <w:r>
        <w:rPr>
          <w:rFonts w:ascii="Times New Roman"/>
          <w:b w:val="false"/>
          <w:i w:val="false"/>
          <w:color w:val="000000"/>
          <w:sz w:val="28"/>
        </w:rPr>
        <w:t>
берешектің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қағаздармен
</w:t>
      </w:r>
      <w:r>
        <w:br/>
      </w:r>
      <w:r>
        <w:rPr>
          <w:rFonts w:ascii="Times New Roman"/>
          <w:b w:val="false"/>
          <w:i w:val="false"/>
          <w:color w:val="000000"/>
          <w:sz w:val="28"/>
        </w:rPr>
        <w:t>
"Кері РЕПО"
</w:t>
      </w:r>
      <w:r>
        <w:br/>
      </w:r>
      <w:r>
        <w:rPr>
          <w:rFonts w:ascii="Times New Roman"/>
          <w:b w:val="false"/>
          <w:i w:val="false"/>
          <w:color w:val="000000"/>
          <w:sz w:val="28"/>
        </w:rPr>
        <w:t>
операцияларының
</w:t>
      </w:r>
      <w:r>
        <w:br/>
      </w:r>
      <w:r>
        <w:rPr>
          <w:rFonts w:ascii="Times New Roman"/>
          <w:b w:val="false"/>
          <w:i w:val="false"/>
          <w:color w:val="000000"/>
          <w:sz w:val="28"/>
        </w:rPr>
        <w:t>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Саудаға арналған және
</w:t>
      </w:r>
      <w:r>
        <w:br/>
      </w:r>
      <w:r>
        <w:rPr>
          <w:rFonts w:ascii="Times New Roman"/>
          <w:b w:val="false"/>
          <w:i w:val="false"/>
          <w:color w:val="000000"/>
          <w:sz w:val="28"/>
        </w:rPr>
        <w:t>
қолда бар сатуға
</w:t>
      </w:r>
      <w:r>
        <w:br/>
      </w:r>
      <w:r>
        <w:rPr>
          <w:rFonts w:ascii="Times New Roman"/>
          <w:b w:val="false"/>
          <w:i w:val="false"/>
          <w:color w:val="000000"/>
          <w:sz w:val="28"/>
        </w:rPr>
        <w:t>
арналған бағалы
</w:t>
      </w:r>
      <w:r>
        <w:br/>
      </w:r>
      <w:r>
        <w:rPr>
          <w:rFonts w:ascii="Times New Roman"/>
          <w:b w:val="false"/>
          <w:i w:val="false"/>
          <w:color w:val="000000"/>
          <w:sz w:val="28"/>
        </w:rPr>
        <w:t>
қағаздардың (көбеюі)
</w:t>
      </w:r>
      <w:r>
        <w:br/>
      </w:r>
      <w:r>
        <w:rPr>
          <w:rFonts w:ascii="Times New Roman"/>
          <w:b w:val="false"/>
          <w:i w:val="false"/>
          <w:color w:val="000000"/>
          <w:sz w:val="28"/>
        </w:rPr>
        <w:t>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Өтеу мерзімі үш айдан
</w:t>
      </w:r>
      <w:r>
        <w:br/>
      </w:r>
      <w:r>
        <w:rPr>
          <w:rFonts w:ascii="Times New Roman"/>
          <w:b w:val="false"/>
          <w:i w:val="false"/>
          <w:color w:val="000000"/>
          <w:sz w:val="28"/>
        </w:rPr>
        <w:t>
астам мерзімге
</w:t>
      </w:r>
      <w:r>
        <w:br/>
      </w:r>
      <w:r>
        <w:rPr>
          <w:rFonts w:ascii="Times New Roman"/>
          <w:b w:val="false"/>
          <w:i w:val="false"/>
          <w:color w:val="000000"/>
          <w:sz w:val="28"/>
        </w:rPr>
        <w:t>
орналастырылған
</w:t>
      </w:r>
      <w:r>
        <w:br/>
      </w:r>
      <w:r>
        <w:rPr>
          <w:rFonts w:ascii="Times New Roman"/>
          <w:b w:val="false"/>
          <w:i w:val="false"/>
          <w:color w:val="000000"/>
          <w:sz w:val="28"/>
        </w:rPr>
        <w:t>
салымдардың
</w:t>
      </w:r>
      <w:r>
        <w:br/>
      </w:r>
      <w:r>
        <w:rPr>
          <w:rFonts w:ascii="Times New Roman"/>
          <w:b w:val="false"/>
          <w:i w:val="false"/>
          <w:color w:val="000000"/>
          <w:sz w:val="28"/>
        </w:rPr>
        <w:t>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да активтердің
</w:t>
      </w:r>
      <w:r>
        <w:br/>
      </w:r>
      <w:r>
        <w:rPr>
          <w:rFonts w:ascii="Times New Roman"/>
          <w:b w:val="false"/>
          <w:i w:val="false"/>
          <w:color w:val="000000"/>
          <w:sz w:val="28"/>
        </w:rPr>
        <w:t>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Операциялық
</w:t>
      </w:r>
      <w:r>
        <w:br/>
      </w:r>
      <w:r>
        <w:rPr>
          <w:rFonts w:ascii="Times New Roman"/>
          <w:b w:val="false"/>
          <w:i w:val="false"/>
          <w:color w:val="000000"/>
          <w:sz w:val="28"/>
        </w:rPr>
        <w:t>
міндеттемелердің
</w:t>
      </w:r>
      <w:r>
        <w:br/>
      </w:r>
      <w:r>
        <w:rPr>
          <w:rFonts w:ascii="Times New Roman"/>
          <w:b w:val="false"/>
          <w:i w:val="false"/>
          <w:color w:val="000000"/>
          <w:sz w:val="28"/>
        </w:rPr>
        <w:t>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Ұзақ мерзімді
</w:t>
      </w:r>
      <w:r>
        <w:br/>
      </w:r>
      <w:r>
        <w:rPr>
          <w:rFonts w:ascii="Times New Roman"/>
          <w:b w:val="false"/>
          <w:i w:val="false"/>
          <w:color w:val="000000"/>
          <w:sz w:val="28"/>
        </w:rPr>
        <w:t>
кредиторлық берешектің
</w:t>
      </w:r>
      <w:r>
        <w:br/>
      </w:r>
      <w:r>
        <w:rPr>
          <w:rFonts w:ascii="Times New Roman"/>
          <w:b w:val="false"/>
          <w:i w:val="false"/>
          <w:color w:val="000000"/>
          <w:sz w:val="28"/>
        </w:rPr>
        <w:t>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Қысқа мерзімді
</w:t>
      </w:r>
      <w:r>
        <w:br/>
      </w:r>
      <w:r>
        <w:rPr>
          <w:rFonts w:ascii="Times New Roman"/>
          <w:b w:val="false"/>
          <w:i w:val="false"/>
          <w:color w:val="000000"/>
          <w:sz w:val="28"/>
        </w:rPr>
        <w:t>
кредиторлық
</w:t>
      </w:r>
      <w:r>
        <w:br/>
      </w:r>
      <w:r>
        <w:rPr>
          <w:rFonts w:ascii="Times New Roman"/>
          <w:b w:val="false"/>
          <w:i w:val="false"/>
          <w:color w:val="000000"/>
          <w:sz w:val="28"/>
        </w:rPr>
        <w:t>
берешектің көбеюі
</w:t>
      </w:r>
      <w:r>
        <w:br/>
      </w:r>
      <w:r>
        <w:rPr>
          <w:rFonts w:ascii="Times New Roman"/>
          <w:b w:val="false"/>
          <w:i w:val="false"/>
          <w:color w:val="000000"/>
          <w:sz w:val="28"/>
        </w:rPr>
        <w:t>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қағаздармен
</w:t>
      </w:r>
      <w:r>
        <w:br/>
      </w:r>
      <w:r>
        <w:rPr>
          <w:rFonts w:ascii="Times New Roman"/>
          <w:b w:val="false"/>
          <w:i w:val="false"/>
          <w:color w:val="000000"/>
          <w:sz w:val="28"/>
        </w:rPr>
        <w:t>
"РЕПО" операцияларының
</w:t>
      </w:r>
      <w:r>
        <w:br/>
      </w:r>
      <w:r>
        <w:rPr>
          <w:rFonts w:ascii="Times New Roman"/>
          <w:b w:val="false"/>
          <w:i w:val="false"/>
          <w:color w:val="000000"/>
          <w:sz w:val="28"/>
        </w:rPr>
        <w:t>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Алдағы кезеңдердегі
</w:t>
      </w:r>
      <w:r>
        <w:br/>
      </w:r>
      <w:r>
        <w:rPr>
          <w:rFonts w:ascii="Times New Roman"/>
          <w:b w:val="false"/>
          <w:i w:val="false"/>
          <w:color w:val="000000"/>
          <w:sz w:val="28"/>
        </w:rPr>
        <w:t>
кірістердің көбеюі
</w:t>
      </w:r>
      <w:r>
        <w:br/>
      </w:r>
      <w:r>
        <w:rPr>
          <w:rFonts w:ascii="Times New Roman"/>
          <w:b w:val="false"/>
          <w:i w:val="false"/>
          <w:color w:val="000000"/>
          <w:sz w:val="28"/>
        </w:rPr>
        <w:t>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да міндеттемелердің
</w:t>
      </w:r>
      <w:r>
        <w:br/>
      </w:r>
      <w:r>
        <w:rPr>
          <w:rFonts w:ascii="Times New Roman"/>
          <w:b w:val="false"/>
          <w:i w:val="false"/>
          <w:color w:val="000000"/>
          <w:sz w:val="28"/>
        </w:rPr>
        <w:t>
көбеюі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Резервтік капиталдағы
</w:t>
      </w:r>
      <w:r>
        <w:br/>
      </w:r>
      <w:r>
        <w:rPr>
          <w:rFonts w:ascii="Times New Roman"/>
          <w:b w:val="false"/>
          <w:i w:val="false"/>
          <w:color w:val="000000"/>
          <w:sz w:val="28"/>
        </w:rPr>
        <w:t>
көбею (азаю)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Операциялық қызметтен
</w:t>
      </w:r>
      <w:r>
        <w:br/>
      </w:r>
      <w:r>
        <w:rPr>
          <w:rFonts w:ascii="Times New Roman"/>
          <w:b w:val="false"/>
          <w:i w:val="false"/>
          <w:color w:val="000000"/>
          <w:sz w:val="28"/>
        </w:rPr>
        <w:t>
түскен ақшаның көбеюі
</w:t>
      </w:r>
      <w:r>
        <w:br/>
      </w:r>
      <w:r>
        <w:rPr>
          <w:rFonts w:ascii="Times New Roman"/>
          <w:b w:val="false"/>
          <w:i w:val="false"/>
          <w:color w:val="000000"/>
          <w:sz w:val="28"/>
        </w:rPr>
        <w:t>
(азаюы)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Төленген корпоративтік
</w:t>
      </w:r>
      <w:r>
        <w:br/>
      </w:r>
      <w:r>
        <w:rPr>
          <w:rFonts w:ascii="Times New Roman"/>
          <w:b w:val="false"/>
          <w:i w:val="false"/>
          <w:color w:val="000000"/>
          <w:sz w:val="28"/>
        </w:rPr>
        <w:t>
табыс салығы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салудан кейінгі
</w:t>
      </w:r>
      <w:r>
        <w:br/>
      </w:r>
      <w:r>
        <w:rPr>
          <w:rFonts w:ascii="Times New Roman"/>
          <w:b w:val="false"/>
          <w:i w:val="false"/>
          <w:color w:val="000000"/>
          <w:sz w:val="28"/>
        </w:rPr>
        <w:t>
операциялық қызметтен
</w:t>
      </w:r>
      <w:r>
        <w:br/>
      </w:r>
      <w:r>
        <w:rPr>
          <w:rFonts w:ascii="Times New Roman"/>
          <w:b w:val="false"/>
          <w:i w:val="false"/>
          <w:color w:val="000000"/>
          <w:sz w:val="28"/>
        </w:rPr>
        <w:t>
түскен ақшаның көбею
</w:t>
      </w:r>
      <w:r>
        <w:br/>
      </w:r>
      <w:r>
        <w:rPr>
          <w:rFonts w:ascii="Times New Roman"/>
          <w:b w:val="false"/>
          <w:i w:val="false"/>
          <w:color w:val="000000"/>
          <w:sz w:val="28"/>
        </w:rPr>
        <w:t>
(азаю)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Инвестициялық қызметпен
</w:t>
      </w:r>
      <w:r>
        <w:br/>
      </w:r>
      <w:r>
        <w:rPr>
          <w:rFonts w:ascii="Times New Roman"/>
          <w:b w:val="false"/>
          <w:i w:val="false"/>
          <w:color w:val="000000"/>
          <w:sz w:val="28"/>
        </w:rPr>
        <w:t>
байланысты ақшалай
</w:t>
      </w:r>
      <w:r>
        <w:br/>
      </w:r>
      <w:r>
        <w:rPr>
          <w:rFonts w:ascii="Times New Roman"/>
          <w:b w:val="false"/>
          <w:i w:val="false"/>
          <w:color w:val="000000"/>
          <w:sz w:val="28"/>
        </w:rPr>
        <w:t>
түсімдер және төлемдер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Өтеуге дейін ұсталынатын
</w:t>
      </w:r>
      <w:r>
        <w:br/>
      </w:r>
      <w:r>
        <w:rPr>
          <w:rFonts w:ascii="Times New Roman"/>
          <w:b w:val="false"/>
          <w:i w:val="false"/>
          <w:color w:val="000000"/>
          <w:sz w:val="28"/>
        </w:rPr>
        <w:t>
бағалы қағаздарды
</w:t>
      </w:r>
      <w:r>
        <w:br/>
      </w:r>
      <w:r>
        <w:rPr>
          <w:rFonts w:ascii="Times New Roman"/>
          <w:b w:val="false"/>
          <w:i w:val="false"/>
          <w:color w:val="000000"/>
          <w:sz w:val="28"/>
        </w:rPr>
        <w:t>
сатып алу (сату)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Негізгі құрал-жабдықтар
</w:t>
      </w:r>
      <w:r>
        <w:br/>
      </w:r>
      <w:r>
        <w:rPr>
          <w:rFonts w:ascii="Times New Roman"/>
          <w:b w:val="false"/>
          <w:i w:val="false"/>
          <w:color w:val="000000"/>
          <w:sz w:val="28"/>
        </w:rPr>
        <w:t>
мен материалдық емес
</w:t>
      </w:r>
      <w:r>
        <w:br/>
      </w:r>
      <w:r>
        <w:rPr>
          <w:rFonts w:ascii="Times New Roman"/>
          <w:b w:val="false"/>
          <w:i w:val="false"/>
          <w:color w:val="000000"/>
          <w:sz w:val="28"/>
        </w:rPr>
        <w:t>
активтерді сатып алу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Негізгі құрал-жабдықтар
</w:t>
      </w:r>
      <w:r>
        <w:br/>
      </w:r>
      <w:r>
        <w:rPr>
          <w:rFonts w:ascii="Times New Roman"/>
          <w:b w:val="false"/>
          <w:i w:val="false"/>
          <w:color w:val="000000"/>
          <w:sz w:val="28"/>
        </w:rPr>
        <w:t>
мен материалдық емес
</w:t>
      </w:r>
      <w:r>
        <w:br/>
      </w:r>
      <w:r>
        <w:rPr>
          <w:rFonts w:ascii="Times New Roman"/>
          <w:b w:val="false"/>
          <w:i w:val="false"/>
          <w:color w:val="000000"/>
          <w:sz w:val="28"/>
        </w:rPr>
        <w:t>
активтерді сату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заңды тұлғалардың
</w:t>
      </w:r>
      <w:r>
        <w:br/>
      </w:r>
      <w:r>
        <w:rPr>
          <w:rFonts w:ascii="Times New Roman"/>
          <w:b w:val="false"/>
          <w:i w:val="false"/>
          <w:color w:val="000000"/>
          <w:sz w:val="28"/>
        </w:rPr>
        <w:t>
капиталына инвестициялар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да түсімдер
</w:t>
      </w:r>
      <w:r>
        <w:br/>
      </w:r>
      <w:r>
        <w:rPr>
          <w:rFonts w:ascii="Times New Roman"/>
          <w:b w:val="false"/>
          <w:i w:val="false"/>
          <w:color w:val="000000"/>
          <w:sz w:val="28"/>
        </w:rPr>
        <w:t>
және төлемдер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Инвестициялық қызметтен
</w:t>
      </w:r>
      <w:r>
        <w:br/>
      </w:r>
      <w:r>
        <w:rPr>
          <w:rFonts w:ascii="Times New Roman"/>
          <w:b w:val="false"/>
          <w:i w:val="false"/>
          <w:color w:val="000000"/>
          <w:sz w:val="28"/>
        </w:rPr>
        <w:t>
түскен ақшаның көбею
</w:t>
      </w:r>
      <w:r>
        <w:br/>
      </w:r>
      <w:r>
        <w:rPr>
          <w:rFonts w:ascii="Times New Roman"/>
          <w:b w:val="false"/>
          <w:i w:val="false"/>
          <w:color w:val="000000"/>
          <w:sz w:val="28"/>
        </w:rPr>
        <w:t>
(азаю)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Қаржылық қызметке
</w:t>
      </w:r>
      <w:r>
        <w:br/>
      </w:r>
      <w:r>
        <w:rPr>
          <w:rFonts w:ascii="Times New Roman"/>
          <w:b w:val="false"/>
          <w:i w:val="false"/>
          <w:color w:val="000000"/>
          <w:sz w:val="28"/>
        </w:rPr>
        <w:t>
байланысты ақшалай
</w:t>
      </w:r>
      <w:r>
        <w:br/>
      </w:r>
      <w:r>
        <w:rPr>
          <w:rFonts w:ascii="Times New Roman"/>
          <w:b w:val="false"/>
          <w:i w:val="false"/>
          <w:color w:val="000000"/>
          <w:sz w:val="28"/>
        </w:rPr>
        <w:t>
түсімдер және төлемдер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Акциялар шығару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Акцияларды және
</w:t>
      </w:r>
      <w:r>
        <w:br/>
      </w:r>
      <w:r>
        <w:rPr>
          <w:rFonts w:ascii="Times New Roman"/>
          <w:b w:val="false"/>
          <w:i w:val="false"/>
          <w:color w:val="000000"/>
          <w:sz w:val="28"/>
        </w:rPr>
        <w:t>
қатысу үлесін алу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Алынған заемдар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Акциялар бойынша
</w:t>
      </w:r>
      <w:r>
        <w:br/>
      </w:r>
      <w:r>
        <w:rPr>
          <w:rFonts w:ascii="Times New Roman"/>
          <w:b w:val="false"/>
          <w:i w:val="false"/>
          <w:color w:val="000000"/>
          <w:sz w:val="28"/>
        </w:rPr>
        <w:t>
дивидендтер төлеу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Басқа да түсімдер
</w:t>
      </w:r>
      <w:r>
        <w:br/>
      </w:r>
      <w:r>
        <w:rPr>
          <w:rFonts w:ascii="Times New Roman"/>
          <w:b w:val="false"/>
          <w:i w:val="false"/>
          <w:color w:val="000000"/>
          <w:sz w:val="28"/>
        </w:rPr>
        <w:t>
және төлемдер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Қаржылық қызметтен
</w:t>
      </w:r>
      <w:r>
        <w:br/>
      </w:r>
      <w:r>
        <w:rPr>
          <w:rFonts w:ascii="Times New Roman"/>
          <w:b w:val="false"/>
          <w:i w:val="false"/>
          <w:color w:val="000000"/>
          <w:sz w:val="28"/>
        </w:rPr>
        <w:t>
түскен ақшаның көбею
</w:t>
      </w:r>
      <w:r>
        <w:br/>
      </w:r>
      <w:r>
        <w:rPr>
          <w:rFonts w:ascii="Times New Roman"/>
          <w:b w:val="false"/>
          <w:i w:val="false"/>
          <w:color w:val="000000"/>
          <w:sz w:val="28"/>
        </w:rPr>
        <w:t>
(азаю)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Есепті кезеңдегі
</w:t>
      </w:r>
      <w:r>
        <w:br/>
      </w:r>
      <w:r>
        <w:rPr>
          <w:rFonts w:ascii="Times New Roman"/>
          <w:b w:val="false"/>
          <w:i w:val="false"/>
          <w:color w:val="000000"/>
          <w:sz w:val="28"/>
        </w:rPr>
        <w:t>
ақшаның көбею
</w:t>
      </w:r>
      <w:r>
        <w:br/>
      </w:r>
      <w:r>
        <w:rPr>
          <w:rFonts w:ascii="Times New Roman"/>
          <w:b w:val="false"/>
          <w:i w:val="false"/>
          <w:color w:val="000000"/>
          <w:sz w:val="28"/>
        </w:rPr>
        <w:t>
(азаю)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Кезең басындағы ақша қалдығы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Кезең соңындағы ақша қалдығы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 телефон номері]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басқарушылардың есеп беру
</w:t>
      </w:r>
      <w:r>
        <w:br/>
      </w:r>
      <w:r>
        <w:rPr>
          <w:rFonts w:ascii="Times New Roman"/>
          <w:b w:val="false"/>
          <w:i w:val="false"/>
          <w:color w:val="000000"/>
          <w:sz w:val="28"/>
        </w:rPr>
        <w:t>
ережесіне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Меншік капиталындағы өзгерістер туралы есеп
</w:t>
      </w:r>
      <w:r>
        <w:rPr>
          <w:rFonts w:ascii="Times New Roman"/>
          <w:b w:val="false"/>
          <w:i w:val="false"/>
          <w:color w:val="000000"/>
          <w:sz w:val="28"/>
        </w:rPr>
        <w:t>
</w:t>
      </w:r>
      <w:r>
        <w:br/>
      </w:r>
      <w:r>
        <w:rPr>
          <w:rFonts w:ascii="Times New Roman"/>
          <w:b w:val="false"/>
          <w:i w:val="false"/>
          <w:color w:val="000000"/>
          <w:sz w:val="28"/>
        </w:rPr>
        <w:t>
[инвестициялық портфельді басқарушының толық атауы]
</w:t>
      </w:r>
      <w:r>
        <w:br/>
      </w:r>
      <w:r>
        <w:rPr>
          <w:rFonts w:ascii="Times New Roman"/>
          <w:b w:val="false"/>
          <w:i w:val="false"/>
          <w:color w:val="000000"/>
          <w:sz w:val="28"/>
        </w:rPr>
        <w:t>
____ жылғы  ___    _______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Жарғылық   Сыйлықақылар      Алынған                              
</w:t>
      </w:r>
      <w:r>
        <w:br/>
      </w:r>
      <w:r>
        <w:rPr>
          <w:rFonts w:ascii="Times New Roman"/>
          <w:b w:val="false"/>
          <w:i w:val="false"/>
          <w:color w:val="000000"/>
          <w:sz w:val="28"/>
        </w:rPr>
        <w:t>
капитал    (қосымша          капитал
</w:t>
      </w:r>
      <w:r>
        <w:br/>
      </w:r>
      <w:r>
        <w:rPr>
          <w:rFonts w:ascii="Times New Roman"/>
          <w:b w:val="false"/>
          <w:i w:val="false"/>
          <w:color w:val="000000"/>
          <w:sz w:val="28"/>
        </w:rPr>
        <w:t>
           төленген
</w:t>
      </w:r>
      <w:r>
        <w:br/>
      </w:r>
      <w:r>
        <w:rPr>
          <w:rFonts w:ascii="Times New Roman"/>
          <w:b w:val="false"/>
          <w:i w:val="false"/>
          <w:color w:val="000000"/>
          <w:sz w:val="28"/>
        </w:rPr>
        <w:t>
           капитал)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Есептік кезеңнің
</w:t>
      </w:r>
      <w:r>
        <w:br/>
      </w:r>
      <w:r>
        <w:rPr>
          <w:rFonts w:ascii="Times New Roman"/>
          <w:b w:val="false"/>
          <w:i w:val="false"/>
          <w:color w:val="000000"/>
          <w:sz w:val="28"/>
        </w:rPr>
        <w:t>
басындағы сальдо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 саясатындағы
</w:t>
      </w:r>
      <w:r>
        <w:br/>
      </w:r>
      <w:r>
        <w:rPr>
          <w:rFonts w:ascii="Times New Roman"/>
          <w:b w:val="false"/>
          <w:i w:val="false"/>
          <w:color w:val="000000"/>
          <w:sz w:val="28"/>
        </w:rPr>
        <w:t>
өзгерістер және
</w:t>
      </w:r>
      <w:r>
        <w:br/>
      </w:r>
      <w:r>
        <w:rPr>
          <w:rFonts w:ascii="Times New Roman"/>
          <w:b w:val="false"/>
          <w:i w:val="false"/>
          <w:color w:val="000000"/>
          <w:sz w:val="28"/>
        </w:rPr>
        <w:t>
өткен жылдардағы
</w:t>
      </w:r>
      <w:r>
        <w:br/>
      </w:r>
      <w:r>
        <w:rPr>
          <w:rFonts w:ascii="Times New Roman"/>
          <w:b w:val="false"/>
          <w:i w:val="false"/>
          <w:color w:val="000000"/>
          <w:sz w:val="28"/>
        </w:rPr>
        <w:t>
негізгі қателерді
</w:t>
      </w:r>
      <w:r>
        <w:br/>
      </w:r>
      <w:r>
        <w:rPr>
          <w:rFonts w:ascii="Times New Roman"/>
          <w:b w:val="false"/>
          <w:i w:val="false"/>
          <w:color w:val="000000"/>
          <w:sz w:val="28"/>
        </w:rPr>
        <w:t>
түзету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Есептік кезеңнің
</w:t>
      </w:r>
      <w:r>
        <w:br/>
      </w:r>
      <w:r>
        <w:rPr>
          <w:rFonts w:ascii="Times New Roman"/>
          <w:b w:val="false"/>
          <w:i w:val="false"/>
          <w:color w:val="000000"/>
          <w:sz w:val="28"/>
        </w:rPr>
        <w:t>
басында қайта
</w:t>
      </w:r>
      <w:r>
        <w:br/>
      </w:r>
      <w:r>
        <w:rPr>
          <w:rFonts w:ascii="Times New Roman"/>
          <w:b w:val="false"/>
          <w:i w:val="false"/>
          <w:color w:val="000000"/>
          <w:sz w:val="28"/>
        </w:rPr>
        <w:t>
есептелген сальдо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Есепті кезеңде
</w:t>
      </w:r>
      <w:r>
        <w:br/>
      </w:r>
      <w:r>
        <w:rPr>
          <w:rFonts w:ascii="Times New Roman"/>
          <w:b w:val="false"/>
          <w:i w:val="false"/>
          <w:color w:val="000000"/>
          <w:sz w:val="28"/>
        </w:rPr>
        <w:t>
қосымша шығарылған
</w:t>
      </w:r>
      <w:r>
        <w:br/>
      </w:r>
      <w:r>
        <w:rPr>
          <w:rFonts w:ascii="Times New Roman"/>
          <w:b w:val="false"/>
          <w:i w:val="false"/>
          <w:color w:val="000000"/>
          <w:sz w:val="28"/>
        </w:rPr>
        <w:t>
(сатып алынған)
</w:t>
      </w:r>
      <w:r>
        <w:br/>
      </w:r>
      <w:r>
        <w:rPr>
          <w:rFonts w:ascii="Times New Roman"/>
          <w:b w:val="false"/>
          <w:i w:val="false"/>
          <w:color w:val="000000"/>
          <w:sz w:val="28"/>
        </w:rPr>
        <w:t>
меншік акциялар және
</w:t>
      </w:r>
      <w:r>
        <w:br/>
      </w:r>
      <w:r>
        <w:rPr>
          <w:rFonts w:ascii="Times New Roman"/>
          <w:b w:val="false"/>
          <w:i w:val="false"/>
          <w:color w:val="000000"/>
          <w:sz w:val="28"/>
        </w:rPr>
        <w:t>
(құрылтайшылардың
</w:t>
      </w:r>
      <w:r>
        <w:br/>
      </w:r>
      <w:r>
        <w:rPr>
          <w:rFonts w:ascii="Times New Roman"/>
          <w:b w:val="false"/>
          <w:i w:val="false"/>
          <w:color w:val="000000"/>
          <w:sz w:val="28"/>
        </w:rPr>
        <w:t>
қосымша салымдары
</w:t>
      </w:r>
      <w:r>
        <w:br/>
      </w:r>
      <w:r>
        <w:rPr>
          <w:rFonts w:ascii="Times New Roman"/>
          <w:b w:val="false"/>
          <w:i w:val="false"/>
          <w:color w:val="000000"/>
          <w:sz w:val="28"/>
        </w:rPr>
        <w:t>
және пайлары)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Есептелген
</w:t>
      </w:r>
      <w:r>
        <w:br/>
      </w:r>
      <w:r>
        <w:rPr>
          <w:rFonts w:ascii="Times New Roman"/>
          <w:b w:val="false"/>
          <w:i w:val="false"/>
          <w:color w:val="000000"/>
          <w:sz w:val="28"/>
        </w:rPr>
        <w:t>
дивидендтер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Негізгі
</w:t>
      </w:r>
      <w:r>
        <w:br/>
      </w:r>
      <w:r>
        <w:rPr>
          <w:rFonts w:ascii="Times New Roman"/>
          <w:b w:val="false"/>
          <w:i w:val="false"/>
          <w:color w:val="000000"/>
          <w:sz w:val="28"/>
        </w:rPr>
        <w:t>
құрал-жабдықты
</w:t>
      </w:r>
      <w:r>
        <w:br/>
      </w:r>
      <w:r>
        <w:rPr>
          <w:rFonts w:ascii="Times New Roman"/>
          <w:b w:val="false"/>
          <w:i w:val="false"/>
          <w:color w:val="000000"/>
          <w:sz w:val="28"/>
        </w:rPr>
        <w:t>
қайта бағалау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Сатуға арналған
</w:t>
      </w:r>
      <w:r>
        <w:br/>
      </w:r>
      <w:r>
        <w:rPr>
          <w:rFonts w:ascii="Times New Roman"/>
          <w:b w:val="false"/>
          <w:i w:val="false"/>
          <w:color w:val="000000"/>
          <w:sz w:val="28"/>
        </w:rPr>
        <w:t>
қолда бар бағалы
</w:t>
      </w:r>
      <w:r>
        <w:br/>
      </w:r>
      <w:r>
        <w:rPr>
          <w:rFonts w:ascii="Times New Roman"/>
          <w:b w:val="false"/>
          <w:i w:val="false"/>
          <w:color w:val="000000"/>
          <w:sz w:val="28"/>
        </w:rPr>
        <w:t>
қағаздардың құнын
</w:t>
      </w:r>
      <w:r>
        <w:br/>
      </w:r>
      <w:r>
        <w:rPr>
          <w:rFonts w:ascii="Times New Roman"/>
          <w:b w:val="false"/>
          <w:i w:val="false"/>
          <w:color w:val="000000"/>
          <w:sz w:val="28"/>
        </w:rPr>
        <w:t>
өзгерту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Ағымдағы кезеңде
</w:t>
      </w:r>
      <w:r>
        <w:br/>
      </w:r>
      <w:r>
        <w:rPr>
          <w:rFonts w:ascii="Times New Roman"/>
          <w:b w:val="false"/>
          <w:i w:val="false"/>
          <w:color w:val="000000"/>
          <w:sz w:val="28"/>
        </w:rPr>
        <w:t>
бөлінбеген кіріс
</w:t>
      </w:r>
      <w:r>
        <w:br/>
      </w:r>
      <w:r>
        <w:rPr>
          <w:rFonts w:ascii="Times New Roman"/>
          <w:b w:val="false"/>
          <w:i w:val="false"/>
          <w:color w:val="000000"/>
          <w:sz w:val="28"/>
        </w:rPr>
        <w:t>
(орны жабылмаған
</w:t>
      </w:r>
      <w:r>
        <w:br/>
      </w:r>
      <w:r>
        <w:rPr>
          <w:rFonts w:ascii="Times New Roman"/>
          <w:b w:val="false"/>
          <w:i w:val="false"/>
          <w:color w:val="000000"/>
          <w:sz w:val="28"/>
        </w:rPr>
        <w:t>
шығын)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Ішкі аударымдар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резервтік капиталды
</w:t>
      </w:r>
      <w:r>
        <w:br/>
      </w:r>
      <w:r>
        <w:rPr>
          <w:rFonts w:ascii="Times New Roman"/>
          <w:b w:val="false"/>
          <w:i w:val="false"/>
          <w:color w:val="000000"/>
          <w:sz w:val="28"/>
        </w:rPr>
        <w:t>
қалыптастыру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негізгі
</w:t>
      </w:r>
      <w:r>
        <w:br/>
      </w:r>
      <w:r>
        <w:rPr>
          <w:rFonts w:ascii="Times New Roman"/>
          <w:b w:val="false"/>
          <w:i w:val="false"/>
          <w:color w:val="000000"/>
          <w:sz w:val="28"/>
        </w:rPr>
        <w:t>
құрал-жабдықтың
</w:t>
      </w:r>
      <w:r>
        <w:br/>
      </w:r>
      <w:r>
        <w:rPr>
          <w:rFonts w:ascii="Times New Roman"/>
          <w:b w:val="false"/>
          <w:i w:val="false"/>
          <w:color w:val="000000"/>
          <w:sz w:val="28"/>
        </w:rPr>
        <w:t>
жинақталған қайта
</w:t>
      </w:r>
      <w:r>
        <w:br/>
      </w:r>
      <w:r>
        <w:rPr>
          <w:rFonts w:ascii="Times New Roman"/>
          <w:b w:val="false"/>
          <w:i w:val="false"/>
          <w:color w:val="000000"/>
          <w:sz w:val="28"/>
        </w:rPr>
        <w:t>
бағалауының
</w:t>
      </w:r>
      <w:r>
        <w:br/>
      </w:r>
      <w:r>
        <w:rPr>
          <w:rFonts w:ascii="Times New Roman"/>
          <w:b w:val="false"/>
          <w:i w:val="false"/>
          <w:color w:val="000000"/>
          <w:sz w:val="28"/>
        </w:rPr>
        <w:t>
амортизациясы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Өзге операциялар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Есептік кезеңнің
</w:t>
      </w:r>
      <w:r>
        <w:br/>
      </w:r>
      <w:r>
        <w:rPr>
          <w:rFonts w:ascii="Times New Roman"/>
          <w:b w:val="false"/>
          <w:i w:val="false"/>
          <w:color w:val="000000"/>
          <w:sz w:val="28"/>
        </w:rPr>
        <w:t>
аяғындағы сальдо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Резервтік     Басқа       Бөлінбеген кіріс       Жиынтығы:
</w:t>
      </w:r>
      <w:r>
        <w:br/>
      </w:r>
      <w:r>
        <w:rPr>
          <w:rFonts w:ascii="Times New Roman"/>
          <w:b w:val="false"/>
          <w:i w:val="false"/>
          <w:color w:val="000000"/>
          <w:sz w:val="28"/>
        </w:rPr>
        <w:t>
Капитал       резервтер   (жабылмаған кіріс)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[қолы]              Бас бухгалтер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[қолы, телефон номері]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