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451f" w14:textId="59c4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трассаларын әуе кемелерiмен пайдалануға рұқсат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Азаматтық авиация комитеті Төрағасының 2003 жылғы 9 желтоқсандағы N 565 бұйрығы. Қазақстан Республикасының Әділет министрлігінде 2003 жылғы 26 желтоқсанда тіркелді. Тіркеу N 2643. Күші жойылды - Қазақстан Республикасының Көлік және коммуникация министрінің м.а. 2010 жылғы 20 қыркүйектегі N 422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2010.09.20 </w:t>
      </w:r>
      <w:r>
        <w:rPr>
          <w:rFonts w:ascii="Times New Roman"/>
          <w:b w:val="false"/>
          <w:i w:val="false"/>
          <w:color w:val="ff0000"/>
          <w:sz w:val="28"/>
        </w:rPr>
        <w:t>N 422</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"Азаматтық авиацияны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әуе кеңiстiгiн пайдалану және авиация қызметi туралы" Қазақстан Республикасының Президентiнiң Заң күшi бар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Үкiметiнiң 1997 жылғы 28 қаңтардағы N 285 "Қазақстан Республикасының әуе кеңiстiгiн пайдалану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берiлiп отырған Қазақстан Республикасының әуе трассаларын әуе кемелерiмен пайдалануға рұқсат беру ережесi бекiтiлсiн. </w:t>
      </w:r>
      <w:r>
        <w:br/>
      </w:r>
      <w:r>
        <w:rPr>
          <w:rFonts w:ascii="Times New Roman"/>
          <w:b w:val="false"/>
          <w:i w:val="false"/>
          <w:color w:val="000000"/>
          <w:sz w:val="28"/>
        </w:rPr>
        <w:t xml:space="preserve">
      2. Осы бұйрықтың орындалуын бақылау Көлiк және коммуникациялар министрлiгiнiң Азаматтық авиация комитетi төрағасының орынбасары Б.М.Наурзалиевке жүктелсiн. </w:t>
      </w:r>
      <w:r>
        <w:br/>
      </w:r>
      <w:r>
        <w:rPr>
          <w:rFonts w:ascii="Times New Roman"/>
          <w:b w:val="false"/>
          <w:i w:val="false"/>
          <w:color w:val="000000"/>
          <w:sz w:val="28"/>
        </w:rPr>
        <w:t xml:space="preserve">
      3. Осы бұйрық Қазақстан Республикасының Әдiлет министрлiгiнде мемлекеттiк тiркеуден өткен күнiнен бастап күшiне енедi.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Республикасының әуе трассаларын әуе </w:t>
      </w:r>
      <w:r>
        <w:br/>
      </w:r>
      <w:r>
        <w:rPr>
          <w:rFonts w:ascii="Times New Roman"/>
          <w:b/>
          <w:i w:val="false"/>
          <w:color w:val="000000"/>
        </w:rPr>
        <w:t xml:space="preserve">
кемелерiмен пайдалануға рұқсат беру ережесi  1. Жалпы ережелер </w:t>
      </w:r>
    </w:p>
    <w:bookmarkEnd w:id="1"/>
    <w:bookmarkStart w:name="z3" w:id="2"/>
    <w:p>
      <w:pPr>
        <w:spacing w:after="0"/>
        <w:ind w:left="0"/>
        <w:jc w:val="both"/>
      </w:pPr>
      <w:r>
        <w:rPr>
          <w:rFonts w:ascii="Times New Roman"/>
          <w:b w:val="false"/>
          <w:i w:val="false"/>
          <w:color w:val="000000"/>
          <w:sz w:val="28"/>
        </w:rPr>
        <w:t xml:space="preserve">
      1. Осы Қазақстан Республикасының әуе трассаларын әуе кемелерiмен пайдалануға рұқсат беру Ережелерi (бұдан әрi - Ережелер) Қазақстан Республикасы Президентiнiң "Қазақстан Республикасы әуе кеңiстiгiн пайдалану және авиация қызметi туралы" Жарлығының, Қазақстан Республикасы Үкiметiнiң 1997 жылғы 28 қаңтардағы N 285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әуе кеңiстiгiн пайдалану ережесiнiң, Қазақстан Республикасы Үкiметiнiң 2003 жылғы 17 шiлдедегi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әуе кеңiстiгiнде ұшудың негiзгi ережелерiнiң және Қазақстан Республикасы қатысушы болып табылатын тиiстi халықаралық келiсiмдерi ескерiлген өзге де нормативтi құқықты кесiмдерде бекiтiлген талаптарына сәйкес әзiрленген. </w:t>
      </w:r>
    </w:p>
    <w:bookmarkEnd w:id="2"/>
    <w:bookmarkStart w:name="z4" w:id="3"/>
    <w:p>
      <w:pPr>
        <w:spacing w:after="0"/>
        <w:ind w:left="0"/>
        <w:jc w:val="both"/>
      </w:pPr>
      <w:r>
        <w:rPr>
          <w:rFonts w:ascii="Times New Roman"/>
          <w:b w:val="false"/>
          <w:i w:val="false"/>
          <w:color w:val="000000"/>
          <w:sz w:val="28"/>
        </w:rPr>
        <w:t xml:space="preserve">
      2. Ереже Қазақстан Республикасының әуе трассаларын әуе кемелерiмен пайдалануға рұқсат беру тәртiбiн анықтайды. </w:t>
      </w:r>
    </w:p>
    <w:bookmarkEnd w:id="3"/>
    <w:bookmarkStart w:name="z5" w:id="4"/>
    <w:p>
      <w:pPr>
        <w:spacing w:after="0"/>
        <w:ind w:left="0"/>
        <w:jc w:val="both"/>
      </w:pPr>
      <w:r>
        <w:rPr>
          <w:rFonts w:ascii="Times New Roman"/>
          <w:b w:val="false"/>
          <w:i w:val="false"/>
          <w:color w:val="000000"/>
          <w:sz w:val="28"/>
        </w:rPr>
        <w:t xml:space="preserve">
      3. Осы Ережеде қолданылатын негiзгi терминдер мен анықтамалар: </w:t>
      </w:r>
      <w:r>
        <w:br/>
      </w:r>
      <w:r>
        <w:rPr>
          <w:rFonts w:ascii="Times New Roman"/>
          <w:b w:val="false"/>
          <w:i w:val="false"/>
          <w:color w:val="000000"/>
          <w:sz w:val="28"/>
        </w:rPr>
        <w:t xml:space="preserve">
      1) әуе трассасы - әуе кемелерi ұшу үшiн тағайындалған және әуе қозғалысын басқару жүйесiнiң аэронавигациялық қондырғыларымен бақыланатын дәлiз тәрiздi әуе кеңiстiгi; </w:t>
      </w:r>
      <w:r>
        <w:br/>
      </w:r>
      <w:r>
        <w:rPr>
          <w:rFonts w:ascii="Times New Roman"/>
          <w:b w:val="false"/>
          <w:i w:val="false"/>
          <w:color w:val="000000"/>
          <w:sz w:val="28"/>
        </w:rPr>
        <w:t xml:space="preserve">
      2) әуе трассасын әуе кемелерiмен пайдалануға рұқсат (бұдан әрi - рұқсат) Халықаралық азаматтық авиация туралы Конвенцияның 37 бабына сәйкес Халықаралық азаматтық авиация ұйымының (ХААҰ) Кеңесiмен қабылданған әуе трассаларына, байланыс жүйесiне және радиотехникалық құралдарға қатысты халықаралық стандарттар және ұсынылған тәжірибе, ұшу ережелерiнiң және әуе қозғалысына қызмет көрсету тәжірибесiнiң талаптарына әуе трассасының сәйкестiгiн куәландыратын құжат; </w:t>
      </w:r>
      <w:r>
        <w:br/>
      </w:r>
      <w:r>
        <w:rPr>
          <w:rFonts w:ascii="Times New Roman"/>
          <w:b w:val="false"/>
          <w:i w:val="false"/>
          <w:color w:val="000000"/>
          <w:sz w:val="28"/>
        </w:rPr>
        <w:t xml:space="preserve">
      3) өтiнiм - сертификаттық тексеру үрдiсiн өту үшiн уәкiлеттi органға өтiнiш берушiнiң жазбаша арызы; </w:t>
      </w:r>
      <w:r>
        <w:br/>
      </w:r>
      <w:r>
        <w:rPr>
          <w:rFonts w:ascii="Times New Roman"/>
          <w:b w:val="false"/>
          <w:i w:val="false"/>
          <w:color w:val="000000"/>
          <w:sz w:val="28"/>
        </w:rPr>
        <w:t xml:space="preserve">
      4) өтiнiм берушi - әуе қозғалысын қамтамасыз ететiн және қызмет көрсетуге жауап беретiн, Сертификат алу үшiн уәкiлеттi органға өтiнiш берген азаматтық авиация ұйымы; </w:t>
      </w:r>
      <w:r>
        <w:br/>
      </w:r>
      <w:r>
        <w:rPr>
          <w:rFonts w:ascii="Times New Roman"/>
          <w:b w:val="false"/>
          <w:i w:val="false"/>
          <w:color w:val="000000"/>
          <w:sz w:val="28"/>
        </w:rPr>
        <w:t xml:space="preserve">
      5) аймақтық навигация (RNАV) - әуе кемелерiне кез келген траектория бойынша радиомактiк навигациялық құралдардың әрекет аймақтары шегiнде және автономды құралдардың немесе олардың құрамдастырымдарының мүмкiншiлiктерiмен анықталатын шектерiнде ұшу жасауға мүмкiншiлiк беретiн навигация әдiсi; </w:t>
      </w:r>
      <w:r>
        <w:br/>
      </w:r>
      <w:r>
        <w:rPr>
          <w:rFonts w:ascii="Times New Roman"/>
          <w:b w:val="false"/>
          <w:i w:val="false"/>
          <w:color w:val="000000"/>
          <w:sz w:val="28"/>
        </w:rPr>
        <w:t xml:space="preserve">
      6) инспекциялық бақылау - әуе трассасының және оның жабдықтарының Халықаралық Стандарттарының және Ұсынылған тәжiрибе талаптарына сәйкестiгiн уәкiлеттi орган тарапынан бақылау және әуе қозғалысының қауiпсiздiгiн қамтамасыз ету; </w:t>
      </w:r>
      <w:r>
        <w:br/>
      </w:r>
      <w:r>
        <w:rPr>
          <w:rFonts w:ascii="Times New Roman"/>
          <w:b w:val="false"/>
          <w:i w:val="false"/>
          <w:color w:val="000000"/>
          <w:sz w:val="28"/>
        </w:rPr>
        <w:t xml:space="preserve">
      7) бақыланатын әуе кеңiстiгi - прибор бойынша ұшу ережелерi бойынша (ПҰЕ) және визуальдi ұшулар ережелерi бойынша (ВҰЕ) ұшулардың әуе кеңiстiгiнiң жiктелуiне сәйкес ұшулардың диспетчерлiк қызмет көрсетілуiне рұқсат берiлген белгiлi мөлшер шегiндегi әуе кеңiстiгi; </w:t>
      </w:r>
      <w:r>
        <w:br/>
      </w:r>
      <w:r>
        <w:rPr>
          <w:rFonts w:ascii="Times New Roman"/>
          <w:b w:val="false"/>
          <w:i w:val="false"/>
          <w:color w:val="000000"/>
          <w:sz w:val="28"/>
        </w:rPr>
        <w:t xml:space="preserve">
      8) аймақтық навигацияның бағдары - аймақтық навигация қолдана алатын әуе кемелерiне бекiтiлген ӘҚҚК бағдары; </w:t>
      </w:r>
      <w:r>
        <w:br/>
      </w:r>
      <w:r>
        <w:rPr>
          <w:rFonts w:ascii="Times New Roman"/>
          <w:b w:val="false"/>
          <w:i w:val="false"/>
          <w:color w:val="000000"/>
          <w:sz w:val="28"/>
        </w:rPr>
        <w:t xml:space="preserve">
      9) әуе қозғалысына қызмет көрсету бағдары (ӘҚҚК) - әуе қозғалысына қызмет көрсету мақсатында қозғалыс ағынының бағыты үшiн тағайындалған бекiтулi бағдар; </w:t>
      </w:r>
      <w:r>
        <w:br/>
      </w:r>
      <w:r>
        <w:rPr>
          <w:rFonts w:ascii="Times New Roman"/>
          <w:b w:val="false"/>
          <w:i w:val="false"/>
          <w:color w:val="000000"/>
          <w:sz w:val="28"/>
        </w:rPr>
        <w:t xml:space="preserve">
      10) әуе қозғалысына қызмет көрсету (бұдан әрi - ӘҚҚК) - ұшу-ақпараттық қызмет көрсетудiң, апаттық ақпараттандырудың, әуе қозғалысының консультативтi қызмет көрсетiлуiнiң, әуе қозғалысының диспетчерлiк қызмет көрсетiлуiнiң тиiстi жағдайлардағы мағыналарының жалпы терминi; </w:t>
      </w:r>
      <w:r>
        <w:br/>
      </w:r>
      <w:r>
        <w:rPr>
          <w:rFonts w:ascii="Times New Roman"/>
          <w:b w:val="false"/>
          <w:i w:val="false"/>
          <w:color w:val="000000"/>
          <w:sz w:val="28"/>
        </w:rPr>
        <w:t xml:space="preserve">
      11) визуалды ұшу ережелерi (ВҰЕ) - әуе жағдайда ұшқыштың визуалды бақылау арқылы әуеде әуе кемелерi өзге де материалды объектiлер арасындағы белгiлi интервалдар сақталатын ережелер; </w:t>
      </w:r>
      <w:r>
        <w:br/>
      </w:r>
      <w:r>
        <w:rPr>
          <w:rFonts w:ascii="Times New Roman"/>
          <w:b w:val="false"/>
          <w:i w:val="false"/>
          <w:color w:val="000000"/>
          <w:sz w:val="28"/>
        </w:rPr>
        <w:t xml:space="preserve">
      12) аспаптар бойынша ұшулар ережесi (бұдан әрi - АҰЕ) - ОВД органдары тарапынан мiндеттi бақылау мен әуе кемелерi арасында белгiленген эшоландау интервалдарын олардың қамтамасыз етуi кезiнде пилоттық-навигациялық аспаптар бойынша ұшуларды көздейтiн ереже; </w:t>
      </w:r>
      <w:r>
        <w:br/>
      </w:r>
      <w:r>
        <w:rPr>
          <w:rFonts w:ascii="Times New Roman"/>
          <w:b w:val="false"/>
          <w:i w:val="false"/>
          <w:color w:val="000000"/>
          <w:sz w:val="28"/>
        </w:rPr>
        <w:t xml:space="preserve">
      13) ұсынылатын тәжірибе - қауiпсiздiктi, халықаралық навигацияның тұрақтылығын немесе тиiмдiлiгiн қамтамасыз етуi мен Келiсушi мемлекет Халықаралық азаматтық авиация туралы конвенцияға сәйкес сақтауы үшiн бiртұтас қолданылуы қажеттi болып табылатын нақты сипаттамаларға конфигурацияларға, материалдық бөлiкке, техникалық сипаттамаларға, персонал мен ережеге қойылатын кез келген талап; </w:t>
      </w:r>
      <w:r>
        <w:br/>
      </w:r>
      <w:r>
        <w:rPr>
          <w:rFonts w:ascii="Times New Roman"/>
          <w:b w:val="false"/>
          <w:i w:val="false"/>
          <w:color w:val="000000"/>
          <w:sz w:val="28"/>
        </w:rPr>
        <w:t xml:space="preserve">
      14) аэронавигациялық ақпарат жинағы (АІР) - аэронавигация үшiн зор маңызы бар, ұзақ мерзiмдi аэронавигациялық ақпараты бар мемлекет шығарған немесе санкциялаған жариялау; </w:t>
      </w:r>
      <w:r>
        <w:br/>
      </w:r>
      <w:r>
        <w:rPr>
          <w:rFonts w:ascii="Times New Roman"/>
          <w:b w:val="false"/>
          <w:i w:val="false"/>
          <w:color w:val="000000"/>
          <w:sz w:val="28"/>
        </w:rPr>
        <w:t xml:space="preserve">
      15) жабдық үлгiсiнiң сертификаты - сертификаттық талаптардың жаңа үлгiлiк жабдығына сәйкестiгiн куәландыратын құжат; </w:t>
      </w:r>
      <w:r>
        <w:br/>
      </w:r>
      <w:r>
        <w:rPr>
          <w:rFonts w:ascii="Times New Roman"/>
          <w:b w:val="false"/>
          <w:i w:val="false"/>
          <w:color w:val="000000"/>
          <w:sz w:val="28"/>
        </w:rPr>
        <w:t xml:space="preserve">
      16) аэронавигациялық ақпарат қызметi (ААҚ) - әуе навигациясының қауiпсiздiгiн, тұрақтылығын және тиiмдiлiгiн қамтамасыз ету үшiн қажеттi аэронавигациялық ақпаратты/аэронавигациялық деректердi ұсыну үшiн жауапты нақты белгiленген әрекет аймағында құрылған қызмет; </w:t>
      </w:r>
      <w:r>
        <w:br/>
      </w:r>
      <w:r>
        <w:rPr>
          <w:rFonts w:ascii="Times New Roman"/>
          <w:b w:val="false"/>
          <w:i w:val="false"/>
          <w:color w:val="000000"/>
          <w:sz w:val="28"/>
        </w:rPr>
        <w:t xml:space="preserve">
      17) стандарт - жеке мiнездемеге, конфигурацияға, материалдық бөлiкке, техникалық мiнездемелерге, персоналға қойылатын кез келген талап немесе бiртұтас қолданылуы қауiпсiздiкпен немесе халықаралық аэронавигацияның тұрақтылығымен қамтамасыз ету үшiн қажеттi болып табылатын және Келiсетiн мемлекет Конвенцияға сәйкес сақтайтын ереже. Стандартты сақтау мүмкiн болмаған жағдайда Кеңеске мiндеттi тәртiппен 38-бапқа сәйкес хабарлама жiберiледi; </w:t>
      </w:r>
      <w:r>
        <w:br/>
      </w:r>
      <w:r>
        <w:rPr>
          <w:rFonts w:ascii="Times New Roman"/>
          <w:b w:val="false"/>
          <w:i w:val="false"/>
          <w:color w:val="000000"/>
          <w:sz w:val="28"/>
        </w:rPr>
        <w:t xml:space="preserve">
      18) талап етiлетiн навигациялық сипаттамалар (RNР) - белгiленген әуе кеңiстiгi шегінде ұшуларды орындау үшiн қажеттi навигациялық сипаттамалар тiзбесi; </w:t>
      </w:r>
      <w:r>
        <w:br/>
      </w:r>
      <w:r>
        <w:rPr>
          <w:rFonts w:ascii="Times New Roman"/>
          <w:b w:val="false"/>
          <w:i w:val="false"/>
          <w:color w:val="000000"/>
          <w:sz w:val="28"/>
        </w:rPr>
        <w:t xml:space="preserve">
      19) уәкiлеттi орган - азаматтық авиация саласында мемлекеттiк саясаттың, мемлекеттiк бақылау мен қадағалауды, азаматтық және эксперименттiк авиация қызметiн үйлестiру мен реттеудi және Қазақстан Республикасының әуе кеңiстiгiн пайдаланудың iске асырылуын өз құзыретi шегiнде жүзеге асыратын мемлекеттiк басқарма органы. </w:t>
      </w:r>
    </w:p>
    <w:bookmarkEnd w:id="4"/>
    <w:bookmarkStart w:name="z6" w:id="5"/>
    <w:p>
      <w:pPr>
        <w:spacing w:after="0"/>
        <w:ind w:left="0"/>
        <w:jc w:val="both"/>
      </w:pPr>
      <w:r>
        <w:rPr>
          <w:rFonts w:ascii="Times New Roman"/>
          <w:b w:val="false"/>
          <w:i w:val="false"/>
          <w:color w:val="000000"/>
          <w:sz w:val="28"/>
        </w:rPr>
        <w:t xml:space="preserve">
      4. Халықаралық Стандарттары және Ұсынылатын тәжірибе талаптарына әуе трассасының сәйкестiгiн анықтау мен белгiлеу сертификаттық тексерудiң мақсаты болып табылады. </w:t>
      </w:r>
      <w:r>
        <w:br/>
      </w:r>
      <w:r>
        <w:rPr>
          <w:rFonts w:ascii="Times New Roman"/>
          <w:b w:val="false"/>
          <w:i w:val="false"/>
          <w:color w:val="000000"/>
          <w:sz w:val="28"/>
        </w:rPr>
        <w:t xml:space="preserve">
      Барлық әуе трассалары (iшкi және халықаралық) сертификаттауға жатады. </w:t>
      </w:r>
    </w:p>
    <w:bookmarkEnd w:id="5"/>
    <w:bookmarkStart w:name="z7" w:id="6"/>
    <w:p>
      <w:pPr>
        <w:spacing w:after="0"/>
        <w:ind w:left="0"/>
        <w:jc w:val="both"/>
      </w:pPr>
      <w:r>
        <w:rPr>
          <w:rFonts w:ascii="Times New Roman"/>
          <w:b w:val="false"/>
          <w:i w:val="false"/>
          <w:color w:val="000000"/>
          <w:sz w:val="28"/>
        </w:rPr>
        <w:t xml:space="preserve">
      5. Рұқсаттың қолданылу мерзiмi осы Ереженiң 1-қосымшасына сәйкес белгiленген нысанда шектеусiз болып берiледi. </w:t>
      </w:r>
    </w:p>
    <w:bookmarkEnd w:id="6"/>
    <w:bookmarkStart w:name="z8" w:id="7"/>
    <w:p>
      <w:pPr>
        <w:spacing w:after="0"/>
        <w:ind w:left="0"/>
        <w:jc w:val="both"/>
      </w:pPr>
      <w:r>
        <w:rPr>
          <w:rFonts w:ascii="Times New Roman"/>
          <w:b w:val="false"/>
          <w:i w:val="false"/>
          <w:color w:val="000000"/>
          <w:sz w:val="28"/>
        </w:rPr>
        <w:t xml:space="preserve">
      6. Рұқсат ажырамайтын болып табылады және басқа тұлғаға берiлмейдi. </w:t>
      </w:r>
    </w:p>
    <w:bookmarkEnd w:id="7"/>
    <w:bookmarkStart w:name="z9" w:id="8"/>
    <w:p>
      <w:pPr>
        <w:spacing w:after="0"/>
        <w:ind w:left="0"/>
        <w:jc w:val="both"/>
      </w:pPr>
      <w:r>
        <w:rPr>
          <w:rFonts w:ascii="Times New Roman"/>
          <w:b w:val="false"/>
          <w:i w:val="false"/>
          <w:color w:val="000000"/>
          <w:sz w:val="28"/>
        </w:rPr>
        <w:t xml:space="preserve">
      7. Рұқсаттарды берудi, есепке алуды, сондай-ақ сертификаттың талаптарды сақтауға инспекциялық бақылауды уәкiлеттi орган жүзеге асырады. ӘҚҚК өкiлеттi органы Сертификаттар ұстаушысы болып табылады. </w:t>
      </w:r>
    </w:p>
    <w:bookmarkEnd w:id="8"/>
    <w:bookmarkStart w:name="z10" w:id="9"/>
    <w:p>
      <w:pPr>
        <w:spacing w:after="0"/>
        <w:ind w:left="0"/>
        <w:jc w:val="both"/>
      </w:pPr>
      <w:r>
        <w:rPr>
          <w:rFonts w:ascii="Times New Roman"/>
          <w:b w:val="false"/>
          <w:i w:val="false"/>
          <w:color w:val="000000"/>
          <w:sz w:val="28"/>
        </w:rPr>
        <w:t xml:space="preserve">
      8. Әуе трассаларын әуе кемелерiмен пайдалануға рұқсат беру жөнiндегi жұмыстар жүргiзудiң жалпы мерзiмi 3 (үш) айдан аспауы тиiс. </w:t>
      </w:r>
    </w:p>
    <w:bookmarkEnd w:id="9"/>
    <w:bookmarkStart w:name="z11" w:id="10"/>
    <w:p>
      <w:pPr>
        <w:spacing w:after="0"/>
        <w:ind w:left="0"/>
        <w:jc w:val="both"/>
      </w:pPr>
      <w:r>
        <w:rPr>
          <w:rFonts w:ascii="Times New Roman"/>
          <w:b w:val="false"/>
          <w:i w:val="false"/>
          <w:color w:val="000000"/>
          <w:sz w:val="28"/>
        </w:rPr>
        <w:t xml:space="preserve">
      9. Тексеруге жататын әуе трассаларының жабдықтар тiзбесi 2-қосымшада келтiрiлген. </w:t>
      </w:r>
    </w:p>
    <w:bookmarkEnd w:id="10"/>
    <w:bookmarkStart w:name="z12" w:id="11"/>
    <w:p>
      <w:pPr>
        <w:spacing w:after="0"/>
        <w:ind w:left="0"/>
        <w:jc w:val="left"/>
      </w:pPr>
      <w:r>
        <w:rPr>
          <w:rFonts w:ascii="Times New Roman"/>
          <w:b/>
          <w:i w:val="false"/>
          <w:color w:val="000000"/>
        </w:rPr>
        <w:t xml:space="preserve"> 
2. Өтiнiмдi беру және алдын ала талдау </w:t>
      </w:r>
    </w:p>
    <w:bookmarkEnd w:id="11"/>
    <w:p>
      <w:pPr>
        <w:spacing w:after="0"/>
        <w:ind w:left="0"/>
        <w:jc w:val="both"/>
      </w:pPr>
      <w:r>
        <w:rPr>
          <w:rFonts w:ascii="Times New Roman"/>
          <w:b w:val="false"/>
          <w:i w:val="false"/>
          <w:color w:val="000000"/>
          <w:sz w:val="28"/>
        </w:rPr>
        <w:t xml:space="preserve">      10. Әуе трассаларын әуе кемелерiмен пайдалануға рұқсат беру үшiн өтiнiм берушi уәкiлеттi органға Халықаралық Стандарттары және Ұсынылатын тәжірибе талаптарына әуе трассасының сәйкестiгiн растайтын құжаттары бар осы Ереженiң 3-қосымшасына сәйкес белгiленген нысанда өтiнiм жiбередi. </w:t>
      </w:r>
    </w:p>
    <w:bookmarkStart w:name="z13" w:id="12"/>
    <w:p>
      <w:pPr>
        <w:spacing w:after="0"/>
        <w:ind w:left="0"/>
        <w:jc w:val="both"/>
      </w:pPr>
      <w:r>
        <w:rPr>
          <w:rFonts w:ascii="Times New Roman"/>
          <w:b w:val="false"/>
          <w:i w:val="false"/>
          <w:color w:val="000000"/>
          <w:sz w:val="28"/>
        </w:rPr>
        <w:t xml:space="preserve">
      11. Уәкiлеттi орган Халықаралық Стандарттары және Ұсынылатын тәжірибелер талаптарына әуе трассасының сәйкестiгiн растайтын өтiнiм мен құжаттарды 30 (отыз) күнтiзбелiк күннен аспайтын мерзiмде қарайды және өтiнiм берушiге өтiнiм бойынша қабылданған шешiм туралы осы Ереженiң 4-қосымшасына сәйкес хабарлайды. </w:t>
      </w:r>
    </w:p>
    <w:bookmarkEnd w:id="12"/>
    <w:bookmarkStart w:name="z14" w:id="13"/>
    <w:p>
      <w:pPr>
        <w:spacing w:after="0"/>
        <w:ind w:left="0"/>
        <w:jc w:val="both"/>
      </w:pPr>
      <w:r>
        <w:rPr>
          <w:rFonts w:ascii="Times New Roman"/>
          <w:b w:val="false"/>
          <w:i w:val="false"/>
          <w:color w:val="000000"/>
          <w:sz w:val="28"/>
        </w:rPr>
        <w:t xml:space="preserve">
      12. Өтiнiмге Халықаралық Стандарттары және Ұсынылатын тәжірибе талаптарына әуе трассасының сәйкестiгiн растайтын мынадай құжаттар қоса берiледi: </w:t>
      </w:r>
      <w:r>
        <w:br/>
      </w:r>
      <w:r>
        <w:rPr>
          <w:rFonts w:ascii="Times New Roman"/>
          <w:b w:val="false"/>
          <w:i w:val="false"/>
          <w:color w:val="000000"/>
          <w:sz w:val="28"/>
        </w:rPr>
        <w:t xml:space="preserve">
      1) әуе трассасының белгiленуi (индекс) және оған белгiленген негiзгi нүктелер; </w:t>
      </w:r>
      <w:r>
        <w:br/>
      </w:r>
      <w:r>
        <w:rPr>
          <w:rFonts w:ascii="Times New Roman"/>
          <w:b w:val="false"/>
          <w:i w:val="false"/>
          <w:color w:val="000000"/>
          <w:sz w:val="28"/>
        </w:rPr>
        <w:t xml:space="preserve">
      2) осы әуе трассасы мен оның учаскелерi бойынша белгiленген ең кем абсолюттiк биiктiктер; </w:t>
      </w:r>
      <w:r>
        <w:br/>
      </w:r>
      <w:r>
        <w:rPr>
          <w:rFonts w:ascii="Times New Roman"/>
          <w:b w:val="false"/>
          <w:i w:val="false"/>
          <w:color w:val="000000"/>
          <w:sz w:val="28"/>
        </w:rPr>
        <w:t xml:space="preserve">
      3) әуе трассасы немесе оның участiктерi, оның iшiнде аймақтық навигация (RNAV) бағыттары үшiн белгiленген (RNР) үлгi. RNР және ӘҚҚК бағыттарын тағайындау мен белгiлеу әдiстерi Халықаралық азаматтық авиация (ХААҰ) конвенциясының 11-қосымшасында, сондай-ақ Талап етiлетiн навигациялық сипаттамалар жөнiндегi басшылықта (Dос 9613) келтiрiлген; </w:t>
      </w:r>
      <w:r>
        <w:br/>
      </w:r>
      <w:r>
        <w:rPr>
          <w:rFonts w:ascii="Times New Roman"/>
          <w:b w:val="false"/>
          <w:i w:val="false"/>
          <w:color w:val="000000"/>
          <w:sz w:val="28"/>
        </w:rPr>
        <w:t xml:space="preserve">
      4) әуе трассалары мен оның учаскелерi бойынша радионавигациялық құралдар мен радиолокациялық жабдықтардың кеңею өлшемдерi; </w:t>
      </w:r>
      <w:r>
        <w:br/>
      </w:r>
      <w:r>
        <w:rPr>
          <w:rFonts w:ascii="Times New Roman"/>
          <w:b w:val="false"/>
          <w:i w:val="false"/>
          <w:color w:val="000000"/>
          <w:sz w:val="28"/>
        </w:rPr>
        <w:t xml:space="preserve">
      5) тиiстi навигациялық құрал үшiн мүмкiн болатын ауытқуларды ескере отырып, әуе трассасын немесе оның учаскесiн айнала (әуе трассасының енi) қорғалған әуе кеңiстiгiн анықтауға қатысты есептер. Әуе трассасы үшiн ең кем қорғалған әуе кеңiстiгiн анықтау әдiстерi Халықаралық азаматтық авиация (ХААҰ) конвенциясының 11-қосымшасында, сондай-ақ Талап етiлетiн навигациялық сипаттамалар жөнiндегi басшылықта (Dос 9613) келтiрiлген; </w:t>
      </w:r>
      <w:r>
        <w:br/>
      </w:r>
      <w:r>
        <w:rPr>
          <w:rFonts w:ascii="Times New Roman"/>
          <w:b w:val="false"/>
          <w:i w:val="false"/>
          <w:color w:val="000000"/>
          <w:sz w:val="28"/>
        </w:rPr>
        <w:t xml:space="preserve">
      6) әуе трассасы мен оның учаскесi бойынша навигациялық байланыстыруды қамтамасыз ететiн байланыс, навигациялық және радиолокациялық жабдықтардың тiзбесi; </w:t>
      </w:r>
      <w:r>
        <w:br/>
      </w:r>
      <w:r>
        <w:rPr>
          <w:rFonts w:ascii="Times New Roman"/>
          <w:b w:val="false"/>
          <w:i w:val="false"/>
          <w:color w:val="000000"/>
          <w:sz w:val="28"/>
        </w:rPr>
        <w:t xml:space="preserve">
      7) ӘҚҚК-"ауа-жер" екi жақты байланыс каналдары әрекетiнiң ұзақтық және биiктiк есебi мен пайдалану көлемi, сондай-ақ әуе трассасы мен оның учаскелерi бойынша радиолокациялық және ӘҚҚК радиотехникалық құралдар үшiн әрекеттiң есептiк және пайдалану ұзақтығы мәнiнiң кестелерi; </w:t>
      </w:r>
      <w:r>
        <w:br/>
      </w:r>
      <w:r>
        <w:rPr>
          <w:rFonts w:ascii="Times New Roman"/>
          <w:b w:val="false"/>
          <w:i w:val="false"/>
          <w:color w:val="000000"/>
          <w:sz w:val="28"/>
        </w:rPr>
        <w:t xml:space="preserve">
      8) әуе трассаларының белгiленген жоғарғы және төменгi шекаралары; </w:t>
      </w:r>
      <w:r>
        <w:br/>
      </w:r>
      <w:r>
        <w:rPr>
          <w:rFonts w:ascii="Times New Roman"/>
          <w:b w:val="false"/>
          <w:i w:val="false"/>
          <w:color w:val="000000"/>
          <w:sz w:val="28"/>
        </w:rPr>
        <w:t xml:space="preserve">
      9) әуе трассасы негiзгi нүктелерiнiң географиялық координаттарын (қабылданған координаттар жүйесi) анықтауға қатысты материалдар; </w:t>
      </w:r>
      <w:r>
        <w:br/>
      </w:r>
      <w:r>
        <w:rPr>
          <w:rFonts w:ascii="Times New Roman"/>
          <w:b w:val="false"/>
          <w:i w:val="false"/>
          <w:color w:val="000000"/>
          <w:sz w:val="28"/>
        </w:rPr>
        <w:t xml:space="preserve">
      10) әуе трассасының радиотехникалық жабдықтары мен ӘҚҚК диспетчерлiк пункттерiнiң Халықаралық Стандарттары және Ұсынылатын тәжірибе талаптарына сәйкес мынадай деректер көрсетiлiп толтырылған кестелер: </w:t>
      </w:r>
      <w:r>
        <w:br/>
      </w:r>
      <w:r>
        <w:rPr>
          <w:rFonts w:ascii="Times New Roman"/>
          <w:b w:val="false"/>
          <w:i w:val="false"/>
          <w:color w:val="000000"/>
          <w:sz w:val="28"/>
        </w:rPr>
        <w:t xml:space="preserve">
      электрбайланыс, навигациялық радиолокациялық жабдық құралдары мен әуе қозғалысымен қызмет көрсету аудандарының жабдығы; </w:t>
      </w:r>
      <w:r>
        <w:br/>
      </w:r>
      <w:r>
        <w:rPr>
          <w:rFonts w:ascii="Times New Roman"/>
          <w:b w:val="false"/>
          <w:i w:val="false"/>
          <w:color w:val="000000"/>
          <w:sz w:val="28"/>
        </w:rPr>
        <w:t xml:space="preserve">
      - әуе трассалары мен әуе қозғалысына қызмет көрсететiн диспетчерлiк пункттердiң радиотехникалық жабдық объектiлерiн электрмен қамтамасыз ету; </w:t>
      </w:r>
      <w:r>
        <w:br/>
      </w:r>
      <w:r>
        <w:rPr>
          <w:rFonts w:ascii="Times New Roman"/>
          <w:b w:val="false"/>
          <w:i w:val="false"/>
          <w:color w:val="000000"/>
          <w:sz w:val="28"/>
        </w:rPr>
        <w:t xml:space="preserve">
      11) тактика-техникалық сипаттама немесе Техникалық шарттары (ТШ) бар жабдық дайындаушысы-фирма құжаттарының көшiрмелерi; </w:t>
      </w:r>
      <w:r>
        <w:br/>
      </w:r>
      <w:r>
        <w:rPr>
          <w:rFonts w:ascii="Times New Roman"/>
          <w:b w:val="false"/>
          <w:i w:val="false"/>
          <w:color w:val="000000"/>
          <w:sz w:val="28"/>
        </w:rPr>
        <w:t xml:space="preserve">
      12) жабдық үлгiсiндегi сертификаттардың көшiрмелерi (пайдалануға жабдықтың жарамдылық сертификаттары); </w:t>
      </w:r>
      <w:r>
        <w:br/>
      </w:r>
      <w:r>
        <w:rPr>
          <w:rFonts w:ascii="Times New Roman"/>
          <w:b w:val="false"/>
          <w:i w:val="false"/>
          <w:color w:val="000000"/>
          <w:sz w:val="28"/>
        </w:rPr>
        <w:t xml:space="preserve">
      13) әуе трассасы мен әуе қозғалысына қызмет көрсететiн навигациялық жабдықтардың жердегi және ұшу тексерiстерi актiлерiнiң көшiрмелерi; </w:t>
      </w:r>
      <w:r>
        <w:br/>
      </w:r>
      <w:r>
        <w:rPr>
          <w:rFonts w:ascii="Times New Roman"/>
          <w:b w:val="false"/>
          <w:i w:val="false"/>
          <w:color w:val="000000"/>
          <w:sz w:val="28"/>
        </w:rPr>
        <w:t xml:space="preserve">
      14) радиолокациялық жабдық пен байланысты тексеру актiлерiнiң көшiрмелерi. </w:t>
      </w:r>
    </w:p>
    <w:bookmarkEnd w:id="13"/>
    <w:bookmarkStart w:name="z15" w:id="14"/>
    <w:p>
      <w:pPr>
        <w:spacing w:after="0"/>
        <w:ind w:left="0"/>
        <w:jc w:val="both"/>
      </w:pPr>
      <w:r>
        <w:rPr>
          <w:rFonts w:ascii="Times New Roman"/>
          <w:b w:val="false"/>
          <w:i w:val="false"/>
          <w:color w:val="000000"/>
          <w:sz w:val="28"/>
        </w:rPr>
        <w:t xml:space="preserve">
      13. Құжаттарды растайтын әрбiр бөлiм бойынша аспаптар мен жабдықтардың ресурстық мерзiмi мен пайдаланылу жарамдығы, ғылыми-зерттеу ұйымдары мен тиiстi құзыреттi органдар, егер олар дәлелдеу құжаттамалары мен ұшу қауiпсiздiгiнiң эквиваленттiк деңгейiн қамтамасыз ету жөнiндегi шараларды әзiрлеуге тартылған болса, қорытындылары барын растайтын техникалық паспорттар көшiрмесi қоса берiлуi тиiс. </w:t>
      </w:r>
    </w:p>
    <w:bookmarkEnd w:id="14"/>
    <w:bookmarkStart w:name="z16" w:id="15"/>
    <w:p>
      <w:pPr>
        <w:spacing w:after="0"/>
        <w:ind w:left="0"/>
        <w:jc w:val="both"/>
      </w:pPr>
      <w:r>
        <w:rPr>
          <w:rFonts w:ascii="Times New Roman"/>
          <w:b w:val="false"/>
          <w:i w:val="false"/>
          <w:color w:val="000000"/>
          <w:sz w:val="28"/>
        </w:rPr>
        <w:t xml:space="preserve">
      14. Егер өтiнiм осы Ереже талаптарына сәйкес келмесе немесе әуе трассасының Халықаралық Стандарттары және Ұсынылатын тәжірибе талаптарына сәйкестiгiн растайтын құжаттар толық көлемде ұсынылмаған жағдайда мұндай өтiнiм қайтарылу себептерi жөнiндегi шешiмi көрсетiлiп керi қайтарылады. </w:t>
      </w:r>
    </w:p>
    <w:bookmarkEnd w:id="15"/>
    <w:bookmarkStart w:name="z17" w:id="16"/>
    <w:p>
      <w:pPr>
        <w:spacing w:after="0"/>
        <w:ind w:left="0"/>
        <w:jc w:val="both"/>
      </w:pPr>
      <w:r>
        <w:rPr>
          <w:rFonts w:ascii="Times New Roman"/>
          <w:b w:val="false"/>
          <w:i w:val="false"/>
          <w:color w:val="000000"/>
          <w:sz w:val="28"/>
        </w:rPr>
        <w:t xml:space="preserve">
      15. Өтiнiм бойынша ескертулер болмаған кезде (ескертулер жойылғаннан кейiн) өтiнiм жөнiндегi шешiм негiзiнде уәкiлеттi органның бұйрығымен сертификаттық тексерiс жүргiзу үшiн комиссия құрылады. </w:t>
      </w:r>
    </w:p>
    <w:bookmarkEnd w:id="16"/>
    <w:bookmarkStart w:name="z18" w:id="17"/>
    <w:p>
      <w:pPr>
        <w:spacing w:after="0"/>
        <w:ind w:left="0"/>
        <w:jc w:val="left"/>
      </w:pPr>
      <w:r>
        <w:rPr>
          <w:rFonts w:ascii="Times New Roman"/>
          <w:b/>
          <w:i w:val="false"/>
          <w:color w:val="000000"/>
        </w:rPr>
        <w:t xml:space="preserve"> 
3. Әуе трассаларын әуе кемелерiмен пайдалануға </w:t>
      </w:r>
      <w:r>
        <w:br/>
      </w:r>
      <w:r>
        <w:rPr>
          <w:rFonts w:ascii="Times New Roman"/>
          <w:b/>
          <w:i w:val="false"/>
          <w:color w:val="000000"/>
        </w:rPr>
        <w:t xml:space="preserve">
рұқсат беру мақсатында тексерiсi </w:t>
      </w:r>
    </w:p>
    <w:bookmarkEnd w:id="17"/>
    <w:p>
      <w:pPr>
        <w:spacing w:after="0"/>
        <w:ind w:left="0"/>
        <w:jc w:val="both"/>
      </w:pPr>
      <w:r>
        <w:rPr>
          <w:rFonts w:ascii="Times New Roman"/>
          <w:b w:val="false"/>
          <w:i w:val="false"/>
          <w:color w:val="000000"/>
          <w:sz w:val="28"/>
        </w:rPr>
        <w:t xml:space="preserve">      16. Әуе трассаларын тексеру барысында өтiнiм берушi өзiнiң өтiнiм берген әуе трассасы мен оның жабдықтарының Халықаралық Стандарттары және Ұсынылатын тәжірибе талаптарына сәйкестiгiн растауы тиiс. </w:t>
      </w:r>
    </w:p>
    <w:bookmarkStart w:name="z19" w:id="18"/>
    <w:p>
      <w:pPr>
        <w:spacing w:after="0"/>
        <w:ind w:left="0"/>
        <w:jc w:val="both"/>
      </w:pPr>
      <w:r>
        <w:rPr>
          <w:rFonts w:ascii="Times New Roman"/>
          <w:b w:val="false"/>
          <w:i w:val="false"/>
          <w:color w:val="000000"/>
          <w:sz w:val="28"/>
        </w:rPr>
        <w:t xml:space="preserve">
      17. Пайдалану құжаттамалары, құжаттарды растайтын деректердi салыстыру, спутниктiк жүйелердiң жер бетiндегi жабдықтарының (егер осындай болса), радиолокациялық жабдықтың, әуе қозғалысына қызмет көрсету орталықтарының жабдықтарының, навигациялық жабдықтың, сондай-ақ әуе трассаларының әуе қозғалысына қызмет көрсетудiң радиотехникалық жабдықтары мен диспетчерлiк пункттерiнiң электрмен қамтамасыз ету объектiлерiнiң аспаптарының iс жүзiндегi жәй-күйiнiң Халықаралық Стандарттары және Ұсынылатын талаптарына сәйкестiгiн бағалау. </w:t>
      </w:r>
      <w:r>
        <w:br/>
      </w:r>
      <w:r>
        <w:rPr>
          <w:rFonts w:ascii="Times New Roman"/>
          <w:b w:val="false"/>
          <w:i w:val="false"/>
          <w:color w:val="000000"/>
          <w:sz w:val="28"/>
        </w:rPr>
        <w:t xml:space="preserve">
      Әуе трассалары бойынша сенiмдi радиолокациялық бақылаудың қамтамасыз етiлуi, әсiресе қарқынды әуе қозғалыстарымен және ұшудың ауыспалы бейiнiнiң учаскелерiндегi қиылыс және ұқсас нүктелер тексерiледi. </w:t>
      </w:r>
    </w:p>
    <w:bookmarkEnd w:id="18"/>
    <w:bookmarkStart w:name="z20" w:id="19"/>
    <w:p>
      <w:pPr>
        <w:spacing w:after="0"/>
        <w:ind w:left="0"/>
        <w:jc w:val="both"/>
      </w:pPr>
      <w:r>
        <w:rPr>
          <w:rFonts w:ascii="Times New Roman"/>
          <w:b w:val="false"/>
          <w:i w:val="false"/>
          <w:color w:val="000000"/>
          <w:sz w:val="28"/>
        </w:rPr>
        <w:t xml:space="preserve">
      18. Мынадай тексерiс жүргiзiледi: </w:t>
      </w:r>
      <w:r>
        <w:br/>
      </w:r>
      <w:r>
        <w:rPr>
          <w:rFonts w:ascii="Times New Roman"/>
          <w:b w:val="false"/>
          <w:i w:val="false"/>
          <w:color w:val="000000"/>
          <w:sz w:val="28"/>
        </w:rPr>
        <w:t xml:space="preserve">
      1) екi жақты "ауа-жер" ӘҚҚК байланысының пайдалану ұзақтығы мен әрекет биiктiгi, сондай-ақ радиолокациялық және әуе трассасы мен оның учаскелерi бойынша радиотехникалық құралдардың ӘҚҚК; </w:t>
      </w:r>
      <w:r>
        <w:br/>
      </w:r>
      <w:r>
        <w:rPr>
          <w:rFonts w:ascii="Times New Roman"/>
          <w:b w:val="false"/>
          <w:i w:val="false"/>
          <w:color w:val="000000"/>
          <w:sz w:val="28"/>
        </w:rPr>
        <w:t xml:space="preserve">
      2) әуе трассасы бойынша аралас ӘҚҚК әуе қозғалысын басқаруды берудi қамтамасыз ету; </w:t>
      </w:r>
      <w:r>
        <w:br/>
      </w:r>
      <w:r>
        <w:rPr>
          <w:rFonts w:ascii="Times New Roman"/>
          <w:b w:val="false"/>
          <w:i w:val="false"/>
          <w:color w:val="000000"/>
          <w:sz w:val="28"/>
        </w:rPr>
        <w:t xml:space="preserve">
      3) әуе трассаларының дұрыс белгiленуi, негiзгi нүктелердiң тағайындалуы мен белгiленуi, сондай-ақ ұшу эшелондарының, ең кем абсолюттiк биiктiктiң, әуе трассасының жоғарғы және төменгi шекараларының белгiлену дұрыстығы; </w:t>
      </w:r>
      <w:r>
        <w:br/>
      </w:r>
      <w:r>
        <w:rPr>
          <w:rFonts w:ascii="Times New Roman"/>
          <w:b w:val="false"/>
          <w:i w:val="false"/>
          <w:color w:val="000000"/>
          <w:sz w:val="28"/>
        </w:rPr>
        <w:t xml:space="preserve">
      4) әуе трассасы мен қоса берiлген RNP үлгiсiнiң енiн (бүйiрлiк шекарасын) белгiлеудiң дұрыстығы; </w:t>
      </w:r>
      <w:r>
        <w:br/>
      </w:r>
      <w:r>
        <w:rPr>
          <w:rFonts w:ascii="Times New Roman"/>
          <w:b w:val="false"/>
          <w:i w:val="false"/>
          <w:color w:val="000000"/>
          <w:sz w:val="28"/>
        </w:rPr>
        <w:t xml:space="preserve">
      5) радионавигациялық, радиолокациялық жабдықтармен және әуе трассасы мен 95% сенiмгерлiк деңгейде әуе трассасының белгiленген енi шегiндегi әуе кемелерiн ұстауды қамтамасыз етуге арналған оның учаскелерi бойынша жарықтың жеткiлiктiлiгi. </w:t>
      </w:r>
    </w:p>
    <w:bookmarkEnd w:id="19"/>
    <w:bookmarkStart w:name="z21" w:id="20"/>
    <w:p>
      <w:pPr>
        <w:spacing w:after="0"/>
        <w:ind w:left="0"/>
        <w:jc w:val="both"/>
      </w:pPr>
      <w:r>
        <w:rPr>
          <w:rFonts w:ascii="Times New Roman"/>
          <w:b w:val="false"/>
          <w:i w:val="false"/>
          <w:color w:val="000000"/>
          <w:sz w:val="28"/>
        </w:rPr>
        <w:t xml:space="preserve">
      19. Тексерiс нәтижелерi бойынша екi данада (Өтiнiм берушi мен уәкiлеттi орган үшiн) Сертификат беру объектiлерiнiң, түйiндемелерiнiң, ұсынымдар мен қорытындыларының мүмкiндiгi (мүмкiн еместiгi) туралы iс-жүзiндегi жәй-күйi көрсетiлген акт жасалады (5-қосымша). Актiге барлық комиссия мүшелерi қол қояды және өтiнiм берушiге танысу үшiн ұсынылады. </w:t>
      </w:r>
    </w:p>
    <w:bookmarkEnd w:id="20"/>
    <w:bookmarkStart w:name="z22" w:id="21"/>
    <w:p>
      <w:pPr>
        <w:spacing w:after="0"/>
        <w:ind w:left="0"/>
        <w:jc w:val="both"/>
      </w:pPr>
      <w:r>
        <w:rPr>
          <w:rFonts w:ascii="Times New Roman"/>
          <w:b w:val="false"/>
          <w:i w:val="false"/>
          <w:color w:val="000000"/>
          <w:sz w:val="28"/>
        </w:rPr>
        <w:t xml:space="preserve">
      20. Комиссияның тексерiс мерзiмi 30 (отыз) күнтiзбелiк күннен аспауы тиiс. </w:t>
      </w:r>
      <w:r>
        <w:br/>
      </w:r>
      <w:r>
        <w:rPr>
          <w:rFonts w:ascii="Times New Roman"/>
          <w:b w:val="false"/>
          <w:i w:val="false"/>
          <w:color w:val="000000"/>
          <w:sz w:val="28"/>
        </w:rPr>
        <w:t xml:space="preserve">
      21. Рұқсатты ресiмдеудi уәкiлеттi орган жүргiзедi. </w:t>
      </w:r>
    </w:p>
    <w:bookmarkEnd w:id="21"/>
    <w:bookmarkStart w:name="z23" w:id="22"/>
    <w:p>
      <w:pPr>
        <w:spacing w:after="0"/>
        <w:ind w:left="0"/>
        <w:jc w:val="left"/>
      </w:pPr>
      <w:r>
        <w:rPr>
          <w:rFonts w:ascii="Times New Roman"/>
          <w:b/>
          <w:i w:val="false"/>
          <w:color w:val="000000"/>
        </w:rPr>
        <w:t xml:space="preserve"> 
4. Рұқсатты беру, беруден бас тарту, </w:t>
      </w:r>
      <w:r>
        <w:br/>
      </w:r>
      <w:r>
        <w:rPr>
          <w:rFonts w:ascii="Times New Roman"/>
          <w:b/>
          <w:i w:val="false"/>
          <w:color w:val="000000"/>
        </w:rPr>
        <w:t xml:space="preserve">
әрекетiн тоқтату және керi қайтару </w:t>
      </w:r>
    </w:p>
    <w:bookmarkEnd w:id="22"/>
    <w:p>
      <w:pPr>
        <w:spacing w:after="0"/>
        <w:ind w:left="0"/>
        <w:jc w:val="both"/>
      </w:pPr>
      <w:r>
        <w:rPr>
          <w:rFonts w:ascii="Times New Roman"/>
          <w:b w:val="false"/>
          <w:i w:val="false"/>
          <w:color w:val="000000"/>
          <w:sz w:val="28"/>
        </w:rPr>
        <w:t xml:space="preserve">      22. Рұқсатты беру мүмкiндiгi туралы қорытындысы бар әуе трассасын сертификаттық тексеру актi Рұқсат беру үшiн негiз болып табылады. </w:t>
      </w:r>
      <w:r>
        <w:br/>
      </w:r>
      <w:r>
        <w:rPr>
          <w:rFonts w:ascii="Times New Roman"/>
          <w:b w:val="false"/>
          <w:i w:val="false"/>
          <w:color w:val="000000"/>
          <w:sz w:val="28"/>
        </w:rPr>
        <w:t xml:space="preserve">
      Рұқсатты беру мүмкiндiгi туралы қорытындысы бар сертификаттық тексерiс актiсiн жасағаннан кейiн уәкiлеттi орган он күндiк мерзiмде Рұқсатты ресiмдейдi және бередi. </w:t>
      </w:r>
    </w:p>
    <w:bookmarkStart w:name="z24" w:id="23"/>
    <w:p>
      <w:pPr>
        <w:spacing w:after="0"/>
        <w:ind w:left="0"/>
        <w:jc w:val="both"/>
      </w:pPr>
      <w:r>
        <w:rPr>
          <w:rFonts w:ascii="Times New Roman"/>
          <w:b w:val="false"/>
          <w:i w:val="false"/>
          <w:color w:val="000000"/>
          <w:sz w:val="28"/>
        </w:rPr>
        <w:t xml:space="preserve">
      23. Рұқсат беруден бас тарту әуе трассалары мен оның жабдықтарының Халықаралық Стандарттары және Ұсынылатын талаптарына сәйкес болмаған кезде жүргiзiледi. </w:t>
      </w:r>
    </w:p>
    <w:bookmarkEnd w:id="23"/>
    <w:bookmarkStart w:name="z25" w:id="24"/>
    <w:p>
      <w:pPr>
        <w:spacing w:after="0"/>
        <w:ind w:left="0"/>
        <w:jc w:val="both"/>
      </w:pPr>
      <w:r>
        <w:rPr>
          <w:rFonts w:ascii="Times New Roman"/>
          <w:b w:val="false"/>
          <w:i w:val="false"/>
          <w:color w:val="000000"/>
          <w:sz w:val="28"/>
        </w:rPr>
        <w:t xml:space="preserve">
      24. Рұқсат бас тартқан кезде өтiнiм берушiге бас тарту себептерi көрсетiлiп негiзделген жауап берiледi. </w:t>
      </w:r>
    </w:p>
    <w:bookmarkEnd w:id="24"/>
    <w:bookmarkStart w:name="z26" w:id="25"/>
    <w:p>
      <w:pPr>
        <w:spacing w:after="0"/>
        <w:ind w:left="0"/>
        <w:jc w:val="both"/>
      </w:pPr>
      <w:r>
        <w:rPr>
          <w:rFonts w:ascii="Times New Roman"/>
          <w:b w:val="false"/>
          <w:i w:val="false"/>
          <w:color w:val="000000"/>
          <w:sz w:val="28"/>
        </w:rPr>
        <w:t xml:space="preserve">
      25. Рұқсаттың тоқтатылуы немесе оны беруден бас тарту мынадай себептермен жүргiзiлуi мүмкiн: </w:t>
      </w:r>
      <w:r>
        <w:br/>
      </w:r>
      <w:r>
        <w:rPr>
          <w:rFonts w:ascii="Times New Roman"/>
          <w:b w:val="false"/>
          <w:i w:val="false"/>
          <w:color w:val="000000"/>
          <w:sz w:val="28"/>
        </w:rPr>
        <w:t xml:space="preserve">
      1) азаматтық авиациядағы ұшу қауiпсiздiгiн қамтамасыз ету бойынша техникалық шарттар мен талаптар (нашарлау жағына) өзгерген кезде; </w:t>
      </w:r>
      <w:r>
        <w:br/>
      </w:r>
      <w:r>
        <w:rPr>
          <w:rFonts w:ascii="Times New Roman"/>
          <w:b w:val="false"/>
          <w:i w:val="false"/>
          <w:color w:val="000000"/>
          <w:sz w:val="28"/>
        </w:rPr>
        <w:t xml:space="preserve">
      2) Азаматтық авиация ұйымының өтiнiшi бойынша; </w:t>
      </w:r>
      <w:r>
        <w:br/>
      </w:r>
      <w:r>
        <w:rPr>
          <w:rFonts w:ascii="Times New Roman"/>
          <w:b w:val="false"/>
          <w:i w:val="false"/>
          <w:color w:val="000000"/>
          <w:sz w:val="28"/>
        </w:rPr>
        <w:t xml:space="preserve">
      3) Халықаралық Стандарттары және Ұсынылатын талаптарында өзгерiстер болған кезде. </w:t>
      </w:r>
    </w:p>
    <w:bookmarkEnd w:id="25"/>
    <w:bookmarkStart w:name="z27" w:id="26"/>
    <w:p>
      <w:pPr>
        <w:spacing w:after="0"/>
        <w:ind w:left="0"/>
        <w:jc w:val="both"/>
      </w:pPr>
      <w:r>
        <w:rPr>
          <w:rFonts w:ascii="Times New Roman"/>
          <w:b w:val="false"/>
          <w:i w:val="false"/>
          <w:color w:val="000000"/>
          <w:sz w:val="28"/>
        </w:rPr>
        <w:t xml:space="preserve">
      26. Уәкiлеттi орган тоқтатылу себептерiн көрсетiп, Рұқсат әрекетiн алты айлық мерзiмге тоқтата тұруға құқылы. </w:t>
      </w:r>
    </w:p>
    <w:bookmarkEnd w:id="26"/>
    <w:bookmarkStart w:name="z28" w:id="27"/>
    <w:p>
      <w:pPr>
        <w:spacing w:after="0"/>
        <w:ind w:left="0"/>
        <w:jc w:val="both"/>
      </w:pPr>
      <w:r>
        <w:rPr>
          <w:rFonts w:ascii="Times New Roman"/>
          <w:b w:val="false"/>
          <w:i w:val="false"/>
          <w:color w:val="000000"/>
          <w:sz w:val="28"/>
        </w:rPr>
        <w:t xml:space="preserve">
      27. Өтiнiш берушi осы Ереженiң 25 тармағында көрсетiлген себептерiн белгiленген мерзiмде жоя алмаған жағдайда уәкiлеттi орган Рұқсатты керi қайтару туралы шешiм қабылдайды. </w:t>
      </w:r>
    </w:p>
    <w:bookmarkEnd w:id="27"/>
    <w:bookmarkStart w:name="z29" w:id="28"/>
    <w:p>
      <w:pPr>
        <w:spacing w:after="0"/>
        <w:ind w:left="0"/>
        <w:jc w:val="both"/>
      </w:pPr>
      <w:r>
        <w:rPr>
          <w:rFonts w:ascii="Times New Roman"/>
          <w:b w:val="false"/>
          <w:i w:val="false"/>
          <w:color w:val="000000"/>
          <w:sz w:val="28"/>
        </w:rPr>
        <w:t xml:space="preserve">
      28. Рұқсат әрекетiн қалпына келтiру (егер ол тоқтатылған жағдайда) өтiнiш берушi табылған кемшiлiктердi жойғаннан кейiн, уәкiлеттi органға растайтын құжаттар мен олардың қажеттi iс шараларды өткiзгенiн ұсынғанда уәкiлеттi орган жүзеге асыруы мүмкiн. </w:t>
      </w:r>
    </w:p>
    <w:bookmarkEnd w:id="28"/>
    <w:bookmarkStart w:name="z30" w:id="29"/>
    <w:p>
      <w:pPr>
        <w:spacing w:after="0"/>
        <w:ind w:left="0"/>
        <w:jc w:val="both"/>
      </w:pPr>
      <w:r>
        <w:rPr>
          <w:rFonts w:ascii="Times New Roman"/>
          <w:b w:val="false"/>
          <w:i w:val="false"/>
          <w:color w:val="000000"/>
          <w:sz w:val="28"/>
        </w:rPr>
        <w:t xml:space="preserve">
      29. Рұқсат керi қайтарылған бас тартылған жағдайда әуе трассасының қайта сертификаттық тексеруi кезiнде сертификаттық тексеру жүргiзу осы Ережеде көзделген тәртiппен жүзеге асырылады. </w:t>
      </w:r>
    </w:p>
    <w:bookmarkEnd w:id="29"/>
    <w:bookmarkStart w:name="z31" w:id="30"/>
    <w:p>
      <w:pPr>
        <w:spacing w:after="0"/>
        <w:ind w:left="0"/>
        <w:jc w:val="left"/>
      </w:pPr>
      <w:r>
        <w:rPr>
          <w:rFonts w:ascii="Times New Roman"/>
          <w:b/>
          <w:i w:val="false"/>
          <w:color w:val="000000"/>
        </w:rPr>
        <w:t xml:space="preserve"> 
5. Рұқсатқа өзгерiс енгiзу және көшiрме беру </w:t>
      </w:r>
    </w:p>
    <w:bookmarkEnd w:id="30"/>
    <w:p>
      <w:pPr>
        <w:spacing w:after="0"/>
        <w:ind w:left="0"/>
        <w:jc w:val="both"/>
      </w:pPr>
      <w:r>
        <w:rPr>
          <w:rFonts w:ascii="Times New Roman"/>
          <w:b w:val="false"/>
          <w:i w:val="false"/>
          <w:color w:val="000000"/>
          <w:sz w:val="28"/>
        </w:rPr>
        <w:t xml:space="preserve">      30. Берiлген Рұқсаттарға өзгерiстер енгiзу мынадай жағдайларда: </w:t>
      </w:r>
      <w:r>
        <w:br/>
      </w:r>
      <w:r>
        <w:rPr>
          <w:rFonts w:ascii="Times New Roman"/>
          <w:b w:val="false"/>
          <w:i w:val="false"/>
          <w:color w:val="000000"/>
          <w:sz w:val="28"/>
        </w:rPr>
        <w:t xml:space="preserve">
      1) әуе трассасы атауының (индексiнiң) өзгеруi; </w:t>
      </w:r>
      <w:r>
        <w:br/>
      </w:r>
      <w:r>
        <w:rPr>
          <w:rFonts w:ascii="Times New Roman"/>
          <w:b w:val="false"/>
          <w:i w:val="false"/>
          <w:color w:val="000000"/>
          <w:sz w:val="28"/>
        </w:rPr>
        <w:t xml:space="preserve">
      2) Рұқсатты ресiмдеу кезiнде жiберiлген редакциялық сипаттағы қате табылған кезде; </w:t>
      </w:r>
      <w:r>
        <w:br/>
      </w:r>
      <w:r>
        <w:rPr>
          <w:rFonts w:ascii="Times New Roman"/>
          <w:b w:val="false"/>
          <w:i w:val="false"/>
          <w:color w:val="000000"/>
          <w:sz w:val="28"/>
        </w:rPr>
        <w:t xml:space="preserve">
      3) пайдаланушының атауы, оның мәртебесi, ведомстволық тиесiлiгi және басқа да өзгерiстер, егер олар Халықаралық Стандарттары және Ұсынылатын талаптарына сәйкессiздiктi көздемесе, өзгерген жағдайда; </w:t>
      </w:r>
      <w:r>
        <w:br/>
      </w:r>
      <w:r>
        <w:rPr>
          <w:rFonts w:ascii="Times New Roman"/>
          <w:b w:val="false"/>
          <w:i w:val="false"/>
          <w:color w:val="000000"/>
          <w:sz w:val="28"/>
        </w:rPr>
        <w:t xml:space="preserve">
      4) әуе трассалары немесе оның учаскелерi бойынша пайдалану талаптары және шектеулер өзгергенде жүргiзiледi. </w:t>
      </w:r>
    </w:p>
    <w:bookmarkStart w:name="z32" w:id="31"/>
    <w:p>
      <w:pPr>
        <w:spacing w:after="0"/>
        <w:ind w:left="0"/>
        <w:jc w:val="both"/>
      </w:pPr>
      <w:r>
        <w:rPr>
          <w:rFonts w:ascii="Times New Roman"/>
          <w:b w:val="false"/>
          <w:i w:val="false"/>
          <w:color w:val="000000"/>
          <w:sz w:val="28"/>
        </w:rPr>
        <w:t xml:space="preserve">
      31. Рұқсат көшiрмесi ол бүлiнген немесе жоғалған (ұрланған) жағдайда берiлуi мүмкiн. </w:t>
      </w:r>
    </w:p>
    <w:bookmarkEnd w:id="31"/>
    <w:bookmarkStart w:name="z33" w:id="32"/>
    <w:p>
      <w:pPr>
        <w:spacing w:after="0"/>
        <w:ind w:left="0"/>
        <w:jc w:val="both"/>
      </w:pPr>
      <w:r>
        <w:rPr>
          <w:rFonts w:ascii="Times New Roman"/>
          <w:b w:val="false"/>
          <w:i w:val="false"/>
          <w:color w:val="000000"/>
          <w:sz w:val="28"/>
        </w:rPr>
        <w:t xml:space="preserve">
      32. Рұқсатқа өзгерiс енгiзу немесе көшiрмесiн алу үшiн азаматтық авиация ұйымы бұрын берiлген Рұқсаттың қажеттi негiздемелерi мен қосымшалары бар (жоғалған жағдайлардан басқа) өтiнiштi осы Ереженiң 6-қосымшасына сәйкес уәкiлеттi органға бередi. </w:t>
      </w:r>
    </w:p>
    <w:bookmarkEnd w:id="32"/>
    <w:bookmarkStart w:name="z34" w:id="33"/>
    <w:p>
      <w:pPr>
        <w:spacing w:after="0"/>
        <w:ind w:left="0"/>
        <w:jc w:val="left"/>
      </w:pPr>
      <w:r>
        <w:rPr>
          <w:rFonts w:ascii="Times New Roman"/>
          <w:b/>
          <w:i w:val="false"/>
          <w:color w:val="000000"/>
        </w:rPr>
        <w:t xml:space="preserve"> 
6. Халықаралық Стандарттары және Ұсынылатын </w:t>
      </w:r>
      <w:r>
        <w:br/>
      </w:r>
      <w:r>
        <w:rPr>
          <w:rFonts w:ascii="Times New Roman"/>
          <w:b/>
          <w:i w:val="false"/>
          <w:color w:val="000000"/>
        </w:rPr>
        <w:t xml:space="preserve">
тәжірибе талаптарынан жiберiлетiн ауытқулар </w:t>
      </w:r>
    </w:p>
    <w:bookmarkEnd w:id="33"/>
    <w:p>
      <w:pPr>
        <w:spacing w:after="0"/>
        <w:ind w:left="0"/>
        <w:jc w:val="both"/>
      </w:pPr>
      <w:r>
        <w:rPr>
          <w:rFonts w:ascii="Times New Roman"/>
          <w:b w:val="false"/>
          <w:i w:val="false"/>
          <w:color w:val="000000"/>
          <w:sz w:val="28"/>
        </w:rPr>
        <w:t xml:space="preserve">      33. Әуе кемелерiн пайдалануға әуе трассаларын жiберген кезде, егер осындай ауытқулар эквиваленттi белгiленген ұшу қауiпсiздiгiнiң деңгейiн қамтамасыз ететiн қосымша шараларды енгiзумен өтелсе, Халықаралық азаматтық Стандарттары және Ұсынылатын талаптарынан уақытша ауытқу жағдайлары жiберiледi. </w:t>
      </w:r>
    </w:p>
    <w:bookmarkStart w:name="z35" w:id="34"/>
    <w:p>
      <w:pPr>
        <w:spacing w:after="0"/>
        <w:ind w:left="0"/>
        <w:jc w:val="both"/>
      </w:pPr>
      <w:r>
        <w:rPr>
          <w:rFonts w:ascii="Times New Roman"/>
          <w:b w:val="false"/>
          <w:i w:val="false"/>
          <w:color w:val="000000"/>
          <w:sz w:val="28"/>
        </w:rPr>
        <w:t xml:space="preserve">
      34. Ұсынылған шаралар ұшу қауiпсiздiгiнiң эквиваленттi деңгейiн қамтамасыз ету туралы қорытынды түрiнде ресiмделедi, уәкiлеттi органмен келiсiледi және бекiтiледi. Ұшу қауiпсiздiгiнiң эквиваленттi деңгейiн қамтамасыз ететiн шаралар бойынша қажеттiлiк болған кезде, ұсынылған шаралардың тиiмдiлiгiнiң тексерiлуi мен расталуы барысында қосымша сынақ өткiзiледi. </w:t>
      </w:r>
      <w:r>
        <w:br/>
      </w:r>
      <w:r>
        <w:rPr>
          <w:rFonts w:ascii="Times New Roman"/>
          <w:b w:val="false"/>
          <w:i w:val="false"/>
          <w:color w:val="000000"/>
          <w:sz w:val="28"/>
        </w:rPr>
        <w:t xml:space="preserve">
      Сынақ нәтижелерi бойынша ұсынылған шаралардың тиiмдiлiгiнiң қорытындысы бар акт жасалады және сынақ хаттамасымен бiрге уәкiлеттi органға бекiту үшiн жiберiледi. </w:t>
      </w:r>
      <w:r>
        <w:br/>
      </w:r>
      <w:r>
        <w:rPr>
          <w:rFonts w:ascii="Times New Roman"/>
          <w:b w:val="false"/>
          <w:i w:val="false"/>
          <w:color w:val="000000"/>
          <w:sz w:val="28"/>
        </w:rPr>
        <w:t xml:space="preserve">
      Көрсетiлген шаралар пайдалану құжаттамасына енгiзiлуi мүмкiн. </w:t>
      </w:r>
    </w:p>
    <w:bookmarkEnd w:id="34"/>
    <w:bookmarkStart w:name="z36" w:id="35"/>
    <w:p>
      <w:pPr>
        <w:spacing w:after="0"/>
        <w:ind w:left="0"/>
        <w:jc w:val="both"/>
      </w:pPr>
      <w:r>
        <w:rPr>
          <w:rFonts w:ascii="Times New Roman"/>
          <w:b w:val="false"/>
          <w:i w:val="false"/>
          <w:color w:val="000000"/>
          <w:sz w:val="28"/>
        </w:rPr>
        <w:t xml:space="preserve">
      35. Көрсетiлген шараларды әзiрлеуге және сынауға өтiнiм берушiнiң бастамасымен немесе уәкiлеттi органның талабымен тиiстi ғылыми-зерттеу немесе басқа да ұқсас ұйымдар тартылуы мүмкiн. </w:t>
      </w:r>
    </w:p>
    <w:bookmarkEnd w:id="35"/>
    <w:bookmarkStart w:name="z37" w:id="36"/>
    <w:p>
      <w:pPr>
        <w:spacing w:after="0"/>
        <w:ind w:left="0"/>
        <w:jc w:val="both"/>
      </w:pPr>
      <w:r>
        <w:rPr>
          <w:rFonts w:ascii="Times New Roman"/>
          <w:b w:val="false"/>
          <w:i w:val="false"/>
          <w:color w:val="000000"/>
          <w:sz w:val="28"/>
        </w:rPr>
        <w:t xml:space="preserve">
      36. Ұшу қауiпсiздiгiн қамтамасыз етудiң эквиваленттi деңгейi туралы қорытынды болған кезде Халықаралық азаматтық Стандарттары және Ұсынылатын талаптарынан ауытқулар бiр жылдан аспайтын мерзiмге жiберiлген ретiнде бiлiктiленедi. </w:t>
      </w:r>
    </w:p>
    <w:bookmarkEnd w:id="36"/>
    <w:bookmarkStart w:name="z38" w:id="37"/>
    <w:p>
      <w:pPr>
        <w:spacing w:after="0"/>
        <w:ind w:left="0"/>
        <w:jc w:val="left"/>
      </w:pPr>
      <w:r>
        <w:rPr>
          <w:rFonts w:ascii="Times New Roman"/>
          <w:b/>
          <w:i w:val="false"/>
          <w:color w:val="000000"/>
        </w:rPr>
        <w:t xml:space="preserve"> 
7. Әуе трассалары үшiн инспекциялық бақылау </w:t>
      </w:r>
    </w:p>
    <w:bookmarkEnd w:id="37"/>
    <w:p>
      <w:pPr>
        <w:spacing w:after="0"/>
        <w:ind w:left="0"/>
        <w:jc w:val="both"/>
      </w:pPr>
      <w:r>
        <w:rPr>
          <w:rFonts w:ascii="Times New Roman"/>
          <w:b w:val="false"/>
          <w:i w:val="false"/>
          <w:color w:val="000000"/>
          <w:sz w:val="28"/>
        </w:rPr>
        <w:t xml:space="preserve">      37. Инспекциялық бақылауды уәкiлеттi орган жүзеге асырады. </w:t>
      </w:r>
      <w:r>
        <w:br/>
      </w:r>
      <w:r>
        <w:rPr>
          <w:rFonts w:ascii="Times New Roman"/>
          <w:b w:val="false"/>
          <w:i w:val="false"/>
          <w:color w:val="000000"/>
          <w:sz w:val="28"/>
        </w:rPr>
        <w:t xml:space="preserve">
      38. Әуе трассалары мен олардың жабдықтарының Халықаралық азаматтық Стандарттары және Ұсынылатын талаптарына сәйкестiгiне жоспарлы инспекциялық бақылаудың мерзiмдiлiгiн уәкiлеттi орган белгiлейдi, бiрақ жылына бiр реттен аспауы керек. </w:t>
      </w:r>
    </w:p>
    <w:bookmarkStart w:name="z39" w:id="38"/>
    <w:p>
      <w:pPr>
        <w:spacing w:after="0"/>
        <w:ind w:left="0"/>
        <w:jc w:val="both"/>
      </w:pPr>
      <w:r>
        <w:rPr>
          <w:rFonts w:ascii="Times New Roman"/>
          <w:b w:val="false"/>
          <w:i w:val="false"/>
          <w:color w:val="000000"/>
          <w:sz w:val="28"/>
        </w:rPr>
        <w:t xml:space="preserve">
      39. Инспекциялық тексерiс нақты әуе трассасының ерекшелiгiн, өткен тексерiс нәтижелерiн ескере отырып уәкiлеттi орган бекiткен бағдарламаға сәйкес жүзеге асырылады. Бағдарлама инспекциялық тексерiс жүргiзу туралы шешiммен бiр мезетте бекiтiледi. </w:t>
      </w:r>
      <w:r>
        <w:br/>
      </w:r>
      <w:r>
        <w:rPr>
          <w:rFonts w:ascii="Times New Roman"/>
          <w:b w:val="false"/>
          <w:i w:val="false"/>
          <w:color w:val="000000"/>
          <w:sz w:val="28"/>
        </w:rPr>
        <w:t xml:space="preserve">
      Инспекциялық тексерiс бағдарламасының жүзеге асырылуының барлық кезеңдерiнде әуе трассасының сәйкестiк деңгейi бастапқы сертификаттау кезiнде одан талап етiлгенге тең, немесе одан жоғары болуы тиiс. </w:t>
      </w:r>
    </w:p>
    <w:bookmarkEnd w:id="38"/>
    <w:bookmarkStart w:name="z40" w:id="39"/>
    <w:p>
      <w:pPr>
        <w:spacing w:after="0"/>
        <w:ind w:left="0"/>
        <w:jc w:val="both"/>
      </w:pPr>
      <w:r>
        <w:rPr>
          <w:rFonts w:ascii="Times New Roman"/>
          <w:b w:val="false"/>
          <w:i w:val="false"/>
          <w:color w:val="000000"/>
          <w:sz w:val="28"/>
        </w:rPr>
        <w:t xml:space="preserve">
      40. Жоспардан тыс инспекциялық бақылау әуе трассасы мен (немесе) оның жабдығының пайдаланылуы кезiнде белгiленген талаптарды сақтау бойынша жiберiлген бұзулардың болуы туралы ақпарат түскен жағдайда жүргізілуі мүмкін. </w:t>
      </w:r>
      <w:r>
        <w:br/>
      </w:r>
      <w:r>
        <w:rPr>
          <w:rFonts w:ascii="Times New Roman"/>
          <w:b w:val="false"/>
          <w:i w:val="false"/>
          <w:color w:val="000000"/>
          <w:sz w:val="28"/>
        </w:rPr>
        <w:t xml:space="preserve">
      Осы ретте ӘҚҚК өкiлеттi органы қызметiнiң ақпарат түскенге қатысты мәселелерi ғана тексерiледi. </w:t>
      </w:r>
    </w:p>
    <w:bookmarkEnd w:id="39"/>
    <w:bookmarkStart w:name="z41" w:id="40"/>
    <w:p>
      <w:pPr>
        <w:spacing w:after="0"/>
        <w:ind w:left="0"/>
        <w:jc w:val="both"/>
      </w:pPr>
      <w:r>
        <w:rPr>
          <w:rFonts w:ascii="Times New Roman"/>
          <w:b w:val="false"/>
          <w:i w:val="false"/>
          <w:color w:val="000000"/>
          <w:sz w:val="28"/>
        </w:rPr>
        <w:t xml:space="preserve">
      41. Инспекциялық бақылау нәтижелерi бойынша бақылау жүргiзудi жүзеге асыратын тұлға (тұлғалар) қол қоятын екi данадағы (өтiнiм берушi мен уәкiлеттi орган үшiн бiр бiрден) акт жасалады. </w:t>
      </w:r>
    </w:p>
    <w:bookmarkEnd w:id="40"/>
    <w:bookmarkStart w:name="z42" w:id="41"/>
    <w:p>
      <w:pPr>
        <w:spacing w:after="0"/>
        <w:ind w:left="0"/>
        <w:jc w:val="both"/>
      </w:pPr>
      <w:r>
        <w:rPr>
          <w:rFonts w:ascii="Times New Roman"/>
          <w:b w:val="false"/>
          <w:i w:val="false"/>
          <w:color w:val="000000"/>
          <w:sz w:val="28"/>
        </w:rPr>
        <w:t xml:space="preserve">
      42. Рұқсат әрекетi тоқтатылған, керi шақырылған немесе танылған жағдайда уәкiлеттi орган ӘҚҚК өкiлеттi органына және аэронавигациялық ақпарат қызметiне қабылданған шешiм туралы хабарлайды. </w:t>
      </w:r>
    </w:p>
    <w:bookmarkEnd w:id="41"/>
    <w:bookmarkStart w:name="z43" w:id="42"/>
    <w:p>
      <w:pPr>
        <w:spacing w:after="0"/>
        <w:ind w:left="0"/>
        <w:jc w:val="both"/>
      </w:pPr>
      <w:r>
        <w:rPr>
          <w:rFonts w:ascii="Times New Roman"/>
          <w:b w:val="false"/>
          <w:i w:val="false"/>
          <w:color w:val="000000"/>
          <w:sz w:val="28"/>
        </w:rPr>
        <w:t xml:space="preserve">
      43. Рұқсатты керi қайтару туралы шешiм тиiстi органдарды хабарлай отырып, Қазақстан Республикасының Әуе трассаларының тiзбесiне шыққан сәттен бастап күшiне енедi. </w:t>
      </w:r>
    </w:p>
    <w:bookmarkEnd w:id="42"/>
    <w:bookmarkStart w:name="z44" w:id="43"/>
    <w:p>
      <w:pPr>
        <w:spacing w:after="0"/>
        <w:ind w:left="0"/>
        <w:jc w:val="both"/>
      </w:pPr>
      <w:r>
        <w:rPr>
          <w:rFonts w:ascii="Times New Roman"/>
          <w:b w:val="false"/>
          <w:i w:val="false"/>
          <w:color w:val="000000"/>
          <w:sz w:val="28"/>
        </w:rPr>
        <w:t xml:space="preserve">
      44. Рұқсатты керi қайтару кезiнде азаматтық авиация ұйымы уәкiлеттi органға Рұқсатты дереу қайтаруы тиiс. </w:t>
      </w:r>
    </w:p>
    <w:bookmarkEnd w:id="43"/>
    <w:bookmarkStart w:name="z45"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1 қосымша          </w:t>
      </w:r>
    </w:p>
    <w:bookmarkEnd w:id="44"/>
    <w:p>
      <w:pPr>
        <w:spacing w:after="0"/>
        <w:ind w:left="0"/>
        <w:jc w:val="left"/>
      </w:pPr>
      <w:r>
        <w:rPr>
          <w:rFonts w:ascii="Times New Roman"/>
          <w:b/>
          <w:i w:val="false"/>
          <w:color w:val="000000"/>
        </w:rPr>
        <w:t xml:space="preserve"> елтаңба </w:t>
      </w:r>
      <w:r>
        <w:br/>
      </w:r>
      <w:r>
        <w:rPr>
          <w:rFonts w:ascii="Times New Roman"/>
          <w:b/>
          <w:i w:val="false"/>
          <w:color w:val="000000"/>
        </w:rPr>
        <w:t xml:space="preserve">
уәкiлеттi орган атауы </w:t>
      </w:r>
      <w:r>
        <w:br/>
      </w:r>
      <w:r>
        <w:rPr>
          <w:rFonts w:ascii="Times New Roman"/>
          <w:b/>
          <w:i w:val="false"/>
          <w:color w:val="000000"/>
        </w:rPr>
        <w:t xml:space="preserve">
Әуе трассасын әуе кемелерімен </w:t>
      </w:r>
      <w:r>
        <w:br/>
      </w:r>
      <w:r>
        <w:rPr>
          <w:rFonts w:ascii="Times New Roman"/>
          <w:b/>
          <w:i w:val="false"/>
          <w:color w:val="000000"/>
        </w:rPr>
        <w:t xml:space="preserve">
пайдалануға </w:t>
      </w:r>
      <w:r>
        <w:br/>
      </w:r>
      <w:r>
        <w:rPr>
          <w:rFonts w:ascii="Times New Roman"/>
          <w:b/>
          <w:i w:val="false"/>
          <w:color w:val="000000"/>
        </w:rPr>
        <w:t xml:space="preserve">
Рұқсат </w:t>
      </w:r>
      <w:r>
        <w:br/>
      </w:r>
      <w:r>
        <w:rPr>
          <w:rFonts w:ascii="Times New Roman"/>
          <w:b/>
          <w:i w:val="false"/>
          <w:color w:val="000000"/>
        </w:rPr>
        <w:t xml:space="preserve">
Серия ВТ N ____ </w:t>
      </w:r>
      <w:r>
        <w:br/>
      </w:r>
      <w:r>
        <w:rPr>
          <w:rFonts w:ascii="Times New Roman"/>
          <w:b/>
          <w:i w:val="false"/>
          <w:color w:val="000000"/>
        </w:rPr>
        <w:t xml:space="preserve">
ҚР ӘТ Мемлекеттiк </w:t>
      </w:r>
      <w:r>
        <w:br/>
      </w:r>
      <w:r>
        <w:rPr>
          <w:rFonts w:ascii="Times New Roman"/>
          <w:b/>
          <w:i w:val="false"/>
          <w:color w:val="000000"/>
        </w:rPr>
        <w:t xml:space="preserve">
 Тiзiмiнде тiркелген </w:t>
      </w:r>
    </w:p>
    <w:p>
      <w:pPr>
        <w:spacing w:after="0"/>
        <w:ind w:left="0"/>
        <w:jc w:val="both"/>
      </w:pPr>
      <w:r>
        <w:rPr>
          <w:rFonts w:ascii="Times New Roman"/>
          <w:b w:val="false"/>
          <w:i w:val="false"/>
          <w:color w:val="000000"/>
          <w:sz w:val="28"/>
        </w:rPr>
        <w:t xml:space="preserve">"___" ________ 200__ж. берiлдi  </w:t>
      </w:r>
      <w:r>
        <w:br/>
      </w:r>
      <w:r>
        <w:rPr>
          <w:rFonts w:ascii="Times New Roman"/>
          <w:b w:val="false"/>
          <w:i w:val="false"/>
          <w:color w:val="000000"/>
          <w:sz w:val="28"/>
        </w:rPr>
        <w:t xml:space="preserve">
әрекет мерзiмi: тұрақты      </w:t>
      </w:r>
    </w:p>
    <w:p>
      <w:pPr>
        <w:spacing w:after="0"/>
        <w:ind w:left="0"/>
        <w:jc w:val="both"/>
      </w:pPr>
      <w:r>
        <w:rPr>
          <w:rFonts w:ascii="Times New Roman"/>
          <w:b w:val="false"/>
          <w:i w:val="false"/>
          <w:color w:val="000000"/>
          <w:sz w:val="28"/>
        </w:rPr>
        <w:t xml:space="preserve">      1. ӘТ ______________________________________________________ </w:t>
      </w:r>
      <w:r>
        <w:br/>
      </w:r>
      <w:r>
        <w:rPr>
          <w:rFonts w:ascii="Times New Roman"/>
          <w:b w:val="false"/>
          <w:i w:val="false"/>
          <w:color w:val="000000"/>
          <w:sz w:val="28"/>
        </w:rPr>
        <w:t xml:space="preserve">
      2. ӘТ негiзгi нүктелерi (бiрiншi, аралық, соңғы)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ӘҚҚК органдары __________________________________________ </w:t>
      </w:r>
      <w:r>
        <w:br/>
      </w:r>
      <w:r>
        <w:rPr>
          <w:rFonts w:ascii="Times New Roman"/>
          <w:b w:val="false"/>
          <w:i w:val="false"/>
          <w:color w:val="000000"/>
          <w:sz w:val="28"/>
        </w:rPr>
        <w:t xml:space="preserve">
      4. Осымен әуе трассасы _____________________________________ </w:t>
      </w:r>
      <w:r>
        <w:br/>
      </w:r>
      <w:r>
        <w:rPr>
          <w:rFonts w:ascii="Times New Roman"/>
          <w:b w:val="false"/>
          <w:i w:val="false"/>
          <w:color w:val="000000"/>
          <w:sz w:val="28"/>
        </w:rPr>
        <w:t xml:space="preserve">
                              (әуе трассасының атауы) </w:t>
      </w:r>
    </w:p>
    <w:p>
      <w:pPr>
        <w:spacing w:after="0"/>
        <w:ind w:left="0"/>
        <w:jc w:val="both"/>
      </w:pPr>
      <w:r>
        <w:rPr>
          <w:rFonts w:ascii="Times New Roman"/>
          <w:b w:val="false"/>
          <w:i w:val="false"/>
          <w:color w:val="000000"/>
          <w:sz w:val="28"/>
        </w:rPr>
        <w:t xml:space="preserve">      және оның жабдықтары Азаматтық және Ұсынылатын талаптарына сәйкес және негiзгi Рұқсатқа қосымшаға белгiленген шектеулерді ескерiлiп әуе кемесiн пайдалануға рұқсат етiледі. </w:t>
      </w:r>
      <w:r>
        <w:br/>
      </w:r>
      <w:r>
        <w:rPr>
          <w:rFonts w:ascii="Times New Roman"/>
          <w:b w:val="false"/>
          <w:i w:val="false"/>
          <w:color w:val="000000"/>
          <w:sz w:val="28"/>
        </w:rPr>
        <w:t xml:space="preserve">
      5. Рұқсатты беру үшiн негiз Сертификаттық тексеру (бақылау) кесiмi комиссиясы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xml:space="preserve">
      6. _________________________________________________________ </w:t>
      </w:r>
      <w:r>
        <w:br/>
      </w:r>
      <w:r>
        <w:rPr>
          <w:rFonts w:ascii="Times New Roman"/>
          <w:b w:val="false"/>
          <w:i w:val="false"/>
          <w:color w:val="000000"/>
          <w:sz w:val="28"/>
        </w:rPr>
        <w:t xml:space="preserve">
_____________________________ инспекциялық бақылау жүзеге асырады. </w:t>
      </w:r>
    </w:p>
    <w:p>
      <w:pPr>
        <w:spacing w:after="0"/>
        <w:ind w:left="0"/>
        <w:jc w:val="both"/>
      </w:pPr>
      <w:r>
        <w:rPr>
          <w:rFonts w:ascii="Times New Roman"/>
          <w:b w:val="false"/>
          <w:i w:val="false"/>
          <w:color w:val="000000"/>
          <w:sz w:val="28"/>
        </w:rPr>
        <w:t xml:space="preserve">                                   Рұқсат берген органның басшысы </w:t>
      </w:r>
      <w:r>
        <w:br/>
      </w:r>
      <w:r>
        <w:rPr>
          <w:rFonts w:ascii="Times New Roman"/>
          <w:b w:val="false"/>
          <w:i w:val="false"/>
          <w:color w:val="000000"/>
          <w:sz w:val="28"/>
        </w:rPr>
        <w:t xml:space="preserve">
MO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фамилиясы, аты-жөнi  </w:t>
      </w:r>
    </w:p>
    <w:p>
      <w:pPr>
        <w:spacing w:after="0"/>
        <w:ind w:left="0"/>
        <w:jc w:val="both"/>
      </w:pPr>
      <w:r>
        <w:rPr>
          <w:rFonts w:ascii="Times New Roman"/>
          <w:b w:val="false"/>
          <w:i w:val="false"/>
          <w:color w:val="000000"/>
          <w:sz w:val="28"/>
        </w:rPr>
        <w:t xml:space="preserve">Серия ВТ N _____ </w:t>
      </w:r>
    </w:p>
    <w:p>
      <w:pPr>
        <w:spacing w:after="0"/>
        <w:ind w:left="0"/>
        <w:jc w:val="left"/>
      </w:pPr>
      <w:r>
        <w:rPr>
          <w:rFonts w:ascii="Times New Roman"/>
          <w:b/>
          <w:i w:val="false"/>
          <w:color w:val="000000"/>
        </w:rPr>
        <w:t xml:space="preserve"> Пайдалану талаптары және шектеулер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|Әуе трассасының|Әуе  |RNP |   Әуе    |     Әуе        |Ескертулер </w:t>
      </w:r>
      <w:r>
        <w:br/>
      </w:r>
      <w:r>
        <w:rPr>
          <w:rFonts w:ascii="Times New Roman"/>
          <w:b w:val="false"/>
          <w:i w:val="false"/>
          <w:color w:val="000000"/>
          <w:sz w:val="28"/>
        </w:rPr>
        <w:t xml:space="preserve">
 |(индекс) атауы.|трас.|жа. |трассасы  |тpассасының     | </w:t>
      </w:r>
      <w:r>
        <w:br/>
      </w:r>
      <w:r>
        <w:rPr>
          <w:rFonts w:ascii="Times New Roman"/>
          <w:b w:val="false"/>
          <w:i w:val="false"/>
          <w:color w:val="000000"/>
          <w:sz w:val="28"/>
        </w:rPr>
        <w:t xml:space="preserve">
 |    Негiзгi    |сасы.|зыл.|бекiтiлген|жоғарғы/төменгi | </w:t>
      </w:r>
      <w:r>
        <w:br/>
      </w:r>
      <w:r>
        <w:rPr>
          <w:rFonts w:ascii="Times New Roman"/>
          <w:b w:val="false"/>
          <w:i w:val="false"/>
          <w:color w:val="000000"/>
          <w:sz w:val="28"/>
        </w:rPr>
        <w:t xml:space="preserve">
 |  нүктелердiң  |ның  |ған |   енi    |   шекарасы.    | </w:t>
      </w:r>
      <w:r>
        <w:br/>
      </w:r>
      <w:r>
        <w:rPr>
          <w:rFonts w:ascii="Times New Roman"/>
          <w:b w:val="false"/>
          <w:i w:val="false"/>
          <w:color w:val="000000"/>
          <w:sz w:val="28"/>
        </w:rPr>
        <w:t xml:space="preserve">
 |  атаулары.    |жаб. |үл. |          |      Әуе       | </w:t>
      </w:r>
      <w:r>
        <w:br/>
      </w:r>
      <w:r>
        <w:rPr>
          <w:rFonts w:ascii="Times New Roman"/>
          <w:b w:val="false"/>
          <w:i w:val="false"/>
          <w:color w:val="000000"/>
          <w:sz w:val="28"/>
        </w:rPr>
        <w:t xml:space="preserve">
 | Координаттары |дық. |гісі|          |  кеңiстігiнiң  | </w:t>
      </w:r>
      <w:r>
        <w:br/>
      </w:r>
      <w:r>
        <w:rPr>
          <w:rFonts w:ascii="Times New Roman"/>
          <w:b w:val="false"/>
          <w:i w:val="false"/>
          <w:color w:val="000000"/>
          <w:sz w:val="28"/>
        </w:rPr>
        <w:t xml:space="preserve">
 |               |тары |    |          |классификациясы.| </w:t>
      </w:r>
      <w:r>
        <w:br/>
      </w:r>
      <w:r>
        <w:rPr>
          <w:rFonts w:ascii="Times New Roman"/>
          <w:b w:val="false"/>
          <w:i w:val="false"/>
          <w:color w:val="000000"/>
          <w:sz w:val="28"/>
        </w:rPr>
        <w:t xml:space="preserve">
 |               |     |    |          |   Минимальдi   | </w:t>
      </w:r>
      <w:r>
        <w:br/>
      </w:r>
      <w:r>
        <w:rPr>
          <w:rFonts w:ascii="Times New Roman"/>
          <w:b w:val="false"/>
          <w:i w:val="false"/>
          <w:color w:val="000000"/>
          <w:sz w:val="28"/>
        </w:rPr>
        <w:t xml:space="preserve">
 |               |     |    |          |  абсолюттiк    | </w:t>
      </w:r>
      <w:r>
        <w:br/>
      </w:r>
      <w:r>
        <w:rPr>
          <w:rFonts w:ascii="Times New Roman"/>
          <w:b w:val="false"/>
          <w:i w:val="false"/>
          <w:color w:val="000000"/>
          <w:sz w:val="28"/>
        </w:rPr>
        <w:t xml:space="preserve">
 |               |     |    |          |   биіктігі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xml:space="preserve">
MO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қолы, фамилиясы, аты-жөнi   </w:t>
      </w:r>
    </w:p>
    <w:bookmarkStart w:name="z46"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2 қосымша          </w:t>
      </w:r>
    </w:p>
    <w:bookmarkEnd w:id="45"/>
    <w:p>
      <w:pPr>
        <w:spacing w:after="0"/>
        <w:ind w:left="0"/>
        <w:jc w:val="left"/>
      </w:pPr>
      <w:r>
        <w:rPr>
          <w:rFonts w:ascii="Times New Roman"/>
          <w:b/>
          <w:i w:val="false"/>
          <w:color w:val="000000"/>
        </w:rPr>
        <w:t xml:space="preserve"> Сертификаттауға жататын әуе трассаларының </w:t>
      </w:r>
      <w:r>
        <w:br/>
      </w:r>
      <w:r>
        <w:rPr>
          <w:rFonts w:ascii="Times New Roman"/>
          <w:b/>
          <w:i w:val="false"/>
          <w:color w:val="000000"/>
        </w:rPr>
        <w:t xml:space="preserve">
жабдықтарының тiзiлiмi  Спутниктiк жүйенiң жердегi жабдықтары </w:t>
      </w:r>
    </w:p>
    <w:p>
      <w:pPr>
        <w:spacing w:after="0"/>
        <w:ind w:left="0"/>
        <w:jc w:val="both"/>
      </w:pPr>
      <w:r>
        <w:rPr>
          <w:rFonts w:ascii="Times New Roman"/>
          <w:b w:val="false"/>
          <w:i w:val="false"/>
          <w:color w:val="000000"/>
          <w:sz w:val="28"/>
        </w:rPr>
        <w:t xml:space="preserve">      1. GNSS (GPS/GLONASS) - ғаламдық спутниктiк навигациялық жүйенiң функциональдi қосымшасының жердегi жүйесi: </w:t>
      </w:r>
      <w:r>
        <w:br/>
      </w:r>
      <w:r>
        <w:rPr>
          <w:rFonts w:ascii="Times New Roman"/>
          <w:b w:val="false"/>
          <w:i w:val="false"/>
          <w:color w:val="000000"/>
          <w:sz w:val="28"/>
        </w:rPr>
        <w:t xml:space="preserve">
      - жергiлiктi шегермелi жүйе; </w:t>
      </w:r>
      <w:r>
        <w:br/>
      </w:r>
      <w:r>
        <w:rPr>
          <w:rFonts w:ascii="Times New Roman"/>
          <w:b w:val="false"/>
          <w:i w:val="false"/>
          <w:color w:val="000000"/>
          <w:sz w:val="28"/>
        </w:rPr>
        <w:t xml:space="preserve">
      - кең аймақты шегермелi жүйе. </w:t>
      </w:r>
      <w:r>
        <w:br/>
      </w:r>
      <w:r>
        <w:rPr>
          <w:rFonts w:ascii="Times New Roman"/>
          <w:b w:val="false"/>
          <w:i w:val="false"/>
          <w:color w:val="000000"/>
          <w:sz w:val="28"/>
        </w:rPr>
        <w:t xml:space="preserve">
      2. Байланыстың авиациялық өзгермелi спутниктiк жүйесiнiң жердегi жабдықтары. </w:t>
      </w:r>
      <w:r>
        <w:br/>
      </w:r>
      <w:r>
        <w:rPr>
          <w:rFonts w:ascii="Times New Roman"/>
          <w:b w:val="false"/>
          <w:i w:val="false"/>
          <w:color w:val="000000"/>
          <w:sz w:val="28"/>
        </w:rPr>
        <w:t xml:space="preserve">
      3. Байланыстың авиациялық тiркелген спутниктiк жүйесiнiң жердегi жабдықтары. </w:t>
      </w:r>
    </w:p>
    <w:p>
      <w:pPr>
        <w:spacing w:after="0"/>
        <w:ind w:left="0"/>
        <w:jc w:val="left"/>
      </w:pPr>
      <w:r>
        <w:rPr>
          <w:rFonts w:ascii="Times New Roman"/>
          <w:b/>
          <w:i w:val="false"/>
          <w:color w:val="000000"/>
        </w:rPr>
        <w:t xml:space="preserve"> Радиолакациялық жабдық </w:t>
      </w:r>
    </w:p>
    <w:p>
      <w:pPr>
        <w:spacing w:after="0"/>
        <w:ind w:left="0"/>
        <w:jc w:val="both"/>
      </w:pPr>
      <w:r>
        <w:rPr>
          <w:rFonts w:ascii="Times New Roman"/>
          <w:b w:val="false"/>
          <w:i w:val="false"/>
          <w:color w:val="000000"/>
          <w:sz w:val="28"/>
        </w:rPr>
        <w:t xml:space="preserve">      4. Трассалық радиолакациялық кешендер (ТРЛК) </w:t>
      </w:r>
      <w:r>
        <w:br/>
      </w:r>
      <w:r>
        <w:rPr>
          <w:rFonts w:ascii="Times New Roman"/>
          <w:b w:val="false"/>
          <w:i w:val="false"/>
          <w:color w:val="000000"/>
          <w:sz w:val="28"/>
        </w:rPr>
        <w:t xml:space="preserve">
      5. Шолу радиолакациялық стансалары (ШРЛ) </w:t>
      </w:r>
      <w:r>
        <w:br/>
      </w:r>
      <w:r>
        <w:rPr>
          <w:rFonts w:ascii="Times New Roman"/>
          <w:b w:val="false"/>
          <w:i w:val="false"/>
          <w:color w:val="000000"/>
          <w:sz w:val="28"/>
        </w:rPr>
        <w:t xml:space="preserve">
      6. Екiншi рет шолу радиолакаторлары (ЕРЛ) </w:t>
      </w:r>
      <w:r>
        <w:br/>
      </w:r>
      <w:r>
        <w:rPr>
          <w:rFonts w:ascii="Times New Roman"/>
          <w:b w:val="false"/>
          <w:i w:val="false"/>
          <w:color w:val="000000"/>
          <w:sz w:val="28"/>
        </w:rPr>
        <w:t xml:space="preserve">
      7. Радиолакациялық ақпаратты бiрiншi рет өңдеу қондырғысы (АБӨҚ) </w:t>
      </w:r>
      <w:r>
        <w:br/>
      </w:r>
      <w:r>
        <w:rPr>
          <w:rFonts w:ascii="Times New Roman"/>
          <w:b w:val="false"/>
          <w:i w:val="false"/>
          <w:color w:val="000000"/>
          <w:sz w:val="28"/>
        </w:rPr>
        <w:t xml:space="preserve">
      8. Радиолакациялық ақпаратты жiберу және қабылдау қондырғысы. </w:t>
      </w:r>
    </w:p>
    <w:p>
      <w:pPr>
        <w:spacing w:after="0"/>
        <w:ind w:left="0"/>
        <w:jc w:val="left"/>
      </w:pPr>
      <w:r>
        <w:rPr>
          <w:rFonts w:ascii="Times New Roman"/>
          <w:b/>
          <w:i w:val="false"/>
          <w:color w:val="000000"/>
        </w:rPr>
        <w:t xml:space="preserve"> Әуе қозғалысына қызмет көрсету аудандарының жабдықтары </w:t>
      </w:r>
    </w:p>
    <w:p>
      <w:pPr>
        <w:spacing w:after="0"/>
        <w:ind w:left="0"/>
        <w:jc w:val="both"/>
      </w:pPr>
      <w:r>
        <w:rPr>
          <w:rFonts w:ascii="Times New Roman"/>
          <w:b w:val="false"/>
          <w:i w:val="false"/>
          <w:color w:val="000000"/>
          <w:sz w:val="28"/>
        </w:rPr>
        <w:t xml:space="preserve">      9. Радиолакациялық және радиопеленгациялық ақпаратты өңдеудiң бағдарлама-аппаратының құралдары </w:t>
      </w:r>
      <w:r>
        <w:br/>
      </w:r>
      <w:r>
        <w:rPr>
          <w:rFonts w:ascii="Times New Roman"/>
          <w:b w:val="false"/>
          <w:i w:val="false"/>
          <w:color w:val="000000"/>
          <w:sz w:val="28"/>
        </w:rPr>
        <w:t xml:space="preserve">
      10. Автоматты тәуелдi қадағалау (АТҚ) ақпаратын өңдеудiң бағдарлама-аппаратының құралдары </w:t>
      </w:r>
      <w:r>
        <w:br/>
      </w:r>
      <w:r>
        <w:rPr>
          <w:rFonts w:ascii="Times New Roman"/>
          <w:b w:val="false"/>
          <w:i w:val="false"/>
          <w:color w:val="000000"/>
          <w:sz w:val="28"/>
        </w:rPr>
        <w:t xml:space="preserve">
      11. Метеорологиялық ақпаратты өңдеудiң бағдарлама-аппаратының құралдары </w:t>
      </w:r>
      <w:r>
        <w:br/>
      </w:r>
      <w:r>
        <w:rPr>
          <w:rFonts w:ascii="Times New Roman"/>
          <w:b w:val="false"/>
          <w:i w:val="false"/>
          <w:color w:val="000000"/>
          <w:sz w:val="28"/>
        </w:rPr>
        <w:t xml:space="preserve">
      12. Жоспарлы ақпаратты өңдеудiң бағдарлама-аппаратының құралдары </w:t>
      </w:r>
      <w:r>
        <w:br/>
      </w:r>
      <w:r>
        <w:rPr>
          <w:rFonts w:ascii="Times New Roman"/>
          <w:b w:val="false"/>
          <w:i w:val="false"/>
          <w:color w:val="000000"/>
          <w:sz w:val="28"/>
        </w:rPr>
        <w:t xml:space="preserve">
      13. Құжаттаманы жүргiзудiң және ақпаратты қалпына келтiру қондырғысы </w:t>
      </w:r>
      <w:r>
        <w:br/>
      </w:r>
      <w:r>
        <w:rPr>
          <w:rFonts w:ascii="Times New Roman"/>
          <w:b w:val="false"/>
          <w:i w:val="false"/>
          <w:color w:val="000000"/>
          <w:sz w:val="28"/>
        </w:rPr>
        <w:t xml:space="preserve">
      14. Диспетчерлiк пульттер және бейнелеу құралдары </w:t>
      </w:r>
      <w:r>
        <w:br/>
      </w:r>
      <w:r>
        <w:rPr>
          <w:rFonts w:ascii="Times New Roman"/>
          <w:b w:val="false"/>
          <w:i w:val="false"/>
          <w:color w:val="000000"/>
          <w:sz w:val="28"/>
        </w:rPr>
        <w:t xml:space="preserve">
      15. Электрмен жабдықтау қондырғысы </w:t>
      </w:r>
    </w:p>
    <w:p>
      <w:pPr>
        <w:spacing w:after="0"/>
        <w:ind w:left="0"/>
        <w:jc w:val="left"/>
      </w:pPr>
      <w:r>
        <w:rPr>
          <w:rFonts w:ascii="Times New Roman"/>
          <w:b/>
          <w:i w:val="false"/>
          <w:color w:val="000000"/>
        </w:rPr>
        <w:t xml:space="preserve"> Навигациялық жабдықтар </w:t>
      </w:r>
    </w:p>
    <w:p>
      <w:pPr>
        <w:spacing w:after="0"/>
        <w:ind w:left="0"/>
        <w:jc w:val="both"/>
      </w:pPr>
      <w:r>
        <w:rPr>
          <w:rFonts w:ascii="Times New Roman"/>
          <w:b w:val="false"/>
          <w:i w:val="false"/>
          <w:color w:val="000000"/>
          <w:sz w:val="28"/>
        </w:rPr>
        <w:t xml:space="preserve">      16. Барлық бағыттағы ӨЖЖ радиомаяк (VOR) </w:t>
      </w:r>
      <w:r>
        <w:br/>
      </w:r>
      <w:r>
        <w:rPr>
          <w:rFonts w:ascii="Times New Roman"/>
          <w:b w:val="false"/>
          <w:i w:val="false"/>
          <w:color w:val="000000"/>
          <w:sz w:val="28"/>
        </w:rPr>
        <w:t xml:space="preserve">
      17. Ұзындық өлшегіш жабдық (DМЕ) </w:t>
      </w:r>
      <w:r>
        <w:br/>
      </w:r>
      <w:r>
        <w:rPr>
          <w:rFonts w:ascii="Times New Roman"/>
          <w:b w:val="false"/>
          <w:i w:val="false"/>
          <w:color w:val="000000"/>
          <w:sz w:val="28"/>
        </w:rPr>
        <w:t xml:space="preserve">
      18. Маркерлi радиомаяк (МРМ) </w:t>
      </w:r>
    </w:p>
    <w:bookmarkStart w:name="z47"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3 қосымша          </w:t>
      </w:r>
    </w:p>
    <w:bookmarkEnd w:id="46"/>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(уәкiлеттi органның атауы) </w:t>
      </w:r>
    </w:p>
    <w:p>
      <w:pPr>
        <w:spacing w:after="0"/>
        <w:ind w:left="0"/>
        <w:jc w:val="left"/>
      </w:pPr>
      <w:r>
        <w:rPr>
          <w:rFonts w:ascii="Times New Roman"/>
          <w:b/>
          <w:i w:val="false"/>
          <w:color w:val="000000"/>
        </w:rPr>
        <w:t xml:space="preserve"> Әуе трассасының (әуе трассаларының) </w:t>
      </w:r>
      <w:r>
        <w:br/>
      </w:r>
      <w:r>
        <w:rPr>
          <w:rFonts w:ascii="Times New Roman"/>
          <w:b/>
          <w:i w:val="false"/>
          <w:color w:val="000000"/>
        </w:rPr>
        <w:t xml:space="preserve">
сертификаттық тексеруiн жүргiзуге </w:t>
      </w:r>
      <w:r>
        <w:br/>
      </w:r>
      <w:r>
        <w:rPr>
          <w:rFonts w:ascii="Times New Roman"/>
          <w:b/>
          <w:i w:val="false"/>
          <w:color w:val="000000"/>
        </w:rPr>
        <w:t xml:space="preserve">
Өтінім </w:t>
      </w:r>
    </w:p>
    <w:p>
      <w:pPr>
        <w:spacing w:after="0"/>
        <w:ind w:left="0"/>
        <w:jc w:val="both"/>
      </w:pP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(ұйымның, өтiнiм берушiнiң атауы, оның мекен-жайы) </w:t>
      </w:r>
      <w:r>
        <w:br/>
      </w:r>
      <w:r>
        <w:rPr>
          <w:rFonts w:ascii="Times New Roman"/>
          <w:b w:val="false"/>
          <w:i w:val="false"/>
          <w:color w:val="000000"/>
          <w:sz w:val="28"/>
        </w:rPr>
        <w:t xml:space="preserve">
_______________________________________________________ тұлғасында </w:t>
      </w:r>
      <w:r>
        <w:br/>
      </w:r>
      <w:r>
        <w:rPr>
          <w:rFonts w:ascii="Times New Roman"/>
          <w:b w:val="false"/>
          <w:i w:val="false"/>
          <w:color w:val="000000"/>
          <w:sz w:val="28"/>
        </w:rPr>
        <w:t xml:space="preserve">
              (қызметi, басшының Ф.А.Ж.)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(әуе трассасының атауы) </w:t>
      </w:r>
      <w:r>
        <w:br/>
      </w:r>
      <w:r>
        <w:rPr>
          <w:rFonts w:ascii="Times New Roman"/>
          <w:b w:val="false"/>
          <w:i w:val="false"/>
          <w:color w:val="000000"/>
          <w:sz w:val="28"/>
        </w:rPr>
        <w:t xml:space="preserve">
________________________________________ негiзiнде әрекет жасайтын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(нормативтi кесiмдердiң атауы және нұсқалары) </w:t>
      </w:r>
      <w:r>
        <w:br/>
      </w:r>
      <w:r>
        <w:rPr>
          <w:rFonts w:ascii="Times New Roman"/>
          <w:b w:val="false"/>
          <w:i w:val="false"/>
          <w:color w:val="000000"/>
          <w:sz w:val="28"/>
        </w:rPr>
        <w:t xml:space="preserve">
________________________________________ талаптарына сәйкес келедi </w:t>
      </w:r>
      <w:r>
        <w:br/>
      </w:r>
      <w:r>
        <w:rPr>
          <w:rFonts w:ascii="Times New Roman"/>
          <w:b w:val="false"/>
          <w:i w:val="false"/>
          <w:color w:val="000000"/>
          <w:sz w:val="28"/>
        </w:rPr>
        <w:t xml:space="preserve">
және осы объектiнiң Азаматтық авиацияның Халықаралық ұйымының Стандарттарының талаптарына сәйкестiгiне инспекциялық тексеру жасауларыңызды сұраймыз. </w:t>
      </w:r>
    </w:p>
    <w:p>
      <w:pPr>
        <w:spacing w:after="0"/>
        <w:ind w:left="0"/>
        <w:jc w:val="both"/>
      </w:pPr>
      <w:r>
        <w:rPr>
          <w:rFonts w:ascii="Times New Roman"/>
          <w:b w:val="false"/>
          <w:i w:val="false"/>
          <w:color w:val="000000"/>
          <w:sz w:val="28"/>
        </w:rPr>
        <w:t xml:space="preserve">      2. Қосымша ақпарат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әуе трассасының жабдықтары _______________________________________ </w:t>
      </w:r>
    </w:p>
    <w:p>
      <w:pPr>
        <w:spacing w:after="0"/>
        <w:ind w:left="0"/>
        <w:jc w:val="both"/>
      </w:pPr>
      <w:r>
        <w:rPr>
          <w:rFonts w:ascii="Times New Roman"/>
          <w:b w:val="false"/>
          <w:i w:val="false"/>
          <w:color w:val="000000"/>
          <w:sz w:val="28"/>
        </w:rPr>
        <w:t xml:space="preserve">      3. Қосымша: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Кәсiпорын басшысы _________        ____________ </w:t>
      </w:r>
      <w:r>
        <w:br/>
      </w:r>
      <w:r>
        <w:rPr>
          <w:rFonts w:ascii="Times New Roman"/>
          <w:b w:val="false"/>
          <w:i w:val="false"/>
          <w:color w:val="000000"/>
          <w:sz w:val="28"/>
        </w:rPr>
        <w:t xml:space="preserve">
                        (Ф.А.Ж)              (қолы) </w:t>
      </w:r>
      <w:r>
        <w:br/>
      </w:r>
      <w:r>
        <w:rPr>
          <w:rFonts w:ascii="Times New Roman"/>
          <w:b w:val="false"/>
          <w:i w:val="false"/>
          <w:color w:val="000000"/>
          <w:sz w:val="28"/>
        </w:rPr>
        <w:t xml:space="preserve">
M.O. </w:t>
      </w:r>
      <w:r>
        <w:br/>
      </w:r>
      <w:r>
        <w:rPr>
          <w:rFonts w:ascii="Times New Roman"/>
          <w:b w:val="false"/>
          <w:i w:val="false"/>
          <w:color w:val="000000"/>
          <w:sz w:val="28"/>
        </w:rPr>
        <w:t xml:space="preserve">
                                         Күні ____________ </w:t>
      </w:r>
    </w:p>
    <w:bookmarkStart w:name="z48"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4 қосымша          </w:t>
      </w:r>
    </w:p>
    <w:bookmarkEnd w:id="47"/>
    <w:p>
      <w:pPr>
        <w:spacing w:after="0"/>
        <w:ind w:left="0"/>
        <w:jc w:val="left"/>
      </w:pPr>
      <w:r>
        <w:rPr>
          <w:rFonts w:ascii="Times New Roman"/>
          <w:b/>
          <w:i w:val="false"/>
          <w:color w:val="000000"/>
        </w:rPr>
        <w:t xml:space="preserve"> Әуе кемелерiмен пайдалануға рұқсат алу мақсатында </w:t>
      </w:r>
      <w:r>
        <w:br/>
      </w:r>
      <w:r>
        <w:rPr>
          <w:rFonts w:ascii="Times New Roman"/>
          <w:b/>
          <w:i w:val="false"/>
          <w:color w:val="000000"/>
        </w:rPr>
        <w:t xml:space="preserve">
Әуе трассасын тексерудi жүргiзуге </w:t>
      </w:r>
      <w:r>
        <w:br/>
      </w:r>
      <w:r>
        <w:rPr>
          <w:rFonts w:ascii="Times New Roman"/>
          <w:b/>
          <w:i w:val="false"/>
          <w:color w:val="000000"/>
        </w:rPr>
        <w:t xml:space="preserve">
Шешім </w:t>
      </w:r>
      <w:r>
        <w:br/>
      </w:r>
      <w:r>
        <w:rPr>
          <w:rFonts w:ascii="Times New Roman"/>
          <w:b/>
          <w:i w:val="false"/>
          <w:color w:val="000000"/>
        </w:rPr>
        <w:t xml:space="preserve">
"__" ________ 2003 ж. </w:t>
      </w:r>
    </w:p>
    <w:p>
      <w:pPr>
        <w:spacing w:after="0"/>
        <w:ind w:left="0"/>
        <w:jc w:val="both"/>
      </w:pPr>
      <w:r>
        <w:rPr>
          <w:rFonts w:ascii="Times New Roman"/>
          <w:b w:val="false"/>
          <w:i w:val="false"/>
          <w:color w:val="000000"/>
          <w:sz w:val="28"/>
        </w:rPr>
        <w:t xml:space="preserve">      Әуе трассасын әуе кемелерiмен пайдалануға рұқсат алуға Сiздердiң өтiнiмдерiңiз және дәлелдiк құжаттамаларыңызды қарай келе, келесiнi хабарлаймыз: </w:t>
      </w:r>
      <w:r>
        <w:br/>
      </w:r>
      <w:r>
        <w:rPr>
          <w:rFonts w:ascii="Times New Roman"/>
          <w:b w:val="false"/>
          <w:i w:val="false"/>
          <w:color w:val="000000"/>
          <w:sz w:val="28"/>
        </w:rPr>
        <w:t xml:space="preserve">
      1. Инспекциялық тексерiс ______ дан ______ ға дейiнгi мерзiмде жүргiзiледi. </w:t>
      </w:r>
      <w:r>
        <w:br/>
      </w:r>
      <w:r>
        <w:rPr>
          <w:rFonts w:ascii="Times New Roman"/>
          <w:b w:val="false"/>
          <w:i w:val="false"/>
          <w:color w:val="000000"/>
          <w:sz w:val="28"/>
        </w:rPr>
        <w:t xml:space="preserve">
      2. Тексерiс ________________________________________________ </w:t>
      </w:r>
      <w:r>
        <w:br/>
      </w:r>
      <w:r>
        <w:rPr>
          <w:rFonts w:ascii="Times New Roman"/>
          <w:b w:val="false"/>
          <w:i w:val="false"/>
          <w:color w:val="000000"/>
          <w:sz w:val="28"/>
        </w:rPr>
        <w:t xml:space="preserve">
                (нормативтi кесiмдердiң атаулары және нұсқаулары) талаптарына сәйкес жүргiзiледi. </w:t>
      </w:r>
      <w:r>
        <w:br/>
      </w:r>
      <w:r>
        <w:rPr>
          <w:rFonts w:ascii="Times New Roman"/>
          <w:b w:val="false"/>
          <w:i w:val="false"/>
          <w:color w:val="000000"/>
          <w:sz w:val="28"/>
        </w:rPr>
        <w:t xml:space="preserve">
      3. Инспекциялық тексерiс 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(ұйымның атауы, мекен-жайы) </w:t>
      </w:r>
      <w:r>
        <w:br/>
      </w:r>
      <w:r>
        <w:rPr>
          <w:rFonts w:ascii="Times New Roman"/>
          <w:b w:val="false"/>
          <w:i w:val="false"/>
          <w:color w:val="000000"/>
          <w:sz w:val="28"/>
        </w:rPr>
        <w:t xml:space="preserve">
объектiлердi _____________________________________________________ </w:t>
      </w:r>
      <w:r>
        <w:br/>
      </w:r>
      <w:r>
        <w:rPr>
          <w:rFonts w:ascii="Times New Roman"/>
          <w:b w:val="false"/>
          <w:i w:val="false"/>
          <w:color w:val="000000"/>
          <w:sz w:val="28"/>
        </w:rPr>
        <w:t xml:space="preserve">
____________________________ тексеру (сынау) арқылы жүргiзiледi. </w:t>
      </w:r>
      <w:r>
        <w:br/>
      </w:r>
      <w:r>
        <w:rPr>
          <w:rFonts w:ascii="Times New Roman"/>
          <w:b w:val="false"/>
          <w:i w:val="false"/>
          <w:color w:val="000000"/>
          <w:sz w:val="28"/>
        </w:rPr>
        <w:t xml:space="preserve">
      4. Жұмыстар ________________________________________________ </w:t>
      </w:r>
      <w:r>
        <w:br/>
      </w:r>
      <w:r>
        <w:rPr>
          <w:rFonts w:ascii="Times New Roman"/>
          <w:b w:val="false"/>
          <w:i w:val="false"/>
          <w:color w:val="000000"/>
          <w:sz w:val="28"/>
        </w:rPr>
        <w:t xml:space="preserve">
________________________________ негiзiнде жасалады. </w:t>
      </w:r>
    </w:p>
    <w:p>
      <w:pPr>
        <w:spacing w:after="0"/>
        <w:ind w:left="0"/>
        <w:jc w:val="both"/>
      </w:pPr>
      <w:r>
        <w:rPr>
          <w:rFonts w:ascii="Times New Roman"/>
          <w:b w:val="false"/>
          <w:i w:val="false"/>
          <w:color w:val="000000"/>
          <w:sz w:val="28"/>
        </w:rPr>
        <w:t xml:space="preserve">      Уәкiлеттi органның басшысы _________    ________________ </w:t>
      </w:r>
      <w:r>
        <w:br/>
      </w:r>
      <w:r>
        <w:rPr>
          <w:rFonts w:ascii="Times New Roman"/>
          <w:b w:val="false"/>
          <w:i w:val="false"/>
          <w:color w:val="000000"/>
          <w:sz w:val="28"/>
        </w:rPr>
        <w:t xml:space="preserve">
                                  (Ф.А.Ж)          (қолы) </w:t>
      </w:r>
    </w:p>
    <w:p>
      <w:pPr>
        <w:spacing w:after="0"/>
        <w:ind w:left="0"/>
        <w:jc w:val="both"/>
      </w:pPr>
      <w:r>
        <w:rPr>
          <w:rFonts w:ascii="Times New Roman"/>
          <w:b w:val="false"/>
          <w:i w:val="false"/>
          <w:color w:val="000000"/>
          <w:sz w:val="28"/>
        </w:rPr>
        <w:t xml:space="preserve">      M.O.                              "___"________ 200___ж </w:t>
      </w:r>
    </w:p>
    <w:bookmarkStart w:name="z49"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5 қосымша         </w:t>
      </w:r>
    </w:p>
    <w:bookmarkEnd w:id="4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Ф.А.Ж)        </w:t>
      </w:r>
      <w:r>
        <w:br/>
      </w:r>
      <w:r>
        <w:rPr>
          <w:rFonts w:ascii="Times New Roman"/>
          <w:b w:val="false"/>
          <w:i w:val="false"/>
          <w:color w:val="000000"/>
          <w:sz w:val="28"/>
        </w:rPr>
        <w:t xml:space="preserve">
"___"_______ 200____ж.   </w:t>
      </w:r>
    </w:p>
    <w:p>
      <w:pPr>
        <w:spacing w:after="0"/>
        <w:ind w:left="0"/>
        <w:jc w:val="left"/>
      </w:pPr>
      <w:r>
        <w:rPr>
          <w:rFonts w:ascii="Times New Roman"/>
          <w:b/>
          <w:i w:val="false"/>
          <w:color w:val="000000"/>
        </w:rPr>
        <w:t xml:space="preserve"> Әуе трассасын ____ әуе кемелерiмен пайдалануға рұқсат </w:t>
      </w:r>
      <w:r>
        <w:br/>
      </w:r>
      <w:r>
        <w:rPr>
          <w:rFonts w:ascii="Times New Roman"/>
          <w:b/>
          <w:i w:val="false"/>
          <w:color w:val="000000"/>
        </w:rPr>
        <w:t xml:space="preserve">
беру мақсатында сертификаттың тексеру актiсi </w:t>
      </w:r>
    </w:p>
    <w:p>
      <w:pPr>
        <w:spacing w:after="0"/>
        <w:ind w:left="0"/>
        <w:jc w:val="both"/>
      </w:pPr>
      <w:r>
        <w:rPr>
          <w:rFonts w:ascii="Times New Roman"/>
          <w:b w:val="false"/>
          <w:i w:val="false"/>
          <w:color w:val="000000"/>
          <w:sz w:val="28"/>
        </w:rPr>
        <w:t xml:space="preserve">      ____________________________________ "___" _________ 2003 ж. </w:t>
      </w:r>
      <w:r>
        <w:br/>
      </w:r>
      <w:r>
        <w:rPr>
          <w:rFonts w:ascii="Times New Roman"/>
          <w:b w:val="false"/>
          <w:i w:val="false"/>
          <w:color w:val="000000"/>
          <w:sz w:val="28"/>
        </w:rPr>
        <w:t xml:space="preserve">
бұйрығымен тағайындалған комиссия ________________________________ </w:t>
      </w:r>
      <w:r>
        <w:br/>
      </w:r>
      <w:r>
        <w:rPr>
          <w:rFonts w:ascii="Times New Roman"/>
          <w:b w:val="false"/>
          <w:i w:val="false"/>
          <w:color w:val="000000"/>
          <w:sz w:val="28"/>
        </w:rPr>
        <w:t xml:space="preserve">
құрамында </w:t>
      </w:r>
    </w:p>
    <w:p>
      <w:pPr>
        <w:spacing w:after="0"/>
        <w:ind w:left="0"/>
        <w:jc w:val="both"/>
      </w:pPr>
      <w:r>
        <w:rPr>
          <w:rFonts w:ascii="Times New Roman"/>
          <w:b w:val="false"/>
          <w:i w:val="false"/>
          <w:color w:val="000000"/>
          <w:sz w:val="28"/>
        </w:rPr>
        <w:t xml:space="preserve">      Комиссия төрағасы __________________________________________ </w:t>
      </w:r>
      <w:r>
        <w:br/>
      </w:r>
      <w:r>
        <w:rPr>
          <w:rFonts w:ascii="Times New Roman"/>
          <w:b w:val="false"/>
          <w:i w:val="false"/>
          <w:color w:val="000000"/>
          <w:sz w:val="28"/>
        </w:rPr>
        <w:t xml:space="preserve">
      Комиссия мүшелерi __________________________________________ </w:t>
      </w:r>
      <w:r>
        <w:br/>
      </w:r>
      <w:r>
        <w:rPr>
          <w:rFonts w:ascii="Times New Roman"/>
          <w:b w:val="false"/>
          <w:i w:val="false"/>
          <w:color w:val="000000"/>
          <w:sz w:val="28"/>
        </w:rPr>
        <w:t xml:space="preserve">
                             (фамилиясы, аты-жөнi, қызметi) </w:t>
      </w:r>
      <w:r>
        <w:br/>
      </w:r>
      <w:r>
        <w:rPr>
          <w:rFonts w:ascii="Times New Roman"/>
          <w:b w:val="false"/>
          <w:i w:val="false"/>
          <w:color w:val="000000"/>
          <w:sz w:val="28"/>
        </w:rPr>
        <w:t xml:space="preserve">
________дан ________ ға дейiнгi мерзімде дәлелдiк құжаттамаларды тексерiп, сертификаттық талаптардың сәйкестiгiне әуе трассасына тексеру жүргiзедi және келесiнi анықтады: </w:t>
      </w:r>
      <w:r>
        <w:br/>
      </w:r>
      <w:r>
        <w:rPr>
          <w:rFonts w:ascii="Times New Roman"/>
          <w:b w:val="false"/>
          <w:i w:val="false"/>
          <w:color w:val="000000"/>
          <w:sz w:val="28"/>
        </w:rPr>
        <w:t xml:space="preserve">
      1. Әуе трассасы пайдалануға ________________________________ </w:t>
      </w:r>
      <w:r>
        <w:br/>
      </w:r>
      <w:r>
        <w:rPr>
          <w:rFonts w:ascii="Times New Roman"/>
          <w:b w:val="false"/>
          <w:i w:val="false"/>
          <w:color w:val="000000"/>
          <w:sz w:val="28"/>
        </w:rPr>
        <w:t xml:space="preserve">
                                    (әуе трассасының атауы) </w:t>
      </w:r>
      <w:r>
        <w:br/>
      </w:r>
      <w:r>
        <w:rPr>
          <w:rFonts w:ascii="Times New Roman"/>
          <w:b w:val="false"/>
          <w:i w:val="false"/>
          <w:color w:val="000000"/>
          <w:sz w:val="28"/>
        </w:rPr>
        <w:t xml:space="preserve">
      2. Әуе трассасының физикалық сипаттамасы: </w:t>
      </w:r>
      <w:r>
        <w:br/>
      </w:r>
      <w:r>
        <w:rPr>
          <w:rFonts w:ascii="Times New Roman"/>
          <w:b w:val="false"/>
          <w:i w:val="false"/>
          <w:color w:val="000000"/>
          <w:sz w:val="28"/>
        </w:rPr>
        <w:t xml:space="preserve">
      1) ӘТ элементiнiң геометрикалық мөлшерi (енi, ұзындығы, пайдаланылған эшелондар (биiктiгi) ______________________________ </w:t>
      </w:r>
      <w:r>
        <w:br/>
      </w:r>
      <w:r>
        <w:rPr>
          <w:rFonts w:ascii="Times New Roman"/>
          <w:b w:val="false"/>
          <w:i w:val="false"/>
          <w:color w:val="000000"/>
          <w:sz w:val="28"/>
        </w:rPr>
        <w:t xml:space="preserve">
      2) кедергiлердi шектеу және есепке алу _____________________ </w:t>
      </w:r>
      <w:r>
        <w:br/>
      </w:r>
      <w:r>
        <w:rPr>
          <w:rFonts w:ascii="Times New Roman"/>
          <w:b w:val="false"/>
          <w:i w:val="false"/>
          <w:color w:val="000000"/>
          <w:sz w:val="28"/>
        </w:rPr>
        <w:t xml:space="preserve">
      3) әуе трассасы бойынша негiзгi нүктелеp; </w:t>
      </w:r>
      <w:r>
        <w:br/>
      </w:r>
      <w:r>
        <w:rPr>
          <w:rFonts w:ascii="Times New Roman"/>
          <w:b w:val="false"/>
          <w:i w:val="false"/>
          <w:color w:val="000000"/>
          <w:sz w:val="28"/>
        </w:rPr>
        <w:t xml:space="preserve">
      4) әуе трассасы бойынша бекiтiлген минималды абсолюттiк биiктiктер; </w:t>
      </w:r>
      <w:r>
        <w:br/>
      </w:r>
      <w:r>
        <w:rPr>
          <w:rFonts w:ascii="Times New Roman"/>
          <w:b w:val="false"/>
          <w:i w:val="false"/>
          <w:color w:val="000000"/>
          <w:sz w:val="28"/>
        </w:rPr>
        <w:t xml:space="preserve">
      5) әуе трассасы бойынша RNP ұйғарылған үлгiсi; </w:t>
      </w:r>
      <w:r>
        <w:br/>
      </w:r>
      <w:r>
        <w:rPr>
          <w:rFonts w:ascii="Times New Roman"/>
          <w:b w:val="false"/>
          <w:i w:val="false"/>
          <w:color w:val="000000"/>
          <w:sz w:val="28"/>
        </w:rPr>
        <w:t xml:space="preserve">
      6) әуе трассасы және оның учаскесi бойынша радиотехникалық құралдарды күшейтiлген өлшемдер; </w:t>
      </w:r>
      <w:r>
        <w:br/>
      </w:r>
      <w:r>
        <w:rPr>
          <w:rFonts w:ascii="Times New Roman"/>
          <w:b w:val="false"/>
          <w:i w:val="false"/>
          <w:color w:val="000000"/>
          <w:sz w:val="28"/>
        </w:rPr>
        <w:t xml:space="preserve">
      7) әуе трассасының радиотехникалық жабдықтарының (бұдан ары - РТЖ) және байланыс құралдарымен жабдықталуы, олардың Халықаралық Стандарттардың және Ұсынылатын тәжірибе талаптарына сәйкестiгi; </w:t>
      </w:r>
      <w:r>
        <w:br/>
      </w:r>
      <w:r>
        <w:rPr>
          <w:rFonts w:ascii="Times New Roman"/>
          <w:b w:val="false"/>
          <w:i w:val="false"/>
          <w:color w:val="000000"/>
          <w:sz w:val="28"/>
        </w:rPr>
        <w:t xml:space="preserve">
      8) РТЖ және байланыс құралдарының техникалық жағдайы, жабдықтарды пайдалану жарамдылығы сертификатының болуы; </w:t>
      </w:r>
      <w:r>
        <w:br/>
      </w:r>
      <w:r>
        <w:rPr>
          <w:rFonts w:ascii="Times New Roman"/>
          <w:b w:val="false"/>
          <w:i w:val="false"/>
          <w:color w:val="000000"/>
          <w:sz w:val="28"/>
        </w:rPr>
        <w:t xml:space="preserve">
      9) РТЖ және ӘҚҚк - байланыс құралдарының тактика-техникалық сипаттамаларына, техникалық пайдалану Ережелерiнiң талаптарына және олардың жұмысқа дайындығының сәйкестiгi; </w:t>
      </w:r>
      <w:r>
        <w:br/>
      </w:r>
      <w:r>
        <w:rPr>
          <w:rFonts w:ascii="Times New Roman"/>
          <w:b w:val="false"/>
          <w:i w:val="false"/>
          <w:color w:val="000000"/>
          <w:sz w:val="28"/>
        </w:rPr>
        <w:t xml:space="preserve">
      10) электрмен жабдықтаудың негiзгi резервтi көздерiнiң жағдайы және олардың Халықаралық Стандарттардың және Ұсынылатын тәжірибе талаптарына сәйкестiгi; </w:t>
      </w:r>
      <w:r>
        <w:br/>
      </w:r>
      <w:r>
        <w:rPr>
          <w:rFonts w:ascii="Times New Roman"/>
          <w:b w:val="false"/>
          <w:i w:val="false"/>
          <w:color w:val="000000"/>
          <w:sz w:val="28"/>
        </w:rPr>
        <w:t xml:space="preserve">
      11) әуе трассасындағы "Жер-ауа" байланыстарының ӘҚҚК каналдардың радиолакациялық және радионавигациялық жиектерiнiң және әрекет аймақтарының сипаттамасы және олардың Халықаралық Стандарттардың және Ұсынылатын тәжірибе талаптарына сәйкестiгi; </w:t>
      </w:r>
      <w:r>
        <w:br/>
      </w:r>
      <w:r>
        <w:rPr>
          <w:rFonts w:ascii="Times New Roman"/>
          <w:b w:val="false"/>
          <w:i w:val="false"/>
          <w:color w:val="000000"/>
          <w:sz w:val="28"/>
        </w:rPr>
        <w:t xml:space="preserve">
      12) РТЖ құралдарын және байланыс ӘҚҚК каналдарын және оларды басқару жүйелерiн резервтеу; </w:t>
      </w:r>
      <w:r>
        <w:br/>
      </w:r>
      <w:r>
        <w:rPr>
          <w:rFonts w:ascii="Times New Roman"/>
          <w:b w:val="false"/>
          <w:i w:val="false"/>
          <w:color w:val="000000"/>
          <w:sz w:val="28"/>
        </w:rPr>
        <w:t xml:space="preserve">
      қабылдау актiсiнiң және РТЖ құралдары мен байланыс ӘҚҚК каналдарының ұшу жарамдылығын тексеру; </w:t>
      </w:r>
      <w:r>
        <w:br/>
      </w:r>
      <w:r>
        <w:rPr>
          <w:rFonts w:ascii="Times New Roman"/>
          <w:b w:val="false"/>
          <w:i w:val="false"/>
          <w:color w:val="000000"/>
          <w:sz w:val="28"/>
        </w:rPr>
        <w:t xml:space="preserve">
      - жүйелiк-кабельдi ғимаратының және РТЖ және ӘҚҚК каналдарының дистанциялық қондырғысының; </w:t>
      </w:r>
      <w:r>
        <w:br/>
      </w:r>
      <w:r>
        <w:rPr>
          <w:rFonts w:ascii="Times New Roman"/>
          <w:b w:val="false"/>
          <w:i w:val="false"/>
          <w:color w:val="000000"/>
          <w:sz w:val="28"/>
        </w:rPr>
        <w:t xml:space="preserve">
      - РТЖ объектiлерiнде пайдалану-техникалық құжаттамаларының; </w:t>
      </w:r>
      <w:r>
        <w:br/>
      </w:r>
      <w:r>
        <w:rPr>
          <w:rFonts w:ascii="Times New Roman"/>
          <w:b w:val="false"/>
          <w:i w:val="false"/>
          <w:color w:val="000000"/>
          <w:sz w:val="28"/>
        </w:rPr>
        <w:t xml:space="preserve">
      - ӘҚҚК шектес аудандар арасындағы негiзгi және резервтi байланыс; </w:t>
      </w:r>
      <w:r>
        <w:br/>
      </w:r>
      <w:r>
        <w:rPr>
          <w:rFonts w:ascii="Times New Roman"/>
          <w:b w:val="false"/>
          <w:i w:val="false"/>
          <w:color w:val="000000"/>
          <w:sz w:val="28"/>
        </w:rPr>
        <w:t xml:space="preserve">
      - әуе трассасы бойынша әуе кемелерiнiң қозғалысына бақылаудың радиотехникалық құралдары. </w:t>
      </w:r>
      <w:r>
        <w:br/>
      </w:r>
      <w:r>
        <w:rPr>
          <w:rFonts w:ascii="Times New Roman"/>
          <w:b w:val="false"/>
          <w:i w:val="false"/>
          <w:color w:val="000000"/>
          <w:sz w:val="28"/>
        </w:rPr>
        <w:t xml:space="preserve">
      3. Халықаралық Стандарттардың және Ұсынылатын тәжірибе талаптарына Әуе трассасының сәйкестiгi (немесе сәйкес еместiгi, барлық сәйкеспеушiлiк пункттерi белгiленедi) туралы комиссия қорытындысы. </w:t>
      </w:r>
    </w:p>
    <w:p>
      <w:pPr>
        <w:spacing w:after="0"/>
        <w:ind w:left="0"/>
        <w:jc w:val="both"/>
      </w:pPr>
      <w:r>
        <w:rPr>
          <w:rFonts w:ascii="Times New Roman"/>
          <w:b w:val="false"/>
          <w:i w:val="false"/>
          <w:color w:val="000000"/>
          <w:sz w:val="28"/>
        </w:rPr>
        <w:t xml:space="preserve">      Комиссия төрағасы _______________    _____________________ </w:t>
      </w:r>
      <w:r>
        <w:br/>
      </w:r>
      <w:r>
        <w:rPr>
          <w:rFonts w:ascii="Times New Roman"/>
          <w:b w:val="false"/>
          <w:i w:val="false"/>
          <w:color w:val="000000"/>
          <w:sz w:val="28"/>
        </w:rPr>
        <w:t xml:space="preserve">
      Комиссия мүшелерi _______________    _____________________ </w:t>
      </w:r>
      <w:r>
        <w:br/>
      </w:r>
      <w:r>
        <w:rPr>
          <w:rFonts w:ascii="Times New Roman"/>
          <w:b w:val="false"/>
          <w:i w:val="false"/>
          <w:color w:val="000000"/>
          <w:sz w:val="28"/>
        </w:rPr>
        <w:t xml:space="preserve">
                           (қолы)          (фамилиясы, аты-жөнi) </w:t>
      </w:r>
    </w:p>
    <w:bookmarkStart w:name="z50"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Төрағасының     </w:t>
      </w:r>
      <w:r>
        <w:br/>
      </w:r>
      <w:r>
        <w:rPr>
          <w:rFonts w:ascii="Times New Roman"/>
          <w:b w:val="false"/>
          <w:i w:val="false"/>
          <w:color w:val="000000"/>
          <w:sz w:val="28"/>
        </w:rPr>
        <w:t xml:space="preserve">
2003 жылғы 9 желтоқсандағы  </w:t>
      </w:r>
      <w:r>
        <w:br/>
      </w:r>
      <w:r>
        <w:rPr>
          <w:rFonts w:ascii="Times New Roman"/>
          <w:b w:val="false"/>
          <w:i w:val="false"/>
          <w:color w:val="000000"/>
          <w:sz w:val="28"/>
        </w:rPr>
        <w:t xml:space="preserve">
N 565 бұйрығымен бекiтiлген  </w:t>
      </w:r>
      <w:r>
        <w:br/>
      </w:r>
      <w:r>
        <w:rPr>
          <w:rFonts w:ascii="Times New Roman"/>
          <w:b w:val="false"/>
          <w:i w:val="false"/>
          <w:color w:val="000000"/>
          <w:sz w:val="28"/>
        </w:rPr>
        <w:t xml:space="preserve">
әуе трассаларын әуе     </w:t>
      </w:r>
      <w:r>
        <w:br/>
      </w:r>
      <w:r>
        <w:rPr>
          <w:rFonts w:ascii="Times New Roman"/>
          <w:b w:val="false"/>
          <w:i w:val="false"/>
          <w:color w:val="000000"/>
          <w:sz w:val="28"/>
        </w:rPr>
        <w:t xml:space="preserve">
кемелерiмен пайдалануға  </w:t>
      </w:r>
      <w:r>
        <w:br/>
      </w:r>
      <w:r>
        <w:rPr>
          <w:rFonts w:ascii="Times New Roman"/>
          <w:b w:val="false"/>
          <w:i w:val="false"/>
          <w:color w:val="000000"/>
          <w:sz w:val="28"/>
        </w:rPr>
        <w:t xml:space="preserve">
рұқсат Ережелерiне     </w:t>
      </w:r>
      <w:r>
        <w:br/>
      </w:r>
      <w:r>
        <w:rPr>
          <w:rFonts w:ascii="Times New Roman"/>
          <w:b w:val="false"/>
          <w:i w:val="false"/>
          <w:color w:val="000000"/>
          <w:sz w:val="28"/>
        </w:rPr>
        <w:t xml:space="preserve">
6 қосымша         </w:t>
      </w:r>
    </w:p>
    <w:bookmarkEnd w:id="49"/>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(уәкілетті органның басшысы)   </w:t>
      </w:r>
    </w:p>
    <w:p>
      <w:pPr>
        <w:spacing w:after="0"/>
        <w:ind w:left="0"/>
        <w:jc w:val="left"/>
      </w:pPr>
      <w:r>
        <w:rPr>
          <w:rFonts w:ascii="Times New Roman"/>
          <w:b/>
          <w:i w:val="false"/>
          <w:color w:val="000000"/>
        </w:rPr>
        <w:t xml:space="preserve"> Әуе трассасы (ӘТ учаскесі) бойынша </w:t>
      </w:r>
      <w:r>
        <w:br/>
      </w:r>
      <w:r>
        <w:rPr>
          <w:rFonts w:ascii="Times New Roman"/>
          <w:b/>
          <w:i w:val="false"/>
          <w:color w:val="000000"/>
        </w:rPr>
        <w:t xml:space="preserve">
өзгерiстер бекітуге өтінім </w:t>
      </w:r>
    </w:p>
    <w:p>
      <w:pPr>
        <w:spacing w:after="0"/>
        <w:ind w:left="0"/>
        <w:jc w:val="both"/>
      </w:pPr>
      <w:r>
        <w:rPr>
          <w:rFonts w:ascii="Times New Roman"/>
          <w:b w:val="false"/>
          <w:i w:val="false"/>
          <w:color w:val="000000"/>
          <w:sz w:val="28"/>
        </w:rPr>
        <w:t xml:space="preserve">      Әуе трассасының өзгерiстерiн бекiтудi сұраймын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(ӘТ атауын белгiлеңiз) </w:t>
      </w:r>
    </w:p>
    <w:p>
      <w:pPr>
        <w:spacing w:after="0"/>
        <w:ind w:left="0"/>
        <w:jc w:val="both"/>
      </w:pPr>
      <w:r>
        <w:rPr>
          <w:rFonts w:ascii="Times New Roman"/>
          <w:b w:val="false"/>
          <w:i w:val="false"/>
          <w:color w:val="000000"/>
          <w:sz w:val="28"/>
        </w:rPr>
        <w:t xml:space="preserve">Ұсынылған өзгерiстер _____________________________________________ </w:t>
      </w:r>
      <w:r>
        <w:br/>
      </w:r>
      <w:r>
        <w:rPr>
          <w:rFonts w:ascii="Times New Roman"/>
          <w:b w:val="false"/>
          <w:i w:val="false"/>
          <w:color w:val="000000"/>
          <w:sz w:val="28"/>
        </w:rPr>
        <w:t xml:space="preserve">
    (ӘТ бойынша ұсынылған өзгерістердің қысқа сипаты белгіленеді)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Әуе трассасы _____________________________________________________ </w:t>
      </w:r>
      <w:r>
        <w:br/>
      </w:r>
      <w:r>
        <w:rPr>
          <w:rFonts w:ascii="Times New Roman"/>
          <w:b w:val="false"/>
          <w:i w:val="false"/>
          <w:color w:val="000000"/>
          <w:sz w:val="28"/>
        </w:rPr>
        <w:t xml:space="preserve">
(нормативтi талаптар мағынасында бар құжаттардың атауын белгілеңіз)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 сонымен қатар қоса ұсынылған өзгерiстердi еске ала отырып, сәйкес келедi. </w:t>
      </w:r>
    </w:p>
    <w:p>
      <w:pPr>
        <w:spacing w:after="0"/>
        <w:ind w:left="0"/>
        <w:jc w:val="both"/>
      </w:pPr>
      <w:r>
        <w:rPr>
          <w:rFonts w:ascii="Times New Roman"/>
          <w:b w:val="false"/>
          <w:i w:val="false"/>
          <w:color w:val="000000"/>
          <w:sz w:val="28"/>
        </w:rPr>
        <w:t xml:space="preserve">                                     Өтiнiм берушi ұйымының басшысы </w:t>
      </w:r>
    </w:p>
    <w:p>
      <w:pPr>
        <w:spacing w:after="0"/>
        <w:ind w:left="0"/>
        <w:jc w:val="both"/>
      </w:pPr>
      <w:r>
        <w:rPr>
          <w:rFonts w:ascii="Times New Roman"/>
          <w:b w:val="false"/>
          <w:i w:val="false"/>
          <w:color w:val="000000"/>
          <w:sz w:val="28"/>
        </w:rPr>
        <w:t xml:space="preserve">      МО                                ___________________________ </w:t>
      </w:r>
      <w:r>
        <w:br/>
      </w:r>
      <w:r>
        <w:rPr>
          <w:rFonts w:ascii="Times New Roman"/>
          <w:b w:val="false"/>
          <w:i w:val="false"/>
          <w:color w:val="000000"/>
          <w:sz w:val="28"/>
        </w:rPr>
        <w:t xml:space="preserve">
                                         қолы, фамилиясы, аты-жөнi </w:t>
      </w:r>
    </w:p>
    <w:p>
      <w:pPr>
        <w:spacing w:after="0"/>
        <w:ind w:left="0"/>
        <w:jc w:val="both"/>
      </w:pPr>
      <w:r>
        <w:rPr>
          <w:rFonts w:ascii="Times New Roman"/>
          <w:b w:val="false"/>
          <w:i w:val="false"/>
          <w:color w:val="000000"/>
          <w:sz w:val="28"/>
        </w:rPr>
        <w:t xml:space="preserve">                                        "___"________200__ж.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