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47974" w14:textId="074797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Базарларды, жануарларды өндiру, дайындау (сою), жануарлардан алынатын өнiмдер мен шикiзатты, ветеринариялық препараттарды, жемшөп пен жемшөптiк қоспаларды сақтау, өңдеу және өткiзу жөнiндегi ұйымдарды бiрдейлендiру Ережесiн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Ауыл шаруашылығы министрлігінің 2003 жылғы 25 желтоқсандағы N 660 бұйрығы. Қазақстан Республикасының Әділет министрлігінде 2004 жылғы 26 қаңтарда тіркелді. Тіркеу N 2684. Күші жойылды - Қазақстан Республикасы Ауыл шаруашылығы министрінің 2010 жылғы 23 тамыздағы № 528 Бұйрығымен</w:t>
      </w:r>
    </w:p>
    <w:p>
      <w:pPr>
        <w:spacing w:after="0"/>
        <w:ind w:left="0"/>
        <w:jc w:val="both"/>
      </w:pPr>
      <w:r>
        <w:rPr>
          <w:rFonts w:ascii="Times New Roman"/>
          <w:b w:val="false"/>
          <w:i w:val="false"/>
          <w:color w:val="ff0000"/>
          <w:sz w:val="28"/>
        </w:rPr>
        <w:t xml:space="preserve">      Күші жойылды - Қазақстан Республикасы Ауыл шаруашылығы министрінің 2010.08.23 </w:t>
      </w:r>
      <w:r>
        <w:rPr>
          <w:rFonts w:ascii="Times New Roman"/>
          <w:b w:val="false"/>
          <w:i w:val="false"/>
          <w:color w:val="ff0000"/>
          <w:sz w:val="28"/>
        </w:rPr>
        <w:t>№ 528</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Қазақстан Республикасы "Ветеринария туралы" </w:t>
      </w:r>
      <w:r>
        <w:rPr>
          <w:rFonts w:ascii="Times New Roman"/>
          <w:b w:val="false"/>
          <w:i w:val="false"/>
          <w:color w:val="000000"/>
          <w:sz w:val="28"/>
        </w:rPr>
        <w:t xml:space="preserve">Заңының </w:t>
      </w:r>
      <w:r>
        <w:rPr>
          <w:rFonts w:ascii="Times New Roman"/>
          <w:b w:val="false"/>
          <w:i w:val="false"/>
          <w:color w:val="000000"/>
          <w:sz w:val="28"/>
        </w:rPr>
        <w:t xml:space="preserve">32 бабының 3 тармағына сәйкес, бұйырамын: </w:t>
      </w:r>
      <w:r>
        <w:br/>
      </w:r>
      <w:r>
        <w:rPr>
          <w:rFonts w:ascii="Times New Roman"/>
          <w:b w:val="false"/>
          <w:i w:val="false"/>
          <w:color w:val="000000"/>
          <w:sz w:val="28"/>
        </w:rPr>
        <w:t>
</w:t>
      </w:r>
      <w:r>
        <w:rPr>
          <w:rFonts w:ascii="Times New Roman"/>
          <w:b w:val="false"/>
          <w:i w:val="false"/>
          <w:color w:val="000000"/>
          <w:sz w:val="28"/>
        </w:rPr>
        <w:t xml:space="preserve">
      1. Қоса берiлiп отырған базарларды, жануарларды өндiру, дайындау (сою), жануарлардан алынатын өнiмдер мен шикiзатты, ветеринариялық препараттарды, жемшөп пен жемшөптiк қоспаларды сақтау, өңдеу және өткiзу жөнiндегi ұйымдарды бiрдейлендiру Ережесi бекiтiлсiн. </w:t>
      </w:r>
      <w:r>
        <w:br/>
      </w:r>
      <w:r>
        <w:rPr>
          <w:rFonts w:ascii="Times New Roman"/>
          <w:b w:val="false"/>
          <w:i w:val="false"/>
          <w:color w:val="000000"/>
          <w:sz w:val="28"/>
        </w:rPr>
        <w:t>
</w:t>
      </w:r>
      <w:r>
        <w:rPr>
          <w:rFonts w:ascii="Times New Roman"/>
          <w:b w:val="false"/>
          <w:i w:val="false"/>
          <w:color w:val="000000"/>
          <w:sz w:val="28"/>
        </w:rPr>
        <w:t xml:space="preserve">
      2. Ветеринария департаментi, Қазақстан Республикасы ауыл шаруашылығы министрлiгiнiң облыстық аумақтық басқармаларымен, Астана және Алматы қалалары, бiрлесе отырып, заңнамада белгiленген тәртiпте: </w:t>
      </w:r>
      <w:r>
        <w:br/>
      </w:r>
      <w:r>
        <w:rPr>
          <w:rFonts w:ascii="Times New Roman"/>
          <w:b w:val="false"/>
          <w:i w:val="false"/>
          <w:color w:val="000000"/>
          <w:sz w:val="28"/>
        </w:rPr>
        <w:t xml:space="preserve">
      1) 2004 жылдың соңына дейiн жұмыс жүргiзiп жатқан базарлардың, жануарларды өндiру, дайындау (сою), жануарлардан алынатын өнiмдер мен шикiзатты, ветеринариялық препараттарды, жемшөп пен жемшөптiк қоспаларды сақтау, өңдеу және өткiзу жөнiндегi ұйымдардың бiрдейлендiру рәсiмдемесi аяқталсын; </w:t>
      </w:r>
      <w:r>
        <w:br/>
      </w:r>
      <w:r>
        <w:rPr>
          <w:rFonts w:ascii="Times New Roman"/>
          <w:b w:val="false"/>
          <w:i w:val="false"/>
          <w:color w:val="000000"/>
          <w:sz w:val="28"/>
        </w:rPr>
        <w:t xml:space="preserve">
      2) осы бұйрықтан туындайтын керектi шаралар қабылдасын. </w:t>
      </w:r>
      <w:r>
        <w:br/>
      </w:r>
      <w:r>
        <w:rPr>
          <w:rFonts w:ascii="Times New Roman"/>
          <w:b w:val="false"/>
          <w:i w:val="false"/>
          <w:color w:val="000000"/>
          <w:sz w:val="28"/>
        </w:rPr>
        <w:t>
</w:t>
      </w:r>
      <w:r>
        <w:rPr>
          <w:rFonts w:ascii="Times New Roman"/>
          <w:b w:val="false"/>
          <w:i w:val="false"/>
          <w:color w:val="000000"/>
          <w:sz w:val="28"/>
        </w:rPr>
        <w:t xml:space="preserve">
      3. Осы бұйрықтың орындалуына бақылау жүргiзу ветеринария департаментiне жүктелсiн (Мыңжанов М.Т.). </w:t>
      </w:r>
      <w:r>
        <w:br/>
      </w:r>
      <w:r>
        <w:rPr>
          <w:rFonts w:ascii="Times New Roman"/>
          <w:b w:val="false"/>
          <w:i w:val="false"/>
          <w:color w:val="000000"/>
          <w:sz w:val="28"/>
        </w:rPr>
        <w:t>
</w:t>
      </w:r>
      <w:r>
        <w:rPr>
          <w:rFonts w:ascii="Times New Roman"/>
          <w:b w:val="false"/>
          <w:i w:val="false"/>
          <w:color w:val="000000"/>
          <w:sz w:val="28"/>
        </w:rPr>
        <w:t xml:space="preserve">
      4. Осы бұйрық Қазақстан Республикасы Әдiлет министрлiгiнде мемлекеттiк тiркеуден өткiзiлген күнiнен бастап күшiне енедi. </w:t>
      </w:r>
    </w:p>
    <w:bookmarkEnd w:id="0"/>
    <w:p>
      <w:pPr>
        <w:spacing w:after="0"/>
        <w:ind w:left="0"/>
        <w:jc w:val="both"/>
      </w:pPr>
      <w:r>
        <w:rPr>
          <w:rFonts w:ascii="Times New Roman"/>
          <w:b w:val="false"/>
          <w:i/>
          <w:color w:val="000000"/>
          <w:sz w:val="28"/>
        </w:rPr>
        <w:t xml:space="preserve">      Министрдің м.а.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Ауыл шаруашылығы Министрiнiң м.а.  </w:t>
      </w:r>
      <w:r>
        <w:br/>
      </w:r>
      <w:r>
        <w:rPr>
          <w:rFonts w:ascii="Times New Roman"/>
          <w:b w:val="false"/>
          <w:i w:val="false"/>
          <w:color w:val="000000"/>
          <w:sz w:val="28"/>
        </w:rPr>
        <w:t xml:space="preserve">
25 желтоқсандағы 2003 жылғы N 660   </w:t>
      </w:r>
      <w:r>
        <w:br/>
      </w:r>
      <w:r>
        <w:rPr>
          <w:rFonts w:ascii="Times New Roman"/>
          <w:b w:val="false"/>
          <w:i w:val="false"/>
          <w:color w:val="000000"/>
          <w:sz w:val="28"/>
        </w:rPr>
        <w:t xml:space="preserve">
"Базарларды, жануарларды өндiру,    </w:t>
      </w:r>
      <w:r>
        <w:br/>
      </w:r>
      <w:r>
        <w:rPr>
          <w:rFonts w:ascii="Times New Roman"/>
          <w:b w:val="false"/>
          <w:i w:val="false"/>
          <w:color w:val="000000"/>
          <w:sz w:val="28"/>
        </w:rPr>
        <w:t xml:space="preserve">
дайындау (сою), жануарлардан       </w:t>
      </w:r>
      <w:r>
        <w:br/>
      </w:r>
      <w:r>
        <w:rPr>
          <w:rFonts w:ascii="Times New Roman"/>
          <w:b w:val="false"/>
          <w:i w:val="false"/>
          <w:color w:val="000000"/>
          <w:sz w:val="28"/>
        </w:rPr>
        <w:t xml:space="preserve">
алынатын өнiмдер мен шикiзатты,     </w:t>
      </w:r>
      <w:r>
        <w:br/>
      </w:r>
      <w:r>
        <w:rPr>
          <w:rFonts w:ascii="Times New Roman"/>
          <w:b w:val="false"/>
          <w:i w:val="false"/>
          <w:color w:val="000000"/>
          <w:sz w:val="28"/>
        </w:rPr>
        <w:t xml:space="preserve">
ветеринариялық препараттарды, жемшөп  </w:t>
      </w:r>
      <w:r>
        <w:br/>
      </w:r>
      <w:r>
        <w:rPr>
          <w:rFonts w:ascii="Times New Roman"/>
          <w:b w:val="false"/>
          <w:i w:val="false"/>
          <w:color w:val="000000"/>
          <w:sz w:val="28"/>
        </w:rPr>
        <w:t xml:space="preserve">
пен жемшөптiк қоспаларды сақтау,   </w:t>
      </w:r>
      <w:r>
        <w:br/>
      </w:r>
      <w:r>
        <w:rPr>
          <w:rFonts w:ascii="Times New Roman"/>
          <w:b w:val="false"/>
          <w:i w:val="false"/>
          <w:color w:val="000000"/>
          <w:sz w:val="28"/>
        </w:rPr>
        <w:t xml:space="preserve">
өңдеу және өткiзу жөніндегі ұйымдарды </w:t>
      </w:r>
      <w:r>
        <w:br/>
      </w:r>
      <w:r>
        <w:rPr>
          <w:rFonts w:ascii="Times New Roman"/>
          <w:b w:val="false"/>
          <w:i w:val="false"/>
          <w:color w:val="000000"/>
          <w:sz w:val="28"/>
        </w:rPr>
        <w:t xml:space="preserve">
бiрдейлендiру Ережесiн бекiту туралы" </w:t>
      </w:r>
      <w:r>
        <w:br/>
      </w:r>
      <w:r>
        <w:rPr>
          <w:rFonts w:ascii="Times New Roman"/>
          <w:b w:val="false"/>
          <w:i w:val="false"/>
          <w:color w:val="000000"/>
          <w:sz w:val="28"/>
        </w:rPr>
        <w:t xml:space="preserve">
бұйрығымен бекiтiлген         </w:t>
      </w:r>
    </w:p>
    <w:bookmarkStart w:name="z2" w:id="1"/>
    <w:p>
      <w:pPr>
        <w:spacing w:after="0"/>
        <w:ind w:left="0"/>
        <w:jc w:val="left"/>
      </w:pPr>
      <w:r>
        <w:rPr>
          <w:rFonts w:ascii="Times New Roman"/>
          <w:b/>
          <w:i w:val="false"/>
          <w:color w:val="000000"/>
        </w:rPr>
        <w:t xml:space="preserve"> 
Жануарлардан алынатын өнiмдердi және шикiзаттарды, </w:t>
      </w:r>
      <w:r>
        <w:br/>
      </w:r>
      <w:r>
        <w:rPr>
          <w:rFonts w:ascii="Times New Roman"/>
          <w:b/>
          <w:i w:val="false"/>
          <w:color w:val="000000"/>
        </w:rPr>
        <w:t xml:space="preserve">
ветеринариялық препараттарды, азықтарды және азықтық </w:t>
      </w:r>
      <w:r>
        <w:br/>
      </w:r>
      <w:r>
        <w:rPr>
          <w:rFonts w:ascii="Times New Roman"/>
          <w:b/>
          <w:i w:val="false"/>
          <w:color w:val="000000"/>
        </w:rPr>
        <w:t xml:space="preserve">
қоспаларды өндiрушi, жануарларды дайындаушы (сою), </w:t>
      </w:r>
      <w:r>
        <w:br/>
      </w:r>
      <w:r>
        <w:rPr>
          <w:rFonts w:ascii="Times New Roman"/>
          <w:b/>
          <w:i w:val="false"/>
          <w:color w:val="000000"/>
        </w:rPr>
        <w:t xml:space="preserve">
сақтаушы, қайта өңдеушi және сатушы ұйымдарды, </w:t>
      </w:r>
      <w:r>
        <w:br/>
      </w:r>
      <w:r>
        <w:rPr>
          <w:rFonts w:ascii="Times New Roman"/>
          <w:b/>
          <w:i w:val="false"/>
          <w:color w:val="000000"/>
        </w:rPr>
        <w:t xml:space="preserve">
базарларды бiрдейлендiру Ережесi  1. Жалпы тәртiптер </w:t>
      </w:r>
    </w:p>
    <w:bookmarkEnd w:id="1"/>
    <w:bookmarkStart w:name="z3" w:id="2"/>
    <w:p>
      <w:pPr>
        <w:spacing w:after="0"/>
        <w:ind w:left="0"/>
        <w:jc w:val="both"/>
      </w:pPr>
      <w:r>
        <w:rPr>
          <w:rFonts w:ascii="Times New Roman"/>
          <w:b w:val="false"/>
          <w:i w:val="false"/>
          <w:color w:val="000000"/>
          <w:sz w:val="28"/>
        </w:rPr>
        <w:t>
      1. Жануарлардан алынатын өнiмдердi және шикiзаттарды, ветеринариялық препараттарды, азықтарды және азықтық қоспаларды өндiрушi, жануарларды дайындаушы (союшы), сақтаушы, қайта өңдеушi және сатушы ұйымдарды, базарларды бiрдейлендiрудiң осы Ережесi (бұдан әрi - Ереже) Қазақстан Республикасы "Ветеринария туралы" заңының </w:t>
      </w:r>
      <w:r>
        <w:rPr>
          <w:rFonts w:ascii="Times New Roman"/>
          <w:b w:val="false"/>
          <w:i w:val="false"/>
          <w:color w:val="000000"/>
          <w:sz w:val="28"/>
        </w:rPr>
        <w:t xml:space="preserve">32 бабы </w:t>
      </w:r>
      <w:r>
        <w:rPr>
          <w:rFonts w:ascii="Times New Roman"/>
          <w:b w:val="false"/>
          <w:i w:val="false"/>
          <w:color w:val="000000"/>
          <w:sz w:val="28"/>
        </w:rPr>
        <w:t xml:space="preserve">2 және 3 тармағына сәйкес жасалған және жануарлардан алынатын өнiмдердi және шикiзаттарды, ветеринариялық препараттарды, азықтарды және азықтық қоспаларды өндiрушi, жануарларды дайындаушы (союшы), сақтаушы, қайта өңдеушi және сатушы ұйымдарды, базарларды бiрдейлендiрудiң бiрыңғай тәртiбiн анықтайды. </w:t>
      </w:r>
    </w:p>
    <w:bookmarkEnd w:id="2"/>
    <w:bookmarkStart w:name="z4" w:id="3"/>
    <w:p>
      <w:pPr>
        <w:spacing w:after="0"/>
        <w:ind w:left="0"/>
        <w:jc w:val="both"/>
      </w:pPr>
      <w:r>
        <w:rPr>
          <w:rFonts w:ascii="Times New Roman"/>
          <w:b w:val="false"/>
          <w:i w:val="false"/>
          <w:color w:val="000000"/>
          <w:sz w:val="28"/>
        </w:rPr>
        <w:t xml:space="preserve">
      2. Жануарлардан алынатын өнiмдердi және шикiзаттарды, ветеринариялық препараттарды, азықтарды және азықтық қоспаларды өндiрумен, жануарларды дайындау (сою), сақтау, қайта өңдеу және сатумен айналысушы ұйымдарға (бұдан әрi - ұйымдар), базарларға (бұдан әрi - базарлар), жергiлiктi атқарушы органдарға және де тиiстi әкiмшiлiк аумақта мемлекеттiк ветеринариялық қадағалауды жүргiзетiн қызмет тұлғалары үшiн осы Ереженiң талаптарын орындау мiндеттi болып табылады. </w:t>
      </w:r>
    </w:p>
    <w:bookmarkEnd w:id="3"/>
    <w:bookmarkStart w:name="z5" w:id="4"/>
    <w:p>
      <w:pPr>
        <w:spacing w:after="0"/>
        <w:ind w:left="0"/>
        <w:jc w:val="both"/>
      </w:pPr>
      <w:r>
        <w:rPr>
          <w:rFonts w:ascii="Times New Roman"/>
          <w:b w:val="false"/>
          <w:i w:val="false"/>
          <w:color w:val="000000"/>
          <w:sz w:val="28"/>
        </w:rPr>
        <w:t>
      3. Осы Ережеде бiрдейлендiру жолымен базарларға немесе ұйымдарға осы Ереженiң </w:t>
      </w:r>
      <w:r>
        <w:rPr>
          <w:rFonts w:ascii="Times New Roman"/>
          <w:b w:val="false"/>
          <w:i w:val="false"/>
          <w:color w:val="000000"/>
          <w:sz w:val="28"/>
        </w:rPr>
        <w:t xml:space="preserve">1 қосымшасына </w:t>
      </w:r>
      <w:r>
        <w:rPr>
          <w:rFonts w:ascii="Times New Roman"/>
          <w:b w:val="false"/>
          <w:i w:val="false"/>
          <w:color w:val="000000"/>
          <w:sz w:val="28"/>
        </w:rPr>
        <w:t xml:space="preserve">сәйкес анықталған үлгiдегi растау берiлiп, идентификациялық кодтарын және мемлекеттiк ветеринариялық қадағалаудың тiркеу нөмiрлерiн тағайындау рәсiмдемесi түсiндiрiледi. </w:t>
      </w:r>
    </w:p>
    <w:bookmarkEnd w:id="4"/>
    <w:bookmarkStart w:name="z6" w:id="5"/>
    <w:p>
      <w:pPr>
        <w:spacing w:after="0"/>
        <w:ind w:left="0"/>
        <w:jc w:val="both"/>
      </w:pPr>
      <w:r>
        <w:rPr>
          <w:rFonts w:ascii="Times New Roman"/>
          <w:b w:val="false"/>
          <w:i w:val="false"/>
          <w:color w:val="000000"/>
          <w:sz w:val="28"/>
        </w:rPr>
        <w:t xml:space="preserve">
      4. Идентификациялық кодтарды және мемлекеттiк ветеринариялық қадағалаудың тiркеу нөмiрлердi беру ветеринария саласындағы уәкiлеттi мемлекеттiк органмен (бұдан әрi - уәкiлеттi орган) тиiстi растауды берумен рәсiмделедi. Идентификациялық кодтарды және мемлекеттiк ветеринариялық қадағалаудың тiркеу нөмiрлердi беру туралы растау иелiктен алынбайтын, басқа тұлғаларға қолдануға беруге рұқсат етiлмейтiн құжат болып табылады. </w:t>
      </w:r>
    </w:p>
    <w:bookmarkEnd w:id="5"/>
    <w:bookmarkStart w:name="z7" w:id="6"/>
    <w:p>
      <w:pPr>
        <w:spacing w:after="0"/>
        <w:ind w:left="0"/>
        <w:jc w:val="both"/>
      </w:pPr>
      <w:r>
        <w:rPr>
          <w:rFonts w:ascii="Times New Roman"/>
          <w:b w:val="false"/>
          <w:i w:val="false"/>
          <w:color w:val="000000"/>
          <w:sz w:val="28"/>
        </w:rPr>
        <w:t xml:space="preserve">
      5. Осы Ереженiң талаптарына сай бiрдейлендiру рәсiмдемесiнен өтпеген ұйымдарға және базарларға, жануарлардан алынатын өнiмдердi және шикiзаттарды, ветеринариялық препараттарды, азықтарды және азықтық қоспаларды өндiрумен, жануарларды дайындау (сою), сақтау, қайта өңдеу және сатуға байланысты қызметтi жүзеге асыруға рұқсат етiлмейдi. </w:t>
      </w:r>
    </w:p>
    <w:bookmarkEnd w:id="6"/>
    <w:bookmarkStart w:name="z8" w:id="7"/>
    <w:p>
      <w:pPr>
        <w:spacing w:after="0"/>
        <w:ind w:left="0"/>
        <w:jc w:val="both"/>
      </w:pPr>
      <w:r>
        <w:rPr>
          <w:rFonts w:ascii="Times New Roman"/>
          <w:b w:val="false"/>
          <w:i w:val="false"/>
          <w:color w:val="000000"/>
          <w:sz w:val="28"/>
        </w:rPr>
        <w:t xml:space="preserve">
      6. Базарларды немесе ұйымдарды бiрдейлендiру рәсiмдемесi, табиғи монополиялар субъектiлерiнiң қызметiн бақылау мен реттеудi жүзеге асыратын уәкiлеттi мемлекеттiк орган белгiлеген тәртiппен, жануарлардан алынатын өнiмдердi және шикiзаттарды, ветеринариялық препараттарды, азықтарды және азықтық қоспаларды өндiрумен, жануарларды дайындау (сою), сақтау, қайта өңдеу және сатумен айналысушы мемлекеттiк ветеринариялық қадағалау объектiлерi иелерiнiң қаражаттары есебiнен жүргiзiледi. </w:t>
      </w:r>
    </w:p>
    <w:bookmarkEnd w:id="7"/>
    <w:bookmarkStart w:name="z9" w:id="8"/>
    <w:p>
      <w:pPr>
        <w:spacing w:after="0"/>
        <w:ind w:left="0"/>
        <w:jc w:val="left"/>
      </w:pPr>
      <w:r>
        <w:rPr>
          <w:rFonts w:ascii="Times New Roman"/>
          <w:b/>
          <w:i w:val="false"/>
          <w:color w:val="000000"/>
        </w:rPr>
        <w:t xml:space="preserve"> 
2. Мемлекеттiк ветеринариялық қадағалаудың бiрдейлендiру </w:t>
      </w:r>
      <w:r>
        <w:br/>
      </w:r>
      <w:r>
        <w:rPr>
          <w:rFonts w:ascii="Times New Roman"/>
          <w:b/>
          <w:i w:val="false"/>
          <w:color w:val="000000"/>
        </w:rPr>
        <w:t xml:space="preserve">
кодтарын және тiркеу нөмiрлерiн алуға арналған базарларды </w:t>
      </w:r>
      <w:r>
        <w:br/>
      </w:r>
      <w:r>
        <w:rPr>
          <w:rFonts w:ascii="Times New Roman"/>
          <w:b/>
          <w:i w:val="false"/>
          <w:color w:val="000000"/>
        </w:rPr>
        <w:t xml:space="preserve">
немесе ұйымдарды бiрдейлендiру рәсiмдемесiн жүргiзу </w:t>
      </w:r>
    </w:p>
    <w:bookmarkEnd w:id="8"/>
    <w:p>
      <w:pPr>
        <w:spacing w:after="0"/>
        <w:ind w:left="0"/>
        <w:jc w:val="both"/>
      </w:pPr>
      <w:r>
        <w:rPr>
          <w:rFonts w:ascii="Times New Roman"/>
          <w:b w:val="false"/>
          <w:i w:val="false"/>
          <w:color w:val="000000"/>
          <w:sz w:val="28"/>
        </w:rPr>
        <w:t xml:space="preserve">      7. Мемлекеттiк ветеринариялық қадағалаудың бiрдейлендiру кодтарын және тiркеу нөмiрлерiн алу үшiн, базарлардың немесе ұйымдардың жетекшiлерi ауданның (қаланың) Бас мемлекеттiк ветеринариялық инспекторына өз бетiмен үлгiдегi тиiстi өтiнiш бередi. </w:t>
      </w:r>
    </w:p>
    <w:bookmarkStart w:name="z10" w:id="9"/>
    <w:p>
      <w:pPr>
        <w:spacing w:after="0"/>
        <w:ind w:left="0"/>
        <w:jc w:val="both"/>
      </w:pPr>
      <w:r>
        <w:rPr>
          <w:rFonts w:ascii="Times New Roman"/>
          <w:b w:val="false"/>
          <w:i w:val="false"/>
          <w:color w:val="000000"/>
          <w:sz w:val="28"/>
        </w:rPr>
        <w:t>
      8. Ауданның (қаланың) Бас мемлекеттiк ветеринариялық инспекторы немесе оның орынбасары арыз түскен күннен бастап 7 жұмыс күндерi iшiнде ветеринариялық - санитариялық тексеру жолымен, базардың немесе ұйымның қарамағындағы мемлекеттiк ветеринариялық қадағалау объектiлерiнiң жағдайының ветеринария саласындағы заңдылықта анықталған </w:t>
      </w:r>
      <w:r>
        <w:rPr>
          <w:rFonts w:ascii="Times New Roman"/>
          <w:b w:val="false"/>
          <w:i w:val="false"/>
          <w:color w:val="000000"/>
          <w:sz w:val="28"/>
        </w:rPr>
        <w:t xml:space="preserve">ветеринариялық </w:t>
      </w:r>
      <w:r>
        <w:rPr>
          <w:rFonts w:ascii="Times New Roman"/>
          <w:b w:val="false"/>
          <w:i w:val="false"/>
          <w:color w:val="000000"/>
          <w:sz w:val="28"/>
        </w:rPr>
        <w:t>- </w:t>
      </w:r>
      <w:r>
        <w:rPr>
          <w:rFonts w:ascii="Times New Roman"/>
          <w:b w:val="false"/>
          <w:i w:val="false"/>
          <w:color w:val="000000"/>
          <w:sz w:val="28"/>
        </w:rPr>
        <w:t xml:space="preserve">санитариялық </w:t>
      </w:r>
      <w:r>
        <w:rPr>
          <w:rFonts w:ascii="Times New Roman"/>
          <w:b w:val="false"/>
          <w:i w:val="false"/>
          <w:color w:val="000000"/>
          <w:sz w:val="28"/>
        </w:rPr>
        <w:t xml:space="preserve">талаптарға </w:t>
      </w:r>
      <w:r>
        <w:rPr>
          <w:rFonts w:ascii="Times New Roman"/>
          <w:b w:val="false"/>
          <w:i w:val="false"/>
          <w:color w:val="000000"/>
          <w:sz w:val="28"/>
        </w:rPr>
        <w:t xml:space="preserve">сәйкестiгіне тексеріс жүргізеді. </w:t>
      </w:r>
    </w:p>
    <w:bookmarkEnd w:id="9"/>
    <w:bookmarkStart w:name="z11" w:id="10"/>
    <w:p>
      <w:pPr>
        <w:spacing w:after="0"/>
        <w:ind w:left="0"/>
        <w:jc w:val="both"/>
      </w:pPr>
      <w:r>
        <w:rPr>
          <w:rFonts w:ascii="Times New Roman"/>
          <w:b w:val="false"/>
          <w:i w:val="false"/>
          <w:color w:val="000000"/>
          <w:sz w:val="28"/>
        </w:rPr>
        <w:t xml:space="preserve">
      9. Тексерудiң нәтижесi бойынша, базардың немесе ұйымның жетекшiсiнiң (өкiлдiң) қатысуымен ауданның (қаланың) Бас мемлекеттiк ветеринариялық инспекторымен немесе оның орынбасарымен екi данада тексеру актiсi жазылады. Актiнiң бiрiншi данасы тiл хатқа қолы қойғызылып, базардың немесе ұйымның жетекшiсiнiң (өкiлiне) қолына тапсырылады, екiншi данасы ауданның (қаланың) Бас мемлекеттiк ветеринариялық инспекторында немесе оның орынбасарында қалады. </w:t>
      </w:r>
    </w:p>
    <w:bookmarkEnd w:id="10"/>
    <w:bookmarkStart w:name="z12" w:id="11"/>
    <w:p>
      <w:pPr>
        <w:spacing w:after="0"/>
        <w:ind w:left="0"/>
        <w:jc w:val="both"/>
      </w:pPr>
      <w:r>
        <w:rPr>
          <w:rFonts w:ascii="Times New Roman"/>
          <w:b w:val="false"/>
          <w:i w:val="false"/>
          <w:color w:val="000000"/>
          <w:sz w:val="28"/>
        </w:rPr>
        <w:t xml:space="preserve">
      10. Тексеру актiсi арнайы тiркеу журналында тiркеледi, тiркеу журналы нөмiрленген, жiппен бақыланып желiмденген және ауданның (қаланың) Бас мемлекеттiк ветеринариялық инспекторының мөрiмен бекiтiлген болуға тиiс. </w:t>
      </w:r>
    </w:p>
    <w:bookmarkEnd w:id="11"/>
    <w:bookmarkStart w:name="z13" w:id="12"/>
    <w:p>
      <w:pPr>
        <w:spacing w:after="0"/>
        <w:ind w:left="0"/>
        <w:jc w:val="both"/>
      </w:pPr>
      <w:r>
        <w:rPr>
          <w:rFonts w:ascii="Times New Roman"/>
          <w:b w:val="false"/>
          <w:i w:val="false"/>
          <w:color w:val="000000"/>
          <w:sz w:val="28"/>
        </w:rPr>
        <w:t>
      11. Базардың немесе ұйымның барлық мемлекеттiк қадағалау объектiлерi ветеринария саласындағы нормативтiк құқықтық актiлердiң талаптарына сәйкес келген жағдайда, ветеринариялық-санитариялық тексеру актiсiнiң негiзiне сүйене отырып, ауданның (қаланың) Бас мемлекеттiк ветеринариялық инспекторы немесе оның орынбасары Қазақстан Республикасы Ауыл шаруашылығы министрiнiң 2002 жылғы 15 қарашадағы </w:t>
      </w:r>
      <w:r>
        <w:rPr>
          <w:rFonts w:ascii="Times New Roman"/>
          <w:b w:val="false"/>
          <w:i w:val="false"/>
          <w:color w:val="000000"/>
          <w:sz w:val="28"/>
        </w:rPr>
        <w:t xml:space="preserve">N 372 </w:t>
      </w:r>
      <w:r>
        <w:rPr>
          <w:rFonts w:ascii="Times New Roman"/>
          <w:b w:val="false"/>
          <w:i w:val="false"/>
          <w:color w:val="000000"/>
          <w:sz w:val="28"/>
        </w:rPr>
        <w:t>"Ветеринария саласындағы нормативтiк құқықтық актiлердi бекiту туралы" Қазақстан Республикасы Әдiлет министрлiгiнде N 2087 тiркелген бұйрығына сәйкес берiлетiн, ветеринариялық-санитариялық </w:t>
      </w:r>
      <w:r>
        <w:rPr>
          <w:rFonts w:ascii="Times New Roman"/>
          <w:b w:val="false"/>
          <w:i w:val="false"/>
          <w:color w:val="000000"/>
          <w:sz w:val="28"/>
        </w:rPr>
        <w:t>қорытынды</w:t>
      </w:r>
      <w:r>
        <w:rPr>
          <w:rFonts w:ascii="Times New Roman"/>
          <w:b w:val="false"/>
          <w:i w:val="false"/>
          <w:color w:val="000000"/>
          <w:sz w:val="28"/>
        </w:rPr>
        <w:t xml:space="preserve"> жазады. </w:t>
      </w:r>
    </w:p>
    <w:bookmarkEnd w:id="12"/>
    <w:bookmarkStart w:name="z14" w:id="13"/>
    <w:p>
      <w:pPr>
        <w:spacing w:after="0"/>
        <w:ind w:left="0"/>
        <w:jc w:val="both"/>
      </w:pPr>
      <w:r>
        <w:rPr>
          <w:rFonts w:ascii="Times New Roman"/>
          <w:b w:val="false"/>
          <w:i w:val="false"/>
          <w:color w:val="000000"/>
          <w:sz w:val="28"/>
        </w:rPr>
        <w:t xml:space="preserve">
      12. Осы Ереженiң 3 бөлiмiнде көрсетiлген құжаттардың толық пакетi жиналғаннан кейiн, базардың немесе ұйымның жетекшiлерi мемлекеттiк ветеринариялық қадағалаудың бiрдейлендiру кодтарын немесе тiркеу нөмiрлерiн алу үшiн, оларды уәкiлеттi органға жолдап жiбередi. </w:t>
      </w:r>
    </w:p>
    <w:bookmarkEnd w:id="13"/>
    <w:bookmarkStart w:name="z15" w:id="14"/>
    <w:p>
      <w:pPr>
        <w:spacing w:after="0"/>
        <w:ind w:left="0"/>
        <w:jc w:val="both"/>
      </w:pPr>
      <w:r>
        <w:rPr>
          <w:rFonts w:ascii="Times New Roman"/>
          <w:b w:val="false"/>
          <w:i w:val="false"/>
          <w:color w:val="000000"/>
          <w:sz w:val="28"/>
        </w:rPr>
        <w:t xml:space="preserve">
      13. Уәкiлеттi орган 10 жұмыс күндерi iшiнде тапсырылған құжаттардың пакетiне сараптама жүргiзедi. </w:t>
      </w:r>
    </w:p>
    <w:bookmarkEnd w:id="14"/>
    <w:bookmarkStart w:name="z16" w:id="15"/>
    <w:p>
      <w:pPr>
        <w:spacing w:after="0"/>
        <w:ind w:left="0"/>
        <w:jc w:val="both"/>
      </w:pPr>
      <w:r>
        <w:rPr>
          <w:rFonts w:ascii="Times New Roman"/>
          <w:b w:val="false"/>
          <w:i w:val="false"/>
          <w:color w:val="000000"/>
          <w:sz w:val="28"/>
        </w:rPr>
        <w:t>
      14. Құжаттардың толықтығы және дұрыс рәсiмделгенi анықталған жағдайда, базар немесе ұйым, осы Ереженiң </w:t>
      </w:r>
      <w:r>
        <w:rPr>
          <w:rFonts w:ascii="Times New Roman"/>
          <w:b w:val="false"/>
          <w:i w:val="false"/>
          <w:color w:val="000000"/>
          <w:sz w:val="28"/>
        </w:rPr>
        <w:t xml:space="preserve">2 қосымшасына </w:t>
      </w:r>
      <w:r>
        <w:rPr>
          <w:rFonts w:ascii="Times New Roman"/>
          <w:b w:val="false"/>
          <w:i w:val="false"/>
          <w:color w:val="000000"/>
          <w:sz w:val="28"/>
        </w:rPr>
        <w:t xml:space="preserve">сәйкес үлгiдегi базарлар немесе ұйымдар туралы мәлiметi бар уәкiлеттi органның жануарлардан алынатын өнiмдердi және шикiзаттарды, ветеринариялық препараттарды, азықтарды және азықтық қоспаларды өндiрушi, жануарларды дайындаушы (союшы), сақтаушы, қайта өңдеушi және сатушы ұйымдарды, базарларды бiрдейлендiру Реестрiне енгiзiледi (бұдан әрi - Реестр) және мемлекеттiк ветеринариялық қадағалаудың бiрдейлендiру коды және тiркеу нөмiрлерiнiң тағайындалғанын анықтайтын растау берiледi. </w:t>
      </w:r>
    </w:p>
    <w:bookmarkEnd w:id="15"/>
    <w:bookmarkStart w:name="z17" w:id="16"/>
    <w:p>
      <w:pPr>
        <w:spacing w:after="0"/>
        <w:ind w:left="0"/>
        <w:jc w:val="both"/>
      </w:pPr>
      <w:r>
        <w:rPr>
          <w:rFonts w:ascii="Times New Roman"/>
          <w:b w:val="false"/>
          <w:i w:val="false"/>
          <w:color w:val="000000"/>
          <w:sz w:val="28"/>
        </w:rPr>
        <w:t xml:space="preserve">
      15. Растаудың күшi мемлекеттiк ветеринариялық қадағалаудың бiрдейлендiру кодын және тiркеу нөмiрiн алған базарға немесе ұйымға жүредi. Растау жалғыз бiр данада берiледi, жоғалтып алған жағдайда растаудың көшiрмесiне "Дубликат" белгiсi жазылып берiледi. </w:t>
      </w:r>
      <w:r>
        <w:br/>
      </w:r>
      <w:r>
        <w:rPr>
          <w:rFonts w:ascii="Times New Roman"/>
          <w:b w:val="false"/>
          <w:i w:val="false"/>
          <w:color w:val="000000"/>
          <w:sz w:val="28"/>
        </w:rPr>
        <w:t xml:space="preserve">
      Растаудың бланкiлерi қалың қағаздан дайындалуы тиiс және суға тұрақты қорғанышы болуы керек. </w:t>
      </w:r>
    </w:p>
    <w:bookmarkEnd w:id="16"/>
    <w:bookmarkStart w:name="z18" w:id="17"/>
    <w:p>
      <w:pPr>
        <w:spacing w:after="0"/>
        <w:ind w:left="0"/>
        <w:jc w:val="both"/>
      </w:pPr>
      <w:r>
        <w:rPr>
          <w:rFonts w:ascii="Times New Roman"/>
          <w:b w:val="false"/>
          <w:i w:val="false"/>
          <w:color w:val="000000"/>
          <w:sz w:val="28"/>
        </w:rPr>
        <w:t xml:space="preserve">
      16. Растау өзiнiң күшiн базар немесе ұйым жойылған жайдайларда жоғалтады. </w:t>
      </w:r>
    </w:p>
    <w:bookmarkEnd w:id="17"/>
    <w:bookmarkStart w:name="z19" w:id="18"/>
    <w:p>
      <w:pPr>
        <w:spacing w:after="0"/>
        <w:ind w:left="0"/>
        <w:jc w:val="both"/>
      </w:pPr>
      <w:r>
        <w:rPr>
          <w:rFonts w:ascii="Times New Roman"/>
          <w:b w:val="false"/>
          <w:i w:val="false"/>
          <w:color w:val="000000"/>
          <w:sz w:val="28"/>
        </w:rPr>
        <w:t xml:space="preserve">
      17. Жануарлардан алынатын өнiмдердi және шикiзаттарды, ветеринариялық препараттарды, азықтарды және азықтық қоспаларды өндiрушi, жануарларды дайындаушы (союшы), сақтаушы, қайта өңдеушi және сату бойынша өндiрiстiк ғимараттарды және технологиялық процестердi реконструкция жасаған жағдайда ұйымдардың немесе базарлардың жетекшiлерi олардың ветеринария саласындағы анықталған ветеринариялық-санитариялық талаптардың сәйкестiгiне келiсу үшiн жазбаша түрде аудандық (қалалық) Бас мемлекеттiк ветеринариялық инспекторға қайырылады. </w:t>
      </w:r>
    </w:p>
    <w:bookmarkEnd w:id="18"/>
    <w:bookmarkStart w:name="z20" w:id="19"/>
    <w:p>
      <w:pPr>
        <w:spacing w:after="0"/>
        <w:ind w:left="0"/>
        <w:jc w:val="both"/>
      </w:pPr>
      <w:r>
        <w:rPr>
          <w:rFonts w:ascii="Times New Roman"/>
          <w:b w:val="false"/>
          <w:i w:val="false"/>
          <w:color w:val="000000"/>
          <w:sz w:val="28"/>
        </w:rPr>
        <w:t xml:space="preserve">
      18. Базар немесе ұйымның жетекшiлерi, олардың атаулары, ұйымдастыру-құқықтық үлгiлерi және орналасқан жерлерi өзгерген жағдайда, бiр ай мерзiмi iшiнде уәкiлеттi органға көрсетiлген мәлiметтердi анықтайтын тиiстi құжаттардың қосымшасымен бiрге, растауды қайта жазып беру туралы өтiнiш бере алады. </w:t>
      </w:r>
    </w:p>
    <w:bookmarkEnd w:id="19"/>
    <w:bookmarkStart w:name="z21" w:id="20"/>
    <w:p>
      <w:pPr>
        <w:spacing w:after="0"/>
        <w:ind w:left="0"/>
        <w:jc w:val="both"/>
      </w:pPr>
      <w:r>
        <w:rPr>
          <w:rFonts w:ascii="Times New Roman"/>
          <w:b w:val="false"/>
          <w:i w:val="false"/>
          <w:color w:val="000000"/>
          <w:sz w:val="28"/>
        </w:rPr>
        <w:t xml:space="preserve">
      19. Базардың немесе ұйымның жетекшiлерiнiң өтiнiштерi қабылданбаған жағдайда, уәкiлеттi орган өтiнiштiң қанағаттандырылмау себебiн көрсете отырып жазбаша үлгiде жауап қайтарады. </w:t>
      </w:r>
    </w:p>
    <w:bookmarkEnd w:id="20"/>
    <w:bookmarkStart w:name="z22" w:id="21"/>
    <w:p>
      <w:pPr>
        <w:spacing w:after="0"/>
        <w:ind w:left="0"/>
        <w:jc w:val="left"/>
      </w:pPr>
      <w:r>
        <w:rPr>
          <w:rFonts w:ascii="Times New Roman"/>
          <w:b/>
          <w:i w:val="false"/>
          <w:color w:val="000000"/>
        </w:rPr>
        <w:t xml:space="preserve"> 
3. Мемлекеттiк ветеринариялық қадағалаудың </w:t>
      </w:r>
      <w:r>
        <w:br/>
      </w:r>
      <w:r>
        <w:rPr>
          <w:rFonts w:ascii="Times New Roman"/>
          <w:b/>
          <w:i w:val="false"/>
          <w:color w:val="000000"/>
        </w:rPr>
        <w:t xml:space="preserve">
бiрдейлендiрудiң кодын және тiркеулiк нөмiрiн </w:t>
      </w:r>
      <w:r>
        <w:br/>
      </w:r>
      <w:r>
        <w:rPr>
          <w:rFonts w:ascii="Times New Roman"/>
          <w:b/>
          <w:i w:val="false"/>
          <w:color w:val="000000"/>
        </w:rPr>
        <w:t xml:space="preserve">
алуға арналған қажеттi құжаттардың тiзiмi </w:t>
      </w:r>
    </w:p>
    <w:bookmarkEnd w:id="21"/>
    <w:p>
      <w:pPr>
        <w:spacing w:after="0"/>
        <w:ind w:left="0"/>
        <w:jc w:val="both"/>
      </w:pPr>
      <w:r>
        <w:rPr>
          <w:rFonts w:ascii="Times New Roman"/>
          <w:b w:val="false"/>
          <w:i w:val="false"/>
          <w:color w:val="000000"/>
          <w:sz w:val="28"/>
        </w:rPr>
        <w:t xml:space="preserve">      20. Мемлекеттiк ветеринариялық қадағалаудың бiрдейлендiрудiң кодын және тiркеулiк нөмiрiн алу үшiн, базардың немесе ұйымның жетекшiлерiмен құзырлы органға келесi құжаттар тапсырылады: </w:t>
      </w:r>
      <w:r>
        <w:br/>
      </w:r>
      <w:r>
        <w:rPr>
          <w:rFonts w:ascii="Times New Roman"/>
          <w:b w:val="false"/>
          <w:i w:val="false"/>
          <w:color w:val="000000"/>
          <w:sz w:val="28"/>
        </w:rPr>
        <w:t>
      1) мемлекеттiк ветеринариялық қадағалаудың бiрдейлендiрудiң кодын және тiркеулiк нөмiрiн алуға </w:t>
      </w:r>
      <w:r>
        <w:rPr>
          <w:rFonts w:ascii="Times New Roman"/>
          <w:b w:val="false"/>
          <w:i w:val="false"/>
          <w:color w:val="000000"/>
          <w:sz w:val="28"/>
        </w:rPr>
        <w:t xml:space="preserve">3 қосымшаға </w:t>
      </w:r>
      <w:r>
        <w:rPr>
          <w:rFonts w:ascii="Times New Roman"/>
          <w:b w:val="false"/>
          <w:i w:val="false"/>
          <w:color w:val="000000"/>
          <w:sz w:val="28"/>
        </w:rPr>
        <w:t xml:space="preserve">сәйкес үлгiдегi өтiнiшi; </w:t>
      </w:r>
      <w:r>
        <w:br/>
      </w:r>
      <w:r>
        <w:rPr>
          <w:rFonts w:ascii="Times New Roman"/>
          <w:b w:val="false"/>
          <w:i w:val="false"/>
          <w:color w:val="000000"/>
          <w:sz w:val="28"/>
        </w:rPr>
        <w:t xml:space="preserve">
      2) заңды тұлғаның мемлекеттiк тiркелгенi туралы нотариалды расталған куәлiктiң көшiрмесi; </w:t>
      </w:r>
      <w:r>
        <w:br/>
      </w:r>
      <w:r>
        <w:rPr>
          <w:rFonts w:ascii="Times New Roman"/>
          <w:b w:val="false"/>
          <w:i w:val="false"/>
          <w:color w:val="000000"/>
          <w:sz w:val="28"/>
        </w:rPr>
        <w:t xml:space="preserve">
      3) қызметтiң сәйкес түрiн жүргiзуге құқық беретiн заңды тұлғаның нотариалды расталған жарлығының көшiрмесi; </w:t>
      </w:r>
      <w:r>
        <w:br/>
      </w:r>
      <w:r>
        <w:rPr>
          <w:rFonts w:ascii="Times New Roman"/>
          <w:b w:val="false"/>
          <w:i w:val="false"/>
          <w:color w:val="000000"/>
          <w:sz w:val="28"/>
        </w:rPr>
        <w:t xml:space="preserve">
      4) базардағы ветеринариялық-санитариялық сараптамалық лабораторияның (расталған лицензияның көшiрмесi) немесе ұйымның өндiрiстiк бақылау бөлiмiнiң (осындай бөлiмдi құру туралы бұйрықтың көшiрмесi, оның бұйрықпен бекiтiлген функционалдық мiндеттерi) қызмет жасауын растайтын материалдары; </w:t>
      </w:r>
      <w:r>
        <w:br/>
      </w:r>
      <w:r>
        <w:rPr>
          <w:rFonts w:ascii="Times New Roman"/>
          <w:b w:val="false"/>
          <w:i w:val="false"/>
          <w:color w:val="000000"/>
          <w:sz w:val="28"/>
        </w:rPr>
        <w:t xml:space="preserve">
      5) базардың немесе ұйымның басшыларымен бекiтiлген, базардағы немесе ұйымдағы өндiрiлетiн, дайындалатын, сақталатын, қайта өңделетiн және сатылатын мемлекеттiк ветеринариялық қадағалауындағы жүктердiң тiзiмi; </w:t>
      </w:r>
      <w:r>
        <w:br/>
      </w:r>
      <w:r>
        <w:rPr>
          <w:rFonts w:ascii="Times New Roman"/>
          <w:b w:val="false"/>
          <w:i w:val="false"/>
          <w:color w:val="000000"/>
          <w:sz w:val="28"/>
        </w:rPr>
        <w:t xml:space="preserve">
      6) базардың немесе ұйымның мемлекеттiк ветеринариялық қадағалауындағы объектiлерiнiң ветеринария саласындағы нормативтiк құқықтық актiлердiң талаптарына сәйкестiгi туралы, уәкiлеттi органның тиiстi аудандық (қалалық) аумақтық басқармасының бас мемлекеттiк ветеринариялық инспекторының ветеринариялық-санитариялық қорытындысы. </w:t>
      </w:r>
    </w:p>
    <w:bookmarkStart w:name="z23" w:id="22"/>
    <w:p>
      <w:pPr>
        <w:spacing w:after="0"/>
        <w:ind w:left="0"/>
        <w:jc w:val="left"/>
      </w:pPr>
      <w:r>
        <w:rPr>
          <w:rFonts w:ascii="Times New Roman"/>
          <w:b/>
          <w:i w:val="false"/>
          <w:color w:val="000000"/>
        </w:rPr>
        <w:t xml:space="preserve"> 
4. Реестрдi жүргiзу тәртiбi </w:t>
      </w:r>
    </w:p>
    <w:bookmarkEnd w:id="22"/>
    <w:p>
      <w:pPr>
        <w:spacing w:after="0"/>
        <w:ind w:left="0"/>
        <w:jc w:val="both"/>
      </w:pPr>
      <w:r>
        <w:rPr>
          <w:rFonts w:ascii="Times New Roman"/>
          <w:b w:val="false"/>
          <w:i w:val="false"/>
          <w:color w:val="000000"/>
          <w:sz w:val="28"/>
        </w:rPr>
        <w:t xml:space="preserve">      21. Реестр уәкілеттi органның құрылымдық бөлiмiнiң жауапкершілікті тұлғасымен, оның қызметтiк мiндетiне сәйкес жүргiзiледi және әрбiр күнтiзбелiк жылға жасалады. Реестр Қазақстан Республикасы заңдылығымен анықталған мерзiмнiң аяқталуына дейiн сақталынады. </w:t>
      </w:r>
    </w:p>
    <w:bookmarkStart w:name="z24" w:id="23"/>
    <w:p>
      <w:pPr>
        <w:spacing w:after="0"/>
        <w:ind w:left="0"/>
        <w:jc w:val="both"/>
      </w:pPr>
      <w:r>
        <w:rPr>
          <w:rFonts w:ascii="Times New Roman"/>
          <w:b w:val="false"/>
          <w:i w:val="false"/>
          <w:color w:val="000000"/>
          <w:sz w:val="28"/>
        </w:rPr>
        <w:t xml:space="preserve">
      22. Реестр келесi бөлiмдерден тұрады: </w:t>
      </w:r>
      <w:r>
        <w:br/>
      </w:r>
      <w:r>
        <w:rPr>
          <w:rFonts w:ascii="Times New Roman"/>
          <w:b w:val="false"/>
          <w:i w:val="false"/>
          <w:color w:val="000000"/>
          <w:sz w:val="28"/>
        </w:rPr>
        <w:t xml:space="preserve">
      1 Бөлiм - Жануарлардан алынатын өнiмдердi және шикiзаттарды және де бал ара шаруашылығы өнiмдерiн сататын азық-түлiк базарлары (АБ). </w:t>
      </w:r>
      <w:r>
        <w:br/>
      </w:r>
      <w:r>
        <w:rPr>
          <w:rFonts w:ascii="Times New Roman"/>
          <w:b w:val="false"/>
          <w:i w:val="false"/>
          <w:color w:val="000000"/>
          <w:sz w:val="28"/>
        </w:rPr>
        <w:t xml:space="preserve">
      2 Бөлiм - Үй, ауыл шаруашылығы және жабайы жануарларын және құстарын сататын базарлар (МӨБ). </w:t>
      </w:r>
      <w:r>
        <w:br/>
      </w:r>
      <w:r>
        <w:rPr>
          <w:rFonts w:ascii="Times New Roman"/>
          <w:b w:val="false"/>
          <w:i w:val="false"/>
          <w:color w:val="000000"/>
          <w:sz w:val="28"/>
        </w:rPr>
        <w:t xml:space="preserve">
      3 Бөлiм - Жануарларды және құстарды өндiрушi, дайындаушы (союшы), сақтаушы, қайта өңдеушi және сатушы ұйымдар, оның iшiнде, олардан алынатын өнiмдер мен шикiзаттар (МӨҰ). </w:t>
      </w:r>
      <w:r>
        <w:br/>
      </w:r>
      <w:r>
        <w:rPr>
          <w:rFonts w:ascii="Times New Roman"/>
          <w:b w:val="false"/>
          <w:i w:val="false"/>
          <w:color w:val="000000"/>
          <w:sz w:val="28"/>
        </w:rPr>
        <w:t xml:space="preserve">
      4 Бөлiм - Жануарлардан алынатын өнiмдердi және шикiзаттарды сақтаушы, қайта өңдеушi және сатушы ұйымдар (ӨШҰ). </w:t>
      </w:r>
      <w:r>
        <w:br/>
      </w:r>
      <w:r>
        <w:rPr>
          <w:rFonts w:ascii="Times New Roman"/>
          <w:b w:val="false"/>
          <w:i w:val="false"/>
          <w:color w:val="000000"/>
          <w:sz w:val="28"/>
        </w:rPr>
        <w:t xml:space="preserve">
      5 Бөлiм - Ветеринариялық препараттарды өндiрушi, сақтаушы және сатушы ұйымдар (ВПҰ). </w:t>
      </w:r>
      <w:r>
        <w:br/>
      </w:r>
      <w:r>
        <w:rPr>
          <w:rFonts w:ascii="Times New Roman"/>
          <w:b w:val="false"/>
          <w:i w:val="false"/>
          <w:color w:val="000000"/>
          <w:sz w:val="28"/>
        </w:rPr>
        <w:t xml:space="preserve">
      6 бөлiм - Азықтарды және азық қоспаларын өндiрушi, сақтаушы және сатушы ұйымдар (ААҚҰ). </w:t>
      </w:r>
    </w:p>
    <w:bookmarkEnd w:id="23"/>
    <w:bookmarkStart w:name="z25" w:id="24"/>
    <w:p>
      <w:pPr>
        <w:spacing w:after="0"/>
        <w:ind w:left="0"/>
        <w:jc w:val="both"/>
      </w:pPr>
      <w:r>
        <w:rPr>
          <w:rFonts w:ascii="Times New Roman"/>
          <w:b w:val="false"/>
          <w:i w:val="false"/>
          <w:color w:val="000000"/>
          <w:sz w:val="28"/>
        </w:rPr>
        <w:t xml:space="preserve">
      23. Базарларға және ұйымдарға үш позициядан тұратын растау берiледi, оларға келесi белгiлеулер енгiзiледi: </w:t>
      </w:r>
      <w:r>
        <w:br/>
      </w:r>
      <w:r>
        <w:rPr>
          <w:rFonts w:ascii="Times New Roman"/>
          <w:b w:val="false"/>
          <w:i w:val="false"/>
          <w:color w:val="000000"/>
          <w:sz w:val="28"/>
        </w:rPr>
        <w:t xml:space="preserve">
      1 - Қазақстан Республикасы (қысқаша - ҚР); </w:t>
      </w:r>
      <w:r>
        <w:br/>
      </w:r>
      <w:r>
        <w:rPr>
          <w:rFonts w:ascii="Times New Roman"/>
          <w:b w:val="false"/>
          <w:i w:val="false"/>
          <w:color w:val="000000"/>
          <w:sz w:val="28"/>
        </w:rPr>
        <w:t xml:space="preserve">
      2 - Бiрмезгiлде тиiстi базарлардың және ұйымдардың бiрдейлендiру кодтарын бiлдiретiн Реестр бөлiмiнiң аталуы, қысқаша АБ, МӨБ, МӨҰ, ӨШҰ, ВПҰ, ААҚҰ; </w:t>
      </w:r>
      <w:r>
        <w:br/>
      </w:r>
      <w:r>
        <w:rPr>
          <w:rFonts w:ascii="Times New Roman"/>
          <w:b w:val="false"/>
          <w:i w:val="false"/>
          <w:color w:val="000000"/>
          <w:sz w:val="28"/>
        </w:rPr>
        <w:t xml:space="preserve">
      3 - Бiрмезгiлде мемлекеттiк ветеринариялық қадағалаудың тiркеулiк нөмiрiн бiлдiретiн Реестрдiң тиiстi бөлiмiндегi базардың немесе ұйымның қатарлық нөмiрi. </w:t>
      </w:r>
    </w:p>
    <w:bookmarkEnd w:id="24"/>
    <w:bookmarkStart w:name="z26" w:id="25"/>
    <w:p>
      <w:pPr>
        <w:spacing w:after="0"/>
        <w:ind w:left="0"/>
        <w:jc w:val="both"/>
      </w:pPr>
      <w:r>
        <w:rPr>
          <w:rFonts w:ascii="Times New Roman"/>
          <w:b w:val="false"/>
          <w:i w:val="false"/>
          <w:color w:val="000000"/>
          <w:sz w:val="28"/>
        </w:rPr>
        <w:t xml:space="preserve">
Базарларды, жануарларды өндiру, </w:t>
      </w:r>
      <w:r>
        <w:br/>
      </w:r>
      <w:r>
        <w:rPr>
          <w:rFonts w:ascii="Times New Roman"/>
          <w:b w:val="false"/>
          <w:i w:val="false"/>
          <w:color w:val="000000"/>
          <w:sz w:val="28"/>
        </w:rPr>
        <w:t xml:space="preserve">
дайындау (сою), жануарлардан   </w:t>
      </w:r>
      <w:r>
        <w:br/>
      </w:r>
      <w:r>
        <w:rPr>
          <w:rFonts w:ascii="Times New Roman"/>
          <w:b w:val="false"/>
          <w:i w:val="false"/>
          <w:color w:val="000000"/>
          <w:sz w:val="28"/>
        </w:rPr>
        <w:t xml:space="preserve">
алынатын өнiмдер мен шикiзатты, </w:t>
      </w:r>
      <w:r>
        <w:br/>
      </w:r>
      <w:r>
        <w:rPr>
          <w:rFonts w:ascii="Times New Roman"/>
          <w:b w:val="false"/>
          <w:i w:val="false"/>
          <w:color w:val="000000"/>
          <w:sz w:val="28"/>
        </w:rPr>
        <w:t xml:space="preserve">
ветеринариялық препараттарды,  </w:t>
      </w:r>
      <w:r>
        <w:br/>
      </w:r>
      <w:r>
        <w:rPr>
          <w:rFonts w:ascii="Times New Roman"/>
          <w:b w:val="false"/>
          <w:i w:val="false"/>
          <w:color w:val="000000"/>
          <w:sz w:val="28"/>
        </w:rPr>
        <w:t xml:space="preserve">
жемшөп пен жемшөптiк қоспаларды </w:t>
      </w:r>
      <w:r>
        <w:br/>
      </w:r>
      <w:r>
        <w:rPr>
          <w:rFonts w:ascii="Times New Roman"/>
          <w:b w:val="false"/>
          <w:i w:val="false"/>
          <w:color w:val="000000"/>
          <w:sz w:val="28"/>
        </w:rPr>
        <w:t xml:space="preserve">
сақтау, өңдеу және өткiзу    </w:t>
      </w:r>
      <w:r>
        <w:br/>
      </w:r>
      <w:r>
        <w:rPr>
          <w:rFonts w:ascii="Times New Roman"/>
          <w:b w:val="false"/>
          <w:i w:val="false"/>
          <w:color w:val="000000"/>
          <w:sz w:val="28"/>
        </w:rPr>
        <w:t xml:space="preserve">
жөнiндегi ұйымдарды       </w:t>
      </w:r>
      <w:r>
        <w:br/>
      </w:r>
      <w:r>
        <w:rPr>
          <w:rFonts w:ascii="Times New Roman"/>
          <w:b w:val="false"/>
          <w:i w:val="false"/>
          <w:color w:val="000000"/>
          <w:sz w:val="28"/>
        </w:rPr>
        <w:t xml:space="preserve">
бiрдейлендiру Ережесiне     </w:t>
      </w:r>
      <w:r>
        <w:br/>
      </w:r>
      <w:r>
        <w:rPr>
          <w:rFonts w:ascii="Times New Roman"/>
          <w:b w:val="false"/>
          <w:i w:val="false"/>
          <w:color w:val="000000"/>
          <w:sz w:val="28"/>
        </w:rPr>
        <w:t xml:space="preserve">
1 Қосымша             </w:t>
      </w:r>
    </w:p>
    <w:bookmarkEnd w:id="25"/>
    <w:p>
      <w:pPr>
        <w:spacing w:after="0"/>
        <w:ind w:left="0"/>
        <w:jc w:val="left"/>
      </w:pPr>
      <w:r>
        <w:rPr>
          <w:rFonts w:ascii="Times New Roman"/>
          <w:b/>
          <w:i w:val="false"/>
          <w:color w:val="000000"/>
        </w:rPr>
        <w:t xml:space="preserve"> Қазақстан Республикасы </w:t>
      </w:r>
      <w:r>
        <w:br/>
      </w:r>
      <w:r>
        <w:rPr>
          <w:rFonts w:ascii="Times New Roman"/>
          <w:b/>
          <w:i w:val="false"/>
          <w:color w:val="000000"/>
        </w:rPr>
        <w:t xml:space="preserve">
Ауыл шаруашылығы министрлігі  Бiрдейлендiру кодын және мемлекеттiк ветеринариялық </w:t>
      </w:r>
      <w:r>
        <w:br/>
      </w:r>
      <w:r>
        <w:rPr>
          <w:rFonts w:ascii="Times New Roman"/>
          <w:b/>
          <w:i w:val="false"/>
          <w:color w:val="000000"/>
        </w:rPr>
        <w:t xml:space="preserve">
қадағалаудың тiркеу нөмiрiн беру туралы </w:t>
      </w:r>
      <w:r>
        <w:br/>
      </w:r>
      <w:r>
        <w:rPr>
          <w:rFonts w:ascii="Times New Roman"/>
          <w:b/>
          <w:i w:val="false"/>
          <w:color w:val="000000"/>
        </w:rPr>
        <w:t xml:space="preserve">
Растау </w:t>
      </w:r>
    </w:p>
    <w:p>
      <w:pPr>
        <w:spacing w:after="0"/>
        <w:ind w:left="0"/>
        <w:jc w:val="both"/>
      </w:pPr>
      <w:r>
        <w:rPr>
          <w:rFonts w:ascii="Times New Roman"/>
          <w:b w:val="false"/>
          <w:i w:val="false"/>
          <w:color w:val="000000"/>
          <w:sz w:val="28"/>
        </w:rPr>
        <w:t xml:space="preserve">      Осы растау 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(заңды тұлғаның толық аталуы) </w:t>
      </w:r>
    </w:p>
    <w:p>
      <w:pPr>
        <w:spacing w:after="0"/>
        <w:ind w:left="0"/>
        <w:jc w:val="both"/>
      </w:pPr>
      <w:r>
        <w:rPr>
          <w:rFonts w:ascii="Times New Roman"/>
          <w:b w:val="false"/>
          <w:i w:val="false"/>
          <w:color w:val="000000"/>
          <w:sz w:val="28"/>
        </w:rPr>
        <w:t xml:space="preserve">      Қазақстан Республикасы ауыл шаруашылығы министрiнiң м.а. </w:t>
      </w:r>
      <w:r>
        <w:br/>
      </w:r>
      <w:r>
        <w:rPr>
          <w:rFonts w:ascii="Times New Roman"/>
          <w:b w:val="false"/>
          <w:i w:val="false"/>
          <w:color w:val="000000"/>
          <w:sz w:val="28"/>
        </w:rPr>
        <w:t xml:space="preserve">
2003 жылғы 25 желтоқсандағы N 660 бұйрығымен бекiтiлген "Базарларды, </w:t>
      </w:r>
      <w:r>
        <w:br/>
      </w:r>
      <w:r>
        <w:rPr>
          <w:rFonts w:ascii="Times New Roman"/>
          <w:b w:val="false"/>
          <w:i w:val="false"/>
          <w:color w:val="000000"/>
          <w:sz w:val="28"/>
        </w:rPr>
        <w:t xml:space="preserve">
жануарларды өндiру, дайындау (сою), жануарлардан алынатын өнiмдер </w:t>
      </w:r>
      <w:r>
        <w:br/>
      </w:r>
      <w:r>
        <w:rPr>
          <w:rFonts w:ascii="Times New Roman"/>
          <w:b w:val="false"/>
          <w:i w:val="false"/>
          <w:color w:val="000000"/>
          <w:sz w:val="28"/>
        </w:rPr>
        <w:t xml:space="preserve">
мен шикiзатты, ветеринариялық препараттарды, жемшөп пен жемшөптiк </w:t>
      </w:r>
      <w:r>
        <w:br/>
      </w:r>
      <w:r>
        <w:rPr>
          <w:rFonts w:ascii="Times New Roman"/>
          <w:b w:val="false"/>
          <w:i w:val="false"/>
          <w:color w:val="000000"/>
          <w:sz w:val="28"/>
        </w:rPr>
        <w:t xml:space="preserve">
қоспаларды сақтау, өңдеу және өткiзу жөнiндегi ұйымдарды </w:t>
      </w:r>
      <w:r>
        <w:br/>
      </w:r>
      <w:r>
        <w:rPr>
          <w:rFonts w:ascii="Times New Roman"/>
          <w:b w:val="false"/>
          <w:i w:val="false"/>
          <w:color w:val="000000"/>
          <w:sz w:val="28"/>
        </w:rPr>
        <w:t xml:space="preserve">
бiрдейлендiру Ережесiне" сәйкес __________________________________ </w:t>
      </w:r>
      <w:r>
        <w:br/>
      </w:r>
      <w:r>
        <w:rPr>
          <w:rFonts w:ascii="Times New Roman"/>
          <w:b w:val="false"/>
          <w:i w:val="false"/>
          <w:color w:val="000000"/>
          <w:sz w:val="28"/>
        </w:rPr>
        <w:t xml:space="preserve">
                                  (қызметтiң түрi көрсетiлсiн)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(ҚР "Ветеринария туралы" Заңының </w:t>
      </w:r>
      <w:r>
        <w:rPr>
          <w:rFonts w:ascii="Times New Roman"/>
          <w:b w:val="false"/>
          <w:i w:val="false"/>
          <w:color w:val="000000"/>
          <w:sz w:val="28"/>
        </w:rPr>
        <w:t xml:space="preserve">15 бабына </w:t>
      </w:r>
      <w:r>
        <w:rPr>
          <w:rFonts w:ascii="Times New Roman"/>
          <w:b w:val="false"/>
          <w:i w:val="false"/>
          <w:color w:val="000000"/>
          <w:sz w:val="28"/>
        </w:rPr>
        <w:t xml:space="preserve">сәйкес мемлекеттiк </w:t>
      </w:r>
      <w:r>
        <w:br/>
      </w:r>
      <w:r>
        <w:rPr>
          <w:rFonts w:ascii="Times New Roman"/>
          <w:b w:val="false"/>
          <w:i w:val="false"/>
          <w:color w:val="000000"/>
          <w:sz w:val="28"/>
        </w:rPr>
        <w:t xml:space="preserve">
  ветеринариялық қадағалаудың объектiлерiнiң аталуы көрсетiлсiн) </w:t>
      </w:r>
    </w:p>
    <w:p>
      <w:pPr>
        <w:spacing w:after="0"/>
        <w:ind w:left="0"/>
        <w:jc w:val="both"/>
      </w:pPr>
      <w:r>
        <w:rPr>
          <w:rFonts w:ascii="Times New Roman"/>
          <w:b w:val="false"/>
          <w:i w:val="false"/>
          <w:color w:val="000000"/>
          <w:sz w:val="28"/>
        </w:rPr>
        <w:t xml:space="preserve">қызметтi жүзеге асыруға берiлдi және 200__ж. "__"________________ </w:t>
      </w:r>
      <w:r>
        <w:br/>
      </w:r>
      <w:r>
        <w:rPr>
          <w:rFonts w:ascii="Times New Roman"/>
          <w:b w:val="false"/>
          <w:i w:val="false"/>
          <w:color w:val="000000"/>
          <w:sz w:val="28"/>
        </w:rPr>
        <w:t xml:space="preserve">
______________ бiрдейлендiру коды және мемлекеттiк ветеринариялық </w:t>
      </w:r>
      <w:r>
        <w:br/>
      </w:r>
      <w:r>
        <w:rPr>
          <w:rFonts w:ascii="Times New Roman"/>
          <w:b w:val="false"/>
          <w:i w:val="false"/>
          <w:color w:val="000000"/>
          <w:sz w:val="28"/>
        </w:rPr>
        <w:t xml:space="preserve">
қадағалаудың тiркеу нөмiрi берiлдi. </w:t>
      </w:r>
    </w:p>
    <w:p>
      <w:pPr>
        <w:spacing w:after="0"/>
        <w:ind w:left="0"/>
        <w:jc w:val="both"/>
      </w:pPr>
      <w:r>
        <w:rPr>
          <w:rFonts w:ascii="Times New Roman"/>
          <w:b w:val="false"/>
          <w:i w:val="false"/>
          <w:color w:val="000000"/>
          <w:sz w:val="28"/>
        </w:rPr>
        <w:t xml:space="preserve">Растау күшiнiң мерзiмi 200__ж. "__"____________________дейiн. </w:t>
      </w:r>
    </w:p>
    <w:p>
      <w:pPr>
        <w:spacing w:after="0"/>
        <w:ind w:left="0"/>
        <w:jc w:val="both"/>
      </w:pPr>
      <w:r>
        <w:rPr>
          <w:rFonts w:ascii="Times New Roman"/>
          <w:b w:val="false"/>
          <w:i w:val="false"/>
          <w:color w:val="000000"/>
          <w:sz w:val="28"/>
        </w:rPr>
        <w:t xml:space="preserve">Жетекшi __________________       ______________________________ </w:t>
      </w:r>
      <w:r>
        <w:br/>
      </w:r>
      <w:r>
        <w:rPr>
          <w:rFonts w:ascii="Times New Roman"/>
          <w:b w:val="false"/>
          <w:i w:val="false"/>
          <w:color w:val="000000"/>
          <w:sz w:val="28"/>
        </w:rPr>
        <w:t xml:space="preserve">
            (қолы)                        (Т.А.Ә.) </w:t>
      </w:r>
    </w:p>
    <w:p>
      <w:pPr>
        <w:spacing w:after="0"/>
        <w:ind w:left="0"/>
        <w:jc w:val="both"/>
      </w:pPr>
      <w:r>
        <w:rPr>
          <w:rFonts w:ascii="Times New Roman"/>
          <w:b w:val="false"/>
          <w:i w:val="false"/>
          <w:color w:val="000000"/>
          <w:sz w:val="28"/>
        </w:rPr>
        <w:t xml:space="preserve">      М.О. </w:t>
      </w:r>
    </w:p>
    <w:bookmarkStart w:name="z27" w:id="26"/>
    <w:p>
      <w:pPr>
        <w:spacing w:after="0"/>
        <w:ind w:left="0"/>
        <w:jc w:val="both"/>
      </w:pPr>
      <w:r>
        <w:rPr>
          <w:rFonts w:ascii="Times New Roman"/>
          <w:b w:val="false"/>
          <w:i w:val="false"/>
          <w:color w:val="000000"/>
          <w:sz w:val="28"/>
        </w:rPr>
        <w:t xml:space="preserve">
Базарларды, жануарларды өндiру, </w:t>
      </w:r>
      <w:r>
        <w:br/>
      </w:r>
      <w:r>
        <w:rPr>
          <w:rFonts w:ascii="Times New Roman"/>
          <w:b w:val="false"/>
          <w:i w:val="false"/>
          <w:color w:val="000000"/>
          <w:sz w:val="28"/>
        </w:rPr>
        <w:t xml:space="preserve">
дайындау (сою), жануарлардан   </w:t>
      </w:r>
      <w:r>
        <w:br/>
      </w:r>
      <w:r>
        <w:rPr>
          <w:rFonts w:ascii="Times New Roman"/>
          <w:b w:val="false"/>
          <w:i w:val="false"/>
          <w:color w:val="000000"/>
          <w:sz w:val="28"/>
        </w:rPr>
        <w:t xml:space="preserve">
алынатын өнiмдер мен шикiзатты, </w:t>
      </w:r>
      <w:r>
        <w:br/>
      </w:r>
      <w:r>
        <w:rPr>
          <w:rFonts w:ascii="Times New Roman"/>
          <w:b w:val="false"/>
          <w:i w:val="false"/>
          <w:color w:val="000000"/>
          <w:sz w:val="28"/>
        </w:rPr>
        <w:t xml:space="preserve">
ветеринариялық препараттарды,  </w:t>
      </w:r>
      <w:r>
        <w:br/>
      </w:r>
      <w:r>
        <w:rPr>
          <w:rFonts w:ascii="Times New Roman"/>
          <w:b w:val="false"/>
          <w:i w:val="false"/>
          <w:color w:val="000000"/>
          <w:sz w:val="28"/>
        </w:rPr>
        <w:t xml:space="preserve">
жемшөп пен жемшөптiк қоспаларды </w:t>
      </w:r>
      <w:r>
        <w:br/>
      </w:r>
      <w:r>
        <w:rPr>
          <w:rFonts w:ascii="Times New Roman"/>
          <w:b w:val="false"/>
          <w:i w:val="false"/>
          <w:color w:val="000000"/>
          <w:sz w:val="28"/>
        </w:rPr>
        <w:t xml:space="preserve">
сақтау, өңдеу және өткiзу    </w:t>
      </w:r>
      <w:r>
        <w:br/>
      </w:r>
      <w:r>
        <w:rPr>
          <w:rFonts w:ascii="Times New Roman"/>
          <w:b w:val="false"/>
          <w:i w:val="false"/>
          <w:color w:val="000000"/>
          <w:sz w:val="28"/>
        </w:rPr>
        <w:t xml:space="preserve">
жөнiндегi ұйымдарды       </w:t>
      </w:r>
      <w:r>
        <w:br/>
      </w:r>
      <w:r>
        <w:rPr>
          <w:rFonts w:ascii="Times New Roman"/>
          <w:b w:val="false"/>
          <w:i w:val="false"/>
          <w:color w:val="000000"/>
          <w:sz w:val="28"/>
        </w:rPr>
        <w:t xml:space="preserve">
бiрдейлендiру Ережесiне     </w:t>
      </w:r>
      <w:r>
        <w:br/>
      </w:r>
      <w:r>
        <w:rPr>
          <w:rFonts w:ascii="Times New Roman"/>
          <w:b w:val="false"/>
          <w:i w:val="false"/>
          <w:color w:val="000000"/>
          <w:sz w:val="28"/>
        </w:rPr>
        <w:t xml:space="preserve">
2 Қосымша             </w:t>
      </w:r>
    </w:p>
    <w:bookmarkEnd w:id="26"/>
    <w:p>
      <w:pPr>
        <w:spacing w:after="0"/>
        <w:ind w:left="0"/>
        <w:jc w:val="left"/>
      </w:pPr>
      <w:r>
        <w:rPr>
          <w:rFonts w:ascii="Times New Roman"/>
          <w:b/>
          <w:i w:val="false"/>
          <w:color w:val="000000"/>
        </w:rPr>
        <w:t xml:space="preserve"> Базарларды, жануарларды өндiру, дайындау (сою), </w:t>
      </w:r>
      <w:r>
        <w:br/>
      </w:r>
      <w:r>
        <w:rPr>
          <w:rFonts w:ascii="Times New Roman"/>
          <w:b/>
          <w:i w:val="false"/>
          <w:color w:val="000000"/>
        </w:rPr>
        <w:t xml:space="preserve">
жануарлардан алынатын өнiмдер мен шикiзатты, </w:t>
      </w:r>
      <w:r>
        <w:br/>
      </w:r>
      <w:r>
        <w:rPr>
          <w:rFonts w:ascii="Times New Roman"/>
          <w:b/>
          <w:i w:val="false"/>
          <w:color w:val="000000"/>
        </w:rPr>
        <w:t xml:space="preserve">
ветеринариялық препараттарды, жемшөп пен жемшөптiк </w:t>
      </w:r>
      <w:r>
        <w:br/>
      </w:r>
      <w:r>
        <w:rPr>
          <w:rFonts w:ascii="Times New Roman"/>
          <w:b/>
          <w:i w:val="false"/>
          <w:color w:val="000000"/>
        </w:rPr>
        <w:t xml:space="preserve">
қоспаларды сақтау, өңдеу және өткiзу жөнiндегi </w:t>
      </w:r>
      <w:r>
        <w:br/>
      </w:r>
      <w:r>
        <w:rPr>
          <w:rFonts w:ascii="Times New Roman"/>
          <w:b/>
          <w:i w:val="false"/>
          <w:color w:val="000000"/>
        </w:rPr>
        <w:t xml:space="preserve">
ұйымдарды бiрдейлендiру </w:t>
      </w:r>
      <w:r>
        <w:br/>
      </w:r>
      <w:r>
        <w:rPr>
          <w:rFonts w:ascii="Times New Roman"/>
          <w:b/>
          <w:i w:val="false"/>
          <w:color w:val="000000"/>
        </w:rPr>
        <w:t xml:space="preserve">
Реестрi </w:t>
      </w:r>
    </w:p>
    <w:p>
      <w:pPr>
        <w:spacing w:after="0"/>
        <w:ind w:left="0"/>
        <w:jc w:val="both"/>
      </w:pPr>
      <w:r>
        <w:rPr>
          <w:rFonts w:ascii="Times New Roman"/>
          <w:b w:val="false"/>
          <w:i w:val="false"/>
          <w:color w:val="000000"/>
          <w:sz w:val="28"/>
        </w:rPr>
        <w:t xml:space="preserve">      1 Бөлiм - Жануарлардан алынатын өнiмдер мен шикiзатты, </w:t>
      </w:r>
      <w:r>
        <w:br/>
      </w:r>
      <w:r>
        <w:rPr>
          <w:rFonts w:ascii="Times New Roman"/>
          <w:b w:val="false"/>
          <w:i w:val="false"/>
          <w:color w:val="000000"/>
          <w:sz w:val="28"/>
        </w:rPr>
        <w:t xml:space="preserve">
        сондай-ақ ара өнiмдерiн өткiзу бойынша азық-түлiк </w:t>
      </w:r>
      <w:r>
        <w:br/>
      </w:r>
      <w:r>
        <w:rPr>
          <w:rFonts w:ascii="Times New Roman"/>
          <w:b w:val="false"/>
          <w:i w:val="false"/>
          <w:color w:val="000000"/>
          <w:sz w:val="28"/>
        </w:rPr>
        <w:t xml:space="preserve">
                   азық-түлiк базарлары (АБ)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N |Арыздың|  Заңды  |Вете.|Берiл.|Растау.|Тiркеу куә.|Тiркеу </w:t>
      </w:r>
      <w:r>
        <w:br/>
      </w:r>
      <w:r>
        <w:rPr>
          <w:rFonts w:ascii="Times New Roman"/>
          <w:b w:val="false"/>
          <w:i w:val="false"/>
          <w:color w:val="000000"/>
          <w:sz w:val="28"/>
        </w:rPr>
        <w:t xml:space="preserve">
қ/с|түскен |тұлғаның |рина.|ген   |дың жа.|ләгiн алған|растауды </w:t>
      </w:r>
      <w:r>
        <w:br/>
      </w:r>
      <w:r>
        <w:rPr>
          <w:rFonts w:ascii="Times New Roman"/>
          <w:b w:val="false"/>
          <w:i w:val="false"/>
          <w:color w:val="000000"/>
          <w:sz w:val="28"/>
        </w:rPr>
        <w:t xml:space="preserve">
   | күнi  | әдiлет  |рия  |күнi  |рамды  |лауазымды  |берген </w:t>
      </w:r>
      <w:r>
        <w:br/>
      </w:r>
      <w:r>
        <w:rPr>
          <w:rFonts w:ascii="Times New Roman"/>
          <w:b w:val="false"/>
          <w:i w:val="false"/>
          <w:color w:val="000000"/>
          <w:sz w:val="28"/>
        </w:rPr>
        <w:t xml:space="preserve">
   | және  | органда.|сала.|және  |уақыт  |тұлғаның   |тұлғаның </w:t>
      </w:r>
      <w:r>
        <w:br/>
      </w:r>
      <w:r>
        <w:rPr>
          <w:rFonts w:ascii="Times New Roman"/>
          <w:b w:val="false"/>
          <w:i w:val="false"/>
          <w:color w:val="000000"/>
          <w:sz w:val="28"/>
        </w:rPr>
        <w:t xml:space="preserve">
   |кiрiс  |рындағы  |сын. |растау|мерзiмi|Т.А.Ә.     |лауазымы, </w:t>
      </w:r>
      <w:r>
        <w:br/>
      </w:r>
      <w:r>
        <w:rPr>
          <w:rFonts w:ascii="Times New Roman"/>
          <w:b w:val="false"/>
          <w:i w:val="false"/>
          <w:color w:val="000000"/>
          <w:sz w:val="28"/>
        </w:rPr>
        <w:t xml:space="preserve">
   |журна. |тiркеу   |дағы |нөмiрi|       |(сенiм хат |Т.А.Ә. және </w:t>
      </w:r>
      <w:r>
        <w:br/>
      </w:r>
      <w:r>
        <w:rPr>
          <w:rFonts w:ascii="Times New Roman"/>
          <w:b w:val="false"/>
          <w:i w:val="false"/>
          <w:color w:val="000000"/>
          <w:sz w:val="28"/>
        </w:rPr>
        <w:t xml:space="preserve">
   |лындағы|туралы   |қыз. |      |       |нөмiрi)    |қолы </w:t>
      </w:r>
      <w:r>
        <w:br/>
      </w:r>
      <w:r>
        <w:rPr>
          <w:rFonts w:ascii="Times New Roman"/>
          <w:b w:val="false"/>
          <w:i w:val="false"/>
          <w:color w:val="000000"/>
          <w:sz w:val="28"/>
        </w:rPr>
        <w:t xml:space="preserve">
   |нөмiрi |куәлiгiне|мет. |      |       |және қолы  | </w:t>
      </w:r>
      <w:r>
        <w:br/>
      </w:r>
      <w:r>
        <w:rPr>
          <w:rFonts w:ascii="Times New Roman"/>
          <w:b w:val="false"/>
          <w:i w:val="false"/>
          <w:color w:val="000000"/>
          <w:sz w:val="28"/>
        </w:rPr>
        <w:t xml:space="preserve">
   |       | сәйкес  |тiң  |      |       |           | </w:t>
      </w:r>
      <w:r>
        <w:br/>
      </w:r>
      <w:r>
        <w:rPr>
          <w:rFonts w:ascii="Times New Roman"/>
          <w:b w:val="false"/>
          <w:i w:val="false"/>
          <w:color w:val="000000"/>
          <w:sz w:val="28"/>
        </w:rPr>
        <w:t xml:space="preserve">
   |       | толық   |түрi |      |       |           | </w:t>
      </w:r>
      <w:r>
        <w:br/>
      </w:r>
      <w:r>
        <w:rPr>
          <w:rFonts w:ascii="Times New Roman"/>
          <w:b w:val="false"/>
          <w:i w:val="false"/>
          <w:color w:val="000000"/>
          <w:sz w:val="28"/>
        </w:rPr>
        <w:t xml:space="preserve">
   |       | аталуы  |     |      |       |           | </w:t>
      </w:r>
      <w:r>
        <w:br/>
      </w:r>
      <w:r>
        <w:rPr>
          <w:rFonts w:ascii="Times New Roman"/>
          <w:b w:val="false"/>
          <w:i w:val="false"/>
          <w:color w:val="000000"/>
          <w:sz w:val="28"/>
        </w:rPr>
        <w:t xml:space="preserve">
   |       |  және   |     |      |       |           | </w:t>
      </w:r>
      <w:r>
        <w:br/>
      </w:r>
      <w:r>
        <w:rPr>
          <w:rFonts w:ascii="Times New Roman"/>
          <w:b w:val="false"/>
          <w:i w:val="false"/>
          <w:color w:val="000000"/>
          <w:sz w:val="28"/>
        </w:rPr>
        <w:t xml:space="preserve">
   |       |  мекен  |     |      |       |           | </w:t>
      </w:r>
      <w:r>
        <w:br/>
      </w:r>
      <w:r>
        <w:rPr>
          <w:rFonts w:ascii="Times New Roman"/>
          <w:b w:val="false"/>
          <w:i w:val="false"/>
          <w:color w:val="000000"/>
          <w:sz w:val="28"/>
        </w:rPr>
        <w:t xml:space="preserve">
   |       |  жайы   |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2 Бөлiм - Үй, ауылшаруашылық және жабайы жануарлар </w:t>
      </w:r>
      <w:r>
        <w:br/>
      </w:r>
      <w:r>
        <w:rPr>
          <w:rFonts w:ascii="Times New Roman"/>
          <w:b w:val="false"/>
          <w:i w:val="false"/>
          <w:color w:val="000000"/>
          <w:sz w:val="28"/>
        </w:rPr>
        <w:t xml:space="preserve">
          мен құстары сату бойынша базарлары (МӨБ)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N |Арыздың|  Заңды  |Вете.|Берiл.|Растау.|Тiркеу куә.|Тiркеу </w:t>
      </w:r>
      <w:r>
        <w:br/>
      </w:r>
      <w:r>
        <w:rPr>
          <w:rFonts w:ascii="Times New Roman"/>
          <w:b w:val="false"/>
          <w:i w:val="false"/>
          <w:color w:val="000000"/>
          <w:sz w:val="28"/>
        </w:rPr>
        <w:t xml:space="preserve">
қ/с|түскен |тұлғаның |рина.|ген   |дың жа.|ләгiн алған|растауды </w:t>
      </w:r>
      <w:r>
        <w:br/>
      </w:r>
      <w:r>
        <w:rPr>
          <w:rFonts w:ascii="Times New Roman"/>
          <w:b w:val="false"/>
          <w:i w:val="false"/>
          <w:color w:val="000000"/>
          <w:sz w:val="28"/>
        </w:rPr>
        <w:t xml:space="preserve">
   | күнi  | әдiлет  |рия  |күнi  |рамды  |лауазымды  |берген </w:t>
      </w:r>
      <w:r>
        <w:br/>
      </w:r>
      <w:r>
        <w:rPr>
          <w:rFonts w:ascii="Times New Roman"/>
          <w:b w:val="false"/>
          <w:i w:val="false"/>
          <w:color w:val="000000"/>
          <w:sz w:val="28"/>
        </w:rPr>
        <w:t xml:space="preserve">
   | және  | органда.|сала.|және  |уақыт  |тұлғаның   |тұлғаның </w:t>
      </w:r>
      <w:r>
        <w:br/>
      </w:r>
      <w:r>
        <w:rPr>
          <w:rFonts w:ascii="Times New Roman"/>
          <w:b w:val="false"/>
          <w:i w:val="false"/>
          <w:color w:val="000000"/>
          <w:sz w:val="28"/>
        </w:rPr>
        <w:t xml:space="preserve">
   |кiрiс  |рындағы  |сын. |растау|мерзiмi|Т.А.Ә.     |лауазымы, </w:t>
      </w:r>
      <w:r>
        <w:br/>
      </w:r>
      <w:r>
        <w:rPr>
          <w:rFonts w:ascii="Times New Roman"/>
          <w:b w:val="false"/>
          <w:i w:val="false"/>
          <w:color w:val="000000"/>
          <w:sz w:val="28"/>
        </w:rPr>
        <w:t xml:space="preserve">
   |журна. |тiркеу   |дағы |нөмiрi|       |(сенiм хат |Т.А.Ә. және </w:t>
      </w:r>
      <w:r>
        <w:br/>
      </w:r>
      <w:r>
        <w:rPr>
          <w:rFonts w:ascii="Times New Roman"/>
          <w:b w:val="false"/>
          <w:i w:val="false"/>
          <w:color w:val="000000"/>
          <w:sz w:val="28"/>
        </w:rPr>
        <w:t xml:space="preserve">
   |лындағы|туралы   |қыз. |      |       |нөмiрi)    |қолы </w:t>
      </w:r>
      <w:r>
        <w:br/>
      </w:r>
      <w:r>
        <w:rPr>
          <w:rFonts w:ascii="Times New Roman"/>
          <w:b w:val="false"/>
          <w:i w:val="false"/>
          <w:color w:val="000000"/>
          <w:sz w:val="28"/>
        </w:rPr>
        <w:t xml:space="preserve">
   |нөмiрi |куәлiгiне|мет. |      |       |және қолы  | </w:t>
      </w:r>
      <w:r>
        <w:br/>
      </w:r>
      <w:r>
        <w:rPr>
          <w:rFonts w:ascii="Times New Roman"/>
          <w:b w:val="false"/>
          <w:i w:val="false"/>
          <w:color w:val="000000"/>
          <w:sz w:val="28"/>
        </w:rPr>
        <w:t xml:space="preserve">
   |       | сәйкес  |тiң  |      |       |           | </w:t>
      </w:r>
      <w:r>
        <w:br/>
      </w:r>
      <w:r>
        <w:rPr>
          <w:rFonts w:ascii="Times New Roman"/>
          <w:b w:val="false"/>
          <w:i w:val="false"/>
          <w:color w:val="000000"/>
          <w:sz w:val="28"/>
        </w:rPr>
        <w:t xml:space="preserve">
   |       | толық   |түрi |      |       |           | </w:t>
      </w:r>
      <w:r>
        <w:br/>
      </w:r>
      <w:r>
        <w:rPr>
          <w:rFonts w:ascii="Times New Roman"/>
          <w:b w:val="false"/>
          <w:i w:val="false"/>
          <w:color w:val="000000"/>
          <w:sz w:val="28"/>
        </w:rPr>
        <w:t xml:space="preserve">
   |       | аталуы  |     |      |       |           | </w:t>
      </w:r>
      <w:r>
        <w:br/>
      </w:r>
      <w:r>
        <w:rPr>
          <w:rFonts w:ascii="Times New Roman"/>
          <w:b w:val="false"/>
          <w:i w:val="false"/>
          <w:color w:val="000000"/>
          <w:sz w:val="28"/>
        </w:rPr>
        <w:t xml:space="preserve">
   |       |  және   |     |      |       |           | </w:t>
      </w:r>
      <w:r>
        <w:br/>
      </w:r>
      <w:r>
        <w:rPr>
          <w:rFonts w:ascii="Times New Roman"/>
          <w:b w:val="false"/>
          <w:i w:val="false"/>
          <w:color w:val="000000"/>
          <w:sz w:val="28"/>
        </w:rPr>
        <w:t xml:space="preserve">
   |       |  мекен  |     |      |       |           | </w:t>
      </w:r>
      <w:r>
        <w:br/>
      </w:r>
      <w:r>
        <w:rPr>
          <w:rFonts w:ascii="Times New Roman"/>
          <w:b w:val="false"/>
          <w:i w:val="false"/>
          <w:color w:val="000000"/>
          <w:sz w:val="28"/>
        </w:rPr>
        <w:t xml:space="preserve">
   |       |  жайы   |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3 Бөлiм - Жануарларды, құстарды өндiру, дайындау (сою), </w:t>
      </w:r>
      <w:r>
        <w:br/>
      </w:r>
      <w:r>
        <w:rPr>
          <w:rFonts w:ascii="Times New Roman"/>
          <w:b w:val="false"/>
          <w:i w:val="false"/>
          <w:color w:val="000000"/>
          <w:sz w:val="28"/>
        </w:rPr>
        <w:t xml:space="preserve">
    сақтау, өңдеу және өткiзу жөнiндегi ұйымдар, оның iшiнде, </w:t>
      </w:r>
      <w:r>
        <w:br/>
      </w:r>
      <w:r>
        <w:rPr>
          <w:rFonts w:ascii="Times New Roman"/>
          <w:b w:val="false"/>
          <w:i w:val="false"/>
          <w:color w:val="000000"/>
          <w:sz w:val="28"/>
        </w:rPr>
        <w:t xml:space="preserve">
         олардан алынатын өнiмдер мен шикiзаттар (МӨҰ)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N |Арыздың|  Заңды  |Вете.|Берiл.|Растау.|Тiркеу куә.|Тiркеу </w:t>
      </w:r>
      <w:r>
        <w:br/>
      </w:r>
      <w:r>
        <w:rPr>
          <w:rFonts w:ascii="Times New Roman"/>
          <w:b w:val="false"/>
          <w:i w:val="false"/>
          <w:color w:val="000000"/>
          <w:sz w:val="28"/>
        </w:rPr>
        <w:t xml:space="preserve">
қ/с|түскен |тұлғаның |рина.|ген   |дың жа.|ләгiн алған|растауды </w:t>
      </w:r>
      <w:r>
        <w:br/>
      </w:r>
      <w:r>
        <w:rPr>
          <w:rFonts w:ascii="Times New Roman"/>
          <w:b w:val="false"/>
          <w:i w:val="false"/>
          <w:color w:val="000000"/>
          <w:sz w:val="28"/>
        </w:rPr>
        <w:t xml:space="preserve">
   | күнi  | әдiлет  |рия  |күнi  |рамды  |лауазымды  |берген </w:t>
      </w:r>
      <w:r>
        <w:br/>
      </w:r>
      <w:r>
        <w:rPr>
          <w:rFonts w:ascii="Times New Roman"/>
          <w:b w:val="false"/>
          <w:i w:val="false"/>
          <w:color w:val="000000"/>
          <w:sz w:val="28"/>
        </w:rPr>
        <w:t xml:space="preserve">
   | және  | органда.|сала.|және  |уақыт  |тұлғаның   |тұлғаның </w:t>
      </w:r>
      <w:r>
        <w:br/>
      </w:r>
      <w:r>
        <w:rPr>
          <w:rFonts w:ascii="Times New Roman"/>
          <w:b w:val="false"/>
          <w:i w:val="false"/>
          <w:color w:val="000000"/>
          <w:sz w:val="28"/>
        </w:rPr>
        <w:t xml:space="preserve">
   |кiрiс  |рындағы  |сын. |растау|мерзiмi|Т.А.Ә.     |лауазымы, </w:t>
      </w:r>
      <w:r>
        <w:br/>
      </w:r>
      <w:r>
        <w:rPr>
          <w:rFonts w:ascii="Times New Roman"/>
          <w:b w:val="false"/>
          <w:i w:val="false"/>
          <w:color w:val="000000"/>
          <w:sz w:val="28"/>
        </w:rPr>
        <w:t xml:space="preserve">
   |журна. |тiркеу   |дағы |нөмiрi|       |(сенiм хат |Т.А.Ә. және </w:t>
      </w:r>
      <w:r>
        <w:br/>
      </w:r>
      <w:r>
        <w:rPr>
          <w:rFonts w:ascii="Times New Roman"/>
          <w:b w:val="false"/>
          <w:i w:val="false"/>
          <w:color w:val="000000"/>
          <w:sz w:val="28"/>
        </w:rPr>
        <w:t xml:space="preserve">
   |лындағы|туралы   |қыз. |      |       |нөмiрi)    |қолы </w:t>
      </w:r>
      <w:r>
        <w:br/>
      </w:r>
      <w:r>
        <w:rPr>
          <w:rFonts w:ascii="Times New Roman"/>
          <w:b w:val="false"/>
          <w:i w:val="false"/>
          <w:color w:val="000000"/>
          <w:sz w:val="28"/>
        </w:rPr>
        <w:t xml:space="preserve">
   |нөмiрi |куәлiгiне|мет. |      |       |және қолы  | </w:t>
      </w:r>
      <w:r>
        <w:br/>
      </w:r>
      <w:r>
        <w:rPr>
          <w:rFonts w:ascii="Times New Roman"/>
          <w:b w:val="false"/>
          <w:i w:val="false"/>
          <w:color w:val="000000"/>
          <w:sz w:val="28"/>
        </w:rPr>
        <w:t xml:space="preserve">
   |       | сәйкес  |тiң  |      |       |           | </w:t>
      </w:r>
      <w:r>
        <w:br/>
      </w:r>
      <w:r>
        <w:rPr>
          <w:rFonts w:ascii="Times New Roman"/>
          <w:b w:val="false"/>
          <w:i w:val="false"/>
          <w:color w:val="000000"/>
          <w:sz w:val="28"/>
        </w:rPr>
        <w:t xml:space="preserve">
   |       | толық   |түрi |      |       |           | </w:t>
      </w:r>
      <w:r>
        <w:br/>
      </w:r>
      <w:r>
        <w:rPr>
          <w:rFonts w:ascii="Times New Roman"/>
          <w:b w:val="false"/>
          <w:i w:val="false"/>
          <w:color w:val="000000"/>
          <w:sz w:val="28"/>
        </w:rPr>
        <w:t xml:space="preserve">
   |       | аталуы  |     |      |       |           | </w:t>
      </w:r>
      <w:r>
        <w:br/>
      </w:r>
      <w:r>
        <w:rPr>
          <w:rFonts w:ascii="Times New Roman"/>
          <w:b w:val="false"/>
          <w:i w:val="false"/>
          <w:color w:val="000000"/>
          <w:sz w:val="28"/>
        </w:rPr>
        <w:t xml:space="preserve">
   |       |  және   |     |      |       |           | </w:t>
      </w:r>
      <w:r>
        <w:br/>
      </w:r>
      <w:r>
        <w:rPr>
          <w:rFonts w:ascii="Times New Roman"/>
          <w:b w:val="false"/>
          <w:i w:val="false"/>
          <w:color w:val="000000"/>
          <w:sz w:val="28"/>
        </w:rPr>
        <w:t xml:space="preserve">
   |       |  мекен  |     |      |       |           | </w:t>
      </w:r>
      <w:r>
        <w:br/>
      </w:r>
      <w:r>
        <w:rPr>
          <w:rFonts w:ascii="Times New Roman"/>
          <w:b w:val="false"/>
          <w:i w:val="false"/>
          <w:color w:val="000000"/>
          <w:sz w:val="28"/>
        </w:rPr>
        <w:t xml:space="preserve">
   |       |  жайы   |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4 Бөлiм - Жануарлардан алынатын өнiмдер мен шикiзатты </w:t>
      </w:r>
      <w:r>
        <w:br/>
      </w:r>
      <w:r>
        <w:rPr>
          <w:rFonts w:ascii="Times New Roman"/>
          <w:b w:val="false"/>
          <w:i w:val="false"/>
          <w:color w:val="000000"/>
          <w:sz w:val="28"/>
        </w:rPr>
        <w:t xml:space="preserve">
       сақтау, өңдеу және өткiзу жөнiндегi ұйымдар (ӨШҰ)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N |Арыздың|  Заңды  |Вете.|Берiл.|Растау.|Тiркеу куә.|Тiркеу </w:t>
      </w:r>
      <w:r>
        <w:br/>
      </w:r>
      <w:r>
        <w:rPr>
          <w:rFonts w:ascii="Times New Roman"/>
          <w:b w:val="false"/>
          <w:i w:val="false"/>
          <w:color w:val="000000"/>
          <w:sz w:val="28"/>
        </w:rPr>
        <w:t xml:space="preserve">
қ/с|түскен |тұлғаның |рина.|ген   |дың жа.|ләгiн алған|растауды </w:t>
      </w:r>
      <w:r>
        <w:br/>
      </w:r>
      <w:r>
        <w:rPr>
          <w:rFonts w:ascii="Times New Roman"/>
          <w:b w:val="false"/>
          <w:i w:val="false"/>
          <w:color w:val="000000"/>
          <w:sz w:val="28"/>
        </w:rPr>
        <w:t xml:space="preserve">
   | күнi  | әдiлет  |рия  |күнi  |рамды  |лауазымды  |берген </w:t>
      </w:r>
      <w:r>
        <w:br/>
      </w:r>
      <w:r>
        <w:rPr>
          <w:rFonts w:ascii="Times New Roman"/>
          <w:b w:val="false"/>
          <w:i w:val="false"/>
          <w:color w:val="000000"/>
          <w:sz w:val="28"/>
        </w:rPr>
        <w:t xml:space="preserve">
   | және  | органда.|сала.|және  |уақыт  |тұлғаның   |тұлғаның </w:t>
      </w:r>
      <w:r>
        <w:br/>
      </w:r>
      <w:r>
        <w:rPr>
          <w:rFonts w:ascii="Times New Roman"/>
          <w:b w:val="false"/>
          <w:i w:val="false"/>
          <w:color w:val="000000"/>
          <w:sz w:val="28"/>
        </w:rPr>
        <w:t xml:space="preserve">
   |кiрiс  |рындағы  |сын. |растау|мерзiмi|Т.А.Ә.     |лауазымы, </w:t>
      </w:r>
      <w:r>
        <w:br/>
      </w:r>
      <w:r>
        <w:rPr>
          <w:rFonts w:ascii="Times New Roman"/>
          <w:b w:val="false"/>
          <w:i w:val="false"/>
          <w:color w:val="000000"/>
          <w:sz w:val="28"/>
        </w:rPr>
        <w:t xml:space="preserve">
   |журна. |тiркеу   |дағы |нөмiрi|       |(сенiм хат |Т.А.Ә. және </w:t>
      </w:r>
      <w:r>
        <w:br/>
      </w:r>
      <w:r>
        <w:rPr>
          <w:rFonts w:ascii="Times New Roman"/>
          <w:b w:val="false"/>
          <w:i w:val="false"/>
          <w:color w:val="000000"/>
          <w:sz w:val="28"/>
        </w:rPr>
        <w:t xml:space="preserve">
   |лындағы|туралы   |қыз. |      |       |нөмiрi)    |қолы </w:t>
      </w:r>
      <w:r>
        <w:br/>
      </w:r>
      <w:r>
        <w:rPr>
          <w:rFonts w:ascii="Times New Roman"/>
          <w:b w:val="false"/>
          <w:i w:val="false"/>
          <w:color w:val="000000"/>
          <w:sz w:val="28"/>
        </w:rPr>
        <w:t xml:space="preserve">
   |нөмiрi |куәлiгiне|мет. |      |       |және қолы  | </w:t>
      </w:r>
      <w:r>
        <w:br/>
      </w:r>
      <w:r>
        <w:rPr>
          <w:rFonts w:ascii="Times New Roman"/>
          <w:b w:val="false"/>
          <w:i w:val="false"/>
          <w:color w:val="000000"/>
          <w:sz w:val="28"/>
        </w:rPr>
        <w:t xml:space="preserve">
   |       | сәйкес  |тiң  |      |       |           | </w:t>
      </w:r>
      <w:r>
        <w:br/>
      </w:r>
      <w:r>
        <w:rPr>
          <w:rFonts w:ascii="Times New Roman"/>
          <w:b w:val="false"/>
          <w:i w:val="false"/>
          <w:color w:val="000000"/>
          <w:sz w:val="28"/>
        </w:rPr>
        <w:t xml:space="preserve">
   |       | толық   |түрi |      |       |           | </w:t>
      </w:r>
      <w:r>
        <w:br/>
      </w:r>
      <w:r>
        <w:rPr>
          <w:rFonts w:ascii="Times New Roman"/>
          <w:b w:val="false"/>
          <w:i w:val="false"/>
          <w:color w:val="000000"/>
          <w:sz w:val="28"/>
        </w:rPr>
        <w:t xml:space="preserve">
   |       | аталуы  |     |      |       |           | </w:t>
      </w:r>
      <w:r>
        <w:br/>
      </w:r>
      <w:r>
        <w:rPr>
          <w:rFonts w:ascii="Times New Roman"/>
          <w:b w:val="false"/>
          <w:i w:val="false"/>
          <w:color w:val="000000"/>
          <w:sz w:val="28"/>
        </w:rPr>
        <w:t xml:space="preserve">
   |       |  және   |     |      |       |           | </w:t>
      </w:r>
      <w:r>
        <w:br/>
      </w:r>
      <w:r>
        <w:rPr>
          <w:rFonts w:ascii="Times New Roman"/>
          <w:b w:val="false"/>
          <w:i w:val="false"/>
          <w:color w:val="000000"/>
          <w:sz w:val="28"/>
        </w:rPr>
        <w:t xml:space="preserve">
   |       |  мекен  |     |      |       |           | </w:t>
      </w:r>
      <w:r>
        <w:br/>
      </w:r>
      <w:r>
        <w:rPr>
          <w:rFonts w:ascii="Times New Roman"/>
          <w:b w:val="false"/>
          <w:i w:val="false"/>
          <w:color w:val="000000"/>
          <w:sz w:val="28"/>
        </w:rPr>
        <w:t xml:space="preserve">
   |       |  жайы   |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5 Бөлiм - ветеринариялық препараттарды өндiру, </w:t>
      </w:r>
      <w:r>
        <w:br/>
      </w:r>
      <w:r>
        <w:rPr>
          <w:rFonts w:ascii="Times New Roman"/>
          <w:b w:val="false"/>
          <w:i w:val="false"/>
          <w:color w:val="000000"/>
          <w:sz w:val="28"/>
        </w:rPr>
        <w:t xml:space="preserve">
          сақтау және өткiзу жөнiндегi ұйымдар (ВПҰ)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N |Арыздың|  Заңды  |Вете.|Берiл.|Растау.|Тiркеу куә.|Тiркеу </w:t>
      </w:r>
      <w:r>
        <w:br/>
      </w:r>
      <w:r>
        <w:rPr>
          <w:rFonts w:ascii="Times New Roman"/>
          <w:b w:val="false"/>
          <w:i w:val="false"/>
          <w:color w:val="000000"/>
          <w:sz w:val="28"/>
        </w:rPr>
        <w:t xml:space="preserve">
қ/с|түскен |тұлғаның |рина.|ген   |дың жа.|ләгiн алған|растауды </w:t>
      </w:r>
      <w:r>
        <w:br/>
      </w:r>
      <w:r>
        <w:rPr>
          <w:rFonts w:ascii="Times New Roman"/>
          <w:b w:val="false"/>
          <w:i w:val="false"/>
          <w:color w:val="000000"/>
          <w:sz w:val="28"/>
        </w:rPr>
        <w:t xml:space="preserve">
   | күнi  | әдiлет  |рия  |күнi  |рамды  |лауазымды  |берген </w:t>
      </w:r>
      <w:r>
        <w:br/>
      </w:r>
      <w:r>
        <w:rPr>
          <w:rFonts w:ascii="Times New Roman"/>
          <w:b w:val="false"/>
          <w:i w:val="false"/>
          <w:color w:val="000000"/>
          <w:sz w:val="28"/>
        </w:rPr>
        <w:t xml:space="preserve">
   | және  | органда.|сала.|және  |уақыт  |тұлғаның   |тұлғаның </w:t>
      </w:r>
      <w:r>
        <w:br/>
      </w:r>
      <w:r>
        <w:rPr>
          <w:rFonts w:ascii="Times New Roman"/>
          <w:b w:val="false"/>
          <w:i w:val="false"/>
          <w:color w:val="000000"/>
          <w:sz w:val="28"/>
        </w:rPr>
        <w:t xml:space="preserve">
   |кiрiс  |рындағы  |сын. |растау|мерзiмi|Т.А.Ә.     |лауазымы, </w:t>
      </w:r>
      <w:r>
        <w:br/>
      </w:r>
      <w:r>
        <w:rPr>
          <w:rFonts w:ascii="Times New Roman"/>
          <w:b w:val="false"/>
          <w:i w:val="false"/>
          <w:color w:val="000000"/>
          <w:sz w:val="28"/>
        </w:rPr>
        <w:t xml:space="preserve">
   |журна. |тiркеу   |дағы |нөмiрi|       |(сенiм хат |Т.А.Ә. және </w:t>
      </w:r>
      <w:r>
        <w:br/>
      </w:r>
      <w:r>
        <w:rPr>
          <w:rFonts w:ascii="Times New Roman"/>
          <w:b w:val="false"/>
          <w:i w:val="false"/>
          <w:color w:val="000000"/>
          <w:sz w:val="28"/>
        </w:rPr>
        <w:t xml:space="preserve">
   |лындағы|туралы   |қыз. |      |       |нөмiрi)    |қолы </w:t>
      </w:r>
      <w:r>
        <w:br/>
      </w:r>
      <w:r>
        <w:rPr>
          <w:rFonts w:ascii="Times New Roman"/>
          <w:b w:val="false"/>
          <w:i w:val="false"/>
          <w:color w:val="000000"/>
          <w:sz w:val="28"/>
        </w:rPr>
        <w:t xml:space="preserve">
   |нөмiрi |куәлiгiне|мет. |      |       |және қолы  | </w:t>
      </w:r>
      <w:r>
        <w:br/>
      </w:r>
      <w:r>
        <w:rPr>
          <w:rFonts w:ascii="Times New Roman"/>
          <w:b w:val="false"/>
          <w:i w:val="false"/>
          <w:color w:val="000000"/>
          <w:sz w:val="28"/>
        </w:rPr>
        <w:t xml:space="preserve">
   |       | сәйкес  |тiң  |      |       |           | </w:t>
      </w:r>
      <w:r>
        <w:br/>
      </w:r>
      <w:r>
        <w:rPr>
          <w:rFonts w:ascii="Times New Roman"/>
          <w:b w:val="false"/>
          <w:i w:val="false"/>
          <w:color w:val="000000"/>
          <w:sz w:val="28"/>
        </w:rPr>
        <w:t xml:space="preserve">
   |       | толық   |түрi |      |       |           | </w:t>
      </w:r>
      <w:r>
        <w:br/>
      </w:r>
      <w:r>
        <w:rPr>
          <w:rFonts w:ascii="Times New Roman"/>
          <w:b w:val="false"/>
          <w:i w:val="false"/>
          <w:color w:val="000000"/>
          <w:sz w:val="28"/>
        </w:rPr>
        <w:t xml:space="preserve">
   |       | аталуы  |     |      |       |           | </w:t>
      </w:r>
      <w:r>
        <w:br/>
      </w:r>
      <w:r>
        <w:rPr>
          <w:rFonts w:ascii="Times New Roman"/>
          <w:b w:val="false"/>
          <w:i w:val="false"/>
          <w:color w:val="000000"/>
          <w:sz w:val="28"/>
        </w:rPr>
        <w:t xml:space="preserve">
   |       |  және   |     |      |       |           | </w:t>
      </w:r>
      <w:r>
        <w:br/>
      </w:r>
      <w:r>
        <w:rPr>
          <w:rFonts w:ascii="Times New Roman"/>
          <w:b w:val="false"/>
          <w:i w:val="false"/>
          <w:color w:val="000000"/>
          <w:sz w:val="28"/>
        </w:rPr>
        <w:t xml:space="preserve">
   |       |  мекен  |     |      |       |           | </w:t>
      </w:r>
      <w:r>
        <w:br/>
      </w:r>
      <w:r>
        <w:rPr>
          <w:rFonts w:ascii="Times New Roman"/>
          <w:b w:val="false"/>
          <w:i w:val="false"/>
          <w:color w:val="000000"/>
          <w:sz w:val="28"/>
        </w:rPr>
        <w:t xml:space="preserve">
   |       |  жайы   |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6 Бөлiм - Жемшөп пен жемшөптiк қоспаларды өндiру, сақтау </w:t>
      </w:r>
      <w:r>
        <w:br/>
      </w:r>
      <w:r>
        <w:rPr>
          <w:rFonts w:ascii="Times New Roman"/>
          <w:b w:val="false"/>
          <w:i w:val="false"/>
          <w:color w:val="000000"/>
          <w:sz w:val="28"/>
        </w:rPr>
        <w:t xml:space="preserve">
       және өткiзу жөнiндегi ұйымдарды бiрдейлендiру (ААҚҰ)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N |Арыздың|  Заңды  |Вете.|Берiл.|Растау.|Тiркеу куә.|Тiркеу </w:t>
      </w:r>
      <w:r>
        <w:br/>
      </w:r>
      <w:r>
        <w:rPr>
          <w:rFonts w:ascii="Times New Roman"/>
          <w:b w:val="false"/>
          <w:i w:val="false"/>
          <w:color w:val="000000"/>
          <w:sz w:val="28"/>
        </w:rPr>
        <w:t xml:space="preserve">
қ/с|түскен |тұлғаның |рина.|ген   |дың жа.|ләгiн алған|растауды </w:t>
      </w:r>
      <w:r>
        <w:br/>
      </w:r>
      <w:r>
        <w:rPr>
          <w:rFonts w:ascii="Times New Roman"/>
          <w:b w:val="false"/>
          <w:i w:val="false"/>
          <w:color w:val="000000"/>
          <w:sz w:val="28"/>
        </w:rPr>
        <w:t xml:space="preserve">
   | күнi  | әдiлет  |рия  |күнi  |рамды  |лауазымды  |берген </w:t>
      </w:r>
      <w:r>
        <w:br/>
      </w:r>
      <w:r>
        <w:rPr>
          <w:rFonts w:ascii="Times New Roman"/>
          <w:b w:val="false"/>
          <w:i w:val="false"/>
          <w:color w:val="000000"/>
          <w:sz w:val="28"/>
        </w:rPr>
        <w:t xml:space="preserve">
   | және  | органда.|сала.|және  |уақыт  |тұлғаның   |тұлғаның </w:t>
      </w:r>
      <w:r>
        <w:br/>
      </w:r>
      <w:r>
        <w:rPr>
          <w:rFonts w:ascii="Times New Roman"/>
          <w:b w:val="false"/>
          <w:i w:val="false"/>
          <w:color w:val="000000"/>
          <w:sz w:val="28"/>
        </w:rPr>
        <w:t xml:space="preserve">
   |кiрiс  |рындағы  |сын. |растау|мерзiмi|Т.А.Ә.     |лауазымы, </w:t>
      </w:r>
      <w:r>
        <w:br/>
      </w:r>
      <w:r>
        <w:rPr>
          <w:rFonts w:ascii="Times New Roman"/>
          <w:b w:val="false"/>
          <w:i w:val="false"/>
          <w:color w:val="000000"/>
          <w:sz w:val="28"/>
        </w:rPr>
        <w:t xml:space="preserve">
   |журна. |тiркеу   |дағы |нөмiрi|       |(сенiм хат |Т.А.Ә. және </w:t>
      </w:r>
      <w:r>
        <w:br/>
      </w:r>
      <w:r>
        <w:rPr>
          <w:rFonts w:ascii="Times New Roman"/>
          <w:b w:val="false"/>
          <w:i w:val="false"/>
          <w:color w:val="000000"/>
          <w:sz w:val="28"/>
        </w:rPr>
        <w:t xml:space="preserve">
   |лындағы|туралы   |қыз. |      |       |нөмiрi)    |қолы </w:t>
      </w:r>
      <w:r>
        <w:br/>
      </w:r>
      <w:r>
        <w:rPr>
          <w:rFonts w:ascii="Times New Roman"/>
          <w:b w:val="false"/>
          <w:i w:val="false"/>
          <w:color w:val="000000"/>
          <w:sz w:val="28"/>
        </w:rPr>
        <w:t xml:space="preserve">
   |нөмiрi |куәлiгiне|мет. |      |       |және қолы  | </w:t>
      </w:r>
      <w:r>
        <w:br/>
      </w:r>
      <w:r>
        <w:rPr>
          <w:rFonts w:ascii="Times New Roman"/>
          <w:b w:val="false"/>
          <w:i w:val="false"/>
          <w:color w:val="000000"/>
          <w:sz w:val="28"/>
        </w:rPr>
        <w:t xml:space="preserve">
   |       | сәйкес  |тiң  |      |       |           | </w:t>
      </w:r>
      <w:r>
        <w:br/>
      </w:r>
      <w:r>
        <w:rPr>
          <w:rFonts w:ascii="Times New Roman"/>
          <w:b w:val="false"/>
          <w:i w:val="false"/>
          <w:color w:val="000000"/>
          <w:sz w:val="28"/>
        </w:rPr>
        <w:t xml:space="preserve">
   |       | толық   |түрi |      |       |           | </w:t>
      </w:r>
      <w:r>
        <w:br/>
      </w:r>
      <w:r>
        <w:rPr>
          <w:rFonts w:ascii="Times New Roman"/>
          <w:b w:val="false"/>
          <w:i w:val="false"/>
          <w:color w:val="000000"/>
          <w:sz w:val="28"/>
        </w:rPr>
        <w:t xml:space="preserve">
   |       | аталуы  |     |      |       |           | </w:t>
      </w:r>
      <w:r>
        <w:br/>
      </w:r>
      <w:r>
        <w:rPr>
          <w:rFonts w:ascii="Times New Roman"/>
          <w:b w:val="false"/>
          <w:i w:val="false"/>
          <w:color w:val="000000"/>
          <w:sz w:val="28"/>
        </w:rPr>
        <w:t xml:space="preserve">
   |       |  және   |     |      |       |           | </w:t>
      </w:r>
      <w:r>
        <w:br/>
      </w:r>
      <w:r>
        <w:rPr>
          <w:rFonts w:ascii="Times New Roman"/>
          <w:b w:val="false"/>
          <w:i w:val="false"/>
          <w:color w:val="000000"/>
          <w:sz w:val="28"/>
        </w:rPr>
        <w:t xml:space="preserve">
   |       |  мекен  |     |      |       |           | </w:t>
      </w:r>
      <w:r>
        <w:br/>
      </w:r>
      <w:r>
        <w:rPr>
          <w:rFonts w:ascii="Times New Roman"/>
          <w:b w:val="false"/>
          <w:i w:val="false"/>
          <w:color w:val="000000"/>
          <w:sz w:val="28"/>
        </w:rPr>
        <w:t xml:space="preserve">
   |       |  жайы   |     |      |       |           |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1     2         3      4     5      6         7            8 </w:t>
      </w:r>
      <w:r>
        <w:br/>
      </w:r>
      <w:r>
        <w:rPr>
          <w:rFonts w:ascii="Times New Roman"/>
          <w:b w:val="false"/>
          <w:i w:val="false"/>
          <w:color w:val="000000"/>
          <w:sz w:val="28"/>
        </w:rPr>
        <w:t xml:space="preserve">
__________________________________________________________________ </w:t>
      </w:r>
    </w:p>
    <w:bookmarkStart w:name="z28" w:id="27"/>
    <w:p>
      <w:pPr>
        <w:spacing w:after="0"/>
        <w:ind w:left="0"/>
        <w:jc w:val="both"/>
      </w:pPr>
      <w:r>
        <w:rPr>
          <w:rFonts w:ascii="Times New Roman"/>
          <w:b w:val="false"/>
          <w:i w:val="false"/>
          <w:color w:val="000000"/>
          <w:sz w:val="28"/>
        </w:rPr>
        <w:t xml:space="preserve">
Базарларды, жануарларды өндiру, </w:t>
      </w:r>
      <w:r>
        <w:br/>
      </w:r>
      <w:r>
        <w:rPr>
          <w:rFonts w:ascii="Times New Roman"/>
          <w:b w:val="false"/>
          <w:i w:val="false"/>
          <w:color w:val="000000"/>
          <w:sz w:val="28"/>
        </w:rPr>
        <w:t xml:space="preserve">
дайындау (сою), жануарлардан   </w:t>
      </w:r>
      <w:r>
        <w:br/>
      </w:r>
      <w:r>
        <w:rPr>
          <w:rFonts w:ascii="Times New Roman"/>
          <w:b w:val="false"/>
          <w:i w:val="false"/>
          <w:color w:val="000000"/>
          <w:sz w:val="28"/>
        </w:rPr>
        <w:t xml:space="preserve">
алынатын өнiмдер мен шикiзатты, </w:t>
      </w:r>
      <w:r>
        <w:br/>
      </w:r>
      <w:r>
        <w:rPr>
          <w:rFonts w:ascii="Times New Roman"/>
          <w:b w:val="false"/>
          <w:i w:val="false"/>
          <w:color w:val="000000"/>
          <w:sz w:val="28"/>
        </w:rPr>
        <w:t xml:space="preserve">
ветеринариялық препараттарды,  </w:t>
      </w:r>
      <w:r>
        <w:br/>
      </w:r>
      <w:r>
        <w:rPr>
          <w:rFonts w:ascii="Times New Roman"/>
          <w:b w:val="false"/>
          <w:i w:val="false"/>
          <w:color w:val="000000"/>
          <w:sz w:val="28"/>
        </w:rPr>
        <w:t xml:space="preserve">
жемшөп пен жемшөптiк қоспаларды </w:t>
      </w:r>
      <w:r>
        <w:br/>
      </w:r>
      <w:r>
        <w:rPr>
          <w:rFonts w:ascii="Times New Roman"/>
          <w:b w:val="false"/>
          <w:i w:val="false"/>
          <w:color w:val="000000"/>
          <w:sz w:val="28"/>
        </w:rPr>
        <w:t xml:space="preserve">
сақтау, өңдеу және өткiзу    </w:t>
      </w:r>
      <w:r>
        <w:br/>
      </w:r>
      <w:r>
        <w:rPr>
          <w:rFonts w:ascii="Times New Roman"/>
          <w:b w:val="false"/>
          <w:i w:val="false"/>
          <w:color w:val="000000"/>
          <w:sz w:val="28"/>
        </w:rPr>
        <w:t xml:space="preserve">
жөнiндегi ұйымдарды       </w:t>
      </w:r>
      <w:r>
        <w:br/>
      </w:r>
      <w:r>
        <w:rPr>
          <w:rFonts w:ascii="Times New Roman"/>
          <w:b w:val="false"/>
          <w:i w:val="false"/>
          <w:color w:val="000000"/>
          <w:sz w:val="28"/>
        </w:rPr>
        <w:t xml:space="preserve">
бiрдейлендiру Ережесiне     </w:t>
      </w:r>
      <w:r>
        <w:br/>
      </w:r>
      <w:r>
        <w:rPr>
          <w:rFonts w:ascii="Times New Roman"/>
          <w:b w:val="false"/>
          <w:i w:val="false"/>
          <w:color w:val="000000"/>
          <w:sz w:val="28"/>
        </w:rPr>
        <w:t xml:space="preserve">
3 Қосымша             </w:t>
      </w:r>
    </w:p>
    <w:bookmarkEnd w:id="27"/>
    <w:p>
      <w:pPr>
        <w:spacing w:after="0"/>
        <w:ind w:left="0"/>
        <w:jc w:val="both"/>
      </w:pPr>
      <w:r>
        <w:rPr>
          <w:rFonts w:ascii="Times New Roman"/>
          <w:b w:val="false"/>
          <w:i w:val="false"/>
          <w:color w:val="000000"/>
          <w:sz w:val="28"/>
        </w:rPr>
        <w:t xml:space="preserve">______________________________________________________ </w:t>
      </w:r>
      <w:r>
        <w:br/>
      </w:r>
      <w:r>
        <w:rPr>
          <w:rFonts w:ascii="Times New Roman"/>
          <w:b w:val="false"/>
          <w:i w:val="false"/>
          <w:color w:val="000000"/>
          <w:sz w:val="28"/>
        </w:rPr>
        <w:t xml:space="preserve">
(уәкiлеттi органның толық аталуы) </w:t>
      </w:r>
      <w:r>
        <w:br/>
      </w:r>
      <w:r>
        <w:rPr>
          <w:rFonts w:ascii="Times New Roman"/>
          <w:b w:val="false"/>
          <w:i w:val="false"/>
          <w:color w:val="000000"/>
          <w:sz w:val="28"/>
        </w:rPr>
        <w:t xml:space="preserve">
______________________________________________________ </w:t>
      </w:r>
      <w:r>
        <w:br/>
      </w:r>
      <w:r>
        <w:rPr>
          <w:rFonts w:ascii="Times New Roman"/>
          <w:b w:val="false"/>
          <w:i w:val="false"/>
          <w:color w:val="000000"/>
          <w:sz w:val="28"/>
        </w:rPr>
        <w:t xml:space="preserve">
(заңды тұлғаның толық аталуы) </w:t>
      </w:r>
    </w:p>
    <w:p>
      <w:pPr>
        <w:spacing w:after="0"/>
        <w:ind w:left="0"/>
        <w:jc w:val="left"/>
      </w:pPr>
      <w:r>
        <w:rPr>
          <w:rFonts w:ascii="Times New Roman"/>
          <w:b/>
          <w:i w:val="false"/>
          <w:color w:val="000000"/>
        </w:rPr>
        <w:t xml:space="preserve"> ӨТIНIШ </w:t>
      </w:r>
    </w:p>
    <w:p>
      <w:pPr>
        <w:spacing w:after="0"/>
        <w:ind w:left="0"/>
        <w:jc w:val="both"/>
      </w:pPr>
      <w:r>
        <w:rPr>
          <w:rFonts w:ascii="Times New Roman"/>
          <w:b w:val="false"/>
          <w:i w:val="false"/>
          <w:color w:val="000000"/>
          <w:sz w:val="28"/>
        </w:rPr>
        <w:t xml:space="preserve">__________________________________________________________________ </w:t>
      </w:r>
      <w:r>
        <w:br/>
      </w:r>
      <w:r>
        <w:rPr>
          <w:rFonts w:ascii="Times New Roman"/>
          <w:b w:val="false"/>
          <w:i w:val="false"/>
          <w:color w:val="000000"/>
          <w:sz w:val="28"/>
        </w:rPr>
        <w:t xml:space="preserve">
                     (қызметтiң түрi көрсетiлсiн)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жүзеге асыруға бiрдейлендiру кодын және мемлекеттiк ветеринариялық </w:t>
      </w:r>
      <w:r>
        <w:br/>
      </w:r>
      <w:r>
        <w:rPr>
          <w:rFonts w:ascii="Times New Roman"/>
          <w:b w:val="false"/>
          <w:i w:val="false"/>
          <w:color w:val="000000"/>
          <w:sz w:val="28"/>
        </w:rPr>
        <w:t xml:space="preserve">
қадағалаудың тiркеу нөмiрiн беруiңiздi сұранамын. </w:t>
      </w:r>
      <w:r>
        <w:br/>
      </w:r>
      <w:r>
        <w:rPr>
          <w:rFonts w:ascii="Times New Roman"/>
          <w:b w:val="false"/>
          <w:i w:val="false"/>
          <w:color w:val="000000"/>
          <w:sz w:val="28"/>
        </w:rPr>
        <w:t xml:space="preserve">
Базар немесе ұйым туралы мәлiмет: </w:t>
      </w:r>
      <w:r>
        <w:br/>
      </w:r>
      <w:r>
        <w:rPr>
          <w:rFonts w:ascii="Times New Roman"/>
          <w:b w:val="false"/>
          <w:i w:val="false"/>
          <w:color w:val="000000"/>
          <w:sz w:val="28"/>
        </w:rPr>
        <w:t xml:space="preserve">
1. Меншiктiң түрi ________________________________________________ </w:t>
      </w:r>
      <w:r>
        <w:br/>
      </w:r>
      <w:r>
        <w:rPr>
          <w:rFonts w:ascii="Times New Roman"/>
          <w:b w:val="false"/>
          <w:i w:val="false"/>
          <w:color w:val="000000"/>
          <w:sz w:val="28"/>
        </w:rPr>
        <w:t xml:space="preserve">
2. Құрылған жылы _________________________________________________ </w:t>
      </w:r>
      <w:r>
        <w:br/>
      </w:r>
      <w:r>
        <w:rPr>
          <w:rFonts w:ascii="Times New Roman"/>
          <w:b w:val="false"/>
          <w:i w:val="false"/>
          <w:color w:val="000000"/>
          <w:sz w:val="28"/>
        </w:rPr>
        <w:t xml:space="preserve">
3. Тiркеу туралы куәлiгi _________________________________________ </w:t>
      </w:r>
      <w:r>
        <w:br/>
      </w:r>
      <w:r>
        <w:rPr>
          <w:rFonts w:ascii="Times New Roman"/>
          <w:b w:val="false"/>
          <w:i w:val="false"/>
          <w:color w:val="000000"/>
          <w:sz w:val="28"/>
        </w:rPr>
        <w:t xml:space="preserve">
                              (N, кiм және қашан берiлген) </w:t>
      </w:r>
      <w:r>
        <w:br/>
      </w:r>
      <w:r>
        <w:rPr>
          <w:rFonts w:ascii="Times New Roman"/>
          <w:b w:val="false"/>
          <w:i w:val="false"/>
          <w:color w:val="000000"/>
          <w:sz w:val="28"/>
        </w:rPr>
        <w:t xml:space="preserve">
4. Мекен-жайы ____________________________________________________ </w:t>
      </w:r>
      <w:r>
        <w:br/>
      </w:r>
      <w:r>
        <w:rPr>
          <w:rFonts w:ascii="Times New Roman"/>
          <w:b w:val="false"/>
          <w:i w:val="false"/>
          <w:color w:val="000000"/>
          <w:sz w:val="28"/>
        </w:rPr>
        <w:t xml:space="preserve">
        (индекс, қала, аудан, облыс, көше, үйдiң N, телефон, факс) </w:t>
      </w:r>
      <w:r>
        <w:br/>
      </w:r>
      <w:r>
        <w:rPr>
          <w:rFonts w:ascii="Times New Roman"/>
          <w:b w:val="false"/>
          <w:i w:val="false"/>
          <w:color w:val="000000"/>
          <w:sz w:val="28"/>
        </w:rPr>
        <w:t xml:space="preserve">
5. Есеп шоты _____________________________________________________ </w:t>
      </w:r>
      <w:r>
        <w:br/>
      </w:r>
      <w:r>
        <w:rPr>
          <w:rFonts w:ascii="Times New Roman"/>
          <w:b w:val="false"/>
          <w:i w:val="false"/>
          <w:color w:val="000000"/>
          <w:sz w:val="28"/>
        </w:rPr>
        <w:t xml:space="preserve">
6. Филиалдары, өкiлеттiктерi _____________________________________ </w:t>
      </w:r>
      <w:r>
        <w:br/>
      </w:r>
      <w:r>
        <w:rPr>
          <w:rFonts w:ascii="Times New Roman"/>
          <w:b w:val="false"/>
          <w:i w:val="false"/>
          <w:color w:val="000000"/>
          <w:sz w:val="28"/>
        </w:rPr>
        <w:t xml:space="preserve">
                                  (мекен-жайы және реквизиттерi) </w:t>
      </w:r>
      <w:r>
        <w:br/>
      </w:r>
      <w:r>
        <w:rPr>
          <w:rFonts w:ascii="Times New Roman"/>
          <w:b w:val="false"/>
          <w:i w:val="false"/>
          <w:color w:val="000000"/>
          <w:sz w:val="28"/>
        </w:rPr>
        <w:t xml:space="preserve">
7. Қоса берiлiп отырған құжаттар: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Жетекшi ______________                    ________________________ </w:t>
      </w:r>
      <w:r>
        <w:br/>
      </w:r>
      <w:r>
        <w:rPr>
          <w:rFonts w:ascii="Times New Roman"/>
          <w:b w:val="false"/>
          <w:i w:val="false"/>
          <w:color w:val="000000"/>
          <w:sz w:val="28"/>
        </w:rPr>
        <w:t xml:space="preserve">
           (қолы)                                 (Т.А.Ә.) </w:t>
      </w:r>
    </w:p>
    <w:p>
      <w:pPr>
        <w:spacing w:after="0"/>
        <w:ind w:left="0"/>
        <w:jc w:val="both"/>
      </w:pPr>
      <w:r>
        <w:rPr>
          <w:rFonts w:ascii="Times New Roman"/>
          <w:b w:val="false"/>
          <w:i w:val="false"/>
          <w:color w:val="000000"/>
          <w:sz w:val="28"/>
        </w:rPr>
        <w:t xml:space="preserve">Мөрдiң орны </w:t>
      </w:r>
    </w:p>
    <w:p>
      <w:pPr>
        <w:spacing w:after="0"/>
        <w:ind w:left="0"/>
        <w:jc w:val="both"/>
      </w:pPr>
      <w:r>
        <w:rPr>
          <w:rFonts w:ascii="Times New Roman"/>
          <w:b w:val="false"/>
          <w:i w:val="false"/>
          <w:color w:val="000000"/>
          <w:sz w:val="28"/>
        </w:rPr>
        <w:t xml:space="preserve">"__"________200__ж. </w:t>
      </w:r>
    </w:p>
    <w:p>
      <w:pPr>
        <w:spacing w:after="0"/>
        <w:ind w:left="0"/>
        <w:jc w:val="both"/>
      </w:pPr>
      <w:r>
        <w:rPr>
          <w:rFonts w:ascii="Times New Roman"/>
          <w:b w:val="false"/>
          <w:i w:val="false"/>
          <w:color w:val="000000"/>
          <w:sz w:val="28"/>
        </w:rPr>
        <w:t xml:space="preserve">Арыз қаралуға қабылданды "__"________200__ж.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(арызды қабылдаған уәкiлеттi органның жауапты тұлғасының </w:t>
      </w:r>
      <w:r>
        <w:br/>
      </w:r>
      <w:r>
        <w:rPr>
          <w:rFonts w:ascii="Times New Roman"/>
          <w:b w:val="false"/>
          <w:i w:val="false"/>
          <w:color w:val="000000"/>
          <w:sz w:val="28"/>
        </w:rPr>
        <w:t xml:space="preserve">
                              қолы, Т.А.Ә.)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