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c4869" w14:textId="68c4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кедейшiлiктi азайту жөнiндегi 2003-2005 жылдарға арналған бағдарлама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қалалық мәслихатының 2003 жылғы 4 шілдедегі N 245/47-ІІ шешімі. Астана қаласы Әділет басқармасында 2003 жылғы 29 шілдеде N 282 тіркелді. Күші жойылды - Астана қаласы мәслихатының 2006 жылғы 21 қыркүйектегі N 285/35-ІІІ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21 қыркүйектегі N 285/35-ІІІ шешімінен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Заңнамалық нормалардың өзгеруiне және жекелеген шешiмдердiң қолданыс мерзiмдерiнiң өтуiне байланысты Астана қаласының мәслихаты шешiм қабылдады: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Қосымшаға сәйкес Астана қаласы мәслихатының кейбiр шешiмдерiнiң күшi жойылған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шешiм қабылданған күннен бастап күшiне 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сессия төрағасы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хатшысы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21 қыркүйектегi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285/35-IIІ шешiміне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күшiн жойған кейбiр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шешiмдерiнiң тiзiмi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Астана қаласы мәслихатының 2003 жылғы 4 шiлдедегi N 245/47-II "Астана қаласындағы кедейшiлiктi төмендету жөнiндегi 2003-2005 жылдарға арналған бағдарлама туралы" шешiмi (Нормативтiк-құқықтық актiлердi мемлекеттiк тiркеу реестрiнде 282 нөмiрмен тiркелген, 2003 жылғы 27 желтоқсанда "Астана ақшамы" газетiнде жарияланды);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хатшысы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қаласының әкiмдiгi ұсынған Астана қаласында кедейшiлiктi азайту жөнiндегi 2003-2005 жылдарға арналған бағдарламаны қарап, Қазақстан Республикасы Конституциясының 
</w:t>
      </w:r>
      <w:r>
        <w:rPr>
          <w:rFonts w:ascii="Times New Roman"/>
          <w:b w:val="false"/>
          <w:i w:val="false"/>
          <w:color w:val="000000"/>
          <w:sz w:val="28"/>
        </w:rPr>
        <w:t xml:space="preserve"> 86-бабын </w:t>
      </w:r>
      <w:r>
        <w:rPr>
          <w:rFonts w:ascii="Times New Roman"/>
          <w:b w:val="false"/>
          <w:i w:val="false"/>
          <w:color w:val="000000"/>
          <w:sz w:val="28"/>
        </w:rPr>
        <w:t>
 және "Қазақстан Республикасындағы жергiлiктi мемлекеттiк басқару туралы" Қазақстан Республикасының 2001 жылғы 23 қаңтардағы N 148-II 
</w:t>
      </w:r>
      <w:r>
        <w:rPr>
          <w:rFonts w:ascii="Times New Roman"/>
          <w:b w:val="false"/>
          <w:i w:val="false"/>
          <w:color w:val="000000"/>
          <w:sz w:val="28"/>
        </w:rPr>
        <w:t xml:space="preserve"> Заңының </w:t>
      </w:r>
      <w:r>
        <w:rPr>
          <w:rFonts w:ascii="Times New Roman"/>
          <w:b w:val="false"/>
          <w:i w:val="false"/>
          <w:color w:val="000000"/>
          <w:sz w:val="28"/>
        </w:rPr>
        <w:t>
 6-бабын басшылыққа ала отырып, Астана қаласының мәслихаты былай деп ШЕШТI:
</w:t>
      </w:r>
      <w:r>
        <w:br/>
      </w:r>
      <w:r>
        <w:rPr>
          <w:rFonts w:ascii="Times New Roman"/>
          <w:b w:val="false"/>
          <w:i w:val="false"/>
          <w:color w:val="000000"/>
          <w:sz w:val="28"/>
        </w:rPr>
        <w:t>
      1. Қоса берiлiп отырған Астана қаласында кедейшiлiктi азайту жөнiндегi 2003-2005 жылдарға арналған бағдарлама бекiтiлсiн.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еңбек, халықты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жұмыспен қамту және әлеуметтік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қорғау департаментінің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Алматы ауданының әкiмi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Сарыарқа ауданының әкiмi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экономика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шағын бизнестi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департаментiнiң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бiлiм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департаментiнiң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департаментiнiң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денсаулық сақтау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департаментiнiң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iшкi саясат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департаментiнiң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iшкi iстер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Ақпарат және қоғамдық келiсiм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бойынша көші-қон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демография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Тұрғын үй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бағдарламаларына әкiмшiлік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жөнiнде департаментiнiң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бойынша сауданы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ұйымдастыру және базарларда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бiрреттiк талондар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шағын бизнесті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қолдау орталығы" МҚК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Тұрмысы төмен азаматтарды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қолдау жөнiндегi Астана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аймақтық қорының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туризм және 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Су Арнасы" МК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"Астанаэнергосервис" ААҚ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"Астанагазсервис" ААҚ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көлiк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байланыс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Мемлекеттiк санитарлық-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эпидемиологиялық қадағалау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департаментiнiң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"Астанателеком" ҚТО бас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Сәулет және қала құрылысы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департаментiнiң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коммуналдық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шаруашылық департаментiнiң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еңбек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халықты әлеуметтiк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Министрлiгiнiң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бойынша департаментi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коммуналдық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меншiк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"Коммуналдық жеке меншiк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қоры" МҚК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қаласында кедейлікті төмендету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2003-2005 жылдарға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2003 жыл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БӨЛIМ. БАҒДАРЛАМА TӨЛҚҰЖАТЫ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Астана қаласында кедейлiктi азайту жөнiндегi
</w:t>
      </w:r>
      <w:r>
        <w:br/>
      </w:r>
      <w:r>
        <w:rPr>
          <w:rFonts w:ascii="Times New Roman"/>
          <w:b w:val="false"/>
          <w:i w:val="false"/>
          <w:color w:val="000000"/>
          <w:sz w:val="28"/>
        </w:rPr>
        <w:t>
               2003-2005 жылдарға арналған бағдарлама
</w:t>
      </w:r>
    </w:p>
    <w:p>
      <w:pPr>
        <w:spacing w:after="0"/>
        <w:ind w:left="0"/>
        <w:jc w:val="both"/>
      </w:pPr>
      <w:r>
        <w:rPr>
          <w:rFonts w:ascii="Times New Roman"/>
          <w:b w:val="false"/>
          <w:i w:val="false"/>
          <w:color w:val="000000"/>
          <w:sz w:val="28"/>
        </w:rPr>
        <w:t>
Әзiрлеу        Қазақстан Республикасы Үкіметiнiң 2002-2004 жылдарға
</w:t>
      </w:r>
      <w:r>
        <w:br/>
      </w:r>
      <w:r>
        <w:rPr>
          <w:rFonts w:ascii="Times New Roman"/>
          <w:b w:val="false"/>
          <w:i w:val="false"/>
          <w:color w:val="000000"/>
          <w:sz w:val="28"/>
        </w:rPr>
        <w:t>
үшін           арналған бағдарламасын iске асыру жөнiндегi
</w:t>
      </w:r>
      <w:r>
        <w:br/>
      </w:r>
      <w:r>
        <w:rPr>
          <w:rFonts w:ascii="Times New Roman"/>
          <w:b w:val="false"/>
          <w:i w:val="false"/>
          <w:color w:val="000000"/>
          <w:sz w:val="28"/>
        </w:rPr>
        <w:t>
негiздеме      iс-шаралар жоспары, Қазақстан Республикасы
</w:t>
      </w:r>
      <w:r>
        <w:br/>
      </w:r>
      <w:r>
        <w:rPr>
          <w:rFonts w:ascii="Times New Roman"/>
          <w:b w:val="false"/>
          <w:i w:val="false"/>
          <w:color w:val="000000"/>
          <w:sz w:val="28"/>
        </w:rPr>
        <w:t>
               Үкiметiнiң 2002 жылғы 24 сәуiрдегi N 470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2003-2005 жылдарға Қазақстан Республикасында
</w:t>
      </w:r>
      <w:r>
        <w:br/>
      </w:r>
      <w:r>
        <w:rPr>
          <w:rFonts w:ascii="Times New Roman"/>
          <w:b w:val="false"/>
          <w:i w:val="false"/>
          <w:color w:val="000000"/>
          <w:sz w:val="28"/>
        </w:rPr>
        <w:t>
               кедейлiктi төмендету бойынша бағдарламасы, Қазақстан
</w:t>
      </w:r>
      <w:r>
        <w:br/>
      </w:r>
      <w:r>
        <w:rPr>
          <w:rFonts w:ascii="Times New Roman"/>
          <w:b w:val="false"/>
          <w:i w:val="false"/>
          <w:color w:val="000000"/>
          <w:sz w:val="28"/>
        </w:rPr>
        <w:t>
               Республикасы Үкiметiнiң 2003 жылғы 26 наурыздағы N
</w:t>
      </w:r>
      <w:r>
        <w:br/>
      </w:r>
      <w:r>
        <w:rPr>
          <w:rFonts w:ascii="Times New Roman"/>
          <w:b w:val="false"/>
          <w:i w:val="false"/>
          <w:color w:val="000000"/>
          <w:sz w:val="28"/>
        </w:rPr>
        <w:t>
               296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Негiзгi        Астана қаласы Еңбек, халықты жұмыспен қамту және
</w:t>
      </w:r>
      <w:r>
        <w:br/>
      </w:r>
      <w:r>
        <w:rPr>
          <w:rFonts w:ascii="Times New Roman"/>
          <w:b w:val="false"/>
          <w:i w:val="false"/>
          <w:color w:val="000000"/>
          <w:sz w:val="28"/>
        </w:rPr>
        <w:t>
әзiрлеушi      әлеуметтiк қорғау департаментi
</w:t>
      </w:r>
    </w:p>
    <w:p>
      <w:pPr>
        <w:spacing w:after="0"/>
        <w:ind w:left="0"/>
        <w:jc w:val="both"/>
      </w:pPr>
      <w:r>
        <w:rPr>
          <w:rFonts w:ascii="Times New Roman"/>
          <w:b w:val="false"/>
          <w:i w:val="false"/>
          <w:color w:val="000000"/>
          <w:sz w:val="28"/>
        </w:rPr>
        <w:t>
Мақсаты        Елорда халқының өмiр деңгейiне әсер ететiн негiзгi
</w:t>
      </w:r>
      <w:r>
        <w:br/>
      </w:r>
      <w:r>
        <w:rPr>
          <w:rFonts w:ascii="Times New Roman"/>
          <w:b w:val="false"/>
          <w:i w:val="false"/>
          <w:color w:val="000000"/>
          <w:sz w:val="28"/>
        </w:rPr>
        <w:t>
               экономикалық және әлеуметтiк факторларын жақсарту
</w:t>
      </w:r>
      <w:r>
        <w:br/>
      </w:r>
      <w:r>
        <w:rPr>
          <w:rFonts w:ascii="Times New Roman"/>
          <w:b w:val="false"/>
          <w:i w:val="false"/>
          <w:color w:val="000000"/>
          <w:sz w:val="28"/>
        </w:rPr>
        <w:t>
               жөнiндегi шаралар кешенiн iске асыру есебiнен
</w:t>
      </w:r>
      <w:r>
        <w:br/>
      </w:r>
      <w:r>
        <w:rPr>
          <w:rFonts w:ascii="Times New Roman"/>
          <w:b w:val="false"/>
          <w:i w:val="false"/>
          <w:color w:val="000000"/>
          <w:sz w:val="28"/>
        </w:rPr>
        <w:t>
               кедейлiк деңгейiн азайту.
</w:t>
      </w:r>
    </w:p>
    <w:p>
      <w:pPr>
        <w:spacing w:after="0"/>
        <w:ind w:left="0"/>
        <w:jc w:val="both"/>
      </w:pPr>
      <w:r>
        <w:rPr>
          <w:rFonts w:ascii="Times New Roman"/>
          <w:b w:val="false"/>
          <w:i w:val="false"/>
          <w:color w:val="000000"/>
          <w:sz w:val="28"/>
        </w:rPr>
        <w:t>
Мiндеттерi     Бағдарламаның мақсатын iске асыру үшiн мынадай
</w:t>
      </w:r>
      <w:r>
        <w:br/>
      </w:r>
      <w:r>
        <w:rPr>
          <w:rFonts w:ascii="Times New Roman"/>
          <w:b w:val="false"/>
          <w:i w:val="false"/>
          <w:color w:val="000000"/>
          <w:sz w:val="28"/>
        </w:rPr>
        <w:t>
               мiндеттердi шешу қарастырылады:
</w:t>
      </w:r>
      <w:r>
        <w:br/>
      </w:r>
      <w:r>
        <w:rPr>
          <w:rFonts w:ascii="Times New Roman"/>
          <w:b w:val="false"/>
          <w:i w:val="false"/>
          <w:color w:val="000000"/>
          <w:sz w:val="28"/>
        </w:rPr>
        <w:t>
                 жұмыспен қамтуды қамтамасыз ету және кәсiпкерлiктi
</w:t>
      </w:r>
      <w:r>
        <w:br/>
      </w:r>
      <w:r>
        <w:rPr>
          <w:rFonts w:ascii="Times New Roman"/>
          <w:b w:val="false"/>
          <w:i w:val="false"/>
          <w:color w:val="000000"/>
          <w:sz w:val="28"/>
        </w:rPr>
        <w:t>
               дамыту үшiн қолайлы жағдайлар жасау;
</w:t>
      </w:r>
      <w:r>
        <w:br/>
      </w:r>
      <w:r>
        <w:rPr>
          <w:rFonts w:ascii="Times New Roman"/>
          <w:b w:val="false"/>
          <w:i w:val="false"/>
          <w:color w:val="000000"/>
          <w:sz w:val="28"/>
        </w:rPr>
        <w:t>
                 қосымша жұмыс орындарын құру, қоғамдық жұмыстарды,
</w:t>
      </w:r>
      <w:r>
        <w:br/>
      </w:r>
      <w:r>
        <w:rPr>
          <w:rFonts w:ascii="Times New Roman"/>
          <w:b w:val="false"/>
          <w:i w:val="false"/>
          <w:color w:val="000000"/>
          <w:sz w:val="28"/>
        </w:rPr>
        <w:t>
               жұмыссыздардың кәсiби оқуын, бiлiктiлiгiн арттыруды
</w:t>
      </w:r>
      <w:r>
        <w:br/>
      </w:r>
      <w:r>
        <w:rPr>
          <w:rFonts w:ascii="Times New Roman"/>
          <w:b w:val="false"/>
          <w:i w:val="false"/>
          <w:color w:val="000000"/>
          <w:sz w:val="28"/>
        </w:rPr>
        <w:t>
               және қайта даярлауды ұйымдастыру есебiнен еңбек
</w:t>
      </w:r>
      <w:r>
        <w:br/>
      </w:r>
      <w:r>
        <w:rPr>
          <w:rFonts w:ascii="Times New Roman"/>
          <w:b w:val="false"/>
          <w:i w:val="false"/>
          <w:color w:val="000000"/>
          <w:sz w:val="28"/>
        </w:rPr>
        <w:t>
               нарығында белсендi шараларды одан әрi дамыту және
</w:t>
      </w:r>
      <w:r>
        <w:br/>
      </w:r>
      <w:r>
        <w:rPr>
          <w:rFonts w:ascii="Times New Roman"/>
          <w:b w:val="false"/>
          <w:i w:val="false"/>
          <w:color w:val="000000"/>
          <w:sz w:val="28"/>
        </w:rPr>
        <w:t>
               жетiлдiру;
</w:t>
      </w:r>
      <w:r>
        <w:br/>
      </w:r>
      <w:r>
        <w:rPr>
          <w:rFonts w:ascii="Times New Roman"/>
          <w:b w:val="false"/>
          <w:i w:val="false"/>
          <w:color w:val="000000"/>
          <w:sz w:val="28"/>
        </w:rPr>
        <w:t>
                 денсаулық сақтау, бiлiм беру және инфрақұрылым
</w:t>
      </w:r>
      <w:r>
        <w:br/>
      </w:r>
      <w:r>
        <w:rPr>
          <w:rFonts w:ascii="Times New Roman"/>
          <w:b w:val="false"/>
          <w:i w:val="false"/>
          <w:color w:val="000000"/>
          <w:sz w:val="28"/>
        </w:rPr>
        <w:t>
               қызметтерiн көрсетудiң тиiмдiлiгi мен қол
</w:t>
      </w:r>
      <w:r>
        <w:br/>
      </w:r>
      <w:r>
        <w:rPr>
          <w:rFonts w:ascii="Times New Roman"/>
          <w:b w:val="false"/>
          <w:i w:val="false"/>
          <w:color w:val="000000"/>
          <w:sz w:val="28"/>
        </w:rPr>
        <w:t>
               жетiмдiлiгiн арттыру;
</w:t>
      </w:r>
      <w:r>
        <w:br/>
      </w:r>
      <w:r>
        <w:rPr>
          <w:rFonts w:ascii="Times New Roman"/>
          <w:b w:val="false"/>
          <w:i w:val="false"/>
          <w:color w:val="000000"/>
          <w:sz w:val="28"/>
        </w:rPr>
        <w:t>
                 халықтың әлеуметтiк осал топтарына атаулы
</w:t>
      </w:r>
      <w:r>
        <w:br/>
      </w:r>
      <w:r>
        <w:rPr>
          <w:rFonts w:ascii="Times New Roman"/>
          <w:b w:val="false"/>
          <w:i w:val="false"/>
          <w:color w:val="000000"/>
          <w:sz w:val="28"/>
        </w:rPr>
        <w:t>
               әлеуметтiк көмек көрсету механизмдерiн жетілдiру;
</w:t>
      </w:r>
      <w:r>
        <w:br/>
      </w:r>
      <w:r>
        <w:rPr>
          <w:rFonts w:ascii="Times New Roman"/>
          <w:b w:val="false"/>
          <w:i w:val="false"/>
          <w:color w:val="000000"/>
          <w:sz w:val="28"/>
        </w:rPr>
        <w:t>
                 елде кедейлiктi төмендету мәселесiндегi
</w:t>
      </w:r>
      <w:r>
        <w:br/>
      </w:r>
      <w:r>
        <w:rPr>
          <w:rFonts w:ascii="Times New Roman"/>
          <w:b w:val="false"/>
          <w:i w:val="false"/>
          <w:color w:val="000000"/>
          <w:sz w:val="28"/>
        </w:rPr>
        <w:t>
               мемлекеттiк басқару тиiмдiлiгiн арттыру;
</w:t>
      </w:r>
      <w:r>
        <w:br/>
      </w:r>
      <w:r>
        <w:rPr>
          <w:rFonts w:ascii="Times New Roman"/>
          <w:b w:val="false"/>
          <w:i w:val="false"/>
          <w:color w:val="000000"/>
          <w:sz w:val="28"/>
        </w:rPr>
        <w:t>
                 кедейлiк мәселесiн шешу үшiн қоғамның барлық
</w:t>
      </w:r>
      <w:r>
        <w:br/>
      </w:r>
      <w:r>
        <w:rPr>
          <w:rFonts w:ascii="Times New Roman"/>
          <w:b w:val="false"/>
          <w:i w:val="false"/>
          <w:color w:val="000000"/>
          <w:sz w:val="28"/>
        </w:rPr>
        <w:t>
               институттарының: мемлекеттiк органдардың, кәсiби
</w:t>
      </w:r>
      <w:r>
        <w:br/>
      </w:r>
      <w:r>
        <w:rPr>
          <w:rFonts w:ascii="Times New Roman"/>
          <w:b w:val="false"/>
          <w:i w:val="false"/>
          <w:color w:val="000000"/>
          <w:sz w:val="28"/>
        </w:rPr>
        <w:t>
               одақтардың, жеке сектордың және үкіметтік емес
</w:t>
      </w:r>
      <w:r>
        <w:br/>
      </w:r>
      <w:r>
        <w:rPr>
          <w:rFonts w:ascii="Times New Roman"/>
          <w:b w:val="false"/>
          <w:i w:val="false"/>
          <w:color w:val="000000"/>
          <w:sz w:val="28"/>
        </w:rPr>
        <w:t>
               ұйымдардың, оның iшінде кедей халықтың мүддесін
</w:t>
      </w:r>
      <w:r>
        <w:br/>
      </w:r>
      <w:r>
        <w:rPr>
          <w:rFonts w:ascii="Times New Roman"/>
          <w:b w:val="false"/>
          <w:i w:val="false"/>
          <w:color w:val="000000"/>
          <w:sz w:val="28"/>
        </w:rPr>
        <w:t>
               білдіретін бірлестіктердің қатысуы мен өзара
</w:t>
      </w:r>
      <w:r>
        <w:br/>
      </w:r>
      <w:r>
        <w:rPr>
          <w:rFonts w:ascii="Times New Roman"/>
          <w:b w:val="false"/>
          <w:i w:val="false"/>
          <w:color w:val="000000"/>
          <w:sz w:val="28"/>
        </w:rPr>
        <w:t>
               қарым-қатынасын жандандыру
</w:t>
      </w:r>
    </w:p>
    <w:p>
      <w:pPr>
        <w:spacing w:after="0"/>
        <w:ind w:left="0"/>
        <w:jc w:val="both"/>
      </w:pPr>
      <w:r>
        <w:rPr>
          <w:rFonts w:ascii="Times New Roman"/>
          <w:b w:val="false"/>
          <w:i w:val="false"/>
          <w:color w:val="000000"/>
          <w:sz w:val="28"/>
        </w:rPr>
        <w:t>
Қаржыландыру   Бағдарлама кешендi сипатта, сондықтан Астана
</w:t>
      </w:r>
      <w:r>
        <w:br/>
      </w:r>
      <w:r>
        <w:rPr>
          <w:rFonts w:ascii="Times New Roman"/>
          <w:b w:val="false"/>
          <w:i w:val="false"/>
          <w:color w:val="000000"/>
          <w:sz w:val="28"/>
        </w:rPr>
        <w:t>
көздерi        қаласында 2003-2005 жылдары кедейлiктi азайтуға
</w:t>
      </w:r>
      <w:r>
        <w:br/>
      </w:r>
      <w:r>
        <w:rPr>
          <w:rFonts w:ascii="Times New Roman"/>
          <w:b w:val="false"/>
          <w:i w:val="false"/>
          <w:color w:val="000000"/>
          <w:sz w:val="28"/>
        </w:rPr>
        <w:t>
               жолданған негiзгi қаражат экономиканың тиiстi
</w:t>
      </w:r>
      <w:r>
        <w:br/>
      </w:r>
      <w:r>
        <w:rPr>
          <w:rFonts w:ascii="Times New Roman"/>
          <w:b w:val="false"/>
          <w:i w:val="false"/>
          <w:color w:val="000000"/>
          <w:sz w:val="28"/>
        </w:rPr>
        <w:t>
               салаларында кедейлiктi азайту мәселелерiн шешетiн
</w:t>
      </w:r>
      <w:r>
        <w:br/>
      </w:r>
      <w:r>
        <w:rPr>
          <w:rFonts w:ascii="Times New Roman"/>
          <w:b w:val="false"/>
          <w:i w:val="false"/>
          <w:color w:val="000000"/>
          <w:sz w:val="28"/>
        </w:rPr>
        <w:t>
               қолданылып жүрген және әзiрленiп жатқан аймақтық
</w:t>
      </w:r>
      <w:r>
        <w:br/>
      </w:r>
      <w:r>
        <w:rPr>
          <w:rFonts w:ascii="Times New Roman"/>
          <w:b w:val="false"/>
          <w:i w:val="false"/>
          <w:color w:val="000000"/>
          <w:sz w:val="28"/>
        </w:rPr>
        <w:t>
               бағдарламалар төңiрегiнде қарастырылады. Сонымен
</w:t>
      </w:r>
      <w:r>
        <w:br/>
      </w:r>
      <w:r>
        <w:rPr>
          <w:rFonts w:ascii="Times New Roman"/>
          <w:b w:val="false"/>
          <w:i w:val="false"/>
          <w:color w:val="000000"/>
          <w:sz w:val="28"/>
        </w:rPr>
        <w:t>
               бiрге халықаралық ұйымдар демеушiлiк, көмек, Тұрмысы
</w:t>
      </w:r>
      <w:r>
        <w:br/>
      </w:r>
      <w:r>
        <w:rPr>
          <w:rFonts w:ascii="Times New Roman"/>
          <w:b w:val="false"/>
          <w:i w:val="false"/>
          <w:color w:val="000000"/>
          <w:sz w:val="28"/>
        </w:rPr>
        <w:t>
               төмен азаматтарды қолдау жөнiндегi Астана қалалық
</w:t>
      </w:r>
      <w:r>
        <w:br/>
      </w:r>
      <w:r>
        <w:rPr>
          <w:rFonts w:ascii="Times New Roman"/>
          <w:b w:val="false"/>
          <w:i w:val="false"/>
          <w:color w:val="000000"/>
          <w:sz w:val="28"/>
        </w:rPr>
        <w:t>
               аймақтық қоры қаражаты, екiншi деңгейлi банктер
</w:t>
      </w:r>
      <w:r>
        <w:br/>
      </w:r>
      <w:r>
        <w:rPr>
          <w:rFonts w:ascii="Times New Roman"/>
          <w:b w:val="false"/>
          <w:i w:val="false"/>
          <w:color w:val="000000"/>
          <w:sz w:val="28"/>
        </w:rPr>
        <w:t>
               қаражаты, кәсiпорындар, ұйымдар, кәсiпкерлер
</w:t>
      </w:r>
      <w:r>
        <w:br/>
      </w:r>
      <w:r>
        <w:rPr>
          <w:rFonts w:ascii="Times New Roman"/>
          <w:b w:val="false"/>
          <w:i w:val="false"/>
          <w:color w:val="000000"/>
          <w:sz w:val="28"/>
        </w:rPr>
        <w:t>
               меншiгiндегi қаражаттарын жұмылдыру қарастырылған.
</w:t>
      </w:r>
    </w:p>
    <w:p>
      <w:pPr>
        <w:spacing w:after="0"/>
        <w:ind w:left="0"/>
        <w:jc w:val="both"/>
      </w:pPr>
      <w:r>
        <w:rPr>
          <w:rFonts w:ascii="Times New Roman"/>
          <w:b w:val="false"/>
          <w:i w:val="false"/>
          <w:color w:val="000000"/>
          <w:sz w:val="28"/>
        </w:rPr>
        <w:t>
Бағдарламаны   2005 жылға:
</w:t>
      </w:r>
      <w:r>
        <w:br/>
      </w:r>
      <w:r>
        <w:rPr>
          <w:rFonts w:ascii="Times New Roman"/>
          <w:b w:val="false"/>
          <w:i w:val="false"/>
          <w:color w:val="000000"/>
          <w:sz w:val="28"/>
        </w:rPr>
        <w:t>
iске асырудан    бiлiктi аймақты өнiмнiң (бұдан әрi - БАӨ) көлемiн
</w:t>
      </w:r>
      <w:r>
        <w:br/>
      </w:r>
      <w:r>
        <w:rPr>
          <w:rFonts w:ascii="Times New Roman"/>
          <w:b w:val="false"/>
          <w:i w:val="false"/>
          <w:color w:val="000000"/>
          <w:sz w:val="28"/>
        </w:rPr>
        <w:t>
күтілетін      1,5 есе көбейту;
</w:t>
      </w:r>
      <w:r>
        <w:br/>
      </w:r>
      <w:r>
        <w:rPr>
          <w:rFonts w:ascii="Times New Roman"/>
          <w:b w:val="false"/>
          <w:i w:val="false"/>
          <w:color w:val="000000"/>
          <w:sz w:val="28"/>
        </w:rPr>
        <w:t>
нәтижелер        2002 жылмен салыстырғанда тоқсанға Астана
</w:t>
      </w:r>
      <w:r>
        <w:br/>
      </w:r>
      <w:r>
        <w:rPr>
          <w:rFonts w:ascii="Times New Roman"/>
          <w:b w:val="false"/>
          <w:i w:val="false"/>
          <w:color w:val="000000"/>
          <w:sz w:val="28"/>
        </w:rPr>
        <w:t>
               қаласында кедейлiк деңгейiн төмендету, жұмыссыздық
</w:t>
      </w:r>
      <w:r>
        <w:br/>
      </w:r>
      <w:r>
        <w:rPr>
          <w:rFonts w:ascii="Times New Roman"/>
          <w:b w:val="false"/>
          <w:i w:val="false"/>
          <w:color w:val="000000"/>
          <w:sz w:val="28"/>
        </w:rPr>
        <w:t>
               деңгейiн 8,7 пайыздан 2002 жылы 3,0 пайызға
</w:t>
      </w:r>
      <w:r>
        <w:br/>
      </w:r>
      <w:r>
        <w:rPr>
          <w:rFonts w:ascii="Times New Roman"/>
          <w:b w:val="false"/>
          <w:i w:val="false"/>
          <w:color w:val="000000"/>
          <w:sz w:val="28"/>
        </w:rPr>
        <w:t>
               төмендету;
</w:t>
      </w:r>
      <w:r>
        <w:br/>
      </w:r>
      <w:r>
        <w:rPr>
          <w:rFonts w:ascii="Times New Roman"/>
          <w:b w:val="false"/>
          <w:i w:val="false"/>
          <w:color w:val="000000"/>
          <w:sz w:val="28"/>
        </w:rPr>
        <w:t>
                 қоғамдық жұмыстарға жолданған жұмыссыздар санын
</w:t>
      </w:r>
      <w:r>
        <w:br/>
      </w:r>
      <w:r>
        <w:rPr>
          <w:rFonts w:ascii="Times New Roman"/>
          <w:b w:val="false"/>
          <w:i w:val="false"/>
          <w:color w:val="000000"/>
          <w:sz w:val="28"/>
        </w:rPr>
        <w:t>
               1900 адамға дейiн арттыру;
</w:t>
      </w:r>
      <w:r>
        <w:br/>
      </w:r>
      <w:r>
        <w:rPr>
          <w:rFonts w:ascii="Times New Roman"/>
          <w:b w:val="false"/>
          <w:i w:val="false"/>
          <w:color w:val="000000"/>
          <w:sz w:val="28"/>
        </w:rPr>
        <w:t>
                 шағын бизнеспен айналысатындар үлесiн 23,3-дан
</w:t>
      </w:r>
      <w:r>
        <w:br/>
      </w:r>
      <w:r>
        <w:rPr>
          <w:rFonts w:ascii="Times New Roman"/>
          <w:b w:val="false"/>
          <w:i w:val="false"/>
          <w:color w:val="000000"/>
          <w:sz w:val="28"/>
        </w:rPr>
        <w:t>
               27,0 дейiн арттыру;
</w:t>
      </w:r>
      <w:r>
        <w:br/>
      </w:r>
      <w:r>
        <w:rPr>
          <w:rFonts w:ascii="Times New Roman"/>
          <w:b w:val="false"/>
          <w:i w:val="false"/>
          <w:color w:val="000000"/>
          <w:sz w:val="28"/>
        </w:rPr>
        <w:t>
                 орта жалпы бiлiм беретiн мектептердiң санын 7
</w:t>
      </w:r>
      <w:r>
        <w:br/>
      </w:r>
      <w:r>
        <w:rPr>
          <w:rFonts w:ascii="Times New Roman"/>
          <w:b w:val="false"/>
          <w:i w:val="false"/>
          <w:color w:val="000000"/>
          <w:sz w:val="28"/>
        </w:rPr>
        <w:t>
               бiрлiкке арттыру;
</w:t>
      </w:r>
      <w:r>
        <w:br/>
      </w:r>
      <w:r>
        <w:rPr>
          <w:rFonts w:ascii="Times New Roman"/>
          <w:b w:val="false"/>
          <w:i w:val="false"/>
          <w:color w:val="000000"/>
          <w:sz w:val="28"/>
        </w:rPr>
        <w:t>
                 мектепке дейiнгi мекемелердi - 4 бiрлiкке;
</w:t>
      </w:r>
      <w:r>
        <w:br/>
      </w:r>
      <w:r>
        <w:rPr>
          <w:rFonts w:ascii="Times New Roman"/>
          <w:b w:val="false"/>
          <w:i w:val="false"/>
          <w:color w:val="000000"/>
          <w:sz w:val="28"/>
        </w:rPr>
        <w:t>
                 емханалық мекемелердi - 2 бiрлiкке;
</w:t>
      </w:r>
      <w:r>
        <w:br/>
      </w:r>
      <w:r>
        <w:rPr>
          <w:rFonts w:ascii="Times New Roman"/>
          <w:b w:val="false"/>
          <w:i w:val="false"/>
          <w:color w:val="000000"/>
          <w:sz w:val="28"/>
        </w:rPr>
        <w:t>
                 ана өлiмi көрсеткiшiн 17,0 дейiн төмендету.
</w:t>
      </w:r>
    </w:p>
    <w:p>
      <w:pPr>
        <w:spacing w:after="0"/>
        <w:ind w:left="0"/>
        <w:jc w:val="both"/>
      </w:pPr>
      <w:r>
        <w:rPr>
          <w:rFonts w:ascii="Times New Roman"/>
          <w:b w:val="false"/>
          <w:i w:val="false"/>
          <w:color w:val="000000"/>
          <w:sz w:val="28"/>
        </w:rPr>
        <w:t>
Iске          2003-2005 жылдар.
</w:t>
      </w:r>
      <w:r>
        <w:br/>
      </w:r>
      <w:r>
        <w:rPr>
          <w:rFonts w:ascii="Times New Roman"/>
          <w:b w:val="false"/>
          <w:i w:val="false"/>
          <w:color w:val="000000"/>
          <w:sz w:val="28"/>
        </w:rPr>
        <w:t>
асыру мерзiмi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БӨЛIМ.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Елдiң қазiргi даму кезеңiнде халықтың кедейлiк деңгейiн төмендету жөнiндегi шараларды iске асыру мемлекеттiң әлеуметтiк саясатындағы аса маңызды бағыттардың бiрiне айналып отыр.
</w:t>
      </w:r>
      <w:r>
        <w:br/>
      </w:r>
      <w:r>
        <w:rPr>
          <w:rFonts w:ascii="Times New Roman"/>
          <w:b w:val="false"/>
          <w:i w:val="false"/>
          <w:color w:val="000000"/>
          <w:sz w:val="28"/>
        </w:rPr>
        <w:t>
      2000-2002 жылдар кезеңiне жергiлiктi атқарушы органдар жұмысының негiзгi бағыттарының бiрiн анықтайтын Астана қаласындағы бiрiншi бағдарламалық құжат 2000-2002 жылдарға кедейлiк және жұмыссыздықпен күрес жөнiнде Аймақтық бағдарлама болып табылады.
</w:t>
      </w:r>
      <w:r>
        <w:br/>
      </w:r>
      <w:r>
        <w:rPr>
          <w:rFonts w:ascii="Times New Roman"/>
          <w:b w:val="false"/>
          <w:i w:val="false"/>
          <w:color w:val="000000"/>
          <w:sz w:val="28"/>
        </w:rPr>
        <w:t>
      Қалалық бағдарламаны iске асыру жөнiндегi iс-шаралар аз қамтылған азаматтарға, жұмысқа жарамсыздарға басымдырақ, сондай-ақ еңбек нарығында аса осал халық санатына атаулы әлеуметтiк көмек көрсету және халықты жұмыспен қамту саясатын жүзеге асыру есебiнен жұмыссыздық масштабын қысқарту және кедейлiктi төмендетуге бағытталған.
</w:t>
      </w:r>
      <w:r>
        <w:br/>
      </w:r>
      <w:r>
        <w:rPr>
          <w:rFonts w:ascii="Times New Roman"/>
          <w:b w:val="false"/>
          <w:i w:val="false"/>
          <w:color w:val="000000"/>
          <w:sz w:val="28"/>
        </w:rPr>
        <w:t>
      2000-2002 жылдарға кедейлiк және жұмыссыздықпен күрес жөнiнде Аймақтық бағдарлама елорда дамуының осы кезеңiне сипатты түбегейлi мәселелер және басымдылықтар есебiмен әзiрлендi.
</w:t>
      </w:r>
      <w:r>
        <w:br/>
      </w:r>
      <w:r>
        <w:rPr>
          <w:rFonts w:ascii="Times New Roman"/>
          <w:b w:val="false"/>
          <w:i w:val="false"/>
          <w:color w:val="000000"/>
          <w:sz w:val="28"/>
        </w:rPr>
        <w:t>
      Осы Бағдарламаны, сондай-ақ басқа да аймақтық және салалық бағдарламаларды iске асыру барысында нақты жағымды нәтижелерге қол жеткiзiлдi: 8,7% жұмыссыздық деңгейiн төмендету; қаланың еңбек нарығында қалыптасқан жағдайды тұрақтандыру; экономикалық белсендi халқына тiркелген жұмыссыздар үлесi 1,1% төмендедi; 13,0 жоспары бойынша 24,8 мың жұмыс орны құрылды; күн көрiс минимумынан орта жан басына кiрiсi бар табыстар мен трансферттер есебiмен халық саны 30% төмендедi.
</w:t>
      </w:r>
      <w:r>
        <w:br/>
      </w:r>
      <w:r>
        <w:rPr>
          <w:rFonts w:ascii="Times New Roman"/>
          <w:b w:val="false"/>
          <w:i w:val="false"/>
          <w:color w:val="000000"/>
          <w:sz w:val="28"/>
        </w:rPr>
        <w:t>
      Осы күнi аймақта кедейлiк деңгейiне әсер ететiн негiзгi экономикалық және әлеуметтiк жағдайлар қатары анықталды:
</w:t>
      </w:r>
      <w:r>
        <w:br/>
      </w:r>
      <w:r>
        <w:rPr>
          <w:rFonts w:ascii="Times New Roman"/>
          <w:b w:val="false"/>
          <w:i w:val="false"/>
          <w:color w:val="000000"/>
          <w:sz w:val="28"/>
        </w:rPr>
        <w:t>
      еңбек нарығында жұмыс күшiнiң ұсыныстары мен сұраныстарының үйлесiмсiздiгi;
</w:t>
      </w:r>
      <w:r>
        <w:br/>
      </w:r>
      <w:r>
        <w:rPr>
          <w:rFonts w:ascii="Times New Roman"/>
          <w:b w:val="false"/>
          <w:i w:val="false"/>
          <w:color w:val="000000"/>
          <w:sz w:val="28"/>
        </w:rPr>
        <w:t>
      зейнетақы, жәрдемақы төмен көлемi;
</w:t>
      </w:r>
      <w:r>
        <w:br/>
      </w:r>
      <w:r>
        <w:rPr>
          <w:rFonts w:ascii="Times New Roman"/>
          <w:b w:val="false"/>
          <w:i w:val="false"/>
          <w:color w:val="000000"/>
          <w:sz w:val="28"/>
        </w:rPr>
        <w:t>
      жалпы бiлiм беретiн, кәсiптiк мектептер және мектепке дейiнгi мекемелер желiсiнiң жетпеушiлiгi;
</w:t>
      </w:r>
      <w:r>
        <w:br/>
      </w:r>
      <w:r>
        <w:rPr>
          <w:rFonts w:ascii="Times New Roman"/>
          <w:b w:val="false"/>
          <w:i w:val="false"/>
          <w:color w:val="000000"/>
          <w:sz w:val="28"/>
        </w:rPr>
        <w:t>
      инфрақұрылым дамуының деңгейi;
</w:t>
      </w:r>
      <w:r>
        <w:br/>
      </w:r>
      <w:r>
        <w:rPr>
          <w:rFonts w:ascii="Times New Roman"/>
          <w:b w:val="false"/>
          <w:i w:val="false"/>
          <w:color w:val="000000"/>
          <w:sz w:val="28"/>
        </w:rPr>
        <w:t>
      халықтың жекелеген бөлiгi асыраулық көңiл-күйi;
</w:t>
      </w:r>
      <w:r>
        <w:br/>
      </w:r>
      <w:r>
        <w:rPr>
          <w:rFonts w:ascii="Times New Roman"/>
          <w:b w:val="false"/>
          <w:i w:val="false"/>
          <w:color w:val="000000"/>
          <w:sz w:val="28"/>
        </w:rPr>
        <w:t>
      жұмысқа орналастыру мүмкiндiгi туралы ақпарат берудiң жетiспеушiлiгi.
</w:t>
      </w:r>
      <w:r>
        <w:br/>
      </w:r>
      <w:r>
        <w:rPr>
          <w:rFonts w:ascii="Times New Roman"/>
          <w:b w:val="false"/>
          <w:i w:val="false"/>
          <w:color w:val="000000"/>
          <w:sz w:val="28"/>
        </w:rPr>
        <w:t>
      Жұмысқа жарамды азаматтар үлесiнiң өсуi есебiнен кедейлiк әлеуметтiк құрылымының түрленуi болады.
</w:t>
      </w:r>
      <w:r>
        <w:br/>
      </w:r>
      <w:r>
        <w:rPr>
          <w:rFonts w:ascii="Times New Roman"/>
          <w:b w:val="false"/>
          <w:i w:val="false"/>
          <w:color w:val="000000"/>
          <w:sz w:val="28"/>
        </w:rPr>
        <w:t>
      Осы мәселелердi толық шешу жұмыспен қамту, демография, бiлiм беру, денсаулық сақтау, тамақтану, тұрғын үй, қоршаған орта және басқа да әлеуметтік экономикалық аспектiлердi, кірістер саясаты, әлеуметтiк қорғау жүйесiн анықтау әрекеттерiн қамтитын бағдарламалар кешенiн талап етедi.
</w:t>
      </w:r>
      <w:r>
        <w:br/>
      </w:r>
      <w:r>
        <w:rPr>
          <w:rFonts w:ascii="Times New Roman"/>
          <w:b w:val="false"/>
          <w:i w:val="false"/>
          <w:color w:val="000000"/>
          <w:sz w:val="28"/>
        </w:rPr>
        <w:t>
      Осы бағдарлама 2000-2002 жылдарға кедейлiк және жұмыссыздыққа қарсы күрес жөнiнде Аймақтық бағдарламаның жалғасы болып табылады.
</w:t>
      </w:r>
      <w:r>
        <w:br/>
      </w:r>
      <w:r>
        <w:rPr>
          <w:rFonts w:ascii="Times New Roman"/>
          <w:b w:val="false"/>
          <w:i w:val="false"/>
          <w:color w:val="000000"/>
          <w:sz w:val="28"/>
        </w:rPr>
        <w:t>
      Қалалық бағдарламада көрсетiлген кедейлiктi төмендетудiң негiзгi жолдары, қамтамасыз ету қаражаты бойынша кедейлiк мәселесiн шешу жоспарланған:
</w:t>
      </w:r>
      <w:r>
        <w:br/>
      </w:r>
      <w:r>
        <w:rPr>
          <w:rFonts w:ascii="Times New Roman"/>
          <w:b w:val="false"/>
          <w:i w:val="false"/>
          <w:color w:val="000000"/>
          <w:sz w:val="28"/>
        </w:rPr>
        <w:t>
      экономикалық өсудi;
</w:t>
      </w:r>
      <w:r>
        <w:br/>
      </w:r>
      <w:r>
        <w:rPr>
          <w:rFonts w:ascii="Times New Roman"/>
          <w:b w:val="false"/>
          <w:i w:val="false"/>
          <w:color w:val="000000"/>
          <w:sz w:val="28"/>
        </w:rPr>
        <w:t>
      жұмыспен қамту және жұмыссыздықты азайту;
</w:t>
      </w:r>
      <w:r>
        <w:br/>
      </w:r>
      <w:r>
        <w:rPr>
          <w:rFonts w:ascii="Times New Roman"/>
          <w:b w:val="false"/>
          <w:i w:val="false"/>
          <w:color w:val="000000"/>
          <w:sz w:val="28"/>
        </w:rPr>
        <w:t>
      атаулы әлеуметтiк көмек көрсетудің тетiктерiн жетiлдiру;
</w:t>
      </w:r>
      <w:r>
        <w:br/>
      </w:r>
      <w:r>
        <w:rPr>
          <w:rFonts w:ascii="Times New Roman"/>
          <w:b w:val="false"/>
          <w:i w:val="false"/>
          <w:color w:val="000000"/>
          <w:sz w:val="28"/>
        </w:rPr>
        <w:t>
      ауыз суды және экологиялық факторларды қоса алғанда базалық;
</w:t>
      </w:r>
      <w:r>
        <w:br/>
      </w:r>
      <w:r>
        <w:rPr>
          <w:rFonts w:ascii="Times New Roman"/>
          <w:b w:val="false"/>
          <w:i w:val="false"/>
          <w:color w:val="000000"/>
          <w:sz w:val="28"/>
        </w:rPr>
        <w:t>
      бiлiмге, алғашқы медициналық көмекке, тұрғын үйге, көлiк инфрақұрылымына және коммуналдық қызметтер көрсетуге қол жетiмділігiн;
</w:t>
      </w:r>
      <w:r>
        <w:br/>
      </w:r>
      <w:r>
        <w:rPr>
          <w:rFonts w:ascii="Times New Roman"/>
          <w:b w:val="false"/>
          <w:i w:val="false"/>
          <w:color w:val="000000"/>
          <w:sz w:val="28"/>
        </w:rPr>
        <w:t>
      бюджеттiк бағдарламаларға әкiмшiлiк ету тиiмдiлiгiн;
</w:t>
      </w:r>
      <w:r>
        <w:br/>
      </w:r>
      <w:r>
        <w:rPr>
          <w:rFonts w:ascii="Times New Roman"/>
          <w:b w:val="false"/>
          <w:i w:val="false"/>
          <w:color w:val="000000"/>
          <w:sz w:val="28"/>
        </w:rPr>
        <w:t>
      ақпаратқа қол жетiмдiлiгiн көтеру, мемлекеттiк шешiмдердi қабылдауда кедейлердің қатысуы.
</w:t>
      </w:r>
      <w:r>
        <w:br/>
      </w:r>
      <w:r>
        <w:rPr>
          <w:rFonts w:ascii="Times New Roman"/>
          <w:b w:val="false"/>
          <w:i w:val="false"/>
          <w:color w:val="000000"/>
          <w:sz w:val="28"/>
        </w:rPr>
        <w:t>
      Кедейлердiң аймақтық ерекшелiктерi, халықтың өмiр деңгейiне қоршаған орта әсерiн бағдарлама есепке алады.
</w:t>
      </w:r>
      <w:r>
        <w:br/>
      </w:r>
      <w:r>
        <w:rPr>
          <w:rFonts w:ascii="Times New Roman"/>
          <w:b w:val="false"/>
          <w:i w:val="false"/>
          <w:color w:val="000000"/>
          <w:sz w:val="28"/>
        </w:rPr>
        <w:t>
      Мәселелерiн шешу үшiн белсендi қатысу және әлеуметтiк серiктестiкте өзара байланыс жоспарланған: кедей халықты ұсынатын мемлекеттiк органдар, кәсiптiк одақтар, жеке меншiк сектор және үкiметтiк емес ұйымдар, бiрлестiктердi қосады.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БӨЛIМ. АСТАНА ҚАЛАСЫНДАҒЫ КЕДЕЙЛIКТIҢ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ҚАЗIРГI ЖАЙ-КYЙIН TАЛДАУ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тарау. Кедейлiк деңгейiн анықтау және өлшеу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Халықтың өмiрi туралы өзара байланыстағы көрсеткiштер кешенiн ұсынатын өмiр деңгейi индикаторлары бойынша талқылауға болады, оның iшiнде: халық кiрiстерi мен олардың қажеттiлiктерi, тұтыну деңгейi мен құрылымы, халықты жұмыспен қамту және еңбек жағдайы, әлеуметтiк қамтамасыз ету және әлеуметтiк қорғау, демографиялық жағдай, тұрғын үймен қамтамасыз ету, денсаулық, медициналық көмекке қол жеткiзу, бiлiм алу, инфрақұрылым және тағы басқалар.
</w:t>
      </w:r>
      <w:r>
        <w:br/>
      </w:r>
      <w:r>
        <w:rPr>
          <w:rFonts w:ascii="Times New Roman"/>
          <w:b w:val="false"/>
          <w:i w:val="false"/>
          <w:color w:val="000000"/>
          <w:sz w:val="28"/>
        </w:rPr>
        <w:t>
      Кедейлiк - өмiрлiк маңызды қажеттiлiктердi қанағаттандыруда қиындық көретiн халық топтарын анықталған әлеуметтiк-экономикалық құбылыс.
</w:t>
      </w:r>
      <w:r>
        <w:br/>
      </w:r>
      <w:r>
        <w:rPr>
          <w:rFonts w:ascii="Times New Roman"/>
          <w:b w:val="false"/>
          <w:i w:val="false"/>
          <w:color w:val="000000"/>
          <w:sz w:val="28"/>
        </w:rPr>
        <w:t>
      Қылмыстық, iшiмдiк және нашақорлық кедейлiктiң келеңсiз жағдайлар салдары болып табылады.
</w:t>
      </w:r>
      <w:r>
        <w:br/>
      </w:r>
      <w:r>
        <w:rPr>
          <w:rFonts w:ascii="Times New Roman"/>
          <w:b w:val="false"/>
          <w:i w:val="false"/>
          <w:color w:val="000000"/>
          <w:sz w:val="28"/>
        </w:rPr>
        <w:t>
      Экономикалық және әлеуметтiк аспектiлермен бірге кедейлiк мәселесі басқару аспектісі жатады.
</w:t>
      </w:r>
      <w:r>
        <w:br/>
      </w:r>
      <w:r>
        <w:rPr>
          <w:rFonts w:ascii="Times New Roman"/>
          <w:b w:val="false"/>
          <w:i w:val="false"/>
          <w:color w:val="000000"/>
          <w:sz w:val="28"/>
        </w:rPr>
        <w:t>
      Өмiр деңгейi көрсеткiштерi кедейлiк мәселесi масштабын бағалауға мүмкiндiк туады.
</w:t>
      </w:r>
      <w:r>
        <w:br/>
      </w:r>
      <w:r>
        <w:rPr>
          <w:rFonts w:ascii="Times New Roman"/>
          <w:b w:val="false"/>
          <w:i w:val="false"/>
          <w:color w:val="000000"/>
          <w:sz w:val="28"/>
        </w:rPr>
        <w:t>
      Кiрiстер бойынша кедейлiк көрсеткiшi - күн көрiс минимумы өлшемiнен төмен кiрiстерi бар халықтың үлесi.
</w:t>
      </w:r>
      <w:r>
        <w:br/>
      </w:r>
      <w:r>
        <w:rPr>
          <w:rFonts w:ascii="Times New Roman"/>
          <w:b w:val="false"/>
          <w:i w:val="false"/>
          <w:color w:val="000000"/>
          <w:sz w:val="28"/>
        </w:rPr>
        <w:t>
      Халықтың кiрiстерiн жедел жiктеуi нәтижесiнде қоғамның байлар мен кедейлерге әлеуметтiк бөлiндi, қоғам факторын тұрақтандыратын негiзi ретiнде орта сыныбының бөлiнуi бекiтiлген. Нақты көрсетiлген еңбек ақы мен зейнетақы, күн көрiс минимумының орта көлемiнiң салыстырмалы серпiнi (1 қосымшаны қараңыз).
</w:t>
      </w:r>
      <w:r>
        <w:br/>
      </w:r>
      <w:r>
        <w:rPr>
          <w:rFonts w:ascii="Times New Roman"/>
          <w:b w:val="false"/>
          <w:i w:val="false"/>
          <w:color w:val="000000"/>
          <w:sz w:val="28"/>
        </w:rPr>
        <w:t>
      Кедейлiк бағасының негiзгi белгiлерi табыстар бойынша емес -  негiзгi әлеуметтiк игiлiктерi мен қызметтерге қол жеткiзулердiң төмен деңгейi.
</w:t>
      </w:r>
      <w:r>
        <w:br/>
      </w:r>
      <w:r>
        <w:rPr>
          <w:rFonts w:ascii="Times New Roman"/>
          <w:b w:val="false"/>
          <w:i w:val="false"/>
          <w:color w:val="000000"/>
          <w:sz w:val="28"/>
        </w:rPr>
        <w:t>
      Денсаулық сақтау саласында - халықтың жан басына медициналық қызметкерлер және медициналық ұйымдар саны, медициналық ұйымдары жоқ жергiлiктi орындар саны.
</w:t>
      </w:r>
      <w:r>
        <w:br/>
      </w:r>
      <w:r>
        <w:rPr>
          <w:rFonts w:ascii="Times New Roman"/>
          <w:b w:val="false"/>
          <w:i w:val="false"/>
          <w:color w:val="000000"/>
          <w:sz w:val="28"/>
        </w:rPr>
        <w:t>
      Бiлiм беруде - бұл балаларды оқумен қамту, оқу жүйесiнен сыртта қалған балалар саны, сондай-ақ бiлiм беру мекемелерiнде материалдық көмек көрсетiлгендер.
</w:t>
      </w:r>
      <w:r>
        <w:br/>
      </w:r>
      <w:r>
        <w:rPr>
          <w:rFonts w:ascii="Times New Roman"/>
          <w:b w:val="false"/>
          <w:i w:val="false"/>
          <w:color w:val="000000"/>
          <w:sz w:val="28"/>
        </w:rPr>
        <w:t>
      Әлеуметтiк көмек жүйесiнде - халықтың әлеуметтiк осал топтарына көмек көрсетiлгендер саны мен қамтылған.
</w:t>
      </w:r>
      <w:r>
        <w:br/>
      </w:r>
      <w:r>
        <w:rPr>
          <w:rFonts w:ascii="Times New Roman"/>
          <w:b w:val="false"/>
          <w:i w:val="false"/>
          <w:color w:val="000000"/>
          <w:sz w:val="28"/>
        </w:rPr>
        <w:t>
      Денсаулық, бiлiм, алдағы өмiрдiң орташа ұзақтығы, әлеуметтiк азу (маскүнемдiк, нашақорлық, жезөкшелiк, қылмыс жасаушылық) жөнiндегi көрсеткiштер, сондай-ақ халықтың көшi-қоны жөнiндегi көрсеткiштерi кедейлер үшiн әлеуметтiк инфрақұрылымға қол жетiмдiлiгiнiң жанама көрсеткiштерi болып табылады.
</w:t>
      </w:r>
      <w:r>
        <w:br/>
      </w:r>
      <w:r>
        <w:rPr>
          <w:rFonts w:ascii="Times New Roman"/>
          <w:b w:val="false"/>
          <w:i w:val="false"/>
          <w:color w:val="000000"/>
          <w:sz w:val="28"/>
        </w:rPr>
        <w:t>
      Кедейлiк әумесерлiк мiнез-құлықтың әр түрлiсiнiң өсуiне мүмкiндiк бередi, оның ең ауыр түрлерi қылмыстық, нашақорлық және маскүнемдiк тәуелдiлiк болып табылады.
</w:t>
      </w:r>
      <w:r>
        <w:br/>
      </w:r>
      <w:r>
        <w:rPr>
          <w:rFonts w:ascii="Times New Roman"/>
          <w:b w:val="false"/>
          <w:i w:val="false"/>
          <w:color w:val="000000"/>
          <w:sz w:val="28"/>
        </w:rPr>
        <w:t>
      Жалпы қылмыстық халықтың аз қамтылған топтары арасында кең таралған.
</w:t>
      </w:r>
      <w:r>
        <w:br/>
      </w:r>
      <w:r>
        <w:rPr>
          <w:rFonts w:ascii="Times New Roman"/>
          <w:b w:val="false"/>
          <w:i w:val="false"/>
          <w:color w:val="000000"/>
          <w:sz w:val="28"/>
        </w:rPr>
        <w:t>
      Коммуникациядан шалғайлық, табиғи немесе энергетикалық-ресурстардың шектеулiлiгi сияқты кедейлiк факторларын ашуға көмектесетiн нақты инфрақұрылымға қол жетiмдiлiк индикаторлары баршылық, бiрақ қажеттi шаралар әзiрлеу барысында олар жеткiлiктi дәрежеде пайдаланылмайды.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тарау. Кедейлiк деңгейiн бағалау көрсеткiштерi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Өмiр деңгейi көрсеткiштерiнiң сипаттамасы (2 қосымшаны қараңыз).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тарау. Кедейлiк бейiнi мен кейпi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елордасын Астанаға көшiрумен халықтың әл-ауқатын және жоғары өмiр деңгейiн қамтамасыз ететiн үйлесiмдi дамыған елордалық ортаны қалыптастыру жолымен елорданың дамуын анықтады.
</w:t>
      </w:r>
      <w:r>
        <w:br/>
      </w:r>
      <w:r>
        <w:rPr>
          <w:rFonts w:ascii="Times New Roman"/>
          <w:b w:val="false"/>
          <w:i w:val="false"/>
          <w:color w:val="000000"/>
          <w:sz w:val="28"/>
        </w:rPr>
        <w:t>
      Кедейлiк бейiнi - кедейлiктiң барынша айқын көрiнiстерiнiң сандық және сапалық сипаттамасы.
</w:t>
      </w:r>
      <w:r>
        <w:br/>
      </w:r>
      <w:r>
        <w:rPr>
          <w:rFonts w:ascii="Times New Roman"/>
          <w:b w:val="false"/>
          <w:i w:val="false"/>
          <w:color w:val="000000"/>
          <w:sz w:val="28"/>
        </w:rPr>
        <w:t>
      2002 жылы Астана қаласында ол мынадай деректермен сипатталады:
</w:t>
      </w:r>
      <w:r>
        <w:br/>
      </w:r>
      <w:r>
        <w:rPr>
          <w:rFonts w:ascii="Times New Roman"/>
          <w:b w:val="false"/>
          <w:i w:val="false"/>
          <w:color w:val="000000"/>
          <w:sz w:val="28"/>
        </w:rPr>
        <w:t>
      Күн көрiс минимумы мөлшерiнен төмен табыстары бар халық үлесi, 9 пайызды құрайды;
</w:t>
      </w:r>
      <w:r>
        <w:br/>
      </w:r>
      <w:r>
        <w:rPr>
          <w:rFonts w:ascii="Times New Roman"/>
          <w:b w:val="false"/>
          <w:i w:val="false"/>
          <w:color w:val="000000"/>
          <w:sz w:val="28"/>
        </w:rPr>
        <w:t>
      Халықтың жан басына орташа жылдық кедейлiк шегiнен 1885 теңгенi құрады;
</w:t>
      </w:r>
      <w:r>
        <w:br/>
      </w:r>
      <w:r>
        <w:rPr>
          <w:rFonts w:ascii="Times New Roman"/>
          <w:b w:val="false"/>
          <w:i w:val="false"/>
          <w:color w:val="000000"/>
          <w:sz w:val="28"/>
        </w:rPr>
        <w:t>
      Халықтың неғұрлым ауқатты 10% және неғұрлым ауқатсыз 10 топтары табыстарының арасындағы 9,8% есе, (республика бойынша орта есеппен - 10 есенi) құрады;
</w:t>
      </w:r>
      <w:r>
        <w:br/>
      </w:r>
      <w:r>
        <w:rPr>
          <w:rFonts w:ascii="Times New Roman"/>
          <w:b w:val="false"/>
          <w:i w:val="false"/>
          <w:color w:val="000000"/>
          <w:sz w:val="28"/>
        </w:rPr>
        <w:t>
      Астана қаласында жалпы жұмыссыздық деңгейi 8,7% құрады;
</w:t>
      </w:r>
      <w:r>
        <w:br/>
      </w:r>
      <w:r>
        <w:rPr>
          <w:rFonts w:ascii="Times New Roman"/>
          <w:b w:val="false"/>
          <w:i w:val="false"/>
          <w:color w:val="000000"/>
          <w:sz w:val="28"/>
        </w:rPr>
        <w:t>
      2002 жылы түберкулезбен ауырғандар 2001 жылмен салыстырғанда 20% өскен;
</w:t>
      </w:r>
      <w:r>
        <w:br/>
      </w:r>
      <w:r>
        <w:rPr>
          <w:rFonts w:ascii="Times New Roman"/>
          <w:b w:val="false"/>
          <w:i w:val="false"/>
          <w:color w:val="000000"/>
          <w:sz w:val="28"/>
        </w:rPr>
        <w:t>
      Жүктi әйелдердiң 47% жылғы қаны аздықтан азап шегуде.
</w:t>
      </w:r>
      <w:r>
        <w:br/>
      </w:r>
      <w:r>
        <w:rPr>
          <w:rFonts w:ascii="Times New Roman"/>
          <w:b w:val="false"/>
          <w:i w:val="false"/>
          <w:color w:val="000000"/>
          <w:sz w:val="28"/>
        </w:rPr>
        <w:t>
      Кедейлiк кейпi - кедейлiк тұрғысынан алғанда халықтың әлеуметтiк жағынан барынша осал топтарының тiзбесi мен сипаттамасы.
</w:t>
      </w:r>
      <w:r>
        <w:br/>
      </w:r>
      <w:r>
        <w:rPr>
          <w:rFonts w:ascii="Times New Roman"/>
          <w:b w:val="false"/>
          <w:i w:val="false"/>
          <w:color w:val="000000"/>
          <w:sz w:val="28"/>
        </w:rPr>
        <w:t>
      Еңбек, халықты жұмыспен қамту және әлеуметтiк қорғау департаментi 2000 жылы аз қамтылған азаматтардың жеке есебiнiң қалалық базасын құру үшiн кедейлiк мониторингiн өткiзiп байқап көрдi.
</w:t>
      </w:r>
      <w:r>
        <w:br/>
      </w:r>
      <w:r>
        <w:rPr>
          <w:rFonts w:ascii="Times New Roman"/>
          <w:b w:val="false"/>
          <w:i w:val="false"/>
          <w:color w:val="000000"/>
          <w:sz w:val="28"/>
        </w:rPr>
        <w:t>
      Қалыптастырылған мәлiмет базасының талдамасы (негiзге 2000 жылғы күн көрiс минимумы алынды) көрсеттi, 48000 таңдаулы тексерiлген отбасылардан 27699 отбасы 4500 теңгеден төмен кiрiстерi бар; 7552 отбасы немесе 18121 адам кедейлiк шегiнде тұрды.
</w:t>
      </w:r>
      <w:r>
        <w:br/>
      </w:r>
      <w:r>
        <w:rPr>
          <w:rFonts w:ascii="Times New Roman"/>
          <w:b w:val="false"/>
          <w:i w:val="false"/>
          <w:color w:val="000000"/>
          <w:sz w:val="28"/>
        </w:rPr>
        <w:t>
      Халықтың әлеуметтiк осал топтарына: балалар мен көп балалы отбасылар, ұзақ уақыт бойы жұмыссыз жүрген азаматтар, оқымайтын және жұмыс iстемейтiн жастар, жалғыз басты қария адамдар, мүгедектер, маргиналды топтар (үйсiздер, абақты жүйесiндегi мекемелерден босатылғандар, қашқындар).
</w:t>
      </w:r>
      <w:r>
        <w:br/>
      </w:r>
      <w:r>
        <w:rPr>
          <w:rFonts w:ascii="Times New Roman"/>
          <w:b w:val="false"/>
          <w:i w:val="false"/>
          <w:color w:val="000000"/>
          <w:sz w:val="28"/>
        </w:rPr>
        <w:t>
      Астана қаласы Еңбек, халықты жұмыспен қамту және әлеуметтiк қорғау департаментiнiң жедел мәлiметi бойынша көп балалы аналар отбасылар 900-дай құрайды.
</w:t>
      </w:r>
      <w:r>
        <w:br/>
      </w:r>
      <w:r>
        <w:rPr>
          <w:rFonts w:ascii="Times New Roman"/>
          <w:b w:val="false"/>
          <w:i w:val="false"/>
          <w:color w:val="000000"/>
          <w:sz w:val="28"/>
        </w:rPr>
        <w:t>
      Айта кету керек, кедейлер тек қана жалғыз басты және көп балалы аналар, зейнеткерлер, мүгедектер ғана емес, сонымен бiрге жұмысқа жарамды жоғары бiлiктi азаматтарда болып шықты.
</w:t>
      </w:r>
      <w:r>
        <w:br/>
      </w:r>
      <w:r>
        <w:rPr>
          <w:rFonts w:ascii="Times New Roman"/>
          <w:b w:val="false"/>
          <w:i w:val="false"/>
          <w:color w:val="000000"/>
          <w:sz w:val="28"/>
        </w:rPr>
        <w:t>
      "Бюджеттіктердің" еңбек төлемінің төмен деңгейі 1-2 балаларымен және жұбайларымен бюджеттiк салада жұмыс істейтін:
</w:t>
      </w:r>
      <w:r>
        <w:br/>
      </w:r>
      <w:r>
        <w:rPr>
          <w:rFonts w:ascii="Times New Roman"/>
          <w:b w:val="false"/>
          <w:i w:val="false"/>
          <w:color w:val="000000"/>
          <w:sz w:val="28"/>
        </w:rPr>
        <w:t>
      бiлiм беру, денсаулық сақтау, мәдениет, әлеуметтiк қамтамасыз ету мен қызмет "жаңа кедейшiлiк" феноменiн құрды.
</w:t>
      </w:r>
      <w:r>
        <w:br/>
      </w:r>
      <w:r>
        <w:rPr>
          <w:rFonts w:ascii="Times New Roman"/>
          <w:b w:val="false"/>
          <w:i w:val="false"/>
          <w:color w:val="000000"/>
          <w:sz w:val="28"/>
        </w:rPr>
        <w:t>
      Созылмалы әлеуметтiк мәселеге айналатын кедейлiк және жұмыссыздық мәселесi бар. Осы жүйе соңында жеткiншек ұрпаққа мүмкiн, яғни бiздiң балаларымызға әсер етуi мүмкiн. Балалар өз еркiмен жағдайларын жақсартуға бәрiнен төмен мүмкiндiктерi бар. Кедей отбасында тұратын балаларға қатысты әрекетсiздiк болашақта кедейлiк ауқымының өсуi мультипликаторлық әсер әкелуi мүмкiн.
</w:t>
      </w:r>
      <w:r>
        <w:br/>
      </w:r>
      <w:r>
        <w:rPr>
          <w:rFonts w:ascii="Times New Roman"/>
          <w:b w:val="false"/>
          <w:i w:val="false"/>
          <w:color w:val="000000"/>
          <w:sz w:val="28"/>
        </w:rPr>
        <w:t>
      Ұзақ уақыт жұмыссыздық жасына, бiлiктiлiгiне, психологиялық параметрлерi, өзi жұмысқа орналасу мүмкiндiктерi, қосалқы шаруашылық жүргiзу немесе қажеттi дағдылар мен бастау капиталының жетiспеуiнде шағын бизнестi жүргiзу бойынша еңбек нарығында жұмыс күшi жағынан анықтау сәйкес еместiгiне байланысты.
</w:t>
      </w:r>
      <w:r>
        <w:br/>
      </w:r>
      <w:r>
        <w:rPr>
          <w:rFonts w:ascii="Times New Roman"/>
          <w:b w:val="false"/>
          <w:i w:val="false"/>
          <w:color w:val="000000"/>
          <w:sz w:val="28"/>
        </w:rPr>
        <w:t>
      Жастар (15-24 жас) экономикалық қауқарсыз халықтың ең үлкен үлесiн (32,4%), сондай-ақ жұмыссыз халықтың едәуір үлесін (12%) құрап отыр. Оқуда жоқ және жұмыссыз жастар нашақорлық, қылмыстық, жезөкшелiк бойынша қатер тобына түседi.
</w:t>
      </w:r>
      <w:r>
        <w:br/>
      </w:r>
      <w:r>
        <w:rPr>
          <w:rFonts w:ascii="Times New Roman"/>
          <w:b w:val="false"/>
          <w:i w:val="false"/>
          <w:color w:val="000000"/>
          <w:sz w:val="28"/>
        </w:rPr>
        <w:t>
      Орта жастағылар тобы (31-40 жас) кедейлер санында жастар сияқты үлкен үлесi бар.
</w:t>
      </w:r>
      <w:r>
        <w:br/>
      </w:r>
      <w:r>
        <w:rPr>
          <w:rFonts w:ascii="Times New Roman"/>
          <w:b w:val="false"/>
          <w:i w:val="false"/>
          <w:color w:val="000000"/>
          <w:sz w:val="28"/>
        </w:rPr>
        <w:t>
      Жалғызiлiктi қарт адамдардың проблемалары коммуналдық қызмет көрсетуге, емделуге және басқа осындай шығыстарға шығындардың өсуiнде болып отыр.
</w:t>
      </w:r>
      <w:r>
        <w:br/>
      </w:r>
      <w:r>
        <w:rPr>
          <w:rFonts w:ascii="Times New Roman"/>
          <w:b w:val="false"/>
          <w:i w:val="false"/>
          <w:color w:val="000000"/>
          <w:sz w:val="28"/>
        </w:rPr>
        <w:t>
      Мүгедектердің мүмкiндiктерi шектеулi болуына байланысты олардың арасында кедейлер қатарына қосылу қаупi аса жоғары.
</w:t>
      </w:r>
      <w:r>
        <w:br/>
      </w:r>
      <w:r>
        <w:rPr>
          <w:rFonts w:ascii="Times New Roman"/>
          <w:b w:val="false"/>
          <w:i w:val="false"/>
          <w:color w:val="000000"/>
          <w:sz w:val="28"/>
        </w:rPr>
        <w:t>
      Межелiк топтарға жататын адамдар санын бағалау мүмкiн болмай отыр. Қоғамның белсендi мүшелерi ретiнде бұл адамдардан қол үзу айрықша алаңдаушылық туғызуда, халықтың межелiк топтары өздерiнiң халықтың басқа топтарына келеңсiз әсер ету қабiлеттiлiгiмен де ерекше назар аударуды қажет етедi.
</w:t>
      </w:r>
      <w:r>
        <w:br/>
      </w:r>
      <w:r>
        <w:rPr>
          <w:rFonts w:ascii="Times New Roman"/>
          <w:b w:val="false"/>
          <w:i w:val="false"/>
          <w:color w:val="000000"/>
          <w:sz w:val="28"/>
        </w:rPr>
        <w:t>
      Межелiк халықтың саны қала өмiрiне бейiмделе алмаған ауылдан көшушiлер, жұмыссыздар, ашық және астыртын көшiп келушiлер, босқындар есебiнен өсуде.
</w:t>
      </w:r>
      <w:r>
        <w:br/>
      </w:r>
      <w:r>
        <w:rPr>
          <w:rFonts w:ascii="Times New Roman"/>
          <w:b w:val="false"/>
          <w:i w:val="false"/>
          <w:color w:val="000000"/>
          <w:sz w:val="28"/>
        </w:rPr>
        <w:t>
      Бас бостандығынан айыру орындарынан босаған және нақты тұратын жерi жоқ адамдар қазiр халықтың мейлiнше әлеуметтiк осал топтары қатарында тұр. Олардың басым көпшiлiгi кедейлiк шегiнде қалатындықтан, еңбекке және тұрмыстық орналастыруға мұқтаж.
</w:t>
      </w:r>
      <w:r>
        <w:br/>
      </w:r>
      <w:r>
        <w:rPr>
          <w:rFonts w:ascii="Times New Roman"/>
          <w:b w:val="false"/>
          <w:i w:val="false"/>
          <w:color w:val="000000"/>
          <w:sz w:val="28"/>
        </w:rPr>
        <w:t>
      2001 жылы Астана қаласында Белгiлi тұратын жерi жоқ адамдар үшiн әлеуметтiк бейiмдеу орталығы жұмыс iстейдi.
</w:t>
      </w:r>
      <w:r>
        <w:br/>
      </w:r>
      <w:r>
        <w:rPr>
          <w:rFonts w:ascii="Times New Roman"/>
          <w:b w:val="false"/>
          <w:i w:val="false"/>
          <w:color w:val="000000"/>
          <w:sz w:val="28"/>
        </w:rPr>
        <w:t>
      Белгiлi тұратын жерi жоқ адамдар үшiн әлеуметтiк бейiмделу орталығы арқылы өткен адамдардың жалпы саны 1600 адамды құрады, бiр айда орта есеппен 100 адам тұрды.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тарау. Кедейлiк деңгейiн бағалау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Экономиканың шынайы секторын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Экономиканың дамуы - кедейлікпен тиiмдi күрестiң маңызды шарты.
</w:t>
      </w:r>
      <w:r>
        <w:br/>
      </w:r>
      <w:r>
        <w:rPr>
          <w:rFonts w:ascii="Times New Roman"/>
          <w:b w:val="false"/>
          <w:i w:val="false"/>
          <w:color w:val="000000"/>
          <w:sz w:val="28"/>
        </w:rPr>
        <w:t>
      2002 жылға халықтың жан басына жалпы аймақтық азық-түлiктің шынайы өсуi 2001 жылға 25,4% құрады.
</w:t>
      </w:r>
      <w:r>
        <w:br/>
      </w:r>
      <w:r>
        <w:rPr>
          <w:rFonts w:ascii="Times New Roman"/>
          <w:b w:val="false"/>
          <w:i w:val="false"/>
          <w:color w:val="000000"/>
          <w:sz w:val="28"/>
        </w:rPr>
        <w:t>
      2002 жылы экономикада жұмыс iстейтіндердiң жалпы саны 218,6 мың адамды құрады, оның iшiнде 49% - әйелдер. 2001-2002 жылдар кезеңiнде Астана қаласында халықтың экономикалық белсендi саны 21,9% өстi, оның iшiнде экономикадағылар - 22,8%. Сауда, автокөлiктi жөндеу, жеке қолданыстағы тұрмыстық заттар мен құралдар, құрылыс, қаржылық қызметте денсаулық сақтауда және әлеуметтiк қызмет, коммуналдық және дербес қызмет беру саласында жұмыс iстейтiндер санының өсуi бақыланады.
</w:t>
      </w:r>
      <w:r>
        <w:br/>
      </w:r>
      <w:r>
        <w:rPr>
          <w:rFonts w:ascii="Times New Roman"/>
          <w:b w:val="false"/>
          <w:i w:val="false"/>
          <w:color w:val="000000"/>
          <w:sz w:val="28"/>
        </w:rPr>
        <w:t>
      Құрылыста жұмыс орындарының өсуi инвестициялар көлемiнің өсуiне және елордада құрылыс жұмыстарының қарқынының үдетуiне негiзделген.
</w:t>
      </w:r>
      <w:r>
        <w:br/>
      </w:r>
      <w:r>
        <w:rPr>
          <w:rFonts w:ascii="Times New Roman"/>
          <w:b w:val="false"/>
          <w:i w:val="false"/>
          <w:color w:val="000000"/>
          <w:sz w:val="28"/>
        </w:rPr>
        <w:t>
      Инвестицияларды тарту төңiрегiнде негiзгi бағыттар елорда имиджін қалыптастыратын құрылыс объектiлерi, және әлеуметтiк инфрақұрылым объектiлерi анықталады.
</w:t>
      </w:r>
      <w:r>
        <w:br/>
      </w:r>
      <w:r>
        <w:rPr>
          <w:rFonts w:ascii="Times New Roman"/>
          <w:b w:val="false"/>
          <w:i w:val="false"/>
          <w:color w:val="000000"/>
          <w:sz w:val="28"/>
        </w:rPr>
        <w:t>
      2002 жылға қала бойынша инвестицияның жалпы көлемi 96531,0 млн. теңгенi құрады, өткен жылдың ұқсас кезеңiне 1,1% артық.
</w:t>
      </w:r>
      <w:r>
        <w:br/>
      </w:r>
      <w:r>
        <w:rPr>
          <w:rFonts w:ascii="Times New Roman"/>
          <w:b w:val="false"/>
          <w:i w:val="false"/>
          <w:color w:val="000000"/>
          <w:sz w:val="28"/>
        </w:rPr>
        <w:t>
      Соңғы екi жылға өнеркәсiпте, мейрамханалық бизнесте, көлiкте, байланыста, бiлiм беру саласында жұмыс iстейтiндер саны едәуiр өстi.
</w:t>
      </w:r>
      <w:r>
        <w:br/>
      </w:r>
      <w:r>
        <w:rPr>
          <w:rFonts w:ascii="Times New Roman"/>
          <w:b w:val="false"/>
          <w:i w:val="false"/>
          <w:color w:val="000000"/>
          <w:sz w:val="28"/>
        </w:rPr>
        <w:t>
      Жеке меншiк, кәсiпкерлiк, шағын бизнес белсендi енгiзiлген және қолданады. Астанада кәсiпкерлiктi экономикалық дамыту қолайлы жағдайларын құру бизнес саласын кеңейту және қызмет түрлерiн көбейту, сондай-ақ қосымша жұмыс орындарын құруға мүмкiндiк бередi.
</w:t>
      </w:r>
      <w:r>
        <w:br/>
      </w:r>
      <w:r>
        <w:rPr>
          <w:rFonts w:ascii="Times New Roman"/>
          <w:b w:val="false"/>
          <w:i w:val="false"/>
          <w:color w:val="000000"/>
          <w:sz w:val="28"/>
        </w:rPr>
        <w:t>
      2003 жылдың басына елордада әлеуметтiк-экономикалық жағдай мына көрсеткiштермен сипатталды:
</w:t>
      </w:r>
      <w:r>
        <w:br/>
      </w:r>
      <w:r>
        <w:rPr>
          <w:rFonts w:ascii="Times New Roman"/>
          <w:b w:val="false"/>
          <w:i w:val="false"/>
          <w:color w:val="000000"/>
          <w:sz w:val="28"/>
        </w:rPr>
        <w:t>
      Астана қаласының өнеркәсiбi электроэнергия, газ, су өндiру және тарату бойынша сала мен саланы өндiретiн кәсiпорындарды ұсынады. Өнеркәсiптiк өнiмдi шығаратын кәсiпорындар шаруашылық субъектiлерiнiң жалпы санының 3% құрайды. Сонымен өнеркәсiптiк өндiрiс көлемiнiң үлесi жалпы аймақтық азық-түлiкте 10% құрайды.
</w:t>
      </w:r>
      <w:r>
        <w:br/>
      </w:r>
      <w:r>
        <w:rPr>
          <w:rFonts w:ascii="Times New Roman"/>
          <w:b w:val="false"/>
          <w:i w:val="false"/>
          <w:color w:val="000000"/>
          <w:sz w:val="28"/>
        </w:rPr>
        <w:t>
      Өнеркәсiптiк кәсiпорындарды сауықтыруға, жаңа өнеркәсiптi құруға жолданған аймақтық өнеркәсiптiк саясатты iске асыру экономиканың шынайы секторын дамытуда жағымды тенденцияны нығайтуға мүмкiндiк бердi. Соңғы жылдар ағымында өнеркәсiптiк өндiрiс өсiмiнің орнықты қарқыны белгiлендi. 2002 жылдың қорытындысы бойынша қаланың өнеркәсiптiк кәсiпорындарымен (үй-жайлық шаруашылық секторының есебiмен) 26,8 млрд. теңге сомасына қызметтер көрсетiлген және өнiм өндiрiлген. 2001 жылға физикалық шаманың индексi 110,3 пайызды құрады.
</w:t>
      </w:r>
      <w:r>
        <w:br/>
      </w:r>
      <w:r>
        <w:rPr>
          <w:rFonts w:ascii="Times New Roman"/>
          <w:b w:val="false"/>
          <w:i w:val="false"/>
          <w:color w:val="000000"/>
          <w:sz w:val="28"/>
        </w:rPr>
        <w:t>
      Iрi және орташа өнеркәсiптiк кәсiпорындардың жартысынан көбi 2001 жылмен салыстырғанда 1,5 есе артық өндiрiсi шамасының өсуiн қамтамасыз ете алды.
</w:t>
      </w:r>
      <w:r>
        <w:br/>
      </w:r>
      <w:r>
        <w:rPr>
          <w:rFonts w:ascii="Times New Roman"/>
          <w:b w:val="false"/>
          <w:i w:val="false"/>
          <w:color w:val="000000"/>
          <w:sz w:val="28"/>
        </w:rPr>
        <w:t>
      Қаланың өнеркәсiптiк секторында жаңа өндiрiстердi енгiзу және бұрын жұмыс iстемеген кәсiпорындарды экономикалық қалпына келтiру және дамыту шынайы мүмкiндiк алды. Құрылыс қарқынын жеделдету құрылысиндустрия кәсiп орындарының жұмысын жандандырды.
</w:t>
      </w:r>
      <w:r>
        <w:br/>
      </w:r>
      <w:r>
        <w:rPr>
          <w:rFonts w:ascii="Times New Roman"/>
          <w:b w:val="false"/>
          <w:i w:val="false"/>
          <w:color w:val="000000"/>
          <w:sz w:val="28"/>
        </w:rPr>
        <w:t>
      2002 жылға өнеркәсiптiк кәсiпорындарда 1110 қосымша жұмыс орындары құрылды.
</w:t>
      </w:r>
      <w:r>
        <w:br/>
      </w:r>
      <w:r>
        <w:rPr>
          <w:rFonts w:ascii="Times New Roman"/>
          <w:b w:val="false"/>
          <w:i w:val="false"/>
          <w:color w:val="000000"/>
          <w:sz w:val="28"/>
        </w:rPr>
        <w:t>
      2002 жылға қала бойынша инвестицияның жалпы көлемi 96531,0 млн. теңгенi құрады.
</w:t>
      </w:r>
      <w:r>
        <w:br/>
      </w:r>
      <w:r>
        <w:rPr>
          <w:rFonts w:ascii="Times New Roman"/>
          <w:b w:val="false"/>
          <w:i w:val="false"/>
          <w:color w:val="000000"/>
          <w:sz w:val="28"/>
        </w:rPr>
        <w:t>
      Есептiк кезеңге кәсiпорындар, ұйымдар мен халықтың өз қаражаттарын қосу деңгейi 56782,0 млн. теңге немесе жалпы көлемнен 58,8% құрады.
</w:t>
      </w:r>
      <w:r>
        <w:br/>
      </w:r>
      <w:r>
        <w:rPr>
          <w:rFonts w:ascii="Times New Roman"/>
          <w:b w:val="false"/>
          <w:i w:val="false"/>
          <w:color w:val="000000"/>
          <w:sz w:val="28"/>
        </w:rPr>
        <w:t>
      Салық жинау жоспарының және бюджетке түсiмдердiң орындармен белсендi әлеуметтiк саясатты жергiлiктi органдармен өткiзуiн қамтамасыз еттi.
</w:t>
      </w:r>
      <w:r>
        <w:br/>
      </w:r>
      <w:r>
        <w:rPr>
          <w:rFonts w:ascii="Times New Roman"/>
          <w:b w:val="false"/>
          <w:i w:val="false"/>
          <w:color w:val="000000"/>
          <w:sz w:val="28"/>
        </w:rPr>
        <w:t>
      Халықтың өмiр деңгейiн жақсарту туралы күн көрiс минимумы мен елiмiз халқының ақшалай кiрiстер көрсеткiшi серпiн кiшi және N 2 кестеде көрсетiлген күн көрiс минимумының көлемi куәландырады.
</w:t>
      </w:r>
      <w:r>
        <w:br/>
      </w:r>
      <w:r>
        <w:rPr>
          <w:rFonts w:ascii="Times New Roman"/>
          <w:b w:val="false"/>
          <w:i w:val="false"/>
          <w:color w:val="000000"/>
          <w:sz w:val="28"/>
        </w:rPr>
        <w:t>
      Орта және iрi кәсiпорындар, мемлекеттiк (бюджеттiктер), 50 адамға дейiн саны бар сақтандыру және банктiк ұйымдарды қоса орташа айлық еңбек ақы 2002 жылы 2001 жылмен салыстырғанда 20,1 пайызға өстi және 27577 теңгенi құрады. Осы көрсеткiш ең төменгi еңбек ақы көлемiнен 6,6 рет және орташа жылдық күн көрiс минимумын 5,8 рет жоғары. Негiзгi көрсеткiштер N 3 кестеде көрсетiлген.
</w:t>
      </w:r>
      <w:r>
        <w:br/>
      </w:r>
      <w:r>
        <w:rPr>
          <w:rFonts w:ascii="Times New Roman"/>
          <w:b w:val="false"/>
          <w:i w:val="false"/>
          <w:color w:val="000000"/>
          <w:sz w:val="28"/>
        </w:rPr>
        <w:t>
      Статистика органдарының соңғы бағасы (2002 жыл 4 тоқсанға) бойынша Астана тұрғыны орташа жан басына ақшалай кiрiстердің мынадай құрылымы болды:
</w:t>
      </w:r>
      <w:r>
        <w:br/>
      </w:r>
      <w:r>
        <w:rPr>
          <w:rFonts w:ascii="Times New Roman"/>
          <w:b w:val="false"/>
          <w:i w:val="false"/>
          <w:color w:val="000000"/>
          <w:sz w:val="28"/>
        </w:rPr>
        <w:t>
      еңбек қызметiнен кiрiстер - 82,7%;
</w:t>
      </w:r>
      <w:r>
        <w:br/>
      </w:r>
      <w:r>
        <w:rPr>
          <w:rFonts w:ascii="Times New Roman"/>
          <w:b w:val="false"/>
          <w:i w:val="false"/>
          <w:color w:val="000000"/>
          <w:sz w:val="28"/>
        </w:rPr>
        <w:t>
      әлеуметтiк трансферттерi - 8,6%;
</w:t>
      </w:r>
      <w:r>
        <w:br/>
      </w:r>
      <w:r>
        <w:rPr>
          <w:rFonts w:ascii="Times New Roman"/>
          <w:b w:val="false"/>
          <w:i w:val="false"/>
          <w:color w:val="000000"/>
          <w:sz w:val="28"/>
        </w:rPr>
        <w:t>
      басқа да ақшалай түсiмдер - 8,7%.
</w:t>
      </w:r>
      <w:r>
        <w:br/>
      </w:r>
      <w:r>
        <w:rPr>
          <w:rFonts w:ascii="Times New Roman"/>
          <w:b w:val="false"/>
          <w:i w:val="false"/>
          <w:color w:val="000000"/>
          <w:sz w:val="28"/>
        </w:rPr>
        <w:t>
      Айта кету керек, Астана қаласы халқының ақшалай шығындар құрылымы 96% тұтынушылық шығындарын құрайды, оның iшiнде:                  азық-түлік тауарлар - 39,8 құрайды;
</w:t>
      </w:r>
      <w:r>
        <w:br/>
      </w:r>
      <w:r>
        <w:rPr>
          <w:rFonts w:ascii="Times New Roman"/>
          <w:b w:val="false"/>
          <w:i w:val="false"/>
          <w:color w:val="000000"/>
          <w:sz w:val="28"/>
        </w:rPr>
        <w:t>
      азық-түлiк емес тауарларға - 32,7%;
</w:t>
      </w:r>
      <w:r>
        <w:br/>
      </w:r>
      <w:r>
        <w:rPr>
          <w:rFonts w:ascii="Times New Roman"/>
          <w:b w:val="false"/>
          <w:i w:val="false"/>
          <w:color w:val="000000"/>
          <w:sz w:val="28"/>
        </w:rPr>
        <w:t>
      төлемдi қызметтердi төлеуге - 23,9%.
</w:t>
      </w:r>
      <w:r>
        <w:br/>
      </w:r>
      <w:r>
        <w:rPr>
          <w:rFonts w:ascii="Times New Roman"/>
          <w:b w:val="false"/>
          <w:i w:val="false"/>
          <w:color w:val="000000"/>
          <w:sz w:val="28"/>
        </w:rPr>
        <w:t>
      Салықтар, төлемдер, туыстарға материалдық көмек, несиенi өтеу және басқа да шығындардың барлығы 3,6% құрайды.
</w:t>
      </w:r>
      <w:r>
        <w:br/>
      </w:r>
      <w:r>
        <w:rPr>
          <w:rFonts w:ascii="Times New Roman"/>
          <w:b w:val="false"/>
          <w:i w:val="false"/>
          <w:color w:val="000000"/>
          <w:sz w:val="28"/>
        </w:rPr>
        <w:t>
      Инфляцияның жалпы көлемiн сипаттайтын тұтынушылық бағаның индексi он екi айға (2002 жыл желтоқсан 2001 жыл желтоқсан) 106,6 құрады, оның iшiнде азық-түлiк тауарларға баға индексi - 106,6%, азық-түлiк емес тауарларды - 106,0%, төлемдi қызметтер тарифтерi индексi - 107,3%.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Жұмыспен қамту және жұмыссыздық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Қоғамның экономикалық даму және хал-ахуалы деңгейiн сипаттайтын негiзгi көрсеткіштердiң бiрi халықты жұмыспен қамту болып табылады.
</w:t>
      </w:r>
      <w:r>
        <w:br/>
      </w:r>
      <w:r>
        <w:rPr>
          <w:rFonts w:ascii="Times New Roman"/>
          <w:b w:val="false"/>
          <w:i w:val="false"/>
          <w:color w:val="000000"/>
          <w:sz w:val="28"/>
        </w:rPr>
        <w:t>
      Астана қаласындағы еңбек нарығында жалгерлiк бойынша жұмыс iстейтiндер санының өсуi, мемлекеттiк емес секторының пайдасына экономика салаларында және секторлар арасында жұмыс күшінің қайта орналасуын жалғастыратын жұмыссыздық төменгi деңгейiмен сипатталады. Халықты жұмыспен қамту құрылымында арақатынас жалданған жұмысшылар пайдасына жасалады.
</w:t>
      </w:r>
      <w:r>
        <w:br/>
      </w:r>
      <w:r>
        <w:rPr>
          <w:rFonts w:ascii="Times New Roman"/>
          <w:b w:val="false"/>
          <w:i w:val="false"/>
          <w:color w:val="000000"/>
          <w:sz w:val="28"/>
        </w:rPr>
        <w:t>
      Елорданың iрi және орта кәсiпорындарында жұмыс iстейтiн жұмысшылардың орташа саны 50 адамнан жоғары және кiшi мемлекеттiк (бюджеттiк) мекемелер, сақтандыру ұйымдары мен банктер (50 адамға дейiн) 2002 жылы 2001 жылмен салыстырғанда 9,4% өстi. Өз еркімен жұмыс iстейтiн халық саны 19,1 адам. Бұл 2000 жылдан 11,6 мың адамға немесе 37,7% төмен.
</w:t>
      </w:r>
      <w:r>
        <w:br/>
      </w:r>
      <w:r>
        <w:rPr>
          <w:rFonts w:ascii="Times New Roman"/>
          <w:b w:val="false"/>
          <w:i w:val="false"/>
          <w:color w:val="000000"/>
          <w:sz w:val="28"/>
        </w:rPr>
        <w:t>
      Халықтың өмiр деңгейiнiң төмендеу маңызды факторларының бiрi жұмыстың болмауы болып табылады. Жұмыссыздық - бұл нарықтық экономика қызметi жағдайында кәдiмгi құбылыс.
</w:t>
      </w:r>
      <w:r>
        <w:br/>
      </w:r>
      <w:r>
        <w:rPr>
          <w:rFonts w:ascii="Times New Roman"/>
          <w:b w:val="false"/>
          <w:i w:val="false"/>
          <w:color w:val="000000"/>
          <w:sz w:val="28"/>
        </w:rPr>
        <w:t>
      Бiр қатар жылдар ағымында еңбек нарығында жұмыс күшi ұсынысы мен сұранымы арасындағы тепе-теңсiздiгiнiң өсу тенденциясы сақталған. Осы уақытта құрылымдық пен кезеңдiк жұмыссыздық қадағаланады.
</w:t>
      </w:r>
      <w:r>
        <w:br/>
      </w:r>
      <w:r>
        <w:rPr>
          <w:rFonts w:ascii="Times New Roman"/>
          <w:b w:val="false"/>
          <w:i w:val="false"/>
          <w:color w:val="000000"/>
          <w:sz w:val="28"/>
        </w:rPr>
        <w:t>
      Астана қаласында 2002 жылға жұмыссыздардың жалпы саны 20,8 мың адамды құрады, экономикалық белсендi халықтан 8,7% жұмыссыз деңгейге жеттi. Тiркелген жұмыссыздар үлесi экономикалық белсендi халықтан 1,6-дан 1,1% шегiнде ауытқуда.
</w:t>
      </w:r>
      <w:r>
        <w:br/>
      </w:r>
      <w:r>
        <w:rPr>
          <w:rFonts w:ascii="Times New Roman"/>
          <w:b w:val="false"/>
          <w:i w:val="false"/>
          <w:color w:val="000000"/>
          <w:sz w:val="28"/>
        </w:rPr>
        <w:t>
      Жұмыссыздар арасында жұмыссыз жүру сипаты созылуынан толығымен немесе бөлшектеп бiлiктiлiгiн жоғалтқан адамдар фактiсiн ерекшe ойландырады. Сонымен оларды жұмысқа орналастыру мүмкiндiктерi өте төмен. Егер жұмыс ұсынылса, көбiнесе төмен бiлiктi, ол отбасы кiрiстерi деңгейi тепе-тең тұтынушылығын қамтамасыз етедi. 2002 жылы жұмыс iздеумен бiр жылдан артық жүргендер 42% жұмыссыздар.
</w:t>
      </w:r>
      <w:r>
        <w:br/>
      </w:r>
      <w:r>
        <w:rPr>
          <w:rFonts w:ascii="Times New Roman"/>
          <w:b w:val="false"/>
          <w:i w:val="false"/>
          <w:color w:val="000000"/>
          <w:sz w:val="28"/>
        </w:rPr>
        <w:t>
      Жұмыссыздар құрылымында әр екiншi (59,9%) - әйелдер, оларды жұмысқа орналастыру қатаң тұрған мәселе. Астана қаласы Еңбек, халықты жұмыспен қамту және әлеуметтiк қорғау департаментiне хабарласқан жұмыссыз әйелдерден әр үшiншi ғана жұмысқа орналасқан. Әйелдерде жұмысқа орналасуға ең аз келешегi барлар жоғарғы және орта арнайы бiлiмi бар 45 және одан жоғары жастағылар. Дәстүрлi әлеуметтiк инфрақұрылым шайылуы, мектепке дейiнгi және мектептен тыс балалар мекемелерi санының қысқаруы, төмен еңбек ақы, жұмыстың уақытының сәйкессiздiгi, қызметтер бағасының өсуi әйелдердiң кедейлiгiне әкеледi, оларға өз әлеуеттiлiгiн толығымен ашуға мүмкiндiк бермейдi.
</w:t>
      </w:r>
      <w:r>
        <w:br/>
      </w:r>
      <w:r>
        <w:rPr>
          <w:rFonts w:ascii="Times New Roman"/>
          <w:b w:val="false"/>
          <w:i w:val="false"/>
          <w:color w:val="000000"/>
          <w:sz w:val="28"/>
        </w:rPr>
        <w:t>
      Ұзақ уақыт жұмыссыздық белгiлерi күшеюде. 2002 жылы ұзақ уақыт iздеп жұмыс таба алмағандар 21,9% жұмыссыз, жұмыссыздар қатарын штаттың қысқаруынан, кәсiпорынның таратылуынан, шарт мерзiмiнiң аяқталуынан - 4,5 мың адам толықтырды, кәсiптiк әрекеттiң тоқтатылуы мен өз ерiктерiмен жұмыстан босатылу пайызы жоғары.
</w:t>
      </w:r>
      <w:r>
        <w:br/>
      </w:r>
      <w:r>
        <w:rPr>
          <w:rFonts w:ascii="Times New Roman"/>
          <w:b w:val="false"/>
          <w:i w:val="false"/>
          <w:color w:val="000000"/>
          <w:sz w:val="28"/>
        </w:rPr>
        <w:t>
      2002 жылы жұмыссыздар бөлiгiн 25-тен 55-ке дейiнгi жастағы адамдар құрады, оның iшiнде 16-24 жастағы жастар - 13,0%.
</w:t>
      </w:r>
      <w:r>
        <w:br/>
      </w:r>
      <w:r>
        <w:rPr>
          <w:rFonts w:ascii="Times New Roman"/>
          <w:b w:val="false"/>
          <w:i w:val="false"/>
          <w:color w:val="000000"/>
          <w:sz w:val="28"/>
        </w:rPr>
        <w:t>
      Еңбек нарығында қатаң бәсекелестiк жағдайында жастар үнемi жұмыссыздық мәселесi қауiпiнен мазасызданады. Жұмыс iздеу мәселесi бiрiншi кезекте 17-ден 22 жасқа дейiнгi адамдар үшiн өзектi, өйткенi оқу орындары түлектерiн жұмысқа орналастыруды реттейтiн механизм жоқ. Негiзiнде жұмыссыздар қатары үлкен тәжiрибелiк және кәсiби жұмыс тәжiрибесi бар жастар толықтырады.
</w:t>
      </w:r>
      <w:r>
        <w:br/>
      </w:r>
      <w:r>
        <w:rPr>
          <w:rFonts w:ascii="Times New Roman"/>
          <w:b w:val="false"/>
          <w:i w:val="false"/>
          <w:color w:val="000000"/>
          <w:sz w:val="28"/>
        </w:rPr>
        <w:t>
      Жұмыс орындары тапшылығы жағдайында еңбек нарығында өте төмен мәртебесi бар мүгедектердi жұмыспен қамту мәселесi өте қиындады.
</w:t>
      </w:r>
      <w:r>
        <w:br/>
      </w:r>
      <w:r>
        <w:rPr>
          <w:rFonts w:ascii="Times New Roman"/>
          <w:b w:val="false"/>
          <w:i w:val="false"/>
          <w:color w:val="000000"/>
          <w:sz w:val="28"/>
        </w:rPr>
        <w:t>
      2003 жылғы 1 қаңтар жағдайы бойынша Астана қаласында халықтың жұмысқа жарамсыз санатқа (жұмыс тобы) жататын 2395 үшiншi топтағы мүгедектер тұрады, олардың жұмысқа орналасу мәселесi шешілмеген.
</w:t>
      </w:r>
      <w:r>
        <w:br/>
      </w:r>
      <w:r>
        <w:rPr>
          <w:rFonts w:ascii="Times New Roman"/>
          <w:b w:val="false"/>
          <w:i w:val="false"/>
          <w:color w:val="000000"/>
          <w:sz w:val="28"/>
        </w:rPr>
        <w:t>
      Қазақстан еңбек нарығында әсер ететiн мәселелердiң бiрi заңсыз еңбектiк көшiп-қонуы, бәрiнен бұрын Тәуелсiз мемлекеттер достастығы мемлекеттерiнен болып табылады. Көптеген қазақстандық кәсiпкерлер төмен бiлiктi шет елдiк жұмыс күшiнiң арзандығынан заңсыз еңбектiк көшiп-қонушыларды жалға алады. Бұл жергiлiктi халықтың жұмысқа орналасуына әсер етедi, олар адал емес бәсекелестiкпен кездеседi, бұл заңсыз жалға алушылықпен қалтарыстағы секторды кеңейтуге әкеледi.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Шағын бизнес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уақытта кәсiпкерлiк орындарда әлеуметтiк-экономикалық тұрақтандырудың негiзгi факторы, мемлекеттiң экономикалық құрылымдық саясатын iске асыру маңызды құралдарының бiрi болып саналады.
</w:t>
      </w:r>
      <w:r>
        <w:br/>
      </w:r>
      <w:r>
        <w:rPr>
          <w:rFonts w:ascii="Times New Roman"/>
          <w:b w:val="false"/>
          <w:i w:val="false"/>
          <w:color w:val="000000"/>
          <w:sz w:val="28"/>
        </w:rPr>
        <w:t>
      Астана қаласында тiркелген шағын кәсiпкерлiк субъектiлер саны елорданың 10 мың тұрғынын, ал 2002 жылы 2001 жылмен 327 бiрге 416 бiрлiктi құрайды. Барлығы соңғы бес жылға шағын кәсiпкерлiк субъектiлер саны 3,8 есеге өстi.
</w:t>
      </w:r>
      <w:r>
        <w:br/>
      </w:r>
      <w:r>
        <w:rPr>
          <w:rFonts w:ascii="Times New Roman"/>
          <w:b w:val="false"/>
          <w:i w:val="false"/>
          <w:color w:val="000000"/>
          <w:sz w:val="28"/>
        </w:rPr>
        <w:t>
      Икемдiлiк, серпiндiлiк және бәсекелестiк игiлiгiнде бүгiн шағын бизнес - жаңа жұмыс орындарын құрудың тиiмдi құралы, салықтық түсiмдер өсуiнiң тұрақты көзi, импортты ауыстыратын өнiмдердi шығару бойынша жаңа кiшi технологияларды енгiзедi. 2002 жылға шағын бизнес субъектiлермен 4930 жаңа жұмыс орындары құрылды оның iшiнде: өндiрiс саласында - 700 жұмыс орындары, құрылыста - 590, сауда саласында - 1880, қызметтiң басқа түрлерiнде оған тұрмыстық және қызмет көрсету, қаржылық және риэлтербизнесi, сақтандыру, бiлiм беру, медициналық қызметтер және тағы басқалар - 1760 орындардан артық.
</w:t>
      </w:r>
      <w:r>
        <w:br/>
      </w:r>
      <w:r>
        <w:rPr>
          <w:rFonts w:ascii="Times New Roman"/>
          <w:b w:val="false"/>
          <w:i w:val="false"/>
          <w:color w:val="000000"/>
          <w:sz w:val="28"/>
        </w:rPr>
        <w:t>
      2002 жылға қаланың шағын кәсiпкерлiгiнде жұмыс iстейтiндер үлесi экономикалық қызметте жұмыс iстейтiндердiң жалпы саны 23,3% құрады және 1998 жылмен салыстырғанда 5,1% өстi.
</w:t>
      </w:r>
      <w:r>
        <w:br/>
      </w:r>
      <w:r>
        <w:rPr>
          <w:rFonts w:ascii="Times New Roman"/>
          <w:b w:val="false"/>
          <w:i w:val="false"/>
          <w:color w:val="000000"/>
          <w:sz w:val="28"/>
        </w:rPr>
        <w:t>
      2003 жылғы 1 қаңтар жағдайы бойынша шағын бизнеспен айналысатындар Астана қаласының 10 мың адамына 1018 адамды құрады (2001 жылы - 905 адам).
</w:t>
      </w:r>
      <w:r>
        <w:br/>
      </w:r>
      <w:r>
        <w:rPr>
          <w:rFonts w:ascii="Times New Roman"/>
          <w:b w:val="false"/>
          <w:i w:val="false"/>
          <w:color w:val="000000"/>
          <w:sz w:val="28"/>
        </w:rPr>
        <w:t>
      Елордада шағын бизнестi қолдайтын инфрақұрылымдар ойдағыдай қызмет көрсетедi, технопарктiк аумағынан тұратын "Астана-Технопарк" ААҚ, "Астана-инновация" Бизнес- инкубаторы, Шағын кәсiпкерлiктi қолдау қоры. Бұл ұйымдар шағын бизнестi қолдауға шамадан келген оның iшiнде бастапқы қолдауды көрсетуде. Шағын бизнестi қолдау орталығы 2002 жылы 568 адамды жұмыспен қамтамасыз еттi, оның iшiнде жабдықтарды жалға берумен қала халқына қызмет көрсету нарығында құрылған жұмыспен 246 адам қамтылды, диспетчерлiк қызмет бойынша 23 адам жұмысқа құрылды.
</w:t>
      </w:r>
      <w:r>
        <w:br/>
      </w:r>
      <w:r>
        <w:rPr>
          <w:rFonts w:ascii="Times New Roman"/>
          <w:b w:val="false"/>
          <w:i w:val="false"/>
          <w:color w:val="000000"/>
          <w:sz w:val="28"/>
        </w:rPr>
        <w:t>
      Сапалы қызметтер ұсыныс үшiн TAKDET Интернет-кафе және "Астана-Инфорекс" оқу-ақпараттық орталығы жұмыс iстедi. 2002 жыл ағымында кiрiспе тегiн лекцияларды 300 адам тыңдады, оқудың толық курсын 89 әлеуеттi жабдықтаушылар өттi. "Бағалы қағаздар шығару", "Қаржылық есеп беру талдамасы" және тағы басқа тақырыптар бойынша Қарағанды аймақтық басқару институтының және "Прагма" жобасы корпорациясымен бiрiгiп семинар өткiзуге топтар жинақтау жүргiзiлiп жатыр.
</w:t>
      </w:r>
      <w:r>
        <w:br/>
      </w:r>
      <w:r>
        <w:rPr>
          <w:rFonts w:ascii="Times New Roman"/>
          <w:b w:val="false"/>
          <w:i w:val="false"/>
          <w:color w:val="000000"/>
          <w:sz w:val="28"/>
        </w:rPr>
        <w:t>
      Тұрақты жұмыс iстейтiн Астана қаласы ведомствааралық комиссия шағын кәсiпкерлiк субъектiлерiне қолданылмаған объектiлердi меншiгiне соңынан беру құқығымен сенiмдi басқармаға немесе жалға беру туралы өтiнiшiн қарау бойынша отырыс жүргiздi, сенiмдi басқару мiндеттерi (бизнес-жобалар) және бұрын жасалған шарттар бойынша шарттарды орындау қорытындылары.
</w:t>
      </w:r>
      <w:r>
        <w:br/>
      </w:r>
      <w:r>
        <w:rPr>
          <w:rFonts w:ascii="Times New Roman"/>
          <w:b w:val="false"/>
          <w:i w:val="false"/>
          <w:color w:val="000000"/>
          <w:sz w:val="28"/>
        </w:rPr>
        <w:t>
      Бұрын қолданылмаған 13 объектi бойынша, жалпы алаңы 4665 шаршы метр жалға алу шарттары мен халыққа қызмет көрсету жөнiнде учаскелер мен өндiрiстiк учаскелердi осы алаңдарда ұйымдастыру бойынша кәсiпкерлер мiндеттемемен соңынан жеке меншiкке беру құқығымен сенiмдi басқарма шарты жұмыс iстейдi.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Қоғамдық жұмыстар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нарығын реттеуде белгiлi рөл ойнамай қоғамдық жұмыстар жұмыссыздарды әлеуметтiк қорғау және жұмыссыздық деңгейiнiң шұғыл өсуi кезiнде еңбек нарығында жағдайын жұмсарту қызметiн орындайды.
</w:t>
      </w:r>
      <w:r>
        <w:br/>
      </w:r>
      <w:r>
        <w:rPr>
          <w:rFonts w:ascii="Times New Roman"/>
          <w:b w:val="false"/>
          <w:i w:val="false"/>
          <w:color w:val="000000"/>
          <w:sz w:val="28"/>
        </w:rPr>
        <w:t>
      2001 жылы 2000 жылмен салыстырғанда қоғамдық жұмыстарда қатысқан жұмыссыздар саны өскен бақыланған. Егер 2000 жылы қоғамдық жұмысқа қатысушылар саны 1802 адам құрады, 2001 жылы - 2249 адам. Бiрақ, 2002 жылы бұл көрсеткiш алдыңғы кезеңмен салыстырғанда 23% төмендедi. Бұл қоғамдық жұмыстар халыққа төмен танымалдықпен қолданылады, өйткенi аз уақытқа, аз қызығушылық және аз төленетiндiктен тиiмдiлiгi төмен екенiн түсiндiредi. Өнiмдi жұмыспен қамтамасыз ету тұрақты және жақсы төленетiн жұмыспен қамтамасыз ету болып табылады.
</w:t>
      </w:r>
      <w:r>
        <w:br/>
      </w:r>
      <w:r>
        <w:rPr>
          <w:rFonts w:ascii="Times New Roman"/>
          <w:b w:val="false"/>
          <w:i w:val="false"/>
          <w:color w:val="000000"/>
          <w:sz w:val="28"/>
        </w:rPr>
        <w:t>
      2001 жылы неғұрлым жаппай қатысушылар саны бойынша, қаланы жасылдандыру және көгалдандырумен байланысты, сондай-ақ аумақты жинау болды. Оларға қоғамдық жұмыстарға қатысқан жұмыссыздардың санынан 60% қатысты.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Кәсiби дайындық және қайта дайындық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2000-2002 жылдар кезеңiне Астана қаласы жұмыспен қамту мәселелерi бойынша уәкiлеттi органмен кәсiптiк дайындыққа 3019 адам жолданды, 2447 жұмыссыз оқытылды, қала кәсiпорындарында 2421 адам жұмысқа орналастырылды. Кәсiптiк оқу және кәсiптiк дайындық курстарды үш жылда өткен саны 10,9% құрады.
</w:t>
      </w:r>
      <w:r>
        <w:br/>
      </w:r>
      <w:r>
        <w:rPr>
          <w:rFonts w:ascii="Times New Roman"/>
          <w:b w:val="false"/>
          <w:i w:val="false"/>
          <w:color w:val="000000"/>
          <w:sz w:val="28"/>
        </w:rPr>
        <w:t>
      Көрсетiлген жылдар ағымында кәсiптiк оқуға жолданған жұмыссыздар санының өсу тенденциясы бақыланды. 2002 жылы көрсеткiш 2000 жылмен салыстырғанда 1,8 есе өстi.
</w:t>
      </w:r>
      <w:r>
        <w:br/>
      </w:r>
      <w:r>
        <w:rPr>
          <w:rFonts w:ascii="Times New Roman"/>
          <w:b w:val="false"/>
          <w:i w:val="false"/>
          <w:color w:val="000000"/>
          <w:sz w:val="28"/>
        </w:rPr>
        <w:t>
      Халықтың мақсатты топтарына жататын жұмыссыздарға кәсiптiк оқу және қайта оқыту құқығы басым берiлдi.
</w:t>
      </w:r>
      <w:r>
        <w:br/>
      </w:r>
      <w:r>
        <w:rPr>
          <w:rFonts w:ascii="Times New Roman"/>
          <w:b w:val="false"/>
          <w:i w:val="false"/>
          <w:color w:val="000000"/>
          <w:sz w:val="28"/>
        </w:rPr>
        <w:t>
      Нарықтық экономиканы дамыту жаңа жағдайларда жұмыс дағдыларын меңгерген мамандарға еңбек нарығында сұраныс туындауы заңды, яғни жаңа сападағы мамандар талап етiледi. Бұл жағдайда сұраныс мына мамандықтарға ұсынылған: сақтандыру, сауда агентi, хатшы-референт, шет тiлдердi және компьютерлiк техниканы білумен бизнес-менеджер, аудармашы және тағы басқа.
</w:t>
      </w:r>
      <w:r>
        <w:br/>
      </w:r>
      <w:r>
        <w:rPr>
          <w:rFonts w:ascii="Times New Roman"/>
          <w:b w:val="false"/>
          <w:i w:val="false"/>
          <w:color w:val="000000"/>
          <w:sz w:val="28"/>
        </w:rPr>
        <w:t>
      Жұмыс мамандығына сұраным жаңа технологияларды қолдануды талап ететiн мамандықтар бойынша берiлген: дәнекерлеушi, тас қалаушы, газ дәнекерлеушi, машинист, электрик, автокөлік жүргiзушiсi және басқалар.
</w:t>
      </w:r>
      <w:r>
        <w:br/>
      </w:r>
      <w:r>
        <w:rPr>
          <w:rFonts w:ascii="Times New Roman"/>
          <w:b w:val="false"/>
          <w:i w:val="false"/>
          <w:color w:val="000000"/>
          <w:sz w:val="28"/>
        </w:rPr>
        <w:t>
      Еңбек нарығында жұмыссыздардың бәсекелестiгiн көтеру мақсатында аралас, күрделi мамандықтар бойынша оқыту тәжiрибеленген, мынадай столяр-ағаш шеберi, штукатур-ақтаушы, слесарь-сантехник, жүргiзушi-электромонтер.
</w:t>
      </w:r>
      <w:r>
        <w:br/>
      </w:r>
      <w:r>
        <w:rPr>
          <w:rFonts w:ascii="Times New Roman"/>
          <w:b w:val="false"/>
          <w:i w:val="false"/>
          <w:color w:val="000000"/>
          <w:sz w:val="28"/>
        </w:rPr>
        <w:t>
      2002 жылы департаментте есепте тұрған 990 жұмыссыз бiлiктiлiгiн көтеру немесе кәсiптiк дағдыларын алуға мүмкiндiктерiн қолданды, олардың 97% қала ұйымдарында жұмысқа орналастырылды.
</w:t>
      </w:r>
      <w:r>
        <w:br/>
      </w:r>
      <w:r>
        <w:rPr>
          <w:rFonts w:ascii="Times New Roman"/>
          <w:b w:val="false"/>
          <w:i w:val="false"/>
          <w:color w:val="000000"/>
          <w:sz w:val="28"/>
        </w:rPr>
        <w:t>
      Кәсiпкерлiк әрекет негiздерiне оқыту нәтижесi жұмыссыздар нарықтық экономика бiлiмдерiн нашар меңгерген және олар өз iстерiн қалай бастауды, өз бизнес-жоспарларын iске асыра алмайтынын көрсеттi.
</w:t>
      </w:r>
      <w:r>
        <w:br/>
      </w:r>
      <w:r>
        <w:rPr>
          <w:rFonts w:ascii="Times New Roman"/>
          <w:b w:val="false"/>
          <w:i w:val="false"/>
          <w:color w:val="000000"/>
          <w:sz w:val="28"/>
        </w:rPr>
        <w:t>
      Жұмысқа жарамдылығы толығымен немесе бөлшектей объективтi мүгедектердiң көбi орнына келуi мүмкiн, жеке сауықтыру бағдарламасына сәйкес кәсiптiк бағдарлықпен қамтамасыз ету талап етілген.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Шағын несиелендiру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Гранттар немесе шағын несие беру жолымен табыстары төмен еңбекке қабiлеттi азаматтарға шағын несие беру олардың өзiн-өзi жұмыспен қамтуын және материалдық жағдайын жақсартуды қамтамасыз етуге мүмкiндiк бередi.
</w:t>
      </w:r>
      <w:r>
        <w:br/>
      </w:r>
      <w:r>
        <w:rPr>
          <w:rFonts w:ascii="Times New Roman"/>
          <w:b w:val="false"/>
          <w:i w:val="false"/>
          <w:color w:val="000000"/>
          <w:sz w:val="28"/>
        </w:rPr>
        <w:t>
      Қазақстан Республикасы Үкiметiнiң 1998 жылғы 12 ақпандағы N 103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Республикасының ең аз қамтамасыз етiлген азаматтарын шағын несиелендiрудiң 1998-2000 жылдарға арналған бағдарламасы аз қамтылған азаматтарға бизнес құруға 400 Америка Құрама Штатының доллары (баламалы) мөлшерiнде шағын несиелер бөлудi көздеген болатын.
</w:t>
      </w:r>
      <w:r>
        <w:br/>
      </w:r>
      <w:r>
        <w:rPr>
          <w:rFonts w:ascii="Times New Roman"/>
          <w:b w:val="false"/>
          <w:i w:val="false"/>
          <w:color w:val="000000"/>
          <w:sz w:val="28"/>
        </w:rPr>
        <w:t>
      2000-2002 жылдар кезеңiне Тұрмысы төмен азаматтарды қолдау жөнiндегi Астана қалалық аймақтық қоры aз қамтылған азаматтарға 200 шағын несие жалпы сомасы - 10946,5 мың теңгеге берiлдi.
</w:t>
      </w:r>
      <w:r>
        <w:br/>
      </w:r>
      <w:r>
        <w:rPr>
          <w:rFonts w:ascii="Times New Roman"/>
          <w:b w:val="false"/>
          <w:i w:val="false"/>
          <w:color w:val="000000"/>
          <w:sz w:val="28"/>
        </w:rPr>
        <w:t>
      Осы Бағдарлама қаржыландырудың тұрақты көздерi және қарыз қаражатын өтеу механизмi уақытында дайындалмаған толық ауқымда орындалмаған. 2000-2002 жылдар ағымында аз қамтылған азаматтарға берiлген шағын несиелер саны бойынша төмендеу бақыланған. Егер 2000 жылы 114 адам шағын несие берген, 2002 жылы 31 адам.
</w:t>
      </w:r>
      <w:r>
        <w:br/>
      </w:r>
      <w:r>
        <w:rPr>
          <w:rFonts w:ascii="Times New Roman"/>
          <w:b w:val="false"/>
          <w:i w:val="false"/>
          <w:color w:val="000000"/>
          <w:sz w:val="28"/>
        </w:rPr>
        <w:t>
      Тұрмысы төмен азаматтарды қолдау жөнiндегi халықаралық және отандық ұйымдар, жеке және үкіметтік емес ұйымдар тарапынан гранттар беру арқылы шағын несие берудiң оң тәжiрибесi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тарау. Әлеуметтiк сала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Демография және көшi-қон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халықының орташа жылдық саны 1999 жылдан 187 мың адамға өстi және 2003 жылдың 1 қаңтарына 502,5 мың адамды құрады.
</w:t>
      </w:r>
      <w:r>
        <w:br/>
      </w:r>
      <w:r>
        <w:rPr>
          <w:rFonts w:ascii="Times New Roman"/>
          <w:b w:val="false"/>
          <w:i w:val="false"/>
          <w:color w:val="000000"/>
          <w:sz w:val="28"/>
        </w:rPr>
        <w:t>
      2002 жылы халықтың табиғи өсiмi 2195 адамды құрады, 2001 жылдың сәйкес кезеңiне 44,9% артық.
</w:t>
      </w:r>
      <w:r>
        <w:br/>
      </w:r>
      <w:r>
        <w:rPr>
          <w:rFonts w:ascii="Times New Roman"/>
          <w:b w:val="false"/>
          <w:i w:val="false"/>
          <w:color w:val="000000"/>
          <w:sz w:val="28"/>
        </w:rPr>
        <w:t>
      2002 жылы туылғандар 2001 жылдан 14,0% артық тiркелген және 5513 туғандар, оның iшiнде 2873 ер бала, 2640 қыз баланы құрайды.
</w:t>
      </w:r>
      <w:r>
        <w:br/>
      </w:r>
      <w:r>
        <w:rPr>
          <w:rFonts w:ascii="Times New Roman"/>
          <w:b w:val="false"/>
          <w:i w:val="false"/>
          <w:color w:val="000000"/>
          <w:sz w:val="28"/>
        </w:rPr>
        <w:t>
      2002 жылғы 12 айға туылғандардың жалпы коэффициентi 11,2 туылғанды халықтың 1000 адам 2001 жылға қарсы 10,4 қарсы құрды.
</w:t>
      </w:r>
      <w:r>
        <w:br/>
      </w:r>
      <w:r>
        <w:rPr>
          <w:rFonts w:ascii="Times New Roman"/>
          <w:b w:val="false"/>
          <w:i w:val="false"/>
          <w:color w:val="000000"/>
          <w:sz w:val="28"/>
        </w:rPr>
        <w:t>
      2002 жылы қайтыс болғандар саны 3410 адамды құрады, оның iшiнде 47,9% - еңбекке жарамды жасында қайтыс болды. Өлiмнiң жалпы коэффициентi халықтың 1000 адамы есебiнде 6,8 қайтыс болғандарды құрады. Астана қаласында отбасының орта көлемi 3,3 адамды құрайды, 2001 жылы отбасының көлемi 3,4 адамға анықталған.
</w:t>
      </w:r>
      <w:r>
        <w:br/>
      </w:r>
      <w:r>
        <w:rPr>
          <w:rFonts w:ascii="Times New Roman"/>
          <w:b w:val="false"/>
          <w:i w:val="false"/>
          <w:color w:val="000000"/>
          <w:sz w:val="28"/>
        </w:rPr>
        <w:t>
      2002 жылы тiркелген некелердiң саны 2001 жылмен салыстырғанда 12,8% өстi және 2429 құрады, айырылысулар саны 2,6% яғни 928 төмендедi.
</w:t>
      </w:r>
      <w:r>
        <w:br/>
      </w:r>
      <w:r>
        <w:rPr>
          <w:rFonts w:ascii="Times New Roman"/>
          <w:b w:val="false"/>
          <w:i w:val="false"/>
          <w:color w:val="000000"/>
          <w:sz w:val="28"/>
        </w:rPr>
        <w:t>
      2002 жылы Астана қаласы көшi-қон шығысы 6762 адамды құрады және 2001 жылмен салыстыру бойынша 7,6 есе төмендедi. Қаладан шыққандар санынан көп орын алған - 61,5%, немiстер - 16,3%, украиндер - 10%.
</w:t>
      </w:r>
      <w:r>
        <w:br/>
      </w:r>
      <w:r>
        <w:rPr>
          <w:rFonts w:ascii="Times New Roman"/>
          <w:b w:val="false"/>
          <w:i w:val="false"/>
          <w:color w:val="000000"/>
          <w:sz w:val="28"/>
        </w:rPr>
        <w:t>
      2002 жылғы негiзгi көшi-қон ағымы 2002 жылы қалыптасты, облыс аралық көшiп-қону бойынша көп бөлiгi - 95,9% келгендердiң жалпы санынан, жақын шет мемлекеттер елдерiнiң оралмандары ауысуының есебiнен және Республика ауылдық аймақтардан әлеуметтiк шарасыз көшi-қонды қоса қалыптасты. Ауылдық аймақтардан келгендер қала тұрғыны мәртебесiн заңды түрде алып, бiрақ әлеуметтiк, өндiрiстiк және мәдениет өмiрiне жұмылдырылмайды.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Халықты медициналық көмекпен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 ағымында, Денсаулық сақтау департаментiнiң бағынысты 30 емдеу - алдын алу ұйымдары мемлекеттiк тапсырыс бойынша мемлекеттiк бағынысты емдеу ұйымдары мен жеке меншік нысандар қала халқына медициналық көмек көрсеттi.
</w:t>
      </w:r>
      <w:r>
        <w:br/>
      </w:r>
      <w:r>
        <w:rPr>
          <w:rFonts w:ascii="Times New Roman"/>
          <w:b w:val="false"/>
          <w:i w:val="false"/>
          <w:color w:val="000000"/>
          <w:sz w:val="28"/>
        </w:rPr>
        <w:t>
      Қала ауруханалары базасында 8 ғылыми-зерттеу институты және ғылыми орталығы Республикалық филиалдар қызмет көрсетедi.
</w:t>
      </w:r>
      <w:r>
        <w:br/>
      </w:r>
      <w:r>
        <w:rPr>
          <w:rFonts w:ascii="Times New Roman"/>
          <w:b w:val="false"/>
          <w:i w:val="false"/>
          <w:color w:val="000000"/>
          <w:sz w:val="28"/>
        </w:rPr>
        <w:t>
      Жалпы қала бойынша 3205 ауруханалық төсектер әзiрленген, 10 мың халыққа 63,8 қамталғандық құрайды, халықтың жедел өсуiне байланысты жетiспеушiлiк шамада сәйкес қажеттiлiк бар.
</w:t>
      </w:r>
      <w:r>
        <w:br/>
      </w:r>
      <w:r>
        <w:rPr>
          <w:rFonts w:ascii="Times New Roman"/>
          <w:b w:val="false"/>
          <w:i w:val="false"/>
          <w:color w:val="000000"/>
          <w:sz w:val="28"/>
        </w:rPr>
        <w:t>
      2002 жылы әйелдер денсаулығы индексiнiң өсімі 30% белгiленген, бiрақ ол әлi жетпейдi. Жүктi әйелдер арасында экстаргениталдық патология 97-98% жағдайлар, оның iшiнде: қан аздығы - 62,3%; бүйрек аурулары - 37,6%; жүрек-қан тамыр аурулары - 8,2%.
</w:t>
      </w:r>
      <w:r>
        <w:br/>
      </w:r>
      <w:r>
        <w:rPr>
          <w:rFonts w:ascii="Times New Roman"/>
          <w:b w:val="false"/>
          <w:i w:val="false"/>
          <w:color w:val="000000"/>
          <w:sz w:val="28"/>
        </w:rPr>
        <w:t>
      Халықтың қант диабетiмен жарақаттануы байыпты мәселе болып қалады, дәрiлiк құралдарды және бақылау құралдарын сатып алуға қаржыландыру қажеттiлiктен 3 есе төмен. Туберкулез бойынша эпидемиялық жағдайға назар аударылады. Халықтың флюорографиялық зерттеулер мен туберкулездiң кiшi нысандарымен науқастарды анықтаған көрсеткiштердi кеңейту есебiнен, 2002 жылы осы патологиямен халықтың 100 мыңына 131,2-ден 162,0 науқастар өстi. Әсiресе аталған аурулармен халықтың әлеуметтiк-осал топтары науқастанған.
</w:t>
      </w:r>
      <w:r>
        <w:br/>
      </w:r>
      <w:r>
        <w:rPr>
          <w:rFonts w:ascii="Times New Roman"/>
          <w:b w:val="false"/>
          <w:i w:val="false"/>
          <w:color w:val="000000"/>
          <w:sz w:val="28"/>
        </w:rPr>
        <w:t>
      Алғашқы мүгедектiкке шығу қарқындылығы көрсеткiшi 10 мың халыққа 20,9-дан 16,9 дейiн төмендеу болжанған.
</w:t>
      </w:r>
      <w:r>
        <w:br/>
      </w:r>
      <w:r>
        <w:rPr>
          <w:rFonts w:ascii="Times New Roman"/>
          <w:b w:val="false"/>
          <w:i w:val="false"/>
          <w:color w:val="000000"/>
          <w:sz w:val="28"/>
        </w:rPr>
        <w:t>
      Мүгедектiкке алғаш шығу құрылымында: онкологиялық жарақаттану 23,3%; қан айналым органдарының аурулары - 20,9%; жарақаттану - 12,7% құрайды.
</w:t>
      </w:r>
      <w:r>
        <w:br/>
      </w:r>
      <w:r>
        <w:rPr>
          <w:rFonts w:ascii="Times New Roman"/>
          <w:b w:val="false"/>
          <w:i w:val="false"/>
          <w:color w:val="000000"/>
          <w:sz w:val="28"/>
        </w:rPr>
        <w:t>
      Диспансерлiк есепте созылмалы аурумен мектеп жасындағы 5595 бала тұр немесе қала оқушыларының жалпы санынан 9,3% тұрады, 60% мектеп оқушылары ортадан төмен денсаулық деңгейi бар. Бәрiнен де ас қорыту органдарының (гастрит), тыныс алу жолдарының, көз ауруларының, жүйке-психологиялық өзгерiстер патологиясы кездеседi.
</w:t>
      </w:r>
      <w:r>
        <w:br/>
      </w:r>
      <w:r>
        <w:rPr>
          <w:rFonts w:ascii="Times New Roman"/>
          <w:b w:val="false"/>
          <w:i w:val="false"/>
          <w:color w:val="000000"/>
          <w:sz w:val="28"/>
        </w:rPr>
        <w:t>
      Осы уақытта Астана қаласында мүгедектердi емдеуге және сауықтыруға тиiмдi мәселе шешiлмеген, оларды жоспарлы жүзеге асыруға қажеттi жағдайлар жоқ. Емханада орынның тапшылығы мен дәрi-дәрмек құралдарының қымбат болу салдарынан арнайы медициналық мекемелерде қалпына келтiру емдеуге және жедел үйлестiруге қол жетпейдi.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Бiлiмге қол жеткiзу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жылы әр түрлi меншiк түрлерiмен жалпы орта бiлiм беретiн мекемелер саны өткен жылмен салыстырғанда 3 бiрлiкке өстi және 64 құрады. Бiрақ қала мектептерiндe оқушы орындарының жетiспеуi 15800 құрайды.
</w:t>
      </w:r>
      <w:r>
        <w:br/>
      </w:r>
      <w:r>
        <w:rPr>
          <w:rFonts w:ascii="Times New Roman"/>
          <w:b w:val="false"/>
          <w:i w:val="false"/>
          <w:color w:val="000000"/>
          <w:sz w:val="28"/>
        </w:rPr>
        <w:t>
      2002 жылы мектепке дейiнгi мекемелерге баратын 5-6 жастағы балалар саны 7900 адам, 2002 жылдың аяғына - 9947 болды. 2002 жылы мектепке дейiнгi мекемелер саны 2001 жылғы деңгейде қалды және 44 бiрлiктi құрайды.
</w:t>
      </w:r>
      <w:r>
        <w:br/>
      </w:r>
      <w:r>
        <w:rPr>
          <w:rFonts w:ascii="Times New Roman"/>
          <w:b w:val="false"/>
          <w:i w:val="false"/>
          <w:color w:val="000000"/>
          <w:sz w:val="28"/>
        </w:rPr>
        <w:t>
      Мектеп алдындағы дайындықпен 5-6 жастағы балаларды қамту үлесi бүгiнгi күнi 62% құрайды.
</w:t>
      </w:r>
      <w:r>
        <w:br/>
      </w:r>
      <w:r>
        <w:rPr>
          <w:rFonts w:ascii="Times New Roman"/>
          <w:b w:val="false"/>
          <w:i w:val="false"/>
          <w:color w:val="000000"/>
          <w:sz w:val="28"/>
        </w:rPr>
        <w:t>
      Аз қамтылған отбасы балалары, жетiм балалар мен денсаулығы әлсiреген балалар үшiн ыстық тамақпен қамтамасыз ету мәселесi бiлiмге қол жеткiзумен байланысты елеулi проблема болып табылады.
</w:t>
      </w:r>
      <w:r>
        <w:br/>
      </w:r>
      <w:r>
        <w:rPr>
          <w:rFonts w:ascii="Times New Roman"/>
          <w:b w:val="false"/>
          <w:i w:val="false"/>
          <w:color w:val="000000"/>
          <w:sz w:val="28"/>
        </w:rPr>
        <w:t>
      Жалпы Астана қаласында 49 мектеп асханаларында 2869 оқушылар тегiн тамақтанады.
</w:t>
      </w:r>
      <w:r>
        <w:br/>
      </w:r>
      <w:r>
        <w:rPr>
          <w:rFonts w:ascii="Times New Roman"/>
          <w:b w:val="false"/>
          <w:i w:val="false"/>
          <w:color w:val="000000"/>
          <w:sz w:val="28"/>
        </w:rPr>
        <w:t>
      2000 жылдан бастап тегiн тамақтануды қажет ететiн 3 қамтылған отбасылардан балалар санының өсу үрдiсi байқалған.
</w:t>
      </w:r>
      <w:r>
        <w:br/>
      </w:r>
      <w:r>
        <w:rPr>
          <w:rFonts w:ascii="Times New Roman"/>
          <w:b w:val="false"/>
          <w:i w:val="false"/>
          <w:color w:val="000000"/>
          <w:sz w:val="28"/>
        </w:rPr>
        <w:t>
      Бастауыш және орта кәсiптiк оқу орындары жүйесiнде 5 кәсiптiк техникалық училище және 6 колледждер мемлекеттiк тапсырыс бойынша 1713 және 2497 адам оқытылады.
</w:t>
      </w:r>
      <w:r>
        <w:br/>
      </w:r>
      <w:r>
        <w:rPr>
          <w:rFonts w:ascii="Times New Roman"/>
          <w:b w:val="false"/>
          <w:i w:val="false"/>
          <w:color w:val="000000"/>
          <w:sz w:val="28"/>
        </w:rPr>
        <w:t>
      Жоғарғы және арнайы орта бiлiм алуға байланысты ақшалай қаражат аз кететiндiктен жоғарғы оқу орындары, колледждер және басқа да арнайы орта оқу орындарындағы студенттер мен оқушылар саны 19,2 пайызға өстi.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Халықтың әлеуметтiк осал топтарына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әлеуметтiк көмек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Атаулы әлеуметтiк көмек көрсету үшiн белгi ретiнде кедейлiк шегi белгiленген. Қазақстан Республикасы Еңбек және халықты әлеуметтiк қорғау министрлiгi тоқсан сайын кедейлiк деңгейiнiң көлемiн анықтайды.
</w:t>
      </w:r>
      <w:r>
        <w:br/>
      </w:r>
      <w:r>
        <w:rPr>
          <w:rFonts w:ascii="Times New Roman"/>
          <w:b w:val="false"/>
          <w:i w:val="false"/>
          <w:color w:val="000000"/>
          <w:sz w:val="28"/>
        </w:rPr>
        <w:t>
      2004-2005 жылдарға индикативтiк жоспар қалыптастыру болжанған көрсеткiштерiне сәйкес 2004-2005 жылдарға кедейлiк шегi анықталды және 40 пайыз көлемiнде белгiлендi.
</w:t>
      </w:r>
      <w:r>
        <w:br/>
      </w:r>
      <w:r>
        <w:rPr>
          <w:rFonts w:ascii="Times New Roman"/>
          <w:b w:val="false"/>
          <w:i w:val="false"/>
          <w:color w:val="000000"/>
          <w:sz w:val="28"/>
        </w:rPr>
        <w:t>
      Атаулы әлеуметтiк көмек (бұдан әрi - АӘК) бұрын берiлетiн жәрдемақылар орнына енгiзiлген: балалар бар отбасыларға бiр тұтас көмек; 7 жасқа дейiнгi 4 не одан да көп балалары бар көп балалары бар жұмыс iстемеймiн аналарға; жедел қызметтегi әскери қызметкерлер балалары, бала туғанға бiр тұтас жәрдемақы; жұмыс iстеген және жұмыссыздардың қайтыс болғанда жерлеуге; аз қамтылған азаматтар санынан жұмыссыздарға материалдық көмек.
</w:t>
      </w:r>
      <w:r>
        <w:br/>
      </w:r>
      <w:r>
        <w:rPr>
          <w:rFonts w:ascii="Times New Roman"/>
          <w:b w:val="false"/>
          <w:i w:val="false"/>
          <w:color w:val="000000"/>
          <w:sz w:val="28"/>
        </w:rPr>
        <w:t>
      АӘК Астана қаласы аз қамтылған азаматтарға заңға сәйкес және жергiлiктi атқарушы органдар ережелерiмен анықталған мерзiмде тағайындалады және төленедi.
</w:t>
      </w:r>
      <w:r>
        <w:br/>
      </w:r>
      <w:r>
        <w:rPr>
          <w:rFonts w:ascii="Times New Roman"/>
          <w:b w:val="false"/>
          <w:i w:val="false"/>
          <w:color w:val="000000"/>
          <w:sz w:val="28"/>
        </w:rPr>
        <w:t>
      Атаулы әлеуметтiк көмек тағайындау және төлеу бойынша Уәкiлеттi органға хабарласқан отбасылар жалпы саны 1059 отбасын құрады. Атаулы әлеуметтiк көмек алушылардың ең жоғарғы саны 879 отбасын немесе 2865 адамды құрады, оның iшiнде 53,2% балалар мен студенттер (күндізгі оқу үлгiсiндегi) - 2,3%, мүгедектер - 2,5%.
</w:t>
      </w:r>
      <w:r>
        <w:br/>
      </w:r>
      <w:r>
        <w:rPr>
          <w:rFonts w:ascii="Times New Roman"/>
          <w:b w:val="false"/>
          <w:i w:val="false"/>
          <w:color w:val="000000"/>
          <w:sz w:val="28"/>
        </w:rPr>
        <w:t>
      АӘК тағайындауда бас тартудың негiзгi себептерi нормативтiк-құқықтық актiлермен анықталған талаптарды сақтамау болып табылады: кедейлiк шегi тоқсанына белгiленген отбасының орта жан басына кiрiсi жоғары болғанда, тексерiс өткiзуден бас тартқанда, табыстарын жасырғанда, мәлiметтiң анық болмауы және басқалар.
</w:t>
      </w:r>
      <w:r>
        <w:br/>
      </w:r>
      <w:r>
        <w:rPr>
          <w:rFonts w:ascii="Times New Roman"/>
          <w:b w:val="false"/>
          <w:i w:val="false"/>
          <w:color w:val="000000"/>
          <w:sz w:val="28"/>
        </w:rPr>
        <w:t>
      Бұрын қолданыстағы заңнамаларда әлеуметтiк төлемдер алған отбасы-алушылар санынан 80%-дай заңнамалар бақыланады, оның iшiнде 48,3% - тұрмысы төмен көп балалы және толық емес отбасылар, 13,0% - жұмыссыз азаматтар отбасылары, 1% - өз балаларының отбасында тұратын зейнеткерлер және оралмандар.
</w:t>
      </w:r>
      <w:r>
        <w:br/>
      </w:r>
      <w:r>
        <w:rPr>
          <w:rFonts w:ascii="Times New Roman"/>
          <w:b w:val="false"/>
          <w:i w:val="false"/>
          <w:color w:val="000000"/>
          <w:sz w:val="28"/>
        </w:rPr>
        <w:t>
      Қалада "Алматы" және "Сарыарқа" аудандарында екi учаскелiк комиссия құрылған және жұмыс iстейдi. 2002 жыл ағымында комиссиялармен 45 отырыс, 879 отбасын тексерулер өткiзiлген.
</w:t>
      </w:r>
      <w:r>
        <w:br/>
      </w:r>
      <w:r>
        <w:rPr>
          <w:rFonts w:ascii="Times New Roman"/>
          <w:b w:val="false"/>
          <w:i w:val="false"/>
          <w:color w:val="000000"/>
          <w:sz w:val="28"/>
        </w:rPr>
        <w:t>
      Қазақстан Республикасы Еңбек және халықты жұмыспен қамту министрлiгiнiң квотасына келiсiп 2001-2002 жылдары 176 Ұлы Отан соғысына қатысушылар мен мүгедектер "Ардагер" және "Жеке батыр" республикалық пансионаттарына санаторлық-курорттық емделу алды. Халықтың жекелеген санаттарына науқастардың емделуге бару жолын төлеу жүргiзiледi.
</w:t>
      </w:r>
      <w:r>
        <w:br/>
      </w:r>
      <w:r>
        <w:rPr>
          <w:rFonts w:ascii="Times New Roman"/>
          <w:b w:val="false"/>
          <w:i w:val="false"/>
          <w:color w:val="000000"/>
          <w:sz w:val="28"/>
        </w:rPr>
        <w:t>
      Жергiлiктi басылым газеттерiне жеңiлдiкпен жазылу Ұлы Отан соғысына қатысушылар мен мүгедектер және көп балалы аналар санынан 3666 тұрмысы төмен азаматтар қамтылған.
</w:t>
      </w:r>
      <w:r>
        <w:br/>
      </w:r>
      <w:r>
        <w:rPr>
          <w:rFonts w:ascii="Times New Roman"/>
          <w:b w:val="false"/>
          <w:i w:val="false"/>
          <w:color w:val="000000"/>
          <w:sz w:val="28"/>
        </w:rPr>
        <w:t>
      Елордада қаланың әлеуметтiк мекемелерi жүйесiнiң қызметiн ұйымдастыруды жетiлдiру бойынша шаралар кешенiн жүзеге асырады, халықты әлеуметтiк қорғау бағынысты органдары - Ақыл-eci кем балаларға арналған интернат-үйi, Ардагерлер мен мүгедектерге арналған интернат-үйi.
</w:t>
      </w:r>
      <w:r>
        <w:br/>
      </w:r>
      <w:r>
        <w:rPr>
          <w:rFonts w:ascii="Times New Roman"/>
          <w:b w:val="false"/>
          <w:i w:val="false"/>
          <w:color w:val="000000"/>
          <w:sz w:val="28"/>
        </w:rPr>
        <w:t>
      2003 жылғы 1 қаңтардағы жағдайы бойынша Ардагерлер мен мүгедектерге арналған интернат-үйiнде 252 қамқорлықтағылар тұрады.
</w:t>
      </w:r>
      <w:r>
        <w:br/>
      </w:r>
      <w:r>
        <w:rPr>
          <w:rFonts w:ascii="Times New Roman"/>
          <w:b w:val="false"/>
          <w:i w:val="false"/>
          <w:color w:val="000000"/>
          <w:sz w:val="28"/>
        </w:rPr>
        <w:t>
      2001 жылдан Интернат - үйiнде мемлекеттiк қамқорлықтағылар негiзгi құрамына зиян келтiрмей тұрмыстық және дәрiгерлiк қызметтi қажет ететiн азаматтар мен қариялардың уақытша тұруы үшiн ақылы бөлiмше қызмет жасайды және кезек болмаған жағдайда Интернат-үйiне орналастырады. 2001-2002 жылдар кезеңiне осы қызметпен 25 қалалық қария жастағылар қолданды.
</w:t>
      </w:r>
      <w:r>
        <w:br/>
      </w:r>
      <w:r>
        <w:rPr>
          <w:rFonts w:ascii="Times New Roman"/>
          <w:b w:val="false"/>
          <w:i w:val="false"/>
          <w:color w:val="000000"/>
          <w:sz w:val="28"/>
        </w:rPr>
        <w:t>
      Жалғыз басты қариялар мен мүгедектер үйiнде қызмет көрсету үлгiсiн жетiлдiрумен мақсатты жолданған жұмыс жүргiзiледi.
</w:t>
      </w:r>
      <w:r>
        <w:br/>
      </w:r>
      <w:r>
        <w:rPr>
          <w:rFonts w:ascii="Times New Roman"/>
          <w:b w:val="false"/>
          <w:i w:val="false"/>
          <w:color w:val="000000"/>
          <w:sz w:val="28"/>
        </w:rPr>
        <w:t>
      255 жалғыз басты қария азаматтар үйiне әлеуметтiк қызмет көрсетiледi, "Демеу" отбасылық-дәрiгерлiк емхана мамандарымен тығыз байланыста жұмыс iстедi.
</w:t>
      </w:r>
      <w:r>
        <w:br/>
      </w:r>
      <w:r>
        <w:rPr>
          <w:rFonts w:ascii="Times New Roman"/>
          <w:b w:val="false"/>
          <w:i w:val="false"/>
          <w:color w:val="000000"/>
          <w:sz w:val="28"/>
        </w:rPr>
        <w:t>
      2002 жылдың аяғына Белгiлi тұратын орны жоқ адамдарды әлеуметтiк бейiмдеу орталығында 132 адам тұрды.
</w:t>
      </w:r>
      <w:r>
        <w:br/>
      </w:r>
      <w:r>
        <w:rPr>
          <w:rFonts w:ascii="Times New Roman"/>
          <w:b w:val="false"/>
          <w:i w:val="false"/>
          <w:color w:val="000000"/>
          <w:sz w:val="28"/>
        </w:rPr>
        <w:t>
      Белгiлi тұратын жерi жоқ адамдар үшiн әлеуметтiк бейiмдеу орталығы қызметкерлерi iстеген нақты жұмысы нәтижесiнде 2001-2002 жылы жұмысқа орналастырылғандар - 11% жалпы түскен адамдар санынан, 8,9% құжаттарын қайта жасады, отбасыларына 3,2% қайтарылды.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тарау. Кедейлiктiң инфрақұрылымдық аспектiсi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Инфрақұрылым материалдық және ақпараттық ресурстардың шалғайлық, қатынас құралдарының болмауы сияқты кедейлiктiң табиғи себептерiн еңсеруге мүмкiндiк бередi. Ол, сондай-ақ, экономикалық белсендiлiкке ықпал етедi, нарықтарға және әлеуметтiк саланың қызметтер көрсетуiне қол жеткiзудi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Тұтыну нарығына қол жеткiзу және халықты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тұрғын үймен, коммуналдық қызметтермен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Елорда халқының тұрмысы төмен қатарының тұрғын үй қажет ететiндерiнiң есебiн ұйымдастырған. Оларға халықтың мына топтары жатады: 1 және 2 топ мүгедектерi; мүгедек-балалары бар немесе тәрбиелейтiн отбасылар; кейбiр созылмалы аурулардың ауыр түрiмен зардап шегетiн адамдар; жасы бойынша зейнеткерлер; кәмелетке толмаған уақытта ата-анасынан айырылған жиырма жасқа дейiнгi жетiм балалар; оралмандар; техногендiк және табиғи сипаттағы төтенше жағдай апаты қорытындысында тұрғын үйiнен айырылғандар; көп балалы аналар; әскери қызмет, мемлекеттiк немесе қоғамдық мiндеттер орындауда қайтыс болған адамдар отбасылары; толық емес отбасылар.
</w:t>
      </w:r>
      <w:r>
        <w:br/>
      </w:r>
      <w:r>
        <w:rPr>
          <w:rFonts w:ascii="Times New Roman"/>
          <w:b w:val="false"/>
          <w:i w:val="false"/>
          <w:color w:val="000000"/>
          <w:sz w:val="28"/>
        </w:rPr>
        <w:t>
      2003 жылғы 1 қаңтарындағы жағдайы бойынша тұрғын үйдi қажет ететiндер есебi N 1 тiзiм бойынша 1850 тұрмысы төмен адамдар тұрады. Тұрғын үй алуға кезекте қаланың 700 мұғалiмдері тiркелген.
</w:t>
      </w:r>
      <w:r>
        <w:br/>
      </w:r>
      <w:r>
        <w:rPr>
          <w:rFonts w:ascii="Times New Roman"/>
          <w:b w:val="false"/>
          <w:i w:val="false"/>
          <w:color w:val="000000"/>
          <w:sz w:val="28"/>
        </w:rPr>
        <w:t>
      Астана қаласы халқының тұрғын үй жағдайын жақсарту үшiн қызметтiк, муниципалдық тұрғын үй, ипотекалық несиелендiруге жұмылдыру, салымшылардың тұрғынқұрылыс жинауына берумен шаралар кешенi қарастырылған.
</w:t>
      </w:r>
      <w:r>
        <w:br/>
      </w:r>
      <w:r>
        <w:rPr>
          <w:rFonts w:ascii="Times New Roman"/>
          <w:b w:val="false"/>
          <w:i w:val="false"/>
          <w:color w:val="000000"/>
          <w:sz w:val="28"/>
        </w:rPr>
        <w:t>
      Жеке меншiгiнде қозғалмайтын мүлiгi бар жалғыз басты зейнеткерлер, жұбайлар мен мүгедектер сияқты халық санаты және материалдық және рухани аспектiде оны ұстауға ауыртпалықты жеңе алмағандықтан әлеуметтік сипаттағы қосымша шаралар қажеттiлiгi туындайды.
</w:t>
      </w:r>
      <w:r>
        <w:br/>
      </w:r>
      <w:r>
        <w:rPr>
          <w:rFonts w:ascii="Times New Roman"/>
          <w:b w:val="false"/>
          <w:i w:val="false"/>
          <w:color w:val="000000"/>
          <w:sz w:val="28"/>
        </w:rPr>
        <w:t>
      Тұрғын-коммуналдық шығындар үлесi төлемдi қызметтер құрылымында қарсы 2000 жылы - 51%-ды құраса, 2001 жылы 53% құрады. Халықтың төлем қабiлеттiлiгi төмен болғандықтан ағымдағы тұрғын үйдi ұстау төлемеулерi жоғарғы деңгейде тұр.
</w:t>
      </w:r>
      <w:r>
        <w:br/>
      </w:r>
      <w:r>
        <w:rPr>
          <w:rFonts w:ascii="Times New Roman"/>
          <w:b w:val="false"/>
          <w:i w:val="false"/>
          <w:color w:val="000000"/>
          <w:sz w:val="28"/>
        </w:rPr>
        <w:t>
      Тұрғын үй жәрдемақысы халықты әлеуметтiк қорғаудың бiр түрi болып табылады. Тұрмысы төмен азаматтарға тұрғын үй жәрдемақысын беру жүйесi коммуналдық қызметтердi толық және өз уақытында төлеу мәселесiн шешуде едәуiр жеңiлдетедi.
</w:t>
      </w:r>
      <w:r>
        <w:br/>
      </w:r>
      <w:r>
        <w:rPr>
          <w:rFonts w:ascii="Times New Roman"/>
          <w:b w:val="false"/>
          <w:i w:val="false"/>
          <w:color w:val="000000"/>
          <w:sz w:val="28"/>
        </w:rPr>
        <w:t>
      2003 жылдың басына 2002 жылмен салыстырғанда тұрғын үй жәрдемақысымен қамтылған отбасылар саны 30%-ғa өстi және 3526 құрады. Онымен қоса тұрғын үй көмегiн тағайындағанда отбасының есептелген кiрiстер деңгейi 30%-ға белгiленген бүгiнгi күнi қажет ететiндердiң бәрiн көмектiң осы түрiмен қамтуға мүмкiндiк жоқ.
</w:t>
      </w:r>
      <w:r>
        <w:br/>
      </w:r>
      <w:r>
        <w:rPr>
          <w:rFonts w:ascii="Times New Roman"/>
          <w:b w:val="false"/>
          <w:i w:val="false"/>
          <w:color w:val="000000"/>
          <w:sz w:val="28"/>
        </w:rPr>
        <w:t>
      2001 жылмен салыстырғанда 2002 жылы бөлшектiк тауар айналым жалпы көлемi барлық iске асыру жолдарын есепке алып 23,2% бағасы өстi, салыстырғанда - 17,85-ға және 42891,2 млн.теңгенi құрады.
</w:t>
      </w:r>
      <w:r>
        <w:br/>
      </w:r>
      <w:r>
        <w:rPr>
          <w:rFonts w:ascii="Times New Roman"/>
          <w:b w:val="false"/>
          <w:i w:val="false"/>
          <w:color w:val="000000"/>
          <w:sz w:val="28"/>
        </w:rPr>
        <w:t>
      Сауда саласында 1200 дүкен және 352 қоғамдық тамақтану кәсiпорындары жұмыс iстейдi.
</w:t>
      </w:r>
      <w:r>
        <w:br/>
      </w:r>
      <w:r>
        <w:rPr>
          <w:rFonts w:ascii="Times New Roman"/>
          <w:b w:val="false"/>
          <w:i w:val="false"/>
          <w:color w:val="000000"/>
          <w:sz w:val="28"/>
        </w:rPr>
        <w:t>
      Тауар айналымдарының ең үлкен көлемдерi елорда нарығында өтiледi. Заттық, аралас және азық-түлiк нарықтарының айналымы 26248,0 млн. теңгенi құрады. Базарда тұтынушылық тауарларды сату Үлесi тауар айналымның жалпы көлемiнде 61,2%-ды құрады.
</w:t>
      </w:r>
      <w:r>
        <w:br/>
      </w:r>
      <w:r>
        <w:rPr>
          <w:rFonts w:ascii="Times New Roman"/>
          <w:b w:val="false"/>
          <w:i w:val="false"/>
          <w:color w:val="000000"/>
          <w:sz w:val="28"/>
        </w:rPr>
        <w:t>
      Астанада 16 базар жұмыс iстейдi, оның iшiнде: 6 - мамандандырылған, 8 - әмбебап, 2 - азық-түлiк.
</w:t>
      </w:r>
      <w:r>
        <w:br/>
      </w:r>
      <w:r>
        <w:rPr>
          <w:rFonts w:ascii="Times New Roman"/>
          <w:b w:val="false"/>
          <w:i w:val="false"/>
          <w:color w:val="000000"/>
          <w:sz w:val="28"/>
        </w:rPr>
        <w:t>
      Сауда және қызмет көрсету объектiлер желiсiн кеңейту жөнiнде мақсатты жолданған практикалық жұмыс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Халықты сумен жабдықтау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Ауыз суға қол жеткiзу кедейлiктiң негiзгi көрсеткiшiнiң бiрi болып табылады.
</w:t>
      </w:r>
      <w:r>
        <w:br/>
      </w:r>
      <w:r>
        <w:rPr>
          <w:rFonts w:ascii="Times New Roman"/>
          <w:b w:val="false"/>
          <w:i w:val="false"/>
          <w:color w:val="000000"/>
          <w:sz w:val="28"/>
        </w:rPr>
        <w:t>
      Астана қаласының шаруашылық-ауыз сумен жабдықтаудың негiзгi көзi сумен қамтамасыз етуi жылына 67,2 млн. текше метр (жобалық қондырғы 410,9 млн.куб.м.) Есiл өзенiндегi Вячеслав су қоймасы болып табылады. Көптеген жылдар бойы судың аздығынан (жобалық көлемге дейiн су сақтау толған жоқ.
</w:t>
      </w:r>
      <w:r>
        <w:br/>
      </w:r>
      <w:r>
        <w:rPr>
          <w:rFonts w:ascii="Times New Roman"/>
          <w:b w:val="false"/>
          <w:i w:val="false"/>
          <w:color w:val="000000"/>
          <w:sz w:val="28"/>
        </w:rPr>
        <w:t>
      2002 жылы су қоймасының толуы 220 млн. текше метр көлемiн құрады, бүгiнгi күнi маңызды проблемаларының бiрi Астана қаласын сумен қамтамасыз ету болып табылады.
</w:t>
      </w:r>
      <w:r>
        <w:br/>
      </w:r>
      <w:r>
        <w:rPr>
          <w:rFonts w:ascii="Times New Roman"/>
          <w:b w:val="false"/>
          <w:i w:val="false"/>
          <w:color w:val="000000"/>
          <w:sz w:val="28"/>
        </w:rPr>
        <w:t>
      Кейбiр iрi кәсiпорындары ең жоғары су жабдықтау айналымы мен қайталау қолдану технологиясы қолданылмайды.
</w:t>
      </w:r>
      <w:r>
        <w:br/>
      </w:r>
      <w:r>
        <w:rPr>
          <w:rFonts w:ascii="Times New Roman"/>
          <w:b w:val="false"/>
          <w:i w:val="false"/>
          <w:color w:val="000000"/>
          <w:sz w:val="28"/>
        </w:rPr>
        <w:t>
      Тұрғындарды сапалы ауыз сумен қамтамасыз ету үшiн сумен жабдықтау объектiлерi мен магистральдық топтық су құбырларын жөндеу және қайта құру баяу жүзеге асырылады.
</w:t>
      </w:r>
      <w:r>
        <w:br/>
      </w:r>
      <w:r>
        <w:rPr>
          <w:rFonts w:ascii="Times New Roman"/>
          <w:b w:val="false"/>
          <w:i w:val="false"/>
          <w:color w:val="000000"/>
          <w:sz w:val="28"/>
        </w:rPr>
        <w:t>
      Осы уақытта Көктал, Мичурина кенттерi, Железнодорожный шаруашылық сумен жабдықтау және коммуналдық-тұрмыстық, сапалы ауыз сумен толық қамтамасыз етiлмеген.
</w:t>
      </w:r>
      <w:r>
        <w:br/>
      </w:r>
      <w:r>
        <w:rPr>
          <w:rFonts w:ascii="Times New Roman"/>
          <w:b w:val="false"/>
          <w:i w:val="false"/>
          <w:color w:val="000000"/>
          <w:sz w:val="28"/>
        </w:rPr>
        <w:t>
      Шөлмектелген асханалық су өндiрiсi қалыпқа келтiрiлген.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Халықты жолмен, көлiкпен, байланыс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қызметтерiмен қамтамасыз етiлуi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Астананың жалпы қолданыстағы жолаушылар көлiгi "Автобус парк N 1" Ашық Акционерлiк қоғамы және "Жезкиiк" Ашық Акционерлiк қоғамы, мемлекеттiк коммуналдық автокөлiктiк кәсiпорындар үлесiнiң 27%-ын құрайды, сондай-ақ 73% құрайтын 16 жеке меншiк кәсіпорындарының үлесiнен тұрады.
</w:t>
      </w:r>
      <w:r>
        <w:br/>
      </w:r>
      <w:r>
        <w:rPr>
          <w:rFonts w:ascii="Times New Roman"/>
          <w:b w:val="false"/>
          <w:i w:val="false"/>
          <w:color w:val="000000"/>
          <w:sz w:val="28"/>
        </w:rPr>
        <w:t>
      Астана қаласы жолаушыларды тасу үрдiсiне жұмылдырылған қозғалыс құрамының жалпы саны 950 бiрлiктен жоғары, оның iшiнде 468 автобустар, 45 троллейбустар, 500 шағын автобустар бiрлiгi.
</w:t>
      </w:r>
      <w:r>
        <w:br/>
      </w:r>
      <w:r>
        <w:rPr>
          <w:rFonts w:ascii="Times New Roman"/>
          <w:b w:val="false"/>
          <w:i w:val="false"/>
          <w:color w:val="000000"/>
          <w:sz w:val="28"/>
        </w:rPr>
        <w:t>
      2002 жылы қала сыртына және қалааралық бағдарлар 2000 жылмен салыстырғанда екi есе көбейдi.
</w:t>
      </w:r>
      <w:r>
        <w:br/>
      </w:r>
      <w:r>
        <w:rPr>
          <w:rFonts w:ascii="Times New Roman"/>
          <w:b w:val="false"/>
          <w:i w:val="false"/>
          <w:color w:val="000000"/>
          <w:sz w:val="28"/>
        </w:rPr>
        <w:t>
      Осы уақытта қала шетiне қалалық жолаушылар тасымалдау толық құнды ұйымдастыру тасымалдауға тән және қаланың негiзгi инфрақұрылым алшақ opналасқан Күйгенжар, Мичурино, Интернациональный болып табылады.
</w:t>
      </w:r>
      <w:r>
        <w:br/>
      </w:r>
      <w:r>
        <w:rPr>
          <w:rFonts w:ascii="Times New Roman"/>
          <w:b w:val="false"/>
          <w:i w:val="false"/>
          <w:color w:val="000000"/>
          <w:sz w:val="28"/>
        </w:rPr>
        <w:t>
      Бес жыл ағымында қала бюджетiнен халықтың әлеуметтiк осал топтарына енетiн азаматтардың жекелеген санаттарына қалалық қоғамдық көлiкте жеңiлдiкпен тасуға өтемақы үшiн қаржылық қаражат бөлiндi.
</w:t>
      </w:r>
      <w:r>
        <w:br/>
      </w:r>
      <w:r>
        <w:rPr>
          <w:rFonts w:ascii="Times New Roman"/>
          <w:b w:val="false"/>
          <w:i w:val="false"/>
          <w:color w:val="000000"/>
          <w:sz w:val="28"/>
        </w:rPr>
        <w:t>
      Халыққа төлемдi қызметтер құрылымында байланыс қызметi 11,6%-ды құрайды. 2002 жылы байланыс қызметiнiң жалпы көлемi 2001 жылға қарағанда 8% артық орындалған және 1781,1 млн теңгенi құрайды. Қаланың шеткi кенттерiндегi телефондық байланыс сапасы жеткiлiксiз деңгейде.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Халықтың кедейлiк экологиялық аспектiсi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қолайсыз жағдай кедей халықтың өмiрiне әсер етедi.
</w:t>
      </w:r>
      <w:r>
        <w:br/>
      </w:r>
      <w:r>
        <w:rPr>
          <w:rFonts w:ascii="Times New Roman"/>
          <w:b w:val="false"/>
          <w:i w:val="false"/>
          <w:color w:val="000000"/>
          <w:sz w:val="28"/>
        </w:rPr>
        <w:t>
      Елордада атмосфералық ауаның ластану жағдайы негiзiнде астананың әуежайлық, автокөлiк және энергетика кәсiпорындарының зиянды улы қалдықтармен негiзделген. Атмосфераға ластандыратын заттар қалдықтарының жалпы көлемi стационарлық көздерден 2002 жылы 44,5 мың тоннаны құрады, ол алдағы жылдан 6,1 мың тоннаға төмен.
</w:t>
      </w:r>
      <w:r>
        <w:br/>
      </w:r>
      <w:r>
        <w:rPr>
          <w:rFonts w:ascii="Times New Roman"/>
          <w:b w:val="false"/>
          <w:i w:val="false"/>
          <w:color w:val="000000"/>
          <w:sz w:val="28"/>
        </w:rPr>
        <w:t>
      Республика қалалары бойынша Астана қаласында ауаның ластану деңгейi ортадан төмен. Атмосфераның ластану индексi 2001 жылы 1,3 құрады, 2002 жылы - метеорологиялық жағдайларға байланысты 2,9 құрады.
</w:t>
      </w:r>
      <w:r>
        <w:br/>
      </w:r>
      <w:r>
        <w:rPr>
          <w:rFonts w:ascii="Times New Roman"/>
          <w:b w:val="false"/>
          <w:i w:val="false"/>
          <w:color w:val="000000"/>
          <w:sz w:val="28"/>
        </w:rPr>
        <w:t>
      Сақталған тұрмыстық және өндiрiстiк қалдықтар мәселесi испан үкiметiнiң сыртқы жалдауына жұмылдырумен шешiледi. Қатты тұрмыстық қалдықтарды жою және экологиялық жағдайды жақсарту жаңғырту жобасын iске асыру басталды. Қалдықтарды жинау және көму, атмосфералық ауаны және суды, грунтты қайталап ластатпайтын қазiргi технология қолданылады.
</w:t>
      </w:r>
      <w:r>
        <w:br/>
      </w:r>
      <w:r>
        <w:rPr>
          <w:rFonts w:ascii="Times New Roman"/>
          <w:b w:val="false"/>
          <w:i w:val="false"/>
          <w:color w:val="000000"/>
          <w:sz w:val="28"/>
        </w:rPr>
        <w:t>
      2003 жылы өткiзiлген иондаушы сәулелену көздерiн жою қоршаған ортаны радиациялық ластануды болдырмауға мүмкiндiк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тарау. Халықтың кедейлiк деңгейiн азайтуда қоғам институттарының рөлi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Жергiлiктi атқарушы органдардың рөлi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Жергiлiктi атқарушы органдар халықтың әлеуметтiк-осал тобының мәселелерiн шешуде басты рөл атқарады:
</w:t>
      </w:r>
      <w:r>
        <w:br/>
      </w:r>
      <w:r>
        <w:rPr>
          <w:rFonts w:ascii="Times New Roman"/>
          <w:b w:val="false"/>
          <w:i w:val="false"/>
          <w:color w:val="000000"/>
          <w:sz w:val="28"/>
        </w:rPr>
        <w:t>
      бизнестi жүргiзу үшiн қолайлы жағдайлар құру, оның ішінде кәсiпкерлiк субъектiлерiне бәсекелестiктi құру;
</w:t>
      </w:r>
      <w:r>
        <w:br/>
      </w:r>
      <w:r>
        <w:rPr>
          <w:rFonts w:ascii="Times New Roman"/>
          <w:b w:val="false"/>
          <w:i w:val="false"/>
          <w:color w:val="000000"/>
          <w:sz w:val="28"/>
        </w:rPr>
        <w:t>
      әлеуметтiк даму төңiрегiндей халыққа мемлекеттiк қызмет көрсету жөнiнде жергiлiктi бюджет шығындарын жоспарлау (денсаулық сақтау, бiлiм беру, әлеуметтiк қамсыздандыру және әлеуметтiк қорғау) сондай-ақ қоғамдық инфрақұрылымды қалыптастыру (қоғамдық объектiлер, жолдар құрылысы, көлiкпен қамтамасыз ету).
</w:t>
      </w:r>
      <w:r>
        <w:br/>
      </w:r>
      <w:r>
        <w:rPr>
          <w:rFonts w:ascii="Times New Roman"/>
          <w:b w:val="false"/>
          <w:i w:val="false"/>
          <w:color w:val="000000"/>
          <w:sz w:val="28"/>
        </w:rPr>
        <w:t>
      Шағын кәсiпкерлiк субъектiлерiн дамыту және қолдау бойынша қызмет бағыттарының бiрi аса маңызды әлеуметтiк-мағыналы бизнес-жоспарларды алғашқы қаржыландыруға көмек көрсету екiншi деңгейлi банктердiң өз қаражатымен және Қазақстанның шағын бизнесi бағдарламасы бойынша Даму және Қайта құру Еуропа Банкi портфелiнiң несиелiк үлкен ауқымында қолдану, қала бюджетiнiң қаражатынан жеңiлдiк несиеге қол жеткiзудi қамтамасыз ету болып табылады.
</w:t>
      </w:r>
      <w:r>
        <w:br/>
      </w:r>
      <w:r>
        <w:rPr>
          <w:rFonts w:ascii="Times New Roman"/>
          <w:b w:val="false"/>
          <w:i w:val="false"/>
          <w:color w:val="000000"/>
          <w:sz w:val="28"/>
        </w:rPr>
        <w:t>
      Елорда әлеуметтiк-экономикалық дамуы бағдарламасының есебiмен жергiлiктi атқарушы органдар бюджеттi қалыптастыруға мақсатты жалданған және негiздеуге жатады.
</w:t>
      </w:r>
      <w:r>
        <w:br/>
      </w:r>
      <w:r>
        <w:rPr>
          <w:rFonts w:ascii="Times New Roman"/>
          <w:b w:val="false"/>
          <w:i w:val="false"/>
          <w:color w:val="000000"/>
          <w:sz w:val="28"/>
        </w:rPr>
        <w:t>
      2010 жылға дейiнгi Астана қаласын дамыту стратегиялық жоспарына сәйкес бағдарламалар iске асырылған және орындалған бағалау механизмiн жетiлдiрудi талап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Кедейлiктi азайтуда үкiметтiк емес ұйымдардың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кәсiподақтардың рөлi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уақытта Астана қаласында 100 артық үкіметтiк емес ұйымдар есептелген. Бағыттары мен қызметтерi бойынша үкіметтiк емес ұйымдар топтарына (бұдан әрi - YEҰ) N 4 кестеде көрсетiлген (4 қосымшаны қараңыз) бөлуге болады.
</w:t>
      </w:r>
      <w:r>
        <w:br/>
      </w:r>
      <w:r>
        <w:rPr>
          <w:rFonts w:ascii="Times New Roman"/>
          <w:b w:val="false"/>
          <w:i w:val="false"/>
          <w:color w:val="000000"/>
          <w:sz w:val="28"/>
        </w:rPr>
        <w:t>
      Халықтың әлеуметтiк қорғалмаған қатары тобына 10 ардагерлiк және 14 YЕҰ мүгедектермен жұмыс жатады.
</w:t>
      </w:r>
      <w:r>
        <w:br/>
      </w:r>
      <w:r>
        <w:rPr>
          <w:rFonts w:ascii="Times New Roman"/>
          <w:b w:val="false"/>
          <w:i w:val="false"/>
          <w:color w:val="000000"/>
          <w:sz w:val="28"/>
        </w:rPr>
        <w:t>
      Yкiметтiк емес ұйымдар төменгi деңгейде жұмыс iстейдi, сынды жағдайдағы адамдарға дейiн жетедi (психологиялық жабығу, ауыр материалдық жағдай, кедейлiк шегiнен төмен өмiр жағдайы) азаматтық қоғам құрылысына өз үлесiн енгiзедi, адамдық және материалдық ресурстарын iске қосуға көмектеседi.
</w:t>
      </w:r>
      <w:r>
        <w:br/>
      </w:r>
      <w:r>
        <w:rPr>
          <w:rFonts w:ascii="Times New Roman"/>
          <w:b w:val="false"/>
          <w:i w:val="false"/>
          <w:color w:val="000000"/>
          <w:sz w:val="28"/>
        </w:rPr>
        <w:t>
      YEҰ негiзгi мақсаты - өмiрлерiне әсер ететiн шешiмдердi қабылдау жүйесiне адамдарды жұмылдыру, өз топтарында пiкiрлерiн бiлу жолымен адамдар өмiрiн жақсарту.
</w:t>
      </w:r>
      <w:r>
        <w:br/>
      </w:r>
      <w:r>
        <w:rPr>
          <w:rFonts w:ascii="Times New Roman"/>
          <w:b w:val="false"/>
          <w:i w:val="false"/>
          <w:color w:val="000000"/>
          <w:sz w:val="28"/>
        </w:rPr>
        <w:t>
      Елорда YEҰ көбi тегiн заңдық, психологиялық, медициналық көмектi ұйымдастырып әлеуметтiк ауыртпалықты төмендетедi, жұмыссыздықты, кедейлiк мәселелерiн шешуге қандай-да бiр дәрежеде көмектеседi. "Өзiңе-өзiң көмектес" - өзiн қамтамасыз ету және өзi iске асыруға азаматтар мүмкiндiктерiн дамыту бойынша тренинг семинарлар өткiзедi.
</w:t>
      </w:r>
      <w:r>
        <w:br/>
      </w:r>
      <w:r>
        <w:rPr>
          <w:rFonts w:ascii="Times New Roman"/>
          <w:b w:val="false"/>
          <w:i w:val="false"/>
          <w:color w:val="000000"/>
          <w:sz w:val="28"/>
        </w:rPr>
        <w:t>
      Мемлекеттiк органдар мен үкiметтiк емес ұйымдардың өзара байланысын нығайту мақсатында Астана қаласында 2002 жылы тамызда Инфо-ҮЕҰ Орталығы үкiметтiк емес ұйымдарды қолдау орталығы құрылған.
</w:t>
      </w:r>
      <w:r>
        <w:br/>
      </w:r>
      <w:r>
        <w:rPr>
          <w:rFonts w:ascii="Times New Roman"/>
          <w:b w:val="false"/>
          <w:i w:val="false"/>
          <w:color w:val="000000"/>
          <w:sz w:val="28"/>
        </w:rPr>
        <w:t>
      Аймақтық әлеуметтiк бағдарламаларды дайындау мен iске асыруда өз мүмкiндiктерiнiң толық ауқымында қатыспайды, YEҰ енжар екенiн айту керек.
</w:t>
      </w:r>
      <w:r>
        <w:br/>
      </w:r>
      <w:r>
        <w:rPr>
          <w:rFonts w:ascii="Times New Roman"/>
          <w:b w:val="false"/>
          <w:i w:val="false"/>
          <w:color w:val="000000"/>
          <w:sz w:val="28"/>
        </w:rPr>
        <w:t>
      Қазақстан Республикасының "Әлеуметтiк тапсырыс туралы" жаңа заң жобасы YEҰ және қаланың қоғамдық бiрлестiктерiн аймақтың дамуы үшiн басымды әлеуметтiк мағыналы мәселелердi шешуде белсендi жұмылдырады.
</w:t>
      </w:r>
      <w:r>
        <w:br/>
      </w:r>
      <w:r>
        <w:rPr>
          <w:rFonts w:ascii="Times New Roman"/>
          <w:b w:val="false"/>
          <w:i w:val="false"/>
          <w:color w:val="000000"/>
          <w:sz w:val="28"/>
        </w:rPr>
        <w:t>
      Кәсiподақтар келiсiмдер мен келiсулер жолымен Қазақстанда әлеуметтiк реформаларды енгiзуге бағытталған жұмысқа қатысады.
</w:t>
      </w:r>
      <w:r>
        <w:br/>
      </w:r>
      <w:r>
        <w:rPr>
          <w:rFonts w:ascii="Times New Roman"/>
          <w:b w:val="false"/>
          <w:i w:val="false"/>
          <w:color w:val="000000"/>
          <w:sz w:val="28"/>
        </w:rPr>
        <w:t>
      Елорда әлеуметтiк және еңбектiк қатынастарды ретке келтiретiн және әлеуметтiк серiктестiк жөнiнде қалалық үш жақтылы комиссия жұмыс iстейдi, олардың қызметi атқарылған жұмыстың анықтылығын қамтамасыз ету, барлық мүдделi сұрақтар бойынша серiктестерiн ақпаратпен қамтамасыз ету, барлық мәселелердi шешуге бағытталған.
</w:t>
      </w:r>
      <w:r>
        <w:br/>
      </w:r>
      <w:r>
        <w:rPr>
          <w:rFonts w:ascii="Times New Roman"/>
          <w:b w:val="false"/>
          <w:i w:val="false"/>
          <w:color w:val="000000"/>
          <w:sz w:val="28"/>
        </w:rPr>
        <w:t>
      Кәсiподақтар инфрақұрылымның iрi ұйымдарында белсендi жұмыс iстейтiндер "Астана энергосервис" Ашық Акционерлiк қоғамы. "Астанателеком" Мемлекеттік телекоммуникация орталығы, "Астана су арнасы" Мемлекеттiк коммуналдық кәсiпорын, "Мәншүк" Жауапкершiлiгi Шектелген Серiктестiк, "Тұрмыс" Мемлекеттiк коммуналдық кәсiпорын. Бiлiм беру, мемлекеттiк мекемелер, мәдениет, денсаулық сақтау қызметкерлерi кәсiподақтарының қалалық комитеттерi жемiстi жұмыс iстейдi.
</w:t>
      </w:r>
      <w:r>
        <w:br/>
      </w:r>
      <w:r>
        <w:rPr>
          <w:rFonts w:ascii="Times New Roman"/>
          <w:b w:val="false"/>
          <w:i w:val="false"/>
          <w:color w:val="000000"/>
          <w:sz w:val="28"/>
        </w:rPr>
        <w:t>
      Осы уақытта кәсiподақтар бiрлестiктерiнiң қызметiнде жалгерлiк бойынша жұмыс iстейтiндердiң әлеуметтiк-экономикалық, еңбектiк құқықтарын қорғау жөнiнде тиiмдi шаралар жүйесi жеткiлiксiз.
</w:t>
      </w:r>
      <w:r>
        <w:br/>
      </w:r>
      <w:r>
        <w:rPr>
          <w:rFonts w:ascii="Times New Roman"/>
          <w:b w:val="false"/>
          <w:i w:val="false"/>
          <w:color w:val="000000"/>
          <w:sz w:val="28"/>
        </w:rPr>
        <w:t>
      Астана қаласы "Алматы" және "Сарыарқа" аудандары әкiмдiктерiнiң және Астана қаласының Тұрмысы төмен азаматтарды қолдау жөнiндегi Астана қалалық аймақтық қорының тiкелей қатысуымен азаматтардың әлеуметтiк осал топтарына қайырымдылық көмек көрсету мәселелерi бойынша қаланың әр түрлi кәсiпорындары мен ұйымдары үлкен жұмыс жүргiздi.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Жеке меншiк секторының кедейлiк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деңгейiн азайтудағы рөлi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Статистикалық тiркеу мәлiметi бойынша Астана қаласында 2003 жылғы 1 қаңтардан 8259 шағын бизнес кәсiпорындары (заңды тұлғалар) тiркелген, оның iшiнде 85,6% жұмыс iстейдi.
</w:t>
      </w:r>
      <w:r>
        <w:br/>
      </w:r>
      <w:r>
        <w:rPr>
          <w:rFonts w:ascii="Times New Roman"/>
          <w:b w:val="false"/>
          <w:i w:val="false"/>
          <w:color w:val="000000"/>
          <w:sz w:val="28"/>
        </w:rPr>
        <w:t>
      Астана қаласында жұмыс iстейтiн шағын бизнестiң үлесi жалпы санында олар республикада 8,1% құрады.
</w:t>
      </w:r>
      <w:r>
        <w:br/>
      </w:r>
      <w:r>
        <w:rPr>
          <w:rFonts w:ascii="Times New Roman"/>
          <w:b w:val="false"/>
          <w:i w:val="false"/>
          <w:color w:val="000000"/>
          <w:sz w:val="28"/>
        </w:rPr>
        <w:t>
      2003 жылдың басына Астана қаласының шағын кәсiпкерлiк кәсiпорындарында жұмыс iстейтiн санын есептеу мәлiметi бойынша 32,4 мың адамды құрады және өткен жылмен салыстырғанда 18,6% көбейдi.
</w:t>
      </w:r>
      <w:r>
        <w:br/>
      </w:r>
      <w:r>
        <w:rPr>
          <w:rFonts w:ascii="Times New Roman"/>
          <w:b w:val="false"/>
          <w:i w:val="false"/>
          <w:color w:val="000000"/>
          <w:sz w:val="28"/>
        </w:rPr>
        <w:t>
      Шағын бизнес саласында қаланың индустриалдық әлеуетi шағын және орта кәсiпкерлiк кең белгiленген, ол жаңа ашылған өндiрiстер санының өсуi мен несиелiк салымдар бағыттарының өзгеруiн куәландырады. Егер алдағы жылдарда негiзiнде сауда және қызмет салалары несиелендiрiлсе, ал қазiр несиенiң негiзгi бөлiгi (56%) өндiрiстiк секторға жұмсалған.
</w:t>
      </w:r>
      <w:r>
        <w:br/>
      </w:r>
      <w:r>
        <w:rPr>
          <w:rFonts w:ascii="Times New Roman"/>
          <w:b w:val="false"/>
          <w:i w:val="false"/>
          <w:color w:val="000000"/>
          <w:sz w:val="28"/>
        </w:rPr>
        <w:t>
      Мемлекеттiк сектор үлесi бөлшектiң сауда айналымы жалпы көлемде 2002 жылы 0,5% немесе құндылық мағынада 220,4 млн. теңгенi құрады. Жеке меншiктiк кәсiпорындар тауарларын сатудан түскен түсiм 42670,8 млн. теңге немесе Астана қаласы бойынша бөлшек тауар айналымының жалпы көлемi 99,5%.
</w:t>
      </w:r>
      <w:r>
        <w:br/>
      </w:r>
      <w:r>
        <w:rPr>
          <w:rFonts w:ascii="Times New Roman"/>
          <w:b w:val="false"/>
          <w:i w:val="false"/>
          <w:color w:val="000000"/>
          <w:sz w:val="28"/>
        </w:rPr>
        <w:t>
      Қалада шағын бизнестi дамыту өз отбасыларына беделдi өмiр деңгейi мен өз әл-ауқаттарын өздерi қамтамасыз ететiн ұсақ жеке меншiк иелерiнiң қатарын бiртiндеп құруға мүмкiндiк туғызды.
</w:t>
      </w:r>
      <w:r>
        <w:br/>
      </w:r>
      <w:r>
        <w:rPr>
          <w:rFonts w:ascii="Times New Roman"/>
          <w:b w:val="false"/>
          <w:i w:val="false"/>
          <w:color w:val="000000"/>
          <w:sz w:val="28"/>
        </w:rPr>
        <w:t>
      Халықтың мақсатты топтарына жұмыс орындарын құруға жұмыс берушілерді ынталандыру бойынша мүмкіндіктері толық ауқымда қолданылған.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Шешiмдер қабылдаудағы кедейлердiң рөлi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Әлемдiк тәжiрибе жергiлiктi халықтың қатысуымен және көмектi тiкелей алушылар - халықтың әлеуметтiк осал топтарын тартып, жергiлiктi деңгейде нақты мақсаттарды шешуге арналған бағдарламалардың кедейлiктi төмендетуде ең тиiмдi бағдарламалар болып табылатынын көрсетуде.
</w:t>
      </w:r>
      <w:r>
        <w:br/>
      </w:r>
      <w:r>
        <w:rPr>
          <w:rFonts w:ascii="Times New Roman"/>
          <w:b w:val="false"/>
          <w:i w:val="false"/>
          <w:color w:val="000000"/>
          <w:sz w:val="28"/>
        </w:rPr>
        <w:t>
      Қоғамдық белсенділігi деңгейiнiң төмендiгi, заңнамалық базаның болмауы, бiрiншiден, Қазақстан Республикасының "Жергiлiктi өзiн-өзi басқару" Заңының білімділігi, халықтың кедейлiгi деңгейiн төмендетуге жолданған iс-шараларды iске асыруға қарсы 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БӨЛIМ. БАҒДАРЛАМАНЫҢ БАСЫМДЫЛЫҚТАРЫ,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МАҚСАТЫ ЖӘНЕ МIНДЕТТЕРI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тарау. Мақсаты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Бағдарламаның мақсаты экономикалық өсуi үшiн жағдай жасау, жұмыспен қамтудың тиiмдi жүйесi, деңгейге дейiн кiрiстердi көтеру, абыройлы өмiрдi қамтамасыз ету және халықтың әлеуметтiк-осал топтары санаттарының және олардың отбастарының бiлiм беру, денсаулық сақтау, инфрақұрылым қызметтерiне қол жеткiзу, шешiм қабылдауда қоғамдық институттарды жұмылдырумен басқару жүйесiнiң тиiмділігiн көтеру жолымен елордада кедейлiк деңгейiн төмендету болып табылады.
</w:t>
      </w:r>
      <w:r>
        <w:br/>
      </w:r>
      <w:r>
        <w:rPr>
          <w:rFonts w:ascii="Times New Roman"/>
          <w:b w:val="false"/>
          <w:i w:val="false"/>
          <w:color w:val="000000"/>
          <w:sz w:val="28"/>
        </w:rPr>
        <w:t>
      Алға қойған мақсатқа жету үшiн Бағдарлама мынадай мiндеттердi шешудi қарастырады:
</w:t>
      </w:r>
      <w:r>
        <w:br/>
      </w:r>
      <w:r>
        <w:rPr>
          <w:rFonts w:ascii="Times New Roman"/>
          <w:b w:val="false"/>
          <w:i w:val="false"/>
          <w:color w:val="000000"/>
          <w:sz w:val="28"/>
        </w:rPr>
        <w:t>
      инвестицияларды жұмылдырумен шынайы экономика секторын әрi қарай дамыту, негiзгi капиталға 113,4 млрд. теңгеге өсiмi;
</w:t>
      </w:r>
      <w:r>
        <w:br/>
      </w:r>
      <w:r>
        <w:rPr>
          <w:rFonts w:ascii="Times New Roman"/>
          <w:b w:val="false"/>
          <w:i w:val="false"/>
          <w:color w:val="000000"/>
          <w:sz w:val="28"/>
        </w:rPr>
        <w:t>
      жұмыспен қамтамасыз ету;
</w:t>
      </w:r>
      <w:r>
        <w:br/>
      </w:r>
      <w:r>
        <w:rPr>
          <w:rFonts w:ascii="Times New Roman"/>
          <w:b w:val="false"/>
          <w:i w:val="false"/>
          <w:color w:val="000000"/>
          <w:sz w:val="28"/>
        </w:rPr>
        <w:t>
      қаланың индустриалдық әлеуетiнде шағын және орта кәсiпкерлiктi кең есебiмен кәсiпкерлiктi дамыту;
</w:t>
      </w:r>
      <w:r>
        <w:br/>
      </w:r>
      <w:r>
        <w:rPr>
          <w:rFonts w:ascii="Times New Roman"/>
          <w:b w:val="false"/>
          <w:i w:val="false"/>
          <w:color w:val="000000"/>
          <w:sz w:val="28"/>
        </w:rPr>
        <w:t>
      жұмыссыздық деңгейiн сақтау жолымен елорда еңбек рыногындағы жағдайды тұрақсыздандыру, сондай-ақ оны төмендету жөнiндегi қажеттi шаралар;
</w:t>
      </w:r>
      <w:r>
        <w:br/>
      </w:r>
      <w:r>
        <w:rPr>
          <w:rFonts w:ascii="Times New Roman"/>
          <w:b w:val="false"/>
          <w:i w:val="false"/>
          <w:color w:val="000000"/>
          <w:sz w:val="28"/>
        </w:rPr>
        <w:t>
      қосымша жұмыс орындарын құру есебiнен жұмыспен қамтуға көмектесу, ақылы қоғамдық жұмыстарды ұйымдастыру, кәсiптік оқу, бiлiктiлiк көтеру және жұмыссыздарды қайта дайындау белсендi шараларын жетілдiру және әрi қарай дамыту;
</w:t>
      </w:r>
      <w:r>
        <w:br/>
      </w:r>
      <w:r>
        <w:rPr>
          <w:rFonts w:ascii="Times New Roman"/>
          <w:b w:val="false"/>
          <w:i w:val="false"/>
          <w:color w:val="000000"/>
          <w:sz w:val="28"/>
        </w:rPr>
        <w:t>
      халыққа атаулы әлеуметтiк көмек көрсету тетiктерiн жетілдіру;
</w:t>
      </w:r>
      <w:r>
        <w:br/>
      </w:r>
      <w:r>
        <w:rPr>
          <w:rFonts w:ascii="Times New Roman"/>
          <w:b w:val="false"/>
          <w:i w:val="false"/>
          <w:color w:val="000000"/>
          <w:sz w:val="28"/>
        </w:rPr>
        <w:t>
      міндетті әлеуметтік сақтандыруларды енгізу.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тарау. Кедейлiктi азайту қағидасы мен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Кедейлiктi азайту бойынша мiндеттердi шешу мынадай бағыттары мен қағидалары негiзiнде жүзеге асырылады:
</w:t>
      </w:r>
      <w:r>
        <w:br/>
      </w:r>
      <w:r>
        <w:rPr>
          <w:rFonts w:ascii="Times New Roman"/>
          <w:b w:val="false"/>
          <w:i w:val="false"/>
          <w:color w:val="000000"/>
          <w:sz w:val="28"/>
        </w:rPr>
        <w:t>
      денсаулық сақтау және бiлiм беру саласында қызметтерге қол жетiмдiлiгi мен тиiмдiлiгiн көтеру;
</w:t>
      </w:r>
      <w:r>
        <w:br/>
      </w:r>
      <w:r>
        <w:rPr>
          <w:rFonts w:ascii="Times New Roman"/>
          <w:b w:val="false"/>
          <w:i w:val="false"/>
          <w:color w:val="000000"/>
          <w:sz w:val="28"/>
        </w:rPr>
        <w:t>
      көлiк, байланыс және тұрғын-коммуналдық шаруашылық қызметтерi сапасын тұрғын үй жағдайларын жақсарту бойынша шаралар кешенiн iске асыру арқылы инфрақұрылымды қол жетiмдiлiгiн көтеру;
</w:t>
      </w:r>
      <w:r>
        <w:br/>
      </w:r>
      <w:r>
        <w:rPr>
          <w:rFonts w:ascii="Times New Roman"/>
          <w:b w:val="false"/>
          <w:i w:val="false"/>
          <w:color w:val="000000"/>
          <w:sz w:val="28"/>
        </w:rPr>
        <w:t>
      кедейлiк мәселелерiн шешу үшiн мониторинг және баға жүйесiн ұйымдастыру, кедей халықты ұсынатын бiрлестiктердi енгiзiп, қоғам тараптарын байланыстыру жолымен әлеуметтiк-серiктестiк қатынастарды дамытуды жандандыру және мемлекеттiк басқару тиiмдiлiгiн көтеру;
</w:t>
      </w:r>
      <w:r>
        <w:br/>
      </w:r>
      <w:r>
        <w:rPr>
          <w:rFonts w:ascii="Times New Roman"/>
          <w:b w:val="false"/>
          <w:i w:val="false"/>
          <w:color w:val="000000"/>
          <w:sz w:val="28"/>
        </w:rPr>
        <w:t>
      кәсiпкерлiк бостандығын қамтамасыз ету және шағын және орта бизнес субъектiлерiн және мүдделерiн құру;
</w:t>
      </w:r>
      <w:r>
        <w:br/>
      </w:r>
      <w:r>
        <w:rPr>
          <w:rFonts w:ascii="Times New Roman"/>
          <w:b w:val="false"/>
          <w:i w:val="false"/>
          <w:color w:val="000000"/>
          <w:sz w:val="28"/>
        </w:rPr>
        <w:t>
      көмек беруде әлеуметтiк әдiлдiгi мен атаулылығын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тарау. Бағдарламаны iске асыру көрсеткiштерi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 мақсаттарына жету үшiн N 5 кестеге сәйкес мынадай көрсеткiштер белгiленедi (5 қосымшаны қараңыз).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БӨЛIМ. КЕДЕЙЛIКТI АЗАЙТУДЫҢ НЕГIЗГI БАҒЫТТАРЫ ЖӘНЕ БАҒДАРЛАМАНЫ IСКЕ АСЫРУ МЕХАНИЗМДЕРІ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Кедейлiк мәселелерi бойынша аймақта дайындалған және iске асырылатын әлеуметтiк бағдарламалар бойынша мониторинг жүйесiн және бағасын ұйымдастыру.
</w:t>
      </w:r>
      <w:r>
        <w:br/>
      </w:r>
      <w:r>
        <w:rPr>
          <w:rFonts w:ascii="Times New Roman"/>
          <w:b w:val="false"/>
          <w:i w:val="false"/>
          <w:color w:val="000000"/>
          <w:sz w:val="28"/>
        </w:rPr>
        <w:t>
      Денсаулық сақтау және бiлiм беру қызметтерiне қол жеткiзу деңгейлерi анық көрiнген көрсеткiштерiн анықтау және дайындау, және оларды статистикалық есеп беру жүйесiне енгiзу, сумен жабдықтау, коммуналдық қызмет, көлiктiк инфрақұрылымға шынайы шығындар есебiмен қызметтерге қол жетiмдiлiгi көрсеткiштерiн әзiрлеу қажет.
</w:t>
      </w:r>
      <w:r>
        <w:br/>
      </w:r>
      <w:r>
        <w:rPr>
          <w:rFonts w:ascii="Times New Roman"/>
          <w:b w:val="false"/>
          <w:i w:val="false"/>
          <w:color w:val="000000"/>
          <w:sz w:val="28"/>
        </w:rPr>
        <w:t>
      Бағдарламаны iске асыру жөнiндегi iс-шаралар жоспарында белгiленген iс-шараларды кезең-кезеңмен орындау көзделген. Іс-шаралардың кешендiлiгi орталық және жергiлiктi атқарушы органдардың, жұмыс берушiлер бiрлестiктерi мен кәсiби одақтардың, үкіметтік емес ұйымдардың қызметiн барынша үйлестiрiп, мүмкіндiктерiн шоғырландыруға мүмкiндiк береді.
</w:t>
      </w:r>
      <w:r>
        <w:br/>
      </w:r>
      <w:r>
        <w:rPr>
          <w:rFonts w:ascii="Times New Roman"/>
          <w:b w:val="false"/>
          <w:i w:val="false"/>
          <w:color w:val="000000"/>
          <w:sz w:val="28"/>
        </w:rPr>
        <w:t>
      Бағдарламаны iске асырудың нақты шаралары мен механизмдерi Астананың экономика салаларының сәйкес дамуын қарастыратын басқа салалық бағдарламаларда қалыптастырылады.
</w:t>
      </w:r>
      <w:r>
        <w:br/>
      </w:r>
      <w:r>
        <w:rPr>
          <w:rFonts w:ascii="Times New Roman"/>
          <w:b w:val="false"/>
          <w:i w:val="false"/>
          <w:color w:val="000000"/>
          <w:sz w:val="28"/>
        </w:rPr>
        <w:t>
      Кедейлiктi төмендету жөнiнде қолданылатын шаралардың тиiмдiлiгiн бағалау нәтижелерi бойынша, қажет болған жағдайда, Бағдарламаға және оны iске асыру жөнiндегi iс-шаралар жоспарына тиiстi түзетулер енгiзiлетiн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тарау. Халықтың әлеуметтiк осал топтарында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кедейлiктi азайту жөнiндегi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Көп балалы табысы төмен отбасыларының балалары
</w:t>
      </w:r>
      <w:r>
        <w:br/>
      </w:r>
      <w:r>
        <w:rPr>
          <w:rFonts w:ascii="Times New Roman"/>
          <w:b w:val="false"/>
          <w:i w:val="false"/>
          <w:color w:val="000000"/>
          <w:sz w:val="28"/>
        </w:rPr>
        <w:t>
      Табысы төмен отбасыларды мемлекеттiк қолдау "Мемлекеттiк атаулы әлеуметтiк көмек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шеңберiнде жүзеге асырылатын болады.
</w:t>
      </w:r>
      <w:r>
        <w:br/>
      </w:r>
      <w:r>
        <w:rPr>
          <w:rFonts w:ascii="Times New Roman"/>
          <w:b w:val="false"/>
          <w:i w:val="false"/>
          <w:color w:val="000000"/>
          <w:sz w:val="28"/>
        </w:rPr>
        <w:t>
      Жалпыға бiрдей мiндеттi орта бiлiм қорынан қаржы бөлу әртүрлi көздерден алынатын деректердiң көмегiмен айқындалған көп балалы кедей отбасыларының үлесiне сәйкес сараланған және негiзделген түрде жүргiзілуі тиіс.
</w:t>
      </w:r>
      <w:r>
        <w:br/>
      </w:r>
      <w:r>
        <w:rPr>
          <w:rFonts w:ascii="Times New Roman"/>
          <w:b w:val="false"/>
          <w:i w:val="false"/>
          <w:color w:val="000000"/>
          <w:sz w:val="28"/>
        </w:rPr>
        <w:t>
      Ұзақ уақыт бойы жұмыссыз жүргендер
</w:t>
      </w:r>
      <w:r>
        <w:br/>
      </w:r>
      <w:r>
        <w:rPr>
          <w:rFonts w:ascii="Times New Roman"/>
          <w:b w:val="false"/>
          <w:i w:val="false"/>
          <w:color w:val="000000"/>
          <w:sz w:val="28"/>
        </w:rPr>
        <w:t>
      Қоғамдық жұмыстарды, кәсiпкерлiкке үйретудi, кәсiптiк қайта және қайта даярлауды ұйымдастыру, әлеуметтiк оңалту жөнiнде жұмыстар жүргiзу кезiнде ұзақ уақыт бойы жұмыссыз жүргендерге басым көңiл бөлiнедi.
</w:t>
      </w:r>
      <w:r>
        <w:br/>
      </w:r>
      <w:r>
        <w:rPr>
          <w:rFonts w:ascii="Times New Roman"/>
          <w:b w:val="false"/>
          <w:i w:val="false"/>
          <w:color w:val="000000"/>
          <w:sz w:val="28"/>
        </w:rPr>
        <w:t>
      Жұмыс iздеу клубы қызметiмен байланысты ұзақ уақыт жұмыссыздарды әлеуметтiк сауықтыру бойынша жұмыс өткiзуге мүмкiндiк бередi.
</w:t>
      </w:r>
      <w:r>
        <w:br/>
      </w:r>
      <w:r>
        <w:rPr>
          <w:rFonts w:ascii="Times New Roman"/>
          <w:b w:val="false"/>
          <w:i w:val="false"/>
          <w:color w:val="000000"/>
          <w:sz w:val="28"/>
        </w:rPr>
        <w:t>
      Оқымайтын және жұмыс iстемейтiн жастар
</w:t>
      </w:r>
      <w:r>
        <w:br/>
      </w:r>
      <w:r>
        <w:rPr>
          <w:rFonts w:ascii="Times New Roman"/>
          <w:b w:val="false"/>
          <w:i w:val="false"/>
          <w:color w:val="000000"/>
          <w:sz w:val="28"/>
        </w:rPr>
        <w:t>
      Оқымайтын және жұмыс iстемеймiн жастарды анықтау және оларды еңбек пен әлеуметтiк өмiрге, оның iшiнде олар үшiн тартымды қызмет салаларына тарту жөнiнде шаралар қабылдау
</w:t>
      </w:r>
      <w:r>
        <w:br/>
      </w:r>
      <w:r>
        <w:rPr>
          <w:rFonts w:ascii="Times New Roman"/>
          <w:b w:val="false"/>
          <w:i w:val="false"/>
          <w:color w:val="000000"/>
          <w:sz w:val="28"/>
        </w:rPr>
        <w:t>
      Оқымайтын және жұмыс iстемейтiн жастарды еңбекке, спортқа және өнерге тарту арқылы оларды есiрткi мен ішiмдiк тұтынудан, қылмыстық топтарға қатысудан сақтандыру мақсатында олармен ақпараттық және насихат жұмыстарын ұйымдастыру.
</w:t>
      </w:r>
      <w:r>
        <w:br/>
      </w:r>
      <w:r>
        <w:rPr>
          <w:rFonts w:ascii="Times New Roman"/>
          <w:b w:val="false"/>
          <w:i w:val="false"/>
          <w:color w:val="000000"/>
          <w:sz w:val="28"/>
        </w:rPr>
        <w:t>
      Жалғызiлiктi қариялар
</w:t>
      </w:r>
      <w:r>
        <w:br/>
      </w:r>
      <w:r>
        <w:rPr>
          <w:rFonts w:ascii="Times New Roman"/>
          <w:b w:val="false"/>
          <w:i w:val="false"/>
          <w:color w:val="000000"/>
          <w:sz w:val="28"/>
        </w:rPr>
        <w:t>
      Үкiметтiк емес және басқа да ұйымдарды жалғызiлiктi қарияларға күтiм жасауға тарту жөнiндегi жұмысты жандандыру. Оларға көмек көрсету жөнiнде әлеуметтiк қызметтер құру мүмкiндiгiн қарастыру.
</w:t>
      </w:r>
      <w:r>
        <w:br/>
      </w:r>
      <w:r>
        <w:rPr>
          <w:rFonts w:ascii="Times New Roman"/>
          <w:b w:val="false"/>
          <w:i w:val="false"/>
          <w:color w:val="000000"/>
          <w:sz w:val="28"/>
        </w:rPr>
        <w:t>
      Mүгедектер
</w:t>
      </w:r>
      <w:r>
        <w:br/>
      </w:r>
      <w:r>
        <w:rPr>
          <w:rFonts w:ascii="Times New Roman"/>
          <w:b w:val="false"/>
          <w:i w:val="false"/>
          <w:color w:val="000000"/>
          <w:sz w:val="28"/>
        </w:rPr>
        <w:t>
      Мүгедектердi еңбек қызметiне тарту үшiн жағдайлар жасау, олардың қажеттiлiктерiн қанағаттандыруға жәрдемдесетiн инфрақұрылымды жетiлдiру есебiнен олардың толық қанды өмiрге қатысу мүмкiндiктерiн кеңейту.
</w:t>
      </w:r>
      <w:r>
        <w:br/>
      </w:r>
      <w:r>
        <w:rPr>
          <w:rFonts w:ascii="Times New Roman"/>
          <w:b w:val="false"/>
          <w:i w:val="false"/>
          <w:color w:val="000000"/>
          <w:sz w:val="28"/>
        </w:rPr>
        <w:t>
      Мүгедектердi оңалтудың техникалық құралдарымен қамтамасыз ету жөнiнде шаралар қолдану.
</w:t>
      </w:r>
      <w:r>
        <w:br/>
      </w:r>
      <w:r>
        <w:rPr>
          <w:rFonts w:ascii="Times New Roman"/>
          <w:b w:val="false"/>
          <w:i w:val="false"/>
          <w:color w:val="000000"/>
          <w:sz w:val="28"/>
        </w:rPr>
        <w:t>
      Межелiк топтар
</w:t>
      </w:r>
      <w:r>
        <w:br/>
      </w:r>
      <w:r>
        <w:rPr>
          <w:rFonts w:ascii="Times New Roman"/>
          <w:b w:val="false"/>
          <w:i w:val="false"/>
          <w:color w:val="000000"/>
          <w:sz w:val="28"/>
        </w:rPr>
        <w:t>
      Межелiк топтар арасында кедейлiктi азайтуға бағытталған негiзгi шаралар алдын алу шаралары болып табылады. Атап айтқанда, үкiметтiк емес ұйымдарды тарта отырып, мектептерде, интернаттарда, арнаулы мекемелерде, оңалту орталықтарында және бас бостандығынан айыру орындарында алдын алу жұмысын күшейту қажет. Межелiк топтарға жататын адамдарды тиiмдi әлеуметтiк бейiмдеуге жәрдемдесетiн нормативтiк құқықтық база әзiрлеу қажет. Межелiк топтардың қоғам өмiрiне терiс ықпалын азайту жөнiнде арнайы iс-шаралар жүргiзу керек.
</w:t>
      </w:r>
      <w:r>
        <w:br/>
      </w:r>
      <w:r>
        <w:rPr>
          <w:rFonts w:ascii="Times New Roman"/>
          <w:b w:val="false"/>
          <w:i w:val="false"/>
          <w:color w:val="000000"/>
          <w:sz w:val="28"/>
        </w:rPr>
        <w:t>
      Халықтың әлеуметтiк осал топтарының межеленуiн азайту мақсатында Белгiлi тұратын орны жоқ адамдарды әлеуметтiк бейiмдеу орталығы қызметiн жетiлдiру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тарау. Қалада халықтың кедейлiк деңгейiн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азайту жөнiндегi шаралар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Экономикалық өсудi және кедейлiктi азайту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Инвестицияларды жұмылдыру төңiрегiнде басымды бағыттармен өндiрiс және өндiрiлетiн өнеркәсiп, астана имиджін қалыптастыратын құрылыс объектiлерi және әлеуметтiк инфрақұрылым объектiлерi анықталды. Негiзгi капиталға инвестицияларды салу 113,4 млрд. теңгеге өстi.
</w:t>
      </w:r>
      <w:r>
        <w:br/>
      </w:r>
      <w:r>
        <w:rPr>
          <w:rFonts w:ascii="Times New Roman"/>
          <w:b w:val="false"/>
          <w:i w:val="false"/>
          <w:color w:val="000000"/>
          <w:sz w:val="28"/>
        </w:rPr>
        <w:t>
      Инновациялық технологияларды белсендi енгiзу және қолданыстағы өндiрiстердi жаңғырту астанада бәсекелестiктi құру мақсатында жүзеге асырылады.
</w:t>
      </w:r>
      <w:r>
        <w:br/>
      </w:r>
      <w:r>
        <w:rPr>
          <w:rFonts w:ascii="Times New Roman"/>
          <w:b w:val="false"/>
          <w:i w:val="false"/>
          <w:color w:val="000000"/>
          <w:sz w:val="28"/>
        </w:rPr>
        <w:t>
      Тауар өндiрушiлердi материалдық-техникалық қамтамасыз ету жүйесiн құру мақсатында несиелiк қорларға қол жетушiлiктi қамтамасыз ету лизингтiк қатынастар негiзiнде "Астана-инновация" бизнес-инкубаторы және шағын бизнестi қолдау орталығы қызметтерiн кеңейту болжанған.
</w:t>
      </w:r>
      <w:r>
        <w:br/>
      </w:r>
      <w:r>
        <w:rPr>
          <w:rFonts w:ascii="Times New Roman"/>
          <w:b w:val="false"/>
          <w:i w:val="false"/>
          <w:color w:val="000000"/>
          <w:sz w:val="28"/>
        </w:rPr>
        <w:t>
      Астананың экономикалық дамуының мынадай бағыттары анықталған:
</w:t>
      </w:r>
      <w:r>
        <w:br/>
      </w:r>
      <w:r>
        <w:rPr>
          <w:rFonts w:ascii="Times New Roman"/>
          <w:b w:val="false"/>
          <w:i w:val="false"/>
          <w:color w:val="000000"/>
          <w:sz w:val="28"/>
        </w:rPr>
        <w:t>
      Айлық есеп көрсеткiшi көлемiнiң 1,5 есе өсуi;
</w:t>
      </w:r>
      <w:r>
        <w:br/>
      </w:r>
      <w:r>
        <w:rPr>
          <w:rFonts w:ascii="Times New Roman"/>
          <w:b w:val="false"/>
          <w:i w:val="false"/>
          <w:color w:val="000000"/>
          <w:sz w:val="28"/>
        </w:rPr>
        <w:t>
      өнеркәсiптiк өндiрiстiң көлемi 1,4 есе өседi және 33 млрд. теңгеге жетeдi;
</w:t>
      </w:r>
      <w:r>
        <w:br/>
      </w:r>
      <w:r>
        <w:rPr>
          <w:rFonts w:ascii="Times New Roman"/>
          <w:b w:val="false"/>
          <w:i w:val="false"/>
          <w:color w:val="000000"/>
          <w:sz w:val="28"/>
        </w:rPr>
        <w:t>
      бюджетке түсімнің өсуі Айлық есеп көрсеткіші 25% кем емес.
</w:t>
      </w:r>
      <w:r>
        <w:br/>
      </w:r>
      <w:r>
        <w:rPr>
          <w:rFonts w:ascii="Times New Roman"/>
          <w:b w:val="false"/>
          <w:i w:val="false"/>
          <w:color w:val="000000"/>
          <w:sz w:val="28"/>
        </w:rPr>
        <w:t>
      2005 жылға экономикалық өсудiң мақсатында еңбектiк қызметiнен ақшалай табыстардың өсiмi 30,8% болжанған. 2005 жылға жалпы құрылымнан еңбектiк қызметтен табыс үлесiнiң болжамы - 83,6%.
</w:t>
      </w:r>
      <w:r>
        <w:br/>
      </w:r>
      <w:r>
        <w:rPr>
          <w:rFonts w:ascii="Times New Roman"/>
          <w:b w:val="false"/>
          <w:i w:val="false"/>
          <w:color w:val="000000"/>
          <w:sz w:val="28"/>
        </w:rPr>
        <w:t>
      Экономикалық әрi қарай дамуы және кедейлiктi төмендетудi қамтамсыз етудi қамтамасыз ету үшiн қажет:
</w:t>
      </w:r>
      <w:r>
        <w:br/>
      </w:r>
      <w:r>
        <w:rPr>
          <w:rFonts w:ascii="Times New Roman"/>
          <w:b w:val="false"/>
          <w:i w:val="false"/>
          <w:color w:val="000000"/>
          <w:sz w:val="28"/>
        </w:rPr>
        <w:t>
      жаңа жұмыс орындарын құру, еңбек өндiрiсiнiң көтеру, инновациялық процестердi ынталандыру жолымен астананың экономикалық дамуы үшiн жағдай жасау;
</w:t>
      </w:r>
      <w:r>
        <w:br/>
      </w:r>
      <w:r>
        <w:rPr>
          <w:rFonts w:ascii="Times New Roman"/>
          <w:b w:val="false"/>
          <w:i w:val="false"/>
          <w:color w:val="000000"/>
          <w:sz w:val="28"/>
        </w:rPr>
        <w:t>
      кәсiпкерлiктi ашу және дамыту үшiн қолайлы жағдайларды құру және тәртiбiн жеңiлдетуге мүмкiндiк беру;
</w:t>
      </w:r>
      <w:r>
        <w:br/>
      </w:r>
      <w:r>
        <w:rPr>
          <w:rFonts w:ascii="Times New Roman"/>
          <w:b w:val="false"/>
          <w:i w:val="false"/>
          <w:color w:val="000000"/>
          <w:sz w:val="28"/>
        </w:rPr>
        <w:t>
      шағын бизнестiң материалдық-техникалық базасын нығайтуды жандандыру;
</w:t>
      </w:r>
      <w:r>
        <w:br/>
      </w:r>
      <w:r>
        <w:rPr>
          <w:rFonts w:ascii="Times New Roman"/>
          <w:b w:val="false"/>
          <w:i w:val="false"/>
          <w:color w:val="000000"/>
          <w:sz w:val="28"/>
        </w:rPr>
        <w:t>
      бiртұтас ақпараттық-маркетингтi жүйесiн жетiлдiру, инфрақұрылымды әрi қарай дамыту және жақсарту жөнiнде шаралар қолдану.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Жұмыспен қамтуды көтеру және жұмыссыздықты төмендету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нарығында ахуалды жақсарту мақсатында мынадай шаралар қабылдау:
</w:t>
      </w:r>
      <w:r>
        <w:br/>
      </w:r>
      <w:r>
        <w:rPr>
          <w:rFonts w:ascii="Times New Roman"/>
          <w:b w:val="false"/>
          <w:i w:val="false"/>
          <w:color w:val="000000"/>
          <w:sz w:val="28"/>
        </w:rPr>
        <w:t>
      жұмыспен қамту мәселелерi бойынша нормативтiк құқықтық базасына сәйкес жыл сайын Халықты жұмыспен қамту аймақтық бағдарламасы дайындалсын және оны iске асыруға шаралар қолдану;
</w:t>
      </w:r>
      <w:r>
        <w:br/>
      </w:r>
      <w:r>
        <w:rPr>
          <w:rFonts w:ascii="Times New Roman"/>
          <w:b w:val="false"/>
          <w:i w:val="false"/>
          <w:color w:val="000000"/>
          <w:sz w:val="28"/>
        </w:rPr>
        <w:t>
      жұмыспен қамту белсендi саясатын өткiзу мақсатымен еңбек нарығында ақпараттық базаны дамыту;
</w:t>
      </w:r>
      <w:r>
        <w:br/>
      </w:r>
      <w:r>
        <w:rPr>
          <w:rFonts w:ascii="Times New Roman"/>
          <w:b w:val="false"/>
          <w:i w:val="false"/>
          <w:color w:val="000000"/>
          <w:sz w:val="28"/>
        </w:rPr>
        <w:t>
      бос жұмыс орындары жәрмеңкесiн өткiзу тәжiрибесiн жетiлдiру;
</w:t>
      </w:r>
      <w:r>
        <w:br/>
      </w:r>
      <w:r>
        <w:rPr>
          <w:rFonts w:ascii="Times New Roman"/>
          <w:b w:val="false"/>
          <w:i w:val="false"/>
          <w:color w:val="000000"/>
          <w:sz w:val="28"/>
        </w:rPr>
        <w:t>
      жұмыс iздеу клубы тiкелей қызметiмен азаматтарды жұмысқа орналастыруда көмек көрсету;
</w:t>
      </w:r>
      <w:r>
        <w:br/>
      </w:r>
      <w:r>
        <w:rPr>
          <w:rFonts w:ascii="Times New Roman"/>
          <w:b w:val="false"/>
          <w:i w:val="false"/>
          <w:color w:val="000000"/>
          <w:sz w:val="28"/>
        </w:rPr>
        <w:t>
      шет елдiк жұмыс күшiн қолдануды реттеу жолымен iшкi еңбек нарығында қорғауды жүзеге асыру;
</w:t>
      </w:r>
      <w:r>
        <w:br/>
      </w:r>
      <w:r>
        <w:rPr>
          <w:rFonts w:ascii="Times New Roman"/>
          <w:b w:val="false"/>
          <w:i w:val="false"/>
          <w:color w:val="000000"/>
          <w:sz w:val="28"/>
        </w:rPr>
        <w:t>
      халықтың мақсатты топтарына жататын адамдарға тиiмдi қолдауды қамтамасыз ету, әлеуметтiк жұмыс орындарына жұмысқа орналастыруға жәрдем көрсету;
</w:t>
      </w:r>
      <w:r>
        <w:br/>
      </w:r>
      <w:r>
        <w:rPr>
          <w:rFonts w:ascii="Times New Roman"/>
          <w:b w:val="false"/>
          <w:i w:val="false"/>
          <w:color w:val="000000"/>
          <w:sz w:val="28"/>
        </w:rPr>
        <w:t>
      жұмыспен қамту жекеменшiк агенттiктерiмен, YEҰ, бұқаралық ақпарат құралдары халықты жұмыспен қамту саясатын iске асыру мәселелерi бойынша серiктестiктi жандандыру;
</w:t>
      </w:r>
      <w:r>
        <w:br/>
      </w:r>
      <w:r>
        <w:rPr>
          <w:rFonts w:ascii="Times New Roman"/>
          <w:b w:val="false"/>
          <w:i w:val="false"/>
          <w:color w:val="000000"/>
          <w:sz w:val="28"/>
        </w:rPr>
        <w:t>
      жұмыссыздардың белсендiлiгi, әлеуметтiк және психологиялық бейiмдеу бойынша семинарлар, "дөңгелек үстелдер" мен тренингтер өткізілген.
</w:t>
      </w:r>
      <w:r>
        <w:br/>
      </w:r>
      <w:r>
        <w:rPr>
          <w:rFonts w:ascii="Times New Roman"/>
          <w:b w:val="false"/>
          <w:i w:val="false"/>
          <w:color w:val="000000"/>
          <w:sz w:val="28"/>
        </w:rPr>
        <w:t>
      Астана қаласында жұмыссыздық деңгейiн төмендету бойынша мақсаттарға қол жету үшiн N 6 кестеде келтiрiлген көрсеткiштер белгіленеді (6 қосымшаны қараңыз).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Шағын бизнестi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Орын алып отырған кемшiлiктердi жою және шағын кәсiпкерлiктi дамытуға қолайлы жағдайлар жасау үшiн:
</w:t>
      </w:r>
      <w:r>
        <w:br/>
      </w:r>
      <w:r>
        <w:rPr>
          <w:rFonts w:ascii="Times New Roman"/>
          <w:b w:val="false"/>
          <w:i w:val="false"/>
          <w:color w:val="000000"/>
          <w:sz w:val="28"/>
        </w:rPr>
        <w:t>
      2003-2005 жылдары Астана қаласында шағын кәсiпкерлiктi дамыту және қолдау бағдарламасы толық көлемде iске асырылады;
</w:t>
      </w:r>
      <w:r>
        <w:br/>
      </w:r>
      <w:r>
        <w:rPr>
          <w:rFonts w:ascii="Times New Roman"/>
          <w:b w:val="false"/>
          <w:i w:val="false"/>
          <w:color w:val="000000"/>
          <w:sz w:val="28"/>
        </w:rPr>
        <w:t>
      кәсiпкерлiк қызметi негiздерiн оқытуды ұйымдастырумен шағын бизнеске қатысуға кедей халықтың қол жетушiлiгiн қамтамасыз ету;
</w:t>
      </w:r>
      <w:r>
        <w:br/>
      </w:r>
      <w:r>
        <w:rPr>
          <w:rFonts w:ascii="Times New Roman"/>
          <w:b w:val="false"/>
          <w:i w:val="false"/>
          <w:color w:val="000000"/>
          <w:sz w:val="28"/>
        </w:rPr>
        <w:t>
      шағын бизнес субъектiлерiн жалға немесе сенiмдi қолдануға тапсырумен кәсiпкерлiк қызметiн дамыту бойынша жұмысты күшейтсiн;
</w:t>
      </w:r>
      <w:r>
        <w:br/>
      </w:r>
      <w:r>
        <w:rPr>
          <w:rFonts w:ascii="Times New Roman"/>
          <w:b w:val="false"/>
          <w:i w:val="false"/>
          <w:color w:val="000000"/>
          <w:sz w:val="28"/>
        </w:rPr>
        <w:t>
      өндiрiстiк учаскелердi ұйымдастыру мақсатында жергiлiктi атқарушы органдар жағынан қолдауды қамтамасыз етумен ҮЕҰ, қорлар, қоғамдық бiрлестiктер - әлеуметтiк маңызды ұйымдарды қолдау бойынша жұмыстарды жандандыру;
</w:t>
      </w:r>
      <w:r>
        <w:br/>
      </w:r>
      <w:r>
        <w:rPr>
          <w:rFonts w:ascii="Times New Roman"/>
          <w:b w:val="false"/>
          <w:i w:val="false"/>
          <w:color w:val="000000"/>
          <w:sz w:val="28"/>
        </w:rPr>
        <w:t>
      шағын кәсiпкерлiк саласын несиелiк қорлармен жұмылдыруға мүмкiндiк туғызу;
</w:t>
      </w:r>
      <w:r>
        <w:br/>
      </w:r>
      <w:r>
        <w:rPr>
          <w:rFonts w:ascii="Times New Roman"/>
          <w:b w:val="false"/>
          <w:i w:val="false"/>
          <w:color w:val="000000"/>
          <w:sz w:val="28"/>
        </w:rPr>
        <w:t>
      халықтың әлеуметтiк-осал топтарына несиелер мен гранттарды басым беруге жәрдемдесу;
</w:t>
      </w:r>
      <w:r>
        <w:br/>
      </w:r>
      <w:r>
        <w:rPr>
          <w:rFonts w:ascii="Times New Roman"/>
          <w:b w:val="false"/>
          <w:i w:val="false"/>
          <w:color w:val="000000"/>
          <w:sz w:val="28"/>
        </w:rPr>
        <w:t>
      шағын несиелендiрудiң оң тәжiрибесi үлгісін белсенді насихаттау.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Қоғамдық жұмыстардың тиiмдiлiгiн көтеру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Жұмыссыздарды әлеуметтiк қолдаудың белсендi түрi болып қалады, олар еңбек рыногындағы жағдайды жеңiлдетуге, ұзақ уақыт жұмысы жоқтарға еңбекке себептi сақтауға мүмкiнділiк туғызады. Жыл сайын қоғамдық жұмыстарда 2000 жұмыссыз адамдар қатысады. Қоғамдық жұмыссыздар тиiмдiлiгiн көтеру үшiн мынадай шаралар қараған:
</w:t>
      </w:r>
      <w:r>
        <w:br/>
      </w:r>
      <w:r>
        <w:rPr>
          <w:rFonts w:ascii="Times New Roman"/>
          <w:b w:val="false"/>
          <w:i w:val="false"/>
          <w:color w:val="000000"/>
          <w:sz w:val="28"/>
        </w:rPr>
        <w:t>
      елорда ерекшелiктерi есебiмен экономикалық, экологиялық және әлеуметтiк ортақ мақсатты қарастырып қоғамдық жұмыстарды ұйымдастыру жүйесiн жетiлдiру;
</w:t>
      </w:r>
      <w:r>
        <w:br/>
      </w:r>
      <w:r>
        <w:rPr>
          <w:rFonts w:ascii="Times New Roman"/>
          <w:b w:val="false"/>
          <w:i w:val="false"/>
          <w:color w:val="000000"/>
          <w:sz w:val="28"/>
        </w:rPr>
        <w:t>
      елорданың инфрақұрылымдық дамуын есепке алып қоғамдық жұмыстар мақсатты бағдарламаларын әзiрлеудi қарастырады;
</w:t>
      </w:r>
      <w:r>
        <w:br/>
      </w:r>
      <w:r>
        <w:rPr>
          <w:rFonts w:ascii="Times New Roman"/>
          <w:b w:val="false"/>
          <w:i w:val="false"/>
          <w:color w:val="000000"/>
          <w:sz w:val="28"/>
        </w:rPr>
        <w:t>
      мақсатты топтардан өте осал азаматтар санаттары үшiн қоғамдық жұмыстарды ұйымдастыру тәжiрибесiн кеңейту.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Жұмыссыздарды кәсiби даярлауды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қайта даярлауды жақсарту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Кәсiби дайындық жұмыспен қамту мемлекеттiк саясатының маңызды құралдарының бiрi болып табылады. Оны iске асыруда кәсiптiк бiлiм жүйесiндe мынадай шараларды қолдану қажет:
</w:t>
      </w:r>
      <w:r>
        <w:br/>
      </w:r>
      <w:r>
        <w:rPr>
          <w:rFonts w:ascii="Times New Roman"/>
          <w:b w:val="false"/>
          <w:i w:val="false"/>
          <w:color w:val="000000"/>
          <w:sz w:val="28"/>
        </w:rPr>
        <w:t>
      кәсiптiк-бiлiктiк қимасында жұмыс күшiнде еңбек нарығының қажеттiлiгiнiң мониторингiн өткiзу;
</w:t>
      </w:r>
      <w:r>
        <w:br/>
      </w:r>
      <w:r>
        <w:rPr>
          <w:rFonts w:ascii="Times New Roman"/>
          <w:b w:val="false"/>
          <w:i w:val="false"/>
          <w:color w:val="000000"/>
          <w:sz w:val="28"/>
        </w:rPr>
        <w:t>
      еңбек нарығы дамуының болжамы есебiмен жұмыссыздарды кәсiптiк дайындық және қайта дайындық жүйесiн жетiлдiру;
</w:t>
      </w:r>
      <w:r>
        <w:br/>
      </w:r>
      <w:r>
        <w:rPr>
          <w:rFonts w:ascii="Times New Roman"/>
          <w:b w:val="false"/>
          <w:i w:val="false"/>
          <w:color w:val="000000"/>
          <w:sz w:val="28"/>
        </w:rPr>
        <w:t>
      жұмыс берушiлермен орнықты байланыстары бар оқу орындарының жүйесiн қалыптастыру бойынша жұмысты жалғастыру;
</w:t>
      </w:r>
      <w:r>
        <w:br/>
      </w:r>
      <w:r>
        <w:rPr>
          <w:rFonts w:ascii="Times New Roman"/>
          <w:b w:val="false"/>
          <w:i w:val="false"/>
          <w:color w:val="000000"/>
          <w:sz w:val="28"/>
        </w:rPr>
        <w:t>
      бастауыш кәсiптік бiлiм беру мемлекеттiк мекемелер техникалық базасын сақтау және дамыту бойынша шаралар қолдану;
</w:t>
      </w:r>
      <w:r>
        <w:br/>
      </w:r>
      <w:r>
        <w:rPr>
          <w:rFonts w:ascii="Times New Roman"/>
          <w:b w:val="false"/>
          <w:i w:val="false"/>
          <w:color w:val="000000"/>
          <w:sz w:val="28"/>
        </w:rPr>
        <w:t>
      еңбек нарығындағы қажеттiлiк пен сауықтыру жеке бағдарламасы есебiмен мүгедектердi кәсiптiк дайындау және қайта дайындауды өткiзуге мүмкiндiк беру;
</w:t>
      </w:r>
      <w:r>
        <w:br/>
      </w:r>
      <w:r>
        <w:rPr>
          <w:rFonts w:ascii="Times New Roman"/>
          <w:b w:val="false"/>
          <w:i w:val="false"/>
          <w:color w:val="000000"/>
          <w:sz w:val="28"/>
        </w:rPr>
        <w:t>
      еңбектiк құқық, нарықтық шаруашылық жүргiзудi оқытуды енгiзiп жұмыссыздарды оқудың аса тиiмдi үлгiлерi мен әдiстерiн қолдану;
</w:t>
      </w:r>
      <w:r>
        <w:br/>
      </w:r>
      <w:r>
        <w:rPr>
          <w:rFonts w:ascii="Times New Roman"/>
          <w:b w:val="false"/>
          <w:i w:val="false"/>
          <w:color w:val="000000"/>
          <w:sz w:val="28"/>
        </w:rPr>
        <w:t>
      жұмыссыз оралмандарды кәсiптiк дайындыққа белсендi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тарау. Әлеуметтiк саланы дамыту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Кедейлiкке демографиялық және көшi-қон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факторларының әсерiн бәсеңдету жөнiндегi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Демографиялық факторлардың кедейлiкке әсерiн бәсеңдету мақсатында мынадай шараларды қолдану:
</w:t>
      </w:r>
      <w:r>
        <w:br/>
      </w:r>
      <w:r>
        <w:rPr>
          <w:rFonts w:ascii="Times New Roman"/>
          <w:b w:val="false"/>
          <w:i w:val="false"/>
          <w:color w:val="000000"/>
          <w:sz w:val="28"/>
        </w:rPr>
        <w:t>
      аналардың қалыптасқан денсаулығын нығайту жөнiнде;
</w:t>
      </w:r>
      <w:r>
        <w:br/>
      </w:r>
      <w:r>
        <w:rPr>
          <w:rFonts w:ascii="Times New Roman"/>
          <w:b w:val="false"/>
          <w:i w:val="false"/>
          <w:color w:val="000000"/>
          <w:sz w:val="28"/>
        </w:rPr>
        <w:t>
      отбасын жоспарлау ақпаратына халықтың қол жетулiгiн жақсарту;
</w:t>
      </w:r>
      <w:r>
        <w:br/>
      </w:r>
      <w:r>
        <w:rPr>
          <w:rFonts w:ascii="Times New Roman"/>
          <w:b w:val="false"/>
          <w:i w:val="false"/>
          <w:color w:val="000000"/>
          <w:sz w:val="28"/>
        </w:rPr>
        <w:t>
      халықтың қалыптасқан жүйесiне қатысты ауруларды алдын ала анықтауды және емдеудi қамтамасыз ету;
</w:t>
      </w:r>
      <w:r>
        <w:br/>
      </w:r>
      <w:r>
        <w:rPr>
          <w:rFonts w:ascii="Times New Roman"/>
          <w:b w:val="false"/>
          <w:i w:val="false"/>
          <w:color w:val="000000"/>
          <w:sz w:val="28"/>
        </w:rPr>
        <w:t>
      көшi-қонның кедейлiкке ықпалын төмендету мақсатында мынадай шаралар қолдану;
</w:t>
      </w:r>
      <w:r>
        <w:br/>
      </w:r>
      <w:r>
        <w:rPr>
          <w:rFonts w:ascii="Times New Roman"/>
          <w:b w:val="false"/>
          <w:i w:val="false"/>
          <w:color w:val="000000"/>
          <w:sz w:val="28"/>
        </w:rPr>
        <w:t>
      еңбек көшi-қонын реттеу механизмiн жетілдiру және жұмыспен қамтуға жәрдемдесу бойынша арнайы шараларды жүзеге асыру және өңдеу жолымен көшi-қон ағыны орындарында өнiмдi жұмыспен қамтамасыз ету;
</w:t>
      </w:r>
      <w:r>
        <w:br/>
      </w:r>
      <w:r>
        <w:rPr>
          <w:rFonts w:ascii="Times New Roman"/>
          <w:b w:val="false"/>
          <w:i w:val="false"/>
          <w:color w:val="000000"/>
          <w:sz w:val="28"/>
        </w:rPr>
        <w:t>
      көшi-қон квотасы бойынша көшiп келген оралмандарды тұрғын үймен қамтамасыз ету, орналасу, бейiмдеу және жұмысқа орналастыруға жәрдемдесу.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Халықтың денсаулық сақтау қызметтерiне қол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жеткiзулерiн жақсарту жөнiндегi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Халықтың денсаулық сақтау қызметтерiне қол жетiмдiлiгiн жақсарту үшін:
</w:t>
      </w:r>
      <w:r>
        <w:br/>
      </w:r>
      <w:r>
        <w:rPr>
          <w:rFonts w:ascii="Times New Roman"/>
          <w:b w:val="false"/>
          <w:i w:val="false"/>
          <w:color w:val="000000"/>
          <w:sz w:val="28"/>
        </w:rPr>
        <w:t>
      халыққа тегiн көрсетiлетiн медициналық көмектiң кепілді көлемiнiң орындалуын қамтамасыз ету;
</w:t>
      </w:r>
      <w:r>
        <w:br/>
      </w:r>
      <w:r>
        <w:rPr>
          <w:rFonts w:ascii="Times New Roman"/>
          <w:b w:val="false"/>
          <w:i w:val="false"/>
          <w:color w:val="000000"/>
          <w:sz w:val="28"/>
        </w:rPr>
        <w:t>
      аурулардың алдын алуға бағдарланған бастапқы медициналық-санитарлық көмектi, сондай-ақ бiрiншi кезекте - халықтың әлеуметтiк осал топтары үшiн медициналық көмектiң жаңа ұйымдық нысандарын (мысалы, күндiзгi стационарлар, үйдегi стационарлар, оның iшiнде дәрi-дәрмекпен көмектесудiң ұтқыр нысандары) басым дамытуды қамтамасыз ету;
</w:t>
      </w:r>
      <w:r>
        <w:br/>
      </w:r>
      <w:r>
        <w:rPr>
          <w:rFonts w:ascii="Times New Roman"/>
          <w:b w:val="false"/>
          <w:i w:val="false"/>
          <w:color w:val="000000"/>
          <w:sz w:val="28"/>
        </w:rPr>
        <w:t>
      әйелдердiң акушер-гинекологтармен, акушерлерiмен және балалардың бала дәрiгерлерiмен қамтамасыз етiлу нормативтерiн әзiрлеу;
</w:t>
      </w:r>
      <w:r>
        <w:br/>
      </w:r>
      <w:r>
        <w:rPr>
          <w:rFonts w:ascii="Times New Roman"/>
          <w:b w:val="false"/>
          <w:i w:val="false"/>
          <w:color w:val="000000"/>
          <w:sz w:val="28"/>
        </w:rPr>
        <w:t>
      аналар өлiмiн азайту бойынша шаралар қолдану;
</w:t>
      </w:r>
      <w:r>
        <w:br/>
      </w:r>
      <w:r>
        <w:rPr>
          <w:rFonts w:ascii="Times New Roman"/>
          <w:b w:val="false"/>
          <w:i w:val="false"/>
          <w:color w:val="000000"/>
          <w:sz w:val="28"/>
        </w:rPr>
        <w:t>
      туберкулезбен, қаны аздықпен және басқа да әлеуметтiк маңызы бар аурулармен күрес жүргiзу тиiмдiлiгiн арттыру;
</w:t>
      </w:r>
      <w:r>
        <w:br/>
      </w:r>
      <w:r>
        <w:rPr>
          <w:rFonts w:ascii="Times New Roman"/>
          <w:b w:val="false"/>
          <w:i w:val="false"/>
          <w:color w:val="000000"/>
          <w:sz w:val="28"/>
        </w:rPr>
        <w:t>
      елордада өмiрлiк маңызы зор дәрілік заттардың айналымына мемлекеттiк бақылауды күшейту;
</w:t>
      </w:r>
      <w:r>
        <w:br/>
      </w:r>
      <w:r>
        <w:rPr>
          <w:rFonts w:ascii="Times New Roman"/>
          <w:b w:val="false"/>
          <w:i w:val="false"/>
          <w:color w:val="000000"/>
          <w:sz w:val="28"/>
        </w:rPr>
        <w:t>
      омыраумен тамақтандырудың кеңейтiлген бағдарламаларын iске асыру, сондай-ақ тыныс жолдарының вирустық және iшек инфекцияларының, балалар тамағы рационындағы йод және темiр тапшылығының алдын алу және басқа да шаралар есебiнен сәбилер мен балалар өлiмiнiң алдын алуды қамтамасыз ету;
</w:t>
      </w:r>
      <w:r>
        <w:br/>
      </w:r>
      <w:r>
        <w:rPr>
          <w:rFonts w:ascii="Times New Roman"/>
          <w:b w:val="false"/>
          <w:i w:val="false"/>
          <w:color w:val="000000"/>
          <w:sz w:val="28"/>
        </w:rPr>
        <w:t>
      бұқаралық ақпарат құралдарын пайдалана отырып, салауатты өмiр салтын насихаттауды күшейту;
</w:t>
      </w:r>
      <w:r>
        <w:br/>
      </w:r>
      <w:r>
        <w:rPr>
          <w:rFonts w:ascii="Times New Roman"/>
          <w:b w:val="false"/>
          <w:i w:val="false"/>
          <w:color w:val="000000"/>
          <w:sz w:val="28"/>
        </w:rPr>
        <w:t>
      әсiресе жастар арасында адамның қорғаныш тапшылығының қоздырғышы - жұқтырылған қорғаныш тапшылығының белгiсiнiң алдын алу жөнiнде түсiндiру жұмысын жүргiзу;
</w:t>
      </w:r>
      <w:r>
        <w:br/>
      </w:r>
      <w:r>
        <w:rPr>
          <w:rFonts w:ascii="Times New Roman"/>
          <w:b w:val="false"/>
          <w:i w:val="false"/>
          <w:color w:val="000000"/>
          <w:sz w:val="28"/>
        </w:rPr>
        <w:t>
      денсаулық сақтаудың мемлекеттiк емес секторын одан әрi дамыту жөнiнде шаралар қабылдау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Халықтың бiлiм беру қызметтерiне қол жеткiзуi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Халықтың бiлiм беру қызметтерiне қол жеткiзуiн жақсарту үшiн қажет:
</w:t>
      </w:r>
      <w:r>
        <w:br/>
      </w:r>
      <w:r>
        <w:rPr>
          <w:rFonts w:ascii="Times New Roman"/>
          <w:b w:val="false"/>
          <w:i w:val="false"/>
          <w:color w:val="000000"/>
          <w:sz w:val="28"/>
        </w:rPr>
        <w:t>
      Қазақстан Республикасы Үкiметi белгiлеген кепiлдi мемлекеттiк нормативтiк желiге сәйкес жалпы бiлiм беру мектептерi, интернаттық мекемелер, мектепке дейiнгi және мектептен тыс бiлiм беру ұйымдары, бастауыш және орта кәсiптiк бiлiм беру оқу орындары желiсiн дамыту;
</w:t>
      </w:r>
      <w:r>
        <w:br/>
      </w:r>
      <w:r>
        <w:rPr>
          <w:rFonts w:ascii="Times New Roman"/>
          <w:b w:val="false"/>
          <w:i w:val="false"/>
          <w:color w:val="000000"/>
          <w:sz w:val="28"/>
        </w:rPr>
        <w:t>
      балаларды мектепке кiдiрiссiз жеткiзудi қамтамасыз ету;
</w:t>
      </w:r>
      <w:r>
        <w:br/>
      </w:r>
      <w:r>
        <w:rPr>
          <w:rFonts w:ascii="Times New Roman"/>
          <w:b w:val="false"/>
          <w:i w:val="false"/>
          <w:color w:val="000000"/>
          <w:sz w:val="28"/>
        </w:rPr>
        <w:t>
      бiлiммен қамтылмаған мектеп жасындағы балаларды анықтау және оларды мектепке қайтару үшiн жұртшылықтың кеңiнен тартылуын қамтамасыз ету;
</w:t>
      </w:r>
      <w:r>
        <w:br/>
      </w:r>
      <w:r>
        <w:rPr>
          <w:rFonts w:ascii="Times New Roman"/>
          <w:b w:val="false"/>
          <w:i w:val="false"/>
          <w:color w:val="000000"/>
          <w:sz w:val="28"/>
        </w:rPr>
        <w:t>
      әлеуметтiк жағынан осал отбасыларының балалары үшiн мәдени-жаппай iс-шараларға баруына, киiм-кешек, оқу құралдарын алуға көмек мүмкiндiгiн беру, жалпыға бiрдей мiндеттi орта бiлiм беру қорларының қаражаты есебiнен жалпы бiлiм беретін мектептерде ыстық тамақ берілуін кеңейту;
</w:t>
      </w:r>
      <w:r>
        <w:br/>
      </w:r>
      <w:r>
        <w:rPr>
          <w:rFonts w:ascii="Times New Roman"/>
          <w:b w:val="false"/>
          <w:i w:val="false"/>
          <w:color w:val="000000"/>
          <w:sz w:val="28"/>
        </w:rPr>
        <w:t>
      әлеуметтiк осал отбасыларының балаларына жергiлiктi бюджет есебiнен жазғы демалыс ұйымдастыру;
</w:t>
      </w:r>
      <w:r>
        <w:br/>
      </w:r>
      <w:r>
        <w:rPr>
          <w:rFonts w:ascii="Times New Roman"/>
          <w:b w:val="false"/>
          <w:i w:val="false"/>
          <w:color w:val="000000"/>
          <w:sz w:val="28"/>
        </w:rPr>
        <w:t>
      мүмкiндiктерi шектелген балаларды оқытуға және тәрбиелеу бойынша жағдай жасау, арнайы түзетiлiм бiлiм беру ұйымдары желiсiн дамыту және бекiту бойынша жұмысын жүзеге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Халықтың әлеуметтiк осал топтарына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әлеуметтiк көмек көрсету жүйесiн жетілдiру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 әлеуметтiк қорғаудың қазiргi жүйесiн талдау негiзiнде мынадай шаралар қолдану:
</w:t>
      </w:r>
      <w:r>
        <w:br/>
      </w:r>
      <w:r>
        <w:rPr>
          <w:rFonts w:ascii="Times New Roman"/>
          <w:b w:val="false"/>
          <w:i w:val="false"/>
          <w:color w:val="000000"/>
          <w:sz w:val="28"/>
        </w:rPr>
        <w:t>
      нақты талдау негізінде мұқтаждықты, кіріс, мүлік деңгейін және мемлекеттiк атаулы әлеуметтiк көмек көрсетудiң басқа да өлшемдерiн бағалау әдiстерiн жетiлдiру;
</w:t>
      </w:r>
      <w:r>
        <w:br/>
      </w:r>
      <w:r>
        <w:rPr>
          <w:rFonts w:ascii="Times New Roman"/>
          <w:b w:val="false"/>
          <w:i w:val="false"/>
          <w:color w:val="000000"/>
          <w:sz w:val="28"/>
        </w:rPr>
        <w:t>
      тұрғын үй көмегiн, бiр тұтас әлеуметтiк төлемдер механизмiн жетiлдiру;
</w:t>
      </w:r>
      <w:r>
        <w:br/>
      </w:r>
      <w:r>
        <w:rPr>
          <w:rFonts w:ascii="Times New Roman"/>
          <w:b w:val="false"/>
          <w:i w:val="false"/>
          <w:color w:val="000000"/>
          <w:sz w:val="28"/>
        </w:rPr>
        <w:t>
      халықты әлеуметтiк қорғау саласында мекемелер желiсiн қызметiн жетiлдiру;
</w:t>
      </w:r>
      <w:r>
        <w:br/>
      </w:r>
      <w:r>
        <w:rPr>
          <w:rFonts w:ascii="Times New Roman"/>
          <w:b w:val="false"/>
          <w:i w:val="false"/>
          <w:color w:val="000000"/>
          <w:sz w:val="28"/>
        </w:rPr>
        <w:t>
      еңбекке орнықты мүдденi қалыптастыру, өзi бiлiм алуды көтеру, еңбек үшiн оң себептердi өңдеуге жолданған танымал баспа басылымдарын, әдiстемелiк жәрдемақылары мен басқа көрнекiлiк материалдарын шығаруды қарастыру;
</w:t>
      </w:r>
      <w:r>
        <w:br/>
      </w:r>
      <w:r>
        <w:rPr>
          <w:rFonts w:ascii="Times New Roman"/>
          <w:b w:val="false"/>
          <w:i w:val="false"/>
          <w:color w:val="000000"/>
          <w:sz w:val="28"/>
        </w:rPr>
        <w:t>
      қайырымдылық iс-шаралар жүйесiн жетiлдiру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тарау. Инфрақұрылымды дамыту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Халықты тұрғын үймен және коммуналдық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қызметпен қамтамасыз етудi, тұтыну нарығына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 жеткiзудi жақсарту жөнiндегi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 тұрғын үймен және коммуналдық қызметтермен қамтамасыз ету үшiн:
</w:t>
      </w:r>
      <w:r>
        <w:br/>
      </w:r>
      <w:r>
        <w:rPr>
          <w:rFonts w:ascii="Times New Roman"/>
          <w:b w:val="false"/>
          <w:i w:val="false"/>
          <w:color w:val="000000"/>
          <w:sz w:val="28"/>
        </w:rPr>
        <w:t>
      тұрғын үйлердi және әлеуметтiк сала объектiлерiн қайта жаңарту және салу жобаларын әзiрлеу мен iске асыру кезiнде дене мүмкiндiктерi шектеулi азаматтар үшiн жағдайлар көздеу;
</w:t>
      </w:r>
      <w:r>
        <w:br/>
      </w:r>
      <w:r>
        <w:rPr>
          <w:rFonts w:ascii="Times New Roman"/>
          <w:b w:val="false"/>
          <w:i w:val="false"/>
          <w:color w:val="000000"/>
          <w:sz w:val="28"/>
        </w:rPr>
        <w:t>
      бiлiм беру, денсаулық сақтау, әлеуметтiк қорғау ұйымдарының қызметкерлерiне муниципалдық тұрғын үй құрылысы бойынша шаралар қолдану;
</w:t>
      </w:r>
      <w:r>
        <w:br/>
      </w:r>
      <w:r>
        <w:rPr>
          <w:rFonts w:ascii="Times New Roman"/>
          <w:b w:val="false"/>
          <w:i w:val="false"/>
          <w:color w:val="000000"/>
          <w:sz w:val="28"/>
        </w:rPr>
        <w:t>
      жалғыз басты зейнеткерлер, жұбайлар, мүгедектер үшiн әлеуметтiк үйлер құрылысы бойынша Москва қаласы үкiметi тәжірибесін қолдану мүмкiндiгiн қарау;
</w:t>
      </w:r>
      <w:r>
        <w:br/>
      </w:r>
      <w:r>
        <w:rPr>
          <w:rFonts w:ascii="Times New Roman"/>
          <w:b w:val="false"/>
          <w:i w:val="false"/>
          <w:color w:val="000000"/>
          <w:sz w:val="28"/>
        </w:rPr>
        <w:t>
      табиғи монополиялар субъектiлерiнiң ұсынылатын қызметтерге бағалар мен тарифтер белгiлеуiнiң ашықтығы мен негiздiлiгiн қамтамасыз ететiн олардың қызметiне мониторинг жүргізу жүйесiн жетілдiру қажет;
</w:t>
      </w:r>
      <w:r>
        <w:br/>
      </w:r>
      <w:r>
        <w:rPr>
          <w:rFonts w:ascii="Times New Roman"/>
          <w:b w:val="false"/>
          <w:i w:val="false"/>
          <w:color w:val="000000"/>
          <w:sz w:val="28"/>
        </w:rPr>
        <w:t>
      коммуналдық нарық құрылысы;
</w:t>
      </w:r>
      <w:r>
        <w:br/>
      </w:r>
      <w:r>
        <w:rPr>
          <w:rFonts w:ascii="Times New Roman"/>
          <w:b w:val="false"/>
          <w:i w:val="false"/>
          <w:color w:val="000000"/>
          <w:sz w:val="28"/>
        </w:rPr>
        <w:t>
      үнемi жұмыс iстейтiн арзандатылған бағамен тауарларды сату-жәрмеңкесiн ұйымдастыру;
</w:t>
      </w:r>
      <w:r>
        <w:br/>
      </w:r>
      <w:r>
        <w:rPr>
          <w:rFonts w:ascii="Times New Roman"/>
          <w:b w:val="false"/>
          <w:i w:val="false"/>
          <w:color w:val="000000"/>
          <w:sz w:val="28"/>
        </w:rPr>
        <w:t>
      қоғамдық тамақтану кәсiпорындарын халық үшiн қол жетiмдi және қымбат емес жүйесiн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Халықты сумен қамтамасыз етудi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жақсарту жөнiндегi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 сумен, соның iшiнде таза ауыз сумен қамтамасыз етудi жақсарту жөнiндегi шаралар:
</w:t>
      </w:r>
      <w:r>
        <w:br/>
      </w:r>
      <w:r>
        <w:rPr>
          <w:rFonts w:ascii="Times New Roman"/>
          <w:b w:val="false"/>
          <w:i w:val="false"/>
          <w:color w:val="000000"/>
          <w:sz w:val="28"/>
        </w:rPr>
        <w:t>
      Көктал, Заречное, Мичурино, Комсомольский, Интернациональный, Железнодорожный Астана кенттерiн сумен жабдықтауды жақсарту бойынша;
</w:t>
      </w:r>
      <w:r>
        <w:br/>
      </w:r>
      <w:r>
        <w:rPr>
          <w:rFonts w:ascii="Times New Roman"/>
          <w:b w:val="false"/>
          <w:i w:val="false"/>
          <w:color w:val="000000"/>
          <w:sz w:val="28"/>
        </w:rPr>
        <w:t>
      сапалы ауыз сумен қамтамасыз ету үшiн сумен жабдықтау объектiлерiн жөндеу және қайта жаңартуды жүргiзу;
</w:t>
      </w:r>
      <w:r>
        <w:br/>
      </w:r>
      <w:r>
        <w:rPr>
          <w:rFonts w:ascii="Times New Roman"/>
          <w:b w:val="false"/>
          <w:i w:val="false"/>
          <w:color w:val="000000"/>
          <w:sz w:val="28"/>
        </w:rPr>
        <w:t>
      су шаруашылығы объектілерiн қайта жаңарту және пайдалануға бағытталған қаражатты мақсатты қолдануға бақылауды күшейту.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Халықты жолмен, көлiкпен, байланыс қызметтерiмен қамтамасыз етудi жақсарту жөнiндегi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 жолмен, көлiкпен және байланыс қызметтерiмен қамтамасыз етудi жақсарту үшiн:
</w:t>
      </w:r>
      <w:r>
        <w:br/>
      </w:r>
      <w:r>
        <w:rPr>
          <w:rFonts w:ascii="Times New Roman"/>
          <w:b w:val="false"/>
          <w:i w:val="false"/>
          <w:color w:val="000000"/>
          <w:sz w:val="28"/>
        </w:rPr>
        <w:t>
      денсаулық сақтау, бiлiм беру, мәдениет, спорт салаларының мемлекет кепілдіккe берген қызметтерiн алатын орындарға көлiкпен баруға тұрғындардың барынша аз уақыт жұмсауын қамтамасыз ететiн нормативтер әзiрлеу;
</w:t>
      </w:r>
      <w:r>
        <w:br/>
      </w:r>
      <w:r>
        <w:rPr>
          <w:rFonts w:ascii="Times New Roman"/>
          <w:b w:val="false"/>
          <w:i w:val="false"/>
          <w:color w:val="000000"/>
          <w:sz w:val="28"/>
        </w:rPr>
        <w:t>
      қаланың тыныс-тiршiлiгiн қамтамасыз ету объектілерiн қолдауға, жергiлiктi маңызы бар автомобиль жолдарын қайта жаңартуға, инфрақұрылымды дамытудың әлеуметтiк маңызы бар жобаларын iске асыруға бағытталған жергiлiктi инвестициялық жобаларды басыңқы жобалар ретiнде айқындау;
</w:t>
      </w:r>
      <w:r>
        <w:br/>
      </w:r>
      <w:r>
        <w:rPr>
          <w:rFonts w:ascii="Times New Roman"/>
          <w:b w:val="false"/>
          <w:i w:val="false"/>
          <w:color w:val="000000"/>
          <w:sz w:val="28"/>
        </w:rPr>
        <w:t>
      әлеуметтiк маңызды қала маршруттары, бiрақ шығындық қоғамдық көлiкпен қызмет көрсетуге мақсатты бағытталған қаржылық қаражат жергiлiктi бюджетте қаралған;
</w:t>
      </w:r>
      <w:r>
        <w:br/>
      </w:r>
      <w:r>
        <w:rPr>
          <w:rFonts w:ascii="Times New Roman"/>
          <w:b w:val="false"/>
          <w:i w:val="false"/>
          <w:color w:val="000000"/>
          <w:sz w:val="28"/>
        </w:rPr>
        <w:t>
      пошта байланысы қызметтерiнiң ең төменгi жиынтығын айқындау және астананың шеткi кенттерi тұрғындарына сапалы берiлуiн қамтамасыз ету;
</w:t>
      </w:r>
      <w:r>
        <w:br/>
      </w:r>
      <w:r>
        <w:rPr>
          <w:rFonts w:ascii="Times New Roman"/>
          <w:b w:val="false"/>
          <w:i w:val="false"/>
          <w:color w:val="000000"/>
          <w:sz w:val="28"/>
        </w:rPr>
        <w:t>
      телефон байланысы сапасының көтерiлуi мен нөмiрлер санының өсуi 500 бiрлiкке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Халықтың кедейлiгiне қолайсыз экологиялық факторлардың кедейлiкке әсер етуiн төмендету жөнiндегi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жағдайды сауықтыру үшiн, халықтың денсаулығына қаупi бар экологиялық жағдай туралы анық және толық ақпаратты халықтың кең қол жеткiзуiн қамтамасыз ету және экологиялық мәселелер бойынша объективтi қоғамдық пiкiрiн қалыптастыру:
</w:t>
      </w:r>
      <w:r>
        <w:br/>
      </w:r>
      <w:r>
        <w:rPr>
          <w:rFonts w:ascii="Times New Roman"/>
          <w:b w:val="false"/>
          <w:i w:val="false"/>
          <w:color w:val="000000"/>
          <w:sz w:val="28"/>
        </w:rPr>
        <w:t>
      меншiк түрiне тәуелсiз заңды және дербес тұлғалар - табиғатты пайдалану экологиялық талаптарын орындауға бақылауды қатаңдатсын;
</w:t>
      </w:r>
      <w:r>
        <w:br/>
      </w:r>
      <w:r>
        <w:rPr>
          <w:rFonts w:ascii="Times New Roman"/>
          <w:b w:val="false"/>
          <w:i w:val="false"/>
          <w:color w:val="000000"/>
          <w:sz w:val="28"/>
        </w:rPr>
        <w:t>
      табиғи қорларды кешендi қолдану ғылыми-негiздi кестесiн пайдалану;
</w:t>
      </w:r>
      <w:r>
        <w:br/>
      </w:r>
      <w:r>
        <w:rPr>
          <w:rFonts w:ascii="Times New Roman"/>
          <w:b w:val="false"/>
          <w:i w:val="false"/>
          <w:color w:val="000000"/>
          <w:sz w:val="28"/>
        </w:rPr>
        <w:t>
      табиғи қорлар мен қоршаған ортаға ұқыпты қарау қажеттiгi туралы түсiнiктеме жұмыстарын жүргiзу.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тарау. Халықтың кедейлiк деңгейiн төмендетуде қоғам институттарының қызметiнiң тиімділiгiн көтеру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Кедейлiк деңгейiн төмендетуде жергiлiктi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атқарушы органдардың жөнiндегi қызметiн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жетiлдiру жөнiндегi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Астанада кедейлiктi азайтуда мемлекеттiк басқарудың тиiмдiлiгiн арттыру үшiн мынадай шаралар қарастырылған:
</w:t>
      </w:r>
      <w:r>
        <w:br/>
      </w:r>
      <w:r>
        <w:rPr>
          <w:rFonts w:ascii="Times New Roman"/>
          <w:b w:val="false"/>
          <w:i w:val="false"/>
          <w:color w:val="000000"/>
          <w:sz w:val="28"/>
        </w:rPr>
        <w:t>
      Еңбек және халықты әлеуметтiк қорғау туралы заңнамалардың сақталуын бақылауға Қазақстан Республикасы Еңбек және халықты әлеуметтiк қорғау министрлiгiнiң Астана қаласы бойынша Департаментi тарапынан бақылау күшейтiлсiн;
</w:t>
      </w:r>
      <w:r>
        <w:br/>
      </w:r>
      <w:r>
        <w:rPr>
          <w:rFonts w:ascii="Times New Roman"/>
          <w:b w:val="false"/>
          <w:i w:val="false"/>
          <w:color w:val="000000"/>
          <w:sz w:val="28"/>
        </w:rPr>
        <w:t>
      кәсiпкерлiк және басқа қызметтерден кiрiстердiң есептелуi жөнiнде заңнамалық базаның болмауына байланысты жасырын кiрiстер анықталуы бойынша салық органдары тарапынан көмекпен қамтамасыз ету;
</w:t>
      </w:r>
      <w:r>
        <w:br/>
      </w:r>
      <w:r>
        <w:rPr>
          <w:rFonts w:ascii="Times New Roman"/>
          <w:b w:val="false"/>
          <w:i w:val="false"/>
          <w:color w:val="000000"/>
          <w:sz w:val="28"/>
        </w:rPr>
        <w:t>
      тұрмысы төмен азаматтарды қолдау жөнiндегi Астана қалалық аймақтық қордың шағын несиелендiруiмен аз қамтылған азаматтарды қамтуды кеңейту мақсатында өзi жұмыспен қамтуға қабiлеттi аз қамтылған азаматтарды шағын несиелер беру учаскелiк комиссиялар мүшелерiнiң пiкiрiн есепке алу;
</w:t>
      </w:r>
      <w:r>
        <w:br/>
      </w:r>
      <w:r>
        <w:rPr>
          <w:rFonts w:ascii="Times New Roman"/>
          <w:b w:val="false"/>
          <w:i w:val="false"/>
          <w:color w:val="000000"/>
          <w:sz w:val="28"/>
        </w:rPr>
        <w:t>
      аумақта әлеуметтiк саясат бағыттарын дұрыс анықтауға мүмкiндiк туғызатын үнемi кедейлiк мониторинг қажет және болашаққа материалдық қаражатты есепке алу;
</w:t>
      </w:r>
      <w:r>
        <w:br/>
      </w:r>
      <w:r>
        <w:rPr>
          <w:rFonts w:ascii="Times New Roman"/>
          <w:b w:val="false"/>
          <w:i w:val="false"/>
          <w:color w:val="000000"/>
          <w:sz w:val="28"/>
        </w:rPr>
        <w:t>
      шешiм қабылдау процесiнде YEҚ және кедей халықты жұмылдыру жолымен экономикалық өсiм мен әлеуметтiк әдiлдiк үшін астанада әлеуметтiк серiктестiк механизмiн жетiлдiру;
</w:t>
      </w:r>
      <w:r>
        <w:br/>
      </w:r>
      <w:r>
        <w:rPr>
          <w:rFonts w:ascii="Times New Roman"/>
          <w:b w:val="false"/>
          <w:i w:val="false"/>
          <w:color w:val="000000"/>
          <w:sz w:val="28"/>
        </w:rPr>
        <w:t>
      кәсiптiк мектеп, колледждер, мектептер басшылары мен мұғалiмдерiн caуықтыру үшiн қаражат бөлу бойынша шаралар қолдану;
</w:t>
      </w:r>
      <w:r>
        <w:br/>
      </w:r>
      <w:r>
        <w:rPr>
          <w:rFonts w:ascii="Times New Roman"/>
          <w:b w:val="false"/>
          <w:i w:val="false"/>
          <w:color w:val="000000"/>
          <w:sz w:val="28"/>
        </w:rPr>
        <w:t>
      медициналық және зейнеткерлiк қамтамасыз ету әлеуметтiк қауiп ең төменгi стандарттарын қамтамасыз ету мақсатында мiндеттi әлеуметтiк сақтандыруға ауысу жағдайын қамтамасыз ету;
</w:t>
      </w:r>
      <w:r>
        <w:br/>
      </w:r>
      <w:r>
        <w:rPr>
          <w:rFonts w:ascii="Times New Roman"/>
          <w:b w:val="false"/>
          <w:i w:val="false"/>
          <w:color w:val="000000"/>
          <w:sz w:val="28"/>
        </w:rPr>
        <w:t>
      базалық бiлiм беру қызметтерi, алғашқы медициналық көмек көрсетуге жолданған қаражатты мақсатты жұмсауға бақылауды күшейту;
</w:t>
      </w:r>
      <w:r>
        <w:br/>
      </w:r>
      <w:r>
        <w:rPr>
          <w:rFonts w:ascii="Times New Roman"/>
          <w:b w:val="false"/>
          <w:i w:val="false"/>
          <w:color w:val="000000"/>
          <w:sz w:val="28"/>
        </w:rPr>
        <w:t>
      қоғамдық бiрлестiктердi жұмылдырумен кедейлiк төмендету мәселесi бойынша үнемi жұмыс iстейтiн кеңес беру - жиналыс комиссиясын құру;
</w:t>
      </w:r>
      <w:r>
        <w:br/>
      </w:r>
      <w:r>
        <w:rPr>
          <w:rFonts w:ascii="Times New Roman"/>
          <w:b w:val="false"/>
          <w:i w:val="false"/>
          <w:color w:val="000000"/>
          <w:sz w:val="28"/>
        </w:rPr>
        <w:t>
      әлеуметтiк көмек түрлерi белгiленген заңнамаларына халықтың тең қол жеткiзулiгiн қамтамасыз ету;
</w:t>
      </w:r>
      <w:r>
        <w:br/>
      </w:r>
      <w:r>
        <w:rPr>
          <w:rFonts w:ascii="Times New Roman"/>
          <w:b w:val="false"/>
          <w:i w:val="false"/>
          <w:color w:val="000000"/>
          <w:sz w:val="28"/>
        </w:rPr>
        <w:t>
      мемлекет, YEҰ және жеке құрылымдар тарапынан халықтың әлеуметтiк осал топтарын әлеуметтiк қолдаудың қазiргi нысандары туралы ақпарат тарату жөнiнде белсендi ақпараттық-насихат жұмысын жүргiзу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Кедейлiк деңгейiн төмендетуде үкiметтiк емес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ұйымдар мен кәсiп одақтар қызметi жөнiндегi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Үкiметтiк емес ұйымдар мен кәсiби одақтардың кедейлiк деңгейiн төмендету жөнiндегi қызметiн жетiлдiру мақсатында:
</w:t>
      </w:r>
      <w:r>
        <w:br/>
      </w:r>
      <w:r>
        <w:rPr>
          <w:rFonts w:ascii="Times New Roman"/>
          <w:b w:val="false"/>
          <w:i w:val="false"/>
          <w:color w:val="000000"/>
          <w:sz w:val="28"/>
        </w:rPr>
        <w:t>
      мұқтаж адамдардың нақты санының негiзiнде кедейлердi қолдауға бюджеттiк қажеттiлiктердi қалыптастыру кезiнде YEҰ-ың қатысуын қамтамасыз ету;
</w:t>
      </w:r>
      <w:r>
        <w:br/>
      </w:r>
      <w:r>
        <w:rPr>
          <w:rFonts w:ascii="Times New Roman"/>
          <w:b w:val="false"/>
          <w:i w:val="false"/>
          <w:color w:val="000000"/>
          <w:sz w:val="28"/>
        </w:rPr>
        <w:t>
      елордада кедейлiктi төмендету мәселесiн шешуде мемлекеттiк әлеуметтiк тапсырыс төңiрегiнде гранттар жүйесi арқылы әлеуметтiк-мағыналы жобаларды iске асыруда YEҰ жұмылдыру;
</w:t>
      </w:r>
      <w:r>
        <w:br/>
      </w:r>
      <w:r>
        <w:rPr>
          <w:rFonts w:ascii="Times New Roman"/>
          <w:b w:val="false"/>
          <w:i w:val="false"/>
          <w:color w:val="000000"/>
          <w:sz w:val="28"/>
        </w:rPr>
        <w:t>
      "Мемлекеттiк атаулы әлеуметтiк көмек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аймақтың әкiмдерi құрған учаскелiк комиссиялар құрамына кәсiподақтар мен YEҰ өкiлдерiн мiндеттi енгiзу;
</w:t>
      </w:r>
      <w:r>
        <w:br/>
      </w:r>
      <w:r>
        <w:rPr>
          <w:rFonts w:ascii="Times New Roman"/>
          <w:b w:val="false"/>
          <w:i w:val="false"/>
          <w:color w:val="000000"/>
          <w:sz w:val="28"/>
        </w:rPr>
        <w:t>
      кедейлiктi төмендету мәселелерi бойынша нормативтiк құқықтық актiлер әзiрлеу бойынша жұмыс топтарына қоғамдық бiрлестiктер өкілдерi жұмылдырылсын;
</w:t>
      </w:r>
      <w:r>
        <w:br/>
      </w:r>
      <w:r>
        <w:rPr>
          <w:rFonts w:ascii="Times New Roman"/>
          <w:b w:val="false"/>
          <w:i w:val="false"/>
          <w:color w:val="000000"/>
          <w:sz w:val="28"/>
        </w:rPr>
        <w:t>
      бұқаралық ақпарат құралдарының қолдануымен жұмысшылардың еңбек құқықтары және кәсiподақтар рөлi бойынша пiкiр айырбастауды ұйымдастыру;
</w:t>
      </w:r>
      <w:r>
        <w:br/>
      </w:r>
      <w:r>
        <w:rPr>
          <w:rFonts w:ascii="Times New Roman"/>
          <w:b w:val="false"/>
          <w:i w:val="false"/>
          <w:color w:val="000000"/>
          <w:sz w:val="28"/>
        </w:rPr>
        <w:t>
      "Әлеуметтiк әрiптестiк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орындалуына бақылауды күшейту, кедейлiктi еңсеру тетiктерiнiң бiрi ретiнде әлеуметтiк әрiптестiктердiң үш жақты кoмиссияларын пайдалану.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Кедейлiктi төмендету жеке меншiк секторларының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қызметiн жетiлдiру жөнiндегi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сектордың республикада кедейлiк деңгейiн төмендетудегi қызметiн жақсарту үшiн:
</w:t>
      </w:r>
      <w:r>
        <w:br/>
      </w:r>
      <w:r>
        <w:rPr>
          <w:rFonts w:ascii="Times New Roman"/>
          <w:b w:val="false"/>
          <w:i w:val="false"/>
          <w:color w:val="000000"/>
          <w:sz w:val="28"/>
        </w:rPr>
        <w:t>
      инвестор жұмыс iстейтiн аймақта әлеуметтiк жауапкершiлiктi неғұрлым айқын бөлу үшiн орталық, жергiлiктi өкiмет органдары мен iрi инвесторлар арасында келiсiм-шарттар жасасу кезiнде қоғамдық тыңдаулар өткiзу;
</w:t>
      </w:r>
      <w:r>
        <w:br/>
      </w:r>
      <w:r>
        <w:rPr>
          <w:rFonts w:ascii="Times New Roman"/>
          <w:b w:val="false"/>
          <w:i w:val="false"/>
          <w:color w:val="000000"/>
          <w:sz w:val="28"/>
        </w:rPr>
        <w:t>
      жұмыс 6ерушiлердi жұмыс орындарын, соның iшiнде халықтың әлеуметтiк осал топтары үшiн жұмыс орындарын құруға ынталандыру мүмкiндiктерiне талдау жасау;
</w:t>
      </w:r>
      <w:r>
        <w:br/>
      </w:r>
      <w:r>
        <w:rPr>
          <w:rFonts w:ascii="Times New Roman"/>
          <w:b w:val="false"/>
          <w:i w:val="false"/>
          <w:color w:val="000000"/>
          <w:sz w:val="28"/>
        </w:rPr>
        <w:t>
      кәсiптiк даярлау және қайта даярлау курстарын ұйымдастыру кезiнде мамандарға қажеттiлiктi айқындауға жұмыс берушiлердi тарту;
</w:t>
      </w:r>
      <w:r>
        <w:br/>
      </w:r>
      <w:r>
        <w:rPr>
          <w:rFonts w:ascii="Times New Roman"/>
          <w:b w:val="false"/>
          <w:i w:val="false"/>
          <w:color w:val="000000"/>
          <w:sz w:val="28"/>
        </w:rPr>
        <w:t>
      халықтың әлеуметтiк осал топтары үшiн тиiмдi жобаларды қаржыландыру үшiн iрi компаниялардың несие (шағын несие) беруi арқылы олардың әлеуетiн пайдалану;
</w:t>
      </w:r>
      <w:r>
        <w:br/>
      </w:r>
      <w:r>
        <w:rPr>
          <w:rFonts w:ascii="Times New Roman"/>
          <w:b w:val="false"/>
          <w:i w:val="false"/>
          <w:color w:val="000000"/>
          <w:sz w:val="28"/>
        </w:rPr>
        <w:t>
      халықтың әлеуметтiк осал топтарына қайырымдылық iс-шаралары нысанында әлеуметтiк көмек жүйесiн дамыту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Шешiм үрдiсiнде халықтың әлеуметтiк осал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топтарын тарту жөнiндегi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Халықтың әлеуметтiк осал топтарын шешiмдер қабылдау процесiне тарту мақсатында қажет:
</w:t>
      </w:r>
      <w:r>
        <w:br/>
      </w:r>
      <w:r>
        <w:rPr>
          <w:rFonts w:ascii="Times New Roman"/>
          <w:b w:val="false"/>
          <w:i w:val="false"/>
          <w:color w:val="000000"/>
          <w:sz w:val="28"/>
        </w:rPr>
        <w:t>
      жергiлiктi мәнi бар маңызды проблемаларды шешу кезiнде халықтың әлеуметтiк осал топтарының мүддесiн ұсынатын, YEҰ, қоғамдық бiрлестiктермен кеңес берудi өткiзудi дағдыға айналдыру;
</w:t>
      </w:r>
      <w:r>
        <w:br/>
      </w:r>
      <w:r>
        <w:rPr>
          <w:rFonts w:ascii="Times New Roman"/>
          <w:b w:val="false"/>
          <w:i w:val="false"/>
          <w:color w:val="000000"/>
          <w:sz w:val="28"/>
        </w:rPr>
        <w:t>
      қаланы дамытудың басым бағыттарын айқындау, сондай-ақ көрсетiлген көмектiң мониторингiн ұйымдастыру және тиiмдiлiгiн бағалау кезiнде халықтың әлеуметтiк осал топтарының, YEҰ, қоғамдық бiрлестiктердiң пiкiрлерiн ескеру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БӨЛIМ. ҚАЖЕТТI РЕСУРСТАР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КӨЗДЕРI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 кешендi сипатта, сондықтан 2003-2005 жылдары Астана қаласында кедейлiктi төмендетуге бағытталған негiзгi қаражат экономиканың тиiстi салаларында кедейлiктi азайту мәселелерiн шeшетiн қолданыстағы және әзiрленетiн мемлекеттiк және салалық бағдарламалар шеңберiнде көзделетiн болады.
</w:t>
      </w:r>
      <w:r>
        <w:br/>
      </w:r>
      <w:r>
        <w:rPr>
          <w:rFonts w:ascii="Times New Roman"/>
          <w:b w:val="false"/>
          <w:i w:val="false"/>
          <w:color w:val="000000"/>
          <w:sz w:val="28"/>
        </w:rPr>
        <w:t>
      2003-2005 жылдарға Астана қаласы кедейлiктi төмендету бағдарламасы бойынша iс-шараларды iске асыруға талап етiлген қаражат көлемi сәйкес жылға қалалық бюджет жобасын қалыптастырғанда анықталады. Негiзге астананың әлеуметтiк-экономикалық даму көрсеткiшi қолданылады.
</w:t>
      </w:r>
      <w:r>
        <w:br/>
      </w:r>
      <w:r>
        <w:rPr>
          <w:rFonts w:ascii="Times New Roman"/>
          <w:b w:val="false"/>
          <w:i w:val="false"/>
          <w:color w:val="000000"/>
          <w:sz w:val="28"/>
        </w:rPr>
        <w:t>
      Аталған бағдарламаның қаржыландыру көздерi жергiлiктi бюджет, кәсiпорындар, ұйымдар, кәсiпкерлердiң өз қаражаттары, eкіншi деңгейлi банктер қаражаты, Астана қаласының Тұрмысы төмен азаматтарды қолдау жөнiндегi Астана қалалық аймақтық қор қаражаты болып табылады.
</w:t>
      </w:r>
      <w:r>
        <w:br/>
      </w:r>
      <w:r>
        <w:rPr>
          <w:rFonts w:ascii="Times New Roman"/>
          <w:b w:val="false"/>
          <w:i w:val="false"/>
          <w:color w:val="000000"/>
          <w:sz w:val="28"/>
        </w:rPr>
        <w:t>
      Бұдан басқа, атап айтқанда халықтың денсаулық сақтау, бiлiм беру, сумен жабдықтау, көлiк және коммуникация қызметтерiне қол жетiмдiлiгi жақсарады, жайсыз экологиялық факторлардың әсерi төмендейдi.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БӨЛIМ. БАҒДАРЛАМАНЫ IСКЕ АСЫРУДАН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КҮТIЛЕТIН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iске асырылуы және онда көзделген барлық шаралардың қолданылуы қала халқының өмiр деңгейiн көтеруге мүмкiндiк туғызады және оның одан әрi өсуi үшiн алғы шарттар жасауға ықпал етуге тиiс.
</w:t>
      </w:r>
      <w:r>
        <w:br/>
      </w:r>
      <w:r>
        <w:rPr>
          <w:rFonts w:ascii="Times New Roman"/>
          <w:b w:val="false"/>
          <w:i w:val="false"/>
          <w:color w:val="000000"/>
          <w:sz w:val="28"/>
        </w:rPr>
        <w:t>
      Есептiк мәлiметтер бойынша болжанған:
</w:t>
      </w:r>
      <w:r>
        <w:br/>
      </w:r>
      <w:r>
        <w:rPr>
          <w:rFonts w:ascii="Times New Roman"/>
          <w:b w:val="false"/>
          <w:i w:val="false"/>
          <w:color w:val="000000"/>
          <w:sz w:val="28"/>
        </w:rPr>
        <w:t>
      жұмыссыздық деңгейiн 2002 жылы 8,7%-дан 2005 жылы 3,0%-ға дейiн азайту;
</w:t>
      </w:r>
      <w:r>
        <w:br/>
      </w:r>
      <w:r>
        <w:rPr>
          <w:rFonts w:ascii="Times New Roman"/>
          <w:b w:val="false"/>
          <w:i w:val="false"/>
          <w:color w:val="000000"/>
          <w:sz w:val="28"/>
        </w:rPr>
        <w:t>
      кедейлiк деңгейiн төмендету 2005 жылға 2002 жылмен салыстырғанда төрттен бiр;
</w:t>
      </w:r>
      <w:r>
        <w:br/>
      </w:r>
      <w:r>
        <w:rPr>
          <w:rFonts w:ascii="Times New Roman"/>
          <w:b w:val="false"/>
          <w:i w:val="false"/>
          <w:color w:val="000000"/>
          <w:sz w:val="28"/>
        </w:rPr>
        <w:t>
      қоғамдық жұмыстарға 2005 жылы 1900 жұмыссыздар жұмылдыру;
</w:t>
      </w:r>
      <w:r>
        <w:br/>
      </w:r>
      <w:r>
        <w:rPr>
          <w:rFonts w:ascii="Times New Roman"/>
          <w:b w:val="false"/>
          <w:i w:val="false"/>
          <w:color w:val="000000"/>
          <w:sz w:val="28"/>
        </w:rPr>
        <w:t>
      шағын бизнес саласында iстейтiндер үлесiн 23,3%-дан 27,0%-ға көбейту;
</w:t>
      </w:r>
      <w:r>
        <w:br/>
      </w:r>
      <w:r>
        <w:rPr>
          <w:rFonts w:ascii="Times New Roman"/>
          <w:b w:val="false"/>
          <w:i w:val="false"/>
          <w:color w:val="000000"/>
          <w:sz w:val="28"/>
        </w:rPr>
        <w:t>
      5-6 жастағы балаларды мектеп алдындағы дайындықпен қамтамасыз ету;
</w:t>
      </w:r>
      <w:r>
        <w:br/>
      </w:r>
      <w:r>
        <w:rPr>
          <w:rFonts w:ascii="Times New Roman"/>
          <w:b w:val="false"/>
          <w:i w:val="false"/>
          <w:color w:val="000000"/>
          <w:sz w:val="28"/>
        </w:rPr>
        <w:t>
      туберкулезден адам өлiмiнiң көрсеткiшi 100 мың адамға 33,6%-дан 32,0% дейiн төмендету;
</w:t>
      </w:r>
      <w:r>
        <w:br/>
      </w:r>
      <w:r>
        <w:rPr>
          <w:rFonts w:ascii="Times New Roman"/>
          <w:b w:val="false"/>
          <w:i w:val="false"/>
          <w:color w:val="000000"/>
          <w:sz w:val="28"/>
        </w:rPr>
        <w:t>
      нормативтерге сәйкес денсаулық сақтау саласы мекемелерiнде жалпы бiлiм беру мектептерiн, мектепке дейiнгi мекемелер жүйесiн кеңейту;
</w:t>
      </w:r>
      <w:r>
        <w:br/>
      </w:r>
      <w:r>
        <w:rPr>
          <w:rFonts w:ascii="Times New Roman"/>
          <w:b w:val="false"/>
          <w:i w:val="false"/>
          <w:color w:val="000000"/>
          <w:sz w:val="28"/>
        </w:rPr>
        <w:t>
      муниципалдық нарықтарды ашуды қамтамасыз ету, қоғамдық тамақтану кәсiпорындарының халық үшiн қол жетiмдiлiгі мен қымбат емес желiлерiн құру;
</w:t>
      </w:r>
      <w:r>
        <w:br/>
      </w:r>
      <w:r>
        <w:rPr>
          <w:rFonts w:ascii="Times New Roman"/>
          <w:b w:val="false"/>
          <w:i w:val="false"/>
          <w:color w:val="000000"/>
          <w:sz w:val="28"/>
        </w:rPr>
        <w:t>
      қолайлы емес экологиялық факторлар әсерiн төмендету жөнiнде елордада шараларды жандандыру экологиялық жағдайын сауықтыру мақсатында.
</w:t>
      </w:r>
      <w:r>
        <w:br/>
      </w:r>
      <w:r>
        <w:rPr>
          <w:rFonts w:ascii="Times New Roman"/>
          <w:b w:val="false"/>
          <w:i w:val="false"/>
          <w:color w:val="000000"/>
          <w:sz w:val="28"/>
        </w:rPr>
        <w:t>
      Инфрақұрылымды дамыту, дамыған астаналық ортаны қалыптастыру халықтың денсаулық сақтау бiлiм беру сумен жабдықтау, көлiк және коммуникациясы қызметтеріне қол жетімдiлiгiн жеткiлiктi деңгейде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2003-2005 жылдары       
</w:t>
      </w:r>
      <w:r>
        <w:br/>
      </w:r>
      <w:r>
        <w:rPr>
          <w:rFonts w:ascii="Times New Roman"/>
          <w:b w:val="false"/>
          <w:i w:val="false"/>
          <w:color w:val="000000"/>
          <w:sz w:val="28"/>
        </w:rPr>
        <w:t>
Астана қаласында кедейлiктi 
</w:t>
      </w:r>
      <w:r>
        <w:br/>
      </w:r>
      <w:r>
        <w:rPr>
          <w:rFonts w:ascii="Times New Roman"/>
          <w:b w:val="false"/>
          <w:i w:val="false"/>
          <w:color w:val="000000"/>
          <w:sz w:val="28"/>
        </w:rPr>
        <w:t>
төмендету бойынша       
</w:t>
      </w:r>
      <w:r>
        <w:br/>
      </w:r>
      <w:r>
        <w:rPr>
          <w:rFonts w:ascii="Times New Roman"/>
          <w:b w:val="false"/>
          <w:i w:val="false"/>
          <w:color w:val="000000"/>
          <w:sz w:val="28"/>
        </w:rPr>
        <w:t>
бағдарламаға 1 қосымша    
</w:t>
      </w:r>
      <w:r>
        <w:br/>
      </w:r>
      <w:r>
        <w:rPr>
          <w:rFonts w:ascii="Times New Roman"/>
          <w:b w:val="false"/>
          <w:i w:val="false"/>
          <w:color w:val="000000"/>
          <w:sz w:val="28"/>
        </w:rPr>
        <w:t>
</w:t>
      </w:r>
      <w:r>
        <w:br/>
      </w:r>
      <w:r>
        <w:rPr>
          <w:rFonts w:ascii="Times New Roman"/>
          <w:b w:val="false"/>
          <w:i w:val="false"/>
          <w:color w:val="000000"/>
          <w:sz w:val="28"/>
        </w:rPr>
        <w:t>
N 1 кесте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Көрсеткіштер                 | 2000 жыл|2001 жыл |2002 жыл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Күн көріс минимумының орта көлемі     4055      4635     4777
</w:t>
      </w:r>
      <w:r>
        <w:br/>
      </w:r>
      <w:r>
        <w:rPr>
          <w:rFonts w:ascii="Times New Roman"/>
          <w:b w:val="false"/>
          <w:i w:val="false"/>
          <w:color w:val="000000"/>
          <w:sz w:val="28"/>
        </w:rPr>
        <w:t>
2. Еңбек ақының орта көлемі             17901     22728    27396
</w:t>
      </w:r>
      <w:r>
        <w:br/>
      </w:r>
      <w:r>
        <w:rPr>
          <w:rFonts w:ascii="Times New Roman"/>
          <w:b w:val="false"/>
          <w:i w:val="false"/>
          <w:color w:val="000000"/>
          <w:sz w:val="28"/>
        </w:rPr>
        <w:t>
3. Зейнетақының орта көлемі              4507      5394     6260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2003-2005 жылдары       
</w:t>
      </w:r>
      <w:r>
        <w:br/>
      </w:r>
      <w:r>
        <w:rPr>
          <w:rFonts w:ascii="Times New Roman"/>
          <w:b w:val="false"/>
          <w:i w:val="false"/>
          <w:color w:val="000000"/>
          <w:sz w:val="28"/>
        </w:rPr>
        <w:t>
Астана қаласында кедейлiктi 
</w:t>
      </w:r>
      <w:r>
        <w:br/>
      </w:r>
      <w:r>
        <w:rPr>
          <w:rFonts w:ascii="Times New Roman"/>
          <w:b w:val="false"/>
          <w:i w:val="false"/>
          <w:color w:val="000000"/>
          <w:sz w:val="28"/>
        </w:rPr>
        <w:t>
төмендету бойынша       
</w:t>
      </w:r>
      <w:r>
        <w:br/>
      </w:r>
      <w:r>
        <w:rPr>
          <w:rFonts w:ascii="Times New Roman"/>
          <w:b w:val="false"/>
          <w:i w:val="false"/>
          <w:color w:val="000000"/>
          <w:sz w:val="28"/>
        </w:rPr>
        <w:t>
бағдарламаға 2 қосымша    
</w:t>
      </w:r>
      <w:r>
        <w:br/>
      </w:r>
      <w:r>
        <w:rPr>
          <w:rFonts w:ascii="Times New Roman"/>
          <w:b w:val="false"/>
          <w:i w:val="false"/>
          <w:color w:val="000000"/>
          <w:sz w:val="28"/>
        </w:rPr>
        <w:t>
</w:t>
      </w:r>
      <w:r>
        <w:br/>
      </w:r>
      <w:r>
        <w:rPr>
          <w:rFonts w:ascii="Times New Roman"/>
          <w:b w:val="false"/>
          <w:i w:val="false"/>
          <w:color w:val="000000"/>
          <w:sz w:val="28"/>
        </w:rPr>
        <w:t>
N 2 кесте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Көрсеткіштер |   Өмір деңгейі көрсеткіштерінің сипаттамасы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Кiрiстер      2002 жылы елордада жан басына орташа күн көрiс
</w:t>
      </w:r>
      <w:r>
        <w:br/>
      </w:r>
      <w:r>
        <w:rPr>
          <w:rFonts w:ascii="Times New Roman"/>
          <w:b w:val="false"/>
          <w:i w:val="false"/>
          <w:color w:val="000000"/>
          <w:sz w:val="28"/>
        </w:rPr>
        <w:t>
              минимумы 2000 жылмен салыстырғанда 15% өстi және 4777
</w:t>
      </w:r>
      <w:r>
        <w:br/>
      </w:r>
      <w:r>
        <w:rPr>
          <w:rFonts w:ascii="Times New Roman"/>
          <w:b w:val="false"/>
          <w:i w:val="false"/>
          <w:color w:val="000000"/>
          <w:sz w:val="28"/>
        </w:rPr>
        <w:t>
              теңгенi құрады.
</w:t>
      </w:r>
      <w:r>
        <w:br/>
      </w:r>
      <w:r>
        <w:rPr>
          <w:rFonts w:ascii="Times New Roman"/>
          <w:b w:val="false"/>
          <w:i w:val="false"/>
          <w:color w:val="000000"/>
          <w:sz w:val="28"/>
        </w:rPr>
        <w:t>
              2002 жылы атаулы ақшалай табыстар 173669 теңге, ол
</w:t>
      </w:r>
      <w:r>
        <w:br/>
      </w:r>
      <w:r>
        <w:rPr>
          <w:rFonts w:ascii="Times New Roman"/>
          <w:b w:val="false"/>
          <w:i w:val="false"/>
          <w:color w:val="000000"/>
          <w:sz w:val="28"/>
        </w:rPr>
        <w:t>
              республика бойынша орташа 1,9 рет жоғары.
</w:t>
      </w:r>
      <w:r>
        <w:br/>
      </w:r>
      <w:r>
        <w:rPr>
          <w:rFonts w:ascii="Times New Roman"/>
          <w:b w:val="false"/>
          <w:i w:val="false"/>
          <w:color w:val="000000"/>
          <w:sz w:val="28"/>
        </w:rPr>
        <w:t>
              2001 жылмен салыстырғанда атаулы ақшалай табыстар
</w:t>
      </w:r>
      <w:r>
        <w:br/>
      </w:r>
      <w:r>
        <w:rPr>
          <w:rFonts w:ascii="Times New Roman"/>
          <w:b w:val="false"/>
          <w:i w:val="false"/>
          <w:color w:val="000000"/>
          <w:sz w:val="28"/>
        </w:rPr>
        <w:t>
              19,5% құрады, ал шынайы ақшалай табыстары сәйкес
</w:t>
      </w:r>
      <w:r>
        <w:br/>
      </w:r>
      <w:r>
        <w:rPr>
          <w:rFonts w:ascii="Times New Roman"/>
          <w:b w:val="false"/>
          <w:i w:val="false"/>
          <w:color w:val="000000"/>
          <w:sz w:val="28"/>
        </w:rPr>
        <w:t>
              12,8% өстi.
</w:t>
      </w:r>
      <w:r>
        <w:br/>
      </w:r>
      <w:r>
        <w:rPr>
          <w:rFonts w:ascii="Times New Roman"/>
          <w:b w:val="false"/>
          <w:i w:val="false"/>
          <w:color w:val="000000"/>
          <w:sz w:val="28"/>
        </w:rPr>
        <w:t>
              2002 жылы орта айлық атаулы еңбек ақы 27577 теңгенi
</w:t>
      </w:r>
      <w:r>
        <w:br/>
      </w:r>
      <w:r>
        <w:rPr>
          <w:rFonts w:ascii="Times New Roman"/>
          <w:b w:val="false"/>
          <w:i w:val="false"/>
          <w:color w:val="000000"/>
          <w:sz w:val="28"/>
        </w:rPr>
        <w:t>
              құрады және 2000 жылмен салыстырғанда 36,2% (17590)
</w:t>
      </w:r>
      <w:r>
        <w:br/>
      </w:r>
      <w:r>
        <w:rPr>
          <w:rFonts w:ascii="Times New Roman"/>
          <w:b w:val="false"/>
          <w:i w:val="false"/>
          <w:color w:val="000000"/>
          <w:sz w:val="28"/>
        </w:rPr>
        <w:t>
              өстi.
</w:t>
      </w:r>
      <w:r>
        <w:br/>
      </w:r>
      <w:r>
        <w:rPr>
          <w:rFonts w:ascii="Times New Roman"/>
          <w:b w:val="false"/>
          <w:i w:val="false"/>
          <w:color w:val="000000"/>
          <w:sz w:val="28"/>
        </w:rPr>
        <w:t>
              Бюджеттiк сала қызметкерлерiнiң еңбек ақысы (бiлiм
</w:t>
      </w:r>
      <w:r>
        <w:br/>
      </w:r>
      <w:r>
        <w:rPr>
          <w:rFonts w:ascii="Times New Roman"/>
          <w:b w:val="false"/>
          <w:i w:val="false"/>
          <w:color w:val="000000"/>
          <w:sz w:val="28"/>
        </w:rPr>
        <w:t>
              беру, денсаулық сақтау және әлеуметтiк қамсыздандыру)
</w:t>
      </w:r>
      <w:r>
        <w:br/>
      </w:r>
      <w:r>
        <w:rPr>
          <w:rFonts w:ascii="Times New Roman"/>
          <w:b w:val="false"/>
          <w:i w:val="false"/>
          <w:color w:val="000000"/>
          <w:sz w:val="28"/>
        </w:rPr>
        <w:t>
              2002 жылы орта қалалық деңгейде 2 есе төмен, бiрақ
</w:t>
      </w:r>
      <w:r>
        <w:br/>
      </w:r>
      <w:r>
        <w:rPr>
          <w:rFonts w:ascii="Times New Roman"/>
          <w:b w:val="false"/>
          <w:i w:val="false"/>
          <w:color w:val="000000"/>
          <w:sz w:val="28"/>
        </w:rPr>
        <w:t>
              орташа жылдық күн көрiс минимумынан 3 есе жоғары.
</w:t>
      </w:r>
      <w:r>
        <w:br/>
      </w:r>
      <w:r>
        <w:rPr>
          <w:rFonts w:ascii="Times New Roman"/>
          <w:b w:val="false"/>
          <w:i w:val="false"/>
          <w:color w:val="000000"/>
          <w:sz w:val="28"/>
        </w:rPr>
        <w:t>
              Ең жоғары төленетiн жұмысшылар қаржылық салада жұмыс
</w:t>
      </w:r>
      <w:r>
        <w:br/>
      </w:r>
      <w:r>
        <w:rPr>
          <w:rFonts w:ascii="Times New Roman"/>
          <w:b w:val="false"/>
          <w:i w:val="false"/>
          <w:color w:val="000000"/>
          <w:sz w:val="28"/>
        </w:rPr>
        <w:t>
              iстейдi, олардың еңбек ақысы орта қалалық деңгейдегi
</w:t>
      </w:r>
      <w:r>
        <w:br/>
      </w:r>
      <w:r>
        <w:rPr>
          <w:rFonts w:ascii="Times New Roman"/>
          <w:b w:val="false"/>
          <w:i w:val="false"/>
          <w:color w:val="000000"/>
          <w:sz w:val="28"/>
        </w:rPr>
        <w:t>
              еңбек төлемiнен 1,9 есе және денсаулық сақтау мен
</w:t>
      </w:r>
      <w:r>
        <w:br/>
      </w:r>
      <w:r>
        <w:rPr>
          <w:rFonts w:ascii="Times New Roman"/>
          <w:b w:val="false"/>
          <w:i w:val="false"/>
          <w:color w:val="000000"/>
          <w:sz w:val="28"/>
        </w:rPr>
        <w:t>
              әлеуметтiк қызмет жұмысшыларына төлем деңгейi 4,2 есе
</w:t>
      </w:r>
      <w:r>
        <w:br/>
      </w:r>
      <w:r>
        <w:rPr>
          <w:rFonts w:ascii="Times New Roman"/>
          <w:b w:val="false"/>
          <w:i w:val="false"/>
          <w:color w:val="000000"/>
          <w:sz w:val="28"/>
        </w:rPr>
        <w:t>
              жоғары.
</w:t>
      </w:r>
      <w:r>
        <w:br/>
      </w:r>
      <w:r>
        <w:rPr>
          <w:rFonts w:ascii="Times New Roman"/>
          <w:b w:val="false"/>
          <w:i w:val="false"/>
          <w:color w:val="000000"/>
          <w:sz w:val="28"/>
        </w:rPr>
        <w:t>
Халықты       Халықтың жалпы санының шамамен 70% халықтың еңбекке
</w:t>
      </w:r>
      <w:r>
        <w:br/>
      </w:r>
      <w:r>
        <w:rPr>
          <w:rFonts w:ascii="Times New Roman"/>
          <w:b w:val="false"/>
          <w:i w:val="false"/>
          <w:color w:val="000000"/>
          <w:sz w:val="28"/>
        </w:rPr>
        <w:t>
жұмыспен      жарамды жасты құрайды. Халықтың экономикалық белсендi
</w:t>
      </w:r>
      <w:r>
        <w:br/>
      </w:r>
      <w:r>
        <w:rPr>
          <w:rFonts w:ascii="Times New Roman"/>
          <w:b w:val="false"/>
          <w:i w:val="false"/>
          <w:color w:val="000000"/>
          <w:sz w:val="28"/>
        </w:rPr>
        <w:t>
қамту         деңгейi - 63,8% құрайды.
</w:t>
      </w:r>
      <w:r>
        <w:br/>
      </w:r>
      <w:r>
        <w:rPr>
          <w:rFonts w:ascii="Times New Roman"/>
          <w:b w:val="false"/>
          <w:i w:val="false"/>
          <w:color w:val="000000"/>
          <w:sz w:val="28"/>
        </w:rPr>
        <w:t>
              2000 жылдан 2002 жылға дейiн 22473 адам жұмыссыз
</w:t>
      </w:r>
      <w:r>
        <w:br/>
      </w:r>
      <w:r>
        <w:rPr>
          <w:rFonts w:ascii="Times New Roman"/>
          <w:b w:val="false"/>
          <w:i w:val="false"/>
          <w:color w:val="000000"/>
          <w:sz w:val="28"/>
        </w:rPr>
        <w:t>
              ретiнде тiркелген. 2000 жылдың аяғында жалпы
</w:t>
      </w:r>
      <w:r>
        <w:br/>
      </w:r>
      <w:r>
        <w:rPr>
          <w:rFonts w:ascii="Times New Roman"/>
          <w:b w:val="false"/>
          <w:i w:val="false"/>
          <w:color w:val="000000"/>
          <w:sz w:val="28"/>
        </w:rPr>
        <w:t>
              жұмыссыздық деңгейi 12,5% 2002 жылы 8,7% төмендедi.
</w:t>
      </w:r>
      <w:r>
        <w:br/>
      </w:r>
      <w:r>
        <w:rPr>
          <w:rFonts w:ascii="Times New Roman"/>
          <w:b w:val="false"/>
          <w:i w:val="false"/>
          <w:color w:val="000000"/>
          <w:sz w:val="28"/>
        </w:rPr>
        <w:t>
              2002 жыл аяғына экономикалық белсендi халқына
</w:t>
      </w:r>
      <w:r>
        <w:br/>
      </w:r>
      <w:r>
        <w:rPr>
          <w:rFonts w:ascii="Times New Roman"/>
          <w:b w:val="false"/>
          <w:i w:val="false"/>
          <w:color w:val="000000"/>
          <w:sz w:val="28"/>
        </w:rPr>
        <w:t>
              жұмыссыздардың тiркелу үлесi 1,1% құрады.
</w:t>
      </w:r>
      <w:r>
        <w:br/>
      </w:r>
      <w:r>
        <w:rPr>
          <w:rFonts w:ascii="Times New Roman"/>
          <w:b w:val="false"/>
          <w:i w:val="false"/>
          <w:color w:val="000000"/>
          <w:sz w:val="28"/>
        </w:rPr>
        <w:t>
Демографиялық 2003 жылғы 1 қаңтарға Астана қаласы саны 502,5 мың
</w:t>
      </w:r>
      <w:r>
        <w:br/>
      </w:r>
      <w:r>
        <w:rPr>
          <w:rFonts w:ascii="Times New Roman"/>
          <w:b w:val="false"/>
          <w:i w:val="false"/>
          <w:color w:val="000000"/>
          <w:sz w:val="28"/>
        </w:rPr>
        <w:t>
жағдай        адамды құрады. Халықтың едәуiр өсуi қала шекарасының
</w:t>
      </w:r>
      <w:r>
        <w:br/>
      </w:r>
      <w:r>
        <w:rPr>
          <w:rFonts w:ascii="Times New Roman"/>
          <w:b w:val="false"/>
          <w:i w:val="false"/>
          <w:color w:val="000000"/>
          <w:sz w:val="28"/>
        </w:rPr>
        <w:t>
              өзгеруi, елiмiздiң басқа аймақтарынан қарқынды
</w:t>
      </w:r>
      <w:r>
        <w:br/>
      </w:r>
      <w:r>
        <w:rPr>
          <w:rFonts w:ascii="Times New Roman"/>
          <w:b w:val="false"/>
          <w:i w:val="false"/>
          <w:color w:val="000000"/>
          <w:sz w:val="28"/>
        </w:rPr>
        <w:t>
              көшiп-қонудың көбеюiне негiзделген. Негiзiнен бұл
</w:t>
      </w:r>
      <w:r>
        <w:br/>
      </w:r>
      <w:r>
        <w:rPr>
          <w:rFonts w:ascii="Times New Roman"/>
          <w:b w:val="false"/>
          <w:i w:val="false"/>
          <w:color w:val="000000"/>
          <w:sz w:val="28"/>
        </w:rPr>
        <w:t>
              Республиканың ауылдық аймақтарынан әлеуметтік шарасыз
</w:t>
      </w:r>
      <w:r>
        <w:br/>
      </w:r>
      <w:r>
        <w:rPr>
          <w:rFonts w:ascii="Times New Roman"/>
          <w:b w:val="false"/>
          <w:i w:val="false"/>
          <w:color w:val="000000"/>
          <w:sz w:val="28"/>
        </w:rPr>
        <w:t>
              көшiп-қону.
</w:t>
      </w:r>
      <w:r>
        <w:br/>
      </w:r>
      <w:r>
        <w:rPr>
          <w:rFonts w:ascii="Times New Roman"/>
          <w:b w:val="false"/>
          <w:i w:val="false"/>
          <w:color w:val="000000"/>
          <w:sz w:val="28"/>
        </w:rPr>
        <w:t>
              2002 жыл ағымында халықтың нақты өсуi 2103 адамды
</w:t>
      </w:r>
      <w:r>
        <w:br/>
      </w:r>
      <w:r>
        <w:rPr>
          <w:rFonts w:ascii="Times New Roman"/>
          <w:b w:val="false"/>
          <w:i w:val="false"/>
          <w:color w:val="000000"/>
          <w:sz w:val="28"/>
        </w:rPr>
        <w:t>
              құрады.
</w:t>
      </w:r>
      <w:r>
        <w:br/>
      </w:r>
      <w:r>
        <w:rPr>
          <w:rFonts w:ascii="Times New Roman"/>
          <w:b w:val="false"/>
          <w:i w:val="false"/>
          <w:color w:val="000000"/>
          <w:sz w:val="28"/>
        </w:rPr>
        <w:t>
              2002 жылы 5513 туылғандар тiркелдi. 2002 жылы
</w:t>
      </w:r>
      <w:r>
        <w:br/>
      </w:r>
      <w:r>
        <w:rPr>
          <w:rFonts w:ascii="Times New Roman"/>
          <w:b w:val="false"/>
          <w:i w:val="false"/>
          <w:color w:val="000000"/>
          <w:sz w:val="28"/>
        </w:rPr>
        <w:t>
              халықтың 1000 адамға туылғандар саны 11,2 қарсы 2001
</w:t>
      </w:r>
      <w:r>
        <w:br/>
      </w:r>
      <w:r>
        <w:rPr>
          <w:rFonts w:ascii="Times New Roman"/>
          <w:b w:val="false"/>
          <w:i w:val="false"/>
          <w:color w:val="000000"/>
          <w:sz w:val="28"/>
        </w:rPr>
        <w:t>
              жылы 10,4 құрады.
</w:t>
      </w:r>
      <w:r>
        <w:br/>
      </w:r>
      <w:r>
        <w:rPr>
          <w:rFonts w:ascii="Times New Roman"/>
          <w:b w:val="false"/>
          <w:i w:val="false"/>
          <w:color w:val="000000"/>
          <w:sz w:val="28"/>
        </w:rPr>
        <w:t>
Зейнетақылық  Елордада 2002 жылға зейнетақының орташа айлық көлемi
</w:t>
      </w:r>
      <w:r>
        <w:br/>
      </w:r>
      <w:r>
        <w:rPr>
          <w:rFonts w:ascii="Times New Roman"/>
          <w:b w:val="false"/>
          <w:i w:val="false"/>
          <w:color w:val="000000"/>
          <w:sz w:val="28"/>
        </w:rPr>
        <w:t>
саясат        6262 теңгенi құрады, республикада белгiленген ең
</w:t>
      </w:r>
      <w:r>
        <w:br/>
      </w:r>
      <w:r>
        <w:rPr>
          <w:rFonts w:ascii="Times New Roman"/>
          <w:b w:val="false"/>
          <w:i w:val="false"/>
          <w:color w:val="000000"/>
          <w:sz w:val="28"/>
        </w:rPr>
        <w:t>
              төменгi зейнетақы 4336 теңге.
</w:t>
      </w:r>
      <w:r>
        <w:br/>
      </w:r>
      <w:r>
        <w:rPr>
          <w:rFonts w:ascii="Times New Roman"/>
          <w:b w:val="false"/>
          <w:i w:val="false"/>
          <w:color w:val="000000"/>
          <w:sz w:val="28"/>
        </w:rPr>
        <w:t>
              2003 жылдың 1 қаңтарынан ең төменгi зейнетақы көлемi
</w:t>
      </w:r>
      <w:r>
        <w:br/>
      </w:r>
      <w:r>
        <w:rPr>
          <w:rFonts w:ascii="Times New Roman"/>
          <w:b w:val="false"/>
          <w:i w:val="false"/>
          <w:color w:val="000000"/>
          <w:sz w:val="28"/>
        </w:rPr>
        <w:t>
              (белгiленген жұмыс iстеген өтiлiнде) 5000 теңге.
</w:t>
      </w:r>
      <w:r>
        <w:br/>
      </w:r>
      <w:r>
        <w:rPr>
          <w:rFonts w:ascii="Times New Roman"/>
          <w:b w:val="false"/>
          <w:i w:val="false"/>
          <w:color w:val="000000"/>
          <w:sz w:val="28"/>
        </w:rPr>
        <w:t>
              Астана қаласы халқының жалпы санының 6,4 пайызы
</w:t>
      </w:r>
      <w:r>
        <w:br/>
      </w:r>
      <w:r>
        <w:rPr>
          <w:rFonts w:ascii="Times New Roman"/>
          <w:b w:val="false"/>
          <w:i w:val="false"/>
          <w:color w:val="000000"/>
          <w:sz w:val="28"/>
        </w:rPr>
        <w:t>
              зейнеткерлердi құрайды.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2003-2005 жылдары       
</w:t>
      </w:r>
      <w:r>
        <w:br/>
      </w:r>
      <w:r>
        <w:rPr>
          <w:rFonts w:ascii="Times New Roman"/>
          <w:b w:val="false"/>
          <w:i w:val="false"/>
          <w:color w:val="000000"/>
          <w:sz w:val="28"/>
        </w:rPr>
        <w:t>
Астана қаласында кедейлiктi 
</w:t>
      </w:r>
      <w:r>
        <w:br/>
      </w:r>
      <w:r>
        <w:rPr>
          <w:rFonts w:ascii="Times New Roman"/>
          <w:b w:val="false"/>
          <w:i w:val="false"/>
          <w:color w:val="000000"/>
          <w:sz w:val="28"/>
        </w:rPr>
        <w:t>
төмендету бойынша       
</w:t>
      </w:r>
      <w:r>
        <w:br/>
      </w:r>
      <w:r>
        <w:rPr>
          <w:rFonts w:ascii="Times New Roman"/>
          <w:b w:val="false"/>
          <w:i w:val="false"/>
          <w:color w:val="000000"/>
          <w:sz w:val="28"/>
        </w:rPr>
        <w:t>
бағдарламаға 3 қосымша    
</w:t>
      </w:r>
      <w:r>
        <w:br/>
      </w:r>
      <w:r>
        <w:rPr>
          <w:rFonts w:ascii="Times New Roman"/>
          <w:b w:val="false"/>
          <w:i w:val="false"/>
          <w:color w:val="000000"/>
          <w:sz w:val="28"/>
        </w:rPr>
        <w:t>
</w:t>
      </w:r>
      <w:r>
        <w:br/>
      </w:r>
      <w:r>
        <w:rPr>
          <w:rFonts w:ascii="Times New Roman"/>
          <w:b w:val="false"/>
          <w:i w:val="false"/>
          <w:color w:val="000000"/>
          <w:sz w:val="28"/>
        </w:rPr>
        <w:t>
N 3 кесте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Көрсеткіштер                     |2001 жыл |2002 жыл
</w:t>
      </w:r>
      <w:r>
        <w:br/>
      </w:r>
      <w:r>
        <w:rPr>
          <w:rFonts w:ascii="Times New Roman"/>
          <w:b w:val="false"/>
          <w:i w:val="false"/>
          <w:color w:val="000000"/>
          <w:sz w:val="28"/>
        </w:rPr>
        <w:t>
   |                                          | теңге   |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Қазақстан Республикасы Заңымен               3484      4181
</w:t>
      </w:r>
      <w:r>
        <w:br/>
      </w:r>
      <w:r>
        <w:rPr>
          <w:rFonts w:ascii="Times New Roman"/>
          <w:b w:val="false"/>
          <w:i w:val="false"/>
          <w:color w:val="000000"/>
          <w:sz w:val="28"/>
        </w:rPr>
        <w:t>
    еңбек ақы ең төменгi көлемi
</w:t>
      </w:r>
      <w:r>
        <w:br/>
      </w:r>
      <w:r>
        <w:rPr>
          <w:rFonts w:ascii="Times New Roman"/>
          <w:b w:val="false"/>
          <w:i w:val="false"/>
          <w:color w:val="000000"/>
          <w:sz w:val="28"/>
        </w:rPr>
        <w:t>
2.  Қазақстан Республикасы Заңымен               4000      4336
</w:t>
      </w:r>
      <w:r>
        <w:br/>
      </w:r>
      <w:r>
        <w:rPr>
          <w:rFonts w:ascii="Times New Roman"/>
          <w:b w:val="false"/>
          <w:i w:val="false"/>
          <w:color w:val="000000"/>
          <w:sz w:val="28"/>
        </w:rPr>
        <w:t>
    зейнетақы ең төменгi көлемi
</w:t>
      </w:r>
      <w:r>
        <w:br/>
      </w:r>
      <w:r>
        <w:rPr>
          <w:rFonts w:ascii="Times New Roman"/>
          <w:b w:val="false"/>
          <w:i w:val="false"/>
          <w:color w:val="000000"/>
          <w:sz w:val="28"/>
        </w:rPr>
        <w:t>
3.  Астана қаласында күн көрiс ең                4635      4777
</w:t>
      </w:r>
      <w:r>
        <w:br/>
      </w:r>
      <w:r>
        <w:rPr>
          <w:rFonts w:ascii="Times New Roman"/>
          <w:b w:val="false"/>
          <w:i w:val="false"/>
          <w:color w:val="000000"/>
          <w:sz w:val="28"/>
        </w:rPr>
        <w:t>
    төменгi орташа жылдық көлемi
</w:t>
      </w:r>
      <w:r>
        <w:br/>
      </w:r>
      <w:r>
        <w:rPr>
          <w:rFonts w:ascii="Times New Roman"/>
          <w:b w:val="false"/>
          <w:i w:val="false"/>
          <w:color w:val="000000"/>
          <w:sz w:val="28"/>
        </w:rPr>
        <w:t>
4.  Кедейлiк деңгейiнiң орташа жылдық            1718      1885
</w:t>
      </w:r>
      <w:r>
        <w:br/>
      </w:r>
      <w:r>
        <w:rPr>
          <w:rFonts w:ascii="Times New Roman"/>
          <w:b w:val="false"/>
          <w:i w:val="false"/>
          <w:color w:val="000000"/>
          <w:sz w:val="28"/>
        </w:rPr>
        <w:t>
    көлемi
</w:t>
      </w:r>
      <w:r>
        <w:br/>
      </w:r>
      <w:r>
        <w:rPr>
          <w:rFonts w:ascii="Times New Roman"/>
          <w:b w:val="false"/>
          <w:i w:val="false"/>
          <w:color w:val="000000"/>
          <w:sz w:val="28"/>
        </w:rPr>
        <w:t>
5.  Еңбек ақы орташа айлық көлемi               22958     27577
</w:t>
      </w:r>
      <w:r>
        <w:br/>
      </w:r>
      <w:r>
        <w:rPr>
          <w:rFonts w:ascii="Times New Roman"/>
          <w:b w:val="false"/>
          <w:i w:val="false"/>
          <w:color w:val="000000"/>
          <w:sz w:val="28"/>
        </w:rPr>
        <w:t>
6.  Жасы бойынша зейнетақының орташа             5059      6260
</w:t>
      </w:r>
      <w:r>
        <w:br/>
      </w:r>
      <w:r>
        <w:rPr>
          <w:rFonts w:ascii="Times New Roman"/>
          <w:b w:val="false"/>
          <w:i w:val="false"/>
          <w:color w:val="000000"/>
          <w:sz w:val="28"/>
        </w:rPr>
        <w:t>
    айлық көлемi
</w:t>
      </w:r>
      <w:r>
        <w:br/>
      </w:r>
      <w:r>
        <w:rPr>
          <w:rFonts w:ascii="Times New Roman"/>
          <w:b w:val="false"/>
          <w:i w:val="false"/>
          <w:color w:val="000000"/>
          <w:sz w:val="28"/>
        </w:rPr>
        <w:t>
7.  Мемлекеттiк жәрдемақының орташа              3723      3939
</w:t>
      </w:r>
      <w:r>
        <w:br/>
      </w:r>
      <w:r>
        <w:rPr>
          <w:rFonts w:ascii="Times New Roman"/>
          <w:b w:val="false"/>
          <w:i w:val="false"/>
          <w:color w:val="000000"/>
          <w:sz w:val="28"/>
        </w:rPr>
        <w:t>
    айлық көлемi
</w:t>
      </w:r>
      <w:r>
        <w:br/>
      </w:r>
      <w:r>
        <w:rPr>
          <w:rFonts w:ascii="Times New Roman"/>
          <w:b w:val="false"/>
          <w:i w:val="false"/>
          <w:color w:val="000000"/>
          <w:sz w:val="28"/>
        </w:rPr>
        <w:t>
8.  Арнайы мемлекеттiк жәрдемақының              1070      1007
</w:t>
      </w:r>
      <w:r>
        <w:br/>
      </w:r>
      <w:r>
        <w:rPr>
          <w:rFonts w:ascii="Times New Roman"/>
          <w:b w:val="false"/>
          <w:i w:val="false"/>
          <w:color w:val="000000"/>
          <w:sz w:val="28"/>
        </w:rPr>
        <w:t>
    орташа айлық көлемi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2003-2005 жылдары       
</w:t>
      </w:r>
      <w:r>
        <w:br/>
      </w:r>
      <w:r>
        <w:rPr>
          <w:rFonts w:ascii="Times New Roman"/>
          <w:b w:val="false"/>
          <w:i w:val="false"/>
          <w:color w:val="000000"/>
          <w:sz w:val="28"/>
        </w:rPr>
        <w:t>
Астана қаласында кедейлiктi 
</w:t>
      </w:r>
      <w:r>
        <w:br/>
      </w:r>
      <w:r>
        <w:rPr>
          <w:rFonts w:ascii="Times New Roman"/>
          <w:b w:val="false"/>
          <w:i w:val="false"/>
          <w:color w:val="000000"/>
          <w:sz w:val="28"/>
        </w:rPr>
        <w:t>
төмендету бойынша       
</w:t>
      </w:r>
      <w:r>
        <w:br/>
      </w:r>
      <w:r>
        <w:rPr>
          <w:rFonts w:ascii="Times New Roman"/>
          <w:b w:val="false"/>
          <w:i w:val="false"/>
          <w:color w:val="000000"/>
          <w:sz w:val="28"/>
        </w:rPr>
        <w:t>
бағдарламаға 4 қосымша    
</w:t>
      </w:r>
      <w:r>
        <w:br/>
      </w:r>
      <w:r>
        <w:rPr>
          <w:rFonts w:ascii="Times New Roman"/>
          <w:b w:val="false"/>
          <w:i w:val="false"/>
          <w:color w:val="000000"/>
          <w:sz w:val="28"/>
        </w:rPr>
        <w:t>
</w:t>
      </w:r>
      <w:r>
        <w:br/>
      </w:r>
      <w:r>
        <w:rPr>
          <w:rFonts w:ascii="Times New Roman"/>
          <w:b w:val="false"/>
          <w:i w:val="false"/>
          <w:color w:val="000000"/>
          <w:sz w:val="28"/>
        </w:rPr>
        <w:t>
N 4 кесте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Көрсеткіштер                 |2000 |2001 | 2002 | 2003
</w:t>
      </w:r>
      <w:r>
        <w:br/>
      </w:r>
      <w:r>
        <w:rPr>
          <w:rFonts w:ascii="Times New Roman"/>
          <w:b w:val="false"/>
          <w:i w:val="false"/>
          <w:color w:val="000000"/>
          <w:sz w:val="28"/>
        </w:rPr>
        <w:t>
   |                                   |жыл  | жыл | жыл  | жыл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Күн көріс минимумының орта көлемі    725    775   823     872
</w:t>
      </w:r>
      <w:r>
        <w:br/>
      </w:r>
      <w:r>
        <w:rPr>
          <w:rFonts w:ascii="Times New Roman"/>
          <w:b w:val="false"/>
          <w:i w:val="false"/>
          <w:color w:val="000000"/>
          <w:sz w:val="28"/>
        </w:rPr>
        <w:t>
2. Еңбек ақының орта көлемі             2680  3484  4181    5000
</w:t>
      </w:r>
      <w:r>
        <w:br/>
      </w:r>
      <w:r>
        <w:rPr>
          <w:rFonts w:ascii="Times New Roman"/>
          <w:b w:val="false"/>
          <w:i w:val="false"/>
          <w:color w:val="000000"/>
          <w:sz w:val="28"/>
        </w:rPr>
        <w:t>
3. Зейнетақының орта көлемі             3500  4000  4336    5000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2003-2005 жылдары       
</w:t>
      </w:r>
      <w:r>
        <w:br/>
      </w:r>
      <w:r>
        <w:rPr>
          <w:rFonts w:ascii="Times New Roman"/>
          <w:b w:val="false"/>
          <w:i w:val="false"/>
          <w:color w:val="000000"/>
          <w:sz w:val="28"/>
        </w:rPr>
        <w:t>
Астана қаласында кедейлiктi 
</w:t>
      </w:r>
      <w:r>
        <w:br/>
      </w:r>
      <w:r>
        <w:rPr>
          <w:rFonts w:ascii="Times New Roman"/>
          <w:b w:val="false"/>
          <w:i w:val="false"/>
          <w:color w:val="000000"/>
          <w:sz w:val="28"/>
        </w:rPr>
        <w:t>
төмендету бойынша       
</w:t>
      </w:r>
      <w:r>
        <w:br/>
      </w:r>
      <w:r>
        <w:rPr>
          <w:rFonts w:ascii="Times New Roman"/>
          <w:b w:val="false"/>
          <w:i w:val="false"/>
          <w:color w:val="000000"/>
          <w:sz w:val="28"/>
        </w:rPr>
        <w:t>
бағдарламаға 5 қосымша    
</w:t>
      </w:r>
      <w:r>
        <w:br/>
      </w:r>
      <w:r>
        <w:rPr>
          <w:rFonts w:ascii="Times New Roman"/>
          <w:b w:val="false"/>
          <w:i w:val="false"/>
          <w:color w:val="000000"/>
          <w:sz w:val="28"/>
        </w:rPr>
        <w:t>
</w:t>
      </w:r>
      <w:r>
        <w:br/>
      </w:r>
      <w:r>
        <w:rPr>
          <w:rFonts w:ascii="Times New Roman"/>
          <w:b w:val="false"/>
          <w:i w:val="false"/>
          <w:color w:val="000000"/>
          <w:sz w:val="28"/>
        </w:rPr>
        <w:t>
N 5 кесте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Көрсеткіштер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Құқық қорғаушылар                                    13
</w:t>
      </w:r>
      <w:r>
        <w:br/>
      </w:r>
      <w:r>
        <w:rPr>
          <w:rFonts w:ascii="Times New Roman"/>
          <w:b w:val="false"/>
          <w:i w:val="false"/>
          <w:color w:val="000000"/>
          <w:sz w:val="28"/>
        </w:rPr>
        <w:t>
 2.  Ғылым, мәдениет, бұқаралық ақпарат құралдары          2
</w:t>
      </w:r>
      <w:r>
        <w:br/>
      </w:r>
      <w:r>
        <w:rPr>
          <w:rFonts w:ascii="Times New Roman"/>
          <w:b w:val="false"/>
          <w:i w:val="false"/>
          <w:color w:val="000000"/>
          <w:sz w:val="28"/>
        </w:rPr>
        <w:t>
 3.  Жастар                                               24
</w:t>
      </w:r>
      <w:r>
        <w:br/>
      </w:r>
      <w:r>
        <w:rPr>
          <w:rFonts w:ascii="Times New Roman"/>
          <w:b w:val="false"/>
          <w:i w:val="false"/>
          <w:color w:val="000000"/>
          <w:sz w:val="28"/>
        </w:rPr>
        <w:t>
 4.  Экология                                              2
</w:t>
      </w:r>
      <w:r>
        <w:br/>
      </w:r>
      <w:r>
        <w:rPr>
          <w:rFonts w:ascii="Times New Roman"/>
          <w:b w:val="false"/>
          <w:i w:val="false"/>
          <w:color w:val="000000"/>
          <w:sz w:val="28"/>
        </w:rPr>
        <w:t>
 5.  Денсаулық сақтау                                      3
</w:t>
      </w:r>
      <w:r>
        <w:br/>
      </w:r>
      <w:r>
        <w:rPr>
          <w:rFonts w:ascii="Times New Roman"/>
          <w:b w:val="false"/>
          <w:i w:val="false"/>
          <w:color w:val="000000"/>
          <w:sz w:val="28"/>
        </w:rPr>
        <w:t>
 6.  Бiлiм беру                                            3
</w:t>
      </w:r>
      <w:r>
        <w:br/>
      </w:r>
      <w:r>
        <w:rPr>
          <w:rFonts w:ascii="Times New Roman"/>
          <w:b w:val="false"/>
          <w:i w:val="false"/>
          <w:color w:val="000000"/>
          <w:sz w:val="28"/>
        </w:rPr>
        <w:t>
 7.  Yкiметтiк емес ұйымдар дамыту                         6
</w:t>
      </w:r>
      <w:r>
        <w:br/>
      </w:r>
      <w:r>
        <w:rPr>
          <w:rFonts w:ascii="Times New Roman"/>
          <w:b w:val="false"/>
          <w:i w:val="false"/>
          <w:color w:val="000000"/>
          <w:sz w:val="28"/>
        </w:rPr>
        <w:t>
 8.  Қоғамның әлеумқорғалмаған қатарына көмек             30
</w:t>
      </w:r>
      <w:r>
        <w:br/>
      </w:r>
      <w:r>
        <w:rPr>
          <w:rFonts w:ascii="Times New Roman"/>
          <w:b w:val="false"/>
          <w:i w:val="false"/>
          <w:color w:val="000000"/>
          <w:sz w:val="28"/>
        </w:rPr>
        <w:t>
 9.  Гендерлiк сұрақтар                                   14
</w:t>
      </w:r>
      <w:r>
        <w:br/>
      </w:r>
      <w:r>
        <w:rPr>
          <w:rFonts w:ascii="Times New Roman"/>
          <w:b w:val="false"/>
          <w:i w:val="false"/>
          <w:color w:val="000000"/>
          <w:sz w:val="28"/>
        </w:rPr>
        <w:t>
 10. Жанжал тану                                           1
</w:t>
      </w:r>
      <w:r>
        <w:br/>
      </w:r>
      <w:r>
        <w:rPr>
          <w:rFonts w:ascii="Times New Roman"/>
          <w:b w:val="false"/>
          <w:i w:val="false"/>
          <w:color w:val="000000"/>
          <w:sz w:val="28"/>
        </w:rPr>
        <w:t>
 11. Әлеуметтiк-экономикалық реформаларды                  4
</w:t>
      </w:r>
      <w:r>
        <w:br/>
      </w:r>
      <w:r>
        <w:rPr>
          <w:rFonts w:ascii="Times New Roman"/>
          <w:b w:val="false"/>
          <w:i w:val="false"/>
          <w:color w:val="000000"/>
          <w:sz w:val="28"/>
        </w:rPr>
        <w:t>
     құқықтық қамтамасыз ету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2003-2005 жылдары       
</w:t>
      </w:r>
      <w:r>
        <w:br/>
      </w:r>
      <w:r>
        <w:rPr>
          <w:rFonts w:ascii="Times New Roman"/>
          <w:b w:val="false"/>
          <w:i w:val="false"/>
          <w:color w:val="000000"/>
          <w:sz w:val="28"/>
        </w:rPr>
        <w:t>
Астана қаласында кедейлiктi 
</w:t>
      </w:r>
      <w:r>
        <w:br/>
      </w:r>
      <w:r>
        <w:rPr>
          <w:rFonts w:ascii="Times New Roman"/>
          <w:b w:val="false"/>
          <w:i w:val="false"/>
          <w:color w:val="000000"/>
          <w:sz w:val="28"/>
        </w:rPr>
        <w:t>
төмендету бойынша       
</w:t>
      </w:r>
      <w:r>
        <w:br/>
      </w:r>
      <w:r>
        <w:rPr>
          <w:rFonts w:ascii="Times New Roman"/>
          <w:b w:val="false"/>
          <w:i w:val="false"/>
          <w:color w:val="000000"/>
          <w:sz w:val="28"/>
        </w:rPr>
        <w:t>
бағдарламаға 6 қосымша    
</w:t>
      </w:r>
      <w:r>
        <w:br/>
      </w:r>
      <w:r>
        <w:rPr>
          <w:rFonts w:ascii="Times New Roman"/>
          <w:b w:val="false"/>
          <w:i w:val="false"/>
          <w:color w:val="000000"/>
          <w:sz w:val="28"/>
        </w:rPr>
        <w:t>
</w:t>
      </w:r>
      <w:r>
        <w:br/>
      </w:r>
      <w:r>
        <w:rPr>
          <w:rFonts w:ascii="Times New Roman"/>
          <w:b w:val="false"/>
          <w:i w:val="false"/>
          <w:color w:val="000000"/>
          <w:sz w:val="28"/>
        </w:rPr>
        <w:t>
N 6 кесте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Көрсеткіштер                   |2002  |2003  |2004 | 2005
</w:t>
      </w:r>
      <w:r>
        <w:br/>
      </w:r>
      <w:r>
        <w:rPr>
          <w:rFonts w:ascii="Times New Roman"/>
          <w:b w:val="false"/>
          <w:i w:val="false"/>
          <w:color w:val="000000"/>
          <w:sz w:val="28"/>
        </w:rPr>
        <w:t>
   |                                    | жыл  | жыл  | жыл |  жыл
</w:t>
      </w:r>
      <w:r>
        <w:br/>
      </w:r>
      <w:r>
        <w:rPr>
          <w:rFonts w:ascii="Times New Roman"/>
          <w:b w:val="false"/>
          <w:i w:val="false"/>
          <w:color w:val="000000"/>
          <w:sz w:val="28"/>
        </w:rPr>
        <w:t>
   |                                    |__________________________
</w:t>
      </w:r>
      <w:r>
        <w:br/>
      </w:r>
      <w:r>
        <w:rPr>
          <w:rFonts w:ascii="Times New Roman"/>
          <w:b w:val="false"/>
          <w:i w:val="false"/>
          <w:color w:val="000000"/>
          <w:sz w:val="28"/>
        </w:rPr>
        <w:t>
   |                                    | Дерек| Баға |  болжам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Жылдың соңына кедейлiк              15,4    12,3   9,9    7,9
</w:t>
      </w:r>
      <w:r>
        <w:br/>
      </w:r>
      <w:r>
        <w:rPr>
          <w:rFonts w:ascii="Times New Roman"/>
          <w:b w:val="false"/>
          <w:i w:val="false"/>
          <w:color w:val="000000"/>
          <w:sz w:val="28"/>
        </w:rPr>
        <w:t>
     шегiнен төмен тұратын
</w:t>
      </w:r>
      <w:r>
        <w:br/>
      </w:r>
      <w:r>
        <w:rPr>
          <w:rFonts w:ascii="Times New Roman"/>
          <w:b w:val="false"/>
          <w:i w:val="false"/>
          <w:color w:val="000000"/>
          <w:sz w:val="28"/>
        </w:rPr>
        <w:t>
     адамдар саны (мың адам)*
</w:t>
      </w:r>
      <w:r>
        <w:br/>
      </w:r>
      <w:r>
        <w:rPr>
          <w:rFonts w:ascii="Times New Roman"/>
          <w:b w:val="false"/>
          <w:i w:val="false"/>
          <w:color w:val="000000"/>
          <w:sz w:val="28"/>
        </w:rPr>
        <w:t>
 2.  Жұмыссыздық деңгейi (%)              8,7     5,4   4,1    3,0
</w:t>
      </w:r>
      <w:r>
        <w:br/>
      </w:r>
      <w:r>
        <w:rPr>
          <w:rFonts w:ascii="Times New Roman"/>
          <w:b w:val="false"/>
          <w:i w:val="false"/>
          <w:color w:val="000000"/>
          <w:sz w:val="28"/>
        </w:rPr>
        <w:t>
 3.  Экономикалық белсендi               23,3      25    26     27
</w:t>
      </w:r>
      <w:r>
        <w:br/>
      </w:r>
      <w:r>
        <w:rPr>
          <w:rFonts w:ascii="Times New Roman"/>
          <w:b w:val="false"/>
          <w:i w:val="false"/>
          <w:color w:val="000000"/>
          <w:sz w:val="28"/>
        </w:rPr>
        <w:t>
     халыққа шағын кәсiпкерлiк
</w:t>
      </w:r>
      <w:r>
        <w:br/>
      </w:r>
      <w:r>
        <w:rPr>
          <w:rFonts w:ascii="Times New Roman"/>
          <w:b w:val="false"/>
          <w:i w:val="false"/>
          <w:color w:val="000000"/>
          <w:sz w:val="28"/>
        </w:rPr>
        <w:t>
     саласында жұмыс iстейтiндер
</w:t>
      </w:r>
      <w:r>
        <w:br/>
      </w:r>
      <w:r>
        <w:rPr>
          <w:rFonts w:ascii="Times New Roman"/>
          <w:b w:val="false"/>
          <w:i w:val="false"/>
          <w:color w:val="000000"/>
          <w:sz w:val="28"/>
        </w:rPr>
        <w:t>
     үлесi (%)
</w:t>
      </w:r>
      <w:r>
        <w:br/>
      </w:r>
      <w:r>
        <w:rPr>
          <w:rFonts w:ascii="Times New Roman"/>
          <w:b w:val="false"/>
          <w:i w:val="false"/>
          <w:color w:val="000000"/>
          <w:sz w:val="28"/>
        </w:rPr>
        <w:t>
 4.  Кәсiптiк оқуға, қайта оқуға          990     850   850    850
</w:t>
      </w:r>
      <w:r>
        <w:br/>
      </w:r>
      <w:r>
        <w:rPr>
          <w:rFonts w:ascii="Times New Roman"/>
          <w:b w:val="false"/>
          <w:i w:val="false"/>
          <w:color w:val="000000"/>
          <w:sz w:val="28"/>
        </w:rPr>
        <w:t>
     және бiлiктiлiк көтеруге
</w:t>
      </w:r>
      <w:r>
        <w:br/>
      </w:r>
      <w:r>
        <w:rPr>
          <w:rFonts w:ascii="Times New Roman"/>
          <w:b w:val="false"/>
          <w:i w:val="false"/>
          <w:color w:val="000000"/>
          <w:sz w:val="28"/>
        </w:rPr>
        <w:t>
     жолданған жұмыссыздар саны
</w:t>
      </w:r>
      <w:r>
        <w:br/>
      </w:r>
      <w:r>
        <w:rPr>
          <w:rFonts w:ascii="Times New Roman"/>
          <w:b w:val="false"/>
          <w:i w:val="false"/>
          <w:color w:val="000000"/>
          <w:sz w:val="28"/>
        </w:rPr>
        <w:t>
 5.  қоғамдық жұмыстарға                 1753    1800  1900   1900
</w:t>
      </w:r>
      <w:r>
        <w:br/>
      </w:r>
      <w:r>
        <w:rPr>
          <w:rFonts w:ascii="Times New Roman"/>
          <w:b w:val="false"/>
          <w:i w:val="false"/>
          <w:color w:val="000000"/>
          <w:sz w:val="28"/>
        </w:rPr>
        <w:t>
     қатысқан жұмыссыздар саны
</w:t>
      </w:r>
      <w:r>
        <w:br/>
      </w:r>
      <w:r>
        <w:rPr>
          <w:rFonts w:ascii="Times New Roman"/>
          <w:b w:val="false"/>
          <w:i w:val="false"/>
          <w:color w:val="000000"/>
          <w:sz w:val="28"/>
        </w:rPr>
        <w:t>
     (адам)
</w:t>
      </w:r>
      <w:r>
        <w:br/>
      </w:r>
      <w:r>
        <w:rPr>
          <w:rFonts w:ascii="Times New Roman"/>
          <w:b w:val="false"/>
          <w:i w:val="false"/>
          <w:color w:val="000000"/>
          <w:sz w:val="28"/>
        </w:rPr>
        <w:t>
 6.  Ауыз суға қолы жететiн халық         100     100   100    100
</w:t>
      </w:r>
      <w:r>
        <w:br/>
      </w:r>
      <w:r>
        <w:rPr>
          <w:rFonts w:ascii="Times New Roman"/>
          <w:b w:val="false"/>
          <w:i w:val="false"/>
          <w:color w:val="000000"/>
          <w:sz w:val="28"/>
        </w:rPr>
        <w:t>
     саны (%)
</w:t>
      </w:r>
      <w:r>
        <w:br/>
      </w:r>
      <w:r>
        <w:rPr>
          <w:rFonts w:ascii="Times New Roman"/>
          <w:b w:val="false"/>
          <w:i w:val="false"/>
          <w:color w:val="000000"/>
          <w:sz w:val="28"/>
        </w:rPr>
        <w:t>
 7.  Атаулы әлеуметтiк көмек             2865    2500  2400   2300
</w:t>
      </w:r>
      <w:r>
        <w:br/>
      </w:r>
      <w:r>
        <w:rPr>
          <w:rFonts w:ascii="Times New Roman"/>
          <w:b w:val="false"/>
          <w:i w:val="false"/>
          <w:color w:val="000000"/>
          <w:sz w:val="28"/>
        </w:rPr>
        <w:t>
     алушылар саны
</w:t>
      </w:r>
      <w:r>
        <w:br/>
      </w:r>
      <w:r>
        <w:rPr>
          <w:rFonts w:ascii="Times New Roman"/>
          <w:b w:val="false"/>
          <w:i w:val="false"/>
          <w:color w:val="000000"/>
          <w:sz w:val="28"/>
        </w:rPr>
        <w:t>
 8.  5-6 жастағы балаларды мектеп          62      80   100    100
</w:t>
      </w:r>
      <w:r>
        <w:br/>
      </w:r>
      <w:r>
        <w:rPr>
          <w:rFonts w:ascii="Times New Roman"/>
          <w:b w:val="false"/>
          <w:i w:val="false"/>
          <w:color w:val="000000"/>
          <w:sz w:val="28"/>
        </w:rPr>
        <w:t>
     алдындағы дайындықпен
</w:t>
      </w:r>
      <w:r>
        <w:br/>
      </w:r>
      <w:r>
        <w:rPr>
          <w:rFonts w:ascii="Times New Roman"/>
          <w:b w:val="false"/>
          <w:i w:val="false"/>
          <w:color w:val="000000"/>
          <w:sz w:val="28"/>
        </w:rPr>
        <w:t>
     қамту деңгейi (%)
</w:t>
      </w:r>
      <w:r>
        <w:br/>
      </w:r>
      <w:r>
        <w:rPr>
          <w:rFonts w:ascii="Times New Roman"/>
          <w:b w:val="false"/>
          <w:i w:val="false"/>
          <w:color w:val="000000"/>
          <w:sz w:val="28"/>
        </w:rPr>
        <w:t>
 9.  Туберкулезден өлiм 100 мың          33,6    33,0  32,4   32,0
</w:t>
      </w:r>
      <w:r>
        <w:br/>
      </w:r>
      <w:r>
        <w:rPr>
          <w:rFonts w:ascii="Times New Roman"/>
          <w:b w:val="false"/>
          <w:i w:val="false"/>
          <w:color w:val="000000"/>
          <w:sz w:val="28"/>
        </w:rPr>
        <w:t>
     адамға
</w:t>
      </w:r>
      <w:r>
        <w:br/>
      </w:r>
      <w:r>
        <w:rPr>
          <w:rFonts w:ascii="Times New Roman"/>
          <w:b w:val="false"/>
          <w:i w:val="false"/>
          <w:color w:val="000000"/>
          <w:sz w:val="28"/>
        </w:rPr>
        <w:t>
 10. Туберкулезбен ауратындар 100       162,0   168,1 170,2  171,0
</w:t>
      </w:r>
      <w:r>
        <w:br/>
      </w:r>
      <w:r>
        <w:rPr>
          <w:rFonts w:ascii="Times New Roman"/>
          <w:b w:val="false"/>
          <w:i w:val="false"/>
          <w:color w:val="000000"/>
          <w:sz w:val="28"/>
        </w:rPr>
        <w:t>
     мың адамға
</w:t>
      </w:r>
      <w:r>
        <w:br/>
      </w:r>
      <w:r>
        <w:rPr>
          <w:rFonts w:ascii="Times New Roman"/>
          <w:b w:val="false"/>
          <w:i w:val="false"/>
          <w:color w:val="000000"/>
          <w:sz w:val="28"/>
        </w:rPr>
        <w:t>
 11. 1 мың тiрi туғандардың              16,8    17,1  17,3   17,5
</w:t>
      </w:r>
      <w:r>
        <w:br/>
      </w:r>
      <w:r>
        <w:rPr>
          <w:rFonts w:ascii="Times New Roman"/>
          <w:b w:val="false"/>
          <w:i w:val="false"/>
          <w:color w:val="000000"/>
          <w:sz w:val="28"/>
        </w:rPr>
        <w:t>
     сәбилiк шетiнеу
</w:t>
      </w:r>
      <w:r>
        <w:br/>
      </w:r>
      <w:r>
        <w:rPr>
          <w:rFonts w:ascii="Times New Roman"/>
          <w:b w:val="false"/>
          <w:i w:val="false"/>
          <w:color w:val="000000"/>
          <w:sz w:val="28"/>
        </w:rPr>
        <w:t>
 12. Аналардың өлімі                     17,6    17,5  17,0   17,0
</w:t>
      </w:r>
      <w:r>
        <w:br/>
      </w:r>
      <w:r>
        <w:rPr>
          <w:rFonts w:ascii="Times New Roman"/>
          <w:b w:val="false"/>
          <w:i w:val="false"/>
          <w:color w:val="000000"/>
          <w:sz w:val="28"/>
        </w:rPr>
        <w:t>
 13. Халықтың алдындағы өмiрiнiң         
</w:t>
      </w:r>
      <w:r>
        <w:br/>
      </w:r>
      <w:r>
        <w:rPr>
          <w:rFonts w:ascii="Times New Roman"/>
          <w:b w:val="false"/>
          <w:i w:val="false"/>
          <w:color w:val="000000"/>
          <w:sz w:val="28"/>
        </w:rPr>
        <w:t>
     орташа ұзақтығы***
</w:t>
      </w:r>
      <w:r>
        <w:br/>
      </w:r>
      <w:r>
        <w:rPr>
          <w:rFonts w:ascii="Times New Roman"/>
          <w:b w:val="false"/>
          <w:i w:val="false"/>
          <w:color w:val="000000"/>
          <w:sz w:val="28"/>
        </w:rPr>
        <w:t>
     Жас саны                            66,4    66,6  67,0   67,4
</w:t>
      </w:r>
      <w:r>
        <w:br/>
      </w:r>
      <w:r>
        <w:rPr>
          <w:rFonts w:ascii="Times New Roman"/>
          <w:b w:val="false"/>
          <w:i w:val="false"/>
          <w:color w:val="000000"/>
          <w:sz w:val="28"/>
        </w:rPr>
        <w:t>
     Оның iшiнде:
</w:t>
      </w:r>
      <w:r>
        <w:br/>
      </w:r>
      <w:r>
        <w:rPr>
          <w:rFonts w:ascii="Times New Roman"/>
          <w:b w:val="false"/>
          <w:i w:val="false"/>
          <w:color w:val="000000"/>
          <w:sz w:val="28"/>
        </w:rPr>
        <w:t>
     ерлер                               60,3    60,6  61,3   62,0
</w:t>
      </w:r>
      <w:r>
        <w:br/>
      </w:r>
      <w:r>
        <w:rPr>
          <w:rFonts w:ascii="Times New Roman"/>
          <w:b w:val="false"/>
          <w:i w:val="false"/>
          <w:color w:val="000000"/>
          <w:sz w:val="28"/>
        </w:rPr>
        <w:t>
     әйелдер                             72,1    72,2  72,3   72,5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қала халқының жалпы саны есебімен есептік мәліметтер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статистикалық есеп негізінде есептік мәліметтер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республика бойынша мәліметтер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2003-2005 жылдары       
</w:t>
      </w:r>
      <w:r>
        <w:br/>
      </w:r>
      <w:r>
        <w:rPr>
          <w:rFonts w:ascii="Times New Roman"/>
          <w:b w:val="false"/>
          <w:i w:val="false"/>
          <w:color w:val="000000"/>
          <w:sz w:val="28"/>
        </w:rPr>
        <w:t>
Астана қаласында кедейлiктi 
</w:t>
      </w:r>
      <w:r>
        <w:br/>
      </w:r>
      <w:r>
        <w:rPr>
          <w:rFonts w:ascii="Times New Roman"/>
          <w:b w:val="false"/>
          <w:i w:val="false"/>
          <w:color w:val="000000"/>
          <w:sz w:val="28"/>
        </w:rPr>
        <w:t>
төмендету бойынша       
</w:t>
      </w:r>
      <w:r>
        <w:br/>
      </w:r>
      <w:r>
        <w:rPr>
          <w:rFonts w:ascii="Times New Roman"/>
          <w:b w:val="false"/>
          <w:i w:val="false"/>
          <w:color w:val="000000"/>
          <w:sz w:val="28"/>
        </w:rPr>
        <w:t>
бағдарламаға 7 қосымша    
</w:t>
      </w:r>
      <w:r>
        <w:br/>
      </w:r>
      <w:r>
        <w:rPr>
          <w:rFonts w:ascii="Times New Roman"/>
          <w:b w:val="false"/>
          <w:i w:val="false"/>
          <w:color w:val="000000"/>
          <w:sz w:val="28"/>
        </w:rPr>
        <w:t>
</w:t>
      </w:r>
      <w:r>
        <w:br/>
      </w:r>
      <w:r>
        <w:rPr>
          <w:rFonts w:ascii="Times New Roman"/>
          <w:b w:val="false"/>
          <w:i w:val="false"/>
          <w:color w:val="000000"/>
          <w:sz w:val="28"/>
        </w:rPr>
        <w:t>
N 7 кесте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           жыл
</w:t>
      </w:r>
      <w:r>
        <w:br/>
      </w:r>
      <w:r>
        <w:rPr>
          <w:rFonts w:ascii="Times New Roman"/>
          <w:b w:val="false"/>
          <w:i w:val="false"/>
          <w:color w:val="000000"/>
          <w:sz w:val="28"/>
        </w:rPr>
        <w:t>
   |                                   |___________________________
</w:t>
      </w:r>
      <w:r>
        <w:br/>
      </w:r>
      <w:r>
        <w:rPr>
          <w:rFonts w:ascii="Times New Roman"/>
          <w:b w:val="false"/>
          <w:i w:val="false"/>
          <w:color w:val="000000"/>
          <w:sz w:val="28"/>
        </w:rPr>
        <w:t>
 N |        Көрсеткіш                  | 2003 | 2004 | 2005 | 2006
</w:t>
      </w:r>
      <w:r>
        <w:br/>
      </w:r>
      <w:r>
        <w:rPr>
          <w:rFonts w:ascii="Times New Roman"/>
          <w:b w:val="false"/>
          <w:i w:val="false"/>
          <w:color w:val="000000"/>
          <w:sz w:val="28"/>
        </w:rPr>
        <w:t>
   |                                   |  жыл |  жыл |  жыл |  жыл
</w:t>
      </w:r>
      <w:r>
        <w:br/>
      </w:r>
      <w:r>
        <w:rPr>
          <w:rFonts w:ascii="Times New Roman"/>
          <w:b w:val="false"/>
          <w:i w:val="false"/>
          <w:color w:val="000000"/>
          <w:sz w:val="28"/>
        </w:rPr>
        <w:t>
   |                                   |__________________________
</w:t>
      </w:r>
      <w:r>
        <w:br/>
      </w:r>
      <w:r>
        <w:rPr>
          <w:rFonts w:ascii="Times New Roman"/>
          <w:b w:val="false"/>
          <w:i w:val="false"/>
          <w:color w:val="000000"/>
          <w:sz w:val="28"/>
        </w:rPr>
        <w:t>
   |                                   | Баға |     болжам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Жұмысқа орналастырылғандар саны    3320   3344    3200  3100
</w:t>
      </w:r>
      <w:r>
        <w:br/>
      </w:r>
      <w:r>
        <w:rPr>
          <w:rFonts w:ascii="Times New Roman"/>
          <w:b w:val="false"/>
          <w:i w:val="false"/>
          <w:color w:val="000000"/>
          <w:sz w:val="28"/>
        </w:rPr>
        <w:t>
      (адам)
</w:t>
      </w:r>
      <w:r>
        <w:br/>
      </w:r>
      <w:r>
        <w:rPr>
          <w:rFonts w:ascii="Times New Roman"/>
          <w:b w:val="false"/>
          <w:i w:val="false"/>
          <w:color w:val="000000"/>
          <w:sz w:val="28"/>
        </w:rPr>
        <w:t>
 2.   Жалпы жұмыссыздық деңгейі           5,4    4,1    3,0    2,4
</w:t>
      </w:r>
      <w:r>
        <w:br/>
      </w:r>
      <w:r>
        <w:rPr>
          <w:rFonts w:ascii="Times New Roman"/>
          <w:b w:val="false"/>
          <w:i w:val="false"/>
          <w:color w:val="000000"/>
          <w:sz w:val="28"/>
        </w:rPr>
        <w:t>
      (%)
</w:t>
      </w:r>
      <w:r>
        <w:br/>
      </w:r>
      <w:r>
        <w:rPr>
          <w:rFonts w:ascii="Times New Roman"/>
          <w:b w:val="false"/>
          <w:i w:val="false"/>
          <w:color w:val="000000"/>
          <w:sz w:val="28"/>
        </w:rPr>
        <w:t>
 3.   Тіркелген жұмыссыздар үлесі (%)     1,1    1,0    1,0    1,0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2003-2005 жылдары       
</w:t>
      </w:r>
      <w:r>
        <w:br/>
      </w:r>
      <w:r>
        <w:rPr>
          <w:rFonts w:ascii="Times New Roman"/>
          <w:b w:val="false"/>
          <w:i w:val="false"/>
          <w:color w:val="000000"/>
          <w:sz w:val="28"/>
        </w:rPr>
        <w:t>
Астана қаласында кедейлiктi 
</w:t>
      </w:r>
      <w:r>
        <w:br/>
      </w:r>
      <w:r>
        <w:rPr>
          <w:rFonts w:ascii="Times New Roman"/>
          <w:b w:val="false"/>
          <w:i w:val="false"/>
          <w:color w:val="000000"/>
          <w:sz w:val="28"/>
        </w:rPr>
        <w:t>
төмендету бойынша       
</w:t>
      </w:r>
      <w:r>
        <w:br/>
      </w:r>
      <w:r>
        <w:rPr>
          <w:rFonts w:ascii="Times New Roman"/>
          <w:b w:val="false"/>
          <w:i w:val="false"/>
          <w:color w:val="000000"/>
          <w:sz w:val="28"/>
        </w:rPr>
        <w:t>
бағдарламаға 8 қосымша    
</w:t>
      </w:r>
      <w:r>
        <w:br/>
      </w:r>
      <w:r>
        <w:rPr>
          <w:rFonts w:ascii="Times New Roman"/>
          <w:b w:val="false"/>
          <w:i w:val="false"/>
          <w:color w:val="000000"/>
          <w:sz w:val="28"/>
        </w:rPr>
        <w:t>
</w:t>
      </w:r>
      <w:r>
        <w:br/>
      </w:r>
      <w:r>
        <w:rPr>
          <w:rFonts w:ascii="Times New Roman"/>
          <w:b w:val="false"/>
          <w:i w:val="false"/>
          <w:color w:val="000000"/>
          <w:sz w:val="28"/>
        </w:rPr>
        <w:t>
N 8 кесте  
</w:t>
      </w:r>
    </w:p>
    <w:p>
      <w:pPr>
        <w:spacing w:after="0"/>
        <w:ind w:left="0"/>
        <w:jc w:val="both"/>
      </w:pPr>
      <w:r>
        <w:rPr>
          <w:rFonts w:ascii="Times New Roman"/>
          <w:b w:val="false"/>
          <w:i w:val="false"/>
          <w:color w:val="000000"/>
          <w:sz w:val="28"/>
        </w:rPr>
        <w:t>
</w:t>
      </w:r>
      <w:r>
        <w:rPr>
          <w:rFonts w:ascii="Times New Roman"/>
          <w:b/>
          <w:i w:val="false"/>
          <w:color w:val="000000"/>
          <w:sz w:val="28"/>
        </w:rPr>
        <w:t>
8 БӨЛІМ. 2003-2005 ЖЫЛДАРҒА АСТАНА ҚАЛАСЫНДА КЕДЕЙЛІКТІ ТӨМЕНДЕТУ БОЙЫНША БАҒДАРЛАМАНЫ ІСКЕ АСЫРУ ЖӨНІНДЕ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ІС-ШАРАЛАР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        |                 | Іске  |Болжанған
</w:t>
      </w:r>
      <w:r>
        <w:br/>
      </w:r>
      <w:r>
        <w:rPr>
          <w:rFonts w:ascii="Times New Roman"/>
          <w:b w:val="false"/>
          <w:i w:val="false"/>
          <w:color w:val="000000"/>
          <w:sz w:val="28"/>
        </w:rPr>
        <w:t>
 N№|   Іс-шаралар     |Аяқталу |   Орындалуына   | асыру | шығындар
</w:t>
      </w:r>
      <w:r>
        <w:br/>
      </w:r>
      <w:r>
        <w:rPr>
          <w:rFonts w:ascii="Times New Roman"/>
          <w:b w:val="false"/>
          <w:i w:val="false"/>
          <w:color w:val="000000"/>
          <w:sz w:val="28"/>
        </w:rPr>
        <w:t>
   |                  |нысаны  |      жауапты    |мерзімі|Қаржылан.
</w:t>
      </w:r>
      <w:r>
        <w:br/>
      </w:r>
      <w:r>
        <w:rPr>
          <w:rFonts w:ascii="Times New Roman"/>
          <w:b w:val="false"/>
          <w:i w:val="false"/>
          <w:color w:val="000000"/>
          <w:sz w:val="28"/>
        </w:rPr>
        <w:t>
   |                  |        |                 |(орын. |  дыру
</w:t>
      </w:r>
      <w:r>
        <w:br/>
      </w:r>
      <w:r>
        <w:rPr>
          <w:rFonts w:ascii="Times New Roman"/>
          <w:b w:val="false"/>
          <w:i w:val="false"/>
          <w:color w:val="000000"/>
          <w:sz w:val="28"/>
        </w:rPr>
        <w:t>
   |                  |        |                 | далу) | көздері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ХАЛЫҚТЫҢ ӘЛЕУМЕТТІК-ОСАЛ ТОПТАРЫНДА КЕДЕЙЛІКТІ
</w:t>
      </w:r>
      <w:r>
        <w:br/>
      </w:r>
      <w:r>
        <w:rPr>
          <w:rFonts w:ascii="Times New Roman"/>
          <w:b w:val="false"/>
          <w:i w:val="false"/>
          <w:color w:val="000000"/>
          <w:sz w:val="28"/>
        </w:rPr>
        <w:t>
                       АЗАЙТУ БОЙЫНША ШАРАЛАР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Астана мәртебесі    Ақпарат  Еңбек, халықты   Үнемі   Көзделген
</w:t>
      </w:r>
      <w:r>
        <w:br/>
      </w:r>
      <w:r>
        <w:rPr>
          <w:rFonts w:ascii="Times New Roman"/>
          <w:b w:val="false"/>
          <w:i w:val="false"/>
          <w:color w:val="000000"/>
          <w:sz w:val="28"/>
        </w:rPr>
        <w:t>
    есебімен белгілі    немесе   жұмыспен қамту           қаражат
</w:t>
      </w:r>
      <w:r>
        <w:br/>
      </w:r>
      <w:r>
        <w:rPr>
          <w:rFonts w:ascii="Times New Roman"/>
          <w:b w:val="false"/>
          <w:i w:val="false"/>
          <w:color w:val="000000"/>
          <w:sz w:val="28"/>
        </w:rPr>
        <w:t>
    тұратын орны жоқ    іс-      және әлеуметтік          шегінде
</w:t>
      </w:r>
      <w:r>
        <w:br/>
      </w:r>
      <w:r>
        <w:rPr>
          <w:rFonts w:ascii="Times New Roman"/>
          <w:b w:val="false"/>
          <w:i w:val="false"/>
          <w:color w:val="000000"/>
          <w:sz w:val="28"/>
        </w:rPr>
        <w:t>
    адамдарды әлеумет.  шаралар  қорғау
</w:t>
      </w:r>
      <w:r>
        <w:br/>
      </w:r>
      <w:r>
        <w:rPr>
          <w:rFonts w:ascii="Times New Roman"/>
          <w:b w:val="false"/>
          <w:i w:val="false"/>
          <w:color w:val="000000"/>
          <w:sz w:val="28"/>
        </w:rPr>
        <w:t>
    тік бейімдеу                 департаменті
</w:t>
      </w:r>
      <w:r>
        <w:br/>
      </w:r>
      <w:r>
        <w:rPr>
          <w:rFonts w:ascii="Times New Roman"/>
          <w:b w:val="false"/>
          <w:i w:val="false"/>
          <w:color w:val="000000"/>
          <w:sz w:val="28"/>
        </w:rPr>
        <w:t>
    орталығы жұмысын             Ішкі істер бас
</w:t>
      </w:r>
      <w:r>
        <w:br/>
      </w:r>
      <w:r>
        <w:rPr>
          <w:rFonts w:ascii="Times New Roman"/>
          <w:b w:val="false"/>
          <w:i w:val="false"/>
          <w:color w:val="000000"/>
          <w:sz w:val="28"/>
        </w:rPr>
        <w:t>
    жетілдіру                    басқармасы
</w:t>
      </w:r>
    </w:p>
    <w:p>
      <w:pPr>
        <w:spacing w:after="0"/>
        <w:ind w:left="0"/>
        <w:jc w:val="both"/>
      </w:pPr>
      <w:r>
        <w:rPr>
          <w:rFonts w:ascii="Times New Roman"/>
          <w:b w:val="false"/>
          <w:i w:val="false"/>
          <w:color w:val="000000"/>
          <w:sz w:val="28"/>
        </w:rPr>
        <w:t>
2.  Жалғыз басты        Ақпарат  Ақпарат және      Жыл    Қаржылан.
</w:t>
      </w:r>
      <w:r>
        <w:br/>
      </w:r>
      <w:r>
        <w:rPr>
          <w:rFonts w:ascii="Times New Roman"/>
          <w:b w:val="false"/>
          <w:i w:val="false"/>
          <w:color w:val="000000"/>
          <w:sz w:val="28"/>
        </w:rPr>
        <w:t>
    қариялар мен                 қоғамдық келісім сайын   дыру талап
</w:t>
      </w:r>
      <w:r>
        <w:br/>
      </w:r>
      <w:r>
        <w:rPr>
          <w:rFonts w:ascii="Times New Roman"/>
          <w:b w:val="false"/>
          <w:i w:val="false"/>
          <w:color w:val="000000"/>
          <w:sz w:val="28"/>
        </w:rPr>
        <w:t>
    мүгедектерді күту            басқармасы,              етілмейді
</w:t>
      </w:r>
      <w:r>
        <w:br/>
      </w:r>
      <w:r>
        <w:rPr>
          <w:rFonts w:ascii="Times New Roman"/>
          <w:b w:val="false"/>
          <w:i w:val="false"/>
          <w:color w:val="000000"/>
          <w:sz w:val="28"/>
        </w:rPr>
        <w:t>
    бойынша үкіметтік            Әлеуметтік
</w:t>
      </w:r>
      <w:r>
        <w:br/>
      </w:r>
      <w:r>
        <w:rPr>
          <w:rFonts w:ascii="Times New Roman"/>
          <w:b w:val="false"/>
          <w:i w:val="false"/>
          <w:color w:val="000000"/>
          <w:sz w:val="28"/>
        </w:rPr>
        <w:t>
    емес және ұйым.              Технологиялар
</w:t>
      </w:r>
      <w:r>
        <w:br/>
      </w:r>
      <w:r>
        <w:rPr>
          <w:rFonts w:ascii="Times New Roman"/>
          <w:b w:val="false"/>
          <w:i w:val="false"/>
          <w:color w:val="000000"/>
          <w:sz w:val="28"/>
        </w:rPr>
        <w:t>
    дарды жұмылдыру              мен Даму Агент.
</w:t>
      </w:r>
      <w:r>
        <w:br/>
      </w:r>
      <w:r>
        <w:rPr>
          <w:rFonts w:ascii="Times New Roman"/>
          <w:b w:val="false"/>
          <w:i w:val="false"/>
          <w:color w:val="000000"/>
          <w:sz w:val="28"/>
        </w:rPr>
        <w:t>
                                 тігі (келісім
</w:t>
      </w:r>
      <w:r>
        <w:br/>
      </w:r>
      <w:r>
        <w:rPr>
          <w:rFonts w:ascii="Times New Roman"/>
          <w:b w:val="false"/>
          <w:i w:val="false"/>
          <w:color w:val="000000"/>
          <w:sz w:val="28"/>
        </w:rPr>
        <w:t>
                                 бойынша), Еңбек,
</w:t>
      </w:r>
      <w:r>
        <w:br/>
      </w:r>
      <w:r>
        <w:rPr>
          <w:rFonts w:ascii="Times New Roman"/>
          <w:b w:val="false"/>
          <w:i w:val="false"/>
          <w:color w:val="000000"/>
          <w:sz w:val="28"/>
        </w:rPr>
        <w:t>
                                 халықты жұмыспен
</w:t>
      </w:r>
      <w:r>
        <w:br/>
      </w:r>
      <w:r>
        <w:rPr>
          <w:rFonts w:ascii="Times New Roman"/>
          <w:b w:val="false"/>
          <w:i w:val="false"/>
          <w:color w:val="000000"/>
          <w:sz w:val="28"/>
        </w:rPr>
        <w:t>
                                 қамту және әлеу.
</w:t>
      </w:r>
      <w:r>
        <w:br/>
      </w:r>
      <w:r>
        <w:rPr>
          <w:rFonts w:ascii="Times New Roman"/>
          <w:b w:val="false"/>
          <w:i w:val="false"/>
          <w:color w:val="000000"/>
          <w:sz w:val="28"/>
        </w:rPr>
        <w:t>
                                 меттік қорғау
</w:t>
      </w:r>
      <w:r>
        <w:br/>
      </w:r>
      <w:r>
        <w:rPr>
          <w:rFonts w:ascii="Times New Roman"/>
          <w:b w:val="false"/>
          <w:i w:val="false"/>
          <w:color w:val="000000"/>
          <w:sz w:val="28"/>
        </w:rPr>
        <w:t>
                                 департаменті
</w:t>
      </w:r>
    </w:p>
    <w:p>
      <w:pPr>
        <w:spacing w:after="0"/>
        <w:ind w:left="0"/>
        <w:jc w:val="both"/>
      </w:pPr>
      <w:r>
        <w:rPr>
          <w:rFonts w:ascii="Times New Roman"/>
          <w:b w:val="false"/>
          <w:i w:val="false"/>
          <w:color w:val="000000"/>
          <w:sz w:val="28"/>
        </w:rPr>
        <w:t>
3.  2003-2005 жыл.      Ақпарат  ҚР Еңбек және    Жарты   Көзделген
</w:t>
      </w:r>
      <w:r>
        <w:br/>
      </w:r>
      <w:r>
        <w:rPr>
          <w:rFonts w:ascii="Times New Roman"/>
          <w:b w:val="false"/>
          <w:i w:val="false"/>
          <w:color w:val="000000"/>
          <w:sz w:val="28"/>
        </w:rPr>
        <w:t>
    дарға  мүгедек.              халықты әлеумет.  жыл    қаражат
</w:t>
      </w:r>
      <w:r>
        <w:br/>
      </w:r>
      <w:r>
        <w:rPr>
          <w:rFonts w:ascii="Times New Roman"/>
          <w:b w:val="false"/>
          <w:i w:val="false"/>
          <w:color w:val="000000"/>
          <w:sz w:val="28"/>
        </w:rPr>
        <w:t>
    терге сауықтыру              тік қорғау       бойынша шегінде
</w:t>
      </w:r>
      <w:r>
        <w:br/>
      </w:r>
      <w:r>
        <w:rPr>
          <w:rFonts w:ascii="Times New Roman"/>
          <w:b w:val="false"/>
          <w:i w:val="false"/>
          <w:color w:val="000000"/>
          <w:sz w:val="28"/>
        </w:rPr>
        <w:t>
    аймақтық бағдар.             министрлігінің
</w:t>
      </w:r>
      <w:r>
        <w:br/>
      </w:r>
      <w:r>
        <w:rPr>
          <w:rFonts w:ascii="Times New Roman"/>
          <w:b w:val="false"/>
          <w:i w:val="false"/>
          <w:color w:val="000000"/>
          <w:sz w:val="28"/>
        </w:rPr>
        <w:t>
    ламаларын орындау            Астана қаласы
</w:t>
      </w:r>
      <w:r>
        <w:br/>
      </w:r>
      <w:r>
        <w:rPr>
          <w:rFonts w:ascii="Times New Roman"/>
          <w:b w:val="false"/>
          <w:i w:val="false"/>
          <w:color w:val="000000"/>
          <w:sz w:val="28"/>
        </w:rPr>
        <w:t>
    бойынша іс-шара.             бойынша
</w:t>
      </w:r>
      <w:r>
        <w:br/>
      </w:r>
      <w:r>
        <w:rPr>
          <w:rFonts w:ascii="Times New Roman"/>
          <w:b w:val="false"/>
          <w:i w:val="false"/>
          <w:color w:val="000000"/>
          <w:sz w:val="28"/>
        </w:rPr>
        <w:t>
    лар жоспарын іске            департаменті
</w:t>
      </w:r>
      <w:r>
        <w:br/>
      </w:r>
      <w:r>
        <w:rPr>
          <w:rFonts w:ascii="Times New Roman"/>
          <w:b w:val="false"/>
          <w:i w:val="false"/>
          <w:color w:val="000000"/>
          <w:sz w:val="28"/>
        </w:rPr>
        <w:t>
    асыру
</w:t>
      </w:r>
    </w:p>
    <w:p>
      <w:pPr>
        <w:spacing w:after="0"/>
        <w:ind w:left="0"/>
        <w:jc w:val="both"/>
      </w:pPr>
      <w:r>
        <w:rPr>
          <w:rFonts w:ascii="Times New Roman"/>
          <w:b w:val="false"/>
          <w:i w:val="false"/>
          <w:color w:val="000000"/>
          <w:sz w:val="28"/>
        </w:rPr>
        <w:t>
4.  Мектеп және басқа   Ақпарат  Білім, Ішкі       Жыл    Қаржылан.
</w:t>
      </w:r>
      <w:r>
        <w:br/>
      </w:r>
      <w:r>
        <w:rPr>
          <w:rFonts w:ascii="Times New Roman"/>
          <w:b w:val="false"/>
          <w:i w:val="false"/>
          <w:color w:val="000000"/>
          <w:sz w:val="28"/>
        </w:rPr>
        <w:t>
    білім беру ұйым.             саясат, Еңбек,   сайын   дыру талап
</w:t>
      </w:r>
      <w:r>
        <w:br/>
      </w:r>
      <w:r>
        <w:rPr>
          <w:rFonts w:ascii="Times New Roman"/>
          <w:b w:val="false"/>
          <w:i w:val="false"/>
          <w:color w:val="000000"/>
          <w:sz w:val="28"/>
        </w:rPr>
        <w:t>
    дарының түлектерін           халықты жұмыспен         етілмейді
</w:t>
      </w:r>
      <w:r>
        <w:br/>
      </w:r>
      <w:r>
        <w:rPr>
          <w:rFonts w:ascii="Times New Roman"/>
          <w:b w:val="false"/>
          <w:i w:val="false"/>
          <w:color w:val="000000"/>
          <w:sz w:val="28"/>
        </w:rPr>
        <w:t>
    жұмысқа орналас.             қамту және әлеу.
</w:t>
      </w:r>
      <w:r>
        <w:br/>
      </w:r>
      <w:r>
        <w:rPr>
          <w:rFonts w:ascii="Times New Roman"/>
          <w:b w:val="false"/>
          <w:i w:val="false"/>
          <w:color w:val="000000"/>
          <w:sz w:val="28"/>
        </w:rPr>
        <w:t>
    тыру және әлеумет.           меттік қорғау
</w:t>
      </w:r>
      <w:r>
        <w:br/>
      </w:r>
      <w:r>
        <w:rPr>
          <w:rFonts w:ascii="Times New Roman"/>
          <w:b w:val="false"/>
          <w:i w:val="false"/>
          <w:color w:val="000000"/>
          <w:sz w:val="28"/>
        </w:rPr>
        <w:t>
    тік бейімдеу                 департаменттері
</w:t>
      </w:r>
      <w:r>
        <w:br/>
      </w:r>
      <w:r>
        <w:rPr>
          <w:rFonts w:ascii="Times New Roman"/>
          <w:b w:val="false"/>
          <w:i w:val="false"/>
          <w:color w:val="000000"/>
          <w:sz w:val="28"/>
        </w:rPr>
        <w:t>
    мониторингін
</w:t>
      </w:r>
      <w:r>
        <w:br/>
      </w:r>
      <w:r>
        <w:rPr>
          <w:rFonts w:ascii="Times New Roman"/>
          <w:b w:val="false"/>
          <w:i w:val="false"/>
          <w:color w:val="000000"/>
          <w:sz w:val="28"/>
        </w:rPr>
        <w:t>
    қамтамасыз ету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ҚАЛАДА ХАЛЫҚТЫҢ КЕДЕЙЛІК ДЕҢГЕЙІН АЗАЙТУ БОЙЫНША ШАРАЛАР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2.1. Кедейлікті азайту және экономикалық өсуін қамтамасыз ету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Астана инновация    Ақпарат  Экономика және    Жыл    Көзделген
</w:t>
      </w:r>
      <w:r>
        <w:br/>
      </w:r>
      <w:r>
        <w:rPr>
          <w:rFonts w:ascii="Times New Roman"/>
          <w:b w:val="false"/>
          <w:i w:val="false"/>
          <w:color w:val="000000"/>
          <w:sz w:val="28"/>
        </w:rPr>
        <w:t>
    Бизнес-инкубаторы            шағын кәсіпкер.  сайын   қаражат
</w:t>
      </w:r>
      <w:r>
        <w:br/>
      </w:r>
      <w:r>
        <w:rPr>
          <w:rFonts w:ascii="Times New Roman"/>
          <w:b w:val="false"/>
          <w:i w:val="false"/>
          <w:color w:val="000000"/>
          <w:sz w:val="28"/>
        </w:rPr>
        <w:t>
    және Шағын бизнесті          лікті дамыту             шегінде
</w:t>
      </w:r>
      <w:r>
        <w:br/>
      </w:r>
      <w:r>
        <w:rPr>
          <w:rFonts w:ascii="Times New Roman"/>
          <w:b w:val="false"/>
          <w:i w:val="false"/>
          <w:color w:val="000000"/>
          <w:sz w:val="28"/>
        </w:rPr>
        <w:t>
    дамыту орталығы              департаменті,
</w:t>
      </w:r>
      <w:r>
        <w:br/>
      </w:r>
      <w:r>
        <w:rPr>
          <w:rFonts w:ascii="Times New Roman"/>
          <w:b w:val="false"/>
          <w:i w:val="false"/>
          <w:color w:val="000000"/>
          <w:sz w:val="28"/>
        </w:rPr>
        <w:t>
    қызметінің саласын           Шағын бизнесті
</w:t>
      </w:r>
      <w:r>
        <w:br/>
      </w:r>
      <w:r>
        <w:rPr>
          <w:rFonts w:ascii="Times New Roman"/>
          <w:b w:val="false"/>
          <w:i w:val="false"/>
          <w:color w:val="000000"/>
          <w:sz w:val="28"/>
        </w:rPr>
        <w:t>
    кеңейту жолымен              қолдау орталығы
</w:t>
      </w:r>
      <w:r>
        <w:br/>
      </w:r>
      <w:r>
        <w:rPr>
          <w:rFonts w:ascii="Times New Roman"/>
          <w:b w:val="false"/>
          <w:i w:val="false"/>
          <w:color w:val="000000"/>
          <w:sz w:val="28"/>
        </w:rPr>
        <w:t>
    несиелік ресурс.             МҚК
</w:t>
      </w:r>
      <w:r>
        <w:br/>
      </w:r>
      <w:r>
        <w:rPr>
          <w:rFonts w:ascii="Times New Roman"/>
          <w:b w:val="false"/>
          <w:i w:val="false"/>
          <w:color w:val="000000"/>
          <w:sz w:val="28"/>
        </w:rPr>
        <w:t>
    тарға қол жеткізу
</w:t>
      </w:r>
      <w:r>
        <w:br/>
      </w:r>
      <w:r>
        <w:rPr>
          <w:rFonts w:ascii="Times New Roman"/>
          <w:b w:val="false"/>
          <w:i w:val="false"/>
          <w:color w:val="000000"/>
          <w:sz w:val="28"/>
        </w:rPr>
        <w:t>
    және лизингтік
</w:t>
      </w:r>
      <w:r>
        <w:br/>
      </w:r>
      <w:r>
        <w:rPr>
          <w:rFonts w:ascii="Times New Roman"/>
          <w:b w:val="false"/>
          <w:i w:val="false"/>
          <w:color w:val="000000"/>
          <w:sz w:val="28"/>
        </w:rPr>
        <w:t>
    қатынастар негі.
</w:t>
      </w:r>
      <w:r>
        <w:br/>
      </w:r>
      <w:r>
        <w:rPr>
          <w:rFonts w:ascii="Times New Roman"/>
          <w:b w:val="false"/>
          <w:i w:val="false"/>
          <w:color w:val="000000"/>
          <w:sz w:val="28"/>
        </w:rPr>
        <w:t>
    зінде тауар өндіру.
</w:t>
      </w:r>
      <w:r>
        <w:br/>
      </w:r>
      <w:r>
        <w:rPr>
          <w:rFonts w:ascii="Times New Roman"/>
          <w:b w:val="false"/>
          <w:i w:val="false"/>
          <w:color w:val="000000"/>
          <w:sz w:val="28"/>
        </w:rPr>
        <w:t>
    шілерді материалды-
</w:t>
      </w:r>
      <w:r>
        <w:br/>
      </w:r>
      <w:r>
        <w:rPr>
          <w:rFonts w:ascii="Times New Roman"/>
          <w:b w:val="false"/>
          <w:i w:val="false"/>
          <w:color w:val="000000"/>
          <w:sz w:val="28"/>
        </w:rPr>
        <w:t>
    техникалық қамтама.
</w:t>
      </w:r>
      <w:r>
        <w:br/>
      </w:r>
      <w:r>
        <w:rPr>
          <w:rFonts w:ascii="Times New Roman"/>
          <w:b w:val="false"/>
          <w:i w:val="false"/>
          <w:color w:val="000000"/>
          <w:sz w:val="28"/>
        </w:rPr>
        <w:t>
    сыз ету жүйесін
</w:t>
      </w:r>
      <w:r>
        <w:br/>
      </w:r>
      <w:r>
        <w:rPr>
          <w:rFonts w:ascii="Times New Roman"/>
          <w:b w:val="false"/>
          <w:i w:val="false"/>
          <w:color w:val="000000"/>
          <w:sz w:val="28"/>
        </w:rPr>
        <w:t>
    құру, шағын және
</w:t>
      </w:r>
      <w:r>
        <w:br/>
      </w:r>
      <w:r>
        <w:rPr>
          <w:rFonts w:ascii="Times New Roman"/>
          <w:b w:val="false"/>
          <w:i w:val="false"/>
          <w:color w:val="000000"/>
          <w:sz w:val="28"/>
        </w:rPr>
        <w:t>
    орта бизнесті
</w:t>
      </w:r>
      <w:r>
        <w:br/>
      </w:r>
      <w:r>
        <w:rPr>
          <w:rFonts w:ascii="Times New Roman"/>
          <w:b w:val="false"/>
          <w:i w:val="false"/>
          <w:color w:val="000000"/>
          <w:sz w:val="28"/>
        </w:rPr>
        <w:t>
    материалдық-техни.
</w:t>
      </w:r>
      <w:r>
        <w:br/>
      </w:r>
      <w:r>
        <w:rPr>
          <w:rFonts w:ascii="Times New Roman"/>
          <w:b w:val="false"/>
          <w:i w:val="false"/>
          <w:color w:val="000000"/>
          <w:sz w:val="28"/>
        </w:rPr>
        <w:t>
    калық нығайту
</w:t>
      </w:r>
      <w:r>
        <w:br/>
      </w:r>
      <w:r>
        <w:rPr>
          <w:rFonts w:ascii="Times New Roman"/>
          <w:b w:val="false"/>
          <w:i w:val="false"/>
          <w:color w:val="000000"/>
          <w:sz w:val="28"/>
        </w:rPr>
        <w:t>
    бойынша жұмысты
</w:t>
      </w:r>
      <w:r>
        <w:br/>
      </w:r>
      <w:r>
        <w:rPr>
          <w:rFonts w:ascii="Times New Roman"/>
          <w:b w:val="false"/>
          <w:i w:val="false"/>
          <w:color w:val="000000"/>
          <w:sz w:val="28"/>
        </w:rPr>
        <w:t>
    жандандыру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2.2. Жұмыспен қамтуды көтеру және жұмыссыздықты азайту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  Халықты жұмыспен    Ақпарат  Еңбек, халықты   Жарты   Көзделген
</w:t>
      </w:r>
      <w:r>
        <w:br/>
      </w:r>
      <w:r>
        <w:rPr>
          <w:rFonts w:ascii="Times New Roman"/>
          <w:b w:val="false"/>
          <w:i w:val="false"/>
          <w:color w:val="000000"/>
          <w:sz w:val="28"/>
        </w:rPr>
        <w:t>
    қамту аймақтық               жұмыспен қамту   жылдық  қаражат
</w:t>
      </w:r>
      <w:r>
        <w:br/>
      </w:r>
      <w:r>
        <w:rPr>
          <w:rFonts w:ascii="Times New Roman"/>
          <w:b w:val="false"/>
          <w:i w:val="false"/>
          <w:color w:val="000000"/>
          <w:sz w:val="28"/>
        </w:rPr>
        <w:t>
    бағдарламасын                және әлеуметтік  бойынша шегінде
</w:t>
      </w:r>
      <w:r>
        <w:br/>
      </w:r>
      <w:r>
        <w:rPr>
          <w:rFonts w:ascii="Times New Roman"/>
          <w:b w:val="false"/>
          <w:i w:val="false"/>
          <w:color w:val="000000"/>
          <w:sz w:val="28"/>
        </w:rPr>
        <w:t>
    іске асыру                   қорғау департа.
</w:t>
      </w:r>
      <w:r>
        <w:br/>
      </w:r>
      <w:r>
        <w:rPr>
          <w:rFonts w:ascii="Times New Roman"/>
          <w:b w:val="false"/>
          <w:i w:val="false"/>
          <w:color w:val="000000"/>
          <w:sz w:val="28"/>
        </w:rPr>
        <w:t>
                                 менті
</w:t>
      </w:r>
    </w:p>
    <w:p>
      <w:pPr>
        <w:spacing w:after="0"/>
        <w:ind w:left="0"/>
        <w:jc w:val="both"/>
      </w:pPr>
      <w:r>
        <w:rPr>
          <w:rFonts w:ascii="Times New Roman"/>
          <w:b w:val="false"/>
          <w:i w:val="false"/>
          <w:color w:val="000000"/>
          <w:sz w:val="28"/>
        </w:rPr>
        <w:t>
7.  Вакансиялар         Іс-      Еңбек, халықты   Жарты   Көзделген
</w:t>
      </w:r>
      <w:r>
        <w:br/>
      </w:r>
      <w:r>
        <w:rPr>
          <w:rFonts w:ascii="Times New Roman"/>
          <w:b w:val="false"/>
          <w:i w:val="false"/>
          <w:color w:val="000000"/>
          <w:sz w:val="28"/>
        </w:rPr>
        <w:t>
    жәрмеңкесін,        шаралар  жұмыспен қамту   жылдық  қаражат
</w:t>
      </w:r>
      <w:r>
        <w:br/>
      </w:r>
      <w:r>
        <w:rPr>
          <w:rFonts w:ascii="Times New Roman"/>
          <w:b w:val="false"/>
          <w:i w:val="false"/>
          <w:color w:val="000000"/>
          <w:sz w:val="28"/>
        </w:rPr>
        <w:t>
    мини-жәрмеңкелер             және әлеуметтік  бойынша шегінде
</w:t>
      </w:r>
      <w:r>
        <w:br/>
      </w:r>
      <w:r>
        <w:rPr>
          <w:rFonts w:ascii="Times New Roman"/>
          <w:b w:val="false"/>
          <w:i w:val="false"/>
          <w:color w:val="000000"/>
          <w:sz w:val="28"/>
        </w:rPr>
        <w:t>
    және аукциондар              қорғау
</w:t>
      </w:r>
      <w:r>
        <w:br/>
      </w:r>
      <w:r>
        <w:rPr>
          <w:rFonts w:ascii="Times New Roman"/>
          <w:b w:val="false"/>
          <w:i w:val="false"/>
          <w:color w:val="000000"/>
          <w:sz w:val="28"/>
        </w:rPr>
        <w:t>
    өткізу тәжірибе.             департаменті,
</w:t>
      </w:r>
      <w:r>
        <w:br/>
      </w:r>
      <w:r>
        <w:rPr>
          <w:rFonts w:ascii="Times New Roman"/>
          <w:b w:val="false"/>
          <w:i w:val="false"/>
          <w:color w:val="000000"/>
          <w:sz w:val="28"/>
        </w:rPr>
        <w:t>
    сін іске асыру               Сарыарқа және
</w:t>
      </w:r>
      <w:r>
        <w:br/>
      </w:r>
      <w:r>
        <w:rPr>
          <w:rFonts w:ascii="Times New Roman"/>
          <w:b w:val="false"/>
          <w:i w:val="false"/>
          <w:color w:val="000000"/>
          <w:sz w:val="28"/>
        </w:rPr>
        <w:t>
                                 Алматы аудан.
</w:t>
      </w:r>
      <w:r>
        <w:br/>
      </w:r>
      <w:r>
        <w:rPr>
          <w:rFonts w:ascii="Times New Roman"/>
          <w:b w:val="false"/>
          <w:i w:val="false"/>
          <w:color w:val="000000"/>
          <w:sz w:val="28"/>
        </w:rPr>
        <w:t>
                                 дары әкімдері
</w:t>
      </w:r>
    </w:p>
    <w:p>
      <w:pPr>
        <w:spacing w:after="0"/>
        <w:ind w:left="0"/>
        <w:jc w:val="both"/>
      </w:pPr>
      <w:r>
        <w:rPr>
          <w:rFonts w:ascii="Times New Roman"/>
          <w:b w:val="false"/>
          <w:i w:val="false"/>
          <w:color w:val="000000"/>
          <w:sz w:val="28"/>
        </w:rPr>
        <w:t>
8.  Азаматтарға         Ақпарат  Еңбек, халықты   Жарты   Қаржылан.
</w:t>
      </w:r>
      <w:r>
        <w:br/>
      </w:r>
      <w:r>
        <w:rPr>
          <w:rFonts w:ascii="Times New Roman"/>
          <w:b w:val="false"/>
          <w:i w:val="false"/>
          <w:color w:val="000000"/>
          <w:sz w:val="28"/>
        </w:rPr>
        <w:t>
    жұмысқа орна.                жұмыспен қамту   жылдық  дыру талап
</w:t>
      </w:r>
      <w:r>
        <w:br/>
      </w:r>
      <w:r>
        <w:rPr>
          <w:rFonts w:ascii="Times New Roman"/>
          <w:b w:val="false"/>
          <w:i w:val="false"/>
          <w:color w:val="000000"/>
          <w:sz w:val="28"/>
        </w:rPr>
        <w:t>
    ластыруда көмек              және әлеуметтік  бойынша етілмейді
</w:t>
      </w:r>
      <w:r>
        <w:br/>
      </w:r>
      <w:r>
        <w:rPr>
          <w:rFonts w:ascii="Times New Roman"/>
          <w:b w:val="false"/>
          <w:i w:val="false"/>
          <w:color w:val="000000"/>
          <w:sz w:val="28"/>
        </w:rPr>
        <w:t>
    көрсету                      қорғау
</w:t>
      </w:r>
      <w:r>
        <w:br/>
      </w:r>
      <w:r>
        <w:rPr>
          <w:rFonts w:ascii="Times New Roman"/>
          <w:b w:val="false"/>
          <w:i w:val="false"/>
          <w:color w:val="000000"/>
          <w:sz w:val="28"/>
        </w:rPr>
        <w:t>
                                 департаменті
</w:t>
      </w:r>
    </w:p>
    <w:p>
      <w:pPr>
        <w:spacing w:after="0"/>
        <w:ind w:left="0"/>
        <w:jc w:val="both"/>
      </w:pPr>
      <w:r>
        <w:rPr>
          <w:rFonts w:ascii="Times New Roman"/>
          <w:b w:val="false"/>
          <w:i w:val="false"/>
          <w:color w:val="000000"/>
          <w:sz w:val="28"/>
        </w:rPr>
        <w:t>
9.  Халықтың мақсатты   Әкімдік  Еңбек, халықты   Жарты
</w:t>
      </w:r>
      <w:r>
        <w:br/>
      </w:r>
      <w:r>
        <w:rPr>
          <w:rFonts w:ascii="Times New Roman"/>
          <w:b w:val="false"/>
          <w:i w:val="false"/>
          <w:color w:val="000000"/>
          <w:sz w:val="28"/>
        </w:rPr>
        <w:t>
    топтарын жұмыспен   қаулысы  жұмыспен қамту   жылдық
</w:t>
      </w:r>
      <w:r>
        <w:br/>
      </w:r>
      <w:r>
        <w:rPr>
          <w:rFonts w:ascii="Times New Roman"/>
          <w:b w:val="false"/>
          <w:i w:val="false"/>
          <w:color w:val="000000"/>
          <w:sz w:val="28"/>
        </w:rPr>
        <w:t>
    қамтуға көмекті     (жоба)   және әлеуметтік  бойынша
</w:t>
      </w:r>
      <w:r>
        <w:br/>
      </w:r>
      <w:r>
        <w:rPr>
          <w:rFonts w:ascii="Times New Roman"/>
          <w:b w:val="false"/>
          <w:i w:val="false"/>
          <w:color w:val="000000"/>
          <w:sz w:val="28"/>
        </w:rPr>
        <w:t>
    қамтамасыз ету               қорғау
</w:t>
      </w:r>
      <w:r>
        <w:br/>
      </w:r>
      <w:r>
        <w:rPr>
          <w:rFonts w:ascii="Times New Roman"/>
          <w:b w:val="false"/>
          <w:i w:val="false"/>
          <w:color w:val="000000"/>
          <w:sz w:val="28"/>
        </w:rPr>
        <w:t>
                                 департаменті,
</w:t>
      </w:r>
      <w:r>
        <w:br/>
      </w:r>
      <w:r>
        <w:rPr>
          <w:rFonts w:ascii="Times New Roman"/>
          <w:b w:val="false"/>
          <w:i w:val="false"/>
          <w:color w:val="000000"/>
          <w:sz w:val="28"/>
        </w:rPr>
        <w:t>
                                 Сарыарқа және
</w:t>
      </w:r>
      <w:r>
        <w:br/>
      </w:r>
      <w:r>
        <w:rPr>
          <w:rFonts w:ascii="Times New Roman"/>
          <w:b w:val="false"/>
          <w:i w:val="false"/>
          <w:color w:val="000000"/>
          <w:sz w:val="28"/>
        </w:rPr>
        <w:t>
                                 Алматы аудандары
</w:t>
      </w:r>
      <w:r>
        <w:br/>
      </w: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
10. Жұмыссыздар мен     Мәлімет  Еңбек, халықты   Үнемі   Қаржылан.
</w:t>
      </w:r>
      <w:r>
        <w:br/>
      </w:r>
      <w:r>
        <w:rPr>
          <w:rFonts w:ascii="Times New Roman"/>
          <w:b w:val="false"/>
          <w:i w:val="false"/>
          <w:color w:val="000000"/>
          <w:sz w:val="28"/>
        </w:rPr>
        <w:t>
    вакансиялар есебі   базасы   жұмыспен қамту           дыру талап
</w:t>
      </w:r>
      <w:r>
        <w:br/>
      </w:r>
      <w:r>
        <w:rPr>
          <w:rFonts w:ascii="Times New Roman"/>
          <w:b w:val="false"/>
          <w:i w:val="false"/>
          <w:color w:val="000000"/>
          <w:sz w:val="28"/>
        </w:rPr>
        <w:t>
    ақпараттық база.             және әлеуметтік          етілмейді
</w:t>
      </w:r>
      <w:r>
        <w:br/>
      </w:r>
      <w:r>
        <w:rPr>
          <w:rFonts w:ascii="Times New Roman"/>
          <w:b w:val="false"/>
          <w:i w:val="false"/>
          <w:color w:val="000000"/>
          <w:sz w:val="28"/>
        </w:rPr>
        <w:t>
    сын жетілдіру                қорғау
</w:t>
      </w:r>
      <w:r>
        <w:br/>
      </w:r>
      <w:r>
        <w:rPr>
          <w:rFonts w:ascii="Times New Roman"/>
          <w:b w:val="false"/>
          <w:i w:val="false"/>
          <w:color w:val="000000"/>
          <w:sz w:val="28"/>
        </w:rPr>
        <w:t>
                                 департаменті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2.3. Шағын бизнесті дамыту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11. 2003-2005 жылдар.   Ақпарат  Экономика және   Жарты   Көзделген
</w:t>
      </w:r>
      <w:r>
        <w:br/>
      </w:r>
      <w:r>
        <w:rPr>
          <w:rFonts w:ascii="Times New Roman"/>
          <w:b w:val="false"/>
          <w:i w:val="false"/>
          <w:color w:val="000000"/>
          <w:sz w:val="28"/>
        </w:rPr>
        <w:t>
    ға Астана                    шағын бизнесті   жылдық  қаражат
</w:t>
      </w:r>
      <w:r>
        <w:br/>
      </w:r>
      <w:r>
        <w:rPr>
          <w:rFonts w:ascii="Times New Roman"/>
          <w:b w:val="false"/>
          <w:i w:val="false"/>
          <w:color w:val="000000"/>
          <w:sz w:val="28"/>
        </w:rPr>
        <w:t>
    қаласында шағын              дамыту           бойынша шегінде
</w:t>
      </w:r>
      <w:r>
        <w:br/>
      </w:r>
      <w:r>
        <w:rPr>
          <w:rFonts w:ascii="Times New Roman"/>
          <w:b w:val="false"/>
          <w:i w:val="false"/>
          <w:color w:val="000000"/>
          <w:sz w:val="28"/>
        </w:rPr>
        <w:t>
    кәсіпкерлікті                департаменті
</w:t>
      </w:r>
      <w:r>
        <w:br/>
      </w:r>
      <w:r>
        <w:rPr>
          <w:rFonts w:ascii="Times New Roman"/>
          <w:b w:val="false"/>
          <w:i w:val="false"/>
          <w:color w:val="000000"/>
          <w:sz w:val="28"/>
        </w:rPr>
        <w:t>
    қолдау және
</w:t>
      </w:r>
      <w:r>
        <w:br/>
      </w:r>
      <w:r>
        <w:rPr>
          <w:rFonts w:ascii="Times New Roman"/>
          <w:b w:val="false"/>
          <w:i w:val="false"/>
          <w:color w:val="000000"/>
          <w:sz w:val="28"/>
        </w:rPr>
        <w:t>
    дамыту бағдарла.
</w:t>
      </w:r>
      <w:r>
        <w:br/>
      </w:r>
      <w:r>
        <w:rPr>
          <w:rFonts w:ascii="Times New Roman"/>
          <w:b w:val="false"/>
          <w:i w:val="false"/>
          <w:color w:val="000000"/>
          <w:sz w:val="28"/>
        </w:rPr>
        <w:t>
    масын іске
</w:t>
      </w:r>
      <w:r>
        <w:br/>
      </w:r>
      <w:r>
        <w:rPr>
          <w:rFonts w:ascii="Times New Roman"/>
          <w:b w:val="false"/>
          <w:i w:val="false"/>
          <w:color w:val="000000"/>
          <w:sz w:val="28"/>
        </w:rPr>
        <w:t>
    асыруды қамтамасыз
</w:t>
      </w:r>
      <w:r>
        <w:br/>
      </w:r>
      <w:r>
        <w:rPr>
          <w:rFonts w:ascii="Times New Roman"/>
          <w:b w:val="false"/>
          <w:i w:val="false"/>
          <w:color w:val="000000"/>
          <w:sz w:val="28"/>
        </w:rPr>
        <w:t>
    етсін
</w:t>
      </w:r>
    </w:p>
    <w:p>
      <w:pPr>
        <w:spacing w:after="0"/>
        <w:ind w:left="0"/>
        <w:jc w:val="both"/>
      </w:pPr>
      <w:r>
        <w:rPr>
          <w:rFonts w:ascii="Times New Roman"/>
          <w:b w:val="false"/>
          <w:i w:val="false"/>
          <w:color w:val="000000"/>
          <w:sz w:val="28"/>
        </w:rPr>
        <w:t>
12. Кәсіпкерлік қызмет  Ақпарат  Экономика және    Жыл    Өз қаража.
</w:t>
      </w:r>
      <w:r>
        <w:br/>
      </w:r>
      <w:r>
        <w:rPr>
          <w:rFonts w:ascii="Times New Roman"/>
          <w:b w:val="false"/>
          <w:i w:val="false"/>
          <w:color w:val="000000"/>
          <w:sz w:val="28"/>
        </w:rPr>
        <w:t>
    негізінде оқыту              шағын бизнесті   сайын   ты есебі.
</w:t>
      </w:r>
      <w:r>
        <w:br/>
      </w:r>
      <w:r>
        <w:rPr>
          <w:rFonts w:ascii="Times New Roman"/>
          <w:b w:val="false"/>
          <w:i w:val="false"/>
          <w:color w:val="000000"/>
          <w:sz w:val="28"/>
        </w:rPr>
        <w:t>
    жергілікті атқарушы          дамыту                   нен
</w:t>
      </w:r>
      <w:r>
        <w:br/>
      </w:r>
      <w:r>
        <w:rPr>
          <w:rFonts w:ascii="Times New Roman"/>
          <w:b w:val="false"/>
          <w:i w:val="false"/>
          <w:color w:val="000000"/>
          <w:sz w:val="28"/>
        </w:rPr>
        <w:t>
    органдар мен                 департаменті,
</w:t>
      </w:r>
      <w:r>
        <w:br/>
      </w:r>
      <w:r>
        <w:rPr>
          <w:rFonts w:ascii="Times New Roman"/>
          <w:b w:val="false"/>
          <w:i w:val="false"/>
          <w:color w:val="000000"/>
          <w:sz w:val="28"/>
        </w:rPr>
        <w:t>
    ұйымдар тарапынан            Алматы және
</w:t>
      </w:r>
      <w:r>
        <w:br/>
      </w:r>
      <w:r>
        <w:rPr>
          <w:rFonts w:ascii="Times New Roman"/>
          <w:b w:val="false"/>
          <w:i w:val="false"/>
          <w:color w:val="000000"/>
          <w:sz w:val="28"/>
        </w:rPr>
        <w:t>
    қолдауды қамтамасыз          Сарыарқа аудан.
</w:t>
      </w:r>
      <w:r>
        <w:br/>
      </w:r>
      <w:r>
        <w:rPr>
          <w:rFonts w:ascii="Times New Roman"/>
          <w:b w:val="false"/>
          <w:i w:val="false"/>
          <w:color w:val="000000"/>
          <w:sz w:val="28"/>
        </w:rPr>
        <w:t>
    ету, шағын бизнесте          дарының әкім.
</w:t>
      </w:r>
      <w:r>
        <w:br/>
      </w:r>
      <w:r>
        <w:rPr>
          <w:rFonts w:ascii="Times New Roman"/>
          <w:b w:val="false"/>
          <w:i w:val="false"/>
          <w:color w:val="000000"/>
          <w:sz w:val="28"/>
        </w:rPr>
        <w:t>
    халықтың әлеумет.            дері, Шағын
</w:t>
      </w:r>
      <w:r>
        <w:br/>
      </w:r>
      <w:r>
        <w:rPr>
          <w:rFonts w:ascii="Times New Roman"/>
          <w:b w:val="false"/>
          <w:i w:val="false"/>
          <w:color w:val="000000"/>
          <w:sz w:val="28"/>
        </w:rPr>
        <w:t>
    тік-осал топтарының          бизнесті қолдау
</w:t>
      </w:r>
      <w:r>
        <w:br/>
      </w:r>
      <w:r>
        <w:rPr>
          <w:rFonts w:ascii="Times New Roman"/>
          <w:b w:val="false"/>
          <w:i w:val="false"/>
          <w:color w:val="000000"/>
          <w:sz w:val="28"/>
        </w:rPr>
        <w:t>
    қол жетімділігін             орталығы МҚК
</w:t>
      </w:r>
      <w:r>
        <w:br/>
      </w:r>
      <w:r>
        <w:rPr>
          <w:rFonts w:ascii="Times New Roman"/>
          <w:b w:val="false"/>
          <w:i w:val="false"/>
          <w:color w:val="000000"/>
          <w:sz w:val="28"/>
        </w:rPr>
        <w:t>
    қамтамсыз ету
</w:t>
      </w:r>
    </w:p>
    <w:p>
      <w:pPr>
        <w:spacing w:after="0"/>
        <w:ind w:left="0"/>
        <w:jc w:val="both"/>
      </w:pPr>
      <w:r>
        <w:rPr>
          <w:rFonts w:ascii="Times New Roman"/>
          <w:b w:val="false"/>
          <w:i w:val="false"/>
          <w:color w:val="000000"/>
          <w:sz w:val="28"/>
        </w:rPr>
        <w:t>
13. Шағын бизнес        Ведом.   Коммуналдық       Жыл    Өз қаража.
</w:t>
      </w:r>
      <w:r>
        <w:br/>
      </w:r>
      <w:r>
        <w:rPr>
          <w:rFonts w:ascii="Times New Roman"/>
          <w:b w:val="false"/>
          <w:i w:val="false"/>
          <w:color w:val="000000"/>
          <w:sz w:val="28"/>
        </w:rPr>
        <w:t>
    субъектілеріне      ства     меншік басқар.   сайын   ты есебі.
</w:t>
      </w:r>
      <w:r>
        <w:br/>
      </w:r>
      <w:r>
        <w:rPr>
          <w:rFonts w:ascii="Times New Roman"/>
          <w:b w:val="false"/>
          <w:i w:val="false"/>
          <w:color w:val="000000"/>
          <w:sz w:val="28"/>
        </w:rPr>
        <w:t>
    өндірістік пайдала. аралық   масы ММ,                 нен
</w:t>
      </w:r>
      <w:r>
        <w:br/>
      </w:r>
      <w:r>
        <w:rPr>
          <w:rFonts w:ascii="Times New Roman"/>
          <w:b w:val="false"/>
          <w:i w:val="false"/>
          <w:color w:val="000000"/>
          <w:sz w:val="28"/>
        </w:rPr>
        <w:t>
    нылмайтын үй-жай.   комис.   Коммуналдық
</w:t>
      </w:r>
      <w:r>
        <w:br/>
      </w:r>
      <w:r>
        <w:rPr>
          <w:rFonts w:ascii="Times New Roman"/>
          <w:b w:val="false"/>
          <w:i w:val="false"/>
          <w:color w:val="000000"/>
          <w:sz w:val="28"/>
        </w:rPr>
        <w:t>
    ларды өндіріс       сиялар   меншік қоры
</w:t>
      </w:r>
      <w:r>
        <w:br/>
      </w:r>
      <w:r>
        <w:rPr>
          <w:rFonts w:ascii="Times New Roman"/>
          <w:b w:val="false"/>
          <w:i w:val="false"/>
          <w:color w:val="000000"/>
          <w:sz w:val="28"/>
        </w:rPr>
        <w:t>
    мақсаттарына        шешім.   МКК, Экономика
</w:t>
      </w:r>
      <w:r>
        <w:br/>
      </w:r>
      <w:r>
        <w:rPr>
          <w:rFonts w:ascii="Times New Roman"/>
          <w:b w:val="false"/>
          <w:i w:val="false"/>
          <w:color w:val="000000"/>
          <w:sz w:val="28"/>
        </w:rPr>
        <w:t>
    пайдалану шартымен  дері     және шағын
</w:t>
      </w:r>
      <w:r>
        <w:br/>
      </w:r>
      <w:r>
        <w:rPr>
          <w:rFonts w:ascii="Times New Roman"/>
          <w:b w:val="false"/>
          <w:i w:val="false"/>
          <w:color w:val="000000"/>
          <w:sz w:val="28"/>
        </w:rPr>
        <w:t>
    оларды кейіннен              бизнесті
</w:t>
      </w:r>
      <w:r>
        <w:br/>
      </w:r>
      <w:r>
        <w:rPr>
          <w:rFonts w:ascii="Times New Roman"/>
          <w:b w:val="false"/>
          <w:i w:val="false"/>
          <w:color w:val="000000"/>
          <w:sz w:val="28"/>
        </w:rPr>
        <w:t>
    меншікке берумен             дамыту
</w:t>
      </w:r>
      <w:r>
        <w:br/>
      </w:r>
      <w:r>
        <w:rPr>
          <w:rFonts w:ascii="Times New Roman"/>
          <w:b w:val="false"/>
          <w:i w:val="false"/>
          <w:color w:val="000000"/>
          <w:sz w:val="28"/>
        </w:rPr>
        <w:t>
    шағын бизнес                 департаменті
</w:t>
      </w:r>
      <w:r>
        <w:br/>
      </w:r>
      <w:r>
        <w:rPr>
          <w:rFonts w:ascii="Times New Roman"/>
          <w:b w:val="false"/>
          <w:i w:val="false"/>
          <w:color w:val="000000"/>
          <w:sz w:val="28"/>
        </w:rPr>
        <w:t>
    субъектілеріне
</w:t>
      </w:r>
      <w:r>
        <w:br/>
      </w:r>
      <w:r>
        <w:rPr>
          <w:rFonts w:ascii="Times New Roman"/>
          <w:b w:val="false"/>
          <w:i w:val="false"/>
          <w:color w:val="000000"/>
          <w:sz w:val="28"/>
        </w:rPr>
        <w:t>
    жалға немесе
</w:t>
      </w:r>
      <w:r>
        <w:br/>
      </w:r>
      <w:r>
        <w:rPr>
          <w:rFonts w:ascii="Times New Roman"/>
          <w:b w:val="false"/>
          <w:i w:val="false"/>
          <w:color w:val="000000"/>
          <w:sz w:val="28"/>
        </w:rPr>
        <w:t>
    сенімгерлік
</w:t>
      </w:r>
      <w:r>
        <w:br/>
      </w:r>
      <w:r>
        <w:rPr>
          <w:rFonts w:ascii="Times New Roman"/>
          <w:b w:val="false"/>
          <w:i w:val="false"/>
          <w:color w:val="000000"/>
          <w:sz w:val="28"/>
        </w:rPr>
        <w:t>
    басқаруға беру
</w:t>
      </w:r>
      <w:r>
        <w:br/>
      </w:r>
      <w:r>
        <w:rPr>
          <w:rFonts w:ascii="Times New Roman"/>
          <w:b w:val="false"/>
          <w:i w:val="false"/>
          <w:color w:val="000000"/>
          <w:sz w:val="28"/>
        </w:rPr>
        <w:t>
    арқылы шағын
</w:t>
      </w:r>
      <w:r>
        <w:br/>
      </w:r>
      <w:r>
        <w:rPr>
          <w:rFonts w:ascii="Times New Roman"/>
          <w:b w:val="false"/>
          <w:i w:val="false"/>
          <w:color w:val="000000"/>
          <w:sz w:val="28"/>
        </w:rPr>
        <w:t>
    кәсіпкерлікті
</w:t>
      </w:r>
      <w:r>
        <w:br/>
      </w:r>
      <w:r>
        <w:rPr>
          <w:rFonts w:ascii="Times New Roman"/>
          <w:b w:val="false"/>
          <w:i w:val="false"/>
          <w:color w:val="000000"/>
          <w:sz w:val="28"/>
        </w:rPr>
        <w:t>
    дамытуды
</w:t>
      </w:r>
      <w:r>
        <w:br/>
      </w:r>
      <w:r>
        <w:rPr>
          <w:rFonts w:ascii="Times New Roman"/>
          <w:b w:val="false"/>
          <w:i w:val="false"/>
          <w:color w:val="000000"/>
          <w:sz w:val="28"/>
        </w:rPr>
        <w:t>
    жандандыру
</w:t>
      </w:r>
    </w:p>
    <w:p>
      <w:pPr>
        <w:spacing w:after="0"/>
        <w:ind w:left="0"/>
        <w:jc w:val="both"/>
      </w:pPr>
      <w:r>
        <w:rPr>
          <w:rFonts w:ascii="Times New Roman"/>
          <w:b w:val="false"/>
          <w:i w:val="false"/>
          <w:color w:val="000000"/>
          <w:sz w:val="28"/>
        </w:rPr>
        <w:t>
14. Шағын кәсіпкер.     Ақпарат  Экономика және    Жыл    Көзделген
</w:t>
      </w:r>
      <w:r>
        <w:br/>
      </w:r>
      <w:r>
        <w:rPr>
          <w:rFonts w:ascii="Times New Roman"/>
          <w:b w:val="false"/>
          <w:i w:val="false"/>
          <w:color w:val="000000"/>
          <w:sz w:val="28"/>
        </w:rPr>
        <w:t>
    лік саласына                 шағын бизнесті   сайын   қаражат
</w:t>
      </w:r>
      <w:r>
        <w:br/>
      </w:r>
      <w:r>
        <w:rPr>
          <w:rFonts w:ascii="Times New Roman"/>
          <w:b w:val="false"/>
          <w:i w:val="false"/>
          <w:color w:val="000000"/>
          <w:sz w:val="28"/>
        </w:rPr>
        <w:t>
    несиелік ресурс.             дамыту                   шегінде
</w:t>
      </w:r>
      <w:r>
        <w:br/>
      </w:r>
      <w:r>
        <w:rPr>
          <w:rFonts w:ascii="Times New Roman"/>
          <w:b w:val="false"/>
          <w:i w:val="false"/>
          <w:color w:val="000000"/>
          <w:sz w:val="28"/>
        </w:rPr>
        <w:t>
    тарды тарту                  департаменті,
</w:t>
      </w:r>
      <w:r>
        <w:br/>
      </w:r>
      <w:r>
        <w:rPr>
          <w:rFonts w:ascii="Times New Roman"/>
          <w:b w:val="false"/>
          <w:i w:val="false"/>
          <w:color w:val="000000"/>
          <w:sz w:val="28"/>
        </w:rPr>
        <w:t>
    жөніндегі жұмысты            Тұрмысы төмен
</w:t>
      </w:r>
      <w:r>
        <w:br/>
      </w:r>
      <w:r>
        <w:rPr>
          <w:rFonts w:ascii="Times New Roman"/>
          <w:b w:val="false"/>
          <w:i w:val="false"/>
          <w:color w:val="000000"/>
          <w:sz w:val="28"/>
        </w:rPr>
        <w:t>
    жалғастыру және              азаматтарды
</w:t>
      </w:r>
      <w:r>
        <w:br/>
      </w:r>
      <w:r>
        <w:rPr>
          <w:rFonts w:ascii="Times New Roman"/>
          <w:b w:val="false"/>
          <w:i w:val="false"/>
          <w:color w:val="000000"/>
          <w:sz w:val="28"/>
        </w:rPr>
        <w:t>
    жемісті несиелен.            қолдау жөнін.
</w:t>
      </w:r>
      <w:r>
        <w:br/>
      </w:r>
      <w:r>
        <w:rPr>
          <w:rFonts w:ascii="Times New Roman"/>
          <w:b w:val="false"/>
          <w:i w:val="false"/>
          <w:color w:val="000000"/>
          <w:sz w:val="28"/>
        </w:rPr>
        <w:t>
    діру тәжірибесін             дегі Астана
</w:t>
      </w:r>
      <w:r>
        <w:br/>
      </w:r>
      <w:r>
        <w:rPr>
          <w:rFonts w:ascii="Times New Roman"/>
          <w:b w:val="false"/>
          <w:i w:val="false"/>
          <w:color w:val="000000"/>
          <w:sz w:val="28"/>
        </w:rPr>
        <w:t>
    белсенді насихаттау          қалалық аймақ.
</w:t>
      </w:r>
      <w:r>
        <w:br/>
      </w:r>
      <w:r>
        <w:rPr>
          <w:rFonts w:ascii="Times New Roman"/>
          <w:b w:val="false"/>
          <w:i w:val="false"/>
          <w:color w:val="000000"/>
          <w:sz w:val="28"/>
        </w:rPr>
        <w:t>
                                 тық қоры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2.4. Қоғамдық жұмыстар тиімділігін көтеру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15. Экономикалық,       Әкімдік  Еңбек, халықты   Жарты   Көзделген
</w:t>
      </w:r>
      <w:r>
        <w:br/>
      </w:r>
      <w:r>
        <w:rPr>
          <w:rFonts w:ascii="Times New Roman"/>
          <w:b w:val="false"/>
          <w:i w:val="false"/>
          <w:color w:val="000000"/>
          <w:sz w:val="28"/>
        </w:rPr>
        <w:t>
    экологиялық және    қаулысы  жұмыспен қамту   жылдық  қаражат
</w:t>
      </w:r>
      <w:r>
        <w:br/>
      </w:r>
      <w:r>
        <w:rPr>
          <w:rFonts w:ascii="Times New Roman"/>
          <w:b w:val="false"/>
          <w:i w:val="false"/>
          <w:color w:val="000000"/>
          <w:sz w:val="28"/>
        </w:rPr>
        <w:t>
    әлеуметтік мақсатқа (жоба)   және әлеуметтік  бойынша шегінде
</w:t>
      </w:r>
      <w:r>
        <w:br/>
      </w:r>
      <w:r>
        <w:rPr>
          <w:rFonts w:ascii="Times New Roman"/>
          <w:b w:val="false"/>
          <w:i w:val="false"/>
          <w:color w:val="000000"/>
          <w:sz w:val="28"/>
        </w:rPr>
        <w:t>
    сәйкестігін қарап            қорғау
</w:t>
      </w:r>
      <w:r>
        <w:br/>
      </w:r>
      <w:r>
        <w:rPr>
          <w:rFonts w:ascii="Times New Roman"/>
          <w:b w:val="false"/>
          <w:i w:val="false"/>
          <w:color w:val="000000"/>
          <w:sz w:val="28"/>
        </w:rPr>
        <w:t>
    жұмыссыздар үшін             департаменті,
</w:t>
      </w:r>
      <w:r>
        <w:br/>
      </w:r>
      <w:r>
        <w:rPr>
          <w:rFonts w:ascii="Times New Roman"/>
          <w:b w:val="false"/>
          <w:i w:val="false"/>
          <w:color w:val="000000"/>
          <w:sz w:val="28"/>
        </w:rPr>
        <w:t>
    қоғамдық жұмыстарды          Алматы және
</w:t>
      </w:r>
      <w:r>
        <w:br/>
      </w:r>
      <w:r>
        <w:rPr>
          <w:rFonts w:ascii="Times New Roman"/>
          <w:b w:val="false"/>
          <w:i w:val="false"/>
          <w:color w:val="000000"/>
          <w:sz w:val="28"/>
        </w:rPr>
        <w:t>
    ұйымдастыру         Ақпарат  Сарыарқа аудан.
</w:t>
      </w:r>
      <w:r>
        <w:br/>
      </w:r>
      <w:r>
        <w:rPr>
          <w:rFonts w:ascii="Times New Roman"/>
          <w:b w:val="false"/>
          <w:i w:val="false"/>
          <w:color w:val="000000"/>
          <w:sz w:val="28"/>
        </w:rPr>
        <w:t>
                                 дарының әкімдері
</w:t>
      </w:r>
    </w:p>
    <w:p>
      <w:pPr>
        <w:spacing w:after="0"/>
        <w:ind w:left="0"/>
        <w:jc w:val="both"/>
      </w:pPr>
      <w:r>
        <w:rPr>
          <w:rFonts w:ascii="Times New Roman"/>
          <w:b w:val="false"/>
          <w:i w:val="false"/>
          <w:color w:val="000000"/>
          <w:sz w:val="28"/>
        </w:rPr>
        <w:t>
16. Халықтың мақсатты   Ақпарат  Еңбек, халықты   Жарты   Қаржылан.
</w:t>
      </w:r>
      <w:r>
        <w:br/>
      </w:r>
      <w:r>
        <w:rPr>
          <w:rFonts w:ascii="Times New Roman"/>
          <w:b w:val="false"/>
          <w:i w:val="false"/>
          <w:color w:val="000000"/>
          <w:sz w:val="28"/>
        </w:rPr>
        <w:t>
    топтарына азамат.            жұмыспен қамту   жылдық  дыру талап
</w:t>
      </w:r>
      <w:r>
        <w:br/>
      </w:r>
      <w:r>
        <w:rPr>
          <w:rFonts w:ascii="Times New Roman"/>
          <w:b w:val="false"/>
          <w:i w:val="false"/>
          <w:color w:val="000000"/>
          <w:sz w:val="28"/>
        </w:rPr>
        <w:t>
    тар үшін қоғамдық            және әлеуметтік  бойынша етілмейді
</w:t>
      </w:r>
      <w:r>
        <w:br/>
      </w:r>
      <w:r>
        <w:rPr>
          <w:rFonts w:ascii="Times New Roman"/>
          <w:b w:val="false"/>
          <w:i w:val="false"/>
          <w:color w:val="000000"/>
          <w:sz w:val="28"/>
        </w:rPr>
        <w:t>
    жұмыстарға жолдама           қорғау
</w:t>
      </w:r>
      <w:r>
        <w:br/>
      </w:r>
      <w:r>
        <w:rPr>
          <w:rFonts w:ascii="Times New Roman"/>
          <w:b w:val="false"/>
          <w:i w:val="false"/>
          <w:color w:val="000000"/>
          <w:sz w:val="28"/>
        </w:rPr>
        <w:t>
    мен тізілім,                 департаменті
</w:t>
      </w:r>
      <w:r>
        <w:br/>
      </w:r>
      <w:r>
        <w:rPr>
          <w:rFonts w:ascii="Times New Roman"/>
          <w:b w:val="false"/>
          <w:i w:val="false"/>
          <w:color w:val="000000"/>
          <w:sz w:val="28"/>
        </w:rPr>
        <w:t>
    құрылымын кеңейту            Алматы және
</w:t>
      </w:r>
      <w:r>
        <w:br/>
      </w:r>
      <w:r>
        <w:rPr>
          <w:rFonts w:ascii="Times New Roman"/>
          <w:b w:val="false"/>
          <w:i w:val="false"/>
          <w:color w:val="000000"/>
          <w:sz w:val="28"/>
        </w:rPr>
        <w:t>
                                 Сарыарқа,
</w:t>
      </w:r>
      <w:r>
        <w:br/>
      </w:r>
      <w:r>
        <w:rPr>
          <w:rFonts w:ascii="Times New Roman"/>
          <w:b w:val="false"/>
          <w:i w:val="false"/>
          <w:color w:val="000000"/>
          <w:sz w:val="28"/>
        </w:rPr>
        <w:t>
                                 аудандарының
</w:t>
      </w:r>
      <w:r>
        <w:br/>
      </w:r>
      <w:r>
        <w:rPr>
          <w:rFonts w:ascii="Times New Roman"/>
          <w:b w:val="false"/>
          <w:i w:val="false"/>
          <w:color w:val="000000"/>
          <w:sz w:val="28"/>
        </w:rPr>
        <w:t>
                                 әкімдері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2.5. Кәсіби даярлауды және қайта даярлауды жақсарту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17. Еңбек рыногы        Ақпарат  Еңбек, халықты    Жарты  Көзделген
</w:t>
      </w:r>
      <w:r>
        <w:br/>
      </w:r>
      <w:r>
        <w:rPr>
          <w:rFonts w:ascii="Times New Roman"/>
          <w:b w:val="false"/>
          <w:i w:val="false"/>
          <w:color w:val="000000"/>
          <w:sz w:val="28"/>
        </w:rPr>
        <w:t>
    тұтынушылығы                 жұмыспен қамту     жыл   қаражат
</w:t>
      </w:r>
      <w:r>
        <w:br/>
      </w:r>
      <w:r>
        <w:rPr>
          <w:rFonts w:ascii="Times New Roman"/>
          <w:b w:val="false"/>
          <w:i w:val="false"/>
          <w:color w:val="000000"/>
          <w:sz w:val="28"/>
        </w:rPr>
        <w:t>
    есебімен жұмыс.              және халықты     бойынша шегінде
</w:t>
      </w:r>
      <w:r>
        <w:br/>
      </w:r>
      <w:r>
        <w:rPr>
          <w:rFonts w:ascii="Times New Roman"/>
          <w:b w:val="false"/>
          <w:i w:val="false"/>
          <w:color w:val="000000"/>
          <w:sz w:val="28"/>
        </w:rPr>
        <w:t>
    сыздарды кәсіби              әлеуметтік
</w:t>
      </w:r>
      <w:r>
        <w:br/>
      </w:r>
      <w:r>
        <w:rPr>
          <w:rFonts w:ascii="Times New Roman"/>
          <w:b w:val="false"/>
          <w:i w:val="false"/>
          <w:color w:val="000000"/>
          <w:sz w:val="28"/>
        </w:rPr>
        <w:t>
    даярлау, білік.              қорғау, Білім
</w:t>
      </w:r>
      <w:r>
        <w:br/>
      </w:r>
      <w:r>
        <w:rPr>
          <w:rFonts w:ascii="Times New Roman"/>
          <w:b w:val="false"/>
          <w:i w:val="false"/>
          <w:color w:val="000000"/>
          <w:sz w:val="28"/>
        </w:rPr>
        <w:t>
    тілігін көтеру               департаменттері
</w:t>
      </w:r>
      <w:r>
        <w:br/>
      </w:r>
      <w:r>
        <w:rPr>
          <w:rFonts w:ascii="Times New Roman"/>
          <w:b w:val="false"/>
          <w:i w:val="false"/>
          <w:color w:val="000000"/>
          <w:sz w:val="28"/>
        </w:rPr>
        <w:t>
    және қайта
</w:t>
      </w:r>
      <w:r>
        <w:br/>
      </w:r>
      <w:r>
        <w:rPr>
          <w:rFonts w:ascii="Times New Roman"/>
          <w:b w:val="false"/>
          <w:i w:val="false"/>
          <w:color w:val="000000"/>
          <w:sz w:val="28"/>
        </w:rPr>
        <w:t>
    даярлауды
</w:t>
      </w:r>
      <w:r>
        <w:br/>
      </w:r>
      <w:r>
        <w:rPr>
          <w:rFonts w:ascii="Times New Roman"/>
          <w:b w:val="false"/>
          <w:i w:val="false"/>
          <w:color w:val="000000"/>
          <w:sz w:val="28"/>
        </w:rPr>
        <w:t>
    ұйымдастыруды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18. Жұмыссыздарды       Оқу      Білім,            Жыл    Қаржылан.
</w:t>
      </w:r>
      <w:r>
        <w:br/>
      </w:r>
      <w:r>
        <w:rPr>
          <w:rFonts w:ascii="Times New Roman"/>
          <w:b w:val="false"/>
          <w:i w:val="false"/>
          <w:color w:val="000000"/>
          <w:sz w:val="28"/>
        </w:rPr>
        <w:t>
    еңбек құқығы,       бағдар.  Экономика және   сайын   дыру талап
</w:t>
      </w:r>
      <w:r>
        <w:br/>
      </w:r>
      <w:r>
        <w:rPr>
          <w:rFonts w:ascii="Times New Roman"/>
          <w:b w:val="false"/>
          <w:i w:val="false"/>
          <w:color w:val="000000"/>
          <w:sz w:val="28"/>
        </w:rPr>
        <w:t>
    шаруашылық          ламасы   шағын бизнесті           етілмейді
</w:t>
      </w:r>
      <w:r>
        <w:br/>
      </w:r>
      <w:r>
        <w:rPr>
          <w:rFonts w:ascii="Times New Roman"/>
          <w:b w:val="false"/>
          <w:i w:val="false"/>
          <w:color w:val="000000"/>
          <w:sz w:val="28"/>
        </w:rPr>
        <w:t>
    рынокты жүргі.               дамыту,
</w:t>
      </w:r>
      <w:r>
        <w:br/>
      </w:r>
      <w:r>
        <w:rPr>
          <w:rFonts w:ascii="Times New Roman"/>
          <w:b w:val="false"/>
          <w:i w:val="false"/>
          <w:color w:val="000000"/>
          <w:sz w:val="28"/>
        </w:rPr>
        <w:t>
    зуді оқытудың                Еңбек, халықты
</w:t>
      </w:r>
      <w:r>
        <w:br/>
      </w:r>
      <w:r>
        <w:rPr>
          <w:rFonts w:ascii="Times New Roman"/>
          <w:b w:val="false"/>
          <w:i w:val="false"/>
          <w:color w:val="000000"/>
          <w:sz w:val="28"/>
        </w:rPr>
        <w:t>
    тиімді нысандары   Талдау    жұмыспен қамту
</w:t>
      </w:r>
      <w:r>
        <w:br/>
      </w:r>
      <w:r>
        <w:rPr>
          <w:rFonts w:ascii="Times New Roman"/>
          <w:b w:val="false"/>
          <w:i w:val="false"/>
          <w:color w:val="000000"/>
          <w:sz w:val="28"/>
        </w:rPr>
        <w:t>
    мен әдістерін      және      және әлеуметтік
</w:t>
      </w:r>
      <w:r>
        <w:br/>
      </w:r>
      <w:r>
        <w:rPr>
          <w:rFonts w:ascii="Times New Roman"/>
          <w:b w:val="false"/>
          <w:i w:val="false"/>
          <w:color w:val="000000"/>
          <w:sz w:val="28"/>
        </w:rPr>
        <w:t>
    қолдану            ұсыныс    қорғау
</w:t>
      </w:r>
      <w:r>
        <w:br/>
      </w:r>
      <w:r>
        <w:rPr>
          <w:rFonts w:ascii="Times New Roman"/>
          <w:b w:val="false"/>
          <w:i w:val="false"/>
          <w:color w:val="000000"/>
          <w:sz w:val="28"/>
        </w:rPr>
        <w:t>
                                 департаменттері
</w:t>
      </w:r>
    </w:p>
    <w:p>
      <w:pPr>
        <w:spacing w:after="0"/>
        <w:ind w:left="0"/>
        <w:jc w:val="both"/>
      </w:pPr>
      <w:r>
        <w:rPr>
          <w:rFonts w:ascii="Times New Roman"/>
          <w:b w:val="false"/>
          <w:i w:val="false"/>
          <w:color w:val="000000"/>
          <w:sz w:val="28"/>
        </w:rPr>
        <w:t>
19. Мамандықтар         Ұсыныс   Еңбек, халықты   Үнемі   Қаржылан.
</w:t>
      </w:r>
      <w:r>
        <w:br/>
      </w:r>
      <w:r>
        <w:rPr>
          <w:rFonts w:ascii="Times New Roman"/>
          <w:b w:val="false"/>
          <w:i w:val="false"/>
          <w:color w:val="000000"/>
          <w:sz w:val="28"/>
        </w:rPr>
        <w:t>
    бойынша жұмыс                жұмыспен қамту           дыру талап
</w:t>
      </w:r>
      <w:r>
        <w:br/>
      </w:r>
      <w:r>
        <w:rPr>
          <w:rFonts w:ascii="Times New Roman"/>
          <w:b w:val="false"/>
          <w:i w:val="false"/>
          <w:color w:val="000000"/>
          <w:sz w:val="28"/>
        </w:rPr>
        <w:t>
    күшінің еңбек                және әлеуметтік          етілмейді
</w:t>
      </w:r>
      <w:r>
        <w:br/>
      </w:r>
      <w:r>
        <w:rPr>
          <w:rFonts w:ascii="Times New Roman"/>
          <w:b w:val="false"/>
          <w:i w:val="false"/>
          <w:color w:val="000000"/>
          <w:sz w:val="28"/>
        </w:rPr>
        <w:t>
    рыногында қажет.             қорғау
</w:t>
      </w:r>
      <w:r>
        <w:br/>
      </w:r>
      <w:r>
        <w:rPr>
          <w:rFonts w:ascii="Times New Roman"/>
          <w:b w:val="false"/>
          <w:i w:val="false"/>
          <w:color w:val="000000"/>
          <w:sz w:val="28"/>
        </w:rPr>
        <w:t>
    тілігі мониторингін          департаменті
</w:t>
      </w:r>
      <w:r>
        <w:br/>
      </w:r>
      <w:r>
        <w:rPr>
          <w:rFonts w:ascii="Times New Roman"/>
          <w:b w:val="false"/>
          <w:i w:val="false"/>
          <w:color w:val="000000"/>
          <w:sz w:val="28"/>
        </w:rPr>
        <w:t>
    өткізу (мамандықтар
</w:t>
      </w:r>
      <w:r>
        <w:br/>
      </w:r>
      <w:r>
        <w:rPr>
          <w:rFonts w:ascii="Times New Roman"/>
          <w:b w:val="false"/>
          <w:i w:val="false"/>
          <w:color w:val="000000"/>
          <w:sz w:val="28"/>
        </w:rPr>
        <w:t>
    бойынша)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 ХАЛЫҚТЫҢ БАЗАЛЫҚ БІЛІМ АЛУҒА, АЛҒАШҚЫ МЕДИЦИНАЛЫҚ КӨМЕККЕ
</w:t>
      </w:r>
      <w:r>
        <w:br/>
      </w:r>
      <w:r>
        <w:rPr>
          <w:rFonts w:ascii="Times New Roman"/>
          <w:b w:val="false"/>
          <w:i w:val="false"/>
          <w:color w:val="000000"/>
          <w:sz w:val="28"/>
        </w:rPr>
        <w:t>
     ҚОЛ ЖЕТІМДІЛІГІН АРТТЫРУ, МЕМЛЕКЕТТІК ӘЛЕУМЕТТІК КӨМЕК
</w:t>
      </w:r>
      <w:r>
        <w:br/>
      </w:r>
      <w:r>
        <w:rPr>
          <w:rFonts w:ascii="Times New Roman"/>
          <w:b w:val="false"/>
          <w:i w:val="false"/>
          <w:color w:val="000000"/>
          <w:sz w:val="28"/>
        </w:rPr>
        <w:t>
                   КӨРСЕТУДІҢ АТАУЛЫЛЫҒЫН КҮШЕЙТУ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3.1. Кедейлікке демографиялық және көші-қон факторларының
</w:t>
      </w:r>
      <w:r>
        <w:br/>
      </w:r>
      <w:r>
        <w:rPr>
          <w:rFonts w:ascii="Times New Roman"/>
          <w:b w:val="false"/>
          <w:i w:val="false"/>
          <w:color w:val="000000"/>
          <w:sz w:val="28"/>
        </w:rPr>
        <w:t>
                        әсерін бәсеңдету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20. Астана қаласының    Ақпарат  Көші-қон және    Жарты   Көзделген
</w:t>
      </w:r>
      <w:r>
        <w:br/>
      </w:r>
      <w:r>
        <w:rPr>
          <w:rFonts w:ascii="Times New Roman"/>
          <w:b w:val="false"/>
          <w:i w:val="false"/>
          <w:color w:val="000000"/>
          <w:sz w:val="28"/>
        </w:rPr>
        <w:t>
    2005 жылға дейінгі           демография       жылдық  қаражат
</w:t>
      </w:r>
      <w:r>
        <w:br/>
      </w:r>
      <w:r>
        <w:rPr>
          <w:rFonts w:ascii="Times New Roman"/>
          <w:b w:val="false"/>
          <w:i w:val="false"/>
          <w:color w:val="000000"/>
          <w:sz w:val="28"/>
        </w:rPr>
        <w:t>
    демографиялық                басқармасы,      бойынша шегінде
</w:t>
      </w:r>
      <w:r>
        <w:br/>
      </w:r>
      <w:r>
        <w:rPr>
          <w:rFonts w:ascii="Times New Roman"/>
          <w:b w:val="false"/>
          <w:i w:val="false"/>
          <w:color w:val="000000"/>
          <w:sz w:val="28"/>
        </w:rPr>
        <w:t>
    және көші-қон                Ішкі істер
</w:t>
      </w:r>
      <w:r>
        <w:br/>
      </w:r>
      <w:r>
        <w:rPr>
          <w:rFonts w:ascii="Times New Roman"/>
          <w:b w:val="false"/>
          <w:i w:val="false"/>
          <w:color w:val="000000"/>
          <w:sz w:val="28"/>
        </w:rPr>
        <w:t>
    дамыту аймақтық              бас басқармасы
</w:t>
      </w:r>
      <w:r>
        <w:br/>
      </w:r>
      <w:r>
        <w:rPr>
          <w:rFonts w:ascii="Times New Roman"/>
          <w:b w:val="false"/>
          <w:i w:val="false"/>
          <w:color w:val="000000"/>
          <w:sz w:val="28"/>
        </w:rPr>
        <w:t>
    бағдарламасы
</w:t>
      </w:r>
      <w:r>
        <w:br/>
      </w:r>
      <w:r>
        <w:rPr>
          <w:rFonts w:ascii="Times New Roman"/>
          <w:b w:val="false"/>
          <w:i w:val="false"/>
          <w:color w:val="000000"/>
          <w:sz w:val="28"/>
        </w:rPr>
        <w:t>
    бойынша іс-шара.
</w:t>
      </w:r>
      <w:r>
        <w:br/>
      </w:r>
      <w:r>
        <w:rPr>
          <w:rFonts w:ascii="Times New Roman"/>
          <w:b w:val="false"/>
          <w:i w:val="false"/>
          <w:color w:val="000000"/>
          <w:sz w:val="28"/>
        </w:rPr>
        <w:t>
    ларды іске асыру
</w:t>
      </w:r>
    </w:p>
    <w:p>
      <w:pPr>
        <w:spacing w:after="0"/>
        <w:ind w:left="0"/>
        <w:jc w:val="both"/>
      </w:pPr>
      <w:r>
        <w:rPr>
          <w:rFonts w:ascii="Times New Roman"/>
          <w:b w:val="false"/>
          <w:i w:val="false"/>
          <w:color w:val="000000"/>
          <w:sz w:val="28"/>
        </w:rPr>
        <w:t>
21. Көшіп келу квотасы  Ақпарат  Астана көші-қон  Жарты   Сәйкес
</w:t>
      </w:r>
      <w:r>
        <w:br/>
      </w:r>
      <w:r>
        <w:rPr>
          <w:rFonts w:ascii="Times New Roman"/>
          <w:b w:val="false"/>
          <w:i w:val="false"/>
          <w:color w:val="000000"/>
          <w:sz w:val="28"/>
        </w:rPr>
        <w:t>
    бойынша қоныстан.            және демография  жылдық  бағдарла.
</w:t>
      </w:r>
      <w:r>
        <w:br/>
      </w:r>
      <w:r>
        <w:rPr>
          <w:rFonts w:ascii="Times New Roman"/>
          <w:b w:val="false"/>
          <w:i w:val="false"/>
          <w:color w:val="000000"/>
          <w:sz w:val="28"/>
        </w:rPr>
        <w:t>
    ған оралмандарды             басқармасы,      бойынша мадағы
</w:t>
      </w:r>
      <w:r>
        <w:br/>
      </w:r>
      <w:r>
        <w:rPr>
          <w:rFonts w:ascii="Times New Roman"/>
          <w:b w:val="false"/>
          <w:i w:val="false"/>
          <w:color w:val="000000"/>
          <w:sz w:val="28"/>
        </w:rPr>
        <w:t>
    қабылдау, жайғас.            Ішкі істер бас           көзделген
</w:t>
      </w:r>
      <w:r>
        <w:br/>
      </w:r>
      <w:r>
        <w:rPr>
          <w:rFonts w:ascii="Times New Roman"/>
          <w:b w:val="false"/>
          <w:i w:val="false"/>
          <w:color w:val="000000"/>
          <w:sz w:val="28"/>
        </w:rPr>
        <w:t>
    тыру, жұмысқа                басқармасы,              қаражат
</w:t>
      </w:r>
      <w:r>
        <w:br/>
      </w:r>
      <w:r>
        <w:rPr>
          <w:rFonts w:ascii="Times New Roman"/>
          <w:b w:val="false"/>
          <w:i w:val="false"/>
          <w:color w:val="000000"/>
          <w:sz w:val="28"/>
        </w:rPr>
        <w:t>
    орналастыру тұрғын           Еңбек, халықты           шегінде
</w:t>
      </w:r>
      <w:r>
        <w:br/>
      </w:r>
      <w:r>
        <w:rPr>
          <w:rFonts w:ascii="Times New Roman"/>
          <w:b w:val="false"/>
          <w:i w:val="false"/>
          <w:color w:val="000000"/>
          <w:sz w:val="28"/>
        </w:rPr>
        <w:t>
    үймен қамтамасыз             жұмыспен қамту
</w:t>
      </w:r>
      <w:r>
        <w:br/>
      </w:r>
      <w:r>
        <w:rPr>
          <w:rFonts w:ascii="Times New Roman"/>
          <w:b w:val="false"/>
          <w:i w:val="false"/>
          <w:color w:val="000000"/>
          <w:sz w:val="28"/>
        </w:rPr>
        <w:t>
    ету және әлеумет.            және әлеуметтік
</w:t>
      </w:r>
      <w:r>
        <w:br/>
      </w:r>
      <w:r>
        <w:rPr>
          <w:rFonts w:ascii="Times New Roman"/>
          <w:b w:val="false"/>
          <w:i w:val="false"/>
          <w:color w:val="000000"/>
          <w:sz w:val="28"/>
        </w:rPr>
        <w:t>
    тік көмек көрсету            қорғау, Тұрғын
</w:t>
      </w:r>
      <w:r>
        <w:br/>
      </w:r>
      <w:r>
        <w:rPr>
          <w:rFonts w:ascii="Times New Roman"/>
          <w:b w:val="false"/>
          <w:i w:val="false"/>
          <w:color w:val="000000"/>
          <w:sz w:val="28"/>
        </w:rPr>
        <w:t>
                                 үй департамент.
</w:t>
      </w:r>
      <w:r>
        <w:br/>
      </w:r>
      <w:r>
        <w:rPr>
          <w:rFonts w:ascii="Times New Roman"/>
          <w:b w:val="false"/>
          <w:i w:val="false"/>
          <w:color w:val="000000"/>
          <w:sz w:val="28"/>
        </w:rPr>
        <w:t>
                                 тері
</w:t>
      </w:r>
    </w:p>
    <w:p>
      <w:pPr>
        <w:spacing w:after="0"/>
        <w:ind w:left="0"/>
        <w:jc w:val="both"/>
      </w:pPr>
      <w:r>
        <w:rPr>
          <w:rFonts w:ascii="Times New Roman"/>
          <w:b w:val="false"/>
          <w:i w:val="false"/>
          <w:color w:val="000000"/>
          <w:sz w:val="28"/>
        </w:rPr>
        <w:t>
22. Аналардың репро.             Денсаулық         Жыл    Көзделген
</w:t>
      </w:r>
      <w:r>
        <w:br/>
      </w:r>
      <w:r>
        <w:rPr>
          <w:rFonts w:ascii="Times New Roman"/>
          <w:b w:val="false"/>
          <w:i w:val="false"/>
          <w:color w:val="000000"/>
          <w:sz w:val="28"/>
        </w:rPr>
        <w:t>
    дуктивтік денсау.            сақтау           сайын   қаражат
</w:t>
      </w:r>
      <w:r>
        <w:br/>
      </w:r>
      <w:r>
        <w:rPr>
          <w:rFonts w:ascii="Times New Roman"/>
          <w:b w:val="false"/>
          <w:i w:val="false"/>
          <w:color w:val="000000"/>
          <w:sz w:val="28"/>
        </w:rPr>
        <w:t>
    лықты нығайтуға              департаменті             шегінде
</w:t>
      </w:r>
      <w:r>
        <w:br/>
      </w:r>
      <w:r>
        <w:rPr>
          <w:rFonts w:ascii="Times New Roman"/>
          <w:b w:val="false"/>
          <w:i w:val="false"/>
          <w:color w:val="000000"/>
          <w:sz w:val="28"/>
        </w:rPr>
        <w:t>
    жолданған іс-
</w:t>
      </w:r>
      <w:r>
        <w:br/>
      </w:r>
      <w:r>
        <w:rPr>
          <w:rFonts w:ascii="Times New Roman"/>
          <w:b w:val="false"/>
          <w:i w:val="false"/>
          <w:color w:val="000000"/>
          <w:sz w:val="28"/>
        </w:rPr>
        <w:t>
    шараларды іске
</w:t>
      </w:r>
      <w:r>
        <w:br/>
      </w:r>
      <w:r>
        <w:rPr>
          <w:rFonts w:ascii="Times New Roman"/>
          <w:b w:val="false"/>
          <w:i w:val="false"/>
          <w:color w:val="000000"/>
          <w:sz w:val="28"/>
        </w:rPr>
        <w:t>
    асыруды мүмкіндік
</w:t>
      </w:r>
      <w:r>
        <w:br/>
      </w:r>
      <w:r>
        <w:rPr>
          <w:rFonts w:ascii="Times New Roman"/>
          <w:b w:val="false"/>
          <w:i w:val="false"/>
          <w:color w:val="000000"/>
          <w:sz w:val="28"/>
        </w:rPr>
        <w:t>
    беру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3.2. Халықтың денсаулық сақтау қызметтеріне қол жетімділігін
</w:t>
      </w:r>
      <w:r>
        <w:br/>
      </w:r>
      <w:r>
        <w:rPr>
          <w:rFonts w:ascii="Times New Roman"/>
          <w:b w:val="false"/>
          <w:i w:val="false"/>
          <w:color w:val="000000"/>
          <w:sz w:val="28"/>
        </w:rPr>
        <w:t>
                      жақсарту жөніндегі шаралар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23. Халыққа тегін       Ақпарат  Денсаулық сақтау Үнемі   Көзделген
</w:t>
      </w:r>
      <w:r>
        <w:br/>
      </w:r>
      <w:r>
        <w:rPr>
          <w:rFonts w:ascii="Times New Roman"/>
          <w:b w:val="false"/>
          <w:i w:val="false"/>
          <w:color w:val="000000"/>
          <w:sz w:val="28"/>
        </w:rPr>
        <w:t>
    медициналық көмек            департаменті             қаражат
</w:t>
      </w:r>
      <w:r>
        <w:br/>
      </w:r>
      <w:r>
        <w:rPr>
          <w:rFonts w:ascii="Times New Roman"/>
          <w:b w:val="false"/>
          <w:i w:val="false"/>
          <w:color w:val="000000"/>
          <w:sz w:val="28"/>
        </w:rPr>
        <w:t>
    кепілді көлемін                                       шегінде
</w:t>
      </w:r>
      <w:r>
        <w:br/>
      </w:r>
      <w:r>
        <w:rPr>
          <w:rFonts w:ascii="Times New Roman"/>
          <w:b w:val="false"/>
          <w:i w:val="false"/>
          <w:color w:val="000000"/>
          <w:sz w:val="28"/>
        </w:rPr>
        <w:t>
    орындауды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24. Аурудың алдын                Денсаулық сақтау         Көзделген
</w:t>
      </w:r>
      <w:r>
        <w:br/>
      </w:r>
      <w:r>
        <w:rPr>
          <w:rFonts w:ascii="Times New Roman"/>
          <w:b w:val="false"/>
          <w:i w:val="false"/>
          <w:color w:val="000000"/>
          <w:sz w:val="28"/>
        </w:rPr>
        <w:t>
    алуына бағытталған           департаменті,            қаражат
</w:t>
      </w:r>
      <w:r>
        <w:br/>
      </w:r>
      <w:r>
        <w:rPr>
          <w:rFonts w:ascii="Times New Roman"/>
          <w:b w:val="false"/>
          <w:i w:val="false"/>
          <w:color w:val="000000"/>
          <w:sz w:val="28"/>
        </w:rPr>
        <w:t>
    алғашқы медико-              Тұрмысы төмен            шегінде
</w:t>
      </w:r>
      <w:r>
        <w:br/>
      </w:r>
      <w:r>
        <w:rPr>
          <w:rFonts w:ascii="Times New Roman"/>
          <w:b w:val="false"/>
          <w:i w:val="false"/>
          <w:color w:val="000000"/>
          <w:sz w:val="28"/>
        </w:rPr>
        <w:t>
    санитарлық көмекті           азаматтарды
</w:t>
      </w:r>
      <w:r>
        <w:br/>
      </w:r>
      <w:r>
        <w:rPr>
          <w:rFonts w:ascii="Times New Roman"/>
          <w:b w:val="false"/>
          <w:i w:val="false"/>
          <w:color w:val="000000"/>
          <w:sz w:val="28"/>
        </w:rPr>
        <w:t>
    басымды дамытуын,            қолдау жөніндегі
</w:t>
      </w:r>
      <w:r>
        <w:br/>
      </w:r>
      <w:r>
        <w:rPr>
          <w:rFonts w:ascii="Times New Roman"/>
          <w:b w:val="false"/>
          <w:i w:val="false"/>
          <w:color w:val="000000"/>
          <w:sz w:val="28"/>
        </w:rPr>
        <w:t>
    сондай-ақ медици.            Астана қалалық
</w:t>
      </w:r>
      <w:r>
        <w:br/>
      </w:r>
      <w:r>
        <w:rPr>
          <w:rFonts w:ascii="Times New Roman"/>
          <w:b w:val="false"/>
          <w:i w:val="false"/>
          <w:color w:val="000000"/>
          <w:sz w:val="28"/>
        </w:rPr>
        <w:t>
    налық көмектің               аймақтық қоры,
</w:t>
      </w:r>
      <w:r>
        <w:br/>
      </w:r>
      <w:r>
        <w:rPr>
          <w:rFonts w:ascii="Times New Roman"/>
          <w:b w:val="false"/>
          <w:i w:val="false"/>
          <w:color w:val="000000"/>
          <w:sz w:val="28"/>
        </w:rPr>
        <w:t>
    жаңа ұйымдастыру             Еңбек, халықты
</w:t>
      </w:r>
      <w:r>
        <w:br/>
      </w:r>
      <w:r>
        <w:rPr>
          <w:rFonts w:ascii="Times New Roman"/>
          <w:b w:val="false"/>
          <w:i w:val="false"/>
          <w:color w:val="000000"/>
          <w:sz w:val="28"/>
        </w:rPr>
        <w:t>
    үлгілерін, оның              жұмыспен қамту
</w:t>
      </w:r>
      <w:r>
        <w:br/>
      </w:r>
      <w:r>
        <w:rPr>
          <w:rFonts w:ascii="Times New Roman"/>
          <w:b w:val="false"/>
          <w:i w:val="false"/>
          <w:color w:val="000000"/>
          <w:sz w:val="28"/>
        </w:rPr>
        <w:t>
    ішінде халықтың              және әлеуметтік
</w:t>
      </w:r>
      <w:r>
        <w:br/>
      </w:r>
      <w:r>
        <w:rPr>
          <w:rFonts w:ascii="Times New Roman"/>
          <w:b w:val="false"/>
          <w:i w:val="false"/>
          <w:color w:val="000000"/>
          <w:sz w:val="28"/>
        </w:rPr>
        <w:t>
    әлеуметтік-осал              қорғау
</w:t>
      </w:r>
      <w:r>
        <w:br/>
      </w:r>
      <w:r>
        <w:rPr>
          <w:rFonts w:ascii="Times New Roman"/>
          <w:b w:val="false"/>
          <w:i w:val="false"/>
          <w:color w:val="000000"/>
          <w:sz w:val="28"/>
        </w:rPr>
        <w:t>
    топтарына дәрі-              департаменті,
</w:t>
      </w:r>
      <w:r>
        <w:br/>
      </w:r>
      <w:r>
        <w:rPr>
          <w:rFonts w:ascii="Times New Roman"/>
          <w:b w:val="false"/>
          <w:i w:val="false"/>
          <w:color w:val="000000"/>
          <w:sz w:val="28"/>
        </w:rPr>
        <w:t>
    дәрмекпен                    Фармацевтикалық
</w:t>
      </w:r>
      <w:r>
        <w:br/>
      </w:r>
      <w:r>
        <w:rPr>
          <w:rFonts w:ascii="Times New Roman"/>
          <w:b w:val="false"/>
          <w:i w:val="false"/>
          <w:color w:val="000000"/>
          <w:sz w:val="28"/>
        </w:rPr>
        <w:t>
    қамтамасыз ету               бақылау
</w:t>
      </w:r>
      <w:r>
        <w:br/>
      </w:r>
      <w:r>
        <w:rPr>
          <w:rFonts w:ascii="Times New Roman"/>
          <w:b w:val="false"/>
          <w:i w:val="false"/>
          <w:color w:val="000000"/>
          <w:sz w:val="28"/>
        </w:rPr>
        <w:t>
                                 басқармасы
</w:t>
      </w:r>
    </w:p>
    <w:p>
      <w:pPr>
        <w:spacing w:after="0"/>
        <w:ind w:left="0"/>
        <w:jc w:val="both"/>
      </w:pPr>
      <w:r>
        <w:rPr>
          <w:rFonts w:ascii="Times New Roman"/>
          <w:b w:val="false"/>
          <w:i w:val="false"/>
          <w:color w:val="000000"/>
          <w:sz w:val="28"/>
        </w:rPr>
        <w:t>
25. Аналар мен балалар  Ақпарат  Денсаулық сақтау Жарты   Көзделген
</w:t>
      </w:r>
      <w:r>
        <w:br/>
      </w:r>
      <w:r>
        <w:rPr>
          <w:rFonts w:ascii="Times New Roman"/>
          <w:b w:val="false"/>
          <w:i w:val="false"/>
          <w:color w:val="000000"/>
          <w:sz w:val="28"/>
        </w:rPr>
        <w:t>
    өлімін азайту                департаменті,     жыл    қаражат
</w:t>
      </w:r>
      <w:r>
        <w:br/>
      </w:r>
      <w:r>
        <w:rPr>
          <w:rFonts w:ascii="Times New Roman"/>
          <w:b w:val="false"/>
          <w:i w:val="false"/>
          <w:color w:val="000000"/>
          <w:sz w:val="28"/>
        </w:rPr>
        <w:t>
    жөнінде шаралар              Әкімдегі Отбасы  бойынша шегінде
</w:t>
      </w:r>
      <w:r>
        <w:br/>
      </w:r>
      <w:r>
        <w:rPr>
          <w:rFonts w:ascii="Times New Roman"/>
          <w:b w:val="false"/>
          <w:i w:val="false"/>
          <w:color w:val="000000"/>
          <w:sz w:val="28"/>
        </w:rPr>
        <w:t>
    қабылдау                     және әйелдер
</w:t>
      </w:r>
      <w:r>
        <w:br/>
      </w:r>
      <w:r>
        <w:rPr>
          <w:rFonts w:ascii="Times New Roman"/>
          <w:b w:val="false"/>
          <w:i w:val="false"/>
          <w:color w:val="000000"/>
          <w:sz w:val="28"/>
        </w:rPr>
        <w:t>
                                 істері жөніндегі
</w:t>
      </w:r>
      <w:r>
        <w:br/>
      </w:r>
      <w:r>
        <w:rPr>
          <w:rFonts w:ascii="Times New Roman"/>
          <w:b w:val="false"/>
          <w:i w:val="false"/>
          <w:color w:val="000000"/>
          <w:sz w:val="28"/>
        </w:rPr>
        <w:t>
                                 комиссия
</w:t>
      </w:r>
    </w:p>
    <w:p>
      <w:pPr>
        <w:spacing w:after="0"/>
        <w:ind w:left="0"/>
        <w:jc w:val="both"/>
      </w:pPr>
      <w:r>
        <w:rPr>
          <w:rFonts w:ascii="Times New Roman"/>
          <w:b w:val="false"/>
          <w:i w:val="false"/>
          <w:color w:val="000000"/>
          <w:sz w:val="28"/>
        </w:rPr>
        <w:t>
26. Туберкулезбен,      Іс-     Денсаулық сақтау   Жыл    Көзделген
</w:t>
      </w:r>
      <w:r>
        <w:br/>
      </w:r>
      <w:r>
        <w:rPr>
          <w:rFonts w:ascii="Times New Roman"/>
          <w:b w:val="false"/>
          <w:i w:val="false"/>
          <w:color w:val="000000"/>
          <w:sz w:val="28"/>
        </w:rPr>
        <w:t>
    анемиямен және де   шаралар департаменті      сайын   қаражат
</w:t>
      </w:r>
      <w:r>
        <w:br/>
      </w:r>
      <w:r>
        <w:rPr>
          <w:rFonts w:ascii="Times New Roman"/>
          <w:b w:val="false"/>
          <w:i w:val="false"/>
          <w:color w:val="000000"/>
          <w:sz w:val="28"/>
        </w:rPr>
        <w:t>
    ауруларға қарсы                                       шегінде
</w:t>
      </w:r>
      <w:r>
        <w:br/>
      </w:r>
      <w:r>
        <w:rPr>
          <w:rFonts w:ascii="Times New Roman"/>
          <w:b w:val="false"/>
          <w:i w:val="false"/>
          <w:color w:val="000000"/>
          <w:sz w:val="28"/>
        </w:rPr>
        <w:t>
    күрестің тиімді.
</w:t>
      </w:r>
      <w:r>
        <w:br/>
      </w:r>
      <w:r>
        <w:rPr>
          <w:rFonts w:ascii="Times New Roman"/>
          <w:b w:val="false"/>
          <w:i w:val="false"/>
          <w:color w:val="000000"/>
          <w:sz w:val="28"/>
        </w:rPr>
        <w:t>
    лігін арттыру
</w:t>
      </w:r>
    </w:p>
    <w:p>
      <w:pPr>
        <w:spacing w:after="0"/>
        <w:ind w:left="0"/>
        <w:jc w:val="both"/>
      </w:pPr>
      <w:r>
        <w:rPr>
          <w:rFonts w:ascii="Times New Roman"/>
          <w:b w:val="false"/>
          <w:i w:val="false"/>
          <w:color w:val="000000"/>
          <w:sz w:val="28"/>
        </w:rPr>
        <w:t>
27. Бала тамағы         Алдын    Денсаулық сақтау   Үнемі Көзделген
</w:t>
      </w:r>
      <w:r>
        <w:br/>
      </w:r>
      <w:r>
        <w:rPr>
          <w:rFonts w:ascii="Times New Roman"/>
          <w:b w:val="false"/>
          <w:i w:val="false"/>
          <w:color w:val="000000"/>
          <w:sz w:val="28"/>
        </w:rPr>
        <w:t>
    құрамындағы йод     алу іс-  Санитарлық-              қаражат
</w:t>
      </w:r>
      <w:r>
        <w:br/>
      </w:r>
      <w:r>
        <w:rPr>
          <w:rFonts w:ascii="Times New Roman"/>
          <w:b w:val="false"/>
          <w:i w:val="false"/>
          <w:color w:val="000000"/>
          <w:sz w:val="28"/>
        </w:rPr>
        <w:t>
    және темір          шаралары эпидемиология.           шегінде
</w:t>
      </w:r>
      <w:r>
        <w:br/>
      </w:r>
      <w:r>
        <w:rPr>
          <w:rFonts w:ascii="Times New Roman"/>
          <w:b w:val="false"/>
          <w:i w:val="false"/>
          <w:color w:val="000000"/>
          <w:sz w:val="28"/>
        </w:rPr>
        <w:t>
    тапшылығын                   лық бақылау,
</w:t>
      </w:r>
      <w:r>
        <w:br/>
      </w:r>
      <w:r>
        <w:rPr>
          <w:rFonts w:ascii="Times New Roman"/>
          <w:b w:val="false"/>
          <w:i w:val="false"/>
          <w:color w:val="000000"/>
          <w:sz w:val="28"/>
        </w:rPr>
        <w:t>
    алдын алу                    Білім
</w:t>
      </w:r>
      <w:r>
        <w:br/>
      </w:r>
      <w:r>
        <w:rPr>
          <w:rFonts w:ascii="Times New Roman"/>
          <w:b w:val="false"/>
          <w:i w:val="false"/>
          <w:color w:val="000000"/>
          <w:sz w:val="28"/>
        </w:rPr>
        <w:t>
                                 департаменттері
</w:t>
      </w:r>
    </w:p>
    <w:p>
      <w:pPr>
        <w:spacing w:after="0"/>
        <w:ind w:left="0"/>
        <w:jc w:val="both"/>
      </w:pPr>
      <w:r>
        <w:rPr>
          <w:rFonts w:ascii="Times New Roman"/>
          <w:b w:val="false"/>
          <w:i w:val="false"/>
          <w:color w:val="000000"/>
          <w:sz w:val="28"/>
        </w:rPr>
        <w:t>
28. Бұқаралық            Ақпарат Ақпарат және     Үнемі   Қаржылан.
</w:t>
      </w:r>
      <w:r>
        <w:br/>
      </w:r>
      <w:r>
        <w:rPr>
          <w:rFonts w:ascii="Times New Roman"/>
          <w:b w:val="false"/>
          <w:i w:val="false"/>
          <w:color w:val="000000"/>
          <w:sz w:val="28"/>
        </w:rPr>
        <w:t>
    ақпарат құрал.               қоғамдық келісім         дыру талап
</w:t>
      </w:r>
      <w:r>
        <w:br/>
      </w:r>
      <w:r>
        <w:rPr>
          <w:rFonts w:ascii="Times New Roman"/>
          <w:b w:val="false"/>
          <w:i w:val="false"/>
          <w:color w:val="000000"/>
          <w:sz w:val="28"/>
        </w:rPr>
        <w:t>
    дарын қолданумен             басқармасы,              етілмейді
</w:t>
      </w:r>
      <w:r>
        <w:br/>
      </w:r>
      <w:r>
        <w:rPr>
          <w:rFonts w:ascii="Times New Roman"/>
          <w:b w:val="false"/>
          <w:i w:val="false"/>
          <w:color w:val="000000"/>
          <w:sz w:val="28"/>
        </w:rPr>
        <w:t>
    салауатты өмір               Денсаулық сақтау
</w:t>
      </w:r>
      <w:r>
        <w:br/>
      </w:r>
      <w:r>
        <w:rPr>
          <w:rFonts w:ascii="Times New Roman"/>
          <w:b w:val="false"/>
          <w:i w:val="false"/>
          <w:color w:val="000000"/>
          <w:sz w:val="28"/>
        </w:rPr>
        <w:t>
    салтын насихат.              департаменті
</w:t>
      </w:r>
      <w:r>
        <w:br/>
      </w:r>
      <w:r>
        <w:rPr>
          <w:rFonts w:ascii="Times New Roman"/>
          <w:b w:val="false"/>
          <w:i w:val="false"/>
          <w:color w:val="000000"/>
          <w:sz w:val="28"/>
        </w:rPr>
        <w:t>
    тауды күшейту
</w:t>
      </w:r>
    </w:p>
    <w:p>
      <w:pPr>
        <w:spacing w:after="0"/>
        <w:ind w:left="0"/>
        <w:jc w:val="both"/>
      </w:pPr>
      <w:r>
        <w:rPr>
          <w:rFonts w:ascii="Times New Roman"/>
          <w:b w:val="false"/>
          <w:i w:val="false"/>
          <w:color w:val="000000"/>
          <w:sz w:val="28"/>
        </w:rPr>
        <w:t>
29. Жастар арасында     Ақпарат  Ақпарат және      Жыл    Қаржылан.
</w:t>
      </w:r>
      <w:r>
        <w:br/>
      </w:r>
      <w:r>
        <w:rPr>
          <w:rFonts w:ascii="Times New Roman"/>
          <w:b w:val="false"/>
          <w:i w:val="false"/>
          <w:color w:val="000000"/>
          <w:sz w:val="28"/>
        </w:rPr>
        <w:t>
    АҚТҚ/ЖҚТБ-ның                қоғамдық келісім сайын   дыру талап
</w:t>
      </w:r>
      <w:r>
        <w:br/>
      </w:r>
      <w:r>
        <w:rPr>
          <w:rFonts w:ascii="Times New Roman"/>
          <w:b w:val="false"/>
          <w:i w:val="false"/>
          <w:color w:val="000000"/>
          <w:sz w:val="28"/>
        </w:rPr>
        <w:t>
    алдын алу жөніндегі          басқармасы,              етілмейді
</w:t>
      </w:r>
      <w:r>
        <w:br/>
      </w:r>
      <w:r>
        <w:rPr>
          <w:rFonts w:ascii="Times New Roman"/>
          <w:b w:val="false"/>
          <w:i w:val="false"/>
          <w:color w:val="000000"/>
          <w:sz w:val="28"/>
        </w:rPr>
        <w:t>
    түсіндіру жұмыста.           Денсаулық сақтау
</w:t>
      </w:r>
      <w:r>
        <w:br/>
      </w:r>
      <w:r>
        <w:rPr>
          <w:rFonts w:ascii="Times New Roman"/>
          <w:b w:val="false"/>
          <w:i w:val="false"/>
          <w:color w:val="000000"/>
          <w:sz w:val="28"/>
        </w:rPr>
        <w:t>
    рын жүргізу                  департаменті,
</w:t>
      </w:r>
      <w:r>
        <w:br/>
      </w:r>
      <w:r>
        <w:rPr>
          <w:rFonts w:ascii="Times New Roman"/>
          <w:b w:val="false"/>
          <w:i w:val="false"/>
          <w:color w:val="000000"/>
          <w:sz w:val="28"/>
        </w:rPr>
        <w:t>
                                 Астана қаласы
</w:t>
      </w:r>
      <w:r>
        <w:br/>
      </w:r>
      <w:r>
        <w:rPr>
          <w:rFonts w:ascii="Times New Roman"/>
          <w:b w:val="false"/>
          <w:i w:val="false"/>
          <w:color w:val="000000"/>
          <w:sz w:val="28"/>
        </w:rPr>
        <w:t>
                                 ЖҚТБ-мен күрес
</w:t>
      </w:r>
      <w:r>
        <w:br/>
      </w:r>
      <w:r>
        <w:rPr>
          <w:rFonts w:ascii="Times New Roman"/>
          <w:b w:val="false"/>
          <w:i w:val="false"/>
          <w:color w:val="000000"/>
          <w:sz w:val="28"/>
        </w:rPr>
        <w:t>
                                 және алдын алу
</w:t>
      </w:r>
      <w:r>
        <w:br/>
      </w:r>
      <w:r>
        <w:rPr>
          <w:rFonts w:ascii="Times New Roman"/>
          <w:b w:val="false"/>
          <w:i w:val="false"/>
          <w:color w:val="000000"/>
          <w:sz w:val="28"/>
        </w:rPr>
        <w:t>
                                 жөніндегі орталық
</w:t>
      </w:r>
      <w:r>
        <w:br/>
      </w:r>
      <w:r>
        <w:rPr>
          <w:rFonts w:ascii="Times New Roman"/>
          <w:b w:val="false"/>
          <w:i w:val="false"/>
          <w:color w:val="000000"/>
          <w:sz w:val="28"/>
        </w:rPr>
        <w:t>
                                 мемлекеттік
</w:t>
      </w:r>
      <w:r>
        <w:br/>
      </w:r>
      <w:r>
        <w:rPr>
          <w:rFonts w:ascii="Times New Roman"/>
          <w:b w:val="false"/>
          <w:i w:val="false"/>
          <w:color w:val="000000"/>
          <w:sz w:val="28"/>
        </w:rPr>
        <w:t>
                                 мекемесі, Білім
</w:t>
      </w:r>
      <w:r>
        <w:br/>
      </w:r>
      <w:r>
        <w:rPr>
          <w:rFonts w:ascii="Times New Roman"/>
          <w:b w:val="false"/>
          <w:i w:val="false"/>
          <w:color w:val="000000"/>
          <w:sz w:val="28"/>
        </w:rPr>
        <w:t>
                                 департаменті,
</w:t>
      </w:r>
      <w:r>
        <w:br/>
      </w:r>
      <w:r>
        <w:rPr>
          <w:rFonts w:ascii="Times New Roman"/>
          <w:b w:val="false"/>
          <w:i w:val="false"/>
          <w:color w:val="000000"/>
          <w:sz w:val="28"/>
        </w:rPr>
        <w:t>
                                 Ішкі істер бас
</w:t>
      </w:r>
      <w:r>
        <w:br/>
      </w:r>
      <w:r>
        <w:rPr>
          <w:rFonts w:ascii="Times New Roman"/>
          <w:b w:val="false"/>
          <w:i w:val="false"/>
          <w:color w:val="000000"/>
          <w:sz w:val="28"/>
        </w:rPr>
        <w:t>
                                 басқармасы
</w:t>
      </w:r>
    </w:p>
    <w:p>
      <w:pPr>
        <w:spacing w:after="0"/>
        <w:ind w:left="0"/>
        <w:jc w:val="both"/>
      </w:pPr>
      <w:r>
        <w:rPr>
          <w:rFonts w:ascii="Times New Roman"/>
          <w:b w:val="false"/>
          <w:i w:val="false"/>
          <w:color w:val="000000"/>
          <w:sz w:val="28"/>
        </w:rPr>
        <w:t>
30. Мемлекеттік емес    Ақпарат  Денсаулық сақтау, Үнемі  Көзделген
</w:t>
      </w:r>
      <w:r>
        <w:br/>
      </w:r>
      <w:r>
        <w:rPr>
          <w:rFonts w:ascii="Times New Roman"/>
          <w:b w:val="false"/>
          <w:i w:val="false"/>
          <w:color w:val="000000"/>
          <w:sz w:val="28"/>
        </w:rPr>
        <w:t>
    денсаулық сақтау             Экономика және           қаражат
</w:t>
      </w:r>
      <w:r>
        <w:br/>
      </w:r>
      <w:r>
        <w:rPr>
          <w:rFonts w:ascii="Times New Roman"/>
          <w:b w:val="false"/>
          <w:i w:val="false"/>
          <w:color w:val="000000"/>
          <w:sz w:val="28"/>
        </w:rPr>
        <w:t>
    секторын әрі                 шағын кәсіпкер.          шегінде
</w:t>
      </w:r>
      <w:r>
        <w:br/>
      </w:r>
      <w:r>
        <w:rPr>
          <w:rFonts w:ascii="Times New Roman"/>
          <w:b w:val="false"/>
          <w:i w:val="false"/>
          <w:color w:val="000000"/>
          <w:sz w:val="28"/>
        </w:rPr>
        <w:t>
    қарай дамыту                 лікті дамыту
</w:t>
      </w:r>
      <w:r>
        <w:br/>
      </w:r>
      <w:r>
        <w:rPr>
          <w:rFonts w:ascii="Times New Roman"/>
          <w:b w:val="false"/>
          <w:i w:val="false"/>
          <w:color w:val="000000"/>
          <w:sz w:val="28"/>
        </w:rPr>
        <w:t>
    жөнінде шаралар              департаменттері
</w:t>
      </w:r>
      <w:r>
        <w:br/>
      </w:r>
      <w:r>
        <w:rPr>
          <w:rFonts w:ascii="Times New Roman"/>
          <w:b w:val="false"/>
          <w:i w:val="false"/>
          <w:color w:val="000000"/>
          <w:sz w:val="28"/>
        </w:rPr>
        <w:t>
    қабылдау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3.3. Халықтың білім алуға қол жетімділігін жақсарту
</w:t>
      </w:r>
      <w:r>
        <w:br/>
      </w:r>
      <w:r>
        <w:rPr>
          <w:rFonts w:ascii="Times New Roman"/>
          <w:b w:val="false"/>
          <w:i w:val="false"/>
          <w:color w:val="000000"/>
          <w:sz w:val="28"/>
        </w:rPr>
        <w:t>
                        жөніндегі шаралар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31. Қазақстан           Бюджет.  Білім,            Жыл    Көзделген
</w:t>
      </w:r>
      <w:r>
        <w:br/>
      </w:r>
      <w:r>
        <w:rPr>
          <w:rFonts w:ascii="Times New Roman"/>
          <w:b w:val="false"/>
          <w:i w:val="false"/>
          <w:color w:val="000000"/>
          <w:sz w:val="28"/>
        </w:rPr>
        <w:t>
    Республикасы        тік      Даму бағдарлама. сайын   қаражат
</w:t>
      </w:r>
      <w:r>
        <w:br/>
      </w:r>
      <w:r>
        <w:rPr>
          <w:rFonts w:ascii="Times New Roman"/>
          <w:b w:val="false"/>
          <w:i w:val="false"/>
          <w:color w:val="000000"/>
          <w:sz w:val="28"/>
        </w:rPr>
        <w:t>
    Үкіметімен          бағдар.  сының әкімшілдік         шегінде
</w:t>
      </w:r>
      <w:r>
        <w:br/>
      </w:r>
      <w:r>
        <w:rPr>
          <w:rFonts w:ascii="Times New Roman"/>
          <w:b w:val="false"/>
          <w:i w:val="false"/>
          <w:color w:val="000000"/>
          <w:sz w:val="28"/>
        </w:rPr>
        <w:t>
    белгіленген         лама.    бойынша департа.
</w:t>
      </w:r>
      <w:r>
        <w:br/>
      </w:r>
      <w:r>
        <w:rPr>
          <w:rFonts w:ascii="Times New Roman"/>
          <w:b w:val="false"/>
          <w:i w:val="false"/>
          <w:color w:val="000000"/>
          <w:sz w:val="28"/>
        </w:rPr>
        <w:t>
    кепілді мемлекет.   лар      менттері, Алматы
</w:t>
      </w:r>
      <w:r>
        <w:br/>
      </w:r>
      <w:r>
        <w:rPr>
          <w:rFonts w:ascii="Times New Roman"/>
          <w:b w:val="false"/>
          <w:i w:val="false"/>
          <w:color w:val="000000"/>
          <w:sz w:val="28"/>
        </w:rPr>
        <w:t>
    тік нормативтік              және Сарыарқа
</w:t>
      </w:r>
      <w:r>
        <w:br/>
      </w:r>
      <w:r>
        <w:rPr>
          <w:rFonts w:ascii="Times New Roman"/>
          <w:b w:val="false"/>
          <w:i w:val="false"/>
          <w:color w:val="000000"/>
          <w:sz w:val="28"/>
        </w:rPr>
        <w:t>
    жүйеге сәйкес                аудандары
</w:t>
      </w:r>
      <w:r>
        <w:br/>
      </w:r>
      <w:r>
        <w:rPr>
          <w:rFonts w:ascii="Times New Roman"/>
          <w:b w:val="false"/>
          <w:i w:val="false"/>
          <w:color w:val="000000"/>
          <w:sz w:val="28"/>
        </w:rPr>
        <w:t>
    жалпы білім                  әкімгері
</w:t>
      </w:r>
      <w:r>
        <w:br/>
      </w:r>
      <w:r>
        <w:rPr>
          <w:rFonts w:ascii="Times New Roman"/>
          <w:b w:val="false"/>
          <w:i w:val="false"/>
          <w:color w:val="000000"/>
          <w:sz w:val="28"/>
        </w:rPr>
        <w:t>
    беру мектептері,
</w:t>
      </w:r>
      <w:r>
        <w:br/>
      </w:r>
      <w:r>
        <w:rPr>
          <w:rFonts w:ascii="Times New Roman"/>
          <w:b w:val="false"/>
          <w:i w:val="false"/>
          <w:color w:val="000000"/>
          <w:sz w:val="28"/>
        </w:rPr>
        <w:t>
    интернаттық
</w:t>
      </w:r>
      <w:r>
        <w:br/>
      </w:r>
      <w:r>
        <w:rPr>
          <w:rFonts w:ascii="Times New Roman"/>
          <w:b w:val="false"/>
          <w:i w:val="false"/>
          <w:color w:val="000000"/>
          <w:sz w:val="28"/>
        </w:rPr>
        <w:t>
    мекемелер,
</w:t>
      </w:r>
      <w:r>
        <w:br/>
      </w:r>
      <w:r>
        <w:rPr>
          <w:rFonts w:ascii="Times New Roman"/>
          <w:b w:val="false"/>
          <w:i w:val="false"/>
          <w:color w:val="000000"/>
          <w:sz w:val="28"/>
        </w:rPr>
        <w:t>
    мектепке дейінгі
</w:t>
      </w:r>
      <w:r>
        <w:br/>
      </w:r>
      <w:r>
        <w:rPr>
          <w:rFonts w:ascii="Times New Roman"/>
          <w:b w:val="false"/>
          <w:i w:val="false"/>
          <w:color w:val="000000"/>
          <w:sz w:val="28"/>
        </w:rPr>
        <w:t>
    және мектептен
</w:t>
      </w:r>
      <w:r>
        <w:br/>
      </w:r>
      <w:r>
        <w:rPr>
          <w:rFonts w:ascii="Times New Roman"/>
          <w:b w:val="false"/>
          <w:i w:val="false"/>
          <w:color w:val="000000"/>
          <w:sz w:val="28"/>
        </w:rPr>
        <w:t>
    тыс білім беру
</w:t>
      </w:r>
      <w:r>
        <w:br/>
      </w:r>
      <w:r>
        <w:rPr>
          <w:rFonts w:ascii="Times New Roman"/>
          <w:b w:val="false"/>
          <w:i w:val="false"/>
          <w:color w:val="000000"/>
          <w:sz w:val="28"/>
        </w:rPr>
        <w:t>
    ұйымдары, орта
</w:t>
      </w:r>
      <w:r>
        <w:br/>
      </w:r>
      <w:r>
        <w:rPr>
          <w:rFonts w:ascii="Times New Roman"/>
          <w:b w:val="false"/>
          <w:i w:val="false"/>
          <w:color w:val="000000"/>
          <w:sz w:val="28"/>
        </w:rPr>
        <w:t>
    және бастауыш
</w:t>
      </w:r>
      <w:r>
        <w:br/>
      </w:r>
      <w:r>
        <w:rPr>
          <w:rFonts w:ascii="Times New Roman"/>
          <w:b w:val="false"/>
          <w:i w:val="false"/>
          <w:color w:val="000000"/>
          <w:sz w:val="28"/>
        </w:rPr>
        <w:t>
    білім беру оқу
</w:t>
      </w:r>
      <w:r>
        <w:br/>
      </w:r>
      <w:r>
        <w:rPr>
          <w:rFonts w:ascii="Times New Roman"/>
          <w:b w:val="false"/>
          <w:i w:val="false"/>
          <w:color w:val="000000"/>
          <w:sz w:val="28"/>
        </w:rPr>
        <w:t>
    орындары жүйесін
</w:t>
      </w:r>
      <w:r>
        <w:br/>
      </w:r>
      <w:r>
        <w:rPr>
          <w:rFonts w:ascii="Times New Roman"/>
          <w:b w:val="false"/>
          <w:i w:val="false"/>
          <w:color w:val="000000"/>
          <w:sz w:val="28"/>
        </w:rPr>
        <w:t>
    жеткізу
</w:t>
      </w:r>
    </w:p>
    <w:p>
      <w:pPr>
        <w:spacing w:after="0"/>
        <w:ind w:left="0"/>
        <w:jc w:val="both"/>
      </w:pPr>
      <w:r>
        <w:rPr>
          <w:rFonts w:ascii="Times New Roman"/>
          <w:b w:val="false"/>
          <w:i w:val="false"/>
          <w:color w:val="000000"/>
          <w:sz w:val="28"/>
        </w:rPr>
        <w:t>
32. Астана шеткі        Іс-      Білім, Көлік     Үнемі   Көзделген
</w:t>
      </w:r>
      <w:r>
        <w:br/>
      </w:r>
      <w:r>
        <w:rPr>
          <w:rFonts w:ascii="Times New Roman"/>
          <w:b w:val="false"/>
          <w:i w:val="false"/>
          <w:color w:val="000000"/>
          <w:sz w:val="28"/>
        </w:rPr>
        <w:t>
    аудандарынан        шаралар  және байланыс            қаражат
</w:t>
      </w:r>
      <w:r>
        <w:br/>
      </w:r>
      <w:r>
        <w:rPr>
          <w:rFonts w:ascii="Times New Roman"/>
          <w:b w:val="false"/>
          <w:i w:val="false"/>
          <w:color w:val="000000"/>
          <w:sz w:val="28"/>
        </w:rPr>
        <w:t>
    балаларды мектепке           департаменттері          шегінде
</w:t>
      </w:r>
      <w:r>
        <w:br/>
      </w:r>
      <w:r>
        <w:rPr>
          <w:rFonts w:ascii="Times New Roman"/>
          <w:b w:val="false"/>
          <w:i w:val="false"/>
          <w:color w:val="000000"/>
          <w:sz w:val="28"/>
        </w:rPr>
        <w:t>
    кідіріссіз
</w:t>
      </w:r>
      <w:r>
        <w:br/>
      </w:r>
      <w:r>
        <w:rPr>
          <w:rFonts w:ascii="Times New Roman"/>
          <w:b w:val="false"/>
          <w:i w:val="false"/>
          <w:color w:val="000000"/>
          <w:sz w:val="28"/>
        </w:rPr>
        <w:t>
    жеткізуді және
</w:t>
      </w:r>
      <w:r>
        <w:br/>
      </w:r>
      <w:r>
        <w:rPr>
          <w:rFonts w:ascii="Times New Roman"/>
          <w:b w:val="false"/>
          <w:i w:val="false"/>
          <w:color w:val="000000"/>
          <w:sz w:val="28"/>
        </w:rPr>
        <w:t>
    оларды сабақтан
</w:t>
      </w:r>
      <w:r>
        <w:br/>
      </w:r>
      <w:r>
        <w:rPr>
          <w:rFonts w:ascii="Times New Roman"/>
          <w:b w:val="false"/>
          <w:i w:val="false"/>
          <w:color w:val="000000"/>
          <w:sz w:val="28"/>
        </w:rPr>
        <w:t>
    кейін үйлеріне
</w:t>
      </w:r>
      <w:r>
        <w:br/>
      </w:r>
      <w:r>
        <w:rPr>
          <w:rFonts w:ascii="Times New Roman"/>
          <w:b w:val="false"/>
          <w:i w:val="false"/>
          <w:color w:val="000000"/>
          <w:sz w:val="28"/>
        </w:rPr>
        <w:t>
    таратуды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33. Жалпыға бірдей               Білім, Қаржы     Жарты   Көзделген
</w:t>
      </w:r>
      <w:r>
        <w:br/>
      </w:r>
      <w:r>
        <w:rPr>
          <w:rFonts w:ascii="Times New Roman"/>
          <w:b w:val="false"/>
          <w:i w:val="false"/>
          <w:color w:val="000000"/>
          <w:sz w:val="28"/>
        </w:rPr>
        <w:t>
    білім қорына                 департаменттері  жылдық  қаражат
</w:t>
      </w:r>
      <w:r>
        <w:br/>
      </w:r>
      <w:r>
        <w:rPr>
          <w:rFonts w:ascii="Times New Roman"/>
          <w:b w:val="false"/>
          <w:i w:val="false"/>
          <w:color w:val="000000"/>
          <w:sz w:val="28"/>
        </w:rPr>
        <w:t>
    бюджеттік қаражатты                           бойынша шегінде
</w:t>
      </w:r>
      <w:r>
        <w:br/>
      </w:r>
      <w:r>
        <w:rPr>
          <w:rFonts w:ascii="Times New Roman"/>
          <w:b w:val="false"/>
          <w:i w:val="false"/>
          <w:color w:val="000000"/>
          <w:sz w:val="28"/>
        </w:rPr>
        <w:t>
    уақытылы және толық
</w:t>
      </w:r>
      <w:r>
        <w:br/>
      </w:r>
      <w:r>
        <w:rPr>
          <w:rFonts w:ascii="Times New Roman"/>
          <w:b w:val="false"/>
          <w:i w:val="false"/>
          <w:color w:val="000000"/>
          <w:sz w:val="28"/>
        </w:rPr>
        <w:t>
    аударуды қамтамасыз
</w:t>
      </w:r>
      <w:r>
        <w:br/>
      </w:r>
      <w:r>
        <w:rPr>
          <w:rFonts w:ascii="Times New Roman"/>
          <w:b w:val="false"/>
          <w:i w:val="false"/>
          <w:color w:val="000000"/>
          <w:sz w:val="28"/>
        </w:rPr>
        <w:t>
    ету, қаражаттың
</w:t>
      </w:r>
      <w:r>
        <w:br/>
      </w:r>
      <w:r>
        <w:rPr>
          <w:rFonts w:ascii="Times New Roman"/>
          <w:b w:val="false"/>
          <w:i w:val="false"/>
          <w:color w:val="000000"/>
          <w:sz w:val="28"/>
        </w:rPr>
        <w:t>
    жұмсалу тиімділігін
</w:t>
      </w:r>
      <w:r>
        <w:br/>
      </w:r>
      <w:r>
        <w:rPr>
          <w:rFonts w:ascii="Times New Roman"/>
          <w:b w:val="false"/>
          <w:i w:val="false"/>
          <w:color w:val="000000"/>
          <w:sz w:val="28"/>
        </w:rPr>
        <w:t>
    арттыру және оған
</w:t>
      </w:r>
      <w:r>
        <w:br/>
      </w:r>
      <w:r>
        <w:rPr>
          <w:rFonts w:ascii="Times New Roman"/>
          <w:b w:val="false"/>
          <w:i w:val="false"/>
          <w:color w:val="000000"/>
          <w:sz w:val="28"/>
        </w:rPr>
        <w:t>
    бақылауды күшейту
</w:t>
      </w:r>
    </w:p>
    <w:p>
      <w:pPr>
        <w:spacing w:after="0"/>
        <w:ind w:left="0"/>
        <w:jc w:val="both"/>
      </w:pPr>
      <w:r>
        <w:rPr>
          <w:rFonts w:ascii="Times New Roman"/>
          <w:b w:val="false"/>
          <w:i w:val="false"/>
          <w:color w:val="000000"/>
          <w:sz w:val="28"/>
        </w:rPr>
        <w:t>
34. Біліктілік еңбек    Ақпарат  Білім             Жыл    Көзделген
</w:t>
      </w:r>
      <w:r>
        <w:br/>
      </w:r>
      <w:r>
        <w:rPr>
          <w:rFonts w:ascii="Times New Roman"/>
          <w:b w:val="false"/>
          <w:i w:val="false"/>
          <w:color w:val="000000"/>
          <w:sz w:val="28"/>
        </w:rPr>
        <w:t>
    жұмысшыларын                 департаменті     сайын   қаражат
</w:t>
      </w:r>
      <w:r>
        <w:br/>
      </w:r>
      <w:r>
        <w:rPr>
          <w:rFonts w:ascii="Times New Roman"/>
          <w:b w:val="false"/>
          <w:i w:val="false"/>
          <w:color w:val="000000"/>
          <w:sz w:val="28"/>
        </w:rPr>
        <w:t>
    дайындау бойынша                                      шегінде
</w:t>
      </w:r>
      <w:r>
        <w:br/>
      </w:r>
      <w:r>
        <w:rPr>
          <w:rFonts w:ascii="Times New Roman"/>
          <w:b w:val="false"/>
          <w:i w:val="false"/>
          <w:color w:val="000000"/>
          <w:sz w:val="28"/>
        </w:rPr>
        <w:t>
    колледждер мен
</w:t>
      </w:r>
      <w:r>
        <w:br/>
      </w:r>
      <w:r>
        <w:rPr>
          <w:rFonts w:ascii="Times New Roman"/>
          <w:b w:val="false"/>
          <w:i w:val="false"/>
          <w:color w:val="000000"/>
          <w:sz w:val="28"/>
        </w:rPr>
        <w:t>
    кәсіби мектептер
</w:t>
      </w:r>
      <w:r>
        <w:br/>
      </w:r>
      <w:r>
        <w:rPr>
          <w:rFonts w:ascii="Times New Roman"/>
          <w:b w:val="false"/>
          <w:i w:val="false"/>
          <w:color w:val="000000"/>
          <w:sz w:val="28"/>
        </w:rPr>
        <w:t>
    (лицейлер) желісін
</w:t>
      </w:r>
      <w:r>
        <w:br/>
      </w:r>
      <w:r>
        <w:rPr>
          <w:rFonts w:ascii="Times New Roman"/>
          <w:b w:val="false"/>
          <w:i w:val="false"/>
          <w:color w:val="000000"/>
          <w:sz w:val="28"/>
        </w:rPr>
        <w:t>
    кеңейту бойынша
</w:t>
      </w:r>
      <w:r>
        <w:br/>
      </w:r>
      <w:r>
        <w:rPr>
          <w:rFonts w:ascii="Times New Roman"/>
          <w:b w:val="false"/>
          <w:i w:val="false"/>
          <w:color w:val="000000"/>
          <w:sz w:val="28"/>
        </w:rPr>
        <w:t>
    шаралар қолдану
</w:t>
      </w:r>
    </w:p>
    <w:p>
      <w:pPr>
        <w:spacing w:after="0"/>
        <w:ind w:left="0"/>
        <w:jc w:val="both"/>
      </w:pPr>
      <w:r>
        <w:rPr>
          <w:rFonts w:ascii="Times New Roman"/>
          <w:b w:val="false"/>
          <w:i w:val="false"/>
          <w:color w:val="000000"/>
          <w:sz w:val="28"/>
        </w:rPr>
        <w:t>
35. Бастауыш және       Ақпарат  Білім департа.    Жыл    Көзделген
</w:t>
      </w:r>
      <w:r>
        <w:br/>
      </w:r>
      <w:r>
        <w:rPr>
          <w:rFonts w:ascii="Times New Roman"/>
          <w:b w:val="false"/>
          <w:i w:val="false"/>
          <w:color w:val="000000"/>
          <w:sz w:val="28"/>
        </w:rPr>
        <w:t>
    кәсіптік білім               менті            сайын   қаражат
</w:t>
      </w:r>
      <w:r>
        <w:br/>
      </w:r>
      <w:r>
        <w:rPr>
          <w:rFonts w:ascii="Times New Roman"/>
          <w:b w:val="false"/>
          <w:i w:val="false"/>
          <w:color w:val="000000"/>
          <w:sz w:val="28"/>
        </w:rPr>
        <w:t>
    беру мемлекеттік                                      шегінде
</w:t>
      </w:r>
      <w:r>
        <w:br/>
      </w:r>
      <w:r>
        <w:rPr>
          <w:rFonts w:ascii="Times New Roman"/>
          <w:b w:val="false"/>
          <w:i w:val="false"/>
          <w:color w:val="000000"/>
          <w:sz w:val="28"/>
        </w:rPr>
        <w:t>
    мекемелер материал.
</w:t>
      </w:r>
      <w:r>
        <w:br/>
      </w:r>
      <w:r>
        <w:rPr>
          <w:rFonts w:ascii="Times New Roman"/>
          <w:b w:val="false"/>
          <w:i w:val="false"/>
          <w:color w:val="000000"/>
          <w:sz w:val="28"/>
        </w:rPr>
        <w:t>
    дық-техникалық
</w:t>
      </w:r>
      <w:r>
        <w:br/>
      </w:r>
      <w:r>
        <w:rPr>
          <w:rFonts w:ascii="Times New Roman"/>
          <w:b w:val="false"/>
          <w:i w:val="false"/>
          <w:color w:val="000000"/>
          <w:sz w:val="28"/>
        </w:rPr>
        <w:t>
    базасын сақтау
</w:t>
      </w:r>
      <w:r>
        <w:br/>
      </w:r>
      <w:r>
        <w:rPr>
          <w:rFonts w:ascii="Times New Roman"/>
          <w:b w:val="false"/>
          <w:i w:val="false"/>
          <w:color w:val="000000"/>
          <w:sz w:val="28"/>
        </w:rPr>
        <w:t>
    және дамытуды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36. Жалпыға бірдей      Ақпарат  Білім департа.   Үнемі   Көзделген
</w:t>
      </w:r>
      <w:r>
        <w:br/>
      </w:r>
      <w:r>
        <w:rPr>
          <w:rFonts w:ascii="Times New Roman"/>
          <w:b w:val="false"/>
          <w:i w:val="false"/>
          <w:color w:val="000000"/>
          <w:sz w:val="28"/>
        </w:rPr>
        <w:t>
    білім қоры                   менті                    қаражат
</w:t>
      </w:r>
      <w:r>
        <w:br/>
      </w:r>
      <w:r>
        <w:rPr>
          <w:rFonts w:ascii="Times New Roman"/>
          <w:b w:val="false"/>
          <w:i w:val="false"/>
          <w:color w:val="000000"/>
          <w:sz w:val="28"/>
        </w:rPr>
        <w:t>
    есебінен тұрмысы                                      шегінде
</w:t>
      </w:r>
      <w:r>
        <w:br/>
      </w:r>
      <w:r>
        <w:rPr>
          <w:rFonts w:ascii="Times New Roman"/>
          <w:b w:val="false"/>
          <w:i w:val="false"/>
          <w:color w:val="000000"/>
          <w:sz w:val="28"/>
        </w:rPr>
        <w:t>
    төмен отбасылардан
</w:t>
      </w:r>
      <w:r>
        <w:br/>
      </w:r>
      <w:r>
        <w:rPr>
          <w:rFonts w:ascii="Times New Roman"/>
          <w:b w:val="false"/>
          <w:i w:val="false"/>
          <w:color w:val="000000"/>
          <w:sz w:val="28"/>
        </w:rPr>
        <w:t>
    оқушыларға тегін
</w:t>
      </w:r>
      <w:r>
        <w:br/>
      </w:r>
      <w:r>
        <w:rPr>
          <w:rFonts w:ascii="Times New Roman"/>
          <w:b w:val="false"/>
          <w:i w:val="false"/>
          <w:color w:val="000000"/>
          <w:sz w:val="28"/>
        </w:rPr>
        <w:t>
    ыстық асты ұйымдас.
</w:t>
      </w:r>
      <w:r>
        <w:br/>
      </w:r>
      <w:r>
        <w:rPr>
          <w:rFonts w:ascii="Times New Roman"/>
          <w:b w:val="false"/>
          <w:i w:val="false"/>
          <w:color w:val="000000"/>
          <w:sz w:val="28"/>
        </w:rPr>
        <w:t>
    тыруды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37. Оқу орындарына      Ақпарат  Білім департа.   Жыл     Қаржылан.
</w:t>
      </w:r>
      <w:r>
        <w:br/>
      </w:r>
      <w:r>
        <w:rPr>
          <w:rFonts w:ascii="Times New Roman"/>
          <w:b w:val="false"/>
          <w:i w:val="false"/>
          <w:color w:val="000000"/>
          <w:sz w:val="28"/>
        </w:rPr>
        <w:t>
    бармайтын мектеп             менті, Ішкі     сайын    дыру талап
</w:t>
      </w:r>
      <w:r>
        <w:br/>
      </w:r>
      <w:r>
        <w:rPr>
          <w:rFonts w:ascii="Times New Roman"/>
          <w:b w:val="false"/>
          <w:i w:val="false"/>
          <w:color w:val="000000"/>
          <w:sz w:val="28"/>
        </w:rPr>
        <w:t>
    жасындағы балалар.           істер бас                етілмейді
</w:t>
      </w:r>
      <w:r>
        <w:br/>
      </w:r>
      <w:r>
        <w:rPr>
          <w:rFonts w:ascii="Times New Roman"/>
          <w:b w:val="false"/>
          <w:i w:val="false"/>
          <w:color w:val="000000"/>
          <w:sz w:val="28"/>
        </w:rPr>
        <w:t>
    дың анық есебі               басқармасы
</w:t>
      </w:r>
      <w:r>
        <w:br/>
      </w:r>
      <w:r>
        <w:rPr>
          <w:rFonts w:ascii="Times New Roman"/>
          <w:b w:val="false"/>
          <w:i w:val="false"/>
          <w:color w:val="000000"/>
          <w:sz w:val="28"/>
        </w:rPr>
        <w:t>
    тетігін жетілдіру
</w:t>
      </w:r>
    </w:p>
    <w:p>
      <w:pPr>
        <w:spacing w:after="0"/>
        <w:ind w:left="0"/>
        <w:jc w:val="both"/>
      </w:pPr>
      <w:r>
        <w:rPr>
          <w:rFonts w:ascii="Times New Roman"/>
          <w:b w:val="false"/>
          <w:i w:val="false"/>
          <w:color w:val="000000"/>
          <w:sz w:val="28"/>
        </w:rPr>
        <w:t>
38. Тұрмысы төмен       Ақпарат  Білім, Туризм     Жыл    Көзделген
</w:t>
      </w:r>
      <w:r>
        <w:br/>
      </w:r>
      <w:r>
        <w:rPr>
          <w:rFonts w:ascii="Times New Roman"/>
          <w:b w:val="false"/>
          <w:i w:val="false"/>
          <w:color w:val="000000"/>
          <w:sz w:val="28"/>
        </w:rPr>
        <w:t>
    отбасынан балалар            және спорт       сайын   қаражат
</w:t>
      </w:r>
      <w:r>
        <w:br/>
      </w:r>
      <w:r>
        <w:rPr>
          <w:rFonts w:ascii="Times New Roman"/>
          <w:b w:val="false"/>
          <w:i w:val="false"/>
          <w:color w:val="000000"/>
          <w:sz w:val="28"/>
        </w:rPr>
        <w:t>
    жазғы демалысын              департаменттері          шегінде
</w:t>
      </w:r>
      <w:r>
        <w:br/>
      </w: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39. Шектелген           Ақпарат  Білім департа.    Жыл    Көзделген
</w:t>
      </w:r>
      <w:r>
        <w:br/>
      </w:r>
      <w:r>
        <w:rPr>
          <w:rFonts w:ascii="Times New Roman"/>
          <w:b w:val="false"/>
          <w:i w:val="false"/>
          <w:color w:val="000000"/>
          <w:sz w:val="28"/>
        </w:rPr>
        <w:t>
    мүмкіндіктермен              менті            сайын   қаражат
</w:t>
      </w:r>
      <w:r>
        <w:br/>
      </w:r>
      <w:r>
        <w:rPr>
          <w:rFonts w:ascii="Times New Roman"/>
          <w:b w:val="false"/>
          <w:i w:val="false"/>
          <w:color w:val="000000"/>
          <w:sz w:val="28"/>
        </w:rPr>
        <w:t>
    балаларды оқыту                                       шегінде
</w:t>
      </w:r>
      <w:r>
        <w:br/>
      </w:r>
      <w:r>
        <w:rPr>
          <w:rFonts w:ascii="Times New Roman"/>
          <w:b w:val="false"/>
          <w:i w:val="false"/>
          <w:color w:val="000000"/>
          <w:sz w:val="28"/>
        </w:rPr>
        <w:t>
    және тәрбиелеу
</w:t>
      </w:r>
      <w:r>
        <w:br/>
      </w:r>
      <w:r>
        <w:rPr>
          <w:rFonts w:ascii="Times New Roman"/>
          <w:b w:val="false"/>
          <w:i w:val="false"/>
          <w:color w:val="000000"/>
          <w:sz w:val="28"/>
        </w:rPr>
        <w:t>
    жөнінде жағдайлар
</w:t>
      </w:r>
      <w:r>
        <w:br/>
      </w:r>
      <w:r>
        <w:rPr>
          <w:rFonts w:ascii="Times New Roman"/>
          <w:b w:val="false"/>
          <w:i w:val="false"/>
          <w:color w:val="000000"/>
          <w:sz w:val="28"/>
        </w:rPr>
        <w:t>
    құру, арнайы
</w:t>
      </w:r>
      <w:r>
        <w:br/>
      </w:r>
      <w:r>
        <w:rPr>
          <w:rFonts w:ascii="Times New Roman"/>
          <w:b w:val="false"/>
          <w:i w:val="false"/>
          <w:color w:val="000000"/>
          <w:sz w:val="28"/>
        </w:rPr>
        <w:t>
    түзетілім білім
</w:t>
      </w:r>
      <w:r>
        <w:br/>
      </w:r>
      <w:r>
        <w:rPr>
          <w:rFonts w:ascii="Times New Roman"/>
          <w:b w:val="false"/>
          <w:i w:val="false"/>
          <w:color w:val="000000"/>
          <w:sz w:val="28"/>
        </w:rPr>
        <w:t>
    беру ұйымдарының
</w:t>
      </w:r>
      <w:r>
        <w:br/>
      </w:r>
      <w:r>
        <w:rPr>
          <w:rFonts w:ascii="Times New Roman"/>
          <w:b w:val="false"/>
          <w:i w:val="false"/>
          <w:color w:val="000000"/>
          <w:sz w:val="28"/>
        </w:rPr>
        <w:t>
    желісін дамыту
</w:t>
      </w:r>
      <w:r>
        <w:br/>
      </w:r>
      <w:r>
        <w:rPr>
          <w:rFonts w:ascii="Times New Roman"/>
          <w:b w:val="false"/>
          <w:i w:val="false"/>
          <w:color w:val="000000"/>
          <w:sz w:val="28"/>
        </w:rPr>
        <w:t>
    және нығайту
</w:t>
      </w:r>
      <w:r>
        <w:br/>
      </w:r>
      <w:r>
        <w:rPr>
          <w:rFonts w:ascii="Times New Roman"/>
          <w:b w:val="false"/>
          <w:i w:val="false"/>
          <w:color w:val="000000"/>
          <w:sz w:val="28"/>
        </w:rPr>
        <w:t>
    жөнінде жұмысты
</w:t>
      </w:r>
      <w:r>
        <w:br/>
      </w:r>
      <w:r>
        <w:rPr>
          <w:rFonts w:ascii="Times New Roman"/>
          <w:b w:val="false"/>
          <w:i w:val="false"/>
          <w:color w:val="000000"/>
          <w:sz w:val="28"/>
        </w:rPr>
        <w:t>
    жүзеге асыру
</w:t>
      </w:r>
    </w:p>
    <w:p>
      <w:pPr>
        <w:spacing w:after="0"/>
        <w:ind w:left="0"/>
        <w:jc w:val="both"/>
      </w:pPr>
      <w:r>
        <w:rPr>
          <w:rFonts w:ascii="Times New Roman"/>
          <w:b w:val="false"/>
          <w:i w:val="false"/>
          <w:color w:val="000000"/>
          <w:sz w:val="28"/>
        </w:rPr>
        <w:t>
40. Балалар-жасөспірім. Ақпарат  Туризм және      Үнемі   Көзделген
</w:t>
      </w:r>
      <w:r>
        <w:br/>
      </w:r>
      <w:r>
        <w:rPr>
          <w:rFonts w:ascii="Times New Roman"/>
          <w:b w:val="false"/>
          <w:i w:val="false"/>
          <w:color w:val="000000"/>
          <w:sz w:val="28"/>
        </w:rPr>
        <w:t>
    дер спорттық                 спорт, Білім,            қаражат
</w:t>
      </w:r>
      <w:r>
        <w:br/>
      </w:r>
      <w:r>
        <w:rPr>
          <w:rFonts w:ascii="Times New Roman"/>
          <w:b w:val="false"/>
          <w:i w:val="false"/>
          <w:color w:val="000000"/>
          <w:sz w:val="28"/>
        </w:rPr>
        <w:t>
    мектептері, аулалық          Қаржы                    шегінде
</w:t>
      </w:r>
      <w:r>
        <w:br/>
      </w:r>
      <w:r>
        <w:rPr>
          <w:rFonts w:ascii="Times New Roman"/>
          <w:b w:val="false"/>
          <w:i w:val="false"/>
          <w:color w:val="000000"/>
          <w:sz w:val="28"/>
        </w:rPr>
        <w:t>
    клубтар желісін              департамент.
</w:t>
      </w:r>
      <w:r>
        <w:br/>
      </w:r>
      <w:r>
        <w:rPr>
          <w:rFonts w:ascii="Times New Roman"/>
          <w:b w:val="false"/>
          <w:i w:val="false"/>
          <w:color w:val="000000"/>
          <w:sz w:val="28"/>
        </w:rPr>
        <w:t>
    дамытуға мүмкіндік           тері, Алматы
</w:t>
      </w:r>
      <w:r>
        <w:br/>
      </w:r>
      <w:r>
        <w:rPr>
          <w:rFonts w:ascii="Times New Roman"/>
          <w:b w:val="false"/>
          <w:i w:val="false"/>
          <w:color w:val="000000"/>
          <w:sz w:val="28"/>
        </w:rPr>
        <w:t>
    беру                         және Сарыарқа
</w:t>
      </w:r>
      <w:r>
        <w:br/>
      </w:r>
      <w:r>
        <w:rPr>
          <w:rFonts w:ascii="Times New Roman"/>
          <w:b w:val="false"/>
          <w:i w:val="false"/>
          <w:color w:val="000000"/>
          <w:sz w:val="28"/>
        </w:rPr>
        <w:t>
                                 аудандары
</w:t>
      </w:r>
      <w:r>
        <w:br/>
      </w: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
41. Спорттық кешен.     Ұсыныс   Туризм және        ІV    Қаржылан.
</w:t>
      </w:r>
      <w:r>
        <w:br/>
      </w:r>
      <w:r>
        <w:rPr>
          <w:rFonts w:ascii="Times New Roman"/>
          <w:b w:val="false"/>
          <w:i w:val="false"/>
          <w:color w:val="000000"/>
          <w:sz w:val="28"/>
        </w:rPr>
        <w:t>
    дерде, секцияларда           спорт, Қаржы     тоқсан  дыру талап
</w:t>
      </w:r>
      <w:r>
        <w:br/>
      </w:r>
      <w:r>
        <w:rPr>
          <w:rFonts w:ascii="Times New Roman"/>
          <w:b w:val="false"/>
          <w:i w:val="false"/>
          <w:color w:val="000000"/>
          <w:sz w:val="28"/>
        </w:rPr>
        <w:t>
    халықтың тұрмысы             департаменттері          етілмейді
</w:t>
      </w:r>
      <w:r>
        <w:br/>
      </w:r>
      <w:r>
        <w:rPr>
          <w:rFonts w:ascii="Times New Roman"/>
          <w:b w:val="false"/>
          <w:i w:val="false"/>
          <w:color w:val="000000"/>
          <w:sz w:val="28"/>
        </w:rPr>
        <w:t>
    төмен топтарының
</w:t>
      </w:r>
      <w:r>
        <w:br/>
      </w:r>
      <w:r>
        <w:rPr>
          <w:rFonts w:ascii="Times New Roman"/>
          <w:b w:val="false"/>
          <w:i w:val="false"/>
          <w:color w:val="000000"/>
          <w:sz w:val="28"/>
        </w:rPr>
        <w:t>
    сабақтарын төлеу
</w:t>
      </w:r>
      <w:r>
        <w:br/>
      </w:r>
      <w:r>
        <w:rPr>
          <w:rFonts w:ascii="Times New Roman"/>
          <w:b w:val="false"/>
          <w:i w:val="false"/>
          <w:color w:val="000000"/>
          <w:sz w:val="28"/>
        </w:rPr>
        <w:t>
    үшін қалалық
</w:t>
      </w:r>
      <w:r>
        <w:br/>
      </w:r>
      <w:r>
        <w:rPr>
          <w:rFonts w:ascii="Times New Roman"/>
          <w:b w:val="false"/>
          <w:i w:val="false"/>
          <w:color w:val="000000"/>
          <w:sz w:val="28"/>
        </w:rPr>
        <w:t>
    бюджеттен көмек
</w:t>
      </w:r>
      <w:r>
        <w:br/>
      </w:r>
      <w:r>
        <w:rPr>
          <w:rFonts w:ascii="Times New Roman"/>
          <w:b w:val="false"/>
          <w:i w:val="false"/>
          <w:color w:val="000000"/>
          <w:sz w:val="28"/>
        </w:rPr>
        <w:t>
    төлеу мәселесін
</w:t>
      </w:r>
      <w:r>
        <w:br/>
      </w:r>
      <w:r>
        <w:rPr>
          <w:rFonts w:ascii="Times New Roman"/>
          <w:b w:val="false"/>
          <w:i w:val="false"/>
          <w:color w:val="000000"/>
          <w:sz w:val="28"/>
        </w:rPr>
        <w:t>
    дайындау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3.4. Халықтың әлеуметтік осал топтарындағы кедейлікті азайту
</w:t>
      </w:r>
      <w:r>
        <w:br/>
      </w:r>
      <w:r>
        <w:rPr>
          <w:rFonts w:ascii="Times New Roman"/>
          <w:b w:val="false"/>
          <w:i w:val="false"/>
          <w:color w:val="000000"/>
          <w:sz w:val="28"/>
        </w:rPr>
        <w:t>
                       жөніндегі шаралар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42. Халықтың тұрмысы    Ақпарат  "Астана Су       Жарты   Кәсіпорын.
</w:t>
      </w:r>
      <w:r>
        <w:br/>
      </w:r>
      <w:r>
        <w:rPr>
          <w:rFonts w:ascii="Times New Roman"/>
          <w:b w:val="false"/>
          <w:i w:val="false"/>
          <w:color w:val="000000"/>
          <w:sz w:val="28"/>
        </w:rPr>
        <w:t>
    төмен топтарына              Арнасы" ААҚ,     жылдық  дардың
</w:t>
      </w:r>
      <w:r>
        <w:br/>
      </w:r>
      <w:r>
        <w:rPr>
          <w:rFonts w:ascii="Times New Roman"/>
          <w:b w:val="false"/>
          <w:i w:val="false"/>
          <w:color w:val="000000"/>
          <w:sz w:val="28"/>
        </w:rPr>
        <w:t>
    әлеуметтік көмек             "Астанаэнерго.   бойынша шығындар
</w:t>
      </w:r>
      <w:r>
        <w:br/>
      </w:r>
      <w:r>
        <w:rPr>
          <w:rFonts w:ascii="Times New Roman"/>
          <w:b w:val="false"/>
          <w:i w:val="false"/>
          <w:color w:val="000000"/>
          <w:sz w:val="28"/>
        </w:rPr>
        <w:t>
    көрсету механизмін           сервис" ААҚ,             сметасында
</w:t>
      </w:r>
      <w:r>
        <w:br/>
      </w:r>
      <w:r>
        <w:rPr>
          <w:rFonts w:ascii="Times New Roman"/>
          <w:b w:val="false"/>
          <w:i w:val="false"/>
          <w:color w:val="000000"/>
          <w:sz w:val="28"/>
        </w:rPr>
        <w:t>
    жетілдіру                    "Астанагаз.              көзделген
</w:t>
      </w:r>
      <w:r>
        <w:br/>
      </w:r>
      <w:r>
        <w:rPr>
          <w:rFonts w:ascii="Times New Roman"/>
          <w:b w:val="false"/>
          <w:i w:val="false"/>
          <w:color w:val="000000"/>
          <w:sz w:val="28"/>
        </w:rPr>
        <w:t>
                                 сервис" ААҚ,             қаражат
</w:t>
      </w:r>
      <w:r>
        <w:br/>
      </w:r>
      <w:r>
        <w:rPr>
          <w:rFonts w:ascii="Times New Roman"/>
          <w:b w:val="false"/>
          <w:i w:val="false"/>
          <w:color w:val="000000"/>
          <w:sz w:val="28"/>
        </w:rPr>
        <w:t>
                                 "Горкоммунхоз"           шегінде,
</w:t>
      </w:r>
      <w:r>
        <w:br/>
      </w:r>
      <w:r>
        <w:rPr>
          <w:rFonts w:ascii="Times New Roman"/>
          <w:b w:val="false"/>
          <w:i w:val="false"/>
          <w:color w:val="000000"/>
          <w:sz w:val="28"/>
        </w:rPr>
        <w:t>
                                 МҚК, Еңбек,              Бюджеттік
</w:t>
      </w:r>
      <w:r>
        <w:br/>
      </w:r>
      <w:r>
        <w:rPr>
          <w:rFonts w:ascii="Times New Roman"/>
          <w:b w:val="false"/>
          <w:i w:val="false"/>
          <w:color w:val="000000"/>
          <w:sz w:val="28"/>
        </w:rPr>
        <w:t>
                                 халықты жұмыс.           бағдарла.
</w:t>
      </w:r>
      <w:r>
        <w:br/>
      </w:r>
      <w:r>
        <w:rPr>
          <w:rFonts w:ascii="Times New Roman"/>
          <w:b w:val="false"/>
          <w:i w:val="false"/>
          <w:color w:val="000000"/>
          <w:sz w:val="28"/>
        </w:rPr>
        <w:t>
                                 пен қамту және           малар
</w:t>
      </w:r>
      <w:r>
        <w:br/>
      </w:r>
      <w:r>
        <w:rPr>
          <w:rFonts w:ascii="Times New Roman"/>
          <w:b w:val="false"/>
          <w:i w:val="false"/>
          <w:color w:val="000000"/>
          <w:sz w:val="28"/>
        </w:rPr>
        <w:t>
                                 әлеуметтік
</w:t>
      </w:r>
      <w:r>
        <w:br/>
      </w:r>
      <w:r>
        <w:rPr>
          <w:rFonts w:ascii="Times New Roman"/>
          <w:b w:val="false"/>
          <w:i w:val="false"/>
          <w:color w:val="000000"/>
          <w:sz w:val="28"/>
        </w:rPr>
        <w:t>
                                 қорғау
</w:t>
      </w:r>
      <w:r>
        <w:br/>
      </w:r>
      <w:r>
        <w:rPr>
          <w:rFonts w:ascii="Times New Roman"/>
          <w:b w:val="false"/>
          <w:i w:val="false"/>
          <w:color w:val="000000"/>
          <w:sz w:val="28"/>
        </w:rPr>
        <w:t>
                                 департаменті
</w:t>
      </w:r>
    </w:p>
    <w:p>
      <w:pPr>
        <w:spacing w:after="0"/>
        <w:ind w:left="0"/>
        <w:jc w:val="both"/>
      </w:pPr>
      <w:r>
        <w:rPr>
          <w:rFonts w:ascii="Times New Roman"/>
          <w:b w:val="false"/>
          <w:i w:val="false"/>
          <w:color w:val="000000"/>
          <w:sz w:val="28"/>
        </w:rPr>
        <w:t>
43. Тұрмыстық зорлыққа  Ұсыныс   Әкімдегі отбасы.  2003   Қаржылан.
</w:t>
      </w:r>
      <w:r>
        <w:br/>
      </w:r>
      <w:r>
        <w:rPr>
          <w:rFonts w:ascii="Times New Roman"/>
          <w:b w:val="false"/>
          <w:i w:val="false"/>
          <w:color w:val="000000"/>
          <w:sz w:val="28"/>
        </w:rPr>
        <w:t>
    ұшыраған әйелдер             лар мен әйелдер    жыл   дыру талап
</w:t>
      </w:r>
      <w:r>
        <w:br/>
      </w:r>
      <w:r>
        <w:rPr>
          <w:rFonts w:ascii="Times New Roman"/>
          <w:b w:val="false"/>
          <w:i w:val="false"/>
          <w:color w:val="000000"/>
          <w:sz w:val="28"/>
        </w:rPr>
        <w:t>
    мен балалар үшін             істері бойынша     ІV    етілмейді
</w:t>
      </w:r>
      <w:r>
        <w:br/>
      </w:r>
      <w:r>
        <w:rPr>
          <w:rFonts w:ascii="Times New Roman"/>
          <w:b w:val="false"/>
          <w:i w:val="false"/>
          <w:color w:val="000000"/>
          <w:sz w:val="28"/>
        </w:rPr>
        <w:t>
    кризистік Орталық            комиссия, Ішкі   тоқсан
</w:t>
      </w:r>
      <w:r>
        <w:br/>
      </w:r>
      <w:r>
        <w:rPr>
          <w:rFonts w:ascii="Times New Roman"/>
          <w:b w:val="false"/>
          <w:i w:val="false"/>
          <w:color w:val="000000"/>
          <w:sz w:val="28"/>
        </w:rPr>
        <w:t>
    құру бойынша мәселе          істер бас
</w:t>
      </w:r>
      <w:r>
        <w:br/>
      </w:r>
      <w:r>
        <w:rPr>
          <w:rFonts w:ascii="Times New Roman"/>
          <w:b w:val="false"/>
          <w:i w:val="false"/>
          <w:color w:val="000000"/>
          <w:sz w:val="28"/>
        </w:rPr>
        <w:t>
    дайындау                     басқармасы,
</w:t>
      </w:r>
      <w:r>
        <w:br/>
      </w:r>
      <w:r>
        <w:rPr>
          <w:rFonts w:ascii="Times New Roman"/>
          <w:b w:val="false"/>
          <w:i w:val="false"/>
          <w:color w:val="000000"/>
          <w:sz w:val="28"/>
        </w:rPr>
        <w:t>
                                 Еңбек, халықты
</w:t>
      </w:r>
      <w:r>
        <w:br/>
      </w:r>
      <w:r>
        <w:rPr>
          <w:rFonts w:ascii="Times New Roman"/>
          <w:b w:val="false"/>
          <w:i w:val="false"/>
          <w:color w:val="000000"/>
          <w:sz w:val="28"/>
        </w:rPr>
        <w:t>
                                 жұмыспен қамту
</w:t>
      </w:r>
      <w:r>
        <w:br/>
      </w:r>
      <w:r>
        <w:rPr>
          <w:rFonts w:ascii="Times New Roman"/>
          <w:b w:val="false"/>
          <w:i w:val="false"/>
          <w:color w:val="000000"/>
          <w:sz w:val="28"/>
        </w:rPr>
        <w:t>
                                 және әлеуметтік
</w:t>
      </w:r>
      <w:r>
        <w:br/>
      </w:r>
      <w:r>
        <w:rPr>
          <w:rFonts w:ascii="Times New Roman"/>
          <w:b w:val="false"/>
          <w:i w:val="false"/>
          <w:color w:val="000000"/>
          <w:sz w:val="28"/>
        </w:rPr>
        <w:t>
                                 қорғау
</w:t>
      </w:r>
      <w:r>
        <w:br/>
      </w:r>
      <w:r>
        <w:rPr>
          <w:rFonts w:ascii="Times New Roman"/>
          <w:b w:val="false"/>
          <w:i w:val="false"/>
          <w:color w:val="000000"/>
          <w:sz w:val="28"/>
        </w:rPr>
        <w:t>
                                 департаменті
</w:t>
      </w:r>
    </w:p>
    <w:p>
      <w:pPr>
        <w:spacing w:after="0"/>
        <w:ind w:left="0"/>
        <w:jc w:val="both"/>
      </w:pPr>
      <w:r>
        <w:rPr>
          <w:rFonts w:ascii="Times New Roman"/>
          <w:b w:val="false"/>
          <w:i w:val="false"/>
          <w:color w:val="000000"/>
          <w:sz w:val="28"/>
        </w:rPr>
        <w:t>
44. Әлеуметтік қорғау   Ақпарат  Еңбек, халықты   Үнемі   Көзделген
</w:t>
      </w:r>
      <w:r>
        <w:br/>
      </w:r>
      <w:r>
        <w:rPr>
          <w:rFonts w:ascii="Times New Roman"/>
          <w:b w:val="false"/>
          <w:i w:val="false"/>
          <w:color w:val="000000"/>
          <w:sz w:val="28"/>
        </w:rPr>
        <w:t>
    саласында мекемелер          жұмыспен қамту           қаражат
</w:t>
      </w:r>
      <w:r>
        <w:br/>
      </w:r>
      <w:r>
        <w:rPr>
          <w:rFonts w:ascii="Times New Roman"/>
          <w:b w:val="false"/>
          <w:i w:val="false"/>
          <w:color w:val="000000"/>
          <w:sz w:val="28"/>
        </w:rPr>
        <w:t>
    желісінің қызметін           және әлеуметтік          шегінде
</w:t>
      </w:r>
      <w:r>
        <w:br/>
      </w:r>
      <w:r>
        <w:rPr>
          <w:rFonts w:ascii="Times New Roman"/>
          <w:b w:val="false"/>
          <w:i w:val="false"/>
          <w:color w:val="000000"/>
          <w:sz w:val="28"/>
        </w:rPr>
        <w:t>
    жетілдіру                    қорғау
</w:t>
      </w:r>
      <w:r>
        <w:br/>
      </w:r>
      <w:r>
        <w:rPr>
          <w:rFonts w:ascii="Times New Roman"/>
          <w:b w:val="false"/>
          <w:i w:val="false"/>
          <w:color w:val="000000"/>
          <w:sz w:val="28"/>
        </w:rPr>
        <w:t>
                                 департаменті
</w:t>
      </w:r>
    </w:p>
    <w:p>
      <w:pPr>
        <w:spacing w:after="0"/>
        <w:ind w:left="0"/>
        <w:jc w:val="both"/>
      </w:pPr>
      <w:r>
        <w:rPr>
          <w:rFonts w:ascii="Times New Roman"/>
          <w:b w:val="false"/>
          <w:i w:val="false"/>
          <w:color w:val="000000"/>
          <w:sz w:val="28"/>
        </w:rPr>
        <w:t>
45. Тұрмысы төмен       Іс-      Еңбек, халықты    Үнемі  Демеушілер
</w:t>
      </w:r>
      <w:r>
        <w:br/>
      </w:r>
      <w:r>
        <w:rPr>
          <w:rFonts w:ascii="Times New Roman"/>
          <w:b w:val="false"/>
          <w:i w:val="false"/>
          <w:color w:val="000000"/>
          <w:sz w:val="28"/>
        </w:rPr>
        <w:t>
    азаматтар үшін      шаралар  жұмыспен қамту           мен
</w:t>
      </w:r>
      <w:r>
        <w:br/>
      </w:r>
      <w:r>
        <w:rPr>
          <w:rFonts w:ascii="Times New Roman"/>
          <w:b w:val="false"/>
          <w:i w:val="false"/>
          <w:color w:val="000000"/>
          <w:sz w:val="28"/>
        </w:rPr>
        <w:t>
    қайырымдылық іс-             және әлеуметтік          Тұрмысы
</w:t>
      </w:r>
      <w:r>
        <w:br/>
      </w:r>
      <w:r>
        <w:rPr>
          <w:rFonts w:ascii="Times New Roman"/>
          <w:b w:val="false"/>
          <w:i w:val="false"/>
          <w:color w:val="000000"/>
          <w:sz w:val="28"/>
        </w:rPr>
        <w:t>
    шаралар жүйесін              қорғау                   төмен
</w:t>
      </w:r>
      <w:r>
        <w:br/>
      </w:r>
      <w:r>
        <w:rPr>
          <w:rFonts w:ascii="Times New Roman"/>
          <w:b w:val="false"/>
          <w:i w:val="false"/>
          <w:color w:val="000000"/>
          <w:sz w:val="28"/>
        </w:rPr>
        <w:t>
    жетілдіру                    департаменті,            азаматтар.
</w:t>
      </w:r>
      <w:r>
        <w:br/>
      </w:r>
      <w:r>
        <w:rPr>
          <w:rFonts w:ascii="Times New Roman"/>
          <w:b w:val="false"/>
          <w:i w:val="false"/>
          <w:color w:val="000000"/>
          <w:sz w:val="28"/>
        </w:rPr>
        <w:t>
                                 Алматы және              ды қолдау
</w:t>
      </w:r>
      <w:r>
        <w:br/>
      </w:r>
      <w:r>
        <w:rPr>
          <w:rFonts w:ascii="Times New Roman"/>
          <w:b w:val="false"/>
          <w:i w:val="false"/>
          <w:color w:val="000000"/>
          <w:sz w:val="28"/>
        </w:rPr>
        <w:t>
                                 Сарыарқа аудан.          жөніндегі
</w:t>
      </w:r>
      <w:r>
        <w:br/>
      </w:r>
      <w:r>
        <w:rPr>
          <w:rFonts w:ascii="Times New Roman"/>
          <w:b w:val="false"/>
          <w:i w:val="false"/>
          <w:color w:val="000000"/>
          <w:sz w:val="28"/>
        </w:rPr>
        <w:t>
                                 дары әкімдері,           Астана
</w:t>
      </w:r>
      <w:r>
        <w:br/>
      </w:r>
      <w:r>
        <w:rPr>
          <w:rFonts w:ascii="Times New Roman"/>
          <w:b w:val="false"/>
          <w:i w:val="false"/>
          <w:color w:val="000000"/>
          <w:sz w:val="28"/>
        </w:rPr>
        <w:t>
                                 Тұрмысы төмен            қалалық
</w:t>
      </w:r>
      <w:r>
        <w:br/>
      </w:r>
      <w:r>
        <w:rPr>
          <w:rFonts w:ascii="Times New Roman"/>
          <w:b w:val="false"/>
          <w:i w:val="false"/>
          <w:color w:val="000000"/>
          <w:sz w:val="28"/>
        </w:rPr>
        <w:t>
                                 азаматтарды              аймақтық
</w:t>
      </w:r>
      <w:r>
        <w:br/>
      </w:r>
      <w:r>
        <w:rPr>
          <w:rFonts w:ascii="Times New Roman"/>
          <w:b w:val="false"/>
          <w:i w:val="false"/>
          <w:color w:val="000000"/>
          <w:sz w:val="28"/>
        </w:rPr>
        <w:t>
                                 қолдау жөніндегі         қоры,
</w:t>
      </w:r>
      <w:r>
        <w:br/>
      </w:r>
      <w:r>
        <w:rPr>
          <w:rFonts w:ascii="Times New Roman"/>
          <w:b w:val="false"/>
          <w:i w:val="false"/>
          <w:color w:val="000000"/>
          <w:sz w:val="28"/>
        </w:rPr>
        <w:t>
                                 Астана қалалық           қаражат.
</w:t>
      </w:r>
      <w:r>
        <w:br/>
      </w:r>
      <w:r>
        <w:rPr>
          <w:rFonts w:ascii="Times New Roman"/>
          <w:b w:val="false"/>
          <w:i w:val="false"/>
          <w:color w:val="000000"/>
          <w:sz w:val="28"/>
        </w:rPr>
        <w:t>
                                 аймақтық қоры            тары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4. ИНФРАҚҰРЫЛЫМДЫ ДАМЫТУ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4.1. Тұтынушылық нарыққа қол жеткізу, тұрғын үймен, коммуналдық
</w:t>
      </w:r>
      <w:r>
        <w:br/>
      </w:r>
      <w:r>
        <w:rPr>
          <w:rFonts w:ascii="Times New Roman"/>
          <w:b w:val="false"/>
          <w:i w:val="false"/>
          <w:color w:val="000000"/>
          <w:sz w:val="28"/>
        </w:rPr>
        <w:t>
   қызметтермен халықты қамтамасыз етуді жақсарту жөнінде шаралар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46. Әлеуметтік сала     Ұсыныс   Архитектура      Үнемі   Қаржылан.
</w:t>
      </w:r>
      <w:r>
        <w:br/>
      </w:r>
      <w:r>
        <w:rPr>
          <w:rFonts w:ascii="Times New Roman"/>
          <w:b w:val="false"/>
          <w:i w:val="false"/>
          <w:color w:val="000000"/>
          <w:sz w:val="28"/>
        </w:rPr>
        <w:t>
    объектілерін                 және қала                дыруды
</w:t>
      </w:r>
      <w:r>
        <w:br/>
      </w:r>
      <w:r>
        <w:rPr>
          <w:rFonts w:ascii="Times New Roman"/>
          <w:b w:val="false"/>
          <w:i w:val="false"/>
          <w:color w:val="000000"/>
          <w:sz w:val="28"/>
        </w:rPr>
        <w:t>
    және тұрғын үй               құрылысы,                талап
</w:t>
      </w:r>
      <w:r>
        <w:br/>
      </w:r>
      <w:r>
        <w:rPr>
          <w:rFonts w:ascii="Times New Roman"/>
          <w:b w:val="false"/>
          <w:i w:val="false"/>
          <w:color w:val="000000"/>
          <w:sz w:val="28"/>
        </w:rPr>
        <w:t>
    құрылысы мен қайта           коммуналдық              етпейді
</w:t>
      </w:r>
      <w:r>
        <w:br/>
      </w:r>
      <w:r>
        <w:rPr>
          <w:rFonts w:ascii="Times New Roman"/>
          <w:b w:val="false"/>
          <w:i w:val="false"/>
          <w:color w:val="000000"/>
          <w:sz w:val="28"/>
        </w:rPr>
        <w:t>
    құру жобаларын               шаруашылық,
</w:t>
      </w:r>
      <w:r>
        <w:br/>
      </w:r>
      <w:r>
        <w:rPr>
          <w:rFonts w:ascii="Times New Roman"/>
          <w:b w:val="false"/>
          <w:i w:val="false"/>
          <w:color w:val="000000"/>
          <w:sz w:val="28"/>
        </w:rPr>
        <w:t>
    әзірлеу және іске            тұрғын үй,
</w:t>
      </w:r>
      <w:r>
        <w:br/>
      </w:r>
      <w:r>
        <w:rPr>
          <w:rFonts w:ascii="Times New Roman"/>
          <w:b w:val="false"/>
          <w:i w:val="false"/>
          <w:color w:val="000000"/>
          <w:sz w:val="28"/>
        </w:rPr>
        <w:t>
    асыруда шектелген            қаржы депар.
</w:t>
      </w:r>
      <w:r>
        <w:br/>
      </w:r>
      <w:r>
        <w:rPr>
          <w:rFonts w:ascii="Times New Roman"/>
          <w:b w:val="false"/>
          <w:i w:val="false"/>
          <w:color w:val="000000"/>
          <w:sz w:val="28"/>
        </w:rPr>
        <w:t>
    мүмкіндіктерімен             таменттері
</w:t>
      </w:r>
      <w:r>
        <w:br/>
      </w:r>
      <w:r>
        <w:rPr>
          <w:rFonts w:ascii="Times New Roman"/>
          <w:b w:val="false"/>
          <w:i w:val="false"/>
          <w:color w:val="000000"/>
          <w:sz w:val="28"/>
        </w:rPr>
        <w:t>
    азаматтар үшін
</w:t>
      </w:r>
      <w:r>
        <w:br/>
      </w:r>
      <w:r>
        <w:rPr>
          <w:rFonts w:ascii="Times New Roman"/>
          <w:b w:val="false"/>
          <w:i w:val="false"/>
          <w:color w:val="000000"/>
          <w:sz w:val="28"/>
        </w:rPr>
        <w:t>
    жағдай қарау
</w:t>
      </w:r>
    </w:p>
    <w:p>
      <w:pPr>
        <w:spacing w:after="0"/>
        <w:ind w:left="0"/>
        <w:jc w:val="both"/>
      </w:pPr>
      <w:r>
        <w:rPr>
          <w:rFonts w:ascii="Times New Roman"/>
          <w:b w:val="false"/>
          <w:i w:val="false"/>
          <w:color w:val="000000"/>
          <w:sz w:val="28"/>
        </w:rPr>
        <w:t>
47. Көрсетілетін        Ақпарат  Астана қаласы    Үнемі   Қаржылан.
</w:t>
      </w:r>
      <w:r>
        <w:br/>
      </w:r>
      <w:r>
        <w:rPr>
          <w:rFonts w:ascii="Times New Roman"/>
          <w:b w:val="false"/>
          <w:i w:val="false"/>
          <w:color w:val="000000"/>
          <w:sz w:val="28"/>
        </w:rPr>
        <w:t>
    қызметтерге                  бойынша табиғи           дыруды
</w:t>
      </w:r>
      <w:r>
        <w:br/>
      </w:r>
      <w:r>
        <w:rPr>
          <w:rFonts w:ascii="Times New Roman"/>
          <w:b w:val="false"/>
          <w:i w:val="false"/>
          <w:color w:val="000000"/>
          <w:sz w:val="28"/>
        </w:rPr>
        <w:t>
    белгіленген баға             монополияларды           талап
</w:t>
      </w:r>
      <w:r>
        <w:br/>
      </w:r>
      <w:r>
        <w:rPr>
          <w:rFonts w:ascii="Times New Roman"/>
          <w:b w:val="false"/>
          <w:i w:val="false"/>
          <w:color w:val="000000"/>
          <w:sz w:val="28"/>
        </w:rPr>
        <w:t>
    мен тарифтердің              реттеу және              етпейді
</w:t>
      </w:r>
      <w:r>
        <w:br/>
      </w:r>
      <w:r>
        <w:rPr>
          <w:rFonts w:ascii="Times New Roman"/>
          <w:b w:val="false"/>
          <w:i w:val="false"/>
          <w:color w:val="000000"/>
          <w:sz w:val="28"/>
        </w:rPr>
        <w:t>
    анықтылығы мен               бәсекелестікті
</w:t>
      </w:r>
      <w:r>
        <w:br/>
      </w:r>
      <w:r>
        <w:rPr>
          <w:rFonts w:ascii="Times New Roman"/>
          <w:b w:val="false"/>
          <w:i w:val="false"/>
          <w:color w:val="000000"/>
          <w:sz w:val="28"/>
        </w:rPr>
        <w:t>
    негізділігін                 қорғау жөнінде
</w:t>
      </w:r>
      <w:r>
        <w:br/>
      </w:r>
      <w:r>
        <w:rPr>
          <w:rFonts w:ascii="Times New Roman"/>
          <w:b w:val="false"/>
          <w:i w:val="false"/>
          <w:color w:val="000000"/>
          <w:sz w:val="28"/>
        </w:rPr>
        <w:t>
    қамтамасыз ететін            Қазақстан
</w:t>
      </w:r>
      <w:r>
        <w:br/>
      </w:r>
      <w:r>
        <w:rPr>
          <w:rFonts w:ascii="Times New Roman"/>
          <w:b w:val="false"/>
          <w:i w:val="false"/>
          <w:color w:val="000000"/>
          <w:sz w:val="28"/>
        </w:rPr>
        <w:t>
    табиғи монополия.            Республикасы
</w:t>
      </w:r>
      <w:r>
        <w:br/>
      </w:r>
      <w:r>
        <w:rPr>
          <w:rFonts w:ascii="Times New Roman"/>
          <w:b w:val="false"/>
          <w:i w:val="false"/>
          <w:color w:val="000000"/>
          <w:sz w:val="28"/>
        </w:rPr>
        <w:t>
    лар субъектілері             Агентігінің
</w:t>
      </w:r>
      <w:r>
        <w:br/>
      </w:r>
      <w:r>
        <w:rPr>
          <w:rFonts w:ascii="Times New Roman"/>
          <w:b w:val="false"/>
          <w:i w:val="false"/>
          <w:color w:val="000000"/>
          <w:sz w:val="28"/>
        </w:rPr>
        <w:t>
    қызметі мониторингі          департаменті
</w:t>
      </w:r>
      <w:r>
        <w:br/>
      </w:r>
      <w:r>
        <w:rPr>
          <w:rFonts w:ascii="Times New Roman"/>
          <w:b w:val="false"/>
          <w:i w:val="false"/>
          <w:color w:val="000000"/>
          <w:sz w:val="28"/>
        </w:rPr>
        <w:t>
    жүйесін жетілдіру            (келісім
</w:t>
      </w:r>
      <w:r>
        <w:br/>
      </w:r>
      <w:r>
        <w:rPr>
          <w:rFonts w:ascii="Times New Roman"/>
          <w:b w:val="false"/>
          <w:i w:val="false"/>
          <w:color w:val="000000"/>
          <w:sz w:val="28"/>
        </w:rPr>
        <w:t>
                                 бойынша),
</w:t>
      </w:r>
      <w:r>
        <w:br/>
      </w:r>
      <w:r>
        <w:rPr>
          <w:rFonts w:ascii="Times New Roman"/>
          <w:b w:val="false"/>
          <w:i w:val="false"/>
          <w:color w:val="000000"/>
          <w:sz w:val="28"/>
        </w:rPr>
        <w:t>
                                 Базарларда сауда
</w:t>
      </w:r>
      <w:r>
        <w:br/>
      </w:r>
      <w:r>
        <w:rPr>
          <w:rFonts w:ascii="Times New Roman"/>
          <w:b w:val="false"/>
          <w:i w:val="false"/>
          <w:color w:val="000000"/>
          <w:sz w:val="28"/>
        </w:rPr>
        <w:t>
                                 және бір ретті.
</w:t>
      </w:r>
      <w:r>
        <w:br/>
      </w:r>
      <w:r>
        <w:rPr>
          <w:rFonts w:ascii="Times New Roman"/>
          <w:b w:val="false"/>
          <w:i w:val="false"/>
          <w:color w:val="000000"/>
          <w:sz w:val="28"/>
        </w:rPr>
        <w:t>
                                 лік талондарды
</w:t>
      </w:r>
      <w:r>
        <w:br/>
      </w:r>
      <w:r>
        <w:rPr>
          <w:rFonts w:ascii="Times New Roman"/>
          <w:b w:val="false"/>
          <w:i w:val="false"/>
          <w:color w:val="000000"/>
          <w:sz w:val="28"/>
        </w:rPr>
        <w:t>
                                 тапсыруды ұйым.
</w:t>
      </w:r>
      <w:r>
        <w:br/>
      </w:r>
      <w:r>
        <w:rPr>
          <w:rFonts w:ascii="Times New Roman"/>
          <w:b w:val="false"/>
          <w:i w:val="false"/>
          <w:color w:val="000000"/>
          <w:sz w:val="28"/>
        </w:rPr>
        <w:t>
                                 дастыру бойынша
</w:t>
      </w:r>
      <w:r>
        <w:br/>
      </w:r>
      <w:r>
        <w:rPr>
          <w:rFonts w:ascii="Times New Roman"/>
          <w:b w:val="false"/>
          <w:i w:val="false"/>
          <w:color w:val="000000"/>
          <w:sz w:val="28"/>
        </w:rPr>
        <w:t>
                                 басқарма
</w:t>
      </w:r>
    </w:p>
    <w:p>
      <w:pPr>
        <w:spacing w:after="0"/>
        <w:ind w:left="0"/>
        <w:jc w:val="both"/>
      </w:pPr>
      <w:r>
        <w:rPr>
          <w:rFonts w:ascii="Times New Roman"/>
          <w:b w:val="false"/>
          <w:i w:val="false"/>
          <w:color w:val="000000"/>
          <w:sz w:val="28"/>
        </w:rPr>
        <w:t>
48. Муниципалдық        Ақпарат  Коммуналдық       Жыл    Көзделген
</w:t>
      </w:r>
      <w:r>
        <w:br/>
      </w:r>
      <w:r>
        <w:rPr>
          <w:rFonts w:ascii="Times New Roman"/>
          <w:b w:val="false"/>
          <w:i w:val="false"/>
          <w:color w:val="000000"/>
          <w:sz w:val="28"/>
        </w:rPr>
        <w:t>
    нарықты құруды               меншік басқар.   сайын   қаражат
</w:t>
      </w:r>
      <w:r>
        <w:br/>
      </w:r>
      <w:r>
        <w:rPr>
          <w:rFonts w:ascii="Times New Roman"/>
          <w:b w:val="false"/>
          <w:i w:val="false"/>
          <w:color w:val="000000"/>
          <w:sz w:val="28"/>
        </w:rPr>
        <w:t>
    қамтамасыз ету               масы, Коммунал.          шегінде
</w:t>
      </w:r>
      <w:r>
        <w:br/>
      </w:r>
      <w:r>
        <w:rPr>
          <w:rFonts w:ascii="Times New Roman"/>
          <w:b w:val="false"/>
          <w:i w:val="false"/>
          <w:color w:val="000000"/>
          <w:sz w:val="28"/>
        </w:rPr>
        <w:t>
                                 дық меншік қоры
</w:t>
      </w:r>
      <w:r>
        <w:br/>
      </w:r>
      <w:r>
        <w:rPr>
          <w:rFonts w:ascii="Times New Roman"/>
          <w:b w:val="false"/>
          <w:i w:val="false"/>
          <w:color w:val="000000"/>
          <w:sz w:val="28"/>
        </w:rPr>
        <w:t>
                                 МҚК, Базарларда
</w:t>
      </w:r>
      <w:r>
        <w:br/>
      </w:r>
      <w:r>
        <w:rPr>
          <w:rFonts w:ascii="Times New Roman"/>
          <w:b w:val="false"/>
          <w:i w:val="false"/>
          <w:color w:val="000000"/>
          <w:sz w:val="28"/>
        </w:rPr>
        <w:t>
                                 сауда және бір
</w:t>
      </w:r>
      <w:r>
        <w:br/>
      </w:r>
      <w:r>
        <w:rPr>
          <w:rFonts w:ascii="Times New Roman"/>
          <w:b w:val="false"/>
          <w:i w:val="false"/>
          <w:color w:val="000000"/>
          <w:sz w:val="28"/>
        </w:rPr>
        <w:t>
                                 реттілік талон.
</w:t>
      </w:r>
      <w:r>
        <w:br/>
      </w:r>
      <w:r>
        <w:rPr>
          <w:rFonts w:ascii="Times New Roman"/>
          <w:b w:val="false"/>
          <w:i w:val="false"/>
          <w:color w:val="000000"/>
          <w:sz w:val="28"/>
        </w:rPr>
        <w:t>
                                 дарды тапсыруды
</w:t>
      </w:r>
      <w:r>
        <w:br/>
      </w:r>
      <w:r>
        <w:rPr>
          <w:rFonts w:ascii="Times New Roman"/>
          <w:b w:val="false"/>
          <w:i w:val="false"/>
          <w:color w:val="000000"/>
          <w:sz w:val="28"/>
        </w:rPr>
        <w:t>
                                 ұйымдастыру
</w:t>
      </w:r>
      <w:r>
        <w:br/>
      </w:r>
      <w:r>
        <w:rPr>
          <w:rFonts w:ascii="Times New Roman"/>
          <w:b w:val="false"/>
          <w:i w:val="false"/>
          <w:color w:val="000000"/>
          <w:sz w:val="28"/>
        </w:rPr>
        <w:t>
                                 бойынша басқарма
</w:t>
      </w:r>
    </w:p>
    <w:p>
      <w:pPr>
        <w:spacing w:after="0"/>
        <w:ind w:left="0"/>
        <w:jc w:val="both"/>
      </w:pPr>
      <w:r>
        <w:rPr>
          <w:rFonts w:ascii="Times New Roman"/>
          <w:b w:val="false"/>
          <w:i w:val="false"/>
          <w:color w:val="000000"/>
          <w:sz w:val="28"/>
        </w:rPr>
        <w:t>
49. Жергілікті өнді.    Ақпарат  Базарларда сауда  Жарты  Қаржылан.
</w:t>
      </w:r>
      <w:r>
        <w:br/>
      </w:r>
      <w:r>
        <w:rPr>
          <w:rFonts w:ascii="Times New Roman"/>
          <w:b w:val="false"/>
          <w:i w:val="false"/>
          <w:color w:val="000000"/>
          <w:sz w:val="28"/>
        </w:rPr>
        <w:t>
    рушілер сияқты,              және бір ретті.  жылдық  дыру талап
</w:t>
      </w:r>
      <w:r>
        <w:br/>
      </w:r>
      <w:r>
        <w:rPr>
          <w:rFonts w:ascii="Times New Roman"/>
          <w:b w:val="false"/>
          <w:i w:val="false"/>
          <w:color w:val="000000"/>
          <w:sz w:val="28"/>
        </w:rPr>
        <w:t>
    Республиканың                лік талондарды   бойынша етілмейді
</w:t>
      </w:r>
      <w:r>
        <w:br/>
      </w:r>
      <w:r>
        <w:rPr>
          <w:rFonts w:ascii="Times New Roman"/>
          <w:b w:val="false"/>
          <w:i w:val="false"/>
          <w:color w:val="000000"/>
          <w:sz w:val="28"/>
        </w:rPr>
        <w:t>
    басқа аймақтары              тапсыруды
</w:t>
      </w:r>
      <w:r>
        <w:br/>
      </w:r>
      <w:r>
        <w:rPr>
          <w:rFonts w:ascii="Times New Roman"/>
          <w:b w:val="false"/>
          <w:i w:val="false"/>
          <w:color w:val="000000"/>
          <w:sz w:val="28"/>
        </w:rPr>
        <w:t>
    өндірушілері                 ұйымдастыру
</w:t>
      </w:r>
      <w:r>
        <w:br/>
      </w:r>
      <w:r>
        <w:rPr>
          <w:rFonts w:ascii="Times New Roman"/>
          <w:b w:val="false"/>
          <w:i w:val="false"/>
          <w:color w:val="000000"/>
          <w:sz w:val="28"/>
        </w:rPr>
        <w:t>
    өнеркәсіптік және            бойынша басқар.
</w:t>
      </w:r>
      <w:r>
        <w:br/>
      </w:r>
      <w:r>
        <w:rPr>
          <w:rFonts w:ascii="Times New Roman"/>
          <w:b w:val="false"/>
          <w:i w:val="false"/>
          <w:color w:val="000000"/>
          <w:sz w:val="28"/>
        </w:rPr>
        <w:t>
    ауылшаруашылық               ма, Экономика
</w:t>
      </w:r>
      <w:r>
        <w:br/>
      </w:r>
      <w:r>
        <w:rPr>
          <w:rFonts w:ascii="Times New Roman"/>
          <w:b w:val="false"/>
          <w:i w:val="false"/>
          <w:color w:val="000000"/>
          <w:sz w:val="28"/>
        </w:rPr>
        <w:t>
    бағыттағы тауар.             және шағын
</w:t>
      </w:r>
      <w:r>
        <w:br/>
      </w:r>
      <w:r>
        <w:rPr>
          <w:rFonts w:ascii="Times New Roman"/>
          <w:b w:val="false"/>
          <w:i w:val="false"/>
          <w:color w:val="000000"/>
          <w:sz w:val="28"/>
        </w:rPr>
        <w:t>
    ларды сату-жәрмең.           бизнесті дамыту
</w:t>
      </w:r>
      <w:r>
        <w:br/>
      </w:r>
      <w:r>
        <w:rPr>
          <w:rFonts w:ascii="Times New Roman"/>
          <w:b w:val="false"/>
          <w:i w:val="false"/>
          <w:color w:val="000000"/>
          <w:sz w:val="28"/>
        </w:rPr>
        <w:t>
    кені үнемі                   департаменті,
</w:t>
      </w:r>
      <w:r>
        <w:br/>
      </w:r>
      <w:r>
        <w:rPr>
          <w:rFonts w:ascii="Times New Roman"/>
          <w:b w:val="false"/>
          <w:i w:val="false"/>
          <w:color w:val="000000"/>
          <w:sz w:val="28"/>
        </w:rPr>
        <w:t>
    ұйымдастыруда                Сыртқы
</w:t>
      </w:r>
      <w:r>
        <w:br/>
      </w:r>
      <w:r>
        <w:rPr>
          <w:rFonts w:ascii="Times New Roman"/>
          <w:b w:val="false"/>
          <w:i w:val="false"/>
          <w:color w:val="000000"/>
          <w:sz w:val="28"/>
        </w:rPr>
        <w:t>
    жәрдемдесу                   экономикалық
</w:t>
      </w:r>
      <w:r>
        <w:br/>
      </w:r>
      <w:r>
        <w:rPr>
          <w:rFonts w:ascii="Times New Roman"/>
          <w:b w:val="false"/>
          <w:i w:val="false"/>
          <w:color w:val="000000"/>
          <w:sz w:val="28"/>
        </w:rPr>
        <w:t>
                                 байланыстар
</w:t>
      </w:r>
      <w:r>
        <w:br/>
      </w:r>
      <w:r>
        <w:rPr>
          <w:rFonts w:ascii="Times New Roman"/>
          <w:b w:val="false"/>
          <w:i w:val="false"/>
          <w:color w:val="000000"/>
          <w:sz w:val="28"/>
        </w:rPr>
        <w:t>
                                 комитеті
</w:t>
      </w:r>
    </w:p>
    <w:p>
      <w:pPr>
        <w:spacing w:after="0"/>
        <w:ind w:left="0"/>
        <w:jc w:val="both"/>
      </w:pPr>
      <w:r>
        <w:rPr>
          <w:rFonts w:ascii="Times New Roman"/>
          <w:b w:val="false"/>
          <w:i w:val="false"/>
          <w:color w:val="000000"/>
          <w:sz w:val="28"/>
        </w:rPr>
        <w:t>
50. Қоғамдық тамақтану  Ақпарат  Экономика және    Жарты  Жеке
</w:t>
      </w:r>
      <w:r>
        <w:br/>
      </w:r>
      <w:r>
        <w:rPr>
          <w:rFonts w:ascii="Times New Roman"/>
          <w:b w:val="false"/>
          <w:i w:val="false"/>
          <w:color w:val="000000"/>
          <w:sz w:val="28"/>
        </w:rPr>
        <w:t>
    кәсіпорындарының             шағын бизнесті   жылдық  инвести.
</w:t>
      </w:r>
      <w:r>
        <w:br/>
      </w:r>
      <w:r>
        <w:rPr>
          <w:rFonts w:ascii="Times New Roman"/>
          <w:b w:val="false"/>
          <w:i w:val="false"/>
          <w:color w:val="000000"/>
          <w:sz w:val="28"/>
        </w:rPr>
        <w:t>
    халық үшін қымбат            дамыту,          бойынша циялар
</w:t>
      </w:r>
      <w:r>
        <w:br/>
      </w:r>
      <w:r>
        <w:rPr>
          <w:rFonts w:ascii="Times New Roman"/>
          <w:b w:val="false"/>
          <w:i w:val="false"/>
          <w:color w:val="000000"/>
          <w:sz w:val="28"/>
        </w:rPr>
        <w:t>
    емес және қол                Архитектура және
</w:t>
      </w:r>
      <w:r>
        <w:br/>
      </w:r>
      <w:r>
        <w:rPr>
          <w:rFonts w:ascii="Times New Roman"/>
          <w:b w:val="false"/>
          <w:i w:val="false"/>
          <w:color w:val="000000"/>
          <w:sz w:val="28"/>
        </w:rPr>
        <w:t>
    жетімді жүйелерін            қала құрылысы
</w:t>
      </w:r>
      <w:r>
        <w:br/>
      </w:r>
      <w:r>
        <w:rPr>
          <w:rFonts w:ascii="Times New Roman"/>
          <w:b w:val="false"/>
          <w:i w:val="false"/>
          <w:color w:val="000000"/>
          <w:sz w:val="28"/>
        </w:rPr>
        <w:t>
    құру                         департаменттері,
</w:t>
      </w:r>
      <w:r>
        <w:br/>
      </w:r>
      <w:r>
        <w:rPr>
          <w:rFonts w:ascii="Times New Roman"/>
          <w:b w:val="false"/>
          <w:i w:val="false"/>
          <w:color w:val="000000"/>
          <w:sz w:val="28"/>
        </w:rPr>
        <w:t>
                                 Базарларда
</w:t>
      </w:r>
      <w:r>
        <w:br/>
      </w:r>
      <w:r>
        <w:rPr>
          <w:rFonts w:ascii="Times New Roman"/>
          <w:b w:val="false"/>
          <w:i w:val="false"/>
          <w:color w:val="000000"/>
          <w:sz w:val="28"/>
        </w:rPr>
        <w:t>
                                 сауданы және
</w:t>
      </w:r>
      <w:r>
        <w:br/>
      </w:r>
      <w:r>
        <w:rPr>
          <w:rFonts w:ascii="Times New Roman"/>
          <w:b w:val="false"/>
          <w:i w:val="false"/>
          <w:color w:val="000000"/>
          <w:sz w:val="28"/>
        </w:rPr>
        <w:t>
                                 бір реттілік
</w:t>
      </w:r>
      <w:r>
        <w:br/>
      </w:r>
      <w:r>
        <w:rPr>
          <w:rFonts w:ascii="Times New Roman"/>
          <w:b w:val="false"/>
          <w:i w:val="false"/>
          <w:color w:val="000000"/>
          <w:sz w:val="28"/>
        </w:rPr>
        <w:t>
                                 талондарды
</w:t>
      </w:r>
      <w:r>
        <w:br/>
      </w:r>
      <w:r>
        <w:rPr>
          <w:rFonts w:ascii="Times New Roman"/>
          <w:b w:val="false"/>
          <w:i w:val="false"/>
          <w:color w:val="000000"/>
          <w:sz w:val="28"/>
        </w:rPr>
        <w:t>
                                 тапсыруды
</w:t>
      </w:r>
      <w:r>
        <w:br/>
      </w:r>
      <w:r>
        <w:rPr>
          <w:rFonts w:ascii="Times New Roman"/>
          <w:b w:val="false"/>
          <w:i w:val="false"/>
          <w:color w:val="000000"/>
          <w:sz w:val="28"/>
        </w:rPr>
        <w:t>
                                 ұйымдастыру
</w:t>
      </w:r>
      <w:r>
        <w:br/>
      </w:r>
      <w:r>
        <w:rPr>
          <w:rFonts w:ascii="Times New Roman"/>
          <w:b w:val="false"/>
          <w:i w:val="false"/>
          <w:color w:val="000000"/>
          <w:sz w:val="28"/>
        </w:rPr>
        <w:t>
                                 бойынша басқар.
</w:t>
      </w:r>
      <w:r>
        <w:br/>
      </w:r>
      <w:r>
        <w:rPr>
          <w:rFonts w:ascii="Times New Roman"/>
          <w:b w:val="false"/>
          <w:i w:val="false"/>
          <w:color w:val="000000"/>
          <w:sz w:val="28"/>
        </w:rPr>
        <w:t>
                                 ма, Сарыарқа
</w:t>
      </w:r>
      <w:r>
        <w:br/>
      </w:r>
      <w:r>
        <w:rPr>
          <w:rFonts w:ascii="Times New Roman"/>
          <w:b w:val="false"/>
          <w:i w:val="false"/>
          <w:color w:val="000000"/>
          <w:sz w:val="28"/>
        </w:rPr>
        <w:t>
                                 және Алматы
</w:t>
      </w:r>
      <w:r>
        <w:br/>
      </w:r>
      <w:r>
        <w:rPr>
          <w:rFonts w:ascii="Times New Roman"/>
          <w:b w:val="false"/>
          <w:i w:val="false"/>
          <w:color w:val="000000"/>
          <w:sz w:val="28"/>
        </w:rPr>
        <w:t>
                                 аудандары
</w:t>
      </w:r>
      <w:r>
        <w:br/>
      </w: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
51. Жалғыз басты        Ұсыныс   Тұрғын үй         2004   Көзделген
</w:t>
      </w:r>
      <w:r>
        <w:br/>
      </w:r>
      <w:r>
        <w:rPr>
          <w:rFonts w:ascii="Times New Roman"/>
          <w:b w:val="false"/>
          <w:i w:val="false"/>
          <w:color w:val="000000"/>
          <w:sz w:val="28"/>
        </w:rPr>
        <w:t>
    зейнеткерлер мен             департаменті,      жыл   қаражат
</w:t>
      </w:r>
      <w:r>
        <w:br/>
      </w:r>
      <w:r>
        <w:rPr>
          <w:rFonts w:ascii="Times New Roman"/>
          <w:b w:val="false"/>
          <w:i w:val="false"/>
          <w:color w:val="000000"/>
          <w:sz w:val="28"/>
        </w:rPr>
        <w:t>
    жұбайлық сыңарлар,           Коммуналдық        ІІ    шегінде
</w:t>
      </w:r>
      <w:r>
        <w:br/>
      </w:r>
      <w:r>
        <w:rPr>
          <w:rFonts w:ascii="Times New Roman"/>
          <w:b w:val="false"/>
          <w:i w:val="false"/>
          <w:color w:val="000000"/>
          <w:sz w:val="28"/>
        </w:rPr>
        <w:t>
    мүгедектер үшін              меншік басқар.    тоқсан
</w:t>
      </w:r>
      <w:r>
        <w:br/>
      </w:r>
      <w:r>
        <w:rPr>
          <w:rFonts w:ascii="Times New Roman"/>
          <w:b w:val="false"/>
          <w:i w:val="false"/>
          <w:color w:val="000000"/>
          <w:sz w:val="28"/>
        </w:rPr>
        <w:t>
    әлеуметтік үйлер             масы, Еңбек,
</w:t>
      </w:r>
      <w:r>
        <w:br/>
      </w:r>
      <w:r>
        <w:rPr>
          <w:rFonts w:ascii="Times New Roman"/>
          <w:b w:val="false"/>
          <w:i w:val="false"/>
          <w:color w:val="000000"/>
          <w:sz w:val="28"/>
        </w:rPr>
        <w:t>
    құру бойынша                 халықты жұмыспен
</w:t>
      </w:r>
      <w:r>
        <w:br/>
      </w:r>
      <w:r>
        <w:rPr>
          <w:rFonts w:ascii="Times New Roman"/>
          <w:b w:val="false"/>
          <w:i w:val="false"/>
          <w:color w:val="000000"/>
          <w:sz w:val="28"/>
        </w:rPr>
        <w:t>
    Мәскеу қаласы                қамту және
</w:t>
      </w:r>
      <w:r>
        <w:br/>
      </w:r>
      <w:r>
        <w:rPr>
          <w:rFonts w:ascii="Times New Roman"/>
          <w:b w:val="false"/>
          <w:i w:val="false"/>
          <w:color w:val="000000"/>
          <w:sz w:val="28"/>
        </w:rPr>
        <w:t>
    үкіметі тәжіри.              әлеуметтік
</w:t>
      </w:r>
      <w:r>
        <w:br/>
      </w:r>
      <w:r>
        <w:rPr>
          <w:rFonts w:ascii="Times New Roman"/>
          <w:b w:val="false"/>
          <w:i w:val="false"/>
          <w:color w:val="000000"/>
          <w:sz w:val="28"/>
        </w:rPr>
        <w:t>
    бесін қолдану                қорғау департа.
</w:t>
      </w:r>
      <w:r>
        <w:br/>
      </w:r>
      <w:r>
        <w:rPr>
          <w:rFonts w:ascii="Times New Roman"/>
          <w:b w:val="false"/>
          <w:i w:val="false"/>
          <w:color w:val="000000"/>
          <w:sz w:val="28"/>
        </w:rPr>
        <w:t>
    мүмкіндігін қарау            менті
</w:t>
      </w:r>
    </w:p>
    <w:p>
      <w:pPr>
        <w:spacing w:after="0"/>
        <w:ind w:left="0"/>
        <w:jc w:val="both"/>
      </w:pPr>
      <w:r>
        <w:rPr>
          <w:rFonts w:ascii="Times New Roman"/>
          <w:b w:val="false"/>
          <w:i w:val="false"/>
          <w:color w:val="000000"/>
          <w:sz w:val="28"/>
        </w:rPr>
        <w:t>
52. Муниципалдық        Ұсыныс   Даму бағдарла.    2003   Қаржылан.
</w:t>
      </w:r>
      <w:r>
        <w:br/>
      </w:r>
      <w:r>
        <w:rPr>
          <w:rFonts w:ascii="Times New Roman"/>
          <w:b w:val="false"/>
          <w:i w:val="false"/>
          <w:color w:val="000000"/>
          <w:sz w:val="28"/>
        </w:rPr>
        <w:t>
    тұрғын үй,                   масын әкімшілік    жыл   дыру талап
</w:t>
      </w:r>
      <w:r>
        <w:br/>
      </w:r>
      <w:r>
        <w:rPr>
          <w:rFonts w:ascii="Times New Roman"/>
          <w:b w:val="false"/>
          <w:i w:val="false"/>
          <w:color w:val="000000"/>
          <w:sz w:val="28"/>
        </w:rPr>
        <w:t>
    сондай-ақ білім              ету жөнінде        ІV    етілмейді
</w:t>
      </w:r>
      <w:r>
        <w:br/>
      </w:r>
      <w:r>
        <w:rPr>
          <w:rFonts w:ascii="Times New Roman"/>
          <w:b w:val="false"/>
          <w:i w:val="false"/>
          <w:color w:val="000000"/>
          <w:sz w:val="28"/>
        </w:rPr>
        <w:t>
    беру, денсаулық              департамент      тоқсан
</w:t>
      </w:r>
      <w:r>
        <w:br/>
      </w:r>
      <w:r>
        <w:rPr>
          <w:rFonts w:ascii="Times New Roman"/>
          <w:b w:val="false"/>
          <w:i w:val="false"/>
          <w:color w:val="000000"/>
          <w:sz w:val="28"/>
        </w:rPr>
        <w:t>
    сақтау, әлеуметтік
</w:t>
      </w:r>
      <w:r>
        <w:br/>
      </w:r>
      <w:r>
        <w:rPr>
          <w:rFonts w:ascii="Times New Roman"/>
          <w:b w:val="false"/>
          <w:i w:val="false"/>
          <w:color w:val="000000"/>
          <w:sz w:val="28"/>
        </w:rPr>
        <w:t>
    қорғау саласы
</w:t>
      </w:r>
      <w:r>
        <w:br/>
      </w:r>
      <w:r>
        <w:rPr>
          <w:rFonts w:ascii="Times New Roman"/>
          <w:b w:val="false"/>
          <w:i w:val="false"/>
          <w:color w:val="000000"/>
          <w:sz w:val="28"/>
        </w:rPr>
        <w:t>
    ұйымдары қызмет.
</w:t>
      </w:r>
      <w:r>
        <w:br/>
      </w:r>
      <w:r>
        <w:rPr>
          <w:rFonts w:ascii="Times New Roman"/>
          <w:b w:val="false"/>
          <w:i w:val="false"/>
          <w:color w:val="000000"/>
          <w:sz w:val="28"/>
        </w:rPr>
        <w:t>
    керлері үшін
</w:t>
      </w:r>
      <w:r>
        <w:br/>
      </w:r>
      <w:r>
        <w:rPr>
          <w:rFonts w:ascii="Times New Roman"/>
          <w:b w:val="false"/>
          <w:i w:val="false"/>
          <w:color w:val="000000"/>
          <w:sz w:val="28"/>
        </w:rPr>
        <w:t>
    жатақхана құрылысы
</w:t>
      </w:r>
      <w:r>
        <w:br/>
      </w:r>
      <w:r>
        <w:rPr>
          <w:rFonts w:ascii="Times New Roman"/>
          <w:b w:val="false"/>
          <w:i w:val="false"/>
          <w:color w:val="000000"/>
          <w:sz w:val="28"/>
        </w:rPr>
        <w:t>
    бағдарламасын
</w:t>
      </w:r>
      <w:r>
        <w:br/>
      </w:r>
      <w:r>
        <w:rPr>
          <w:rFonts w:ascii="Times New Roman"/>
          <w:b w:val="false"/>
          <w:i w:val="false"/>
          <w:color w:val="000000"/>
          <w:sz w:val="28"/>
        </w:rPr>
        <w:t>
    кеңейту
</w:t>
      </w:r>
    </w:p>
    <w:p>
      <w:pPr>
        <w:spacing w:after="0"/>
        <w:ind w:left="0"/>
        <w:jc w:val="both"/>
      </w:pPr>
      <w:r>
        <w:rPr>
          <w:rFonts w:ascii="Times New Roman"/>
          <w:b w:val="false"/>
          <w:i w:val="false"/>
          <w:color w:val="000000"/>
          <w:sz w:val="28"/>
        </w:rPr>
        <w:t>
53. Қызметтік, муници.  Ұсыныс   Тұрғын үй         2004   Көзделген
</w:t>
      </w:r>
      <w:r>
        <w:br/>
      </w:r>
      <w:r>
        <w:rPr>
          <w:rFonts w:ascii="Times New Roman"/>
          <w:b w:val="false"/>
          <w:i w:val="false"/>
          <w:color w:val="000000"/>
          <w:sz w:val="28"/>
        </w:rPr>
        <w:t>
    палдық тұрғын үй             департаменті,      жыл   қаражат
</w:t>
      </w:r>
      <w:r>
        <w:br/>
      </w:r>
      <w:r>
        <w:rPr>
          <w:rFonts w:ascii="Times New Roman"/>
          <w:b w:val="false"/>
          <w:i w:val="false"/>
          <w:color w:val="000000"/>
          <w:sz w:val="28"/>
        </w:rPr>
        <w:t>
    берумен, ипотекалық          Даму бағдарла.      І    шегінде
</w:t>
      </w:r>
      <w:r>
        <w:br/>
      </w:r>
      <w:r>
        <w:rPr>
          <w:rFonts w:ascii="Times New Roman"/>
          <w:b w:val="false"/>
          <w:i w:val="false"/>
          <w:color w:val="000000"/>
          <w:sz w:val="28"/>
        </w:rPr>
        <w:t>
    несиелендіруге               масын әкімшілік  тоқсан
</w:t>
      </w:r>
      <w:r>
        <w:br/>
      </w:r>
      <w:r>
        <w:rPr>
          <w:rFonts w:ascii="Times New Roman"/>
          <w:b w:val="false"/>
          <w:i w:val="false"/>
          <w:color w:val="000000"/>
          <w:sz w:val="28"/>
        </w:rPr>
        <w:t>
    тарту, салымшылар.           ету жөнінде
</w:t>
      </w:r>
      <w:r>
        <w:br/>
      </w:r>
      <w:r>
        <w:rPr>
          <w:rFonts w:ascii="Times New Roman"/>
          <w:b w:val="false"/>
          <w:i w:val="false"/>
          <w:color w:val="000000"/>
          <w:sz w:val="28"/>
        </w:rPr>
        <w:t>
    дың тұрғынқұрылыс            департаменті
</w:t>
      </w:r>
      <w:r>
        <w:br/>
      </w:r>
      <w:r>
        <w:rPr>
          <w:rFonts w:ascii="Times New Roman"/>
          <w:b w:val="false"/>
          <w:i w:val="false"/>
          <w:color w:val="000000"/>
          <w:sz w:val="28"/>
        </w:rPr>
        <w:t>
    жинақтарын берумен
</w:t>
      </w:r>
      <w:r>
        <w:br/>
      </w:r>
      <w:r>
        <w:rPr>
          <w:rFonts w:ascii="Times New Roman"/>
          <w:b w:val="false"/>
          <w:i w:val="false"/>
          <w:color w:val="000000"/>
          <w:sz w:val="28"/>
        </w:rPr>
        <w:t>
    халықтың тұрғын үй
</w:t>
      </w:r>
      <w:r>
        <w:br/>
      </w:r>
      <w:r>
        <w:rPr>
          <w:rFonts w:ascii="Times New Roman"/>
          <w:b w:val="false"/>
          <w:i w:val="false"/>
          <w:color w:val="000000"/>
          <w:sz w:val="28"/>
        </w:rPr>
        <w:t>
    жағдайларын жақсар.
</w:t>
      </w:r>
      <w:r>
        <w:br/>
      </w:r>
      <w:r>
        <w:rPr>
          <w:rFonts w:ascii="Times New Roman"/>
          <w:b w:val="false"/>
          <w:i w:val="false"/>
          <w:color w:val="000000"/>
          <w:sz w:val="28"/>
        </w:rPr>
        <w:t>
    ту бойынша кешенді
</w:t>
      </w:r>
      <w:r>
        <w:br/>
      </w:r>
      <w:r>
        <w:rPr>
          <w:rFonts w:ascii="Times New Roman"/>
          <w:b w:val="false"/>
          <w:i w:val="false"/>
          <w:color w:val="000000"/>
          <w:sz w:val="28"/>
        </w:rPr>
        <w:t>
    шараларын әзірлеу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4.2. Халықты сумен жабдықтауды жақсарту жөнінде шаралар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54. Су шаруашылығы      Ақпарат  "Астана Су        Жыл    Көзделген
</w:t>
      </w:r>
      <w:r>
        <w:br/>
      </w:r>
      <w:r>
        <w:rPr>
          <w:rFonts w:ascii="Times New Roman"/>
          <w:b w:val="false"/>
          <w:i w:val="false"/>
          <w:color w:val="000000"/>
          <w:sz w:val="28"/>
        </w:rPr>
        <w:t>
    объектілерін қайта           Арнасы" МҚК,     сайын   қаражат
</w:t>
      </w:r>
      <w:r>
        <w:br/>
      </w:r>
      <w:r>
        <w:rPr>
          <w:rFonts w:ascii="Times New Roman"/>
          <w:b w:val="false"/>
          <w:i w:val="false"/>
          <w:color w:val="000000"/>
          <w:sz w:val="28"/>
        </w:rPr>
        <w:t>
    құру, қолдануға              Даму бағдарла.           шегінде
</w:t>
      </w:r>
      <w:r>
        <w:br/>
      </w:r>
      <w:r>
        <w:rPr>
          <w:rFonts w:ascii="Times New Roman"/>
          <w:b w:val="false"/>
          <w:i w:val="false"/>
          <w:color w:val="000000"/>
          <w:sz w:val="28"/>
        </w:rPr>
        <w:t>
    жолданған қаражатты          масын әкімшілік
</w:t>
      </w:r>
      <w:r>
        <w:br/>
      </w:r>
      <w:r>
        <w:rPr>
          <w:rFonts w:ascii="Times New Roman"/>
          <w:b w:val="false"/>
          <w:i w:val="false"/>
          <w:color w:val="000000"/>
          <w:sz w:val="28"/>
        </w:rPr>
        <w:t>
    мақсатты пайдала.            ету жөнінде
</w:t>
      </w:r>
      <w:r>
        <w:br/>
      </w:r>
      <w:r>
        <w:rPr>
          <w:rFonts w:ascii="Times New Roman"/>
          <w:b w:val="false"/>
          <w:i w:val="false"/>
          <w:color w:val="000000"/>
          <w:sz w:val="28"/>
        </w:rPr>
        <w:t>
    нуды қамтамасыз ету          департамент
</w:t>
      </w:r>
    </w:p>
    <w:p>
      <w:pPr>
        <w:spacing w:after="0"/>
        <w:ind w:left="0"/>
        <w:jc w:val="both"/>
      </w:pPr>
      <w:r>
        <w:rPr>
          <w:rFonts w:ascii="Times New Roman"/>
          <w:b w:val="false"/>
          <w:i w:val="false"/>
          <w:color w:val="000000"/>
          <w:sz w:val="28"/>
        </w:rPr>
        <w:t>
55. Сапалы ауыз суды    Ақпарат  "Астана Су        Жыл
</w:t>
      </w:r>
      <w:r>
        <w:br/>
      </w:r>
      <w:r>
        <w:rPr>
          <w:rFonts w:ascii="Times New Roman"/>
          <w:b w:val="false"/>
          <w:i w:val="false"/>
          <w:color w:val="000000"/>
          <w:sz w:val="28"/>
        </w:rPr>
        <w:t>
    қамтамасыз ету               арнасы" МҚК      сайын
</w:t>
      </w:r>
      <w:r>
        <w:br/>
      </w:r>
      <w:r>
        <w:rPr>
          <w:rFonts w:ascii="Times New Roman"/>
          <w:b w:val="false"/>
          <w:i w:val="false"/>
          <w:color w:val="000000"/>
          <w:sz w:val="28"/>
        </w:rPr>
        <w:t>
    үшін сумен жабдық.           "Астана ген.
</w:t>
      </w:r>
      <w:r>
        <w:br/>
      </w:r>
      <w:r>
        <w:rPr>
          <w:rFonts w:ascii="Times New Roman"/>
          <w:b w:val="false"/>
          <w:i w:val="false"/>
          <w:color w:val="000000"/>
          <w:sz w:val="28"/>
        </w:rPr>
        <w:t>
    тау объектілеріне            жоспар" ҚМК
</w:t>
      </w:r>
      <w:r>
        <w:br/>
      </w:r>
      <w:r>
        <w:rPr>
          <w:rFonts w:ascii="Times New Roman"/>
          <w:b w:val="false"/>
          <w:i w:val="false"/>
          <w:color w:val="000000"/>
          <w:sz w:val="28"/>
        </w:rPr>
        <w:t>
    қажетті жөндеуді
</w:t>
      </w:r>
      <w:r>
        <w:br/>
      </w:r>
      <w:r>
        <w:rPr>
          <w:rFonts w:ascii="Times New Roman"/>
          <w:b w:val="false"/>
          <w:i w:val="false"/>
          <w:color w:val="000000"/>
          <w:sz w:val="28"/>
        </w:rPr>
        <w:t>
    және қайта құруды,
</w:t>
      </w:r>
      <w:r>
        <w:br/>
      </w:r>
      <w:r>
        <w:rPr>
          <w:rFonts w:ascii="Times New Roman"/>
          <w:b w:val="false"/>
          <w:i w:val="false"/>
          <w:color w:val="000000"/>
          <w:sz w:val="28"/>
        </w:rPr>
        <w:t>
    инвентаризацияны
</w:t>
      </w:r>
      <w:r>
        <w:br/>
      </w:r>
      <w:r>
        <w:rPr>
          <w:rFonts w:ascii="Times New Roman"/>
          <w:b w:val="false"/>
          <w:i w:val="false"/>
          <w:color w:val="000000"/>
          <w:sz w:val="28"/>
        </w:rPr>
        <w:t>
    жүргізу
</w:t>
      </w:r>
    </w:p>
    <w:p>
      <w:pPr>
        <w:spacing w:after="0"/>
        <w:ind w:left="0"/>
        <w:jc w:val="both"/>
      </w:pPr>
      <w:r>
        <w:rPr>
          <w:rFonts w:ascii="Times New Roman"/>
          <w:b w:val="false"/>
          <w:i w:val="false"/>
          <w:color w:val="000000"/>
          <w:sz w:val="28"/>
        </w:rPr>
        <w:t>
56. Көктал, Заречный,   Ақпарат  "Астана Су        Жыл    Көзделген
</w:t>
      </w:r>
      <w:r>
        <w:br/>
      </w:r>
      <w:r>
        <w:rPr>
          <w:rFonts w:ascii="Times New Roman"/>
          <w:b w:val="false"/>
          <w:i w:val="false"/>
          <w:color w:val="000000"/>
          <w:sz w:val="28"/>
        </w:rPr>
        <w:t>
    Мичурино,                    Арнасы" МҚК,     сайын   қаражат
</w:t>
      </w:r>
      <w:r>
        <w:br/>
      </w:r>
      <w:r>
        <w:rPr>
          <w:rFonts w:ascii="Times New Roman"/>
          <w:b w:val="false"/>
          <w:i w:val="false"/>
          <w:color w:val="000000"/>
          <w:sz w:val="28"/>
        </w:rPr>
        <w:t>
    Комсомольский,               Даму бағдарлама.         шегінде
</w:t>
      </w:r>
      <w:r>
        <w:br/>
      </w:r>
      <w:r>
        <w:rPr>
          <w:rFonts w:ascii="Times New Roman"/>
          <w:b w:val="false"/>
          <w:i w:val="false"/>
          <w:color w:val="000000"/>
          <w:sz w:val="28"/>
        </w:rPr>
        <w:t>
    Интернациональный,           сын  әкімшілік
</w:t>
      </w:r>
      <w:r>
        <w:br/>
      </w:r>
      <w:r>
        <w:rPr>
          <w:rFonts w:ascii="Times New Roman"/>
          <w:b w:val="false"/>
          <w:i w:val="false"/>
          <w:color w:val="000000"/>
          <w:sz w:val="28"/>
        </w:rPr>
        <w:t>
    Железнодорожный              ету жөнінде
</w:t>
      </w:r>
      <w:r>
        <w:br/>
      </w:r>
      <w:r>
        <w:rPr>
          <w:rFonts w:ascii="Times New Roman"/>
          <w:b w:val="false"/>
          <w:i w:val="false"/>
          <w:color w:val="000000"/>
          <w:sz w:val="28"/>
        </w:rPr>
        <w:t>
    кенттерінде                  департаменті,
</w:t>
      </w:r>
      <w:r>
        <w:br/>
      </w:r>
      <w:r>
        <w:rPr>
          <w:rFonts w:ascii="Times New Roman"/>
          <w:b w:val="false"/>
          <w:i w:val="false"/>
          <w:color w:val="000000"/>
          <w:sz w:val="28"/>
        </w:rPr>
        <w:t>
    сумен жабдықтауды            Алматы және
</w:t>
      </w:r>
      <w:r>
        <w:br/>
      </w:r>
      <w:r>
        <w:rPr>
          <w:rFonts w:ascii="Times New Roman"/>
          <w:b w:val="false"/>
          <w:i w:val="false"/>
          <w:color w:val="000000"/>
          <w:sz w:val="28"/>
        </w:rPr>
        <w:t>
    жақсарту                     Сарыарқа аудан.
</w:t>
      </w:r>
      <w:r>
        <w:br/>
      </w:r>
      <w:r>
        <w:rPr>
          <w:rFonts w:ascii="Times New Roman"/>
          <w:b w:val="false"/>
          <w:i w:val="false"/>
          <w:color w:val="000000"/>
          <w:sz w:val="28"/>
        </w:rPr>
        <w:t>
                                 дары әкімдері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4.3. Жолмен, көлікпен, байланыс қызметтерімен халықты қамтамасыз
</w:t>
      </w:r>
      <w:r>
        <w:br/>
      </w:r>
      <w:r>
        <w:rPr>
          <w:rFonts w:ascii="Times New Roman"/>
          <w:b w:val="false"/>
          <w:i w:val="false"/>
          <w:color w:val="000000"/>
          <w:sz w:val="28"/>
        </w:rPr>
        <w:t>
             етуді жақсарту жөніндегі шаралар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57. Қала жанындағы       Ақпарат Коммуналдық       Жыл    Көзделген
</w:t>
      </w:r>
      <w:r>
        <w:br/>
      </w:r>
      <w:r>
        <w:rPr>
          <w:rFonts w:ascii="Times New Roman"/>
          <w:b w:val="false"/>
          <w:i w:val="false"/>
          <w:color w:val="000000"/>
          <w:sz w:val="28"/>
        </w:rPr>
        <w:t>
    жергілікті тармақ.           қызмет, Даму     сайын   қаражат
</w:t>
      </w:r>
      <w:r>
        <w:br/>
      </w:r>
      <w:r>
        <w:rPr>
          <w:rFonts w:ascii="Times New Roman"/>
          <w:b w:val="false"/>
          <w:i w:val="false"/>
          <w:color w:val="000000"/>
          <w:sz w:val="28"/>
        </w:rPr>
        <w:t>
    тармен байланыс              бағдарламасын            шегінде
</w:t>
      </w:r>
      <w:r>
        <w:br/>
      </w:r>
      <w:r>
        <w:rPr>
          <w:rFonts w:ascii="Times New Roman"/>
          <w:b w:val="false"/>
          <w:i w:val="false"/>
          <w:color w:val="000000"/>
          <w:sz w:val="28"/>
        </w:rPr>
        <w:t>
    үшін көлік жолы              әкімшілік ету
</w:t>
      </w:r>
      <w:r>
        <w:br/>
      </w:r>
      <w:r>
        <w:rPr>
          <w:rFonts w:ascii="Times New Roman"/>
          <w:b w:val="false"/>
          <w:i w:val="false"/>
          <w:color w:val="000000"/>
          <w:sz w:val="28"/>
        </w:rPr>
        <w:t>
    құрылысын және               департаменттері
</w:t>
      </w:r>
      <w:r>
        <w:br/>
      </w:r>
      <w:r>
        <w:rPr>
          <w:rFonts w:ascii="Times New Roman"/>
          <w:b w:val="false"/>
          <w:i w:val="false"/>
          <w:color w:val="000000"/>
          <w:sz w:val="28"/>
        </w:rPr>
        <w:t>
    оңалтуды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58. Телефондық          Ақпарат  Астана қаласы     Жыл    Көзделген
</w:t>
      </w:r>
      <w:r>
        <w:br/>
      </w:r>
      <w:r>
        <w:rPr>
          <w:rFonts w:ascii="Times New Roman"/>
          <w:b w:val="false"/>
          <w:i w:val="false"/>
          <w:color w:val="000000"/>
          <w:sz w:val="28"/>
        </w:rPr>
        <w:t>
    байланыс сапасын             көлік және       сайын   қаражат
</w:t>
      </w:r>
      <w:r>
        <w:br/>
      </w:r>
      <w:r>
        <w:rPr>
          <w:rFonts w:ascii="Times New Roman"/>
          <w:b w:val="false"/>
          <w:i w:val="false"/>
          <w:color w:val="000000"/>
          <w:sz w:val="28"/>
        </w:rPr>
        <w:t>
    көтеру және 500              байланыс                 шегінде
</w:t>
      </w:r>
      <w:r>
        <w:br/>
      </w:r>
      <w:r>
        <w:rPr>
          <w:rFonts w:ascii="Times New Roman"/>
          <w:b w:val="false"/>
          <w:i w:val="false"/>
          <w:color w:val="000000"/>
          <w:sz w:val="28"/>
        </w:rPr>
        <w:t>
    бірлікке нөмірлер            департаменті,
</w:t>
      </w:r>
      <w:r>
        <w:br/>
      </w:r>
      <w:r>
        <w:rPr>
          <w:rFonts w:ascii="Times New Roman"/>
          <w:b w:val="false"/>
          <w:i w:val="false"/>
          <w:color w:val="000000"/>
          <w:sz w:val="28"/>
        </w:rPr>
        <w:t>
    санын көбейту,               "Астанателеком"
</w:t>
      </w:r>
      <w:r>
        <w:br/>
      </w:r>
      <w:r>
        <w:rPr>
          <w:rFonts w:ascii="Times New Roman"/>
          <w:b w:val="false"/>
          <w:i w:val="false"/>
          <w:color w:val="000000"/>
          <w:sz w:val="28"/>
        </w:rPr>
        <w:t>
    қаланың шеткі                ҚТО
</w:t>
      </w:r>
      <w:r>
        <w:br/>
      </w:r>
      <w:r>
        <w:rPr>
          <w:rFonts w:ascii="Times New Roman"/>
          <w:b w:val="false"/>
          <w:i w:val="false"/>
          <w:color w:val="000000"/>
          <w:sz w:val="28"/>
        </w:rPr>
        <w:t>
    кенттерінде
</w:t>
      </w:r>
      <w:r>
        <w:br/>
      </w:r>
      <w:r>
        <w:rPr>
          <w:rFonts w:ascii="Times New Roman"/>
          <w:b w:val="false"/>
          <w:i w:val="false"/>
          <w:color w:val="000000"/>
          <w:sz w:val="28"/>
        </w:rPr>
        <w:t>
    телефондық байланыс
</w:t>
      </w:r>
      <w:r>
        <w:br/>
      </w:r>
      <w:r>
        <w:rPr>
          <w:rFonts w:ascii="Times New Roman"/>
          <w:b w:val="false"/>
          <w:i w:val="false"/>
          <w:color w:val="000000"/>
          <w:sz w:val="28"/>
        </w:rPr>
        <w:t>
    сапасын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59. Жыл сайын әзірле.   Ақпарат  Коммуналдық       Жыл    Көзделген
</w:t>
      </w:r>
      <w:r>
        <w:br/>
      </w:r>
      <w:r>
        <w:rPr>
          <w:rFonts w:ascii="Times New Roman"/>
          <w:b w:val="false"/>
          <w:i w:val="false"/>
          <w:color w:val="000000"/>
          <w:sz w:val="28"/>
        </w:rPr>
        <w:t>
    нетін "Окраина"              шаруашылық       сайын   қаражат
</w:t>
      </w:r>
      <w:r>
        <w:br/>
      </w:r>
      <w:r>
        <w:rPr>
          <w:rFonts w:ascii="Times New Roman"/>
          <w:b w:val="false"/>
          <w:i w:val="false"/>
          <w:color w:val="000000"/>
          <w:sz w:val="28"/>
        </w:rPr>
        <w:t>
    бағдарламасының              департаменті,            шегінде
</w:t>
      </w:r>
      <w:r>
        <w:br/>
      </w:r>
      <w:r>
        <w:rPr>
          <w:rFonts w:ascii="Times New Roman"/>
          <w:b w:val="false"/>
          <w:i w:val="false"/>
          <w:color w:val="000000"/>
          <w:sz w:val="28"/>
        </w:rPr>
        <w:t>
    орындалуы                    қала кәсіпорын.
</w:t>
      </w:r>
      <w:r>
        <w:br/>
      </w:r>
      <w:r>
        <w:rPr>
          <w:rFonts w:ascii="Times New Roman"/>
          <w:b w:val="false"/>
          <w:i w:val="false"/>
          <w:color w:val="000000"/>
          <w:sz w:val="28"/>
        </w:rPr>
        <w:t>
                                 дары, Алматы
</w:t>
      </w:r>
      <w:r>
        <w:br/>
      </w:r>
      <w:r>
        <w:rPr>
          <w:rFonts w:ascii="Times New Roman"/>
          <w:b w:val="false"/>
          <w:i w:val="false"/>
          <w:color w:val="000000"/>
          <w:sz w:val="28"/>
        </w:rPr>
        <w:t>
                                 және Сарыарқа
</w:t>
      </w:r>
      <w:r>
        <w:br/>
      </w:r>
      <w:r>
        <w:rPr>
          <w:rFonts w:ascii="Times New Roman"/>
          <w:b w:val="false"/>
          <w:i w:val="false"/>
          <w:color w:val="000000"/>
          <w:sz w:val="28"/>
        </w:rPr>
        <w:t>
                                 аудандарының
</w:t>
      </w:r>
      <w:r>
        <w:br/>
      </w:r>
      <w:r>
        <w:rPr>
          <w:rFonts w:ascii="Times New Roman"/>
          <w:b w:val="false"/>
          <w:i w:val="false"/>
          <w:color w:val="000000"/>
          <w:sz w:val="28"/>
        </w:rPr>
        <w:t>
                                 әкімдері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4.4. Халықтың кедейлігіне қолайсыз әсер ететін экологиялық
</w:t>
      </w:r>
      <w:r>
        <w:br/>
      </w:r>
      <w:r>
        <w:rPr>
          <w:rFonts w:ascii="Times New Roman"/>
          <w:b w:val="false"/>
          <w:i w:val="false"/>
          <w:color w:val="000000"/>
          <w:sz w:val="28"/>
        </w:rPr>
        <w:t>
              факторларды төмендету жөнінде шаралар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60. Меншік түріне       Ақпарат  Қоршаған         Жарты   Қаржылан.
</w:t>
      </w:r>
      <w:r>
        <w:br/>
      </w:r>
      <w:r>
        <w:rPr>
          <w:rFonts w:ascii="Times New Roman"/>
          <w:b w:val="false"/>
          <w:i w:val="false"/>
          <w:color w:val="000000"/>
          <w:sz w:val="28"/>
        </w:rPr>
        <w:t>
    тәуелсіз дербес              ортаны қорғау    жылдық  дыру талап
</w:t>
      </w:r>
      <w:r>
        <w:br/>
      </w:r>
      <w:r>
        <w:rPr>
          <w:rFonts w:ascii="Times New Roman"/>
          <w:b w:val="false"/>
          <w:i w:val="false"/>
          <w:color w:val="000000"/>
          <w:sz w:val="28"/>
        </w:rPr>
        <w:t>
    және заңды тұлға             территориялық    бойынша етілмейді.
</w:t>
      </w:r>
      <w:r>
        <w:br/>
      </w:r>
      <w:r>
        <w:rPr>
          <w:rFonts w:ascii="Times New Roman"/>
          <w:b w:val="false"/>
          <w:i w:val="false"/>
          <w:color w:val="000000"/>
          <w:sz w:val="28"/>
        </w:rPr>
        <w:t>
    - табиғатты қолдану          қалалық басқар.
</w:t>
      </w:r>
      <w:r>
        <w:br/>
      </w:r>
      <w:r>
        <w:rPr>
          <w:rFonts w:ascii="Times New Roman"/>
          <w:b w:val="false"/>
          <w:i w:val="false"/>
          <w:color w:val="000000"/>
          <w:sz w:val="28"/>
        </w:rPr>
        <w:t>
    экологиялық талап.           масы, Астана
</w:t>
      </w:r>
      <w:r>
        <w:br/>
      </w:r>
      <w:r>
        <w:rPr>
          <w:rFonts w:ascii="Times New Roman"/>
          <w:b w:val="false"/>
          <w:i w:val="false"/>
          <w:color w:val="000000"/>
          <w:sz w:val="28"/>
        </w:rPr>
        <w:t>
    тарын орындауды              қаласы мемлекет.
</w:t>
      </w:r>
      <w:r>
        <w:br/>
      </w:r>
      <w:r>
        <w:rPr>
          <w:rFonts w:ascii="Times New Roman"/>
          <w:b w:val="false"/>
          <w:i w:val="false"/>
          <w:color w:val="000000"/>
          <w:sz w:val="28"/>
        </w:rPr>
        <w:t>
    бақылауды жүзеге             тік санитарлық-
</w:t>
      </w:r>
      <w:r>
        <w:br/>
      </w:r>
      <w:r>
        <w:rPr>
          <w:rFonts w:ascii="Times New Roman"/>
          <w:b w:val="false"/>
          <w:i w:val="false"/>
          <w:color w:val="000000"/>
          <w:sz w:val="28"/>
        </w:rPr>
        <w:t>
    асыру                        эпидемиялық
</w:t>
      </w:r>
      <w:r>
        <w:br/>
      </w:r>
      <w:r>
        <w:rPr>
          <w:rFonts w:ascii="Times New Roman"/>
          <w:b w:val="false"/>
          <w:i w:val="false"/>
          <w:color w:val="000000"/>
          <w:sz w:val="28"/>
        </w:rPr>
        <w:t>
                                 бақылау басқар.
</w:t>
      </w:r>
      <w:r>
        <w:br/>
      </w:r>
      <w:r>
        <w:rPr>
          <w:rFonts w:ascii="Times New Roman"/>
          <w:b w:val="false"/>
          <w:i w:val="false"/>
          <w:color w:val="000000"/>
          <w:sz w:val="28"/>
        </w:rPr>
        <w:t>
                                 масы, Ішкі істер
</w:t>
      </w:r>
      <w:r>
        <w:br/>
      </w:r>
      <w:r>
        <w:rPr>
          <w:rFonts w:ascii="Times New Roman"/>
          <w:b w:val="false"/>
          <w:i w:val="false"/>
          <w:color w:val="000000"/>
          <w:sz w:val="28"/>
        </w:rPr>
        <w:t>
                                 бас басқармасы
</w:t>
      </w:r>
    </w:p>
    <w:p>
      <w:pPr>
        <w:spacing w:after="0"/>
        <w:ind w:left="0"/>
        <w:jc w:val="both"/>
      </w:pPr>
      <w:r>
        <w:rPr>
          <w:rFonts w:ascii="Times New Roman"/>
          <w:b w:val="false"/>
          <w:i w:val="false"/>
          <w:color w:val="000000"/>
          <w:sz w:val="28"/>
        </w:rPr>
        <w:t>
61. Астана қаласы       Ақпарат  Қоршаған ортаны   Жыл    Қаржылан.
</w:t>
      </w:r>
      <w:r>
        <w:br/>
      </w:r>
      <w:r>
        <w:rPr>
          <w:rFonts w:ascii="Times New Roman"/>
          <w:b w:val="false"/>
          <w:i w:val="false"/>
          <w:color w:val="000000"/>
          <w:sz w:val="28"/>
        </w:rPr>
        <w:t>
    экологиялық                  қорғау           сайын   дыру талап
</w:t>
      </w:r>
      <w:r>
        <w:br/>
      </w:r>
      <w:r>
        <w:rPr>
          <w:rFonts w:ascii="Times New Roman"/>
          <w:b w:val="false"/>
          <w:i w:val="false"/>
          <w:color w:val="000000"/>
          <w:sz w:val="28"/>
        </w:rPr>
        <w:t>
    жағдайды сауықтыру           территориялық            етілмейді
</w:t>
      </w:r>
      <w:r>
        <w:br/>
      </w:r>
      <w:r>
        <w:rPr>
          <w:rFonts w:ascii="Times New Roman"/>
          <w:b w:val="false"/>
          <w:i w:val="false"/>
          <w:color w:val="000000"/>
          <w:sz w:val="28"/>
        </w:rPr>
        <w:t>
    мақсатында табиғи            қалалық басқар.
</w:t>
      </w:r>
      <w:r>
        <w:br/>
      </w:r>
      <w:r>
        <w:rPr>
          <w:rFonts w:ascii="Times New Roman"/>
          <w:b w:val="false"/>
          <w:i w:val="false"/>
          <w:color w:val="000000"/>
          <w:sz w:val="28"/>
        </w:rPr>
        <w:t>
    ресурстарды кешен.           масы, Астана
</w:t>
      </w:r>
      <w:r>
        <w:br/>
      </w:r>
      <w:r>
        <w:rPr>
          <w:rFonts w:ascii="Times New Roman"/>
          <w:b w:val="false"/>
          <w:i w:val="false"/>
          <w:color w:val="000000"/>
          <w:sz w:val="28"/>
        </w:rPr>
        <w:t>
    ді қолдану схемасы           қаласы мемлекет.
</w:t>
      </w:r>
      <w:r>
        <w:br/>
      </w:r>
      <w:r>
        <w:rPr>
          <w:rFonts w:ascii="Times New Roman"/>
          <w:b w:val="false"/>
          <w:i w:val="false"/>
          <w:color w:val="000000"/>
          <w:sz w:val="28"/>
        </w:rPr>
        <w:t>
    ғылыми негізді               тік санитарлық-
</w:t>
      </w:r>
      <w:r>
        <w:br/>
      </w:r>
      <w:r>
        <w:rPr>
          <w:rFonts w:ascii="Times New Roman"/>
          <w:b w:val="false"/>
          <w:i w:val="false"/>
          <w:color w:val="000000"/>
          <w:sz w:val="28"/>
        </w:rPr>
        <w:t>
    қолдану                      эпидемиялық
</w:t>
      </w:r>
      <w:r>
        <w:br/>
      </w:r>
      <w:r>
        <w:rPr>
          <w:rFonts w:ascii="Times New Roman"/>
          <w:b w:val="false"/>
          <w:i w:val="false"/>
          <w:color w:val="000000"/>
          <w:sz w:val="28"/>
        </w:rPr>
        <w:t>
                                 бақылау
</w:t>
      </w:r>
      <w:r>
        <w:br/>
      </w:r>
      <w:r>
        <w:rPr>
          <w:rFonts w:ascii="Times New Roman"/>
          <w:b w:val="false"/>
          <w:i w:val="false"/>
          <w:color w:val="000000"/>
          <w:sz w:val="28"/>
        </w:rPr>
        <w:t>
                                 басқармасы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5.  ХАЛЫҚТЫҢ КЕДЕЙЛІК ДЕҢГЕЙІН АЗАЙТУДА ҚОҒАМ ИНСТИТУТТАРЫНЫҢ
</w:t>
      </w:r>
      <w:r>
        <w:br/>
      </w:r>
      <w:r>
        <w:rPr>
          <w:rFonts w:ascii="Times New Roman"/>
          <w:b w:val="false"/>
          <w:i w:val="false"/>
          <w:color w:val="000000"/>
          <w:sz w:val="28"/>
        </w:rPr>
        <w:t>
                ҚЫЗМЕТІН ЖАҚСАРТУ ЖӨНІНДЕ ШАРАЛАР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5.1. Кедейлік деңгейін төмендетуде жергілікті атқарушы органдары
</w:t>
      </w:r>
      <w:r>
        <w:br/>
      </w:r>
      <w:r>
        <w:rPr>
          <w:rFonts w:ascii="Times New Roman"/>
          <w:b w:val="false"/>
          <w:i w:val="false"/>
          <w:color w:val="000000"/>
          <w:sz w:val="28"/>
        </w:rPr>
        <w:t>
                қызметін жетілдіру жөнінде шаралар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62. Халықты жұмыспен    Ақпарат  ҚР Еңбек және    Жарты   Қаржылан.
</w:t>
      </w:r>
      <w:r>
        <w:br/>
      </w:r>
      <w:r>
        <w:rPr>
          <w:rFonts w:ascii="Times New Roman"/>
          <w:b w:val="false"/>
          <w:i w:val="false"/>
          <w:color w:val="000000"/>
          <w:sz w:val="28"/>
        </w:rPr>
        <w:t>
    қамту және еңбек,            халықты әлеумет. жылдық  дыру талап
</w:t>
      </w:r>
      <w:r>
        <w:br/>
      </w:r>
      <w:r>
        <w:rPr>
          <w:rFonts w:ascii="Times New Roman"/>
          <w:b w:val="false"/>
          <w:i w:val="false"/>
          <w:color w:val="000000"/>
          <w:sz w:val="28"/>
        </w:rPr>
        <w:t>
    еңбекті қорғау               тік қорғау       бойынша етілмейді
</w:t>
      </w:r>
      <w:r>
        <w:br/>
      </w:r>
      <w:r>
        <w:rPr>
          <w:rFonts w:ascii="Times New Roman"/>
          <w:b w:val="false"/>
          <w:i w:val="false"/>
          <w:color w:val="000000"/>
          <w:sz w:val="28"/>
        </w:rPr>
        <w:t>
    заңнамаларын                 министрлігінің
</w:t>
      </w:r>
      <w:r>
        <w:br/>
      </w:r>
      <w:r>
        <w:rPr>
          <w:rFonts w:ascii="Times New Roman"/>
          <w:b w:val="false"/>
          <w:i w:val="false"/>
          <w:color w:val="000000"/>
          <w:sz w:val="28"/>
        </w:rPr>
        <w:t>
    қадағалауды                  департаменті
</w:t>
      </w:r>
      <w:r>
        <w:br/>
      </w:r>
      <w:r>
        <w:rPr>
          <w:rFonts w:ascii="Times New Roman"/>
          <w:b w:val="false"/>
          <w:i w:val="false"/>
          <w:color w:val="000000"/>
          <w:sz w:val="28"/>
        </w:rPr>
        <w:t>
    бақылауды күшейту
</w:t>
      </w:r>
    </w:p>
    <w:p>
      <w:pPr>
        <w:spacing w:after="0"/>
        <w:ind w:left="0"/>
        <w:jc w:val="both"/>
      </w:pPr>
      <w:r>
        <w:rPr>
          <w:rFonts w:ascii="Times New Roman"/>
          <w:b w:val="false"/>
          <w:i w:val="false"/>
          <w:color w:val="000000"/>
          <w:sz w:val="28"/>
        </w:rPr>
        <w:t>
63. Кедейлікті          Әкімдік  Экономика және    2003   Қаржылан.
</w:t>
      </w:r>
      <w:r>
        <w:br/>
      </w:r>
      <w:r>
        <w:rPr>
          <w:rFonts w:ascii="Times New Roman"/>
          <w:b w:val="false"/>
          <w:i w:val="false"/>
          <w:color w:val="000000"/>
          <w:sz w:val="28"/>
        </w:rPr>
        <w:t>
    азайтуға жолданған  қаулысы  бизнесті дамыту,  жыл    дыру талап
</w:t>
      </w:r>
      <w:r>
        <w:br/>
      </w:r>
      <w:r>
        <w:rPr>
          <w:rFonts w:ascii="Times New Roman"/>
          <w:b w:val="false"/>
          <w:i w:val="false"/>
          <w:color w:val="000000"/>
          <w:sz w:val="28"/>
        </w:rPr>
        <w:t>
    негізді шешімдерді  (жоба)   Еңбек, халықты    ІV     етілмейді
</w:t>
      </w:r>
      <w:r>
        <w:br/>
      </w:r>
      <w:r>
        <w:rPr>
          <w:rFonts w:ascii="Times New Roman"/>
          <w:b w:val="false"/>
          <w:i w:val="false"/>
          <w:color w:val="000000"/>
          <w:sz w:val="28"/>
        </w:rPr>
        <w:t>
    әзірлеу және                 жұмыспен қамту   тоқсан
</w:t>
      </w:r>
      <w:r>
        <w:br/>
      </w:r>
      <w:r>
        <w:rPr>
          <w:rFonts w:ascii="Times New Roman"/>
          <w:b w:val="false"/>
          <w:i w:val="false"/>
          <w:color w:val="000000"/>
          <w:sz w:val="28"/>
        </w:rPr>
        <w:t>
    талдама бағаны               және әлеуметтік
</w:t>
      </w:r>
      <w:r>
        <w:br/>
      </w:r>
      <w:r>
        <w:rPr>
          <w:rFonts w:ascii="Times New Roman"/>
          <w:b w:val="false"/>
          <w:i w:val="false"/>
          <w:color w:val="000000"/>
          <w:sz w:val="28"/>
        </w:rPr>
        <w:t>
    өткізу үшін                  қорғау
</w:t>
      </w:r>
      <w:r>
        <w:br/>
      </w:r>
      <w:r>
        <w:rPr>
          <w:rFonts w:ascii="Times New Roman"/>
          <w:b w:val="false"/>
          <w:i w:val="false"/>
          <w:color w:val="000000"/>
          <w:sz w:val="28"/>
        </w:rPr>
        <w:t>
    дайындалған                  департаменттері
</w:t>
      </w:r>
      <w:r>
        <w:br/>
      </w:r>
      <w:r>
        <w:rPr>
          <w:rFonts w:ascii="Times New Roman"/>
          <w:b w:val="false"/>
          <w:i w:val="false"/>
          <w:color w:val="000000"/>
          <w:sz w:val="28"/>
        </w:rPr>
        <w:t>
    әлеуметтік бағдар.
</w:t>
      </w:r>
      <w:r>
        <w:br/>
      </w:r>
      <w:r>
        <w:rPr>
          <w:rFonts w:ascii="Times New Roman"/>
          <w:b w:val="false"/>
          <w:i w:val="false"/>
          <w:color w:val="000000"/>
          <w:sz w:val="28"/>
        </w:rPr>
        <w:t>
    ламаларды іске
</w:t>
      </w:r>
      <w:r>
        <w:br/>
      </w:r>
      <w:r>
        <w:rPr>
          <w:rFonts w:ascii="Times New Roman"/>
          <w:b w:val="false"/>
          <w:i w:val="false"/>
          <w:color w:val="000000"/>
          <w:sz w:val="28"/>
        </w:rPr>
        <w:t>
    асыру мониторинг
</w:t>
      </w:r>
      <w:r>
        <w:br/>
      </w:r>
      <w:r>
        <w:rPr>
          <w:rFonts w:ascii="Times New Roman"/>
          <w:b w:val="false"/>
          <w:i w:val="false"/>
          <w:color w:val="000000"/>
          <w:sz w:val="28"/>
        </w:rPr>
        <w:t>
    жүйесін ұйымдастыру
</w:t>
      </w:r>
      <w:r>
        <w:br/>
      </w:r>
      <w:r>
        <w:rPr>
          <w:rFonts w:ascii="Times New Roman"/>
          <w:b w:val="false"/>
          <w:i w:val="false"/>
          <w:color w:val="000000"/>
          <w:sz w:val="28"/>
        </w:rPr>
        <w:t>
    жөнінде ұсыныс
</w:t>
      </w:r>
      <w:r>
        <w:br/>
      </w:r>
      <w:r>
        <w:rPr>
          <w:rFonts w:ascii="Times New Roman"/>
          <w:b w:val="false"/>
          <w:i w:val="false"/>
          <w:color w:val="000000"/>
          <w:sz w:val="28"/>
        </w:rPr>
        <w:t>
    дайындау
</w:t>
      </w:r>
    </w:p>
    <w:p>
      <w:pPr>
        <w:spacing w:after="0"/>
        <w:ind w:left="0"/>
        <w:jc w:val="both"/>
      </w:pPr>
      <w:r>
        <w:rPr>
          <w:rFonts w:ascii="Times New Roman"/>
          <w:b w:val="false"/>
          <w:i w:val="false"/>
          <w:color w:val="000000"/>
          <w:sz w:val="28"/>
        </w:rPr>
        <w:t>
64. Шешім қабылдау      Ақпарат  Еңбектік және     Жыл    Қаржылан.
</w:t>
      </w:r>
      <w:r>
        <w:br/>
      </w:r>
      <w:r>
        <w:rPr>
          <w:rFonts w:ascii="Times New Roman"/>
          <w:b w:val="false"/>
          <w:i w:val="false"/>
          <w:color w:val="000000"/>
          <w:sz w:val="28"/>
        </w:rPr>
        <w:t>
    жүйесінде ҮЕҰ                әлеуметтік       сайын   дыру талап
</w:t>
      </w:r>
      <w:r>
        <w:br/>
      </w:r>
      <w:r>
        <w:rPr>
          <w:rFonts w:ascii="Times New Roman"/>
          <w:b w:val="false"/>
          <w:i w:val="false"/>
          <w:color w:val="000000"/>
          <w:sz w:val="28"/>
        </w:rPr>
        <w:t>
    тарту жолымен                қатынастарды             етілмейді
</w:t>
      </w:r>
      <w:r>
        <w:br/>
      </w:r>
      <w:r>
        <w:rPr>
          <w:rFonts w:ascii="Times New Roman"/>
          <w:b w:val="false"/>
          <w:i w:val="false"/>
          <w:color w:val="000000"/>
          <w:sz w:val="28"/>
        </w:rPr>
        <w:t>
    астанада әлеуеттік           реттеу және
</w:t>
      </w:r>
      <w:r>
        <w:br/>
      </w:r>
      <w:r>
        <w:rPr>
          <w:rFonts w:ascii="Times New Roman"/>
          <w:b w:val="false"/>
          <w:i w:val="false"/>
          <w:color w:val="000000"/>
          <w:sz w:val="28"/>
        </w:rPr>
        <w:t>
    әріптестік тетігін           әлеуметтік
</w:t>
      </w:r>
      <w:r>
        <w:br/>
      </w:r>
      <w:r>
        <w:rPr>
          <w:rFonts w:ascii="Times New Roman"/>
          <w:b w:val="false"/>
          <w:i w:val="false"/>
          <w:color w:val="000000"/>
          <w:sz w:val="28"/>
        </w:rPr>
        <w:t>
     жетілдіру                   әріптестік
</w:t>
      </w:r>
      <w:r>
        <w:br/>
      </w:r>
      <w:r>
        <w:rPr>
          <w:rFonts w:ascii="Times New Roman"/>
          <w:b w:val="false"/>
          <w:i w:val="false"/>
          <w:color w:val="000000"/>
          <w:sz w:val="28"/>
        </w:rPr>
        <w:t>
                                 жөнінде үш
</w:t>
      </w:r>
      <w:r>
        <w:br/>
      </w:r>
      <w:r>
        <w:rPr>
          <w:rFonts w:ascii="Times New Roman"/>
          <w:b w:val="false"/>
          <w:i w:val="false"/>
          <w:color w:val="000000"/>
          <w:sz w:val="28"/>
        </w:rPr>
        <w:t>
                                 жақтылық
</w:t>
      </w:r>
      <w:r>
        <w:br/>
      </w:r>
      <w:r>
        <w:rPr>
          <w:rFonts w:ascii="Times New Roman"/>
          <w:b w:val="false"/>
          <w:i w:val="false"/>
          <w:color w:val="000000"/>
          <w:sz w:val="28"/>
        </w:rPr>
        <w:t>
                                 қалалық
</w:t>
      </w:r>
      <w:r>
        <w:br/>
      </w:r>
      <w:r>
        <w:rPr>
          <w:rFonts w:ascii="Times New Roman"/>
          <w:b w:val="false"/>
          <w:i w:val="false"/>
          <w:color w:val="000000"/>
          <w:sz w:val="28"/>
        </w:rPr>
        <w:t>
                                 комиссия
</w:t>
      </w:r>
    </w:p>
    <w:p>
      <w:pPr>
        <w:spacing w:after="0"/>
        <w:ind w:left="0"/>
        <w:jc w:val="both"/>
      </w:pPr>
      <w:r>
        <w:rPr>
          <w:rFonts w:ascii="Times New Roman"/>
          <w:b w:val="false"/>
          <w:i w:val="false"/>
          <w:color w:val="000000"/>
          <w:sz w:val="28"/>
        </w:rPr>
        <w:t>
65. Базалық білім       Ақпарат  Денсаулық         Жыл    Қаржылан.
</w:t>
      </w:r>
      <w:r>
        <w:br/>
      </w:r>
      <w:r>
        <w:rPr>
          <w:rFonts w:ascii="Times New Roman"/>
          <w:b w:val="false"/>
          <w:i w:val="false"/>
          <w:color w:val="000000"/>
          <w:sz w:val="28"/>
        </w:rPr>
        <w:t>
    беру қызметтері,             сақтау, Білім,   сайын   дыру талап
</w:t>
      </w:r>
      <w:r>
        <w:br/>
      </w:r>
      <w:r>
        <w:rPr>
          <w:rFonts w:ascii="Times New Roman"/>
          <w:b w:val="false"/>
          <w:i w:val="false"/>
          <w:color w:val="000000"/>
          <w:sz w:val="28"/>
        </w:rPr>
        <w:t>
    алғашқы медициналық          Қаржы                    етілмейді
</w:t>
      </w:r>
      <w:r>
        <w:br/>
      </w:r>
      <w:r>
        <w:rPr>
          <w:rFonts w:ascii="Times New Roman"/>
          <w:b w:val="false"/>
          <w:i w:val="false"/>
          <w:color w:val="000000"/>
          <w:sz w:val="28"/>
        </w:rPr>
        <w:t>
    көмек көрсетуге              департаменттері
</w:t>
      </w:r>
      <w:r>
        <w:br/>
      </w:r>
      <w:r>
        <w:rPr>
          <w:rFonts w:ascii="Times New Roman"/>
          <w:b w:val="false"/>
          <w:i w:val="false"/>
          <w:color w:val="000000"/>
          <w:sz w:val="28"/>
        </w:rPr>
        <w:t>
    жолданған қаражатты
</w:t>
      </w:r>
      <w:r>
        <w:br/>
      </w:r>
      <w:r>
        <w:rPr>
          <w:rFonts w:ascii="Times New Roman"/>
          <w:b w:val="false"/>
          <w:i w:val="false"/>
          <w:color w:val="000000"/>
          <w:sz w:val="28"/>
        </w:rPr>
        <w:t>
    мақсатты жұмсауға
</w:t>
      </w:r>
      <w:r>
        <w:br/>
      </w:r>
      <w:r>
        <w:rPr>
          <w:rFonts w:ascii="Times New Roman"/>
          <w:b w:val="false"/>
          <w:i w:val="false"/>
          <w:color w:val="000000"/>
          <w:sz w:val="28"/>
        </w:rPr>
        <w:t>
    бақылауды жақсарту
</w:t>
      </w:r>
    </w:p>
    <w:p>
      <w:pPr>
        <w:spacing w:after="0"/>
        <w:ind w:left="0"/>
        <w:jc w:val="both"/>
      </w:pPr>
      <w:r>
        <w:rPr>
          <w:rFonts w:ascii="Times New Roman"/>
          <w:b w:val="false"/>
          <w:i w:val="false"/>
          <w:color w:val="000000"/>
          <w:sz w:val="28"/>
        </w:rPr>
        <w:t>
66. Мемлекеттер, ҮЕҰ             Еңбек, халықты   Үнемі   Қаржылан.
</w:t>
      </w:r>
      <w:r>
        <w:br/>
      </w:r>
      <w:r>
        <w:rPr>
          <w:rFonts w:ascii="Times New Roman"/>
          <w:b w:val="false"/>
          <w:i w:val="false"/>
          <w:color w:val="000000"/>
          <w:sz w:val="28"/>
        </w:rPr>
        <w:t>
    және жеке құрылым.           жұмыспен қамту           дыру талап
</w:t>
      </w:r>
      <w:r>
        <w:br/>
      </w:r>
      <w:r>
        <w:rPr>
          <w:rFonts w:ascii="Times New Roman"/>
          <w:b w:val="false"/>
          <w:i w:val="false"/>
          <w:color w:val="000000"/>
          <w:sz w:val="28"/>
        </w:rPr>
        <w:t>
    дар тарапынан                және әлеуметтік          етілмейді
</w:t>
      </w:r>
      <w:r>
        <w:br/>
      </w:r>
      <w:r>
        <w:rPr>
          <w:rFonts w:ascii="Times New Roman"/>
          <w:b w:val="false"/>
          <w:i w:val="false"/>
          <w:color w:val="000000"/>
          <w:sz w:val="28"/>
        </w:rPr>
        <w:t>
    халықтың әлеумет.            қорғау, Ішкі
</w:t>
      </w:r>
      <w:r>
        <w:br/>
      </w:r>
      <w:r>
        <w:rPr>
          <w:rFonts w:ascii="Times New Roman"/>
          <w:b w:val="false"/>
          <w:i w:val="false"/>
          <w:color w:val="000000"/>
          <w:sz w:val="28"/>
        </w:rPr>
        <w:t>
    тік-осал топтарына           саясат
</w:t>
      </w:r>
      <w:r>
        <w:br/>
      </w:r>
      <w:r>
        <w:rPr>
          <w:rFonts w:ascii="Times New Roman"/>
          <w:b w:val="false"/>
          <w:i w:val="false"/>
          <w:color w:val="000000"/>
          <w:sz w:val="28"/>
        </w:rPr>
        <w:t>
    әлеуметтік қолдау            департаменттері,
</w:t>
      </w:r>
      <w:r>
        <w:br/>
      </w:r>
      <w:r>
        <w:rPr>
          <w:rFonts w:ascii="Times New Roman"/>
          <w:b w:val="false"/>
          <w:i w:val="false"/>
          <w:color w:val="000000"/>
          <w:sz w:val="28"/>
        </w:rPr>
        <w:t>
    түрлері туралы               Ақпарат және
</w:t>
      </w:r>
      <w:r>
        <w:br/>
      </w:r>
      <w:r>
        <w:rPr>
          <w:rFonts w:ascii="Times New Roman"/>
          <w:b w:val="false"/>
          <w:i w:val="false"/>
          <w:color w:val="000000"/>
          <w:sz w:val="28"/>
        </w:rPr>
        <w:t>
    халықты хабардар             қоғамдық келісім
</w:t>
      </w:r>
      <w:r>
        <w:br/>
      </w:r>
      <w:r>
        <w:rPr>
          <w:rFonts w:ascii="Times New Roman"/>
          <w:b w:val="false"/>
          <w:i w:val="false"/>
          <w:color w:val="000000"/>
          <w:sz w:val="28"/>
        </w:rPr>
        <w:t>
    ету                          басқармасы
</w:t>
      </w:r>
    </w:p>
    <w:p>
      <w:pPr>
        <w:spacing w:after="0"/>
        <w:ind w:left="0"/>
        <w:jc w:val="both"/>
      </w:pPr>
      <w:r>
        <w:rPr>
          <w:rFonts w:ascii="Times New Roman"/>
          <w:b w:val="false"/>
          <w:i w:val="false"/>
          <w:color w:val="000000"/>
          <w:sz w:val="28"/>
        </w:rPr>
        <w:t>
67. Тұрмысы төмен       Ақпарат  Білім, Ішкі      Үнемі   Қаржылан.
</w:t>
      </w:r>
      <w:r>
        <w:br/>
      </w:r>
      <w:r>
        <w:rPr>
          <w:rFonts w:ascii="Times New Roman"/>
          <w:b w:val="false"/>
          <w:i w:val="false"/>
          <w:color w:val="000000"/>
          <w:sz w:val="28"/>
        </w:rPr>
        <w:t>
    отбасылар балалары           саясат                   дыру талап
</w:t>
      </w:r>
      <w:r>
        <w:br/>
      </w:r>
      <w:r>
        <w:rPr>
          <w:rFonts w:ascii="Times New Roman"/>
          <w:b w:val="false"/>
          <w:i w:val="false"/>
          <w:color w:val="000000"/>
          <w:sz w:val="28"/>
        </w:rPr>
        <w:t>
    және жетім-балалар           департаменттері,         етілмейді
</w:t>
      </w:r>
      <w:r>
        <w:br/>
      </w:r>
      <w:r>
        <w:rPr>
          <w:rFonts w:ascii="Times New Roman"/>
          <w:b w:val="false"/>
          <w:i w:val="false"/>
          <w:color w:val="000000"/>
          <w:sz w:val="28"/>
        </w:rPr>
        <w:t>
    үшін спорттық                ҮЕҰ, Алматы
</w:t>
      </w:r>
      <w:r>
        <w:br/>
      </w:r>
      <w:r>
        <w:rPr>
          <w:rFonts w:ascii="Times New Roman"/>
          <w:b w:val="false"/>
          <w:i w:val="false"/>
          <w:color w:val="000000"/>
          <w:sz w:val="28"/>
        </w:rPr>
        <w:t>
    сабақтарды өткізуге          және Сарыарқа
</w:t>
      </w:r>
      <w:r>
        <w:br/>
      </w:r>
      <w:r>
        <w:rPr>
          <w:rFonts w:ascii="Times New Roman"/>
          <w:b w:val="false"/>
          <w:i w:val="false"/>
          <w:color w:val="000000"/>
          <w:sz w:val="28"/>
        </w:rPr>
        <w:t>
    волонтерлік отряд.           аудандары
</w:t>
      </w:r>
      <w:r>
        <w:br/>
      </w:r>
      <w:r>
        <w:rPr>
          <w:rFonts w:ascii="Times New Roman"/>
          <w:b w:val="false"/>
          <w:i w:val="false"/>
          <w:color w:val="000000"/>
          <w:sz w:val="28"/>
        </w:rPr>
        <w:t>
    тарды ұйымдастыруға          әкімдері
</w:t>
      </w:r>
      <w:r>
        <w:br/>
      </w:r>
      <w:r>
        <w:rPr>
          <w:rFonts w:ascii="Times New Roman"/>
          <w:b w:val="false"/>
          <w:i w:val="false"/>
          <w:color w:val="000000"/>
          <w:sz w:val="28"/>
        </w:rPr>
        <w:t>
    мүмкіндік туғызу
</w:t>
      </w:r>
    </w:p>
    <w:p>
      <w:pPr>
        <w:spacing w:after="0"/>
        <w:ind w:left="0"/>
        <w:jc w:val="both"/>
      </w:pPr>
      <w:r>
        <w:rPr>
          <w:rFonts w:ascii="Times New Roman"/>
          <w:b w:val="false"/>
          <w:i w:val="false"/>
          <w:color w:val="000000"/>
          <w:sz w:val="28"/>
        </w:rPr>
        <w:t>
68. Қоғамдық бірлестік. Әкімдік  Қалалық және      2003   Қаржылан.
</w:t>
      </w:r>
      <w:r>
        <w:br/>
      </w:r>
      <w:r>
        <w:rPr>
          <w:rFonts w:ascii="Times New Roman"/>
          <w:b w:val="false"/>
          <w:i w:val="false"/>
          <w:color w:val="000000"/>
          <w:sz w:val="28"/>
        </w:rPr>
        <w:t>
    терді тартумен      қаулысы  аймақтық атқару.  жыл    дыру талап
</w:t>
      </w:r>
      <w:r>
        <w:br/>
      </w:r>
      <w:r>
        <w:rPr>
          <w:rFonts w:ascii="Times New Roman"/>
          <w:b w:val="false"/>
          <w:i w:val="false"/>
          <w:color w:val="000000"/>
          <w:sz w:val="28"/>
        </w:rPr>
        <w:t>
    кедейлікті азайту   (жоба)   шы органдар,      ІІ     етілмейді
</w:t>
      </w:r>
      <w:r>
        <w:br/>
      </w:r>
      <w:r>
        <w:rPr>
          <w:rFonts w:ascii="Times New Roman"/>
          <w:b w:val="false"/>
          <w:i w:val="false"/>
          <w:color w:val="000000"/>
          <w:sz w:val="28"/>
        </w:rPr>
        <w:t>
    мәселелері бойынша           мемлекеттік      тоқсан
</w:t>
      </w:r>
      <w:r>
        <w:br/>
      </w:r>
      <w:r>
        <w:rPr>
          <w:rFonts w:ascii="Times New Roman"/>
          <w:b w:val="false"/>
          <w:i w:val="false"/>
          <w:color w:val="000000"/>
          <w:sz w:val="28"/>
        </w:rPr>
        <w:t>
    үнемі жұмыс істей.           кәсіпорындар
</w:t>
      </w:r>
      <w:r>
        <w:br/>
      </w:r>
      <w:r>
        <w:rPr>
          <w:rFonts w:ascii="Times New Roman"/>
          <w:b w:val="false"/>
          <w:i w:val="false"/>
          <w:color w:val="000000"/>
          <w:sz w:val="28"/>
        </w:rPr>
        <w:t>
    тін кеңес беру -
</w:t>
      </w:r>
      <w:r>
        <w:br/>
      </w:r>
      <w:r>
        <w:rPr>
          <w:rFonts w:ascii="Times New Roman"/>
          <w:b w:val="false"/>
          <w:i w:val="false"/>
          <w:color w:val="000000"/>
          <w:sz w:val="28"/>
        </w:rPr>
        <w:t>
    жиналыс комиссиясын
</w:t>
      </w:r>
      <w:r>
        <w:br/>
      </w:r>
      <w:r>
        <w:rPr>
          <w:rFonts w:ascii="Times New Roman"/>
          <w:b w:val="false"/>
          <w:i w:val="false"/>
          <w:color w:val="000000"/>
          <w:sz w:val="28"/>
        </w:rPr>
        <w:t>
    құру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5.2. Кедейлікті азайтуда кәсіподақтар мен үкіметтік емес ұйымдар
</w:t>
      </w:r>
      <w:r>
        <w:br/>
      </w:r>
      <w:r>
        <w:rPr>
          <w:rFonts w:ascii="Times New Roman"/>
          <w:b w:val="false"/>
          <w:i w:val="false"/>
          <w:color w:val="000000"/>
          <w:sz w:val="28"/>
        </w:rPr>
        <w:t>
              қызметін жетілдіру жөнінде шаралар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69. Халықтың әлеумет.            Еңбек, халықты    Жыл    Қаржылан.
</w:t>
      </w:r>
      <w:r>
        <w:br/>
      </w:r>
      <w:r>
        <w:rPr>
          <w:rFonts w:ascii="Times New Roman"/>
          <w:b w:val="false"/>
          <w:i w:val="false"/>
          <w:color w:val="000000"/>
          <w:sz w:val="28"/>
        </w:rPr>
        <w:t>
    тік-осал топтарын            жұмыспен қамту   сайын   дыру талап
</w:t>
      </w:r>
      <w:r>
        <w:br/>
      </w:r>
      <w:r>
        <w:rPr>
          <w:rFonts w:ascii="Times New Roman"/>
          <w:b w:val="false"/>
          <w:i w:val="false"/>
          <w:color w:val="000000"/>
          <w:sz w:val="28"/>
        </w:rPr>
        <w:t>
    қолдауға бюджет.             және әлеуметтік          етілмейді
</w:t>
      </w:r>
      <w:r>
        <w:br/>
      </w:r>
      <w:r>
        <w:rPr>
          <w:rFonts w:ascii="Times New Roman"/>
          <w:b w:val="false"/>
          <w:i w:val="false"/>
          <w:color w:val="000000"/>
          <w:sz w:val="28"/>
        </w:rPr>
        <w:t>
    тік тұтынушылықты            қорғау
</w:t>
      </w:r>
      <w:r>
        <w:br/>
      </w:r>
      <w:r>
        <w:rPr>
          <w:rFonts w:ascii="Times New Roman"/>
          <w:b w:val="false"/>
          <w:i w:val="false"/>
          <w:color w:val="000000"/>
          <w:sz w:val="28"/>
        </w:rPr>
        <w:t>
    қалыптастыруда               департаменті,
</w:t>
      </w:r>
      <w:r>
        <w:br/>
      </w:r>
      <w:r>
        <w:rPr>
          <w:rFonts w:ascii="Times New Roman"/>
          <w:b w:val="false"/>
          <w:i w:val="false"/>
          <w:color w:val="000000"/>
          <w:sz w:val="28"/>
        </w:rPr>
        <w:t>
    ҮЕҰ, кәсіподақтар.           Еңбек және
</w:t>
      </w:r>
      <w:r>
        <w:br/>
      </w:r>
      <w:r>
        <w:rPr>
          <w:rFonts w:ascii="Times New Roman"/>
          <w:b w:val="false"/>
          <w:i w:val="false"/>
          <w:color w:val="000000"/>
          <w:sz w:val="28"/>
        </w:rPr>
        <w:t>
    дың қатысуын                 әлеуметтік
</w:t>
      </w:r>
      <w:r>
        <w:br/>
      </w:r>
      <w:r>
        <w:rPr>
          <w:rFonts w:ascii="Times New Roman"/>
          <w:b w:val="false"/>
          <w:i w:val="false"/>
          <w:color w:val="000000"/>
          <w:sz w:val="28"/>
        </w:rPr>
        <w:t>
    қамтамасыз ету               қатынастарын
</w:t>
      </w:r>
      <w:r>
        <w:br/>
      </w:r>
      <w:r>
        <w:rPr>
          <w:rFonts w:ascii="Times New Roman"/>
          <w:b w:val="false"/>
          <w:i w:val="false"/>
          <w:color w:val="000000"/>
          <w:sz w:val="28"/>
        </w:rPr>
        <w:t>
                                 реттеу және
</w:t>
      </w:r>
      <w:r>
        <w:br/>
      </w:r>
      <w:r>
        <w:rPr>
          <w:rFonts w:ascii="Times New Roman"/>
          <w:b w:val="false"/>
          <w:i w:val="false"/>
          <w:color w:val="000000"/>
          <w:sz w:val="28"/>
        </w:rPr>
        <w:t>
                                 әлеуметтік
</w:t>
      </w:r>
      <w:r>
        <w:br/>
      </w:r>
      <w:r>
        <w:rPr>
          <w:rFonts w:ascii="Times New Roman"/>
          <w:b w:val="false"/>
          <w:i w:val="false"/>
          <w:color w:val="000000"/>
          <w:sz w:val="28"/>
        </w:rPr>
        <w:t>
                                 әріптестік
</w:t>
      </w:r>
      <w:r>
        <w:br/>
      </w:r>
      <w:r>
        <w:rPr>
          <w:rFonts w:ascii="Times New Roman"/>
          <w:b w:val="false"/>
          <w:i w:val="false"/>
          <w:color w:val="000000"/>
          <w:sz w:val="28"/>
        </w:rPr>
        <w:t>
                                 жөнінде үш
</w:t>
      </w:r>
      <w:r>
        <w:br/>
      </w:r>
      <w:r>
        <w:rPr>
          <w:rFonts w:ascii="Times New Roman"/>
          <w:b w:val="false"/>
          <w:i w:val="false"/>
          <w:color w:val="000000"/>
          <w:sz w:val="28"/>
        </w:rPr>
        <w:t>
                                 жақтылық қалалық
</w:t>
      </w:r>
      <w:r>
        <w:br/>
      </w:r>
      <w:r>
        <w:rPr>
          <w:rFonts w:ascii="Times New Roman"/>
          <w:b w:val="false"/>
          <w:i w:val="false"/>
          <w:color w:val="000000"/>
          <w:sz w:val="28"/>
        </w:rPr>
        <w:t>
                                 комиссия (келісім
</w:t>
      </w:r>
      <w:r>
        <w:br/>
      </w:r>
      <w:r>
        <w:rPr>
          <w:rFonts w:ascii="Times New Roman"/>
          <w:b w:val="false"/>
          <w:i w:val="false"/>
          <w:color w:val="000000"/>
          <w:sz w:val="28"/>
        </w:rPr>
        <w:t>
                                 бойынша), ҮЕҰ
</w:t>
      </w:r>
    </w:p>
    <w:p>
      <w:pPr>
        <w:spacing w:after="0"/>
        <w:ind w:left="0"/>
        <w:jc w:val="both"/>
      </w:pPr>
      <w:r>
        <w:rPr>
          <w:rFonts w:ascii="Times New Roman"/>
          <w:b w:val="false"/>
          <w:i w:val="false"/>
          <w:color w:val="000000"/>
          <w:sz w:val="28"/>
        </w:rPr>
        <w:t>
70. Жергілікті          Іс-      Ішкі саясат,      Үнемі  Қаржылан.
</w:t>
      </w:r>
      <w:r>
        <w:br/>
      </w:r>
      <w:r>
        <w:rPr>
          <w:rFonts w:ascii="Times New Roman"/>
          <w:b w:val="false"/>
          <w:i w:val="false"/>
          <w:color w:val="000000"/>
          <w:sz w:val="28"/>
        </w:rPr>
        <w:t>
    атқарушы, үкімет.   шаралар  Еңбек және               дыру талап
</w:t>
      </w:r>
      <w:r>
        <w:br/>
      </w:r>
      <w:r>
        <w:rPr>
          <w:rFonts w:ascii="Times New Roman"/>
          <w:b w:val="false"/>
          <w:i w:val="false"/>
          <w:color w:val="000000"/>
          <w:sz w:val="28"/>
        </w:rPr>
        <w:t>
    өкілдері, жұмыс              халықты әлеумет.         етілмейді
</w:t>
      </w:r>
      <w:r>
        <w:br/>
      </w:r>
      <w:r>
        <w:rPr>
          <w:rFonts w:ascii="Times New Roman"/>
          <w:b w:val="false"/>
          <w:i w:val="false"/>
          <w:color w:val="000000"/>
          <w:sz w:val="28"/>
        </w:rPr>
        <w:t>
    берушілер мен                тік қорғау
</w:t>
      </w:r>
      <w:r>
        <w:br/>
      </w:r>
      <w:r>
        <w:rPr>
          <w:rFonts w:ascii="Times New Roman"/>
          <w:b w:val="false"/>
          <w:i w:val="false"/>
          <w:color w:val="000000"/>
          <w:sz w:val="28"/>
        </w:rPr>
        <w:t>
    кәсіподақтар                 министрлігі
</w:t>
      </w:r>
      <w:r>
        <w:br/>
      </w:r>
      <w:r>
        <w:rPr>
          <w:rFonts w:ascii="Times New Roman"/>
          <w:b w:val="false"/>
          <w:i w:val="false"/>
          <w:color w:val="000000"/>
          <w:sz w:val="28"/>
        </w:rPr>
        <w:t>
    қатысуымен                   Астана қаласы
</w:t>
      </w:r>
      <w:r>
        <w:br/>
      </w:r>
      <w:r>
        <w:rPr>
          <w:rFonts w:ascii="Times New Roman"/>
          <w:b w:val="false"/>
          <w:i w:val="false"/>
          <w:color w:val="000000"/>
          <w:sz w:val="28"/>
        </w:rPr>
        <w:t>
    астанада еңбектік            бойынша департа.
</w:t>
      </w:r>
      <w:r>
        <w:br/>
      </w:r>
      <w:r>
        <w:rPr>
          <w:rFonts w:ascii="Times New Roman"/>
          <w:b w:val="false"/>
          <w:i w:val="false"/>
          <w:color w:val="000000"/>
          <w:sz w:val="28"/>
        </w:rPr>
        <w:t>
    қатынастар дамыту            менттері, Еңбек
</w:t>
      </w:r>
      <w:r>
        <w:br/>
      </w:r>
      <w:r>
        <w:rPr>
          <w:rFonts w:ascii="Times New Roman"/>
          <w:b w:val="false"/>
          <w:i w:val="false"/>
          <w:color w:val="000000"/>
          <w:sz w:val="28"/>
        </w:rPr>
        <w:t>
    мәселелері бойынша           және әлеуметтік
</w:t>
      </w:r>
      <w:r>
        <w:br/>
      </w:r>
      <w:r>
        <w:rPr>
          <w:rFonts w:ascii="Times New Roman"/>
          <w:b w:val="false"/>
          <w:i w:val="false"/>
          <w:color w:val="000000"/>
          <w:sz w:val="28"/>
        </w:rPr>
        <w:t>
    аймақта Дөңгелек             қатынастарды
</w:t>
      </w:r>
      <w:r>
        <w:br/>
      </w:r>
      <w:r>
        <w:rPr>
          <w:rFonts w:ascii="Times New Roman"/>
          <w:b w:val="false"/>
          <w:i w:val="false"/>
          <w:color w:val="000000"/>
          <w:sz w:val="28"/>
        </w:rPr>
        <w:t>
    үстелдер өткізу              реттеу және
</w:t>
      </w:r>
      <w:r>
        <w:br/>
      </w:r>
      <w:r>
        <w:rPr>
          <w:rFonts w:ascii="Times New Roman"/>
          <w:b w:val="false"/>
          <w:i w:val="false"/>
          <w:color w:val="000000"/>
          <w:sz w:val="28"/>
        </w:rPr>
        <w:t>
    тәжірибесін енгізу           әлеуметтік
</w:t>
      </w:r>
      <w:r>
        <w:br/>
      </w:r>
      <w:r>
        <w:rPr>
          <w:rFonts w:ascii="Times New Roman"/>
          <w:b w:val="false"/>
          <w:i w:val="false"/>
          <w:color w:val="000000"/>
          <w:sz w:val="28"/>
        </w:rPr>
        <w:t>
                                 әріптестік
</w:t>
      </w:r>
      <w:r>
        <w:br/>
      </w:r>
      <w:r>
        <w:rPr>
          <w:rFonts w:ascii="Times New Roman"/>
          <w:b w:val="false"/>
          <w:i w:val="false"/>
          <w:color w:val="000000"/>
          <w:sz w:val="28"/>
        </w:rPr>
        <w:t>
                                 жөнінде қалалық
</w:t>
      </w:r>
      <w:r>
        <w:br/>
      </w:r>
      <w:r>
        <w:rPr>
          <w:rFonts w:ascii="Times New Roman"/>
          <w:b w:val="false"/>
          <w:i w:val="false"/>
          <w:color w:val="000000"/>
          <w:sz w:val="28"/>
        </w:rPr>
        <w:t>
                                 үш жақтылық
</w:t>
      </w:r>
      <w:r>
        <w:br/>
      </w:r>
      <w:r>
        <w:rPr>
          <w:rFonts w:ascii="Times New Roman"/>
          <w:b w:val="false"/>
          <w:i w:val="false"/>
          <w:color w:val="000000"/>
          <w:sz w:val="28"/>
        </w:rPr>
        <w:t>
                                 комиссия (келісім
</w:t>
      </w:r>
      <w:r>
        <w:br/>
      </w:r>
      <w:r>
        <w:rPr>
          <w:rFonts w:ascii="Times New Roman"/>
          <w:b w:val="false"/>
          <w:i w:val="false"/>
          <w:color w:val="000000"/>
          <w:sz w:val="28"/>
        </w:rPr>
        <w:t>
                                 бойынша), Даму
</w:t>
      </w:r>
      <w:r>
        <w:br/>
      </w:r>
      <w:r>
        <w:rPr>
          <w:rFonts w:ascii="Times New Roman"/>
          <w:b w:val="false"/>
          <w:i w:val="false"/>
          <w:color w:val="000000"/>
          <w:sz w:val="28"/>
        </w:rPr>
        <w:t>
                                 және Әлеуметтік
</w:t>
      </w:r>
      <w:r>
        <w:br/>
      </w:r>
      <w:r>
        <w:rPr>
          <w:rFonts w:ascii="Times New Roman"/>
          <w:b w:val="false"/>
          <w:i w:val="false"/>
          <w:color w:val="000000"/>
          <w:sz w:val="28"/>
        </w:rPr>
        <w:t>
                                 Технология Агент.
</w:t>
      </w:r>
      <w:r>
        <w:br/>
      </w:r>
      <w:r>
        <w:rPr>
          <w:rFonts w:ascii="Times New Roman"/>
          <w:b w:val="false"/>
          <w:i w:val="false"/>
          <w:color w:val="000000"/>
          <w:sz w:val="28"/>
        </w:rPr>
        <w:t>
                                 тігі (келісіммен),
</w:t>
      </w:r>
      <w:r>
        <w:br/>
      </w:r>
      <w:r>
        <w:rPr>
          <w:rFonts w:ascii="Times New Roman"/>
          <w:b w:val="false"/>
          <w:i w:val="false"/>
          <w:color w:val="000000"/>
          <w:sz w:val="28"/>
        </w:rPr>
        <w:t>
                                 Еңбек, халықты    Жыл
</w:t>
      </w:r>
      <w:r>
        <w:br/>
      </w:r>
      <w:r>
        <w:rPr>
          <w:rFonts w:ascii="Times New Roman"/>
          <w:b w:val="false"/>
          <w:i w:val="false"/>
          <w:color w:val="000000"/>
          <w:sz w:val="28"/>
        </w:rPr>
        <w:t>
                                 жұмыспен қамту   сайын
</w:t>
      </w:r>
      <w:r>
        <w:br/>
      </w:r>
      <w:r>
        <w:rPr>
          <w:rFonts w:ascii="Times New Roman"/>
          <w:b w:val="false"/>
          <w:i w:val="false"/>
          <w:color w:val="000000"/>
          <w:sz w:val="28"/>
        </w:rPr>
        <w:t>
                                 және әлеуметтік
</w:t>
      </w:r>
      <w:r>
        <w:br/>
      </w:r>
      <w:r>
        <w:rPr>
          <w:rFonts w:ascii="Times New Roman"/>
          <w:b w:val="false"/>
          <w:i w:val="false"/>
          <w:color w:val="000000"/>
          <w:sz w:val="28"/>
        </w:rPr>
        <w:t>
                                 қорғау
</w:t>
      </w:r>
      <w:r>
        <w:br/>
      </w:r>
      <w:r>
        <w:rPr>
          <w:rFonts w:ascii="Times New Roman"/>
          <w:b w:val="false"/>
          <w:i w:val="false"/>
          <w:color w:val="000000"/>
          <w:sz w:val="28"/>
        </w:rPr>
        <w:t>
                                 департаменті
</w:t>
      </w:r>
    </w:p>
    <w:p>
      <w:pPr>
        <w:spacing w:after="0"/>
        <w:ind w:left="0"/>
        <w:jc w:val="both"/>
      </w:pPr>
      <w:r>
        <w:rPr>
          <w:rFonts w:ascii="Times New Roman"/>
          <w:b w:val="false"/>
          <w:i w:val="false"/>
          <w:color w:val="000000"/>
          <w:sz w:val="28"/>
        </w:rPr>
        <w:t>
71. Әлеуметтік маңызды  Ақпарат  Ақпарат және     Үнемі   Қаржылан.
</w:t>
      </w:r>
      <w:r>
        <w:br/>
      </w:r>
      <w:r>
        <w:rPr>
          <w:rFonts w:ascii="Times New Roman"/>
          <w:b w:val="false"/>
          <w:i w:val="false"/>
          <w:color w:val="000000"/>
          <w:sz w:val="28"/>
        </w:rPr>
        <w:t>
    мәселелерді шешуде           қоғамдық келісім         дыру талап
</w:t>
      </w:r>
      <w:r>
        <w:br/>
      </w:r>
      <w:r>
        <w:rPr>
          <w:rFonts w:ascii="Times New Roman"/>
          <w:b w:val="false"/>
          <w:i w:val="false"/>
          <w:color w:val="000000"/>
          <w:sz w:val="28"/>
        </w:rPr>
        <w:t>
    үкіметтік емес               басқармасы, "ҮЕҰ         етілмейді
</w:t>
      </w:r>
      <w:r>
        <w:br/>
      </w:r>
      <w:r>
        <w:rPr>
          <w:rFonts w:ascii="Times New Roman"/>
          <w:b w:val="false"/>
          <w:i w:val="false"/>
          <w:color w:val="000000"/>
          <w:sz w:val="28"/>
        </w:rPr>
        <w:t>
    ұйымдар жұмыс                Инфо-Орталық"
</w:t>
      </w:r>
      <w:r>
        <w:br/>
      </w:r>
      <w:r>
        <w:rPr>
          <w:rFonts w:ascii="Times New Roman"/>
          <w:b w:val="false"/>
          <w:i w:val="false"/>
          <w:color w:val="000000"/>
          <w:sz w:val="28"/>
        </w:rPr>
        <w:t>
    тәжірибесін БАҚ              (келісім бойынша)
</w:t>
      </w:r>
      <w:r>
        <w:br/>
      </w:r>
      <w:r>
        <w:rPr>
          <w:rFonts w:ascii="Times New Roman"/>
          <w:b w:val="false"/>
          <w:i w:val="false"/>
          <w:color w:val="000000"/>
          <w:sz w:val="28"/>
        </w:rPr>
        <w:t>
    кең тарату
</w:t>
      </w:r>
    </w:p>
    <w:p>
      <w:pPr>
        <w:spacing w:after="0"/>
        <w:ind w:left="0"/>
        <w:jc w:val="both"/>
      </w:pPr>
      <w:r>
        <w:rPr>
          <w:rFonts w:ascii="Times New Roman"/>
          <w:b w:val="false"/>
          <w:i w:val="false"/>
          <w:color w:val="000000"/>
          <w:sz w:val="28"/>
        </w:rPr>
        <w:t>
72. Мемлекеттік         Ақпарат  Ақпарат және      2004   Көзделген
</w:t>
      </w:r>
      <w:r>
        <w:br/>
      </w:r>
      <w:r>
        <w:rPr>
          <w:rFonts w:ascii="Times New Roman"/>
          <w:b w:val="false"/>
          <w:i w:val="false"/>
          <w:color w:val="000000"/>
          <w:sz w:val="28"/>
        </w:rPr>
        <w:t>
    тапсырысты                   қоғамдық келісім   жыл   қаражат
</w:t>
      </w:r>
      <w:r>
        <w:br/>
      </w:r>
      <w:r>
        <w:rPr>
          <w:rFonts w:ascii="Times New Roman"/>
          <w:b w:val="false"/>
          <w:i w:val="false"/>
          <w:color w:val="000000"/>
          <w:sz w:val="28"/>
        </w:rPr>
        <w:t>
    орындайтын үкімет.           басқармасы, "ҮЕҰ         шегінде
</w:t>
      </w:r>
      <w:r>
        <w:br/>
      </w:r>
      <w:r>
        <w:rPr>
          <w:rFonts w:ascii="Times New Roman"/>
          <w:b w:val="false"/>
          <w:i w:val="false"/>
          <w:color w:val="000000"/>
          <w:sz w:val="28"/>
        </w:rPr>
        <w:t>
    тік емес ұйымдар.            Инфо-Орталық",
</w:t>
      </w:r>
      <w:r>
        <w:br/>
      </w:r>
      <w:r>
        <w:rPr>
          <w:rFonts w:ascii="Times New Roman"/>
          <w:b w:val="false"/>
          <w:i w:val="false"/>
          <w:color w:val="000000"/>
          <w:sz w:val="28"/>
        </w:rPr>
        <w:t>
    дың даму мәселе.             БАҚ редакциялары 
</w:t>
      </w:r>
      <w:r>
        <w:br/>
      </w:r>
      <w:r>
        <w:rPr>
          <w:rFonts w:ascii="Times New Roman"/>
          <w:b w:val="false"/>
          <w:i w:val="false"/>
          <w:color w:val="000000"/>
          <w:sz w:val="28"/>
        </w:rPr>
        <w:t>
    лері бойынша БАҚ             (келісім бойынша)  
</w:t>
      </w:r>
      <w:r>
        <w:br/>
      </w:r>
      <w:r>
        <w:rPr>
          <w:rFonts w:ascii="Times New Roman"/>
          <w:b w:val="false"/>
          <w:i w:val="false"/>
          <w:color w:val="000000"/>
          <w:sz w:val="28"/>
        </w:rPr>
        <w:t>
    арнайы тақырып
</w:t>
      </w:r>
      <w:r>
        <w:br/>
      </w: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73. ҚР Мемлекеттік      Ақпарат  Ақпарат және      2004-  Көзделген
</w:t>
      </w:r>
      <w:r>
        <w:br/>
      </w:r>
      <w:r>
        <w:rPr>
          <w:rFonts w:ascii="Times New Roman"/>
          <w:b w:val="false"/>
          <w:i w:val="false"/>
          <w:color w:val="000000"/>
          <w:sz w:val="28"/>
        </w:rPr>
        <w:t>
    әлеуметтік                   қоғамдық келісім  2005   қаражат
</w:t>
      </w:r>
      <w:r>
        <w:br/>
      </w:r>
      <w:r>
        <w:rPr>
          <w:rFonts w:ascii="Times New Roman"/>
          <w:b w:val="false"/>
          <w:i w:val="false"/>
          <w:color w:val="000000"/>
          <w:sz w:val="28"/>
        </w:rPr>
        <w:t>
    тапсырыс заңын               басқармасы, "ҮЕҰ  жылдар шегінде
</w:t>
      </w:r>
      <w:r>
        <w:br/>
      </w:r>
      <w:r>
        <w:rPr>
          <w:rFonts w:ascii="Times New Roman"/>
          <w:b w:val="false"/>
          <w:i w:val="false"/>
          <w:color w:val="000000"/>
          <w:sz w:val="28"/>
        </w:rPr>
        <w:t>
    іске асыру                   Инфо-Орталық"
</w:t>
      </w:r>
      <w:r>
        <w:br/>
      </w:r>
      <w:r>
        <w:rPr>
          <w:rFonts w:ascii="Times New Roman"/>
          <w:b w:val="false"/>
          <w:i w:val="false"/>
          <w:color w:val="000000"/>
          <w:sz w:val="28"/>
        </w:rPr>
        <w:t>
    төңірегінде                  (келісім бойынша)
</w:t>
      </w:r>
      <w:r>
        <w:br/>
      </w:r>
      <w:r>
        <w:rPr>
          <w:rFonts w:ascii="Times New Roman"/>
          <w:b w:val="false"/>
          <w:i w:val="false"/>
          <w:color w:val="000000"/>
          <w:sz w:val="28"/>
        </w:rPr>
        <w:t>
    әлеуметтік
</w:t>
      </w:r>
      <w:r>
        <w:br/>
      </w:r>
      <w:r>
        <w:rPr>
          <w:rFonts w:ascii="Times New Roman"/>
          <w:b w:val="false"/>
          <w:i w:val="false"/>
          <w:color w:val="000000"/>
          <w:sz w:val="28"/>
        </w:rPr>
        <w:t>
    маңызды жобаларды
</w:t>
      </w:r>
      <w:r>
        <w:br/>
      </w:r>
      <w:r>
        <w:rPr>
          <w:rFonts w:ascii="Times New Roman"/>
          <w:b w:val="false"/>
          <w:i w:val="false"/>
          <w:color w:val="000000"/>
          <w:sz w:val="28"/>
        </w:rPr>
        <w:t>
    пилоттық тендер.
</w:t>
      </w:r>
      <w:r>
        <w:br/>
      </w:r>
      <w:r>
        <w:rPr>
          <w:rFonts w:ascii="Times New Roman"/>
          <w:b w:val="false"/>
          <w:i w:val="false"/>
          <w:color w:val="000000"/>
          <w:sz w:val="28"/>
        </w:rPr>
        <w:t>
    лерде (конкурстар.
</w:t>
      </w:r>
      <w:r>
        <w:br/>
      </w:r>
      <w:r>
        <w:rPr>
          <w:rFonts w:ascii="Times New Roman"/>
          <w:b w:val="false"/>
          <w:i w:val="false"/>
          <w:color w:val="000000"/>
          <w:sz w:val="28"/>
        </w:rPr>
        <w:t>
    да) үкіметтік емес
</w:t>
      </w:r>
      <w:r>
        <w:br/>
      </w:r>
      <w:r>
        <w:rPr>
          <w:rFonts w:ascii="Times New Roman"/>
          <w:b w:val="false"/>
          <w:i w:val="false"/>
          <w:color w:val="000000"/>
          <w:sz w:val="28"/>
        </w:rPr>
        <w:t>
    ұйымдардың қатысуын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74. Халықтың тұрмысы             Ақпарат және     Үнемі   Қаржылан.
</w:t>
      </w:r>
      <w:r>
        <w:br/>
      </w:r>
      <w:r>
        <w:rPr>
          <w:rFonts w:ascii="Times New Roman"/>
          <w:b w:val="false"/>
          <w:i w:val="false"/>
          <w:color w:val="000000"/>
          <w:sz w:val="28"/>
        </w:rPr>
        <w:t>
    төмен қатарына               қоғамдық келісім         дыру талап
</w:t>
      </w:r>
      <w:r>
        <w:br/>
      </w:r>
      <w:r>
        <w:rPr>
          <w:rFonts w:ascii="Times New Roman"/>
          <w:b w:val="false"/>
          <w:i w:val="false"/>
          <w:color w:val="000000"/>
          <w:sz w:val="28"/>
        </w:rPr>
        <w:t>
    көмек көрсету үшін           басқармасы               етілмейді
</w:t>
      </w:r>
      <w:r>
        <w:br/>
      </w:r>
      <w:r>
        <w:rPr>
          <w:rFonts w:ascii="Times New Roman"/>
          <w:b w:val="false"/>
          <w:i w:val="false"/>
          <w:color w:val="000000"/>
          <w:sz w:val="28"/>
        </w:rPr>
        <w:t>
    жастар қоғамдық
</w:t>
      </w:r>
      <w:r>
        <w:br/>
      </w:r>
      <w:r>
        <w:rPr>
          <w:rFonts w:ascii="Times New Roman"/>
          <w:b w:val="false"/>
          <w:i w:val="false"/>
          <w:color w:val="000000"/>
          <w:sz w:val="28"/>
        </w:rPr>
        <w:t>
    бірлестіктері
</w:t>
      </w:r>
      <w:r>
        <w:br/>
      </w:r>
      <w:r>
        <w:rPr>
          <w:rFonts w:ascii="Times New Roman"/>
          <w:b w:val="false"/>
          <w:i w:val="false"/>
          <w:color w:val="000000"/>
          <w:sz w:val="28"/>
        </w:rPr>
        <w:t>
    санынан волонтер.
</w:t>
      </w:r>
      <w:r>
        <w:br/>
      </w:r>
      <w:r>
        <w:rPr>
          <w:rFonts w:ascii="Times New Roman"/>
          <w:b w:val="false"/>
          <w:i w:val="false"/>
          <w:color w:val="000000"/>
          <w:sz w:val="28"/>
        </w:rPr>
        <w:t>
    лерді жұмылдыру
</w:t>
      </w:r>
    </w:p>
    <w:p>
      <w:pPr>
        <w:spacing w:after="0"/>
        <w:ind w:left="0"/>
        <w:jc w:val="both"/>
      </w:pPr>
      <w:r>
        <w:rPr>
          <w:rFonts w:ascii="Times New Roman"/>
          <w:b w:val="false"/>
          <w:i w:val="false"/>
          <w:color w:val="000000"/>
          <w:sz w:val="28"/>
        </w:rPr>
        <w:t>
75. Халықтың тұрмысы    Ақпарат  Ақпарат және     Үнемі   Демеушілік
</w:t>
      </w:r>
      <w:r>
        <w:br/>
      </w:r>
      <w:r>
        <w:rPr>
          <w:rFonts w:ascii="Times New Roman"/>
          <w:b w:val="false"/>
          <w:i w:val="false"/>
          <w:color w:val="000000"/>
          <w:sz w:val="28"/>
        </w:rPr>
        <w:t>
    төмен топтарын               қоғамдық келісім         қаражаттар
</w:t>
      </w:r>
      <w:r>
        <w:br/>
      </w:r>
      <w:r>
        <w:rPr>
          <w:rFonts w:ascii="Times New Roman"/>
          <w:b w:val="false"/>
          <w:i w:val="false"/>
          <w:color w:val="000000"/>
          <w:sz w:val="28"/>
        </w:rPr>
        <w:t>
    әлеуметтік қолдау            басқармасы, "ҮЕҰ
</w:t>
      </w:r>
      <w:r>
        <w:br/>
      </w:r>
      <w:r>
        <w:rPr>
          <w:rFonts w:ascii="Times New Roman"/>
          <w:b w:val="false"/>
          <w:i w:val="false"/>
          <w:color w:val="000000"/>
          <w:sz w:val="28"/>
        </w:rPr>
        <w:t>
    бойынша қайырымды.           Инфо-Орталық"
</w:t>
      </w:r>
      <w:r>
        <w:br/>
      </w:r>
      <w:r>
        <w:rPr>
          <w:rFonts w:ascii="Times New Roman"/>
          <w:b w:val="false"/>
          <w:i w:val="false"/>
          <w:color w:val="000000"/>
          <w:sz w:val="28"/>
        </w:rPr>
        <w:t>
    лық акцияларды               (келісім бойынша)
</w:t>
      </w:r>
      <w:r>
        <w:br/>
      </w:r>
      <w:r>
        <w:rPr>
          <w:rFonts w:ascii="Times New Roman"/>
          <w:b w:val="false"/>
          <w:i w:val="false"/>
          <w:color w:val="000000"/>
          <w:sz w:val="28"/>
        </w:rPr>
        <w:t>
    қоғамдық бірлестік.
</w:t>
      </w:r>
      <w:r>
        <w:br/>
      </w:r>
      <w:r>
        <w:rPr>
          <w:rFonts w:ascii="Times New Roman"/>
          <w:b w:val="false"/>
          <w:i w:val="false"/>
          <w:color w:val="000000"/>
          <w:sz w:val="28"/>
        </w:rPr>
        <w:t>
    термен және ҮЕҰ
</w:t>
      </w:r>
      <w:r>
        <w:br/>
      </w:r>
      <w:r>
        <w:rPr>
          <w:rFonts w:ascii="Times New Roman"/>
          <w:b w:val="false"/>
          <w:i w:val="false"/>
          <w:color w:val="000000"/>
          <w:sz w:val="28"/>
        </w:rPr>
        <w:t>
    бірігіп ұйымдас.
</w:t>
      </w:r>
      <w:r>
        <w:br/>
      </w:r>
      <w:r>
        <w:rPr>
          <w:rFonts w:ascii="Times New Roman"/>
          <w:b w:val="false"/>
          <w:i w:val="false"/>
          <w:color w:val="000000"/>
          <w:sz w:val="28"/>
        </w:rPr>
        <w:t>
    тыру және өткізу
</w:t>
      </w:r>
    </w:p>
    <w:p>
      <w:pPr>
        <w:spacing w:after="0"/>
        <w:ind w:left="0"/>
        <w:jc w:val="both"/>
      </w:pPr>
      <w:r>
        <w:rPr>
          <w:rFonts w:ascii="Times New Roman"/>
          <w:b w:val="false"/>
          <w:i w:val="false"/>
          <w:color w:val="000000"/>
          <w:sz w:val="28"/>
        </w:rPr>
        <w:t>
76. Қайырымдылық іс-             Ақпарат және      Үнемі  Қоғамдық
</w:t>
      </w:r>
      <w:r>
        <w:br/>
      </w:r>
      <w:r>
        <w:rPr>
          <w:rFonts w:ascii="Times New Roman"/>
          <w:b w:val="false"/>
          <w:i w:val="false"/>
          <w:color w:val="000000"/>
          <w:sz w:val="28"/>
        </w:rPr>
        <w:t>
    шаралар өткізуде             қоғамдық келісім         қорлар мен
</w:t>
      </w:r>
      <w:r>
        <w:br/>
      </w:r>
      <w:r>
        <w:rPr>
          <w:rFonts w:ascii="Times New Roman"/>
          <w:b w:val="false"/>
          <w:i w:val="false"/>
          <w:color w:val="000000"/>
          <w:sz w:val="28"/>
        </w:rPr>
        <w:t>
    қоғамдық қорлар              басқармасы, "ҮЕҰ         діни
</w:t>
      </w:r>
      <w:r>
        <w:br/>
      </w:r>
      <w:r>
        <w:rPr>
          <w:rFonts w:ascii="Times New Roman"/>
          <w:b w:val="false"/>
          <w:i w:val="false"/>
          <w:color w:val="000000"/>
          <w:sz w:val="28"/>
        </w:rPr>
        <w:t>
    мен діни бірлестік.          Инфо-Орталық"            бірлестік.
</w:t>
      </w:r>
      <w:r>
        <w:br/>
      </w:r>
      <w:r>
        <w:rPr>
          <w:rFonts w:ascii="Times New Roman"/>
          <w:b w:val="false"/>
          <w:i w:val="false"/>
          <w:color w:val="000000"/>
          <w:sz w:val="28"/>
        </w:rPr>
        <w:t>
    тер бастамаларын             (келісім бойынша)        тер
</w:t>
      </w:r>
      <w:r>
        <w:br/>
      </w:r>
      <w:r>
        <w:rPr>
          <w:rFonts w:ascii="Times New Roman"/>
          <w:b w:val="false"/>
          <w:i w:val="false"/>
          <w:color w:val="000000"/>
          <w:sz w:val="28"/>
        </w:rPr>
        <w:t>
    қолдау                                                қаражат.
</w:t>
      </w:r>
      <w:r>
        <w:br/>
      </w:r>
      <w:r>
        <w:rPr>
          <w:rFonts w:ascii="Times New Roman"/>
          <w:b w:val="false"/>
          <w:i w:val="false"/>
          <w:color w:val="000000"/>
          <w:sz w:val="28"/>
        </w:rPr>
        <w:t>
                                                          тары
</w:t>
      </w:r>
    </w:p>
    <w:p>
      <w:pPr>
        <w:spacing w:after="0"/>
        <w:ind w:left="0"/>
        <w:jc w:val="both"/>
      </w:pPr>
      <w:r>
        <w:rPr>
          <w:rFonts w:ascii="Times New Roman"/>
          <w:b w:val="false"/>
          <w:i w:val="false"/>
          <w:color w:val="000000"/>
          <w:sz w:val="28"/>
        </w:rPr>
        <w:t>
77. Кедейлікті          Ақпарат  Еңбектік және    Жұмыс   Қаржылан.
</w:t>
      </w:r>
      <w:r>
        <w:br/>
      </w:r>
      <w:r>
        <w:rPr>
          <w:rFonts w:ascii="Times New Roman"/>
          <w:b w:val="false"/>
          <w:i w:val="false"/>
          <w:color w:val="000000"/>
          <w:sz w:val="28"/>
        </w:rPr>
        <w:t>
    төмендету мәселе.            әлеуметтік       жоспа.  дыру талап
</w:t>
      </w:r>
      <w:r>
        <w:br/>
      </w:r>
      <w:r>
        <w:rPr>
          <w:rFonts w:ascii="Times New Roman"/>
          <w:b w:val="false"/>
          <w:i w:val="false"/>
          <w:color w:val="000000"/>
          <w:sz w:val="28"/>
        </w:rPr>
        <w:t>
    лерін шешуде                 қатынастарды     рына    етілмейді
</w:t>
      </w:r>
      <w:r>
        <w:br/>
      </w:r>
      <w:r>
        <w:rPr>
          <w:rFonts w:ascii="Times New Roman"/>
          <w:b w:val="false"/>
          <w:i w:val="false"/>
          <w:color w:val="000000"/>
          <w:sz w:val="28"/>
        </w:rPr>
        <w:t>
    еңбектік және                реттеу және      сәйкес
</w:t>
      </w:r>
      <w:r>
        <w:br/>
      </w:r>
      <w:r>
        <w:rPr>
          <w:rFonts w:ascii="Times New Roman"/>
          <w:b w:val="false"/>
          <w:i w:val="false"/>
          <w:color w:val="000000"/>
          <w:sz w:val="28"/>
        </w:rPr>
        <w:t>
    әлеуметтік                   әлеуметтік
</w:t>
      </w:r>
      <w:r>
        <w:br/>
      </w:r>
      <w:r>
        <w:rPr>
          <w:rFonts w:ascii="Times New Roman"/>
          <w:b w:val="false"/>
          <w:i w:val="false"/>
          <w:color w:val="000000"/>
          <w:sz w:val="28"/>
        </w:rPr>
        <w:t>
    қатынастарды                 әріптестік
</w:t>
      </w:r>
      <w:r>
        <w:br/>
      </w:r>
      <w:r>
        <w:rPr>
          <w:rFonts w:ascii="Times New Roman"/>
          <w:b w:val="false"/>
          <w:i w:val="false"/>
          <w:color w:val="000000"/>
          <w:sz w:val="28"/>
        </w:rPr>
        <w:t>
    реттеу және                  бойынша қалалық
</w:t>
      </w:r>
      <w:r>
        <w:br/>
      </w:r>
      <w:r>
        <w:rPr>
          <w:rFonts w:ascii="Times New Roman"/>
          <w:b w:val="false"/>
          <w:i w:val="false"/>
          <w:color w:val="000000"/>
          <w:sz w:val="28"/>
        </w:rPr>
        <w:t>
    әлеуметтік                   үш жақтылық
</w:t>
      </w:r>
      <w:r>
        <w:br/>
      </w:r>
      <w:r>
        <w:rPr>
          <w:rFonts w:ascii="Times New Roman"/>
          <w:b w:val="false"/>
          <w:i w:val="false"/>
          <w:color w:val="000000"/>
          <w:sz w:val="28"/>
        </w:rPr>
        <w:t>
    әріптестік                   комиссия
</w:t>
      </w:r>
      <w:r>
        <w:br/>
      </w:r>
      <w:r>
        <w:rPr>
          <w:rFonts w:ascii="Times New Roman"/>
          <w:b w:val="false"/>
          <w:i w:val="false"/>
          <w:color w:val="000000"/>
          <w:sz w:val="28"/>
        </w:rPr>
        <w:t>
    бойынша үш
</w:t>
      </w:r>
      <w:r>
        <w:br/>
      </w:r>
      <w:r>
        <w:rPr>
          <w:rFonts w:ascii="Times New Roman"/>
          <w:b w:val="false"/>
          <w:i w:val="false"/>
          <w:color w:val="000000"/>
          <w:sz w:val="28"/>
        </w:rPr>
        <w:t>
    жақтылық
</w:t>
      </w:r>
      <w:r>
        <w:br/>
      </w:r>
      <w:r>
        <w:rPr>
          <w:rFonts w:ascii="Times New Roman"/>
          <w:b w:val="false"/>
          <w:i w:val="false"/>
          <w:color w:val="000000"/>
          <w:sz w:val="28"/>
        </w:rPr>
        <w:t>
    комиссияға
</w:t>
      </w:r>
      <w:r>
        <w:br/>
      </w:r>
      <w:r>
        <w:rPr>
          <w:rFonts w:ascii="Times New Roman"/>
          <w:b w:val="false"/>
          <w:i w:val="false"/>
          <w:color w:val="000000"/>
          <w:sz w:val="28"/>
        </w:rPr>
        <w:t>
    қатысуды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78. Шағын несиелен.     Ақпарат  Ішкі саясат       Жыл    Қаржылан.
</w:t>
      </w:r>
      <w:r>
        <w:br/>
      </w:r>
      <w:r>
        <w:rPr>
          <w:rFonts w:ascii="Times New Roman"/>
          <w:b w:val="false"/>
          <w:i w:val="false"/>
          <w:color w:val="000000"/>
          <w:sz w:val="28"/>
        </w:rPr>
        <w:t>
    діру саласында               департаменті,    сайын   дыру талап
</w:t>
      </w:r>
      <w:r>
        <w:br/>
      </w:r>
      <w:r>
        <w:rPr>
          <w:rFonts w:ascii="Times New Roman"/>
          <w:b w:val="false"/>
          <w:i w:val="false"/>
          <w:color w:val="000000"/>
          <w:sz w:val="28"/>
        </w:rPr>
        <w:t>
    жұмыс істейтін               Дамыту және              етілмейді
</w:t>
      </w:r>
      <w:r>
        <w:br/>
      </w:r>
      <w:r>
        <w:rPr>
          <w:rFonts w:ascii="Times New Roman"/>
          <w:b w:val="false"/>
          <w:i w:val="false"/>
          <w:color w:val="000000"/>
          <w:sz w:val="28"/>
        </w:rPr>
        <w:t>
    үкіметтік емес               Әлеуметтік
</w:t>
      </w:r>
      <w:r>
        <w:br/>
      </w:r>
      <w:r>
        <w:rPr>
          <w:rFonts w:ascii="Times New Roman"/>
          <w:b w:val="false"/>
          <w:i w:val="false"/>
          <w:color w:val="000000"/>
          <w:sz w:val="28"/>
        </w:rPr>
        <w:t>
    ұйымдардың оң                технологиялар
</w:t>
      </w:r>
      <w:r>
        <w:br/>
      </w:r>
      <w:r>
        <w:rPr>
          <w:rFonts w:ascii="Times New Roman"/>
          <w:b w:val="false"/>
          <w:i w:val="false"/>
          <w:color w:val="000000"/>
          <w:sz w:val="28"/>
        </w:rPr>
        <w:t>
    тәжірибелерін                Агенттігі
</w:t>
      </w:r>
      <w:r>
        <w:br/>
      </w:r>
      <w:r>
        <w:rPr>
          <w:rFonts w:ascii="Times New Roman"/>
          <w:b w:val="false"/>
          <w:i w:val="false"/>
          <w:color w:val="000000"/>
          <w:sz w:val="28"/>
        </w:rPr>
        <w:t>
    тарату жөнінде               (келісіммен),
</w:t>
      </w:r>
      <w:r>
        <w:br/>
      </w:r>
      <w:r>
        <w:rPr>
          <w:rFonts w:ascii="Times New Roman"/>
          <w:b w:val="false"/>
          <w:i w:val="false"/>
          <w:color w:val="000000"/>
          <w:sz w:val="28"/>
        </w:rPr>
        <w:t>
    шаралар қолдану              Ақпарат және
</w:t>
      </w:r>
      <w:r>
        <w:br/>
      </w:r>
      <w:r>
        <w:rPr>
          <w:rFonts w:ascii="Times New Roman"/>
          <w:b w:val="false"/>
          <w:i w:val="false"/>
          <w:color w:val="000000"/>
          <w:sz w:val="28"/>
        </w:rPr>
        <w:t>
                                 қоғамдық келісім
</w:t>
      </w:r>
      <w:r>
        <w:br/>
      </w:r>
      <w:r>
        <w:rPr>
          <w:rFonts w:ascii="Times New Roman"/>
          <w:b w:val="false"/>
          <w:i w:val="false"/>
          <w:color w:val="000000"/>
          <w:sz w:val="28"/>
        </w:rPr>
        <w:t>
                                 басқармасы,
</w:t>
      </w:r>
      <w:r>
        <w:br/>
      </w:r>
      <w:r>
        <w:rPr>
          <w:rFonts w:ascii="Times New Roman"/>
          <w:b w:val="false"/>
          <w:i w:val="false"/>
          <w:color w:val="000000"/>
          <w:sz w:val="28"/>
        </w:rPr>
        <w:t>
                                 Экономика және
</w:t>
      </w:r>
      <w:r>
        <w:br/>
      </w:r>
      <w:r>
        <w:rPr>
          <w:rFonts w:ascii="Times New Roman"/>
          <w:b w:val="false"/>
          <w:i w:val="false"/>
          <w:color w:val="000000"/>
          <w:sz w:val="28"/>
        </w:rPr>
        <w:t>
                                 шағын бизнесті
</w:t>
      </w:r>
      <w:r>
        <w:br/>
      </w:r>
      <w:r>
        <w:rPr>
          <w:rFonts w:ascii="Times New Roman"/>
          <w:b w:val="false"/>
          <w:i w:val="false"/>
          <w:color w:val="000000"/>
          <w:sz w:val="28"/>
        </w:rPr>
        <w:t>
                                 дамыту және
</w:t>
      </w:r>
      <w:r>
        <w:br/>
      </w:r>
      <w:r>
        <w:rPr>
          <w:rFonts w:ascii="Times New Roman"/>
          <w:b w:val="false"/>
          <w:i w:val="false"/>
          <w:color w:val="000000"/>
          <w:sz w:val="28"/>
        </w:rPr>
        <w:t>
                                 Еңбек, халықты
</w:t>
      </w:r>
      <w:r>
        <w:br/>
      </w:r>
      <w:r>
        <w:rPr>
          <w:rFonts w:ascii="Times New Roman"/>
          <w:b w:val="false"/>
          <w:i w:val="false"/>
          <w:color w:val="000000"/>
          <w:sz w:val="28"/>
        </w:rPr>
        <w:t>
                                 жұмыспен қамту
</w:t>
      </w:r>
      <w:r>
        <w:br/>
      </w:r>
      <w:r>
        <w:rPr>
          <w:rFonts w:ascii="Times New Roman"/>
          <w:b w:val="false"/>
          <w:i w:val="false"/>
          <w:color w:val="000000"/>
          <w:sz w:val="28"/>
        </w:rPr>
        <w:t>
                                 және әлеуметтік
</w:t>
      </w:r>
      <w:r>
        <w:br/>
      </w:r>
      <w:r>
        <w:rPr>
          <w:rFonts w:ascii="Times New Roman"/>
          <w:b w:val="false"/>
          <w:i w:val="false"/>
          <w:color w:val="000000"/>
          <w:sz w:val="28"/>
        </w:rPr>
        <w:t>
                                 қорғау
</w:t>
      </w:r>
      <w:r>
        <w:br/>
      </w:r>
      <w:r>
        <w:rPr>
          <w:rFonts w:ascii="Times New Roman"/>
          <w:b w:val="false"/>
          <w:i w:val="false"/>
          <w:color w:val="000000"/>
          <w:sz w:val="28"/>
        </w:rPr>
        <w:t>
                                 департаменттері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5.3. Кедейлікті азайтуда жеке меншік секторының қызметін
</w:t>
      </w:r>
      <w:r>
        <w:br/>
      </w:r>
      <w:r>
        <w:rPr>
          <w:rFonts w:ascii="Times New Roman"/>
          <w:b w:val="false"/>
          <w:i w:val="false"/>
          <w:color w:val="000000"/>
          <w:sz w:val="28"/>
        </w:rPr>
        <w:t>
                     жетілдіру жөнінде шаралар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79. Барлық меншік       Ақпарат  Еңбек, халықты   Жарты   Кәсіпорын.
</w:t>
      </w:r>
      <w:r>
        <w:br/>
      </w:r>
      <w:r>
        <w:rPr>
          <w:rFonts w:ascii="Times New Roman"/>
          <w:b w:val="false"/>
          <w:i w:val="false"/>
          <w:color w:val="000000"/>
          <w:sz w:val="28"/>
        </w:rPr>
        <w:t>
    түріндегі дербес             жұмыспен қамту   жылдық  дар мен
</w:t>
      </w:r>
      <w:r>
        <w:br/>
      </w:r>
      <w:r>
        <w:rPr>
          <w:rFonts w:ascii="Times New Roman"/>
          <w:b w:val="false"/>
          <w:i w:val="false"/>
          <w:color w:val="000000"/>
          <w:sz w:val="28"/>
        </w:rPr>
        <w:t>
    және заңдық                  және әлеуметтік  бойынша ұйымдар өз
</w:t>
      </w:r>
      <w:r>
        <w:br/>
      </w:r>
      <w:r>
        <w:rPr>
          <w:rFonts w:ascii="Times New Roman"/>
          <w:b w:val="false"/>
          <w:i w:val="false"/>
          <w:color w:val="000000"/>
          <w:sz w:val="28"/>
        </w:rPr>
        <w:t>
    тұлғаларды,                  қорғау                   қаражат.
</w:t>
      </w:r>
      <w:r>
        <w:br/>
      </w:r>
      <w:r>
        <w:rPr>
          <w:rFonts w:ascii="Times New Roman"/>
          <w:b w:val="false"/>
          <w:i w:val="false"/>
          <w:color w:val="000000"/>
          <w:sz w:val="28"/>
        </w:rPr>
        <w:t>
    кәсіпорындарды,              департаменті,            тары
</w:t>
      </w:r>
      <w:r>
        <w:br/>
      </w:r>
      <w:r>
        <w:rPr>
          <w:rFonts w:ascii="Times New Roman"/>
          <w:b w:val="false"/>
          <w:i w:val="false"/>
          <w:color w:val="000000"/>
          <w:sz w:val="28"/>
        </w:rPr>
        <w:t>
    ұйымдарды тартумен           Тұрмысы төмен
</w:t>
      </w:r>
      <w:r>
        <w:br/>
      </w:r>
      <w:r>
        <w:rPr>
          <w:rFonts w:ascii="Times New Roman"/>
          <w:b w:val="false"/>
          <w:i w:val="false"/>
          <w:color w:val="000000"/>
          <w:sz w:val="28"/>
        </w:rPr>
        <w:t>
    қайырымдылық                 азаматтарды
</w:t>
      </w:r>
      <w:r>
        <w:br/>
      </w:r>
      <w:r>
        <w:rPr>
          <w:rFonts w:ascii="Times New Roman"/>
          <w:b w:val="false"/>
          <w:i w:val="false"/>
          <w:color w:val="000000"/>
          <w:sz w:val="28"/>
        </w:rPr>
        <w:t>
    іс-шаралар түрінде           қолдау
</w:t>
      </w:r>
      <w:r>
        <w:br/>
      </w:r>
      <w:r>
        <w:rPr>
          <w:rFonts w:ascii="Times New Roman"/>
          <w:b w:val="false"/>
          <w:i w:val="false"/>
          <w:color w:val="000000"/>
          <w:sz w:val="28"/>
        </w:rPr>
        <w:t>
    халықтың тұрмысы             жөніндегі Астана
</w:t>
      </w:r>
      <w:r>
        <w:br/>
      </w:r>
      <w:r>
        <w:rPr>
          <w:rFonts w:ascii="Times New Roman"/>
          <w:b w:val="false"/>
          <w:i w:val="false"/>
          <w:color w:val="000000"/>
          <w:sz w:val="28"/>
        </w:rPr>
        <w:t>
    төмен қатарына               қалалық аймактық
</w:t>
      </w:r>
      <w:r>
        <w:br/>
      </w:r>
      <w:r>
        <w:rPr>
          <w:rFonts w:ascii="Times New Roman"/>
          <w:b w:val="false"/>
          <w:i w:val="false"/>
          <w:color w:val="000000"/>
          <w:sz w:val="28"/>
        </w:rPr>
        <w:t>
    әлеуметтік көмек             қоры,
</w:t>
      </w:r>
      <w:r>
        <w:br/>
      </w:r>
      <w:r>
        <w:rPr>
          <w:rFonts w:ascii="Times New Roman"/>
          <w:b w:val="false"/>
          <w:i w:val="false"/>
          <w:color w:val="000000"/>
          <w:sz w:val="28"/>
        </w:rPr>
        <w:t>
    жүйесін дамыту               Кәсіпорындар
</w:t>
      </w:r>
      <w:r>
        <w:br/>
      </w:r>
      <w:r>
        <w:rPr>
          <w:rFonts w:ascii="Times New Roman"/>
          <w:b w:val="false"/>
          <w:i w:val="false"/>
          <w:color w:val="000000"/>
          <w:sz w:val="28"/>
        </w:rPr>
        <w:t>
                                 мен ұйымдар,
</w:t>
      </w:r>
      <w:r>
        <w:br/>
      </w:r>
      <w:r>
        <w:rPr>
          <w:rFonts w:ascii="Times New Roman"/>
          <w:b w:val="false"/>
          <w:i w:val="false"/>
          <w:color w:val="000000"/>
          <w:sz w:val="28"/>
        </w:rPr>
        <w:t>
                                 Алматы және
</w:t>
      </w:r>
      <w:r>
        <w:br/>
      </w:r>
      <w:r>
        <w:rPr>
          <w:rFonts w:ascii="Times New Roman"/>
          <w:b w:val="false"/>
          <w:i w:val="false"/>
          <w:color w:val="000000"/>
          <w:sz w:val="28"/>
        </w:rPr>
        <w:t>
                                 Сарыарқа
</w:t>
      </w:r>
      <w:r>
        <w:br/>
      </w:r>
      <w:r>
        <w:rPr>
          <w:rFonts w:ascii="Times New Roman"/>
          <w:b w:val="false"/>
          <w:i w:val="false"/>
          <w:color w:val="000000"/>
          <w:sz w:val="28"/>
        </w:rPr>
        <w:t>
                                 аудандары
</w:t>
      </w:r>
      <w:r>
        <w:br/>
      </w:r>
      <w:r>
        <w:rPr>
          <w:rFonts w:ascii="Times New Roman"/>
          <w:b w:val="false"/>
          <w:i w:val="false"/>
          <w:color w:val="000000"/>
          <w:sz w:val="28"/>
        </w:rPr>
        <w:t>
                                 әкімдері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5.4. Шешімдер қабылдау жүйесінде халықтың әлеуметтік-осал
</w:t>
      </w:r>
      <w:r>
        <w:br/>
      </w:r>
      <w:r>
        <w:rPr>
          <w:rFonts w:ascii="Times New Roman"/>
          <w:b w:val="false"/>
          <w:i w:val="false"/>
          <w:color w:val="000000"/>
          <w:sz w:val="28"/>
        </w:rPr>
        <w:t>
                     топтарын тартуға шаралар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80. Әлеуметтік          Ақпарат  Еңбек және        Жыл    Қаржылан.
</w:t>
      </w:r>
      <w:r>
        <w:br/>
      </w:r>
      <w:r>
        <w:rPr>
          <w:rFonts w:ascii="Times New Roman"/>
          <w:b w:val="false"/>
          <w:i w:val="false"/>
          <w:color w:val="000000"/>
          <w:sz w:val="28"/>
        </w:rPr>
        <w:t>
    саланың маңызды              халықты әлеу.    сайын   дыру талап
</w:t>
      </w:r>
      <w:r>
        <w:br/>
      </w:r>
      <w:r>
        <w:rPr>
          <w:rFonts w:ascii="Times New Roman"/>
          <w:b w:val="false"/>
          <w:i w:val="false"/>
          <w:color w:val="000000"/>
          <w:sz w:val="28"/>
        </w:rPr>
        <w:t>
    мәселелерін шешуде           меттік қорғау            етілмейді
</w:t>
      </w:r>
      <w:r>
        <w:br/>
      </w:r>
      <w:r>
        <w:rPr>
          <w:rFonts w:ascii="Times New Roman"/>
          <w:b w:val="false"/>
          <w:i w:val="false"/>
          <w:color w:val="000000"/>
          <w:sz w:val="28"/>
        </w:rPr>
        <w:t>
    халықтың әлеумет.            министрлігінің
</w:t>
      </w:r>
      <w:r>
        <w:br/>
      </w:r>
      <w:r>
        <w:rPr>
          <w:rFonts w:ascii="Times New Roman"/>
          <w:b w:val="false"/>
          <w:i w:val="false"/>
          <w:color w:val="000000"/>
          <w:sz w:val="28"/>
        </w:rPr>
        <w:t>
    тік-осал топтары             Астана қаласы
</w:t>
      </w:r>
      <w:r>
        <w:br/>
      </w:r>
      <w:r>
        <w:rPr>
          <w:rFonts w:ascii="Times New Roman"/>
          <w:b w:val="false"/>
          <w:i w:val="false"/>
          <w:color w:val="000000"/>
          <w:sz w:val="28"/>
        </w:rPr>
        <w:t>
    өкілдерімен кеңес            бойынша, Астана
</w:t>
      </w:r>
      <w:r>
        <w:br/>
      </w:r>
      <w:r>
        <w:rPr>
          <w:rFonts w:ascii="Times New Roman"/>
          <w:b w:val="false"/>
          <w:i w:val="false"/>
          <w:color w:val="000000"/>
          <w:sz w:val="28"/>
        </w:rPr>
        <w:t>
    беруді өткізуді              қаласы Ішкі
</w:t>
      </w:r>
      <w:r>
        <w:br/>
      </w:r>
      <w:r>
        <w:rPr>
          <w:rFonts w:ascii="Times New Roman"/>
          <w:b w:val="false"/>
          <w:i w:val="false"/>
          <w:color w:val="000000"/>
          <w:sz w:val="28"/>
        </w:rPr>
        <w:t>
    тәжірибелеу                  саясат
</w:t>
      </w:r>
      <w:r>
        <w:br/>
      </w:r>
      <w:r>
        <w:rPr>
          <w:rFonts w:ascii="Times New Roman"/>
          <w:b w:val="false"/>
          <w:i w:val="false"/>
          <w:color w:val="000000"/>
          <w:sz w:val="28"/>
        </w:rPr>
        <w:t>
                                 департаменттері,
</w:t>
      </w:r>
      <w:r>
        <w:br/>
      </w:r>
      <w:r>
        <w:rPr>
          <w:rFonts w:ascii="Times New Roman"/>
          <w:b w:val="false"/>
          <w:i w:val="false"/>
          <w:color w:val="000000"/>
          <w:sz w:val="28"/>
        </w:rPr>
        <w:t>
                                 Тұрмысы төмен
</w:t>
      </w:r>
      <w:r>
        <w:br/>
      </w:r>
      <w:r>
        <w:rPr>
          <w:rFonts w:ascii="Times New Roman"/>
          <w:b w:val="false"/>
          <w:i w:val="false"/>
          <w:color w:val="000000"/>
          <w:sz w:val="28"/>
        </w:rPr>
        <w:t>
                                 азаматтарды
</w:t>
      </w:r>
      <w:r>
        <w:br/>
      </w:r>
      <w:r>
        <w:rPr>
          <w:rFonts w:ascii="Times New Roman"/>
          <w:b w:val="false"/>
          <w:i w:val="false"/>
          <w:color w:val="000000"/>
          <w:sz w:val="28"/>
        </w:rPr>
        <w:t>
                                 қолдау жөніндегі
</w:t>
      </w:r>
      <w:r>
        <w:br/>
      </w:r>
      <w:r>
        <w:rPr>
          <w:rFonts w:ascii="Times New Roman"/>
          <w:b w:val="false"/>
          <w:i w:val="false"/>
          <w:color w:val="000000"/>
          <w:sz w:val="28"/>
        </w:rPr>
        <w:t>
                                 Астана қалалық
</w:t>
      </w:r>
      <w:r>
        <w:br/>
      </w:r>
      <w:r>
        <w:rPr>
          <w:rFonts w:ascii="Times New Roman"/>
          <w:b w:val="false"/>
          <w:i w:val="false"/>
          <w:color w:val="000000"/>
          <w:sz w:val="28"/>
        </w:rPr>
        <w:t>
                                 аймақтық қоры,
</w:t>
      </w:r>
      <w:r>
        <w:br/>
      </w:r>
      <w:r>
        <w:rPr>
          <w:rFonts w:ascii="Times New Roman"/>
          <w:b w:val="false"/>
          <w:i w:val="false"/>
          <w:color w:val="000000"/>
          <w:sz w:val="28"/>
        </w:rPr>
        <w:t>
                                 Зейнетақы төлеу
</w:t>
      </w:r>
      <w:r>
        <w:br/>
      </w:r>
      <w:r>
        <w:rPr>
          <w:rFonts w:ascii="Times New Roman"/>
          <w:b w:val="false"/>
          <w:i w:val="false"/>
          <w:color w:val="000000"/>
          <w:sz w:val="28"/>
        </w:rPr>
        <w:t>
                                 жөнінде
</w:t>
      </w:r>
      <w:r>
        <w:br/>
      </w:r>
      <w:r>
        <w:rPr>
          <w:rFonts w:ascii="Times New Roman"/>
          <w:b w:val="false"/>
          <w:i w:val="false"/>
          <w:color w:val="000000"/>
          <w:sz w:val="28"/>
        </w:rPr>
        <w:t>
                                 Мемлекеттік
</w:t>
      </w:r>
      <w:r>
        <w:br/>
      </w:r>
      <w:r>
        <w:rPr>
          <w:rFonts w:ascii="Times New Roman"/>
          <w:b w:val="false"/>
          <w:i w:val="false"/>
          <w:color w:val="000000"/>
          <w:sz w:val="28"/>
        </w:rPr>
        <w:t>
                                 орталық МҚК
</w:t>
      </w:r>
      <w:r>
        <w:br/>
      </w:r>
      <w:r>
        <w:rPr>
          <w:rFonts w:ascii="Times New Roman"/>
          <w:b w:val="false"/>
          <w:i w:val="false"/>
          <w:color w:val="000000"/>
          <w:sz w:val="28"/>
        </w:rPr>
        <w:t>
                                 қалалық филиалы,
</w:t>
      </w:r>
      <w:r>
        <w:br/>
      </w:r>
      <w:r>
        <w:rPr>
          <w:rFonts w:ascii="Times New Roman"/>
          <w:b w:val="false"/>
          <w:i w:val="false"/>
          <w:color w:val="000000"/>
          <w:sz w:val="28"/>
        </w:rPr>
        <w:t>
                                 Алматы және
</w:t>
      </w:r>
      <w:r>
        <w:br/>
      </w:r>
      <w:r>
        <w:rPr>
          <w:rFonts w:ascii="Times New Roman"/>
          <w:b w:val="false"/>
          <w:i w:val="false"/>
          <w:color w:val="000000"/>
          <w:sz w:val="28"/>
        </w:rPr>
        <w:t>
                                 Сарыарқа
</w:t>
      </w:r>
      <w:r>
        <w:br/>
      </w:r>
      <w:r>
        <w:rPr>
          <w:rFonts w:ascii="Times New Roman"/>
          <w:b w:val="false"/>
          <w:i w:val="false"/>
          <w:color w:val="000000"/>
          <w:sz w:val="28"/>
        </w:rPr>
        <w:t>
                                 аудандары
</w:t>
      </w:r>
      <w:r>
        <w:br/>
      </w: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
81. Қоғамдық            Ақпарат  Ақпарат және     Үнемі   Жергілікті
</w:t>
      </w:r>
      <w:r>
        <w:br/>
      </w:r>
      <w:r>
        <w:rPr>
          <w:rFonts w:ascii="Times New Roman"/>
          <w:b w:val="false"/>
          <w:i w:val="false"/>
          <w:color w:val="000000"/>
          <w:sz w:val="28"/>
        </w:rPr>
        <w:t>
    бірлестіктер мен             қоғамдық келісім         бюджет
</w:t>
      </w:r>
      <w:r>
        <w:br/>
      </w:r>
      <w:r>
        <w:rPr>
          <w:rFonts w:ascii="Times New Roman"/>
          <w:b w:val="false"/>
          <w:i w:val="false"/>
          <w:color w:val="000000"/>
          <w:sz w:val="28"/>
        </w:rPr>
        <w:t>
    ақпараттық-насихат.          басқармасы, "ҮЕҰ
</w:t>
      </w:r>
      <w:r>
        <w:br/>
      </w:r>
      <w:r>
        <w:rPr>
          <w:rFonts w:ascii="Times New Roman"/>
          <w:b w:val="false"/>
          <w:i w:val="false"/>
          <w:color w:val="000000"/>
          <w:sz w:val="28"/>
        </w:rPr>
        <w:t>
    тау топтарының               Инфо-Орталық",
</w:t>
      </w:r>
      <w:r>
        <w:br/>
      </w:r>
      <w:r>
        <w:rPr>
          <w:rFonts w:ascii="Times New Roman"/>
          <w:b w:val="false"/>
          <w:i w:val="false"/>
          <w:color w:val="000000"/>
          <w:sz w:val="28"/>
        </w:rPr>
        <w:t>
    қатысуымен                   Ішкі саясат
</w:t>
      </w:r>
      <w:r>
        <w:br/>
      </w:r>
      <w:r>
        <w:rPr>
          <w:rFonts w:ascii="Times New Roman"/>
          <w:b w:val="false"/>
          <w:i w:val="false"/>
          <w:color w:val="000000"/>
          <w:sz w:val="28"/>
        </w:rPr>
        <w:t>
    кедейлікті төмен.            департаменті
</w:t>
      </w:r>
      <w:r>
        <w:br/>
      </w:r>
      <w:r>
        <w:rPr>
          <w:rFonts w:ascii="Times New Roman"/>
          <w:b w:val="false"/>
          <w:i w:val="false"/>
          <w:color w:val="000000"/>
          <w:sz w:val="28"/>
        </w:rPr>
        <w:t>
    дету мәселелері
</w:t>
      </w:r>
      <w:r>
        <w:br/>
      </w:r>
      <w:r>
        <w:rPr>
          <w:rFonts w:ascii="Times New Roman"/>
          <w:b w:val="false"/>
          <w:i w:val="false"/>
          <w:color w:val="000000"/>
          <w:sz w:val="28"/>
        </w:rPr>
        <w:t>
    жөнінде халық
</w:t>
      </w:r>
      <w:r>
        <w:br/>
      </w:r>
      <w:r>
        <w:rPr>
          <w:rFonts w:ascii="Times New Roman"/>
          <w:b w:val="false"/>
          <w:i w:val="false"/>
          <w:color w:val="000000"/>
          <w:sz w:val="28"/>
        </w:rPr>
        <w:t>
    арасында құқық
</w:t>
      </w:r>
      <w:r>
        <w:br/>
      </w:r>
      <w:r>
        <w:rPr>
          <w:rFonts w:ascii="Times New Roman"/>
          <w:b w:val="false"/>
          <w:i w:val="false"/>
          <w:color w:val="000000"/>
          <w:sz w:val="28"/>
        </w:rPr>
        <w:t>
    түсінік беру
</w:t>
      </w:r>
      <w:r>
        <w:br/>
      </w:r>
      <w:r>
        <w:rPr>
          <w:rFonts w:ascii="Times New Roman"/>
          <w:b w:val="false"/>
          <w:i w:val="false"/>
          <w:color w:val="000000"/>
          <w:sz w:val="28"/>
        </w:rPr>
        <w:t>
    жұмыстарын
</w:t>
      </w:r>
      <w:r>
        <w:br/>
      </w:r>
      <w:r>
        <w:rPr>
          <w:rFonts w:ascii="Times New Roman"/>
          <w:b w:val="false"/>
          <w:i w:val="false"/>
          <w:color w:val="000000"/>
          <w:sz w:val="28"/>
        </w:rPr>
        <w:t>
    жандандыру
</w:t>
      </w:r>
      <w:r>
        <w:br/>
      </w:r>
      <w:r>
        <w:rPr>
          <w:rFonts w:ascii="Times New Roman"/>
          <w:b w:val="false"/>
          <w:i w:val="false"/>
          <w:color w:val="000000"/>
          <w:sz w:val="28"/>
        </w:rPr>
        <w:t>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