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6258" w14:textId="ac46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әкімінің 2002 жылғы 15-наурыздағы N 3-47 шешімінің күші жойылған деп танылуы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әкімінің 2003 жылғы 20 тамыздағы N 8-140 шешімі. Алматы облыстық әділет басқармасында 2003 жылғы 16 қыркүйекте N 1321 тіркелген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РҚАО-ның ескертуі: Мемлекеттік тіркеу бұзылды - мемлекеттік тіркеуге жатпайтын ретінде Алматы облыстық Әділет департаментінің 2004 жылғы 24 желтоқсандағы N 2-23/и-6065 хатымен (1998 жылғы 24 наурыздағы N 213 "Нормативтік құқықтық актілер туралы" ҚР Заңының </w:t>
      </w:r>
      <w:r>
        <w:rPr>
          <w:rFonts w:ascii="Times New Roman"/>
          <w:b w:val="false"/>
          <w:i w:val="false"/>
          <w:color w:val="ff0000"/>
          <w:sz w:val="28"/>
        </w:rPr>
        <w:t>38 бабы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"Нормативтік құқықтар актілер туралы" Заңындағы 40-баптың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туралы" Заңының 37-бабындағы </w:t>
      </w:r>
      <w:r>
        <w:rPr>
          <w:rFonts w:ascii="Times New Roman"/>
          <w:b w:val="false"/>
          <w:i w:val="false"/>
          <w:color w:val="000000"/>
          <w:sz w:val="28"/>
        </w:rPr>
        <w:t>8-тармақшасына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 әкімінің 2002 жылғы 15-наурыздағы "Үйінде тәрбиеленетін және оқитын мүгедек балалары бар отбасыларына, аз қамтылған отбасыларына баланың тууына, жұмыс істеген азаматтар мен жұмыссыздарды жерлеуге атаулы әлеуметтік көмек көрсетудің Ережесі мен мөлшерін бекіту туралы" N 3-47 (тіркеу N 694 27.03.2002 ж.) шешімінің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