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3b917" w14:textId="723b9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әкімияты жанындағы діни бірлестіктермен байланыс жөніндегі аудандық Кеңесі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ауданы әкімиятының 2003 жылғы 17 шілдедегі N 8-39 қаулысы. Алматы облыстық Әділет басқармасында 2003 жылы 22 шілдеде N 1257 тіркелді. Күші жойылды - Алматы облысы Көксу ауданы әкімдігінің 2011 жылғы 12 қаңтардағы N 07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Көксу ауданы әкімдігінің 2011.01.12 N 07 Қаулысымен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 "Қазақстан Республикасындағы жергілікті мемлекеттік басқару туралы" Қазақстан Республикасының Заңының 31-бабы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17-тармақшасына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сәйкес аудан әкімияты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1. Аудан әкімияты жанындағы діни бірлестіктермен байланыс жөніндегі аудандық Кеңес құрылсын (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2. Аудан әкімияты жанындағы діни бірлестіктермен байланыс жөніндегі аудандық Кеңестің дербес құрамы аудандық Мәслихаттың кезекті сессиясына бекітілуге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3. Аудан әкімияты жанындағы діни бірлестіктермен байланыс жөніндегі аудандық Кеңесі туралы Ережесі бекітілсін (</w:t>
      </w:r>
      <w:r>
        <w:rPr>
          <w:rFonts w:ascii="Times New Roman"/>
          <w:b w:val="false"/>
          <w:i w:val="false"/>
          <w:color w:val="000000"/>
          <w:sz w:val="28"/>
        </w:rPr>
        <w:t>2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4. Осы қаулының орындалуын бақылау аудан әкімінің орынбасары Т.Қайнарбековке жүктелсін.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Аппараттың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Аппараттың заңгері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Жалпы бөлімінің бастығы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әкімиятының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17 шілде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8-39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2"/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 әкімияты жанындағы діни бірлестіктермен байланыс</w:t>
      </w:r>
      <w:r>
        <w:br/>
      </w:r>
      <w:r>
        <w:rPr>
          <w:rFonts w:ascii="Times New Roman"/>
          <w:b/>
          <w:i w:val="false"/>
          <w:color w:val="000000"/>
        </w:rPr>
        <w:t>
жөніндегі аудандық</w:t>
      </w:r>
      <w:r>
        <w:br/>
      </w:r>
      <w:r>
        <w:rPr>
          <w:rFonts w:ascii="Times New Roman"/>
          <w:b/>
          <w:i w:val="false"/>
          <w:color w:val="000000"/>
        </w:rPr>
        <w:t>
Кеңестің дербес құрамы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Қайнарбеков Талғат Қанатұлы - аудан әкімінің орынбасары, комиссия төрағасы.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Нүсіпова Бақытгүл Темірханқызы - ішкі саясат және әлеуметтік сала бөлімінің бас маманы, комиссия хатшысы.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Кеңес мүшелері: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Садыров Ерлан Молдахметұлы - аудандық ішкі істер бөлімі бастығының орынбасары, полиция майоры (келісім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Иваньшин Николай Николаевич - Балпық би кентінің баптистер діни бірлестігінің жетекшісі (келісім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Әдетбеков Қажым Байкенұлы - Балпық би кенттік округінің әкімі.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Ерімбет Еділбек "Балпық би кенті мешіті" Қазақстан мұсылмандар діни басқармасы" діни бірлестігі филиалының бас имамы (келісім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Абитова Зайтүна Тастанқызы - аудандық білім бөлімінің бас маманы.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 орынбасары</w:t>
      </w:r>
    </w:p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әкімиятының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17 шілде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8-39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7"/>
    <w:bookmarkStart w:name="z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Көксу ауданы әкімияты жанындағы діни бірлестіктермен байланыс</w:t>
      </w:r>
      <w:r>
        <w:br/>
      </w:r>
      <w:r>
        <w:rPr>
          <w:rFonts w:ascii="Times New Roman"/>
          <w:b/>
          <w:i w:val="false"/>
          <w:color w:val="000000"/>
        </w:rPr>
        <w:t>
жөніндегі Кеңес туралы</w:t>
      </w:r>
      <w:r>
        <w:br/>
      </w:r>
      <w:r>
        <w:rPr>
          <w:rFonts w:ascii="Times New Roman"/>
          <w:b/>
          <w:i w:val="false"/>
          <w:color w:val="000000"/>
        </w:rPr>
        <w:t>
ЕРЕЖЕ</w:t>
      </w:r>
    </w:p>
    <w:bookmarkEnd w:id="8"/>
    <w:bookmarkStart w:name="z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Көксу ауданы әкімияты жанындағы діни бірлестіктермен байланыс жөніндегі Кеңес (кейін - Кеңес) Көксу ауданы әкімияты жанындағы консультативтік кеңесші орган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Кеңес өзінің қызметінде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</w:t>
      </w:r>
      <w:r>
        <w:rPr>
          <w:rFonts w:ascii="Times New Roman"/>
          <w:b w:val="false"/>
          <w:i w:val="false"/>
          <w:color w:val="000000"/>
          <w:sz w:val="28"/>
        </w:rPr>
        <w:t>, Заңдарын, Қазақстан Республикасы Президенті мен үкіметінің актілерін, облыс және аудан әкімінің шешімдері мен өкімдерін, әкімият қаулылары және басқа нормативтік құқықтық актілерді, сондай-ақ осы Ережені басшылыққа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Кеңес өзінің қызметін Алматы облысының мемлекеттік, діни және басқа қоғамдық бірлестіктерімен, өзара іскер байланыста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Кеңес қабылдаған шешімдері хаттама ретінде ұсынымдық сипатта болады.</w:t>
      </w:r>
    </w:p>
    <w:bookmarkEnd w:id="10"/>
    <w:bookmarkStart w:name="z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Кеңестің мақсаттары, міндеттері және функциялары: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Кеңестің мақсаты Қазақстан Республикасы азаматтарының діни наным бостандығына байланысты құқықтарын қамтамасыз ету саласындағы мемлекеттік саясат, қоғамда рухани келісімді нығайту және конфессияаралық қатынастарды үйлестіру мәселелері жөнінде ұсыныстар мен нұсқаулықтар әзірлеу.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Кеңестің негізгі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аудандағы дін жағдайын, сондай-ақ оның даму тенденциясын жан-жақты және объективті түрде зерделеу, тарату және талдау;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органдардың, аудан әкімін аудандық дін жағдайы және діни наным бостандығы туралы заңдардың сақталуы жөнінде хабардар етіп отыру;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жергілікті билік органдарының діни бірлестіктермен жұмысын үйлестіру;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ауданда тіркелген діни бірлестіктер туралы ақпараттық мәліметтер банкін қалыптастыру;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діни бірлестіктер арасындағы өзара түсіністік пен төзімділікті нығайту және оларға Қазақстан Республикасына сәйкес консультативтік көмек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7. Кеңес өзіне жүктелген міндеттерге сәйкес заңдарда белгіленген тәртіппен төмендегі міндеттерді жүзеге асырады: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Аудан аумағында құрылған  діни бірлестіктер мен шетелдік миссионерлер қызметін зерделеуді жүзеге асырады және олар туралы мәліметтер банкін қалыптастырады;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Ақпараттық-насихаттау шараларын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Азаматтардың діни наным бостандығына байланысты құқықтарын қамтамасыз ету саласындағы мемлекеттік саясат мәселелері жөніндегі консультативтік жұмысты жүргізеді.</w:t>
      </w:r>
    </w:p>
    <w:bookmarkEnd w:id="12"/>
    <w:bookmarkStart w:name="z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Кеңес қызметін ұйымдастыру және жұмыс тәртібі: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Көксу ауданы әкімінің орынбасары  кеңестің төрағасы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Кеңес мәжілістері жарты жылда кем дегенде бір рет өткізіліп тұрады.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Кеңестің отырыстарына, оның құрамының кем дегенде үштен екі бөлігі қатысқан жағдайда ғана кеңес мәжіліс өткізуге құқылы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Кеңес жұмысын ұйымдастыру талдау жағынан қамтамасыз етуді ішкі саясат және әлеуметтік сала бөлімі жүзеге асырады.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 орынбасары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