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18d6" w14:textId="fe71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"Көксу ауданы әкімінің 2003 жылғы 24 маусымдағы Кәмелетке толмағандардың құқықтарын қорғау жөніндегі комиссиясының құрамы туралы" N 6-276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әкімінің 2003 жылғы 28 тамыздағы N 8-302 шешімі. Алматы облыстық Әділет басқармасында 2003 жылы 3 қыркүйекте N 1312 тіркелді. Күші жойылды - Алматы облысы Көксу ауданы әкімінің 2011 жылғы 12 қаңтардағы N 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ауданы әкімінің 2011.01.12 N 01 Қаулысымен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"Қазақстан Республикасындағы жергілікті мемлекеттік басқару туралы" Қазақстан Республикасы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кәмелетке толмағандардың құқықтарын қорғау жөніндегі комиссиясының дербес құрамындағы өзгерістерге байланысты, аудан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1. Көксу ауданы әкімінің 2003 жылғы 24 маусымдағы "Кәмелетке толмағандардың құқықтарын қорғау жөніндегі комиссиясының құрамы туралы" </w:t>
      </w:r>
      <w:r>
        <w:rPr>
          <w:rFonts w:ascii="Times New Roman"/>
          <w:b w:val="false"/>
          <w:i w:val="false"/>
          <w:color w:val="000000"/>
          <w:sz w:val="28"/>
        </w:rPr>
        <w:t>N 6-276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(Облыстық Әділет басқармасында 2003 жылы 25 маусымда N 1229 болып реестрде тіркелген, 2003 жылы 11 шілде N 28, "Көксу таңы"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1) Кәмелетке толмағандардың құқықтарын қорғау жөніндегі комиссиясының құрамынан: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Әбділданов Қанат Таңжарықұлы - туризм және спорт жөніндегі бас маманы, комиссия хатшысы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2) Кәмелетке толмағандардың құқықтарын қорғау жөніндегі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Жұмағұлова Айгүл Майданқызы - ұйымдастыру-кадр жұмысы жөніндегі бөлімінің жетекші маманы, комиссия хатшысы болып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Осы шешімінің орындалуына бақылау аудан әкімінің орынбасары Т.Қайнарбековке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заңгері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Жалпы бөлімінің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