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9c13" w14:textId="b8f9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санаттарына санаторлық-курорттық емделуге әлеуметтік төлемдер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2003 жылғы 4 мамырдағы N 107 қаулысы. Солтүстік Қазақстан облысының Әділет басқармасында 2003 жылғы 19 мамырда N 923 тіркелді. Күші жойылды - Солтүстік Қазақстан облысы әкімдігінің 2008 жылғы 30 шілдедегі N 213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2008.07.30 N 213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Республикасындағы мүгедектерді әлеуметтік қорғау туралы" 1991 жылғы 21 маусымдағы Қазақстан Республикасының Заңын, "Ұлы Отан соғысына қатысқандар, мүгедектері және оған тең келетін тұлғалардың жеңілдіктері және әлеуметтік қорғау туралы" 1995 жылғы 28 сәуірдегі N 2247 Заң күші бар Қазақстан Республикасы Президентінің </w:t>
      </w:r>
      <w:r>
        <w:rPr>
          <w:rFonts w:ascii="Times New Roman"/>
          <w:b w:val="false"/>
          <w:i w:val="false"/>
          <w:color w:val="000000"/>
          <w:sz w:val="28"/>
        </w:rPr>
        <w:t>Жарлығын</w:t>
      </w:r>
      <w:r>
        <w:rPr>
          <w:rFonts w:ascii="Times New Roman"/>
          <w:b w:val="false"/>
          <w:i w:val="false"/>
          <w:color w:val="000000"/>
          <w:sz w:val="28"/>
        </w:rPr>
        <w:t xml:space="preserve"> орындау үшін және облыстық мәслихат сессиясының 2003 жылғы 28 наурыздағы N 24/3 шешімімен бекітілген "Кедейлікпен және жұмыссыздықпен күрес жөніндегі 2003-2005 жылдарға арналған Бағдарламаға" сәйкес облыс әкімдігі ҚАУЛЫ ЕТЕДІ:  </w:t>
      </w:r>
    </w:p>
    <w:bookmarkStart w:name="z2" w:id="1"/>
    <w:p>
      <w:pPr>
        <w:spacing w:after="0"/>
        <w:ind w:left="0"/>
        <w:jc w:val="both"/>
      </w:pPr>
      <w:r>
        <w:rPr>
          <w:rFonts w:ascii="Times New Roman"/>
          <w:b w:val="false"/>
          <w:i w:val="false"/>
          <w:color w:val="000000"/>
          <w:sz w:val="28"/>
        </w:rPr>
        <w:t xml:space="preserve">
      1. Азаматтардың жеке санаттарына санаторлық-курорттық емделуге әлеуметтік төлемдер берудің қоса берілген Ережесі бекітілсін.  </w:t>
      </w:r>
    </w:p>
    <w:bookmarkEnd w:id="1"/>
    <w:bookmarkStart w:name="z3" w:id="2"/>
    <w:p>
      <w:pPr>
        <w:spacing w:after="0"/>
        <w:ind w:left="0"/>
        <w:jc w:val="both"/>
      </w:pPr>
      <w:r>
        <w:rPr>
          <w:rFonts w:ascii="Times New Roman"/>
          <w:b w:val="false"/>
          <w:i w:val="false"/>
          <w:color w:val="000000"/>
          <w:sz w:val="28"/>
        </w:rPr>
        <w:t xml:space="preserve">
      2. Облыс әкімдігі резервінен еңбек, жұмыспен қамту және халықты әлеуметтік қорғау департаментіне 6-9-258-25 "Облыстың, Астана, Алматы қалаларының жергілікті атқарушы органының табиғи және техногенді сипаттағы төтенше жағдайларды және басқа да көзделмеген шығындарды жоюға арналған қаржы резерві есебінен іс-шаралар жүргізу" шығындарды бюджеттік жіктеу коды бойынша азаматтардың жеке санаттарына санаторлық-курорттық әлеуметтік төлемдер беру үшін 1000 мың теңге бөлінсін.  </w:t>
      </w:r>
    </w:p>
    <w:bookmarkEnd w:id="2"/>
    <w:bookmarkStart w:name="z4" w:id="3"/>
    <w:p>
      <w:pPr>
        <w:spacing w:after="0"/>
        <w:ind w:left="0"/>
        <w:jc w:val="both"/>
      </w:pPr>
      <w:r>
        <w:rPr>
          <w:rFonts w:ascii="Times New Roman"/>
          <w:b w:val="false"/>
          <w:i w:val="false"/>
          <w:color w:val="000000"/>
          <w:sz w:val="28"/>
        </w:rPr>
        <w:t xml:space="preserve">
      3. Қоса берілген 6-9-258-25 "Облыстың, Астана, Алматы қалаларының жергілікті атқарушы органының табиғи және техногенді сипаттағы төтенше жағдайларды және басқа да көзделмеген шығындарды жоюға арналған қаржы резерві есебінен іс-шаралар жүргізу" бюджеттік бағдарлама паспорты бекітілсін.  </w:t>
      </w:r>
    </w:p>
    <w:bookmarkEnd w:id="3"/>
    <w:bookmarkStart w:name="z5" w:id="4"/>
    <w:p>
      <w:pPr>
        <w:spacing w:after="0"/>
        <w:ind w:left="0"/>
        <w:jc w:val="both"/>
      </w:pPr>
      <w:r>
        <w:rPr>
          <w:rFonts w:ascii="Times New Roman"/>
          <w:b w:val="false"/>
          <w:i w:val="false"/>
          <w:color w:val="000000"/>
          <w:sz w:val="28"/>
        </w:rPr>
        <w:t xml:space="preserve">
      4. Аудандар мен Петропавл қаласы әкіміне санаторлық-курорттық емделуге әлеуметтік төлемдер беру үшін контингент таңдауды, оны алу үшін қажетті құжаттар дайындауды және мақсатты пайдалануды қамтамасыз ету тапсырылсын.  </w:t>
      </w:r>
    </w:p>
    <w:bookmarkEnd w:id="4"/>
    <w:bookmarkStart w:name="z6" w:id="5"/>
    <w:p>
      <w:pPr>
        <w:spacing w:after="0"/>
        <w:ind w:left="0"/>
        <w:jc w:val="both"/>
      </w:pPr>
      <w:r>
        <w:rPr>
          <w:rFonts w:ascii="Times New Roman"/>
          <w:b w:val="false"/>
          <w:i w:val="false"/>
          <w:color w:val="000000"/>
          <w:sz w:val="28"/>
        </w:rPr>
        <w:t xml:space="preserve">
      5. Еңбек, жұмыспен қамту және халықты әлеуметтік қорғау департаменті азаматтардың жеке санаттарына санаторлық-курорттық емделуге әлеуметтік төлемдер төлеуді ұйымдастыруды қамтамасыз етсін. </w:t>
      </w:r>
    </w:p>
    <w:bookmarkEnd w:id="5"/>
    <w:p>
      <w:pPr>
        <w:spacing w:after="0"/>
        <w:ind w:left="0"/>
        <w:jc w:val="both"/>
      </w:pPr>
      <w:r>
        <w:rPr>
          <w:rFonts w:ascii="Times New Roman"/>
          <w:b w:val="false"/>
          <w:i/>
          <w:color w:val="000000"/>
          <w:sz w:val="28"/>
        </w:rPr>
        <w:t xml:space="preserve">       Облыс әкімі </w:t>
      </w:r>
    </w:p>
    <w:bookmarkStart w:name="z7" w:id="6"/>
    <w:p>
      <w:pPr>
        <w:spacing w:after="0"/>
        <w:ind w:left="0"/>
        <w:jc w:val="both"/>
      </w:pPr>
      <w:r>
        <w:rPr>
          <w:rFonts w:ascii="Times New Roman"/>
          <w:b w:val="false"/>
          <w:i w:val="false"/>
          <w:color w:val="000000"/>
          <w:sz w:val="28"/>
        </w:rPr>
        <w:t xml:space="preserve">
"Азаматтардың жеке санаттарына </w:t>
      </w:r>
      <w:r>
        <w:br/>
      </w:r>
      <w:r>
        <w:rPr>
          <w:rFonts w:ascii="Times New Roman"/>
          <w:b w:val="false"/>
          <w:i w:val="false"/>
          <w:color w:val="000000"/>
          <w:sz w:val="28"/>
        </w:rPr>
        <w:t xml:space="preserve">
санаторлық-курорттық емделуге </w:t>
      </w:r>
      <w:r>
        <w:br/>
      </w:r>
      <w:r>
        <w:rPr>
          <w:rFonts w:ascii="Times New Roman"/>
          <w:b w:val="false"/>
          <w:i w:val="false"/>
          <w:color w:val="000000"/>
          <w:sz w:val="28"/>
        </w:rPr>
        <w:t xml:space="preserve">
әлеуметтік төлемдер беру Ережесін </w:t>
      </w:r>
      <w:r>
        <w:br/>
      </w:r>
      <w:r>
        <w:rPr>
          <w:rFonts w:ascii="Times New Roman"/>
          <w:b w:val="false"/>
          <w:i w:val="false"/>
          <w:color w:val="000000"/>
          <w:sz w:val="28"/>
        </w:rPr>
        <w:t xml:space="preserve">
бекіту туралы" облыс әкімдігінің </w:t>
      </w:r>
      <w:r>
        <w:br/>
      </w:r>
      <w:r>
        <w:rPr>
          <w:rFonts w:ascii="Times New Roman"/>
          <w:b w:val="false"/>
          <w:i w:val="false"/>
          <w:color w:val="000000"/>
          <w:sz w:val="28"/>
        </w:rPr>
        <w:t xml:space="preserve">
2003 жылғы 4 мамырдағы </w:t>
      </w:r>
      <w:r>
        <w:br/>
      </w:r>
      <w:r>
        <w:rPr>
          <w:rFonts w:ascii="Times New Roman"/>
          <w:b w:val="false"/>
          <w:i w:val="false"/>
          <w:color w:val="000000"/>
          <w:sz w:val="28"/>
        </w:rPr>
        <w:t xml:space="preserve">
N 107 қаулысымен бекітілген </w:t>
      </w:r>
    </w:p>
    <w:bookmarkEnd w:id="6"/>
    <w:p>
      <w:pPr>
        <w:spacing w:after="0"/>
        <w:ind w:left="0"/>
        <w:jc w:val="left"/>
      </w:pPr>
      <w:r>
        <w:rPr>
          <w:rFonts w:ascii="Times New Roman"/>
          <w:b/>
          <w:i w:val="false"/>
          <w:color w:val="000000"/>
        </w:rPr>
        <w:t xml:space="preserve"> Азаматтардың жеке санаттарына санаторлық-курорттық </w:t>
      </w:r>
      <w:r>
        <w:br/>
      </w:r>
      <w:r>
        <w:rPr>
          <w:rFonts w:ascii="Times New Roman"/>
          <w:b/>
          <w:i w:val="false"/>
          <w:color w:val="000000"/>
        </w:rPr>
        <w:t xml:space="preserve">
емделуге әлеуметтік төлемдер беру </w:t>
      </w:r>
      <w:r>
        <w:br/>
      </w:r>
      <w:r>
        <w:rPr>
          <w:rFonts w:ascii="Times New Roman"/>
          <w:b/>
          <w:i w:val="false"/>
          <w:color w:val="000000"/>
        </w:rPr>
        <w:t xml:space="preserve">
ЕРЕЖЕСІ </w:t>
      </w:r>
    </w:p>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1. Осы азаматтардың жеке санаттарына санаторлық-курорттық емделуге әлеуметтік төлемдер беру Ережесі (бұдан әрі - Ереже) жергілікті маңыздағы профилакторилерде ақысыз санаторлық-курорттық емделуден өту үшін азаматтардың жеке санаттарына әлеуметтік төлемдер беру тәртібін және жағдайларын регламенттейді.  </w:t>
      </w:r>
    </w:p>
    <w:bookmarkStart w:name="z9" w:id="8"/>
    <w:p>
      <w:pPr>
        <w:spacing w:after="0"/>
        <w:ind w:left="0"/>
        <w:jc w:val="both"/>
      </w:pPr>
      <w:r>
        <w:rPr>
          <w:rFonts w:ascii="Times New Roman"/>
          <w:b w:val="false"/>
          <w:i w:val="false"/>
          <w:color w:val="000000"/>
          <w:sz w:val="28"/>
        </w:rPr>
        <w:t xml:space="preserve">
      2. Санаторлық-курорттық емделуге әлеуметтік төлемдер тағайындау еңбек, жұмыспен қамту және халықты әлеуметтік қорғау аудандық бөлімдерімен (қалалық басқармалармен) жүргізіледі.  </w:t>
      </w:r>
    </w:p>
    <w:bookmarkEnd w:id="8"/>
    <w:bookmarkStart w:name="z10" w:id="9"/>
    <w:p>
      <w:pPr>
        <w:spacing w:after="0"/>
        <w:ind w:left="0"/>
        <w:jc w:val="both"/>
      </w:pPr>
      <w:r>
        <w:rPr>
          <w:rFonts w:ascii="Times New Roman"/>
          <w:b w:val="false"/>
          <w:i w:val="false"/>
          <w:color w:val="000000"/>
          <w:sz w:val="28"/>
        </w:rPr>
        <w:t xml:space="preserve">
      3. Санаторлық-курорттық емделуге әлеуметтік төлемдер мынандай азамат санаттарына беріледі:  </w:t>
      </w:r>
      <w:r>
        <w:br/>
      </w:r>
      <w:r>
        <w:rPr>
          <w:rFonts w:ascii="Times New Roman"/>
          <w:b w:val="false"/>
          <w:i w:val="false"/>
          <w:color w:val="000000"/>
          <w:sz w:val="28"/>
        </w:rPr>
        <w:t xml:space="preserve">
      1) Ұлы Отан соғысына қатысушыларға және оларға теңестірілген адамдарға;  </w:t>
      </w:r>
      <w:r>
        <w:br/>
      </w:r>
      <w:r>
        <w:rPr>
          <w:rFonts w:ascii="Times New Roman"/>
          <w:b w:val="false"/>
          <w:i w:val="false"/>
          <w:color w:val="000000"/>
          <w:sz w:val="28"/>
        </w:rPr>
        <w:t xml:space="preserve">
      2) Ұлы Отан соғысының мүгедектеріне және оларға теңестірілген адамдарға;  </w:t>
      </w:r>
      <w:r>
        <w:br/>
      </w:r>
      <w:r>
        <w:rPr>
          <w:rFonts w:ascii="Times New Roman"/>
          <w:b w:val="false"/>
          <w:i w:val="false"/>
          <w:color w:val="000000"/>
          <w:sz w:val="28"/>
        </w:rPr>
        <w:t xml:space="preserve">
      3) Ұлы Отан соғысы жылдары қаза тапқан жауынгерлердің, екінші қайтара тұрмысқа шықпаған жесірлеріне;  </w:t>
      </w:r>
      <w:r>
        <w:br/>
      </w:r>
      <w:r>
        <w:rPr>
          <w:rFonts w:ascii="Times New Roman"/>
          <w:b w:val="false"/>
          <w:i w:val="false"/>
          <w:color w:val="000000"/>
          <w:sz w:val="28"/>
        </w:rPr>
        <w:t xml:space="preserve">
      4) Ұлы Отан соғысы тылында жанкешті еңбегі және әскери мінсіз қызметі үшін бұрынғы КСР Одағының ордендері және медальдарымен наградталған тұлғаларға;  </w:t>
      </w:r>
      <w:r>
        <w:br/>
      </w:r>
      <w:r>
        <w:rPr>
          <w:rFonts w:ascii="Times New Roman"/>
          <w:b w:val="false"/>
          <w:i w:val="false"/>
          <w:color w:val="000000"/>
          <w:sz w:val="28"/>
        </w:rPr>
        <w:t xml:space="preserve">
      5) "Алтын-алқа", "Күміс алқа" алқаларымен наградталған немесе бұрын "Батыр-ана" атағын алған көп балалы аналарға;  </w:t>
      </w:r>
      <w:r>
        <w:br/>
      </w:r>
      <w:r>
        <w:rPr>
          <w:rFonts w:ascii="Times New Roman"/>
          <w:b w:val="false"/>
          <w:i w:val="false"/>
          <w:color w:val="000000"/>
          <w:sz w:val="28"/>
        </w:rPr>
        <w:t xml:space="preserve">
      6) саяси қуғын-сүргіннен зардап шеккен зейнеткерге;  </w:t>
      </w:r>
      <w:r>
        <w:br/>
      </w:r>
      <w:r>
        <w:rPr>
          <w:rFonts w:ascii="Times New Roman"/>
          <w:b w:val="false"/>
          <w:i w:val="false"/>
          <w:color w:val="000000"/>
          <w:sz w:val="28"/>
        </w:rPr>
        <w:t xml:space="preserve">
      7) Социалистік Еңбек Ері және "Халық қаһарманы" атақтарын алған зейнет жастағыларға;  </w:t>
      </w:r>
      <w:r>
        <w:br/>
      </w:r>
      <w:r>
        <w:rPr>
          <w:rFonts w:ascii="Times New Roman"/>
          <w:b w:val="false"/>
          <w:i w:val="false"/>
          <w:color w:val="000000"/>
          <w:sz w:val="28"/>
        </w:rPr>
        <w:t xml:space="preserve">
      8) зейнет жасындағы мүгедектерге. </w:t>
      </w:r>
    </w:p>
    <w:bookmarkEnd w:id="9"/>
    <w:bookmarkStart w:name="z11" w:id="10"/>
    <w:p>
      <w:pPr>
        <w:spacing w:after="0"/>
        <w:ind w:left="0"/>
        <w:jc w:val="left"/>
      </w:pPr>
      <w:r>
        <w:rPr>
          <w:rFonts w:ascii="Times New Roman"/>
          <w:b/>
          <w:i w:val="false"/>
          <w:color w:val="000000"/>
        </w:rPr>
        <w:t xml:space="preserve"> 
  2. Санаторлық-курорттық емделуге әлеуметтік төлемдерді тағайындаудың жағдайлары мен тәртібі </w:t>
      </w:r>
    </w:p>
    <w:bookmarkEnd w:id="10"/>
    <w:p>
      <w:pPr>
        <w:spacing w:after="0"/>
        <w:ind w:left="0"/>
        <w:jc w:val="both"/>
      </w:pPr>
      <w:r>
        <w:rPr>
          <w:rFonts w:ascii="Times New Roman"/>
          <w:b w:val="false"/>
          <w:i w:val="false"/>
          <w:color w:val="000000"/>
          <w:sz w:val="28"/>
        </w:rPr>
        <w:t xml:space="preserve">      4. Әлеуметтік төлемдерді тағайындау үшін жоғарыда аталған санаттағы азаматтар тұрған жері бойынша еңбек, жұмыспен қамту және халықты әлеуметтік қорғау аудандық бөліміне (қалалық басқармаға) мынандай құжаттарды ұсынады:  </w:t>
      </w:r>
      <w:r>
        <w:br/>
      </w:r>
      <w:r>
        <w:rPr>
          <w:rFonts w:ascii="Times New Roman"/>
          <w:b w:val="false"/>
          <w:i w:val="false"/>
          <w:color w:val="000000"/>
          <w:sz w:val="28"/>
        </w:rPr>
        <w:t xml:space="preserve">
      1) белгіленген үлгідегі өтініш (қосымшаға сәйкес);  </w:t>
      </w:r>
      <w:r>
        <w:br/>
      </w:r>
      <w:r>
        <w:rPr>
          <w:rFonts w:ascii="Times New Roman"/>
          <w:b w:val="false"/>
          <w:i w:val="false"/>
          <w:color w:val="000000"/>
          <w:sz w:val="28"/>
        </w:rPr>
        <w:t xml:space="preserve">
      2) санаторлық-курорттық емделу мұқтаждығы туралы медициналық мекеменің қорытындысы;  </w:t>
      </w:r>
      <w:r>
        <w:br/>
      </w:r>
      <w:r>
        <w:rPr>
          <w:rFonts w:ascii="Times New Roman"/>
          <w:b w:val="false"/>
          <w:i w:val="false"/>
          <w:color w:val="000000"/>
          <w:sz w:val="28"/>
        </w:rPr>
        <w:t xml:space="preserve">
      3) осы санатқа жататындығын растайтын құжаттар көшірмесі;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5) жеке куәлік көшірмесі. </w:t>
      </w:r>
      <w:r>
        <w:br/>
      </w:r>
      <w:r>
        <w:rPr>
          <w:rFonts w:ascii="Times New Roman"/>
          <w:b w:val="false"/>
          <w:i w:val="false"/>
          <w:color w:val="000000"/>
          <w:sz w:val="28"/>
        </w:rPr>
        <w:t>
</w:t>
      </w:r>
      <w:r>
        <w:rPr>
          <w:rFonts w:ascii="Times New Roman"/>
          <w:b w:val="false"/>
          <w:i w:val="false"/>
          <w:color w:val="ff0000"/>
          <w:sz w:val="28"/>
        </w:rPr>
        <w:t xml:space="preserve">      Ескерту. 4-тармақтың 4) тармақшасы алынып тасталды - СҚО әкімдігінің 2005 жылғы 24 тамыздағы  </w:t>
      </w:r>
      <w:r>
        <w:rPr>
          <w:rFonts w:ascii="Times New Roman"/>
          <w:b w:val="false"/>
          <w:i w:val="false"/>
          <w:color w:val="ff0000"/>
          <w:sz w:val="28"/>
        </w:rPr>
        <w:t xml:space="preserve">N 214 </w:t>
      </w:r>
      <w:r>
        <w:rPr>
          <w:rFonts w:ascii="Times New Roman"/>
          <w:b w:val="false"/>
          <w:i w:val="false"/>
          <w:color w:val="ff0000"/>
          <w:sz w:val="28"/>
        </w:rPr>
        <w:t xml:space="preserve">қаулысымен. </w:t>
      </w:r>
    </w:p>
    <w:bookmarkStart w:name="z12" w:id="11"/>
    <w:p>
      <w:pPr>
        <w:spacing w:after="0"/>
        <w:ind w:left="0"/>
        <w:jc w:val="both"/>
      </w:pPr>
      <w:r>
        <w:rPr>
          <w:rFonts w:ascii="Times New Roman"/>
          <w:b w:val="false"/>
          <w:i w:val="false"/>
          <w:color w:val="000000"/>
          <w:sz w:val="28"/>
        </w:rPr>
        <w:t xml:space="preserve">
      5. Еңбек, жұмыспен қамту және халықты әлеуметтік қорғау аудандық бөлімі (қалалық басқармасы) қажетті құжаттар түскен күннен бес күндік мерзімде санаторлық-курорттық емделуге арналған әлеуметтік төлемдерді алуға үміткерлер арыздарын қарастырады, алушылар істерін қалыптастырады және әлеуметтік төлем тағайындау туралы не болмаса оны тағайындаудан бас тарту туралы шешім қабылдайды.  </w:t>
      </w:r>
    </w:p>
    <w:bookmarkEnd w:id="11"/>
    <w:bookmarkStart w:name="z13" w:id="12"/>
    <w:p>
      <w:pPr>
        <w:spacing w:after="0"/>
        <w:ind w:left="0"/>
        <w:jc w:val="both"/>
      </w:pPr>
      <w:r>
        <w:rPr>
          <w:rFonts w:ascii="Times New Roman"/>
          <w:b w:val="false"/>
          <w:i w:val="false"/>
          <w:color w:val="000000"/>
          <w:sz w:val="28"/>
        </w:rPr>
        <w:t xml:space="preserve">
      6. Еңбек, жұмыспен қамту және халықты әлеуметтік қорғау аудандық бөлімі (қалалық басқармасы) әлеуметтік төлем тағайындаудан бас тартқан жағдайда бас тарту себебін жазбаша дәлелдейді және арызданушыға құжаттарын қайтарады.  </w:t>
      </w:r>
      <w:r>
        <w:br/>
      </w:r>
      <w:r>
        <w:rPr>
          <w:rFonts w:ascii="Times New Roman"/>
          <w:b w:val="false"/>
          <w:i w:val="false"/>
          <w:color w:val="000000"/>
          <w:sz w:val="28"/>
        </w:rPr>
        <w:t xml:space="preserve">
      Бас тартуға негіздеме азаматтардың осы Ережеде айқындалған санаттарға жататынын растайтын құжаттарды ұсынбауы болып табылады. </w:t>
      </w:r>
    </w:p>
    <w:bookmarkEnd w:id="12"/>
    <w:bookmarkStart w:name="z14" w:id="13"/>
    <w:p>
      <w:pPr>
        <w:spacing w:after="0"/>
        <w:ind w:left="0"/>
        <w:jc w:val="left"/>
      </w:pPr>
      <w:r>
        <w:rPr>
          <w:rFonts w:ascii="Times New Roman"/>
          <w:b/>
          <w:i w:val="false"/>
          <w:color w:val="000000"/>
        </w:rPr>
        <w:t xml:space="preserve"> 
  3. Санаторлық-курорттық емделуге әлеуметтік  </w:t>
      </w:r>
      <w:r>
        <w:br/>
      </w:r>
      <w:r>
        <w:rPr>
          <w:rFonts w:ascii="Times New Roman"/>
          <w:b/>
          <w:i w:val="false"/>
          <w:color w:val="000000"/>
        </w:rPr>
        <w:t xml:space="preserve">
төлемдер төлеу тәртібі </w:t>
      </w:r>
    </w:p>
    <w:bookmarkEnd w:id="13"/>
    <w:p>
      <w:pPr>
        <w:spacing w:after="0"/>
        <w:ind w:left="0"/>
        <w:jc w:val="both"/>
      </w:pPr>
      <w:r>
        <w:rPr>
          <w:rFonts w:ascii="Times New Roman"/>
          <w:b w:val="false"/>
          <w:i w:val="false"/>
          <w:color w:val="000000"/>
          <w:sz w:val="28"/>
        </w:rPr>
        <w:t xml:space="preserve">      7.   Еңбек, жұмыспен қамту және халықты әлеуметтік қорғау аудандық бөлімі (қалалық басқармасы) әлеуметтік көмек алуға үміткерлер тізімін 3 данада қалыптастырады және оны өтініштер көшірмесімен бірге еңбек, жұмыспен қамту және халықты әлеуметтік қорғау департаментіне ұсынады.  </w:t>
      </w:r>
    </w:p>
    <w:bookmarkStart w:name="z15" w:id="14"/>
    <w:p>
      <w:pPr>
        <w:spacing w:after="0"/>
        <w:ind w:left="0"/>
        <w:jc w:val="both"/>
      </w:pPr>
      <w:r>
        <w:rPr>
          <w:rFonts w:ascii="Times New Roman"/>
          <w:b w:val="false"/>
          <w:i w:val="false"/>
          <w:color w:val="000000"/>
          <w:sz w:val="28"/>
        </w:rPr>
        <w:t xml:space="preserve">
      8. Еңбек, жұмыспен қамту және халықты әлеуметтік қорғау департаменті ұсынылған әлеуметтік төлемдер алуға үміткерлер тізімі мен өтініштер көшірмесі негізінде әлеуметтік төлемдер ведомосін қалыптастырады және оларды екінші деңгейдегі банкке ұсынады.  </w:t>
      </w:r>
    </w:p>
    <w:bookmarkEnd w:id="14"/>
    <w:bookmarkStart w:name="z16" w:id="15"/>
    <w:p>
      <w:pPr>
        <w:spacing w:after="0"/>
        <w:ind w:left="0"/>
        <w:jc w:val="both"/>
      </w:pPr>
      <w:r>
        <w:rPr>
          <w:rFonts w:ascii="Times New Roman"/>
          <w:b w:val="false"/>
          <w:i w:val="false"/>
          <w:color w:val="000000"/>
          <w:sz w:val="28"/>
        </w:rPr>
        <w:t xml:space="preserve">
      9. Белгіленген заңнама тәртібінде ақылы қызмет көрсетуге келісім жасалған банк еңбек, жұмыспен қамту және халықты әлеуметтік қорғау департаменті ұсынған ведомості негізінде алушылар ашқан жеке шотқа сомаларды аударады.  </w:t>
      </w:r>
    </w:p>
    <w:bookmarkEnd w:id="15"/>
    <w:bookmarkStart w:name="z17" w:id="16"/>
    <w:p>
      <w:pPr>
        <w:spacing w:after="0"/>
        <w:ind w:left="0"/>
        <w:jc w:val="left"/>
      </w:pPr>
      <w:r>
        <w:rPr>
          <w:rFonts w:ascii="Times New Roman"/>
          <w:b/>
          <w:i w:val="false"/>
          <w:color w:val="000000"/>
        </w:rPr>
        <w:t xml:space="preserve"> 
  4. Санаторлық-курорттық емделуге әлеуметтік  </w:t>
      </w:r>
      <w:r>
        <w:br/>
      </w:r>
      <w:r>
        <w:rPr>
          <w:rFonts w:ascii="Times New Roman"/>
          <w:b/>
          <w:i w:val="false"/>
          <w:color w:val="000000"/>
        </w:rPr>
        <w:t xml:space="preserve">
төлемдерді қаржыландыру </w:t>
      </w:r>
    </w:p>
    <w:bookmarkEnd w:id="16"/>
    <w:p>
      <w:pPr>
        <w:spacing w:after="0"/>
        <w:ind w:left="0"/>
        <w:jc w:val="both"/>
      </w:pPr>
      <w:r>
        <w:rPr>
          <w:rFonts w:ascii="Times New Roman"/>
          <w:b w:val="false"/>
          <w:i w:val="false"/>
          <w:color w:val="000000"/>
          <w:sz w:val="28"/>
        </w:rPr>
        <w:t xml:space="preserve">      10. Азаматтардың жекелеген санаттары санаторлық-курорттық емделуіне әлеуметтік төлемдерді қаржыландыру облыстық бюджет қаржыларынан 6-2-258-51 "Жергілікті өкілетті органдар шешімі бойынша азаматтардың жеке санаттарына әлеуметтік төлемдер" және 6-9-258-25 "Облыстың, Астана, Алматы қалаларының жергілікті атқарушы органының табиғи және техногенді сипаттағы төтенше жағдайларды және басқа да көзделмеген шығындарды жоюға арналған қаржы резерві есебінен іс-шаралар жүргізу" шығындарды бюджеттік жіктеу кодтары бойынша жүргізіледі.  </w:t>
      </w:r>
    </w:p>
    <w:bookmarkStart w:name="z18" w:id="17"/>
    <w:p>
      <w:pPr>
        <w:spacing w:after="0"/>
        <w:ind w:left="0"/>
        <w:jc w:val="both"/>
      </w:pPr>
      <w:r>
        <w:rPr>
          <w:rFonts w:ascii="Times New Roman"/>
          <w:b w:val="false"/>
          <w:i w:val="false"/>
          <w:color w:val="000000"/>
          <w:sz w:val="28"/>
        </w:rPr>
        <w:t xml:space="preserve">
      11. Санаторлық-курорттық емделуге әлеуметтік төлемдер бюджетпен қарастырылған қаржылар шегінде әлеуметтік төлемдерге құқы бар бір азаматқа жылына бір рет 29000 теңгеден аспайтын сомада, өтінішті хронологиялық тіркеу тәртібінде беріледі.       </w:t>
      </w:r>
    </w:p>
    <w:bookmarkEnd w:id="17"/>
    <w:bookmarkStart w:name="z19" w:id="18"/>
    <w:p>
      <w:pPr>
        <w:spacing w:after="0"/>
        <w:ind w:left="0"/>
        <w:jc w:val="both"/>
      </w:pPr>
      <w:r>
        <w:rPr>
          <w:rFonts w:ascii="Times New Roman"/>
          <w:b w:val="false"/>
          <w:i w:val="false"/>
          <w:color w:val="000000"/>
          <w:sz w:val="28"/>
        </w:rPr>
        <w:t xml:space="preserve">
Азаматтардың жеке санаттарына </w:t>
      </w:r>
      <w:r>
        <w:br/>
      </w:r>
      <w:r>
        <w:rPr>
          <w:rFonts w:ascii="Times New Roman"/>
          <w:b w:val="false"/>
          <w:i w:val="false"/>
          <w:color w:val="000000"/>
          <w:sz w:val="28"/>
        </w:rPr>
        <w:t xml:space="preserve">
санаторлық-курорттық емделуге </w:t>
      </w:r>
      <w:r>
        <w:br/>
      </w:r>
      <w:r>
        <w:rPr>
          <w:rFonts w:ascii="Times New Roman"/>
          <w:b w:val="false"/>
          <w:i w:val="false"/>
          <w:color w:val="000000"/>
          <w:sz w:val="28"/>
        </w:rPr>
        <w:t xml:space="preserve">
әлеуметтік төлемдер беру </w:t>
      </w:r>
      <w:r>
        <w:br/>
      </w:r>
      <w:r>
        <w:rPr>
          <w:rFonts w:ascii="Times New Roman"/>
          <w:b w:val="false"/>
          <w:i w:val="false"/>
          <w:color w:val="000000"/>
          <w:sz w:val="28"/>
        </w:rPr>
        <w:t xml:space="preserve">
Ережесіне қосымша </w:t>
      </w:r>
    </w:p>
    <w:bookmarkEnd w:id="18"/>
    <w:p>
      <w:pPr>
        <w:spacing w:after="0"/>
        <w:ind w:left="0"/>
        <w:jc w:val="both"/>
      </w:pPr>
      <w:r>
        <w:rPr>
          <w:rFonts w:ascii="Times New Roman"/>
          <w:b w:val="false"/>
          <w:i w:val="false"/>
          <w:color w:val="000000"/>
          <w:sz w:val="28"/>
        </w:rPr>
        <w:t xml:space="preserve">____________________________  </w:t>
      </w:r>
    </w:p>
    <w:p>
      <w:pPr>
        <w:spacing w:after="0"/>
        <w:ind w:left="0"/>
        <w:jc w:val="both"/>
      </w:pPr>
      <w:r>
        <w:rPr>
          <w:rFonts w:ascii="Times New Roman"/>
          <w:b w:val="false"/>
          <w:i w:val="false"/>
          <w:color w:val="000000"/>
          <w:sz w:val="28"/>
        </w:rPr>
        <w:t xml:space="preserve">еңбек, жұмыспен қамту және </w:t>
      </w:r>
      <w:r>
        <w:br/>
      </w: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аудандық бөлімі (қалалық басқарма) </w:t>
      </w:r>
    </w:p>
    <w:p>
      <w:pPr>
        <w:spacing w:after="0"/>
        <w:ind w:left="0"/>
        <w:jc w:val="left"/>
      </w:pPr>
      <w:r>
        <w:rPr>
          <w:rFonts w:ascii="Times New Roman"/>
          <w:b/>
          <w:i w:val="false"/>
          <w:color w:val="000000"/>
        </w:rPr>
        <w:t xml:space="preserve"> Санаторлық-курорттық емделуге әлеуметтік </w:t>
      </w:r>
      <w:r>
        <w:br/>
      </w:r>
      <w:r>
        <w:rPr>
          <w:rFonts w:ascii="Times New Roman"/>
          <w:b/>
          <w:i w:val="false"/>
          <w:color w:val="000000"/>
        </w:rPr>
        <w:t xml:space="preserve">
төлемдер тағайындау туралы </w:t>
      </w:r>
      <w:r>
        <w:br/>
      </w: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ТЕГІ ____________________________________________ </w:t>
      </w:r>
    </w:p>
    <w:p>
      <w:pPr>
        <w:spacing w:after="0"/>
        <w:ind w:left="0"/>
        <w:jc w:val="both"/>
      </w:pPr>
      <w:r>
        <w:rPr>
          <w:rFonts w:ascii="Times New Roman"/>
          <w:b w:val="false"/>
          <w:i w:val="false"/>
          <w:color w:val="000000"/>
          <w:sz w:val="28"/>
        </w:rPr>
        <w:t xml:space="preserve">      АТЫ _____________________________________________ </w:t>
      </w:r>
    </w:p>
    <w:p>
      <w:pPr>
        <w:spacing w:after="0"/>
        <w:ind w:left="0"/>
        <w:jc w:val="both"/>
      </w:pPr>
      <w:r>
        <w:rPr>
          <w:rFonts w:ascii="Times New Roman"/>
          <w:b w:val="false"/>
          <w:i w:val="false"/>
          <w:color w:val="000000"/>
          <w:sz w:val="28"/>
        </w:rPr>
        <w:t xml:space="preserve">      ӘКЕСІНІҢ АТЫ ____________________________________ </w:t>
      </w:r>
    </w:p>
    <w:p>
      <w:pPr>
        <w:spacing w:after="0"/>
        <w:ind w:left="0"/>
        <w:jc w:val="both"/>
      </w:pPr>
      <w:r>
        <w:rPr>
          <w:rFonts w:ascii="Times New Roman"/>
          <w:b w:val="false"/>
          <w:i w:val="false"/>
          <w:color w:val="000000"/>
          <w:sz w:val="28"/>
        </w:rPr>
        <w:t xml:space="preserve">      МЕКЕН-ЖАЙЫ 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ТӨЛҚҰЖАТ НЕМЕСЕ ЖЕКЕ КУӘЛІК НОМЕРІ ______________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ТСН(РНН) ________________________________________ </w:t>
      </w:r>
    </w:p>
    <w:p>
      <w:pPr>
        <w:spacing w:after="0"/>
        <w:ind w:left="0"/>
        <w:jc w:val="both"/>
      </w:pPr>
      <w:r>
        <w:rPr>
          <w:rFonts w:ascii="Times New Roman"/>
          <w:b w:val="false"/>
          <w:i w:val="false"/>
          <w:color w:val="000000"/>
          <w:sz w:val="28"/>
        </w:rPr>
        <w:t xml:space="preserve">      __________________________ БАНК ФИЛИАЛЫНДАҒЫ  </w:t>
      </w:r>
    </w:p>
    <w:p>
      <w:pPr>
        <w:spacing w:after="0"/>
        <w:ind w:left="0"/>
        <w:jc w:val="both"/>
      </w:pPr>
      <w:r>
        <w:rPr>
          <w:rFonts w:ascii="Times New Roman"/>
          <w:b w:val="false"/>
          <w:i w:val="false"/>
          <w:color w:val="000000"/>
          <w:sz w:val="28"/>
        </w:rPr>
        <w:t xml:space="preserve">      ЖЕКЕ ШОТ НОМЕРІ _________________________________ </w:t>
      </w:r>
    </w:p>
    <w:p>
      <w:pPr>
        <w:spacing w:after="0"/>
        <w:ind w:left="0"/>
        <w:jc w:val="both"/>
      </w:pPr>
      <w:r>
        <w:rPr>
          <w:rFonts w:ascii="Times New Roman"/>
          <w:b w:val="false"/>
          <w:i w:val="false"/>
          <w:color w:val="000000"/>
          <w:sz w:val="28"/>
        </w:rPr>
        <w:t xml:space="preserve">      Маған санаторлық-курорттық емделуге ______________ теңге мөлшерінде әлеуметтік төлем тағайындауыңызды сұраймын.  </w:t>
      </w:r>
    </w:p>
    <w:p>
      <w:pPr>
        <w:spacing w:after="0"/>
        <w:ind w:left="0"/>
        <w:jc w:val="both"/>
      </w:pPr>
      <w:r>
        <w:rPr>
          <w:rFonts w:ascii="Times New Roman"/>
          <w:b w:val="false"/>
          <w:i w:val="false"/>
          <w:color w:val="000000"/>
          <w:sz w:val="28"/>
        </w:rPr>
        <w:t xml:space="preserve">      Бөлінген қаржыларды қатаң түрде тағайындалымы бойынша (_______________ санатори-профилакториінде санаторлық-курорттық емделу үшін) менің жеке шотымнан ___________________ санатори-профилакторидің есеп шотына аудару арқылы пайдалануға міндеттенемін. </w:t>
      </w:r>
    </w:p>
    <w:p>
      <w:pPr>
        <w:spacing w:after="0"/>
        <w:ind w:left="0"/>
        <w:jc w:val="both"/>
      </w:pPr>
      <w:r>
        <w:rPr>
          <w:rFonts w:ascii="Times New Roman"/>
          <w:b w:val="false"/>
          <w:i w:val="false"/>
          <w:color w:val="000000"/>
          <w:sz w:val="28"/>
        </w:rPr>
        <w:t xml:space="preserve">             АРЫЗ БЕРГЕН ДАТАСЫ                АРЫЗДАНУШЫНЫҢ ҚОЛЫ </w:t>
      </w:r>
    </w:p>
    <w:p>
      <w:pPr>
        <w:spacing w:after="0"/>
        <w:ind w:left="0"/>
        <w:jc w:val="both"/>
      </w:pPr>
      <w:r>
        <w:rPr>
          <w:rFonts w:ascii="Times New Roman"/>
          <w:b w:val="false"/>
          <w:i w:val="false"/>
          <w:color w:val="000000"/>
          <w:sz w:val="28"/>
        </w:rPr>
        <w:t xml:space="preserve">      __________________                __________________ </w:t>
      </w:r>
    </w:p>
    <w:p>
      <w:pPr>
        <w:spacing w:after="0"/>
        <w:ind w:left="0"/>
        <w:jc w:val="both"/>
      </w:pPr>
      <w:r>
        <w:rPr>
          <w:rFonts w:ascii="Times New Roman"/>
          <w:b w:val="false"/>
          <w:i w:val="false"/>
          <w:color w:val="000000"/>
          <w:sz w:val="28"/>
        </w:rPr>
        <w:t xml:space="preserve">      Арызданушы ұсынған құжаттарының анықтығын растаймын: </w:t>
      </w:r>
    </w:p>
    <w:p>
      <w:pPr>
        <w:spacing w:after="0"/>
        <w:ind w:left="0"/>
        <w:jc w:val="both"/>
      </w:pPr>
      <w:r>
        <w:rPr>
          <w:rFonts w:ascii="Times New Roman"/>
          <w:b w:val="false"/>
          <w:i w:val="false"/>
          <w:color w:val="000000"/>
          <w:sz w:val="28"/>
        </w:rPr>
        <w:t xml:space="preserve">      Өтінішті қабылдаған тұлғаның Т.А.Ә.А., лауазымы: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(қолы) </w:t>
      </w:r>
    </w:p>
    <w:bookmarkStart w:name="z20" w:id="19"/>
    <w:p>
      <w:pPr>
        <w:spacing w:after="0"/>
        <w:ind w:left="0"/>
        <w:jc w:val="both"/>
      </w:pPr>
      <w:r>
        <w:rPr>
          <w:rFonts w:ascii="Times New Roman"/>
          <w:b w:val="false"/>
          <w:i w:val="false"/>
          <w:color w:val="000000"/>
          <w:sz w:val="28"/>
        </w:rPr>
        <w:t xml:space="preserve">
  "Азаматтардың жеке санаттарына </w:t>
      </w:r>
      <w:r>
        <w:br/>
      </w:r>
      <w:r>
        <w:rPr>
          <w:rFonts w:ascii="Times New Roman"/>
          <w:b w:val="false"/>
          <w:i w:val="false"/>
          <w:color w:val="000000"/>
          <w:sz w:val="28"/>
        </w:rPr>
        <w:t xml:space="preserve">
санаторлық-курорттық емделуге </w:t>
      </w:r>
      <w:r>
        <w:br/>
      </w:r>
      <w:r>
        <w:rPr>
          <w:rFonts w:ascii="Times New Roman"/>
          <w:b w:val="false"/>
          <w:i w:val="false"/>
          <w:color w:val="000000"/>
          <w:sz w:val="28"/>
        </w:rPr>
        <w:t xml:space="preserve">
әлеуметтік төлемдер беру Ережесін </w:t>
      </w:r>
      <w:r>
        <w:br/>
      </w:r>
      <w:r>
        <w:rPr>
          <w:rFonts w:ascii="Times New Roman"/>
          <w:b w:val="false"/>
          <w:i w:val="false"/>
          <w:color w:val="000000"/>
          <w:sz w:val="28"/>
        </w:rPr>
        <w:t xml:space="preserve">
бекіту туралы" облыс әкімдігінің </w:t>
      </w:r>
      <w:r>
        <w:br/>
      </w:r>
      <w:r>
        <w:rPr>
          <w:rFonts w:ascii="Times New Roman"/>
          <w:b w:val="false"/>
          <w:i w:val="false"/>
          <w:color w:val="000000"/>
          <w:sz w:val="28"/>
        </w:rPr>
        <w:t xml:space="preserve">
2003 жылғы 4 мамырдағы </w:t>
      </w:r>
      <w:r>
        <w:br/>
      </w:r>
      <w:r>
        <w:rPr>
          <w:rFonts w:ascii="Times New Roman"/>
          <w:b w:val="false"/>
          <w:i w:val="false"/>
          <w:color w:val="000000"/>
          <w:sz w:val="28"/>
        </w:rPr>
        <w:t xml:space="preserve">
N 107 қаулысымен бекітілген </w:t>
      </w:r>
    </w:p>
    <w:bookmarkEnd w:id="19"/>
    <w:p>
      <w:pPr>
        <w:spacing w:after="0"/>
        <w:ind w:left="0"/>
        <w:jc w:val="both"/>
      </w:pPr>
      <w:r>
        <w:rPr>
          <w:rFonts w:ascii="Times New Roman"/>
          <w:b w:val="false"/>
          <w:i w:val="false"/>
          <w:color w:val="000000"/>
          <w:sz w:val="28"/>
        </w:rPr>
        <w:t xml:space="preserve">  Еңбек, жұмыспен қамту және халықты </w:t>
      </w:r>
      <w:r>
        <w:br/>
      </w:r>
      <w:r>
        <w:rPr>
          <w:rFonts w:ascii="Times New Roman"/>
          <w:b w:val="false"/>
          <w:i w:val="false"/>
          <w:color w:val="000000"/>
          <w:sz w:val="28"/>
        </w:rPr>
        <w:t xml:space="preserve">
   әлеуметтік қорғау департаменті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Бюджеттік бағдарлама әкімшісі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258-025-000 "Облыстың, Астана, Алматы қалаларының жергілікті </w:t>
      </w:r>
      <w:r>
        <w:br/>
      </w:r>
      <w:r>
        <w:rPr>
          <w:rFonts w:ascii="Times New Roman"/>
          <w:b/>
          <w:i w:val="false"/>
          <w:color w:val="000000"/>
        </w:rPr>
        <w:t xml:space="preserve">
атқарушы органының табиғи және техногенді сипаттағы төтенше </w:t>
      </w:r>
      <w:r>
        <w:br/>
      </w:r>
      <w:r>
        <w:rPr>
          <w:rFonts w:ascii="Times New Roman"/>
          <w:b/>
          <w:i w:val="false"/>
          <w:color w:val="000000"/>
        </w:rPr>
        <w:t xml:space="preserve">
жағдайларды және басқа да көзделмеген шығындарды жоюға </w:t>
      </w:r>
      <w:r>
        <w:br/>
      </w:r>
      <w:r>
        <w:rPr>
          <w:rFonts w:ascii="Times New Roman"/>
          <w:b/>
          <w:i w:val="false"/>
          <w:color w:val="000000"/>
        </w:rPr>
        <w:t xml:space="preserve">
арналған қаржы резерві есебінен іс-шаралар жүргізу" </w:t>
      </w:r>
      <w:r>
        <w:br/>
      </w:r>
      <w:r>
        <w:rPr>
          <w:rFonts w:ascii="Times New Roman"/>
          <w:b/>
          <w:i w:val="false"/>
          <w:color w:val="000000"/>
        </w:rPr>
        <w:t xml:space="preserve">
___________________________________________________________  </w:t>
      </w:r>
      <w:r>
        <w:br/>
      </w:r>
      <w:r>
        <w:rPr>
          <w:rFonts w:ascii="Times New Roman"/>
          <w:b/>
          <w:i w:val="false"/>
          <w:color w:val="000000"/>
        </w:rPr>
        <w:t xml:space="preserve">
(бюджеттік бағдарламаның атауы)  </w:t>
      </w:r>
      <w:r>
        <w:br/>
      </w:r>
      <w:r>
        <w:rPr>
          <w:rFonts w:ascii="Times New Roman"/>
          <w:b/>
          <w:i w:val="false"/>
          <w:color w:val="000000"/>
        </w:rPr>
        <w:t xml:space="preserve">
П А С П О Р Т 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593"/>
        <w:gridCol w:w="859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мың теңге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нормативтік-құқықтық негізі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қатысқандар, мүгедектері және оған тең келетін тұлғалардың жеңілдіктері және әлеуметтік қорғау туралы" 1995 жылғы 28 сәуірдегі N№2247 заң күші бар Қазақстан Республикасы Президентінің Жарлығы. </w:t>
            </w:r>
          </w:p>
          <w:p>
            <w:pPr>
              <w:spacing w:after="20"/>
              <w:ind w:left="20"/>
              <w:jc w:val="both"/>
            </w:pPr>
            <w:r>
              <w:rPr>
                <w:rFonts w:ascii="Times New Roman"/>
                <w:b w:val="false"/>
                <w:i w:val="false"/>
                <w:color w:val="000000"/>
                <w:sz w:val="20"/>
              </w:rPr>
              <w:t xml:space="preserve">"Қазақстан Республикасындағы жергілікті мемлекеттік басқару туралы" Қазақстан Республикасының 2001 жылғы 23 қаңтардағы Заңы. </w:t>
            </w:r>
          </w:p>
          <w:p>
            <w:pPr>
              <w:spacing w:after="20"/>
              <w:ind w:left="20"/>
              <w:jc w:val="both"/>
            </w:pPr>
            <w:r>
              <w:rPr>
                <w:rFonts w:ascii="Times New Roman"/>
                <w:b w:val="false"/>
                <w:i w:val="false"/>
                <w:color w:val="000000"/>
                <w:sz w:val="20"/>
              </w:rPr>
              <w:t xml:space="preserve">Облыстық мәслихат сессиясының 2003 жылғы 28 наурыздағы N№24/3 шешімімен бекітілген "Кедейлікпен және жұмыссыздықпен күрес жөніндегі 2003-2005 жылдарға арналған бағдарлама".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қаржыландыру көздері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мақсаты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 санаттарын санаторлық-курорттық емдеу жолымен әлеуметтік қорғау.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міндеттеріү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 санаттарына санаторлық-курорттық емделуге әлеуметтік төлемдерді іске асыру. </w:t>
            </w:r>
          </w:p>
        </w:tc>
      </w:tr>
    </w:tbl>
    <w:p>
      <w:pPr>
        <w:spacing w:after="0"/>
        <w:ind w:left="0"/>
        <w:jc w:val="both"/>
      </w:pPr>
      <w:r>
        <w:rPr>
          <w:rFonts w:ascii="Times New Roman"/>
          <w:b w:val="false"/>
          <w:i w:val="false"/>
          <w:color w:val="000000"/>
          <w:sz w:val="28"/>
        </w:rPr>
        <w:t xml:space="preserve">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53"/>
        <w:gridCol w:w="1298"/>
        <w:gridCol w:w="2149"/>
        <w:gridCol w:w="3609"/>
        <w:gridCol w:w="2045"/>
        <w:gridCol w:w="223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коды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бағдарламаның коды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атауы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шаралары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мерзімдері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Астана, Алматы қалалары- </w:t>
            </w:r>
            <w:r>
              <w:br/>
            </w:r>
            <w:r>
              <w:rPr>
                <w:rFonts w:ascii="Times New Roman"/>
                <w:b w:val="false"/>
                <w:i w:val="false"/>
                <w:color w:val="000000"/>
                <w:sz w:val="20"/>
              </w:rPr>
              <w:t xml:space="preserve">
ның жергілікті атқарушы органының қаржы резерві есебінен табиғи және техногенді сипаттағы төтенше жағдайларды және басқа да көзделме- </w:t>
            </w:r>
            <w:r>
              <w:br/>
            </w:r>
            <w:r>
              <w:rPr>
                <w:rFonts w:ascii="Times New Roman"/>
                <w:b w:val="false"/>
                <w:i w:val="false"/>
                <w:color w:val="000000"/>
                <w:sz w:val="20"/>
              </w:rPr>
              <w:t xml:space="preserve">
ген шығындарды жоюға арналған іс-шаралар жүргізу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мына санаттарына санаторлық-курорттық емделуге әлеуметтік төлемдер:  </w:t>
            </w:r>
            <w:r>
              <w:br/>
            </w:r>
            <w:r>
              <w:rPr>
                <w:rFonts w:ascii="Times New Roman"/>
                <w:b w:val="false"/>
                <w:i w:val="false"/>
                <w:color w:val="000000"/>
                <w:sz w:val="20"/>
              </w:rPr>
              <w:t xml:space="preserve">
Ұлы Отан соғысына қатысушылар мен мүгедектері және оларға теңестірілген адамдар;  </w:t>
            </w:r>
            <w:r>
              <w:br/>
            </w:r>
            <w:r>
              <w:rPr>
                <w:rFonts w:ascii="Times New Roman"/>
                <w:b w:val="false"/>
                <w:i w:val="false"/>
                <w:color w:val="000000"/>
                <w:sz w:val="20"/>
              </w:rPr>
              <w:t xml:space="preserve">
Ұлы Отан соғысы жылдары қаза тапқан жауынгерлердің, екінші қайтара тұрмысқа шықпаған жесірлер, Ұлы Отан соғысы тылында  жанкешті еңбегі және әскери мінсіз қызметі үшін бұрынғы КСР Одағының ордендері және медальдарымен наградталған тұлғалар; "Алтын-алқа", "Күміс алқа" алқаларымен наградталған немесе бұрын "Батыр-ана" атағын алған көп балалы аналар; </w:t>
            </w:r>
            <w:r>
              <w:br/>
            </w:r>
            <w:r>
              <w:rPr>
                <w:rFonts w:ascii="Times New Roman"/>
                <w:b w:val="false"/>
                <w:i w:val="false"/>
                <w:color w:val="000000"/>
                <w:sz w:val="20"/>
              </w:rPr>
              <w:t xml:space="preserve">
саяси қуғын-сүргіннен зардап шеккен зейнеткерлер;  </w:t>
            </w:r>
            <w:r>
              <w:br/>
            </w:r>
            <w:r>
              <w:rPr>
                <w:rFonts w:ascii="Times New Roman"/>
                <w:b w:val="false"/>
                <w:i w:val="false"/>
                <w:color w:val="000000"/>
                <w:sz w:val="20"/>
              </w:rPr>
              <w:t xml:space="preserve">
Социалистік Еңбек Ері және "Халық қаһарманы" атақтарына ие болған тұлғалар; </w:t>
            </w:r>
            <w:r>
              <w:br/>
            </w:r>
            <w:r>
              <w:rPr>
                <w:rFonts w:ascii="Times New Roman"/>
                <w:b w:val="false"/>
                <w:i w:val="false"/>
                <w:color w:val="000000"/>
                <w:sz w:val="20"/>
              </w:rPr>
              <w:t xml:space="preserve">
зейнет жасындағы мүгедектер.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2002 жылға арналған детальды жоспарына сәйкес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жұмыспен қамту және </w:t>
            </w:r>
            <w:r>
              <w:br/>
            </w:r>
            <w:r>
              <w:rPr>
                <w:rFonts w:ascii="Times New Roman"/>
                <w:b w:val="false"/>
                <w:i w:val="false"/>
                <w:color w:val="000000"/>
                <w:sz w:val="20"/>
              </w:rPr>
              <w:t xml:space="preserve">
халықты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қорғау де- </w:t>
            </w:r>
            <w:r>
              <w:br/>
            </w:r>
            <w:r>
              <w:rPr>
                <w:rFonts w:ascii="Times New Roman"/>
                <w:b w:val="false"/>
                <w:i w:val="false"/>
                <w:color w:val="000000"/>
                <w:sz w:val="20"/>
              </w:rPr>
              <w:t xml:space="preserve">
партаменті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773"/>
        <w:gridCol w:w="835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бағдарламадан күтілетін нәтижелер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 тіркеудің хронологиялық тәртібінде, бюджетте қарастырылған қаражат шегінде санаторлық-курорттық емделуге әлеуметтік төлемдер алуға құқы бар бір азаматқа жылына бір рет 29000 теңгеден аспайтын сомада беру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