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6e64" w14:textId="eb06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Санитарлық паспорттардың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министрлігінің 2004 жылғы 13 қаңтардағы N 21 бұйрығы. Қазақстан Республикасының Әділет министрлігінде 2004 жылғы 26 қаңтарда тіркелді. Тіркеу N 2680. Күші жойылды - Қазақстан Республикасы Денсаулық сақтау министрінің 2009 жылғы 18 қарашадағы N 731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2009.11.18 N 731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санитарлық-эпидемиологиялық салауаттылығы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асыру, халықтың санитарлық-эпидемиологиялық салауаттылығын қамтамасыз ету және объектілерді санитарлық-эпидемиологиялық қадағалауды жақсарту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1-11-қосымшаларға сәйкес санитарлық паспорттардың нысандары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Тиісті аумақтардағы, көліктегі мемлекеттік санитарлық-эпидемиологиялық органдардың басшылары: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жұмыс істеп тұрған объектілердің санитарлық паспорттарын ресімдесін;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санитарлық паспорттар деректерінің негізінде электронды деректер базасын жасасын және жаңа материалдардың келіп түсуіне қарай деректер базасына тиісті өзгерістер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Шағын-қайта өңдеу өнеркәсібінің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Жобалық құжаттаманың, жоба бойынша қорытындының болуы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Басшының тегі, аты, әкесінің аты, телефон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Мемлекеттік санитарлық-эпидемиологиялық қызмет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Тамақ өнеркәсібі ұйымының үлгісі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Аумақты көркейту (қоршаудың, асфальтталған жабындының, кіреберіс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жолдардың болуы)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Шаруашылық аймақтың болуы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Салқын сумен жабдықталуы (орталықтандырылған, жергілікті,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тасымалданатын)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Ыстық сумен жабдықталуы (орталықтандырылған, жергілікті, жоқ)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Кәріз (орталықтандырылған, жергілікті, жоқ)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Санитарлық тораптың болуы, жеке бас гигиенасының сақталу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Жылу (орталықтандырылған, жергілікті, жоқ)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Желдеткіш (үлгісін көрсету керек)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Жарықтандыру (табиғи, жасанды, аралас)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Ғимарат үлгілік, жеке құрылыс немесе қайта қалпына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жобасы бойынша салынған: бөлек,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ғимаратқа жапсарлас, қосалқы (керегінің астын сызу керек)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Үй-жайлардың жинағы, олардың көлемі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Қосалқы үй-жайлардың болуы, олардың көлемі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Ведомстволық үй-жайлардың болуы (өткізілетін зерттеулердің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көлемі)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Үй-жайды ішкі әрлеу (санитарлық-эпидемиологиялық талаптарға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келеді, сәйкес келмейді)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Үй-жайдың санитарлық-техникалық жай-күйі (күрделі және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жөндеу)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Технологиялық процесс кезеңдері (ағымын сақтау)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Технологиялық жабдық (санитарлық-техникалық жай-күйі)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Тоңазытқыш жабдық (үлгісі, саны, санитарлық-техникалық жай-күйі,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температуралық режимнің сақталуы,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тауарлармен бірге қойылуы)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Өндірістік мүкәммалмен қамтамасыз етілуі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Өндірілетін өнімдердің ассортименті: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Мемлекеттік санитарлық-эпидемиологиялық қадағалау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ассортиментке берілген санитарлық-эпидемиологиялық қорытындысының болуы_______________________________________________________________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Тамақ өнімдерін тасымалдауға арналған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автокөліктің болуы, оның санитарлық жағдайы_________________________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Автокөлікке арналған санитарлық паспорттың болуы (берілген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қолданылу мерзімі)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Жұмыс істейтіндердің саны, олардың ішінде зиянды еңбек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жағдайында, соның ішінде әйелдер___________________________________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Жұмыскерлерде жеке медициналық кітапшалардың болуы, алдын 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мерзімдік медициналық қараудан, гигиеналық оқытудан уақтылы өтуі___________________________________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Жұмыскерлердің арнайы киіммен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жағдайы____________________________________________________________ ___________________________________________________________________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Жуу және дезинфекциялаушы құралдармен қамтамасыз етілуі, сақтау жағдайы____________________________________________________________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Тазалау мүкәммалының болуы, оның таңбалануы және сақталу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Санитарлық күндерді өткізу кестесінің болуы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жұмыстарды жүргізуге арналған шарт (шарттың N, кіммен жасалған)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 бас дәрігері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   Кәсіпорынның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 (иесі)___________________________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Шаруашылық-ауыз суы құбырының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Су құбырының атауы және үлгісі__________________________________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Ведомстволық бағыныстылығы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Пайдалануға енгізілген күні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Қызмет көрсетілетін елді мекендердің, тұрғындардың саны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Адам бір тәулікте ішетін судың орташа мөлшері (л)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Кім жөндейді, қызмет көрсетеді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Қызмет көрсететін персоналдың саны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Жеке медициналық кітапшалары бар адамдардың саны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Су құбырының қуаттылығы (тәулігіне/шаршы 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жобамен алғанда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 жүзінде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Ашық су айдындарынан алынатын судың мөлшері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Олардың жиынтық қуаттылығы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Жер асты суларынан алынатын судың мөлшері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Қуаттылығы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Пайдаланылатын жер асты суымен жабдықтау көздері: жер 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қатпарларының арын суы, жер асты қатпарларының арынсыз, топырақ,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инфильтрацияланған, арна асты, жасанды толтырылатын су (керегінің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астын сызыңыз) ____________________________________________________ ___________________________________________________________________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Санитарлық қорғау аймағы (бұдан әрі - СҚА) (шекарасы, қолайсыз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әсер ететін объектілердің болуы):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СҚА-ның бірінші белдігі (шекарасы, ластануы мүмкін көздер, шығаруға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жататын объектілер)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алу құрылыстарының санитарлық және техникалық жай-күйінің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сипаттамасы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СҚА-ның екінші белдігі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СҚА-ның үшінші белдігі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Резервуарлар қуаттылығы, су арыны мұнарасының, резервуарлардың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 және техникалық жай-күйінің 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Суды дайындау технологиясы: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тазалау әдістері:  тұнуы, коагуляциясы,  жарығы, сүзу, методы ауыз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суының минералдық құрамын жақсарту, престеу, фторлау, фтордан,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темірден тазалау (керегінің астын сызыңыз)________________________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суды залалсыздандыру: хлорлы ізбеспен, сұйық хлормен, бактериялы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құрылғымен (керегінің астын сызыңыз)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Суды тазалау мен залалсыздандыруға арналған құралдарға деген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жылдық  қажеттілік (тоннада): химреагенттер _______,залалсыздандыру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Резервуарлар, су арыны мұнарасының қуаттылығы (көлемі),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Бөлетін жүйеге берілетін ауыз суының сапасын бақылау: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сараптама орталықтары  зертханасының: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орындарының саны___________________________________________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анализ алудың жиілігі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ведомстволық өндірістік зертхананың ауыз суы сапасын бақылау: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анализдерінің орташа саны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Ажырататын су құбыры жүйесінің ұзындығы (км.)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ажырататын тұйық су құбыры жүйесінің болуы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 Байқау құдықтарының саны: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ішінде сумен толтырылғандары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ішінде тазартылғандары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Су бөлу құрылғыларының (колонкалардың) саны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ішінде жұмыс істейтіндері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санитарлық-техникалық жай-күйі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тұйық колонкалардың болуы, саны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Су құбырындағы аварияны тоқтату жөніндегі қызметтің (бригаданың)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Аварияны дер кезінде тоқтату (жылдық деректер):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авариялар саны: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құбырында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соның ішінде ажырататын су құбыры жүйесінде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 тәулікте тоқтатылды (%)________________________________________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 тоқтатқаннан кейін жүйесі тазартылып, дезинфекцияланған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аварияның үлес салмағы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қызметтің бақылауымен тоқтатылған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аварияның үлес алмағы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Су құбырын тазалау мен дезинфекциялауды жүргізудің соңғы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Су алатын аудандағы судың сапасы: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|Жыл.|Сан -хим.      |Норма.  |Бак. көрсеткіштер    |Норма.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|дар |көрсеткіштер   |тивтерге|бойынша зерттелген   |тивтерге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|бойынша        |сәйкес  |сынамалар       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|сынамаларды    |келмей. |_____________________|келмей.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|зерттеу        |тін     |барлығы| сәйкес      |тін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         |сынама. |       |келмейді     |сынамала.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|_______________|лардың  |       |             |рдың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|барлығы|сәйкес |үлес    |       |             |үлес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 |кел.   |салмағы |       |             |салмағы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 |мейді  |        |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__|____|_______|_______|________|_______|_____________|____________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 Су дайындау құрылысынан шығатын су құбыры суының сапасы: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|Жыл.|Сан -хим.      |Норма.  |Бак. көрсеткіштер    |Норма.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|дар |көрсеткіштер   |тивтерге|бойынша зерттелген   |тивтерге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|бойынша        |сәйкес  |сынамалар       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|сынамаларды    |келмей. |_____________________|келмей.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|зерттеу        |тін     |барлығы| сәйкес      |тін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         |сынама. |       |келмейді     |сынамала.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|_______________|лардың  |       |             |рдың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|барлығы|сәйкес |үлес    |       |             |үлес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 |кел.   |салмағы |       |             |салмағы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 |мейді  |        |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__|____|_______|_______|________|_______|_____________|____________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Ажырату желісі арқылы жүргізілген су құбыры ауызсуының сапасы: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|Жыл.|Сан -хим.      |Норма.  |Бак. көрсеткіштер    |Норма.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|дар |көрсеткіштер   |тивтерге|бойынша зерттелген   |тивтерге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|бойынша        |сәйкес  |сынамалар            |сәйкес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|сынамаларды    |келмей. |_____________________|келмей.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|зерттеу        |тін     |барлығы| сәйкес      |тін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         |сынама. |       |келмейді     |сынамала.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|_______________|лардың  |       |             |рдың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|барлығы|сәйкес |үлес    |       |             |үлес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 |кел.   |салмағы |       |             |салмағы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|       |мейді  |        |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__|____|_______|_______|________|_______|_____________|____________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 бас дәрігері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(тегі, аты, әкесінің аты,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 Ұйымның басшысы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 (тегі, аты, әкесінің аты,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Кір жуу орнының 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Басшының (иесінің) тегі, аты, әкесінің аты, телефон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Мемлекеттік санитарлық-эпидемиологиялық қызмет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Аумақты көркейту (қоршау, көгалдандыру, асфальтталған жолдардың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болуы)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Шаруашылық аймақтардың болуы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Салқын сумен жабдықталуы (орталықтандырылған, орталықтандырыл.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маған, жергілікті)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Ыстық сумен жабдықталуы (орталықтандырылған, орталықтандырыл.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маған)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Кәріз: орталықтандырылған, жергілікті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оқшау орналасқан кезде ағын судың тазалау тәсілін көрсету керек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қоқыстар болса, оларды  шығаруға арналған ыдысты көрсету керек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көліктің болуы, оны тазалаудың мерзімдігі: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Желдету (ағынды-тартылған, жалпы айналымдағы, табиғи;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істей ме жоқ па; ішкі ауасы және ауа алмасу жиілігі)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Жарықтандыру (табиғи, аралас, жасанды; жарық беру деңгейінің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 нормаларға сәйкестігі)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Жылу (орталықтандырылған, оқшауланған)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Ғимарат (үлгілік, бейімделген)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Өткізгіштік қабілеті___________________________________________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Үй-жайлар жинағы мен алаңы: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күту залы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кір киім-кешекті қабылдау-тапсыру орны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кір киім-кешекке белгі қою мен сұрыптауға арналған орын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жуу залы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кептіру шкафтарына арналған үй-жайлар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киім-кешекті бөлетін орын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киім-кешекті сақтауға арналған қойма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өтектейтін орын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киімді беру цехы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киім-кешекті тапсыру мен беру кезектігінің сақталуы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кір жуатын персоналға арналған санитарлық-тұрмыстық үй-жайлар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(гардероб, душ, жуынатын орын, дәретхана, демалу және тамақтану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бөлмелері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Жұқтырылған киім-кешекке арналған үй-жайлардың жинағы: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күту залы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киім-кешекті қабылдау-сұрыптау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залалсыздандыру бөлмесі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жұқпалы киім-кешекке арналған жуу цехы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тартпа желдеткішпен қамтамасыз етілуі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жұқпалы киім-кешекті өңдеу қарастырылған ба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Үй-жайдың ішін әрлеу (қабырғаларды, төбелерін, едендерді)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Кір жуу орындарының жабдықтары (талап етіледі, құрамында болуы):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кір жуу машинасы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центрифугалар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өтектеу машиналары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Үй-жайдың санитарлық-техникалық жағдайы (күрделі және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жөндеудің жүргізілуі)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Жұмыс істейтіндердің саны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Кір жуу орындары жұмыскерлерінің жеке медициналық кітапшалармен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етілуі, алдын ала және мерзімдік медициналық қараудан,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гигиеналық оқытудан өтуі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Жұмыскерлерінің арнайы киіммен қамтамасыз етілуі, оның сақталу жағдайы____________________________________________________________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Жуу және дезинфекциялаушы құралдардың болуы, сақталу жағдайы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Тазалау мүкәммалымен қамтамасыз етілуі, оның таңбалануы,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Санитарлық күндерді, үй-жайларды жаппай тазалау мен дезинфекция.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лауды жоспарлау және жүргізу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 (шарттың N, кіммен жасалды)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 бас дәрігері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 Ұйымның басшысы (иесінің)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Шаштараздың, косметикалық салонның 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Шаштараздың атауы_______________________________________________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Басшының (иесінің) тегі, аты-жөні, телефон 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Мемлекеттік санитарлық-эпидемиологиялық қызмет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Пайдалануға енгізілген күні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Аумақты көркейту (асфальтталған жолдардың, орындықтардың, урна.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лардың болуы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Шаруашылық аймақтардың болуы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Сумен жабдықтау: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орталықтандырылған, орталықтандырылмаған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салқын, ыстық сумен жабдықталуы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Кәріз (орталықтандырылған, жергілікті)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Жылу жүйесі (орталықтандырылған, жергілікті)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Желдеткіш (үлгісін көрсету керек)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Жарықтандыру (табиғи, жасанды, аралас)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Ғимарат үлгілік, бейімделген, тұрмыстық қызмет көрсету ұйымының құрамында)_________________________________________________________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Жалпы алаңы____________________, жобалық қуаттылығы____________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Үй-жайлар жинағы, алаңы: ерлер, әйелдер залы, маникюр, педикюр,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косметика кабинеттері, бір жұмыс орнының алаңы, шашты кептіруге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үй-жайлар, тұрмыстық бөлмелер, сан.торап__________________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Шаштараздардың қосалқы үй-жайлары: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Ыстық және салқын су қосылған раковинаның болуы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Үй-жайды ішкі әрлеу, санитарлық-эпидемиологиялық талаптарға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сәйкестігі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Үй-жайдың санитарлық-техникалық жай-күйі (күрделі және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жөндеудің жүргізілуі)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Жабдықпен қамтамасыз етілуі: постаменттер, креслолар,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киім-кешекке арналған шкафтар, кір киім-кешекке арналған қақпағы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жәшік, қиылған шашты жинауға арналған бак, шаш кептіретін құрал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(саны)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Жұмыс құрал-саймандарымен қамтамасыз етілуі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Құрал-саймандарды дезинфекциялық өңдеу режимі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Киім-кешек режимі (сүлгілердің, салфеткалардың, пеньюарлардың,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ақжаймалардың саны)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Кір және таза киім-кешектерді сақтау жағдайы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Кір киім-кешектерді жууды ұйымдастыру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Қан тоқтататын құралдардың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Жұмыс істейтіндердің саны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Жұмыскерлерде арнайы киімнің болуы, сақталу жағдайы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Жұмыс істейтіндерде жеке медициналық кітапшаларының болуы,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профилактикалық медициналық қараудан, гигиеналық оқытудан өтудің мерзімділігі_______________________________________________________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Тазалау мүкәммалымен (шелектер, швабралар, қалақтар, қиылған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шашты жинауға арналған щеткалар, шүберектер) қамтамасыз етілуі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Жуу және дезинфекциялаушы құралдардың болуы, оларды сақтау жағдайы____________________________________________________________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Күрделі тазалауды жүргізу кестесінің болуы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 (шарттың N, кіммен жасалды)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 дәрігері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(Тегі, аты-жөні, 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 Ұйымның басшысы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 (ұйымның иесі)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Азық-түлік сауда объектілеріне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санитарлық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Азық-түлік сауда объектінің атауы_______________________________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Объекті басшысының (иесінің) тегі, аты, әкесінің аты,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Мемлекеттік санитарлық-эпидемиологиялық қызмет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Дүкеннің ерекшелігі: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ерекшелігі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аралас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Сатылатын тауарлар ассортиментінің болуы және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қадағалау органдарымен келісілуі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Аумақты көркейту (көлемі, қоршау, көгалдандыру, асфальттануы,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аймағы, кіреберіс жолдары)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Сумен жабдықталуы: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орталықтандырылған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орталықтандырылмаған, тасымалданатын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ыстық сумен жабдықталуы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Кәріз жүйесі: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(қоқыс жинау орындарының көлемі, сарқынды суларды соруға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жасалған шартты көрсету керек)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орталықтандырылған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Жылу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орталықтандырылған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оқшауланған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Желдету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жалпы алмасатын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(желдеткіш түрі)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Жарықтандыру (табиғи, жасанды, аралас)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Ғимарат (бөлек тұрған, жапсарлас, қосалқы салынған, қабатты)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Негізгі үй-жайлар жинағы мен жоспарлануы, олардың көлемі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Қосалқы үй-жайлардың жинағы, олардың көлемі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Үй-жайдың ішін әрлеу (санитарлық-эпидемиологиялық талаптарға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сәйкес, сәйкес емес)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Негізгі және қосалқы үй-жайдың санитарлық-техникалық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(күрделі және ағымдағы жөндеудің жүргізілуі)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Сауда барысы ағымының сақталуы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Шикі және дайын тамақ өнімдерін өлшеу мен орау (бірге, бөлек,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өлшеу салмағы, санитарлық-техникалық жай-күйі, таңбалануы, сипаттау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керек)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Өлшеп салынбаған тамақ өнімдерін беру (қысқыштың, күрекшенің,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ожаудың, қасықтың  көмегімен)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Жұмыс орындарының қамтылуы (таңбаланған кесу тақтайшаларымен,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пышақтарымен жеткілікті мөлшерде)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Сатылатын өнімдердің (оның ішінде тез бұзылатын) ассортименті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Сату және сақтау жағдайы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Қойма үй-жайларында сан алуан тауарларды саралап сақтау тәртібі.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нің сақталуы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Тоңазытқыш құрылғыларымен қамтамасыз етілуі (үлгісі, саны,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санитарлық-техникалық жай-күйі, температуралық режимнің сақталуы,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тауарлармен бірге қойылуы)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Сөрелердің, тауардың астына қоятын заттардың болуы,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 жағдайы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Өнеркәсіптік тауарларды, жуу құралдарын сақтауға арналған бөлек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үй-жайдың болуы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Тамақ өнімдерінің сапасы мен қауіпсіздігін куәландыратын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тардың болуы: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сәйкестік сертификаты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санитарлық-эпидемиологиялық қызмет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Тамақ өнімдерін тасымалдауға арналған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автокөліктің болуы, оның санитарлық жағдайы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Автокөлікке арналған санитарлық паспорттың болуы (берілген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қолданылу мерзімі)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Жабдық, ыдыс және мүкәммал жуу жағдайының болуы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Жуу және дезинфекциялаушы құралдарымен қамтамасыз етілуі,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 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Жұмыс істейтіндердің саны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Жеке медициналық кітапшалардың болуы, прифилактикалық медицина.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лық қараудан, гигиеналық оқытудан уақтылы өтуі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Жұмыскерлердің арнайы киіммен қамтамасыз етілуі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Санитарлық және жеке киімдердің сақталу жағдайы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Санитарлық күндерді өткізу кестесінің болуы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Тазалау мүкәммалының болуы, таңбалануы, сақталу жағдайы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Көлікті дезинфекциялаудың жүргізілуі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(қажетіне қарай, 10 күнде бір рет)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шарттың болуы (шарттың N, кіммен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жасалды)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Үй-жайларда қоқыс жинауға арналған бәктердің, шелектердің болуы,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санитарлық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 бас дәрігері )____________________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(тегі, аты-жөні,қолы)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 Объектінің басшысы (иесі)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азық-түлік саудасына - азық-түлік базарлары, қоймалары, азық-түлік дүкендері, бөлшек сату ұйымдары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Тамақ өнеркәсібі кәсіпорындарының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 және орналасқан жері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Басшының тегі, аты-жөні, телефон N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Мемлекеттік санитарлық-эпидемиологиялық қызмет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Объектінің елді мекенде орналасуы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Санитарлық-қорғаныш аймағы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Аумақты функционалдық аймаққа бөлу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Аумақты көркейту (қоршау, көгалдандыру, асфальтталған жабынды.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лардың болуы)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Кіреберіс жолдардың (кіру, шығу) болуы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Объектінің санитарлық-техникалық қамтамасыз етілуі: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сумен жабдықталу сипаты (салқын және ыстық сумен жабдықталуы),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орталықтандырылған, орталықтандырылмаған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судың резервтік қорының болуы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ұйымның бумен қамтамасыз етілуі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кәріз сипаттамасы (орталықтандырылған, оқшау)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тазаланғанда тазалау және дезинфекциялау тәсілін көрсету керек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сарқынды суларды өткізілу жағдайы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еденнің кертіктері, жүретін жолдары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қоқыс болған кезде автокөліктің болуын көрсету керек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оқыс тазалаудың мерзімділігі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бас гигиенасының сақталу жағдайы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жылу сипаттамасы (орталықтандырылған, жергілікті)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үй-жайды желдету жағдайы, оның жұмыс істеуінің тиімділігі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және жасанды жарықтандыру сипаттамасы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жарықтандырылған арматурада қорғаныш торшаның, шынының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Ғимарат (үлгілік, бейімделген, жапсарлас салынған)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Жобалық қуаттылығы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Іс жүзіндегі қуаттылығы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Негізгі өндірістік үй-жайлардың жинағы мен алаңы, олардың көлемі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Қосалқы үй-жайлардың жинағы, олардың көлемі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санитарлық-тұрмыстық үй-жайлар жинағы, олардың көлемі (киім шешетін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бөлме, себізгі, санитарлық торап, гигиена бөлмесі, тамақтану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бөлмесі, кір жуу)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Жұмысшыларға арналған асхананың болуы және оның жинақталуы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Өндірістік және қосалқы үй-жайлардың жинағы, оларды ішкі әрлеу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(төбелерін, қабырғаларын, едендерін),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талапқа сәйкестігі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Өндірістік және қосалқы үй-жайлардың санитарлық-техникалық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жай-күйі (күрделі және ағымдағы жөндеудің жүргізілуі)______________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Технологиялық процестің сипаты: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технологиялық процестің ағымы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шикізатты сақтау мен қайта өңдеуге қойылатын талаптар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тамақ өнімдерін өндірудің негізгі режимі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технологиялық жабдықпен, мүкәммалмен қамтылуы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өндірістің технологиялық процесін механизациялау мен автоматизация.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 жағдайы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Мүкәммал мен ыдысты жуу режимінің сақталуы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Шығарылатын өнімнің ассортименті, оның ішінде атаулар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Дайын өнімдерді сақтау шарттарының сақталуы, оның ішінде тез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бұзылатын өнімдерде арналған экспедициялық, тоңазытқыш камералардың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(санитарлық-техникалық жай-күйі, температуралық режимнің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сақталуы, басқа тауарлармен бірге қойылуы)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Тамақ өнімдерін тасымалдауға арналған мамандандырылған автокөл.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іктердің болуы, оның санитарлық жағдайы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Автокөлікке арналған санитарлық паспорттың болуы (берілген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қолданылу мерзімі)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Шығарылған өнімге берілетін нормативтік-техникалық құжаттама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(бұдан әрі - НТҚ). Сертификация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Ведомстволық зертханалық бақылау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Ішкі ауасы: жұмыс аймағының ауасы, шу, вибриация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Ауызсуы режимі: су ішетін немесе сатураторлық құрылғылардың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Жұмыс істейтіндердің саны, оның ішінде зиянды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айналысатындар, соның ішінде әйелдер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Жұмыскерлерде жеке медициналық кітапшалардың болуы, алдын 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мерзімдік медициналық қараудан, гигиеналық оқытудан уақтылы өтуі_______________________________________________________________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Жұмыскерлердің арнайы киіммен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Санитарлық күндерді өткізу кестесінің болуы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Жуу және дезинфекциялаушы құралдардың болуы, оларды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Тазалау мүкәммалымен қамтамасыз етілуі; оның таңбалануы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 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жұмыстарды жүргізуге арналған шарт (шарттың N, кіммен жасалған)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(бұдан әрі - ҚТҚ) әкетуге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ҚТҚ, санитарлық жарамсыз заттарды  жинауға арналған бәктің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 бас дәрігер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 Объектінің басшысы (иесі)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Емдеу-алдын алу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cанитарлық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Емдеу-алдын алу мекемесінің атауы: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Басшының тегі, аты, әкесінің аты, телефон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Пайдалануға енгізілген күні (соның ішінде бұдан кейінгі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  жапсаржайды)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Ғимаратта орналасуы (үлгілік, бейімделген, қабатты)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Елді мекеннің жоспарында мекеменің орналасуы:  тұрғын үй, өнеркә.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сіптік, қала жанындағы қосымша құрылыс аймағында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Санитарлық-қорғаныш аймақ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Аумақты көркейту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қоршау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асфальттау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көгалдандыру проценті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орындықтардың, урналардың болуы_________________________________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аумақтарды аймақтарға бөлу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жұқпалы және/немесе жұқпалы емес науқастарға арналған емдік корпустар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емханалар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бақ-саябақ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патологоанатомиялық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шаруашылық алаңның жай-күйі: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оқшаулау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жекелеген кіреберістің болуы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алаңшалардың жабындысы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қоқыс жинаудың орналасқан орны (корпуспен арақашықтығы кемінде 25 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қоқыс жинаудың есептік мөлшері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 жүзінде _____________________________________________________бар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қатты тұрмыстық қалдықтарды жинау және кәдеге жарату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(керегінің астын сызу керек):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қоқыс: шығару, көму, жағу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биологиялық қалдықтарды: шығару, көму, жағу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буып-таңу материалын: шығару, көму, жағу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медициналық қалдықтарды жағуға арналған пештердің  болуы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санитарлық-аула құрылғыларының болуы, олардың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жай-күйі___________________________________________________________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Сумен жабдықтау (орталықтандырылған, орталықтандырылмаған)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Негізгі және қосалқы үй-жайларда жүргізілген салқын және 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суы бар қолжуғыштардың болуы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Кәріздеу (орталықтандырылған, жергілікті)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жергілікті болған кезде сарқынды суларды тазалау (және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дезинфекциялау) тәсілдерін көрсету  керек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қоқыстар жинайтын жерлер болса, оларды шығаруға арналған ыдыс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қандай және көлікті болуы, оны тазалаудың мерзімділігі: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Жылу жүйесі (орталықтандырылған, жергілікті)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Желдеткіш (үлгісін көрсету керек), қандай үй-жайларда орналасқан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Жарықтандыру (табиғи, жасанды, аралас)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Стационардағы төсек орындар саны: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жоба бойынша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іс жүзіндегі  орташа есеппен алғандағы жылдық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төсек орындарды бөлімшелер бойынша бөлу: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|Бөлімше атауы  |    Төсектер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|Жоба   |Іс жүзінде|1 төсек алаңы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|бойынша|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___|_______________|_______|__________|____________________________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       |          |Жоба бойынша  |Іс жүзінде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___|_______________|_______|__________|______________|_____________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Қабылдау бөлімшесі: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ағымдар саны: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қазіргі кезде бар үй-жайлардың құрамы, олардың көлемі (қолданыс.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тағы құрылыс нормалары мен ережелерінің (бұдан әрі - СНмЕ) талап.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тарымен салыстыра отырып, көрсету керек)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олардың функциялық мақсатына байланысты үй-жайларды әрлеу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санитарлық өткізгіш: киім шешетін орын ________, ванна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душ______, науқас түсуге арналған құрылғы бар ванна _____, киінетін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Іріңді операцияға арналған жекелеген үй-жайлардың болуы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Операциялық блок (үй-жайлар жинағы, іс жүзінде алаңдардың СНмЕ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сәйкестігі,кезектің сақталуы)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Орталықтандырылған залалсыздандыру бөлімшесі (бұдан әрі - ОЗБ):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үй-жай жинағы мен алаңы, СНмЕ сәйкестігі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кезектің сақталуы, сақталмауы  (керегінің астын сызу керек)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зарарсыздандыру жабдығының саны (бу және ауа зарарсыздандырғыш.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тары) және нормативтік-техникалық құжаттамаға сәйкестігі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Залалсыздандыру алдында тазалау мен залалсыздануын бақылауға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реактивтермен қамтамасыз етілу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автоклав үй-жайларының жинағы мен алаңы, олардың СНмЕ сәйкестігі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кезектің сақталуы, сақталмауы  (керегінің астын сызу керек)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Емшара бөлмесі (бөлімшелер бойынша есептеу, алаңдарының СНмЕ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сәйкестігі), қабырғаларды әрлеу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Буып-таңу бөлмесі: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таза буып-таңу үшін, бактерицидтік шамдардың болуы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ластанған буып-таңудың, бактерицидтік шамдардың болуы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Тамақтануды ұйымдастыру: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тамақ блогы: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жекелеген ғимаратта, басқалармен кешенді орналасқан (керегінің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астын сызу керек)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үй-жайлар жинағы, олардың көлемінің CНмЕ сәйкестігі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технологиялық жабдық, оны орналастыру, тағамдарды дайындаудың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(технологиялық желістерді көрсете отырып, жабдықтың орналасуы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тамақ блогының сызбасын қоса беру).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емдәм тағамдарын дайындауға арналған технологиялық жабдық (көрсету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керек)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бөлмесі және асхана ыдыстарымен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қажеттісі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 жүзінде бар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буфет асханалар: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мармиттердің болуы және дұрыстығы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отыратын орындардың саны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асхана ыдыстарының саны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науқастарға арналған тұрмыстық тоңазытқыштардың болуы,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ішінде жұмыс істейтіндері__________________________________________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жуғыш (3 ұялы ванна)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кептіретін шкаф (орнықтылығы)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бөлімшеге тамақты жеткізу_______________________________________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Тұрмыстық және қосалқы үй-жайлар: кір киім-кешектерді жинауға,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іш киімдерді сақтауға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Кір жуу: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қуаттылығы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үй-жайлар жинағы, алаңы және СНмЕ сәйкестігі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кезектің сақталуы, сақталмауы  (керегінің астын сызу керек)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жабдықтар тізбесі және оның санитарлық-техникалық жай-күйі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Хирургиялық, перзентхана және жұқпалы аурулар бөлімшелері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 киім жууды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және кір киім-кешекті жеткізу (көлік құралы)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Жұмсақ және қатты мүкәммалмен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Заттар мен төсек керек-жарақтарын дезинфекциялау режимі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дезинфекциялық камера (бар, жоқ) оның жарамдығы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үлгісі: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үй-жайлар жинағы, адамдардың кезегі (сақталуы, сақталмауы),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құжаттаманың болуы _____________________________________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Барлық үй-жайлардың санитарлық-техникалық жай-күйі (күрделі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ағымдағы жөндеудің жүргізілуі)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Жұмыс істейтіндердің саны______________________________________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Персоналдардың арнайы киіммен қамтамасыз етілуі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Жұмыскерлерде жеке медициналық кітапшалардың болуы, профилак.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тикалық медициналық қараулардан өтудің, гигиеналық оқытудың 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ділігі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Күрделі тазалауды өткізу кестесінің болуы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Жуу және дезинфекциялаушы құралдармен қамтамасыз етілуі,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жағдайы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Тазалау мүкәммалымен қамтамасыз етілуі, оның таңбалануы,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Профилактикалық дезинфекциялық, дезинсекциялық, дератизациялық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жұмыстарды өткізуге арналған шарт (шарттың N, кіммен жасалды)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Қоқыс контейнерлердің саны, олардың орналасуы, бетон алаңдардың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 бас дәрігері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 Ұйымның басшысы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Қоғамдық тамақтану объектілерінің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Басшысының тегі, аты, әкесінің аты, телефоны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Мемлекеттік санитарлық-эпидемиологиялық қадағалау органдарының 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Қуаттылығы: жобалық _____________ , іс жүзінде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Аумақты көркейту (көгалдандыру, қоршау, асфальтталуы)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Салқын сумен жабдықтау (орталықтандырылған, орталықтандырылмаған,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жергілікті, тасымалданатын) судың сапасы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Бөлетін желілері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Ыстық сумен жабдықтау (орталықтандырылған, жергілікті, жоқ)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Ыстық сумен жеткілікті қамтамасыз етілуі және бөлетін желілерінің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Объектінің бумен қамтамасыз етілуі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Кәріз (орталық, жергілікті, жоқ)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Жергілікті тазалау кезінде тазалау және дезинфекциялау тәсілін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керек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Қоқыстар болғанда автокөліктердің болуын көрсету керек,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тазалау мерзімділігі_______________________________________________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Санитарлық тораптардың, жеке бас гигиенасын сақтау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жағдайдың болуы, ішкі және сыртқы кәріздеу жүйесінің санитарлық жағдайы_____________________________________________________________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Жылу (орталықтандырылған, оқшау, пеш, жоқ, авариялық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 жоқ па)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Желдеткіш (жалпы, табиғи), оның жұмыс істеу тиімділігі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Жарықтандыру (табиғи, жасанды, 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Ғимарат (үлгі, жеке құрылыс немесе қайта қалпына келтіру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салынған, жеке тұрған, жапсарлас салынған, қосалқы салынған)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Өндірістік үй-жайлар жинағы, жоспарлануы, олардың алаңы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Дәлдік принципінің сақталуы және шикізат пен дайын өнімдерді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жеткізу жолдарының бөлінуі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Қосалқы үй-жайлардың болуы, олардың көлемі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Қойма үй-жайларының болуы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Үй-жайлардың ішкі әрленуі, санитарлық-эпидемиологиялық талаптарға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сәйкестігі ________________________________________________________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Үй-жайлардың санитарлық-техникалық жай-күйі (күрделі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ағымдағы жөндеудің жүргізілуі)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Технологиялық жабдық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Тоңазытқыш жабдық (санитарлық-техникалық жай-күйі, температу.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ралық режимнің сақталуы)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Басқа тауарлармен бірге қою тәртібінің және іске асыру мерзім.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дерінің сақталуы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Ас үй мүкәммалымен қамтамасыз етілуі, таңбалануы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Өндіріс үй-жайларының өнімдерді өңдеуге арналған жабдықпен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(бөлек столдар, жуыну ванналары, мүкәммалы, технологиялық жабдық,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таңбалануы) қамтамасыз етілуі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көкөніс цехы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тамақ пісіру цехы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ет-балық цехы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Қайта жылумен өңдеу және сұйық тамаққа арналған еттің сақталуы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Салқын тамақтың дайындалуы: мөлшері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және сату жағдайы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Тамақ тасу жүйесінің сұйық және қою тамаққа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мармиттермен қамтамасыз етілуі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Үлестіретін тамақтың температурасы: сұйық тамақтың 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қою тамақтың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Дайын тамақты сату мерзімінің сақталуы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Асхана ыдыстарын жуу жағдайы: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5-секциялы ваннамен, ыстық және салқын сумен қамтылуы, ыдыстың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 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Жуу ережесі (жуу және дезинфекциялаушы құралдың концентрациясы,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ваннадағы судың температурасы, суды ауыстыру жиілігі)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Ас ішетін залдың санитарлық жағдайы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Жұмыс істеу принципі (өзіндік қызмет, даяршы қызметі)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Персоналдың жеке бас гигиенасы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Жұмыскерлердің саны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Жұмыскерлерде жеке медициналық кітапшаның болуы, профилактикалық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медициналық қараудан және гигиеналық оқытудан уақтылы өтуі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Жұмыскерлерінің арнайы киіммен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Арнайы автокөлікке арналған санитарлық паспортының болуы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Автокөліктің санитарлық жағдайы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Жуу және дезинфекциялаушы құралдармен қамтамасыз етілуі,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Тазалау мүкәммалымен қамтамасыз етілуі, оның таңбалануы,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 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Санитарлық күндерді өткізу кестесінің болуы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 (шарттың N, кіммен жасалды)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Қоқыс жинағыштардың болуы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Қатты тұрмыстық қалдықтарды әкетуге жасалған шарт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 бас дәрігері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(тегі, аты-жөні,қолы)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 Объектінің басшысы (иесі)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   (тегі, аты-жөні,қолы)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Мектепке дейінгі балалар ұйымының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Пайдалануға берілген күні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Басшының (иесінің) тегі, аты, әкесінің аты, телефон N___________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Мемлекеттік санитарлық-эпидемиологиялық қызмет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Аумақты көркейту және жоспарлау (қоршау, көгалдандыру, асфальт.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талған жабындылардың, шағын сәулеттік нысандардың болуы, алаңшаларды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топтық оқшаулау)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Шаруашылық аймақтың, кіреберіс жолдарының болуы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Ғимарат (үлгілік, бейімделген), қабаттығы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Салқын сумен жабдықталуы (орталықтандырылған, орталықтандырыл.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маған жергілікті, тасымалданатын)___________________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Ыстық сумен жабдықталуы (орталықтандырылған, жергілікті, жоқ)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Кәріз (орталықтандырылған, жергілікті, жоқ)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Санитарлық тораптың, жеке бас гигиенасын сақтау үшін жағдайдың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Жарықтандыру (табиғи, аралас, жасанды)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Жылу (орталықтандырылған, жергілікті, жоқ)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Желдету (үлгісін көрсету керек)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Жобалау қуаттылығы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Іс жүзінде балаларға арналған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Топтық және жас шамасы бойынша оқшаулар принциптерінің сақталуы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Негізгі үй-жайлардың (ойын, топтық, ұйықтайтын) жинағы,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көлемі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Жас шамасы бойынша топтардың толуы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Топтық үй-жайлардың жиһазбен жарақталуы, олардың жас шамасы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ерекшеліктеріне сәйкестігі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Қосалқы үй-жайлардың, алаңдардың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Медициналық кабинет, үй-жайлар жинағы, жабдықпен жарақталуы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Тамақтану болгы, санитарлық-эпидемиологиялық талаптарға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сәйкестігі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Ас бөлмесі және асхана ыдыстарымен, мүкәммалымен қамтамасыз етілуі_____________________________________________________________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Тоңазытқыш жабдықтарымен қамтамасыз етілуі (саны,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жағдайы, температура режимі мен тауарларды қою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тәртібінің сақталуы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Ас бөлмесі мен асхана ыдыстарын жуылу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Үй-жайдың ішін әрлеу: қабырғаларды, еденді (санитарлық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нормаларға сәйкес, сәйкес емес)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Үй-жайдың санитарлық-техникалық жағдайы (күрделі және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жөндеудің жүргізілуі)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Қатты және жұмсақ мүкәммалмен қамтамасыз етілуі, оны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Тазалау мүкәммалымен қамтамасыз етілуі, оның таңбалануы, сақталу жағдайы____________________________________________________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Жуу және дезинфекциялаушы құралдарымен қамтамасыз етілуі,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 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Жеке медициналық кітапшалар болуы, алдын ала және мерзімдік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медициналық қараудан, гигиеналық оқытудан өтуі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Жұмыскерлердің арнайы киіммен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 (шарттың N, кіммен жасалды)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Тамақ қалдықтарына арналған бәктердің, шелектердің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 бас дәрігер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(тегі, аты-жөні,қолы)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        Ұйымның басшысы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Моншаның 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Басшының (меншік иесінің) тегі, аты, әкесінің аты, телефон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Мемлекеттік санитарлық-эпидемиологиялық қызмет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Аумақты көркейту (көгалдандыру, асфальтталған өткелдер мен жаяу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жолдардың, орындықтардың, урналардың болуы)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Шаруашылық аймақтың болуы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Салқын сумен жабдықтау (орталықтандырылған, орталықтандырылмаған,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жергілікті)_________________________________________________________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Ыстық сумен жабдықтау (орталықтандырылған, орталықтандырылмаған)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Кәріз: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орталықтандырылған, оқшау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оқшау орналасқан кезде ағын судың тазалау тәсілін көрсету керек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қоқыстар болса, оларды  шығаруға арналған ыдысты көрсету керек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көліктің болуы, оны тазалаудың мерзімдігі: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Жылу жүйесі (орталықтандырылған, жергілікті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Желдету: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желдету жүйесін көрсету керек (ағынды-тартылған, жалпы айналым.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дағы, табиғи; жұмыс істей ме жоқ па):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кондиционер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Жарықтандыру (табиғи, жасанды, аралас)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Ғимарат (үлгілік, бейімделген)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Монша үлгісі (орыс, шығыс, фин, аралас) және өткізгіш үлгідегі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(сан. өткізгіш)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Жалпы алаңы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Жуынатын орындардың саны (ерлер, әйелдер):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жоба бойынша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іс жүзінде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Үй-жайлар жинағы және олардың алаңы (жобалық және нақты;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өткізгіш, күту залы, киім шешетін бөлме, жуынатын бөлме, бу бөлмесі,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құбыры, тұрмыстық)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Үй-жайдың ішін әрлеу (қабырғаларды, төбелерді, едендерді)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Үй-жайдың санитарлық-техникалық жай-күйі (күрделі және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жөндеудің жүргізілуі)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Моншада ауыз суы режимін ұйымдастыру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Монша жабдығының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жиһаз (қатты, жартылай қатты; гигиеналық жабындылы)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жуынатын ыдыстар (даттанатын немесе синтетикалық полимер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материалдан жасалған металл)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Төсек жабдықтарымен қамтамасыз етілуі (ақжаймалармен, сүлгілер.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мен)__________________, олардың сақталу жағдайы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кір жабдықтарды жинауға арналған ыдыстың болуы (таңбалануы)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кірлерді жуу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Таза жабдықтарды жеткізу және кірлерді тапсыру 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Бастапқы медициналық көмек көрсету үшін дәрі қобдишаларының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Ауа температурасын бақылау үшін термометрлердің болуы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Шомылу-жүзу бассейндерінің болуы, оның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талаптарға сәйкестігі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Моншаның үй-жайларындағы ауаның параметрлері және ауа алмасу жиілігі____________________________________________________________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Моншада жұмыс істейтіндердің саны,  жұмыскерлердің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 кітапшалармен қамтамасыз етілуі_________________________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Монша жұмыскерлерінің алдын ала және мерзімдік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қарауды, гигиеналық оқытуды өткеруі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Монша жұмыскерлерінің арнайы киіммен қамтамасыз етілуі, 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жағдайы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Жуу және дезинфекциялаушы құралдармен қамтамасыз етілуі,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сақталу жағдайы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Тазалау мүкәммалының (швабралар, шарашалар, шелектер, майлықтар)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оның таңбалануы және сақтау жағдайы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Санитарлық күндерді өткізу кестесінің болуы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 (шарттың N, кіммен жасалды)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 Санитарлық дәрігер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 (тегі, аты-жөні,қолы)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 Ұйымның басшысы (иесінің)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13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"Санитарлық паспорттардың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нысандарын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Базардың санитарлық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Объектінің атауы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Мекен-жайы, орналасқан жері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Меншік нысаны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Басшының тегі, аты, әкесінің аты, телефоны 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Мемлекеттік санитарлық-эпидемиологиялық қызмет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санитарлық-эпидемиологиялық қорытындысының болуы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Пайдалануға берілген күні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Тауар ерекшелігі (азық-түлік, азық-түлік емес, арнаулы, әмбебеп)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Аумақты көркейту (қоршау, көгалдандыру, асфальтталуы, кіреберіс: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кіру және шығу жолдарының болуы)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Аймақтарға (бар, жоқ) бөлінуі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_____________, оның ішінде зертханалық қызмет үшін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ауылшаруашылық өнімдерінің саудасы _____________, азық-түлік емес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тауарлардың саудасы _____________, басқа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қойма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автокөлікке арналған алаңша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Ғимарат (үлгілік, бейімделген, салынған)_______________________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Жалпы алаңы _______________, оның ішінде сауда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Сумен жабдықтау, орталықтандырылған: ыстық ____________, салқын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жергілікті _______________, тасымалданатын 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 жууға, көкөніс пен жеміс жууға арналған су құрылғыларының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Кәріз (орталықтандырылған, жергілікті, жоқ)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Қоғамдық дәретхананың болуы _________, орындардың саны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Жылу (орталықтандырылған, жергілікті, жоқ)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Желдеткіш (үлгісін көрсету керек)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Жарықтандыру (табиғи, жасанды, аралас)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Негізгі сауда үй-жайларының жинағы мен жоспарлануы,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көлемі_____________________________________________________________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Қосалқы үй-жайлар жинағы, олардың көлемі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Өндірістік және қосалқы үй-жайларының санитарлық-техникалық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жай-күйі (күрделі және ағымдағы жөндеудің жүргізілуі)______________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Сауда орындарының саны, жоба______ бойынша іс жүзінде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Жабық павильондардың болуы _________, оның ішінде ет 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сүт өнімдерін_______, шұжық_____, басқа өнімдер ___ сатуға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Жабық павильондардың ішкі әрленуі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Жабық павильондарда қол жуғыштардың _______________,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тораптың _______________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Қоғамдық тамақтану бекеттерінің, дүңгіршектердің,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сөрелерінің болуы ______________ рұқсат құжаттарының болуы_________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Ветеринарлық-санитарлық сараптаманың болуы, үй-жайлар жинағы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Ашық алаңдардағы, жабық павильондардағы сауда орындарының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Өнімдерді сақтауға арналған торшалардың, сөрелердің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(санитарлық-эпидемиологиялық талаптарға сәйкестігі)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Сауда мүкәммалын жуу жағдайы (бар, жоқ)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Тоңазытқыш жабдық (үлгісі, санитарлық-техникалық жағдайы,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температуралық режимнің сақталуы, басқа тауарлармен бірге орналасуы)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Тоңазытқыш шкафтардың/камералардың саны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етке _______, шұжыққа _______, сүт өнімдеріне _______,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өнімдерге______________ арналғандарының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Базар жұмыскерлерінің саны _______, оның ішінде тамақ өнімдерін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қабылдауға, сатуға, тасымалдауға, сақтауға, мүкәммал мен жабдықты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өңдеуге байланыстыларының саны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Жұмыскерлерде жеке медициналық кітапшалардың болуы,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қараудан, гигиеналық оқытудан уақтылы өтуі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Жұмыскерлерінің арнайы киіммен қамтамасыз етілуі, оның сақталу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Санитарлық журналдың, тамақ өнімдерінің қауіпсіздігін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куәландыратын құжаттардың болуы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Жуу және дезинфекциялаушы құралдармен қамтамасыз етілуі,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жағдайы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Тазалау мүкәммалымен қамтамасыз етілуі, оның таңбалануы,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сақталу жағдайы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Санитарлық күн, қоқыстарды жинау мен шығару жөніндегі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автокөліктің және мүкәммалдың болуы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Профилактикалық дезинфекциялық, дератизациялық, дезинсекциялық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 жүргізуге арналған шарт (шарттың N, кіммен жасалды)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Сауда және қойма үй-жайларында қоқыс сақтауға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бәктердің, шелектердің болуы_______________________________________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Қоқыс жинағыштардың саны, олардың орналасуы, бетон алаңшалардың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болуы, қатты тұрмыстық қалдықтарды әкетуге арналған 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Жарамсыз деп танылған өнімдерді кәдеге жарату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Базар аумағындағы сауда барысы: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орындарында ________________, - жерден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 Мемлекеттік санитарлық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 бас дәрігері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(тегі, аты-жөні,қолы)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Мөрдің                 Базар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орны                   қолы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(тегі, аты-жөні,қолы)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