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22243" w14:textId="39222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спиртін өндіруді жүзеге асырушы ұйымдарда этил спиртін бақылау есебі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 Салық Комитеті Төрағасының 2004 жылғы 27 ақпандағы N 88 бұйрығы. Қазақстан Республикасы Әділет министрлігінде 2004 жылғы 23 наурызда тіркелді. Тіркеу N 2758. Күші жойылды - Қазақстан Республикасы Қаржы министрінің 2012 жылғы 25 қыркүйектегі № 439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2012.09.25 </w:t>
      </w:r>
      <w:r>
        <w:rPr>
          <w:rFonts w:ascii="Times New Roman"/>
          <w:b w:val="false"/>
          <w:i w:val="false"/>
          <w:color w:val="ff0000"/>
          <w:sz w:val="28"/>
        </w:rPr>
        <w:t>№ 439</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"Этил спиртi және алкоголь өнiмiнiң өндiрiлуiн және айналымын мемлекеттiк реттеу туралы" Қазақстан Республикасының 1999 жылғы 16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7-бабының 5-тармағына сәйкес бұйырамын: </w:t>
      </w:r>
      <w:r>
        <w:br/>
      </w:r>
      <w:r>
        <w:rPr>
          <w:rFonts w:ascii="Times New Roman"/>
          <w:b w:val="false"/>
          <w:i w:val="false"/>
          <w:color w:val="000000"/>
          <w:sz w:val="28"/>
        </w:rPr>
        <w:t xml:space="preserve">
      1. Этил спиртiн өндiрудi жүзеге айырушы ұйымдарда этил спиртiн бақылау есебi жөнiндегi нұсқаулық бекiтiлсiн. </w:t>
      </w:r>
      <w:r>
        <w:br/>
      </w:r>
      <w:r>
        <w:rPr>
          <w:rFonts w:ascii="Times New Roman"/>
          <w:b w:val="false"/>
          <w:i w:val="false"/>
          <w:color w:val="000000"/>
          <w:sz w:val="28"/>
        </w:rPr>
        <w:t xml:space="preserve">
      2. Қазақстан Республикасының Қаржы министрлiгi Салық комитетiнiң Акциздердi әкiмшiлiктендiру басқармасы (Ким Р.Ю.) осы бұйрықты Қазақстан Республикасының Әдiлет министрлiгiне мемлекеттiк тiркеуге жiберсiн. </w:t>
      </w:r>
      <w:r>
        <w:br/>
      </w:r>
      <w:r>
        <w:rPr>
          <w:rFonts w:ascii="Times New Roman"/>
          <w:b w:val="false"/>
          <w:i w:val="false"/>
          <w:color w:val="000000"/>
          <w:sz w:val="28"/>
        </w:rPr>
        <w:t xml:space="preserve">
      3. Осы бұйрықтың орындалуын бақылау Қазақстан Республикасының Қаржы министрлiгi Салық комитетiнiң Акциздердi әкiмшiлiктендiру басқармасына (Ким Р.Ю.) жүктелсiн. </w:t>
      </w:r>
      <w:r>
        <w:br/>
      </w:r>
      <w:r>
        <w:rPr>
          <w:rFonts w:ascii="Times New Roman"/>
          <w:b w:val="false"/>
          <w:i w:val="false"/>
          <w:color w:val="000000"/>
          <w:sz w:val="28"/>
        </w:rPr>
        <w:t xml:space="preserve">
      4. Осы бұйрық Қазақстан Республикасының Әдiлет министрлiгiне мемлекеттiк тiркеу күнiнен бастап күшiне енедi.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"Этил спиртiн өндiрудi жүзеге асырушы  </w:t>
      </w:r>
      <w:r>
        <w:br/>
      </w:r>
      <w:r>
        <w:rPr>
          <w:rFonts w:ascii="Times New Roman"/>
          <w:b w:val="false"/>
          <w:i w:val="false"/>
          <w:color w:val="000000"/>
          <w:sz w:val="28"/>
        </w:rPr>
        <w:t xml:space="preserve">
ұйымдарда этил спиртiн бақылау есебi </w:t>
      </w:r>
      <w:r>
        <w:br/>
      </w:r>
      <w:r>
        <w:rPr>
          <w:rFonts w:ascii="Times New Roman"/>
          <w:b w:val="false"/>
          <w:i w:val="false"/>
          <w:color w:val="000000"/>
          <w:sz w:val="28"/>
        </w:rPr>
        <w:t xml:space="preserve">
жөнiндегi нұсқаулықты бекiту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министрлiгiнiң Салық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2004 жылғы 27 ақпандағы      </w:t>
      </w:r>
      <w:r>
        <w:br/>
      </w:r>
      <w:r>
        <w:rPr>
          <w:rFonts w:ascii="Times New Roman"/>
          <w:b w:val="false"/>
          <w:i w:val="false"/>
          <w:color w:val="000000"/>
          <w:sz w:val="28"/>
        </w:rPr>
        <w:t xml:space="preserve">
N 88 бұйрығымен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Этил спиртiн өндiрудi жүзеге асырушы ұйымдарда </w:t>
      </w:r>
      <w:r>
        <w:br/>
      </w:r>
      <w:r>
        <w:rPr>
          <w:rFonts w:ascii="Times New Roman"/>
          <w:b/>
          <w:i w:val="false"/>
          <w:color w:val="000000"/>
        </w:rPr>
        <w:t xml:space="preserve">
 этил спиртiн бақылау есебi жөнiндегi нұсқаулық  1 бөлiм. Этил спиртiн бақылау есебiне арналған </w:t>
      </w:r>
      <w:r>
        <w:br/>
      </w:r>
      <w:r>
        <w:rPr>
          <w:rFonts w:ascii="Times New Roman"/>
          <w:b/>
          <w:i w:val="false"/>
          <w:color w:val="000000"/>
        </w:rPr>
        <w:t xml:space="preserve">
спирттi өлшеу аппараттарына қойылатын </w:t>
      </w:r>
      <w:r>
        <w:br/>
      </w:r>
      <w:r>
        <w:rPr>
          <w:rFonts w:ascii="Times New Roman"/>
          <w:b/>
          <w:i w:val="false"/>
          <w:color w:val="000000"/>
        </w:rPr>
        <w:t xml:space="preserve">
негiзгi талаптар  1. Жалпы ережелер </w:t>
      </w:r>
    </w:p>
    <w:bookmarkEnd w:id="1"/>
    <w:p>
      <w:pPr>
        <w:spacing w:after="0"/>
        <w:ind w:left="0"/>
        <w:jc w:val="both"/>
      </w:pPr>
      <w:r>
        <w:rPr>
          <w:rFonts w:ascii="Times New Roman"/>
          <w:b w:val="false"/>
          <w:i w:val="false"/>
          <w:color w:val="000000"/>
          <w:sz w:val="28"/>
        </w:rPr>
        <w:t>      1. Осы Этил спиртiн өндiрудi жүзеге асырушы ұйымдарда этил спиртiн бақылау есебi жөнiндегi нұсқаулық (бұдан әрi - Нұсқаулық) этил спиртiн (бұдан әрi - спирт) тиiмдi есепке алу мақсатында "Этил спиртi және алкоголь өнiмiнiң өндiрiлуiн және айналымын мемлекеттiк реттеу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7-бабының 5-тармағына сәйкес әзiрлендi. </w:t>
      </w:r>
    </w:p>
    <w:bookmarkStart w:name="z3" w:id="2"/>
    <w:p>
      <w:pPr>
        <w:spacing w:after="0"/>
        <w:ind w:left="0"/>
        <w:jc w:val="left"/>
      </w:pPr>
      <w:r>
        <w:rPr>
          <w:rFonts w:ascii="Times New Roman"/>
          <w:b/>
          <w:i w:val="false"/>
          <w:color w:val="000000"/>
        </w:rPr>
        <w:t xml:space="preserve"> 
2. Негiзгi талаптар </w:t>
      </w:r>
    </w:p>
    <w:bookmarkEnd w:id="2"/>
    <w:p>
      <w:pPr>
        <w:spacing w:after="0"/>
        <w:ind w:left="0"/>
        <w:jc w:val="both"/>
      </w:pPr>
      <w:r>
        <w:rPr>
          <w:rFonts w:ascii="Times New Roman"/>
          <w:b w:val="false"/>
          <w:i w:val="false"/>
          <w:color w:val="000000"/>
          <w:sz w:val="28"/>
        </w:rPr>
        <w:t xml:space="preserve">      2. Спирт пен спирттiң негiзгi фракциясын өндiру мiндеттi түрде спирттi өлшеу аппараттарымен жарақтандырылады, ол мынадай деректердi спирттi өлшеу аппараттарының есептегiштерiне үздiксiз өлшеудi және берудi жүргiзедi: </w:t>
      </w:r>
      <w:r>
        <w:br/>
      </w:r>
      <w:r>
        <w:rPr>
          <w:rFonts w:ascii="Times New Roman"/>
          <w:b w:val="false"/>
          <w:i w:val="false"/>
          <w:color w:val="000000"/>
          <w:sz w:val="28"/>
        </w:rPr>
        <w:t xml:space="preserve">
      өндiрiлетiн спирттiң көлемi және сусыз немесе олардың мәндерiн индикаттауға алған ақпаратты шығаруға (электрондық аппараттар үшiн) спиртометрикалық тетiк арқылы көлемдiк көрсеткiшiн қайта құру жолымен алған сусыз спирттiң саны туралы; </w:t>
      </w:r>
      <w:r>
        <w:br/>
      </w:r>
      <w:r>
        <w:rPr>
          <w:rFonts w:ascii="Times New Roman"/>
          <w:b w:val="false"/>
          <w:i w:val="false"/>
          <w:color w:val="000000"/>
          <w:sz w:val="28"/>
        </w:rPr>
        <w:t xml:space="preserve">
      спиртометрикалық тетiктi қолданбай спирттiң негiзгi фракциясының көлемi туралы.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Спирт пен спирттiң негiзгi фракциясын есепке алуға арналған спирттi өлшеу аппараттары қызмет көрсету мен бақылауды жүргiзу мүмкiн болатын, оның iшiнде жымқыру мүмкiншiлiгiн болдырмау мақсатында орналастырылады.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4. Спирттi өлшеу аппараты боза айыратын (боза айдайтын) қондырғы тұрған немесе аппаратқа барлық жақтан еркiн және ыңғайлы бара алу қамтамасыз етiлетiндей және көлемдi және сусыз есептегiштердiң көрсеткiштерi анық көрiнетiндей қарау шамының спирт желiсiнде, онымен аралас үй-жайда орнатылады. </w:t>
      </w:r>
      <w:r>
        <w:br/>
      </w:r>
      <w:r>
        <w:rPr>
          <w:rFonts w:ascii="Times New Roman"/>
          <w:b w:val="false"/>
          <w:i w:val="false"/>
          <w:color w:val="000000"/>
          <w:sz w:val="28"/>
        </w:rPr>
        <w:t xml:space="preserve">
      Спирттi өлшеу аппараты спирттi бiр сағат, ауысым, тәулiк және одан жоғарыға боза айыру және боза айдау барысына бақылау жасау үшiн қызмет көрсетуi тиiс. Аппараттардың дұрыс жұмыс iстеуiн қамтамасыз ету үшiн спирт өндiрiстерiнде спирттiң температурасын тұрақтандыратын жүйе орнатылуы тиiс. Сусыз спирт мөлшерiн есепке алудағы салыстырмалы кiнәраттық өлшегiш және спирттi өлшеу аппараты бойынша + 0,5 % аспауы тиiс.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5. Спирттi өлшеу аппараты мынадай талаптарға жауап беруi тиiс: </w:t>
      </w:r>
      <w:r>
        <w:br/>
      </w:r>
      <w:r>
        <w:rPr>
          <w:rFonts w:ascii="Times New Roman"/>
          <w:b w:val="false"/>
          <w:i w:val="false"/>
          <w:color w:val="000000"/>
          <w:sz w:val="28"/>
        </w:rPr>
        <w:t xml:space="preserve">
      - спирттiк, сулы спирттiк ерiтiндi және құрамында қанты қоймалжың ортада тұрақты жұмыс iстеу; </w:t>
      </w:r>
      <w:r>
        <w:br/>
      </w:r>
      <w:r>
        <w:rPr>
          <w:rFonts w:ascii="Times New Roman"/>
          <w:b w:val="false"/>
          <w:i w:val="false"/>
          <w:color w:val="000000"/>
          <w:sz w:val="28"/>
        </w:rPr>
        <w:t xml:space="preserve">
      - жұмыстың температуралық режимi 0-ден 40 С-қа дейiн; </w:t>
      </w:r>
      <w:r>
        <w:br/>
      </w:r>
      <w:r>
        <w:rPr>
          <w:rFonts w:ascii="Times New Roman"/>
          <w:b w:val="false"/>
          <w:i w:val="false"/>
          <w:color w:val="000000"/>
          <w:sz w:val="28"/>
        </w:rPr>
        <w:t xml:space="preserve">
      - тексеру аралық уақыт қашықтығы спирт кемiнде алты ай; </w:t>
      </w:r>
      <w:r>
        <w:br/>
      </w:r>
      <w:r>
        <w:rPr>
          <w:rFonts w:ascii="Times New Roman"/>
          <w:b w:val="false"/>
          <w:i w:val="false"/>
          <w:color w:val="000000"/>
          <w:sz w:val="28"/>
        </w:rPr>
        <w:t xml:space="preserve">
      аппараттың спирттi сұйыққа тiкелей тиіп тұратын бөлiгi тамақ өнеркәсiбiнде қолдануға рұқсат етiлген материалдардан жасалуға тиістi; </w:t>
      </w:r>
      <w:r>
        <w:br/>
      </w:r>
      <w:r>
        <w:rPr>
          <w:rFonts w:ascii="Times New Roman"/>
          <w:b w:val="false"/>
          <w:i w:val="false"/>
          <w:color w:val="000000"/>
          <w:sz w:val="28"/>
        </w:rPr>
        <w:t xml:space="preserve">
      - өспелi көрсеткiшпен есептi жүргiзуге арналған зерделi (eгеp аспап электрондық болса) сыйымдылықпен; </w:t>
      </w:r>
      <w:r>
        <w:br/>
      </w:r>
      <w:r>
        <w:rPr>
          <w:rFonts w:ascii="Times New Roman"/>
          <w:b w:val="false"/>
          <w:i w:val="false"/>
          <w:color w:val="000000"/>
          <w:sz w:val="28"/>
        </w:rPr>
        <w:t xml:space="preserve">
      - жұмыстағы үзiлiстер жағдайында көрсеткiштердi сақтау, уақытты тiркей отырып есептегiштi оқшаулау және тоқтаған сәттен бастап көрсеткiштердi жаңарту; </w:t>
      </w:r>
      <w:r>
        <w:br/>
      </w:r>
      <w:r>
        <w:rPr>
          <w:rFonts w:ascii="Times New Roman"/>
          <w:b w:val="false"/>
          <w:i w:val="false"/>
          <w:color w:val="000000"/>
          <w:sz w:val="28"/>
        </w:rPr>
        <w:t xml:space="preserve">
      - рұқсатсыз араласушылыққа жол бермеу (код, кiлт, пломба, голографиялық жапсырма т.б.); </w:t>
      </w:r>
      <w:r>
        <w:br/>
      </w:r>
      <w:r>
        <w:rPr>
          <w:rFonts w:ascii="Times New Roman"/>
          <w:b w:val="false"/>
          <w:i w:val="false"/>
          <w:color w:val="000000"/>
          <w:sz w:val="28"/>
        </w:rPr>
        <w:t xml:space="preserve">
      - кiдiрiстерден және сыртқы әсерлерден қорғаулы болу электрмен жабдықтауда (егер аспап электронды болса) апат жағдайындағы кiдiрiс кезiнде кемiнде 3 тәулiк жұмысты автономиялы түрде жалғастыру; </w:t>
      </w:r>
      <w:r>
        <w:br/>
      </w:r>
      <w:r>
        <w:rPr>
          <w:rFonts w:ascii="Times New Roman"/>
          <w:b w:val="false"/>
          <w:i w:val="false"/>
          <w:color w:val="000000"/>
          <w:sz w:val="28"/>
        </w:rPr>
        <w:t xml:space="preserve">
      - аспаптың жарылыстан және өрттен қауіпсiз болуы.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6. Спирттi өлшеу аппараттың техникалық паспорты, мемлекеттiк және орыс тiлдерiнде нұсқаулығы, гигиеналық сертификаты, өлшеу құралдарын мақұлдау туралы сертификат пен жұмыстарының кестесi болуы тиiс.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7. Этил спиртi мен спирттің негiзгi фракциясын бақылау есебiне арналған спирттi өлшеу аппараты Қазақстан Республикасы Қаржы министрлiгінiң Салық комитетi өкiлiнiң қатысуымен қолданысқа енгізiледi, ол туралы қолданысқа енгiзу жөнiнде еркiн нысанда актi жасалады.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8. Айыру колоннасынан спирттi өлшеу аппаратына дейiн киiстiрме жалғамаларды, қондырғының тораптары мен тетiктерiне қатысты жерлердiң бәрiн, ақпаратты ажырату, тiркеу және жiберу "жолдары мен бақылау аспаптарының көрсеткiштерiне әсер ететiн басқа да құрылғыларды, сондай-ақ спиртті өлшеу аппаратын мiндеттi түрде Қазақстан Республикасының Қаржы министрлiгi Салық комитетiнiң өкiлi пломбалауы тиiс, ол туралы пломбалау жөнiнде актi жасалады. </w:t>
      </w:r>
    </w:p>
    <w:bookmarkEnd w:id="8"/>
    <w:bookmarkStart w:name="z10" w:id="9"/>
    <w:p>
      <w:pPr>
        <w:spacing w:after="0"/>
        <w:ind w:left="0"/>
        <w:jc w:val="left"/>
      </w:pPr>
      <w:r>
        <w:rPr>
          <w:rFonts w:ascii="Times New Roman"/>
          <w:b/>
          <w:i w:val="false"/>
          <w:color w:val="000000"/>
        </w:rPr>
        <w:t xml:space="preserve"> 
2 бөлiм. Спирттi өндiрудi жүзеге асырушы ұйымдарда </w:t>
      </w:r>
      <w:r>
        <w:br/>
      </w:r>
      <w:r>
        <w:rPr>
          <w:rFonts w:ascii="Times New Roman"/>
          <w:b/>
          <w:i w:val="false"/>
          <w:color w:val="000000"/>
        </w:rPr>
        <w:t xml:space="preserve">
спиртті бақылау есебi  3. Спирттi, оны өндiру кезiнде бақылау есебiнiң </w:t>
      </w:r>
      <w:r>
        <w:br/>
      </w:r>
      <w:r>
        <w:rPr>
          <w:rFonts w:ascii="Times New Roman"/>
          <w:b/>
          <w:i w:val="false"/>
          <w:color w:val="000000"/>
        </w:rPr>
        <w:t xml:space="preserve">
 мақсаты мен қажеттiлiгi </w:t>
      </w:r>
    </w:p>
    <w:bookmarkEnd w:id="9"/>
    <w:p>
      <w:pPr>
        <w:spacing w:after="0"/>
        <w:ind w:left="0"/>
        <w:jc w:val="both"/>
      </w:pPr>
      <w:r>
        <w:rPr>
          <w:rFonts w:ascii="Times New Roman"/>
          <w:b w:val="false"/>
          <w:i w:val="false"/>
          <w:color w:val="000000"/>
          <w:sz w:val="28"/>
        </w:rPr>
        <w:t xml:space="preserve">      9. Бақылау есебiнiң мақсаты боза айыру және спирттi айдау барысына бақылау жасау, сулы спирт ерiтiндiсi мен сусыз спиртке қайта есептеумен оның құрамындағы өндiрiлетiн спирт көлемiн үздiксiз өлшеу және бақылау есебi болып табылады. </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Спирттi, оны өндiру кезiнде бақылау есебi спиртті өндiрудi жүзеге асырушы ұйымдарда (бұдан әрi - спирттi өндiрушi - ұйымдар) спирттi өлшеу аппараттары мен деректердi берудiң телекоммуникациялық құралдармен (бұдан әрi - деректердi беру құралдары) жарақтандыру және қолдану жолымен iске асырылады.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11. Спирттi өндiрушi - ұйымдар спирт пен спирттiң негiзгi фракциясын өндiру өндiрiстi дұрыс, ретке келтiрiлген (өлшеу құралдарының ақаулықтарын техникалық талаптарға сәйкес келетiн мәндерге дейiн жеткiзу жөнiндегі операциялардың жиынтығы), пломбыланбаған аппараттармен жарақтандырусыз және спиртті есепке алу жөнiнде құжаттамасыз өндiруге тыйым салынады. </w:t>
      </w:r>
    </w:p>
    <w:bookmarkEnd w:id="11"/>
    <w:bookmarkStart w:name="z13" w:id="12"/>
    <w:p>
      <w:pPr>
        <w:spacing w:after="0"/>
        <w:ind w:left="0"/>
        <w:jc w:val="left"/>
      </w:pPr>
      <w:r>
        <w:rPr>
          <w:rFonts w:ascii="Times New Roman"/>
          <w:b/>
          <w:i w:val="false"/>
          <w:color w:val="000000"/>
        </w:rPr>
        <w:t xml:space="preserve"> 
4. Өндiрiлетiн спирттi өлшеу мен есепке алу </w:t>
      </w:r>
    </w:p>
    <w:bookmarkEnd w:id="12"/>
    <w:p>
      <w:pPr>
        <w:spacing w:after="0"/>
        <w:ind w:left="0"/>
        <w:jc w:val="both"/>
      </w:pPr>
      <w:r>
        <w:rPr>
          <w:rFonts w:ascii="Times New Roman"/>
          <w:b w:val="false"/>
          <w:i w:val="false"/>
          <w:color w:val="000000"/>
          <w:sz w:val="28"/>
        </w:rPr>
        <w:t xml:space="preserve">      12. Өндiрiлетiн спирттiң мөлшерiн өлшеу мен есепке алу спирттi құю бөлiмшесiнен спирттi спирттi сақтау қоймасына бергенде I-класты өлшегiштермен өлшеудiң нәтижелерi бойынша жүргiзiледi. </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Сусыз спирттi өлшегiшпен өлшеудiң нәтижесi бухгалтерлiк есеп үшiн бiрден-бiр өлшем болып табылады.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14. Сусыз спирттiң мөлшерiн өлшегiш (Vm) және аппарат (Va) бойынша өлшеудiң нәтижелерiн салыстырумен осы шамалардың декалитрлердегi және проценттегi (кiнәраттық) арасындағы сандық айырмашылық айқындалады.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15. Кiнәраттық есебi мына формулалар бойынша жүргізiледi: </w:t>
      </w:r>
    </w:p>
    <w:bookmarkEnd w:id="15"/>
    <w:p>
      <w:pPr>
        <w:spacing w:after="0"/>
        <w:ind w:left="0"/>
        <w:jc w:val="both"/>
      </w:pPr>
      <w:r>
        <w:rPr>
          <w:rFonts w:ascii="Times New Roman"/>
          <w:b w:val="false"/>
          <w:i w:val="false"/>
          <w:color w:val="000000"/>
          <w:sz w:val="28"/>
        </w:rPr>
        <w:t xml:space="preserve">                                 Vm-Va </w:t>
      </w:r>
      <w:r>
        <w:br/>
      </w:r>
      <w:r>
        <w:rPr>
          <w:rFonts w:ascii="Times New Roman"/>
          <w:b w:val="false"/>
          <w:i w:val="false"/>
          <w:color w:val="000000"/>
          <w:sz w:val="28"/>
        </w:rPr>
        <w:t xml:space="preserve">
абс. С = VM - Va және Жүздiк =  ______  x 100, </w:t>
      </w:r>
      <w:r>
        <w:br/>
      </w:r>
      <w:r>
        <w:rPr>
          <w:rFonts w:ascii="Times New Roman"/>
          <w:b w:val="false"/>
          <w:i w:val="false"/>
          <w:color w:val="000000"/>
          <w:sz w:val="28"/>
        </w:rPr>
        <w:t xml:space="preserve">
                                 Vm </w:t>
      </w:r>
      <w:r>
        <w:br/>
      </w:r>
      <w:r>
        <w:rPr>
          <w:rFonts w:ascii="Times New Roman"/>
          <w:b w:val="false"/>
          <w:i w:val="false"/>
          <w:color w:val="000000"/>
          <w:sz w:val="28"/>
        </w:rPr>
        <w:t xml:space="preserve">
      мұндағы абс. С - абсолюттiк кiнәраттық, декалитр (бұдан әрi - дал); </w:t>
      </w:r>
      <w:r>
        <w:br/>
      </w:r>
      <w:r>
        <w:rPr>
          <w:rFonts w:ascii="Times New Roman"/>
          <w:b w:val="false"/>
          <w:i w:val="false"/>
          <w:color w:val="000000"/>
          <w:sz w:val="28"/>
        </w:rPr>
        <w:t xml:space="preserve">
      Жүздiк - салыстырмалы кінәраттық, %. </w:t>
      </w:r>
      <w:r>
        <w:br/>
      </w:r>
      <w:r>
        <w:rPr>
          <w:rFonts w:ascii="Times New Roman"/>
          <w:b w:val="false"/>
          <w:i w:val="false"/>
          <w:color w:val="000000"/>
          <w:sz w:val="28"/>
        </w:rPr>
        <w:t xml:space="preserve">
      салыстырмалы кiнәраттық +/- 0,5 % аспауы тиiс. </w:t>
      </w:r>
      <w:r>
        <w:br/>
      </w:r>
      <w:r>
        <w:rPr>
          <w:rFonts w:ascii="Times New Roman"/>
          <w:b w:val="false"/>
          <w:i w:val="false"/>
          <w:color w:val="000000"/>
          <w:sz w:val="28"/>
        </w:rPr>
        <w:t xml:space="preserve">
      Мысалы, аппараттың есептегiшiмен Va = 1238,4 сусыз спирт, өлшегiшпен Vm = 1240,1 дал ескерiлген. Онда аппараттың кiнәраттығы мынадай болады: </w:t>
      </w:r>
      <w:r>
        <w:br/>
      </w:r>
      <w:r>
        <w:rPr>
          <w:rFonts w:ascii="Times New Roman"/>
          <w:b w:val="false"/>
          <w:i w:val="false"/>
          <w:color w:val="000000"/>
          <w:sz w:val="28"/>
        </w:rPr>
        <w:t xml:space="preserve">
      абс. С = 1240,1 - 1238,4 = 1,7 дал, </w:t>
      </w:r>
    </w:p>
    <w:p>
      <w:pPr>
        <w:spacing w:after="0"/>
        <w:ind w:left="0"/>
        <w:jc w:val="both"/>
      </w:pPr>
      <w:r>
        <w:rPr>
          <w:rFonts w:ascii="Times New Roman"/>
          <w:b w:val="false"/>
          <w:i w:val="false"/>
          <w:color w:val="000000"/>
          <w:sz w:val="28"/>
        </w:rPr>
        <w:t xml:space="preserve">               1240,1- </w:t>
      </w:r>
      <w:r>
        <w:br/>
      </w:r>
      <w:r>
        <w:rPr>
          <w:rFonts w:ascii="Times New Roman"/>
          <w:b w:val="false"/>
          <w:i w:val="false"/>
          <w:color w:val="000000"/>
          <w:sz w:val="28"/>
        </w:rPr>
        <w:t xml:space="preserve">
      Жүздiк = --------- = 0,14%. </w:t>
      </w:r>
      <w:r>
        <w:br/>
      </w:r>
      <w:r>
        <w:rPr>
          <w:rFonts w:ascii="Times New Roman"/>
          <w:b w:val="false"/>
          <w:i w:val="false"/>
          <w:color w:val="000000"/>
          <w:sz w:val="28"/>
        </w:rPr>
        <w:t xml:space="preserve">
               1238,4         </w:t>
      </w:r>
      <w:r>
        <w:br/>
      </w:r>
      <w:r>
        <w:rPr>
          <w:rFonts w:ascii="Times New Roman"/>
          <w:b w:val="false"/>
          <w:i w:val="false"/>
          <w:color w:val="000000"/>
          <w:sz w:val="28"/>
        </w:rPr>
        <w:t>
 </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16. Сусыз спирттi есептеу кезiндегі абсолюттi және салыстырмалы кiнәраттық спиртті өндiрiстен спирттi сақтау орнына беру кезiнде әр ретте айқындалады және спирт пен спирт өнiмдерiн өндiру туралы актiнiң 3 бөлiмiнде және оларды спирттi сақтау орнына П-18 нысанда беруде тiркелiнедi (1-қосымша) және спирттi өндiрушi - ұйымның тиiстi бөлiмшесi бақылау жасайды. </w:t>
      </w:r>
    </w:p>
    <w:bookmarkEnd w:id="16"/>
    <w:bookmarkStart w:name="z18" w:id="17"/>
    <w:p>
      <w:pPr>
        <w:spacing w:after="0"/>
        <w:ind w:left="0"/>
        <w:jc w:val="left"/>
      </w:pPr>
      <w:r>
        <w:rPr>
          <w:rFonts w:ascii="Times New Roman"/>
          <w:b/>
          <w:i w:val="false"/>
          <w:color w:val="000000"/>
        </w:rPr>
        <w:t xml:space="preserve"> 
5. Аппараттардың үлгiлерi </w:t>
      </w:r>
    </w:p>
    <w:bookmarkEnd w:id="17"/>
    <w:p>
      <w:pPr>
        <w:spacing w:after="0"/>
        <w:ind w:left="0"/>
        <w:jc w:val="both"/>
      </w:pPr>
      <w:r>
        <w:rPr>
          <w:rFonts w:ascii="Times New Roman"/>
          <w:b w:val="false"/>
          <w:i w:val="false"/>
          <w:color w:val="000000"/>
          <w:sz w:val="28"/>
        </w:rPr>
        <w:t xml:space="preserve">      17. Сулы спирттi ерiтiндi мен ондағы сусыз спирттiң мөлшерiн бақылау есебi үшiн осы Нұсқаулықтың 1 бөлiмiмен белгiленген талаптарға сәйкес келетiн аппараттар қолданылады. </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18. Боза айыратын қондырғылардың қуатына қарай бiр немесе бiрнеше аппарат пайдаланылады (2-қосымша). </w:t>
      </w:r>
      <w:r>
        <w:br/>
      </w: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xml:space="preserve">
      19. Спирттiң негiзгi фракцияның мөлшерiн есептеу үшiн спирттi метрикалық тетiгi жоқ аппараттар қолданылады. </w:t>
      </w:r>
      <w:r>
        <w:br/>
      </w:r>
      <w:r>
        <w:rPr>
          <w:rFonts w:ascii="Times New Roman"/>
          <w:b w:val="false"/>
          <w:i w:val="false"/>
          <w:color w:val="000000"/>
          <w:sz w:val="28"/>
        </w:rPr>
        <w:t xml:space="preserve">
      Бұл жағдайда есеп тек қана спирттi өлшегiшпен жүргізiледi.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xml:space="preserve">
      20. Сивушты майды және стандартсыз спирттi (қойыртпақтарды) аппараттан өткiзуге жол берiлмейдi. </w:t>
      </w:r>
    </w:p>
    <w:bookmarkEnd w:id="20"/>
    <w:bookmarkStart w:name="z22" w:id="21"/>
    <w:p>
      <w:pPr>
        <w:spacing w:after="0"/>
        <w:ind w:left="0"/>
        <w:jc w:val="left"/>
      </w:pPr>
      <w:r>
        <w:rPr>
          <w:rFonts w:ascii="Times New Roman"/>
          <w:b/>
          <w:i w:val="false"/>
          <w:color w:val="000000"/>
        </w:rPr>
        <w:t xml:space="preserve"> 
6. Аппаратты пайдалану </w:t>
      </w:r>
    </w:p>
    <w:bookmarkEnd w:id="21"/>
    <w:p>
      <w:pPr>
        <w:spacing w:after="0"/>
        <w:ind w:left="0"/>
        <w:jc w:val="both"/>
      </w:pPr>
      <w:r>
        <w:rPr>
          <w:rFonts w:ascii="Times New Roman"/>
          <w:b w:val="false"/>
          <w:i w:val="false"/>
          <w:color w:val="000000"/>
          <w:sz w:val="28"/>
        </w:rPr>
        <w:t xml:space="preserve">      21. Спирт және спирттiң негізгi фракциясын спирттi және спирт өнiмдерiн қабылдайтын бөлiмшесiнде (ары қарай - құю бөлiмшесi) тоңазытқыш, ротаметр, көретiн шам және аппарат арқылы құйылады. Бұл ретте көретiн шам жарық жақсы түсетiн аппараттан бiр метрден аспайтын жерге орналасады. </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22. Аппараттардың дұрыс жұмыс iстеуiн қамтамасыз ету үшiн ұйымдарда спирттiң температурасын тұрақтандыратын жүйе орнатылуы тиiс. </w:t>
      </w:r>
      <w:r>
        <w:br/>
      </w:r>
      <w:r>
        <w:rPr>
          <w:rFonts w:ascii="Times New Roman"/>
          <w:b w:val="false"/>
          <w:i w:val="false"/>
          <w:color w:val="000000"/>
          <w:sz w:val="28"/>
        </w:rPr>
        <w:t>
 </w:t>
      </w:r>
    </w:p>
    <w:bookmarkEnd w:id="22"/>
    <w:bookmarkStart w:name="z24" w:id="23"/>
    <w:p>
      <w:pPr>
        <w:spacing w:after="0"/>
        <w:ind w:left="0"/>
        <w:jc w:val="both"/>
      </w:pPr>
      <w:r>
        <w:rPr>
          <w:rFonts w:ascii="Times New Roman"/>
          <w:b w:val="false"/>
          <w:i w:val="false"/>
          <w:color w:val="000000"/>
          <w:sz w:val="28"/>
        </w:rPr>
        <w:t xml:space="preserve">
      23. Спирттiң температурасын тұрақтандыруға спирттi тоңазытқыш арқылы боза айыру (боза айдау) қондырғысының жұмысы үшiн қажет болатын бүкiл салқындатқыш суды қысым багiне беру есебiнен қол жеткiзiледi. </w:t>
      </w:r>
      <w:r>
        <w:br/>
      </w:r>
      <w:r>
        <w:rPr>
          <w:rFonts w:ascii="Times New Roman"/>
          <w:b w:val="false"/>
          <w:i w:val="false"/>
          <w:color w:val="000000"/>
          <w:sz w:val="28"/>
        </w:rPr>
        <w:t xml:space="preserve">
      Бұл ретте салқындатқыш судың спирт тоңазытқышына тиек арматураның құбыр құбырына қондырусыз тiкелей сорғыштан келiп түсуiн қамтамасыз ету керек. Тоңазытқыштан су еркiн шыға алатындай (қысым багiне, бассейнге және т.б.) болуы керек. Суды тоңазытқыштан конденсаторға, дефлегматор мен коллекторға жiберуге жол берiлмейдi. </w:t>
      </w:r>
      <w:r>
        <w:br/>
      </w:r>
      <w:r>
        <w:rPr>
          <w:rFonts w:ascii="Times New Roman"/>
          <w:b w:val="false"/>
          <w:i w:val="false"/>
          <w:color w:val="000000"/>
          <w:sz w:val="28"/>
        </w:rPr>
        <w:t>
 </w:t>
      </w:r>
    </w:p>
    <w:bookmarkEnd w:id="23"/>
    <w:bookmarkStart w:name="z25" w:id="24"/>
    <w:p>
      <w:pPr>
        <w:spacing w:after="0"/>
        <w:ind w:left="0"/>
        <w:jc w:val="both"/>
      </w:pPr>
      <w:r>
        <w:rPr>
          <w:rFonts w:ascii="Times New Roman"/>
          <w:b w:val="false"/>
          <w:i w:val="false"/>
          <w:color w:val="000000"/>
          <w:sz w:val="28"/>
        </w:rPr>
        <w:t xml:space="preserve">
      24. Спирттiң температурасын автоматты реттеу жүйесiн қолдану кезiнде бергiш спирт құбырында тұйық гильзаға тоңазытқыштан шығатын ауызға орнатылады. </w:t>
      </w:r>
      <w:r>
        <w:br/>
      </w:r>
      <w:r>
        <w:rPr>
          <w:rFonts w:ascii="Times New Roman"/>
          <w:b w:val="false"/>
          <w:i w:val="false"/>
          <w:color w:val="000000"/>
          <w:sz w:val="28"/>
        </w:rPr>
        <w:t>
 </w:t>
      </w:r>
    </w:p>
    <w:bookmarkEnd w:id="24"/>
    <w:bookmarkStart w:name="z26" w:id="25"/>
    <w:p>
      <w:pPr>
        <w:spacing w:after="0"/>
        <w:ind w:left="0"/>
        <w:jc w:val="both"/>
      </w:pPr>
      <w:r>
        <w:rPr>
          <w:rFonts w:ascii="Times New Roman"/>
          <w:b w:val="false"/>
          <w:i w:val="false"/>
          <w:color w:val="000000"/>
          <w:sz w:val="28"/>
        </w:rPr>
        <w:t xml:space="preserve">
      25. Аппаратқа келiп түсетiн спирттiң температурасын реттеу жүйесiне қарамастан жылдың осы уақыты үшiн барынша мүмкiн төмен тұрақты температурасы болуы тиiс. </w:t>
      </w:r>
      <w:r>
        <w:br/>
      </w:r>
      <w:r>
        <w:rPr>
          <w:rFonts w:ascii="Times New Roman"/>
          <w:b w:val="false"/>
          <w:i w:val="false"/>
          <w:color w:val="000000"/>
          <w:sz w:val="28"/>
        </w:rPr>
        <w:t>
 </w:t>
      </w:r>
    </w:p>
    <w:bookmarkEnd w:id="25"/>
    <w:bookmarkStart w:name="z27" w:id="26"/>
    <w:p>
      <w:pPr>
        <w:spacing w:after="0"/>
        <w:ind w:left="0"/>
        <w:jc w:val="both"/>
      </w:pPr>
      <w:r>
        <w:rPr>
          <w:rFonts w:ascii="Times New Roman"/>
          <w:b w:val="false"/>
          <w:i w:val="false"/>
          <w:color w:val="000000"/>
          <w:sz w:val="28"/>
        </w:rPr>
        <w:t xml:space="preserve">
      26. Iрiктеп алу орнынан колоннадағы тоңазытқышқа, ротаметрге, шамға спирт құбырларын төсеу, аппаратқа және аппараттан құю бөлiмшесiне дейiн қоюды фланецтiк қосылыстар мен қысым арматурасынсыз жүзеге асыру керек. </w:t>
      </w:r>
      <w:r>
        <w:br/>
      </w:r>
      <w:r>
        <w:rPr>
          <w:rFonts w:ascii="Times New Roman"/>
          <w:b w:val="false"/>
          <w:i w:val="false"/>
          <w:color w:val="000000"/>
          <w:sz w:val="28"/>
        </w:rPr>
        <w:t xml:space="preserve">
      Аппараттық бөлiмшедегi спиртке мүмкiн қол жеткiзiлетiн барлық орындар (фланецтiк қосылыстар, реттеушi және тiрек арматурасы, аспаптар, арматурасын және құбырларының фланецтiк қосылыстарын қоса есептегенде) металл қаптармен берiк қорғалынуы және пломбылануы тиiс. </w:t>
      </w:r>
      <w:r>
        <w:br/>
      </w:r>
      <w:r>
        <w:rPr>
          <w:rFonts w:ascii="Times New Roman"/>
          <w:b w:val="false"/>
          <w:i w:val="false"/>
          <w:color w:val="000000"/>
          <w:sz w:val="28"/>
        </w:rPr>
        <w:t>
 </w:t>
      </w:r>
    </w:p>
    <w:bookmarkEnd w:id="26"/>
    <w:bookmarkStart w:name="z28" w:id="27"/>
    <w:p>
      <w:pPr>
        <w:spacing w:after="0"/>
        <w:ind w:left="0"/>
        <w:jc w:val="both"/>
      </w:pPr>
      <w:r>
        <w:rPr>
          <w:rFonts w:ascii="Times New Roman"/>
          <w:b w:val="false"/>
          <w:i w:val="false"/>
          <w:color w:val="000000"/>
          <w:sz w:val="28"/>
        </w:rPr>
        <w:t xml:space="preserve">
      27. Пломбылау және пломбаны бұзуды Қазақстан Республикасының Қаржы министрлiгi Салық комитетiнiң қызметкерi жүзеге асырады. Пломбылау әр ашылған сайын және көрсетiлген орындарда қандай да бiр жұмыстар жүргiзiлгеннен кейiн жасалады. </w:t>
      </w:r>
      <w:r>
        <w:br/>
      </w:r>
      <w:r>
        <w:rPr>
          <w:rFonts w:ascii="Times New Roman"/>
          <w:b w:val="false"/>
          <w:i w:val="false"/>
          <w:color w:val="000000"/>
          <w:sz w:val="28"/>
        </w:rPr>
        <w:t xml:space="preserve">
      Пломбы қою жерлерi туралы үш данадан тұратын тізім жасалады, оның бiреуi аппарат бөлiмшесiндегi iлiнедi, екiншiсi спирт өндiрушi - ұйымның бухгалтериясында, ал үшiншiсi Қазақстан Республикасының Қаржы министрлiгi Салық комитетiнде сақталады. </w:t>
      </w:r>
      <w:r>
        <w:br/>
      </w:r>
      <w:r>
        <w:rPr>
          <w:rFonts w:ascii="Times New Roman"/>
          <w:b w:val="false"/>
          <w:i w:val="false"/>
          <w:color w:val="000000"/>
          <w:sz w:val="28"/>
        </w:rPr>
        <w:t>
 </w:t>
      </w:r>
    </w:p>
    <w:bookmarkEnd w:id="27"/>
    <w:bookmarkStart w:name="z29" w:id="28"/>
    <w:p>
      <w:pPr>
        <w:spacing w:after="0"/>
        <w:ind w:left="0"/>
        <w:jc w:val="both"/>
      </w:pPr>
      <w:r>
        <w:rPr>
          <w:rFonts w:ascii="Times New Roman"/>
          <w:b w:val="false"/>
          <w:i w:val="false"/>
          <w:color w:val="000000"/>
          <w:sz w:val="28"/>
        </w:rPr>
        <w:t xml:space="preserve">
      28. Пломбылағыш тiстеуiктер мен пломбалар Қазақстан Республикасының Қаржы министрлiгi Салық комитетiнде сақталып және Қазақстан Республикасының Қаржы министрлiгi Салық комитетi басшысының (оның мiндетiн атқаратын тұлғаның) маманды спирт өндiрушi - ұйымға iссапарға жiберу туралы бұйрығының негiзiнде берiледi. Тiстеуiктердiң бедерiн, бiр жолғы пломбалардың нөмiрлерiн, серияларын және түсiн, тiстеуiктер мен бiр жолғы пломбаларды алу мен қайтару күнiн көрсетумен тiстеуiктер немесе пломбаларды алу мен қайтару туралы қолхат берудi көздейтiн еркiн нысанда журналға жазба жасалады. </w:t>
      </w:r>
      <w:r>
        <w:br/>
      </w:r>
      <w:r>
        <w:rPr>
          <w:rFonts w:ascii="Times New Roman"/>
          <w:b w:val="false"/>
          <w:i w:val="false"/>
          <w:color w:val="000000"/>
          <w:sz w:val="28"/>
        </w:rPr>
        <w:t>
 </w:t>
      </w:r>
    </w:p>
    <w:bookmarkEnd w:id="28"/>
    <w:bookmarkStart w:name="z30" w:id="29"/>
    <w:p>
      <w:pPr>
        <w:spacing w:after="0"/>
        <w:ind w:left="0"/>
        <w:jc w:val="both"/>
      </w:pPr>
      <w:r>
        <w:rPr>
          <w:rFonts w:ascii="Times New Roman"/>
          <w:b w:val="false"/>
          <w:i w:val="false"/>
          <w:color w:val="000000"/>
          <w:sz w:val="28"/>
        </w:rPr>
        <w:t xml:space="preserve">
      29. Спирттiң мөлшерiн есептеудi бақылау жөнiндегi жұмысты жүргiзу үшiн Қазақстан Республикасының Қаржы министрлiгi Салық комитетi аппараттарға қызмет көрсету және спирттiң мөлшерiн есептеу бойынша "Өндiрiлетiн спирттi автоматты есептеу" атты мақсатты бағдарлама негiзiнде арнаулы оқу курсынан өткен және куәлiк алған, жоғары бiлiмi бар қызметкерлердiң арасынан мамандарды тағайындайды. </w:t>
      </w:r>
      <w:r>
        <w:br/>
      </w: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xml:space="preserve">
      30. Қазақстан Республикасының Қаржы министрлiгi Салық комитетiнiң негiзгi мақсаты өндiрiлетiн спирттiң есептелуiнiң дұрыс жүргiзiлуiне, спирт және спирт өнiмдерiн өлшеу және беру құралдарының техникалық жай-күйiне (мөлшерiне, шоғырлануына және температурасына), осы өлшеу құралдарына тексеру жүргiзiлуiне және пломбының қойылуына жүйелi түрде бақылау жасау болып табылады. </w:t>
      </w:r>
      <w:r>
        <w:br/>
      </w:r>
      <w:r>
        <w:rPr>
          <w:rFonts w:ascii="Times New Roman"/>
          <w:b w:val="false"/>
          <w:i w:val="false"/>
          <w:color w:val="000000"/>
          <w:sz w:val="28"/>
        </w:rPr>
        <w:t>
 </w:t>
      </w:r>
    </w:p>
    <w:bookmarkEnd w:id="30"/>
    <w:bookmarkStart w:name="z32" w:id="31"/>
    <w:p>
      <w:pPr>
        <w:spacing w:after="0"/>
        <w:ind w:left="0"/>
        <w:jc w:val="both"/>
      </w:pPr>
      <w:r>
        <w:rPr>
          <w:rFonts w:ascii="Times New Roman"/>
          <w:b w:val="false"/>
          <w:i w:val="false"/>
          <w:color w:val="000000"/>
          <w:sz w:val="28"/>
        </w:rPr>
        <w:t xml:space="preserve">
      31. Қазақстан Республикасының Қаржы министрлiгi Салық комитетiнiң қызметкерлерi өз жұмысында осы Нұсқаулықты және спирт өндiрiсi мен айналымын реттейтiн және өзге де құқықтық-техникалық құжаттарды, сондай-ақ осы жабдықтарды орнату мен беру құралдарының аппаратты-технологиялық кестесiн басшылыққа алады, өлшегiш құралдардың техникалық жағдайларын тексеруді жүзеге асырады, спирттің бастапқы есепке алу жағдайларын тексередi, спирт шаруашылығына ревизия жүргiзедi, бұзушылықты айқындағанда оларды жоюдың шараларын қабылдайды, аппарат бұзылған жағдайда боза айыру қондырғыларды жауып тастайды. </w:t>
      </w:r>
      <w:r>
        <w:br/>
      </w:r>
      <w:r>
        <w:rPr>
          <w:rFonts w:ascii="Times New Roman"/>
          <w:b w:val="false"/>
          <w:i w:val="false"/>
          <w:color w:val="000000"/>
          <w:sz w:val="28"/>
        </w:rPr>
        <w:t>
 </w:t>
      </w:r>
    </w:p>
    <w:bookmarkEnd w:id="31"/>
    <w:bookmarkStart w:name="z33" w:id="32"/>
    <w:p>
      <w:pPr>
        <w:spacing w:after="0"/>
        <w:ind w:left="0"/>
        <w:jc w:val="both"/>
      </w:pPr>
      <w:r>
        <w:rPr>
          <w:rFonts w:ascii="Times New Roman"/>
          <w:b w:val="false"/>
          <w:i w:val="false"/>
          <w:color w:val="000000"/>
          <w:sz w:val="28"/>
        </w:rPr>
        <w:t xml:space="preserve">
      32. Өндiрiлетiн спирттi есептеуге және аппараттардың және беру құралдарының дұрыс пайдаланылуын байқауға байланысты жұмыстарды орындау үшiн спирттi өндiрушi - ұйым басшысының бұйрығымен лабораторияның меңгерушiсi бас (аға) бухгалтер немесе оның орынбасары, бас инженердiң (техникалық жетекшiнiң) төрағалығымен спирттi есептеу жөнiндегi тұрақты түрде жұмыс iстейтiн комиссия тағайындалады. </w:t>
      </w:r>
      <w:r>
        <w:br/>
      </w:r>
      <w:r>
        <w:rPr>
          <w:rFonts w:ascii="Times New Roman"/>
          <w:b w:val="false"/>
          <w:i w:val="false"/>
          <w:color w:val="000000"/>
          <w:sz w:val="28"/>
        </w:rPr>
        <w:t xml:space="preserve">
      Аталған Комиссия өндiрiстi тоқтатқанға немесе кезекті жоспарлы ретке келтiргенге дейiн 15 күн бұрын, сондай-ақ спирттi өндiрушi-ұйымды қосу алдында спирттi өндiрушi-ұйымға есептiк Қазақстан Республикасының Қаржы министрлiгi Салық комитетiнiң қызметкерiн жiберу туралы хабардар етедi, Қазақстан Республикасының Қаржы министрлiгi Салық комитетiне көрсеткiштердің шектiден жоғары әрбiр фактiсi, аппараттың және ақаулары туралы дереу хабарлайды және салынған пломбалардың қорғалуын қамтамасыз етедi, пломбыны жұлу және (немесе) бүлдiру аппараттарды пайдалану тәртiбiн бұзу болып табылады. </w:t>
      </w:r>
    </w:p>
    <w:bookmarkEnd w:id="32"/>
    <w:bookmarkStart w:name="z34" w:id="33"/>
    <w:p>
      <w:pPr>
        <w:spacing w:after="0"/>
        <w:ind w:left="0"/>
        <w:jc w:val="left"/>
      </w:pPr>
      <w:r>
        <w:rPr>
          <w:rFonts w:ascii="Times New Roman"/>
          <w:b/>
          <w:i w:val="false"/>
          <w:color w:val="000000"/>
        </w:rPr>
        <w:t xml:space="preserve"> 
7. Аппараттарды жөндеудiң түрлерi </w:t>
      </w:r>
    </w:p>
    <w:bookmarkEnd w:id="33"/>
    <w:p>
      <w:pPr>
        <w:spacing w:after="0"/>
        <w:ind w:left="0"/>
        <w:jc w:val="both"/>
      </w:pPr>
      <w:r>
        <w:rPr>
          <w:rFonts w:ascii="Times New Roman"/>
          <w:b w:val="false"/>
          <w:i w:val="false"/>
          <w:color w:val="000000"/>
          <w:sz w:val="28"/>
        </w:rPr>
        <w:t xml:space="preserve">      33. Беру құралдары мен аппараттарды апару, орнату және жөндеу (ағымдағы және күрделi жөндеу) мен қосалқы бөлшектердi сатып алуды ұйымдар өздерiнiң есебiнен жүргiзедi. </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xml:space="preserve">
      34. Аппараттарды ағымдағы жөндеудi спирттi өндiрушi ұйымдар жүргiзедi. Барлық бөлшектерi мен тораптары дұрыс күйдегi аппараттар ағымдағы жөндеуге жатады. Бұл жағдайда есептегiштердi бөлшектеу және тазалау, барлық тораптарын реттеу, ал электрондық аппараттарда -  жүйелер блогы мен телефон модемiнiң арасындағы кабелдiк байланыс желiлерiнiң контактiлерін тазалау жүргiзiледi. Тозған бөлшектер қосалқы бөлшектермен ауыстырылады. </w:t>
      </w:r>
      <w:r>
        <w:br/>
      </w:r>
      <w:r>
        <w:rPr>
          <w:rFonts w:ascii="Times New Roman"/>
          <w:b w:val="false"/>
          <w:i w:val="false"/>
          <w:color w:val="000000"/>
          <w:sz w:val="28"/>
        </w:rPr>
        <w:t>
 </w:t>
      </w:r>
    </w:p>
    <w:bookmarkEnd w:id="34"/>
    <w:bookmarkStart w:name="z36" w:id="35"/>
    <w:p>
      <w:pPr>
        <w:spacing w:after="0"/>
        <w:ind w:left="0"/>
        <w:jc w:val="both"/>
      </w:pPr>
      <w:r>
        <w:rPr>
          <w:rFonts w:ascii="Times New Roman"/>
          <w:b w:val="false"/>
          <w:i w:val="false"/>
          <w:color w:val="000000"/>
          <w:sz w:val="28"/>
        </w:rPr>
        <w:t xml:space="preserve">
      35. Аппараттарға ағымдағы жөндеу тазалау, ретке келтiру және метрологиялық тексеру мынадай мерзiмдерде жасалады: </w:t>
      </w:r>
      <w:r>
        <w:br/>
      </w:r>
      <w:r>
        <w:rPr>
          <w:rFonts w:ascii="Times New Roman"/>
          <w:b w:val="false"/>
          <w:i w:val="false"/>
          <w:color w:val="000000"/>
          <w:sz w:val="28"/>
        </w:rPr>
        <w:t xml:space="preserve">
      1) спиртті өндiрушi ұйымдарда орнатылған аппараттар алты айда бiр рет ашылады; </w:t>
      </w:r>
      <w:r>
        <w:br/>
      </w:r>
      <w:r>
        <w:rPr>
          <w:rFonts w:ascii="Times New Roman"/>
          <w:b w:val="false"/>
          <w:i w:val="false"/>
          <w:color w:val="000000"/>
          <w:sz w:val="28"/>
        </w:rPr>
        <w:t xml:space="preserve">
      2) сусыз спирттiң мөлшерiн есептеуде +/-0,5% ауытқушылық болған кезде аппараттар мерзiмiнен бұрын ашылады; </w:t>
      </w:r>
      <w:r>
        <w:br/>
      </w:r>
      <w:r>
        <w:rPr>
          <w:rFonts w:ascii="Times New Roman"/>
          <w:b w:val="false"/>
          <w:i w:val="false"/>
          <w:color w:val="000000"/>
          <w:sz w:val="28"/>
        </w:rPr>
        <w:t xml:space="preserve">
      3) спирттiң негiзгi Фракциясының мөлшерiн өлшеу үшiн орнатылған аппараттар 6 айда бiр рет немесе снарядтың есептеу бөлшектерi ақауланған кезде мерзiмiнен бұрын ашылады. </w:t>
      </w:r>
      <w:r>
        <w:br/>
      </w:r>
      <w:r>
        <w:rPr>
          <w:rFonts w:ascii="Times New Roman"/>
          <w:b w:val="false"/>
          <w:i w:val="false"/>
          <w:color w:val="000000"/>
          <w:sz w:val="28"/>
        </w:rPr>
        <w:t>
 </w:t>
      </w:r>
    </w:p>
    <w:bookmarkEnd w:id="35"/>
    <w:bookmarkStart w:name="z37" w:id="36"/>
    <w:p>
      <w:pPr>
        <w:spacing w:after="0"/>
        <w:ind w:left="0"/>
        <w:jc w:val="both"/>
      </w:pPr>
      <w:r>
        <w:rPr>
          <w:rFonts w:ascii="Times New Roman"/>
          <w:b w:val="false"/>
          <w:i w:val="false"/>
          <w:color w:val="000000"/>
          <w:sz w:val="28"/>
        </w:rPr>
        <w:t xml:space="preserve">
      36. Бөлшектерiнiң бiр бөлiгi немесе тораптары iстен шыққан аппараттарды күрделi жөндеу аппаратты дайындаған ұйымда немесе аппараттарды жөндеуге мамандандырылған ұйымдарда (бұдан әрi - мамандандырылған ұйымдар) жүргiзiледi. </w:t>
      </w:r>
      <w:r>
        <w:br/>
      </w:r>
      <w:r>
        <w:rPr>
          <w:rFonts w:ascii="Times New Roman"/>
          <w:b w:val="false"/>
          <w:i w:val="false"/>
          <w:color w:val="000000"/>
          <w:sz w:val="28"/>
        </w:rPr>
        <w:t>
 </w:t>
      </w:r>
    </w:p>
    <w:bookmarkEnd w:id="36"/>
    <w:bookmarkStart w:name="z38" w:id="37"/>
    <w:p>
      <w:pPr>
        <w:spacing w:after="0"/>
        <w:ind w:left="0"/>
        <w:jc w:val="both"/>
      </w:pPr>
      <w:r>
        <w:rPr>
          <w:rFonts w:ascii="Times New Roman"/>
          <w:b w:val="false"/>
          <w:i w:val="false"/>
          <w:color w:val="000000"/>
          <w:sz w:val="28"/>
        </w:rPr>
        <w:t xml:space="preserve">
      37. Аппаратқа күрделi жөндеу жүргiзу үшiн негізгi ақауларға мыналар: </w:t>
      </w:r>
      <w:r>
        <w:br/>
      </w:r>
      <w:r>
        <w:rPr>
          <w:rFonts w:ascii="Times New Roman"/>
          <w:b w:val="false"/>
          <w:i w:val="false"/>
          <w:color w:val="000000"/>
          <w:sz w:val="28"/>
        </w:rPr>
        <w:t xml:space="preserve">
      жетекшi доңғалақтың және оның подшипниктерi бiлiктерiнiң тозуы; </w:t>
      </w:r>
      <w:r>
        <w:br/>
      </w:r>
      <w:r>
        <w:rPr>
          <w:rFonts w:ascii="Times New Roman"/>
          <w:b w:val="false"/>
          <w:i w:val="false"/>
          <w:color w:val="000000"/>
          <w:sz w:val="28"/>
        </w:rPr>
        <w:t xml:space="preserve">
      көрсеткiш сiлтегiштiң түпкi тiстерiнiң тозуы; </w:t>
      </w:r>
      <w:r>
        <w:br/>
      </w:r>
      <w:r>
        <w:rPr>
          <w:rFonts w:ascii="Times New Roman"/>
          <w:b w:val="false"/>
          <w:i w:val="false"/>
          <w:color w:val="000000"/>
          <w:sz w:val="28"/>
        </w:rPr>
        <w:t xml:space="preserve">
      спиртометрикалық тетiктiң жұмыс iстейтiн бөлшектерiнiң тозуы; </w:t>
      </w:r>
      <w:r>
        <w:br/>
      </w:r>
      <w:r>
        <w:rPr>
          <w:rFonts w:ascii="Times New Roman"/>
          <w:b w:val="false"/>
          <w:i w:val="false"/>
          <w:color w:val="000000"/>
          <w:sz w:val="28"/>
        </w:rPr>
        <w:t xml:space="preserve">
      қалтқы мен өлшегiш барабанның майысуы. </w:t>
      </w:r>
      <w:r>
        <w:br/>
      </w:r>
      <w:r>
        <w:rPr>
          <w:rFonts w:ascii="Times New Roman"/>
          <w:b w:val="false"/>
          <w:i w:val="false"/>
          <w:color w:val="000000"/>
          <w:sz w:val="28"/>
        </w:rPr>
        <w:t xml:space="preserve">
      Электрондық аппараттар үшiн айырбастауға: </w:t>
      </w:r>
      <w:r>
        <w:br/>
      </w:r>
      <w:r>
        <w:rPr>
          <w:rFonts w:ascii="Times New Roman"/>
          <w:b w:val="false"/>
          <w:i w:val="false"/>
          <w:color w:val="000000"/>
          <w:sz w:val="28"/>
        </w:rPr>
        <w:t xml:space="preserve">
      шығыстарды өлшеуiш; </w:t>
      </w:r>
      <w:r>
        <w:br/>
      </w:r>
      <w:r>
        <w:rPr>
          <w:rFonts w:ascii="Times New Roman"/>
          <w:b w:val="false"/>
          <w:i w:val="false"/>
          <w:color w:val="000000"/>
          <w:sz w:val="28"/>
        </w:rPr>
        <w:t xml:space="preserve">
      ақпаратты өңдеу блогы; </w:t>
      </w:r>
      <w:r>
        <w:br/>
      </w:r>
      <w:r>
        <w:rPr>
          <w:rFonts w:ascii="Times New Roman"/>
          <w:b w:val="false"/>
          <w:i w:val="false"/>
          <w:color w:val="000000"/>
          <w:sz w:val="28"/>
        </w:rPr>
        <w:t xml:space="preserve">
      қайта қалыптастыру блогы жатады. </w:t>
      </w:r>
      <w:r>
        <w:br/>
      </w:r>
      <w:r>
        <w:rPr>
          <w:rFonts w:ascii="Times New Roman"/>
          <w:b w:val="false"/>
          <w:i w:val="false"/>
          <w:color w:val="000000"/>
          <w:sz w:val="28"/>
        </w:rPr>
        <w:t>
 </w:t>
      </w:r>
    </w:p>
    <w:bookmarkEnd w:id="37"/>
    <w:bookmarkStart w:name="z39" w:id="38"/>
    <w:p>
      <w:pPr>
        <w:spacing w:after="0"/>
        <w:ind w:left="0"/>
        <w:jc w:val="both"/>
      </w:pPr>
      <w:r>
        <w:rPr>
          <w:rFonts w:ascii="Times New Roman"/>
          <w:b w:val="false"/>
          <w:i w:val="false"/>
          <w:color w:val="000000"/>
          <w:sz w:val="28"/>
        </w:rPr>
        <w:t xml:space="preserve">
      38. Қалтқылар мен ретке келтiру гiрлерi жөндеуге жiберiлмейдi. Қалтқы жарамсыз ретiнде iстен шығарылады, ал одан алынған спирт еркiн нысандағы акт бойынша қайта өңдеу үшiн спирт өндiрiсiнiң бастығына өткiзiледi. </w:t>
      </w:r>
      <w:r>
        <w:br/>
      </w:r>
      <w:r>
        <w:rPr>
          <w:rFonts w:ascii="Times New Roman"/>
          <w:b w:val="false"/>
          <w:i w:val="false"/>
          <w:color w:val="000000"/>
          <w:sz w:val="28"/>
        </w:rPr>
        <w:t>
 </w:t>
      </w:r>
    </w:p>
    <w:bookmarkEnd w:id="38"/>
    <w:bookmarkStart w:name="z40" w:id="39"/>
    <w:p>
      <w:pPr>
        <w:spacing w:after="0"/>
        <w:ind w:left="0"/>
        <w:jc w:val="both"/>
      </w:pPr>
      <w:r>
        <w:rPr>
          <w:rFonts w:ascii="Times New Roman"/>
          <w:b w:val="false"/>
          <w:i w:val="false"/>
          <w:color w:val="000000"/>
          <w:sz w:val="28"/>
        </w:rPr>
        <w:t xml:space="preserve">
      39. Өндiрiстiк маусым кезiнде (спирт өндiрушi ұйымдарды iске қосудан күрделi жөндеуге тоқтағанға дейiн) бiр аппаратты екiншi аппаратпен ауыстырғанда, алынған аппараттың есептегiшiндегi соңғы өлшем жаңадан қосылған аппаратқа (электрондықтан басқа) ауыстырылады. </w:t>
      </w:r>
    </w:p>
    <w:bookmarkEnd w:id="39"/>
    <w:bookmarkStart w:name="z41" w:id="40"/>
    <w:p>
      <w:pPr>
        <w:spacing w:after="0"/>
        <w:ind w:left="0"/>
        <w:jc w:val="left"/>
      </w:pPr>
      <w:r>
        <w:rPr>
          <w:rFonts w:ascii="Times New Roman"/>
          <w:b/>
          <w:i w:val="false"/>
          <w:color w:val="000000"/>
        </w:rPr>
        <w:t xml:space="preserve"> 
8. Спирт өндірушi ұйымдарды аппараттармен </w:t>
      </w:r>
      <w:r>
        <w:br/>
      </w:r>
      <w:r>
        <w:rPr>
          <w:rFonts w:ascii="Times New Roman"/>
          <w:b/>
          <w:i w:val="false"/>
          <w:color w:val="000000"/>
        </w:rPr>
        <w:t xml:space="preserve">
жарақтандыру </w:t>
      </w:r>
    </w:p>
    <w:bookmarkEnd w:id="40"/>
    <w:p>
      <w:pPr>
        <w:spacing w:after="0"/>
        <w:ind w:left="0"/>
        <w:jc w:val="both"/>
      </w:pPr>
      <w:r>
        <w:rPr>
          <w:rFonts w:ascii="Times New Roman"/>
          <w:b w:val="false"/>
          <w:i w:val="false"/>
          <w:color w:val="000000"/>
          <w:sz w:val="28"/>
        </w:rPr>
        <w:t xml:space="preserve">      40. Аппарат арнаулы тұғырға орнатылады, ол аппараттың орнықты жағдайын қамтамасыз ете және оның тербелiсiн болдырмайтындай ете отырып арнаулы металл қаңқаға бекiтiледi. </w:t>
      </w:r>
      <w:r>
        <w:br/>
      </w: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xml:space="preserve">
      41. Тұғырдың еденнен жоғарғы алаңшаға дейiнгi биiктiгi аппараттың қалыпты қызмет көрсетуiн қамтамасыз етедi. Тұғырға таба орнатылады (электрондықтан басқа). Аппаратты орнату кезiнде табаның барлық жағынан кемiнде 50 миллиметр кеңiстiк қалуы тиiс. Табанын түбiнде бекiту болттарына және құйғышты орнатуға немесе аппараттың сифонды және бөлу түтiкшесi арқылы келiп түсетiн спирттi бөлуге арналған дәнекерленген түтiкшесi бар қорап үшiн тесiк көзделедi. </w:t>
      </w:r>
      <w:r>
        <w:br/>
      </w:r>
      <w:r>
        <w:rPr>
          <w:rFonts w:ascii="Times New Roman"/>
          <w:b w:val="false"/>
          <w:i w:val="false"/>
          <w:color w:val="000000"/>
          <w:sz w:val="28"/>
        </w:rPr>
        <w:t>
 </w:t>
      </w:r>
    </w:p>
    <w:bookmarkEnd w:id="41"/>
    <w:bookmarkStart w:name="z43" w:id="42"/>
    <w:p>
      <w:pPr>
        <w:spacing w:after="0"/>
        <w:ind w:left="0"/>
        <w:jc w:val="both"/>
      </w:pPr>
      <w:r>
        <w:rPr>
          <w:rFonts w:ascii="Times New Roman"/>
          <w:b w:val="false"/>
          <w:i w:val="false"/>
          <w:color w:val="000000"/>
          <w:sz w:val="28"/>
        </w:rPr>
        <w:t xml:space="preserve">
      42. Тұғырдың астына аппараттың (электрондықтан басқа) сифондық және бөлу түтiкшелерiнен келіп түсетiн спиртке арналған сыйымдылығы 1-3 дал металл бак немесе шыны шөлмек (бөлу ыдысы) орнатылады. </w:t>
      </w:r>
      <w:r>
        <w:br/>
      </w:r>
      <w:r>
        <w:rPr>
          <w:rFonts w:ascii="Times New Roman"/>
          <w:b w:val="false"/>
          <w:i w:val="false"/>
          <w:color w:val="000000"/>
          <w:sz w:val="28"/>
        </w:rPr>
        <w:t>
 </w:t>
      </w:r>
    </w:p>
    <w:bookmarkEnd w:id="42"/>
    <w:bookmarkStart w:name="z44" w:id="43"/>
    <w:p>
      <w:pPr>
        <w:spacing w:after="0"/>
        <w:ind w:left="0"/>
        <w:jc w:val="both"/>
      </w:pPr>
      <w:r>
        <w:rPr>
          <w:rFonts w:ascii="Times New Roman"/>
          <w:b w:val="false"/>
          <w:i w:val="false"/>
          <w:color w:val="000000"/>
          <w:sz w:val="28"/>
        </w:rPr>
        <w:t xml:space="preserve">
      43. Металл бак онда спирттiң бар-жоғын анықтауға арналған қуыс бұрғымен жабдықталуы тиiс. Қуыс бұрғының iшкi түбiнде оның бақтан (электрондықтан басқа) шығуына кедергi жасайтын қалыңдамасы болуы тиiс. </w:t>
      </w:r>
      <w:r>
        <w:br/>
      </w:r>
      <w:r>
        <w:rPr>
          <w:rFonts w:ascii="Times New Roman"/>
          <w:b w:val="false"/>
          <w:i w:val="false"/>
          <w:color w:val="000000"/>
          <w:sz w:val="28"/>
        </w:rPr>
        <w:t>
 </w:t>
      </w:r>
    </w:p>
    <w:bookmarkEnd w:id="43"/>
    <w:bookmarkStart w:name="z45" w:id="44"/>
    <w:p>
      <w:pPr>
        <w:spacing w:after="0"/>
        <w:ind w:left="0"/>
        <w:jc w:val="both"/>
      </w:pPr>
      <w:r>
        <w:rPr>
          <w:rFonts w:ascii="Times New Roman"/>
          <w:b w:val="false"/>
          <w:i w:val="false"/>
          <w:color w:val="000000"/>
          <w:sz w:val="28"/>
        </w:rPr>
        <w:t xml:space="preserve">
      44. Бақтың немесе шөлмектiң (электрондықтан басқа) оларды пломбылау үшiн құрылғылары болуы тиiс. </w:t>
      </w:r>
      <w:r>
        <w:br/>
      </w:r>
      <w:r>
        <w:rPr>
          <w:rFonts w:ascii="Times New Roman"/>
          <w:b w:val="false"/>
          <w:i w:val="false"/>
          <w:color w:val="000000"/>
          <w:sz w:val="28"/>
        </w:rPr>
        <w:t>
 </w:t>
      </w:r>
    </w:p>
    <w:bookmarkEnd w:id="44"/>
    <w:bookmarkStart w:name="z46" w:id="45"/>
    <w:p>
      <w:pPr>
        <w:spacing w:after="0"/>
        <w:ind w:left="0"/>
        <w:jc w:val="both"/>
      </w:pPr>
      <w:r>
        <w:rPr>
          <w:rFonts w:ascii="Times New Roman"/>
          <w:b w:val="false"/>
          <w:i w:val="false"/>
          <w:color w:val="000000"/>
          <w:sz w:val="28"/>
        </w:rPr>
        <w:t xml:space="preserve">
      45. Шөлмек (электрондықтан басқа) бүлiнуден берiк қорғалуы тиiс. </w:t>
      </w:r>
      <w:r>
        <w:br/>
      </w:r>
      <w:r>
        <w:rPr>
          <w:rFonts w:ascii="Times New Roman"/>
          <w:b w:val="false"/>
          <w:i w:val="false"/>
          <w:color w:val="000000"/>
          <w:sz w:val="28"/>
        </w:rPr>
        <w:t>
 </w:t>
      </w:r>
    </w:p>
    <w:bookmarkEnd w:id="45"/>
    <w:bookmarkStart w:name="z47" w:id="46"/>
    <w:p>
      <w:pPr>
        <w:spacing w:after="0"/>
        <w:ind w:left="0"/>
        <w:jc w:val="both"/>
      </w:pPr>
      <w:r>
        <w:rPr>
          <w:rFonts w:ascii="Times New Roman"/>
          <w:b w:val="false"/>
          <w:i w:val="false"/>
          <w:color w:val="000000"/>
          <w:sz w:val="28"/>
        </w:rPr>
        <w:t xml:space="preserve">
      46. Аппаратты (электрондықтан басқа) тұғырға орнату, бекiту болттары платформаның иiрiмдерiндегi тесiк арқылы өтетiндей, ал сифондық және бөлу түтiкшелерi құйғыштың үстiнде болатындай етiп жүргізiледi. Аппаратты болттармен бекiткен соң оның орнатылуының көлбеулiгі тексерiледi. 2С-ға дейiн ауытқуға жол берiледi. </w:t>
      </w:r>
      <w:r>
        <w:br/>
      </w:r>
      <w:r>
        <w:rPr>
          <w:rFonts w:ascii="Times New Roman"/>
          <w:b w:val="false"/>
          <w:i w:val="false"/>
          <w:color w:val="000000"/>
          <w:sz w:val="28"/>
        </w:rPr>
        <w:t>
 </w:t>
      </w:r>
    </w:p>
    <w:bookmarkEnd w:id="46"/>
    <w:bookmarkStart w:name="z48" w:id="47"/>
    <w:p>
      <w:pPr>
        <w:spacing w:after="0"/>
        <w:ind w:left="0"/>
        <w:jc w:val="both"/>
      </w:pPr>
      <w:r>
        <w:rPr>
          <w:rFonts w:ascii="Times New Roman"/>
          <w:b w:val="false"/>
          <w:i w:val="false"/>
          <w:color w:val="000000"/>
          <w:sz w:val="28"/>
        </w:rPr>
        <w:t xml:space="preserve">
      47. Электрондық аппараттарды монтаждауды аппаратты дайындаған ұйымның немесе оны пайдалануға арналған есепке алу жүйесiн монтаждау мен жөндеудi орындайтын мамандандырылған ұйымның күшiмен жүргiзедi. </w:t>
      </w:r>
      <w:r>
        <w:br/>
      </w:r>
      <w:r>
        <w:rPr>
          <w:rFonts w:ascii="Times New Roman"/>
          <w:b w:val="false"/>
          <w:i w:val="false"/>
          <w:color w:val="000000"/>
          <w:sz w:val="28"/>
        </w:rPr>
        <w:t>
 </w:t>
      </w:r>
    </w:p>
    <w:bookmarkEnd w:id="47"/>
    <w:bookmarkStart w:name="z49" w:id="48"/>
    <w:p>
      <w:pPr>
        <w:spacing w:after="0"/>
        <w:ind w:left="0"/>
        <w:jc w:val="both"/>
      </w:pPr>
      <w:r>
        <w:rPr>
          <w:rFonts w:ascii="Times New Roman"/>
          <w:b w:val="false"/>
          <w:i w:val="false"/>
          <w:color w:val="000000"/>
          <w:sz w:val="28"/>
        </w:rPr>
        <w:t xml:space="preserve">
      48. Спирт тоңазытқышы мен аппараттың арасында тексеру шамы орналасады. Мұндай шам спирттi iрiктеп алудың барысын байқау үшiн қызмет етедi, онда орнатылған термометр мен спиртометр бойынша өндiрiлетiн спирттiң шоғырлануы мен температурасы айқындалады. </w:t>
      </w:r>
      <w:r>
        <w:br/>
      </w:r>
      <w:r>
        <w:rPr>
          <w:rFonts w:ascii="Times New Roman"/>
          <w:b w:val="false"/>
          <w:i w:val="false"/>
          <w:color w:val="000000"/>
          <w:sz w:val="28"/>
        </w:rPr>
        <w:t>
 </w:t>
      </w:r>
    </w:p>
    <w:bookmarkEnd w:id="48"/>
    <w:bookmarkStart w:name="z50" w:id="49"/>
    <w:p>
      <w:pPr>
        <w:spacing w:after="0"/>
        <w:ind w:left="0"/>
        <w:jc w:val="both"/>
      </w:pPr>
      <w:r>
        <w:rPr>
          <w:rFonts w:ascii="Times New Roman"/>
          <w:b w:val="false"/>
          <w:i w:val="false"/>
          <w:color w:val="000000"/>
          <w:sz w:val="28"/>
        </w:rPr>
        <w:t xml:space="preserve">
      49. Қоршаған ортаның әсерiн болдырмау үшiн спирт құбыры спирт тоңазытқышынан шамға дейiн және шамнан спирт өлшейтiн аппаратқа дейiн жылу оқшаулағышпен мығым оқшаулануы тиiс. </w:t>
      </w:r>
      <w:r>
        <w:br/>
      </w:r>
      <w:r>
        <w:rPr>
          <w:rFonts w:ascii="Times New Roman"/>
          <w:b w:val="false"/>
          <w:i w:val="false"/>
          <w:color w:val="000000"/>
          <w:sz w:val="28"/>
        </w:rPr>
        <w:t xml:space="preserve">
      Қажет болған жағдайда тексеру шамының алдына спирттi түрлi тұрғыдағы механикалық қоспалардан тазарту үшiн сүзгі-конденсатор орнатылады. </w:t>
      </w:r>
      <w:r>
        <w:br/>
      </w:r>
      <w:r>
        <w:rPr>
          <w:rFonts w:ascii="Times New Roman"/>
          <w:b w:val="false"/>
          <w:i w:val="false"/>
          <w:color w:val="000000"/>
          <w:sz w:val="28"/>
        </w:rPr>
        <w:t>
 </w:t>
      </w:r>
    </w:p>
    <w:bookmarkEnd w:id="49"/>
    <w:bookmarkStart w:name="z51" w:id="50"/>
    <w:p>
      <w:pPr>
        <w:spacing w:after="0"/>
        <w:ind w:left="0"/>
        <w:jc w:val="both"/>
      </w:pPr>
      <w:r>
        <w:rPr>
          <w:rFonts w:ascii="Times New Roman"/>
          <w:b w:val="false"/>
          <w:i w:val="false"/>
          <w:color w:val="000000"/>
          <w:sz w:val="28"/>
        </w:rPr>
        <w:t xml:space="preserve">
      50. Спирт құбырының тексеру шамынан спирт қабылдағышқа дейiн еңiстiгi құю бөлiмшесiнде спирт барынша көп iрiктелген кезде өтуiн қамтамасыз етуi және 2-ден 10%-ке дейiн еңiс болуы тиiс. </w:t>
      </w:r>
      <w:r>
        <w:br/>
      </w:r>
      <w:r>
        <w:rPr>
          <w:rFonts w:ascii="Times New Roman"/>
          <w:b w:val="false"/>
          <w:i w:val="false"/>
          <w:color w:val="000000"/>
          <w:sz w:val="28"/>
        </w:rPr>
        <w:t>
 </w:t>
      </w:r>
    </w:p>
    <w:bookmarkEnd w:id="50"/>
    <w:bookmarkStart w:name="z52" w:id="51"/>
    <w:p>
      <w:pPr>
        <w:spacing w:after="0"/>
        <w:ind w:left="0"/>
        <w:jc w:val="both"/>
      </w:pPr>
      <w:r>
        <w:rPr>
          <w:rFonts w:ascii="Times New Roman"/>
          <w:b w:val="false"/>
          <w:i w:val="false"/>
          <w:color w:val="000000"/>
          <w:sz w:val="28"/>
        </w:rPr>
        <w:t xml:space="preserve">
      51. Аппаратты орнату техникалық сипаттамаға, пайдалану, тексеру құралдары мен әдiстерi жөнiндегi нұсқаулыққа, аппарат төлқұжатына сәйкес жүргiзiледi. </w:t>
      </w:r>
    </w:p>
    <w:bookmarkEnd w:id="51"/>
    <w:bookmarkStart w:name="z53" w:id="52"/>
    <w:p>
      <w:pPr>
        <w:spacing w:after="0"/>
        <w:ind w:left="0"/>
        <w:jc w:val="left"/>
      </w:pPr>
      <w:r>
        <w:rPr>
          <w:rFonts w:ascii="Times New Roman"/>
          <w:b/>
          <w:i w:val="false"/>
          <w:color w:val="000000"/>
        </w:rPr>
        <w:t xml:space="preserve"> 
9. Аппаратты (электрондықтан басқа) қолданысқа дайындау </w:t>
      </w:r>
      <w:r>
        <w:br/>
      </w:r>
      <w:r>
        <w:rPr>
          <w:rFonts w:ascii="Times New Roman"/>
          <w:b/>
          <w:i w:val="false"/>
          <w:color w:val="000000"/>
        </w:rPr>
        <w:t xml:space="preserve">
және метрологиялық сипаттарын айқындау </w:t>
      </w:r>
    </w:p>
    <w:bookmarkEnd w:id="52"/>
    <w:p>
      <w:pPr>
        <w:spacing w:after="0"/>
        <w:ind w:left="0"/>
        <w:jc w:val="both"/>
      </w:pPr>
      <w:r>
        <w:rPr>
          <w:rFonts w:ascii="Times New Roman"/>
          <w:b w:val="false"/>
          <w:i w:val="false"/>
          <w:color w:val="000000"/>
          <w:sz w:val="28"/>
        </w:rPr>
        <w:t xml:space="preserve">      52. Аппаратты тұғырға орнатқан соң аппараттың бөлшектерi мен тораптарын бөлшектеп алып, тазалау және майлау жүргiзедi, бұл кезде спирт алу тоқтатылады. Егер аппарат бөлiмiнде ретке келтiрiлген резервтiк аппарат болса, спирт сол арқылы босатылады. </w:t>
      </w:r>
      <w:r>
        <w:br/>
      </w:r>
      <w:r>
        <w:rPr>
          <w:rFonts w:ascii="Times New Roman"/>
          <w:b w:val="false"/>
          <w:i w:val="false"/>
          <w:color w:val="000000"/>
          <w:sz w:val="28"/>
        </w:rPr>
        <w:t>
 </w:t>
      </w:r>
    </w:p>
    <w:bookmarkStart w:name="z54" w:id="53"/>
    <w:p>
      <w:pPr>
        <w:spacing w:after="0"/>
        <w:ind w:left="0"/>
        <w:jc w:val="both"/>
      </w:pPr>
      <w:r>
        <w:rPr>
          <w:rFonts w:ascii="Times New Roman"/>
          <w:b w:val="false"/>
          <w:i w:val="false"/>
          <w:color w:val="000000"/>
          <w:sz w:val="28"/>
        </w:rPr>
        <w:t xml:space="preserve">
      53. Аппаратты жинаған және оны спирт құбырына қосқан соң қабылдау цилиндрiне жоғарғы барботердiң деңгейiнен 2-3 сантиметр жоғары болатындай деңгейде спирт қойылады. Осы мақсат үшiн 1,8 дал мөлшерiнде спирт П-29 нысаны (3-қосымша) бойынша жазылады және ресiмделедi. </w:t>
      </w:r>
    </w:p>
    <w:bookmarkEnd w:id="53"/>
    <w:bookmarkStart w:name="z55" w:id="54"/>
    <w:p>
      <w:pPr>
        <w:spacing w:after="0"/>
        <w:ind w:left="0"/>
        <w:jc w:val="left"/>
      </w:pPr>
      <w:r>
        <w:rPr>
          <w:rFonts w:ascii="Times New Roman"/>
          <w:b/>
          <w:i w:val="false"/>
          <w:color w:val="000000"/>
        </w:rPr>
        <w:t xml:space="preserve"> 
10. Таразы квадрантын ретке келтiру </w:t>
      </w:r>
    </w:p>
    <w:bookmarkEnd w:id="54"/>
    <w:p>
      <w:pPr>
        <w:spacing w:after="0"/>
        <w:ind w:left="0"/>
        <w:jc w:val="both"/>
      </w:pPr>
      <w:r>
        <w:rPr>
          <w:rFonts w:ascii="Times New Roman"/>
          <w:b w:val="false"/>
          <w:i w:val="false"/>
          <w:color w:val="000000"/>
          <w:sz w:val="28"/>
        </w:rPr>
        <w:t xml:space="preserve">      54. Таразы квадрантын ретке келтiру: "100", "80" және "50" үш жұп гiрлердiң көмегiмен жүргiзiледi. Әрбiр жұп гірдiң массасы бөлек-бөлек алғанда қалтқының массасы мен сусыз спирттiң ығыстырылып шығарылған мөлшерiнiң, 80% және 50% сулы-спирт ерiтiндiсiнiң (тиiсiнше көлемi бойынша) массасының айырмашылығына тең. </w:t>
      </w:r>
      <w:r>
        <w:br/>
      </w:r>
      <w:r>
        <w:rPr>
          <w:rFonts w:ascii="Times New Roman"/>
          <w:b w:val="false"/>
          <w:i w:val="false"/>
          <w:color w:val="000000"/>
          <w:sz w:val="28"/>
        </w:rPr>
        <w:t>
 </w:t>
      </w:r>
    </w:p>
    <w:bookmarkStart w:name="z56" w:id="55"/>
    <w:p>
      <w:pPr>
        <w:spacing w:after="0"/>
        <w:ind w:left="0"/>
        <w:jc w:val="both"/>
      </w:pPr>
      <w:r>
        <w:rPr>
          <w:rFonts w:ascii="Times New Roman"/>
          <w:b w:val="false"/>
          <w:i w:val="false"/>
          <w:color w:val="000000"/>
          <w:sz w:val="28"/>
        </w:rPr>
        <w:t xml:space="preserve">
      55. Ретке келтiру мынадай әдістеме бойынша жүргiзiледi: </w:t>
      </w:r>
      <w:r>
        <w:br/>
      </w:r>
      <w:r>
        <w:rPr>
          <w:rFonts w:ascii="Times New Roman"/>
          <w:b w:val="false"/>
          <w:i w:val="false"/>
          <w:color w:val="000000"/>
          <w:sz w:val="28"/>
        </w:rPr>
        <w:t xml:space="preserve">
      1) аспалы прибордың крестовинасына "100" гiрлерi iлiнедi. Таразы квадрантын көлбеу қалыпқа келтiру гірдi айналдырып сiлтеме көрсеткiштi ұштықтың тәуекелi спиртометрикалық шәкiлде 100 белгiсiмен сәйкес келгенге дейiн жүргiзiледi; </w:t>
      </w:r>
      <w:r>
        <w:br/>
      </w:r>
      <w:r>
        <w:rPr>
          <w:rFonts w:ascii="Times New Roman"/>
          <w:b w:val="false"/>
          <w:i w:val="false"/>
          <w:color w:val="000000"/>
          <w:sz w:val="28"/>
        </w:rPr>
        <w:t xml:space="preserve">
      2) "100" гiрлерiмен бiрге "50" гiрлерi де iлiнедi. Өлшеу барабанын айналдыра отырып шәкiлдi бiртiндеп көрсеткiшке дейiн жеткiзедi және 50 белгiсi шәкiлде көрсеткiштiң ұштығындағы тәуекелмен сай келетiн-келмейтiндiгiн бақылайды. Егер сәйкес келмесе, тiк қалыпқа келтiру гірiнiң бұрылысымен тәуекелдiң 50 белгiсiмен дәл келуi орнатылады; </w:t>
      </w:r>
      <w:r>
        <w:br/>
      </w:r>
      <w:r>
        <w:rPr>
          <w:rFonts w:ascii="Times New Roman"/>
          <w:b w:val="false"/>
          <w:i w:val="false"/>
          <w:color w:val="000000"/>
          <w:sz w:val="28"/>
        </w:rPr>
        <w:t xml:space="preserve">
      3) тәуекелдiң 100 белгiсiмен сәйкес келуi тағы да тексерiледi. "100" және "50" гiрлерiн алма-кезек iлу екi нүктеде де толық сәйкес болуға қол жеткiзiлгенге дейiн жалғастырылады; </w:t>
      </w:r>
      <w:r>
        <w:br/>
      </w:r>
      <w:r>
        <w:rPr>
          <w:rFonts w:ascii="Times New Roman"/>
          <w:b w:val="false"/>
          <w:i w:val="false"/>
          <w:color w:val="000000"/>
          <w:sz w:val="28"/>
        </w:rPr>
        <w:t xml:space="preserve">
      4) "80" iлiнген гірлерi кезiнде тәуекелдiң шәкiлдiң 80 белгiсiмен сәйкес келуi тексерiледi. Барлық үш нүктеде сәйкес келтiруге қол жеткiзу мүмкiн болмаған кезде таразы квадранты "100" және "80" гiрлерi кезiнде дәл қалыпқа келтiрiледi, ал "50" белгiсiнде +1-2 тiске ауытқуға жол берiледi; </w:t>
      </w:r>
      <w:r>
        <w:br/>
      </w:r>
      <w:r>
        <w:rPr>
          <w:rFonts w:ascii="Times New Roman"/>
          <w:b w:val="false"/>
          <w:i w:val="false"/>
          <w:color w:val="000000"/>
          <w:sz w:val="28"/>
        </w:rPr>
        <w:t xml:space="preserve">
      5) өндiрiстiк маусым басталар алдында аппараттың есептегiштерiне нөлдiк цифрлар қойылады. </w:t>
      </w:r>
    </w:p>
    <w:bookmarkEnd w:id="55"/>
    <w:bookmarkStart w:name="z57" w:id="56"/>
    <w:p>
      <w:pPr>
        <w:spacing w:after="0"/>
        <w:ind w:left="0"/>
        <w:jc w:val="left"/>
      </w:pPr>
      <w:r>
        <w:rPr>
          <w:rFonts w:ascii="Times New Roman"/>
          <w:b/>
          <w:i w:val="false"/>
          <w:color w:val="000000"/>
        </w:rPr>
        <w:t xml:space="preserve"> 
11. Жетекшi доңғалақ бойынша спиртометрикалық </w:t>
      </w:r>
      <w:r>
        <w:br/>
      </w:r>
      <w:r>
        <w:rPr>
          <w:rFonts w:ascii="Times New Roman"/>
          <w:b/>
          <w:i w:val="false"/>
          <w:color w:val="000000"/>
        </w:rPr>
        <w:t xml:space="preserve">
тетiктi ретке келтiрудi тексеру әдiстемесi </w:t>
      </w:r>
    </w:p>
    <w:bookmarkEnd w:id="56"/>
    <w:p>
      <w:pPr>
        <w:spacing w:after="0"/>
        <w:ind w:left="0"/>
        <w:jc w:val="both"/>
      </w:pPr>
      <w:r>
        <w:rPr>
          <w:rFonts w:ascii="Times New Roman"/>
          <w:b w:val="false"/>
          <w:i w:val="false"/>
          <w:color w:val="000000"/>
          <w:sz w:val="28"/>
        </w:rPr>
        <w:t xml:space="preserve">      56. Жетекшi доңғалақ бойынша спиртометрикалық тетiк жұмыс iстеуiнiң дұрыстығы тексерiледi. Тексеру жүргiзу кезiнде бос барабанның айналысы қолмен жүзеге асырылады. </w:t>
      </w:r>
      <w:r>
        <w:br/>
      </w:r>
      <w:r>
        <w:rPr>
          <w:rFonts w:ascii="Times New Roman"/>
          <w:b w:val="false"/>
          <w:i w:val="false"/>
          <w:color w:val="000000"/>
          <w:sz w:val="28"/>
        </w:rPr>
        <w:t>
 </w:t>
      </w:r>
    </w:p>
    <w:bookmarkStart w:name="z58" w:id="57"/>
    <w:p>
      <w:pPr>
        <w:spacing w:after="0"/>
        <w:ind w:left="0"/>
        <w:jc w:val="both"/>
      </w:pPr>
      <w:r>
        <w:rPr>
          <w:rFonts w:ascii="Times New Roman"/>
          <w:b w:val="false"/>
          <w:i w:val="false"/>
          <w:color w:val="000000"/>
          <w:sz w:val="28"/>
        </w:rPr>
        <w:t xml:space="preserve">
      57. Тексеру мынадай әдiстеме бойынша жүргiзiледi: </w:t>
      </w:r>
      <w:r>
        <w:br/>
      </w:r>
      <w:r>
        <w:rPr>
          <w:rFonts w:ascii="Times New Roman"/>
          <w:b w:val="false"/>
          <w:i w:val="false"/>
          <w:color w:val="000000"/>
          <w:sz w:val="28"/>
        </w:rPr>
        <w:t xml:space="preserve">
      1) аспалы прибордың крестовинасына "100" ретке келтiру гiрлерi iлiнедi. Өлшеуiш барабан бастапқы күйiне радиалды жапсар тiк күйде болатындай етiп орнатылады, бұл ретте эксцентриктiң ролигi розеткалар қалақтарының бiрiнде жоғарғы алаңшада орын алуы тиiс. Жетекшi доңғалақтың доғасының он тәуекелiнiң бiрi нониустың нөлдiк бөлiнiсiне дәл қарама-қарсы орнатылады, ол қозғалмайтын тежегiш тетiктiң жоғарғы винтiмен алдын-ала бекiтiледi; </w:t>
      </w:r>
      <w:r>
        <w:br/>
      </w:r>
      <w:r>
        <w:rPr>
          <w:rFonts w:ascii="Times New Roman"/>
          <w:b w:val="false"/>
          <w:i w:val="false"/>
          <w:color w:val="000000"/>
          <w:sz w:val="28"/>
        </w:rPr>
        <w:t xml:space="preserve">
      2) барабан сiлтеме көрсеткiш шәкiлдiң және розетка қалағы туралы роликтiң соққысынан сытыла отырып қолмен оңнан солға қарай жайлап айналдырылады. 10 "құйылудан" соң әрбiр "құйылуды" бастапқы күйiнен өзгесiне дейiн санай отырып доғаның тәуекелi нониустың нөлдiк бөлiнiсiмен сәйкес келген-келмегендiгiн байқайды. +/-2 мм ауытқушылыққа жол берiледi. </w:t>
      </w:r>
      <w:r>
        <w:br/>
      </w:r>
      <w:r>
        <w:rPr>
          <w:rFonts w:ascii="Times New Roman"/>
          <w:b w:val="false"/>
          <w:i w:val="false"/>
          <w:color w:val="000000"/>
          <w:sz w:val="28"/>
        </w:rPr>
        <w:t xml:space="preserve">
      Осы тармақта көрсетілген тексеру "80" гiрлерi кезiнде де жүргізiледi, тек "құйылулардың" саны 25-ке дейiн өсiрiледi. Сәйкесiнше нониус бойынша +/-5 мм ауытқуға жол берiледi. </w:t>
      </w:r>
      <w:r>
        <w:br/>
      </w:r>
      <w:r>
        <w:rPr>
          <w:rFonts w:ascii="Times New Roman"/>
          <w:b w:val="false"/>
          <w:i w:val="false"/>
          <w:color w:val="000000"/>
          <w:sz w:val="28"/>
        </w:rPr>
        <w:t xml:space="preserve">
      Жол берiлетiн шектен ауытқу асып кеткен жағдайда қателiктi эксцентриктiң бiлiгiн бүрумен түзейдi. Егер жетекшi доңғалақ бойынша есептеудi қайта тексеру түрлi көрсеткiш беретiн болса, барабанның айналуы одан суды жiберу арқылы жүзеге асырылады. </w:t>
      </w:r>
    </w:p>
    <w:bookmarkEnd w:id="57"/>
    <w:bookmarkStart w:name="z59" w:id="58"/>
    <w:p>
      <w:pPr>
        <w:spacing w:after="0"/>
        <w:ind w:left="0"/>
        <w:jc w:val="left"/>
      </w:pPr>
      <w:r>
        <w:rPr>
          <w:rFonts w:ascii="Times New Roman"/>
          <w:b/>
          <w:i w:val="false"/>
          <w:color w:val="000000"/>
        </w:rPr>
        <w:t xml:space="preserve"> 
12. Қалтқының көмегiмен сулы-спирттi ерiтiндiнiң </w:t>
      </w:r>
      <w:r>
        <w:br/>
      </w:r>
      <w:r>
        <w:rPr>
          <w:rFonts w:ascii="Times New Roman"/>
          <w:b/>
          <w:i w:val="false"/>
          <w:color w:val="000000"/>
        </w:rPr>
        <w:t xml:space="preserve">
шоғырлануын өлшеу кезiнде кiнәратты айқындау </w:t>
      </w:r>
    </w:p>
    <w:bookmarkEnd w:id="58"/>
    <w:p>
      <w:pPr>
        <w:spacing w:after="0"/>
        <w:ind w:left="0"/>
        <w:jc w:val="both"/>
      </w:pPr>
      <w:r>
        <w:rPr>
          <w:rFonts w:ascii="Times New Roman"/>
          <w:b w:val="false"/>
          <w:i w:val="false"/>
          <w:color w:val="000000"/>
          <w:sz w:val="28"/>
        </w:rPr>
        <w:t xml:space="preserve">      58. Қалтқының көмегiмен сулы-спирттi ерiтiндiнiң шоғырлануын өлшеу кезiнде кiнәратты айқындау спиртометрикалық тетiктi дұрыс реттеу кезiнде аппарат сусыз спирттi есептеуде дұрыс емес көрсеткiштер берген жағдайларда жүргiзiледi. Қалтқыны сынақтан өткiзу спирттiң 20C (+/-0,5С) температурасы кезiнде қабылдау цилиндрiнде жүргiзiледi. </w:t>
      </w:r>
      <w:r>
        <w:br/>
      </w:r>
      <w:r>
        <w:rPr>
          <w:rFonts w:ascii="Times New Roman"/>
          <w:b w:val="false"/>
          <w:i w:val="false"/>
          <w:color w:val="000000"/>
          <w:sz w:val="28"/>
        </w:rPr>
        <w:t>
 </w:t>
      </w:r>
    </w:p>
    <w:bookmarkStart w:name="z60" w:id="59"/>
    <w:p>
      <w:pPr>
        <w:spacing w:after="0"/>
        <w:ind w:left="0"/>
        <w:jc w:val="both"/>
      </w:pPr>
      <w:r>
        <w:rPr>
          <w:rFonts w:ascii="Times New Roman"/>
          <w:b w:val="false"/>
          <w:i w:val="false"/>
          <w:color w:val="000000"/>
          <w:sz w:val="28"/>
        </w:rPr>
        <w:t xml:space="preserve">
      59. Қалтқы сулы-спирттi ерiтiндiге батырылады және аспалы приборға сымға iлiнедi. Спирттi мезгiл сайын араластыру кезiнде қалтқы 35-40 минут бойы ұсталады. </w:t>
      </w:r>
      <w:r>
        <w:br/>
      </w:r>
      <w:r>
        <w:rPr>
          <w:rFonts w:ascii="Times New Roman"/>
          <w:b w:val="false"/>
          <w:i w:val="false"/>
          <w:color w:val="000000"/>
          <w:sz w:val="28"/>
        </w:rPr>
        <w:t>
 </w:t>
      </w:r>
    </w:p>
    <w:bookmarkEnd w:id="59"/>
    <w:bookmarkStart w:name="z61" w:id="60"/>
    <w:p>
      <w:pPr>
        <w:spacing w:after="0"/>
        <w:ind w:left="0"/>
        <w:jc w:val="both"/>
      </w:pPr>
      <w:r>
        <w:rPr>
          <w:rFonts w:ascii="Times New Roman"/>
          <w:b w:val="false"/>
          <w:i w:val="false"/>
          <w:color w:val="000000"/>
          <w:sz w:val="28"/>
        </w:rPr>
        <w:t xml:space="preserve">
      60. Өлшеуiш барабанды айналдыра отырып спиртометрикалық шәкiлдi сiлтеме көрсеткiшпен түйiскенге дейiн келтiредi. Шәкiлдiң сiлтеменiң ұштығы шегiмен түйiсу нүктесiн айқындайды. Спирттiң шоғырын айқындау кезiнде шәкiлде цифрлармен белгiленген бөлiнiстер ғана емес, тiстердiң арасындағы әрбiр аралықтың спиртометрикалық мәнi назарға алынады, мұнда шәкiлде ұштықтың ең жақын елеулi шекке дейiнгi жоғары немесе төмен қозғалысы есепке алынады. </w:t>
      </w:r>
      <w:r>
        <w:br/>
      </w:r>
      <w:r>
        <w:rPr>
          <w:rFonts w:ascii="Times New Roman"/>
          <w:b w:val="false"/>
          <w:i w:val="false"/>
          <w:color w:val="000000"/>
          <w:sz w:val="28"/>
        </w:rPr>
        <w:t xml:space="preserve">
      Бұл ретте шәкiл тiстерiнiң арасындағы аралықтардың спиртометрикалық мәнi түрлi диапазондарда бiрдей емес (4-қосымша). </w:t>
      </w:r>
      <w:r>
        <w:br/>
      </w:r>
      <w:r>
        <w:rPr>
          <w:rFonts w:ascii="Times New Roman"/>
          <w:b w:val="false"/>
          <w:i w:val="false"/>
          <w:color w:val="000000"/>
          <w:sz w:val="28"/>
        </w:rPr>
        <w:t>
 </w:t>
      </w:r>
    </w:p>
    <w:bookmarkEnd w:id="60"/>
    <w:bookmarkStart w:name="z62" w:id="61"/>
    <w:p>
      <w:pPr>
        <w:spacing w:after="0"/>
        <w:ind w:left="0"/>
        <w:jc w:val="both"/>
      </w:pPr>
      <w:r>
        <w:rPr>
          <w:rFonts w:ascii="Times New Roman"/>
          <w:b w:val="false"/>
          <w:i w:val="false"/>
          <w:color w:val="000000"/>
          <w:sz w:val="28"/>
        </w:rPr>
        <w:t xml:space="preserve">
      61. Шәкiлдегi сiлтеме көрсеткiштер нәтижелерiн есептеген соң бiрден қалтқының болу аймағынан түтiкшемен спирт шыны цилиндрге алынады және оның шоғыры "Сулы-спирттi ерiтiндiлер. Этил спиртiнiң шоғырын айқындаудың әдiстерi" 3639-79 MEMCT бойынша айқындалады. </w:t>
      </w:r>
      <w:r>
        <w:br/>
      </w:r>
      <w:r>
        <w:rPr>
          <w:rFonts w:ascii="Times New Roman"/>
          <w:b w:val="false"/>
          <w:i w:val="false"/>
          <w:color w:val="000000"/>
          <w:sz w:val="28"/>
        </w:rPr>
        <w:t>
 </w:t>
      </w:r>
    </w:p>
    <w:bookmarkEnd w:id="61"/>
    <w:bookmarkStart w:name="z63" w:id="62"/>
    <w:p>
      <w:pPr>
        <w:spacing w:after="0"/>
        <w:ind w:left="0"/>
        <w:jc w:val="both"/>
      </w:pPr>
      <w:r>
        <w:rPr>
          <w:rFonts w:ascii="Times New Roman"/>
          <w:b w:val="false"/>
          <w:i w:val="false"/>
          <w:color w:val="000000"/>
          <w:sz w:val="28"/>
        </w:rPr>
        <w:t xml:space="preserve">
      62. Шәкiл бойынша айқындалған спирттiң шоғырын 3639-79 МЕМСТ бойынша табылған шоғырмен салыстырады. Қалтқы бойынша спирт шоғырының көрсеткiштерiндегi жол берiлетiн салыстырмалы ақаулық +(-) 0,2% аспауы тиiс.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көрсеткiш тiлше ұштығы шегiнiң спиртометрикалық шәкiлмен түйiсу нүктесi - 95,0 және 6 тiстен жоғары. Кесте бойынша (4-қосымша) 97,5 және 95,0% - 0,16% арасындағы диапазонда тiстердiң аралығындағы арақашықтықтың спиртометрикалық мәнiн табамыз. Қалтқының көмегiмен айқындалған спирттiң шоғыры мынаны құрайды: </w:t>
      </w:r>
      <w:r>
        <w:br/>
      </w:r>
      <w:r>
        <w:rPr>
          <w:rFonts w:ascii="Times New Roman"/>
          <w:b w:val="false"/>
          <w:i w:val="false"/>
          <w:color w:val="000000"/>
          <w:sz w:val="28"/>
        </w:rPr>
        <w:t xml:space="preserve">
      95,0 + 6 x 0,16 = 95,96 %. </w:t>
      </w:r>
      <w:r>
        <w:br/>
      </w:r>
      <w:r>
        <w:rPr>
          <w:rFonts w:ascii="Times New Roman"/>
          <w:b w:val="false"/>
          <w:i w:val="false"/>
          <w:color w:val="000000"/>
          <w:sz w:val="28"/>
        </w:rPr>
        <w:t xml:space="preserve">
      Өлшеу кезiнде цилиндрдегi спирттiң шоғыры 96,0% болды. Осыған орай қалтқының көмегiмен спирттiң шоғырын өлшеудегi салыстырмалы кiнәрат мынадай болады: </w:t>
      </w:r>
      <w:r>
        <w:br/>
      </w:r>
      <w:r>
        <w:rPr>
          <w:rFonts w:ascii="Times New Roman"/>
          <w:b w:val="false"/>
          <w:i w:val="false"/>
          <w:color w:val="000000"/>
          <w:sz w:val="28"/>
        </w:rPr>
        <w:t xml:space="preserve">
      (95,96 - 96,0) х 100 </w:t>
      </w:r>
      <w:r>
        <w:br/>
      </w:r>
      <w:r>
        <w:rPr>
          <w:rFonts w:ascii="Times New Roman"/>
          <w:b w:val="false"/>
          <w:i w:val="false"/>
          <w:color w:val="000000"/>
          <w:sz w:val="28"/>
        </w:rPr>
        <w:t xml:space="preserve">
      ___________________  = - 0,04 %. </w:t>
      </w:r>
      <w:r>
        <w:br/>
      </w:r>
      <w:r>
        <w:rPr>
          <w:rFonts w:ascii="Times New Roman"/>
          <w:b w:val="false"/>
          <w:i w:val="false"/>
          <w:color w:val="000000"/>
          <w:sz w:val="28"/>
        </w:rPr>
        <w:t xml:space="preserve">
        95,96 </w:t>
      </w:r>
    </w:p>
    <w:bookmarkEnd w:id="62"/>
    <w:p>
      <w:pPr>
        <w:spacing w:after="0"/>
        <w:ind w:left="0"/>
        <w:jc w:val="both"/>
      </w:pPr>
      <w:r>
        <w:rPr>
          <w:rFonts w:ascii="Times New Roman"/>
          <w:b w:val="false"/>
          <w:i w:val="false"/>
          <w:color w:val="000000"/>
          <w:sz w:val="28"/>
        </w:rPr>
        <w:t xml:space="preserve">      63, +(-)0,2 % астам салыстырмалы кiнәрат алынған кезде қалтқы ақаулы деп танылады және есептен шығарылуға жатады. </w:t>
      </w:r>
    </w:p>
    <w:bookmarkStart w:name="z64" w:id="63"/>
    <w:p>
      <w:pPr>
        <w:spacing w:after="0"/>
        <w:ind w:left="0"/>
        <w:jc w:val="left"/>
      </w:pPr>
      <w:r>
        <w:rPr>
          <w:rFonts w:ascii="Times New Roman"/>
          <w:b/>
          <w:i w:val="false"/>
          <w:color w:val="000000"/>
        </w:rPr>
        <w:t xml:space="preserve"> 
13. Температуралық түзетудi есептеу мен </w:t>
      </w:r>
      <w:r>
        <w:br/>
      </w:r>
      <w:r>
        <w:rPr>
          <w:rFonts w:ascii="Times New Roman"/>
          <w:b/>
          <w:i w:val="false"/>
          <w:color w:val="000000"/>
        </w:rPr>
        <w:t xml:space="preserve">
енгiзудiң әдiстемесi </w:t>
      </w:r>
    </w:p>
    <w:bookmarkEnd w:id="63"/>
    <w:p>
      <w:pPr>
        <w:spacing w:after="0"/>
        <w:ind w:left="0"/>
        <w:jc w:val="both"/>
      </w:pPr>
      <w:r>
        <w:rPr>
          <w:rFonts w:ascii="Times New Roman"/>
          <w:b w:val="false"/>
          <w:i w:val="false"/>
          <w:color w:val="000000"/>
          <w:sz w:val="28"/>
        </w:rPr>
        <w:t xml:space="preserve">      64. Спиртометрикалық тетiктiң есебi 20C температура, аппаратқа келiп түсетiн спирттiң температурасы 4C-тен 30C кезiнде сулы-спирттi ерітіндінің шоғырын өлшеу үшін жүргізіледі. </w:t>
      </w:r>
      <w:r>
        <w:br/>
      </w:r>
      <w:r>
        <w:rPr>
          <w:rFonts w:ascii="Times New Roman"/>
          <w:b w:val="false"/>
          <w:i w:val="false"/>
          <w:color w:val="000000"/>
          <w:sz w:val="28"/>
        </w:rPr>
        <w:t>
 </w:t>
      </w:r>
    </w:p>
    <w:bookmarkStart w:name="z65" w:id="64"/>
    <w:p>
      <w:pPr>
        <w:spacing w:after="0"/>
        <w:ind w:left="0"/>
        <w:jc w:val="both"/>
      </w:pPr>
      <w:r>
        <w:rPr>
          <w:rFonts w:ascii="Times New Roman"/>
          <w:b w:val="false"/>
          <w:i w:val="false"/>
          <w:color w:val="000000"/>
          <w:sz w:val="28"/>
        </w:rPr>
        <w:t xml:space="preserve">
      65. Сусыз спирттiң мөлшерiн дұрыс өлшеу үшiн спиртометрикалық тетiкке эксцентриктi қайта қою арқылы температуралық түзету енгiзу қажет. </w:t>
      </w:r>
      <w:r>
        <w:br/>
      </w:r>
      <w:r>
        <w:rPr>
          <w:rFonts w:ascii="Times New Roman"/>
          <w:b w:val="false"/>
          <w:i w:val="false"/>
          <w:color w:val="000000"/>
          <w:sz w:val="28"/>
        </w:rPr>
        <w:t>
 </w:t>
      </w:r>
    </w:p>
    <w:bookmarkEnd w:id="64"/>
    <w:bookmarkStart w:name="z66" w:id="65"/>
    <w:p>
      <w:pPr>
        <w:spacing w:after="0"/>
        <w:ind w:left="0"/>
        <w:jc w:val="both"/>
      </w:pPr>
      <w:r>
        <w:rPr>
          <w:rFonts w:ascii="Times New Roman"/>
          <w:b w:val="false"/>
          <w:i w:val="false"/>
          <w:color w:val="000000"/>
          <w:sz w:val="28"/>
        </w:rPr>
        <w:t xml:space="preserve">
      66. Спирттi артезиан суымен салқындатқан кезде температуралық түзетулер спиртометрикалық аппаратқа жылына бiр рет есептелiнедi және енгiзiледi. </w:t>
      </w:r>
      <w:r>
        <w:br/>
      </w:r>
      <w:r>
        <w:rPr>
          <w:rFonts w:ascii="Times New Roman"/>
          <w:b w:val="false"/>
          <w:i w:val="false"/>
          <w:color w:val="000000"/>
          <w:sz w:val="28"/>
        </w:rPr>
        <w:t>
 </w:t>
      </w:r>
    </w:p>
    <w:bookmarkEnd w:id="65"/>
    <w:bookmarkStart w:name="z67" w:id="66"/>
    <w:p>
      <w:pPr>
        <w:spacing w:after="0"/>
        <w:ind w:left="0"/>
        <w:jc w:val="both"/>
      </w:pPr>
      <w:r>
        <w:rPr>
          <w:rFonts w:ascii="Times New Roman"/>
          <w:b w:val="false"/>
          <w:i w:val="false"/>
          <w:color w:val="000000"/>
          <w:sz w:val="28"/>
        </w:rPr>
        <w:t xml:space="preserve">
      67. Өзен (тоған) немесе орталықтандырылған желi суын қолданған кезде түзетулер спирт температурасы 5С-8С-қа өзгерген сайын есептеледi және аппаратқа енгiзiледi. </w:t>
      </w:r>
      <w:r>
        <w:br/>
      </w:r>
      <w:r>
        <w:rPr>
          <w:rFonts w:ascii="Times New Roman"/>
          <w:b w:val="false"/>
          <w:i w:val="false"/>
          <w:color w:val="000000"/>
          <w:sz w:val="28"/>
        </w:rPr>
        <w:t>
 </w:t>
      </w:r>
    </w:p>
    <w:bookmarkEnd w:id="66"/>
    <w:bookmarkStart w:name="z68" w:id="67"/>
    <w:p>
      <w:pPr>
        <w:spacing w:after="0"/>
        <w:ind w:left="0"/>
        <w:jc w:val="both"/>
      </w:pPr>
      <w:r>
        <w:rPr>
          <w:rFonts w:ascii="Times New Roman"/>
          <w:b w:val="false"/>
          <w:i w:val="false"/>
          <w:color w:val="000000"/>
          <w:sz w:val="28"/>
        </w:rPr>
        <w:t xml:space="preserve">
      68. Спирттiң температурасы аппаратшылардың П-21 нысаны журналындағы (5-қосымша) жазбалары бойынша айқындалады. Ретке келтiрудi жүргiзуден 5-6 тәулiк бұрын спирт температурасының сағат сайынға жазбасын iрiктеу нәтижелерi жүргiзiледi және орташа шама есептеп шығарылады. </w:t>
      </w:r>
      <w:r>
        <w:br/>
      </w:r>
      <w:r>
        <w:rPr>
          <w:rFonts w:ascii="Times New Roman"/>
          <w:b w:val="false"/>
          <w:i w:val="false"/>
          <w:color w:val="000000"/>
          <w:sz w:val="28"/>
        </w:rPr>
        <w:t xml:space="preserve">
      Түзетулердiң есебi кестелердiң (6 және 7-қосымшалар) көмегiмен жүргiзiледi. </w:t>
      </w:r>
      <w:r>
        <w:br/>
      </w:r>
      <w:r>
        <w:rPr>
          <w:rFonts w:ascii="Times New Roman"/>
          <w:b w:val="false"/>
          <w:i w:val="false"/>
          <w:color w:val="000000"/>
          <w:sz w:val="28"/>
        </w:rPr>
        <w:t>
 </w:t>
      </w:r>
    </w:p>
    <w:bookmarkEnd w:id="67"/>
    <w:bookmarkStart w:name="z69" w:id="68"/>
    <w:p>
      <w:pPr>
        <w:spacing w:after="0"/>
        <w:ind w:left="0"/>
        <w:jc w:val="both"/>
      </w:pPr>
      <w:r>
        <w:rPr>
          <w:rFonts w:ascii="Times New Roman"/>
          <w:b w:val="false"/>
          <w:i w:val="false"/>
          <w:color w:val="000000"/>
          <w:sz w:val="28"/>
        </w:rPr>
        <w:t xml:space="preserve">
      69. Кестеге сәйкес (6-қосымша) сусыз спирттiң мөлшерiн есептеудегi спиртометрикалық тетiктiң салыстырмалы есептiк кiнаратының шамасы, осы шоғырлану кезiнде спирт аппараты арқылы өтетiн температураның түзету коэффициентiнiң есебi үшiн негiз болып табылады. </w:t>
      </w:r>
      <w:r>
        <w:br/>
      </w:r>
      <w:r>
        <w:rPr>
          <w:rFonts w:ascii="Times New Roman"/>
          <w:b w:val="false"/>
          <w:i w:val="false"/>
          <w:color w:val="000000"/>
          <w:sz w:val="28"/>
        </w:rPr>
        <w:t xml:space="preserve">
      Егер спирт шоғыры бөлшек санмен берiлген болса, салыстырмалы кiнарат шамасы интерполирлеу арқылы табылады.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аппаратқа келiп түсетiн сулы-спирттi ерiтiндiнiң шоғыры 96,3,%-ке тең және температураның орташа мәнi 10C. Кесте бойынша аппараттың салыстырмалы есептiк кiнәратын айқындау үшiн 10C температура және 96,0-алу 1,02 шоғыр кезiндегi кiнәраттың мәнiн табамыз; 97,0-минус 1,03; 96,3-X, </w:t>
      </w:r>
      <w:r>
        <w:br/>
      </w:r>
      <w:r>
        <w:rPr>
          <w:rFonts w:ascii="Times New Roman"/>
          <w:b w:val="false"/>
          <w:i w:val="false"/>
          <w:color w:val="000000"/>
          <w:sz w:val="28"/>
        </w:rPr>
        <w:t xml:space="preserve">
      Пропорция құрамыз: </w:t>
      </w:r>
      <w:r>
        <w:br/>
      </w:r>
      <w:r>
        <w:rPr>
          <w:rFonts w:ascii="Times New Roman"/>
          <w:b w:val="false"/>
          <w:i w:val="false"/>
          <w:color w:val="000000"/>
          <w:sz w:val="28"/>
        </w:rPr>
        <w:t xml:space="preserve">
      - 1,03 - Х    -1,03 -(-1,02) </w:t>
      </w:r>
      <w:r>
        <w:br/>
      </w:r>
      <w:r>
        <w:rPr>
          <w:rFonts w:ascii="Times New Roman"/>
          <w:b w:val="false"/>
          <w:i w:val="false"/>
          <w:color w:val="000000"/>
          <w:sz w:val="28"/>
        </w:rPr>
        <w:t xml:space="preserve">
      ___________ = ___________  ; Х = -1,02%. </w:t>
      </w:r>
      <w:r>
        <w:br/>
      </w:r>
      <w:r>
        <w:rPr>
          <w:rFonts w:ascii="Times New Roman"/>
          <w:b w:val="false"/>
          <w:i w:val="false"/>
          <w:color w:val="000000"/>
          <w:sz w:val="28"/>
        </w:rPr>
        <w:t xml:space="preserve">
      97,0 - 96,3   97,0 - 96,0 </w:t>
      </w:r>
    </w:p>
    <w:bookmarkEnd w:id="68"/>
    <w:p>
      <w:pPr>
        <w:spacing w:after="0"/>
        <w:ind w:left="0"/>
        <w:jc w:val="both"/>
      </w:pPr>
      <w:r>
        <w:rPr>
          <w:rFonts w:ascii="Times New Roman"/>
          <w:b w:val="false"/>
          <w:i w:val="false"/>
          <w:color w:val="000000"/>
          <w:sz w:val="28"/>
        </w:rPr>
        <w:t xml:space="preserve">      Демек, 10C температурада және 96,3% (көлемi бойынша) сулы-спирттi ерiтiндi аппарат арқылы өткен кезiңде өлшеу қателiгi алу 1,02% болады. Алу белгiсi сусыз спирттiң мөлшерiн өлшеудiң нәтижесi 20C температура кезiнде болғаннан осы шамаға аз болатындығын көрсетедi. </w:t>
      </w:r>
      <w:r>
        <w:br/>
      </w:r>
      <w:r>
        <w:rPr>
          <w:rFonts w:ascii="Times New Roman"/>
          <w:b w:val="false"/>
          <w:i w:val="false"/>
          <w:color w:val="000000"/>
          <w:sz w:val="28"/>
        </w:rPr>
        <w:t>
 </w:t>
      </w:r>
    </w:p>
    <w:bookmarkStart w:name="z70" w:id="69"/>
    <w:p>
      <w:pPr>
        <w:spacing w:after="0"/>
        <w:ind w:left="0"/>
        <w:jc w:val="both"/>
      </w:pPr>
      <w:r>
        <w:rPr>
          <w:rFonts w:ascii="Times New Roman"/>
          <w:b w:val="false"/>
          <w:i w:val="false"/>
          <w:color w:val="000000"/>
          <w:sz w:val="28"/>
        </w:rPr>
        <w:t xml:space="preserve">
      70. Өлшенетiн спирттiң температурасы бойынша спиртометрикалық тетiктiң салыстырмалы есептiк қателiгiн айқындаған соң сусыз спирттiң мөлшерiн өлшеуде қатеге жол бермеу үшiн эксцентриктiң бiлiгiн қанша бөлiкке бүру керектiгiн айқындау қажет (7-қосымша). </w:t>
      </w:r>
      <w:r>
        <w:br/>
      </w:r>
      <w:r>
        <w:rPr>
          <w:rFonts w:ascii="Times New Roman"/>
          <w:b w:val="false"/>
          <w:i w:val="false"/>
          <w:color w:val="000000"/>
          <w:sz w:val="28"/>
        </w:rPr>
        <w:t xml:space="preserve">
      Бұл ретте спирт өндiретiн ұйымдарда орнатылған аппараттарда эксцентриктiң шәкiлi цифрлармен белгiленедi. </w:t>
      </w:r>
      <w:r>
        <w:br/>
      </w:r>
      <w:r>
        <w:rPr>
          <w:rFonts w:ascii="Times New Roman"/>
          <w:b w:val="false"/>
          <w:i w:val="false"/>
          <w:color w:val="000000"/>
          <w:sz w:val="28"/>
        </w:rPr>
        <w:t>
 </w:t>
      </w:r>
    </w:p>
    <w:bookmarkEnd w:id="69"/>
    <w:bookmarkStart w:name="z71" w:id="70"/>
    <w:p>
      <w:pPr>
        <w:spacing w:after="0"/>
        <w:ind w:left="0"/>
        <w:jc w:val="both"/>
      </w:pPr>
      <w:r>
        <w:rPr>
          <w:rFonts w:ascii="Times New Roman"/>
          <w:b w:val="false"/>
          <w:i w:val="false"/>
          <w:color w:val="000000"/>
          <w:sz w:val="28"/>
        </w:rPr>
        <w:t xml:space="preserve">
      71. Спирттiң температурасы 20C кезiнде аппараттардың эксцентриктiк тәуекелiн есептеу шегiнiң цифрлық мәнiн аппаратты өндiрушi ұйым есептейдi және аппараттың төлқұжатында тiркеледi. </w:t>
      </w:r>
      <w:r>
        <w:br/>
      </w:r>
      <w:r>
        <w:rPr>
          <w:rFonts w:ascii="Times New Roman"/>
          <w:b w:val="false"/>
          <w:i w:val="false"/>
          <w:color w:val="000000"/>
          <w:sz w:val="28"/>
        </w:rPr>
        <w:t xml:space="preserve">
      Спирттiң температурасы 20C кезiнде аппараттардың эксцентриктiк тәуекелiн есептеу шегінің цифрлық мәнi эксцентриктiң 15 циферблатына бөлiнiп орналасады. </w:t>
      </w:r>
      <w:r>
        <w:br/>
      </w:r>
      <w:r>
        <w:rPr>
          <w:rFonts w:ascii="Times New Roman"/>
          <w:b w:val="false"/>
          <w:i w:val="false"/>
          <w:color w:val="000000"/>
          <w:sz w:val="28"/>
        </w:rPr>
        <w:t>
 </w:t>
      </w:r>
    </w:p>
    <w:bookmarkEnd w:id="70"/>
    <w:bookmarkStart w:name="z72" w:id="71"/>
    <w:p>
      <w:pPr>
        <w:spacing w:after="0"/>
        <w:ind w:left="0"/>
        <w:jc w:val="both"/>
      </w:pPr>
      <w:r>
        <w:rPr>
          <w:rFonts w:ascii="Times New Roman"/>
          <w:b w:val="false"/>
          <w:i w:val="false"/>
          <w:color w:val="000000"/>
          <w:sz w:val="28"/>
        </w:rPr>
        <w:t xml:space="preserve">
      72. Аппараттың жетекшi доңғалағы бойынша көрсеткiштердi тексеру арқылы есептеудiң белгiсi ретiнде қабылданатын доға тәуекелiне қарама-қарсы эксцентрик циферблатының бөлiнiсi айқындалады. </w:t>
      </w:r>
      <w:r>
        <w:br/>
      </w:r>
      <w:r>
        <w:rPr>
          <w:rFonts w:ascii="Times New Roman"/>
          <w:b w:val="false"/>
          <w:i w:val="false"/>
          <w:color w:val="000000"/>
          <w:sz w:val="28"/>
        </w:rPr>
        <w:t>
 </w:t>
      </w:r>
    </w:p>
    <w:bookmarkEnd w:id="71"/>
    <w:bookmarkStart w:name="z73" w:id="72"/>
    <w:p>
      <w:pPr>
        <w:spacing w:after="0"/>
        <w:ind w:left="0"/>
        <w:jc w:val="both"/>
      </w:pPr>
      <w:r>
        <w:rPr>
          <w:rFonts w:ascii="Times New Roman"/>
          <w:b w:val="false"/>
          <w:i w:val="false"/>
          <w:color w:val="000000"/>
          <w:sz w:val="28"/>
        </w:rPr>
        <w:t xml:space="preserve">
      73. Спиртометрикалық тетiкке түзету енгiзiлген кезде (температуралықтан басқа) жетекшi доңғалақ бойынша тексерудегi ауытқу шамасы мен спирттiң шоғырлануын қалтқымен өлшеудiң кiнәраты ескерiлуi тиiс. </w:t>
      </w:r>
    </w:p>
    <w:bookmarkEnd w:id="72"/>
    <w:bookmarkStart w:name="z74" w:id="73"/>
    <w:p>
      <w:pPr>
        <w:spacing w:after="0"/>
        <w:ind w:left="0"/>
        <w:jc w:val="left"/>
      </w:pPr>
      <w:r>
        <w:rPr>
          <w:rFonts w:ascii="Times New Roman"/>
          <w:b/>
          <w:i w:val="false"/>
          <w:color w:val="000000"/>
        </w:rPr>
        <w:t xml:space="preserve"> 
14. Аппараттың жалпы есептiк кiнәратын айқындау </w:t>
      </w:r>
    </w:p>
    <w:bookmarkEnd w:id="73"/>
    <w:p>
      <w:pPr>
        <w:spacing w:after="0"/>
        <w:ind w:left="0"/>
        <w:jc w:val="both"/>
      </w:pPr>
      <w:r>
        <w:rPr>
          <w:rFonts w:ascii="Times New Roman"/>
          <w:b w:val="false"/>
          <w:i w:val="false"/>
          <w:color w:val="000000"/>
          <w:sz w:val="28"/>
        </w:rPr>
        <w:t xml:space="preserve">      74. Аппараттың жалпы есептiк кiнәратын айқындау үшiн мынадай кiнәратты табамыз: </w:t>
      </w:r>
      <w:r>
        <w:br/>
      </w:r>
      <w:r>
        <w:rPr>
          <w:rFonts w:ascii="Times New Roman"/>
          <w:b w:val="false"/>
          <w:i w:val="false"/>
          <w:color w:val="000000"/>
          <w:sz w:val="28"/>
        </w:rPr>
        <w:t xml:space="preserve">
      жетекшi доңғалақ бойынша тексеру кезiнде; </w:t>
      </w:r>
      <w:r>
        <w:br/>
      </w:r>
      <w:r>
        <w:rPr>
          <w:rFonts w:ascii="Times New Roman"/>
          <w:b w:val="false"/>
          <w:i w:val="false"/>
          <w:color w:val="000000"/>
          <w:sz w:val="28"/>
        </w:rPr>
        <w:t xml:space="preserve">
      қалтқы бойынша; </w:t>
      </w:r>
      <w:r>
        <w:br/>
      </w:r>
      <w:r>
        <w:rPr>
          <w:rFonts w:ascii="Times New Roman"/>
          <w:b w:val="false"/>
          <w:i w:val="false"/>
          <w:color w:val="000000"/>
          <w:sz w:val="28"/>
        </w:rPr>
        <w:t xml:space="preserve">
      температура бойынша.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Жетекшi доңғалақ бойынша тексеру кезiндегi кiнәрат. "100" гiрлерi кезiнде + 1 алдық. Кесте бойынша (7-қосымша) шәкiлдi 15-ке бөлуде түзету шамасы айқындалады. Ол 1 x 0,24 = 0,24% құрайды. </w:t>
      </w:r>
      <w:r>
        <w:br/>
      </w:r>
      <w:r>
        <w:rPr>
          <w:rFonts w:ascii="Times New Roman"/>
          <w:b w:val="false"/>
          <w:i w:val="false"/>
          <w:color w:val="000000"/>
          <w:sz w:val="28"/>
        </w:rPr>
        <w:t xml:space="preserve">
      Қалтқы бойынша кiнәрат. 64-тармақтағы мысалдың нәтижелерi қабылданады. Қалтқының көмегiмен спирттiң шоғырлануын өлшеудегi кiнәрат алу 0,04% құрайды. </w:t>
      </w:r>
      <w:r>
        <w:br/>
      </w:r>
      <w:r>
        <w:rPr>
          <w:rFonts w:ascii="Times New Roman"/>
          <w:b w:val="false"/>
          <w:i w:val="false"/>
          <w:color w:val="000000"/>
          <w:sz w:val="28"/>
        </w:rPr>
        <w:t xml:space="preserve">
      Спирт температурасы бойынша кiнәрат. Аппаратшылардың П-21 нысанды журналы бойынша (5-қосымша) жұмыстың соңғы 5 тәулiгiнде тексеру шамындағы температура 9C-11C шектерiнде ауытқығанын айқындаймыз. 10С-қа тең болатын орташа температураны аламыз. Құю талондары бойынша сулы-спиртті ерiтiндiнiң орташа шоғырлануы соңғы 4-5 өлшеуде спирттi беру кезiнде спирт-айырғыш үшiн 96,4 % және шикi спирт - 88,5% болғандығын табамыз. Кесте бойынша (3-қосымша) 10C температурада сусыз спирттiң көрсеткiштерiнде аппараттың салыстырмалы кiнәратын айқындалады: </w:t>
      </w:r>
      <w:r>
        <w:br/>
      </w:r>
      <w:r>
        <w:rPr>
          <w:rFonts w:ascii="Times New Roman"/>
          <w:b w:val="false"/>
          <w:i w:val="false"/>
          <w:color w:val="000000"/>
          <w:sz w:val="28"/>
        </w:rPr>
        <w:t xml:space="preserve">
      -1,03 - Х     -1,03 -(-1,02) </w:t>
      </w:r>
      <w:r>
        <w:br/>
      </w:r>
      <w:r>
        <w:rPr>
          <w:rFonts w:ascii="Times New Roman"/>
          <w:b w:val="false"/>
          <w:i w:val="false"/>
          <w:color w:val="000000"/>
          <w:sz w:val="28"/>
        </w:rPr>
        <w:t xml:space="preserve">
      ___________ =  _____________ ; Х = -1,02. </w:t>
      </w:r>
      <w:r>
        <w:br/>
      </w:r>
      <w:r>
        <w:rPr>
          <w:rFonts w:ascii="Times New Roman"/>
          <w:b w:val="false"/>
          <w:i w:val="false"/>
          <w:color w:val="000000"/>
          <w:sz w:val="28"/>
        </w:rPr>
        <w:t xml:space="preserve">
      97,0 - 96,4    97,0 - 96,0 </w:t>
      </w:r>
    </w:p>
    <w:p>
      <w:pPr>
        <w:spacing w:after="0"/>
        <w:ind w:left="0"/>
        <w:jc w:val="both"/>
      </w:pPr>
      <w:r>
        <w:rPr>
          <w:rFonts w:ascii="Times New Roman"/>
          <w:b w:val="false"/>
          <w:i w:val="false"/>
          <w:color w:val="000000"/>
          <w:sz w:val="28"/>
        </w:rPr>
        <w:t xml:space="preserve">      Жалпы есептiк кiнәрат мынаны құрайды: </w:t>
      </w:r>
      <w:r>
        <w:br/>
      </w:r>
      <w:r>
        <w:rPr>
          <w:rFonts w:ascii="Times New Roman"/>
          <w:b w:val="false"/>
          <w:i w:val="false"/>
          <w:color w:val="000000"/>
          <w:sz w:val="28"/>
        </w:rPr>
        <w:t xml:space="preserve">
      0,24+(-0,04)+(-1,02) = минус 0.82%. </w:t>
      </w:r>
      <w:r>
        <w:br/>
      </w:r>
      <w:r>
        <w:rPr>
          <w:rFonts w:ascii="Times New Roman"/>
          <w:b w:val="false"/>
          <w:i w:val="false"/>
          <w:color w:val="000000"/>
          <w:sz w:val="28"/>
        </w:rPr>
        <w:t>
 </w:t>
      </w:r>
    </w:p>
    <w:bookmarkStart w:name="z75" w:id="74"/>
    <w:p>
      <w:pPr>
        <w:spacing w:after="0"/>
        <w:ind w:left="0"/>
        <w:jc w:val="both"/>
      </w:pPr>
      <w:r>
        <w:rPr>
          <w:rFonts w:ascii="Times New Roman"/>
          <w:b w:val="false"/>
          <w:i w:val="false"/>
          <w:color w:val="000000"/>
          <w:sz w:val="28"/>
        </w:rPr>
        <w:t xml:space="preserve">
      75. Кесте бойынша (7-қосымша) сусыз спирттiң мөлшерiн өлшеуде есептiк кiнәратты болдырмау үшiн эксцентриктiң бiлiгiн қанша бөлiкке бүру керектiгiн айқындаймыз. Бұл жағдайда эксцентрик бiлiгiнiң бұрылуы цифрлардың өсу жағына қарай жүргізiледi. </w:t>
      </w:r>
      <w:r>
        <w:br/>
      </w:r>
      <w:r>
        <w:rPr>
          <w:rFonts w:ascii="Times New Roman"/>
          <w:b w:val="false"/>
          <w:i w:val="false"/>
          <w:color w:val="000000"/>
          <w:sz w:val="28"/>
        </w:rPr>
        <w:t xml:space="preserve">
      Кесте бойынша (7-қосымша) 15 бөлiнiстен есептеу жүргiзiледi. </w:t>
      </w:r>
      <w:r>
        <w:br/>
      </w:r>
      <w:r>
        <w:rPr>
          <w:rFonts w:ascii="Times New Roman"/>
          <w:b w:val="false"/>
          <w:i w:val="false"/>
          <w:color w:val="000000"/>
          <w:sz w:val="28"/>
        </w:rPr>
        <w:t xml:space="preserve">
      Спирт-айырғыш үшiн 15-тен 16,5-ке дейiнгi бөлiнiстердiң аралығындағы түзетулердiң мәнi 0,84 % құрайды. </w:t>
      </w:r>
      <w:r>
        <w:br/>
      </w:r>
      <w:r>
        <w:rPr>
          <w:rFonts w:ascii="Times New Roman"/>
          <w:b w:val="false"/>
          <w:i w:val="false"/>
          <w:color w:val="000000"/>
          <w:sz w:val="28"/>
        </w:rPr>
        <w:t xml:space="preserve">
      Есептiк кiнәратты болдырмау үшiн, спирт-айырғышты өлшеу кезiнде эксцентриктiң бiлiгі 16,5 және 17,0 бөлiнiстерiнiң аралығындағы ортаға, яғни 16,75-кe қойылады. </w:t>
      </w:r>
    </w:p>
    <w:bookmarkEnd w:id="74"/>
    <w:bookmarkStart w:name="z76" w:id="75"/>
    <w:p>
      <w:pPr>
        <w:spacing w:after="0"/>
        <w:ind w:left="0"/>
        <w:jc w:val="left"/>
      </w:pPr>
      <w:r>
        <w:rPr>
          <w:rFonts w:ascii="Times New Roman"/>
          <w:b/>
          <w:i w:val="false"/>
          <w:color w:val="000000"/>
        </w:rPr>
        <w:t xml:space="preserve"> 
15. Спиртометрикалық тетiкке түзету енгiзген соң </w:t>
      </w:r>
      <w:r>
        <w:br/>
      </w:r>
      <w:r>
        <w:rPr>
          <w:rFonts w:ascii="Times New Roman"/>
          <w:b/>
          <w:i w:val="false"/>
          <w:color w:val="000000"/>
        </w:rPr>
        <w:t xml:space="preserve">
оның жұмысын тексерудiң әдiстемесi </w:t>
      </w:r>
    </w:p>
    <w:bookmarkEnd w:id="75"/>
    <w:p>
      <w:pPr>
        <w:spacing w:after="0"/>
        <w:ind w:left="0"/>
        <w:jc w:val="both"/>
      </w:pPr>
      <w:r>
        <w:rPr>
          <w:rFonts w:ascii="Times New Roman"/>
          <w:b w:val="false"/>
          <w:i w:val="false"/>
          <w:color w:val="000000"/>
          <w:sz w:val="28"/>
        </w:rPr>
        <w:t xml:space="preserve">      76. Спиртометрикалық тетiкке түзету енгiзген соң цилиндрдiң қабылдағышына спирт құяды және оған қалтқыны түсiредi, ол аспалы прибордың сақинасына iлiнедi. Сулы-спирттi ерiтiндiнiң цилиндрдiң қабылдағышындағы температурасы тура жұмыс күйiндегiсiндей болуы керек. Қалтқы спирттiң температурасын қабылдауы тиiс. </w:t>
      </w:r>
      <w:r>
        <w:br/>
      </w:r>
      <w:r>
        <w:rPr>
          <w:rFonts w:ascii="Times New Roman"/>
          <w:b w:val="false"/>
          <w:i w:val="false"/>
          <w:color w:val="000000"/>
          <w:sz w:val="28"/>
        </w:rPr>
        <w:t>
 </w:t>
      </w:r>
    </w:p>
    <w:bookmarkStart w:name="z77" w:id="76"/>
    <w:p>
      <w:pPr>
        <w:spacing w:after="0"/>
        <w:ind w:left="0"/>
        <w:jc w:val="both"/>
      </w:pPr>
      <w:r>
        <w:rPr>
          <w:rFonts w:ascii="Times New Roman"/>
          <w:b w:val="false"/>
          <w:i w:val="false"/>
          <w:color w:val="000000"/>
          <w:sz w:val="28"/>
        </w:rPr>
        <w:t xml:space="preserve">
      77. Аппаратқа екi есептегiш орнатылады, оның көрсеткiштерi сусыз спирттi есептегiш бойынша 0,1 дал және спирттi есептегiш бойынша 0,5 дал дәлдiкпен жазылады. </w:t>
      </w:r>
      <w:r>
        <w:br/>
      </w:r>
      <w:r>
        <w:rPr>
          <w:rFonts w:ascii="Times New Roman"/>
          <w:b w:val="false"/>
          <w:i w:val="false"/>
          <w:color w:val="000000"/>
          <w:sz w:val="28"/>
        </w:rPr>
        <w:t>
 </w:t>
      </w:r>
    </w:p>
    <w:bookmarkEnd w:id="76"/>
    <w:bookmarkStart w:name="z78" w:id="77"/>
    <w:p>
      <w:pPr>
        <w:spacing w:after="0"/>
        <w:ind w:left="0"/>
        <w:jc w:val="both"/>
      </w:pPr>
      <w:r>
        <w:rPr>
          <w:rFonts w:ascii="Times New Roman"/>
          <w:b w:val="false"/>
          <w:i w:val="false"/>
          <w:color w:val="000000"/>
          <w:sz w:val="28"/>
        </w:rPr>
        <w:t xml:space="preserve">
      78. Спирт есептегiш аппаратта бес тесiкше болады. Әр тесiкшеден бiр немесе екi цифр көрiнедi. Соңғы жағдайда ең кiшi цифр есептеледi. "0" ондықтың аяғы болғандықтан, "9" цифрынан үлкен. Сусыз спирт есептегiшiндегi кiшкентай тесiкшедегi қосымша алтыншы сақина барабаннан құйылған сусыз спирттiң әрбiр литрiн есептейдi. </w:t>
      </w:r>
      <w:r>
        <w:br/>
      </w:r>
      <w:r>
        <w:rPr>
          <w:rFonts w:ascii="Times New Roman"/>
          <w:b w:val="false"/>
          <w:i w:val="false"/>
          <w:color w:val="000000"/>
          <w:sz w:val="28"/>
        </w:rPr>
        <w:t xml:space="preserve">
      Спирт есептегiштi орнына қондыру кезiнде, дөңгелектiң бiрлiктерiн саусақпен екi жаққа қарай айналдырумен олардың дұрыс жиналғаны алдын ала тексерiледi. Егер осы жағдайда барлық тесiкшелерде, оның iшiнде және литр, "9" цифры "0" цифрына бiр мезгiлде және тез немесе керiсiнше айналса, онда есептегiш дұрыс құрылған. </w:t>
      </w:r>
      <w:r>
        <w:br/>
      </w:r>
      <w:r>
        <w:rPr>
          <w:rFonts w:ascii="Times New Roman"/>
          <w:b w:val="false"/>
          <w:i w:val="false"/>
          <w:color w:val="000000"/>
          <w:sz w:val="28"/>
        </w:rPr>
        <w:t>
 </w:t>
      </w:r>
    </w:p>
    <w:bookmarkEnd w:id="77"/>
    <w:bookmarkStart w:name="z79" w:id="78"/>
    <w:p>
      <w:pPr>
        <w:spacing w:after="0"/>
        <w:ind w:left="0"/>
        <w:jc w:val="both"/>
      </w:pPr>
      <w:r>
        <w:rPr>
          <w:rFonts w:ascii="Times New Roman"/>
          <w:b w:val="false"/>
          <w:i w:val="false"/>
          <w:color w:val="000000"/>
          <w:sz w:val="28"/>
        </w:rPr>
        <w:t xml:space="preserve">
      79. Спирт есептегiштi винтпен бекiткеннен кейiн, шәкiлдi сол жаққа бұрып қойып, оның көрсеткiшiн шығу шегiне дейiн барабанды бiресе ары бiресе берi айналдыру ұсынылады. Осы кезде сусыз спирттің есептегiштегi көрсеткiшi жетекшi дөңгелектi айналдырумен тек алға ауыстырылуы мүмкiн. </w:t>
      </w:r>
      <w:r>
        <w:br/>
      </w:r>
      <w:r>
        <w:rPr>
          <w:rFonts w:ascii="Times New Roman"/>
          <w:b w:val="false"/>
          <w:i w:val="false"/>
          <w:color w:val="000000"/>
          <w:sz w:val="28"/>
        </w:rPr>
        <w:t xml:space="preserve">
      Сусыз спиртке есептегіш қою кезiнде оның көрсеткiштерi кейiн жылжытылады, ал содан соң винттермен бекiтiлгеннен кейiн, жетекшi дөңгелектi жылжытумен бұрынғы цифрларға қойылады. </w:t>
      </w:r>
      <w:r>
        <w:br/>
      </w:r>
      <w:r>
        <w:rPr>
          <w:rFonts w:ascii="Times New Roman"/>
          <w:b w:val="false"/>
          <w:i w:val="false"/>
          <w:color w:val="000000"/>
          <w:sz w:val="28"/>
        </w:rPr>
        <w:t>
 </w:t>
      </w:r>
    </w:p>
    <w:bookmarkEnd w:id="78"/>
    <w:bookmarkStart w:name="z80" w:id="79"/>
    <w:p>
      <w:pPr>
        <w:spacing w:after="0"/>
        <w:ind w:left="0"/>
        <w:jc w:val="both"/>
      </w:pPr>
      <w:r>
        <w:rPr>
          <w:rFonts w:ascii="Times New Roman"/>
          <w:b w:val="false"/>
          <w:i w:val="false"/>
          <w:color w:val="000000"/>
          <w:sz w:val="28"/>
        </w:rPr>
        <w:t xml:space="preserve">
      80. Өлшейтiн барабанның айналысы қолмен ырғаусыз жаймен спирттің есептегiшi 20-30 далды есептегенге дейiн жүргiзiледi. </w:t>
      </w:r>
      <w:r>
        <w:br/>
      </w:r>
      <w:r>
        <w:rPr>
          <w:rFonts w:ascii="Times New Roman"/>
          <w:b w:val="false"/>
          <w:i w:val="false"/>
          <w:color w:val="000000"/>
          <w:sz w:val="28"/>
        </w:rPr>
        <w:t xml:space="preserve">
      Сусыз спирт есептегiшi көрсеткiштерiндегi айырмашылық спирттi есептегiштiң көрсеткiштерiндегi айырмашылыққа бөлiнедi. </w:t>
      </w:r>
      <w:r>
        <w:br/>
      </w:r>
      <w:r>
        <w:rPr>
          <w:rFonts w:ascii="Times New Roman"/>
          <w:b w:val="false"/>
          <w:i w:val="false"/>
          <w:color w:val="000000"/>
          <w:sz w:val="28"/>
        </w:rPr>
        <w:t>
 </w:t>
      </w:r>
    </w:p>
    <w:bookmarkEnd w:id="79"/>
    <w:bookmarkStart w:name="z81" w:id="80"/>
    <w:p>
      <w:pPr>
        <w:spacing w:after="0"/>
        <w:ind w:left="0"/>
        <w:jc w:val="both"/>
      </w:pPr>
      <w:r>
        <w:rPr>
          <w:rFonts w:ascii="Times New Roman"/>
          <w:b w:val="false"/>
          <w:i w:val="false"/>
          <w:color w:val="000000"/>
          <w:sz w:val="28"/>
        </w:rPr>
        <w:t xml:space="preserve">
      81. Цилиндрден алынған спирттiң порциясында шоғырлану, цилиндрде - спирттiң температурасы айқындалады. Содан соң стандарттау, метрология және сертификаттау бойынша уәкiлеттi органның (бұдан әрi - Мемстандарт) "Этил спиртiнiң сулы-спирттi ерiтiндiдегi құрамын айқындауға арналған кестелер" атты 5-кестесi бойынша көбейткiш табылады. </w:t>
      </w:r>
      <w:r>
        <w:br/>
      </w:r>
      <w:r>
        <w:rPr>
          <w:rFonts w:ascii="Times New Roman"/>
          <w:b w:val="false"/>
          <w:i w:val="false"/>
          <w:color w:val="000000"/>
          <w:sz w:val="28"/>
        </w:rPr>
        <w:t>
 </w:t>
      </w:r>
    </w:p>
    <w:bookmarkEnd w:id="80"/>
    <w:bookmarkStart w:name="z82" w:id="81"/>
    <w:p>
      <w:pPr>
        <w:spacing w:after="0"/>
        <w:ind w:left="0"/>
        <w:jc w:val="both"/>
      </w:pPr>
      <w:r>
        <w:rPr>
          <w:rFonts w:ascii="Times New Roman"/>
          <w:b w:val="false"/>
          <w:i w:val="false"/>
          <w:color w:val="000000"/>
          <w:sz w:val="28"/>
        </w:rPr>
        <w:t xml:space="preserve">
      82. Табылған көбейткiштер бойынша спирт өлшейтiн аппараттың кiнәраты мынадай формула бойынша айқындалады: </w:t>
      </w:r>
      <w:r>
        <w:br/>
      </w:r>
      <w:r>
        <w:rPr>
          <w:rFonts w:ascii="Times New Roman"/>
          <w:b w:val="false"/>
          <w:i w:val="false"/>
          <w:color w:val="000000"/>
          <w:sz w:val="28"/>
        </w:rPr>
        <w:t xml:space="preserve">
      С = (Мс - Мт) x 100, </w:t>
      </w:r>
      <w:r>
        <w:br/>
      </w:r>
      <w:r>
        <w:rPr>
          <w:rFonts w:ascii="Times New Roman"/>
          <w:b w:val="false"/>
          <w:i w:val="false"/>
          <w:color w:val="000000"/>
          <w:sz w:val="28"/>
        </w:rPr>
        <w:t xml:space="preserve">
      мұндағы Мс - есептегiштер бойынша айқындалған көбейткiш, </w:t>
      </w:r>
      <w:r>
        <w:br/>
      </w:r>
      <w:r>
        <w:rPr>
          <w:rFonts w:ascii="Times New Roman"/>
          <w:b w:val="false"/>
          <w:i w:val="false"/>
          <w:color w:val="000000"/>
          <w:sz w:val="28"/>
        </w:rPr>
        <w:t xml:space="preserve">
      Мт - кесте бойынша айқындалған көбейткiш, </w:t>
      </w:r>
      <w:r>
        <w:br/>
      </w:r>
      <w:r>
        <w:rPr>
          <w:rFonts w:ascii="Times New Roman"/>
          <w:b w:val="false"/>
          <w:i w:val="false"/>
          <w:color w:val="000000"/>
          <w:sz w:val="28"/>
        </w:rPr>
        <w:t xml:space="preserve">
      С - аппараттың кiнәраты, %. </w:t>
      </w:r>
      <w:r>
        <w:br/>
      </w:r>
      <w:r>
        <w:rPr>
          <w:rFonts w:ascii="Times New Roman"/>
          <w:b w:val="false"/>
          <w:i w:val="false"/>
          <w:color w:val="000000"/>
          <w:sz w:val="28"/>
        </w:rPr>
        <w:t xml:space="preserve">
      Жоғарыда көрсетiлген тексерудi жүргiзу уақытында цилиндрде спирттiң қажеттi температурасын ұстап тұру мүмкiн болмаған кезде, аталған тексерудi сулы-спирттi ерiтiндiнiң температурасы тұрақты болған жағдайда жұмыс iстеп тұрған аппарат жұмысының үстiнде жүргiзiледi. </w:t>
      </w:r>
      <w:r>
        <w:br/>
      </w:r>
      <w:r>
        <w:rPr>
          <w:rFonts w:ascii="Times New Roman"/>
          <w:b w:val="false"/>
          <w:i w:val="false"/>
          <w:color w:val="000000"/>
          <w:sz w:val="28"/>
        </w:rPr>
        <w:t>
 </w:t>
      </w:r>
    </w:p>
    <w:bookmarkEnd w:id="81"/>
    <w:bookmarkStart w:name="z83" w:id="82"/>
    <w:p>
      <w:pPr>
        <w:spacing w:after="0"/>
        <w:ind w:left="0"/>
        <w:jc w:val="both"/>
      </w:pPr>
      <w:r>
        <w:rPr>
          <w:rFonts w:ascii="Times New Roman"/>
          <w:b w:val="false"/>
          <w:i w:val="false"/>
          <w:color w:val="000000"/>
          <w:sz w:val="28"/>
        </w:rPr>
        <w:t xml:space="preserve">
      83. Аппараттың кiнәратын тексеру үшiн аппараттың кiнәратының орташа арифметикалық мәнi кесте бойынша табылған мәнiнен +(-)0,2% ерекшеленбейтiндей етiп, спиртометрикалық тетiктiң жұмысына үш тексеруден кем емес тексеру жүргiзiледi.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цилиндрдегi температура - 10C, сулы-спирттi ерiтiндiнiң шоғырлануы - 96,5%. Мемстандарттың 5-кестесi бойынша табылған көбейткiш М=0,9753. Барабанды айналдыру кезiнде есептегiштер бойынша мынадай нәтижелер алдық: </w:t>
      </w:r>
      <w:r>
        <w:br/>
      </w:r>
      <w:r>
        <w:rPr>
          <w:rFonts w:ascii="Times New Roman"/>
          <w:b w:val="false"/>
          <w:i w:val="false"/>
          <w:color w:val="000000"/>
          <w:sz w:val="28"/>
        </w:rPr>
        <w:t xml:space="preserve">
      - сусыз спирттiкi, дал           24,4          26,3    22,4 </w:t>
      </w:r>
      <w:r>
        <w:br/>
      </w:r>
      <w:r>
        <w:rPr>
          <w:rFonts w:ascii="Times New Roman"/>
          <w:b w:val="false"/>
          <w:i w:val="false"/>
          <w:color w:val="000000"/>
          <w:sz w:val="28"/>
        </w:rPr>
        <w:t xml:space="preserve">
      - спирттiкi, дал                 25            27      23,5 </w:t>
      </w:r>
      <w:r>
        <w:br/>
      </w:r>
      <w:r>
        <w:rPr>
          <w:rFonts w:ascii="Times New Roman"/>
          <w:b w:val="false"/>
          <w:i w:val="false"/>
          <w:color w:val="000000"/>
          <w:sz w:val="28"/>
        </w:rPr>
        <w:t xml:space="preserve">
      - аппарат бойынша көбейткiштер:  0,9760        9741,0  0,9745 </w:t>
      </w:r>
      <w:r>
        <w:br/>
      </w:r>
      <w:r>
        <w:rPr>
          <w:rFonts w:ascii="Times New Roman"/>
          <w:b w:val="false"/>
          <w:i w:val="false"/>
          <w:color w:val="000000"/>
          <w:sz w:val="28"/>
        </w:rPr>
        <w:t xml:space="preserve">
      Аппарат үшiн көбейткiштiң орташа арифметикалық мәнi: </w:t>
      </w:r>
      <w:r>
        <w:br/>
      </w:r>
      <w:r>
        <w:rPr>
          <w:rFonts w:ascii="Times New Roman"/>
          <w:b w:val="false"/>
          <w:i w:val="false"/>
          <w:color w:val="000000"/>
          <w:sz w:val="28"/>
        </w:rPr>
        <w:t xml:space="preserve">
      Mc =2,9246: 3=0,9749, сонда кiнәраттық мынаны құрайды: </w:t>
      </w:r>
      <w:r>
        <w:br/>
      </w:r>
      <w:r>
        <w:rPr>
          <w:rFonts w:ascii="Times New Roman"/>
          <w:b w:val="false"/>
          <w:i w:val="false"/>
          <w:color w:val="000000"/>
          <w:sz w:val="28"/>
        </w:rPr>
        <w:t xml:space="preserve">
      С=(0,9749-0,9754)х100=-0,0005х100=-0,05 </w:t>
      </w:r>
      <w:r>
        <w:br/>
      </w:r>
      <w:r>
        <w:rPr>
          <w:rFonts w:ascii="Times New Roman"/>
          <w:b w:val="false"/>
          <w:i w:val="false"/>
          <w:color w:val="000000"/>
          <w:sz w:val="28"/>
        </w:rPr>
        <w:t xml:space="preserve">
      Нәтиже спирт өлшейтiн аппараттың дұрыс ретке келтiрiлгенiн көрсетiп отыр. </w:t>
      </w:r>
    </w:p>
    <w:bookmarkEnd w:id="82"/>
    <w:bookmarkStart w:name="z84" w:id="83"/>
    <w:p>
      <w:pPr>
        <w:spacing w:after="0"/>
        <w:ind w:left="0"/>
        <w:jc w:val="left"/>
      </w:pPr>
      <w:r>
        <w:rPr>
          <w:rFonts w:ascii="Times New Roman"/>
          <w:b/>
          <w:i w:val="false"/>
          <w:color w:val="000000"/>
        </w:rPr>
        <w:t xml:space="preserve"> 
16. Электрондық аппаратты iске қосуға дайындау және метрологиялық сипаттамаларын айқындау </w:t>
      </w:r>
    </w:p>
    <w:bookmarkEnd w:id="83"/>
    <w:p>
      <w:pPr>
        <w:spacing w:after="0"/>
        <w:ind w:left="0"/>
        <w:jc w:val="both"/>
      </w:pPr>
      <w:r>
        <w:rPr>
          <w:rFonts w:ascii="Times New Roman"/>
          <w:b w:val="false"/>
          <w:i w:val="false"/>
          <w:color w:val="000000"/>
          <w:sz w:val="28"/>
        </w:rPr>
        <w:t xml:space="preserve">      84. Электрондық аппаратты iске қосуға дайындау көлемдiк шығысөлшегiштiң белгiсiн түрлендiргiштi қосу жолымен жүргiзiледi. Аспап нәтижелер туралы дисплей арқылы ақпарат беретiн өзiн-өзi тестiлеу бағдарламасы арқылы автоматты түрде жұмыс iстей бастайды, ал содан соң өлшемдер iске қосылады. </w:t>
      </w:r>
      <w:r>
        <w:br/>
      </w:r>
      <w:r>
        <w:rPr>
          <w:rFonts w:ascii="Times New Roman"/>
          <w:b w:val="false"/>
          <w:i w:val="false"/>
          <w:color w:val="000000"/>
          <w:sz w:val="28"/>
        </w:rPr>
        <w:t xml:space="preserve">
      Бұл ретте, дисплейде қате символының пайда болуын қадағалау қажет. </w:t>
      </w:r>
      <w:r>
        <w:br/>
      </w:r>
      <w:r>
        <w:rPr>
          <w:rFonts w:ascii="Times New Roman"/>
          <w:b w:val="false"/>
          <w:i w:val="false"/>
          <w:color w:val="000000"/>
          <w:sz w:val="28"/>
        </w:rPr>
        <w:t>
 </w:t>
      </w:r>
    </w:p>
    <w:bookmarkStart w:name="z85" w:id="84"/>
    <w:p>
      <w:pPr>
        <w:spacing w:after="0"/>
        <w:ind w:left="0"/>
        <w:jc w:val="both"/>
      </w:pPr>
      <w:r>
        <w:rPr>
          <w:rFonts w:ascii="Times New Roman"/>
          <w:b w:val="false"/>
          <w:i w:val="false"/>
          <w:color w:val="000000"/>
          <w:sz w:val="28"/>
        </w:rPr>
        <w:t xml:space="preserve">
      85. Нөлдiк нүктеге реттеу жүргiзiлгенге дейiн, белгiнi түрлендiргiш және датчик 20-30 минут бойы қыздырылады. </w:t>
      </w:r>
      <w:r>
        <w:br/>
      </w:r>
      <w:r>
        <w:rPr>
          <w:rFonts w:ascii="Times New Roman"/>
          <w:b w:val="false"/>
          <w:i w:val="false"/>
          <w:color w:val="000000"/>
          <w:sz w:val="28"/>
        </w:rPr>
        <w:t xml:space="preserve">
      Содан соң сұйықтық, датчиктi сұйықтық температурасында 2 минут бойы қыздырумен ең жоғарғы шығыс кезiнде датчик арқылы ағызылады. </w:t>
      </w:r>
      <w:r>
        <w:br/>
      </w:r>
      <w:r>
        <w:rPr>
          <w:rFonts w:ascii="Times New Roman"/>
          <w:b w:val="false"/>
          <w:i w:val="false"/>
          <w:color w:val="000000"/>
          <w:sz w:val="28"/>
        </w:rPr>
        <w:t xml:space="preserve">
      Бұл ретте ауамен бiртектi емес қоспалар нөлдiк нүктенi тұрақсыздандыратын және өлшемдерде қателерге әкелетiн болғандықтан жинақталған ауа аластатылады. </w:t>
      </w:r>
      <w:r>
        <w:br/>
      </w:r>
      <w:r>
        <w:rPr>
          <w:rFonts w:ascii="Times New Roman"/>
          <w:b w:val="false"/>
          <w:i w:val="false"/>
          <w:color w:val="000000"/>
          <w:sz w:val="28"/>
        </w:rPr>
        <w:t>
 </w:t>
      </w:r>
    </w:p>
    <w:bookmarkEnd w:id="84"/>
    <w:bookmarkStart w:name="z86" w:id="85"/>
    <w:p>
      <w:pPr>
        <w:spacing w:after="0"/>
        <w:ind w:left="0"/>
        <w:jc w:val="both"/>
      </w:pPr>
      <w:r>
        <w:rPr>
          <w:rFonts w:ascii="Times New Roman"/>
          <w:b w:val="false"/>
          <w:i w:val="false"/>
          <w:color w:val="000000"/>
          <w:sz w:val="28"/>
        </w:rPr>
        <w:t xml:space="preserve">
      86. Нөлдiк нүктенi реттеу датчик толығымен сұйық ортада болуы үшiн датчикке дейiн немесе кейiн орнатылған клапанды алып тастау жолымен сұйықтықтың ағысы тоқтап тұрған кезде жүзеге асырылады. </w:t>
      </w:r>
      <w:r>
        <w:br/>
      </w:r>
      <w:r>
        <w:rPr>
          <w:rFonts w:ascii="Times New Roman"/>
          <w:b w:val="false"/>
          <w:i w:val="false"/>
          <w:color w:val="000000"/>
          <w:sz w:val="28"/>
        </w:rPr>
        <w:t xml:space="preserve">
      Ауаның жинақталуын және оның сұйықтықтан сепарациялануын болдырмау мақсатында датчик насос қысымында немесе ағынның деңгейiнде болады. </w:t>
      </w:r>
      <w:r>
        <w:br/>
      </w:r>
      <w:r>
        <w:rPr>
          <w:rFonts w:ascii="Times New Roman"/>
          <w:b w:val="false"/>
          <w:i w:val="false"/>
          <w:color w:val="000000"/>
          <w:sz w:val="28"/>
        </w:rPr>
        <w:t xml:space="preserve">
      Сұйықтық 1 минут iшiнде тұрақтандырылады. </w:t>
      </w:r>
      <w:r>
        <w:br/>
      </w:r>
      <w:r>
        <w:rPr>
          <w:rFonts w:ascii="Times New Roman"/>
          <w:b w:val="false"/>
          <w:i w:val="false"/>
          <w:color w:val="000000"/>
          <w:sz w:val="28"/>
        </w:rPr>
        <w:t>
 </w:t>
      </w:r>
    </w:p>
    <w:bookmarkEnd w:id="85"/>
    <w:bookmarkStart w:name="z87" w:id="86"/>
    <w:p>
      <w:pPr>
        <w:spacing w:after="0"/>
        <w:ind w:left="0"/>
        <w:jc w:val="both"/>
      </w:pPr>
      <w:r>
        <w:rPr>
          <w:rFonts w:ascii="Times New Roman"/>
          <w:b w:val="false"/>
          <w:i w:val="false"/>
          <w:color w:val="000000"/>
          <w:sz w:val="28"/>
        </w:rPr>
        <w:t xml:space="preserve">
      87. Пернелер тақтасынан ауысумен нөлдi реттеу нүктесiне қадам жасалады. Бұдан әрi нөлдi реттеу блоктау пернесiн активтендiрумен жүзеге асырылады. </w:t>
      </w:r>
      <w:r>
        <w:br/>
      </w:r>
      <w:r>
        <w:rPr>
          <w:rFonts w:ascii="Times New Roman"/>
          <w:b w:val="false"/>
          <w:i w:val="false"/>
          <w:color w:val="000000"/>
          <w:sz w:val="28"/>
        </w:rPr>
        <w:t>
 </w:t>
      </w:r>
    </w:p>
    <w:bookmarkEnd w:id="86"/>
    <w:bookmarkStart w:name="z88" w:id="87"/>
    <w:p>
      <w:pPr>
        <w:spacing w:after="0"/>
        <w:ind w:left="0"/>
        <w:jc w:val="both"/>
      </w:pPr>
      <w:r>
        <w:rPr>
          <w:rFonts w:ascii="Times New Roman"/>
          <w:b w:val="false"/>
          <w:i w:val="false"/>
          <w:color w:val="000000"/>
          <w:sz w:val="28"/>
        </w:rPr>
        <w:t xml:space="preserve">
      88. Нөлдiк нүктенi реттеу 350-ден бастап 0-гe дейiн керi санау түрiнде дисплейде көрсету жолымен 30 секундқа дейiн жалғасады. </w:t>
      </w:r>
      <w:r>
        <w:br/>
      </w:r>
      <w:r>
        <w:rPr>
          <w:rFonts w:ascii="Times New Roman"/>
          <w:b w:val="false"/>
          <w:i w:val="false"/>
          <w:color w:val="000000"/>
          <w:sz w:val="28"/>
        </w:rPr>
        <w:t>
 </w:t>
      </w:r>
    </w:p>
    <w:bookmarkEnd w:id="87"/>
    <w:bookmarkStart w:name="z89" w:id="88"/>
    <w:p>
      <w:pPr>
        <w:spacing w:after="0"/>
        <w:ind w:left="0"/>
        <w:jc w:val="both"/>
      </w:pPr>
      <w:r>
        <w:rPr>
          <w:rFonts w:ascii="Times New Roman"/>
          <w:b w:val="false"/>
          <w:i w:val="false"/>
          <w:color w:val="000000"/>
          <w:sz w:val="28"/>
        </w:rPr>
        <w:t xml:space="preserve">
      89. Керi санау аяқталған соң дисплей нөлдiк нүктенiң қатесiн тiкелей грамм/секундта көрсетедi. Нөлдiк нүктенiң стандартты ауытқуы дисплейде көрсетiледi. </w:t>
      </w:r>
      <w:r>
        <w:br/>
      </w:r>
      <w:r>
        <w:rPr>
          <w:rFonts w:ascii="Times New Roman"/>
          <w:b w:val="false"/>
          <w:i w:val="false"/>
          <w:color w:val="000000"/>
          <w:sz w:val="28"/>
        </w:rPr>
        <w:t>
 </w:t>
      </w:r>
    </w:p>
    <w:bookmarkEnd w:id="88"/>
    <w:bookmarkStart w:name="z90" w:id="89"/>
    <w:p>
      <w:pPr>
        <w:spacing w:after="0"/>
        <w:ind w:left="0"/>
        <w:jc w:val="both"/>
      </w:pPr>
      <w:r>
        <w:rPr>
          <w:rFonts w:ascii="Times New Roman"/>
          <w:b w:val="false"/>
          <w:i w:val="false"/>
          <w:color w:val="000000"/>
          <w:sz w:val="28"/>
        </w:rPr>
        <w:t xml:space="preserve">
      90. Аппараттың автоматты бағдарламасы нөлдiк нүктедегi стандартты ауытқудың негiзгі мәнiмен салыстырады. </w:t>
      </w:r>
      <w:r>
        <w:br/>
      </w:r>
      <w:r>
        <w:rPr>
          <w:rFonts w:ascii="Times New Roman"/>
          <w:b w:val="false"/>
          <w:i w:val="false"/>
          <w:color w:val="000000"/>
          <w:sz w:val="28"/>
        </w:rPr>
        <w:t xml:space="preserve">
      Бұл ретте егер мән негiзгі мәннiң шегiнiң iшiнде болса, онда жалпы шығысөлшегiш нөлдiк нүктенi реттеу кезiнде табылған мәндi қабылдайды, және өлшеулер жалғаса бере алады. </w:t>
      </w:r>
      <w:r>
        <w:br/>
      </w:r>
      <w:r>
        <w:rPr>
          <w:rFonts w:ascii="Times New Roman"/>
          <w:b w:val="false"/>
          <w:i w:val="false"/>
          <w:color w:val="000000"/>
          <w:sz w:val="28"/>
        </w:rPr>
        <w:t xml:space="preserve">
      Егер мән негiзгi мәннiң шегiнен шықпаса (клапанның жiберуiмен, дұрыс емес орнатумен немесе сұйықтағы бөлiнетiн ауаның бiртектi еместiгiмен байланысты болуы мүмкiн), онда нөлдiк нүктенi реттеу бағдарламасы қайталанады. </w:t>
      </w:r>
      <w:r>
        <w:br/>
      </w:r>
      <w:r>
        <w:rPr>
          <w:rFonts w:ascii="Times New Roman"/>
          <w:b w:val="false"/>
          <w:i w:val="false"/>
          <w:color w:val="000000"/>
          <w:sz w:val="28"/>
        </w:rPr>
        <w:t xml:space="preserve">
      Егер бағдарлама қайталанбаса, онда шығысөлшегiш бастапқы нәтиженi ұстап тұрады. </w:t>
      </w:r>
      <w:r>
        <w:br/>
      </w:r>
      <w:r>
        <w:rPr>
          <w:rFonts w:ascii="Times New Roman"/>
          <w:b w:val="false"/>
          <w:i w:val="false"/>
          <w:color w:val="000000"/>
          <w:sz w:val="28"/>
        </w:rPr>
        <w:t>
 </w:t>
      </w:r>
    </w:p>
    <w:bookmarkEnd w:id="89"/>
    <w:bookmarkStart w:name="z91" w:id="90"/>
    <w:p>
      <w:pPr>
        <w:spacing w:after="0"/>
        <w:ind w:left="0"/>
        <w:jc w:val="both"/>
      </w:pPr>
      <w:r>
        <w:rPr>
          <w:rFonts w:ascii="Times New Roman"/>
          <w:b w:val="false"/>
          <w:i w:val="false"/>
          <w:color w:val="000000"/>
          <w:sz w:val="28"/>
        </w:rPr>
        <w:t xml:space="preserve">
      91. Негiзгi мән құбырдың мөлшерiне байланысты болады және өлшенетiн құбырдағы блокпен автоматты есептеледi. </w:t>
      </w:r>
      <w:r>
        <w:br/>
      </w:r>
      <w:r>
        <w:rPr>
          <w:rFonts w:ascii="Times New Roman"/>
          <w:b w:val="false"/>
          <w:i w:val="false"/>
          <w:color w:val="000000"/>
          <w:sz w:val="28"/>
        </w:rPr>
        <w:t>
 </w:t>
      </w:r>
    </w:p>
    <w:bookmarkEnd w:id="90"/>
    <w:bookmarkStart w:name="z92" w:id="91"/>
    <w:p>
      <w:pPr>
        <w:spacing w:after="0"/>
        <w:ind w:left="0"/>
        <w:jc w:val="both"/>
      </w:pPr>
      <w:r>
        <w:rPr>
          <w:rFonts w:ascii="Times New Roman"/>
          <w:b w:val="false"/>
          <w:i w:val="false"/>
          <w:color w:val="000000"/>
          <w:sz w:val="28"/>
        </w:rPr>
        <w:t xml:space="preserve">
      92. Нұсқаулар енгiзiлген жұмысқа дайын аспап спирттiң қажеттi мәндерiн автоматты есептеудi қамтамасыз етедi. </w:t>
      </w:r>
    </w:p>
    <w:bookmarkEnd w:id="91"/>
    <w:bookmarkStart w:name="z93" w:id="92"/>
    <w:p>
      <w:pPr>
        <w:spacing w:after="0"/>
        <w:ind w:left="0"/>
        <w:jc w:val="left"/>
      </w:pPr>
      <w:r>
        <w:rPr>
          <w:rFonts w:ascii="Times New Roman"/>
          <w:b/>
          <w:i w:val="false"/>
          <w:color w:val="000000"/>
        </w:rPr>
        <w:t xml:space="preserve"> 
17. Құю бөлiмшесi </w:t>
      </w:r>
    </w:p>
    <w:bookmarkEnd w:id="92"/>
    <w:p>
      <w:pPr>
        <w:spacing w:after="0"/>
        <w:ind w:left="0"/>
        <w:jc w:val="both"/>
      </w:pPr>
      <w:r>
        <w:rPr>
          <w:rFonts w:ascii="Times New Roman"/>
          <w:b w:val="false"/>
          <w:i w:val="false"/>
          <w:color w:val="000000"/>
          <w:sz w:val="28"/>
        </w:rPr>
        <w:t xml:space="preserve">      93. Бүкiл өндiрiлетiн спирт және спирттiң негiзгі фракциясы өз бетiмен ағып құю бөлiмшесiнiң спиртқабылдағыштарына аппараттар арқылы келiп түседi. </w:t>
      </w:r>
      <w:r>
        <w:br/>
      </w:r>
      <w:r>
        <w:rPr>
          <w:rFonts w:ascii="Times New Roman"/>
          <w:b w:val="false"/>
          <w:i w:val="false"/>
          <w:color w:val="000000"/>
          <w:sz w:val="28"/>
        </w:rPr>
        <w:t xml:space="preserve">
      Спирттi ол аппаратқа келіп түскенге дейiн бөлiп шығаруға тыйым салынады. </w:t>
      </w:r>
      <w:r>
        <w:br/>
      </w:r>
      <w:r>
        <w:rPr>
          <w:rFonts w:ascii="Times New Roman"/>
          <w:b w:val="false"/>
          <w:i w:val="false"/>
          <w:color w:val="000000"/>
          <w:sz w:val="28"/>
        </w:rPr>
        <w:t>
 </w:t>
      </w:r>
    </w:p>
    <w:bookmarkStart w:name="z94" w:id="93"/>
    <w:p>
      <w:pPr>
        <w:spacing w:after="0"/>
        <w:ind w:left="0"/>
        <w:jc w:val="both"/>
      </w:pPr>
      <w:r>
        <w:rPr>
          <w:rFonts w:ascii="Times New Roman"/>
          <w:b w:val="false"/>
          <w:i w:val="false"/>
          <w:color w:val="000000"/>
          <w:sz w:val="28"/>
        </w:rPr>
        <w:t xml:space="preserve">
      94. Құю бөлiмшесiндегі әрбiр аппарат үшiн негiзгi және қосымша спиртқабылдағыш орнатылады. </w:t>
      </w:r>
      <w:r>
        <w:br/>
      </w:r>
      <w:r>
        <w:rPr>
          <w:rFonts w:ascii="Times New Roman"/>
          <w:b w:val="false"/>
          <w:i w:val="false"/>
          <w:color w:val="000000"/>
          <w:sz w:val="28"/>
        </w:rPr>
        <w:t>
 </w:t>
      </w:r>
    </w:p>
    <w:bookmarkEnd w:id="93"/>
    <w:bookmarkStart w:name="z95" w:id="94"/>
    <w:p>
      <w:pPr>
        <w:spacing w:after="0"/>
        <w:ind w:left="0"/>
        <w:jc w:val="both"/>
      </w:pPr>
      <w:r>
        <w:rPr>
          <w:rFonts w:ascii="Times New Roman"/>
          <w:b w:val="false"/>
          <w:i w:val="false"/>
          <w:color w:val="000000"/>
          <w:sz w:val="28"/>
        </w:rPr>
        <w:t xml:space="preserve">
      95. Негiзгi спиртқабылдағыштардың көлемi боза айыратын (боза айдайтын) қондырғының екi тәулiктiк қуатын есепке ала отырып, ал қосымша - бiр кезектегi өндiрудi есепке ала отырып спирттiң жиналуын қамтамасыз етедi (2-қосымша). </w:t>
      </w:r>
      <w:r>
        <w:br/>
      </w:r>
      <w:r>
        <w:rPr>
          <w:rFonts w:ascii="Times New Roman"/>
          <w:b w:val="false"/>
          <w:i w:val="false"/>
          <w:color w:val="000000"/>
          <w:sz w:val="28"/>
        </w:rPr>
        <w:t>
 </w:t>
      </w:r>
    </w:p>
    <w:bookmarkEnd w:id="94"/>
    <w:bookmarkStart w:name="z96" w:id="95"/>
    <w:p>
      <w:pPr>
        <w:spacing w:after="0"/>
        <w:ind w:left="0"/>
        <w:jc w:val="both"/>
      </w:pPr>
      <w:r>
        <w:rPr>
          <w:rFonts w:ascii="Times New Roman"/>
          <w:b w:val="false"/>
          <w:i w:val="false"/>
          <w:color w:val="000000"/>
          <w:sz w:val="28"/>
        </w:rPr>
        <w:t xml:space="preserve">
      96. Спиртқабылдағыштарға спирт құю жоғарғы құбыр желiсi арқылы жүзеге асырылады, ал олардың түбi спирттiң толық шығуын қамтамасыз ететiн құбыр желiсiнiң жағына қарай еңкейiңкi болады. Негiзгi спиртқабылдағыштың қақпағы сынама алу, спирт деңгейiн өлшеу, қарау және тазалау үшiн люктармен жарақтандырылған. Сондай-ақ қақпақта аппаратшының жұмыс орнына белгi шығарумен, толтырудың шектi деңгейiн, автоматты дабыл беру аспаптары орнатылады. </w:t>
      </w:r>
      <w:r>
        <w:br/>
      </w:r>
      <w:r>
        <w:rPr>
          <w:rFonts w:ascii="Times New Roman"/>
          <w:b w:val="false"/>
          <w:i w:val="false"/>
          <w:color w:val="000000"/>
          <w:sz w:val="28"/>
        </w:rPr>
        <w:t>
 </w:t>
      </w:r>
    </w:p>
    <w:bookmarkEnd w:id="95"/>
    <w:bookmarkStart w:name="z97" w:id="96"/>
    <w:p>
      <w:pPr>
        <w:spacing w:after="0"/>
        <w:ind w:left="0"/>
        <w:jc w:val="both"/>
      </w:pPr>
      <w:r>
        <w:rPr>
          <w:rFonts w:ascii="Times New Roman"/>
          <w:b w:val="false"/>
          <w:i w:val="false"/>
          <w:color w:val="000000"/>
          <w:sz w:val="28"/>
        </w:rPr>
        <w:t xml:space="preserve">
      97. Кейiннен спирт өндiрушi-ұйымда комиссиямен еркiн нысан актiсiн жасаумен, жыл сайын жұмыстардың басталуының алдында спиртқабылдағыштар лас шөгiндiден және тоттан тазартылады, сумен толтырылады және герметикалығы тексерiледi. Спирт қабылдағыштарды тексеру 4 жылда бiр рет спирт өндiрушi-ұйымның өз күшiмен жүргiзiледi. </w:t>
      </w:r>
      <w:r>
        <w:br/>
      </w:r>
      <w:r>
        <w:rPr>
          <w:rFonts w:ascii="Times New Roman"/>
          <w:b w:val="false"/>
          <w:i w:val="false"/>
          <w:color w:val="000000"/>
          <w:sz w:val="28"/>
        </w:rPr>
        <w:t>
 </w:t>
      </w:r>
    </w:p>
    <w:bookmarkEnd w:id="96"/>
    <w:bookmarkStart w:name="z98" w:id="97"/>
    <w:p>
      <w:pPr>
        <w:spacing w:after="0"/>
        <w:ind w:left="0"/>
        <w:jc w:val="both"/>
      </w:pPr>
      <w:r>
        <w:rPr>
          <w:rFonts w:ascii="Times New Roman"/>
          <w:b w:val="false"/>
          <w:i w:val="false"/>
          <w:color w:val="000000"/>
          <w:sz w:val="28"/>
        </w:rPr>
        <w:t xml:space="preserve">
      98. Қабылдау және өткiзу кезiнде спирт қолданыстағы стандарт талаптарына жауап беретiн 1-сыныптың 0.5 тен 1000 далға дейiн сыйымдылықты металл өлшегiштерiмен өлшенедi. </w:t>
      </w:r>
      <w:r>
        <w:br/>
      </w:r>
      <w:r>
        <w:rPr>
          <w:rFonts w:ascii="Times New Roman"/>
          <w:b w:val="false"/>
          <w:i w:val="false"/>
          <w:color w:val="000000"/>
          <w:sz w:val="28"/>
        </w:rPr>
        <w:t>
 </w:t>
      </w:r>
    </w:p>
    <w:bookmarkEnd w:id="97"/>
    <w:bookmarkStart w:name="z99" w:id="98"/>
    <w:p>
      <w:pPr>
        <w:spacing w:after="0"/>
        <w:ind w:left="0"/>
        <w:jc w:val="both"/>
      </w:pPr>
      <w:r>
        <w:rPr>
          <w:rFonts w:ascii="Times New Roman"/>
          <w:b w:val="false"/>
          <w:i w:val="false"/>
          <w:color w:val="000000"/>
          <w:sz w:val="28"/>
        </w:rPr>
        <w:t xml:space="preserve">
      99. Құю бөлiмшесiндегi өлшегiштер мен спирт қабылдағыштар мықты iргетастарға орнатылады. Күйiнiң өзгерiсi кезiнде немесе майысу қайталама тексеруге алып келедi. Пайдаланылатын өлшегiштердiң саны мен түрлерi орнатылған боза айыру (боза айдау) қондырғысының бiр тәулiктiк қуатын есепке ала отырып қабылданады (2-қосымша). </w:t>
      </w:r>
      <w:r>
        <w:br/>
      </w:r>
      <w:r>
        <w:rPr>
          <w:rFonts w:ascii="Times New Roman"/>
          <w:b w:val="false"/>
          <w:i w:val="false"/>
          <w:color w:val="000000"/>
          <w:sz w:val="28"/>
        </w:rPr>
        <w:t>
 </w:t>
      </w:r>
    </w:p>
    <w:bookmarkEnd w:id="98"/>
    <w:bookmarkStart w:name="z100" w:id="99"/>
    <w:p>
      <w:pPr>
        <w:spacing w:after="0"/>
        <w:ind w:left="0"/>
        <w:jc w:val="both"/>
      </w:pPr>
      <w:r>
        <w:rPr>
          <w:rFonts w:ascii="Times New Roman"/>
          <w:b w:val="false"/>
          <w:i w:val="false"/>
          <w:color w:val="000000"/>
          <w:sz w:val="28"/>
        </w:rPr>
        <w:t xml:space="preserve">
      100. Өлшегiштегi спирт температурасын анықтау үшiн бақылау айнасының бiреуiне қарсы Мемстандарт органдары тексерген, 0,1 С бағада бөлiнген, термометр орнатылады. </w:t>
      </w:r>
      <w:r>
        <w:br/>
      </w:r>
      <w:r>
        <w:rPr>
          <w:rFonts w:ascii="Times New Roman"/>
          <w:b w:val="false"/>
          <w:i w:val="false"/>
          <w:color w:val="000000"/>
          <w:sz w:val="28"/>
        </w:rPr>
        <w:t>
 </w:t>
      </w:r>
    </w:p>
    <w:bookmarkEnd w:id="99"/>
    <w:bookmarkStart w:name="z101" w:id="100"/>
    <w:p>
      <w:pPr>
        <w:spacing w:after="0"/>
        <w:ind w:left="0"/>
        <w:jc w:val="both"/>
      </w:pPr>
      <w:r>
        <w:rPr>
          <w:rFonts w:ascii="Times New Roman"/>
          <w:b w:val="false"/>
          <w:i w:val="false"/>
          <w:color w:val="000000"/>
          <w:sz w:val="28"/>
        </w:rPr>
        <w:t xml:space="preserve">
      101. Спирттiң мөлшерiн есепке алу соңғы тексерумен белгiленген өлшегiштердiң номиналды сыйымдылығы бойынша ғана жүргiзiледi. </w:t>
      </w:r>
      <w:r>
        <w:br/>
      </w:r>
      <w:r>
        <w:rPr>
          <w:rFonts w:ascii="Times New Roman"/>
          <w:b w:val="false"/>
          <w:i w:val="false"/>
          <w:color w:val="000000"/>
          <w:sz w:val="28"/>
        </w:rPr>
        <w:t xml:space="preserve">
      Сулы-спирттi ерiтiндiнi көлбеу шәкiлсiз өлшегiште өлшеуге толық сыйымдылығы көлемiнде, ал цилиндрлiк шәкiлдi өлшегiште қолданыстағы стандартта жазылған әдiстеме бойынша градуерлi шәкiлдiң үлестерiнде ғана жол берiледi. </w:t>
      </w:r>
      <w:r>
        <w:br/>
      </w:r>
      <w:r>
        <w:rPr>
          <w:rFonts w:ascii="Times New Roman"/>
          <w:b w:val="false"/>
          <w:i w:val="false"/>
          <w:color w:val="000000"/>
          <w:sz w:val="28"/>
        </w:rPr>
        <w:t>
 </w:t>
      </w:r>
    </w:p>
    <w:bookmarkEnd w:id="100"/>
    <w:bookmarkStart w:name="z102" w:id="101"/>
    <w:p>
      <w:pPr>
        <w:spacing w:after="0"/>
        <w:ind w:left="0"/>
        <w:jc w:val="both"/>
      </w:pPr>
      <w:r>
        <w:rPr>
          <w:rFonts w:ascii="Times New Roman"/>
          <w:b w:val="false"/>
          <w:i w:val="false"/>
          <w:color w:val="000000"/>
          <w:sz w:val="28"/>
        </w:rPr>
        <w:t xml:space="preserve">
      102. Спирттiң iс жүзiндегi көлемi металл өлшегiштердiң көлемдiк кеңеюiне арналған түзетулер ескерiле отырып айқындалады (8-қосымша). </w:t>
      </w:r>
      <w:r>
        <w:br/>
      </w:r>
      <w:r>
        <w:rPr>
          <w:rFonts w:ascii="Times New Roman"/>
          <w:b w:val="false"/>
          <w:i w:val="false"/>
          <w:color w:val="000000"/>
          <w:sz w:val="28"/>
        </w:rPr>
        <w:t>
 </w:t>
      </w:r>
    </w:p>
    <w:bookmarkEnd w:id="101"/>
    <w:bookmarkStart w:name="z103" w:id="102"/>
    <w:p>
      <w:pPr>
        <w:spacing w:after="0"/>
        <w:ind w:left="0"/>
        <w:jc w:val="both"/>
      </w:pPr>
      <w:r>
        <w:rPr>
          <w:rFonts w:ascii="Times New Roman"/>
          <w:b w:val="false"/>
          <w:i w:val="false"/>
          <w:color w:val="000000"/>
          <w:sz w:val="28"/>
        </w:rPr>
        <w:t xml:space="preserve">
      103. Өлшегiштердi спирт қабылдағыштар ретiнде пайдалануға жол берiлмейдi. </w:t>
      </w:r>
      <w:r>
        <w:br/>
      </w:r>
      <w:r>
        <w:rPr>
          <w:rFonts w:ascii="Times New Roman"/>
          <w:b w:val="false"/>
          <w:i w:val="false"/>
          <w:color w:val="000000"/>
          <w:sz w:val="28"/>
        </w:rPr>
        <w:t>
 </w:t>
      </w:r>
    </w:p>
    <w:bookmarkEnd w:id="102"/>
    <w:bookmarkStart w:name="z104" w:id="103"/>
    <w:p>
      <w:pPr>
        <w:spacing w:after="0"/>
        <w:ind w:left="0"/>
        <w:jc w:val="both"/>
      </w:pPr>
      <w:r>
        <w:rPr>
          <w:rFonts w:ascii="Times New Roman"/>
          <w:b w:val="false"/>
          <w:i w:val="false"/>
          <w:color w:val="000000"/>
          <w:sz w:val="28"/>
        </w:rPr>
        <w:t xml:space="preserve">
      104. Құю бөлiмшесiн спирт сақтайтын орын ретiнде пайдалануға тыйым салынады. </w:t>
      </w:r>
      <w:r>
        <w:br/>
      </w:r>
      <w:r>
        <w:rPr>
          <w:rFonts w:ascii="Times New Roman"/>
          <w:b w:val="false"/>
          <w:i w:val="false"/>
          <w:color w:val="000000"/>
          <w:sz w:val="28"/>
        </w:rPr>
        <w:t>
 </w:t>
      </w:r>
    </w:p>
    <w:bookmarkEnd w:id="103"/>
    <w:bookmarkStart w:name="z105" w:id="104"/>
    <w:p>
      <w:pPr>
        <w:spacing w:after="0"/>
        <w:ind w:left="0"/>
        <w:jc w:val="both"/>
      </w:pPr>
      <w:r>
        <w:rPr>
          <w:rFonts w:ascii="Times New Roman"/>
          <w:b w:val="false"/>
          <w:i w:val="false"/>
          <w:color w:val="000000"/>
          <w:sz w:val="28"/>
        </w:rPr>
        <w:t xml:space="preserve">
      105. Құю бөлiмшесiнде спирт қабылдағыштар мен өлшегiштердiң герметизациясы, өлшегiштердiң ауа кеңiстiгiн спирт қабылдағыштардың ауа кеңестiгiне қосумен қамтамасыз етiледi. Резервуарды ауамен байланыстыратын газ коммуникацияларында откедергiлеу мен тыныс клапандары, бөлiмшеде газ анализаторы орнатылады, табиғи, механикалық сорғыш және апаттық желдеткiш орнатылады. </w:t>
      </w:r>
    </w:p>
    <w:bookmarkEnd w:id="104"/>
    <w:bookmarkStart w:name="z106" w:id="105"/>
    <w:p>
      <w:pPr>
        <w:spacing w:after="0"/>
        <w:ind w:left="0"/>
        <w:jc w:val="left"/>
      </w:pPr>
      <w:r>
        <w:rPr>
          <w:rFonts w:ascii="Times New Roman"/>
          <w:b/>
          <w:i w:val="false"/>
          <w:color w:val="000000"/>
        </w:rPr>
        <w:t xml:space="preserve"> 
18. Спирттi есепке алу тәртiбi </w:t>
      </w:r>
    </w:p>
    <w:bookmarkEnd w:id="105"/>
    <w:p>
      <w:pPr>
        <w:spacing w:after="0"/>
        <w:ind w:left="0"/>
        <w:jc w:val="both"/>
      </w:pPr>
      <w:r>
        <w:rPr>
          <w:rFonts w:ascii="Times New Roman"/>
          <w:b w:val="false"/>
          <w:i w:val="false"/>
          <w:color w:val="000000"/>
          <w:sz w:val="28"/>
        </w:rPr>
        <w:t xml:space="preserve">      106. Күн сайын жұмыс күнi басталғанда спирттi құю бөлiмшесiнен спирт сақтайтын орынға беру жүргiзiледi. Демалыс және мереке күндерi спирттi беру екi тәулiкте бiр рет жүргiзiледi. </w:t>
      </w:r>
      <w:r>
        <w:br/>
      </w:r>
      <w:r>
        <w:rPr>
          <w:rFonts w:ascii="Times New Roman"/>
          <w:b w:val="false"/>
          <w:i w:val="false"/>
          <w:color w:val="000000"/>
          <w:sz w:val="28"/>
        </w:rPr>
        <w:t>
 </w:t>
      </w:r>
    </w:p>
    <w:bookmarkStart w:name="z107" w:id="106"/>
    <w:p>
      <w:pPr>
        <w:spacing w:after="0"/>
        <w:ind w:left="0"/>
        <w:jc w:val="both"/>
      </w:pPr>
      <w:r>
        <w:rPr>
          <w:rFonts w:ascii="Times New Roman"/>
          <w:b w:val="false"/>
          <w:i w:val="false"/>
          <w:color w:val="000000"/>
          <w:sz w:val="28"/>
        </w:rPr>
        <w:t xml:space="preserve">
      107. Спирттi өлшеу бiрлiгi болып +20 С температурада кезiндегi сусыз спирттiң бiр далы табылады. Спирттi eceпкe алу жүздiк үлестерге дейiн жүргiзiледi, және де 0,005-тен төмен мыңдық үлестер есепке алынбайды, ал 0,005 және одан жоғарылар жүзден бiр далға қабылданады. </w:t>
      </w:r>
      <w:r>
        <w:br/>
      </w:r>
      <w:r>
        <w:rPr>
          <w:rFonts w:ascii="Times New Roman"/>
          <w:b w:val="false"/>
          <w:i w:val="false"/>
          <w:color w:val="000000"/>
          <w:sz w:val="28"/>
        </w:rPr>
        <w:t>
 </w:t>
      </w:r>
    </w:p>
    <w:bookmarkEnd w:id="106"/>
    <w:bookmarkStart w:name="z108" w:id="107"/>
    <w:p>
      <w:pPr>
        <w:spacing w:after="0"/>
        <w:ind w:left="0"/>
        <w:jc w:val="both"/>
      </w:pPr>
      <w:r>
        <w:rPr>
          <w:rFonts w:ascii="Times New Roman"/>
          <w:b w:val="false"/>
          <w:i w:val="false"/>
          <w:color w:val="000000"/>
          <w:sz w:val="28"/>
        </w:rPr>
        <w:t xml:space="preserve">
      108. Спирттi есепке алу кезiнде мыналар анықталуға жатады: сулы-спирттiң құрамы, спирттiң процентпен есептегендегi шоғырлануы (көлемi) және сусыз спирттiң құрамындағы көлемi. </w:t>
      </w:r>
      <w:r>
        <w:br/>
      </w:r>
      <w:r>
        <w:rPr>
          <w:rFonts w:ascii="Times New Roman"/>
          <w:b w:val="false"/>
          <w:i w:val="false"/>
          <w:color w:val="000000"/>
          <w:sz w:val="28"/>
        </w:rPr>
        <w:t>
 </w:t>
      </w:r>
    </w:p>
    <w:bookmarkEnd w:id="107"/>
    <w:bookmarkStart w:name="z109" w:id="108"/>
    <w:p>
      <w:pPr>
        <w:spacing w:after="0"/>
        <w:ind w:left="0"/>
        <w:jc w:val="both"/>
      </w:pPr>
      <w:r>
        <w:rPr>
          <w:rFonts w:ascii="Times New Roman"/>
          <w:b w:val="false"/>
          <w:i w:val="false"/>
          <w:color w:val="000000"/>
          <w:sz w:val="28"/>
        </w:rPr>
        <w:t xml:space="preserve">
      109. Спирт өлшейтiн аппараттар есептегiштерiнiң көрсеткiштерiн алу өндiрiстiк тәулiктердiң басында жүргiзiледi. Бұл үшiн спирттi алу краны жабылады. Аппаратқа спирттiң келуi тоқтаған соң есептегiштердiң көрсеткiштерi П-21 нысанының журналында жазылады. Аппарат пен негiзгi спирт қабылдағыштың арасындағы спирт құбыры спирттен толық босаған соң, толтырылатынға кран жабылады және қосымша бос спирт қабылдағышқа ашылады. Осыдан кейiн барып қана спирттi алу басталады. </w:t>
      </w:r>
      <w:r>
        <w:br/>
      </w:r>
      <w:r>
        <w:rPr>
          <w:rFonts w:ascii="Times New Roman"/>
          <w:b w:val="false"/>
          <w:i w:val="false"/>
          <w:color w:val="000000"/>
          <w:sz w:val="28"/>
        </w:rPr>
        <w:t xml:space="preserve">
      Есептегiштердiң көрсеткiштерiн алуды жүргiзуге спирттi алу уақытында рұқсат берiлмейдi. </w:t>
      </w:r>
      <w:r>
        <w:br/>
      </w:r>
      <w:r>
        <w:rPr>
          <w:rFonts w:ascii="Times New Roman"/>
          <w:b w:val="false"/>
          <w:i w:val="false"/>
          <w:color w:val="000000"/>
          <w:sz w:val="28"/>
        </w:rPr>
        <w:t>
 </w:t>
      </w:r>
    </w:p>
    <w:bookmarkEnd w:id="108"/>
    <w:bookmarkStart w:name="z110" w:id="109"/>
    <w:p>
      <w:pPr>
        <w:spacing w:after="0"/>
        <w:ind w:left="0"/>
        <w:jc w:val="both"/>
      </w:pPr>
      <w:r>
        <w:rPr>
          <w:rFonts w:ascii="Times New Roman"/>
          <w:b w:val="false"/>
          <w:i w:val="false"/>
          <w:color w:val="000000"/>
          <w:sz w:val="28"/>
        </w:rPr>
        <w:t xml:space="preserve">
      110. Көрсеткiштi алу сәтiне өткен тәулiктер үшiн өндiрiлген бүкiл спирт өлшенедi және спирт сақтайтын орынға берiледi. </w:t>
      </w:r>
      <w:r>
        <w:br/>
      </w:r>
      <w:r>
        <w:rPr>
          <w:rFonts w:ascii="Times New Roman"/>
          <w:b w:val="false"/>
          <w:i w:val="false"/>
          <w:color w:val="000000"/>
          <w:sz w:val="28"/>
        </w:rPr>
        <w:t>
 </w:t>
      </w:r>
    </w:p>
    <w:bookmarkEnd w:id="109"/>
    <w:bookmarkStart w:name="z111" w:id="110"/>
    <w:p>
      <w:pPr>
        <w:spacing w:after="0"/>
        <w:ind w:left="0"/>
        <w:jc w:val="both"/>
      </w:pPr>
      <w:r>
        <w:rPr>
          <w:rFonts w:ascii="Times New Roman"/>
          <w:b w:val="false"/>
          <w:i w:val="false"/>
          <w:color w:val="000000"/>
          <w:sz w:val="28"/>
        </w:rPr>
        <w:t xml:space="preserve">
      111. П-21 нысанының журналында боза айырушы (боза айдаушы) бөлiмшенiң аппаратшылары сусыз спирттiң және спирт өлшейтiн аппараттың көрсеткiштерi бойынша спирттiң сағат сайынғы өндiрiлуiне, сондай-ақ қарау шамындағы сулы-спирттi ерiтiндiнiң температурасына жазба жүргiзедi. Ауысымды өткiзу кезiнде аппаратшылар аппарат есептегiштерiнiң көрсеткiштерiн жазады және қолдарын қояды. </w:t>
      </w:r>
      <w:r>
        <w:br/>
      </w:r>
      <w:r>
        <w:rPr>
          <w:rFonts w:ascii="Times New Roman"/>
          <w:b w:val="false"/>
          <w:i w:val="false"/>
          <w:color w:val="000000"/>
          <w:sz w:val="28"/>
        </w:rPr>
        <w:t>
 </w:t>
      </w:r>
    </w:p>
    <w:bookmarkEnd w:id="110"/>
    <w:bookmarkStart w:name="z112" w:id="111"/>
    <w:p>
      <w:pPr>
        <w:spacing w:after="0"/>
        <w:ind w:left="0"/>
        <w:jc w:val="both"/>
      </w:pPr>
      <w:r>
        <w:rPr>
          <w:rFonts w:ascii="Times New Roman"/>
          <w:b w:val="false"/>
          <w:i w:val="false"/>
          <w:color w:val="000000"/>
          <w:sz w:val="28"/>
        </w:rPr>
        <w:t xml:space="preserve">
      112. Сулы-спирттi ерiтiндiдегiнi сусызға қайта есептегендегi спирттiң мөлшерiн айқындау белгiленген тәртiпте жүргiзiледi. </w:t>
      </w:r>
      <w:r>
        <w:br/>
      </w:r>
      <w:r>
        <w:rPr>
          <w:rFonts w:ascii="Times New Roman"/>
          <w:b w:val="false"/>
          <w:i w:val="false"/>
          <w:color w:val="000000"/>
          <w:sz w:val="28"/>
        </w:rPr>
        <w:t>
 </w:t>
      </w:r>
    </w:p>
    <w:bookmarkEnd w:id="111"/>
    <w:bookmarkStart w:name="z113" w:id="112"/>
    <w:p>
      <w:pPr>
        <w:spacing w:after="0"/>
        <w:ind w:left="0"/>
        <w:jc w:val="both"/>
      </w:pPr>
      <w:r>
        <w:rPr>
          <w:rFonts w:ascii="Times New Roman"/>
          <w:b w:val="false"/>
          <w:i w:val="false"/>
          <w:color w:val="000000"/>
          <w:sz w:val="28"/>
        </w:rPr>
        <w:t xml:space="preserve">
      113. Спирттi және спирт өнiмдерiн өндiру және оларды спирт сақтайтын орынға беру туралы П-18 нысаны бойынша акт ресiмделедi. Көлемдi және сусыз спирттi өлшеудiң нәтижелерiн жазу әрбiр спирт өлшейтiн аппарат бойынша бөлек жүргiзiледi. </w:t>
      </w:r>
      <w:r>
        <w:br/>
      </w:r>
      <w:r>
        <w:rPr>
          <w:rFonts w:ascii="Times New Roman"/>
          <w:b w:val="false"/>
          <w:i w:val="false"/>
          <w:color w:val="000000"/>
          <w:sz w:val="28"/>
        </w:rPr>
        <w:t>
 </w:t>
      </w:r>
    </w:p>
    <w:bookmarkEnd w:id="112"/>
    <w:bookmarkStart w:name="z114" w:id="113"/>
    <w:p>
      <w:pPr>
        <w:spacing w:after="0"/>
        <w:ind w:left="0"/>
        <w:jc w:val="both"/>
      </w:pPr>
      <w:r>
        <w:rPr>
          <w:rFonts w:ascii="Times New Roman"/>
          <w:b w:val="false"/>
          <w:i w:val="false"/>
          <w:color w:val="000000"/>
          <w:sz w:val="28"/>
        </w:rPr>
        <w:t xml:space="preserve">
      114. П-18 нысаны бойынша актiнiң сырт жағында өндiрiс бастығының (бас технологтың, инженер-технологтың, аға инженер-технологтың, техник-технологтың) және спирт сақтайтын орын меңгерушiсiнiң қолы қойылып: "Крандар дұрыс жабылды, құю бөлiмшесiнiң резервуарында бос орын бар" деген қосымша жазба жасалады. </w:t>
      </w:r>
      <w:r>
        <w:br/>
      </w:r>
      <w:r>
        <w:rPr>
          <w:rFonts w:ascii="Times New Roman"/>
          <w:b w:val="false"/>
          <w:i w:val="false"/>
          <w:color w:val="000000"/>
          <w:sz w:val="28"/>
        </w:rPr>
        <w:t>
 </w:t>
      </w:r>
    </w:p>
    <w:bookmarkEnd w:id="113"/>
    <w:bookmarkStart w:name="z115" w:id="114"/>
    <w:p>
      <w:pPr>
        <w:spacing w:after="0"/>
        <w:ind w:left="0"/>
        <w:jc w:val="both"/>
      </w:pPr>
      <w:r>
        <w:rPr>
          <w:rFonts w:ascii="Times New Roman"/>
          <w:b w:val="false"/>
          <w:i w:val="false"/>
          <w:color w:val="000000"/>
          <w:sz w:val="28"/>
        </w:rPr>
        <w:t xml:space="preserve">
      115. П-18 нысанының актiсiндегi есептегiштердiң көрсеткiштерi жазбаларының дұрыстығы аппаратшының қолы қойылып расталады. </w:t>
      </w:r>
      <w:r>
        <w:br/>
      </w:r>
      <w:r>
        <w:rPr>
          <w:rFonts w:ascii="Times New Roman"/>
          <w:b w:val="false"/>
          <w:i w:val="false"/>
          <w:color w:val="000000"/>
          <w:sz w:val="28"/>
        </w:rPr>
        <w:t>
 </w:t>
      </w:r>
    </w:p>
    <w:bookmarkEnd w:id="114"/>
    <w:bookmarkStart w:name="z116" w:id="115"/>
    <w:p>
      <w:pPr>
        <w:spacing w:after="0"/>
        <w:ind w:left="0"/>
        <w:jc w:val="both"/>
      </w:pPr>
      <w:r>
        <w:rPr>
          <w:rFonts w:ascii="Times New Roman"/>
          <w:b w:val="false"/>
          <w:i w:val="false"/>
          <w:color w:val="000000"/>
          <w:sz w:val="28"/>
        </w:rPr>
        <w:t xml:space="preserve">
      116. Бухгалтерияға П-18 нысаны актiсiнiң көшiрмесiн 114 және 115-тармақтарда көрсетiлген жазбаларсыз қабылдауға тыйым салынады. </w:t>
      </w:r>
      <w:r>
        <w:br/>
      </w:r>
      <w:r>
        <w:rPr>
          <w:rFonts w:ascii="Times New Roman"/>
          <w:b w:val="false"/>
          <w:i w:val="false"/>
          <w:color w:val="000000"/>
          <w:sz w:val="28"/>
        </w:rPr>
        <w:t>
 </w:t>
      </w:r>
    </w:p>
    <w:bookmarkEnd w:id="115"/>
    <w:bookmarkStart w:name="z117" w:id="116"/>
    <w:p>
      <w:pPr>
        <w:spacing w:after="0"/>
        <w:ind w:left="0"/>
        <w:jc w:val="both"/>
      </w:pPr>
      <w:r>
        <w:rPr>
          <w:rFonts w:ascii="Times New Roman"/>
          <w:b w:val="false"/>
          <w:i w:val="false"/>
          <w:color w:val="000000"/>
          <w:sz w:val="28"/>
        </w:rPr>
        <w:t xml:space="preserve">
      117. Спирттi өндiрiстен спирт сақтайтын орынға берудi өндiрiстiң бастығы (бас технолог, инженер-технолог, техник-технолог), спирт сақтау орнының (қоймасының) меңгерушiсi, бухгалтер мен инженер-химиктiң (техник- химиктiң) мiндеттi түрде қатысуы кезiнде жүргiзiледi. </w:t>
      </w:r>
      <w:r>
        <w:br/>
      </w:r>
      <w:r>
        <w:rPr>
          <w:rFonts w:ascii="Times New Roman"/>
          <w:b w:val="false"/>
          <w:i w:val="false"/>
          <w:color w:val="000000"/>
          <w:sz w:val="28"/>
        </w:rPr>
        <w:t xml:space="preserve">
      Зауытта Қазақстан Республикасының Қаржы министрлiгi Салық комитетiнiң қызметкерi болған жағдайда спирттi беру оның қатысуымен жүргiзiледi. </w:t>
      </w:r>
      <w:r>
        <w:br/>
      </w:r>
      <w:r>
        <w:rPr>
          <w:rFonts w:ascii="Times New Roman"/>
          <w:b w:val="false"/>
          <w:i w:val="false"/>
          <w:color w:val="000000"/>
          <w:sz w:val="28"/>
        </w:rPr>
        <w:t>
 </w:t>
      </w:r>
    </w:p>
    <w:bookmarkEnd w:id="116"/>
    <w:bookmarkStart w:name="z118" w:id="117"/>
    <w:p>
      <w:pPr>
        <w:spacing w:after="0"/>
        <w:ind w:left="0"/>
        <w:jc w:val="both"/>
      </w:pPr>
      <w:r>
        <w:rPr>
          <w:rFonts w:ascii="Times New Roman"/>
          <w:b w:val="false"/>
          <w:i w:val="false"/>
          <w:color w:val="000000"/>
          <w:sz w:val="28"/>
        </w:rPr>
        <w:t xml:space="preserve">
      118. Спирт өлшейтiн аппараттардың кiнәратын айқындау үшiн оларды ретке келтiрген соң Қазақстан Республикасының Қаржы министрлiгi Салық комитетiнiң қызметкерi өлшеу нәтижелерiн П-18 нысанының актiсiне енгiзумен спирттi бақылаулық беру жүргiзiледi. Бұл жағдайда кемiнде үш өлшеу, тәулiгiне бiр өлшеу жүргiзiледi. Бақылаулық өлшеулердi тәулiгiне 2-3 рет жүргiзуге жол берiледi. Бұл ретте спирттiң мөлшерi әрбiр беру үшiн 250 далдан (1 коникалық өлшегiштен кем емес) кем болмауы тиiс. </w:t>
      </w:r>
      <w:r>
        <w:br/>
      </w:r>
      <w:r>
        <w:rPr>
          <w:rFonts w:ascii="Times New Roman"/>
          <w:b w:val="false"/>
          <w:i w:val="false"/>
          <w:color w:val="000000"/>
          <w:sz w:val="28"/>
        </w:rPr>
        <w:t>
 </w:t>
      </w:r>
    </w:p>
    <w:bookmarkEnd w:id="117"/>
    <w:bookmarkStart w:name="z119" w:id="118"/>
    <w:p>
      <w:pPr>
        <w:spacing w:after="0"/>
        <w:ind w:left="0"/>
        <w:jc w:val="both"/>
      </w:pPr>
      <w:r>
        <w:rPr>
          <w:rFonts w:ascii="Times New Roman"/>
          <w:b w:val="false"/>
          <w:i w:val="false"/>
          <w:color w:val="000000"/>
          <w:sz w:val="28"/>
        </w:rPr>
        <w:t xml:space="preserve">
      119. Әрбiр өлшеудiң ауытқуы аппараттың кiнәратының шегiндегі болуына жол берiледi. </w:t>
      </w:r>
    </w:p>
    <w:bookmarkEnd w:id="118"/>
    <w:bookmarkStart w:name="z120" w:id="119"/>
    <w:p>
      <w:pPr>
        <w:spacing w:after="0"/>
        <w:ind w:left="0"/>
        <w:jc w:val="left"/>
      </w:pPr>
      <w:r>
        <w:rPr>
          <w:rFonts w:ascii="Times New Roman"/>
          <w:b/>
          <w:i w:val="false"/>
          <w:color w:val="000000"/>
        </w:rPr>
        <w:t xml:space="preserve"> 
19. Спирттi комиссиялық беру </w:t>
      </w:r>
    </w:p>
    <w:bookmarkEnd w:id="119"/>
    <w:p>
      <w:pPr>
        <w:spacing w:after="0"/>
        <w:ind w:left="0"/>
        <w:jc w:val="both"/>
      </w:pPr>
      <w:r>
        <w:rPr>
          <w:rFonts w:ascii="Times New Roman"/>
          <w:b w:val="false"/>
          <w:i w:val="false"/>
          <w:color w:val="000000"/>
          <w:sz w:val="28"/>
        </w:rPr>
        <w:t xml:space="preserve">      120. Осы Нұсқаулықтың 33-бабына сәйкес спирттi комиссиялық беру кезiнде спирт өндiрушi-ұйымдағы Комиссияның мүшелерi қатысады. </w:t>
      </w:r>
      <w:r>
        <w:br/>
      </w:r>
      <w:r>
        <w:rPr>
          <w:rFonts w:ascii="Times New Roman"/>
          <w:b w:val="false"/>
          <w:i w:val="false"/>
          <w:color w:val="000000"/>
          <w:sz w:val="28"/>
        </w:rPr>
        <w:t>
 </w:t>
      </w:r>
    </w:p>
    <w:bookmarkStart w:name="z121" w:id="120"/>
    <w:p>
      <w:pPr>
        <w:spacing w:after="0"/>
        <w:ind w:left="0"/>
        <w:jc w:val="both"/>
      </w:pPr>
      <w:r>
        <w:rPr>
          <w:rFonts w:ascii="Times New Roman"/>
          <w:b w:val="false"/>
          <w:i w:val="false"/>
          <w:color w:val="000000"/>
          <w:sz w:val="28"/>
        </w:rPr>
        <w:t xml:space="preserve">
      121. Комиссиялық өлшеулер мынадай жағдайларда жүргiзiледi: </w:t>
      </w:r>
      <w:r>
        <w:br/>
      </w:r>
      <w:r>
        <w:rPr>
          <w:rFonts w:ascii="Times New Roman"/>
          <w:b w:val="false"/>
          <w:i w:val="false"/>
          <w:color w:val="000000"/>
          <w:sz w:val="28"/>
        </w:rPr>
        <w:t xml:space="preserve">
      1) сусыз спирттi есепке алу аппараттары көрсеткiштерiнде шектiден жоғары ауытқулар алынуы кезiнде (+(-)0,5% жоғары); </w:t>
      </w:r>
      <w:r>
        <w:br/>
      </w:r>
      <w:r>
        <w:rPr>
          <w:rFonts w:ascii="Times New Roman"/>
          <w:b w:val="false"/>
          <w:i w:val="false"/>
          <w:color w:val="000000"/>
          <w:sz w:val="28"/>
        </w:rPr>
        <w:t xml:space="preserve">
      2) спирт өндiрушi-ұйым басшысының нұсқауы бойынша; </w:t>
      </w:r>
      <w:r>
        <w:br/>
      </w:r>
      <w:r>
        <w:rPr>
          <w:rFonts w:ascii="Times New Roman"/>
          <w:b w:val="false"/>
          <w:i w:val="false"/>
          <w:color w:val="000000"/>
          <w:sz w:val="28"/>
        </w:rPr>
        <w:t xml:space="preserve">
      3) Қазақстан Республикасының Қаржы министрлiгi Салық комитетiнiң нұсқауы бойынша. </w:t>
      </w:r>
      <w:r>
        <w:br/>
      </w:r>
      <w:r>
        <w:rPr>
          <w:rFonts w:ascii="Times New Roman"/>
          <w:b w:val="false"/>
          <w:i w:val="false"/>
          <w:color w:val="000000"/>
          <w:sz w:val="28"/>
        </w:rPr>
        <w:t>
 </w:t>
      </w:r>
    </w:p>
    <w:bookmarkEnd w:id="120"/>
    <w:bookmarkStart w:name="z122" w:id="121"/>
    <w:p>
      <w:pPr>
        <w:spacing w:after="0"/>
        <w:ind w:left="0"/>
        <w:jc w:val="both"/>
      </w:pPr>
      <w:r>
        <w:rPr>
          <w:rFonts w:ascii="Times New Roman"/>
          <w:b w:val="false"/>
          <w:i w:val="false"/>
          <w:color w:val="000000"/>
          <w:sz w:val="28"/>
        </w:rPr>
        <w:t xml:space="preserve">
      122. Шектiден жоғары ауытқулар алынған және өзге де бұзушылықтар кезiнде осы Нұсқаулықта көзделген шаралар қолданылады. </w:t>
      </w:r>
      <w:r>
        <w:br/>
      </w:r>
      <w:r>
        <w:rPr>
          <w:rFonts w:ascii="Times New Roman"/>
          <w:b w:val="false"/>
          <w:i w:val="false"/>
          <w:color w:val="000000"/>
          <w:sz w:val="28"/>
        </w:rPr>
        <w:t>
 </w:t>
      </w:r>
    </w:p>
    <w:bookmarkEnd w:id="121"/>
    <w:bookmarkStart w:name="z123" w:id="122"/>
    <w:p>
      <w:pPr>
        <w:spacing w:after="0"/>
        <w:ind w:left="0"/>
        <w:jc w:val="both"/>
      </w:pPr>
      <w:r>
        <w:rPr>
          <w:rFonts w:ascii="Times New Roman"/>
          <w:b w:val="false"/>
          <w:i w:val="false"/>
          <w:color w:val="000000"/>
          <w:sz w:val="28"/>
        </w:rPr>
        <w:t xml:space="preserve">
      123. Қазақстан Республикасы Қаржы министрлiгiнiң Салық комитетiн аппарат және беру құралдарының ақауы туралы, спирттi есепке алу нәтижелерiндегi шектiден тыс ауытқулар және бұл ретте өнiмдi шығаруды жалғастыра беру фактiлерi туралы уақтылы хабардар етпеу, сондай-ақ Қазақстан Республикасының Қаржы министрлiгi Салық комитетiнiң қызметкерлерiне, оларға қызметтiк мiндеттерiн орындау кезiнде кедергiлер келтiру, спирттi есепке алу тәртiбiн бұзу болып табылады. </w:t>
      </w:r>
      <w:r>
        <w:br/>
      </w:r>
      <w:r>
        <w:rPr>
          <w:rFonts w:ascii="Times New Roman"/>
          <w:b w:val="false"/>
          <w:i w:val="false"/>
          <w:color w:val="000000"/>
          <w:sz w:val="28"/>
        </w:rPr>
        <w:t>
 </w:t>
      </w:r>
    </w:p>
    <w:bookmarkEnd w:id="122"/>
    <w:bookmarkStart w:name="z124" w:id="123"/>
    <w:p>
      <w:pPr>
        <w:spacing w:after="0"/>
        <w:ind w:left="0"/>
        <w:jc w:val="both"/>
      </w:pPr>
      <w:r>
        <w:rPr>
          <w:rFonts w:ascii="Times New Roman"/>
          <w:b w:val="false"/>
          <w:i w:val="false"/>
          <w:color w:val="000000"/>
          <w:sz w:val="28"/>
        </w:rPr>
        <w:t xml:space="preserve">
      124. Спирттi комиссиялық немесе бақылаулық берулер кезiнде комиссияның мүшелерi құю бөлiмшесiнде бос спирт қабылдағыштың барлығын тексередi, осы Нұсқаулықтың 110, 111-тармақтарына сәйкес есептегiштердiң көрсеткiштерiн алуды жүргiзедi. </w:t>
      </w:r>
      <w:r>
        <w:br/>
      </w:r>
      <w:r>
        <w:rPr>
          <w:rFonts w:ascii="Times New Roman"/>
          <w:b w:val="false"/>
          <w:i w:val="false"/>
          <w:color w:val="000000"/>
          <w:sz w:val="28"/>
        </w:rPr>
        <w:t>
 </w:t>
      </w:r>
    </w:p>
    <w:bookmarkEnd w:id="123"/>
    <w:bookmarkStart w:name="z125" w:id="124"/>
    <w:p>
      <w:pPr>
        <w:spacing w:after="0"/>
        <w:ind w:left="0"/>
        <w:jc w:val="both"/>
      </w:pPr>
      <w:r>
        <w:rPr>
          <w:rFonts w:ascii="Times New Roman"/>
          <w:b w:val="false"/>
          <w:i w:val="false"/>
          <w:color w:val="000000"/>
          <w:sz w:val="28"/>
        </w:rPr>
        <w:t xml:space="preserve">
      125. Спирттi комиссиялық немесе бақылаулық берулердi жүргiзу кезеңiнде құю бөлiмшесiне кiруге комиссияның қатысуымен ғана рұқсат етiледi. </w:t>
      </w:r>
      <w:r>
        <w:br/>
      </w:r>
      <w:r>
        <w:rPr>
          <w:rFonts w:ascii="Times New Roman"/>
          <w:b w:val="false"/>
          <w:i w:val="false"/>
          <w:color w:val="000000"/>
          <w:sz w:val="28"/>
        </w:rPr>
        <w:t>
 </w:t>
      </w:r>
    </w:p>
    <w:bookmarkEnd w:id="124"/>
    <w:bookmarkStart w:name="z126" w:id="125"/>
    <w:p>
      <w:pPr>
        <w:spacing w:after="0"/>
        <w:ind w:left="0"/>
        <w:jc w:val="both"/>
      </w:pPr>
      <w:r>
        <w:rPr>
          <w:rFonts w:ascii="Times New Roman"/>
          <w:b w:val="false"/>
          <w:i w:val="false"/>
          <w:color w:val="000000"/>
          <w:sz w:val="28"/>
        </w:rPr>
        <w:t xml:space="preserve">
      126. Бақылаулық немесе комиссиялық берулердiң нәтижелерiмен П-18 нысанының спирттiң өндiрiлуi туралы актiлерге кәдiмгi ресiмдеуден басқа Қазақстан Республикасының Қаржы министрлiгi Салық комитетiнiң қызметкерi және спирттi беру кезiнде қатысқан спирт өндiрушi-ұйым Комиссиясының барлық мүшелерi қол қояды. </w:t>
      </w:r>
      <w:r>
        <w:br/>
      </w:r>
      <w:r>
        <w:rPr>
          <w:rFonts w:ascii="Times New Roman"/>
          <w:b w:val="false"/>
          <w:i w:val="false"/>
          <w:color w:val="000000"/>
          <w:sz w:val="28"/>
        </w:rPr>
        <w:t>
 </w:t>
      </w:r>
    </w:p>
    <w:bookmarkEnd w:id="125"/>
    <w:bookmarkStart w:name="z127" w:id="126"/>
    <w:p>
      <w:pPr>
        <w:spacing w:after="0"/>
        <w:ind w:left="0"/>
        <w:jc w:val="both"/>
      </w:pPr>
      <w:r>
        <w:rPr>
          <w:rFonts w:ascii="Times New Roman"/>
          <w:b w:val="false"/>
          <w:i w:val="false"/>
          <w:color w:val="000000"/>
          <w:sz w:val="28"/>
        </w:rPr>
        <w:t xml:space="preserve">
      127. Күн сайын өндiрiс бастығымен (бас технологпен, инженер- технологпен) спирттi беру кезiнде алынған кiнәратты соңғы бақылаулық өлшеулер жүргiзу кезiнде спирт өлшейтiн аппараттың формулярында көрсетiлген кiнәратпен салыстыру жолымен спирт өлшейтiн аппараттардың жұмысына талдау жүргiзiледi. </w:t>
      </w:r>
      <w:r>
        <w:br/>
      </w:r>
      <w:r>
        <w:rPr>
          <w:rFonts w:ascii="Times New Roman"/>
          <w:b w:val="false"/>
          <w:i w:val="false"/>
          <w:color w:val="000000"/>
          <w:sz w:val="28"/>
        </w:rPr>
        <w:t>
 </w:t>
      </w:r>
    </w:p>
    <w:bookmarkEnd w:id="126"/>
    <w:bookmarkStart w:name="z128" w:id="127"/>
    <w:p>
      <w:pPr>
        <w:spacing w:after="0"/>
        <w:ind w:left="0"/>
        <w:jc w:val="both"/>
      </w:pPr>
      <w:r>
        <w:rPr>
          <w:rFonts w:ascii="Times New Roman"/>
          <w:b w:val="false"/>
          <w:i w:val="false"/>
          <w:color w:val="000000"/>
          <w:sz w:val="28"/>
        </w:rPr>
        <w:t xml:space="preserve">
      128. Спирт өндiрушi-ұйым күрделi жөндеуге немесе аппараттық бөлiмшеде өртке қарсы жұмыстарды жүргiзу үшiн тоқтатылған кезде аппарат спирттен босатылады, пердемен жабылады (электрондықтан басқасы) және Қазақстан Республикасының Қаржы министрлiгi Салық комитетiнiң қызметкерiмен пломбыланады. </w:t>
      </w:r>
      <w:r>
        <w:br/>
      </w:r>
      <w:r>
        <w:rPr>
          <w:rFonts w:ascii="Times New Roman"/>
          <w:b w:val="false"/>
          <w:i w:val="false"/>
          <w:color w:val="000000"/>
          <w:sz w:val="28"/>
        </w:rPr>
        <w:t>
 </w:t>
      </w:r>
    </w:p>
    <w:bookmarkEnd w:id="127"/>
    <w:bookmarkStart w:name="z129" w:id="128"/>
    <w:p>
      <w:pPr>
        <w:spacing w:after="0"/>
        <w:ind w:left="0"/>
        <w:jc w:val="both"/>
      </w:pPr>
      <w:r>
        <w:rPr>
          <w:rFonts w:ascii="Times New Roman"/>
          <w:b w:val="false"/>
          <w:i w:val="false"/>
          <w:color w:val="000000"/>
          <w:sz w:val="28"/>
        </w:rPr>
        <w:t xml:space="preserve">
      129. Спирт спирттi сақтау орны бойынша "Өзге де келiп түсулер" шотына кiрiске алынады. Аппараттың қалтқысы (электрондықтан басқасы) спирт сақтау орнына сақтауға берiледi. </w:t>
      </w:r>
    </w:p>
    <w:bookmarkEnd w:id="128"/>
    <w:bookmarkStart w:name="z130" w:id="1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Салық </w:t>
      </w:r>
      <w:r>
        <w:br/>
      </w:r>
      <w:r>
        <w:rPr>
          <w:rFonts w:ascii="Times New Roman"/>
          <w:b w:val="false"/>
          <w:i w:val="false"/>
          <w:color w:val="000000"/>
          <w:sz w:val="28"/>
        </w:rPr>
        <w:t xml:space="preserve">
комитеті Төрағасының 2004  </w:t>
      </w:r>
      <w:r>
        <w:br/>
      </w:r>
      <w:r>
        <w:rPr>
          <w:rFonts w:ascii="Times New Roman"/>
          <w:b w:val="false"/>
          <w:i w:val="false"/>
          <w:color w:val="000000"/>
          <w:sz w:val="28"/>
        </w:rPr>
        <w:t xml:space="preserve">
жылғы 27 ақпандағы N 88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Этил спиртін өндіруді   </w:t>
      </w:r>
      <w:r>
        <w:br/>
      </w:r>
      <w:r>
        <w:rPr>
          <w:rFonts w:ascii="Times New Roman"/>
          <w:b w:val="false"/>
          <w:i w:val="false"/>
          <w:color w:val="000000"/>
          <w:sz w:val="28"/>
        </w:rPr>
        <w:t xml:space="preserve">
жүзеге асырушы ұйымдарда </w:t>
      </w:r>
      <w:r>
        <w:br/>
      </w:r>
      <w:r>
        <w:rPr>
          <w:rFonts w:ascii="Times New Roman"/>
          <w:b w:val="false"/>
          <w:i w:val="false"/>
          <w:color w:val="000000"/>
          <w:sz w:val="28"/>
        </w:rPr>
        <w:t xml:space="preserve">
этил спиртін бақылау есебі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1-қосымша        </w:t>
      </w:r>
    </w:p>
    <w:bookmarkEnd w:id="129"/>
    <w:p>
      <w:pPr>
        <w:spacing w:after="0"/>
        <w:ind w:left="0"/>
        <w:jc w:val="both"/>
      </w:pPr>
      <w:r>
        <w:rPr>
          <w:rFonts w:ascii="Times New Roman"/>
          <w:b w:val="false"/>
          <w:i w:val="false"/>
          <w:color w:val="000000"/>
          <w:sz w:val="28"/>
        </w:rPr>
        <w:t xml:space="preserve">                                                    (N П-18 нысан)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ұйымның атауы </w:t>
      </w:r>
    </w:p>
    <w:p>
      <w:pPr>
        <w:spacing w:after="0"/>
        <w:ind w:left="0"/>
        <w:jc w:val="left"/>
      </w:pPr>
      <w:r>
        <w:rPr>
          <w:rFonts w:ascii="Times New Roman"/>
          <w:b/>
          <w:i w:val="false"/>
          <w:color w:val="000000"/>
        </w:rPr>
        <w:t xml:space="preserve"> Спирт және спирт өнімдерін өндіру және оны </w:t>
      </w:r>
      <w:r>
        <w:br/>
      </w:r>
      <w:r>
        <w:rPr>
          <w:rFonts w:ascii="Times New Roman"/>
          <w:b/>
          <w:i w:val="false"/>
          <w:color w:val="000000"/>
        </w:rPr>
        <w:t xml:space="preserve">
спирт қоймаларына өткізу туралы </w:t>
      </w:r>
      <w:r>
        <w:br/>
      </w:r>
      <w:r>
        <w:rPr>
          <w:rFonts w:ascii="Times New Roman"/>
          <w:b/>
          <w:i w:val="false"/>
          <w:color w:val="000000"/>
        </w:rPr>
        <w:t xml:space="preserve">
200_  жылғы "____" __________________ N _______ Актісі </w:t>
      </w:r>
    </w:p>
    <w:p>
      <w:pPr>
        <w:spacing w:after="0"/>
        <w:ind w:left="0"/>
        <w:jc w:val="both"/>
      </w:pPr>
      <w:r>
        <w:rPr>
          <w:rFonts w:ascii="Times New Roman"/>
          <w:b w:val="false"/>
          <w:i w:val="false"/>
          <w:color w:val="000000"/>
          <w:sz w:val="28"/>
        </w:rPr>
        <w:t xml:space="preserve">1. Бақылаулық спирт өлшегіш аппаратпен есептелінген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Спирт және |Бақылау    |Есептегіштердің көрсеткіші      |Тәулігіне </w:t>
      </w:r>
      <w:r>
        <w:br/>
      </w:r>
      <w:r>
        <w:rPr>
          <w:rFonts w:ascii="Times New Roman"/>
          <w:b w:val="false"/>
          <w:i w:val="false"/>
          <w:color w:val="000000"/>
          <w:sz w:val="28"/>
        </w:rPr>
        <w:t xml:space="preserve">
спирт      |спирт      |________________________________|спирт есеп. </w:t>
      </w:r>
      <w:r>
        <w:br/>
      </w:r>
      <w:r>
        <w:rPr>
          <w:rFonts w:ascii="Times New Roman"/>
          <w:b w:val="false"/>
          <w:i w:val="false"/>
          <w:color w:val="000000"/>
          <w:sz w:val="28"/>
        </w:rPr>
        <w:t xml:space="preserve">
өнімдерінің|өлшегіш    |спирт     |спирт айдалғаннан    |телді, дал </w:t>
      </w:r>
      <w:r>
        <w:br/>
      </w:r>
      <w:r>
        <w:rPr>
          <w:rFonts w:ascii="Times New Roman"/>
          <w:b w:val="false"/>
          <w:i w:val="false"/>
          <w:color w:val="000000"/>
          <w:sz w:val="28"/>
        </w:rPr>
        <w:t xml:space="preserve">
сұрыпы     |аппаратының|айдалғанға|кейін, дал           | </w:t>
      </w:r>
      <w:r>
        <w:br/>
      </w:r>
      <w:r>
        <w:rPr>
          <w:rFonts w:ascii="Times New Roman"/>
          <w:b w:val="false"/>
          <w:i w:val="false"/>
          <w:color w:val="000000"/>
          <w:sz w:val="28"/>
        </w:rPr>
        <w:t xml:space="preserve">
           |нөмірі     |дейін, дал|                     | </w:t>
      </w:r>
      <w:r>
        <w:br/>
      </w:r>
      <w:r>
        <w:rPr>
          <w:rFonts w:ascii="Times New Roman"/>
          <w:b w:val="false"/>
          <w:i w:val="false"/>
          <w:color w:val="000000"/>
          <w:sz w:val="28"/>
        </w:rPr>
        <w:t xml:space="preserve">
           |           |__________|_____________________|__________ </w:t>
      </w:r>
      <w:r>
        <w:br/>
      </w:r>
      <w:r>
        <w:rPr>
          <w:rFonts w:ascii="Times New Roman"/>
          <w:b w:val="false"/>
          <w:i w:val="false"/>
          <w:color w:val="000000"/>
          <w:sz w:val="28"/>
        </w:rPr>
        <w:t xml:space="preserve">
           |           |          |                     |кө. |сусыз </w:t>
      </w:r>
      <w:r>
        <w:br/>
      </w:r>
      <w:r>
        <w:rPr>
          <w:rFonts w:ascii="Times New Roman"/>
          <w:b w:val="false"/>
          <w:i w:val="false"/>
          <w:color w:val="000000"/>
          <w:sz w:val="28"/>
        </w:rPr>
        <w:t xml:space="preserve">
           |           |          |                     |ле. | </w:t>
      </w:r>
      <w:r>
        <w:br/>
      </w:r>
      <w:r>
        <w:rPr>
          <w:rFonts w:ascii="Times New Roman"/>
          <w:b w:val="false"/>
          <w:i w:val="false"/>
          <w:color w:val="000000"/>
          <w:sz w:val="28"/>
        </w:rPr>
        <w:t xml:space="preserve">
           |           |__________|_____________________|мі  | </w:t>
      </w:r>
      <w:r>
        <w:br/>
      </w:r>
      <w:r>
        <w:rPr>
          <w:rFonts w:ascii="Times New Roman"/>
          <w:b w:val="false"/>
          <w:i w:val="false"/>
          <w:color w:val="000000"/>
          <w:sz w:val="28"/>
        </w:rPr>
        <w:t xml:space="preserve">
           |           |кө. |сусыз|көлемі |сусыз        |бой.| </w:t>
      </w:r>
      <w:r>
        <w:br/>
      </w:r>
      <w:r>
        <w:rPr>
          <w:rFonts w:ascii="Times New Roman"/>
          <w:b w:val="false"/>
          <w:i w:val="false"/>
          <w:color w:val="000000"/>
          <w:sz w:val="28"/>
        </w:rPr>
        <w:t xml:space="preserve">
           |           |ле. |     |бойынша|             |ынша| </w:t>
      </w:r>
      <w:r>
        <w:br/>
      </w:r>
      <w:r>
        <w:rPr>
          <w:rFonts w:ascii="Times New Roman"/>
          <w:b w:val="false"/>
          <w:i w:val="false"/>
          <w:color w:val="000000"/>
          <w:sz w:val="28"/>
        </w:rPr>
        <w:t xml:space="preserve">
           |           |мі  |     |       |             |    | </w:t>
      </w:r>
      <w:r>
        <w:br/>
      </w:r>
      <w:r>
        <w:rPr>
          <w:rFonts w:ascii="Times New Roman"/>
          <w:b w:val="false"/>
          <w:i w:val="false"/>
          <w:color w:val="000000"/>
          <w:sz w:val="28"/>
        </w:rPr>
        <w:t xml:space="preserve">
           |           |бой.|     |       |             |    | </w:t>
      </w:r>
      <w:r>
        <w:br/>
      </w:r>
      <w:r>
        <w:rPr>
          <w:rFonts w:ascii="Times New Roman"/>
          <w:b w:val="false"/>
          <w:i w:val="false"/>
          <w:color w:val="000000"/>
          <w:sz w:val="28"/>
        </w:rPr>
        <w:t xml:space="preserve">
           |           |ынша|     |       |             |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Айырыл. </w:t>
      </w:r>
      <w:r>
        <w:br/>
      </w:r>
      <w:r>
        <w:rPr>
          <w:rFonts w:ascii="Times New Roman"/>
          <w:b w:val="false"/>
          <w:i w:val="false"/>
          <w:color w:val="000000"/>
          <w:sz w:val="28"/>
        </w:rPr>
        <w:t xml:space="preserve">
ған спирт, </w:t>
      </w:r>
      <w:r>
        <w:br/>
      </w:r>
      <w:r>
        <w:rPr>
          <w:rFonts w:ascii="Times New Roman"/>
          <w:b w:val="false"/>
          <w:i w:val="false"/>
          <w:color w:val="000000"/>
          <w:sz w:val="28"/>
        </w:rPr>
        <w:t xml:space="preserve">
"Жоғарғы" </w:t>
      </w:r>
      <w:r>
        <w:br/>
      </w:r>
      <w:r>
        <w:rPr>
          <w:rFonts w:ascii="Times New Roman"/>
          <w:b w:val="false"/>
          <w:i w:val="false"/>
          <w:color w:val="000000"/>
          <w:sz w:val="28"/>
        </w:rPr>
        <w:t xml:space="preserve">
2. Айырыл. </w:t>
      </w:r>
      <w:r>
        <w:br/>
      </w:r>
      <w:r>
        <w:rPr>
          <w:rFonts w:ascii="Times New Roman"/>
          <w:b w:val="false"/>
          <w:i w:val="false"/>
          <w:color w:val="000000"/>
          <w:sz w:val="28"/>
        </w:rPr>
        <w:t xml:space="preserve">
ған спирт, </w:t>
      </w:r>
      <w:r>
        <w:br/>
      </w:r>
      <w:r>
        <w:rPr>
          <w:rFonts w:ascii="Times New Roman"/>
          <w:b w:val="false"/>
          <w:i w:val="false"/>
          <w:color w:val="000000"/>
          <w:sz w:val="28"/>
        </w:rPr>
        <w:t xml:space="preserve">
"Экстра" </w:t>
      </w:r>
      <w:r>
        <w:br/>
      </w:r>
      <w:r>
        <w:rPr>
          <w:rFonts w:ascii="Times New Roman"/>
          <w:b w:val="false"/>
          <w:i w:val="false"/>
          <w:color w:val="000000"/>
          <w:sz w:val="28"/>
        </w:rPr>
        <w:t xml:space="preserve">
3. Айырыл. </w:t>
      </w:r>
      <w:r>
        <w:br/>
      </w:r>
      <w:r>
        <w:rPr>
          <w:rFonts w:ascii="Times New Roman"/>
          <w:b w:val="false"/>
          <w:i w:val="false"/>
          <w:color w:val="000000"/>
          <w:sz w:val="28"/>
        </w:rPr>
        <w:t xml:space="preserve">
ған спирт, </w:t>
      </w:r>
      <w:r>
        <w:br/>
      </w:r>
      <w:r>
        <w:rPr>
          <w:rFonts w:ascii="Times New Roman"/>
          <w:b w:val="false"/>
          <w:i w:val="false"/>
          <w:color w:val="000000"/>
          <w:sz w:val="28"/>
        </w:rPr>
        <w:t xml:space="preserve">
"Люкс" </w:t>
      </w:r>
      <w:r>
        <w:br/>
      </w:r>
      <w:r>
        <w:rPr>
          <w:rFonts w:ascii="Times New Roman"/>
          <w:b w:val="false"/>
          <w:i w:val="false"/>
          <w:color w:val="000000"/>
          <w:sz w:val="28"/>
        </w:rPr>
        <w:t xml:space="preserve">
4.Этил </w:t>
      </w:r>
      <w:r>
        <w:br/>
      </w:r>
      <w:r>
        <w:rPr>
          <w:rFonts w:ascii="Times New Roman"/>
          <w:b w:val="false"/>
          <w:i w:val="false"/>
          <w:color w:val="000000"/>
          <w:sz w:val="28"/>
        </w:rPr>
        <w:t xml:space="preserve">
спиртінің </w:t>
      </w:r>
      <w:r>
        <w:br/>
      </w:r>
      <w:r>
        <w:rPr>
          <w:rFonts w:ascii="Times New Roman"/>
          <w:b w:val="false"/>
          <w:i w:val="false"/>
          <w:color w:val="000000"/>
          <w:sz w:val="28"/>
        </w:rPr>
        <w:t xml:space="preserve">
негізгі </w:t>
      </w:r>
      <w:r>
        <w:br/>
      </w:r>
      <w:r>
        <w:rPr>
          <w:rFonts w:ascii="Times New Roman"/>
          <w:b w:val="false"/>
          <w:i w:val="false"/>
          <w:color w:val="000000"/>
          <w:sz w:val="28"/>
        </w:rPr>
        <w:t xml:space="preserve">
фракциясы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2. Құю бойынша алынды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|Айырылған спирт           |Этил     |Сивуш    </w:t>
      </w:r>
      <w:r>
        <w:br/>
      </w:r>
      <w:r>
        <w:rPr>
          <w:rFonts w:ascii="Times New Roman"/>
          <w:b w:val="false"/>
          <w:i w:val="false"/>
          <w:color w:val="000000"/>
          <w:sz w:val="28"/>
        </w:rPr>
        <w:t xml:space="preserve">
                    |__________________________|спиртінің|майы </w:t>
      </w:r>
      <w:r>
        <w:br/>
      </w:r>
      <w:r>
        <w:rPr>
          <w:rFonts w:ascii="Times New Roman"/>
          <w:b w:val="false"/>
          <w:i w:val="false"/>
          <w:color w:val="000000"/>
          <w:sz w:val="28"/>
        </w:rPr>
        <w:t xml:space="preserve">
                    |Жоғары|"Экстра"|"Люкс"    |негізгі  | </w:t>
      </w:r>
      <w:r>
        <w:br/>
      </w:r>
      <w:r>
        <w:rPr>
          <w:rFonts w:ascii="Times New Roman"/>
          <w:b w:val="false"/>
          <w:i w:val="false"/>
          <w:color w:val="000000"/>
          <w:sz w:val="28"/>
        </w:rPr>
        <w:t xml:space="preserve">
                    |тазар.|        |          |фракциясы| </w:t>
      </w:r>
      <w:r>
        <w:br/>
      </w:r>
      <w:r>
        <w:rPr>
          <w:rFonts w:ascii="Times New Roman"/>
          <w:b w:val="false"/>
          <w:i w:val="false"/>
          <w:color w:val="000000"/>
          <w:sz w:val="28"/>
        </w:rPr>
        <w:t xml:space="preserve">
                    |тылған|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Өлшегіштен өткі. </w:t>
      </w:r>
      <w:r>
        <w:br/>
      </w:r>
      <w:r>
        <w:rPr>
          <w:rFonts w:ascii="Times New Roman"/>
          <w:b w:val="false"/>
          <w:i w:val="false"/>
          <w:color w:val="000000"/>
          <w:sz w:val="28"/>
        </w:rPr>
        <w:t xml:space="preserve">
зілгеннен кейінгі </w:t>
      </w:r>
      <w:r>
        <w:br/>
      </w:r>
      <w:r>
        <w:rPr>
          <w:rFonts w:ascii="Times New Roman"/>
          <w:b w:val="false"/>
          <w:i w:val="false"/>
          <w:color w:val="000000"/>
          <w:sz w:val="28"/>
        </w:rPr>
        <w:t xml:space="preserve">
спирт көлемі, дал </w:t>
      </w:r>
      <w:r>
        <w:br/>
      </w:r>
      <w:r>
        <w:rPr>
          <w:rFonts w:ascii="Times New Roman"/>
          <w:b w:val="false"/>
          <w:i w:val="false"/>
          <w:color w:val="000000"/>
          <w:sz w:val="28"/>
        </w:rPr>
        <w:t xml:space="preserve">
2. Өлшегіштегі </w:t>
      </w:r>
      <w:r>
        <w:br/>
      </w:r>
      <w:r>
        <w:rPr>
          <w:rFonts w:ascii="Times New Roman"/>
          <w:b w:val="false"/>
          <w:i w:val="false"/>
          <w:color w:val="000000"/>
          <w:sz w:val="28"/>
        </w:rPr>
        <w:t xml:space="preserve">
спирттің орташа </w:t>
      </w:r>
      <w:r>
        <w:br/>
      </w:r>
      <w:r>
        <w:rPr>
          <w:rFonts w:ascii="Times New Roman"/>
          <w:b w:val="false"/>
          <w:i w:val="false"/>
          <w:color w:val="000000"/>
          <w:sz w:val="28"/>
        </w:rPr>
        <w:t xml:space="preserve">
температурасы.,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3. Өлшегіштердің </w:t>
      </w:r>
      <w:r>
        <w:br/>
      </w:r>
      <w:r>
        <w:rPr>
          <w:rFonts w:ascii="Times New Roman"/>
          <w:b w:val="false"/>
          <w:i w:val="false"/>
          <w:color w:val="000000"/>
          <w:sz w:val="28"/>
        </w:rPr>
        <w:t xml:space="preserve">
көлемдік кеңеюіне </w:t>
      </w:r>
      <w:r>
        <w:br/>
      </w:r>
      <w:r>
        <w:rPr>
          <w:rFonts w:ascii="Times New Roman"/>
          <w:b w:val="false"/>
          <w:i w:val="false"/>
          <w:color w:val="000000"/>
          <w:sz w:val="28"/>
        </w:rPr>
        <w:t xml:space="preserve">
түзету, дал. </w:t>
      </w:r>
      <w:r>
        <w:br/>
      </w:r>
      <w:r>
        <w:rPr>
          <w:rFonts w:ascii="Times New Roman"/>
          <w:b w:val="false"/>
          <w:i w:val="false"/>
          <w:color w:val="000000"/>
          <w:sz w:val="28"/>
        </w:rPr>
        <w:t xml:space="preserve">
4. Түзетуді есепке </w:t>
      </w:r>
      <w:r>
        <w:br/>
      </w:r>
      <w:r>
        <w:rPr>
          <w:rFonts w:ascii="Times New Roman"/>
          <w:b w:val="false"/>
          <w:i w:val="false"/>
          <w:color w:val="000000"/>
          <w:sz w:val="28"/>
        </w:rPr>
        <w:t xml:space="preserve">
алумен спирттің </w:t>
      </w:r>
      <w:r>
        <w:br/>
      </w:r>
      <w:r>
        <w:rPr>
          <w:rFonts w:ascii="Times New Roman"/>
          <w:b w:val="false"/>
          <w:i w:val="false"/>
          <w:color w:val="000000"/>
          <w:sz w:val="28"/>
        </w:rPr>
        <w:t xml:space="preserve">
көлемі, дал. </w:t>
      </w:r>
      <w:r>
        <w:br/>
      </w:r>
      <w:r>
        <w:rPr>
          <w:rFonts w:ascii="Times New Roman"/>
          <w:b w:val="false"/>
          <w:i w:val="false"/>
          <w:color w:val="000000"/>
          <w:sz w:val="28"/>
        </w:rPr>
        <w:t xml:space="preserve">
5. Спирт өлшегіштің </w:t>
      </w:r>
      <w:r>
        <w:br/>
      </w:r>
      <w:r>
        <w:rPr>
          <w:rFonts w:ascii="Times New Roman"/>
          <w:b w:val="false"/>
          <w:i w:val="false"/>
          <w:color w:val="000000"/>
          <w:sz w:val="28"/>
        </w:rPr>
        <w:t xml:space="preserve">
батуы (ареометрдің), </w:t>
      </w:r>
      <w:r>
        <w:br/>
      </w:r>
      <w:r>
        <w:rPr>
          <w:rFonts w:ascii="Times New Roman"/>
          <w:b w:val="false"/>
          <w:i w:val="false"/>
          <w:color w:val="000000"/>
          <w:sz w:val="28"/>
        </w:rPr>
        <w:t xml:space="preserve">
бөліктерде. </w:t>
      </w:r>
      <w:r>
        <w:br/>
      </w:r>
      <w:r>
        <w:rPr>
          <w:rFonts w:ascii="Times New Roman"/>
          <w:b w:val="false"/>
          <w:i w:val="false"/>
          <w:color w:val="000000"/>
          <w:sz w:val="28"/>
        </w:rPr>
        <w:t xml:space="preserve">
6. Стақандағы </w:t>
      </w:r>
      <w:r>
        <w:br/>
      </w:r>
      <w:r>
        <w:rPr>
          <w:rFonts w:ascii="Times New Roman"/>
          <w:b w:val="false"/>
          <w:i w:val="false"/>
          <w:color w:val="000000"/>
          <w:sz w:val="28"/>
        </w:rPr>
        <w:t xml:space="preserve">
спирттің орташа </w:t>
      </w:r>
      <w:r>
        <w:br/>
      </w:r>
      <w:r>
        <w:rPr>
          <w:rFonts w:ascii="Times New Roman"/>
          <w:b w:val="false"/>
          <w:i w:val="false"/>
          <w:color w:val="000000"/>
          <w:sz w:val="28"/>
        </w:rPr>
        <w:t xml:space="preserve">
температурасы,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7.Шоғырлануы, % </w:t>
      </w:r>
      <w:r>
        <w:br/>
      </w:r>
      <w:r>
        <w:rPr>
          <w:rFonts w:ascii="Times New Roman"/>
          <w:b w:val="false"/>
          <w:i w:val="false"/>
          <w:color w:val="000000"/>
          <w:sz w:val="28"/>
        </w:rPr>
        <w:t xml:space="preserve">
(көлемі бойынша). </w:t>
      </w:r>
      <w:r>
        <w:br/>
      </w:r>
      <w:r>
        <w:rPr>
          <w:rFonts w:ascii="Times New Roman"/>
          <w:b w:val="false"/>
          <w:i w:val="false"/>
          <w:color w:val="000000"/>
          <w:sz w:val="28"/>
        </w:rPr>
        <w:t xml:space="preserve">
8. Көбейткіш. </w:t>
      </w:r>
      <w:r>
        <w:br/>
      </w:r>
      <w:r>
        <w:rPr>
          <w:rFonts w:ascii="Times New Roman"/>
          <w:b w:val="false"/>
          <w:i w:val="false"/>
          <w:color w:val="000000"/>
          <w:sz w:val="28"/>
        </w:rPr>
        <w:t xml:space="preserve">
9. Сусыз спирттің </w:t>
      </w:r>
      <w:r>
        <w:br/>
      </w:r>
      <w:r>
        <w:rPr>
          <w:rFonts w:ascii="Times New Roman"/>
          <w:b w:val="false"/>
          <w:i w:val="false"/>
          <w:color w:val="000000"/>
          <w:sz w:val="28"/>
        </w:rPr>
        <w:t xml:space="preserve">
мөлшері, дал.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Бақылаулық спирт өлшегіш аппараттарындағы </w:t>
      </w:r>
      <w:r>
        <w:br/>
      </w:r>
      <w:r>
        <w:rPr>
          <w:rFonts w:ascii="Times New Roman"/>
          <w:b w:val="false"/>
          <w:i w:val="false"/>
          <w:color w:val="000000"/>
          <w:sz w:val="28"/>
        </w:rPr>
        <w:t xml:space="preserve">
көрсеткіштің құю деректерінен ауытқуы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Тазартылған спирт                       |Этил спиртінің негізгі </w:t>
      </w:r>
      <w:r>
        <w:br/>
      </w:r>
      <w:r>
        <w:rPr>
          <w:rFonts w:ascii="Times New Roman"/>
          <w:b w:val="false"/>
          <w:i w:val="false"/>
          <w:color w:val="000000"/>
          <w:sz w:val="28"/>
        </w:rPr>
        <w:t xml:space="preserve">
________________________________________|фракциясы (+, -) </w:t>
      </w:r>
      <w:r>
        <w:br/>
      </w:r>
      <w:r>
        <w:rPr>
          <w:rFonts w:ascii="Times New Roman"/>
          <w:b w:val="false"/>
          <w:i w:val="false"/>
          <w:color w:val="000000"/>
          <w:sz w:val="28"/>
        </w:rPr>
        <w:t xml:space="preserve">
Жоғарғы     |"Экстра"|"Люкс"(+, -)      | </w:t>
      </w:r>
      <w:r>
        <w:br/>
      </w:r>
      <w:r>
        <w:rPr>
          <w:rFonts w:ascii="Times New Roman"/>
          <w:b w:val="false"/>
          <w:i w:val="false"/>
          <w:color w:val="000000"/>
          <w:sz w:val="28"/>
        </w:rPr>
        <w:t xml:space="preserve">
тазартылған |(+, -)  |                  |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дал  | %   |дал |%  |  дал     |   %   |     дал      |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Өткізді: Өндіріс                Қабылдады: Спирт қоймасының </w:t>
      </w:r>
      <w:r>
        <w:br/>
      </w:r>
      <w:r>
        <w:rPr>
          <w:rFonts w:ascii="Times New Roman"/>
          <w:b w:val="false"/>
          <w:i w:val="false"/>
          <w:color w:val="000000"/>
          <w:sz w:val="28"/>
        </w:rPr>
        <w:t xml:space="preserve">
      меңгерушісі                     меңгерушісі </w:t>
      </w:r>
    </w:p>
    <w:p>
      <w:pPr>
        <w:spacing w:after="0"/>
        <w:ind w:left="0"/>
        <w:jc w:val="both"/>
      </w:pPr>
      <w:r>
        <w:rPr>
          <w:rFonts w:ascii="Times New Roman"/>
          <w:b w:val="false"/>
          <w:i w:val="false"/>
          <w:color w:val="000000"/>
          <w:sz w:val="28"/>
        </w:rPr>
        <w:t xml:space="preserve">      аппаратшы                       Қатысқандар: химик </w:t>
      </w:r>
    </w:p>
    <w:p>
      <w:pPr>
        <w:spacing w:after="0"/>
        <w:ind w:left="0"/>
        <w:jc w:val="both"/>
      </w:pPr>
      <w:r>
        <w:rPr>
          <w:rFonts w:ascii="Times New Roman"/>
          <w:b w:val="false"/>
          <w:i w:val="false"/>
          <w:color w:val="000000"/>
          <w:sz w:val="28"/>
        </w:rPr>
        <w:t xml:space="preserve">                                      бухгалтер </w:t>
      </w:r>
    </w:p>
    <w:p>
      <w:pPr>
        <w:spacing w:after="0"/>
        <w:ind w:left="0"/>
        <w:jc w:val="both"/>
      </w:pPr>
      <w:r>
        <w:rPr>
          <w:rFonts w:ascii="Times New Roman"/>
          <w:b w:val="false"/>
          <w:i w:val="false"/>
          <w:color w:val="000000"/>
          <w:sz w:val="28"/>
        </w:rPr>
        <w:t xml:space="preserve">      Құю кезіндегі бақылаулық спирт өлшегіш аппараттарындағы есептегіштердің көрсеткіштерінің дұрыстығын растаймын: </w:t>
      </w:r>
      <w:r>
        <w:br/>
      </w:r>
      <w:r>
        <w:rPr>
          <w:rFonts w:ascii="Times New Roman"/>
          <w:b w:val="false"/>
          <w:i w:val="false"/>
          <w:color w:val="000000"/>
          <w:sz w:val="28"/>
        </w:rPr>
        <w:t xml:space="preserve">
аппаратшы </w:t>
      </w:r>
    </w:p>
    <w:p>
      <w:pPr>
        <w:spacing w:after="0"/>
        <w:ind w:left="0"/>
        <w:jc w:val="both"/>
      </w:pPr>
      <w:r>
        <w:rPr>
          <w:rFonts w:ascii="Times New Roman"/>
          <w:b w:val="false"/>
          <w:i w:val="false"/>
          <w:color w:val="000000"/>
          <w:sz w:val="28"/>
        </w:rPr>
        <w:t xml:space="preserve">      Актіні бас (аға) бухгалтер қабылдады </w:t>
      </w:r>
    </w:p>
    <w:p>
      <w:pPr>
        <w:spacing w:after="0"/>
        <w:ind w:left="0"/>
        <w:jc w:val="both"/>
      </w:pPr>
      <w:r>
        <w:rPr>
          <w:rFonts w:ascii="Times New Roman"/>
          <w:b w:val="false"/>
          <w:i w:val="false"/>
          <w:color w:val="000000"/>
          <w:sz w:val="28"/>
        </w:rPr>
        <w:t xml:space="preserve">                      200_ ж. "____" __________________________ </w:t>
      </w:r>
    </w:p>
    <w:p>
      <w:pPr>
        <w:spacing w:after="0"/>
        <w:ind w:left="0"/>
        <w:jc w:val="both"/>
      </w:pPr>
      <w:r>
        <w:rPr>
          <w:rFonts w:ascii="Times New Roman"/>
          <w:b w:val="false"/>
          <w:i w:val="false"/>
          <w:color w:val="000000"/>
          <w:sz w:val="28"/>
        </w:rPr>
        <w:t xml:space="preserve">Келесі беті </w:t>
      </w:r>
    </w:p>
    <w:p>
      <w:pPr>
        <w:spacing w:after="0"/>
        <w:ind w:left="0"/>
        <w:jc w:val="both"/>
      </w:pPr>
      <w:r>
        <w:rPr>
          <w:rFonts w:ascii="Times New Roman"/>
          <w:b w:val="false"/>
          <w:i w:val="false"/>
          <w:color w:val="000000"/>
          <w:sz w:val="28"/>
        </w:rPr>
        <w:t xml:space="preserve">Спиртті өлшеу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N,N р/с|Спирт және |Өлшегіштердің|Көлемі     |Өлшегіштегі спирт </w:t>
      </w:r>
      <w:r>
        <w:br/>
      </w:r>
      <w:r>
        <w:rPr>
          <w:rFonts w:ascii="Times New Roman"/>
          <w:b w:val="false"/>
          <w:i w:val="false"/>
          <w:color w:val="000000"/>
          <w:sz w:val="28"/>
        </w:rPr>
        <w:t xml:space="preserve">
       |спирт      |нөмірі       |бойынша    |температурасы </w:t>
      </w:r>
      <w:r>
        <w:br/>
      </w:r>
      <w:r>
        <w:rPr>
          <w:rFonts w:ascii="Times New Roman"/>
          <w:b w:val="false"/>
          <w:i w:val="false"/>
          <w:color w:val="000000"/>
          <w:sz w:val="28"/>
        </w:rPr>
        <w:t xml:space="preserve">
       |өнімдерінің|             |дал мөлшері| </w:t>
      </w:r>
      <w:r>
        <w:br/>
      </w:r>
      <w:r>
        <w:rPr>
          <w:rFonts w:ascii="Times New Roman"/>
          <w:b w:val="false"/>
          <w:i w:val="false"/>
          <w:color w:val="000000"/>
          <w:sz w:val="28"/>
        </w:rPr>
        <w:t xml:space="preserve">
       |сұрыпы     |             |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Жиыны: </w:t>
      </w:r>
    </w:p>
    <w:p>
      <w:pPr>
        <w:spacing w:after="0"/>
        <w:ind w:left="0"/>
        <w:jc w:val="both"/>
      </w:pPr>
      <w:r>
        <w:rPr>
          <w:rFonts w:ascii="Times New Roman"/>
          <w:b w:val="false"/>
          <w:i w:val="false"/>
          <w:color w:val="000000"/>
          <w:sz w:val="28"/>
        </w:rPr>
        <w:t xml:space="preserve">      Өндіріс меңгерушісі </w:t>
      </w:r>
    </w:p>
    <w:p>
      <w:pPr>
        <w:spacing w:after="0"/>
        <w:ind w:left="0"/>
        <w:jc w:val="both"/>
      </w:pPr>
      <w:r>
        <w:rPr>
          <w:rFonts w:ascii="Times New Roman"/>
          <w:b w:val="false"/>
          <w:i w:val="false"/>
          <w:color w:val="000000"/>
          <w:sz w:val="28"/>
        </w:rPr>
        <w:t xml:space="preserve">      Аппаратшы </w:t>
      </w:r>
    </w:p>
    <w:p>
      <w:pPr>
        <w:spacing w:after="0"/>
        <w:ind w:left="0"/>
        <w:jc w:val="both"/>
      </w:pPr>
      <w:r>
        <w:rPr>
          <w:rFonts w:ascii="Times New Roman"/>
          <w:b w:val="false"/>
          <w:i w:val="false"/>
          <w:color w:val="000000"/>
          <w:sz w:val="28"/>
        </w:rPr>
        <w:t xml:space="preserve">      Спирт қоймасының меңгерушісі </w:t>
      </w:r>
    </w:p>
    <w:p>
      <w:pPr>
        <w:spacing w:after="0"/>
        <w:ind w:left="0"/>
        <w:jc w:val="both"/>
      </w:pPr>
      <w:r>
        <w:rPr>
          <w:rFonts w:ascii="Times New Roman"/>
          <w:b w:val="false"/>
          <w:i w:val="false"/>
          <w:color w:val="000000"/>
          <w:sz w:val="28"/>
        </w:rPr>
        <w:t xml:space="preserve">      Ескерту: N П-18 нысаны бақылаулық спирт өлшегіш аппараттар бойынша күнделікті шығарылған айырылған спирт және спирт өнімдерін және оларды құя мен спирт қоймасына беру бойынша есепке алу үшін қолданылады. Акт өндіріс меңгерушісімен 2 данада жасалынады, біріншісі - бухгалтерияға тапсырылады, ал көшірмесі цехта қалады. П-18 нысанның ІІ-бөлімінің 2 және 7-тармақшаларында өлшегіштегі спирт температурасының орташа-динамикалық мәні және оның шоғырлануы көрсетіледі. </w:t>
      </w:r>
    </w:p>
    <w:bookmarkStart w:name="z131" w:id="1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Салық </w:t>
      </w:r>
      <w:r>
        <w:br/>
      </w:r>
      <w:r>
        <w:rPr>
          <w:rFonts w:ascii="Times New Roman"/>
          <w:b w:val="false"/>
          <w:i w:val="false"/>
          <w:color w:val="000000"/>
          <w:sz w:val="28"/>
        </w:rPr>
        <w:t xml:space="preserve">
комитеті Төрағасының 2004  </w:t>
      </w:r>
      <w:r>
        <w:br/>
      </w:r>
      <w:r>
        <w:rPr>
          <w:rFonts w:ascii="Times New Roman"/>
          <w:b w:val="false"/>
          <w:i w:val="false"/>
          <w:color w:val="000000"/>
          <w:sz w:val="28"/>
        </w:rPr>
        <w:t xml:space="preserve">
жылғы 27 ақпандағы N 88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Этил спиртін өндіруді   </w:t>
      </w:r>
      <w:r>
        <w:br/>
      </w:r>
      <w:r>
        <w:rPr>
          <w:rFonts w:ascii="Times New Roman"/>
          <w:b w:val="false"/>
          <w:i w:val="false"/>
          <w:color w:val="000000"/>
          <w:sz w:val="28"/>
        </w:rPr>
        <w:t xml:space="preserve">
жүзеге асырушы ұйымдарда  </w:t>
      </w:r>
      <w:r>
        <w:br/>
      </w:r>
      <w:r>
        <w:rPr>
          <w:rFonts w:ascii="Times New Roman"/>
          <w:b w:val="false"/>
          <w:i w:val="false"/>
          <w:color w:val="000000"/>
          <w:sz w:val="28"/>
        </w:rPr>
        <w:t xml:space="preserve">
этил спиртін бақылау    </w:t>
      </w:r>
      <w:r>
        <w:br/>
      </w:r>
      <w:r>
        <w:rPr>
          <w:rFonts w:ascii="Times New Roman"/>
          <w:b w:val="false"/>
          <w:i w:val="false"/>
          <w:color w:val="000000"/>
          <w:sz w:val="28"/>
        </w:rPr>
        <w:t xml:space="preserve">
есебі жөніндегі нұсқаулыққа </w:t>
      </w:r>
      <w:r>
        <w:br/>
      </w:r>
      <w:r>
        <w:rPr>
          <w:rFonts w:ascii="Times New Roman"/>
          <w:b w:val="false"/>
          <w:i w:val="false"/>
          <w:color w:val="000000"/>
          <w:sz w:val="28"/>
        </w:rPr>
        <w:t xml:space="preserve">
2-қосымша          </w:t>
      </w:r>
    </w:p>
    <w:bookmarkEnd w:id="130"/>
    <w:p>
      <w:pPr>
        <w:spacing w:after="0"/>
        <w:ind w:left="0"/>
        <w:jc w:val="left"/>
      </w:pPr>
      <w:r>
        <w:rPr>
          <w:rFonts w:ascii="Times New Roman"/>
          <w:b/>
          <w:i w:val="false"/>
          <w:color w:val="000000"/>
        </w:rPr>
        <w:t xml:space="preserve"> Спирт, спирттің негізгі фракциясын қабылдау, есепке алу және беруді қамтамасыз ететін жабдықтар мен аппараттар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|Кө.  |Боза айырғыш қондырғының </w:t>
      </w:r>
      <w:r>
        <w:br/>
      </w:r>
      <w:r>
        <w:rPr>
          <w:rFonts w:ascii="Times New Roman"/>
          <w:b w:val="false"/>
          <w:i w:val="false"/>
          <w:color w:val="000000"/>
          <w:sz w:val="28"/>
        </w:rPr>
        <w:t xml:space="preserve">
р/с| Жабдықтың атауы       |ле,  |белгілі қуаттылығы </w:t>
      </w:r>
      <w:r>
        <w:br/>
      </w:r>
      <w:r>
        <w:rPr>
          <w:rFonts w:ascii="Times New Roman"/>
          <w:b w:val="false"/>
          <w:i w:val="false"/>
          <w:color w:val="000000"/>
          <w:sz w:val="28"/>
        </w:rPr>
        <w:t xml:space="preserve">
   |                       |мі,  |кезіндегі жабдықтардың </w:t>
      </w:r>
      <w:r>
        <w:br/>
      </w:r>
      <w:r>
        <w:rPr>
          <w:rFonts w:ascii="Times New Roman"/>
          <w:b w:val="false"/>
          <w:i w:val="false"/>
          <w:color w:val="000000"/>
          <w:sz w:val="28"/>
        </w:rPr>
        <w:t xml:space="preserve">
   |                       |дал  |саны, дал/күндер </w:t>
      </w:r>
      <w:r>
        <w:br/>
      </w:r>
      <w:r>
        <w:rPr>
          <w:rFonts w:ascii="Times New Roman"/>
          <w:b w:val="false"/>
          <w:i w:val="false"/>
          <w:color w:val="000000"/>
          <w:sz w:val="28"/>
        </w:rPr>
        <w:t xml:space="preserve">
   |                       |     |_________________________________ </w:t>
      </w:r>
      <w:r>
        <w:br/>
      </w:r>
      <w:r>
        <w:rPr>
          <w:rFonts w:ascii="Times New Roman"/>
          <w:b w:val="false"/>
          <w:i w:val="false"/>
          <w:color w:val="000000"/>
          <w:sz w:val="28"/>
        </w:rPr>
        <w:t xml:space="preserve">
   |                       |     |750|1 000|1 500|2 000|3 000|6 000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1   Негізгі спирт қабылда.  2 000  1     -    -     -     -     - </w:t>
      </w:r>
      <w:r>
        <w:br/>
      </w:r>
      <w:r>
        <w:rPr>
          <w:rFonts w:ascii="Times New Roman"/>
          <w:b w:val="false"/>
          <w:i w:val="false"/>
          <w:color w:val="000000"/>
          <w:sz w:val="28"/>
        </w:rPr>
        <w:t xml:space="preserve">
    ғыш, жоғарғы қақпағында 3 300  -     1    1     -     -     - </w:t>
      </w:r>
      <w:r>
        <w:br/>
      </w:r>
      <w:r>
        <w:rPr>
          <w:rFonts w:ascii="Times New Roman"/>
          <w:b w:val="false"/>
          <w:i w:val="false"/>
          <w:color w:val="000000"/>
          <w:sz w:val="28"/>
        </w:rPr>
        <w:t xml:space="preserve">
    люгі бар. Толтыру       4 500  -     -    -     1     -     - </w:t>
      </w:r>
      <w:r>
        <w:br/>
      </w:r>
      <w:r>
        <w:rPr>
          <w:rFonts w:ascii="Times New Roman"/>
          <w:b w:val="false"/>
          <w:i w:val="false"/>
          <w:color w:val="000000"/>
          <w:sz w:val="28"/>
        </w:rPr>
        <w:t xml:space="preserve">
    коэффициент - 0,9.      6 600  -     -    -     -     1     2 </w:t>
      </w:r>
      <w:r>
        <w:br/>
      </w:r>
      <w:r>
        <w:rPr>
          <w:rFonts w:ascii="Times New Roman"/>
          <w:b w:val="false"/>
          <w:i w:val="false"/>
          <w:color w:val="000000"/>
          <w:sz w:val="28"/>
        </w:rPr>
        <w:t xml:space="preserve">
2   Қосымша спирт қабылда.    550  1     1    1     -     -     - </w:t>
      </w:r>
      <w:r>
        <w:br/>
      </w:r>
      <w:r>
        <w:rPr>
          <w:rFonts w:ascii="Times New Roman"/>
          <w:b w:val="false"/>
          <w:i w:val="false"/>
          <w:color w:val="000000"/>
          <w:sz w:val="28"/>
        </w:rPr>
        <w:t xml:space="preserve">
    ғыш, жоғарғы қақпағын.    750  -     -    -     1     -     - </w:t>
      </w:r>
      <w:r>
        <w:br/>
      </w:r>
      <w:r>
        <w:rPr>
          <w:rFonts w:ascii="Times New Roman"/>
          <w:b w:val="false"/>
          <w:i w:val="false"/>
          <w:color w:val="000000"/>
          <w:sz w:val="28"/>
        </w:rPr>
        <w:t xml:space="preserve">
    да люгі бар. Толтыру    1 100  -     -    -     -     1     2 </w:t>
      </w:r>
      <w:r>
        <w:br/>
      </w:r>
      <w:r>
        <w:rPr>
          <w:rFonts w:ascii="Times New Roman"/>
          <w:b w:val="false"/>
          <w:i w:val="false"/>
          <w:color w:val="000000"/>
          <w:sz w:val="28"/>
        </w:rPr>
        <w:t xml:space="preserve">
    коэффициент - 0,9. </w:t>
      </w:r>
      <w:r>
        <w:br/>
      </w:r>
      <w:r>
        <w:rPr>
          <w:rFonts w:ascii="Times New Roman"/>
          <w:b w:val="false"/>
          <w:i w:val="false"/>
          <w:color w:val="000000"/>
          <w:sz w:val="28"/>
        </w:rPr>
        <w:t xml:space="preserve">
3   1 класты тұрақты тех.   1 000  -     1    1     1     2     2 </w:t>
      </w:r>
      <w:r>
        <w:br/>
      </w:r>
      <w:r>
        <w:rPr>
          <w:rFonts w:ascii="Times New Roman"/>
          <w:b w:val="false"/>
          <w:i w:val="false"/>
          <w:color w:val="000000"/>
          <w:sz w:val="28"/>
        </w:rPr>
        <w:t xml:space="preserve">
    никалық спиртке арнал. </w:t>
      </w:r>
      <w:r>
        <w:br/>
      </w:r>
      <w:r>
        <w:rPr>
          <w:rFonts w:ascii="Times New Roman"/>
          <w:b w:val="false"/>
          <w:i w:val="false"/>
          <w:color w:val="000000"/>
          <w:sz w:val="28"/>
        </w:rPr>
        <w:t xml:space="preserve">
    ған өлшегіш </w:t>
      </w:r>
      <w:r>
        <w:br/>
      </w:r>
      <w:r>
        <w:rPr>
          <w:rFonts w:ascii="Times New Roman"/>
          <w:b w:val="false"/>
          <w:i w:val="false"/>
          <w:color w:val="000000"/>
          <w:sz w:val="28"/>
        </w:rPr>
        <w:t xml:space="preserve">
4   1 класты тұрақты тех.     250  2     1    1     1     1     1 </w:t>
      </w:r>
      <w:r>
        <w:br/>
      </w:r>
      <w:r>
        <w:rPr>
          <w:rFonts w:ascii="Times New Roman"/>
          <w:b w:val="false"/>
          <w:i w:val="false"/>
          <w:color w:val="000000"/>
          <w:sz w:val="28"/>
        </w:rPr>
        <w:t xml:space="preserve">
    никалық спиртке </w:t>
      </w:r>
      <w:r>
        <w:br/>
      </w:r>
      <w:r>
        <w:rPr>
          <w:rFonts w:ascii="Times New Roman"/>
          <w:b w:val="false"/>
          <w:i w:val="false"/>
          <w:color w:val="000000"/>
          <w:sz w:val="28"/>
        </w:rPr>
        <w:t xml:space="preserve">
    арналған өлшегіш </w:t>
      </w:r>
      <w:r>
        <w:br/>
      </w:r>
      <w:r>
        <w:rPr>
          <w:rFonts w:ascii="Times New Roman"/>
          <w:b w:val="false"/>
          <w:i w:val="false"/>
          <w:color w:val="000000"/>
          <w:sz w:val="28"/>
        </w:rPr>
        <w:t xml:space="preserve">
5   1 класты вертикалды </w:t>
      </w:r>
      <w:r>
        <w:br/>
      </w:r>
      <w:r>
        <w:rPr>
          <w:rFonts w:ascii="Times New Roman"/>
          <w:b w:val="false"/>
          <w:i w:val="false"/>
          <w:color w:val="000000"/>
          <w:sz w:val="28"/>
        </w:rPr>
        <w:t xml:space="preserve">
    техникалық спиртке </w:t>
      </w:r>
      <w:r>
        <w:br/>
      </w:r>
      <w:r>
        <w:rPr>
          <w:rFonts w:ascii="Times New Roman"/>
          <w:b w:val="false"/>
          <w:i w:val="false"/>
          <w:color w:val="000000"/>
          <w:sz w:val="28"/>
        </w:rPr>
        <w:t xml:space="preserve">
    арналған өлшегіш          75   1     1    1     1     1     1 </w:t>
      </w:r>
      <w:r>
        <w:br/>
      </w:r>
      <w:r>
        <w:rPr>
          <w:rFonts w:ascii="Times New Roman"/>
          <w:b w:val="false"/>
          <w:i w:val="false"/>
          <w:color w:val="000000"/>
          <w:sz w:val="28"/>
        </w:rPr>
        <w:t xml:space="preserve">
6   Деңгейінің көрсеткі. </w:t>
      </w:r>
      <w:r>
        <w:br/>
      </w:r>
      <w:r>
        <w:rPr>
          <w:rFonts w:ascii="Times New Roman"/>
          <w:b w:val="false"/>
          <w:i w:val="false"/>
          <w:color w:val="000000"/>
          <w:sz w:val="28"/>
        </w:rPr>
        <w:t xml:space="preserve">
    шімен коммуникация.       25   1     1    1     1     1     - </w:t>
      </w:r>
      <w:r>
        <w:br/>
      </w:r>
      <w:r>
        <w:rPr>
          <w:rFonts w:ascii="Times New Roman"/>
          <w:b w:val="false"/>
          <w:i w:val="false"/>
          <w:color w:val="000000"/>
          <w:sz w:val="28"/>
        </w:rPr>
        <w:t xml:space="preserve">
    лардан құюға арналған     75   -     -    -     -     -     1 </w:t>
      </w:r>
      <w:r>
        <w:br/>
      </w:r>
      <w:r>
        <w:rPr>
          <w:rFonts w:ascii="Times New Roman"/>
          <w:b w:val="false"/>
          <w:i w:val="false"/>
          <w:color w:val="000000"/>
          <w:sz w:val="28"/>
        </w:rPr>
        <w:t xml:space="preserve">
    жинағыш. </w:t>
      </w:r>
      <w:r>
        <w:br/>
      </w:r>
      <w:r>
        <w:rPr>
          <w:rFonts w:ascii="Times New Roman"/>
          <w:b w:val="false"/>
          <w:i w:val="false"/>
          <w:color w:val="000000"/>
          <w:sz w:val="28"/>
        </w:rPr>
        <w:t xml:space="preserve">
7   Есепке алуға арналған </w:t>
      </w:r>
      <w:r>
        <w:br/>
      </w:r>
      <w:r>
        <w:rPr>
          <w:rFonts w:ascii="Times New Roman"/>
          <w:b w:val="false"/>
          <w:i w:val="false"/>
          <w:color w:val="000000"/>
          <w:sz w:val="28"/>
        </w:rPr>
        <w:t xml:space="preserve">
    спирт өлшегіш аппарат: </w:t>
      </w:r>
      <w:r>
        <w:br/>
      </w:r>
      <w:r>
        <w:rPr>
          <w:rFonts w:ascii="Times New Roman"/>
          <w:b w:val="false"/>
          <w:i w:val="false"/>
          <w:color w:val="000000"/>
          <w:sz w:val="28"/>
        </w:rPr>
        <w:t xml:space="preserve">
    - спиртті                200   1     2    2     2     2     3 </w:t>
      </w:r>
      <w:r>
        <w:br/>
      </w:r>
      <w:r>
        <w:rPr>
          <w:rFonts w:ascii="Times New Roman"/>
          <w:b w:val="false"/>
          <w:i w:val="false"/>
          <w:color w:val="000000"/>
          <w:sz w:val="28"/>
        </w:rPr>
        <w:t xml:space="preserve">
    - негізгі фракцияны    дал/сағ 1     1    1     1     1     2 </w:t>
      </w:r>
      <w:r>
        <w:br/>
      </w:r>
      <w:r>
        <w:rPr>
          <w:rFonts w:ascii="Times New Roman"/>
          <w:b w:val="false"/>
          <w:i w:val="false"/>
          <w:color w:val="000000"/>
          <w:sz w:val="28"/>
        </w:rPr>
        <w:t xml:space="preserve">
8   Жарылыстан қауіпсіз </w:t>
      </w:r>
      <w:r>
        <w:br/>
      </w:r>
      <w:r>
        <w:rPr>
          <w:rFonts w:ascii="Times New Roman"/>
          <w:b w:val="false"/>
          <w:i w:val="false"/>
          <w:color w:val="000000"/>
          <w:sz w:val="28"/>
        </w:rPr>
        <w:t xml:space="preserve">
    атқарылатын қайта </w:t>
      </w:r>
      <w:r>
        <w:br/>
      </w:r>
      <w:r>
        <w:rPr>
          <w:rFonts w:ascii="Times New Roman"/>
          <w:b w:val="false"/>
          <w:i w:val="false"/>
          <w:color w:val="000000"/>
          <w:sz w:val="28"/>
        </w:rPr>
        <w:t xml:space="preserve">
    айдауға арналған </w:t>
      </w:r>
      <w:r>
        <w:br/>
      </w:r>
      <w:r>
        <w:rPr>
          <w:rFonts w:ascii="Times New Roman"/>
          <w:b w:val="false"/>
          <w:i w:val="false"/>
          <w:color w:val="000000"/>
          <w:sz w:val="28"/>
        </w:rPr>
        <w:t xml:space="preserve">
    насос: </w:t>
      </w:r>
      <w:r>
        <w:br/>
      </w:r>
      <w:r>
        <w:rPr>
          <w:rFonts w:ascii="Times New Roman"/>
          <w:b w:val="false"/>
          <w:i w:val="false"/>
          <w:color w:val="000000"/>
          <w:sz w:val="28"/>
        </w:rPr>
        <w:t xml:space="preserve">
               - спиртті      30   2     2    2     2     2     2 </w:t>
      </w:r>
      <w:r>
        <w:br/>
      </w:r>
      <w:r>
        <w:rPr>
          <w:rFonts w:ascii="Times New Roman"/>
          <w:b w:val="false"/>
          <w:i w:val="false"/>
          <w:color w:val="000000"/>
          <w:sz w:val="28"/>
        </w:rPr>
        <w:t xml:space="preserve">
     - негізгі фракцияны  м </w:t>
      </w:r>
      <w:r>
        <w:rPr>
          <w:rFonts w:ascii="Times New Roman"/>
          <w:b w:val="false"/>
          <w:i w:val="false"/>
          <w:color w:val="000000"/>
          <w:vertAlign w:val="superscript"/>
        </w:rPr>
        <w:t xml:space="preserve">3 </w:t>
      </w:r>
      <w:r>
        <w:rPr>
          <w:rFonts w:ascii="Times New Roman"/>
          <w:b w:val="false"/>
          <w:i w:val="false"/>
          <w:color w:val="000000"/>
          <w:sz w:val="28"/>
        </w:rPr>
        <w:t xml:space="preserve"> / сағ 1     1    1     1     1     1 </w:t>
      </w:r>
      <w:r>
        <w:br/>
      </w:r>
      <w:r>
        <w:rPr>
          <w:rFonts w:ascii="Times New Roman"/>
          <w:b w:val="false"/>
          <w:i w:val="false"/>
          <w:color w:val="000000"/>
          <w:sz w:val="28"/>
        </w:rPr>
        <w:t xml:space="preserve">
___________________________________________________________________ </w:t>
      </w:r>
    </w:p>
    <w:bookmarkStart w:name="z132" w:id="1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Салық   </w:t>
      </w:r>
      <w:r>
        <w:br/>
      </w:r>
      <w:r>
        <w:rPr>
          <w:rFonts w:ascii="Times New Roman"/>
          <w:b w:val="false"/>
          <w:i w:val="false"/>
          <w:color w:val="000000"/>
          <w:sz w:val="28"/>
        </w:rPr>
        <w:t xml:space="preserve">
комитеті Төрағасының 2004     </w:t>
      </w:r>
      <w:r>
        <w:br/>
      </w:r>
      <w:r>
        <w:rPr>
          <w:rFonts w:ascii="Times New Roman"/>
          <w:b w:val="false"/>
          <w:i w:val="false"/>
          <w:color w:val="000000"/>
          <w:sz w:val="28"/>
        </w:rPr>
        <w:t xml:space="preserve">
жылғы 27 ақпандағы N 88 бұйрығымен </w:t>
      </w:r>
      <w:r>
        <w:br/>
      </w:r>
      <w:r>
        <w:rPr>
          <w:rFonts w:ascii="Times New Roman"/>
          <w:b w:val="false"/>
          <w:i w:val="false"/>
          <w:color w:val="000000"/>
          <w:sz w:val="28"/>
        </w:rPr>
        <w:t xml:space="preserve">
бекітілген, Этил спиртін    </w:t>
      </w:r>
      <w:r>
        <w:br/>
      </w:r>
      <w:r>
        <w:rPr>
          <w:rFonts w:ascii="Times New Roman"/>
          <w:b w:val="false"/>
          <w:i w:val="false"/>
          <w:color w:val="000000"/>
          <w:sz w:val="28"/>
        </w:rPr>
        <w:t xml:space="preserve">
өндіруді жүзеге асырушы    </w:t>
      </w:r>
      <w:r>
        <w:br/>
      </w:r>
      <w:r>
        <w:rPr>
          <w:rFonts w:ascii="Times New Roman"/>
          <w:b w:val="false"/>
          <w:i w:val="false"/>
          <w:color w:val="000000"/>
          <w:sz w:val="28"/>
        </w:rPr>
        <w:t xml:space="preserve">
ұйымдарда этил спиртін бақылау  </w:t>
      </w:r>
      <w:r>
        <w:br/>
      </w:r>
      <w:r>
        <w:rPr>
          <w:rFonts w:ascii="Times New Roman"/>
          <w:b w:val="false"/>
          <w:i w:val="false"/>
          <w:color w:val="000000"/>
          <w:sz w:val="28"/>
        </w:rPr>
        <w:t xml:space="preserve">
есебі жөніндегі нұсқаулыққа   </w:t>
      </w:r>
      <w:r>
        <w:br/>
      </w:r>
      <w:r>
        <w:rPr>
          <w:rFonts w:ascii="Times New Roman"/>
          <w:b w:val="false"/>
          <w:i w:val="false"/>
          <w:color w:val="000000"/>
          <w:sz w:val="28"/>
        </w:rPr>
        <w:t xml:space="preserve">
3-қосымша          </w:t>
      </w:r>
      <w:r>
        <w:br/>
      </w:r>
      <w:r>
        <w:rPr>
          <w:rFonts w:ascii="Times New Roman"/>
          <w:b w:val="false"/>
          <w:i w:val="false"/>
          <w:color w:val="000000"/>
          <w:sz w:val="28"/>
        </w:rPr>
        <w:t xml:space="preserve">
(N П-29 нысан)         </w:t>
      </w:r>
    </w:p>
    <w:bookmarkEnd w:id="131"/>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Ұйымның атауы </w:t>
      </w:r>
    </w:p>
    <w:p>
      <w:pPr>
        <w:spacing w:after="0"/>
        <w:ind w:left="0"/>
        <w:jc w:val="left"/>
      </w:pPr>
      <w:r>
        <w:rPr>
          <w:rFonts w:ascii="Times New Roman"/>
          <w:b/>
          <w:i w:val="false"/>
          <w:color w:val="000000"/>
        </w:rPr>
        <w:t xml:space="preserve"> Спиртті өндіріске жіберу </w:t>
      </w:r>
      <w:r>
        <w:br/>
      </w:r>
      <w:r>
        <w:rPr>
          <w:rFonts w:ascii="Times New Roman"/>
          <w:b/>
          <w:i w:val="false"/>
          <w:color w:val="000000"/>
        </w:rPr>
        <w:t xml:space="preserve">
N ____________ТАЛАБЫ </w:t>
      </w:r>
      <w:r>
        <w:br/>
      </w:r>
      <w:r>
        <w:rPr>
          <w:rFonts w:ascii="Times New Roman"/>
          <w:b/>
          <w:i w:val="false"/>
          <w:color w:val="000000"/>
        </w:rPr>
        <w:t xml:space="preserve">
"___" _______________________ 200__ ж. </w:t>
      </w:r>
      <w:r>
        <w:br/>
      </w:r>
      <w:r>
        <w:rPr>
          <w:rFonts w:ascii="Times New Roman"/>
          <w:b/>
          <w:i w:val="false"/>
          <w:color w:val="000000"/>
        </w:rPr>
        <w:t xml:space="preserve">
_________________________________________________ цехына жіберілсін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Спирт сұрыпы|Талап етілген|        Жіберілді </w:t>
      </w:r>
      <w:r>
        <w:br/>
      </w:r>
      <w:r>
        <w:rPr>
          <w:rFonts w:ascii="Times New Roman"/>
          <w:b w:val="false"/>
          <w:i w:val="false"/>
          <w:color w:val="000000"/>
          <w:sz w:val="28"/>
        </w:rPr>
        <w:t xml:space="preserve">
            |сусыз спирт. |________________________________________ </w:t>
      </w:r>
      <w:r>
        <w:br/>
      </w:r>
      <w:r>
        <w:rPr>
          <w:rFonts w:ascii="Times New Roman"/>
          <w:b w:val="false"/>
          <w:i w:val="false"/>
          <w:color w:val="000000"/>
          <w:sz w:val="28"/>
        </w:rPr>
        <w:t xml:space="preserve">
            |Дал          |өлшегіш|өлшегіштегі |дал (көлемі бойынша) </w:t>
      </w:r>
      <w:r>
        <w:br/>
      </w:r>
      <w:r>
        <w:rPr>
          <w:rFonts w:ascii="Times New Roman"/>
          <w:b w:val="false"/>
          <w:i w:val="false"/>
          <w:color w:val="000000"/>
          <w:sz w:val="28"/>
        </w:rPr>
        <w:t xml:space="preserve">
            |             |нөмірі |температура,| </w:t>
      </w:r>
      <w:r>
        <w:br/>
      </w:r>
      <w:r>
        <w:rPr>
          <w:rFonts w:ascii="Times New Roman"/>
          <w:b w:val="false"/>
          <w:i w:val="false"/>
          <w:color w:val="000000"/>
          <w:sz w:val="28"/>
        </w:rPr>
        <w:t xml:space="preserve">
            |             |       | </w:t>
      </w:r>
      <w:r>
        <w:rPr>
          <w:rFonts w:ascii="Times New Roman"/>
          <w:b w:val="false"/>
          <w:i w:val="false"/>
          <w:color w:val="000000"/>
          <w:vertAlign w:val="superscript"/>
        </w:rPr>
        <w:t xml:space="preserve">о </w:t>
      </w:r>
      <w:r>
        <w:rPr>
          <w:rFonts w:ascii="Times New Roman"/>
          <w:b w:val="false"/>
          <w:i w:val="false"/>
          <w:color w:val="000000"/>
          <w:sz w:val="28"/>
        </w:rPr>
        <w:t xml:space="preserve">С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Жиыны: </w:t>
      </w:r>
    </w:p>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Спирт өлшегіштің батуы </w:t>
      </w:r>
      <w:r>
        <w:br/>
      </w:r>
      <w:r>
        <w:rPr>
          <w:rFonts w:ascii="Times New Roman"/>
          <w:b w:val="false"/>
          <w:i w:val="false"/>
          <w:color w:val="000000"/>
          <w:sz w:val="28"/>
        </w:rPr>
        <w:t xml:space="preserve">
(ареометрдің) ____________ бөлулері </w:t>
      </w:r>
      <w:r>
        <w:br/>
      </w:r>
      <w:r>
        <w:rPr>
          <w:rFonts w:ascii="Times New Roman"/>
          <w:b w:val="false"/>
          <w:i w:val="false"/>
          <w:color w:val="000000"/>
          <w:sz w:val="28"/>
        </w:rPr>
        <w:t xml:space="preserve">
Стақандағы спирт температурасы_____ </w:t>
      </w:r>
      <w:r>
        <w:rPr>
          <w:rFonts w:ascii="Times New Roman"/>
          <w:b w:val="false"/>
          <w:i w:val="false"/>
          <w:color w:val="000000"/>
          <w:vertAlign w:val="superscript"/>
        </w:rPr>
        <w:t xml:space="preserve">о </w:t>
      </w:r>
      <w:r>
        <w:rPr>
          <w:rFonts w:ascii="Times New Roman"/>
          <w:b w:val="false"/>
          <w:i w:val="false"/>
          <w:color w:val="000000"/>
          <w:sz w:val="28"/>
        </w:rPr>
        <w:t xml:space="preserve">С  Шоғырлануы________% (көлемі бойынша) </w:t>
      </w:r>
      <w:r>
        <w:br/>
      </w:r>
      <w:r>
        <w:rPr>
          <w:rFonts w:ascii="Times New Roman"/>
          <w:b w:val="false"/>
          <w:i w:val="false"/>
          <w:color w:val="000000"/>
          <w:sz w:val="28"/>
        </w:rPr>
        <w:t xml:space="preserve">
Орташа температурасы_______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Көбейткіш_______________ </w:t>
      </w:r>
      <w:r>
        <w:br/>
      </w:r>
      <w:r>
        <w:rPr>
          <w:rFonts w:ascii="Times New Roman"/>
          <w:b w:val="false"/>
          <w:i w:val="false"/>
          <w:color w:val="000000"/>
          <w:sz w:val="28"/>
        </w:rPr>
        <w:t xml:space="preserve">
Барлығы__________________ дал сусыз спирт </w:t>
      </w:r>
      <w:r>
        <w:br/>
      </w:r>
      <w:r>
        <w:rPr>
          <w:rFonts w:ascii="Times New Roman"/>
          <w:b w:val="false"/>
          <w:i w:val="false"/>
          <w:color w:val="000000"/>
          <w:sz w:val="28"/>
        </w:rPr>
        <w:t xml:space="preserve">
         Мөлшері жазбаша </w:t>
      </w:r>
      <w:r>
        <w:br/>
      </w:r>
      <w:r>
        <w:rPr>
          <w:rFonts w:ascii="Times New Roman"/>
          <w:b w:val="false"/>
          <w:i w:val="false"/>
          <w:color w:val="000000"/>
          <w:sz w:val="28"/>
        </w:rPr>
        <w:t xml:space="preserve">
____________________цехының бастығы талап етті 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___________________ цехының бастығы жіберді    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____________________цехының бастығы қабылдады 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___________________ цехының бастығы талап етті 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Химик_____________________ </w:t>
      </w:r>
      <w:r>
        <w:br/>
      </w:r>
      <w:r>
        <w:rPr>
          <w:rFonts w:ascii="Times New Roman"/>
          <w:b w:val="false"/>
          <w:i w:val="false"/>
          <w:color w:val="000000"/>
          <w:sz w:val="28"/>
        </w:rPr>
        <w:t xml:space="preserve">
                             қолы </w:t>
      </w:r>
    </w:p>
    <w:bookmarkStart w:name="z133" w:id="1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Салық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2004 жылғы 27 ақпандағы N 88 </w:t>
      </w:r>
      <w:r>
        <w:br/>
      </w:r>
      <w:r>
        <w:rPr>
          <w:rFonts w:ascii="Times New Roman"/>
          <w:b w:val="false"/>
          <w:i w:val="false"/>
          <w:color w:val="000000"/>
          <w:sz w:val="28"/>
        </w:rPr>
        <w:t xml:space="preserve">
бұйрығымен бекітілген, Этил </w:t>
      </w:r>
      <w:r>
        <w:br/>
      </w:r>
      <w:r>
        <w:rPr>
          <w:rFonts w:ascii="Times New Roman"/>
          <w:b w:val="false"/>
          <w:i w:val="false"/>
          <w:color w:val="000000"/>
          <w:sz w:val="28"/>
        </w:rPr>
        <w:t xml:space="preserve">
спиртін өндіруді жүзеге   </w:t>
      </w:r>
      <w:r>
        <w:br/>
      </w:r>
      <w:r>
        <w:rPr>
          <w:rFonts w:ascii="Times New Roman"/>
          <w:b w:val="false"/>
          <w:i w:val="false"/>
          <w:color w:val="000000"/>
          <w:sz w:val="28"/>
        </w:rPr>
        <w:t xml:space="preserve">
асырушы ұйымдарда этил   </w:t>
      </w:r>
      <w:r>
        <w:br/>
      </w:r>
      <w:r>
        <w:rPr>
          <w:rFonts w:ascii="Times New Roman"/>
          <w:b w:val="false"/>
          <w:i w:val="false"/>
          <w:color w:val="000000"/>
          <w:sz w:val="28"/>
        </w:rPr>
        <w:t xml:space="preserve">
спиртін бақылау есебі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4-қосымша         </w:t>
      </w:r>
    </w:p>
    <w:bookmarkEnd w:id="132"/>
    <w:p>
      <w:pPr>
        <w:spacing w:after="0"/>
        <w:ind w:left="0"/>
        <w:jc w:val="left"/>
      </w:pPr>
      <w:r>
        <w:rPr>
          <w:rFonts w:ascii="Times New Roman"/>
          <w:b/>
          <w:i w:val="false"/>
          <w:color w:val="000000"/>
        </w:rPr>
        <w:t xml:space="preserve"> Шәкіл кертпелерінің арасындағы аралықтардың </w:t>
      </w:r>
      <w:r>
        <w:br/>
      </w:r>
      <w:r>
        <w:rPr>
          <w:rFonts w:ascii="Times New Roman"/>
          <w:b/>
          <w:i w:val="false"/>
          <w:color w:val="000000"/>
        </w:rPr>
        <w:t xml:space="preserve">
спиртометрикалық мәндері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Шәкіл диапазонының|Аралықтағы кертпелер|Кертпелер арасындағы </w:t>
      </w:r>
      <w:r>
        <w:br/>
      </w:r>
      <w:r>
        <w:rPr>
          <w:rFonts w:ascii="Times New Roman"/>
          <w:b w:val="false"/>
          <w:i w:val="false"/>
          <w:color w:val="000000"/>
          <w:sz w:val="28"/>
        </w:rPr>
        <w:t xml:space="preserve">
аралығы, %        |саны, дана.         |аралықтың спиртометрикалық </w:t>
      </w:r>
      <w:r>
        <w:br/>
      </w:r>
      <w:r>
        <w:rPr>
          <w:rFonts w:ascii="Times New Roman"/>
          <w:b w:val="false"/>
          <w:i w:val="false"/>
          <w:color w:val="000000"/>
          <w:sz w:val="28"/>
        </w:rPr>
        <w:t xml:space="preserve">
                  |                    |мәні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100-97,5                    18                      0,14 </w:t>
      </w:r>
      <w:r>
        <w:br/>
      </w:r>
      <w:r>
        <w:rPr>
          <w:rFonts w:ascii="Times New Roman"/>
          <w:b w:val="false"/>
          <w:i w:val="false"/>
          <w:color w:val="000000"/>
          <w:sz w:val="28"/>
        </w:rPr>
        <w:t xml:space="preserve">
97,5-95,0                   16                      0,16 </w:t>
      </w:r>
      <w:r>
        <w:br/>
      </w:r>
      <w:r>
        <w:rPr>
          <w:rFonts w:ascii="Times New Roman"/>
          <w:b w:val="false"/>
          <w:i w:val="false"/>
          <w:color w:val="000000"/>
          <w:sz w:val="28"/>
        </w:rPr>
        <w:t xml:space="preserve">
95,0-92,5                   14                      0,18 </w:t>
      </w:r>
      <w:r>
        <w:br/>
      </w:r>
      <w:r>
        <w:rPr>
          <w:rFonts w:ascii="Times New Roman"/>
          <w:b w:val="false"/>
          <w:i w:val="false"/>
          <w:color w:val="000000"/>
          <w:sz w:val="28"/>
        </w:rPr>
        <w:t xml:space="preserve">
92,5-90,0                   13                      0,19 </w:t>
      </w:r>
      <w:r>
        <w:br/>
      </w:r>
      <w:r>
        <w:rPr>
          <w:rFonts w:ascii="Times New Roman"/>
          <w:b w:val="false"/>
          <w:i w:val="false"/>
          <w:color w:val="000000"/>
          <w:sz w:val="28"/>
        </w:rPr>
        <w:t xml:space="preserve">
90,0-87,5                   13                      0,19 </w:t>
      </w:r>
      <w:r>
        <w:br/>
      </w:r>
      <w:r>
        <w:rPr>
          <w:rFonts w:ascii="Times New Roman"/>
          <w:b w:val="false"/>
          <w:i w:val="false"/>
          <w:color w:val="000000"/>
          <w:sz w:val="28"/>
        </w:rPr>
        <w:t xml:space="preserve">
87,5-85,0                   12                      0,21 </w:t>
      </w:r>
      <w:r>
        <w:br/>
      </w:r>
      <w:r>
        <w:rPr>
          <w:rFonts w:ascii="Times New Roman"/>
          <w:b w:val="false"/>
          <w:i w:val="false"/>
          <w:color w:val="000000"/>
          <w:sz w:val="28"/>
        </w:rPr>
        <w:t xml:space="preserve">
85,0-82,5                   12                      0,21 </w:t>
      </w:r>
      <w:r>
        <w:br/>
      </w:r>
      <w:r>
        <w:rPr>
          <w:rFonts w:ascii="Times New Roman"/>
          <w:b w:val="false"/>
          <w:i w:val="false"/>
          <w:color w:val="000000"/>
          <w:sz w:val="28"/>
        </w:rPr>
        <w:t xml:space="preserve">
82,5-80,0                   11                      0,23 </w:t>
      </w:r>
      <w:r>
        <w:br/>
      </w:r>
      <w:r>
        <w:rPr>
          <w:rFonts w:ascii="Times New Roman"/>
          <w:b w:val="false"/>
          <w:i w:val="false"/>
          <w:color w:val="000000"/>
          <w:sz w:val="28"/>
        </w:rPr>
        <w:t xml:space="preserve">
80,0-77,5                   11                      0,23 </w:t>
      </w:r>
      <w:r>
        <w:br/>
      </w:r>
      <w:r>
        <w:rPr>
          <w:rFonts w:ascii="Times New Roman"/>
          <w:b w:val="false"/>
          <w:i w:val="false"/>
          <w:color w:val="000000"/>
          <w:sz w:val="28"/>
        </w:rPr>
        <w:t xml:space="preserve">
___________________________________________________________________ </w:t>
      </w:r>
    </w:p>
    <w:bookmarkStart w:name="z134" w:id="1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Салық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2004 жылғы 27 ақпандағы N 88 </w:t>
      </w:r>
      <w:r>
        <w:br/>
      </w:r>
      <w:r>
        <w:rPr>
          <w:rFonts w:ascii="Times New Roman"/>
          <w:b w:val="false"/>
          <w:i w:val="false"/>
          <w:color w:val="000000"/>
          <w:sz w:val="28"/>
        </w:rPr>
        <w:t xml:space="preserve">
бұйрығымен бекітілген, Этил </w:t>
      </w:r>
      <w:r>
        <w:br/>
      </w:r>
      <w:r>
        <w:rPr>
          <w:rFonts w:ascii="Times New Roman"/>
          <w:b w:val="false"/>
          <w:i w:val="false"/>
          <w:color w:val="000000"/>
          <w:sz w:val="28"/>
        </w:rPr>
        <w:t xml:space="preserve">
спиртін өндіруді жүзеге  </w:t>
      </w:r>
      <w:r>
        <w:br/>
      </w:r>
      <w:r>
        <w:rPr>
          <w:rFonts w:ascii="Times New Roman"/>
          <w:b w:val="false"/>
          <w:i w:val="false"/>
          <w:color w:val="000000"/>
          <w:sz w:val="28"/>
        </w:rPr>
        <w:t xml:space="preserve">
асырушы ұйымдарда этил   </w:t>
      </w:r>
      <w:r>
        <w:br/>
      </w:r>
      <w:r>
        <w:rPr>
          <w:rFonts w:ascii="Times New Roman"/>
          <w:b w:val="false"/>
          <w:i w:val="false"/>
          <w:color w:val="000000"/>
          <w:sz w:val="28"/>
        </w:rPr>
        <w:t xml:space="preserve">
спиртін бақылау есебі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5-қосымша     </w:t>
      </w:r>
      <w:r>
        <w:br/>
      </w:r>
      <w:r>
        <w:rPr>
          <w:rFonts w:ascii="Times New Roman"/>
          <w:b w:val="false"/>
          <w:i w:val="false"/>
          <w:color w:val="000000"/>
          <w:sz w:val="28"/>
        </w:rPr>
        <w:t xml:space="preserve">
(П-21 нысаны)     </w:t>
      </w:r>
    </w:p>
    <w:bookmarkEnd w:id="133"/>
    <w:p>
      <w:pPr>
        <w:spacing w:after="0"/>
        <w:ind w:left="0"/>
        <w:jc w:val="left"/>
      </w:pPr>
      <w:r>
        <w:rPr>
          <w:rFonts w:ascii="Times New Roman"/>
          <w:b/>
          <w:i w:val="false"/>
          <w:color w:val="000000"/>
        </w:rPr>
        <w:t xml:space="preserve"> Спирт өлшегіш аппараттардың көрсеткіштері бойынша тазаланған спирт шығаруды есепке алу </w:t>
      </w:r>
      <w:r>
        <w:br/>
      </w:r>
      <w:r>
        <w:rPr>
          <w:rFonts w:ascii="Times New Roman"/>
          <w:b/>
          <w:i w:val="false"/>
          <w:color w:val="000000"/>
        </w:rPr>
        <w:t xml:space="preserve">
ЖУРНАЛЫ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Кү.|Ау.|Ап. |Спирт|Есептегіштердің|Спиртті көлемді/сусыз       |Ап. </w:t>
      </w:r>
      <w:r>
        <w:br/>
      </w:r>
      <w:r>
        <w:rPr>
          <w:rFonts w:ascii="Times New Roman"/>
          <w:b w:val="false"/>
          <w:i w:val="false"/>
          <w:color w:val="000000"/>
          <w:sz w:val="28"/>
        </w:rPr>
        <w:t xml:space="preserve">
ні |ыс.|па. |өлше.|көрсеткіштері, |сағаттық өндіру             |па. </w:t>
      </w:r>
      <w:r>
        <w:br/>
      </w:r>
      <w:r>
        <w:rPr>
          <w:rFonts w:ascii="Times New Roman"/>
          <w:b w:val="false"/>
          <w:i w:val="false"/>
          <w:color w:val="000000"/>
          <w:sz w:val="28"/>
        </w:rPr>
        <w:t xml:space="preserve">
   |ым |рат.|гіш  |Ауысым басында |Шамдағы температурасы       |рат. </w:t>
      </w:r>
      <w:r>
        <w:br/>
      </w:r>
      <w:r>
        <w:rPr>
          <w:rFonts w:ascii="Times New Roman"/>
          <w:b w:val="false"/>
          <w:i w:val="false"/>
          <w:color w:val="000000"/>
          <w:sz w:val="28"/>
        </w:rPr>
        <w:t xml:space="preserve">
   |   |шы. |аппа.|Ауысым аяғында |                            |шы. </w:t>
      </w:r>
      <w:r>
        <w:br/>
      </w:r>
      <w:r>
        <w:rPr>
          <w:rFonts w:ascii="Times New Roman"/>
          <w:b w:val="false"/>
          <w:i w:val="false"/>
          <w:color w:val="000000"/>
          <w:sz w:val="28"/>
        </w:rPr>
        <w:t xml:space="preserve">
   |   |ның |рат. |_______________|                            |ның </w:t>
      </w:r>
      <w:r>
        <w:br/>
      </w:r>
      <w:r>
        <w:rPr>
          <w:rFonts w:ascii="Times New Roman"/>
          <w:b w:val="false"/>
          <w:i w:val="false"/>
          <w:color w:val="000000"/>
          <w:sz w:val="28"/>
        </w:rPr>
        <w:t xml:space="preserve">
   |   |аты-|тың N|спирт.|сусыз   |                            |қолы </w:t>
      </w:r>
      <w:r>
        <w:br/>
      </w:r>
      <w:r>
        <w:rPr>
          <w:rFonts w:ascii="Times New Roman"/>
          <w:b w:val="false"/>
          <w:i w:val="false"/>
          <w:color w:val="000000"/>
          <w:sz w:val="28"/>
        </w:rPr>
        <w:t xml:space="preserve">
   |   |жөні|     |тің   |спирттің|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 2 | 3  | 4   |  5   |  6     | 7| 8| 9| 10| 11| 12| 13| 14| 15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сол сияқты парақтың аяғына дейін. </w:t>
      </w:r>
    </w:p>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 xml:space="preserve"> П-21 нысан журналында аппаратшылар спирт өлшегіш аппараттардың көрсеткіштері бойынша құрамындағы сусыз спиртке және шамдағы температураны қайта есептегенде сулы-спирттік қоспа көлемінің сағаттық шығарылымның жазбаларын жүргізеді. </w:t>
      </w:r>
    </w:p>
    <w:bookmarkStart w:name="z135" w:id="1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Салық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2004 жылғы 27 ақпандағы N 88  </w:t>
      </w:r>
      <w:r>
        <w:br/>
      </w:r>
      <w:r>
        <w:rPr>
          <w:rFonts w:ascii="Times New Roman"/>
          <w:b w:val="false"/>
          <w:i w:val="false"/>
          <w:color w:val="000000"/>
          <w:sz w:val="28"/>
        </w:rPr>
        <w:t xml:space="preserve">
бұйрығымен бекітілген, этил  </w:t>
      </w:r>
      <w:r>
        <w:br/>
      </w:r>
      <w:r>
        <w:rPr>
          <w:rFonts w:ascii="Times New Roman"/>
          <w:b w:val="false"/>
          <w:i w:val="false"/>
          <w:color w:val="000000"/>
          <w:sz w:val="28"/>
        </w:rPr>
        <w:t xml:space="preserve">
спиртін өндіруді жүзеге асырушы </w:t>
      </w:r>
      <w:r>
        <w:br/>
      </w:r>
      <w:r>
        <w:rPr>
          <w:rFonts w:ascii="Times New Roman"/>
          <w:b w:val="false"/>
          <w:i w:val="false"/>
          <w:color w:val="000000"/>
          <w:sz w:val="28"/>
        </w:rPr>
        <w:t xml:space="preserve">
ұйымдарда этил спиртіне бақылау </w:t>
      </w:r>
      <w:r>
        <w:br/>
      </w:r>
      <w:r>
        <w:rPr>
          <w:rFonts w:ascii="Times New Roman"/>
          <w:b w:val="false"/>
          <w:i w:val="false"/>
          <w:color w:val="000000"/>
          <w:sz w:val="28"/>
        </w:rPr>
        <w:t xml:space="preserve">
есебін жүргізу жөніндегі нұсқаулыққа </w:t>
      </w:r>
      <w:r>
        <w:br/>
      </w:r>
      <w:r>
        <w:rPr>
          <w:rFonts w:ascii="Times New Roman"/>
          <w:b w:val="false"/>
          <w:i w:val="false"/>
          <w:color w:val="000000"/>
          <w:sz w:val="28"/>
        </w:rPr>
        <w:t xml:space="preserve">
6-қосымша             </w:t>
      </w:r>
    </w:p>
    <w:bookmarkEnd w:id="134"/>
    <w:p>
      <w:pPr>
        <w:spacing w:after="0"/>
        <w:ind w:left="0"/>
        <w:jc w:val="left"/>
      </w:pPr>
      <w:r>
        <w:rPr>
          <w:rFonts w:ascii="Times New Roman"/>
          <w:b/>
          <w:i w:val="false"/>
          <w:color w:val="000000"/>
        </w:rPr>
        <w:t xml:space="preserve"> Сусыз спирттің әртүрлі шоғырлануы мен температурасы кезіндегі мөлшерін есептегенде спиртометрикалық тетіктің салыстырмалы кінәраты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Шамдағы спирт |Спирт шоғыры, % (көлемі бойынша) </w:t>
      </w:r>
      <w:r>
        <w:br/>
      </w:r>
      <w:r>
        <w:rPr>
          <w:rFonts w:ascii="Times New Roman"/>
          <w:b w:val="false"/>
          <w:i w:val="false"/>
          <w:color w:val="000000"/>
          <w:sz w:val="28"/>
        </w:rPr>
        <w:t xml:space="preserve">
температурасы,|88,0     89,0     90,0     91,0    96,0     97,0 </w:t>
      </w:r>
      <w:r>
        <w:br/>
      </w:r>
      <w:r>
        <w:rPr>
          <w:rFonts w:ascii="Times New Roman"/>
          <w:b w:val="false"/>
          <w:i w:val="false"/>
          <w:color w:val="000000"/>
          <w:sz w:val="28"/>
        </w:rPr>
        <w:t>
</w:t>
      </w:r>
      <w:r>
        <w:rPr>
          <w:rFonts w:ascii="Times New Roman"/>
          <w:b w:val="false"/>
          <w:i w:val="false"/>
          <w:color w:val="000000"/>
          <w:vertAlign w:val="superscript"/>
        </w:rPr>
        <w:t xml:space="preserve">о </w:t>
      </w:r>
      <w:r>
        <w:rPr>
          <w:rFonts w:ascii="Times New Roman"/>
          <w:b w:val="false"/>
          <w:i w:val="false"/>
          <w:color w:val="000000"/>
          <w:sz w:val="28"/>
        </w:rPr>
        <w:t xml:space="preserve">С            |Сусыз спирттің мөлшерін көрсетудегі аппараттың </w:t>
      </w:r>
      <w:r>
        <w:br/>
      </w:r>
      <w:r>
        <w:rPr>
          <w:rFonts w:ascii="Times New Roman"/>
          <w:b w:val="false"/>
          <w:i w:val="false"/>
          <w:color w:val="000000"/>
          <w:sz w:val="28"/>
        </w:rPr>
        <w:t xml:space="preserve">
              | салыстырмалы кінәраты,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- 1,43  - 1,47   - 1,50    - 1,53  - 1,63   - 1,64 </w:t>
      </w:r>
      <w:r>
        <w:br/>
      </w:r>
      <w:r>
        <w:rPr>
          <w:rFonts w:ascii="Times New Roman"/>
          <w:b w:val="false"/>
          <w:i w:val="false"/>
          <w:color w:val="000000"/>
          <w:sz w:val="28"/>
        </w:rPr>
        <w:t xml:space="preserve">
5              - 1,34  - 1,38   - 1,41    - 1,43  - 1,53   - 1,54 </w:t>
      </w:r>
      <w:r>
        <w:br/>
      </w:r>
      <w:r>
        <w:rPr>
          <w:rFonts w:ascii="Times New Roman"/>
          <w:b w:val="false"/>
          <w:i w:val="false"/>
          <w:color w:val="000000"/>
          <w:sz w:val="28"/>
        </w:rPr>
        <w:t xml:space="preserve">
6              - 1,25  - 1,28   - 1,31    - 1,34  - 1,43   - 1,44 </w:t>
      </w:r>
      <w:r>
        <w:br/>
      </w:r>
      <w:r>
        <w:rPr>
          <w:rFonts w:ascii="Times New Roman"/>
          <w:b w:val="false"/>
          <w:i w:val="false"/>
          <w:color w:val="000000"/>
          <w:sz w:val="28"/>
        </w:rPr>
        <w:t xml:space="preserve">
7              - 1,16  - 1,19   - 1,22    - 1,24  - 1,32   - 1,33 </w:t>
      </w:r>
      <w:r>
        <w:br/>
      </w:r>
      <w:r>
        <w:rPr>
          <w:rFonts w:ascii="Times New Roman"/>
          <w:b w:val="false"/>
          <w:i w:val="false"/>
          <w:color w:val="000000"/>
          <w:sz w:val="28"/>
        </w:rPr>
        <w:t xml:space="preserve">
8              - 1,07  - 1,10   - 1,13    - 1,15  - 1,22   - 1,23 </w:t>
      </w:r>
      <w:r>
        <w:br/>
      </w:r>
      <w:r>
        <w:rPr>
          <w:rFonts w:ascii="Times New Roman"/>
          <w:b w:val="false"/>
          <w:i w:val="false"/>
          <w:color w:val="000000"/>
          <w:sz w:val="28"/>
        </w:rPr>
        <w:t xml:space="preserve">
9              - 0,98  - 1,01   - 1,03    - 1,04  - 1,12   - 1,13 </w:t>
      </w:r>
      <w:r>
        <w:br/>
      </w:r>
      <w:r>
        <w:rPr>
          <w:rFonts w:ascii="Times New Roman"/>
          <w:b w:val="false"/>
          <w:i w:val="false"/>
          <w:color w:val="000000"/>
          <w:sz w:val="28"/>
        </w:rPr>
        <w:t xml:space="preserve">
10             - 0,90  - 0,92   - 0,94    - 0,96  - 1,02   - 1,03 </w:t>
      </w:r>
      <w:r>
        <w:br/>
      </w:r>
      <w:r>
        <w:rPr>
          <w:rFonts w:ascii="Times New Roman"/>
          <w:b w:val="false"/>
          <w:i w:val="false"/>
          <w:color w:val="000000"/>
          <w:sz w:val="28"/>
        </w:rPr>
        <w:t xml:space="preserve">
11             - 0,81  - 0,83   - 0,84    - 0,86  - 0,92   - 0,92 </w:t>
      </w:r>
      <w:r>
        <w:br/>
      </w:r>
      <w:r>
        <w:rPr>
          <w:rFonts w:ascii="Times New Roman"/>
          <w:b w:val="false"/>
          <w:i w:val="false"/>
          <w:color w:val="000000"/>
          <w:sz w:val="28"/>
        </w:rPr>
        <w:t xml:space="preserve">
12             - 0,72  - 0,73   - 0,75    - 0,76  - 0,82   - 0,82 </w:t>
      </w:r>
      <w:r>
        <w:br/>
      </w:r>
      <w:r>
        <w:rPr>
          <w:rFonts w:ascii="Times New Roman"/>
          <w:b w:val="false"/>
          <w:i w:val="false"/>
          <w:color w:val="000000"/>
          <w:sz w:val="28"/>
        </w:rPr>
        <w:t xml:space="preserve">
13             - 0,63  - 0,64   - 0,66    - 0,67  - 0,71   - 0,72 </w:t>
      </w:r>
      <w:r>
        <w:br/>
      </w:r>
      <w:r>
        <w:rPr>
          <w:rFonts w:ascii="Times New Roman"/>
          <w:b w:val="false"/>
          <w:i w:val="false"/>
          <w:color w:val="000000"/>
          <w:sz w:val="28"/>
        </w:rPr>
        <w:t xml:space="preserve">
14             - 0,54  - 0,55   - 0,56    - 0,57  - 0,61   - 0,62 </w:t>
      </w:r>
      <w:r>
        <w:br/>
      </w:r>
      <w:r>
        <w:rPr>
          <w:rFonts w:ascii="Times New Roman"/>
          <w:b w:val="false"/>
          <w:i w:val="false"/>
          <w:color w:val="000000"/>
          <w:sz w:val="28"/>
        </w:rPr>
        <w:t xml:space="preserve">
15             - 0,45  - 0,46   - 0,47    - 0,48  - 0,51   - 0,51 </w:t>
      </w:r>
      <w:r>
        <w:br/>
      </w:r>
      <w:r>
        <w:rPr>
          <w:rFonts w:ascii="Times New Roman"/>
          <w:b w:val="false"/>
          <w:i w:val="false"/>
          <w:color w:val="000000"/>
          <w:sz w:val="28"/>
        </w:rPr>
        <w:t xml:space="preserve">
16             - 0,36  - 0,37   - 0,38    - 0,38  - 0,41   - 0,41 </w:t>
      </w:r>
      <w:r>
        <w:br/>
      </w:r>
      <w:r>
        <w:rPr>
          <w:rFonts w:ascii="Times New Roman"/>
          <w:b w:val="false"/>
          <w:i w:val="false"/>
          <w:color w:val="000000"/>
          <w:sz w:val="28"/>
        </w:rPr>
        <w:t xml:space="preserve">
17             - 0,27  - 0,28   - 0,28    - 0,29  - 0,31   - 0,31 </w:t>
      </w:r>
      <w:r>
        <w:br/>
      </w:r>
      <w:r>
        <w:rPr>
          <w:rFonts w:ascii="Times New Roman"/>
          <w:b w:val="false"/>
          <w:i w:val="false"/>
          <w:color w:val="000000"/>
          <w:sz w:val="28"/>
        </w:rPr>
        <w:t xml:space="preserve">
18             - 0,18  - 0,18   - 0,19    - 0,19  - 0,20   - 0,20 </w:t>
      </w:r>
      <w:r>
        <w:br/>
      </w:r>
      <w:r>
        <w:rPr>
          <w:rFonts w:ascii="Times New Roman"/>
          <w:b w:val="false"/>
          <w:i w:val="false"/>
          <w:color w:val="000000"/>
          <w:sz w:val="28"/>
        </w:rPr>
        <w:t xml:space="preserve">
19             - 0,09  - 0,09   - 0,09    - 0,10  - 0,10   - 0,10 </w:t>
      </w:r>
      <w:r>
        <w:br/>
      </w:r>
      <w:r>
        <w:rPr>
          <w:rFonts w:ascii="Times New Roman"/>
          <w:b w:val="false"/>
          <w:i w:val="false"/>
          <w:color w:val="000000"/>
          <w:sz w:val="28"/>
        </w:rPr>
        <w:t xml:space="preserve">
20                0      0        0          0      0         0 </w:t>
      </w:r>
      <w:r>
        <w:br/>
      </w:r>
      <w:r>
        <w:rPr>
          <w:rFonts w:ascii="Times New Roman"/>
          <w:b w:val="false"/>
          <w:i w:val="false"/>
          <w:color w:val="000000"/>
          <w:sz w:val="28"/>
        </w:rPr>
        <w:t xml:space="preserve">
21             + 0,09  + 0,09   + 0,09    + 0,10  + 0,10   + 0,10 </w:t>
      </w:r>
      <w:r>
        <w:br/>
      </w:r>
      <w:r>
        <w:rPr>
          <w:rFonts w:ascii="Times New Roman"/>
          <w:b w:val="false"/>
          <w:i w:val="false"/>
          <w:color w:val="000000"/>
          <w:sz w:val="28"/>
        </w:rPr>
        <w:t xml:space="preserve">
22               0,18    0,18     0,19      0,19    0,20     0,20 </w:t>
      </w:r>
      <w:r>
        <w:br/>
      </w:r>
      <w:r>
        <w:rPr>
          <w:rFonts w:ascii="Times New Roman"/>
          <w:b w:val="false"/>
          <w:i w:val="false"/>
          <w:color w:val="000000"/>
          <w:sz w:val="28"/>
        </w:rPr>
        <w:t xml:space="preserve">
23               0,27    0,28     0,28      0,29    0,31     0,31 </w:t>
      </w:r>
      <w:r>
        <w:br/>
      </w:r>
      <w:r>
        <w:rPr>
          <w:rFonts w:ascii="Times New Roman"/>
          <w:b w:val="false"/>
          <w:i w:val="false"/>
          <w:color w:val="000000"/>
          <w:sz w:val="28"/>
        </w:rPr>
        <w:t xml:space="preserve">
24               0,36    0,37     0,38      0,38    0,41     0,41 </w:t>
      </w:r>
      <w:r>
        <w:br/>
      </w:r>
      <w:r>
        <w:rPr>
          <w:rFonts w:ascii="Times New Roman"/>
          <w:b w:val="false"/>
          <w:i w:val="false"/>
          <w:color w:val="000000"/>
          <w:sz w:val="28"/>
        </w:rPr>
        <w:t xml:space="preserve">
25             + 0,45  + 0,46   + 0,47    + 0,48  + 0,51   + 0,51 </w:t>
      </w:r>
      <w:r>
        <w:br/>
      </w:r>
      <w:r>
        <w:rPr>
          <w:rFonts w:ascii="Times New Roman"/>
          <w:b w:val="false"/>
          <w:i w:val="false"/>
          <w:color w:val="000000"/>
          <w:sz w:val="28"/>
        </w:rPr>
        <w:t xml:space="preserve">
26               0,54    0,55     0,56      0,57    0,61     0,62 </w:t>
      </w:r>
      <w:r>
        <w:br/>
      </w:r>
      <w:r>
        <w:rPr>
          <w:rFonts w:ascii="Times New Roman"/>
          <w:b w:val="false"/>
          <w:i w:val="false"/>
          <w:color w:val="000000"/>
          <w:sz w:val="28"/>
        </w:rPr>
        <w:t xml:space="preserve">
27               0,63    0,64     0,66      0,67    0,71     0,72 </w:t>
      </w:r>
      <w:r>
        <w:br/>
      </w:r>
      <w:r>
        <w:rPr>
          <w:rFonts w:ascii="Times New Roman"/>
          <w:b w:val="false"/>
          <w:i w:val="false"/>
          <w:color w:val="000000"/>
          <w:sz w:val="28"/>
        </w:rPr>
        <w:t xml:space="preserve">
28               0,72    0,74     0,75      0,76    0,82     0,82 </w:t>
      </w:r>
      <w:r>
        <w:br/>
      </w:r>
      <w:r>
        <w:rPr>
          <w:rFonts w:ascii="Times New Roman"/>
          <w:b w:val="false"/>
          <w:i w:val="false"/>
          <w:color w:val="000000"/>
          <w:sz w:val="28"/>
        </w:rPr>
        <w:t xml:space="preserve">
29               0,81    0,83     0,85      0,86    0,92     0,92 </w:t>
      </w:r>
      <w:r>
        <w:br/>
      </w:r>
      <w:r>
        <w:rPr>
          <w:rFonts w:ascii="Times New Roman"/>
          <w:b w:val="false"/>
          <w:i w:val="false"/>
          <w:color w:val="000000"/>
          <w:sz w:val="28"/>
        </w:rPr>
        <w:t xml:space="preserve">
30             + 0,90  + 0,92   + 0,94    + 0,96  + 1,02   + 1,02 </w:t>
      </w:r>
      <w:r>
        <w:br/>
      </w:r>
      <w:r>
        <w:rPr>
          <w:rFonts w:ascii="Times New Roman"/>
          <w:b w:val="false"/>
          <w:i w:val="false"/>
          <w:color w:val="000000"/>
          <w:sz w:val="28"/>
        </w:rPr>
        <w:t xml:space="preserve">
___________________________________________________________________ </w:t>
      </w:r>
    </w:p>
    <w:bookmarkStart w:name="z136" w:id="1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Салық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2004 жылғы 27 ақпандағы N 88 </w:t>
      </w:r>
      <w:r>
        <w:br/>
      </w:r>
      <w:r>
        <w:rPr>
          <w:rFonts w:ascii="Times New Roman"/>
          <w:b w:val="false"/>
          <w:i w:val="false"/>
          <w:color w:val="000000"/>
          <w:sz w:val="28"/>
        </w:rPr>
        <w:t xml:space="preserve">
бұйрығымен бекітілген, этил  </w:t>
      </w:r>
      <w:r>
        <w:br/>
      </w:r>
      <w:r>
        <w:rPr>
          <w:rFonts w:ascii="Times New Roman"/>
          <w:b w:val="false"/>
          <w:i w:val="false"/>
          <w:color w:val="000000"/>
          <w:sz w:val="28"/>
        </w:rPr>
        <w:t xml:space="preserve">
спиртін өндіруді жүзеге   </w:t>
      </w:r>
      <w:r>
        <w:br/>
      </w:r>
      <w:r>
        <w:rPr>
          <w:rFonts w:ascii="Times New Roman"/>
          <w:b w:val="false"/>
          <w:i w:val="false"/>
          <w:color w:val="000000"/>
          <w:sz w:val="28"/>
        </w:rPr>
        <w:t xml:space="preserve">
асырушы ұйымдарда этил   </w:t>
      </w:r>
      <w:r>
        <w:br/>
      </w:r>
      <w:r>
        <w:rPr>
          <w:rFonts w:ascii="Times New Roman"/>
          <w:b w:val="false"/>
          <w:i w:val="false"/>
          <w:color w:val="000000"/>
          <w:sz w:val="28"/>
        </w:rPr>
        <w:t xml:space="preserve">
спиртіне бақылау есебін  </w:t>
      </w:r>
      <w:r>
        <w:br/>
      </w:r>
      <w:r>
        <w:rPr>
          <w:rFonts w:ascii="Times New Roman"/>
          <w:b w:val="false"/>
          <w:i w:val="false"/>
          <w:color w:val="000000"/>
          <w:sz w:val="28"/>
        </w:rPr>
        <w:t xml:space="preserve">
жүргізу жөніндегі нұсқаулыққа </w:t>
      </w:r>
      <w:r>
        <w:br/>
      </w:r>
      <w:r>
        <w:rPr>
          <w:rFonts w:ascii="Times New Roman"/>
          <w:b w:val="false"/>
          <w:i w:val="false"/>
          <w:color w:val="000000"/>
          <w:sz w:val="28"/>
        </w:rPr>
        <w:t xml:space="preserve">
7-қосымша         </w:t>
      </w:r>
    </w:p>
    <w:bookmarkEnd w:id="135"/>
    <w:p>
      <w:pPr>
        <w:spacing w:after="0"/>
        <w:ind w:left="0"/>
        <w:jc w:val="left"/>
      </w:pPr>
      <w:r>
        <w:rPr>
          <w:rFonts w:ascii="Times New Roman"/>
          <w:b/>
          <w:i w:val="false"/>
          <w:color w:val="000000"/>
        </w:rPr>
        <w:t xml:space="preserve"> Спирт өлшегіш аппараттарға арналған түзету мәндері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Эксцентрик шәкілдерінің бөлінуі,|Сусыз спирттің эксцентрика </w:t>
      </w:r>
      <w:r>
        <w:br/>
      </w:r>
      <w:r>
        <w:rPr>
          <w:rFonts w:ascii="Times New Roman"/>
          <w:b w:val="false"/>
          <w:i w:val="false"/>
          <w:color w:val="000000"/>
          <w:sz w:val="28"/>
        </w:rPr>
        <w:t xml:space="preserve">
мм                              |бұрылысы кезіндегі мөлшерін </w:t>
      </w:r>
      <w:r>
        <w:br/>
      </w:r>
      <w:r>
        <w:rPr>
          <w:rFonts w:ascii="Times New Roman"/>
          <w:b w:val="false"/>
          <w:i w:val="false"/>
          <w:color w:val="000000"/>
          <w:sz w:val="28"/>
        </w:rPr>
        <w:t xml:space="preserve">
                                |өлшеудегі қателіктерді өтеуге </w:t>
      </w:r>
      <w:r>
        <w:br/>
      </w:r>
      <w:r>
        <w:rPr>
          <w:rFonts w:ascii="Times New Roman"/>
          <w:b w:val="false"/>
          <w:i w:val="false"/>
          <w:color w:val="000000"/>
          <w:sz w:val="28"/>
        </w:rPr>
        <w:t xml:space="preserve">
                                |арналған түзетудің мәні,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0,5                 0,01 </w:t>
      </w:r>
      <w:r>
        <w:br/>
      </w:r>
      <w:r>
        <w:rPr>
          <w:rFonts w:ascii="Times New Roman"/>
          <w:b w:val="false"/>
          <w:i w:val="false"/>
          <w:color w:val="000000"/>
          <w:sz w:val="28"/>
        </w:rPr>
        <w:t xml:space="preserve">
                  1,0                 0,03 </w:t>
      </w:r>
      <w:r>
        <w:br/>
      </w:r>
      <w:r>
        <w:rPr>
          <w:rFonts w:ascii="Times New Roman"/>
          <w:b w:val="false"/>
          <w:i w:val="false"/>
          <w:color w:val="000000"/>
          <w:sz w:val="28"/>
        </w:rPr>
        <w:t xml:space="preserve">
                  1,5                 0,04 </w:t>
      </w:r>
      <w:r>
        <w:br/>
      </w:r>
      <w:r>
        <w:rPr>
          <w:rFonts w:ascii="Times New Roman"/>
          <w:b w:val="false"/>
          <w:i w:val="false"/>
          <w:color w:val="000000"/>
          <w:sz w:val="28"/>
        </w:rPr>
        <w:t xml:space="preserve">
                  2,0                 0,05 </w:t>
      </w:r>
      <w:r>
        <w:br/>
      </w:r>
      <w:r>
        <w:rPr>
          <w:rFonts w:ascii="Times New Roman"/>
          <w:b w:val="false"/>
          <w:i w:val="false"/>
          <w:color w:val="000000"/>
          <w:sz w:val="28"/>
        </w:rPr>
        <w:t xml:space="preserve">
                  2,5                 0,07 </w:t>
      </w:r>
      <w:r>
        <w:br/>
      </w:r>
      <w:r>
        <w:rPr>
          <w:rFonts w:ascii="Times New Roman"/>
          <w:b w:val="false"/>
          <w:i w:val="false"/>
          <w:color w:val="000000"/>
          <w:sz w:val="28"/>
        </w:rPr>
        <w:t xml:space="preserve">
                  3,0                 0,08 </w:t>
      </w:r>
      <w:r>
        <w:br/>
      </w:r>
      <w:r>
        <w:rPr>
          <w:rFonts w:ascii="Times New Roman"/>
          <w:b w:val="false"/>
          <w:i w:val="false"/>
          <w:color w:val="000000"/>
          <w:sz w:val="28"/>
        </w:rPr>
        <w:t xml:space="preserve">
                  3,5                 0,09 </w:t>
      </w:r>
      <w:r>
        <w:br/>
      </w:r>
      <w:r>
        <w:rPr>
          <w:rFonts w:ascii="Times New Roman"/>
          <w:b w:val="false"/>
          <w:i w:val="false"/>
          <w:color w:val="000000"/>
          <w:sz w:val="28"/>
        </w:rPr>
        <w:t xml:space="preserve">
                  4,0                 0,10 </w:t>
      </w:r>
      <w:r>
        <w:br/>
      </w:r>
      <w:r>
        <w:rPr>
          <w:rFonts w:ascii="Times New Roman"/>
          <w:b w:val="false"/>
          <w:i w:val="false"/>
          <w:color w:val="000000"/>
          <w:sz w:val="28"/>
        </w:rPr>
        <w:t xml:space="preserve">
                  4,5                 0,11 </w:t>
      </w:r>
      <w:r>
        <w:br/>
      </w:r>
      <w:r>
        <w:rPr>
          <w:rFonts w:ascii="Times New Roman"/>
          <w:b w:val="false"/>
          <w:i w:val="false"/>
          <w:color w:val="000000"/>
          <w:sz w:val="28"/>
        </w:rPr>
        <w:t xml:space="preserve">
                  5,0                 0,12 </w:t>
      </w:r>
      <w:r>
        <w:br/>
      </w:r>
      <w:r>
        <w:rPr>
          <w:rFonts w:ascii="Times New Roman"/>
          <w:b w:val="false"/>
          <w:i w:val="false"/>
          <w:color w:val="000000"/>
          <w:sz w:val="28"/>
        </w:rPr>
        <w:t xml:space="preserve">
                  5,5                 0,13 </w:t>
      </w:r>
      <w:r>
        <w:br/>
      </w:r>
      <w:r>
        <w:rPr>
          <w:rFonts w:ascii="Times New Roman"/>
          <w:b w:val="false"/>
          <w:i w:val="false"/>
          <w:color w:val="000000"/>
          <w:sz w:val="28"/>
        </w:rPr>
        <w:t xml:space="preserve">
                  6,0                 0,14 </w:t>
      </w:r>
      <w:r>
        <w:br/>
      </w:r>
      <w:r>
        <w:rPr>
          <w:rFonts w:ascii="Times New Roman"/>
          <w:b w:val="false"/>
          <w:i w:val="false"/>
          <w:color w:val="000000"/>
          <w:sz w:val="28"/>
        </w:rPr>
        <w:t xml:space="preserve">
                  6,5                 0,15 </w:t>
      </w:r>
      <w:r>
        <w:br/>
      </w:r>
      <w:r>
        <w:rPr>
          <w:rFonts w:ascii="Times New Roman"/>
          <w:b w:val="false"/>
          <w:i w:val="false"/>
          <w:color w:val="000000"/>
          <w:sz w:val="28"/>
        </w:rPr>
        <w:t xml:space="preserve">
                  7,0                 0,16 </w:t>
      </w:r>
      <w:r>
        <w:br/>
      </w:r>
      <w:r>
        <w:rPr>
          <w:rFonts w:ascii="Times New Roman"/>
          <w:b w:val="false"/>
          <w:i w:val="false"/>
          <w:color w:val="000000"/>
          <w:sz w:val="28"/>
        </w:rPr>
        <w:t xml:space="preserve">
                  7,5                 0,17 </w:t>
      </w:r>
      <w:r>
        <w:br/>
      </w:r>
      <w:r>
        <w:rPr>
          <w:rFonts w:ascii="Times New Roman"/>
          <w:b w:val="false"/>
          <w:i w:val="false"/>
          <w:color w:val="000000"/>
          <w:sz w:val="28"/>
        </w:rPr>
        <w:t xml:space="preserve">
                  8,0                 0,18 </w:t>
      </w:r>
      <w:r>
        <w:br/>
      </w:r>
      <w:r>
        <w:rPr>
          <w:rFonts w:ascii="Times New Roman"/>
          <w:b w:val="false"/>
          <w:i w:val="false"/>
          <w:color w:val="000000"/>
          <w:sz w:val="28"/>
        </w:rPr>
        <w:t xml:space="preserve">
                  8,5                 0,19 </w:t>
      </w:r>
      <w:r>
        <w:br/>
      </w:r>
      <w:r>
        <w:rPr>
          <w:rFonts w:ascii="Times New Roman"/>
          <w:b w:val="false"/>
          <w:i w:val="false"/>
          <w:color w:val="000000"/>
          <w:sz w:val="28"/>
        </w:rPr>
        <w:t xml:space="preserve">
                  9,0                 0,20 </w:t>
      </w:r>
      <w:r>
        <w:br/>
      </w:r>
      <w:r>
        <w:rPr>
          <w:rFonts w:ascii="Times New Roman"/>
          <w:b w:val="false"/>
          <w:i w:val="false"/>
          <w:color w:val="000000"/>
          <w:sz w:val="28"/>
        </w:rPr>
        <w:t xml:space="preserve">
                  9,5                 0,20 </w:t>
      </w:r>
      <w:r>
        <w:br/>
      </w:r>
      <w:r>
        <w:rPr>
          <w:rFonts w:ascii="Times New Roman"/>
          <w:b w:val="false"/>
          <w:i w:val="false"/>
          <w:color w:val="000000"/>
          <w:sz w:val="28"/>
        </w:rPr>
        <w:t xml:space="preserve">
                 10,0                 0,21 </w:t>
      </w:r>
      <w:r>
        <w:br/>
      </w:r>
      <w:r>
        <w:rPr>
          <w:rFonts w:ascii="Times New Roman"/>
          <w:b w:val="false"/>
          <w:i w:val="false"/>
          <w:color w:val="000000"/>
          <w:sz w:val="28"/>
        </w:rPr>
        <w:t xml:space="preserve">
                 10,5                 0,22 </w:t>
      </w:r>
      <w:r>
        <w:br/>
      </w:r>
      <w:r>
        <w:rPr>
          <w:rFonts w:ascii="Times New Roman"/>
          <w:b w:val="false"/>
          <w:i w:val="false"/>
          <w:color w:val="000000"/>
          <w:sz w:val="28"/>
        </w:rPr>
        <w:t xml:space="preserve">
                 11,0                 0,22 </w:t>
      </w:r>
      <w:r>
        <w:br/>
      </w:r>
      <w:r>
        <w:rPr>
          <w:rFonts w:ascii="Times New Roman"/>
          <w:b w:val="false"/>
          <w:i w:val="false"/>
          <w:color w:val="000000"/>
          <w:sz w:val="28"/>
        </w:rPr>
        <w:t xml:space="preserve">
                 11,5                 0,23 </w:t>
      </w:r>
      <w:r>
        <w:br/>
      </w:r>
      <w:r>
        <w:rPr>
          <w:rFonts w:ascii="Times New Roman"/>
          <w:b w:val="false"/>
          <w:i w:val="false"/>
          <w:color w:val="000000"/>
          <w:sz w:val="28"/>
        </w:rPr>
        <w:t xml:space="preserve">
                 12,0                 0,23 </w:t>
      </w:r>
      <w:r>
        <w:br/>
      </w:r>
      <w:r>
        <w:rPr>
          <w:rFonts w:ascii="Times New Roman"/>
          <w:b w:val="false"/>
          <w:i w:val="false"/>
          <w:color w:val="000000"/>
          <w:sz w:val="28"/>
        </w:rPr>
        <w:t xml:space="preserve">
                 12,5                 0,23 </w:t>
      </w:r>
      <w:r>
        <w:br/>
      </w:r>
      <w:r>
        <w:rPr>
          <w:rFonts w:ascii="Times New Roman"/>
          <w:b w:val="false"/>
          <w:i w:val="false"/>
          <w:color w:val="000000"/>
          <w:sz w:val="28"/>
        </w:rPr>
        <w:t xml:space="preserve">
                 13,0                 0,24 </w:t>
      </w:r>
      <w:r>
        <w:br/>
      </w:r>
      <w:r>
        <w:rPr>
          <w:rFonts w:ascii="Times New Roman"/>
          <w:b w:val="false"/>
          <w:i w:val="false"/>
          <w:color w:val="000000"/>
          <w:sz w:val="28"/>
        </w:rPr>
        <w:t xml:space="preserve">
                 13,5                 0,24 </w:t>
      </w:r>
      <w:r>
        <w:br/>
      </w:r>
      <w:r>
        <w:rPr>
          <w:rFonts w:ascii="Times New Roman"/>
          <w:b w:val="false"/>
          <w:i w:val="false"/>
          <w:color w:val="000000"/>
          <w:sz w:val="28"/>
        </w:rPr>
        <w:t xml:space="preserve">
                 14,0                 0,24 </w:t>
      </w:r>
      <w:r>
        <w:br/>
      </w:r>
      <w:r>
        <w:rPr>
          <w:rFonts w:ascii="Times New Roman"/>
          <w:b w:val="false"/>
          <w:i w:val="false"/>
          <w:color w:val="000000"/>
          <w:sz w:val="28"/>
        </w:rPr>
        <w:t xml:space="preserve">
                 14,5                 0,24 </w:t>
      </w:r>
      <w:r>
        <w:br/>
      </w:r>
      <w:r>
        <w:rPr>
          <w:rFonts w:ascii="Times New Roman"/>
          <w:b w:val="false"/>
          <w:i w:val="false"/>
          <w:color w:val="000000"/>
          <w:sz w:val="28"/>
        </w:rPr>
        <w:t xml:space="preserve">
                 15,0                 0,24 </w:t>
      </w:r>
      <w:r>
        <w:br/>
      </w:r>
      <w:r>
        <w:rPr>
          <w:rFonts w:ascii="Times New Roman"/>
          <w:b w:val="false"/>
          <w:i w:val="false"/>
          <w:color w:val="000000"/>
          <w:sz w:val="28"/>
        </w:rPr>
        <w:t xml:space="preserve">
                 15,5                 0,24 </w:t>
      </w:r>
      <w:r>
        <w:br/>
      </w:r>
      <w:r>
        <w:rPr>
          <w:rFonts w:ascii="Times New Roman"/>
          <w:b w:val="false"/>
          <w:i w:val="false"/>
          <w:color w:val="000000"/>
          <w:sz w:val="28"/>
        </w:rPr>
        <w:t xml:space="preserve">
                 16,0                 0,24 </w:t>
      </w:r>
      <w:r>
        <w:br/>
      </w:r>
      <w:r>
        <w:rPr>
          <w:rFonts w:ascii="Times New Roman"/>
          <w:b w:val="false"/>
          <w:i w:val="false"/>
          <w:color w:val="000000"/>
          <w:sz w:val="28"/>
        </w:rPr>
        <w:t xml:space="preserve">
                 16,5                 0,24 </w:t>
      </w:r>
      <w:r>
        <w:br/>
      </w:r>
      <w:r>
        <w:rPr>
          <w:rFonts w:ascii="Times New Roman"/>
          <w:b w:val="false"/>
          <w:i w:val="false"/>
          <w:color w:val="000000"/>
          <w:sz w:val="28"/>
        </w:rPr>
        <w:t xml:space="preserve">
                 17,0                 0,24 </w:t>
      </w:r>
      <w:r>
        <w:br/>
      </w:r>
      <w:r>
        <w:rPr>
          <w:rFonts w:ascii="Times New Roman"/>
          <w:b w:val="false"/>
          <w:i w:val="false"/>
          <w:color w:val="000000"/>
          <w:sz w:val="28"/>
        </w:rPr>
        <w:t xml:space="preserve">
                 17,5                 0,24 </w:t>
      </w:r>
      <w:r>
        <w:br/>
      </w:r>
      <w:r>
        <w:rPr>
          <w:rFonts w:ascii="Times New Roman"/>
          <w:b w:val="false"/>
          <w:i w:val="false"/>
          <w:color w:val="000000"/>
          <w:sz w:val="28"/>
        </w:rPr>
        <w:t xml:space="preserve">
                 18,0                 0,23 </w:t>
      </w:r>
      <w:r>
        <w:br/>
      </w:r>
      <w:r>
        <w:rPr>
          <w:rFonts w:ascii="Times New Roman"/>
          <w:b w:val="false"/>
          <w:i w:val="false"/>
          <w:color w:val="000000"/>
          <w:sz w:val="28"/>
        </w:rPr>
        <w:t xml:space="preserve">
                 18,5                 0,23 </w:t>
      </w:r>
      <w:r>
        <w:br/>
      </w:r>
      <w:r>
        <w:rPr>
          <w:rFonts w:ascii="Times New Roman"/>
          <w:b w:val="false"/>
          <w:i w:val="false"/>
          <w:color w:val="000000"/>
          <w:sz w:val="28"/>
        </w:rPr>
        <w:t xml:space="preserve">
                 19,0                 0,23 </w:t>
      </w:r>
      <w:r>
        <w:br/>
      </w:r>
      <w:r>
        <w:rPr>
          <w:rFonts w:ascii="Times New Roman"/>
          <w:b w:val="false"/>
          <w:i w:val="false"/>
          <w:color w:val="000000"/>
          <w:sz w:val="28"/>
        </w:rPr>
        <w:t xml:space="preserve">
                 19,5                 0,22 </w:t>
      </w:r>
      <w:r>
        <w:br/>
      </w:r>
      <w:r>
        <w:rPr>
          <w:rFonts w:ascii="Times New Roman"/>
          <w:b w:val="false"/>
          <w:i w:val="false"/>
          <w:color w:val="000000"/>
          <w:sz w:val="28"/>
        </w:rPr>
        <w:t xml:space="preserve">
                 20,0                 0,22 </w:t>
      </w:r>
      <w:r>
        <w:br/>
      </w:r>
      <w:r>
        <w:rPr>
          <w:rFonts w:ascii="Times New Roman"/>
          <w:b w:val="false"/>
          <w:i w:val="false"/>
          <w:color w:val="000000"/>
          <w:sz w:val="28"/>
        </w:rPr>
        <w:t xml:space="preserve">
                 20,5                 0,21 </w:t>
      </w:r>
      <w:r>
        <w:br/>
      </w:r>
      <w:r>
        <w:rPr>
          <w:rFonts w:ascii="Times New Roman"/>
          <w:b w:val="false"/>
          <w:i w:val="false"/>
          <w:color w:val="000000"/>
          <w:sz w:val="28"/>
        </w:rPr>
        <w:t xml:space="preserve">
                 21,0                 0,20 </w:t>
      </w:r>
      <w:r>
        <w:br/>
      </w:r>
      <w:r>
        <w:rPr>
          <w:rFonts w:ascii="Times New Roman"/>
          <w:b w:val="false"/>
          <w:i w:val="false"/>
          <w:color w:val="000000"/>
          <w:sz w:val="28"/>
        </w:rPr>
        <w:t xml:space="preserve">
                 21,5                 0,20 </w:t>
      </w:r>
      <w:r>
        <w:br/>
      </w:r>
      <w:r>
        <w:rPr>
          <w:rFonts w:ascii="Times New Roman"/>
          <w:b w:val="false"/>
          <w:i w:val="false"/>
          <w:color w:val="000000"/>
          <w:sz w:val="28"/>
        </w:rPr>
        <w:t xml:space="preserve">
                 22,0                 0,19 </w:t>
      </w:r>
      <w:r>
        <w:br/>
      </w:r>
      <w:r>
        <w:rPr>
          <w:rFonts w:ascii="Times New Roman"/>
          <w:b w:val="false"/>
          <w:i w:val="false"/>
          <w:color w:val="000000"/>
          <w:sz w:val="28"/>
        </w:rPr>
        <w:t xml:space="preserve">
                 22,5                 0,18 </w:t>
      </w:r>
      <w:r>
        <w:br/>
      </w:r>
      <w:r>
        <w:rPr>
          <w:rFonts w:ascii="Times New Roman"/>
          <w:b w:val="false"/>
          <w:i w:val="false"/>
          <w:color w:val="000000"/>
          <w:sz w:val="28"/>
        </w:rPr>
        <w:t xml:space="preserve">
                 23,0                 0,17 </w:t>
      </w:r>
      <w:r>
        <w:br/>
      </w:r>
      <w:r>
        <w:rPr>
          <w:rFonts w:ascii="Times New Roman"/>
          <w:b w:val="false"/>
          <w:i w:val="false"/>
          <w:color w:val="000000"/>
          <w:sz w:val="28"/>
        </w:rPr>
        <w:t xml:space="preserve">
                 23,5                 0,16 </w:t>
      </w:r>
      <w:r>
        <w:br/>
      </w:r>
      <w:r>
        <w:rPr>
          <w:rFonts w:ascii="Times New Roman"/>
          <w:b w:val="false"/>
          <w:i w:val="false"/>
          <w:color w:val="000000"/>
          <w:sz w:val="28"/>
        </w:rPr>
        <w:t xml:space="preserve">
                 24,0                 0,15 </w:t>
      </w:r>
      <w:r>
        <w:br/>
      </w:r>
      <w:r>
        <w:rPr>
          <w:rFonts w:ascii="Times New Roman"/>
          <w:b w:val="false"/>
          <w:i w:val="false"/>
          <w:color w:val="000000"/>
          <w:sz w:val="28"/>
        </w:rPr>
        <w:t xml:space="preserve">
                 24,5                 0,14 </w:t>
      </w:r>
      <w:r>
        <w:br/>
      </w:r>
      <w:r>
        <w:rPr>
          <w:rFonts w:ascii="Times New Roman"/>
          <w:b w:val="false"/>
          <w:i w:val="false"/>
          <w:color w:val="000000"/>
          <w:sz w:val="28"/>
        </w:rPr>
        <w:t xml:space="preserve">
                 25,0                 0,13 </w:t>
      </w:r>
      <w:r>
        <w:br/>
      </w:r>
      <w:r>
        <w:rPr>
          <w:rFonts w:ascii="Times New Roman"/>
          <w:b w:val="false"/>
          <w:i w:val="false"/>
          <w:color w:val="000000"/>
          <w:sz w:val="28"/>
        </w:rPr>
        <w:t xml:space="preserve">
                 25,5                 0,12 </w:t>
      </w:r>
      <w:r>
        <w:br/>
      </w:r>
      <w:r>
        <w:rPr>
          <w:rFonts w:ascii="Times New Roman"/>
          <w:b w:val="false"/>
          <w:i w:val="false"/>
          <w:color w:val="000000"/>
          <w:sz w:val="28"/>
        </w:rPr>
        <w:t xml:space="preserve">
                 26,0                 0,11 </w:t>
      </w:r>
      <w:r>
        <w:br/>
      </w:r>
      <w:r>
        <w:rPr>
          <w:rFonts w:ascii="Times New Roman"/>
          <w:b w:val="false"/>
          <w:i w:val="false"/>
          <w:color w:val="000000"/>
          <w:sz w:val="28"/>
        </w:rPr>
        <w:t xml:space="preserve">
                 26,5                 0,10 </w:t>
      </w:r>
      <w:r>
        <w:br/>
      </w:r>
      <w:r>
        <w:rPr>
          <w:rFonts w:ascii="Times New Roman"/>
          <w:b w:val="false"/>
          <w:i w:val="false"/>
          <w:color w:val="000000"/>
          <w:sz w:val="28"/>
        </w:rPr>
        <w:t xml:space="preserve">
                 27,0                 0,09 </w:t>
      </w:r>
      <w:r>
        <w:br/>
      </w:r>
      <w:r>
        <w:rPr>
          <w:rFonts w:ascii="Times New Roman"/>
          <w:b w:val="false"/>
          <w:i w:val="false"/>
          <w:color w:val="000000"/>
          <w:sz w:val="28"/>
        </w:rPr>
        <w:t xml:space="preserve">
                 27,5                 0,08 </w:t>
      </w:r>
      <w:r>
        <w:br/>
      </w:r>
      <w:r>
        <w:rPr>
          <w:rFonts w:ascii="Times New Roman"/>
          <w:b w:val="false"/>
          <w:i w:val="false"/>
          <w:color w:val="000000"/>
          <w:sz w:val="28"/>
        </w:rPr>
        <w:t xml:space="preserve">
                 28,0                 0,07 </w:t>
      </w:r>
      <w:r>
        <w:br/>
      </w:r>
      <w:r>
        <w:rPr>
          <w:rFonts w:ascii="Times New Roman"/>
          <w:b w:val="false"/>
          <w:i w:val="false"/>
          <w:color w:val="000000"/>
          <w:sz w:val="28"/>
        </w:rPr>
        <w:t xml:space="preserve">
                 28,5                 0,05 </w:t>
      </w:r>
      <w:r>
        <w:br/>
      </w:r>
      <w:r>
        <w:rPr>
          <w:rFonts w:ascii="Times New Roman"/>
          <w:b w:val="false"/>
          <w:i w:val="false"/>
          <w:color w:val="000000"/>
          <w:sz w:val="28"/>
        </w:rPr>
        <w:t xml:space="preserve">
                 29,0                 0,04 </w:t>
      </w:r>
      <w:r>
        <w:br/>
      </w:r>
      <w:r>
        <w:rPr>
          <w:rFonts w:ascii="Times New Roman"/>
          <w:b w:val="false"/>
          <w:i w:val="false"/>
          <w:color w:val="000000"/>
          <w:sz w:val="28"/>
        </w:rPr>
        <w:t xml:space="preserve">
                 29,5                 0,03 </w:t>
      </w:r>
      <w:r>
        <w:br/>
      </w:r>
      <w:r>
        <w:rPr>
          <w:rFonts w:ascii="Times New Roman"/>
          <w:b w:val="false"/>
          <w:i w:val="false"/>
          <w:color w:val="000000"/>
          <w:sz w:val="28"/>
        </w:rPr>
        <w:t xml:space="preserve">
                 30,0                 0,01 </w:t>
      </w:r>
      <w:r>
        <w:br/>
      </w:r>
      <w:r>
        <w:rPr>
          <w:rFonts w:ascii="Times New Roman"/>
          <w:b w:val="false"/>
          <w:i w:val="false"/>
          <w:color w:val="000000"/>
          <w:sz w:val="28"/>
        </w:rPr>
        <w:t xml:space="preserve">
___________________________________________________________________ </w:t>
      </w:r>
    </w:p>
    <w:bookmarkStart w:name="z137" w:id="1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Салық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2004 жылғы 27 ақпандағы N 88 </w:t>
      </w:r>
      <w:r>
        <w:br/>
      </w:r>
      <w:r>
        <w:rPr>
          <w:rFonts w:ascii="Times New Roman"/>
          <w:b w:val="false"/>
          <w:i w:val="false"/>
          <w:color w:val="000000"/>
          <w:sz w:val="28"/>
        </w:rPr>
        <w:t xml:space="preserve">
бұйрығымен бекітілген, этил  </w:t>
      </w:r>
      <w:r>
        <w:br/>
      </w:r>
      <w:r>
        <w:rPr>
          <w:rFonts w:ascii="Times New Roman"/>
          <w:b w:val="false"/>
          <w:i w:val="false"/>
          <w:color w:val="000000"/>
          <w:sz w:val="28"/>
        </w:rPr>
        <w:t xml:space="preserve">
спиртін өндіруді жүзеге   </w:t>
      </w:r>
      <w:r>
        <w:br/>
      </w:r>
      <w:r>
        <w:rPr>
          <w:rFonts w:ascii="Times New Roman"/>
          <w:b w:val="false"/>
          <w:i w:val="false"/>
          <w:color w:val="000000"/>
          <w:sz w:val="28"/>
        </w:rPr>
        <w:t xml:space="preserve">
асырушы ұйымдарда этил   </w:t>
      </w:r>
      <w:r>
        <w:br/>
      </w:r>
      <w:r>
        <w:rPr>
          <w:rFonts w:ascii="Times New Roman"/>
          <w:b w:val="false"/>
          <w:i w:val="false"/>
          <w:color w:val="000000"/>
          <w:sz w:val="28"/>
        </w:rPr>
        <w:t xml:space="preserve">
спиртіне бақылау есебін  </w:t>
      </w:r>
      <w:r>
        <w:br/>
      </w:r>
      <w:r>
        <w:rPr>
          <w:rFonts w:ascii="Times New Roman"/>
          <w:b w:val="false"/>
          <w:i w:val="false"/>
          <w:color w:val="000000"/>
          <w:sz w:val="28"/>
        </w:rPr>
        <w:t xml:space="preserve">
жүргізу жөніндегі нұсқаулыққа </w:t>
      </w:r>
      <w:r>
        <w:br/>
      </w:r>
      <w:r>
        <w:rPr>
          <w:rFonts w:ascii="Times New Roman"/>
          <w:b w:val="false"/>
          <w:i w:val="false"/>
          <w:color w:val="000000"/>
          <w:sz w:val="28"/>
        </w:rPr>
        <w:t xml:space="preserve">
8-қосымша         </w:t>
      </w:r>
    </w:p>
    <w:bookmarkEnd w:id="136"/>
    <w:p>
      <w:pPr>
        <w:spacing w:after="0"/>
        <w:ind w:left="0"/>
        <w:jc w:val="left"/>
      </w:pPr>
      <w:r>
        <w:rPr>
          <w:rFonts w:ascii="Times New Roman"/>
          <w:b/>
          <w:i w:val="false"/>
          <w:color w:val="000000"/>
        </w:rPr>
        <w:t xml:space="preserve"> Спирт көлемін өлшеу кезіндегі I класты темір өлшегіштердің көлемдік кеңеюіне түзету (өлшегіштердің номиналды сыйымдылығы бойынша анықталған спирттің көлемдік проценттерінде) </w:t>
      </w:r>
      <w:r>
        <w:br/>
      </w:r>
      <w:r>
        <w:rPr>
          <w:rFonts w:ascii="Times New Roman"/>
          <w:b/>
          <w:i w:val="false"/>
          <w:color w:val="000000"/>
        </w:rPr>
        <w:t xml:space="preserve">
КЕСТЕСІ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Өлшегіш.  |Өлшегіштің|Өлшегіштегі|Өлшегіштің|Өлшегіштегі|Өлшегіштің </w:t>
      </w:r>
      <w:r>
        <w:br/>
      </w:r>
      <w:r>
        <w:rPr>
          <w:rFonts w:ascii="Times New Roman"/>
          <w:b w:val="false"/>
          <w:i w:val="false"/>
          <w:color w:val="000000"/>
          <w:sz w:val="28"/>
        </w:rPr>
        <w:t xml:space="preserve">
тегі спирт|көлемдік  |спирт      |көлемдік  |спирт      |көлемдік </w:t>
      </w:r>
      <w:r>
        <w:br/>
      </w:r>
      <w:r>
        <w:rPr>
          <w:rFonts w:ascii="Times New Roman"/>
          <w:b w:val="false"/>
          <w:i w:val="false"/>
          <w:color w:val="000000"/>
          <w:sz w:val="28"/>
        </w:rPr>
        <w:t xml:space="preserve">
температу.|кеңеюіне  |температу. |кеңеюіне  |температу. |кеңеюіне </w:t>
      </w:r>
      <w:r>
        <w:br/>
      </w:r>
      <w:r>
        <w:rPr>
          <w:rFonts w:ascii="Times New Roman"/>
          <w:b w:val="false"/>
          <w:i w:val="false"/>
          <w:color w:val="000000"/>
          <w:sz w:val="28"/>
        </w:rPr>
        <w:t xml:space="preserve">
расы, </w:t>
      </w:r>
      <w:r>
        <w:rPr>
          <w:rFonts w:ascii="Times New Roman"/>
          <w:b w:val="false"/>
          <w:i w:val="false"/>
          <w:color w:val="000000"/>
          <w:vertAlign w:val="superscript"/>
        </w:rPr>
        <w:t xml:space="preserve">о </w:t>
      </w:r>
      <w:r>
        <w:rPr>
          <w:rFonts w:ascii="Times New Roman"/>
          <w:b w:val="false"/>
          <w:i w:val="false"/>
          <w:color w:val="000000"/>
          <w:sz w:val="28"/>
        </w:rPr>
        <w:t xml:space="preserve">С. |көлемдік  |расы, </w:t>
      </w:r>
      <w:r>
        <w:rPr>
          <w:rFonts w:ascii="Times New Roman"/>
          <w:b w:val="false"/>
          <w:i w:val="false"/>
          <w:color w:val="000000"/>
          <w:vertAlign w:val="superscript"/>
        </w:rPr>
        <w:t xml:space="preserve">о </w:t>
      </w:r>
      <w:r>
        <w:rPr>
          <w:rFonts w:ascii="Times New Roman"/>
          <w:b w:val="false"/>
          <w:i w:val="false"/>
          <w:color w:val="000000"/>
          <w:sz w:val="28"/>
        </w:rPr>
        <w:t xml:space="preserve">С.  |көлемдік  |расы, </w:t>
      </w:r>
      <w:r>
        <w:rPr>
          <w:rFonts w:ascii="Times New Roman"/>
          <w:b w:val="false"/>
          <w:i w:val="false"/>
          <w:color w:val="000000"/>
          <w:vertAlign w:val="superscript"/>
        </w:rPr>
        <w:t xml:space="preserve">о </w:t>
      </w:r>
      <w:r>
        <w:rPr>
          <w:rFonts w:ascii="Times New Roman"/>
          <w:b w:val="false"/>
          <w:i w:val="false"/>
          <w:color w:val="000000"/>
          <w:sz w:val="28"/>
        </w:rPr>
        <w:t xml:space="preserve">С.   |көлемдік </w:t>
      </w:r>
      <w:r>
        <w:br/>
      </w:r>
      <w:r>
        <w:rPr>
          <w:rFonts w:ascii="Times New Roman"/>
          <w:b w:val="false"/>
          <w:i w:val="false"/>
          <w:color w:val="000000"/>
          <w:sz w:val="28"/>
        </w:rPr>
        <w:t xml:space="preserve">
          |түзету    |           |түзету    |           |түзету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32      +0,0440      28, 4      +0,0302      24, 8      +0,0172 </w:t>
      </w:r>
      <w:r>
        <w:br/>
      </w:r>
      <w:r>
        <w:rPr>
          <w:rFonts w:ascii="Times New Roman"/>
          <w:b w:val="false"/>
          <w:i w:val="false"/>
          <w:color w:val="000000"/>
          <w:sz w:val="28"/>
        </w:rPr>
        <w:t xml:space="preserve">
31, 9      +0,0436      28, 3      +0,0299      24, 7      +0,0168 </w:t>
      </w:r>
      <w:r>
        <w:br/>
      </w:r>
      <w:r>
        <w:rPr>
          <w:rFonts w:ascii="Times New Roman"/>
          <w:b w:val="false"/>
          <w:i w:val="false"/>
          <w:color w:val="000000"/>
          <w:sz w:val="28"/>
        </w:rPr>
        <w:t xml:space="preserve">
31, 8      +0,0432      28, 2      +0,0296      24, 6      +0,0164 </w:t>
      </w:r>
      <w:r>
        <w:br/>
      </w:r>
      <w:r>
        <w:rPr>
          <w:rFonts w:ascii="Times New Roman"/>
          <w:b w:val="false"/>
          <w:i w:val="false"/>
          <w:color w:val="000000"/>
          <w:sz w:val="28"/>
        </w:rPr>
        <w:t xml:space="preserve">
31, 7      +0,0428      28, 1      +0,0293      24, 5      +0,0160 </w:t>
      </w:r>
      <w:r>
        <w:br/>
      </w:r>
      <w:r>
        <w:rPr>
          <w:rFonts w:ascii="Times New Roman"/>
          <w:b w:val="false"/>
          <w:i w:val="false"/>
          <w:color w:val="000000"/>
          <w:sz w:val="28"/>
        </w:rPr>
        <w:t xml:space="preserve">
31, 6      +0,0424      28, 0      +0,0290      24, 4      +0,0156 </w:t>
      </w:r>
      <w:r>
        <w:br/>
      </w:r>
      <w:r>
        <w:rPr>
          <w:rFonts w:ascii="Times New Roman"/>
          <w:b w:val="false"/>
          <w:i w:val="false"/>
          <w:color w:val="000000"/>
          <w:sz w:val="28"/>
        </w:rPr>
        <w:t xml:space="preserve">
31, 5      +0,0420      27, 9      +0,0286      24, 3      +0,0152 </w:t>
      </w:r>
      <w:r>
        <w:br/>
      </w:r>
      <w:r>
        <w:rPr>
          <w:rFonts w:ascii="Times New Roman"/>
          <w:b w:val="false"/>
          <w:i w:val="false"/>
          <w:color w:val="000000"/>
          <w:sz w:val="28"/>
        </w:rPr>
        <w:t xml:space="preserve">
31, 4      +0,0416      27, 8      +0,0282      24, 2      +0,0148 </w:t>
      </w:r>
      <w:r>
        <w:br/>
      </w:r>
      <w:r>
        <w:rPr>
          <w:rFonts w:ascii="Times New Roman"/>
          <w:b w:val="false"/>
          <w:i w:val="false"/>
          <w:color w:val="000000"/>
          <w:sz w:val="28"/>
        </w:rPr>
        <w:t xml:space="preserve">
31, 3      +0,0412      27, 7      +0,0278      24, 1      +0,0144 </w:t>
      </w:r>
      <w:r>
        <w:br/>
      </w:r>
      <w:r>
        <w:rPr>
          <w:rFonts w:ascii="Times New Roman"/>
          <w:b w:val="false"/>
          <w:i w:val="false"/>
          <w:color w:val="000000"/>
          <w:sz w:val="28"/>
        </w:rPr>
        <w:t xml:space="preserve">
31, 2      +0,0408      27, 6      +0,0274      24, 0      +0,0140 </w:t>
      </w:r>
      <w:r>
        <w:br/>
      </w:r>
      <w:r>
        <w:rPr>
          <w:rFonts w:ascii="Times New Roman"/>
          <w:b w:val="false"/>
          <w:i w:val="false"/>
          <w:color w:val="000000"/>
          <w:sz w:val="28"/>
        </w:rPr>
        <w:t xml:space="preserve">
31, 1      +0,0404      27, 5      +0,0270      23, 9      +0,0137 </w:t>
      </w:r>
      <w:r>
        <w:br/>
      </w:r>
      <w:r>
        <w:rPr>
          <w:rFonts w:ascii="Times New Roman"/>
          <w:b w:val="false"/>
          <w:i w:val="false"/>
          <w:color w:val="000000"/>
          <w:sz w:val="28"/>
        </w:rPr>
        <w:t xml:space="preserve">
31, 0      +0,0400      27, 4      +0,0266      23, 8      +0,0134 </w:t>
      </w:r>
      <w:r>
        <w:br/>
      </w:r>
      <w:r>
        <w:rPr>
          <w:rFonts w:ascii="Times New Roman"/>
          <w:b w:val="false"/>
          <w:i w:val="false"/>
          <w:color w:val="000000"/>
          <w:sz w:val="28"/>
        </w:rPr>
        <w:t xml:space="preserve">
30, 9      +0,0397      27, 3      +0,0262      23, 7      +0,0131 </w:t>
      </w:r>
      <w:r>
        <w:br/>
      </w:r>
      <w:r>
        <w:rPr>
          <w:rFonts w:ascii="Times New Roman"/>
          <w:b w:val="false"/>
          <w:i w:val="false"/>
          <w:color w:val="000000"/>
          <w:sz w:val="28"/>
        </w:rPr>
        <w:t xml:space="preserve">
30, 8      +0,0394      27, 2      +0,0258      23, 6      +0,0128 </w:t>
      </w:r>
      <w:r>
        <w:br/>
      </w:r>
      <w:r>
        <w:rPr>
          <w:rFonts w:ascii="Times New Roman"/>
          <w:b w:val="false"/>
          <w:i w:val="false"/>
          <w:color w:val="000000"/>
          <w:sz w:val="28"/>
        </w:rPr>
        <w:t xml:space="preserve">
30, 7      +0,0391      27, 1      +0,0254      23, 5      +0,0125 </w:t>
      </w:r>
      <w:r>
        <w:br/>
      </w:r>
      <w:r>
        <w:rPr>
          <w:rFonts w:ascii="Times New Roman"/>
          <w:b w:val="false"/>
          <w:i w:val="false"/>
          <w:color w:val="000000"/>
          <w:sz w:val="28"/>
        </w:rPr>
        <w:t xml:space="preserve">
30, 6      +0,0388      27, 0      +0,0250      23, 4      +0,0122 </w:t>
      </w:r>
      <w:r>
        <w:br/>
      </w:r>
      <w:r>
        <w:rPr>
          <w:rFonts w:ascii="Times New Roman"/>
          <w:b w:val="false"/>
          <w:i w:val="false"/>
          <w:color w:val="000000"/>
          <w:sz w:val="28"/>
        </w:rPr>
        <w:t xml:space="preserve">
30, 5      +0,0385      26, 9      +0,0247      23, 3      +0,0119 </w:t>
      </w:r>
      <w:r>
        <w:br/>
      </w:r>
      <w:r>
        <w:rPr>
          <w:rFonts w:ascii="Times New Roman"/>
          <w:b w:val="false"/>
          <w:i w:val="false"/>
          <w:color w:val="000000"/>
          <w:sz w:val="28"/>
        </w:rPr>
        <w:t xml:space="preserve">
30, 4      +0,0382      26, 8      +0,0244      23, 2      +0,0116 </w:t>
      </w:r>
      <w:r>
        <w:br/>
      </w:r>
      <w:r>
        <w:rPr>
          <w:rFonts w:ascii="Times New Roman"/>
          <w:b w:val="false"/>
          <w:i w:val="false"/>
          <w:color w:val="000000"/>
          <w:sz w:val="28"/>
        </w:rPr>
        <w:t xml:space="preserve">
30, 3      +0,0379      26, 7      +0,0241      23, 1      +0,0113 </w:t>
      </w:r>
      <w:r>
        <w:br/>
      </w:r>
      <w:r>
        <w:rPr>
          <w:rFonts w:ascii="Times New Roman"/>
          <w:b w:val="false"/>
          <w:i w:val="false"/>
          <w:color w:val="000000"/>
          <w:sz w:val="28"/>
        </w:rPr>
        <w:t xml:space="preserve">
30, 2      +0,0376      26, 6      +0,0238      23, 0      +0,0110 </w:t>
      </w:r>
      <w:r>
        <w:br/>
      </w:r>
      <w:r>
        <w:rPr>
          <w:rFonts w:ascii="Times New Roman"/>
          <w:b w:val="false"/>
          <w:i w:val="false"/>
          <w:color w:val="000000"/>
          <w:sz w:val="28"/>
        </w:rPr>
        <w:t xml:space="preserve">
30, 1      +0,0373      26, 5      +0,0235      22, 9      +0,0106 </w:t>
      </w:r>
      <w:r>
        <w:br/>
      </w:r>
      <w:r>
        <w:rPr>
          <w:rFonts w:ascii="Times New Roman"/>
          <w:b w:val="false"/>
          <w:i w:val="false"/>
          <w:color w:val="000000"/>
          <w:sz w:val="28"/>
        </w:rPr>
        <w:t xml:space="preserve">
30, 0      +0,0370      26, 4      +0,0232      22, 8      +0,0102 </w:t>
      </w:r>
      <w:r>
        <w:br/>
      </w:r>
      <w:r>
        <w:rPr>
          <w:rFonts w:ascii="Times New Roman"/>
          <w:b w:val="false"/>
          <w:i w:val="false"/>
          <w:color w:val="000000"/>
          <w:sz w:val="28"/>
        </w:rPr>
        <w:t xml:space="preserve">
29, 9      +0,0365      26, 3      +0,0229      22, 7      +0,0098 </w:t>
      </w:r>
      <w:r>
        <w:br/>
      </w:r>
      <w:r>
        <w:rPr>
          <w:rFonts w:ascii="Times New Roman"/>
          <w:b w:val="false"/>
          <w:i w:val="false"/>
          <w:color w:val="000000"/>
          <w:sz w:val="28"/>
        </w:rPr>
        <w:t xml:space="preserve">
29, 8      +0,0360      26, 2      +0,0226      22, 6      +0,0094 </w:t>
      </w:r>
      <w:r>
        <w:br/>
      </w:r>
      <w:r>
        <w:rPr>
          <w:rFonts w:ascii="Times New Roman"/>
          <w:b w:val="false"/>
          <w:i w:val="false"/>
          <w:color w:val="000000"/>
          <w:sz w:val="28"/>
        </w:rPr>
        <w:t xml:space="preserve">
29, 7      +0,0355      26, 1      +0,0223      22, 5      +0,0090 </w:t>
      </w:r>
      <w:r>
        <w:br/>
      </w:r>
      <w:r>
        <w:rPr>
          <w:rFonts w:ascii="Times New Roman"/>
          <w:b w:val="false"/>
          <w:i w:val="false"/>
          <w:color w:val="000000"/>
          <w:sz w:val="28"/>
        </w:rPr>
        <w:t xml:space="preserve">
29, 6      +0,0350      26, 0      +0,0222      22, 4      +0,0086 </w:t>
      </w:r>
      <w:r>
        <w:br/>
      </w:r>
      <w:r>
        <w:rPr>
          <w:rFonts w:ascii="Times New Roman"/>
          <w:b w:val="false"/>
          <w:i w:val="false"/>
          <w:color w:val="000000"/>
          <w:sz w:val="28"/>
        </w:rPr>
        <w:t xml:space="preserve">
29, 5      +0,0345      25, 9      +0,0216      22, 3      +0,0082 </w:t>
      </w:r>
      <w:r>
        <w:br/>
      </w:r>
      <w:r>
        <w:rPr>
          <w:rFonts w:ascii="Times New Roman"/>
          <w:b w:val="false"/>
          <w:i w:val="false"/>
          <w:color w:val="000000"/>
          <w:sz w:val="28"/>
        </w:rPr>
        <w:t xml:space="preserve">
29, 4      +0,0340      25, 8      +0,0212      22, 2      +0,0078 </w:t>
      </w:r>
      <w:r>
        <w:br/>
      </w:r>
      <w:r>
        <w:rPr>
          <w:rFonts w:ascii="Times New Roman"/>
          <w:b w:val="false"/>
          <w:i w:val="false"/>
          <w:color w:val="000000"/>
          <w:sz w:val="28"/>
        </w:rPr>
        <w:t xml:space="preserve">
29, 3      +0,0335      25, 7      +0,0208      22, 1      +0,0074 </w:t>
      </w:r>
      <w:r>
        <w:br/>
      </w:r>
      <w:r>
        <w:rPr>
          <w:rFonts w:ascii="Times New Roman"/>
          <w:b w:val="false"/>
          <w:i w:val="false"/>
          <w:color w:val="000000"/>
          <w:sz w:val="28"/>
        </w:rPr>
        <w:t xml:space="preserve">
29, 2      +0,0330      25, 6      +0,0204      22, 0      +0,0070 </w:t>
      </w:r>
      <w:r>
        <w:br/>
      </w:r>
      <w:r>
        <w:rPr>
          <w:rFonts w:ascii="Times New Roman"/>
          <w:b w:val="false"/>
          <w:i w:val="false"/>
          <w:color w:val="000000"/>
          <w:sz w:val="28"/>
        </w:rPr>
        <w:t xml:space="preserve">
29, 1      +0,0325      25, 5      +0,0200      21, 9      +0,0067 </w:t>
      </w:r>
      <w:r>
        <w:br/>
      </w:r>
      <w:r>
        <w:rPr>
          <w:rFonts w:ascii="Times New Roman"/>
          <w:b w:val="false"/>
          <w:i w:val="false"/>
          <w:color w:val="000000"/>
          <w:sz w:val="28"/>
        </w:rPr>
        <w:t xml:space="preserve">
29, 0      +0,0320      25, 4      +0,0196      21, 8      +0,0064 </w:t>
      </w:r>
      <w:r>
        <w:br/>
      </w:r>
      <w:r>
        <w:rPr>
          <w:rFonts w:ascii="Times New Roman"/>
          <w:b w:val="false"/>
          <w:i w:val="false"/>
          <w:color w:val="000000"/>
          <w:sz w:val="28"/>
        </w:rPr>
        <w:t xml:space="preserve">
28, 9      +0,0317      25, 3      +0,0192      21, 7      +0,0061 </w:t>
      </w:r>
      <w:r>
        <w:br/>
      </w:r>
      <w:r>
        <w:rPr>
          <w:rFonts w:ascii="Times New Roman"/>
          <w:b w:val="false"/>
          <w:i w:val="false"/>
          <w:color w:val="000000"/>
          <w:sz w:val="28"/>
        </w:rPr>
        <w:t xml:space="preserve">
28, 8      +0,0314      25, 2      +0,0188      21, 6      +0,0058 </w:t>
      </w:r>
      <w:r>
        <w:br/>
      </w:r>
      <w:r>
        <w:rPr>
          <w:rFonts w:ascii="Times New Roman"/>
          <w:b w:val="false"/>
          <w:i w:val="false"/>
          <w:color w:val="000000"/>
          <w:sz w:val="28"/>
        </w:rPr>
        <w:t xml:space="preserve">
28, 7      +0,0311      25, 1      +0,0184      21, 5      +0,0055 </w:t>
      </w:r>
      <w:r>
        <w:br/>
      </w:r>
      <w:r>
        <w:rPr>
          <w:rFonts w:ascii="Times New Roman"/>
          <w:b w:val="false"/>
          <w:i w:val="false"/>
          <w:color w:val="000000"/>
          <w:sz w:val="28"/>
        </w:rPr>
        <w:t xml:space="preserve">
28, 6      +0,0308      25, 0      +0,0180      21, 4      +0,0052 </w:t>
      </w:r>
      <w:r>
        <w:br/>
      </w:r>
      <w:r>
        <w:rPr>
          <w:rFonts w:ascii="Times New Roman"/>
          <w:b w:val="false"/>
          <w:i w:val="false"/>
          <w:color w:val="000000"/>
          <w:sz w:val="28"/>
        </w:rPr>
        <w:t xml:space="preserve">
28, 5      +0,0305      24, 9      +0,0176      21, 3      +0,0049 </w:t>
      </w:r>
      <w:r>
        <w:br/>
      </w:r>
      <w:r>
        <w:rPr>
          <w:rFonts w:ascii="Times New Roman"/>
          <w:b w:val="false"/>
          <w:i w:val="false"/>
          <w:color w:val="000000"/>
          <w:sz w:val="28"/>
        </w:rPr>
        <w:t xml:space="preserve">
21, 2      +0,0046      16, 9      -0,0113      12, 6      -0,0266 </w:t>
      </w:r>
      <w:r>
        <w:br/>
      </w:r>
      <w:r>
        <w:rPr>
          <w:rFonts w:ascii="Times New Roman"/>
          <w:b w:val="false"/>
          <w:i w:val="false"/>
          <w:color w:val="000000"/>
          <w:sz w:val="28"/>
        </w:rPr>
        <w:t xml:space="preserve">
21, 1      +0,0043      16, 8      -0,0116      12, 5      -0,027 </w:t>
      </w:r>
      <w:r>
        <w:br/>
      </w:r>
      <w:r>
        <w:rPr>
          <w:rFonts w:ascii="Times New Roman"/>
          <w:b w:val="false"/>
          <w:i w:val="false"/>
          <w:color w:val="000000"/>
          <w:sz w:val="28"/>
        </w:rPr>
        <w:t xml:space="preserve">
21, 0      +0,004       16, 7      -0,0119      12, 4      -0,0274 </w:t>
      </w:r>
      <w:r>
        <w:br/>
      </w:r>
      <w:r>
        <w:rPr>
          <w:rFonts w:ascii="Times New Roman"/>
          <w:b w:val="false"/>
          <w:i w:val="false"/>
          <w:color w:val="000000"/>
          <w:sz w:val="28"/>
        </w:rPr>
        <w:t xml:space="preserve">
20, 9      +0,0036      16, 6      -0,0122      12, 3      -0,0278 </w:t>
      </w:r>
      <w:r>
        <w:br/>
      </w:r>
      <w:r>
        <w:rPr>
          <w:rFonts w:ascii="Times New Roman"/>
          <w:b w:val="false"/>
          <w:i w:val="false"/>
          <w:color w:val="000000"/>
          <w:sz w:val="28"/>
        </w:rPr>
        <w:t xml:space="preserve">
20, 8      +0,0032      16, 5      -0,0125      12, 2      -0,0282 </w:t>
      </w:r>
      <w:r>
        <w:br/>
      </w:r>
      <w:r>
        <w:rPr>
          <w:rFonts w:ascii="Times New Roman"/>
          <w:b w:val="false"/>
          <w:i w:val="false"/>
          <w:color w:val="000000"/>
          <w:sz w:val="28"/>
        </w:rPr>
        <w:t xml:space="preserve">
20, 7      +0,0028      16, 4      -0,0128      12, 1      -0,0286 </w:t>
      </w:r>
      <w:r>
        <w:br/>
      </w:r>
      <w:r>
        <w:rPr>
          <w:rFonts w:ascii="Times New Roman"/>
          <w:b w:val="false"/>
          <w:i w:val="false"/>
          <w:color w:val="000000"/>
          <w:sz w:val="28"/>
        </w:rPr>
        <w:t xml:space="preserve">
20, 6      +0,0024      16, 3      -0,0131      12, 0      -0,029 </w:t>
      </w:r>
      <w:r>
        <w:br/>
      </w:r>
      <w:r>
        <w:rPr>
          <w:rFonts w:ascii="Times New Roman"/>
          <w:b w:val="false"/>
          <w:i w:val="false"/>
          <w:color w:val="000000"/>
          <w:sz w:val="28"/>
        </w:rPr>
        <w:t xml:space="preserve">
20, 5      +0,002       16, 2      -0,0134      11, 9      -0,0293 </w:t>
      </w:r>
      <w:r>
        <w:br/>
      </w:r>
      <w:r>
        <w:rPr>
          <w:rFonts w:ascii="Times New Roman"/>
          <w:b w:val="false"/>
          <w:i w:val="false"/>
          <w:color w:val="000000"/>
          <w:sz w:val="28"/>
        </w:rPr>
        <w:t xml:space="preserve">
20, 4      +0,0016      16, 1      -0,0137      11, 8      -0,0296 </w:t>
      </w:r>
      <w:r>
        <w:br/>
      </w:r>
      <w:r>
        <w:rPr>
          <w:rFonts w:ascii="Times New Roman"/>
          <w:b w:val="false"/>
          <w:i w:val="false"/>
          <w:color w:val="000000"/>
          <w:sz w:val="28"/>
        </w:rPr>
        <w:t xml:space="preserve">
20, 3      +0,0012      16, 0      -0,014       11, 7      -0,0299 </w:t>
      </w:r>
      <w:r>
        <w:br/>
      </w:r>
      <w:r>
        <w:rPr>
          <w:rFonts w:ascii="Times New Roman"/>
          <w:b w:val="false"/>
          <w:i w:val="false"/>
          <w:color w:val="000000"/>
          <w:sz w:val="28"/>
        </w:rPr>
        <w:t xml:space="preserve">
20, 2      +0,0008      15, 9      -0,0144      11, 6      -0,0302 </w:t>
      </w:r>
      <w:r>
        <w:br/>
      </w:r>
      <w:r>
        <w:rPr>
          <w:rFonts w:ascii="Times New Roman"/>
          <w:b w:val="false"/>
          <w:i w:val="false"/>
          <w:color w:val="000000"/>
          <w:sz w:val="28"/>
        </w:rPr>
        <w:t xml:space="preserve">
20, 1      +0,0004      15, 8      -0,0148      11, 5      -0,0305 </w:t>
      </w:r>
      <w:r>
        <w:br/>
      </w:r>
      <w:r>
        <w:rPr>
          <w:rFonts w:ascii="Times New Roman"/>
          <w:b w:val="false"/>
          <w:i w:val="false"/>
          <w:color w:val="000000"/>
          <w:sz w:val="28"/>
        </w:rPr>
        <w:t xml:space="preserve">
20, 0      +0,0         15, 7      -0,0152      11, 4      -0,0308 </w:t>
      </w:r>
      <w:r>
        <w:br/>
      </w:r>
      <w:r>
        <w:rPr>
          <w:rFonts w:ascii="Times New Roman"/>
          <w:b w:val="false"/>
          <w:i w:val="false"/>
          <w:color w:val="000000"/>
          <w:sz w:val="28"/>
        </w:rPr>
        <w:t xml:space="preserve">
19, 9      -0,0004      15, 6      -0,0156      11, 3      -0,0311 </w:t>
      </w:r>
      <w:r>
        <w:br/>
      </w:r>
      <w:r>
        <w:rPr>
          <w:rFonts w:ascii="Times New Roman"/>
          <w:b w:val="false"/>
          <w:i w:val="false"/>
          <w:color w:val="000000"/>
          <w:sz w:val="28"/>
        </w:rPr>
        <w:t xml:space="preserve">
19, 8      -0,0008      15, 5      -0,016       11, 2      -0,0314 </w:t>
      </w:r>
      <w:r>
        <w:br/>
      </w:r>
      <w:r>
        <w:rPr>
          <w:rFonts w:ascii="Times New Roman"/>
          <w:b w:val="false"/>
          <w:i w:val="false"/>
          <w:color w:val="000000"/>
          <w:sz w:val="28"/>
        </w:rPr>
        <w:t xml:space="preserve">
19, 7      -0,0012      15, 4      -0,0164      11, 1      -0,0317 </w:t>
      </w:r>
      <w:r>
        <w:br/>
      </w:r>
      <w:r>
        <w:rPr>
          <w:rFonts w:ascii="Times New Roman"/>
          <w:b w:val="false"/>
          <w:i w:val="false"/>
          <w:color w:val="000000"/>
          <w:sz w:val="28"/>
        </w:rPr>
        <w:t xml:space="preserve">
19, 6      -0,0016      15, 3      -0,0168      11, 0      -0,032 </w:t>
      </w:r>
      <w:r>
        <w:br/>
      </w:r>
      <w:r>
        <w:rPr>
          <w:rFonts w:ascii="Times New Roman"/>
          <w:b w:val="false"/>
          <w:i w:val="false"/>
          <w:color w:val="000000"/>
          <w:sz w:val="28"/>
        </w:rPr>
        <w:t xml:space="preserve">
19, 5      -0,002       15, 2      -0,0172      10, 9      -0,0324 </w:t>
      </w:r>
      <w:r>
        <w:br/>
      </w:r>
      <w:r>
        <w:rPr>
          <w:rFonts w:ascii="Times New Roman"/>
          <w:b w:val="false"/>
          <w:i w:val="false"/>
          <w:color w:val="000000"/>
          <w:sz w:val="28"/>
        </w:rPr>
        <w:t xml:space="preserve">
19, 4      -0,0024      15, 1      -0,0176      10, 8      -0,0328 </w:t>
      </w:r>
      <w:r>
        <w:br/>
      </w:r>
      <w:r>
        <w:rPr>
          <w:rFonts w:ascii="Times New Roman"/>
          <w:b w:val="false"/>
          <w:i w:val="false"/>
          <w:color w:val="000000"/>
          <w:sz w:val="28"/>
        </w:rPr>
        <w:t xml:space="preserve">
19, 3      -0,0028      15, 0      -0,018       10, 7      -0,0332 </w:t>
      </w:r>
      <w:r>
        <w:br/>
      </w:r>
      <w:r>
        <w:rPr>
          <w:rFonts w:ascii="Times New Roman"/>
          <w:b w:val="false"/>
          <w:i w:val="false"/>
          <w:color w:val="000000"/>
          <w:sz w:val="28"/>
        </w:rPr>
        <w:t xml:space="preserve">
19, 2      -0,0032      14, 9      -0,0184      10, 6      -0,0336 </w:t>
      </w:r>
      <w:r>
        <w:br/>
      </w:r>
      <w:r>
        <w:rPr>
          <w:rFonts w:ascii="Times New Roman"/>
          <w:b w:val="false"/>
          <w:i w:val="false"/>
          <w:color w:val="000000"/>
          <w:sz w:val="28"/>
        </w:rPr>
        <w:t xml:space="preserve">
19, 1      -0,0036      14, 8      -0,0188      10, 5      -0,034 </w:t>
      </w:r>
      <w:r>
        <w:br/>
      </w:r>
      <w:r>
        <w:rPr>
          <w:rFonts w:ascii="Times New Roman"/>
          <w:b w:val="false"/>
          <w:i w:val="false"/>
          <w:color w:val="000000"/>
          <w:sz w:val="28"/>
        </w:rPr>
        <w:t xml:space="preserve">
19, 0      -0,004       14, 7      -0,0192      10, 4      -0,0344 </w:t>
      </w:r>
      <w:r>
        <w:br/>
      </w:r>
      <w:r>
        <w:rPr>
          <w:rFonts w:ascii="Times New Roman"/>
          <w:b w:val="false"/>
          <w:i w:val="false"/>
          <w:color w:val="000000"/>
          <w:sz w:val="28"/>
        </w:rPr>
        <w:t xml:space="preserve">
18, 9      -0,0043      14, 6      -0,0196      10, 3      -0,0348 </w:t>
      </w:r>
      <w:r>
        <w:br/>
      </w:r>
      <w:r>
        <w:rPr>
          <w:rFonts w:ascii="Times New Roman"/>
          <w:b w:val="false"/>
          <w:i w:val="false"/>
          <w:color w:val="000000"/>
          <w:sz w:val="28"/>
        </w:rPr>
        <w:t xml:space="preserve">
18, 8      -0,0046      14, 5      -0,02        10, 2      -0,0352 </w:t>
      </w:r>
      <w:r>
        <w:br/>
      </w:r>
      <w:r>
        <w:rPr>
          <w:rFonts w:ascii="Times New Roman"/>
          <w:b w:val="false"/>
          <w:i w:val="false"/>
          <w:color w:val="000000"/>
          <w:sz w:val="28"/>
        </w:rPr>
        <w:t xml:space="preserve">
18, 7      -0,0049      14, 4      -0,0204      10, 1      -0,0356 </w:t>
      </w:r>
      <w:r>
        <w:br/>
      </w:r>
      <w:r>
        <w:rPr>
          <w:rFonts w:ascii="Times New Roman"/>
          <w:b w:val="false"/>
          <w:i w:val="false"/>
          <w:color w:val="000000"/>
          <w:sz w:val="28"/>
        </w:rPr>
        <w:t xml:space="preserve">
18, 6      -0,0052      14, 3      -0,0208      10, 0      -0,036 </w:t>
      </w:r>
      <w:r>
        <w:br/>
      </w:r>
      <w:r>
        <w:rPr>
          <w:rFonts w:ascii="Times New Roman"/>
          <w:b w:val="false"/>
          <w:i w:val="false"/>
          <w:color w:val="000000"/>
          <w:sz w:val="28"/>
        </w:rPr>
        <w:t xml:space="preserve">
18, 5      -0,0055      14, 2      -0,0212      9, 9       -0,0364 </w:t>
      </w:r>
      <w:r>
        <w:br/>
      </w:r>
      <w:r>
        <w:rPr>
          <w:rFonts w:ascii="Times New Roman"/>
          <w:b w:val="false"/>
          <w:i w:val="false"/>
          <w:color w:val="000000"/>
          <w:sz w:val="28"/>
        </w:rPr>
        <w:t xml:space="preserve">
18, 4      -0,0058      14, 1      -0,0216      9, 8       -0,0368 </w:t>
      </w:r>
      <w:r>
        <w:br/>
      </w:r>
      <w:r>
        <w:rPr>
          <w:rFonts w:ascii="Times New Roman"/>
          <w:b w:val="false"/>
          <w:i w:val="false"/>
          <w:color w:val="000000"/>
          <w:sz w:val="28"/>
        </w:rPr>
        <w:t xml:space="preserve">
18, 3      -0,0061      14, 0      -0,022       9, 7       -0,0372 </w:t>
      </w:r>
      <w:r>
        <w:br/>
      </w:r>
      <w:r>
        <w:rPr>
          <w:rFonts w:ascii="Times New Roman"/>
          <w:b w:val="false"/>
          <w:i w:val="false"/>
          <w:color w:val="000000"/>
          <w:sz w:val="28"/>
        </w:rPr>
        <w:t xml:space="preserve">
18, 2      -0,0064      13, 9      -0,0223      9, 6       -0,0376 </w:t>
      </w:r>
      <w:r>
        <w:br/>
      </w:r>
      <w:r>
        <w:rPr>
          <w:rFonts w:ascii="Times New Roman"/>
          <w:b w:val="false"/>
          <w:i w:val="false"/>
          <w:color w:val="000000"/>
          <w:sz w:val="28"/>
        </w:rPr>
        <w:t xml:space="preserve">
18, 1      -0,0067      13, 8      -0,0226      9, 5       -0,038 </w:t>
      </w:r>
      <w:r>
        <w:br/>
      </w:r>
      <w:r>
        <w:rPr>
          <w:rFonts w:ascii="Times New Roman"/>
          <w:b w:val="false"/>
          <w:i w:val="false"/>
          <w:color w:val="000000"/>
          <w:sz w:val="28"/>
        </w:rPr>
        <w:t xml:space="preserve">
18, 0      -0,007       13, 7      -0,0229      9, 4       -0,0384 </w:t>
      </w:r>
      <w:r>
        <w:br/>
      </w:r>
      <w:r>
        <w:rPr>
          <w:rFonts w:ascii="Times New Roman"/>
          <w:b w:val="false"/>
          <w:i w:val="false"/>
          <w:color w:val="000000"/>
          <w:sz w:val="28"/>
        </w:rPr>
        <w:t xml:space="preserve">
17, 9      -0,0074      13, 6      -0,0232      9, 3       -0,0388 </w:t>
      </w:r>
      <w:r>
        <w:br/>
      </w:r>
      <w:r>
        <w:rPr>
          <w:rFonts w:ascii="Times New Roman"/>
          <w:b w:val="false"/>
          <w:i w:val="false"/>
          <w:color w:val="000000"/>
          <w:sz w:val="28"/>
        </w:rPr>
        <w:t xml:space="preserve">
17, 8      -0,0078      13, 5      -0,0235      9, 2       -0,0392 </w:t>
      </w:r>
      <w:r>
        <w:br/>
      </w:r>
      <w:r>
        <w:rPr>
          <w:rFonts w:ascii="Times New Roman"/>
          <w:b w:val="false"/>
          <w:i w:val="false"/>
          <w:color w:val="000000"/>
          <w:sz w:val="28"/>
        </w:rPr>
        <w:t xml:space="preserve">
17, 7      -0,0082      13, 4      -0,0238      9, 1       -0,0396 </w:t>
      </w:r>
      <w:r>
        <w:br/>
      </w:r>
      <w:r>
        <w:rPr>
          <w:rFonts w:ascii="Times New Roman"/>
          <w:b w:val="false"/>
          <w:i w:val="false"/>
          <w:color w:val="000000"/>
          <w:sz w:val="28"/>
        </w:rPr>
        <w:t xml:space="preserve">
17, 6      -0,0086      13, 3      -0,0241      9, 0       -0,04 </w:t>
      </w:r>
      <w:r>
        <w:br/>
      </w:r>
      <w:r>
        <w:rPr>
          <w:rFonts w:ascii="Times New Roman"/>
          <w:b w:val="false"/>
          <w:i w:val="false"/>
          <w:color w:val="000000"/>
          <w:sz w:val="28"/>
        </w:rPr>
        <w:t xml:space="preserve">
17, 5      -0,009       13, 2      -0,0244      8, 9       -0,0404 </w:t>
      </w:r>
      <w:r>
        <w:br/>
      </w:r>
      <w:r>
        <w:rPr>
          <w:rFonts w:ascii="Times New Roman"/>
          <w:b w:val="false"/>
          <w:i w:val="false"/>
          <w:color w:val="000000"/>
          <w:sz w:val="28"/>
        </w:rPr>
        <w:t xml:space="preserve">
17, 4      -0,0094      13, 1      -0,0247      8, 8       -0,0408 </w:t>
      </w:r>
      <w:r>
        <w:br/>
      </w:r>
      <w:r>
        <w:rPr>
          <w:rFonts w:ascii="Times New Roman"/>
          <w:b w:val="false"/>
          <w:i w:val="false"/>
          <w:color w:val="000000"/>
          <w:sz w:val="28"/>
        </w:rPr>
        <w:t xml:space="preserve">
17, 3      -0,0098      13, 0      -0,025       8, 7       -0,0412 </w:t>
      </w:r>
      <w:r>
        <w:br/>
      </w:r>
      <w:r>
        <w:rPr>
          <w:rFonts w:ascii="Times New Roman"/>
          <w:b w:val="false"/>
          <w:i w:val="false"/>
          <w:color w:val="000000"/>
          <w:sz w:val="28"/>
        </w:rPr>
        <w:t xml:space="preserve">
17, 2      -0,0102      12, 9      -0,0254      8, 6       -0,0416 </w:t>
      </w:r>
      <w:r>
        <w:br/>
      </w:r>
      <w:r>
        <w:rPr>
          <w:rFonts w:ascii="Times New Roman"/>
          <w:b w:val="false"/>
          <w:i w:val="false"/>
          <w:color w:val="000000"/>
          <w:sz w:val="28"/>
        </w:rPr>
        <w:t xml:space="preserve">
17, 1      -0,0106      12, 8      -0,0258      8, 5       -0,042 </w:t>
      </w:r>
      <w:r>
        <w:br/>
      </w:r>
      <w:r>
        <w:rPr>
          <w:rFonts w:ascii="Times New Roman"/>
          <w:b w:val="false"/>
          <w:i w:val="false"/>
          <w:color w:val="000000"/>
          <w:sz w:val="28"/>
        </w:rPr>
        <w:t xml:space="preserve">
17, 0      -0,011       12, 7      -0,0262      8, 4       -0,0424 </w:t>
      </w:r>
      <w:r>
        <w:br/>
      </w:r>
      <w:r>
        <w:rPr>
          <w:rFonts w:ascii="Times New Roman"/>
          <w:b w:val="false"/>
          <w:i w:val="false"/>
          <w:color w:val="000000"/>
          <w:sz w:val="28"/>
        </w:rPr>
        <w:t xml:space="preserve">
8, 3       -0,0428      3, 9       -0,0594     -0, 3       -0,0752 </w:t>
      </w:r>
      <w:r>
        <w:br/>
      </w:r>
      <w:r>
        <w:rPr>
          <w:rFonts w:ascii="Times New Roman"/>
          <w:b w:val="false"/>
          <w:i w:val="false"/>
          <w:color w:val="000000"/>
          <w:sz w:val="28"/>
        </w:rPr>
        <w:t xml:space="preserve">
8, 2       -0,0432      3, 8       -0,0598     -0, 4       -0,0756 </w:t>
      </w:r>
      <w:r>
        <w:br/>
      </w:r>
      <w:r>
        <w:rPr>
          <w:rFonts w:ascii="Times New Roman"/>
          <w:b w:val="false"/>
          <w:i w:val="false"/>
          <w:color w:val="000000"/>
          <w:sz w:val="28"/>
        </w:rPr>
        <w:t xml:space="preserve">
8, 1       -0,0436      3, 7       -0,0602     -0, 5       -0,076 </w:t>
      </w:r>
      <w:r>
        <w:br/>
      </w:r>
      <w:r>
        <w:rPr>
          <w:rFonts w:ascii="Times New Roman"/>
          <w:b w:val="false"/>
          <w:i w:val="false"/>
          <w:color w:val="000000"/>
          <w:sz w:val="28"/>
        </w:rPr>
        <w:t xml:space="preserve">
8, 0       -0,044       3, 6       -0,0606     -0, 6       -0,0764 </w:t>
      </w:r>
      <w:r>
        <w:br/>
      </w:r>
      <w:r>
        <w:rPr>
          <w:rFonts w:ascii="Times New Roman"/>
          <w:b w:val="false"/>
          <w:i w:val="false"/>
          <w:color w:val="000000"/>
          <w:sz w:val="28"/>
        </w:rPr>
        <w:t xml:space="preserve">
7, 9       -0,0443      3, 5       -0,061      -0, 7       -0,0768 </w:t>
      </w:r>
      <w:r>
        <w:br/>
      </w:r>
      <w:r>
        <w:rPr>
          <w:rFonts w:ascii="Times New Roman"/>
          <w:b w:val="false"/>
          <w:i w:val="false"/>
          <w:color w:val="000000"/>
          <w:sz w:val="28"/>
        </w:rPr>
        <w:t xml:space="preserve">
7, 8       -0,0446      3, 4       -0,0614     -0, 8       -0,0772 </w:t>
      </w:r>
      <w:r>
        <w:br/>
      </w:r>
      <w:r>
        <w:rPr>
          <w:rFonts w:ascii="Times New Roman"/>
          <w:b w:val="false"/>
          <w:i w:val="false"/>
          <w:color w:val="000000"/>
          <w:sz w:val="28"/>
        </w:rPr>
        <w:t xml:space="preserve">
7, 7       -0,0449      3, 3       -0,0618     -0, 9       -0,0776 </w:t>
      </w:r>
      <w:r>
        <w:br/>
      </w:r>
      <w:r>
        <w:rPr>
          <w:rFonts w:ascii="Times New Roman"/>
          <w:b w:val="false"/>
          <w:i w:val="false"/>
          <w:color w:val="000000"/>
          <w:sz w:val="28"/>
        </w:rPr>
        <w:t xml:space="preserve">
7, 6       -0,0452      3, 2       -0,0622     -1, 0       -0,078 </w:t>
      </w:r>
      <w:r>
        <w:br/>
      </w:r>
      <w:r>
        <w:rPr>
          <w:rFonts w:ascii="Times New Roman"/>
          <w:b w:val="false"/>
          <w:i w:val="false"/>
          <w:color w:val="000000"/>
          <w:sz w:val="28"/>
        </w:rPr>
        <w:t xml:space="preserve">
7, 5       -0,0455      3, 1       -0,0626     -1, 1       -0,0783 </w:t>
      </w:r>
      <w:r>
        <w:br/>
      </w:r>
      <w:r>
        <w:rPr>
          <w:rFonts w:ascii="Times New Roman"/>
          <w:b w:val="false"/>
          <w:i w:val="false"/>
          <w:color w:val="000000"/>
          <w:sz w:val="28"/>
        </w:rPr>
        <w:t xml:space="preserve">
7, 4       -0,0458      3, 0       -0,063      -1, 2       -0,0786 </w:t>
      </w:r>
      <w:r>
        <w:br/>
      </w:r>
      <w:r>
        <w:rPr>
          <w:rFonts w:ascii="Times New Roman"/>
          <w:b w:val="false"/>
          <w:i w:val="false"/>
          <w:color w:val="000000"/>
          <w:sz w:val="28"/>
        </w:rPr>
        <w:t xml:space="preserve">
7, 3       -0,0461      2, 9       -0,0634     -1, 3       -0,0789 </w:t>
      </w:r>
      <w:r>
        <w:br/>
      </w:r>
      <w:r>
        <w:rPr>
          <w:rFonts w:ascii="Times New Roman"/>
          <w:b w:val="false"/>
          <w:i w:val="false"/>
          <w:color w:val="000000"/>
          <w:sz w:val="28"/>
        </w:rPr>
        <w:t xml:space="preserve">
7, 2       -0,0464      2, 8       -0,0638     -1, 4       -0,0792 </w:t>
      </w:r>
      <w:r>
        <w:br/>
      </w:r>
      <w:r>
        <w:rPr>
          <w:rFonts w:ascii="Times New Roman"/>
          <w:b w:val="false"/>
          <w:i w:val="false"/>
          <w:color w:val="000000"/>
          <w:sz w:val="28"/>
        </w:rPr>
        <w:t xml:space="preserve">
7, 1       -0,0467      2, 7       -0,0642     -1, 5       -0,0795 </w:t>
      </w:r>
      <w:r>
        <w:br/>
      </w:r>
      <w:r>
        <w:rPr>
          <w:rFonts w:ascii="Times New Roman"/>
          <w:b w:val="false"/>
          <w:i w:val="false"/>
          <w:color w:val="000000"/>
          <w:sz w:val="28"/>
        </w:rPr>
        <w:t xml:space="preserve">
7, 0       -0,047       2, 6       -0,0646     -1, 6       -0,0798 </w:t>
      </w:r>
      <w:r>
        <w:br/>
      </w:r>
      <w:r>
        <w:rPr>
          <w:rFonts w:ascii="Times New Roman"/>
          <w:b w:val="false"/>
          <w:i w:val="false"/>
          <w:color w:val="000000"/>
          <w:sz w:val="28"/>
        </w:rPr>
        <w:t xml:space="preserve">
6, 9       -0,0474      2, 5       -0,065      -1, 7       -0,0801 </w:t>
      </w:r>
      <w:r>
        <w:br/>
      </w:r>
      <w:r>
        <w:rPr>
          <w:rFonts w:ascii="Times New Roman"/>
          <w:b w:val="false"/>
          <w:i w:val="false"/>
          <w:color w:val="000000"/>
          <w:sz w:val="28"/>
        </w:rPr>
        <w:t xml:space="preserve">
6, 8       -0,0478      2, 4       -0,0654     -1, 8       -0,0804 </w:t>
      </w:r>
      <w:r>
        <w:br/>
      </w:r>
      <w:r>
        <w:rPr>
          <w:rFonts w:ascii="Times New Roman"/>
          <w:b w:val="false"/>
          <w:i w:val="false"/>
          <w:color w:val="000000"/>
          <w:sz w:val="28"/>
        </w:rPr>
        <w:t xml:space="preserve">
6, 7       -0,0482      2, 3       -0,0658     -1, 9       -0,0807 </w:t>
      </w:r>
      <w:r>
        <w:br/>
      </w:r>
      <w:r>
        <w:rPr>
          <w:rFonts w:ascii="Times New Roman"/>
          <w:b w:val="false"/>
          <w:i w:val="false"/>
          <w:color w:val="000000"/>
          <w:sz w:val="28"/>
        </w:rPr>
        <w:t xml:space="preserve">
6, 6       -0,0486      2, 2       -0,0662     -2, 0       -0,081 </w:t>
      </w:r>
      <w:r>
        <w:br/>
      </w:r>
      <w:r>
        <w:rPr>
          <w:rFonts w:ascii="Times New Roman"/>
          <w:b w:val="false"/>
          <w:i w:val="false"/>
          <w:color w:val="000000"/>
          <w:sz w:val="28"/>
        </w:rPr>
        <w:t xml:space="preserve">
6, 5       -0,049       2, 1       -0,0666     -2, 1       -0,0814 </w:t>
      </w:r>
      <w:r>
        <w:br/>
      </w:r>
      <w:r>
        <w:rPr>
          <w:rFonts w:ascii="Times New Roman"/>
          <w:b w:val="false"/>
          <w:i w:val="false"/>
          <w:color w:val="000000"/>
          <w:sz w:val="28"/>
        </w:rPr>
        <w:t xml:space="preserve">
6, 4       -0,0494      2, 0       -0,067      -2, 2       -0,0818 </w:t>
      </w:r>
      <w:r>
        <w:br/>
      </w:r>
      <w:r>
        <w:rPr>
          <w:rFonts w:ascii="Times New Roman"/>
          <w:b w:val="false"/>
          <w:i w:val="false"/>
          <w:color w:val="000000"/>
          <w:sz w:val="28"/>
        </w:rPr>
        <w:t xml:space="preserve">
6, 3       -0,0498      1, 9       -0,0674     -2, 3       -0,0822 </w:t>
      </w:r>
      <w:r>
        <w:br/>
      </w:r>
      <w:r>
        <w:rPr>
          <w:rFonts w:ascii="Times New Roman"/>
          <w:b w:val="false"/>
          <w:i w:val="false"/>
          <w:color w:val="000000"/>
          <w:sz w:val="28"/>
        </w:rPr>
        <w:t xml:space="preserve">
6, 2       -0,0502      1, 8       -0,0678     -2, 4       -0,0826 </w:t>
      </w:r>
      <w:r>
        <w:br/>
      </w:r>
      <w:r>
        <w:rPr>
          <w:rFonts w:ascii="Times New Roman"/>
          <w:b w:val="false"/>
          <w:i w:val="false"/>
          <w:color w:val="000000"/>
          <w:sz w:val="28"/>
        </w:rPr>
        <w:t xml:space="preserve">
6, 1       -0,0506      1, 7       -0,0682     -2, 5       -0,083 </w:t>
      </w:r>
      <w:r>
        <w:br/>
      </w:r>
      <w:r>
        <w:rPr>
          <w:rFonts w:ascii="Times New Roman"/>
          <w:b w:val="false"/>
          <w:i w:val="false"/>
          <w:color w:val="000000"/>
          <w:sz w:val="28"/>
        </w:rPr>
        <w:t xml:space="preserve">
6, 0       -0,051       1, 6       -0,0686     -2, 6       -0,0834 </w:t>
      </w:r>
      <w:r>
        <w:br/>
      </w:r>
      <w:r>
        <w:rPr>
          <w:rFonts w:ascii="Times New Roman"/>
          <w:b w:val="false"/>
          <w:i w:val="false"/>
          <w:color w:val="000000"/>
          <w:sz w:val="28"/>
        </w:rPr>
        <w:t xml:space="preserve">
5, 9       -0,0514      1, 5       -0,069      -2, 7       -0,0838 </w:t>
      </w:r>
      <w:r>
        <w:br/>
      </w:r>
      <w:r>
        <w:rPr>
          <w:rFonts w:ascii="Times New Roman"/>
          <w:b w:val="false"/>
          <w:i w:val="false"/>
          <w:color w:val="000000"/>
          <w:sz w:val="28"/>
        </w:rPr>
        <w:t xml:space="preserve">
5, 8       -0,0518      1, 4       -0,0694     -2, 8       -0,0842 </w:t>
      </w:r>
      <w:r>
        <w:br/>
      </w:r>
      <w:r>
        <w:rPr>
          <w:rFonts w:ascii="Times New Roman"/>
          <w:b w:val="false"/>
          <w:i w:val="false"/>
          <w:color w:val="000000"/>
          <w:sz w:val="28"/>
        </w:rPr>
        <w:t xml:space="preserve">
5, 7       -0,0522      1, 3       -0,0698     -2, 9       -0,0846 </w:t>
      </w:r>
      <w:r>
        <w:br/>
      </w:r>
      <w:r>
        <w:rPr>
          <w:rFonts w:ascii="Times New Roman"/>
          <w:b w:val="false"/>
          <w:i w:val="false"/>
          <w:color w:val="000000"/>
          <w:sz w:val="28"/>
        </w:rPr>
        <w:t xml:space="preserve">
5, 6       -0,0526      1, 2       -0,0702     -3, 0       -0,085 </w:t>
      </w:r>
      <w:r>
        <w:br/>
      </w:r>
      <w:r>
        <w:rPr>
          <w:rFonts w:ascii="Times New Roman"/>
          <w:b w:val="false"/>
          <w:i w:val="false"/>
          <w:color w:val="000000"/>
          <w:sz w:val="28"/>
        </w:rPr>
        <w:t xml:space="preserve">
5, 5       -0,053       1, 1       -0,0706     -3, 1       -0,0853 </w:t>
      </w:r>
      <w:r>
        <w:br/>
      </w:r>
      <w:r>
        <w:rPr>
          <w:rFonts w:ascii="Times New Roman"/>
          <w:b w:val="false"/>
          <w:i w:val="false"/>
          <w:color w:val="000000"/>
          <w:sz w:val="28"/>
        </w:rPr>
        <w:t xml:space="preserve">
5, 4       -0,0534      1, 0       -0,071      -3, 2       -0,0856 </w:t>
      </w:r>
      <w:r>
        <w:br/>
      </w:r>
      <w:r>
        <w:rPr>
          <w:rFonts w:ascii="Times New Roman"/>
          <w:b w:val="false"/>
          <w:i w:val="false"/>
          <w:color w:val="000000"/>
          <w:sz w:val="28"/>
        </w:rPr>
        <w:t xml:space="preserve">
5, 3       -0,0538      0, 9       -0,0713     -3, 3       -0,0859 </w:t>
      </w:r>
      <w:r>
        <w:br/>
      </w:r>
      <w:r>
        <w:rPr>
          <w:rFonts w:ascii="Times New Roman"/>
          <w:b w:val="false"/>
          <w:i w:val="false"/>
          <w:color w:val="000000"/>
          <w:sz w:val="28"/>
        </w:rPr>
        <w:t xml:space="preserve">
5, 2       -0,0542      0, 8        0,0716     -3, 4       -0,0862 </w:t>
      </w:r>
      <w:r>
        <w:br/>
      </w:r>
      <w:r>
        <w:rPr>
          <w:rFonts w:ascii="Times New Roman"/>
          <w:b w:val="false"/>
          <w:i w:val="false"/>
          <w:color w:val="000000"/>
          <w:sz w:val="28"/>
        </w:rPr>
        <w:t xml:space="preserve">
5, 1       -0,0546      0, 7       -0,0719     -3, 5       -0,0865 </w:t>
      </w:r>
      <w:r>
        <w:br/>
      </w:r>
      <w:r>
        <w:rPr>
          <w:rFonts w:ascii="Times New Roman"/>
          <w:b w:val="false"/>
          <w:i w:val="false"/>
          <w:color w:val="000000"/>
          <w:sz w:val="28"/>
        </w:rPr>
        <w:t xml:space="preserve">
5, 0       -0,055       0, 6       -0,0722     -3, 6       -0,0868 </w:t>
      </w:r>
      <w:r>
        <w:br/>
      </w:r>
      <w:r>
        <w:rPr>
          <w:rFonts w:ascii="Times New Roman"/>
          <w:b w:val="false"/>
          <w:i w:val="false"/>
          <w:color w:val="000000"/>
          <w:sz w:val="28"/>
        </w:rPr>
        <w:t xml:space="preserve">
4, 9       -0,0554      0, 5       -0,0725     -3, 7       -0,0871 </w:t>
      </w:r>
      <w:r>
        <w:br/>
      </w:r>
      <w:r>
        <w:rPr>
          <w:rFonts w:ascii="Times New Roman"/>
          <w:b w:val="false"/>
          <w:i w:val="false"/>
          <w:color w:val="000000"/>
          <w:sz w:val="28"/>
        </w:rPr>
        <w:t xml:space="preserve">
4, 8       -0,0558      0, 4       -0,0728     -3, 8       -0,0874 </w:t>
      </w:r>
      <w:r>
        <w:br/>
      </w:r>
      <w:r>
        <w:rPr>
          <w:rFonts w:ascii="Times New Roman"/>
          <w:b w:val="false"/>
          <w:i w:val="false"/>
          <w:color w:val="000000"/>
          <w:sz w:val="28"/>
        </w:rPr>
        <w:t xml:space="preserve">
4, 7       -0,0562      0, 3       -0,0731     -3, 9       -0,0877 </w:t>
      </w:r>
      <w:r>
        <w:br/>
      </w:r>
      <w:r>
        <w:rPr>
          <w:rFonts w:ascii="Times New Roman"/>
          <w:b w:val="false"/>
          <w:i w:val="false"/>
          <w:color w:val="000000"/>
          <w:sz w:val="28"/>
        </w:rPr>
        <w:t xml:space="preserve">
4, 6       -0,0566      0, 2       -0,0734     -4, 0       -0,088 </w:t>
      </w:r>
      <w:r>
        <w:br/>
      </w:r>
      <w:r>
        <w:rPr>
          <w:rFonts w:ascii="Times New Roman"/>
          <w:b w:val="false"/>
          <w:i w:val="false"/>
          <w:color w:val="000000"/>
          <w:sz w:val="28"/>
        </w:rPr>
        <w:t xml:space="preserve">
4, 5       -0,057       0, 1       -0,0737     -4, 1       -0,0884 </w:t>
      </w:r>
      <w:r>
        <w:br/>
      </w:r>
      <w:r>
        <w:rPr>
          <w:rFonts w:ascii="Times New Roman"/>
          <w:b w:val="false"/>
          <w:i w:val="false"/>
          <w:color w:val="000000"/>
          <w:sz w:val="28"/>
        </w:rPr>
        <w:t xml:space="preserve">
4, 4       -0,0574      0, 0       -0,074      -4, 2       -0,0888 </w:t>
      </w:r>
      <w:r>
        <w:br/>
      </w:r>
      <w:r>
        <w:rPr>
          <w:rFonts w:ascii="Times New Roman"/>
          <w:b w:val="false"/>
          <w:i w:val="false"/>
          <w:color w:val="000000"/>
          <w:sz w:val="28"/>
        </w:rPr>
        <w:t xml:space="preserve">
4, 3       -0,0578     -0, 1       -0,0744     -4, 3       -0,0892 </w:t>
      </w:r>
      <w:r>
        <w:br/>
      </w:r>
      <w:r>
        <w:rPr>
          <w:rFonts w:ascii="Times New Roman"/>
          <w:b w:val="false"/>
          <w:i w:val="false"/>
          <w:color w:val="000000"/>
          <w:sz w:val="28"/>
        </w:rPr>
        <w:t xml:space="preserve">
4, 2       -0,0582     -0, 2       -0,0748     -4, 4       -0,0896 </w:t>
      </w:r>
      <w:r>
        <w:br/>
      </w:r>
      <w:r>
        <w:rPr>
          <w:rFonts w:ascii="Times New Roman"/>
          <w:b w:val="false"/>
          <w:i w:val="false"/>
          <w:color w:val="000000"/>
          <w:sz w:val="28"/>
        </w:rPr>
        <w:t xml:space="preserve">
4, 1       -0,0586     -0, 3       -0,0752     -4, 5       -0,09 </w:t>
      </w:r>
      <w:r>
        <w:br/>
      </w:r>
      <w:r>
        <w:rPr>
          <w:rFonts w:ascii="Times New Roman"/>
          <w:b w:val="false"/>
          <w:i w:val="false"/>
          <w:color w:val="000000"/>
          <w:sz w:val="28"/>
        </w:rPr>
        <w:t xml:space="preserve">
4, 0       -0,059      -0, 4       -0,0756     -4, 6       -0,0904 </w:t>
      </w:r>
      <w:r>
        <w:br/>
      </w:r>
      <w:r>
        <w:rPr>
          <w:rFonts w:ascii="Times New Roman"/>
          <w:b w:val="false"/>
          <w:i w:val="false"/>
          <w:color w:val="000000"/>
          <w:sz w:val="28"/>
        </w:rPr>
        <w:t xml:space="preserve">
-4, 7      -0,0908     -9, 0       -0,107      -13, 3      -0,1229 </w:t>
      </w:r>
      <w:r>
        <w:br/>
      </w:r>
      <w:r>
        <w:rPr>
          <w:rFonts w:ascii="Times New Roman"/>
          <w:b w:val="false"/>
          <w:i w:val="false"/>
          <w:color w:val="000000"/>
          <w:sz w:val="28"/>
        </w:rPr>
        <w:t xml:space="preserve">
-4, 8      -0,0912     -9, 1       -0,1074     -13, 4      -0,1232 </w:t>
      </w:r>
      <w:r>
        <w:br/>
      </w:r>
      <w:r>
        <w:rPr>
          <w:rFonts w:ascii="Times New Roman"/>
          <w:b w:val="false"/>
          <w:i w:val="false"/>
          <w:color w:val="000000"/>
          <w:sz w:val="28"/>
        </w:rPr>
        <w:t xml:space="preserve">
-4, 9      -0,0916     -9, 2       -0,1078     -13, 5      -0,1235 </w:t>
      </w:r>
      <w:r>
        <w:br/>
      </w:r>
      <w:r>
        <w:rPr>
          <w:rFonts w:ascii="Times New Roman"/>
          <w:b w:val="false"/>
          <w:i w:val="false"/>
          <w:color w:val="000000"/>
          <w:sz w:val="28"/>
        </w:rPr>
        <w:t xml:space="preserve">
-5, 0      -0,092      -9, 3       -0,1082     -13, 6      -0,1238 </w:t>
      </w:r>
      <w:r>
        <w:br/>
      </w:r>
      <w:r>
        <w:rPr>
          <w:rFonts w:ascii="Times New Roman"/>
          <w:b w:val="false"/>
          <w:i w:val="false"/>
          <w:color w:val="000000"/>
          <w:sz w:val="28"/>
        </w:rPr>
        <w:t xml:space="preserve">
-5, 1      -0,0924     -9, 4       -0,1086     -13, 7      -0,1241 </w:t>
      </w:r>
      <w:r>
        <w:br/>
      </w:r>
      <w:r>
        <w:rPr>
          <w:rFonts w:ascii="Times New Roman"/>
          <w:b w:val="false"/>
          <w:i w:val="false"/>
          <w:color w:val="000000"/>
          <w:sz w:val="28"/>
        </w:rPr>
        <w:t xml:space="preserve">
-5, 2      -0,0928     -9, 5       -0,109      -13, 8      -0,1244 </w:t>
      </w:r>
      <w:r>
        <w:br/>
      </w:r>
      <w:r>
        <w:rPr>
          <w:rFonts w:ascii="Times New Roman"/>
          <w:b w:val="false"/>
          <w:i w:val="false"/>
          <w:color w:val="000000"/>
          <w:sz w:val="28"/>
        </w:rPr>
        <w:t xml:space="preserve">
-5, 3      -0,0932     -9, 6       -0,1094     -13, 9      -0,1247 </w:t>
      </w:r>
      <w:r>
        <w:br/>
      </w:r>
      <w:r>
        <w:rPr>
          <w:rFonts w:ascii="Times New Roman"/>
          <w:b w:val="false"/>
          <w:i w:val="false"/>
          <w:color w:val="000000"/>
          <w:sz w:val="28"/>
        </w:rPr>
        <w:t xml:space="preserve">
-5, 4      -0,0936     -9, 7       -0,1098     -14, 0      -0,125 </w:t>
      </w:r>
      <w:r>
        <w:br/>
      </w:r>
      <w:r>
        <w:rPr>
          <w:rFonts w:ascii="Times New Roman"/>
          <w:b w:val="false"/>
          <w:i w:val="false"/>
          <w:color w:val="000000"/>
          <w:sz w:val="28"/>
        </w:rPr>
        <w:t xml:space="preserve">
-5, 5      -0,094      -9, 8       -0,1102     -14, 1      -0,1254 </w:t>
      </w:r>
      <w:r>
        <w:br/>
      </w:r>
      <w:r>
        <w:rPr>
          <w:rFonts w:ascii="Times New Roman"/>
          <w:b w:val="false"/>
          <w:i w:val="false"/>
          <w:color w:val="000000"/>
          <w:sz w:val="28"/>
        </w:rPr>
        <w:t xml:space="preserve">
-5, 6      -0,0944     -9, 9       -0,1106     -14, 2      -0,1258 </w:t>
      </w:r>
      <w:r>
        <w:br/>
      </w:r>
      <w:r>
        <w:rPr>
          <w:rFonts w:ascii="Times New Roman"/>
          <w:b w:val="false"/>
          <w:i w:val="false"/>
          <w:color w:val="000000"/>
          <w:sz w:val="28"/>
        </w:rPr>
        <w:t xml:space="preserve">
-5,7       -0,0948     -10, 0      -0,111      -14, 3      -0,1262 </w:t>
      </w:r>
      <w:r>
        <w:br/>
      </w:r>
      <w:r>
        <w:rPr>
          <w:rFonts w:ascii="Times New Roman"/>
          <w:b w:val="false"/>
          <w:i w:val="false"/>
          <w:color w:val="000000"/>
          <w:sz w:val="28"/>
        </w:rPr>
        <w:t xml:space="preserve">
-5, 8      -0,0952     -10, 1      -0,1113     -14, 4      -0,1266 </w:t>
      </w:r>
      <w:r>
        <w:br/>
      </w:r>
      <w:r>
        <w:rPr>
          <w:rFonts w:ascii="Times New Roman"/>
          <w:b w:val="false"/>
          <w:i w:val="false"/>
          <w:color w:val="000000"/>
          <w:sz w:val="28"/>
        </w:rPr>
        <w:t xml:space="preserve">
-5, 9      -0,0956     -10, 2      -0,1116     -14, 5      -0,127 </w:t>
      </w:r>
      <w:r>
        <w:br/>
      </w:r>
      <w:r>
        <w:rPr>
          <w:rFonts w:ascii="Times New Roman"/>
          <w:b w:val="false"/>
          <w:i w:val="false"/>
          <w:color w:val="000000"/>
          <w:sz w:val="28"/>
        </w:rPr>
        <w:t xml:space="preserve">
-6, 0      -0,096      -10, 3      -0,1119     -14, 6      -0,1274 </w:t>
      </w:r>
      <w:r>
        <w:br/>
      </w:r>
      <w:r>
        <w:rPr>
          <w:rFonts w:ascii="Times New Roman"/>
          <w:b w:val="false"/>
          <w:i w:val="false"/>
          <w:color w:val="000000"/>
          <w:sz w:val="28"/>
        </w:rPr>
        <w:t xml:space="preserve">
-6, 1      -0,0963     -10, 4      -0,1122     -14, 7      -0,1278 </w:t>
      </w:r>
      <w:r>
        <w:br/>
      </w:r>
      <w:r>
        <w:rPr>
          <w:rFonts w:ascii="Times New Roman"/>
          <w:b w:val="false"/>
          <w:i w:val="false"/>
          <w:color w:val="000000"/>
          <w:sz w:val="28"/>
        </w:rPr>
        <w:t xml:space="preserve">
-6, 2      -0,0966     -10, 5      -0,1125     -14, 8      -0,1282 </w:t>
      </w:r>
      <w:r>
        <w:br/>
      </w:r>
      <w:r>
        <w:rPr>
          <w:rFonts w:ascii="Times New Roman"/>
          <w:b w:val="false"/>
          <w:i w:val="false"/>
          <w:color w:val="000000"/>
          <w:sz w:val="28"/>
        </w:rPr>
        <w:t xml:space="preserve">
-6, 3      -0,0969     -10, 6      -0,1128     -14, 9      -0,1286 </w:t>
      </w:r>
      <w:r>
        <w:br/>
      </w:r>
      <w:r>
        <w:rPr>
          <w:rFonts w:ascii="Times New Roman"/>
          <w:b w:val="false"/>
          <w:i w:val="false"/>
          <w:color w:val="000000"/>
          <w:sz w:val="28"/>
        </w:rPr>
        <w:t xml:space="preserve">
-6, 4      -0,0972     -10, 7      -0,1131     -15, 0      -0,129 </w:t>
      </w:r>
      <w:r>
        <w:br/>
      </w:r>
      <w:r>
        <w:rPr>
          <w:rFonts w:ascii="Times New Roman"/>
          <w:b w:val="false"/>
          <w:i w:val="false"/>
          <w:color w:val="000000"/>
          <w:sz w:val="28"/>
        </w:rPr>
        <w:t xml:space="preserve">
-6, 5      -0,0975     -10, 8      -0,1134     -15, 1      -0,1294 </w:t>
      </w:r>
      <w:r>
        <w:br/>
      </w:r>
      <w:r>
        <w:rPr>
          <w:rFonts w:ascii="Times New Roman"/>
          <w:b w:val="false"/>
          <w:i w:val="false"/>
          <w:color w:val="000000"/>
          <w:sz w:val="28"/>
        </w:rPr>
        <w:t xml:space="preserve">
-6, 6      -0,0978     -10, 9      -0,1137     -15, 2      -0,1298 </w:t>
      </w:r>
      <w:r>
        <w:br/>
      </w:r>
      <w:r>
        <w:rPr>
          <w:rFonts w:ascii="Times New Roman"/>
          <w:b w:val="false"/>
          <w:i w:val="false"/>
          <w:color w:val="000000"/>
          <w:sz w:val="28"/>
        </w:rPr>
        <w:t xml:space="preserve">
-6, 7      -0,0981     -11, 0      -0,114      -15, 3      -0,1302 </w:t>
      </w:r>
      <w:r>
        <w:br/>
      </w:r>
      <w:r>
        <w:rPr>
          <w:rFonts w:ascii="Times New Roman"/>
          <w:b w:val="false"/>
          <w:i w:val="false"/>
          <w:color w:val="000000"/>
          <w:sz w:val="28"/>
        </w:rPr>
        <w:t xml:space="preserve">
-6, 8      -0,0984     -11, 1      -0,1144     -15, 4      -0,1306 </w:t>
      </w:r>
      <w:r>
        <w:br/>
      </w:r>
      <w:r>
        <w:rPr>
          <w:rFonts w:ascii="Times New Roman"/>
          <w:b w:val="false"/>
          <w:i w:val="false"/>
          <w:color w:val="000000"/>
          <w:sz w:val="28"/>
        </w:rPr>
        <w:t xml:space="preserve">
-6, 9      -0,0987     -11, 2      -0,1148     -15, 5      -0,131 </w:t>
      </w:r>
      <w:r>
        <w:br/>
      </w:r>
      <w:r>
        <w:rPr>
          <w:rFonts w:ascii="Times New Roman"/>
          <w:b w:val="false"/>
          <w:i w:val="false"/>
          <w:color w:val="000000"/>
          <w:sz w:val="28"/>
        </w:rPr>
        <w:t xml:space="preserve">
-7, 0      -0,099      -11, 3      -0,1152     -15, 6      -0,1314 </w:t>
      </w:r>
      <w:r>
        <w:br/>
      </w:r>
      <w:r>
        <w:rPr>
          <w:rFonts w:ascii="Times New Roman"/>
          <w:b w:val="false"/>
          <w:i w:val="false"/>
          <w:color w:val="000000"/>
          <w:sz w:val="28"/>
        </w:rPr>
        <w:t xml:space="preserve">
-7, 1      -0,0994     -11, 4      -0,1156     -15, 7      -0,1318 </w:t>
      </w:r>
      <w:r>
        <w:br/>
      </w:r>
      <w:r>
        <w:rPr>
          <w:rFonts w:ascii="Times New Roman"/>
          <w:b w:val="false"/>
          <w:i w:val="false"/>
          <w:color w:val="000000"/>
          <w:sz w:val="28"/>
        </w:rPr>
        <w:t xml:space="preserve">
-7, 2      -0,0998     -11, 5      -0,116      -15, 8      -0,1322 </w:t>
      </w:r>
      <w:r>
        <w:br/>
      </w:r>
      <w:r>
        <w:rPr>
          <w:rFonts w:ascii="Times New Roman"/>
          <w:b w:val="false"/>
          <w:i w:val="false"/>
          <w:color w:val="000000"/>
          <w:sz w:val="28"/>
        </w:rPr>
        <w:t xml:space="preserve">
-7, 3      -0,1002     -11, 6      -0,1164     -15, 9      -0,1326 </w:t>
      </w:r>
      <w:r>
        <w:br/>
      </w:r>
      <w:r>
        <w:rPr>
          <w:rFonts w:ascii="Times New Roman"/>
          <w:b w:val="false"/>
          <w:i w:val="false"/>
          <w:color w:val="000000"/>
          <w:sz w:val="28"/>
        </w:rPr>
        <w:t xml:space="preserve">
-7, 4      -0,1006     -11, 7      -0,1168     -16, 0      -0,133 </w:t>
      </w:r>
      <w:r>
        <w:br/>
      </w:r>
      <w:r>
        <w:rPr>
          <w:rFonts w:ascii="Times New Roman"/>
          <w:b w:val="false"/>
          <w:i w:val="false"/>
          <w:color w:val="000000"/>
          <w:sz w:val="28"/>
        </w:rPr>
        <w:t xml:space="preserve">
-7, 5      -0,101      -11, 8      -0,1172     -16, 1      -0,1334 </w:t>
      </w:r>
      <w:r>
        <w:br/>
      </w:r>
      <w:r>
        <w:rPr>
          <w:rFonts w:ascii="Times New Roman"/>
          <w:b w:val="false"/>
          <w:i w:val="false"/>
          <w:color w:val="000000"/>
          <w:sz w:val="28"/>
        </w:rPr>
        <w:t xml:space="preserve">
-7, 6      -0,1014     -11, 9      -0,1176     -16, 2      -0,1338 </w:t>
      </w:r>
      <w:r>
        <w:br/>
      </w:r>
      <w:r>
        <w:rPr>
          <w:rFonts w:ascii="Times New Roman"/>
          <w:b w:val="false"/>
          <w:i w:val="false"/>
          <w:color w:val="000000"/>
          <w:sz w:val="28"/>
        </w:rPr>
        <w:t xml:space="preserve">
-7, 7      -0,1018     -12, 0      -0,118      -16, 3      -0,1342 </w:t>
      </w:r>
      <w:r>
        <w:br/>
      </w:r>
      <w:r>
        <w:rPr>
          <w:rFonts w:ascii="Times New Roman"/>
          <w:b w:val="false"/>
          <w:i w:val="false"/>
          <w:color w:val="000000"/>
          <w:sz w:val="28"/>
        </w:rPr>
        <w:t xml:space="preserve">
-7, 8      -0,1022     -12, 1      -0,1184     -16, 4      -0,1346 </w:t>
      </w:r>
      <w:r>
        <w:br/>
      </w:r>
      <w:r>
        <w:rPr>
          <w:rFonts w:ascii="Times New Roman"/>
          <w:b w:val="false"/>
          <w:i w:val="false"/>
          <w:color w:val="000000"/>
          <w:sz w:val="28"/>
        </w:rPr>
        <w:t xml:space="preserve">
-7, 9      -0,1026     -12, 2      -0,1188     -16, 5      -0,135 </w:t>
      </w:r>
      <w:r>
        <w:br/>
      </w:r>
      <w:r>
        <w:rPr>
          <w:rFonts w:ascii="Times New Roman"/>
          <w:b w:val="false"/>
          <w:i w:val="false"/>
          <w:color w:val="000000"/>
          <w:sz w:val="28"/>
        </w:rPr>
        <w:t xml:space="preserve">
-8, 0      -0,103      -12, 3      -0,1192     -16, 6      -0,1354 </w:t>
      </w:r>
      <w:r>
        <w:br/>
      </w:r>
      <w:r>
        <w:rPr>
          <w:rFonts w:ascii="Times New Roman"/>
          <w:b w:val="false"/>
          <w:i w:val="false"/>
          <w:color w:val="000000"/>
          <w:sz w:val="28"/>
        </w:rPr>
        <w:t xml:space="preserve">
-8, 1      -0,1034     -12, 4      -0,1196     -16, 7      -0,1358 </w:t>
      </w:r>
      <w:r>
        <w:br/>
      </w:r>
      <w:r>
        <w:rPr>
          <w:rFonts w:ascii="Times New Roman"/>
          <w:b w:val="false"/>
          <w:i w:val="false"/>
          <w:color w:val="000000"/>
          <w:sz w:val="28"/>
        </w:rPr>
        <w:t xml:space="preserve">
-8, 2      -0,1038     -12, 5      -0,12       -16, 8      -0,1362 </w:t>
      </w:r>
      <w:r>
        <w:br/>
      </w:r>
      <w:r>
        <w:rPr>
          <w:rFonts w:ascii="Times New Roman"/>
          <w:b w:val="false"/>
          <w:i w:val="false"/>
          <w:color w:val="000000"/>
          <w:sz w:val="28"/>
        </w:rPr>
        <w:t xml:space="preserve">
-8, 3      -0,1042     -12, 6      -0,1204     -16, 9      -0,1366 </w:t>
      </w:r>
      <w:r>
        <w:br/>
      </w:r>
      <w:r>
        <w:rPr>
          <w:rFonts w:ascii="Times New Roman"/>
          <w:b w:val="false"/>
          <w:i w:val="false"/>
          <w:color w:val="000000"/>
          <w:sz w:val="28"/>
        </w:rPr>
        <w:t xml:space="preserve">
-8, 4      -0,1046     -12, 7      -0,1208     -17, 0      -0,137 </w:t>
      </w:r>
      <w:r>
        <w:br/>
      </w:r>
      <w:r>
        <w:rPr>
          <w:rFonts w:ascii="Times New Roman"/>
          <w:b w:val="false"/>
          <w:i w:val="false"/>
          <w:color w:val="000000"/>
          <w:sz w:val="28"/>
        </w:rPr>
        <w:t xml:space="preserve">
-8, 5      -0,105      -12, 8      -0,1212     -17, 1      -0,1374 </w:t>
      </w:r>
      <w:r>
        <w:br/>
      </w:r>
      <w:r>
        <w:rPr>
          <w:rFonts w:ascii="Times New Roman"/>
          <w:b w:val="false"/>
          <w:i w:val="false"/>
          <w:color w:val="000000"/>
          <w:sz w:val="28"/>
        </w:rPr>
        <w:t xml:space="preserve">
-8, 6      -0,1054     -12, 9      -0,1216     -17, 2      -0,1378 </w:t>
      </w:r>
      <w:r>
        <w:br/>
      </w:r>
      <w:r>
        <w:rPr>
          <w:rFonts w:ascii="Times New Roman"/>
          <w:b w:val="false"/>
          <w:i w:val="false"/>
          <w:color w:val="000000"/>
          <w:sz w:val="28"/>
        </w:rPr>
        <w:t xml:space="preserve">
-8, 7      -0,1058     -13, 0      -0,122      -17, 3      -0,1382 </w:t>
      </w:r>
      <w:r>
        <w:br/>
      </w:r>
      <w:r>
        <w:rPr>
          <w:rFonts w:ascii="Times New Roman"/>
          <w:b w:val="false"/>
          <w:i w:val="false"/>
          <w:color w:val="000000"/>
          <w:sz w:val="28"/>
        </w:rPr>
        <w:t xml:space="preserve">
-8, 8      -0,1062     -13, 1      -0,1223     -17, 4      -0,1386 </w:t>
      </w:r>
      <w:r>
        <w:br/>
      </w:r>
      <w:r>
        <w:rPr>
          <w:rFonts w:ascii="Times New Roman"/>
          <w:b w:val="false"/>
          <w:i w:val="false"/>
          <w:color w:val="000000"/>
          <w:sz w:val="28"/>
        </w:rPr>
        <w:t xml:space="preserve">
-8, 9      -0,1066     -13, 2      -0,1226     -17, 5      -0,139 </w:t>
      </w:r>
      <w:r>
        <w:br/>
      </w:r>
      <w:r>
        <w:rPr>
          <w:rFonts w:ascii="Times New Roman"/>
          <w:b w:val="false"/>
          <w:i w:val="false"/>
          <w:color w:val="000000"/>
          <w:sz w:val="28"/>
        </w:rPr>
        <w:t xml:space="preserve">
-17, 6     -0,1394     -22, 0      -0,155      -26, 4      -0,1706 </w:t>
      </w:r>
      <w:r>
        <w:br/>
      </w:r>
      <w:r>
        <w:rPr>
          <w:rFonts w:ascii="Times New Roman"/>
          <w:b w:val="false"/>
          <w:i w:val="false"/>
          <w:color w:val="000000"/>
          <w:sz w:val="28"/>
        </w:rPr>
        <w:t xml:space="preserve">
-17, 7     -0,1398     -22, 1      -0,1554     -26, 5      -0,171 </w:t>
      </w:r>
      <w:r>
        <w:br/>
      </w:r>
      <w:r>
        <w:rPr>
          <w:rFonts w:ascii="Times New Roman"/>
          <w:b w:val="false"/>
          <w:i w:val="false"/>
          <w:color w:val="000000"/>
          <w:sz w:val="28"/>
        </w:rPr>
        <w:t xml:space="preserve">
-17, 8     -0,1402     -22, 2      -0,1558     -26, 6      -0,1714 </w:t>
      </w:r>
      <w:r>
        <w:br/>
      </w:r>
      <w:r>
        <w:rPr>
          <w:rFonts w:ascii="Times New Roman"/>
          <w:b w:val="false"/>
          <w:i w:val="false"/>
          <w:color w:val="000000"/>
          <w:sz w:val="28"/>
        </w:rPr>
        <w:t xml:space="preserve">
-17, 9     -0,1406     -22, 3      -0,1562     -26, 7      -0,1718 </w:t>
      </w:r>
      <w:r>
        <w:br/>
      </w:r>
      <w:r>
        <w:rPr>
          <w:rFonts w:ascii="Times New Roman"/>
          <w:b w:val="false"/>
          <w:i w:val="false"/>
          <w:color w:val="000000"/>
          <w:sz w:val="28"/>
        </w:rPr>
        <w:t xml:space="preserve">
-18, 0     -0,141      -22, 4      -0,1566     -26, 8      -0,1722 </w:t>
      </w:r>
      <w:r>
        <w:br/>
      </w:r>
      <w:r>
        <w:rPr>
          <w:rFonts w:ascii="Times New Roman"/>
          <w:b w:val="false"/>
          <w:i w:val="false"/>
          <w:color w:val="000000"/>
          <w:sz w:val="28"/>
        </w:rPr>
        <w:t xml:space="preserve">
-18, 1     -0,1413     -22, 5      -0,157      -26, 9      -0,1726 </w:t>
      </w:r>
      <w:r>
        <w:br/>
      </w:r>
      <w:r>
        <w:rPr>
          <w:rFonts w:ascii="Times New Roman"/>
          <w:b w:val="false"/>
          <w:i w:val="false"/>
          <w:color w:val="000000"/>
          <w:sz w:val="28"/>
        </w:rPr>
        <w:t xml:space="preserve">
-18, 2     -0,1416     -22, 6      -0,1574     -27, 0      -0,173 </w:t>
      </w:r>
      <w:r>
        <w:br/>
      </w:r>
      <w:r>
        <w:rPr>
          <w:rFonts w:ascii="Times New Roman"/>
          <w:b w:val="false"/>
          <w:i w:val="false"/>
          <w:color w:val="000000"/>
          <w:sz w:val="28"/>
        </w:rPr>
        <w:t xml:space="preserve">
-18, 3     -0,1419     -22, 7      -0,1578     -27, 1      -0,1734 </w:t>
      </w:r>
      <w:r>
        <w:br/>
      </w:r>
      <w:r>
        <w:rPr>
          <w:rFonts w:ascii="Times New Roman"/>
          <w:b w:val="false"/>
          <w:i w:val="false"/>
          <w:color w:val="000000"/>
          <w:sz w:val="28"/>
        </w:rPr>
        <w:t xml:space="preserve">
-18, 4     -0,1422     -22, 8      -0,1582     -27, 2      -0,1738 </w:t>
      </w:r>
      <w:r>
        <w:br/>
      </w:r>
      <w:r>
        <w:rPr>
          <w:rFonts w:ascii="Times New Roman"/>
          <w:b w:val="false"/>
          <w:i w:val="false"/>
          <w:color w:val="000000"/>
          <w:sz w:val="28"/>
        </w:rPr>
        <w:t xml:space="preserve">
-18, 5     -0,1425     -22, 9      -0,1586     -27, 3      -0,1742 </w:t>
      </w:r>
      <w:r>
        <w:br/>
      </w:r>
      <w:r>
        <w:rPr>
          <w:rFonts w:ascii="Times New Roman"/>
          <w:b w:val="false"/>
          <w:i w:val="false"/>
          <w:color w:val="000000"/>
          <w:sz w:val="28"/>
        </w:rPr>
        <w:t xml:space="preserve">
-18, 6     -0,1428     -23, 0      -0,159      -27, 4      -0,1746 </w:t>
      </w:r>
      <w:r>
        <w:br/>
      </w:r>
      <w:r>
        <w:rPr>
          <w:rFonts w:ascii="Times New Roman"/>
          <w:b w:val="false"/>
          <w:i w:val="false"/>
          <w:color w:val="000000"/>
          <w:sz w:val="28"/>
        </w:rPr>
        <w:t xml:space="preserve">
-18, 7     -0,1431     -23, 1      -0,1594     -27, 5      -0,175 </w:t>
      </w:r>
      <w:r>
        <w:br/>
      </w:r>
      <w:r>
        <w:rPr>
          <w:rFonts w:ascii="Times New Roman"/>
          <w:b w:val="false"/>
          <w:i w:val="false"/>
          <w:color w:val="000000"/>
          <w:sz w:val="28"/>
        </w:rPr>
        <w:t xml:space="preserve">
-18, 8     -0,1434     -23, 2      -0,1598     -27, 6      -0,1754 </w:t>
      </w:r>
      <w:r>
        <w:br/>
      </w:r>
      <w:r>
        <w:rPr>
          <w:rFonts w:ascii="Times New Roman"/>
          <w:b w:val="false"/>
          <w:i w:val="false"/>
          <w:color w:val="000000"/>
          <w:sz w:val="28"/>
        </w:rPr>
        <w:t xml:space="preserve">
-18, 9     -0,1437     -23, 3      -0,1602     -27, 7      -0,1758 </w:t>
      </w:r>
      <w:r>
        <w:br/>
      </w:r>
      <w:r>
        <w:rPr>
          <w:rFonts w:ascii="Times New Roman"/>
          <w:b w:val="false"/>
          <w:i w:val="false"/>
          <w:color w:val="000000"/>
          <w:sz w:val="28"/>
        </w:rPr>
        <w:t xml:space="preserve">
-19, 0     -0,144      -23, 4      -0,1606     -27, 8      -0,1762 </w:t>
      </w:r>
      <w:r>
        <w:br/>
      </w:r>
      <w:r>
        <w:rPr>
          <w:rFonts w:ascii="Times New Roman"/>
          <w:b w:val="false"/>
          <w:i w:val="false"/>
          <w:color w:val="000000"/>
          <w:sz w:val="28"/>
        </w:rPr>
        <w:t xml:space="preserve">
-19, 1     -0,1444     -23, 5      -0,161      -27, 9      -0,1766 </w:t>
      </w:r>
      <w:r>
        <w:br/>
      </w:r>
      <w:r>
        <w:rPr>
          <w:rFonts w:ascii="Times New Roman"/>
          <w:b w:val="false"/>
          <w:i w:val="false"/>
          <w:color w:val="000000"/>
          <w:sz w:val="28"/>
        </w:rPr>
        <w:t xml:space="preserve">
-19, 2     -0,1448     -23, 6      -0,1614     -28, 0      -0,177 </w:t>
      </w:r>
      <w:r>
        <w:br/>
      </w:r>
      <w:r>
        <w:rPr>
          <w:rFonts w:ascii="Times New Roman"/>
          <w:b w:val="false"/>
          <w:i w:val="false"/>
          <w:color w:val="000000"/>
          <w:sz w:val="28"/>
        </w:rPr>
        <w:t xml:space="preserve">
-19, 3     -0,1452     -23, 7      -0,1618     -28, 1      -0,1774 </w:t>
      </w:r>
      <w:r>
        <w:br/>
      </w:r>
      <w:r>
        <w:rPr>
          <w:rFonts w:ascii="Times New Roman"/>
          <w:b w:val="false"/>
          <w:i w:val="false"/>
          <w:color w:val="000000"/>
          <w:sz w:val="28"/>
        </w:rPr>
        <w:t xml:space="preserve">
-19, 4     -0,1456     -23, 8      -0,1622     -28, 2      -0,1778 </w:t>
      </w:r>
      <w:r>
        <w:br/>
      </w:r>
      <w:r>
        <w:rPr>
          <w:rFonts w:ascii="Times New Roman"/>
          <w:b w:val="false"/>
          <w:i w:val="false"/>
          <w:color w:val="000000"/>
          <w:sz w:val="28"/>
        </w:rPr>
        <w:t xml:space="preserve">
-19, 5     -0,146      -23, 9      -0,1626     -28, 3      -0,1782 </w:t>
      </w:r>
      <w:r>
        <w:br/>
      </w:r>
      <w:r>
        <w:rPr>
          <w:rFonts w:ascii="Times New Roman"/>
          <w:b w:val="false"/>
          <w:i w:val="false"/>
          <w:color w:val="000000"/>
          <w:sz w:val="28"/>
        </w:rPr>
        <w:t xml:space="preserve">
-19, 6     -0,1464     -24, 0      -0,163      -28, 4      -0,1786 </w:t>
      </w:r>
      <w:r>
        <w:br/>
      </w:r>
      <w:r>
        <w:rPr>
          <w:rFonts w:ascii="Times New Roman"/>
          <w:b w:val="false"/>
          <w:i w:val="false"/>
          <w:color w:val="000000"/>
          <w:sz w:val="28"/>
        </w:rPr>
        <w:t xml:space="preserve">
-19, 7     -0,1468     -24, 1      -0,1633     -28, 5      -0,179 </w:t>
      </w:r>
      <w:r>
        <w:br/>
      </w:r>
      <w:r>
        <w:rPr>
          <w:rFonts w:ascii="Times New Roman"/>
          <w:b w:val="false"/>
          <w:i w:val="false"/>
          <w:color w:val="000000"/>
          <w:sz w:val="28"/>
        </w:rPr>
        <w:t xml:space="preserve">
-19, 8     -0,1472     -24, 2      -0,1636     -28, 6      -0,1794 </w:t>
      </w:r>
      <w:r>
        <w:br/>
      </w:r>
      <w:r>
        <w:rPr>
          <w:rFonts w:ascii="Times New Roman"/>
          <w:b w:val="false"/>
          <w:i w:val="false"/>
          <w:color w:val="000000"/>
          <w:sz w:val="28"/>
        </w:rPr>
        <w:t xml:space="preserve">
-19, 9     -0,1476     -24, 3      -0,1639     -28, 7      -0,1798 </w:t>
      </w:r>
      <w:r>
        <w:br/>
      </w:r>
      <w:r>
        <w:rPr>
          <w:rFonts w:ascii="Times New Roman"/>
          <w:b w:val="false"/>
          <w:i w:val="false"/>
          <w:color w:val="000000"/>
          <w:sz w:val="28"/>
        </w:rPr>
        <w:t xml:space="preserve">
-20, 0     -0,148      -24, 4      -0,1642     -28, 8      -0,1802 </w:t>
      </w:r>
      <w:r>
        <w:br/>
      </w:r>
      <w:r>
        <w:rPr>
          <w:rFonts w:ascii="Times New Roman"/>
          <w:b w:val="false"/>
          <w:i w:val="false"/>
          <w:color w:val="000000"/>
          <w:sz w:val="28"/>
        </w:rPr>
        <w:t xml:space="preserve">
-20, 1     -0,1483     -24, 5      -0,1645     -28, 9      -0,1806 </w:t>
      </w:r>
      <w:r>
        <w:br/>
      </w:r>
      <w:r>
        <w:rPr>
          <w:rFonts w:ascii="Times New Roman"/>
          <w:b w:val="false"/>
          <w:i w:val="false"/>
          <w:color w:val="000000"/>
          <w:sz w:val="28"/>
        </w:rPr>
        <w:t xml:space="preserve">
-20, 2     -0,1486     -24, 6      -0,1648     -29, 0      -0,181 </w:t>
      </w:r>
      <w:r>
        <w:br/>
      </w:r>
      <w:r>
        <w:rPr>
          <w:rFonts w:ascii="Times New Roman"/>
          <w:b w:val="false"/>
          <w:i w:val="false"/>
          <w:color w:val="000000"/>
          <w:sz w:val="28"/>
        </w:rPr>
        <w:t xml:space="preserve">
-20, 3     -0,1489     -24, 7      -0, 1651    -29, 1      -0,1814 </w:t>
      </w:r>
      <w:r>
        <w:br/>
      </w:r>
      <w:r>
        <w:rPr>
          <w:rFonts w:ascii="Times New Roman"/>
          <w:b w:val="false"/>
          <w:i w:val="false"/>
          <w:color w:val="000000"/>
          <w:sz w:val="28"/>
        </w:rPr>
        <w:t xml:space="preserve">
-20, 4     -0,1492     -24, 8      -0,1654     -29, 2      -0,1818 </w:t>
      </w:r>
      <w:r>
        <w:br/>
      </w:r>
      <w:r>
        <w:rPr>
          <w:rFonts w:ascii="Times New Roman"/>
          <w:b w:val="false"/>
          <w:i w:val="false"/>
          <w:color w:val="000000"/>
          <w:sz w:val="28"/>
        </w:rPr>
        <w:t xml:space="preserve">
-20, 5     -0,1495     -24, 9      -0,1657     -29, 3      -0,1822 </w:t>
      </w:r>
      <w:r>
        <w:br/>
      </w:r>
      <w:r>
        <w:rPr>
          <w:rFonts w:ascii="Times New Roman"/>
          <w:b w:val="false"/>
          <w:i w:val="false"/>
          <w:color w:val="000000"/>
          <w:sz w:val="28"/>
        </w:rPr>
        <w:t xml:space="preserve">
-20, 6     -0,1498     -25, 0      -0,166      -29, 4      -0,1826 </w:t>
      </w:r>
      <w:r>
        <w:br/>
      </w:r>
      <w:r>
        <w:rPr>
          <w:rFonts w:ascii="Times New Roman"/>
          <w:b w:val="false"/>
          <w:i w:val="false"/>
          <w:color w:val="000000"/>
          <w:sz w:val="28"/>
        </w:rPr>
        <w:t xml:space="preserve">
-20, 7     -0,1501     -25, 1      -0,1663     -29, 5      -0,183 </w:t>
      </w:r>
      <w:r>
        <w:br/>
      </w:r>
      <w:r>
        <w:rPr>
          <w:rFonts w:ascii="Times New Roman"/>
          <w:b w:val="false"/>
          <w:i w:val="false"/>
          <w:color w:val="000000"/>
          <w:sz w:val="28"/>
        </w:rPr>
        <w:t xml:space="preserve">
-20, 8     -0,1504     -25, 2      -0,1666     -29, 6      -0,1834 </w:t>
      </w:r>
      <w:r>
        <w:br/>
      </w:r>
      <w:r>
        <w:rPr>
          <w:rFonts w:ascii="Times New Roman"/>
          <w:b w:val="false"/>
          <w:i w:val="false"/>
          <w:color w:val="000000"/>
          <w:sz w:val="28"/>
        </w:rPr>
        <w:t xml:space="preserve">
-20, 9     -0,1507     -25, 3      -0,1669     -29, 7      -0,1838 </w:t>
      </w:r>
      <w:r>
        <w:br/>
      </w:r>
      <w:r>
        <w:rPr>
          <w:rFonts w:ascii="Times New Roman"/>
          <w:b w:val="false"/>
          <w:i w:val="false"/>
          <w:color w:val="000000"/>
          <w:sz w:val="28"/>
        </w:rPr>
        <w:t xml:space="preserve">
-21, 0     -0,151      -25, 4      -0,1672     -29, 8      -0,1842 </w:t>
      </w:r>
      <w:r>
        <w:br/>
      </w:r>
      <w:r>
        <w:rPr>
          <w:rFonts w:ascii="Times New Roman"/>
          <w:b w:val="false"/>
          <w:i w:val="false"/>
          <w:color w:val="000000"/>
          <w:sz w:val="28"/>
        </w:rPr>
        <w:t xml:space="preserve">
-21, 1     -0,1514     -25, 5      -0,1675     -29, 9      -0,1846 </w:t>
      </w:r>
      <w:r>
        <w:br/>
      </w:r>
      <w:r>
        <w:rPr>
          <w:rFonts w:ascii="Times New Roman"/>
          <w:b w:val="false"/>
          <w:i w:val="false"/>
          <w:color w:val="000000"/>
          <w:sz w:val="28"/>
        </w:rPr>
        <w:t xml:space="preserve">
-21, 2     -0,1518     -25, 6      -0,1678     -30, 0      -0,185 </w:t>
      </w:r>
      <w:r>
        <w:br/>
      </w:r>
      <w:r>
        <w:rPr>
          <w:rFonts w:ascii="Times New Roman"/>
          <w:b w:val="false"/>
          <w:i w:val="false"/>
          <w:color w:val="000000"/>
          <w:sz w:val="28"/>
        </w:rPr>
        <w:t xml:space="preserve">
-21, 3     -0,1522     -25, 7      -0,1681 </w:t>
      </w:r>
      <w:r>
        <w:br/>
      </w:r>
      <w:r>
        <w:rPr>
          <w:rFonts w:ascii="Times New Roman"/>
          <w:b w:val="false"/>
          <w:i w:val="false"/>
          <w:color w:val="000000"/>
          <w:sz w:val="28"/>
        </w:rPr>
        <w:t xml:space="preserve">
-21, 4     -0,1526     -25, 8      -0,1684 </w:t>
      </w:r>
      <w:r>
        <w:br/>
      </w:r>
      <w:r>
        <w:rPr>
          <w:rFonts w:ascii="Times New Roman"/>
          <w:b w:val="false"/>
          <w:i w:val="false"/>
          <w:color w:val="000000"/>
          <w:sz w:val="28"/>
        </w:rPr>
        <w:t xml:space="preserve">
-21, 5     -0,153      -25, 9      -0,1687 </w:t>
      </w:r>
      <w:r>
        <w:br/>
      </w:r>
      <w:r>
        <w:rPr>
          <w:rFonts w:ascii="Times New Roman"/>
          <w:b w:val="false"/>
          <w:i w:val="false"/>
          <w:color w:val="000000"/>
          <w:sz w:val="28"/>
        </w:rPr>
        <w:t xml:space="preserve">
-21, 6     -0,1534     -26, 0      -0,169 </w:t>
      </w:r>
      <w:r>
        <w:br/>
      </w:r>
      <w:r>
        <w:rPr>
          <w:rFonts w:ascii="Times New Roman"/>
          <w:b w:val="false"/>
          <w:i w:val="false"/>
          <w:color w:val="000000"/>
          <w:sz w:val="28"/>
        </w:rPr>
        <w:t xml:space="preserve">
-21, 7     -0,1538     -26, 1      -0,1694 </w:t>
      </w:r>
      <w:r>
        <w:br/>
      </w:r>
      <w:r>
        <w:rPr>
          <w:rFonts w:ascii="Times New Roman"/>
          <w:b w:val="false"/>
          <w:i w:val="false"/>
          <w:color w:val="000000"/>
          <w:sz w:val="28"/>
        </w:rPr>
        <w:t xml:space="preserve">
-21, 8     -0,1542     -26, 2      -0,1698 </w:t>
      </w:r>
      <w:r>
        <w:br/>
      </w:r>
      <w:r>
        <w:rPr>
          <w:rFonts w:ascii="Times New Roman"/>
          <w:b w:val="false"/>
          <w:i w:val="false"/>
          <w:color w:val="000000"/>
          <w:sz w:val="28"/>
        </w:rPr>
        <w:t xml:space="preserve">
-21, 9     -0,1546     -26, 3      -0,1702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ff0000"/>
          <w:sz w:val="28"/>
        </w:rPr>
        <w:t xml:space="preserve">      Ескерту: </w:t>
      </w:r>
      <w:r>
        <w:br/>
      </w:r>
      <w:r>
        <w:rPr>
          <w:rFonts w:ascii="Times New Roman"/>
          <w:b w:val="false"/>
          <w:i w:val="false"/>
          <w:color w:val="000000"/>
          <w:sz w:val="28"/>
        </w:rPr>
        <w:t xml:space="preserve">
      1. Мысалы: Құйылған спирттің көлемі өлшегіштегі спирттің +10 </w:t>
      </w:r>
      <w:r>
        <w:rPr>
          <w:rFonts w:ascii="Times New Roman"/>
          <w:b w:val="false"/>
          <w:i w:val="false"/>
          <w:color w:val="000000"/>
          <w:vertAlign w:val="superscript"/>
        </w:rPr>
        <w:t xml:space="preserve">о </w:t>
      </w:r>
      <w:r>
        <w:rPr>
          <w:rFonts w:ascii="Times New Roman"/>
          <w:b w:val="false"/>
          <w:i w:val="false"/>
          <w:color w:val="000000"/>
          <w:sz w:val="28"/>
        </w:rPr>
        <w:t xml:space="preserve">С және +25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температурасы кезінде өлшегіштің бастапқы сыйымдылығы бойынша 2000 дал болып белгіленді; спирттің нақты көлемі тиісінше: </w:t>
      </w:r>
      <w:r>
        <w:br/>
      </w:r>
      <w:r>
        <w:rPr>
          <w:rFonts w:ascii="Times New Roman"/>
          <w:b w:val="false"/>
          <w:i w:val="false"/>
          <w:color w:val="000000"/>
          <w:sz w:val="28"/>
        </w:rPr>
        <w:t xml:space="preserve">
         2000 х (-0,036) </w:t>
      </w:r>
      <w:r>
        <w:br/>
      </w:r>
      <w:r>
        <w:rPr>
          <w:rFonts w:ascii="Times New Roman"/>
          <w:b w:val="false"/>
          <w:i w:val="false"/>
          <w:color w:val="000000"/>
          <w:sz w:val="28"/>
        </w:rPr>
        <w:t xml:space="preserve">
         _______________  = -0,72 дал;   2000 - 0,72 = 1999,28 дал; </w:t>
      </w:r>
      <w:r>
        <w:br/>
      </w:r>
      <w:r>
        <w:rPr>
          <w:rFonts w:ascii="Times New Roman"/>
          <w:b w:val="false"/>
          <w:i w:val="false"/>
          <w:color w:val="000000"/>
          <w:sz w:val="28"/>
        </w:rPr>
        <w:t xml:space="preserve">
              100 </w:t>
      </w:r>
      <w:r>
        <w:br/>
      </w:r>
      <w:r>
        <w:rPr>
          <w:rFonts w:ascii="Times New Roman"/>
          <w:b w:val="false"/>
          <w:i w:val="false"/>
          <w:color w:val="000000"/>
          <w:sz w:val="28"/>
        </w:rPr>
        <w:t xml:space="preserve">
         2000 х 0,018 </w:t>
      </w:r>
      <w:r>
        <w:br/>
      </w:r>
      <w:r>
        <w:rPr>
          <w:rFonts w:ascii="Times New Roman"/>
          <w:b w:val="false"/>
          <w:i w:val="false"/>
          <w:color w:val="000000"/>
          <w:sz w:val="28"/>
        </w:rPr>
        <w:t xml:space="preserve">
         _______________  = 0,36 дал;    2000 + 0,36 = 2000,36 дал </w:t>
      </w:r>
      <w:r>
        <w:br/>
      </w:r>
      <w:r>
        <w:rPr>
          <w:rFonts w:ascii="Times New Roman"/>
          <w:b w:val="false"/>
          <w:i w:val="false"/>
          <w:color w:val="000000"/>
          <w:sz w:val="28"/>
        </w:rPr>
        <w:t xml:space="preserve">
            100                                            құрайды. </w:t>
      </w:r>
    </w:p>
    <w:p>
      <w:pPr>
        <w:spacing w:after="0"/>
        <w:ind w:left="0"/>
        <w:jc w:val="both"/>
      </w:pPr>
      <w:r>
        <w:rPr>
          <w:rFonts w:ascii="Times New Roman"/>
          <w:b w:val="false"/>
          <w:i w:val="false"/>
          <w:color w:val="000000"/>
          <w:sz w:val="28"/>
        </w:rPr>
        <w:t xml:space="preserve">      2. Спирттің көлемін мыстан жасалған өлшегіш арқылы өткізіп өлшегенде түзету өлшемі бір жарым есеге артады.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