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5efa" w14:textId="0ce5e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 наурыздағы N 104 бұйрығы. Қазақстан Республикасы Әділет министрлігінде 2004 жылғы 25 наурызда тіркелді. Тіркеу N 2768.</w:t>
      </w:r>
    </w:p>
    <w:p>
      <w:pPr>
        <w:spacing w:after="0"/>
        <w:ind w:left="0"/>
        <w:jc w:val="both"/>
      </w:pPr>
      <w:r>
        <w:rPr>
          <w:rFonts w:ascii="Times New Roman"/>
          <w:b w:val="false"/>
          <w:i w:val="false"/>
          <w:color w:val="ff0000"/>
          <w:sz w:val="28"/>
        </w:rPr>
        <w:t xml:space="preserve">
      Ескерту. Тақырып жаңа редакцияда - ҚР Ауыл шаруашылығы министрінің 08.07.2015 </w:t>
      </w:r>
      <w:r>
        <w:rPr>
          <w:rFonts w:ascii="Times New Roman"/>
          <w:b w:val="false"/>
          <w:i w:val="false"/>
          <w:color w:val="ff0000"/>
          <w:sz w:val="28"/>
        </w:rPr>
        <w:t>№ 7-1/614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04.10.2022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8" w:id="0"/>
    <w:p>
      <w:pPr>
        <w:spacing w:after="0"/>
        <w:ind w:left="0"/>
        <w:jc w:val="both"/>
      </w:pPr>
      <w:r>
        <w:rPr>
          <w:rFonts w:ascii="Times New Roman"/>
          <w:b w:val="false"/>
          <w:i w:val="false"/>
          <w:color w:val="000000"/>
          <w:sz w:val="28"/>
        </w:rPr>
        <w:t>
      1. Қоса беріліп отырған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08.07.2015 </w:t>
      </w:r>
      <w:r>
        <w:rPr>
          <w:rFonts w:ascii="Times New Roman"/>
          <w:b w:val="false"/>
          <w:i w:val="false"/>
          <w:color w:val="ff0000"/>
          <w:sz w:val="28"/>
        </w:rPr>
        <w:t>№ 7-1/614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xml:space="preserve">
       2. Ветеринария департаменті (М. Мыңжанов) Қазақстан Республикасы Ауыл шаруашылығы министрлігінің облыстық, Астана және Алматы қалаларының аумақтық басқармаларымен бірлесіп, заңдылықта белгіленген тәртіпте, осы бұйрықтан туындайтын қажетті шаралар қабылдасын. </w:t>
      </w:r>
    </w:p>
    <w:bookmarkEnd w:id="1"/>
    <w:bookmarkStart w:name="z10" w:id="2"/>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2004 жыл 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2004 жылғы 2 наурыздағы</w:t>
            </w:r>
            <w:r>
              <w:br/>
            </w:r>
            <w:r>
              <w:rPr>
                <w:rFonts w:ascii="Times New Roman"/>
                <w:b w:val="false"/>
                <w:i w:val="false"/>
                <w:color w:val="000000"/>
                <w:sz w:val="20"/>
              </w:rPr>
              <w:t>№ 104 бұйрығымен бекітілген</w:t>
            </w:r>
          </w:p>
        </w:tc>
      </w:tr>
    </w:tbl>
    <w:bookmarkStart w:name="z2" w:id="3"/>
    <w:p>
      <w:pPr>
        <w:spacing w:after="0"/>
        <w:ind w:left="0"/>
        <w:jc w:val="left"/>
      </w:pPr>
      <w:r>
        <w:rPr>
          <w:rFonts w:ascii="Times New Roman"/>
          <w:b/>
          <w:i w:val="false"/>
          <w:color w:val="000000"/>
        </w:rPr>
        <w:t xml:space="preserve">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қағидалары</w:t>
      </w:r>
    </w:p>
    <w:bookmarkEnd w:id="3"/>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08.07.2015 </w:t>
      </w:r>
      <w:r>
        <w:rPr>
          <w:rFonts w:ascii="Times New Roman"/>
          <w:b w:val="false"/>
          <w:i w:val="false"/>
          <w:color w:val="ff0000"/>
          <w:sz w:val="28"/>
        </w:rPr>
        <w:t>№ 7-1/614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8"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xml:space="preserve">
      Ескерту. 1-тараудың тақырыбы жаңа редакцияда – ҚР Ауыл шаруашылығы министрінің 13.08.2019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10 (он) күн өткен соң қолданысқа енгізіледі) бұйрығымен.</w:t>
      </w:r>
    </w:p>
    <w:bookmarkStart w:name="z1" w:id="5"/>
    <w:p>
      <w:pPr>
        <w:spacing w:after="0"/>
        <w:ind w:left="0"/>
        <w:jc w:val="both"/>
      </w:pPr>
      <w:r>
        <w:rPr>
          <w:rFonts w:ascii="Times New Roman"/>
          <w:b w:val="false"/>
          <w:i w:val="false"/>
          <w:color w:val="000000"/>
          <w:sz w:val="28"/>
        </w:rPr>
        <w:t xml:space="preserve">
      1. Осы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қағидалары "Ветеринария туралы" Қазақстан Республикасы Заңының (бұдан әрі – Заң) </w:t>
      </w:r>
      <w:r>
        <w:rPr>
          <w:rFonts w:ascii="Times New Roman"/>
          <w:b w:val="false"/>
          <w:i w:val="false"/>
          <w:color w:val="000000"/>
          <w:sz w:val="28"/>
        </w:rPr>
        <w:t>31-бабына</w:t>
      </w:r>
      <w:r>
        <w:rPr>
          <w:rFonts w:ascii="Times New Roman"/>
          <w:b w:val="false"/>
          <w:i w:val="false"/>
          <w:color w:val="000000"/>
          <w:sz w:val="28"/>
        </w:rPr>
        <w:t xml:space="preserve"> сәйкес әзірленді және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тәртібін айқындайды.</w:t>
      </w:r>
    </w:p>
    <w:bookmarkEnd w:id="5"/>
    <w:bookmarkStart w:name="z3" w:id="6"/>
    <w:p>
      <w:pPr>
        <w:spacing w:after="0"/>
        <w:ind w:left="0"/>
        <w:jc w:val="left"/>
      </w:pPr>
      <w:r>
        <w:rPr>
          <w:rFonts w:ascii="Times New Roman"/>
          <w:b/>
          <w:i w:val="false"/>
          <w:color w:val="000000"/>
        </w:rPr>
        <w:t xml:space="preserve"> 2-тарау. Орны ауыстырылатын (тасымалданатын) объектілерді ұстауды, өсіруді, пайдалануды, өндіруді, дайындауды (союды), сақтауды, өңдеуді, тасымалдау (орнын ауыстыру) мен өткізуді жүзеге асыратын азаматтардың денсаулығын жануарлар мен адамға ортақ аурулардан қорғау жөніндегі іс-шаралар</w:t>
      </w:r>
    </w:p>
    <w:bookmarkEnd w:id="6"/>
    <w:p>
      <w:pPr>
        <w:spacing w:after="0"/>
        <w:ind w:left="0"/>
        <w:jc w:val="both"/>
      </w:pPr>
      <w:r>
        <w:rPr>
          <w:rFonts w:ascii="Times New Roman"/>
          <w:b w:val="false"/>
          <w:i w:val="false"/>
          <w:color w:val="ff0000"/>
          <w:sz w:val="28"/>
        </w:rPr>
        <w:t xml:space="preserve">
      Ескерту. 2-тараудың тақырыбы жаңа редакцияда – ҚР Ауыл шаруашылығы министрінің 13.08.2019 </w:t>
      </w:r>
      <w:r>
        <w:rPr>
          <w:rFonts w:ascii="Times New Roman"/>
          <w:b w:val="false"/>
          <w:i w:val="false"/>
          <w:color w:val="ff0000"/>
          <w:sz w:val="28"/>
        </w:rPr>
        <w:t>№ 293</w:t>
      </w:r>
      <w:r>
        <w:rPr>
          <w:rFonts w:ascii="Times New Roman"/>
          <w:b w:val="false"/>
          <w:i w:val="false"/>
          <w:color w:val="ff0000"/>
          <w:sz w:val="28"/>
        </w:rPr>
        <w:t xml:space="preserve"> (алғашқы ресми жарияланған күнінен кейін күнтізбелік 10 (он) күн өткен соң қолданысқа енгізіледі) бұйрығымен.</w:t>
      </w:r>
    </w:p>
    <w:bookmarkStart w:name="z4" w:id="7"/>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w:t>
      </w:r>
      <w:r>
        <w:rPr>
          <w:rFonts w:ascii="Times New Roman"/>
          <w:b w:val="false"/>
          <w:i w:val="false"/>
          <w:color w:val="000000"/>
          <w:sz w:val="28"/>
        </w:rPr>
        <w:t>жергілікті атқарушы органдары</w:t>
      </w:r>
      <w:r>
        <w:rPr>
          <w:rFonts w:ascii="Times New Roman"/>
          <w:b w:val="false"/>
          <w:i w:val="false"/>
          <w:color w:val="000000"/>
          <w:sz w:val="28"/>
        </w:rPr>
        <w:t>:</w:t>
      </w:r>
    </w:p>
    <w:bookmarkEnd w:id="7"/>
    <w:bookmarkStart w:name="z5" w:id="8"/>
    <w:p>
      <w:pPr>
        <w:spacing w:after="0"/>
        <w:ind w:left="0"/>
        <w:jc w:val="both"/>
      </w:pPr>
      <w:r>
        <w:rPr>
          <w:rFonts w:ascii="Times New Roman"/>
          <w:b w:val="false"/>
          <w:i w:val="false"/>
          <w:color w:val="000000"/>
          <w:sz w:val="28"/>
        </w:rPr>
        <w:t>
      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Ауыл шаруашылығы министрінің 03.02.2020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xml:space="preserve">
      3) тиісті аумақтың бас мемлекеттік ветеринариялық-санитариялық инспекторының ұсынуы бойынша карантинді немесе шектеу iс-шараларын </w:t>
      </w:r>
      <w:r>
        <w:rPr>
          <w:rFonts w:ascii="Times New Roman"/>
          <w:b w:val="false"/>
          <w:i w:val="false"/>
          <w:color w:val="000000"/>
          <w:sz w:val="28"/>
        </w:rPr>
        <w:t>белгілеу</w:t>
      </w:r>
      <w:r>
        <w:rPr>
          <w:rFonts w:ascii="Times New Roman"/>
          <w:b w:val="false"/>
          <w:i w:val="false"/>
          <w:color w:val="000000"/>
          <w:sz w:val="28"/>
        </w:rPr>
        <w:t xml:space="preserve"> немесе </w:t>
      </w:r>
      <w:r>
        <w:rPr>
          <w:rFonts w:ascii="Times New Roman"/>
          <w:b w:val="false"/>
          <w:i w:val="false"/>
          <w:color w:val="000000"/>
          <w:sz w:val="28"/>
        </w:rPr>
        <w:t>алып тастау</w:t>
      </w:r>
      <w:r>
        <w:rPr>
          <w:rFonts w:ascii="Times New Roman"/>
          <w:b w:val="false"/>
          <w:i w:val="false"/>
          <w:color w:val="000000"/>
          <w:sz w:val="28"/>
        </w:rPr>
        <w:t xml:space="preserve"> туралы шешімдер қабылдайды;</w:t>
      </w:r>
    </w:p>
    <w:bookmarkEnd w:id="9"/>
    <w:bookmarkStart w:name="z11" w:id="10"/>
    <w:p>
      <w:pPr>
        <w:spacing w:after="0"/>
        <w:ind w:left="0"/>
        <w:jc w:val="both"/>
      </w:pPr>
      <w:r>
        <w:rPr>
          <w:rFonts w:ascii="Times New Roman"/>
          <w:b w:val="false"/>
          <w:i w:val="false"/>
          <w:color w:val="000000"/>
          <w:sz w:val="28"/>
        </w:rPr>
        <w:t xml:space="preserve">
      4)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бекітілген Профилактикасы, диагностикасы және жойылуы бюджет қаражаты есебiнен жүзеге асырылатын жануарлардың аса қауiптi ауруларының тізбесіне енгізілген жануарлар ауруларының, сондай-ақ жануарлардың энзоотиялық және басқа да ауруларының профилактикасы, биологиялық материал сынамаларын іріктеу және оларды диагностикалау үшін жеткізу бойынша ветеринариялық іс-шаралардың орындалуын қамтамасыз етеді;</w:t>
      </w:r>
    </w:p>
    <w:bookmarkEnd w:id="10"/>
    <w:bookmarkStart w:name="z12" w:id="11"/>
    <w:p>
      <w:pPr>
        <w:spacing w:after="0"/>
        <w:ind w:left="0"/>
        <w:jc w:val="both"/>
      </w:pPr>
      <w:r>
        <w:rPr>
          <w:rFonts w:ascii="Times New Roman"/>
          <w:b w:val="false"/>
          <w:i w:val="false"/>
          <w:color w:val="000000"/>
          <w:sz w:val="28"/>
        </w:rPr>
        <w:t xml:space="preserve">
      5) ауыл шаруашылығы жануарларын </w:t>
      </w:r>
      <w:r>
        <w:rPr>
          <w:rFonts w:ascii="Times New Roman"/>
          <w:b w:val="false"/>
          <w:i w:val="false"/>
          <w:color w:val="000000"/>
          <w:sz w:val="28"/>
        </w:rPr>
        <w:t>бірдейлендіру</w:t>
      </w:r>
      <w:r>
        <w:rPr>
          <w:rFonts w:ascii="Times New Roman"/>
          <w:b w:val="false"/>
          <w:i w:val="false"/>
          <w:color w:val="000000"/>
          <w:sz w:val="28"/>
        </w:rPr>
        <w:t xml:space="preserve"> жөнiндегі іс-шараларды жүргізуді ұйымдастырады.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03.02.2020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3.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жеке тұлғалар және заңды тұлғалардың басшылары жануарлар мен адамға ортақ аурулардан денсаулықты қорғау мақсатында мынадай талаптарды сақтайды:</w:t>
      </w:r>
    </w:p>
    <w:bookmarkEnd w:id="12"/>
    <w:bookmarkStart w:name="z49" w:id="13"/>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қағидаларды (бұдан әрі – Ветеринариялық (ветеринариялық-санитариялық) қағидалар) жануарлар ауруларының алдын алуды және орны ауыстырылатын (тасымалданатын) объектілердің қауіпсіздігін қамтамасыз ететін ветеринариялық және әкімшілік-шаруашылықтық іс-шараларды жүзеге асырады;</w:t>
      </w:r>
    </w:p>
    <w:bookmarkEnd w:id="13"/>
    <w:bookmarkStart w:name="z50" w:id="14"/>
    <w:p>
      <w:pPr>
        <w:spacing w:after="0"/>
        <w:ind w:left="0"/>
        <w:jc w:val="both"/>
      </w:pPr>
      <w:r>
        <w:rPr>
          <w:rFonts w:ascii="Times New Roman"/>
          <w:b w:val="false"/>
          <w:i w:val="false"/>
          <w:color w:val="000000"/>
          <w:sz w:val="28"/>
        </w:rPr>
        <w:t>
      2) Ветеринариялық (ветеринариялық-санитариялық) қағидаларға және ветеринариялық нормативтерге сәйкес зоопарктердегі, цирктердегі, омарталардағы, аквариумдардағы жануарларды қоса алғанда, жануарларды күтіп-бағуды, өсіруді және пайдалануды жүзеге асырады;</w:t>
      </w:r>
    </w:p>
    <w:bookmarkEnd w:id="14"/>
    <w:bookmarkStart w:name="z51" w:id="15"/>
    <w:p>
      <w:pPr>
        <w:spacing w:after="0"/>
        <w:ind w:left="0"/>
        <w:jc w:val="both"/>
      </w:pPr>
      <w:r>
        <w:rPr>
          <w:rFonts w:ascii="Times New Roman"/>
          <w:b w:val="false"/>
          <w:i w:val="false"/>
          <w:color w:val="000000"/>
          <w:sz w:val="28"/>
        </w:rPr>
        <w:t>
      3) қоршаған ортаны ластамай, Ветеринариялық (ветеринариялық-санитариялық) қағидаларға және ветеринариялық нормативтерге сәйкес аумақты, мал шаруашылығы қора-жайларын, сондай-ақ азықты, жануарлардан алынатын өнімдер мен шикізатты сақтауға және өңдеуге арналған құрылысжайларды ұстайды;</w:t>
      </w:r>
    </w:p>
    <w:bookmarkEnd w:id="15"/>
    <w:bookmarkStart w:name="z52" w:id="16"/>
    <w:p>
      <w:pPr>
        <w:spacing w:after="0"/>
        <w:ind w:left="0"/>
        <w:jc w:val="both"/>
      </w:pPr>
      <w:r>
        <w:rPr>
          <w:rFonts w:ascii="Times New Roman"/>
          <w:b w:val="false"/>
          <w:i w:val="false"/>
          <w:color w:val="000000"/>
          <w:sz w:val="28"/>
        </w:rPr>
        <w:t xml:space="preserve">
      4) Қазақстан Республикасы Ауыл шаруашылығы министрінің м. а. 2015 жылғы 29 мамырдағы № 7-1/498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11837 болып тіркелген) бекітілген жануарларды өсіруді, өткізуді жүзеге асыратын өндіріс объектілеріне қойылатын ветеринариялық (ветеринариялық-санитариялық) талаптарды сақтайды;</w:t>
      </w:r>
    </w:p>
    <w:bookmarkEnd w:id="16"/>
    <w:bookmarkStart w:name="z53" w:id="17"/>
    <w:p>
      <w:pPr>
        <w:spacing w:after="0"/>
        <w:ind w:left="0"/>
        <w:jc w:val="both"/>
      </w:pPr>
      <w:r>
        <w:rPr>
          <w:rFonts w:ascii="Times New Roman"/>
          <w:b w:val="false"/>
          <w:i w:val="false"/>
          <w:color w:val="000000"/>
          <w:sz w:val="28"/>
        </w:rPr>
        <w:t xml:space="preserve">
      5) Қазақстан Республикасы Ауыл шаруашылығы министрінің 2015 жылғы 18 қыркүйектегі № 7-1/832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12208 болып тіркелген) бекітілген жануарлардан алынатын өнім мен шикізатты дайындауды (жануарларды сою), сақтауды, қайта өңдеуді және өткізуді жүзеге асыратын өндіріс объектiлеріне қойылатын ветеринариялық (ветеринариялық-санитариялық) талаптарды сақтайды;</w:t>
      </w:r>
    </w:p>
    <w:bookmarkEnd w:id="17"/>
    <w:bookmarkStart w:name="z54" w:id="18"/>
    <w:p>
      <w:pPr>
        <w:spacing w:after="0"/>
        <w:ind w:left="0"/>
        <w:jc w:val="both"/>
      </w:pPr>
      <w:r>
        <w:rPr>
          <w:rFonts w:ascii="Times New Roman"/>
          <w:b w:val="false"/>
          <w:i w:val="false"/>
          <w:color w:val="000000"/>
          <w:sz w:val="28"/>
        </w:rPr>
        <w:t xml:space="preserve">
      6) Қазақстан Республикасының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қағидаларына сәйкес ауыл шаруашылығы жануарларын бірдейлендіруді қамтамасыз етеді;</w:t>
      </w:r>
    </w:p>
    <w:bookmarkEnd w:id="18"/>
    <w:bookmarkStart w:name="z55" w:id="19"/>
    <w:p>
      <w:pPr>
        <w:spacing w:after="0"/>
        <w:ind w:left="0"/>
        <w:jc w:val="both"/>
      </w:pPr>
      <w:r>
        <w:rPr>
          <w:rFonts w:ascii="Times New Roman"/>
          <w:b w:val="false"/>
          <w:i w:val="false"/>
          <w:color w:val="000000"/>
          <w:sz w:val="28"/>
        </w:rPr>
        <w:t>
      7)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w:t>
      </w:r>
    </w:p>
    <w:bookmarkEnd w:id="19"/>
    <w:p>
      <w:pPr>
        <w:spacing w:after="0"/>
        <w:ind w:left="0"/>
        <w:jc w:val="both"/>
      </w:pPr>
      <w:r>
        <w:rPr>
          <w:rFonts w:ascii="Times New Roman"/>
          <w:b w:val="false"/>
          <w:i w:val="false"/>
          <w:color w:val="000000"/>
          <w:sz w:val="28"/>
        </w:rPr>
        <w:t>
      қайта сатып алынған жануар (жануарлар), алынған төл, оның (олардың) сойылғаны және өткізілгені туралы;</w:t>
      </w:r>
    </w:p>
    <w:p>
      <w:pPr>
        <w:spacing w:after="0"/>
        <w:ind w:left="0"/>
        <w:jc w:val="both"/>
      </w:pPr>
      <w:r>
        <w:rPr>
          <w:rFonts w:ascii="Times New Roman"/>
          <w:b w:val="false"/>
          <w:i w:val="false"/>
          <w:color w:val="000000"/>
          <w:sz w:val="28"/>
        </w:rPr>
        <w:t>
      жануарлардың қырылғандағы, бір уақытта бірнеше жануардың ауырғандығы немесе олардың әдеттен тыс мінез-құлықтары туралы хабардар етеді және ветеринария саласындағы мамандар, мемлекеттік ветеринариялық-санитариялық инспекторлар келгенге дейін ауруына күдіктенген жануарларды оқшаулап ұстау шараларын қабылдайды;</w:t>
      </w:r>
    </w:p>
    <w:bookmarkStart w:name="z56" w:id="20"/>
    <w:p>
      <w:pPr>
        <w:spacing w:after="0"/>
        <w:ind w:left="0"/>
        <w:jc w:val="both"/>
      </w:pPr>
      <w:r>
        <w:rPr>
          <w:rFonts w:ascii="Times New Roman"/>
          <w:b w:val="false"/>
          <w:i w:val="false"/>
          <w:color w:val="000000"/>
          <w:sz w:val="28"/>
        </w:rPr>
        <w:t>
      8) ветеринариялық-санитариялық қауіпсіздікті қамтамасыз ету үшін өз жануарларының уақтылы вакциналануын және диагностикадан өтуін қамтамасыз етеді;</w:t>
      </w:r>
    </w:p>
    <w:bookmarkEnd w:id="20"/>
    <w:bookmarkStart w:name="z57" w:id="21"/>
    <w:p>
      <w:pPr>
        <w:spacing w:after="0"/>
        <w:ind w:left="0"/>
        <w:jc w:val="both"/>
      </w:pPr>
      <w:r>
        <w:rPr>
          <w:rFonts w:ascii="Times New Roman"/>
          <w:b w:val="false"/>
          <w:i w:val="false"/>
          <w:color w:val="000000"/>
          <w:sz w:val="28"/>
        </w:rPr>
        <w:t>
      9) мемлекеттік ветеринариялық-санитариялық инспекторларға орны ауыстырылатын (тасымалданатын) объектілерді ветеринариялық қарап-тексеру үшін кедергісіз береді;</w:t>
      </w:r>
    </w:p>
    <w:bookmarkEnd w:id="21"/>
    <w:bookmarkStart w:name="z58" w:id="22"/>
    <w:p>
      <w:pPr>
        <w:spacing w:after="0"/>
        <w:ind w:left="0"/>
        <w:jc w:val="both"/>
      </w:pPr>
      <w:r>
        <w:rPr>
          <w:rFonts w:ascii="Times New Roman"/>
          <w:b w:val="false"/>
          <w:i w:val="false"/>
          <w:color w:val="000000"/>
          <w:sz w:val="28"/>
        </w:rPr>
        <w:t>
      10) мемлекеттік ветеринариялық-санитариялық инспекторлардың актілерін орындайды;</w:t>
      </w:r>
    </w:p>
    <w:bookmarkEnd w:id="22"/>
    <w:bookmarkStart w:name="z59" w:id="23"/>
    <w:p>
      <w:pPr>
        <w:spacing w:after="0"/>
        <w:ind w:left="0"/>
        <w:jc w:val="both"/>
      </w:pPr>
      <w:r>
        <w:rPr>
          <w:rFonts w:ascii="Times New Roman"/>
          <w:b w:val="false"/>
          <w:i w:val="false"/>
          <w:color w:val="000000"/>
          <w:sz w:val="28"/>
        </w:rPr>
        <w:t>
      11) өткізуге арналған жануарларды сою алдында ветеринариялық қарап-тексеру және союдан кейін ұшалары мен ағзаларына ветеринариялық-санитариялық сараптама жүргізе отырып, оларды союды жүзеге асырады;</w:t>
      </w:r>
    </w:p>
    <w:bookmarkEnd w:id="23"/>
    <w:bookmarkStart w:name="z60" w:id="24"/>
    <w:p>
      <w:pPr>
        <w:spacing w:after="0"/>
        <w:ind w:left="0"/>
        <w:jc w:val="both"/>
      </w:pPr>
      <w:r>
        <w:rPr>
          <w:rFonts w:ascii="Times New Roman"/>
          <w:b w:val="false"/>
          <w:i w:val="false"/>
          <w:color w:val="000000"/>
          <w:sz w:val="28"/>
        </w:rPr>
        <w:t>
      12) кейіннен өткізуге арналған ауыл шаруашылығы жануарларын ет өңдейтін кәсіпорындарда, сою пункттерінде немесе сою алаңдарында (ауыл шаруашылығы жануарларын сою алаңдарында) союды жүргізуді жүзеге асырады;</w:t>
      </w:r>
    </w:p>
    <w:bookmarkEnd w:id="24"/>
    <w:bookmarkStart w:name="z61" w:id="25"/>
    <w:p>
      <w:pPr>
        <w:spacing w:after="0"/>
        <w:ind w:left="0"/>
        <w:jc w:val="both"/>
      </w:pPr>
      <w:r>
        <w:rPr>
          <w:rFonts w:ascii="Times New Roman"/>
          <w:b w:val="false"/>
          <w:i w:val="false"/>
          <w:color w:val="000000"/>
          <w:sz w:val="28"/>
        </w:rPr>
        <w:t>
      13) ветеринария саласындағы мамандарға ветеринариялық іс-шаралар жүргізу жөніндегі қызметтік міндеттерін орындаулары кезінде жәрдем көрсетеді;</w:t>
      </w:r>
    </w:p>
    <w:bookmarkEnd w:id="25"/>
    <w:bookmarkStart w:name="z62" w:id="26"/>
    <w:p>
      <w:pPr>
        <w:spacing w:after="0"/>
        <w:ind w:left="0"/>
        <w:jc w:val="both"/>
      </w:pPr>
      <w:r>
        <w:rPr>
          <w:rFonts w:ascii="Times New Roman"/>
          <w:b w:val="false"/>
          <w:i w:val="false"/>
          <w:color w:val="000000"/>
          <w:sz w:val="28"/>
        </w:rPr>
        <w:t xml:space="preserve">
      14) Қазақстан Республикасы Ауыл шаруашылығы министрінің 2014 жылғы 30 желтоқсандағы № 7-1/700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10223 болып тіркелген) бекітілген Жануарларды карантиндеу қағидаларына сәйкес жануарларды карантиндеуді жүргізеді;</w:t>
      </w:r>
    </w:p>
    <w:bookmarkEnd w:id="26"/>
    <w:bookmarkStart w:name="z63" w:id="27"/>
    <w:p>
      <w:pPr>
        <w:spacing w:after="0"/>
        <w:ind w:left="0"/>
        <w:jc w:val="both"/>
      </w:pPr>
      <w:r>
        <w:rPr>
          <w:rFonts w:ascii="Times New Roman"/>
          <w:b w:val="false"/>
          <w:i w:val="false"/>
          <w:color w:val="000000"/>
          <w:sz w:val="28"/>
        </w:rPr>
        <w:t>
      15) профилактикалық медициналық қарап-тексерулерден, скринигтік зерттеулерден өтеді;</w:t>
      </w:r>
    </w:p>
    <w:bookmarkEnd w:id="27"/>
    <w:bookmarkStart w:name="z64" w:id="28"/>
    <w:p>
      <w:pPr>
        <w:spacing w:after="0"/>
        <w:ind w:left="0"/>
        <w:jc w:val="both"/>
      </w:pPr>
      <w:r>
        <w:rPr>
          <w:rFonts w:ascii="Times New Roman"/>
          <w:b w:val="false"/>
          <w:i w:val="false"/>
          <w:color w:val="000000"/>
          <w:sz w:val="28"/>
        </w:rPr>
        <w:t>
      16) медицина қызметкерлерінің дербес және қоғамдық денсаулыққа қатысты нұсқамаларын орындайды;</w:t>
      </w:r>
    </w:p>
    <w:bookmarkEnd w:id="28"/>
    <w:bookmarkStart w:name="z65" w:id="29"/>
    <w:p>
      <w:pPr>
        <w:spacing w:after="0"/>
        <w:ind w:left="0"/>
        <w:jc w:val="both"/>
      </w:pPr>
      <w:r>
        <w:rPr>
          <w:rFonts w:ascii="Times New Roman"/>
          <w:b w:val="false"/>
          <w:i w:val="false"/>
          <w:color w:val="000000"/>
          <w:sz w:val="28"/>
        </w:rPr>
        <w:t>
      17) өз денсаулығын және айналасындағылардың денсаулығын сақтау жөніндегі сақтық шараларын сақтайды, денсаулық сақтау субъектілерінің талап етуі бойынша зерттеп-қараудан және емделуден өтеді, медициналық персоналды айналасындағыларға қауіп төндіретін инфекциялық және өзге де аурулардың бар екендігі туралы хабардар етеді;</w:t>
      </w:r>
    </w:p>
    <w:bookmarkEnd w:id="29"/>
    <w:bookmarkStart w:name="z66" w:id="30"/>
    <w:p>
      <w:pPr>
        <w:spacing w:after="0"/>
        <w:ind w:left="0"/>
        <w:jc w:val="both"/>
      </w:pPr>
      <w:r>
        <w:rPr>
          <w:rFonts w:ascii="Times New Roman"/>
          <w:b w:val="false"/>
          <w:i w:val="false"/>
          <w:color w:val="000000"/>
          <w:sz w:val="28"/>
        </w:rPr>
        <w:t>
      18) санитариялық-эпидемияға қарсы және санитариялық-профилактикалық іс-шараларды жүргізеді;</w:t>
      </w:r>
    </w:p>
    <w:bookmarkEnd w:id="30"/>
    <w:bookmarkStart w:name="z67" w:id="31"/>
    <w:p>
      <w:pPr>
        <w:spacing w:after="0"/>
        <w:ind w:left="0"/>
        <w:jc w:val="both"/>
      </w:pPr>
      <w:r>
        <w:rPr>
          <w:rFonts w:ascii="Times New Roman"/>
          <w:b w:val="false"/>
          <w:i w:val="false"/>
          <w:color w:val="000000"/>
          <w:sz w:val="28"/>
        </w:rPr>
        <w:t>
      19)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бақылауды және қадағалауды жүзеге асыратын лауазымды адамдардың актілерін орындайды;</w:t>
      </w:r>
    </w:p>
    <w:bookmarkEnd w:id="31"/>
    <w:bookmarkStart w:name="z68" w:id="32"/>
    <w:p>
      <w:pPr>
        <w:spacing w:after="0"/>
        <w:ind w:left="0"/>
        <w:jc w:val="both"/>
      </w:pPr>
      <w:r>
        <w:rPr>
          <w:rFonts w:ascii="Times New Roman"/>
          <w:b w:val="false"/>
          <w:i w:val="false"/>
          <w:color w:val="000000"/>
          <w:sz w:val="28"/>
        </w:rPr>
        <w:t>
      20)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етеді;</w:t>
      </w:r>
    </w:p>
    <w:bookmarkEnd w:id="32"/>
    <w:bookmarkStart w:name="z69" w:id="33"/>
    <w:p>
      <w:pPr>
        <w:spacing w:after="0"/>
        <w:ind w:left="0"/>
        <w:jc w:val="both"/>
      </w:pPr>
      <w:r>
        <w:rPr>
          <w:rFonts w:ascii="Times New Roman"/>
          <w:b w:val="false"/>
          <w:i w:val="false"/>
          <w:color w:val="000000"/>
          <w:sz w:val="28"/>
        </w:rPr>
        <w:t>
      21) өндірістік бақылауды жүзеге асырады;</w:t>
      </w:r>
    </w:p>
    <w:bookmarkEnd w:id="33"/>
    <w:bookmarkStart w:name="z70" w:id="34"/>
    <w:p>
      <w:pPr>
        <w:spacing w:after="0"/>
        <w:ind w:left="0"/>
        <w:jc w:val="both"/>
      </w:pPr>
      <w:r>
        <w:rPr>
          <w:rFonts w:ascii="Times New Roman"/>
          <w:b w:val="false"/>
          <w:i w:val="false"/>
          <w:color w:val="000000"/>
          <w:sz w:val="28"/>
        </w:rPr>
        <w:t>
      22) жаппай және топтық инфекциялық және паразиттік, кәсіптік аурулар мен уланулар туындаған жағдайларда, халықтың санитариялық-эпидемиологиялық саламаттылығы саласындағы мемлекеттік органды авариялық жағдайлар, өндірістің тоқтауы, халықтың санитариялық-эпидемиологиялық саламаттылығына қатер төндіретін технологиялық процестердің бұзылуы туралы дер кезінде хабардар етеді;</w:t>
      </w:r>
    </w:p>
    <w:bookmarkEnd w:id="34"/>
    <w:bookmarkStart w:name="z71" w:id="35"/>
    <w:p>
      <w:pPr>
        <w:spacing w:after="0"/>
        <w:ind w:left="0"/>
        <w:jc w:val="both"/>
      </w:pPr>
      <w:r>
        <w:rPr>
          <w:rFonts w:ascii="Times New Roman"/>
          <w:b w:val="false"/>
          <w:i w:val="false"/>
          <w:color w:val="000000"/>
          <w:sz w:val="28"/>
        </w:rPr>
        <w:t>
      23) халықтың декреттелген тобына жататын жұмыскерлерді гигиеналық оқытуды қамтамасыз етеді;</w:t>
      </w:r>
    </w:p>
    <w:bookmarkEnd w:id="35"/>
    <w:bookmarkStart w:name="z72" w:id="36"/>
    <w:p>
      <w:pPr>
        <w:spacing w:after="0"/>
        <w:ind w:left="0"/>
        <w:jc w:val="both"/>
      </w:pPr>
      <w:r>
        <w:rPr>
          <w:rFonts w:ascii="Times New Roman"/>
          <w:b w:val="false"/>
          <w:i w:val="false"/>
          <w:color w:val="000000"/>
          <w:sz w:val="28"/>
        </w:rPr>
        <w:t>
      24) халықтың санитариялық-эпидемиологиялық саламаттылығы саласындағы мемлекеттік органның лауазымды адамдарына олардың құзыреттеріне сәйкес зертханалық зерттеулер жүргізу үшін өнімнің, шикізаттың, тауарлардың, өндірістік ортаның сынамаларын іріктеп алуға мүмкіндік береді;</w:t>
      </w:r>
    </w:p>
    <w:bookmarkEnd w:id="36"/>
    <w:bookmarkStart w:name="z73" w:id="37"/>
    <w:p>
      <w:pPr>
        <w:spacing w:after="0"/>
        <w:ind w:left="0"/>
        <w:jc w:val="both"/>
      </w:pPr>
      <w:r>
        <w:rPr>
          <w:rFonts w:ascii="Times New Roman"/>
          <w:b w:val="false"/>
          <w:i w:val="false"/>
          <w:color w:val="000000"/>
          <w:sz w:val="28"/>
        </w:rPr>
        <w:t xml:space="preserve">
      25) "Халық денсаулығы және денсаулық сақтау жүйесі туралы" Қазақстан Республикасы Кодексінің (бұдан әрі – Кодекс) 82-бабының 1-тармағы </w:t>
      </w:r>
      <w:r>
        <w:rPr>
          <w:rFonts w:ascii="Times New Roman"/>
          <w:b w:val="false"/>
          <w:i w:val="false"/>
          <w:color w:val="000000"/>
          <w:sz w:val="28"/>
        </w:rPr>
        <w:t>9) тармақшасына</w:t>
      </w:r>
      <w:r>
        <w:rPr>
          <w:rFonts w:ascii="Times New Roman"/>
          <w:b w:val="false"/>
          <w:i w:val="false"/>
          <w:color w:val="000000"/>
          <w:sz w:val="28"/>
        </w:rPr>
        <w:t xml:space="preserve"> сәйкес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шеттетеді;</w:t>
      </w:r>
    </w:p>
    <w:bookmarkEnd w:id="37"/>
    <w:bookmarkStart w:name="z74" w:id="38"/>
    <w:p>
      <w:pPr>
        <w:spacing w:after="0"/>
        <w:ind w:left="0"/>
        <w:jc w:val="both"/>
      </w:pPr>
      <w:r>
        <w:rPr>
          <w:rFonts w:ascii="Times New Roman"/>
          <w:b w:val="false"/>
          <w:i w:val="false"/>
          <w:color w:val="000000"/>
          <w:sz w:val="28"/>
        </w:rPr>
        <w:t xml:space="preserve">
      26) Кодекстің 82-бабы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қабылдайды;</w:t>
      </w:r>
    </w:p>
    <w:bookmarkEnd w:id="38"/>
    <w:bookmarkStart w:name="z75" w:id="39"/>
    <w:p>
      <w:pPr>
        <w:spacing w:after="0"/>
        <w:ind w:left="0"/>
        <w:jc w:val="both"/>
      </w:pPr>
      <w:r>
        <w:rPr>
          <w:rFonts w:ascii="Times New Roman"/>
          <w:b w:val="false"/>
          <w:i w:val="false"/>
          <w:color w:val="000000"/>
          <w:sz w:val="28"/>
        </w:rPr>
        <w:t>
      27)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 беру құжаттамасын тексеруге ұсынады;</w:t>
      </w:r>
    </w:p>
    <w:bookmarkEnd w:id="39"/>
    <w:bookmarkStart w:name="z76" w:id="40"/>
    <w:p>
      <w:pPr>
        <w:spacing w:after="0"/>
        <w:ind w:left="0"/>
        <w:jc w:val="both"/>
      </w:pPr>
      <w:r>
        <w:rPr>
          <w:rFonts w:ascii="Times New Roman"/>
          <w:b w:val="false"/>
          <w:i w:val="false"/>
          <w:color w:val="000000"/>
          <w:sz w:val="28"/>
        </w:rPr>
        <w:t xml:space="preserve">
      28) Кодекстің 82-бабы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етеді;</w:t>
      </w:r>
    </w:p>
    <w:bookmarkEnd w:id="40"/>
    <w:bookmarkStart w:name="z77" w:id="41"/>
    <w:p>
      <w:pPr>
        <w:spacing w:after="0"/>
        <w:ind w:left="0"/>
        <w:jc w:val="both"/>
      </w:pPr>
      <w:r>
        <w:rPr>
          <w:rFonts w:ascii="Times New Roman"/>
          <w:b w:val="false"/>
          <w:i w:val="false"/>
          <w:color w:val="000000"/>
          <w:sz w:val="28"/>
        </w:rPr>
        <w:t xml:space="preserve">
      29) Қазақстан Республикасы Ауыл шаруашылығы министрінің 2014 жылғы 27 қарашадағы № 7-1/619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10028 болып тіркелген) бекітілген Дезинфекция, дезинсекция, дератизация жүргізу қағидаларына сәйкес дезинфекциялау, дезинсекциялау, дератизациялау іс-шараларын жүргізеді.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04.10.2022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xml:space="preserve">
      4. Орны ауыстырылатын (тасымалданатын) объектілерді ұстауды, өсіруді, пайдалануды, өндіруді, дайындауды (союды), сақтауды, өңдеуді, тасымалдау (орнын ауыстыру) мен өткізуді жүзеге асыратын азаматтардың денсаулығын жануарлар мен адамға ортақ аурулардан қорғау жөніндегі іс-шаралар ауру түріне байланысты Ветеринариялық (ветеринариялық-санитариялық) қағидаларға және Қазақстан Республикасы Денсаулық сақтау министрінің 2021 жылғы 12 қарашадағы № ҚР ДСМ-114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25151 болып тіркелген) бекітілген "Аса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қағидаларына сәйкес жүргізіледі.</w:t>
      </w:r>
    </w:p>
    <w:bookmarkEnd w:id="42"/>
    <w:p>
      <w:pPr>
        <w:spacing w:after="0"/>
        <w:ind w:left="0"/>
        <w:jc w:val="both"/>
      </w:pPr>
      <w:r>
        <w:rPr>
          <w:rFonts w:ascii="Times New Roman"/>
          <w:b w:val="false"/>
          <w:i w:val="false"/>
          <w:color w:val="000000"/>
          <w:sz w:val="28"/>
        </w:rPr>
        <w:t xml:space="preserve">
      Жануарлардың аса қауіпті ауруларына қарсы ветеринариялық іс-шаралар Қазақстан Республикасы Ауыл шаруашылығы министрінің 2014 жылғы 30 маусымдағы № 16-07/332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9639 болып тіркелген) бекітілген Жануарлардың аса қауіпті ауруларына қарсы ветеринариялық іс-шараларды жоспарлау және өткізу қағидаларына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04.10.2022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xml:space="preserve">
      5. Орны ауыстырылатын (тасымалданатын) объектілерді ұстаумен, өсірумен, пайдаланумен, өндірумен, дайындаумен (союмен), сақтаумен, қайта өңдеумен, тасымалдаумен және өткізумен айналысатын объектілерде жеке және заңды тұлғалардың ветеринариялық санитариялық-гигиеналық нормалар мен қағидаларды сақтауына мемлекеттік бақылауды мемлекеттік ветеринариялық-санитариялық бақылау және </w:t>
      </w:r>
      <w:r>
        <w:rPr>
          <w:rFonts w:ascii="Times New Roman"/>
          <w:b w:val="false"/>
          <w:i w:val="false"/>
          <w:color w:val="000000"/>
          <w:sz w:val="28"/>
        </w:rPr>
        <w:t>қадағалау органы</w:t>
      </w:r>
      <w:r>
        <w:rPr>
          <w:rFonts w:ascii="Times New Roman"/>
          <w:b w:val="false"/>
          <w:i w:val="false"/>
          <w:color w:val="000000"/>
          <w:sz w:val="28"/>
        </w:rPr>
        <w:t xml:space="preserve"> және халықтың санитариялық-эпидемиологиялық саламаттылығы саласындағы уәкілетті органның ведомствосы жүзеге асырады.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