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1772" w14:textId="d281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сақтандыру" және "өмірді сақтандыру" салаларындағы сақтандыру және қайта сақтандыру бойынша операцияларды бухгалтерлік есепке алу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Банкінің 2004 жылғы 16 сәуірдегі N 61 қаулысы. Қазақстан Республикасының Әділет министрлігінде 2004 жылғы 13 мамырда тіркелді. Тіркеу N 2848. Күші жойылды - Қазақстан Республикасының Ұлттық Банкі Басқармасының 2008 жылғы 28 қарашадағы N 97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Қаулыдан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"Жалпы сақтандыру" және "өмірді сақтандыру" салаларындағы сақтандыру және қайта сақтандыру бойынша сақтандыру (қайта сақтандыру) ұйымдары және сақтандыру брокерлері жүзеге асыратын операциялардың бухгалтерлік есебін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осы қаулының қосымшасына сәйкес Қазақстан Республикасы Ұлттық Банкінің Басқармасы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Ә. Сәйденов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28 қарашадағы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97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күші жойылды деп танылатын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"Жалпы сақтандыру" және "өмірді сақтандыру" салаларындағы сақтандыру және қайта сақтандыру бойынша операцияларды бухгалтерлік есепке алу жөніндегі нұсқаулықты бекіту туралы" 2004 жылғы 16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актілерді мемлекеттік тіркеу тізілімінде 2004 жылғы 13 мамырда N 2848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кіріспесіне және 1-тармағына өзгертулер енгізілді - ҚР Ұлттық Банкі Басқармасының 2005 жылғы 5 желтоқсандағы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"Жалпы сақтандыру" және "өмірді сақтандыру" салаларындағы операциялар бойынша сақтандыру қызметін жүзеге асыратын сақтандыру (қайта сақтандыру) ұйымдарында бухгалтерлік есепке алуды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Қоса беріліп отырған "Жалпы сақтандыру" және "өмірді сақтандыру" салаларындағы сақтандыру және қайта сақтандыру бойынша операцияларды бухгалтерлік есепке алу жөніндегі нұсқаулық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3.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Қазақстан Республикасының қаржы нарығын және қаржы ұйымдарын реттеу мен қадағалау жөніндегі агенттігіне және сақтандыру "қайта сақтандыру" ұйымдарына жіберсін.
</w:t>
      </w:r>
      <w:r>
        <w:br/>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осы қаулыны Қазақстан Республикасының ресми бұқаралық ақпарат құралдарында жариялау шараларын қабылдасын.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Н.Қ.Абдулинаға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16 сәуірдегі  
</w:t>
      </w:r>
      <w:r>
        <w:br/>
      </w:r>
      <w:r>
        <w:rPr>
          <w:rFonts w:ascii="Times New Roman"/>
          <w:b w:val="false"/>
          <w:i w:val="false"/>
          <w:color w:val="000000"/>
          <w:sz w:val="28"/>
        </w:rPr>
        <w:t>
N 61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оң жақ бұрышындағы сөздерге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сақтандыру" және "өмірді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салаларындағы" сақтандыру және қайта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операцияларды бухгалтерлік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атауына өзгерту енгізілді - ҚР Ұлттық Банкі Басқармасының 2005.12.05.N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"Қазақстан Республикасының Ұлттық Банкі туралы" 1995 жылғы 30 наурыздағы және "Бухгалтерлiк есеп пен қаржылық есептiлiк туралы" 2007 жылғы 28 ақпандағы 
</w:t>
      </w:r>
      <w:r>
        <w:rPr>
          <w:rFonts w:ascii="Times New Roman"/>
          <w:b w:val="false"/>
          <w:i w:val="false"/>
          <w:color w:val="000000"/>
          <w:sz w:val="28"/>
        </w:rPr>
        <w:t xml:space="preserve"> Заңдарына </w:t>
      </w:r>
      <w:r>
        <w:rPr>
          <w:rFonts w:ascii="Times New Roman"/>
          <w:b w:val="false"/>
          <w:i w:val="false"/>
          <w:color w:val="000000"/>
          <w:sz w:val="28"/>
        </w:rPr>
        <w:t>
, халықаралық қаржылық есептілік стандарттарына және Қазақстан Республикасының өзге де нормативтік құқықтық актілеріне сәйкес әзірленді.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 "Жалпы сақтандыру" және "өмірді сақтандыру" салаларындағы сақтандыру және қайта сақтандыру бойынша операцияларды бухгалтерлік есепке алуды жан-жақты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Ұлттық Банкі Басқармасының 2005 жылғы 5 желтоқсандағы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(қайта сақтандыру) ұйымдарының қаржылық есепті ашуы мен ұсынуына қойылатын талаптарды, сондай-ақ есеп саясатын қалыптастыруға қойылатын талаптарды халықаралық қаржылық есептілік стандарттары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Нұсқаулықта Қазақстан Республикасының Азаматтық 
</w:t>
      </w:r>
      <w:r>
        <w:rPr>
          <w:rFonts w:ascii="Times New Roman"/>
          <w:b w:val="false"/>
          <w:i w:val="false"/>
          <w:color w:val="000000"/>
          <w:sz w:val="28"/>
        </w:rPr>
        <w:t xml:space="preserve"> кодексінде </w:t>
      </w:r>
      <w:r>
        <w:rPr>
          <w:rFonts w:ascii="Times New Roman"/>
          <w:b w:val="false"/>
          <w:i w:val="false"/>
          <w:color w:val="000000"/>
          <w:sz w:val="28"/>
        </w:rPr>
        <w:t>
, "
</w:t>
      </w:r>
      <w:r>
        <w:rPr>
          <w:rFonts w:ascii="Times New Roman"/>
          <w:b w:val="false"/>
          <w:i w:val="false"/>
          <w:color w:val="000000"/>
          <w:sz w:val="28"/>
        </w:rPr>
        <w:t xml:space="preserve"> Сақтандыру қызметі туралы </w:t>
      </w:r>
      <w:r>
        <w:rPr>
          <w:rFonts w:ascii="Times New Roman"/>
          <w:b w:val="false"/>
          <w:i w:val="false"/>
          <w:color w:val="000000"/>
          <w:sz w:val="28"/>
        </w:rPr>
        <w:t>
", "
</w:t>
      </w:r>
      <w:r>
        <w:rPr>
          <w:rFonts w:ascii="Times New Roman"/>
          <w:b w:val="false"/>
          <w:i w:val="false"/>
          <w:color w:val="000000"/>
          <w:sz w:val="28"/>
        </w:rPr>
        <w:t xml:space="preserve"> Бухгалтерлік есепке алу мен қаржылық есеп беру туралы </w:t>
      </w:r>
      <w:r>
        <w:rPr>
          <w:rFonts w:ascii="Times New Roman"/>
          <w:b w:val="false"/>
          <w:i w:val="false"/>
          <w:color w:val="000000"/>
          <w:sz w:val="28"/>
        </w:rPr>
        <w:t>
", "
</w:t>
      </w:r>
      <w:r>
        <w:rPr>
          <w:rFonts w:ascii="Times New Roman"/>
          <w:b w:val="false"/>
          <w:i w:val="false"/>
          <w:color w:val="000000"/>
          <w:sz w:val="28"/>
        </w:rPr>
        <w:t xml:space="preserve"> Сақтандыру төлемдеріне кепілдік беру қоры туралы </w:t>
      </w:r>
      <w:r>
        <w:rPr>
          <w:rFonts w:ascii="Times New Roman"/>
          <w:b w:val="false"/>
          <w:i w:val="false"/>
          <w:color w:val="000000"/>
          <w:sz w:val="28"/>
        </w:rPr>
        <w:t>
" Қазақстан Республикасының Заңдарында, өзге де нормативтік құқықтық актілерде және халықаралық қаржылық есеп беру стандарттарында көзделген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"Жалпы сақтандыру" саласындағы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сақтандыру)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Сақтандыру (қайта сақтандыру) шарттары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Сақтандыру (қайта сақтандыру) шарты бойынша есептелген сақтандыру сыйлықақысы сомасы осы шарт күшіне енген күннен бастап кіріс болып танылады. Сақтандыру (қайта сақтандыру) шарты бойынша кіріс танылған күннен бастап қаржылық есеп берумен танылатын сақтандыру (қайта сақтандыру) шарты күшіне енген күннен бастап шығыстар есебінен қалыптастырылатын және қаржылық есепте танылатын сақтандыру (қайта сақтандыру) ұйымдарының сақтандыру резервтерін есептеу әдістемесіне қойылатын талаптарды айқындайтын қаржы нарығын және қаржы ұйымдарын реттеу мен қадағалау жөніндегі уәкілетті мемлекеттік органның (бұдан әрі - уәкілетті мемлекеттік орган) нормативтік құқықтық актісіне сәйкес еңбек сіңірілмеген сыйлықақы резерві есептеледі.
</w:t>
      </w:r>
      <w:r>
        <w:br/>
      </w:r>
      <w:r>
        <w:rPr>
          <w:rFonts w:ascii="Times New Roman"/>
          <w:b w:val="false"/>
          <w:i w:val="false"/>
          <w:color w:val="000000"/>
          <w:sz w:val="28"/>
        </w:rPr>
        <w:t>
     Еңбек сіңірілмеген сыйлықақының қалыптастырылған резервін және соның есебінен осы резерв қалыптастырылған шығыстарды азайту есептеу әдісіне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Сақтандыру (қайта сақтандыру) шарты күшіне енген күннен бастап сақтандыру (қайта сақтандыру) шартында көрсетілген сақтандыру (қайта сақтандыру) сыйлықақысы сомасына мынадай бухгалтерлік жазба орындалады:
</w:t>
      </w:r>
      <w:r>
        <w:br/>
      </w:r>
      <w:r>
        <w:rPr>
          <w:rFonts w:ascii="Times New Roman"/>
          <w:b w:val="false"/>
          <w:i w:val="false"/>
          <w:color w:val="000000"/>
          <w:sz w:val="28"/>
        </w:rPr>
        <w:t>
Дт 301 41  "Сақтанушылардан алынатын сақтандыру сыйлықақысы"
</w:t>
      </w:r>
      <w:r>
        <w:br/>
      </w:r>
      <w:r>
        <w:rPr>
          <w:rFonts w:ascii="Times New Roman"/>
          <w:b w:val="false"/>
          <w:i w:val="false"/>
          <w:color w:val="000000"/>
          <w:sz w:val="28"/>
        </w:rPr>
        <w:t>
   301 42  "Қайта сақтанушылардан алынатын сақтандыру сыйлықақысы"
</w:t>
      </w:r>
      <w:r>
        <w:br/>
      </w:r>
      <w:r>
        <w:rPr>
          <w:rFonts w:ascii="Times New Roman"/>
          <w:b w:val="false"/>
          <w:i w:val="false"/>
          <w:color w:val="000000"/>
          <w:sz w:val="28"/>
        </w:rPr>
        <w:t>
Кт 701 41  "Сақтандыру сыйлықақысы түріндегі кірістер".
</w:t>
      </w:r>
      <w:r>
        <w:br/>
      </w:r>
      <w:r>
        <w:rPr>
          <w:rFonts w:ascii="Times New Roman"/>
          <w:b w:val="false"/>
          <w:i w:val="false"/>
          <w:color w:val="000000"/>
          <w:sz w:val="28"/>
        </w:rPr>
        <w:t>
     Сақтандыру (қайта сақтандыру) ұйымы есептелген сақтандыру сыйлықақысын нақты алған кезде мынадай бухгалтерлік жазба орындалады:
</w:t>
      </w:r>
      <w:r>
        <w:br/>
      </w:r>
      <w:r>
        <w:rPr>
          <w:rFonts w:ascii="Times New Roman"/>
          <w:b w:val="false"/>
          <w:i w:val="false"/>
          <w:color w:val="000000"/>
          <w:sz w:val="28"/>
        </w:rPr>
        <w:t>
Дт 441 02  "Ұлттық валютамен ағымдағы шоттардағы ақша",
</w:t>
      </w:r>
      <w:r>
        <w:br/>
      </w:r>
      <w:r>
        <w:rPr>
          <w:rFonts w:ascii="Times New Roman"/>
          <w:b w:val="false"/>
          <w:i w:val="false"/>
          <w:color w:val="000000"/>
          <w:sz w:val="28"/>
        </w:rPr>
        <w:t>
   451     "Ұлттық валютамен кассадағы қолма-қол ақша"
</w:t>
      </w:r>
      <w:r>
        <w:br/>
      </w:r>
      <w:r>
        <w:rPr>
          <w:rFonts w:ascii="Times New Roman"/>
          <w:b w:val="false"/>
          <w:i w:val="false"/>
          <w:color w:val="000000"/>
          <w:sz w:val="28"/>
        </w:rPr>
        <w:t>
Кт 301 41  "Сақтанушылардан алынатын сақтандыру сыйлықақысы"
</w:t>
      </w:r>
      <w:r>
        <w:br/>
      </w:r>
      <w:r>
        <w:rPr>
          <w:rFonts w:ascii="Times New Roman"/>
          <w:b w:val="false"/>
          <w:i w:val="false"/>
          <w:color w:val="000000"/>
          <w:sz w:val="28"/>
        </w:rPr>
        <w:t>
   301 42  "Қайта сақтанушылардан алынатын сақтандыру сыйлықақысы"
</w:t>
      </w:r>
    </w:p>
    <w:p>
      <w:pPr>
        <w:spacing w:after="0"/>
        <w:ind w:left="0"/>
        <w:jc w:val="both"/>
      </w:pPr>
      <w:r>
        <w:rPr>
          <w:rFonts w:ascii="Times New Roman"/>
          <w:b w:val="false"/>
          <w:i w:val="false"/>
          <w:color w:val="000000"/>
          <w:sz w:val="28"/>
        </w:rPr>
        <w:t>
</w:t>
      </w:r>
      <w:r>
        <w:rPr>
          <w:rFonts w:ascii="Times New Roman"/>
          <w:b w:val="false"/>
          <w:i w:val="false"/>
          <w:color w:val="000000"/>
          <w:sz w:val="28"/>
        </w:rPr>
        <w:t>
     7. Еңбек сіңірілмеген сыйлықақы резервін қалыптастырған кезде мынадай бухгалтерлік жазба орындалады:
</w:t>
      </w:r>
    </w:p>
    <w:p>
      <w:pPr>
        <w:spacing w:after="0"/>
        <w:ind w:left="0"/>
        <w:jc w:val="both"/>
      </w:pPr>
      <w:r>
        <w:rPr>
          <w:rFonts w:ascii="Times New Roman"/>
          <w:b w:val="false"/>
          <w:i w:val="false"/>
          <w:color w:val="000000"/>
          <w:sz w:val="28"/>
        </w:rPr>
        <w:t>
      1) қалыптастырылатын еңбек сіңірілмеген сыйлықақы резерві сомасына:
</w:t>
      </w:r>
      <w:r>
        <w:br/>
      </w:r>
      <w:r>
        <w:rPr>
          <w:rFonts w:ascii="Times New Roman"/>
          <w:b w:val="false"/>
          <w:i w:val="false"/>
          <w:color w:val="000000"/>
          <w:sz w:val="28"/>
        </w:rPr>
        <w:t>
Дт 801 41  "Еңбек сіңірілмеген сыйлықақы резервін қалыптастыру
</w:t>
      </w:r>
      <w:r>
        <w:br/>
      </w:r>
      <w:r>
        <w:rPr>
          <w:rFonts w:ascii="Times New Roman"/>
          <w:b w:val="false"/>
          <w:i w:val="false"/>
          <w:color w:val="000000"/>
          <w:sz w:val="28"/>
        </w:rPr>
        <w:t>
           бойынша шығыстар"
</w:t>
      </w:r>
      <w:r>
        <w:br/>
      </w:r>
      <w:r>
        <w:rPr>
          <w:rFonts w:ascii="Times New Roman"/>
          <w:b w:val="false"/>
          <w:i w:val="false"/>
          <w:color w:val="000000"/>
          <w:sz w:val="28"/>
        </w:rPr>
        <w:t>
Кт 687 41  "Еңбек сіңірілмеген сыйлықақы резерві";
</w:t>
      </w:r>
    </w:p>
    <w:p>
      <w:pPr>
        <w:spacing w:after="0"/>
        <w:ind w:left="0"/>
        <w:jc w:val="both"/>
      </w:pPr>
      <w:r>
        <w:rPr>
          <w:rFonts w:ascii="Times New Roman"/>
          <w:b w:val="false"/>
          <w:i w:val="false"/>
          <w:color w:val="000000"/>
          <w:sz w:val="28"/>
        </w:rPr>
        <w:t>
      2) еңбек сіңірілмеген сыйлықақылар бойынша қайта сақтандыру активін қалыптастыру кезінде оны қалыптастыру сомасына:
</w:t>
      </w:r>
    </w:p>
    <w:p>
      <w:pPr>
        <w:spacing w:after="0"/>
        <w:ind w:left="0"/>
        <w:jc w:val="both"/>
      </w:pPr>
      <w:r>
        <w:rPr>
          <w:rFonts w:ascii="Times New Roman"/>
          <w:b w:val="false"/>
          <w:i w:val="false"/>
          <w:color w:val="000000"/>
          <w:sz w:val="28"/>
        </w:rPr>
        <w:t>
Дт   301 48   "Еңбек сіңірілмеген сыйлықақылар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Кт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Сақтандыру (қайта сақтандыру) ұйымы еңбек сіңірілмеген сыйлықақы резервін азайтуды жүзеге асыру кезінде мынадай бухгалтерлік жазба орындалады:
</w:t>
      </w:r>
    </w:p>
    <w:p>
      <w:pPr>
        <w:spacing w:after="0"/>
        <w:ind w:left="0"/>
        <w:jc w:val="both"/>
      </w:pPr>
      <w:r>
        <w:rPr>
          <w:rFonts w:ascii="Times New Roman"/>
          <w:b w:val="false"/>
          <w:i w:val="false"/>
          <w:color w:val="000000"/>
          <w:sz w:val="28"/>
        </w:rPr>
        <w:t>
      1) еңбек сіңірілмеген сыйлықақы резервін азайту сомасына:
</w:t>
      </w:r>
      <w:r>
        <w:br/>
      </w:r>
      <w:r>
        <w:rPr>
          <w:rFonts w:ascii="Times New Roman"/>
          <w:b w:val="false"/>
          <w:i w:val="false"/>
          <w:color w:val="000000"/>
          <w:sz w:val="28"/>
        </w:rPr>
        <w:t>
Дт 687 41  "Еңбек сіңірілмеген сыйлықақы резерві"
</w:t>
      </w:r>
      <w:r>
        <w:br/>
      </w:r>
      <w:r>
        <w:rPr>
          <w:rFonts w:ascii="Times New Roman"/>
          <w:b w:val="false"/>
          <w:i w:val="false"/>
          <w:color w:val="000000"/>
          <w:sz w:val="28"/>
        </w:rPr>
        <w:t>
Кт 801 41  "Еңбек сіңірілмеген сыйлықақы резервін қалыптастыру
</w:t>
      </w:r>
      <w:r>
        <w:br/>
      </w:r>
      <w:r>
        <w:rPr>
          <w:rFonts w:ascii="Times New Roman"/>
          <w:b w:val="false"/>
          <w:i w:val="false"/>
          <w:color w:val="000000"/>
          <w:sz w:val="28"/>
        </w:rPr>
        <w:t>
           бойынша шығыстар";
</w:t>
      </w:r>
    </w:p>
    <w:p>
      <w:pPr>
        <w:spacing w:after="0"/>
        <w:ind w:left="0"/>
        <w:jc w:val="both"/>
      </w:pPr>
      <w:r>
        <w:rPr>
          <w:rFonts w:ascii="Times New Roman"/>
          <w:b w:val="false"/>
          <w:i w:val="false"/>
          <w:color w:val="000000"/>
          <w:sz w:val="28"/>
        </w:rPr>
        <w:t>
      2) еңбек сіңірілмеген сыйлықақылар бойынша қайта сақтандыру активін оны азайту сомасына азайтқан кезде:
</w:t>
      </w:r>
    </w:p>
    <w:p>
      <w:pPr>
        <w:spacing w:after="0"/>
        <w:ind w:left="0"/>
        <w:jc w:val="both"/>
      </w:pPr>
      <w:r>
        <w:rPr>
          <w:rFonts w:ascii="Times New Roman"/>
          <w:b w:val="false"/>
          <w:i w:val="false"/>
          <w:color w:val="000000"/>
          <w:sz w:val="28"/>
        </w:rPr>
        <w:t>
Дт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48   "Еңбек сіңірілмеген сыйлықақылар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Сақтандыру (қайта сақтандыру) шартына сәйкес ол күшіне енгенге дейін сақтандырушы (қайта сақтандырушы) сақтандыру сыйлықақысын алдын ала төлеуді жүзеге асырған кезде мынадай бухгалтерлік жазбалар орындалады:
</w:t>
      </w:r>
    </w:p>
    <w:p>
      <w:pPr>
        <w:spacing w:after="0"/>
        <w:ind w:left="0"/>
        <w:jc w:val="both"/>
      </w:pPr>
      <w:r>
        <w:rPr>
          <w:rFonts w:ascii="Times New Roman"/>
          <w:b w:val="false"/>
          <w:i w:val="false"/>
          <w:color w:val="000000"/>
          <w:sz w:val="28"/>
        </w:rPr>
        <w:t>
      1) алдын ала төленген сақтандыру жарнасы сомасына сақтандыру сыйлықақысын төлеуді жүзеге асырған күні:
</w:t>
      </w:r>
      <w:r>
        <w:br/>
      </w:r>
      <w:r>
        <w:rPr>
          <w:rFonts w:ascii="Times New Roman"/>
          <w:b w:val="false"/>
          <w:i w:val="false"/>
          <w:color w:val="000000"/>
          <w:sz w:val="28"/>
        </w:rPr>
        <w:t>
Дт 441 02  "Ұлттық валютамен ағымдағы шоттардағы ақша",
</w:t>
      </w:r>
      <w:r>
        <w:br/>
      </w:r>
      <w:r>
        <w:rPr>
          <w:rFonts w:ascii="Times New Roman"/>
          <w:b w:val="false"/>
          <w:i w:val="false"/>
          <w:color w:val="000000"/>
          <w:sz w:val="28"/>
        </w:rPr>
        <w:t>
   451     "Ұлттық валютамен кассадағы қолма-қол ақша"
</w:t>
      </w:r>
      <w:r>
        <w:br/>
      </w:r>
      <w:r>
        <w:rPr>
          <w:rFonts w:ascii="Times New Roman"/>
          <w:b w:val="false"/>
          <w:i w:val="false"/>
          <w:color w:val="000000"/>
          <w:sz w:val="28"/>
        </w:rPr>
        <w:t>
Кт 662 41  "Сақтандырушы (қайта сақтандырушы) алдын ала төлеген
</w:t>
      </w:r>
      <w:r>
        <w:br/>
      </w:r>
      <w:r>
        <w:rPr>
          <w:rFonts w:ascii="Times New Roman"/>
          <w:b w:val="false"/>
          <w:i w:val="false"/>
          <w:color w:val="000000"/>
          <w:sz w:val="28"/>
        </w:rPr>
        <w:t>
           сақтандыру сыйлықақысы";
</w:t>
      </w:r>
    </w:p>
    <w:p>
      <w:pPr>
        <w:spacing w:after="0"/>
        <w:ind w:left="0"/>
        <w:jc w:val="both"/>
      </w:pPr>
      <w:r>
        <w:rPr>
          <w:rFonts w:ascii="Times New Roman"/>
          <w:b w:val="false"/>
          <w:i w:val="false"/>
          <w:color w:val="000000"/>
          <w:sz w:val="28"/>
        </w:rPr>
        <w:t>
      2) cақтандыру (қайта сақтандыру) шарты күшіне енген күнгі:
</w:t>
      </w:r>
      <w:r>
        <w:br/>
      </w:r>
      <w:r>
        <w:rPr>
          <w:rFonts w:ascii="Times New Roman"/>
          <w:b w:val="false"/>
          <w:i w:val="false"/>
          <w:color w:val="000000"/>
          <w:sz w:val="28"/>
        </w:rPr>
        <w:t>
Дт 662 41  "Сақтандырушылар (қайта сақтандырушылар) алдын ала
</w:t>
      </w:r>
      <w:r>
        <w:br/>
      </w:r>
      <w:r>
        <w:rPr>
          <w:rFonts w:ascii="Times New Roman"/>
          <w:b w:val="false"/>
          <w:i w:val="false"/>
          <w:color w:val="000000"/>
          <w:sz w:val="28"/>
        </w:rPr>
        <w:t>
           төлеген сақтандыру сыйлықақысы"
</w:t>
      </w:r>
      <w:r>
        <w:br/>
      </w:r>
      <w:r>
        <w:rPr>
          <w:rFonts w:ascii="Times New Roman"/>
          <w:b w:val="false"/>
          <w:i w:val="false"/>
          <w:color w:val="000000"/>
          <w:sz w:val="28"/>
        </w:rPr>
        <w:t>
Кт 701 41  "Сақтандыру сыйлықақысы түріндегі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Сақтандыру агентінен және сақтандыру брокерлерінен алынған делдалдық қызмет көрсетуге комиссиялық сыйақы төлеген кезде делдалдық қызмет көрсету туралы шарттың талаптарына байланысты мынадай бухгалтерлік жазбалар орындалады:
</w:t>
      </w:r>
    </w:p>
    <w:p>
      <w:pPr>
        <w:spacing w:after="0"/>
        <w:ind w:left="0"/>
        <w:jc w:val="both"/>
      </w:pPr>
      <w:r>
        <w:rPr>
          <w:rFonts w:ascii="Times New Roman"/>
          <w:b w:val="false"/>
          <w:i w:val="false"/>
          <w:color w:val="000000"/>
          <w:sz w:val="28"/>
        </w:rPr>
        <w:t>
      1) сақтандыру агентіне немесе сақтандыру брокеріне алдын ала комиссиялық сыйақы төлеуді жүзеге асырған кезде:
</w:t>
      </w:r>
      <w:r>
        <w:br/>
      </w:r>
      <w:r>
        <w:rPr>
          <w:rFonts w:ascii="Times New Roman"/>
          <w:b w:val="false"/>
          <w:i w:val="false"/>
          <w:color w:val="000000"/>
          <w:sz w:val="28"/>
        </w:rPr>
        <w:t>
     есептелген комиссиялық сыйақы сомасына:
</w:t>
      </w:r>
      <w:r>
        <w:br/>
      </w:r>
      <w:r>
        <w:rPr>
          <w:rFonts w:ascii="Times New Roman"/>
          <w:b w:val="false"/>
          <w:i w:val="false"/>
          <w:color w:val="000000"/>
          <w:sz w:val="28"/>
        </w:rPr>
        <w:t>
Дт 352     "Жұмыстарды орындауға және қызмет көрсетуге берілген
</w:t>
      </w:r>
      <w:r>
        <w:br/>
      </w:r>
      <w:r>
        <w:rPr>
          <w:rFonts w:ascii="Times New Roman"/>
          <w:b w:val="false"/>
          <w:i w:val="false"/>
          <w:color w:val="000000"/>
          <w:sz w:val="28"/>
        </w:rPr>
        <w:t>
           аванстар" (бөлек қосалқы шот ашылады)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комиссиялық сыйақыны есептеу әдісіне сәйкес шығыстар шотына жатқызған кезде, есептелген шығыстар сомасына:
</w:t>
      </w:r>
      <w:r>
        <w:br/>
      </w:r>
      <w:r>
        <w:rPr>
          <w:rFonts w:ascii="Times New Roman"/>
          <w:b w:val="false"/>
          <w:i w:val="false"/>
          <w:color w:val="000000"/>
          <w:sz w:val="28"/>
        </w:rPr>
        <w:t>
Дт 821 44  "Сақтандыру брокерлерінің қызмет көрсетуіне ақы төлеу
</w:t>
      </w:r>
      <w:r>
        <w:br/>
      </w:r>
      <w:r>
        <w:rPr>
          <w:rFonts w:ascii="Times New Roman"/>
          <w:b w:val="false"/>
          <w:i w:val="false"/>
          <w:color w:val="000000"/>
          <w:sz w:val="28"/>
        </w:rPr>
        <w:t>
           бойынша шығыстар" (сақтандыру агенті үшін бөлек қосалқы
</w:t>
      </w:r>
      <w:r>
        <w:br/>
      </w:r>
      <w:r>
        <w:rPr>
          <w:rFonts w:ascii="Times New Roman"/>
          <w:b w:val="false"/>
          <w:i w:val="false"/>
          <w:color w:val="000000"/>
          <w:sz w:val="28"/>
        </w:rPr>
        <w:t>
           шот ашылады)
</w:t>
      </w:r>
      <w:r>
        <w:br/>
      </w:r>
      <w:r>
        <w:rPr>
          <w:rFonts w:ascii="Times New Roman"/>
          <w:b w:val="false"/>
          <w:i w:val="false"/>
          <w:color w:val="000000"/>
          <w:sz w:val="28"/>
        </w:rPr>
        <w:t>
Кт 352     "Жұмыстарды орындауға және қызмет көрсетуге берілген
</w:t>
      </w:r>
      <w:r>
        <w:br/>
      </w:r>
      <w:r>
        <w:rPr>
          <w:rFonts w:ascii="Times New Roman"/>
          <w:b w:val="false"/>
          <w:i w:val="false"/>
          <w:color w:val="000000"/>
          <w:sz w:val="28"/>
        </w:rPr>
        <w:t>
           аванстар" (бөлек қосалқы шот ашылады);
</w:t>
      </w:r>
    </w:p>
    <w:p>
      <w:pPr>
        <w:spacing w:after="0"/>
        <w:ind w:left="0"/>
        <w:jc w:val="both"/>
      </w:pPr>
      <w:r>
        <w:rPr>
          <w:rFonts w:ascii="Times New Roman"/>
          <w:b w:val="false"/>
          <w:i w:val="false"/>
          <w:color w:val="000000"/>
          <w:sz w:val="28"/>
        </w:rPr>
        <w:t>
      2) сақтандыру агенті және сақтандыру брокері көрсеткен қызметтер үшін комиссиялық сыйақы есептеу бухгалтерлік есепте делдалдық қызмет көрсету туралы шарт қолданылатын кезеңде есептеу әдісіне сәйкес көрсетіледі. Бұл ретте мынадай бухгалтерлік жазбалар орындалады:
</w:t>
      </w:r>
      <w:r>
        <w:br/>
      </w:r>
      <w:r>
        <w:rPr>
          <w:rFonts w:ascii="Times New Roman"/>
          <w:b w:val="false"/>
          <w:i w:val="false"/>
          <w:color w:val="000000"/>
          <w:sz w:val="28"/>
        </w:rPr>
        <w:t>
     есептеу әдісіне сәйкес есептеген комиссиялық сыйақы сомасына:
</w:t>
      </w:r>
      <w:r>
        <w:br/>
      </w:r>
      <w:r>
        <w:rPr>
          <w:rFonts w:ascii="Times New Roman"/>
          <w:b w:val="false"/>
          <w:i w:val="false"/>
          <w:color w:val="000000"/>
          <w:sz w:val="28"/>
        </w:rPr>
        <w:t>
Дт 821 44  "Сақтандыру брокерлерінің қызмет көрсетуіне ақы төлеу
</w:t>
      </w:r>
      <w:r>
        <w:br/>
      </w:r>
      <w:r>
        <w:rPr>
          <w:rFonts w:ascii="Times New Roman"/>
          <w:b w:val="false"/>
          <w:i w:val="false"/>
          <w:color w:val="000000"/>
          <w:sz w:val="28"/>
        </w:rPr>
        <w:t>
           бойынша шығыстар" (сақтандыру агенті үшін бөлек қосалқы
</w:t>
      </w:r>
      <w:r>
        <w:br/>
      </w:r>
      <w:r>
        <w:rPr>
          <w:rFonts w:ascii="Times New Roman"/>
          <w:b w:val="false"/>
          <w:i w:val="false"/>
          <w:color w:val="000000"/>
          <w:sz w:val="28"/>
        </w:rPr>
        <w:t>
           шот ашылады)
</w:t>
      </w:r>
      <w:r>
        <w:br/>
      </w:r>
      <w:r>
        <w:rPr>
          <w:rFonts w:ascii="Times New Roman"/>
          <w:b w:val="false"/>
          <w:i w:val="false"/>
          <w:color w:val="000000"/>
          <w:sz w:val="28"/>
        </w:rPr>
        <w:t>
Кт 671 41  "Сақтандыру (қайта сақтандыру) қызметі бойынша
</w:t>
      </w:r>
      <w:r>
        <w:br/>
      </w:r>
      <w:r>
        <w:rPr>
          <w:rFonts w:ascii="Times New Roman"/>
          <w:b w:val="false"/>
          <w:i w:val="false"/>
          <w:color w:val="000000"/>
          <w:sz w:val="28"/>
        </w:rPr>
        <w:t>
           делдалдармен есеп айырысу";
</w:t>
      </w:r>
    </w:p>
    <w:p>
      <w:pPr>
        <w:spacing w:after="0"/>
        <w:ind w:left="0"/>
        <w:jc w:val="both"/>
      </w:pPr>
      <w:r>
        <w:rPr>
          <w:rFonts w:ascii="Times New Roman"/>
          <w:b w:val="false"/>
          <w:i w:val="false"/>
          <w:color w:val="000000"/>
          <w:sz w:val="28"/>
        </w:rPr>
        <w:t>
      комиссиялық сыйақыны нақты төлеуді жүзеге асырған кезде:
</w:t>
      </w:r>
      <w:r>
        <w:br/>
      </w:r>
      <w:r>
        <w:rPr>
          <w:rFonts w:ascii="Times New Roman"/>
          <w:b w:val="false"/>
          <w:i w:val="false"/>
          <w:color w:val="000000"/>
          <w:sz w:val="28"/>
        </w:rPr>
        <w:t>
Дт 671 41  "Сақтандыру (қайта сақтандыру) қызметі бойынша
</w:t>
      </w:r>
      <w:r>
        <w:br/>
      </w:r>
      <w:r>
        <w:rPr>
          <w:rFonts w:ascii="Times New Roman"/>
          <w:b w:val="false"/>
          <w:i w:val="false"/>
          <w:color w:val="000000"/>
          <w:sz w:val="28"/>
        </w:rPr>
        <w:t>
           делдалдармен есеп айырысу"
</w:t>
      </w:r>
      <w:r>
        <w:br/>
      </w:r>
      <w:r>
        <w:rPr>
          <w:rFonts w:ascii="Times New Roman"/>
          <w:b w:val="false"/>
          <w:i w:val="false"/>
          <w:color w:val="000000"/>
          <w:sz w:val="28"/>
        </w:rPr>
        <w:t>
Кт 441 02  "Ұлттық валютамен ағымдағы шоттардағы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Сақтандыру (қайта сақтандыру) шартын мерзімінен бұрын бұзған жағдайда сақтандырушы (қайта сақтандырушы) сақтанушыға (қайта сақтанушыға) немесе сақтандыру (қайта сақтандыру) шартында не Қазақстан Республикасының заң актілерінде белгіленген тұлғаға Қазақстан Республикасының заң актілерінде немесе сақтандыру (қайта сақтандыру) шартының талаптарында көзделген негіздер бойынша сақтандыру сыйлықақыларын толық көлемде немесе жұмсалған шығыстарды шегеріп тастап қайтарған кезде мынадай бухгалтерлік жазбалар орындалады:
</w:t>
      </w:r>
      <w:r>
        <w:br/>
      </w:r>
      <w:r>
        <w:rPr>
          <w:rFonts w:ascii="Times New Roman"/>
          <w:b w:val="false"/>
          <w:i w:val="false"/>
          <w:color w:val="000000"/>
          <w:sz w:val="28"/>
        </w:rPr>
        <w:t>
     1) сақтанушыға (қайта сақтанушыға) немесе сақтандыру (қайта сақтандыру) шартында не Қазақстан Республикасының заң актілерінде белгіленген тұлғаға сақтандыру сыйлықақысы сомасын қайтарған жағдайда ағымдағы және кейінгі жылдарда:
</w:t>
      </w:r>
      <w:r>
        <w:br/>
      </w:r>
      <w:r>
        <w:rPr>
          <w:rFonts w:ascii="Times New Roman"/>
          <w:b w:val="false"/>
          <w:i w:val="false"/>
          <w:color w:val="000000"/>
          <w:sz w:val="28"/>
        </w:rPr>
        <w:t>
Дт 701 41  "Сақтандыру сыйлықақысы түріндегі кірістер"
</w:t>
      </w:r>
      <w:r>
        <w:br/>
      </w:r>
      <w:r>
        <w:rPr>
          <w:rFonts w:ascii="Times New Roman"/>
          <w:b w:val="false"/>
          <w:i w:val="false"/>
          <w:color w:val="000000"/>
          <w:sz w:val="28"/>
        </w:rPr>
        <w:t>
Кт 671 43  "Қайта сақтанушылармен есеп айырысу",
</w:t>
      </w:r>
      <w:r>
        <w:br/>
      </w:r>
      <w:r>
        <w:rPr>
          <w:rFonts w:ascii="Times New Roman"/>
          <w:b w:val="false"/>
          <w:i w:val="false"/>
          <w:color w:val="000000"/>
          <w:sz w:val="28"/>
        </w:rPr>
        <w:t>
   671 44  "Сақтанушылармен есеп айырысу";
</w:t>
      </w:r>
    </w:p>
    <w:p>
      <w:pPr>
        <w:spacing w:after="0"/>
        <w:ind w:left="0"/>
        <w:jc w:val="both"/>
      </w:pPr>
      <w:r>
        <w:rPr>
          <w:rFonts w:ascii="Times New Roman"/>
          <w:b w:val="false"/>
          <w:i w:val="false"/>
          <w:color w:val="000000"/>
          <w:sz w:val="28"/>
        </w:rPr>
        <w:t>
      2) нақты төленетін ақша сомасына: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671 44  "Сақтанушылармен есеп айырысу"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451     "Ұлттық валютамен кассадағы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Сақтандыру (қайта сақтандыру) шарттары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резервтерімен жасалатын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Сақтандыру (қайта сақтандыру) ұйымы сақтандыру резервтерін қалыптастыруды немесе азайтуды кемінде айына бір рет өзінің есепке алу саясатына сәйкес бухгалтерлік есепте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Сақтандыру (қайта сақтандыру) ұйымдарының сақтандыру резервтерін есепке алу әдістемесіне қойылатын талаптарды айқындайтын уәкілетті мемлекеттік органның нормативтік құқықтық актілеріне сәйкес шығындар резервін және қосымша резервтерді қалыптастырған кезде мынадай бухгалтерлік жазбалар орындалады:
</w:t>
      </w:r>
    </w:p>
    <w:p>
      <w:pPr>
        <w:spacing w:after="0"/>
        <w:ind w:left="0"/>
        <w:jc w:val="both"/>
      </w:pPr>
      <w:r>
        <w:rPr>
          <w:rFonts w:ascii="Times New Roman"/>
          <w:b w:val="false"/>
          <w:i w:val="false"/>
          <w:color w:val="000000"/>
          <w:sz w:val="28"/>
        </w:rPr>
        <w:t>
      1) орын алған, бірақ жария етілмеген шығындардың қалыптастырылатын резерві сомасына:
</w:t>
      </w:r>
      <w:r>
        <w:br/>
      </w:r>
      <w:r>
        <w:rPr>
          <w:rFonts w:ascii="Times New Roman"/>
          <w:b w:val="false"/>
          <w:i w:val="false"/>
          <w:color w:val="000000"/>
          <w:sz w:val="28"/>
        </w:rPr>
        <w:t>
Дт 801 42  "Орын алған, бірақ жария етілмеген шығындар резервін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Кт 687 42  "Жария етілген, бірақ реттелмеген шығындар резерві";
</w:t>
      </w:r>
    </w:p>
    <w:p>
      <w:pPr>
        <w:spacing w:after="0"/>
        <w:ind w:left="0"/>
        <w:jc w:val="both"/>
      </w:pPr>
      <w:r>
        <w:rPr>
          <w:rFonts w:ascii="Times New Roman"/>
          <w:b w:val="false"/>
          <w:i w:val="false"/>
          <w:color w:val="000000"/>
          <w:sz w:val="28"/>
        </w:rPr>
        <w:t>
      2) жария етілген, бірақ реттелмеген шығындардың қалыптастырылатын резерві сомасына:
</w:t>
      </w:r>
      <w:r>
        <w:br/>
      </w:r>
      <w:r>
        <w:rPr>
          <w:rFonts w:ascii="Times New Roman"/>
          <w:b w:val="false"/>
          <w:i w:val="false"/>
          <w:color w:val="000000"/>
          <w:sz w:val="28"/>
        </w:rPr>
        <w:t>
Дт 801 45  "Жария етілген, бірақ реттелмеген шығындар резервін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Кт 687 45  "Жария етілген, бірақ реттелмеген шығындар резерві";
</w:t>
      </w:r>
    </w:p>
    <w:p>
      <w:pPr>
        <w:spacing w:after="0"/>
        <w:ind w:left="0"/>
        <w:jc w:val="both"/>
      </w:pPr>
      <w:r>
        <w:rPr>
          <w:rFonts w:ascii="Times New Roman"/>
          <w:b w:val="false"/>
          <w:i w:val="false"/>
          <w:color w:val="000000"/>
          <w:sz w:val="28"/>
        </w:rPr>
        <w:t>
      3) қалыптастырылатын қосымша резервтер сомасына:
</w:t>
      </w:r>
      <w:r>
        <w:br/>
      </w:r>
      <w:r>
        <w:rPr>
          <w:rFonts w:ascii="Times New Roman"/>
          <w:b w:val="false"/>
          <w:i w:val="false"/>
          <w:color w:val="000000"/>
          <w:sz w:val="28"/>
        </w:rPr>
        <w:t>
Дт 801 46  "Қосымша резервтерді қалыптастыру бойынша шығыстар"
</w:t>
      </w:r>
      <w:r>
        <w:br/>
      </w:r>
      <w:r>
        <w:rPr>
          <w:rFonts w:ascii="Times New Roman"/>
          <w:b w:val="false"/>
          <w:i w:val="false"/>
          <w:color w:val="000000"/>
          <w:sz w:val="28"/>
        </w:rPr>
        <w:t>
Кт 687 46  "Қосымша резервтер".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Қайта сақтандыру шартына сәйкес тәуекелдердің бір бөлігін қайта сақтандырушыға берген жағдайда қайта сақтандыру шарты күшіне енген күннен бастап актуарлық қорытынды негізінде сақтандыру (қайта сақтандыру) ұйымы шығындар резервтері және қосымша резервтер бойынша қайта сақтандыру активі сомасына мынадай бухгалтерлік жазбаларды орындайды:
</w:t>
      </w:r>
      <w:r>
        <w:br/>
      </w:r>
      <w:r>
        <w:rPr>
          <w:rFonts w:ascii="Times New Roman"/>
          <w:b w:val="false"/>
          <w:i w:val="false"/>
          <w:color w:val="000000"/>
          <w:sz w:val="28"/>
        </w:rPr>
        <w:t>
      1) орын алған, бірақ жария етілмеген шығындар бойынша қайта сақтандыру активі сомасына:
</w:t>
      </w:r>
    </w:p>
    <w:p>
      <w:pPr>
        <w:spacing w:after="0"/>
        <w:ind w:left="0"/>
        <w:jc w:val="both"/>
      </w:pPr>
      <w:r>
        <w:rPr>
          <w:rFonts w:ascii="Times New Roman"/>
          <w:b w:val="false"/>
          <w:i w:val="false"/>
          <w:color w:val="000000"/>
          <w:sz w:val="28"/>
        </w:rPr>
        <w:t>
Дт   301 49   "Орын алған, бірақ жария етілмеген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Кт   701 42   "Қайта сақтандырушы сақтандыру төлемдерін өтеуге
</w:t>
      </w:r>
      <w:r>
        <w:br/>
      </w:r>
      <w:r>
        <w:rPr>
          <w:rFonts w:ascii="Times New Roman"/>
          <w:b w:val="false"/>
          <w:i w:val="false"/>
          <w:color w:val="000000"/>
          <w:sz w:val="28"/>
        </w:rPr>
        <w:t>
              байланысты кірістер";
</w:t>
      </w:r>
    </w:p>
    <w:p>
      <w:pPr>
        <w:spacing w:after="0"/>
        <w:ind w:left="0"/>
        <w:jc w:val="both"/>
      </w:pPr>
      <w:r>
        <w:rPr>
          <w:rFonts w:ascii="Times New Roman"/>
          <w:b w:val="false"/>
          <w:i w:val="false"/>
          <w:color w:val="000000"/>
          <w:sz w:val="28"/>
        </w:rPr>
        <w:t>
      2) жария етілген, бірақ реттелмеген шығындар бойынша қайта сақтандыру активінің сомасына:
</w:t>
      </w:r>
    </w:p>
    <w:p>
      <w:pPr>
        <w:spacing w:after="0"/>
        <w:ind w:left="0"/>
        <w:jc w:val="both"/>
      </w:pPr>
      <w:r>
        <w:rPr>
          <w:rFonts w:ascii="Times New Roman"/>
          <w:b w:val="false"/>
          <w:i w:val="false"/>
          <w:color w:val="000000"/>
          <w:sz w:val="28"/>
        </w:rPr>
        <w:t>
Дт   301 52   "Жария етілген, бірақ реттелмеген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Кт   701 42   "Қайта сақтандырушы сақтандыру төлемдерін өтеуге
</w:t>
      </w:r>
      <w:r>
        <w:br/>
      </w:r>
      <w:r>
        <w:rPr>
          <w:rFonts w:ascii="Times New Roman"/>
          <w:b w:val="false"/>
          <w:i w:val="false"/>
          <w:color w:val="000000"/>
          <w:sz w:val="28"/>
        </w:rPr>
        <w:t>
              байланысты кірістер";
</w:t>
      </w:r>
    </w:p>
    <w:p>
      <w:pPr>
        <w:spacing w:after="0"/>
        <w:ind w:left="0"/>
        <w:jc w:val="both"/>
      </w:pPr>
      <w:r>
        <w:rPr>
          <w:rFonts w:ascii="Times New Roman"/>
          <w:b w:val="false"/>
          <w:i w:val="false"/>
          <w:color w:val="000000"/>
          <w:sz w:val="28"/>
        </w:rPr>
        <w:t>
      3) қосымша резервтер бойынша қайта сақтандыру активтері сомасына:
</w:t>
      </w:r>
    </w:p>
    <w:p>
      <w:pPr>
        <w:spacing w:after="0"/>
        <w:ind w:left="0"/>
        <w:jc w:val="both"/>
      </w:pPr>
      <w:r>
        <w:rPr>
          <w:rFonts w:ascii="Times New Roman"/>
          <w:b w:val="false"/>
          <w:i w:val="false"/>
          <w:color w:val="000000"/>
          <w:sz w:val="28"/>
        </w:rPr>
        <w:t>
Дт   301 53   "Қосымша резервтер бойынша қайта сақтандыру активтері"
</w:t>
      </w:r>
      <w:r>
        <w:br/>
      </w:r>
      <w:r>
        <w:rPr>
          <w:rFonts w:ascii="Times New Roman"/>
          <w:b w:val="false"/>
          <w:i w:val="false"/>
          <w:color w:val="000000"/>
          <w:sz w:val="28"/>
        </w:rPr>
        <w:t>
Кт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Актуарлық қорытындылар негізінде шығындар резервін және қосымша резервтерді азайтқан кезде мынадай бухгалтерлік жазбалар орындалады:
</w:t>
      </w:r>
    </w:p>
    <w:p>
      <w:pPr>
        <w:spacing w:after="0"/>
        <w:ind w:left="0"/>
        <w:jc w:val="both"/>
      </w:pPr>
      <w:r>
        <w:rPr>
          <w:rFonts w:ascii="Times New Roman"/>
          <w:b w:val="false"/>
          <w:i w:val="false"/>
          <w:color w:val="000000"/>
          <w:sz w:val="28"/>
        </w:rPr>
        <w:t>
      1) орын алған, бірақ жария етілмеген шығындар резервін азайту сомасына:
</w:t>
      </w:r>
      <w:r>
        <w:br/>
      </w:r>
      <w:r>
        <w:rPr>
          <w:rFonts w:ascii="Times New Roman"/>
          <w:b w:val="false"/>
          <w:i w:val="false"/>
          <w:color w:val="000000"/>
          <w:sz w:val="28"/>
        </w:rPr>
        <w:t>
Дт 687 42  "Орын алған, бірақ жария етілмеген шығындар резерві"
</w:t>
      </w:r>
      <w:r>
        <w:br/>
      </w:r>
      <w:r>
        <w:rPr>
          <w:rFonts w:ascii="Times New Roman"/>
          <w:b w:val="false"/>
          <w:i w:val="false"/>
          <w:color w:val="000000"/>
          <w:sz w:val="28"/>
        </w:rPr>
        <w:t>
Кт 801 42  "Орын алған, бірақ жария етілмеген шығындар резервін
</w:t>
      </w:r>
      <w:r>
        <w:br/>
      </w:r>
      <w:r>
        <w:rPr>
          <w:rFonts w:ascii="Times New Roman"/>
          <w:b w:val="false"/>
          <w:i w:val="false"/>
          <w:color w:val="000000"/>
          <w:sz w:val="28"/>
        </w:rPr>
        <w:t>
           қалыптастыру бойынша шығыстар";
</w:t>
      </w:r>
    </w:p>
    <w:p>
      <w:pPr>
        <w:spacing w:after="0"/>
        <w:ind w:left="0"/>
        <w:jc w:val="both"/>
      </w:pPr>
      <w:r>
        <w:rPr>
          <w:rFonts w:ascii="Times New Roman"/>
          <w:b w:val="false"/>
          <w:i w:val="false"/>
          <w:color w:val="000000"/>
          <w:sz w:val="28"/>
        </w:rPr>
        <w:t>
      2) жария етілген, бірақ реттелмеген шығындар сомасына:
</w:t>
      </w:r>
      <w:r>
        <w:br/>
      </w:r>
      <w:r>
        <w:rPr>
          <w:rFonts w:ascii="Times New Roman"/>
          <w:b w:val="false"/>
          <w:i w:val="false"/>
          <w:color w:val="000000"/>
          <w:sz w:val="28"/>
        </w:rPr>
        <w:t>
Дт 687 45  "Жария етілген, бірақ реттелмеген шығындар"
</w:t>
      </w:r>
      <w:r>
        <w:br/>
      </w:r>
      <w:r>
        <w:rPr>
          <w:rFonts w:ascii="Times New Roman"/>
          <w:b w:val="false"/>
          <w:i w:val="false"/>
          <w:color w:val="000000"/>
          <w:sz w:val="28"/>
        </w:rPr>
        <w:t>
Кт 801 45  "Жария етілген, бірақ реттелмеген шығындар резервін
</w:t>
      </w:r>
      <w:r>
        <w:br/>
      </w:r>
      <w:r>
        <w:rPr>
          <w:rFonts w:ascii="Times New Roman"/>
          <w:b w:val="false"/>
          <w:i w:val="false"/>
          <w:color w:val="000000"/>
          <w:sz w:val="28"/>
        </w:rPr>
        <w:t>
           қалыптастыру бойынша шығыстар";
</w:t>
      </w:r>
    </w:p>
    <w:p>
      <w:pPr>
        <w:spacing w:after="0"/>
        <w:ind w:left="0"/>
        <w:jc w:val="both"/>
      </w:pPr>
      <w:r>
        <w:rPr>
          <w:rFonts w:ascii="Times New Roman"/>
          <w:b w:val="false"/>
          <w:i w:val="false"/>
          <w:color w:val="000000"/>
          <w:sz w:val="28"/>
        </w:rPr>
        <w:t>
      3) қосымша резервтерді азайту сомасына:
</w:t>
      </w:r>
      <w:r>
        <w:br/>
      </w:r>
      <w:r>
        <w:rPr>
          <w:rFonts w:ascii="Times New Roman"/>
          <w:b w:val="false"/>
          <w:i w:val="false"/>
          <w:color w:val="000000"/>
          <w:sz w:val="28"/>
        </w:rPr>
        <w:t>
Дт 687 46  "Қосымша резервтер"
</w:t>
      </w:r>
      <w:r>
        <w:br/>
      </w:r>
      <w:r>
        <w:rPr>
          <w:rFonts w:ascii="Times New Roman"/>
          <w:b w:val="false"/>
          <w:i w:val="false"/>
          <w:color w:val="000000"/>
          <w:sz w:val="28"/>
        </w:rPr>
        <w:t>
Кт 801 46  "Қосымша резервтерді қалыптастыру бойынша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16. Сақтандыру (қайта сақтандыру) ұйымы бөлінбеген пайда (орны жабылмаған шығын) есебінен алдын алу шараларының резервін қалыптастырған кезде мынадай бухгалтерлік жазбалар орындалады:
</w:t>
      </w:r>
      <w:r>
        <w:br/>
      </w:r>
      <w:r>
        <w:rPr>
          <w:rFonts w:ascii="Times New Roman"/>
          <w:b w:val="false"/>
          <w:i w:val="false"/>
          <w:color w:val="000000"/>
          <w:sz w:val="28"/>
        </w:rPr>
        <w:t>
Дт 561     "Есепті жылдағы бөлінбеген пайда (орны жабылмаған
</w:t>
      </w:r>
      <w:r>
        <w:br/>
      </w:r>
      <w:r>
        <w:rPr>
          <w:rFonts w:ascii="Times New Roman"/>
          <w:b w:val="false"/>
          <w:i w:val="false"/>
          <w:color w:val="000000"/>
          <w:sz w:val="28"/>
        </w:rPr>
        <w:t>
           шығын)",
</w:t>
      </w:r>
      <w:r>
        <w:br/>
      </w:r>
      <w:r>
        <w:rPr>
          <w:rFonts w:ascii="Times New Roman"/>
          <w:b w:val="false"/>
          <w:i w:val="false"/>
          <w:color w:val="000000"/>
          <w:sz w:val="28"/>
        </w:rPr>
        <w:t>
   562     "Өткен жылдардағы бөлінбеген пайда (орны жабылмаған
</w:t>
      </w:r>
      <w:r>
        <w:br/>
      </w:r>
      <w:r>
        <w:rPr>
          <w:rFonts w:ascii="Times New Roman"/>
          <w:b w:val="false"/>
          <w:i w:val="false"/>
          <w:color w:val="000000"/>
          <w:sz w:val="28"/>
        </w:rPr>
        <w:t>
           шығын)"
</w:t>
      </w:r>
      <w:r>
        <w:br/>
      </w:r>
      <w:r>
        <w:rPr>
          <w:rFonts w:ascii="Times New Roman"/>
          <w:b w:val="false"/>
          <w:i w:val="false"/>
          <w:color w:val="000000"/>
          <w:sz w:val="28"/>
        </w:rPr>
        <w:t>
Кт 552     "Басқа резервтік капитал" (бөлек қосалқы шот ашылады).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Тиісті алдын алу және кепілді іс-шараларын (алдын алу іс-шаралары - сақтандыру жағдайларының алдын алуға, кепілді іс-шаралар - басталған апатпен күресуге бағытталған іс-шаралар) қаржыландыру үшін қажетті алдын алу іс-шараларына бұрын қалыптастырылған резервті пайдаланған кезде мынадай бухгалтерлік жазбалар орындалады:
</w:t>
      </w:r>
    </w:p>
    <w:p>
      <w:pPr>
        <w:spacing w:after="0"/>
        <w:ind w:left="0"/>
        <w:jc w:val="both"/>
      </w:pPr>
      <w:r>
        <w:rPr>
          <w:rFonts w:ascii="Times New Roman"/>
          <w:b w:val="false"/>
          <w:i w:val="false"/>
          <w:color w:val="000000"/>
          <w:sz w:val="28"/>
        </w:rPr>
        <w:t>
      1) есептелген ақша сомасына:
</w:t>
      </w:r>
      <w:r>
        <w:br/>
      </w:r>
      <w:r>
        <w:rPr>
          <w:rFonts w:ascii="Times New Roman"/>
          <w:b w:val="false"/>
          <w:i w:val="false"/>
          <w:color w:val="000000"/>
          <w:sz w:val="28"/>
        </w:rPr>
        <w:t>
Дт 552     "Басқа резервтік капитал"
</w:t>
      </w:r>
      <w:r>
        <w:br/>
      </w:r>
      <w:r>
        <w:rPr>
          <w:rFonts w:ascii="Times New Roman"/>
          <w:b w:val="false"/>
          <w:i w:val="false"/>
          <w:color w:val="000000"/>
          <w:sz w:val="28"/>
        </w:rPr>
        <w:t>
Кт 671 40  "Сақтандыру (қайта сақтандыру) қызметіне байланысты
</w:t>
      </w:r>
      <w:r>
        <w:br/>
      </w:r>
      <w:r>
        <w:rPr>
          <w:rFonts w:ascii="Times New Roman"/>
          <w:b w:val="false"/>
          <w:i w:val="false"/>
          <w:color w:val="000000"/>
          <w:sz w:val="28"/>
        </w:rPr>
        <w:t>
           кредиторлық берешек" (бөлек қосалқы шот ашылады);
</w:t>
      </w:r>
    </w:p>
    <w:p>
      <w:pPr>
        <w:spacing w:after="0"/>
        <w:ind w:left="0"/>
        <w:jc w:val="both"/>
      </w:pPr>
      <w:r>
        <w:rPr>
          <w:rFonts w:ascii="Times New Roman"/>
          <w:b w:val="false"/>
          <w:i w:val="false"/>
          <w:color w:val="000000"/>
          <w:sz w:val="28"/>
        </w:rPr>
        <w:t>
      2) нақты төленген ақша сомасына:
</w:t>
      </w:r>
      <w:r>
        <w:br/>
      </w:r>
      <w:r>
        <w:rPr>
          <w:rFonts w:ascii="Times New Roman"/>
          <w:b w:val="false"/>
          <w:i w:val="false"/>
          <w:color w:val="000000"/>
          <w:sz w:val="28"/>
        </w:rPr>
        <w:t>
Дт 671 40  "Сақтандыру (қайта сақтандыру) қызметіне байланысты
</w:t>
      </w:r>
      <w:r>
        <w:br/>
      </w:r>
      <w:r>
        <w:rPr>
          <w:rFonts w:ascii="Times New Roman"/>
          <w:b w:val="false"/>
          <w:i w:val="false"/>
          <w:color w:val="000000"/>
          <w:sz w:val="28"/>
        </w:rPr>
        <w:t>
           кредиторлық берешек" (бөлек қосалқы шот ашылады)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451     "Ұлттық валютамен кассадағы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Қайта сақтандыру активтерін азайту (түзету) кезінде сақтандыру (қайта сақтандыру ұйымы) қайта сақтандыру шартына сәйкес бухгалтерлік есепте шығындар резервтері және қосымша резервтер бойынша қайта сақтандыру активтері сомасын азайтады және мынадай бухгалтерлік жазбаларды орындайды:
</w:t>
      </w:r>
      <w:r>
        <w:br/>
      </w:r>
      <w:r>
        <w:rPr>
          <w:rFonts w:ascii="Times New Roman"/>
          <w:b w:val="false"/>
          <w:i w:val="false"/>
          <w:color w:val="000000"/>
          <w:sz w:val="28"/>
        </w:rPr>
        <w:t>
      1) орын алған, бірақ жария етілмеген шығындар бойынша қайта сақтандыру активін азайту (түзету) сомасына:
</w:t>
      </w:r>
    </w:p>
    <w:p>
      <w:pPr>
        <w:spacing w:after="0"/>
        <w:ind w:left="0"/>
        <w:jc w:val="both"/>
      </w:pPr>
      <w:r>
        <w:rPr>
          <w:rFonts w:ascii="Times New Roman"/>
          <w:b w:val="false"/>
          <w:i w:val="false"/>
          <w:color w:val="000000"/>
          <w:sz w:val="28"/>
        </w:rPr>
        <w:t>
Дт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49   "Орын алған, бірақ жария етілмеген шығындар бойынша
</w:t>
      </w:r>
      <w:r>
        <w:br/>
      </w:r>
      <w:r>
        <w:rPr>
          <w:rFonts w:ascii="Times New Roman"/>
          <w:b w:val="false"/>
          <w:i w:val="false"/>
          <w:color w:val="000000"/>
          <w:sz w:val="28"/>
        </w:rPr>
        <w:t>
              қайта сақтандыру активтері";
</w:t>
      </w:r>
    </w:p>
    <w:p>
      <w:pPr>
        <w:spacing w:after="0"/>
        <w:ind w:left="0"/>
        <w:jc w:val="both"/>
      </w:pPr>
      <w:r>
        <w:rPr>
          <w:rFonts w:ascii="Times New Roman"/>
          <w:b w:val="false"/>
          <w:i w:val="false"/>
          <w:color w:val="000000"/>
          <w:sz w:val="28"/>
        </w:rPr>
        <w:t>
      2) жария етілген, бірақ реттелмеген шығындар бойынша қайта сақтандыру активінің азаю (түзету) сомасына:
</w:t>
      </w:r>
    </w:p>
    <w:p>
      <w:pPr>
        <w:spacing w:after="0"/>
        <w:ind w:left="0"/>
        <w:jc w:val="both"/>
      </w:pPr>
      <w:r>
        <w:rPr>
          <w:rFonts w:ascii="Times New Roman"/>
          <w:b w:val="false"/>
          <w:i w:val="false"/>
          <w:color w:val="000000"/>
          <w:sz w:val="28"/>
        </w:rPr>
        <w:t>
Дт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52   "Жария етілген, бірақ реттелмеген шығындар бойынша
</w:t>
      </w:r>
      <w:r>
        <w:br/>
      </w:r>
      <w:r>
        <w:rPr>
          <w:rFonts w:ascii="Times New Roman"/>
          <w:b w:val="false"/>
          <w:i w:val="false"/>
          <w:color w:val="000000"/>
          <w:sz w:val="28"/>
        </w:rPr>
        <w:t>
              қайта сақтандыру активтері";
</w:t>
      </w:r>
    </w:p>
    <w:p>
      <w:pPr>
        <w:spacing w:after="0"/>
        <w:ind w:left="0"/>
        <w:jc w:val="both"/>
      </w:pPr>
      <w:r>
        <w:rPr>
          <w:rFonts w:ascii="Times New Roman"/>
          <w:b w:val="false"/>
          <w:i w:val="false"/>
          <w:color w:val="000000"/>
          <w:sz w:val="28"/>
        </w:rPr>
        <w:t>
      3) қосымша резервтер бойынша қайта сақтандыру активін азайту (түзету) сомасына:
</w:t>
      </w:r>
    </w:p>
    <w:p>
      <w:pPr>
        <w:spacing w:after="0"/>
        <w:ind w:left="0"/>
        <w:jc w:val="both"/>
      </w:pPr>
      <w:r>
        <w:rPr>
          <w:rFonts w:ascii="Times New Roman"/>
          <w:b w:val="false"/>
          <w:i w:val="false"/>
          <w:color w:val="000000"/>
          <w:sz w:val="28"/>
        </w:rPr>
        <w:t>
Дт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53   "Қосымша резервтер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Сақтандыру (қайта сақтандыру) шарттары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сақтандыру төлемдері операцияларын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Сақтандыру жағдайы басталған кезде сақтандыру (қайта сақтандыру) ұйымы сақтандыру (қайта сақтандыру) шарттарына немесе Қазақстан Республикасының заң актілеріне сәйкес сақтанушының сақтандыру сыйлықақысын төлеу бойынша берешек сомасына азайтылған сақтандыру төлемін жүзеге асырады, сонымен қатар мынадай бухгалтерлік жазбаларды орындайды:
</w:t>
      </w:r>
      <w:r>
        <w:br/>
      </w:r>
      <w:r>
        <w:rPr>
          <w:rFonts w:ascii="Times New Roman"/>
          <w:b w:val="false"/>
          <w:i w:val="false"/>
          <w:color w:val="000000"/>
          <w:sz w:val="28"/>
        </w:rPr>
        <w:t>
     1) сақтандырушы:
</w:t>
      </w:r>
      <w:r>
        <w:br/>
      </w:r>
      <w:r>
        <w:rPr>
          <w:rFonts w:ascii="Times New Roman"/>
          <w:b w:val="false"/>
          <w:i w:val="false"/>
          <w:color w:val="000000"/>
          <w:sz w:val="28"/>
        </w:rPr>
        <w:t>
     сақтандыру шарттары бойынша сақтандыру төлемі сомасын есептеген кезде:
</w:t>
      </w:r>
      <w:r>
        <w:br/>
      </w:r>
      <w:r>
        <w:rPr>
          <w:rFonts w:ascii="Times New Roman"/>
          <w:b w:val="false"/>
          <w:i w:val="false"/>
          <w:color w:val="000000"/>
          <w:sz w:val="28"/>
        </w:rPr>
        <w:t>
Дт 687 45  "Жария етілген, бірақ реттелмеген шығындар резерві"
</w:t>
      </w:r>
      <w:r>
        <w:br/>
      </w:r>
      <w:r>
        <w:rPr>
          <w:rFonts w:ascii="Times New Roman"/>
          <w:b w:val="false"/>
          <w:i w:val="false"/>
          <w:color w:val="000000"/>
          <w:sz w:val="28"/>
        </w:rPr>
        <w:t>
   687 46  "Қосымша резервтер"
</w:t>
      </w:r>
      <w:r>
        <w:br/>
      </w:r>
      <w:r>
        <w:rPr>
          <w:rFonts w:ascii="Times New Roman"/>
          <w:b w:val="false"/>
          <w:i w:val="false"/>
          <w:color w:val="000000"/>
          <w:sz w:val="28"/>
        </w:rPr>
        <w:t>
Кт 671 44  "Сақтанушылармен есеп айырысу",
</w:t>
      </w:r>
      <w:r>
        <w:br/>
      </w:r>
      <w:r>
        <w:rPr>
          <w:rFonts w:ascii="Times New Roman"/>
          <w:b w:val="false"/>
          <w:i w:val="false"/>
          <w:color w:val="000000"/>
          <w:sz w:val="28"/>
        </w:rPr>
        <w:t>
   301 41  "Сақтанушылардан алынатын сақтандыру сыйлықақысы",
</w:t>
      </w:r>
      <w:r>
        <w:br/>
      </w:r>
      <w:r>
        <w:rPr>
          <w:rFonts w:ascii="Times New Roman"/>
          <w:b w:val="false"/>
          <w:i w:val="false"/>
          <w:color w:val="000000"/>
          <w:sz w:val="28"/>
        </w:rPr>
        <w:t>
           және сонымен бір мезгілде осы сомаға:
</w:t>
      </w:r>
      <w:r>
        <w:br/>
      </w:r>
      <w:r>
        <w:rPr>
          <w:rFonts w:ascii="Times New Roman"/>
          <w:b w:val="false"/>
          <w:i w:val="false"/>
          <w:color w:val="000000"/>
          <w:sz w:val="28"/>
        </w:rPr>
        <w:t>
Дт 801 47  "Сақтандыру бойынша сақтандыру төлемдерін жүзеге асыру
</w:t>
      </w:r>
      <w:r>
        <w:br/>
      </w:r>
      <w:r>
        <w:rPr>
          <w:rFonts w:ascii="Times New Roman"/>
          <w:b w:val="false"/>
          <w:i w:val="false"/>
          <w:color w:val="000000"/>
          <w:sz w:val="28"/>
        </w:rPr>
        <w:t>
           жөніндегі шығыстар"
</w:t>
      </w:r>
      <w:r>
        <w:br/>
      </w:r>
      <w:r>
        <w:rPr>
          <w:rFonts w:ascii="Times New Roman"/>
          <w:b w:val="false"/>
          <w:i w:val="false"/>
          <w:color w:val="000000"/>
          <w:sz w:val="28"/>
        </w:rPr>
        <w:t>
Кт 801 45  "Жария етілген, бірақ реттелмеген шығындар резервін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801 46  "Қосымша резервтерді қалыптастыру бойынша шығыстар";
</w:t>
      </w:r>
    </w:p>
    <w:p>
      <w:pPr>
        <w:spacing w:after="0"/>
        <w:ind w:left="0"/>
        <w:jc w:val="both"/>
      </w:pPr>
      <w:r>
        <w:rPr>
          <w:rFonts w:ascii="Times New Roman"/>
          <w:b w:val="false"/>
          <w:i w:val="false"/>
          <w:color w:val="000000"/>
          <w:sz w:val="28"/>
        </w:rPr>
        <w:t>
      сақтанушыға (пайда алушыға) нақты сақтандыру төлемін жүзеге асырған кезде төлем сомасына:
</w:t>
      </w:r>
      <w:r>
        <w:br/>
      </w:r>
      <w:r>
        <w:rPr>
          <w:rFonts w:ascii="Times New Roman"/>
          <w:b w:val="false"/>
          <w:i w:val="false"/>
          <w:color w:val="000000"/>
          <w:sz w:val="28"/>
        </w:rPr>
        <w:t>
Дт 671 44  "Сақтанушылармен есеп айырысу"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451     "Ұлттық валютамен кассадағы қолма-қол ақша".
</w:t>
      </w:r>
    </w:p>
    <w:p>
      <w:pPr>
        <w:spacing w:after="0"/>
        <w:ind w:left="0"/>
        <w:jc w:val="both"/>
      </w:pPr>
      <w:r>
        <w:rPr>
          <w:rFonts w:ascii="Times New Roman"/>
          <w:b w:val="false"/>
          <w:i w:val="false"/>
          <w:color w:val="000000"/>
          <w:sz w:val="28"/>
        </w:rPr>
        <w:t>
      2) қайта сақтандырушы:
</w:t>
      </w:r>
      <w:r>
        <w:br/>
      </w:r>
      <w:r>
        <w:rPr>
          <w:rFonts w:ascii="Times New Roman"/>
          <w:b w:val="false"/>
          <w:i w:val="false"/>
          <w:color w:val="000000"/>
          <w:sz w:val="28"/>
        </w:rPr>
        <w:t>
      қайта сақтандыру шарттары бойынша сақтандыру төлемі сомасын есептеген кезде:
</w:t>
      </w:r>
      <w:r>
        <w:br/>
      </w:r>
      <w:r>
        <w:rPr>
          <w:rFonts w:ascii="Times New Roman"/>
          <w:b w:val="false"/>
          <w:i w:val="false"/>
          <w:color w:val="000000"/>
          <w:sz w:val="28"/>
        </w:rPr>
        <w:t>
Дт 687 45  "Жария етілген, бірақ реттелмеген шығындар резерві",
</w:t>
      </w:r>
      <w:r>
        <w:br/>
      </w:r>
      <w:r>
        <w:rPr>
          <w:rFonts w:ascii="Times New Roman"/>
          <w:b w:val="false"/>
          <w:i w:val="false"/>
          <w:color w:val="000000"/>
          <w:sz w:val="28"/>
        </w:rPr>
        <w:t>
   687 46  "Қосымша резервтер"
</w:t>
      </w:r>
      <w:r>
        <w:br/>
      </w:r>
      <w:r>
        <w:rPr>
          <w:rFonts w:ascii="Times New Roman"/>
          <w:b w:val="false"/>
          <w:i w:val="false"/>
          <w:color w:val="000000"/>
          <w:sz w:val="28"/>
        </w:rPr>
        <w:t>
Кт 671 43  "Қайта сақтанушылармен есеп айырысу"
</w:t>
      </w:r>
      <w:r>
        <w:br/>
      </w:r>
      <w:r>
        <w:rPr>
          <w:rFonts w:ascii="Times New Roman"/>
          <w:b w:val="false"/>
          <w:i w:val="false"/>
          <w:color w:val="000000"/>
          <w:sz w:val="28"/>
        </w:rPr>
        <w:t>
      және сонымен бір мезгілде осы сомаға:
</w:t>
      </w:r>
      <w:r>
        <w:br/>
      </w:r>
      <w:r>
        <w:rPr>
          <w:rFonts w:ascii="Times New Roman"/>
          <w:b w:val="false"/>
          <w:i w:val="false"/>
          <w:color w:val="000000"/>
          <w:sz w:val="28"/>
        </w:rPr>
        <w:t>
Дт 801 48  "Қайта сақтандыру бойынша сақтандыру төлемдерін жүзеге
</w:t>
      </w:r>
      <w:r>
        <w:br/>
      </w:r>
      <w:r>
        <w:rPr>
          <w:rFonts w:ascii="Times New Roman"/>
          <w:b w:val="false"/>
          <w:i w:val="false"/>
          <w:color w:val="000000"/>
          <w:sz w:val="28"/>
        </w:rPr>
        <w:t>
           асыру бойынша шығыстар"
</w:t>
      </w:r>
      <w:r>
        <w:br/>
      </w:r>
      <w:r>
        <w:rPr>
          <w:rFonts w:ascii="Times New Roman"/>
          <w:b w:val="false"/>
          <w:i w:val="false"/>
          <w:color w:val="000000"/>
          <w:sz w:val="28"/>
        </w:rPr>
        <w:t>
Кт 801 45  "Жария етілген, бірақ реттелмеген шығындар резервін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801 46  "Қосымша резервтерді қалыптастыру бойынша шығыстар";
</w:t>
      </w:r>
      <w:r>
        <w:br/>
      </w:r>
      <w:r>
        <w:rPr>
          <w:rFonts w:ascii="Times New Roman"/>
          <w:b w:val="false"/>
          <w:i w:val="false"/>
          <w:color w:val="000000"/>
          <w:sz w:val="28"/>
        </w:rPr>
        <w:t>
      сақтанушыға (пайда алушыға) нақты сақтандыру төлемін жүзеге асырған кезде төлем сомасына: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Кт 441 02  "Ұлттық валютамен ағымдағы шоттардағы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Кері талап ету (суброгация)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Құжаттар, дәлелдемелер және сақтандырушының оған ауысқан талап ету құқығын жүзеге асыру үшін қажетті мәліметтер негізінде сақтандыру (қайта сақтандыру) ұйымы төленген сома шегінде талап ету құқығы сомасына мынадай бухгалтерлік жазбаларды орындайды:
</w:t>
      </w:r>
    </w:p>
    <w:p>
      <w:pPr>
        <w:spacing w:after="0"/>
        <w:ind w:left="0"/>
        <w:jc w:val="both"/>
      </w:pPr>
      <w:r>
        <w:rPr>
          <w:rFonts w:ascii="Times New Roman"/>
          <w:b w:val="false"/>
          <w:i w:val="false"/>
          <w:color w:val="000000"/>
          <w:sz w:val="28"/>
        </w:rPr>
        <w:t>
      1) Келтірілген зиянға жауапты тұлғаға талап қою құқығына есептелген сомаға:
</w:t>
      </w:r>
      <w:r>
        <w:br/>
      </w:r>
      <w:r>
        <w:rPr>
          <w:rFonts w:ascii="Times New Roman"/>
          <w:b w:val="false"/>
          <w:i w:val="false"/>
          <w:color w:val="000000"/>
          <w:sz w:val="28"/>
        </w:rPr>
        <w:t>
Дт 301 45  "Келтірілген зиянға жауапты тұлғаға қойылатын талап"
</w:t>
      </w:r>
      <w:r>
        <w:br/>
      </w:r>
      <w:r>
        <w:rPr>
          <w:rFonts w:ascii="Times New Roman"/>
          <w:b w:val="false"/>
          <w:i w:val="false"/>
          <w:color w:val="000000"/>
          <w:sz w:val="28"/>
        </w:rPr>
        <w:t>
Кт 701 44  "Кері талап ету бойынша өтем жасауға байланысты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2) нақты алған кезде ақша сомасына немесе мүлікке:
</w:t>
      </w:r>
      <w:r>
        <w:br/>
      </w:r>
      <w:r>
        <w:rPr>
          <w:rFonts w:ascii="Times New Roman"/>
          <w:b w:val="false"/>
          <w:i w:val="false"/>
          <w:color w:val="000000"/>
          <w:sz w:val="28"/>
        </w:rPr>
        <w:t>
Дт 441 02  "Ұлттық валютамен ағымдағы шоттардағы ақша",
</w:t>
      </w:r>
      <w:r>
        <w:br/>
      </w:r>
      <w:r>
        <w:rPr>
          <w:rFonts w:ascii="Times New Roman"/>
          <w:b w:val="false"/>
          <w:i w:val="false"/>
          <w:color w:val="000000"/>
          <w:sz w:val="28"/>
        </w:rPr>
        <w:t>
   451     "Ұлттық валютамен кассадағы қолма-қол ақша",
</w:t>
      </w:r>
      <w:r>
        <w:br/>
      </w:r>
      <w:r>
        <w:rPr>
          <w:rFonts w:ascii="Times New Roman"/>
          <w:b w:val="false"/>
          <w:i w:val="false"/>
          <w:color w:val="000000"/>
          <w:sz w:val="28"/>
        </w:rPr>
        <w:t>
   12      "Негізгі құрал-жабдықтар",
</w:t>
      </w:r>
      <w:r>
        <w:br/>
      </w:r>
      <w:r>
        <w:rPr>
          <w:rFonts w:ascii="Times New Roman"/>
          <w:b w:val="false"/>
          <w:i w:val="false"/>
          <w:color w:val="000000"/>
          <w:sz w:val="28"/>
        </w:rPr>
        <w:t>
   20      "Материалдар"
</w:t>
      </w:r>
      <w:r>
        <w:br/>
      </w:r>
      <w:r>
        <w:rPr>
          <w:rFonts w:ascii="Times New Roman"/>
          <w:b w:val="false"/>
          <w:i w:val="false"/>
          <w:color w:val="000000"/>
          <w:sz w:val="28"/>
        </w:rPr>
        <w:t>
Кт 301 45  "Келтірілген зиянға жауапты тұлғаға қойылатын талап".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Қайта сақтандыру шартына сәйкес келтірілген шығынға жауапты тұлғадан қайта сақтандырушыға мүлік түрінде немесе ақшалай алынған кері талап ету бойынша өтемақы берген кезде сақтандыру (қайта сақтандыру) ұйымы өтемақы сомасына мынадай бухгалтерлік жазбаларды орындайды:
</w:t>
      </w:r>
    </w:p>
    <w:p>
      <w:pPr>
        <w:spacing w:after="0"/>
        <w:ind w:left="0"/>
        <w:jc w:val="both"/>
      </w:pPr>
      <w:r>
        <w:rPr>
          <w:rFonts w:ascii="Times New Roman"/>
          <w:b w:val="false"/>
          <w:i w:val="false"/>
          <w:color w:val="000000"/>
          <w:sz w:val="28"/>
        </w:rPr>
        <w:t>
      1) қайта сақтандырушыға есептелген мүлікті немесе ақшаны өтеу бойынша есептелген шығыс сомасына:
</w:t>
      </w:r>
      <w:r>
        <w:br/>
      </w:r>
      <w:r>
        <w:rPr>
          <w:rFonts w:ascii="Times New Roman"/>
          <w:b w:val="false"/>
          <w:i w:val="false"/>
          <w:color w:val="000000"/>
          <w:sz w:val="28"/>
        </w:rPr>
        <w:t>
Дт 801 50  "Кері талап ету бойынша қайта сақтандырушыға өтем жасау
</w:t>
      </w:r>
      <w:r>
        <w:br/>
      </w:r>
      <w:r>
        <w:rPr>
          <w:rFonts w:ascii="Times New Roman"/>
          <w:b w:val="false"/>
          <w:i w:val="false"/>
          <w:color w:val="000000"/>
          <w:sz w:val="28"/>
        </w:rPr>
        <w:t>
           бойынша шығыстар"
</w:t>
      </w:r>
      <w:r>
        <w:br/>
      </w:r>
      <w:r>
        <w:rPr>
          <w:rFonts w:ascii="Times New Roman"/>
          <w:b w:val="false"/>
          <w:i w:val="false"/>
          <w:color w:val="000000"/>
          <w:sz w:val="28"/>
        </w:rPr>
        <w:t>
Кт 671 45  "Кері талап ету бойынша қайта сақтандырушыға өтем жасау
</w:t>
      </w:r>
      <w:r>
        <w:br/>
      </w:r>
      <w:r>
        <w:rPr>
          <w:rFonts w:ascii="Times New Roman"/>
          <w:b w:val="false"/>
          <w:i w:val="false"/>
          <w:color w:val="000000"/>
          <w:sz w:val="28"/>
        </w:rPr>
        <w:t>
           бойынша есептелген шығыстар";
</w:t>
      </w:r>
    </w:p>
    <w:p>
      <w:pPr>
        <w:spacing w:after="0"/>
        <w:ind w:left="0"/>
        <w:jc w:val="both"/>
      </w:pPr>
      <w:r>
        <w:rPr>
          <w:rFonts w:ascii="Times New Roman"/>
          <w:b w:val="false"/>
          <w:i w:val="false"/>
          <w:color w:val="000000"/>
          <w:sz w:val="28"/>
        </w:rPr>
        <w:t>
      2) төленетін өтем жасау сомасына:
</w:t>
      </w:r>
      <w:r>
        <w:br/>
      </w:r>
      <w:r>
        <w:rPr>
          <w:rFonts w:ascii="Times New Roman"/>
          <w:b w:val="false"/>
          <w:i w:val="false"/>
          <w:color w:val="000000"/>
          <w:sz w:val="28"/>
        </w:rPr>
        <w:t>
Дт 671 45  "Кері талап ету бойынша қайта сақтандырушыға өтем жасау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432 02  "Шетел валютасымен ағымдағы шоттардағы ақша",
</w:t>
      </w:r>
      <w:r>
        <w:br/>
      </w:r>
      <w:r>
        <w:rPr>
          <w:rFonts w:ascii="Times New Roman"/>
          <w:b w:val="false"/>
          <w:i w:val="false"/>
          <w:color w:val="000000"/>
          <w:sz w:val="28"/>
        </w:rPr>
        <w:t>
   451     "Шетел валютасымен кассадағы қолма қол ақша",
</w:t>
      </w:r>
      <w:r>
        <w:br/>
      </w:r>
      <w:r>
        <w:rPr>
          <w:rFonts w:ascii="Times New Roman"/>
          <w:b w:val="false"/>
          <w:i w:val="false"/>
          <w:color w:val="000000"/>
          <w:sz w:val="28"/>
        </w:rPr>
        <w:t>
   12      "Негізгі құрал-жабдықтар",
</w:t>
      </w:r>
      <w:r>
        <w:br/>
      </w:r>
      <w:r>
        <w:rPr>
          <w:rFonts w:ascii="Times New Roman"/>
          <w:b w:val="false"/>
          <w:i w:val="false"/>
          <w:color w:val="000000"/>
          <w:sz w:val="28"/>
        </w:rPr>
        <w:t>
   20      "Материалдар".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Қайта сақтандыру бойынша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Қайта сақтандыру шарты күшіне енген күннен бастап қайта сақтанушы қайта сақтандырушыға осы шартта белгіленген сақтандыру сыйлықақысы сомасын төлейді. Бұл ретте қайта сақтанушы мынадай бухгалтерлік жазбаларды орындайды:
</w:t>
      </w:r>
    </w:p>
    <w:p>
      <w:pPr>
        <w:spacing w:after="0"/>
        <w:ind w:left="0"/>
        <w:jc w:val="both"/>
      </w:pPr>
      <w:r>
        <w:rPr>
          <w:rFonts w:ascii="Times New Roman"/>
          <w:b w:val="false"/>
          <w:i w:val="false"/>
          <w:color w:val="000000"/>
          <w:sz w:val="28"/>
        </w:rPr>
        <w:t>
      1) қайта сақтандырушыға төленетін есептелген сақтандыру сыйлықақысы сомасына:
</w:t>
      </w:r>
      <w:r>
        <w:br/>
      </w:r>
      <w:r>
        <w:rPr>
          <w:rFonts w:ascii="Times New Roman"/>
          <w:b w:val="false"/>
          <w:i w:val="false"/>
          <w:color w:val="000000"/>
          <w:sz w:val="28"/>
        </w:rPr>
        <w:t>
Дт 801 40  "Сақтандыру (қайта сақтандыру) қызметіне байланысты
</w:t>
      </w:r>
      <w:r>
        <w:br/>
      </w:r>
      <w:r>
        <w:rPr>
          <w:rFonts w:ascii="Times New Roman"/>
          <w:b w:val="false"/>
          <w:i w:val="false"/>
          <w:color w:val="000000"/>
          <w:sz w:val="28"/>
        </w:rPr>
        <w:t>
           шығыстар" (бөлек қосалқы шот ашылады)
</w:t>
      </w:r>
      <w:r>
        <w:br/>
      </w:r>
      <w:r>
        <w:rPr>
          <w:rFonts w:ascii="Times New Roman"/>
          <w:b w:val="false"/>
          <w:i w:val="false"/>
          <w:color w:val="000000"/>
          <w:sz w:val="28"/>
        </w:rPr>
        <w:t>
Кт 671 42  "Қайта сақтандырушылармен есеп айырысу";
</w:t>
      </w:r>
    </w:p>
    <w:p>
      <w:pPr>
        <w:spacing w:after="0"/>
        <w:ind w:left="0"/>
        <w:jc w:val="both"/>
      </w:pPr>
      <w:r>
        <w:rPr>
          <w:rFonts w:ascii="Times New Roman"/>
          <w:b w:val="false"/>
          <w:i w:val="false"/>
          <w:color w:val="000000"/>
          <w:sz w:val="28"/>
        </w:rPr>
        <w:t>
      2) нақты төленетін сақтандыру сыйлықақысы сомасына:
</w:t>
      </w:r>
      <w:r>
        <w:br/>
      </w:r>
      <w:r>
        <w:rPr>
          <w:rFonts w:ascii="Times New Roman"/>
          <w:b w:val="false"/>
          <w:i w:val="false"/>
          <w:color w:val="000000"/>
          <w:sz w:val="28"/>
        </w:rPr>
        <w:t>
Дт 671 42  "Қайта сақтандырушылармен есеп айырысу"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431 02  "Шетел валютасымен ағымдағы шоттардағы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Қайта сақтандыру шартына сәйкес қайта сақтандырушыдан комиссиялық сыйақы түрінде кірісті есептеген және/немесе алған кезде қайта сақтанушы мынадай бухгалтерлік жазбаларды орындайды:
</w:t>
      </w:r>
    </w:p>
    <w:p>
      <w:pPr>
        <w:spacing w:after="0"/>
        <w:ind w:left="0"/>
        <w:jc w:val="both"/>
      </w:pPr>
      <w:r>
        <w:rPr>
          <w:rFonts w:ascii="Times New Roman"/>
          <w:b w:val="false"/>
          <w:i w:val="false"/>
          <w:color w:val="000000"/>
          <w:sz w:val="28"/>
        </w:rPr>
        <w:t>
      1) қайта сақтандыру шарты күшіне енген кезде:
</w:t>
      </w:r>
      <w:r>
        <w:br/>
      </w:r>
      <w:r>
        <w:rPr>
          <w:rFonts w:ascii="Times New Roman"/>
          <w:b w:val="false"/>
          <w:i w:val="false"/>
          <w:color w:val="000000"/>
          <w:sz w:val="28"/>
        </w:rPr>
        <w:t>
Дт 332 41  "Қайта сақтандыру бойынша есептелген комиссиялық
</w:t>
      </w:r>
      <w:r>
        <w:br/>
      </w:r>
      <w:r>
        <w:rPr>
          <w:rFonts w:ascii="Times New Roman"/>
          <w:b w:val="false"/>
          <w:i w:val="false"/>
          <w:color w:val="000000"/>
          <w:sz w:val="28"/>
        </w:rPr>
        <w:t>
           кірістер"
</w:t>
      </w:r>
      <w:r>
        <w:br/>
      </w:r>
      <w:r>
        <w:rPr>
          <w:rFonts w:ascii="Times New Roman"/>
          <w:b w:val="false"/>
          <w:i w:val="false"/>
          <w:color w:val="000000"/>
          <w:sz w:val="28"/>
        </w:rPr>
        <w:t>
Кт 701 43  "Қайта сақтандыру бойынша комиссиялық кірістер";
</w:t>
      </w:r>
    </w:p>
    <w:p>
      <w:pPr>
        <w:spacing w:after="0"/>
        <w:ind w:left="0"/>
        <w:jc w:val="both"/>
      </w:pPr>
      <w:r>
        <w:rPr>
          <w:rFonts w:ascii="Times New Roman"/>
          <w:b w:val="false"/>
          <w:i w:val="false"/>
          <w:color w:val="000000"/>
          <w:sz w:val="28"/>
        </w:rPr>
        <w:t>
      2) ақшаны нақты алған кезде:
</w:t>
      </w:r>
      <w:r>
        <w:br/>
      </w:r>
      <w:r>
        <w:rPr>
          <w:rFonts w:ascii="Times New Roman"/>
          <w:b w:val="false"/>
          <w:i w:val="false"/>
          <w:color w:val="000000"/>
          <w:sz w:val="28"/>
        </w:rPr>
        <w:t>
Дт 441 02  "Ұлттық валютамен ағымдағы шоттардағы ақша",
</w:t>
      </w:r>
      <w:r>
        <w:br/>
      </w:r>
      <w:r>
        <w:rPr>
          <w:rFonts w:ascii="Times New Roman"/>
          <w:b w:val="false"/>
          <w:i w:val="false"/>
          <w:color w:val="000000"/>
          <w:sz w:val="28"/>
        </w:rPr>
        <w:t>
   431 02  "Шетел валютасымен ағымдағы шоттардағы ақша"
</w:t>
      </w:r>
      <w:r>
        <w:br/>
      </w:r>
      <w:r>
        <w:rPr>
          <w:rFonts w:ascii="Times New Roman"/>
          <w:b w:val="false"/>
          <w:i w:val="false"/>
          <w:color w:val="000000"/>
          <w:sz w:val="28"/>
        </w:rPr>
        <w:t>
Кт 332 41  "Қайта сақтандыру бойынша есептелген комиссиялық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Қайта сақтандырушы қайта сақтанушыға төленетін комиссиялық сыйақы сомасына мынадай бухгалтерлік жазбаларды орындайды:
</w:t>
      </w:r>
    </w:p>
    <w:p>
      <w:pPr>
        <w:spacing w:after="0"/>
        <w:ind w:left="0"/>
        <w:jc w:val="both"/>
      </w:pPr>
      <w:r>
        <w:rPr>
          <w:rFonts w:ascii="Times New Roman"/>
          <w:b w:val="false"/>
          <w:i w:val="false"/>
          <w:color w:val="000000"/>
          <w:sz w:val="28"/>
        </w:rPr>
        <w:t>
      1) комиссиялық сыйақы сомасын есептеген кезде:
</w:t>
      </w:r>
      <w:r>
        <w:br/>
      </w:r>
      <w:r>
        <w:rPr>
          <w:rFonts w:ascii="Times New Roman"/>
          <w:b w:val="false"/>
          <w:i w:val="false"/>
          <w:color w:val="000000"/>
          <w:sz w:val="28"/>
        </w:rPr>
        <w:t>
Дт 821 41  "Қайта сақтандыру бойынша комиссиялық сыйақы төлеу" 
</w:t>
      </w:r>
      <w:r>
        <w:br/>
      </w:r>
      <w:r>
        <w:rPr>
          <w:rFonts w:ascii="Times New Roman"/>
          <w:b w:val="false"/>
          <w:i w:val="false"/>
          <w:color w:val="000000"/>
          <w:sz w:val="28"/>
        </w:rPr>
        <w:t>
Кт 671 43  "Қайта сақтанушылармен есеп айырысу"
</w:t>
      </w:r>
    </w:p>
    <w:p>
      <w:pPr>
        <w:spacing w:after="0"/>
        <w:ind w:left="0"/>
        <w:jc w:val="both"/>
      </w:pPr>
      <w:r>
        <w:rPr>
          <w:rFonts w:ascii="Times New Roman"/>
          <w:b w:val="false"/>
          <w:i w:val="false"/>
          <w:color w:val="000000"/>
          <w:sz w:val="28"/>
        </w:rPr>
        <w:t>
      2) комиссиялық сыйақы сомасын нақты төлеген кезде: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Кт 441 02  "Ұлттық валютамен ағымдағы шоттардағы ақша",
</w:t>
      </w:r>
      <w:r>
        <w:br/>
      </w:r>
      <w:r>
        <w:rPr>
          <w:rFonts w:ascii="Times New Roman"/>
          <w:b w:val="false"/>
          <w:i w:val="false"/>
          <w:color w:val="000000"/>
          <w:sz w:val="28"/>
        </w:rPr>
        <w:t>
   431 02  "Шетел валютасымен ағымдағы шоттардағы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25. Егер қайта сақтандыру шартының талаптарында қайта сақтанушыға комиссиялық сыйақы төлеу бойынша қайта сақтандырушының берешек сомасын және қайта сақтандырушыға сақтандыру сыйлықақысын төлеу бойынша сақтанушының берешек сомаларын есептеу мүмкіндігі көзделсе, есептелген сомаға мынадай бухгалтерлік жазбалар орындалады:
</w:t>
      </w:r>
    </w:p>
    <w:p>
      <w:pPr>
        <w:spacing w:after="0"/>
        <w:ind w:left="0"/>
        <w:jc w:val="both"/>
      </w:pPr>
      <w:r>
        <w:rPr>
          <w:rFonts w:ascii="Times New Roman"/>
          <w:b w:val="false"/>
          <w:i w:val="false"/>
          <w:color w:val="000000"/>
          <w:sz w:val="28"/>
        </w:rPr>
        <w:t>
      1) қайта сақтанушы:
</w:t>
      </w:r>
      <w:r>
        <w:br/>
      </w:r>
      <w:r>
        <w:rPr>
          <w:rFonts w:ascii="Times New Roman"/>
          <w:b w:val="false"/>
          <w:i w:val="false"/>
          <w:color w:val="000000"/>
          <w:sz w:val="28"/>
        </w:rPr>
        <w:t>
Дт 671 42  "Қайта сақтандырушылармен есеп айырысу"
</w:t>
      </w:r>
      <w:r>
        <w:br/>
      </w:r>
      <w:r>
        <w:rPr>
          <w:rFonts w:ascii="Times New Roman"/>
          <w:b w:val="false"/>
          <w:i w:val="false"/>
          <w:color w:val="000000"/>
          <w:sz w:val="28"/>
        </w:rPr>
        <w:t>
Кт 332 41  "Қайта сақтандыру бойынша есептелген комиссиялық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2) қайта сақтандырушы: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Кт 301 42  "Қайта сақтанушылардан алынатын сақтандыру сыйлықақысы".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Қайта сақтандырушы сақтандыру жағдайлары туындаған кезде қайта сақтандыру шартының талаптарына сәйкес қайта сақтандырылушыға келтірілген шығыстарды өтеген кезде қайта сақтандырылушы мынадай бухгалтерлік жазбаларды орындайды:
</w:t>
      </w:r>
      <w:r>
        <w:br/>
      </w:r>
      <w:r>
        <w:rPr>
          <w:rFonts w:ascii="Times New Roman"/>
          <w:b w:val="false"/>
          <w:i w:val="false"/>
          <w:color w:val="000000"/>
          <w:sz w:val="28"/>
        </w:rPr>
        <w:t>
      ақшаны нақты алған кезде:
</w:t>
      </w:r>
    </w:p>
    <w:p>
      <w:pPr>
        <w:spacing w:after="0"/>
        <w:ind w:left="0"/>
        <w:jc w:val="both"/>
      </w:pPr>
      <w:r>
        <w:rPr>
          <w:rFonts w:ascii="Times New Roman"/>
          <w:b w:val="false"/>
          <w:i w:val="false"/>
          <w:color w:val="000000"/>
          <w:sz w:val="28"/>
        </w:rPr>
        <w:t>
Дт   441 02   "Ұлттық валютадағы ағымдағы шоттардағы ақша",
</w:t>
      </w:r>
      <w:r>
        <w:br/>
      </w:r>
      <w:r>
        <w:rPr>
          <w:rFonts w:ascii="Times New Roman"/>
          <w:b w:val="false"/>
          <w:i w:val="false"/>
          <w:color w:val="000000"/>
          <w:sz w:val="28"/>
        </w:rPr>
        <w:t>
     431 02   "Шетел валютасындағы ағымдағы шоттардағы ақша"
</w:t>
      </w:r>
      <w:r>
        <w:br/>
      </w:r>
      <w:r>
        <w:rPr>
          <w:rFonts w:ascii="Times New Roman"/>
          <w:b w:val="false"/>
          <w:i w:val="false"/>
          <w:color w:val="000000"/>
          <w:sz w:val="28"/>
        </w:rPr>
        <w:t>
Кт   301 50   "Өмірді сақтандыру (қайта сақтандыру) шарттары бойынша
</w:t>
      </w:r>
      <w:r>
        <w:br/>
      </w:r>
      <w:r>
        <w:rPr>
          <w:rFonts w:ascii="Times New Roman"/>
          <w:b w:val="false"/>
          <w:i w:val="false"/>
          <w:color w:val="000000"/>
          <w:sz w:val="28"/>
        </w:rPr>
        <w:t>
              орын алмаған шығындар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301 51   "Аннуитет шарттары бойынша орын алмаған шығындар
</w:t>
      </w:r>
      <w:r>
        <w:br/>
      </w:r>
      <w:r>
        <w:rPr>
          <w:rFonts w:ascii="Times New Roman"/>
          <w:b w:val="false"/>
          <w:i w:val="false"/>
          <w:color w:val="000000"/>
          <w:sz w:val="28"/>
        </w:rPr>
        <w:t>
              бойынша қайта сақтандыру активтері",
</w:t>
      </w:r>
      <w:r>
        <w:br/>
      </w:r>
      <w:r>
        <w:rPr>
          <w:rFonts w:ascii="Times New Roman"/>
          <w:b w:val="false"/>
          <w:i w:val="false"/>
          <w:color w:val="000000"/>
          <w:sz w:val="28"/>
        </w:rPr>
        <w:t>
     301 52   "Жария етілген, бірақ реттелмеген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301 53   "Қосымша резервтер бойынша қайта сақтандыру
</w:t>
      </w:r>
      <w:r>
        <w:br/>
      </w:r>
      <w:r>
        <w:rPr>
          <w:rFonts w:ascii="Times New Roman"/>
          <w:b w:val="false"/>
          <w:i w:val="false"/>
          <w:color w:val="000000"/>
          <w:sz w:val="28"/>
        </w:rPr>
        <w:t>
              активтері".
</w:t>
      </w:r>
    </w:p>
    <w:p>
      <w:pPr>
        <w:spacing w:after="0"/>
        <w:ind w:left="0"/>
        <w:jc w:val="both"/>
      </w:pPr>
      <w:r>
        <w:rPr>
          <w:rFonts w:ascii="Times New Roman"/>
          <w:b w:val="false"/>
          <w:i w:val="false"/>
          <w:color w:val="000000"/>
          <w:sz w:val="28"/>
        </w:rPr>
        <w:t>
      бір мезгілде, бұрын есептелген қайта сақтандыру активтері сомасының қайта сақтандырушыдан нақты алынған ақша сомасынан асып кеткен жағдайда:
</w:t>
      </w:r>
      <w:r>
        <w:br/>
      </w:r>
      <w:r>
        <w:rPr>
          <w:rFonts w:ascii="Times New Roman"/>
          <w:b w:val="false"/>
          <w:i w:val="false"/>
          <w:color w:val="000000"/>
          <w:sz w:val="28"/>
        </w:rPr>
        <w:t>
      резервтер бойынша қайта сақтандыру активтерінің азаю (түзету) сомасына:
</w:t>
      </w:r>
    </w:p>
    <w:p>
      <w:pPr>
        <w:spacing w:after="0"/>
        <w:ind w:left="0"/>
        <w:jc w:val="both"/>
      </w:pPr>
      <w:r>
        <w:rPr>
          <w:rFonts w:ascii="Times New Roman"/>
          <w:b w:val="false"/>
          <w:i w:val="false"/>
          <w:color w:val="000000"/>
          <w:sz w:val="28"/>
        </w:rPr>
        <w:t>
Дт   701 42   "Қайта сақтандырушының сақтандыру төлемдерін өтеуіне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50   "Өмірді сақтандыру (қайта сақтандыру) шарттары
</w:t>
      </w:r>
      <w:r>
        <w:br/>
      </w:r>
      <w:r>
        <w:rPr>
          <w:rFonts w:ascii="Times New Roman"/>
          <w:b w:val="false"/>
          <w:i w:val="false"/>
          <w:color w:val="000000"/>
          <w:sz w:val="28"/>
        </w:rPr>
        <w:t>
              бойынша орын алмаған шығындар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301 51   "Аннуитет шарттары бойынша орын алмаған шығындар
</w:t>
      </w:r>
      <w:r>
        <w:br/>
      </w:r>
      <w:r>
        <w:rPr>
          <w:rFonts w:ascii="Times New Roman"/>
          <w:b w:val="false"/>
          <w:i w:val="false"/>
          <w:color w:val="000000"/>
          <w:sz w:val="28"/>
        </w:rPr>
        <w:t>
              бойынша қайта сақтандыру активтері",
</w:t>
      </w:r>
      <w:r>
        <w:br/>
      </w:r>
      <w:r>
        <w:rPr>
          <w:rFonts w:ascii="Times New Roman"/>
          <w:b w:val="false"/>
          <w:i w:val="false"/>
          <w:color w:val="000000"/>
          <w:sz w:val="28"/>
        </w:rPr>
        <w:t>
     301 52   "Жария етілген, бірақ реттелмеген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қосымша резервтер бойынша қайта сақтандыру активін азайту (түзету) сомасына:
</w:t>
      </w:r>
    </w:p>
    <w:p>
      <w:pPr>
        <w:spacing w:after="0"/>
        <w:ind w:left="0"/>
        <w:jc w:val="both"/>
      </w:pPr>
      <w:r>
        <w:rPr>
          <w:rFonts w:ascii="Times New Roman"/>
          <w:b w:val="false"/>
          <w:i w:val="false"/>
          <w:color w:val="000000"/>
          <w:sz w:val="28"/>
        </w:rPr>
        <w:t>
"Дт  701 42  "Қайта сақтандырушының сақтандыру төлемдерін өтеуіне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53   "Қосымша резервтер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жаңа редакцияда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Егер қайта сақтандыру шартының талаптарында қайта сақтандырушыға сақтандыру сыйлықақысын төлеу бойынша қайта сақтанушының берешегін және қайта сақтандырушының қайта сақтанушыға сақтандыру төлемі бойынша берешек сомасын есептеу мүмкіндігі көзделсе, есептелетін сомаға мынадай бухгалтерлік жазба орындалады:
</w:t>
      </w:r>
    </w:p>
    <w:p>
      <w:pPr>
        <w:spacing w:after="0"/>
        <w:ind w:left="0"/>
        <w:jc w:val="both"/>
      </w:pPr>
      <w:r>
        <w:rPr>
          <w:rFonts w:ascii="Times New Roman"/>
          <w:b w:val="false"/>
          <w:i w:val="false"/>
          <w:color w:val="000000"/>
          <w:sz w:val="28"/>
        </w:rPr>
        <w:t>
      1) қайта сақтандырушы: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Кт 301 42  "Қайта сақтанушылардан алынатын сақтандыру сыйлықақысы";
</w:t>
      </w:r>
    </w:p>
    <w:p>
      <w:pPr>
        <w:spacing w:after="0"/>
        <w:ind w:left="0"/>
        <w:jc w:val="both"/>
      </w:pPr>
      <w:r>
        <w:rPr>
          <w:rFonts w:ascii="Times New Roman"/>
          <w:b w:val="false"/>
          <w:i w:val="false"/>
          <w:color w:val="000000"/>
          <w:sz w:val="28"/>
        </w:rPr>
        <w:t>
      2) қайта сақтанушы:
</w:t>
      </w:r>
      <w:r>
        <w:br/>
      </w:r>
      <w:r>
        <w:rPr>
          <w:rFonts w:ascii="Times New Roman"/>
          <w:b w:val="false"/>
          <w:i w:val="false"/>
          <w:color w:val="000000"/>
          <w:sz w:val="28"/>
        </w:rPr>
        <w:t>
Дт 671 42  "Қайта сақтандырушылармен есеп айырысу"
</w:t>
      </w:r>
      <w:r>
        <w:br/>
      </w:r>
      <w:r>
        <w:rPr>
          <w:rFonts w:ascii="Times New Roman"/>
          <w:b w:val="false"/>
          <w:i w:val="false"/>
          <w:color w:val="000000"/>
          <w:sz w:val="28"/>
        </w:rPr>
        <w:t>
Кт  301 50   "Өмірді сақтандыру (қайта сақтандыру) шарттары
</w:t>
      </w:r>
      <w:r>
        <w:br/>
      </w:r>
      <w:r>
        <w:rPr>
          <w:rFonts w:ascii="Times New Roman"/>
          <w:b w:val="false"/>
          <w:i w:val="false"/>
          <w:color w:val="000000"/>
          <w:sz w:val="28"/>
        </w:rPr>
        <w:t>
              бойынша орын алмаған шығындар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301 51   "Аннуитет шарттары бойынша орын алмаған шығындар
</w:t>
      </w:r>
      <w:r>
        <w:br/>
      </w:r>
      <w:r>
        <w:rPr>
          <w:rFonts w:ascii="Times New Roman"/>
          <w:b w:val="false"/>
          <w:i w:val="false"/>
          <w:color w:val="000000"/>
          <w:sz w:val="28"/>
        </w:rPr>
        <w:t>
              бойынша қайта сақтандыру активтері",
</w:t>
      </w:r>
      <w:r>
        <w:br/>
      </w:r>
      <w:r>
        <w:rPr>
          <w:rFonts w:ascii="Times New Roman"/>
          <w:b w:val="false"/>
          <w:i w:val="false"/>
          <w:color w:val="000000"/>
          <w:sz w:val="28"/>
        </w:rPr>
        <w:t>
     301 52   "Жария етілген, бірақ реттелмеген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301 53   "Қосымша резервтер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27-1. Сақтандыру (қайта сақтандыру) ұйымы халықаралық қаржылық есептілік стандарттарының талаптарына сәйкес қайта сақтандыру активтері құнсыздануының объективті белгілерінің болуын бағалайды.
</w:t>
      </w:r>
      <w:r>
        <w:br/>
      </w:r>
      <w:r>
        <w:rPr>
          <w:rFonts w:ascii="Times New Roman"/>
          <w:b w:val="false"/>
          <w:i w:val="false"/>
          <w:color w:val="000000"/>
          <w:sz w:val="28"/>
        </w:rPr>
        <w:t>
      Қайта сақтандыру активтерінің құнсыздануынан болған шығындардың орнын жабуға резервтер (провизиялар) жасалған кезде  мынадай бухгалтерлік жазба орындалады:
</w:t>
      </w:r>
    </w:p>
    <w:p>
      <w:pPr>
        <w:spacing w:after="0"/>
        <w:ind w:left="0"/>
        <w:jc w:val="both"/>
      </w:pPr>
      <w:r>
        <w:rPr>
          <w:rFonts w:ascii="Times New Roman"/>
          <w:b w:val="false"/>
          <w:i w:val="false"/>
          <w:color w:val="000000"/>
          <w:sz w:val="28"/>
        </w:rPr>
        <w:t>
Дт   821 47   "Қайта сақтандыру активтері бойынша резервтер
</w:t>
      </w:r>
      <w:r>
        <w:br/>
      </w:r>
      <w:r>
        <w:rPr>
          <w:rFonts w:ascii="Times New Roman"/>
          <w:b w:val="false"/>
          <w:i w:val="false"/>
          <w:color w:val="000000"/>
          <w:sz w:val="28"/>
        </w:rPr>
        <w:t>
              (провизиялар) қалыптастыру бойынша шығыстар"
</w:t>
      </w:r>
      <w:r>
        <w:br/>
      </w:r>
      <w:r>
        <w:rPr>
          <w:rFonts w:ascii="Times New Roman"/>
          <w:b w:val="false"/>
          <w:i w:val="false"/>
          <w:color w:val="000000"/>
          <w:sz w:val="28"/>
        </w:rPr>
        <w:t>
Кт   311 40   "Қайта сақтандыру активтері құнсыздануынан болған
</w:t>
      </w:r>
      <w:r>
        <w:br/>
      </w:r>
      <w:r>
        <w:rPr>
          <w:rFonts w:ascii="Times New Roman"/>
          <w:b w:val="false"/>
          <w:i w:val="false"/>
          <w:color w:val="000000"/>
          <w:sz w:val="28"/>
        </w:rPr>
        <w:t>
              шығындардың орнын жабуға резервтер (провизиялар)".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27-1-тармақпен толықтырылды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27-2. Осы есепті кезеңде қайта сақтандыру активтерінің құнсыздануынан болған шығындардың орнын жабуға қалыптастырылған резервтерді (провизияларды) түзетіп жазған кезде мынадай бухгалтерлік жазба жасалады:
</w:t>
      </w:r>
    </w:p>
    <w:p>
      <w:pPr>
        <w:spacing w:after="0"/>
        <w:ind w:left="0"/>
        <w:jc w:val="both"/>
      </w:pPr>
      <w:r>
        <w:rPr>
          <w:rFonts w:ascii="Times New Roman"/>
          <w:b w:val="false"/>
          <w:i w:val="false"/>
          <w:color w:val="000000"/>
          <w:sz w:val="28"/>
        </w:rPr>
        <w:t>
Дт   311 40   "Қайта сақтандыру активтерінің құнсыздануынан болған
</w:t>
      </w:r>
      <w:r>
        <w:br/>
      </w:r>
      <w:r>
        <w:rPr>
          <w:rFonts w:ascii="Times New Roman"/>
          <w:b w:val="false"/>
          <w:i w:val="false"/>
          <w:color w:val="000000"/>
          <w:sz w:val="28"/>
        </w:rPr>
        <w:t>
              шығындардың орнын жабуға резервтер (провизиялар)"
</w:t>
      </w:r>
      <w:r>
        <w:br/>
      </w:r>
      <w:r>
        <w:rPr>
          <w:rFonts w:ascii="Times New Roman"/>
          <w:b w:val="false"/>
          <w:i w:val="false"/>
          <w:color w:val="000000"/>
          <w:sz w:val="28"/>
        </w:rPr>
        <w:t>
Кт   821 47   "Қайта сақтандыру активтері бойынша резервтер
</w:t>
      </w:r>
      <w:r>
        <w:br/>
      </w:r>
      <w:r>
        <w:rPr>
          <w:rFonts w:ascii="Times New Roman"/>
          <w:b w:val="false"/>
          <w:i w:val="false"/>
          <w:color w:val="000000"/>
          <w:sz w:val="28"/>
        </w:rPr>
        <w:t>
              (провизиялар) қалыптастыру бойынша шығыстар".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27-2-тармақпен толықтырылды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27-3. Өткен есепті кезеңдердегі қайта сақтандыру активтерінің құнсыздануынан болған шығындардың орнын жабуға қалыптастырылған резервтерде (провизияларды) түзетіп жазған кезде мынадай бухгалтерлік жазба орындалады:
</w:t>
      </w:r>
    </w:p>
    <w:p>
      <w:pPr>
        <w:spacing w:after="0"/>
        <w:ind w:left="0"/>
        <w:jc w:val="both"/>
      </w:pPr>
      <w:r>
        <w:rPr>
          <w:rFonts w:ascii="Times New Roman"/>
          <w:b w:val="false"/>
          <w:i w:val="false"/>
          <w:color w:val="000000"/>
          <w:sz w:val="28"/>
        </w:rPr>
        <w:t>
Дт   311 40   "Қайта сақтандыру активтерінің құнсыздануынан болған
</w:t>
      </w:r>
      <w:r>
        <w:br/>
      </w:r>
      <w:r>
        <w:rPr>
          <w:rFonts w:ascii="Times New Roman"/>
          <w:b w:val="false"/>
          <w:i w:val="false"/>
          <w:color w:val="000000"/>
          <w:sz w:val="28"/>
        </w:rPr>
        <w:t>
              шығындардың орнын жабуға резервтер (провизиялар)"
</w:t>
      </w:r>
      <w:r>
        <w:br/>
      </w:r>
      <w:r>
        <w:rPr>
          <w:rFonts w:ascii="Times New Roman"/>
          <w:b w:val="false"/>
          <w:i w:val="false"/>
          <w:color w:val="000000"/>
          <w:sz w:val="28"/>
        </w:rPr>
        <w:t>
Кт   727 09   "Басқа да кірістер".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27-3-тармақпен толықтырылды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27-4. Қайта сақтандыру активтерін жасалған резервтер (провизиялар) есебінен есептен шығарған кезде мынадай бухгалтерлік жазба орындалады:
</w:t>
      </w:r>
    </w:p>
    <w:p>
      <w:pPr>
        <w:spacing w:after="0"/>
        <w:ind w:left="0"/>
        <w:jc w:val="both"/>
      </w:pPr>
      <w:r>
        <w:rPr>
          <w:rFonts w:ascii="Times New Roman"/>
          <w:b w:val="false"/>
          <w:i w:val="false"/>
          <w:color w:val="000000"/>
          <w:sz w:val="28"/>
        </w:rPr>
        <w:t>
Дт   311 40   "Қайта сақтандыру активтерінің құнсыздануынан болған
</w:t>
      </w:r>
      <w:r>
        <w:br/>
      </w:r>
      <w:r>
        <w:rPr>
          <w:rFonts w:ascii="Times New Roman"/>
          <w:b w:val="false"/>
          <w:i w:val="false"/>
          <w:color w:val="000000"/>
          <w:sz w:val="28"/>
        </w:rPr>
        <w:t>
              шығындардың орнын жабуға резервтер (провизиялар)"
</w:t>
      </w:r>
      <w:r>
        <w:br/>
      </w:r>
      <w:r>
        <w:rPr>
          <w:rFonts w:ascii="Times New Roman"/>
          <w:b w:val="false"/>
          <w:i w:val="false"/>
          <w:color w:val="000000"/>
          <w:sz w:val="28"/>
        </w:rPr>
        <w:t>
Кт   301 48   "Еңбек сіңірілмеген сыйлықақылар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301 49   "Орын алған, бірақ жария етілмеген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301 50   "Өмірді сақтандыру (қайта сақтандыру) шарттары бойынша
</w:t>
      </w:r>
      <w:r>
        <w:br/>
      </w:r>
      <w:r>
        <w:rPr>
          <w:rFonts w:ascii="Times New Roman"/>
          <w:b w:val="false"/>
          <w:i w:val="false"/>
          <w:color w:val="000000"/>
          <w:sz w:val="28"/>
        </w:rPr>
        <w:t>
              орын алмаған шығындар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301 51   "Аннуитет шарттары бойынша орын алмаған шығындар
</w:t>
      </w:r>
      <w:r>
        <w:br/>
      </w:r>
      <w:r>
        <w:rPr>
          <w:rFonts w:ascii="Times New Roman"/>
          <w:b w:val="false"/>
          <w:i w:val="false"/>
          <w:color w:val="000000"/>
          <w:sz w:val="28"/>
        </w:rPr>
        <w:t>
              бойынша қайта сақтандыру активтері",
</w:t>
      </w:r>
      <w:r>
        <w:br/>
      </w:r>
      <w:r>
        <w:rPr>
          <w:rFonts w:ascii="Times New Roman"/>
          <w:b w:val="false"/>
          <w:i w:val="false"/>
          <w:color w:val="000000"/>
          <w:sz w:val="28"/>
        </w:rPr>
        <w:t>
     301 52   "Жария етілген, бірақ реттелмеген шығындар бойынша
</w:t>
      </w:r>
      <w:r>
        <w:br/>
      </w:r>
      <w:r>
        <w:rPr>
          <w:rFonts w:ascii="Times New Roman"/>
          <w:b w:val="false"/>
          <w:i w:val="false"/>
          <w:color w:val="000000"/>
          <w:sz w:val="28"/>
        </w:rPr>
        <w:t>
              қайта сақтандыру активтері",
</w:t>
      </w:r>
      <w:r>
        <w:br/>
      </w:r>
      <w:r>
        <w:rPr>
          <w:rFonts w:ascii="Times New Roman"/>
          <w:b w:val="false"/>
          <w:i w:val="false"/>
          <w:color w:val="000000"/>
          <w:sz w:val="28"/>
        </w:rPr>
        <w:t>
     301 53   "Қосымша резервтер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27-4-тармақпен толықтырылды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Сақтандыру төлемдеріне кепілдік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 бойынша міндетті жарналар мен шартты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міндеттемелерді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Сақтандыру төлемдеріне кепілдік беру қорымен (бұдан әрі - Қор) қатысу шартын жасаған сақтандыру ұйымы (бұдан әрі - қатысушы сақтандыру ұйымы), уәкілетті мемлекеттік органның нормативтік құқықтық актісіне сәйкес (Қорға қатысушы сақтандыру ұйымдарының міндетті жарналарды төлеу тәртібі мен мерзімін айқындайтын) міндетті жарна сомасын есептеуді жүзеге асырған күні есептелген міндетті жаңа сомасына мынадай бухгалтерлік жазба жасайды:
</w:t>
      </w:r>
    </w:p>
    <w:p>
      <w:pPr>
        <w:spacing w:after="0"/>
        <w:ind w:left="0"/>
        <w:jc w:val="both"/>
      </w:pPr>
      <w:r>
        <w:rPr>
          <w:rFonts w:ascii="Times New Roman"/>
          <w:b w:val="false"/>
          <w:i w:val="false"/>
          <w:color w:val="000000"/>
          <w:sz w:val="28"/>
        </w:rPr>
        <w:t>
Дт 821 42  "Сақтандыру төлемдеріне кепілдік беру қорына міндетті
</w:t>
      </w:r>
      <w:r>
        <w:br/>
      </w:r>
      <w:r>
        <w:rPr>
          <w:rFonts w:ascii="Times New Roman"/>
          <w:b w:val="false"/>
          <w:i w:val="false"/>
          <w:color w:val="000000"/>
          <w:sz w:val="28"/>
        </w:rPr>
        <w:t>
           жарналарды төлеу бойынша шығыстар"
</w:t>
      </w:r>
      <w:r>
        <w:br/>
      </w:r>
      <w:r>
        <w:rPr>
          <w:rFonts w:ascii="Times New Roman"/>
          <w:b w:val="false"/>
          <w:i w:val="false"/>
          <w:color w:val="000000"/>
          <w:sz w:val="28"/>
        </w:rPr>
        <w:t>
Кт 671 46  "Сақтандыру төлемдеріне кепілдік беру қорына міндетті
</w:t>
      </w:r>
      <w:r>
        <w:br/>
      </w:r>
      <w:r>
        <w:rPr>
          <w:rFonts w:ascii="Times New Roman"/>
          <w:b w:val="false"/>
          <w:i w:val="false"/>
          <w:color w:val="000000"/>
          <w:sz w:val="28"/>
        </w:rPr>
        <w:t>
           жарналарды төлеу бойынша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29. Қатысушы сақтандыру ұйымы міндетті жарналарды Қордың шотына төлеуді жүзеге асырған күні мынадай бухгалтерлік жазба орындалады:
</w:t>
      </w:r>
      <w:r>
        <w:br/>
      </w:r>
      <w:r>
        <w:rPr>
          <w:rFonts w:ascii="Times New Roman"/>
          <w:b w:val="false"/>
          <w:i w:val="false"/>
          <w:color w:val="000000"/>
          <w:sz w:val="28"/>
        </w:rPr>
        <w:t>
      төленетін міндетті жарна сомасына:
</w:t>
      </w:r>
      <w:r>
        <w:br/>
      </w:r>
      <w:r>
        <w:rPr>
          <w:rFonts w:ascii="Times New Roman"/>
          <w:b w:val="false"/>
          <w:i w:val="false"/>
          <w:color w:val="000000"/>
          <w:sz w:val="28"/>
        </w:rPr>
        <w:t>
Кт 671 46  "Сақтандыру төлемдеріне кепілдік беру қорына міндетті
</w:t>
      </w:r>
      <w:r>
        <w:br/>
      </w:r>
      <w:r>
        <w:rPr>
          <w:rFonts w:ascii="Times New Roman"/>
          <w:b w:val="false"/>
          <w:i w:val="false"/>
          <w:color w:val="000000"/>
          <w:sz w:val="28"/>
        </w:rPr>
        <w:t>
           жарналарды төлеу бойынша міндеттемелер"
</w:t>
      </w:r>
      <w:r>
        <w:br/>
      </w:r>
      <w:r>
        <w:rPr>
          <w:rFonts w:ascii="Times New Roman"/>
          <w:b w:val="false"/>
          <w:i w:val="false"/>
          <w:color w:val="000000"/>
          <w:sz w:val="28"/>
        </w:rPr>
        <w:t>
Кт 441 02  "Ұлттық валютамен ағымдағы шоттардағы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30. Уәкілетті мемлекеттік органның нормативтік құқықтық актілеріне сәйкес (Қорға қатысушы сақтандыру ұйымдарының шартты міндеттемелері ставкасын есептеу әдістемесін, шартты міндеттемелерді қалыптастыру және есепке алуды айқындайтын) есептелген шартты міндеттемелерді қалыптастыру кезінде мынадай бухгалтерлік жазба орындалады:
</w:t>
      </w:r>
      <w:r>
        <w:br/>
      </w:r>
      <w:r>
        <w:rPr>
          <w:rFonts w:ascii="Times New Roman"/>
          <w:b w:val="false"/>
          <w:i w:val="false"/>
          <w:color w:val="000000"/>
          <w:sz w:val="28"/>
        </w:rPr>
        <w:t>
     қалыптастырылатын шартты міндеттеме сомасына:
</w:t>
      </w:r>
      <w:r>
        <w:br/>
      </w:r>
      <w:r>
        <w:rPr>
          <w:rFonts w:ascii="Times New Roman"/>
          <w:b w:val="false"/>
          <w:i w:val="false"/>
          <w:color w:val="000000"/>
          <w:sz w:val="28"/>
        </w:rPr>
        <w:t>
Дт 1003    "Қазақстан Республикасының сақтандыру төлемдеріне
</w:t>
      </w:r>
      <w:r>
        <w:br/>
      </w:r>
      <w:r>
        <w:rPr>
          <w:rFonts w:ascii="Times New Roman"/>
          <w:b w:val="false"/>
          <w:i w:val="false"/>
          <w:color w:val="000000"/>
          <w:sz w:val="28"/>
        </w:rPr>
        <w:t>
           кепілдік беру туралы заңдары бойынша шартты төтенше
</w:t>
      </w:r>
      <w:r>
        <w:br/>
      </w:r>
      <w:r>
        <w:rPr>
          <w:rFonts w:ascii="Times New Roman"/>
          <w:b w:val="false"/>
          <w:i w:val="false"/>
          <w:color w:val="000000"/>
          <w:sz w:val="28"/>
        </w:rPr>
        <w:t>
           жарналар"
</w:t>
      </w:r>
      <w:r>
        <w:br/>
      </w:r>
      <w:r>
        <w:rPr>
          <w:rFonts w:ascii="Times New Roman"/>
          <w:b w:val="false"/>
          <w:i w:val="false"/>
          <w:color w:val="000000"/>
          <w:sz w:val="28"/>
        </w:rPr>
        <w:t>
Кт 1053    "Қазақстан Республикасының сақтандыру төлемдеріне
</w:t>
      </w:r>
      <w:r>
        <w:br/>
      </w:r>
      <w:r>
        <w:rPr>
          <w:rFonts w:ascii="Times New Roman"/>
          <w:b w:val="false"/>
          <w:i w:val="false"/>
          <w:color w:val="000000"/>
          <w:sz w:val="28"/>
        </w:rPr>
        <w:t>
           кепілдік беру туралы заңдары бойынша шартты
</w:t>
      </w:r>
      <w:r>
        <w:br/>
      </w:r>
      <w:r>
        <w:rPr>
          <w:rFonts w:ascii="Times New Roman"/>
          <w:b w:val="false"/>
          <w:i w:val="false"/>
          <w:color w:val="000000"/>
          <w:sz w:val="28"/>
        </w:rPr>
        <w:t>
           міндеттемелер".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31. Қатысушы сақтандыру ұйымы Қордан төтенше жарналарды төлеу туралы хабарлама алған күннен бастап өзінің есепке алу саясатына сәйкес төтенше жарналарды есептейді. Бұл ретте мынадай бухгалтерлік жазбалар орындалады:
</w:t>
      </w:r>
      <w:r>
        <w:br/>
      </w:r>
      <w:r>
        <w:rPr>
          <w:rFonts w:ascii="Times New Roman"/>
          <w:b w:val="false"/>
          <w:i w:val="false"/>
          <w:color w:val="000000"/>
          <w:sz w:val="28"/>
        </w:rPr>
        <w:t>
     есептелген төтенше жарналар сомасына:
</w:t>
      </w:r>
      <w:r>
        <w:br/>
      </w:r>
      <w:r>
        <w:rPr>
          <w:rFonts w:ascii="Times New Roman"/>
          <w:b w:val="false"/>
          <w:i w:val="false"/>
          <w:color w:val="000000"/>
          <w:sz w:val="28"/>
        </w:rPr>
        <w:t>
Дт 821 43  "Сақтандыру төлемдеріне кепілдік беру қорына төтенше
</w:t>
      </w:r>
      <w:r>
        <w:br/>
      </w:r>
      <w:r>
        <w:rPr>
          <w:rFonts w:ascii="Times New Roman"/>
          <w:b w:val="false"/>
          <w:i w:val="false"/>
          <w:color w:val="000000"/>
          <w:sz w:val="28"/>
        </w:rPr>
        <w:t>
           жарналарды төлеу бойынша шығыстар"
</w:t>
      </w:r>
      <w:r>
        <w:br/>
      </w:r>
      <w:r>
        <w:rPr>
          <w:rFonts w:ascii="Times New Roman"/>
          <w:b w:val="false"/>
          <w:i w:val="false"/>
          <w:color w:val="000000"/>
          <w:sz w:val="28"/>
        </w:rPr>
        <w:t>
Кт 671 47  "Сақтандыру төлемдеріне кепілдік беру қорына төтенше
</w:t>
      </w:r>
      <w:r>
        <w:br/>
      </w:r>
      <w:r>
        <w:rPr>
          <w:rFonts w:ascii="Times New Roman"/>
          <w:b w:val="false"/>
          <w:i w:val="false"/>
          <w:color w:val="000000"/>
          <w:sz w:val="28"/>
        </w:rPr>
        <w:t>
           жарналарды төлеу бойынша міндеттеме"
</w:t>
      </w:r>
      <w:r>
        <w:br/>
      </w:r>
      <w:r>
        <w:rPr>
          <w:rFonts w:ascii="Times New Roman"/>
          <w:b w:val="false"/>
          <w:i w:val="false"/>
          <w:color w:val="000000"/>
          <w:sz w:val="28"/>
        </w:rPr>
        <w:t>
     және сонымен бірге шартты міндеттеме сомасы төтенше жарналардың осы сомасына азайтылады:
</w:t>
      </w:r>
      <w:r>
        <w:br/>
      </w:r>
      <w:r>
        <w:rPr>
          <w:rFonts w:ascii="Times New Roman"/>
          <w:b w:val="false"/>
          <w:i w:val="false"/>
          <w:color w:val="000000"/>
          <w:sz w:val="28"/>
        </w:rPr>
        <w:t>
Дт 1053    "Қазақстан Республикасының сақтандыру төлемдеріне
</w:t>
      </w:r>
      <w:r>
        <w:br/>
      </w:r>
      <w:r>
        <w:rPr>
          <w:rFonts w:ascii="Times New Roman"/>
          <w:b w:val="false"/>
          <w:i w:val="false"/>
          <w:color w:val="000000"/>
          <w:sz w:val="28"/>
        </w:rPr>
        <w:t>
           кепілдік беру туралы заңдары бойынша шартты
</w:t>
      </w:r>
      <w:r>
        <w:br/>
      </w:r>
      <w:r>
        <w:rPr>
          <w:rFonts w:ascii="Times New Roman"/>
          <w:b w:val="false"/>
          <w:i w:val="false"/>
          <w:color w:val="000000"/>
          <w:sz w:val="28"/>
        </w:rPr>
        <w:t>
           міндеттемелер"
</w:t>
      </w:r>
      <w:r>
        <w:br/>
      </w:r>
      <w:r>
        <w:rPr>
          <w:rFonts w:ascii="Times New Roman"/>
          <w:b w:val="false"/>
          <w:i w:val="false"/>
          <w:color w:val="000000"/>
          <w:sz w:val="28"/>
        </w:rPr>
        <w:t>
Кт 1003    "Қазақстан Республикасының сақтандыру төлемдеріне
</w:t>
      </w:r>
      <w:r>
        <w:br/>
      </w:r>
      <w:r>
        <w:rPr>
          <w:rFonts w:ascii="Times New Roman"/>
          <w:b w:val="false"/>
          <w:i w:val="false"/>
          <w:color w:val="000000"/>
          <w:sz w:val="28"/>
        </w:rPr>
        <w:t>
           кепілдік беру туралы заңдары бойынша төтенше жарналар".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Қатысушы сақтандыру ұйымы төтенше жарналарды нақты төлеген күні мынадай бухгалтерлік жазбаларды орындайды:
</w:t>
      </w:r>
      <w:r>
        <w:br/>
      </w:r>
      <w:r>
        <w:rPr>
          <w:rFonts w:ascii="Times New Roman"/>
          <w:b w:val="false"/>
          <w:i w:val="false"/>
          <w:color w:val="000000"/>
          <w:sz w:val="28"/>
        </w:rPr>
        <w:t>
     төленетін төтенше жарна сомасына:
</w:t>
      </w:r>
      <w:r>
        <w:br/>
      </w:r>
      <w:r>
        <w:rPr>
          <w:rFonts w:ascii="Times New Roman"/>
          <w:b w:val="false"/>
          <w:i w:val="false"/>
          <w:color w:val="000000"/>
          <w:sz w:val="28"/>
        </w:rPr>
        <w:t>
Дт 671 47  "Сақтандыру төлемдеріне кепілдік беру қорына төтенше
</w:t>
      </w:r>
      <w:r>
        <w:br/>
      </w:r>
      <w:r>
        <w:rPr>
          <w:rFonts w:ascii="Times New Roman"/>
          <w:b w:val="false"/>
          <w:i w:val="false"/>
          <w:color w:val="000000"/>
          <w:sz w:val="28"/>
        </w:rPr>
        <w:t>
           жарналарды төлеу бойынша міндеттеме"
</w:t>
      </w:r>
      <w:r>
        <w:br/>
      </w:r>
      <w:r>
        <w:rPr>
          <w:rFonts w:ascii="Times New Roman"/>
          <w:b w:val="false"/>
          <w:i w:val="false"/>
          <w:color w:val="000000"/>
          <w:sz w:val="28"/>
        </w:rPr>
        <w:t>
Кт 441 02  "Ұлттық валютамен ағымдағы шоттардағы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Қатысушы сақтандыру ұйымы Қазақстан Республикасының заң актілеріне немесе қатысу шартына сәйкес Қордан өтемақы төлемін алған кезде мынадай бухгалтерлік жазбалар жасалады:
</w:t>
      </w:r>
    </w:p>
    <w:p>
      <w:pPr>
        <w:spacing w:after="0"/>
        <w:ind w:left="0"/>
        <w:jc w:val="both"/>
      </w:pPr>
      <w:r>
        <w:rPr>
          <w:rFonts w:ascii="Times New Roman"/>
          <w:b w:val="false"/>
          <w:i w:val="false"/>
          <w:color w:val="000000"/>
          <w:sz w:val="28"/>
        </w:rPr>
        <w:t>
      1) есептелген өтемақы төлемі сомасына:
</w:t>
      </w:r>
      <w:r>
        <w:br/>
      </w:r>
      <w:r>
        <w:rPr>
          <w:rFonts w:ascii="Times New Roman"/>
          <w:b w:val="false"/>
          <w:i w:val="false"/>
          <w:color w:val="000000"/>
          <w:sz w:val="28"/>
        </w:rPr>
        <w:t>
Дт 301 40  "Сақтандыру (қайта сақтандыру) қызметіне байланысты
</w:t>
      </w:r>
      <w:r>
        <w:br/>
      </w:r>
      <w:r>
        <w:rPr>
          <w:rFonts w:ascii="Times New Roman"/>
          <w:b w:val="false"/>
          <w:i w:val="false"/>
          <w:color w:val="000000"/>
          <w:sz w:val="28"/>
        </w:rPr>
        <w:t>
           дебиторлық берешек" (бөлек қосалқы шот ашылады)
</w:t>
      </w:r>
      <w:r>
        <w:br/>
      </w:r>
      <w:r>
        <w:rPr>
          <w:rFonts w:ascii="Times New Roman"/>
          <w:b w:val="false"/>
          <w:i w:val="false"/>
          <w:color w:val="000000"/>
          <w:sz w:val="28"/>
        </w:rPr>
        <w:t>
Кт 701 41  "Сақтандыру сыйлықақысы түріндегі кірістер";
</w:t>
      </w:r>
    </w:p>
    <w:p>
      <w:pPr>
        <w:spacing w:after="0"/>
        <w:ind w:left="0"/>
        <w:jc w:val="both"/>
      </w:pPr>
      <w:r>
        <w:rPr>
          <w:rFonts w:ascii="Times New Roman"/>
          <w:b w:val="false"/>
          <w:i w:val="false"/>
          <w:color w:val="000000"/>
          <w:sz w:val="28"/>
        </w:rPr>
        <w:t>
      2) Қордан өтемақы төлемін нақты алған кезде:
</w:t>
      </w:r>
      <w:r>
        <w:br/>
      </w:r>
      <w:r>
        <w:rPr>
          <w:rFonts w:ascii="Times New Roman"/>
          <w:b w:val="false"/>
          <w:i w:val="false"/>
          <w:color w:val="000000"/>
          <w:sz w:val="28"/>
        </w:rPr>
        <w:t>
Дт 441 02  "Ұлттық валютамен ағымдағы шоттардағы ақша"
</w:t>
      </w:r>
      <w:r>
        <w:br/>
      </w:r>
      <w:r>
        <w:rPr>
          <w:rFonts w:ascii="Times New Roman"/>
          <w:b w:val="false"/>
          <w:i w:val="false"/>
          <w:color w:val="000000"/>
          <w:sz w:val="28"/>
        </w:rPr>
        <w:t>
Кт 301 40  "Сақтандыру (қайта сақтандыру) қызметіне байланысты
</w:t>
      </w:r>
      <w:r>
        <w:br/>
      </w:r>
      <w:r>
        <w:rPr>
          <w:rFonts w:ascii="Times New Roman"/>
          <w:b w:val="false"/>
          <w:i w:val="false"/>
          <w:color w:val="000000"/>
          <w:sz w:val="28"/>
        </w:rPr>
        <w:t>
           дебиторлық берешек" (бөлек қосалқы шот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Қатысушы сақтандырушы ұйым еріксіз таратылатын қатысушы ұйымның сақтанушысымен міндетті сақтандыру шартын жасаған кезде және уәкілетті мемлекеттік органның (міндетті жарналар ставкасын және шартты міндеттемелерді есептеу әдістемесін, міндетті және төтенше жарналарды төлеу, сақтандыру ұйымдарының - Қорға қатысушылардың шартты міндеттемелерін қалыптастыру мен есепке алу тәртібі мен мерзімін айқындайтын) нормативтік құқықтық актілеріне сәйкес өтемақы төлемдерін алмағанда, бұрын есептелген шартты міндеттемелерді азайтады. Сонымен бірге мынадай бухгалтерлік жазбаны орындайды:
</w:t>
      </w:r>
      <w:r>
        <w:br/>
      </w:r>
      <w:r>
        <w:rPr>
          <w:rFonts w:ascii="Times New Roman"/>
          <w:b w:val="false"/>
          <w:i w:val="false"/>
          <w:color w:val="000000"/>
          <w:sz w:val="28"/>
        </w:rPr>
        <w:t>
     есептелген өтемақы төлемдері сомасына:
</w:t>
      </w:r>
      <w:r>
        <w:br/>
      </w:r>
      <w:r>
        <w:rPr>
          <w:rFonts w:ascii="Times New Roman"/>
          <w:b w:val="false"/>
          <w:i w:val="false"/>
          <w:color w:val="000000"/>
          <w:sz w:val="28"/>
        </w:rPr>
        <w:t>
Дт 1053   "Қазақстан Республикасының сақтандыру төлемдеріне
</w:t>
      </w:r>
      <w:r>
        <w:br/>
      </w:r>
      <w:r>
        <w:rPr>
          <w:rFonts w:ascii="Times New Roman"/>
          <w:b w:val="false"/>
          <w:i w:val="false"/>
          <w:color w:val="000000"/>
          <w:sz w:val="28"/>
        </w:rPr>
        <w:t>
          кепілдік беру туралы заңдары бойынша шартты
</w:t>
      </w:r>
      <w:r>
        <w:br/>
      </w:r>
      <w:r>
        <w:rPr>
          <w:rFonts w:ascii="Times New Roman"/>
          <w:b w:val="false"/>
          <w:i w:val="false"/>
          <w:color w:val="000000"/>
          <w:sz w:val="28"/>
        </w:rPr>
        <w:t>
          міндеттемелер"
</w:t>
      </w:r>
      <w:r>
        <w:br/>
      </w:r>
      <w:r>
        <w:rPr>
          <w:rFonts w:ascii="Times New Roman"/>
          <w:b w:val="false"/>
          <w:i w:val="false"/>
          <w:color w:val="000000"/>
          <w:sz w:val="28"/>
        </w:rPr>
        <w:t>
Кт 1003   "Қазақстан Республикасының сақтандыру төлемдеріне
</w:t>
      </w:r>
      <w:r>
        <w:br/>
      </w:r>
      <w:r>
        <w:rPr>
          <w:rFonts w:ascii="Times New Roman"/>
          <w:b w:val="false"/>
          <w:i w:val="false"/>
          <w:color w:val="000000"/>
          <w:sz w:val="28"/>
        </w:rPr>
        <w:t>
          кепілдік беру туралы заңдары бойынша шартты төтенше
</w:t>
      </w:r>
      <w:r>
        <w:br/>
      </w:r>
      <w:r>
        <w:rPr>
          <w:rFonts w:ascii="Times New Roman"/>
          <w:b w:val="false"/>
          <w:i w:val="false"/>
          <w:color w:val="000000"/>
          <w:sz w:val="28"/>
        </w:rPr>
        <w:t>
          жарналар".
</w:t>
      </w:r>
      <w:r>
        <w:br/>
      </w:r>
      <w:r>
        <w:rPr>
          <w:rFonts w:ascii="Times New Roman"/>
          <w:b w:val="false"/>
          <w:i w:val="false"/>
          <w:color w:val="000000"/>
          <w:sz w:val="28"/>
        </w:rPr>
        <w:t>
     Сонымен бірге жасалған міндетті сақтандыру шарттары бойынша сақтандыру сыйлықақысы түріндегі алынбаған өтемақы төлемдері сомасына еріксіз таратылатын қатысушы ұйымның сақтанушысы мынадай бухгалтерлік жазбаны орындайды:
</w:t>
      </w:r>
      <w:r>
        <w:br/>
      </w:r>
      <w:r>
        <w:rPr>
          <w:rFonts w:ascii="Times New Roman"/>
          <w:b w:val="false"/>
          <w:i w:val="false"/>
          <w:color w:val="000000"/>
          <w:sz w:val="28"/>
        </w:rPr>
        <w:t>
Дт 671 47 "Сақтандыру төлемдеріне кепілдік беру қорына төтенше
</w:t>
      </w:r>
      <w:r>
        <w:br/>
      </w:r>
      <w:r>
        <w:rPr>
          <w:rFonts w:ascii="Times New Roman"/>
          <w:b w:val="false"/>
          <w:i w:val="false"/>
          <w:color w:val="000000"/>
          <w:sz w:val="28"/>
        </w:rPr>
        <w:t>
          жарналарды төлеу бойынша міндеттемелер"
</w:t>
      </w:r>
      <w:r>
        <w:br/>
      </w:r>
      <w:r>
        <w:rPr>
          <w:rFonts w:ascii="Times New Roman"/>
          <w:b w:val="false"/>
          <w:i w:val="false"/>
          <w:color w:val="000000"/>
          <w:sz w:val="28"/>
        </w:rPr>
        <w:t>
Кт 701 41 "Сақтандыру сыйлықақысы түріндегі кірістер" (бөлек
</w:t>
      </w:r>
      <w:r>
        <w:br/>
      </w:r>
      <w:r>
        <w:rPr>
          <w:rFonts w:ascii="Times New Roman"/>
          <w:b w:val="false"/>
          <w:i w:val="false"/>
          <w:color w:val="000000"/>
          <w:sz w:val="28"/>
        </w:rPr>
        <w:t>
          қосалқы шот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Сақтандыру брокерінің қызметіне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2-бөлім 7-тараумен толықтырылды - ҚР Ұлттық Банкі Басқармасының 2005 жылғы 3 ақпандағы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34-1. Сақтанушы сақтандыру брокері көрсеткен делдалдық қызмет үшін есептелген комиссиялық сыйақы сомасына сақтандыру сыйлықақысының сомаларын тікелей сақтандыру ұйымына аударған кезде мынадай бухгалтерлік жазбалар орындалады:
</w:t>
      </w:r>
      <w:r>
        <w:br/>
      </w:r>
      <w:r>
        <w:rPr>
          <w:rFonts w:ascii="Times New Roman"/>
          <w:b w:val="false"/>
          <w:i w:val="false"/>
          <w:color w:val="000000"/>
          <w:sz w:val="28"/>
        </w:rPr>
        <w:t>
Дт  332 44   "Сақтандыру брокерлерінің есептелген комиссиялық
</w:t>
      </w:r>
      <w:r>
        <w:br/>
      </w:r>
      <w:r>
        <w:rPr>
          <w:rFonts w:ascii="Times New Roman"/>
          <w:b w:val="false"/>
          <w:i w:val="false"/>
          <w:color w:val="000000"/>
          <w:sz w:val="28"/>
        </w:rPr>
        <w:t>
              кірістері"
</w:t>
      </w:r>
      <w:r>
        <w:br/>
      </w:r>
      <w:r>
        <w:rPr>
          <w:rFonts w:ascii="Times New Roman"/>
          <w:b w:val="false"/>
          <w:i w:val="false"/>
          <w:color w:val="000000"/>
          <w:sz w:val="28"/>
        </w:rPr>
        <w:t>
Кт   701 46   "Сақтандыру брокерлерінің комиссиялық кірістері";
</w:t>
      </w:r>
      <w:r>
        <w:br/>
      </w:r>
      <w:r>
        <w:rPr>
          <w:rFonts w:ascii="Times New Roman"/>
          <w:b w:val="false"/>
          <w:i w:val="false"/>
          <w:color w:val="000000"/>
          <w:sz w:val="28"/>
        </w:rPr>
        <w:t>
     нақты алынған комиссиялық сыйақы сомасына:
</w:t>
      </w:r>
      <w:r>
        <w:br/>
      </w:r>
      <w:r>
        <w:rPr>
          <w:rFonts w:ascii="Times New Roman"/>
          <w:b w:val="false"/>
          <w:i w:val="false"/>
          <w:color w:val="000000"/>
          <w:sz w:val="28"/>
        </w:rPr>
        <w:t>
Дт 441 02  "Ағымдағы шоттардағы ұлттық валютадағы ақша"
</w:t>
      </w:r>
      <w:r>
        <w:br/>
      </w:r>
      <w:r>
        <w:rPr>
          <w:rFonts w:ascii="Times New Roman"/>
          <w:b w:val="false"/>
          <w:i w:val="false"/>
          <w:color w:val="000000"/>
          <w:sz w:val="28"/>
        </w:rPr>
        <w:t>
Кт  332 44   "Сақтандыру брокерлерінің есептелген комиссиялық
</w:t>
      </w:r>
      <w:r>
        <w:br/>
      </w:r>
      <w:r>
        <w:rPr>
          <w:rFonts w:ascii="Times New Roman"/>
          <w:b w:val="false"/>
          <w:i w:val="false"/>
          <w:color w:val="000000"/>
          <w:sz w:val="28"/>
        </w:rPr>
        <w:t>
              кірістері".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34-1-тармаққа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34-2. Сақтандыру брокері өз атынан және қайта сақтандырушының (цеденттің) тапсырмасы бойынша сақтандыру ұйымынан алуға есептелген және қайта сақтандыру ұйымы сақтандыру брокері арқылы аударатын есептелген қайта сақтандыру сыйлықақысының сомасына қайта сақтандыру шартын жасаған кезде мынадай бухгалтерлік жазбалар орындалады:
</w:t>
      </w:r>
      <w:r>
        <w:br/>
      </w:r>
      <w:r>
        <w:rPr>
          <w:rFonts w:ascii="Times New Roman"/>
          <w:b w:val="false"/>
          <w:i w:val="false"/>
          <w:color w:val="000000"/>
          <w:sz w:val="28"/>
        </w:rPr>
        <w:t>
Дт 301 42  "Қайта сақтанушылардан алынатын сақтандыру сыйлықақылары"
</w:t>
      </w:r>
      <w:r>
        <w:br/>
      </w:r>
      <w:r>
        <w:rPr>
          <w:rFonts w:ascii="Times New Roman"/>
          <w:b w:val="false"/>
          <w:i w:val="false"/>
          <w:color w:val="000000"/>
          <w:sz w:val="28"/>
        </w:rPr>
        <w:t>
Кт 671 42  "Қайта сақтандырушылармен есеп айырысу";
</w:t>
      </w:r>
    </w:p>
    <w:p>
      <w:pPr>
        <w:spacing w:after="0"/>
        <w:ind w:left="0"/>
        <w:jc w:val="both"/>
      </w:pPr>
      <w:r>
        <w:rPr>
          <w:rFonts w:ascii="Times New Roman"/>
          <w:b w:val="false"/>
          <w:i w:val="false"/>
          <w:color w:val="000000"/>
          <w:sz w:val="28"/>
        </w:rPr>
        <w:t>
      1) сақтандыру брокеріне қайта сақтандыру сыйлықақысының мөлшерінен тиесілі есептелген комиссиялық сыйақы сомасына:
</w:t>
      </w:r>
      <w:r>
        <w:br/>
      </w:r>
      <w:r>
        <w:rPr>
          <w:rFonts w:ascii="Times New Roman"/>
          <w:b w:val="false"/>
          <w:i w:val="false"/>
          <w:color w:val="000000"/>
          <w:sz w:val="28"/>
        </w:rPr>
        <w:t>
Дт  332 44   "Сақтандыру брокерлерінің есептелген комиссиялық
</w:t>
      </w:r>
      <w:r>
        <w:br/>
      </w:r>
      <w:r>
        <w:rPr>
          <w:rFonts w:ascii="Times New Roman"/>
          <w:b w:val="false"/>
          <w:i w:val="false"/>
          <w:color w:val="000000"/>
          <w:sz w:val="28"/>
        </w:rPr>
        <w:t>
              кірістері"
</w:t>
      </w:r>
      <w:r>
        <w:br/>
      </w:r>
      <w:r>
        <w:rPr>
          <w:rFonts w:ascii="Times New Roman"/>
          <w:b w:val="false"/>
          <w:i w:val="false"/>
          <w:color w:val="000000"/>
          <w:sz w:val="28"/>
        </w:rPr>
        <w:t>
Кт   701 46   "Сақтандыру брокерлерінің комиссиялық кірістері";
</w:t>
      </w:r>
    </w:p>
    <w:p>
      <w:pPr>
        <w:spacing w:after="0"/>
        <w:ind w:left="0"/>
        <w:jc w:val="both"/>
      </w:pPr>
      <w:r>
        <w:rPr>
          <w:rFonts w:ascii="Times New Roman"/>
          <w:b w:val="false"/>
          <w:i w:val="false"/>
          <w:color w:val="000000"/>
          <w:sz w:val="28"/>
        </w:rPr>
        <w:t>
      2) сақтандыру ұйымынан нақты алынған қайта сақтандыру сыйлықақысының сомасына:
</w:t>
      </w:r>
      <w:r>
        <w:br/>
      </w:r>
      <w:r>
        <w:rPr>
          <w:rFonts w:ascii="Times New Roman"/>
          <w:b w:val="false"/>
          <w:i w:val="false"/>
          <w:color w:val="000000"/>
          <w:sz w:val="28"/>
        </w:rPr>
        <w:t>
Дт 431 02  "Ағымдағы шоттардағы шетел валютасындағы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301 42  "Қайта сақтанушылардан алынатын сақтандыру
</w:t>
      </w:r>
      <w:r>
        <w:br/>
      </w:r>
      <w:r>
        <w:rPr>
          <w:rFonts w:ascii="Times New Roman"/>
          <w:b w:val="false"/>
          <w:i w:val="false"/>
          <w:color w:val="000000"/>
          <w:sz w:val="28"/>
        </w:rPr>
        <w:t>
           сыйлықақылары".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34-2-тармаққа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34-3. Қайта сақтандыру сыйлықақысын қайта сақтандыру ұйымына аударған кезде мынадай бухгалтерлік жазбалар орындалады:
</w:t>
      </w:r>
    </w:p>
    <w:p>
      <w:pPr>
        <w:spacing w:after="0"/>
        <w:ind w:left="0"/>
        <w:jc w:val="both"/>
      </w:pPr>
      <w:r>
        <w:rPr>
          <w:rFonts w:ascii="Times New Roman"/>
          <w:b w:val="false"/>
          <w:i w:val="false"/>
          <w:color w:val="000000"/>
          <w:sz w:val="28"/>
        </w:rPr>
        <w:t>
      1) комиссиялық сыйақы түрінде ұсталатын кіріс сомасына:
</w:t>
      </w:r>
      <w:r>
        <w:br/>
      </w:r>
      <w:r>
        <w:rPr>
          <w:rFonts w:ascii="Times New Roman"/>
          <w:b w:val="false"/>
          <w:i w:val="false"/>
          <w:color w:val="000000"/>
          <w:sz w:val="28"/>
        </w:rPr>
        <w:t>
Дт 671 42  "Қайта сақтандырушылармен есеп айырысу"
</w:t>
      </w:r>
      <w:r>
        <w:br/>
      </w:r>
      <w:r>
        <w:rPr>
          <w:rFonts w:ascii="Times New Roman"/>
          <w:b w:val="false"/>
          <w:i w:val="false"/>
          <w:color w:val="000000"/>
          <w:sz w:val="28"/>
        </w:rPr>
        <w:t>
Кт  332 44   "Сақтандыру брокерлерінің есептелген комиссиялық
</w:t>
      </w:r>
      <w:r>
        <w:br/>
      </w:r>
      <w:r>
        <w:rPr>
          <w:rFonts w:ascii="Times New Roman"/>
          <w:b w:val="false"/>
          <w:i w:val="false"/>
          <w:color w:val="000000"/>
          <w:sz w:val="28"/>
        </w:rPr>
        <w:t>
              кірістері";
</w:t>
      </w:r>
    </w:p>
    <w:p>
      <w:pPr>
        <w:spacing w:after="0"/>
        <w:ind w:left="0"/>
        <w:jc w:val="both"/>
      </w:pPr>
      <w:r>
        <w:rPr>
          <w:rFonts w:ascii="Times New Roman"/>
          <w:b w:val="false"/>
          <w:i w:val="false"/>
          <w:color w:val="000000"/>
          <w:sz w:val="28"/>
        </w:rPr>
        <w:t>
      2) қайта сақтандыру сыйлықақысын резидент емес қайта сақтандыру ұйымына резидент еместің кірістерінің төлем көзінен ұсталатын салық сомасына:
</w:t>
      </w:r>
      <w:r>
        <w:br/>
      </w:r>
      <w:r>
        <w:rPr>
          <w:rFonts w:ascii="Times New Roman"/>
          <w:b w:val="false"/>
          <w:i w:val="false"/>
          <w:color w:val="000000"/>
          <w:sz w:val="28"/>
        </w:rPr>
        <w:t>
Дт 671 42  "Қайта сақтандырушылармен есеп айырысу"
</w:t>
      </w:r>
      <w:r>
        <w:br/>
      </w:r>
      <w:r>
        <w:rPr>
          <w:rFonts w:ascii="Times New Roman"/>
          <w:b w:val="false"/>
          <w:i w:val="false"/>
          <w:color w:val="000000"/>
          <w:sz w:val="28"/>
        </w:rPr>
        <w:t>
Кт 639     "Басқа да салықтар, алымдар және бюджетке төленетін
</w:t>
      </w:r>
      <w:r>
        <w:br/>
      </w:r>
      <w:r>
        <w:rPr>
          <w:rFonts w:ascii="Times New Roman"/>
          <w:b w:val="false"/>
          <w:i w:val="false"/>
          <w:color w:val="000000"/>
          <w:sz w:val="28"/>
        </w:rPr>
        <w:t>
           міндетті төлемдер";
</w:t>
      </w:r>
    </w:p>
    <w:p>
      <w:pPr>
        <w:spacing w:after="0"/>
        <w:ind w:left="0"/>
        <w:jc w:val="both"/>
      </w:pPr>
      <w:r>
        <w:rPr>
          <w:rFonts w:ascii="Times New Roman"/>
          <w:b w:val="false"/>
          <w:i w:val="false"/>
          <w:color w:val="000000"/>
          <w:sz w:val="28"/>
        </w:rPr>
        <w:t>
      3) қайта сақтандыру шартына сәйкес қайта сақтандыру ұйымы төлейтін қайта сақтандыру сыйлықақысының қалған сомасына:
</w:t>
      </w:r>
      <w:r>
        <w:br/>
      </w:r>
      <w:r>
        <w:rPr>
          <w:rFonts w:ascii="Times New Roman"/>
          <w:b w:val="false"/>
          <w:i w:val="false"/>
          <w:color w:val="000000"/>
          <w:sz w:val="28"/>
        </w:rPr>
        <w:t>
Дт 671 42  "Қайта сақтандырушылармен есеп айырысу"
</w:t>
      </w:r>
      <w:r>
        <w:br/>
      </w:r>
      <w:r>
        <w:rPr>
          <w:rFonts w:ascii="Times New Roman"/>
          <w:b w:val="false"/>
          <w:i w:val="false"/>
          <w:color w:val="000000"/>
          <w:sz w:val="28"/>
        </w:rPr>
        <w:t>
Кт 431 02  "Ағымдағы шоттардағы шетел валютасындағы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34-3-тармаққа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34-4. 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сыйлықақысының сомаларын тікелей қайта сақтандыру ұйымына аударған жағдайда мынадай бухгалтерлік жазбалар орындалады:
</w:t>
      </w:r>
    </w:p>
    <w:p>
      <w:pPr>
        <w:spacing w:after="0"/>
        <w:ind w:left="0"/>
        <w:jc w:val="both"/>
      </w:pPr>
      <w:r>
        <w:rPr>
          <w:rFonts w:ascii="Times New Roman"/>
          <w:b w:val="false"/>
          <w:i w:val="false"/>
          <w:color w:val="000000"/>
          <w:sz w:val="28"/>
        </w:rPr>
        <w:t>
      1) есептелген комиссиялық сыйақы сомасына:
</w:t>
      </w:r>
      <w:r>
        <w:br/>
      </w:r>
      <w:r>
        <w:rPr>
          <w:rFonts w:ascii="Times New Roman"/>
          <w:b w:val="false"/>
          <w:i w:val="false"/>
          <w:color w:val="000000"/>
          <w:sz w:val="28"/>
        </w:rPr>
        <w:t>
Дт  332 44   "Сақтандыру брокерлерінің есептелген комиссиялық
</w:t>
      </w:r>
      <w:r>
        <w:br/>
      </w:r>
      <w:r>
        <w:rPr>
          <w:rFonts w:ascii="Times New Roman"/>
          <w:b w:val="false"/>
          <w:i w:val="false"/>
          <w:color w:val="000000"/>
          <w:sz w:val="28"/>
        </w:rPr>
        <w:t>
              кірістері"
</w:t>
      </w:r>
      <w:r>
        <w:br/>
      </w:r>
      <w:r>
        <w:rPr>
          <w:rFonts w:ascii="Times New Roman"/>
          <w:b w:val="false"/>
          <w:i w:val="false"/>
          <w:color w:val="000000"/>
          <w:sz w:val="28"/>
        </w:rPr>
        <w:t>
Кт   701 46   "Сақтандыру брокерлерінің комиссиялық кірістері";
</w:t>
      </w:r>
    </w:p>
    <w:p>
      <w:pPr>
        <w:spacing w:after="0"/>
        <w:ind w:left="0"/>
        <w:jc w:val="both"/>
      </w:pPr>
      <w:r>
        <w:rPr>
          <w:rFonts w:ascii="Times New Roman"/>
          <w:b w:val="false"/>
          <w:i w:val="false"/>
          <w:color w:val="000000"/>
          <w:sz w:val="28"/>
        </w:rPr>
        <w:t>
      2) нақты алынған комиссиялық сыйақы сомасына:
</w:t>
      </w:r>
      <w:r>
        <w:br/>
      </w:r>
      <w:r>
        <w:rPr>
          <w:rFonts w:ascii="Times New Roman"/>
          <w:b w:val="false"/>
          <w:i w:val="false"/>
          <w:color w:val="000000"/>
          <w:sz w:val="28"/>
        </w:rPr>
        <w:t>
Дт 441 02  "Ағымдағы шоттардағы ұлттық валютадағы ақша"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Кт  332 44   "Сақтандыру брокерлерінің есептелген комиссиялық
</w:t>
      </w:r>
      <w:r>
        <w:br/>
      </w:r>
      <w:r>
        <w:rPr>
          <w:rFonts w:ascii="Times New Roman"/>
          <w:b w:val="false"/>
          <w:i w:val="false"/>
          <w:color w:val="000000"/>
          <w:sz w:val="28"/>
        </w:rPr>
        <w:t>
              кірістері".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34-4-тармаққа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34-5. Сақтандыру брокері сақтандыру (қайта сақтандыру) ұйымдарынан сақтандыру төлемдерін жинау бойынша қызмет көрсеткен кезде мынадай бухгалтерлік жазбалар орындалады:
</w:t>
      </w:r>
    </w:p>
    <w:p>
      <w:pPr>
        <w:spacing w:after="0"/>
        <w:ind w:left="0"/>
        <w:jc w:val="both"/>
      </w:pPr>
      <w:r>
        <w:rPr>
          <w:rFonts w:ascii="Times New Roman"/>
          <w:b w:val="false"/>
          <w:i w:val="false"/>
          <w:color w:val="000000"/>
          <w:sz w:val="28"/>
        </w:rPr>
        <w:t>
      1) сақтандыру (қайта сақтандыру) ұйымдарынан алынатын сақтандыру төлемдерінің сомасына:
</w:t>
      </w:r>
      <w:r>
        <w:br/>
      </w:r>
      <w:r>
        <w:rPr>
          <w:rFonts w:ascii="Times New Roman"/>
          <w:b w:val="false"/>
          <w:i w:val="false"/>
          <w:color w:val="000000"/>
          <w:sz w:val="28"/>
        </w:rPr>
        <w:t>
Дт 301    "Алу шоттары" (сақтандыру ұйымынан алынатын сақтандыру
</w:t>
      </w:r>
      <w:r>
        <w:br/>
      </w:r>
      <w:r>
        <w:rPr>
          <w:rFonts w:ascii="Times New Roman"/>
          <w:b w:val="false"/>
          <w:i w:val="false"/>
          <w:color w:val="000000"/>
          <w:sz w:val="28"/>
        </w:rPr>
        <w:t>
          төлемдерінің сомаларын есепке алуға арналған бөлек
</w:t>
      </w:r>
      <w:r>
        <w:br/>
      </w:r>
      <w:r>
        <w:rPr>
          <w:rFonts w:ascii="Times New Roman"/>
          <w:b w:val="false"/>
          <w:i w:val="false"/>
          <w:color w:val="000000"/>
          <w:sz w:val="28"/>
        </w:rPr>
        <w:t>
          субшот),
</w:t>
      </w:r>
      <w:r>
        <w:br/>
      </w:r>
      <w:r>
        <w:rPr>
          <w:rFonts w:ascii="Times New Roman"/>
          <w:b w:val="false"/>
          <w:i w:val="false"/>
          <w:color w:val="000000"/>
          <w:sz w:val="28"/>
        </w:rPr>
        <w:t>
Кт 671 43 "Қайта сақтанушылармен есеп айырысу",
</w:t>
      </w:r>
      <w:r>
        <w:br/>
      </w:r>
      <w:r>
        <w:rPr>
          <w:rFonts w:ascii="Times New Roman"/>
          <w:b w:val="false"/>
          <w:i w:val="false"/>
          <w:color w:val="000000"/>
          <w:sz w:val="28"/>
        </w:rPr>
        <w:t>
   671 44  "Сақтанушылармен есеп айырысу";
</w:t>
      </w:r>
    </w:p>
    <w:p>
      <w:pPr>
        <w:spacing w:after="0"/>
        <w:ind w:left="0"/>
        <w:jc w:val="both"/>
      </w:pPr>
      <w:r>
        <w:rPr>
          <w:rFonts w:ascii="Times New Roman"/>
          <w:b w:val="false"/>
          <w:i w:val="false"/>
          <w:color w:val="000000"/>
          <w:sz w:val="28"/>
        </w:rPr>
        <w:t>
      2) сақтандыру брокеріне сақтандыру төлемінің мөлшерінен тиесілі есептелген комиссиялық сыйақының сомасына:
</w:t>
      </w:r>
      <w:r>
        <w:br/>
      </w:r>
      <w:r>
        <w:rPr>
          <w:rFonts w:ascii="Times New Roman"/>
          <w:b w:val="false"/>
          <w:i w:val="false"/>
          <w:color w:val="000000"/>
          <w:sz w:val="28"/>
        </w:rPr>
        <w:t>
Дт  332 46   "Сақтандыру брокерлерінің есептелген комиссиялық
</w:t>
      </w:r>
      <w:r>
        <w:br/>
      </w:r>
      <w:r>
        <w:rPr>
          <w:rFonts w:ascii="Times New Roman"/>
          <w:b w:val="false"/>
          <w:i w:val="false"/>
          <w:color w:val="000000"/>
          <w:sz w:val="28"/>
        </w:rPr>
        <w:t>
              кірістері"
</w:t>
      </w:r>
      <w:r>
        <w:br/>
      </w:r>
      <w:r>
        <w:rPr>
          <w:rFonts w:ascii="Times New Roman"/>
          <w:b w:val="false"/>
          <w:i w:val="false"/>
          <w:color w:val="000000"/>
          <w:sz w:val="28"/>
        </w:rPr>
        <w:t>
Кт   701 46   "Сақтандыру брокерлерінің комиссиялық кірістері";
</w:t>
      </w:r>
    </w:p>
    <w:p>
      <w:pPr>
        <w:spacing w:after="0"/>
        <w:ind w:left="0"/>
        <w:jc w:val="both"/>
      </w:pPr>
      <w:r>
        <w:rPr>
          <w:rFonts w:ascii="Times New Roman"/>
          <w:b w:val="false"/>
          <w:i w:val="false"/>
          <w:color w:val="000000"/>
          <w:sz w:val="28"/>
        </w:rPr>
        <w:t>
      3) сақтанушыға (қайта сақтанушыға) аударылатын нақты алынған сақтандыру төлемдерінің сомасына:
</w:t>
      </w:r>
      <w:r>
        <w:br/>
      </w:r>
      <w:r>
        <w:rPr>
          <w:rFonts w:ascii="Times New Roman"/>
          <w:b w:val="false"/>
          <w:i w:val="false"/>
          <w:color w:val="000000"/>
          <w:sz w:val="28"/>
        </w:rPr>
        <w:t>
Дт 431 02  "Ағымдағы шоттардағы шетел валютасындағы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301     "Алу шоттары" (сақтандыру ұйымынан алынатын сақтандыру
</w:t>
      </w:r>
      <w:r>
        <w:br/>
      </w:r>
      <w:r>
        <w:rPr>
          <w:rFonts w:ascii="Times New Roman"/>
          <w:b w:val="false"/>
          <w:i w:val="false"/>
          <w:color w:val="000000"/>
          <w:sz w:val="28"/>
        </w:rPr>
        <w:t>
           төлемдерінің сомаларын есепке алуға арналған бөлек
</w:t>
      </w:r>
      <w:r>
        <w:br/>
      </w:r>
      <w:r>
        <w:rPr>
          <w:rFonts w:ascii="Times New Roman"/>
          <w:b w:val="false"/>
          <w:i w:val="false"/>
          <w:color w:val="000000"/>
          <w:sz w:val="28"/>
        </w:rPr>
        <w:t>
           субшот),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34-5-тармаққа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34-6. Сақтандыру брокері сақтанушыларға (қайта сақтанушыларға) сақтандыру төлемін аударған кезде мынадай бухгалтерлік жазбалар орындалады:
</w:t>
      </w:r>
    </w:p>
    <w:p>
      <w:pPr>
        <w:spacing w:after="0"/>
        <w:ind w:left="0"/>
        <w:jc w:val="both"/>
      </w:pPr>
      <w:r>
        <w:rPr>
          <w:rFonts w:ascii="Times New Roman"/>
          <w:b w:val="false"/>
          <w:i w:val="false"/>
          <w:color w:val="000000"/>
          <w:sz w:val="28"/>
        </w:rPr>
        <w:t>
      1) комиссиялық сыйақы түрінде ұсталған кіріс сомасына: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671 44  "Сақтанушылармен есеп айырысу"
</w:t>
      </w:r>
      <w:r>
        <w:br/>
      </w:r>
      <w:r>
        <w:rPr>
          <w:rFonts w:ascii="Times New Roman"/>
          <w:b w:val="false"/>
          <w:i w:val="false"/>
          <w:color w:val="000000"/>
          <w:sz w:val="28"/>
        </w:rPr>
        <w:t>
Кт  332 44   "Сақтандыру брокерлерінің есептелген комиссиялық
</w:t>
      </w:r>
      <w:r>
        <w:br/>
      </w:r>
      <w:r>
        <w:rPr>
          <w:rFonts w:ascii="Times New Roman"/>
          <w:b w:val="false"/>
          <w:i w:val="false"/>
          <w:color w:val="000000"/>
          <w:sz w:val="28"/>
        </w:rPr>
        <w:t>
              кірістері";
</w:t>
      </w:r>
    </w:p>
    <w:p>
      <w:pPr>
        <w:spacing w:after="0"/>
        <w:ind w:left="0"/>
        <w:jc w:val="both"/>
      </w:pPr>
      <w:r>
        <w:rPr>
          <w:rFonts w:ascii="Times New Roman"/>
          <w:b w:val="false"/>
          <w:i w:val="false"/>
          <w:color w:val="000000"/>
          <w:sz w:val="28"/>
        </w:rPr>
        <w:t>
      2) сақтанушыға (қайта сақтанушыға) төленетін сақтандыру төлемінің қалған сомасына:
</w:t>
      </w:r>
      <w:r>
        <w:br/>
      </w: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671 44  "Сақтанушылармен есеп айырысу"
</w:t>
      </w:r>
      <w:r>
        <w:br/>
      </w:r>
      <w:r>
        <w:rPr>
          <w:rFonts w:ascii="Times New Roman"/>
          <w:b w:val="false"/>
          <w:i w:val="false"/>
          <w:color w:val="000000"/>
          <w:sz w:val="28"/>
        </w:rPr>
        <w:t>
   431 02  "Ағымдағы шоттардағы шетел валютасындағы ақша",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34-6-тармаққа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34-7. Сақтандыру брокері үшінші тұлғалар алдындағы өзінің азаматтық-құқықтық жауапкершілігін сақтандыру шартын жасаған кезде сақтандыру брокері сақтандыру шартын жасаған сәттен бастап мынадай бухгалтерлік жазбалар орындалады:
</w:t>
      </w:r>
    </w:p>
    <w:p>
      <w:pPr>
        <w:spacing w:after="0"/>
        <w:ind w:left="0"/>
        <w:jc w:val="both"/>
      </w:pPr>
      <w:r>
        <w:rPr>
          <w:rFonts w:ascii="Times New Roman"/>
          <w:b w:val="false"/>
          <w:i w:val="false"/>
          <w:color w:val="000000"/>
          <w:sz w:val="28"/>
        </w:rPr>
        <w:t>
      1) сақтандыру ұйымына төленетін сақтандыру сыйлықақысының сомасына:
</w:t>
      </w:r>
      <w:r>
        <w:br/>
      </w:r>
      <w:r>
        <w:rPr>
          <w:rFonts w:ascii="Times New Roman"/>
          <w:b w:val="false"/>
          <w:i w:val="false"/>
          <w:color w:val="000000"/>
          <w:sz w:val="28"/>
        </w:rPr>
        <w:t>
Дт 341     "Сақтандыру ұйымдарына төленген сақтандыру сыйлықақылары"
</w:t>
      </w:r>
      <w:r>
        <w:br/>
      </w:r>
      <w:r>
        <w:rPr>
          <w:rFonts w:ascii="Times New Roman"/>
          <w:b w:val="false"/>
          <w:i w:val="false"/>
          <w:color w:val="000000"/>
          <w:sz w:val="28"/>
        </w:rPr>
        <w:t>
Кт 671     "Алу шоттары" (сақтандыру сыйлықақыларының сомаларын
</w:t>
      </w:r>
      <w:r>
        <w:br/>
      </w:r>
      <w:r>
        <w:rPr>
          <w:rFonts w:ascii="Times New Roman"/>
          <w:b w:val="false"/>
          <w:i w:val="false"/>
          <w:color w:val="000000"/>
          <w:sz w:val="28"/>
        </w:rPr>
        <w:t>
           есепке алуға арналған бөлек субшот);
</w:t>
      </w:r>
    </w:p>
    <w:p>
      <w:pPr>
        <w:spacing w:after="0"/>
        <w:ind w:left="0"/>
        <w:jc w:val="both"/>
      </w:pPr>
      <w:r>
        <w:rPr>
          <w:rFonts w:ascii="Times New Roman"/>
          <w:b w:val="false"/>
          <w:i w:val="false"/>
          <w:color w:val="000000"/>
          <w:sz w:val="28"/>
        </w:rPr>
        <w:t>
      2) сақтандыру ұйымына нақты аударылған сақтандыру сыйлықақыларының сомасына:
</w:t>
      </w:r>
      <w:r>
        <w:br/>
      </w:r>
      <w:r>
        <w:rPr>
          <w:rFonts w:ascii="Times New Roman"/>
          <w:b w:val="false"/>
          <w:i w:val="false"/>
          <w:color w:val="000000"/>
          <w:sz w:val="28"/>
        </w:rPr>
        <w:t>
Дт 671     "Алу шоттары" (сақтандыру сыйлықақыларының сомаларын
</w:t>
      </w:r>
      <w:r>
        <w:br/>
      </w:r>
      <w:r>
        <w:rPr>
          <w:rFonts w:ascii="Times New Roman"/>
          <w:b w:val="false"/>
          <w:i w:val="false"/>
          <w:color w:val="000000"/>
          <w:sz w:val="28"/>
        </w:rPr>
        <w:t>
           есепке алуға арналған бөлек субшот)
</w:t>
      </w:r>
      <w:r>
        <w:br/>
      </w:r>
      <w:r>
        <w:rPr>
          <w:rFonts w:ascii="Times New Roman"/>
          <w:b w:val="false"/>
          <w:i w:val="false"/>
          <w:color w:val="000000"/>
          <w:sz w:val="28"/>
        </w:rPr>
        <w:t>
Кт 441 02  "Ағымдағы шоттардағы ұлттық валютадағы ақша";
</w:t>
      </w:r>
    </w:p>
    <w:p>
      <w:pPr>
        <w:spacing w:after="0"/>
        <w:ind w:left="0"/>
        <w:jc w:val="both"/>
      </w:pPr>
      <w:r>
        <w:rPr>
          <w:rFonts w:ascii="Times New Roman"/>
          <w:b w:val="false"/>
          <w:i w:val="false"/>
          <w:color w:val="000000"/>
          <w:sz w:val="28"/>
        </w:rPr>
        <w:t>
      3) сақтандыру ұйымына аударылған сақтандыру сыйлықақыларын есептеу әдісіне сәйкес есепті кезеңнің шығыстарына жатқызу сомасына:
</w:t>
      </w:r>
      <w:r>
        <w:br/>
      </w:r>
      <w:r>
        <w:rPr>
          <w:rFonts w:ascii="Times New Roman"/>
          <w:b w:val="false"/>
          <w:i w:val="false"/>
          <w:color w:val="000000"/>
          <w:sz w:val="28"/>
        </w:rPr>
        <w:t>
Дт 821 10  "Басқа да әкімшілік шығыстар"
</w:t>
      </w:r>
      <w:r>
        <w:br/>
      </w:r>
      <w:r>
        <w:rPr>
          <w:rFonts w:ascii="Times New Roman"/>
          <w:b w:val="false"/>
          <w:i w:val="false"/>
          <w:color w:val="000000"/>
          <w:sz w:val="28"/>
        </w:rPr>
        <w:t>
Кт 341     "Сақтандыру ұйымдарына төленген сақтандыру
</w:t>
      </w:r>
      <w:r>
        <w:br/>
      </w:r>
      <w:r>
        <w:rPr>
          <w:rFonts w:ascii="Times New Roman"/>
          <w:b w:val="false"/>
          <w:i w:val="false"/>
          <w:color w:val="000000"/>
          <w:sz w:val="28"/>
        </w:rPr>
        <w:t>
           сыйлықақылары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2-1-бөлім. "Өмірді сақтандыру" саласындағы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сақтандыру)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 2-1-бөліммен толықтырылды - ҚР Ұлттық Банкі Басқармасының 2005 жылғы 5 желтоқсандағы N 155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Өмірді сақтандыру (қайта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34-8. Өмірді жинақтаушы сақтандыру (қайта сақтандыру) шарты бойынша барлық сақтандыру сыйлықақыларының сомасы шарттың барлық қолдану мерзімі ішінде тиісті үлестері бар сақтандырушының (қайта сақтандырушының) шартта көзделген және сақтанушы (қайта сақтанушы) төлейтін кіріс ретінде танылады.
</w:t>
      </w:r>
      <w:r>
        <w:br/>
      </w:r>
      <w:r>
        <w:rPr>
          <w:rFonts w:ascii="Times New Roman"/>
          <w:b w:val="false"/>
          <w:i w:val="false"/>
          <w:color w:val="000000"/>
          <w:sz w:val="28"/>
        </w:rPr>
        <w:t>
      Егер жинақтаушы сақтандыру (қайта сақтандыру) шартында сақтанушының (қайта сақтанушының) сақтандыру сыйлықақысын біржолғы төлейтіні көзделсе, сақтандыру сыйлықақысының толық көлемдегі барлық сомасы шарт күшіне енген сәттен бастап сақтандырушының (қайта сақтандырушының) кірісі болып танылады және осы Нұсқаулықтың 6-тармағына сәйкес бухгалтерлік жазбалар орындалады.
</w:t>
      </w:r>
      <w:r>
        <w:br/>
      </w:r>
      <w:r>
        <w:rPr>
          <w:rFonts w:ascii="Times New Roman"/>
          <w:b w:val="false"/>
          <w:i w:val="false"/>
          <w:color w:val="000000"/>
          <w:sz w:val="28"/>
        </w:rPr>
        <w:t>
      Егер жинақтаушы сақтандыру (қайта сақтандыру) шартында сақтанушының (қайта сақтанушының) сақтандыру сыйлықақысын шарттың қолданылу мерзімі немесе шартта белгіленген басқа мерзім аяқталғанға дейін жыл сайын (тоқсан сайын, ай сайын) төлейтіні көзделсе, кіріс алуға есептелген мөлшерде, бір жыл (тоқсан, ай) ішінде танылады және мынадай бухгалтерлік жазбалар орындалады:
</w:t>
      </w:r>
      <w:r>
        <w:br/>
      </w:r>
      <w:r>
        <w:rPr>
          <w:rFonts w:ascii="Times New Roman"/>
          <w:b w:val="false"/>
          <w:i w:val="false"/>
          <w:color w:val="000000"/>
          <w:sz w:val="28"/>
        </w:rPr>
        <w:t>
      1) шарттың талабына сәйкес сақтанушылардан (қайта сақтанушылардан) алынатын мөлшерде есептелген кірістер сомасына:
</w:t>
      </w:r>
    </w:p>
    <w:p>
      <w:pPr>
        <w:spacing w:after="0"/>
        <w:ind w:left="0"/>
        <w:jc w:val="both"/>
      </w:pPr>
      <w:r>
        <w:rPr>
          <w:rFonts w:ascii="Times New Roman"/>
          <w:b w:val="false"/>
          <w:i w:val="false"/>
          <w:color w:val="000000"/>
          <w:sz w:val="28"/>
        </w:rPr>
        <w:t>
Дт 301 41  "Сақтанушылардан алынатын сақтандыру сыйлықақылары",
</w:t>
      </w:r>
      <w:r>
        <w:br/>
      </w:r>
      <w:r>
        <w:rPr>
          <w:rFonts w:ascii="Times New Roman"/>
          <w:b w:val="false"/>
          <w:i w:val="false"/>
          <w:color w:val="000000"/>
          <w:sz w:val="28"/>
        </w:rPr>
        <w:t>
   301 42  "Қайта сақтанушылардан алынатын сақтандыру сыйлықақылары"
</w:t>
      </w:r>
      <w:r>
        <w:br/>
      </w:r>
      <w:r>
        <w:rPr>
          <w:rFonts w:ascii="Times New Roman"/>
          <w:b w:val="false"/>
          <w:i w:val="false"/>
          <w:color w:val="000000"/>
          <w:sz w:val="28"/>
        </w:rPr>
        <w:t>
Кт 701 41  "Сақтандыру сыйлықақысы түріндегі кірістер";
</w:t>
      </w:r>
    </w:p>
    <w:p>
      <w:pPr>
        <w:spacing w:after="0"/>
        <w:ind w:left="0"/>
        <w:jc w:val="both"/>
      </w:pPr>
      <w:r>
        <w:rPr>
          <w:rFonts w:ascii="Times New Roman"/>
          <w:b w:val="false"/>
          <w:i w:val="false"/>
          <w:color w:val="000000"/>
          <w:sz w:val="28"/>
        </w:rPr>
        <w:t>
      2) нақты түскен сақтандыру сыйлықақы сомасына:
</w:t>
      </w:r>
    </w:p>
    <w:p>
      <w:pPr>
        <w:spacing w:after="0"/>
        <w:ind w:left="0"/>
        <w:jc w:val="both"/>
      </w:pPr>
      <w:r>
        <w:rPr>
          <w:rFonts w:ascii="Times New Roman"/>
          <w:b w:val="false"/>
          <w:i w:val="false"/>
          <w:color w:val="000000"/>
          <w:sz w:val="28"/>
        </w:rPr>
        <w:t>
Дт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r>
        <w:br/>
      </w:r>
      <w:r>
        <w:rPr>
          <w:rFonts w:ascii="Times New Roman"/>
          <w:b w:val="false"/>
          <w:i w:val="false"/>
          <w:color w:val="000000"/>
          <w:sz w:val="28"/>
        </w:rPr>
        <w:t>
Кт 301 41  "Сақтанушылардан алынатын сақтандыру сыйлықақылары",
</w:t>
      </w:r>
      <w:r>
        <w:br/>
      </w:r>
      <w:r>
        <w:rPr>
          <w:rFonts w:ascii="Times New Roman"/>
          <w:b w:val="false"/>
          <w:i w:val="false"/>
          <w:color w:val="000000"/>
          <w:sz w:val="28"/>
        </w:rPr>
        <w:t>
   301 42  "Қайта сақтанушылардан алынатын сақтандыру
</w:t>
      </w:r>
      <w:r>
        <w:br/>
      </w:r>
      <w:r>
        <w:rPr>
          <w:rFonts w:ascii="Times New Roman"/>
          <w:b w:val="false"/>
          <w:i w:val="false"/>
          <w:color w:val="000000"/>
          <w:sz w:val="28"/>
        </w:rPr>
        <w:t>
           сыйлықақылары".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34-9. Сақтандыру (қайта сақтандыру) шартында белгіленген кезеңділікпен сақтанушы (қайта сақтанушы) шарттың талаптарына сәйкес төлейтін инвестициялық кіріс есептеледі және мынадай бухгалтерлік жазба орындалады:
</w:t>
      </w:r>
    </w:p>
    <w:p>
      <w:pPr>
        <w:spacing w:after="0"/>
        <w:ind w:left="0"/>
        <w:jc w:val="both"/>
      </w:pPr>
      <w:r>
        <w:rPr>
          <w:rFonts w:ascii="Times New Roman"/>
          <w:b w:val="false"/>
          <w:i w:val="false"/>
          <w:color w:val="000000"/>
          <w:sz w:val="28"/>
        </w:rPr>
        <w:t>
Дт 801 40  "Сақтандыру (қайта сақтандыру) қызметіне байланысты
</w:t>
      </w:r>
      <w:r>
        <w:br/>
      </w:r>
      <w:r>
        <w:rPr>
          <w:rFonts w:ascii="Times New Roman"/>
          <w:b w:val="false"/>
          <w:i w:val="false"/>
          <w:color w:val="000000"/>
          <w:sz w:val="28"/>
        </w:rPr>
        <w:t>
           шығыстар" (инвестициялық кіріс сомаларын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671 40  "Сақтандыру (қайта сақтандыру) қызметіне байланысты
</w:t>
      </w:r>
      <w:r>
        <w:br/>
      </w:r>
      <w:r>
        <w:rPr>
          <w:rFonts w:ascii="Times New Roman"/>
          <w:b w:val="false"/>
          <w:i w:val="false"/>
          <w:color w:val="000000"/>
          <w:sz w:val="28"/>
        </w:rPr>
        <w:t>
           кредиторлық берешек" (инвестициялық кіріс бойынша
</w:t>
      </w:r>
      <w:r>
        <w:br/>
      </w:r>
      <w:r>
        <w:rPr>
          <w:rFonts w:ascii="Times New Roman"/>
          <w:b w:val="false"/>
          <w:i w:val="false"/>
          <w:color w:val="000000"/>
          <w:sz w:val="28"/>
        </w:rPr>
        <w:t>
           сақтанушылардың алдындағы берешекті есепке алуға
</w:t>
      </w:r>
      <w:r>
        <w:br/>
      </w:r>
      <w:r>
        <w:rPr>
          <w:rFonts w:ascii="Times New Roman"/>
          <w:b w:val="false"/>
          <w:i w:val="false"/>
          <w:color w:val="000000"/>
          <w:sz w:val="28"/>
        </w:rPr>
        <w:t>
           арналған жеке қосалқы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34-10. Сақтанушы (қайта сақтанушы) өмірді жинақтаушы сақтандыру (қайта сақтандыру) шартын жасаған кезде сақтандыру (қайта сақтандыру) шарты бойынша төлеуге тиісті сақтандыру сыйлықақысының сомасы шартта келісілген ақы төлеу талаптарына қатысты кіріс ретінде танылады.
</w:t>
      </w:r>
      <w:r>
        <w:br/>
      </w:r>
      <w:r>
        <w:rPr>
          <w:rFonts w:ascii="Times New Roman"/>
          <w:b w:val="false"/>
          <w:i w:val="false"/>
          <w:color w:val="000000"/>
          <w:sz w:val="28"/>
        </w:rPr>
        <w:t>
      Егер сақтандыру (қайта сақтандыру) шартында сақтандыру сыйлықақысын біржолғы төлеу көзделсе, кіріс шарт күшіне енгізілген күннен бастап толық көлемде танылады, бухгалтерлік жазбалар осы Нұсқаулықтың 6-тармағына сәйкес орындалады.
</w:t>
      </w:r>
      <w:r>
        <w:br/>
      </w:r>
      <w:r>
        <w:rPr>
          <w:rFonts w:ascii="Times New Roman"/>
          <w:b w:val="false"/>
          <w:i w:val="false"/>
          <w:color w:val="000000"/>
          <w:sz w:val="28"/>
        </w:rPr>
        <w:t>
      Егер сақтандыру (қайта сақтандыру) шартында сақтандыру сыйлықақысын бөліп төлеу көзделсе, кіріс шартты қолдану мерзімі аяқталғанға дейін онда белгіленген тиісті үлестермен танылады, бухгалтерлік жазбалар осы Нұсқаулықтың 34-8-тармағына сәйкес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34-11. Сақтанушы жеңілдік кезеңі (сақтандыру сыйлықақысын кейінге қалдыру кезеңі) басталған күннен бастап кезекті сақтандыру сыйлықақысын төлеу мерзімін өткізіп алған жағдайда есептелген сақтандыру сыйлықақысының сомасы мерзімін өткізіп алу шоттарына жатқызылады және мынадай бухгалтерлік жазба орындалады:
</w:t>
      </w:r>
    </w:p>
    <w:p>
      <w:pPr>
        <w:spacing w:after="0"/>
        <w:ind w:left="0"/>
        <w:jc w:val="both"/>
      </w:pPr>
      <w:r>
        <w:rPr>
          <w:rFonts w:ascii="Times New Roman"/>
          <w:b w:val="false"/>
          <w:i w:val="false"/>
          <w:color w:val="000000"/>
          <w:sz w:val="28"/>
        </w:rPr>
        <w:t>
Дт 301 47  "Сақтанушылардың сақтандыру сыйлықақысын төлеу бойынша
</w:t>
      </w:r>
      <w:r>
        <w:br/>
      </w:r>
      <w:r>
        <w:rPr>
          <w:rFonts w:ascii="Times New Roman"/>
          <w:b w:val="false"/>
          <w:i w:val="false"/>
          <w:color w:val="000000"/>
          <w:sz w:val="28"/>
        </w:rPr>
        <w:t>
           мерзімі өткен берешегі",
</w:t>
      </w:r>
      <w:r>
        <w:br/>
      </w:r>
      <w:r>
        <w:rPr>
          <w:rFonts w:ascii="Times New Roman"/>
          <w:b w:val="false"/>
          <w:i w:val="false"/>
          <w:color w:val="000000"/>
          <w:sz w:val="28"/>
        </w:rPr>
        <w:t>
Кт 301 41  "Сақтанушылардан алынатын сақтандыру сыйлықақылары".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34-12. Сақтандырушы сақтанушының кінәсы бойынша төленбеген (жеңілдік кезеңі ішінде мерзімі өткен) және қайта сақтандырушыға аударуға тиісті сақтандыру сыйлықақысының сомасына қайта сақтандыру шартын жасаған жағдайда мынадай бухгалтерлік жазба орындалады:
</w:t>
      </w:r>
    </w:p>
    <w:p>
      <w:pPr>
        <w:spacing w:after="0"/>
        <w:ind w:left="0"/>
        <w:jc w:val="both"/>
      </w:pPr>
      <w:r>
        <w:rPr>
          <w:rFonts w:ascii="Times New Roman"/>
          <w:b w:val="false"/>
          <w:i w:val="false"/>
          <w:color w:val="000000"/>
          <w:sz w:val="28"/>
        </w:rPr>
        <w:t>
Дт 801 40  "Сақтандыру (қайта сақтандыру) қызметіне байланысты
</w:t>
      </w:r>
      <w:r>
        <w:br/>
      </w:r>
      <w:r>
        <w:rPr>
          <w:rFonts w:ascii="Times New Roman"/>
          <w:b w:val="false"/>
          <w:i w:val="false"/>
          <w:color w:val="000000"/>
          <w:sz w:val="28"/>
        </w:rPr>
        <w:t>
           шығыстар" (мерзімі өткен сақтандыру сыйлықақыларының
</w:t>
      </w:r>
      <w:r>
        <w:br/>
      </w:r>
      <w:r>
        <w:rPr>
          <w:rFonts w:ascii="Times New Roman"/>
          <w:b w:val="false"/>
          <w:i w:val="false"/>
          <w:color w:val="000000"/>
          <w:sz w:val="28"/>
        </w:rPr>
        <w:t>
           сомаларын есепке алуға арналған жеке қосалқы шот),
</w:t>
      </w:r>
      <w:r>
        <w:br/>
      </w:r>
      <w:r>
        <w:rPr>
          <w:rFonts w:ascii="Times New Roman"/>
          <w:b w:val="false"/>
          <w:i w:val="false"/>
          <w:color w:val="000000"/>
          <w:sz w:val="28"/>
        </w:rPr>
        <w:t>
Кт 671 42  "Қайта сақтандырушылармен есеп айырысу" (мерзімі өткен
</w:t>
      </w:r>
      <w:r>
        <w:br/>
      </w:r>
      <w:r>
        <w:rPr>
          <w:rFonts w:ascii="Times New Roman"/>
          <w:b w:val="false"/>
          <w:i w:val="false"/>
          <w:color w:val="000000"/>
          <w:sz w:val="28"/>
        </w:rPr>
        <w:t>
           сақтандыру сыйлықақыларының сомаларын есепке алуға
</w:t>
      </w:r>
      <w:r>
        <w:br/>
      </w:r>
      <w:r>
        <w:rPr>
          <w:rFonts w:ascii="Times New Roman"/>
          <w:b w:val="false"/>
          <w:i w:val="false"/>
          <w:color w:val="000000"/>
          <w:sz w:val="28"/>
        </w:rPr>
        <w:t>
           арналған жеке қосалқы шот).
</w:t>
      </w:r>
    </w:p>
    <w:p>
      <w:pPr>
        <w:spacing w:after="0"/>
        <w:ind w:left="0"/>
        <w:jc w:val="both"/>
      </w:pPr>
      <w:r>
        <w:rPr>
          <w:rFonts w:ascii="Times New Roman"/>
          <w:b w:val="false"/>
          <w:i w:val="false"/>
          <w:color w:val="000000"/>
          <w:sz w:val="28"/>
        </w:rPr>
        <w:t>
</w:t>
      </w:r>
      <w:r>
        <w:rPr>
          <w:rFonts w:ascii="Times New Roman"/>
          <w:b w:val="false"/>
          <w:i w:val="false"/>
          <w:color w:val="000000"/>
          <w:sz w:val="28"/>
        </w:rPr>
        <w:t>
      34-13. Сақтанушыдан мерзімі өткен сақтандыру сыйлықақыларының сомалары түскен кезде мынадай бухгалтерлік жазба орындалады:
</w:t>
      </w:r>
    </w:p>
    <w:p>
      <w:pPr>
        <w:spacing w:after="0"/>
        <w:ind w:left="0"/>
        <w:jc w:val="both"/>
      </w:pPr>
      <w:r>
        <w:rPr>
          <w:rFonts w:ascii="Times New Roman"/>
          <w:b w:val="false"/>
          <w:i w:val="false"/>
          <w:color w:val="000000"/>
          <w:sz w:val="28"/>
        </w:rPr>
        <w:t>
Дт 451     "Кассадағы ұлттық валютадағы қолма-қол ақша",
</w:t>
      </w:r>
      <w:r>
        <w:br/>
      </w:r>
      <w:r>
        <w:rPr>
          <w:rFonts w:ascii="Times New Roman"/>
          <w:b w:val="false"/>
          <w:i w:val="false"/>
          <w:color w:val="000000"/>
          <w:sz w:val="28"/>
        </w:rPr>
        <w:t>
   441 02  "Ағымдағы шоттардағы ұлттық валютадағы ақша"
</w:t>
      </w:r>
      <w:r>
        <w:br/>
      </w:r>
      <w:r>
        <w:rPr>
          <w:rFonts w:ascii="Times New Roman"/>
          <w:b w:val="false"/>
          <w:i w:val="false"/>
          <w:color w:val="000000"/>
          <w:sz w:val="28"/>
        </w:rPr>
        <w:t>
Кт 301 47  "Сақтанушылардың сақтандыру сыйлықақысын төлеу бойынша
</w:t>
      </w:r>
      <w:r>
        <w:br/>
      </w:r>
      <w:r>
        <w:rPr>
          <w:rFonts w:ascii="Times New Roman"/>
          <w:b w:val="false"/>
          <w:i w:val="false"/>
          <w:color w:val="000000"/>
          <w:sz w:val="28"/>
        </w:rPr>
        <w:t>
           мерзімі өткен берешегі";
</w:t>
      </w:r>
      <w:r>
        <w:br/>
      </w:r>
      <w:r>
        <w:rPr>
          <w:rFonts w:ascii="Times New Roman"/>
          <w:b w:val="false"/>
          <w:i w:val="false"/>
          <w:color w:val="000000"/>
          <w:sz w:val="28"/>
        </w:rPr>
        <w:t>
      және бір мезгілде қайта сақтандырушыға аударылатын сақтандыру сыйлықақыларының сомасына:
</w:t>
      </w:r>
    </w:p>
    <w:p>
      <w:pPr>
        <w:spacing w:after="0"/>
        <w:ind w:left="0"/>
        <w:jc w:val="both"/>
      </w:pPr>
      <w:r>
        <w:rPr>
          <w:rFonts w:ascii="Times New Roman"/>
          <w:b w:val="false"/>
          <w:i w:val="false"/>
          <w:color w:val="000000"/>
          <w:sz w:val="28"/>
        </w:rPr>
        <w:t>
Дт 671 42  "Қайта сақтандырушылармен есеп айырысу" (мерзімі өткен
</w:t>
      </w:r>
      <w:r>
        <w:br/>
      </w:r>
      <w:r>
        <w:rPr>
          <w:rFonts w:ascii="Times New Roman"/>
          <w:b w:val="false"/>
          <w:i w:val="false"/>
          <w:color w:val="000000"/>
          <w:sz w:val="28"/>
        </w:rPr>
        <w:t>
           сақтандыру сыйлықақыларының сомаларын есепке алуға
</w:t>
      </w:r>
      <w:r>
        <w:br/>
      </w:r>
      <w:r>
        <w:rPr>
          <w:rFonts w:ascii="Times New Roman"/>
          <w:b w:val="false"/>
          <w:i w:val="false"/>
          <w:color w:val="000000"/>
          <w:sz w:val="28"/>
        </w:rPr>
        <w:t>
           арналған жеке қосалқы шот)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432 02  "Ағымдағы шоттардағы шетел валютасындағы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34-14. Өмірді жинақтаушы сақтандыру (қайта сақтандыру) шарты мерзімінен бұрын бұзылған жағдайда сақтандырушы (қайта сақтандырушы) сақтанушыға (қайта сақтанушыға) немесе сақтандыру (қайта сақтандыру) шартында немесе Қазақстан Республикасының заң актілерінде белгіленген тұлғаға келтірілген шығыстар шегерілген сатып алу сомасын төлейді және мынадай бухгалтерлік жазбалар орындалады:
</w:t>
      </w:r>
      <w:r>
        <w:br/>
      </w:r>
      <w:r>
        <w:rPr>
          <w:rFonts w:ascii="Times New Roman"/>
          <w:b w:val="false"/>
          <w:i w:val="false"/>
          <w:color w:val="000000"/>
          <w:sz w:val="28"/>
        </w:rPr>
        <w:t>
      1) толық алынбаған сақтандыру сыйлықақыларын түзету сомасына:
</w:t>
      </w:r>
    </w:p>
    <w:p>
      <w:pPr>
        <w:spacing w:after="0"/>
        <w:ind w:left="0"/>
        <w:jc w:val="both"/>
      </w:pPr>
      <w:r>
        <w:rPr>
          <w:rFonts w:ascii="Times New Roman"/>
          <w:b w:val="false"/>
          <w:i w:val="false"/>
          <w:color w:val="000000"/>
          <w:sz w:val="28"/>
        </w:rPr>
        <w:t>
Дт 701 41  "Сақтандыру сыйлықақысы түріндегі кірістер"
</w:t>
      </w:r>
      <w:r>
        <w:br/>
      </w:r>
      <w:r>
        <w:rPr>
          <w:rFonts w:ascii="Times New Roman"/>
          <w:b w:val="false"/>
          <w:i w:val="false"/>
          <w:color w:val="000000"/>
          <w:sz w:val="28"/>
        </w:rPr>
        <w:t>
Кт 301 41  "Сақтанушылардан алынатын сақтандыру сыйлықақылары";
</w:t>
      </w:r>
    </w:p>
    <w:p>
      <w:pPr>
        <w:spacing w:after="0"/>
        <w:ind w:left="0"/>
        <w:jc w:val="both"/>
      </w:pPr>
      <w:r>
        <w:rPr>
          <w:rFonts w:ascii="Times New Roman"/>
          <w:b w:val="false"/>
          <w:i w:val="false"/>
          <w:color w:val="000000"/>
          <w:sz w:val="28"/>
        </w:rPr>
        <w:t>
      2) сатып алу сомасын қайтару сомасына:
</w:t>
      </w:r>
    </w:p>
    <w:p>
      <w:pPr>
        <w:spacing w:after="0"/>
        <w:ind w:left="0"/>
        <w:jc w:val="both"/>
      </w:pPr>
      <w:r>
        <w:rPr>
          <w:rFonts w:ascii="Times New Roman"/>
          <w:b w:val="false"/>
          <w:i w:val="false"/>
          <w:color w:val="000000"/>
          <w:sz w:val="28"/>
        </w:rPr>
        <w:t>
Дт 701 41  "Сақтандыру сыйлықақысы түріндегі кірістер",
</w:t>
      </w:r>
      <w:r>
        <w:br/>
      </w:r>
      <w:r>
        <w:rPr>
          <w:rFonts w:ascii="Times New Roman"/>
          <w:b w:val="false"/>
          <w:i w:val="false"/>
          <w:color w:val="000000"/>
          <w:sz w:val="28"/>
        </w:rPr>
        <w:t>
   801 40  "Сақтандыру (қайта сақтандыру) қызметіне байланысты
</w:t>
      </w:r>
      <w:r>
        <w:br/>
      </w:r>
      <w:r>
        <w:rPr>
          <w:rFonts w:ascii="Times New Roman"/>
          <w:b w:val="false"/>
          <w:i w:val="false"/>
          <w:color w:val="000000"/>
          <w:sz w:val="28"/>
        </w:rPr>
        <w:t>
           шығыстар" (жеке қосалқы шот ашылады)
</w:t>
      </w:r>
      <w:r>
        <w:br/>
      </w:r>
      <w:r>
        <w:rPr>
          <w:rFonts w:ascii="Times New Roman"/>
          <w:b w:val="false"/>
          <w:i w:val="false"/>
          <w:color w:val="000000"/>
          <w:sz w:val="28"/>
        </w:rPr>
        <w:t>
Кт 671 44  "Сақтанушылармен есеп айырысу",
</w:t>
      </w:r>
      <w:r>
        <w:br/>
      </w:r>
      <w:r>
        <w:rPr>
          <w:rFonts w:ascii="Times New Roman"/>
          <w:b w:val="false"/>
          <w:i w:val="false"/>
          <w:color w:val="000000"/>
          <w:sz w:val="28"/>
        </w:rPr>
        <w:t>
   671 43  "Қайта сақтанушылармен есеп айырысу";
</w:t>
      </w:r>
    </w:p>
    <w:p>
      <w:pPr>
        <w:spacing w:after="0"/>
        <w:ind w:left="0"/>
        <w:jc w:val="both"/>
      </w:pPr>
      <w:r>
        <w:rPr>
          <w:rFonts w:ascii="Times New Roman"/>
          <w:b w:val="false"/>
          <w:i w:val="false"/>
          <w:color w:val="000000"/>
          <w:sz w:val="28"/>
        </w:rPr>
        <w:t>
      3) нақты төлем кезінде:
</w:t>
      </w:r>
    </w:p>
    <w:p>
      <w:pPr>
        <w:spacing w:after="0"/>
        <w:ind w:left="0"/>
        <w:jc w:val="both"/>
      </w:pPr>
      <w:r>
        <w:rPr>
          <w:rFonts w:ascii="Times New Roman"/>
          <w:b w:val="false"/>
          <w:i w:val="false"/>
          <w:color w:val="000000"/>
          <w:sz w:val="28"/>
        </w:rPr>
        <w:t>
Дт 671 44  "Сақтанушылармен есеп айырысу",
</w:t>
      </w:r>
      <w:r>
        <w:br/>
      </w:r>
      <w:r>
        <w:rPr>
          <w:rFonts w:ascii="Times New Roman"/>
          <w:b w:val="false"/>
          <w:i w:val="false"/>
          <w:color w:val="000000"/>
          <w:sz w:val="28"/>
        </w:rPr>
        <w:t>
   671 43  "Қайта сақтанушылармен есеп айырысу"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34-15. Қолданылып жүрген сақтандыру (қайта сақтандыру) шартының талаптары сақтанушының (қайта сақтанушының) бастамасы бойынша өзгерген және сақтандыру сомасы және сақтандыру сыйлықақысы азайған (ұлғайған) жағдайда, сақтандырушы (қайта сақтандырушы) сақтандыру сомасын қайта есептейді және сақтандыру сыйлықақысының жаңа мөлшерін белгілейді.
</w:t>
      </w:r>
      <w:r>
        <w:br/>
      </w:r>
      <w:r>
        <w:rPr>
          <w:rFonts w:ascii="Times New Roman"/>
          <w:b w:val="false"/>
          <w:i w:val="false"/>
          <w:color w:val="000000"/>
          <w:sz w:val="28"/>
        </w:rPr>
        <w:t>
      Сақтанушы сақтандыру сомасын азайтқан кезде сақтандырушы (қайта сақтандырушы) бұрынғы және жаңа сақтандыру сомасы арасындағы айырманы сақтанушының (қайта сақтанушының) қалауы бойынша не оған төленетін не болашақ сақтандыру сыйлықақысын төлеу үшін есептелетін төленген сақтандыру сыйлықақысын ескере отырып айқындайды және мынадай бухгалтерлік жазбалар орындалады:
</w:t>
      </w:r>
    </w:p>
    <w:p>
      <w:pPr>
        <w:spacing w:after="0"/>
        <w:ind w:left="0"/>
        <w:jc w:val="both"/>
      </w:pPr>
      <w:r>
        <w:rPr>
          <w:rFonts w:ascii="Times New Roman"/>
          <w:b w:val="false"/>
          <w:i w:val="false"/>
          <w:color w:val="000000"/>
          <w:sz w:val="28"/>
        </w:rPr>
        <w:t>
      1) сақтанушыға (қайта сақтанушыға) бұрынғы және жаңа сақтандыру сомасы арасындағы айырма төленетін сомаға:
</w:t>
      </w:r>
    </w:p>
    <w:p>
      <w:pPr>
        <w:spacing w:after="0"/>
        <w:ind w:left="0"/>
        <w:jc w:val="both"/>
      </w:pPr>
      <w:r>
        <w:rPr>
          <w:rFonts w:ascii="Times New Roman"/>
          <w:b w:val="false"/>
          <w:i w:val="false"/>
          <w:color w:val="000000"/>
          <w:sz w:val="28"/>
        </w:rPr>
        <w:t>
Дт 701 41  "Сақтандыру сыйлықақысы түріндегі кірістер",
</w:t>
      </w:r>
      <w:r>
        <w:br/>
      </w:r>
      <w:r>
        <w:rPr>
          <w:rFonts w:ascii="Times New Roman"/>
          <w:b w:val="false"/>
          <w:i w:val="false"/>
          <w:color w:val="000000"/>
          <w:sz w:val="28"/>
        </w:rPr>
        <w:t>
Кт 301 41  "Сақтанушылардан алынатын сақтандыру сыйлықақылары",
</w:t>
      </w:r>
      <w:r>
        <w:br/>
      </w:r>
      <w:r>
        <w:rPr>
          <w:rFonts w:ascii="Times New Roman"/>
          <w:b w:val="false"/>
          <w:i w:val="false"/>
          <w:color w:val="000000"/>
          <w:sz w:val="28"/>
        </w:rPr>
        <w:t>
   301 42  "Қайта сақтанушылардан алынатын сақтандыру сыйлықақылары"
</w:t>
      </w:r>
      <w:r>
        <w:br/>
      </w:r>
      <w:r>
        <w:rPr>
          <w:rFonts w:ascii="Times New Roman"/>
          <w:b w:val="false"/>
          <w:i w:val="false"/>
          <w:color w:val="000000"/>
          <w:sz w:val="28"/>
        </w:rPr>
        <w:t>
   671 44  "Сақтанушылармен есеп айырысу",
</w:t>
      </w:r>
      <w:r>
        <w:br/>
      </w:r>
      <w:r>
        <w:rPr>
          <w:rFonts w:ascii="Times New Roman"/>
          <w:b w:val="false"/>
          <w:i w:val="false"/>
          <w:color w:val="000000"/>
          <w:sz w:val="28"/>
        </w:rPr>
        <w:t>
   671 43  "Қайта сақтанушылармен есеп айырысу";
</w:t>
      </w:r>
    </w:p>
    <w:p>
      <w:pPr>
        <w:spacing w:after="0"/>
        <w:ind w:left="0"/>
        <w:jc w:val="both"/>
      </w:pPr>
      <w:r>
        <w:rPr>
          <w:rFonts w:ascii="Times New Roman"/>
          <w:b w:val="false"/>
          <w:i w:val="false"/>
          <w:color w:val="000000"/>
          <w:sz w:val="28"/>
        </w:rPr>
        <w:t>
      2) нақты төлеу кезінде:
</w:t>
      </w:r>
      <w:r>
        <w:br/>
      </w:r>
      <w:r>
        <w:rPr>
          <w:rFonts w:ascii="Times New Roman"/>
          <w:b w:val="false"/>
          <w:i w:val="false"/>
          <w:color w:val="000000"/>
          <w:sz w:val="28"/>
        </w:rPr>
        <w:t>
Дт 671 44  "Сақтанушылармен есеп айырысу",
</w:t>
      </w:r>
      <w:r>
        <w:br/>
      </w:r>
      <w:r>
        <w:rPr>
          <w:rFonts w:ascii="Times New Roman"/>
          <w:b w:val="false"/>
          <w:i w:val="false"/>
          <w:color w:val="000000"/>
          <w:sz w:val="28"/>
        </w:rPr>
        <w:t>
   671 43  "Қайта сақтанушылармен есеп айырысу"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p>
    <w:p>
      <w:pPr>
        <w:spacing w:after="0"/>
        <w:ind w:left="0"/>
        <w:jc w:val="both"/>
      </w:pPr>
      <w:r>
        <w:rPr>
          <w:rFonts w:ascii="Times New Roman"/>
          <w:b w:val="false"/>
          <w:i w:val="false"/>
          <w:color w:val="000000"/>
          <w:sz w:val="28"/>
        </w:rPr>
        <w:t>
      3) пайда болған айырманы болашақ сақтандыру сыйлықақысын төлеу есебіне есепке алған кезде:
</w:t>
      </w:r>
    </w:p>
    <w:p>
      <w:pPr>
        <w:spacing w:after="0"/>
        <w:ind w:left="0"/>
        <w:jc w:val="both"/>
      </w:pPr>
      <w:r>
        <w:rPr>
          <w:rFonts w:ascii="Times New Roman"/>
          <w:b w:val="false"/>
          <w:i w:val="false"/>
          <w:color w:val="000000"/>
          <w:sz w:val="28"/>
        </w:rPr>
        <w:t>
Дт 671 44  "Сақтанушылармен есеп айырысу",
</w:t>
      </w:r>
      <w:r>
        <w:br/>
      </w:r>
      <w:r>
        <w:rPr>
          <w:rFonts w:ascii="Times New Roman"/>
          <w:b w:val="false"/>
          <w:i w:val="false"/>
          <w:color w:val="000000"/>
          <w:sz w:val="28"/>
        </w:rPr>
        <w:t>
   671 43  "Қайта сақтанушылармен есеп айырысу"
</w:t>
      </w:r>
      <w:r>
        <w:br/>
      </w:r>
      <w:r>
        <w:rPr>
          <w:rFonts w:ascii="Times New Roman"/>
          <w:b w:val="false"/>
          <w:i w:val="false"/>
          <w:color w:val="000000"/>
          <w:sz w:val="28"/>
        </w:rPr>
        <w:t>
Кт 611     "Болашақ кезеңдер кірістері" (жеке қосалқы шот ашылады);
</w:t>
      </w:r>
    </w:p>
    <w:p>
      <w:pPr>
        <w:spacing w:after="0"/>
        <w:ind w:left="0"/>
        <w:jc w:val="both"/>
      </w:pPr>
      <w:r>
        <w:rPr>
          <w:rFonts w:ascii="Times New Roman"/>
          <w:b w:val="false"/>
          <w:i w:val="false"/>
          <w:color w:val="000000"/>
          <w:sz w:val="28"/>
        </w:rPr>
        <w:t>
      4) пайда болған, болашақ сақтандыру сыйлықақысын төлеу есебіне жатқызылған айырма сақтандырушының (қайта сақтандырушының) кірісіне сақтандыру (қайта сақтандыру) шартында белгіленген кезеңділікпен тепе-тең негізде жатқызылады:
</w:t>
      </w:r>
    </w:p>
    <w:p>
      <w:pPr>
        <w:spacing w:after="0"/>
        <w:ind w:left="0"/>
        <w:jc w:val="both"/>
      </w:pPr>
      <w:r>
        <w:rPr>
          <w:rFonts w:ascii="Times New Roman"/>
          <w:b w:val="false"/>
          <w:i w:val="false"/>
          <w:color w:val="000000"/>
          <w:sz w:val="28"/>
        </w:rPr>
        <w:t>
Дт 611     "Болашақ кезеңдер кірістері" (жеке қосалқы шот ашылады)
</w:t>
      </w:r>
      <w:r>
        <w:br/>
      </w:r>
      <w:r>
        <w:rPr>
          <w:rFonts w:ascii="Times New Roman"/>
          <w:b w:val="false"/>
          <w:i w:val="false"/>
          <w:color w:val="000000"/>
          <w:sz w:val="28"/>
        </w:rPr>
        <w:t>
Кт 701 41  "Сақтандыру сыйлықақысы түріндегі кірістер".
</w:t>
      </w:r>
    </w:p>
    <w:p>
      <w:pPr>
        <w:spacing w:after="0"/>
        <w:ind w:left="0"/>
        <w:jc w:val="both"/>
      </w:pPr>
      <w:r>
        <w:rPr>
          <w:rFonts w:ascii="Times New Roman"/>
          <w:b w:val="false"/>
          <w:i w:val="false"/>
          <w:color w:val="000000"/>
          <w:sz w:val="28"/>
        </w:rPr>
        <w:t>
      Сақтанушы сақтандыру сомасын сақтанушы (қайта сақтанушы) төлейтін сақтандыру сыйлықақысының сомасына ұлғайтқан кезде сақтандырушы (қайта сақтандырушы) осы Нұсқаулықтың 34-8-тармағына сәйкес бухгалтерлік жазбаларды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Ұсынылған заемдар бойынша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34-16. Сақтандырушы сатып алу сомасы шегінде сақтанушыларға заем ұсынған кезде ұсынылған заем сомасына мынадай бухгалтерлік жазба орындалады:
</w:t>
      </w:r>
    </w:p>
    <w:p>
      <w:pPr>
        <w:spacing w:after="0"/>
        <w:ind w:left="0"/>
        <w:jc w:val="both"/>
      </w:pPr>
      <w:r>
        <w:rPr>
          <w:rFonts w:ascii="Times New Roman"/>
          <w:b w:val="false"/>
          <w:i w:val="false"/>
          <w:color w:val="000000"/>
          <w:sz w:val="28"/>
        </w:rPr>
        <w:t>
Дт 403 21  "Клиенттерге ұсынылған қысқа мерзімді заемдар",
</w:t>
      </w:r>
      <w:r>
        <w:br/>
      </w:r>
      <w:r>
        <w:rPr>
          <w:rFonts w:ascii="Times New Roman"/>
          <w:b w:val="false"/>
          <w:i w:val="false"/>
          <w:color w:val="000000"/>
          <w:sz w:val="28"/>
        </w:rPr>
        <w:t>
   403 22  "Клиенттерге ұсынылған ұзақ мерзімді заемдар"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34-17. Сақтандырушы заем беру туралы шарттың талаптарына сәйкес ай сайын сыйақы есептейді және мынадай бухгалтерлік жазбаларды орындайды:
</w:t>
      </w:r>
      <w:r>
        <w:br/>
      </w:r>
      <w:r>
        <w:rPr>
          <w:rFonts w:ascii="Times New Roman"/>
          <w:b w:val="false"/>
          <w:i w:val="false"/>
          <w:color w:val="000000"/>
          <w:sz w:val="28"/>
        </w:rPr>
        <w:t>
      1) сыйақы түрінде есептелген кірістер сомасына:
</w:t>
      </w:r>
    </w:p>
    <w:p>
      <w:pPr>
        <w:spacing w:after="0"/>
        <w:ind w:left="0"/>
        <w:jc w:val="both"/>
      </w:pPr>
      <w:r>
        <w:rPr>
          <w:rFonts w:ascii="Times New Roman"/>
          <w:b w:val="false"/>
          <w:i w:val="false"/>
          <w:color w:val="000000"/>
          <w:sz w:val="28"/>
        </w:rPr>
        <w:t>
Дт 332 25  "Клиенттерге ұсынылған кірістер, заемдар бойынша сыйақы
</w:t>
      </w:r>
      <w:r>
        <w:br/>
      </w:r>
      <w:r>
        <w:rPr>
          <w:rFonts w:ascii="Times New Roman"/>
          <w:b w:val="false"/>
          <w:i w:val="false"/>
          <w:color w:val="000000"/>
          <w:sz w:val="28"/>
        </w:rPr>
        <w:t>
           түрінде есептелген",
</w:t>
      </w:r>
      <w:r>
        <w:br/>
      </w:r>
      <w:r>
        <w:rPr>
          <w:rFonts w:ascii="Times New Roman"/>
          <w:b w:val="false"/>
          <w:i w:val="false"/>
          <w:color w:val="000000"/>
          <w:sz w:val="28"/>
        </w:rPr>
        <w:t>
Кт 724 25 "Заемдар бойынша сыйақы алуға байланысты кірістер";
</w:t>
      </w:r>
    </w:p>
    <w:p>
      <w:pPr>
        <w:spacing w:after="0"/>
        <w:ind w:left="0"/>
        <w:jc w:val="both"/>
      </w:pPr>
      <w:r>
        <w:rPr>
          <w:rFonts w:ascii="Times New Roman"/>
          <w:b w:val="false"/>
          <w:i w:val="false"/>
          <w:color w:val="000000"/>
          <w:sz w:val="28"/>
        </w:rPr>
        <w:t>
      2) негізгі борышты және есептелген сыйақыны өтеу сомасына:
</w:t>
      </w:r>
    </w:p>
    <w:p>
      <w:pPr>
        <w:spacing w:after="0"/>
        <w:ind w:left="0"/>
        <w:jc w:val="both"/>
      </w:pPr>
      <w:r>
        <w:rPr>
          <w:rFonts w:ascii="Times New Roman"/>
          <w:b w:val="false"/>
          <w:i w:val="false"/>
          <w:color w:val="000000"/>
          <w:sz w:val="28"/>
        </w:rPr>
        <w:t>
Дт 441 02  "Ағымдағы шоттардағы ұлттық валютадағы ақша",
</w:t>
      </w:r>
      <w:r>
        <w:br/>
      </w:r>
      <w:r>
        <w:rPr>
          <w:rFonts w:ascii="Times New Roman"/>
          <w:b w:val="false"/>
          <w:i w:val="false"/>
          <w:color w:val="000000"/>
          <w:sz w:val="28"/>
        </w:rPr>
        <w:t>
Кт 403 21  "Клиенттерге ұсынылған қысқа мерзімді заемдар",
</w:t>
      </w:r>
      <w:r>
        <w:br/>
      </w:r>
      <w:r>
        <w:rPr>
          <w:rFonts w:ascii="Times New Roman"/>
          <w:b w:val="false"/>
          <w:i w:val="false"/>
          <w:color w:val="000000"/>
          <w:sz w:val="28"/>
        </w:rPr>
        <w:t>
   403 22  "Клиенттерге ұсынылған ұзақ мерзімді заемдар",
</w:t>
      </w:r>
      <w:r>
        <w:br/>
      </w:r>
      <w:r>
        <w:rPr>
          <w:rFonts w:ascii="Times New Roman"/>
          <w:b w:val="false"/>
          <w:i w:val="false"/>
          <w:color w:val="000000"/>
          <w:sz w:val="28"/>
        </w:rPr>
        <w:t>
   332 25  "Клиенттерге ұсынылған кірістер, заемдар бойынша сыйақы
</w:t>
      </w:r>
      <w:r>
        <w:br/>
      </w:r>
      <w:r>
        <w:rPr>
          <w:rFonts w:ascii="Times New Roman"/>
          <w:b w:val="false"/>
          <w:i w:val="false"/>
          <w:color w:val="000000"/>
          <w:sz w:val="28"/>
        </w:rPr>
        <w:t>
           түрінде есептелген".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Сақтандыру резервтері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34-18. Өмірді сақтандыру шарттары бойынша болмаған шығындар резервін қалыптастырған кезде қалыптастырылатын резерв сомасына мынадай бухгалтерлік жазба орындалады:
</w:t>
      </w:r>
    </w:p>
    <w:p>
      <w:pPr>
        <w:spacing w:after="0"/>
        <w:ind w:left="0"/>
        <w:jc w:val="both"/>
      </w:pPr>
      <w:r>
        <w:rPr>
          <w:rFonts w:ascii="Times New Roman"/>
          <w:b w:val="false"/>
          <w:i w:val="false"/>
          <w:color w:val="000000"/>
          <w:sz w:val="28"/>
        </w:rPr>
        <w:t>
Дт 801 43  "Өмірді сақтандыру (қайта сақтандыру) шарттары бойынша
</w:t>
      </w:r>
      <w:r>
        <w:br/>
      </w:r>
      <w:r>
        <w:rPr>
          <w:rFonts w:ascii="Times New Roman"/>
          <w:b w:val="false"/>
          <w:i w:val="false"/>
          <w:color w:val="000000"/>
          <w:sz w:val="28"/>
        </w:rPr>
        <w:t>
           болмаған шығындар резервін қалыптастыру бойынша
</w:t>
      </w:r>
      <w:r>
        <w:br/>
      </w:r>
      <w:r>
        <w:rPr>
          <w:rFonts w:ascii="Times New Roman"/>
          <w:b w:val="false"/>
          <w:i w:val="false"/>
          <w:color w:val="000000"/>
          <w:sz w:val="28"/>
        </w:rPr>
        <w:t>
           шығыстар",
</w:t>
      </w:r>
      <w:r>
        <w:br/>
      </w:r>
      <w:r>
        <w:rPr>
          <w:rFonts w:ascii="Times New Roman"/>
          <w:b w:val="false"/>
          <w:i w:val="false"/>
          <w:color w:val="000000"/>
          <w:sz w:val="28"/>
        </w:rPr>
        <w:t>
Кт 687 43  "Өмірді сақтандыру (қайта сақтандыру) шарттары бойынша
</w:t>
      </w:r>
      <w:r>
        <w:br/>
      </w:r>
      <w:r>
        <w:rPr>
          <w:rFonts w:ascii="Times New Roman"/>
          <w:b w:val="false"/>
          <w:i w:val="false"/>
          <w:color w:val="000000"/>
          <w:sz w:val="28"/>
        </w:rPr>
        <w:t>
           болмаған шығындар резерві".
</w:t>
      </w:r>
    </w:p>
    <w:p>
      <w:pPr>
        <w:spacing w:after="0"/>
        <w:ind w:left="0"/>
        <w:jc w:val="both"/>
      </w:pPr>
      <w:r>
        <w:rPr>
          <w:rFonts w:ascii="Times New Roman"/>
          <w:b w:val="false"/>
          <w:i w:val="false"/>
          <w:color w:val="000000"/>
          <w:sz w:val="28"/>
        </w:rPr>
        <w:t>
</w:t>
      </w:r>
      <w:r>
        <w:rPr>
          <w:rFonts w:ascii="Times New Roman"/>
          <w:b w:val="false"/>
          <w:i w:val="false"/>
          <w:color w:val="000000"/>
          <w:sz w:val="28"/>
        </w:rPr>
        <w:t>
      34-19. Қайта сақтандыру шартына сәйкес тәуекелдердің бір бөлігін қайта сақтандырушыға берген кезде сақтандырушы қайта сақтандыру шарты күшіне енген күннен бастап сақтандыру резервтері бойынша қайта сақтандыру активтері сомасына мынадай бухгалтерлік жазбаны орындайды:
</w:t>
      </w:r>
    </w:p>
    <w:p>
      <w:pPr>
        <w:spacing w:after="0"/>
        <w:ind w:left="0"/>
        <w:jc w:val="both"/>
      </w:pPr>
      <w:r>
        <w:rPr>
          <w:rFonts w:ascii="Times New Roman"/>
          <w:b w:val="false"/>
          <w:i w:val="false"/>
          <w:color w:val="000000"/>
          <w:sz w:val="28"/>
        </w:rPr>
        <w:t>
Дт   301 50   "Өмірді сақтандыру (қайта сақтандыру) шарттары бойынша
</w:t>
      </w:r>
      <w:r>
        <w:br/>
      </w:r>
      <w:r>
        <w:rPr>
          <w:rFonts w:ascii="Times New Roman"/>
          <w:b w:val="false"/>
          <w:i w:val="false"/>
          <w:color w:val="000000"/>
          <w:sz w:val="28"/>
        </w:rPr>
        <w:t>
              орын алмаған шығындар бойынша қайта сақтандыру
</w:t>
      </w:r>
      <w:r>
        <w:br/>
      </w:r>
      <w:r>
        <w:rPr>
          <w:rFonts w:ascii="Times New Roman"/>
          <w:b w:val="false"/>
          <w:i w:val="false"/>
          <w:color w:val="000000"/>
          <w:sz w:val="28"/>
        </w:rPr>
        <w:t>
              активтері"
</w:t>
      </w:r>
      <w:r>
        <w:br/>
      </w:r>
      <w:r>
        <w:rPr>
          <w:rFonts w:ascii="Times New Roman"/>
          <w:b w:val="false"/>
          <w:i w:val="false"/>
          <w:color w:val="000000"/>
          <w:sz w:val="28"/>
        </w:rPr>
        <w:t>
Кт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34-19-тармақ жаңа редакцияда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34-20. Актуарлық қорытындылар негізінде сақтандыру резервтерін азайтқан (түзеткен) кезде және сақтанушы сақтандыру шартының талаптарын өзгерткен жағдайда мынадай бухгалтерлік жазба орындалады:
</w:t>
      </w:r>
    </w:p>
    <w:p>
      <w:pPr>
        <w:spacing w:after="0"/>
        <w:ind w:left="0"/>
        <w:jc w:val="both"/>
      </w:pPr>
      <w:r>
        <w:rPr>
          <w:rFonts w:ascii="Times New Roman"/>
          <w:b w:val="false"/>
          <w:i w:val="false"/>
          <w:color w:val="000000"/>
          <w:sz w:val="28"/>
        </w:rPr>
        <w:t>
Дт 687 43  "Өмірді сақтандыру (қайта сақтандыру) шарттары
</w:t>
      </w:r>
      <w:r>
        <w:br/>
      </w:r>
      <w:r>
        <w:rPr>
          <w:rFonts w:ascii="Times New Roman"/>
          <w:b w:val="false"/>
          <w:i w:val="false"/>
          <w:color w:val="000000"/>
          <w:sz w:val="28"/>
        </w:rPr>
        <w:t>
           бойынша болмаған шығындар резерві",
</w:t>
      </w:r>
      <w:r>
        <w:br/>
      </w:r>
      <w:r>
        <w:rPr>
          <w:rFonts w:ascii="Times New Roman"/>
          <w:b w:val="false"/>
          <w:i w:val="false"/>
          <w:color w:val="000000"/>
          <w:sz w:val="28"/>
        </w:rPr>
        <w:t>
Кт 801 43  "Өмірді сақтандыру (қайта сақтандыру) шарттары
</w:t>
      </w:r>
      <w:r>
        <w:br/>
      </w:r>
      <w:r>
        <w:rPr>
          <w:rFonts w:ascii="Times New Roman"/>
          <w:b w:val="false"/>
          <w:i w:val="false"/>
          <w:color w:val="000000"/>
          <w:sz w:val="28"/>
        </w:rPr>
        <w:t>
           бойынша болмаған шығындар резервін қалыптастыру
</w:t>
      </w:r>
      <w:r>
        <w:br/>
      </w:r>
      <w:r>
        <w:rPr>
          <w:rFonts w:ascii="Times New Roman"/>
          <w:b w:val="false"/>
          <w:i w:val="false"/>
          <w:color w:val="000000"/>
          <w:sz w:val="28"/>
        </w:rPr>
        <w:t>
           бойынша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34-21. Сақтандырушы қайта сақтандыру активтері азайтылған (түзетілген) кезде қайта сақтандыру шартына сәйкес бухгалтерлік есепте қайта сақтандыру активтерін азайтады және мынадай бухгалтерлік жазбаны орындайды:
</w:t>
      </w:r>
    </w:p>
    <w:p>
      <w:pPr>
        <w:spacing w:after="0"/>
        <w:ind w:left="0"/>
        <w:jc w:val="both"/>
      </w:pPr>
      <w:r>
        <w:rPr>
          <w:rFonts w:ascii="Times New Roman"/>
          <w:b w:val="false"/>
          <w:i w:val="false"/>
          <w:color w:val="000000"/>
          <w:sz w:val="28"/>
        </w:rPr>
        <w:t>
Дт   701 42   "Қайта сақтандырушының сақтандыру төлемдерін өтеуге
</w:t>
      </w:r>
      <w:r>
        <w:br/>
      </w:r>
      <w:r>
        <w:rPr>
          <w:rFonts w:ascii="Times New Roman"/>
          <w:b w:val="false"/>
          <w:i w:val="false"/>
          <w:color w:val="000000"/>
          <w:sz w:val="28"/>
        </w:rPr>
        <w:t>
              байланысты кірістер"
</w:t>
      </w:r>
      <w:r>
        <w:br/>
      </w:r>
      <w:r>
        <w:rPr>
          <w:rFonts w:ascii="Times New Roman"/>
          <w:b w:val="false"/>
          <w:i w:val="false"/>
          <w:color w:val="000000"/>
          <w:sz w:val="28"/>
        </w:rPr>
        <w:t>
Кт   301 50   "Өмірді сақтандыру (қайта сақтандыру) шарттары
</w:t>
      </w:r>
      <w:r>
        <w:br/>
      </w:r>
      <w:r>
        <w:rPr>
          <w:rFonts w:ascii="Times New Roman"/>
          <w:b w:val="false"/>
          <w:i w:val="false"/>
          <w:color w:val="000000"/>
          <w:sz w:val="28"/>
        </w:rPr>
        <w:t>
              бойынша орын алмаған шығындар бойынша қайта
</w:t>
      </w:r>
      <w:r>
        <w:br/>
      </w:r>
      <w:r>
        <w:rPr>
          <w:rFonts w:ascii="Times New Roman"/>
          <w:b w:val="false"/>
          <w:i w:val="false"/>
          <w:color w:val="000000"/>
          <w:sz w:val="28"/>
        </w:rPr>
        <w:t>
              сақтандыру активтері".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34-21-тармақ жаңа редакцияда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34-22. Сақтандырушының жария етілген, бірақ реттелмеген шығындардың резервін қалыптастыруы осы Нұсқаулықтың 13-тармағының 2) тармақшасына сәйкес жүргізіледі. Жария етілген, бірақ реттелмеген шығындар бойынша қайта сақтандыру активі осы Нұсқаулықтың 14-тармағының 2) тармақшасына сәйкес көрсетіледі. Қайта сақтандыру активтерінің құнсыздануы осы Нұсқаулықтың 27-1, 27-2, 27-3 және 27-4 тармақтарына сәйкес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34-22-тармаққа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Сақтандыру төлемдері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34-23. Сақтандыру жағдайы басталған кезде, сақтандырушы (қайта сақтандырушы) сақтандыру шартына сәйкес сақтанушыға (қайта сақтанушыға) немесе сақтандыру (қайта сақтандыру) шартына сай сақтандыру сомасын алуға уәкілетті тұлғаға сақтанушының сақтандыру сыйлықақысын төлеу бойынша берешек сомасына азайтылған сақтандыру төлемін төлейді және мынадай бухгалтерлік жазбалар орындалады:
</w:t>
      </w:r>
      <w:r>
        <w:br/>
      </w:r>
      <w:r>
        <w:rPr>
          <w:rFonts w:ascii="Times New Roman"/>
          <w:b w:val="false"/>
          <w:i w:val="false"/>
          <w:color w:val="000000"/>
          <w:sz w:val="28"/>
        </w:rPr>
        <w:t>
      сақтандыру (қайта сақтандыру) шарты бойынша сақтандыру төлемі сомасын есептеген кезде:
</w:t>
      </w:r>
    </w:p>
    <w:p>
      <w:pPr>
        <w:spacing w:after="0"/>
        <w:ind w:left="0"/>
        <w:jc w:val="both"/>
      </w:pPr>
      <w:r>
        <w:rPr>
          <w:rFonts w:ascii="Times New Roman"/>
          <w:b w:val="false"/>
          <w:i w:val="false"/>
          <w:color w:val="000000"/>
          <w:sz w:val="28"/>
        </w:rPr>
        <w:t>
Дт 687 43  "Өмірді сақтандыру (қайта сақтандыру) шарттары бойынша
</w:t>
      </w:r>
      <w:r>
        <w:br/>
      </w:r>
      <w:r>
        <w:rPr>
          <w:rFonts w:ascii="Times New Roman"/>
          <w:b w:val="false"/>
          <w:i w:val="false"/>
          <w:color w:val="000000"/>
          <w:sz w:val="28"/>
        </w:rPr>
        <w:t>
           болмаған шығындардың резерві",
</w:t>
      </w:r>
      <w:r>
        <w:br/>
      </w:r>
      <w:r>
        <w:rPr>
          <w:rFonts w:ascii="Times New Roman"/>
          <w:b w:val="false"/>
          <w:i w:val="false"/>
          <w:color w:val="000000"/>
          <w:sz w:val="28"/>
        </w:rPr>
        <w:t>
   687 45  "Жария етілген, бірақ реттелмеген шығындар резерві"
</w:t>
      </w:r>
      <w:r>
        <w:br/>
      </w:r>
      <w:r>
        <w:rPr>
          <w:rFonts w:ascii="Times New Roman"/>
          <w:b w:val="false"/>
          <w:i w:val="false"/>
          <w:color w:val="000000"/>
          <w:sz w:val="28"/>
        </w:rPr>
        <w:t>
Кт 671 43  "Қайта сақтанушылармен есеп айырысу",
</w:t>
      </w:r>
      <w:r>
        <w:br/>
      </w:r>
      <w:r>
        <w:rPr>
          <w:rFonts w:ascii="Times New Roman"/>
          <w:b w:val="false"/>
          <w:i w:val="false"/>
          <w:color w:val="000000"/>
          <w:sz w:val="28"/>
        </w:rPr>
        <w:t>
   671 44  "Сақтанушылармен есеп айырысу",
</w:t>
      </w:r>
      <w:r>
        <w:br/>
      </w:r>
      <w:r>
        <w:rPr>
          <w:rFonts w:ascii="Times New Roman"/>
          <w:b w:val="false"/>
          <w:i w:val="false"/>
          <w:color w:val="000000"/>
          <w:sz w:val="28"/>
        </w:rPr>
        <w:t>
   301 41  "Сақтанушылардан алынатын сақтандыру сыйлықақылары",
</w:t>
      </w:r>
      <w:r>
        <w:br/>
      </w:r>
      <w:r>
        <w:rPr>
          <w:rFonts w:ascii="Times New Roman"/>
          <w:b w:val="false"/>
          <w:i w:val="false"/>
          <w:color w:val="000000"/>
          <w:sz w:val="28"/>
        </w:rPr>
        <w:t>
   301 42  "Қайта сақтанушылардан алынатын сақтандыру
</w:t>
      </w:r>
      <w:r>
        <w:br/>
      </w:r>
      <w:r>
        <w:rPr>
          <w:rFonts w:ascii="Times New Roman"/>
          <w:b w:val="false"/>
          <w:i w:val="false"/>
          <w:color w:val="000000"/>
          <w:sz w:val="28"/>
        </w:rPr>
        <w:t>
           сыйлықақылары";
</w:t>
      </w:r>
      <w:r>
        <w:br/>
      </w:r>
      <w:r>
        <w:rPr>
          <w:rFonts w:ascii="Times New Roman"/>
          <w:b w:val="false"/>
          <w:i w:val="false"/>
          <w:color w:val="000000"/>
          <w:sz w:val="28"/>
        </w:rPr>
        <w:t>
      және бір мезгілде осы сомаға:
</w:t>
      </w:r>
    </w:p>
    <w:p>
      <w:pPr>
        <w:spacing w:after="0"/>
        <w:ind w:left="0"/>
        <w:jc w:val="both"/>
      </w:pPr>
      <w:r>
        <w:rPr>
          <w:rFonts w:ascii="Times New Roman"/>
          <w:b w:val="false"/>
          <w:i w:val="false"/>
          <w:color w:val="000000"/>
          <w:sz w:val="28"/>
        </w:rPr>
        <w:t>
Дт 801 47  "Сақтандыру бойынша сақтандыру төлемдерін жүзеге
</w:t>
      </w:r>
      <w:r>
        <w:br/>
      </w:r>
      <w:r>
        <w:rPr>
          <w:rFonts w:ascii="Times New Roman"/>
          <w:b w:val="false"/>
          <w:i w:val="false"/>
          <w:color w:val="000000"/>
          <w:sz w:val="28"/>
        </w:rPr>
        <w:t>
           асыру бойынша шығыстар",
</w:t>
      </w:r>
      <w:r>
        <w:br/>
      </w:r>
      <w:r>
        <w:rPr>
          <w:rFonts w:ascii="Times New Roman"/>
          <w:b w:val="false"/>
          <w:i w:val="false"/>
          <w:color w:val="000000"/>
          <w:sz w:val="28"/>
        </w:rPr>
        <w:t>
Кт 801 43  "Өмірді сақтандыру (қайта сақтандыру) шарттары бойынша
</w:t>
      </w:r>
      <w:r>
        <w:br/>
      </w:r>
      <w:r>
        <w:rPr>
          <w:rFonts w:ascii="Times New Roman"/>
          <w:b w:val="false"/>
          <w:i w:val="false"/>
          <w:color w:val="000000"/>
          <w:sz w:val="28"/>
        </w:rPr>
        <w:t>
           болмаған шығындар резервін қалыптастыру бойынша
</w:t>
      </w:r>
      <w:r>
        <w:br/>
      </w:r>
      <w:r>
        <w:rPr>
          <w:rFonts w:ascii="Times New Roman"/>
          <w:b w:val="false"/>
          <w:i w:val="false"/>
          <w:color w:val="000000"/>
          <w:sz w:val="28"/>
        </w:rPr>
        <w:t>
           шығыстар",
</w:t>
      </w:r>
      <w:r>
        <w:br/>
      </w:r>
      <w:r>
        <w:rPr>
          <w:rFonts w:ascii="Times New Roman"/>
          <w:b w:val="false"/>
          <w:i w:val="false"/>
          <w:color w:val="000000"/>
          <w:sz w:val="28"/>
        </w:rPr>
        <w:t>
   801 45  "Жария етілген, бірақ реттелмеген шығындар резервін
</w:t>
      </w:r>
      <w:r>
        <w:br/>
      </w:r>
      <w:r>
        <w:rPr>
          <w:rFonts w:ascii="Times New Roman"/>
          <w:b w:val="false"/>
          <w:i w:val="false"/>
          <w:color w:val="000000"/>
          <w:sz w:val="28"/>
        </w:rPr>
        <w:t>
           қалыптастыру бойынша шығыстар";
</w:t>
      </w:r>
    </w:p>
    <w:p>
      <w:pPr>
        <w:spacing w:after="0"/>
        <w:ind w:left="0"/>
        <w:jc w:val="both"/>
      </w:pPr>
      <w:r>
        <w:rPr>
          <w:rFonts w:ascii="Times New Roman"/>
          <w:b w:val="false"/>
          <w:i w:val="false"/>
          <w:color w:val="000000"/>
          <w:sz w:val="28"/>
        </w:rPr>
        <w:t>
      шарт талаптарын сақтай отырып сақтандыру сомасын және жинақталған инвестициялық кірісті нақты төлеу сомасына:
</w:t>
      </w:r>
    </w:p>
    <w:p>
      <w:pPr>
        <w:spacing w:after="0"/>
        <w:ind w:left="0"/>
        <w:jc w:val="both"/>
      </w:pPr>
      <w:r>
        <w:rPr>
          <w:rFonts w:ascii="Times New Roman"/>
          <w:b w:val="false"/>
          <w:i w:val="false"/>
          <w:color w:val="000000"/>
          <w:sz w:val="28"/>
        </w:rPr>
        <w:t>
Дт 671 43  "Қайта сақтанушылармен есеп айырысу",
</w:t>
      </w:r>
      <w:r>
        <w:br/>
      </w:r>
      <w:r>
        <w:rPr>
          <w:rFonts w:ascii="Times New Roman"/>
          <w:b w:val="false"/>
          <w:i w:val="false"/>
          <w:color w:val="000000"/>
          <w:sz w:val="28"/>
        </w:rPr>
        <w:t>
   671 44  "Сақтанушылармен есеп айырысу",
</w:t>
      </w:r>
      <w:r>
        <w:br/>
      </w:r>
      <w:r>
        <w:rPr>
          <w:rFonts w:ascii="Times New Roman"/>
          <w:b w:val="false"/>
          <w:i w:val="false"/>
          <w:color w:val="000000"/>
          <w:sz w:val="28"/>
        </w:rPr>
        <w:t>
   671 40  "Сақтандыру (қайта сақтандыру) қызметіне байланысты
</w:t>
      </w:r>
      <w:r>
        <w:br/>
      </w:r>
      <w:r>
        <w:rPr>
          <w:rFonts w:ascii="Times New Roman"/>
          <w:b w:val="false"/>
          <w:i w:val="false"/>
          <w:color w:val="000000"/>
          <w:sz w:val="28"/>
        </w:rPr>
        <w:t>
           кредиторлық берешек" (инвестициялық кіріс бойынша
</w:t>
      </w:r>
      <w:r>
        <w:br/>
      </w:r>
      <w:r>
        <w:rPr>
          <w:rFonts w:ascii="Times New Roman"/>
          <w:b w:val="false"/>
          <w:i w:val="false"/>
          <w:color w:val="000000"/>
          <w:sz w:val="28"/>
        </w:rPr>
        <w:t>
           сақтанушылар алдындағы берешекті есепке алуға арналған
</w:t>
      </w:r>
      <w:r>
        <w:br/>
      </w:r>
      <w:r>
        <w:rPr>
          <w:rFonts w:ascii="Times New Roman"/>
          <w:b w:val="false"/>
          <w:i w:val="false"/>
          <w:color w:val="000000"/>
          <w:sz w:val="28"/>
        </w:rPr>
        <w:t>
           жеке қосалқы шот),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432 02  "Ағымдағы шоттардағы шетел валютасындағы ақша",
</w:t>
      </w:r>
      <w:r>
        <w:br/>
      </w:r>
      <w:r>
        <w:rPr>
          <w:rFonts w:ascii="Times New Roman"/>
          <w:b w:val="false"/>
          <w:i w:val="false"/>
          <w:color w:val="000000"/>
          <w:sz w:val="28"/>
        </w:rPr>
        <w:t>
   451     "Кассадағы ұлттық валютадағы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Аннуитеттік сақтандыру шарттары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операцияларды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34-24. Сақтанушы аннуитет шартын сақтанушы сақтандыру сыйлықақысын бір жолғы (бір рет) төлейтін талаппен жасаған кезде, сақтандырушы сақтандыру сыйлықақылары түріндегі кіріс сомасына осы Нұсқаулықтың 6-тармағына сәйкес бухгалтерлік жазбалар орындайды.
</w:t>
      </w:r>
      <w:r>
        <w:br/>
      </w:r>
      <w:r>
        <w:rPr>
          <w:rFonts w:ascii="Times New Roman"/>
          <w:b w:val="false"/>
          <w:i w:val="false"/>
          <w:color w:val="000000"/>
          <w:sz w:val="28"/>
        </w:rPr>
        <w:t>
      Сақтанушы аннуитет шартын шартпен белгіленген мерзімнің аяғына дейін сақтандыру сыйлықақысын кезеңді негізде төлейтін талаппен жасаған кезде, сақтандырушы осы Нұсқаулықтың 34-8-тармағына сәйкес бухгалтерлік жазбалар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34-25. Аннуитет шарты бойынша болмаған шығындар резервін қалыптастыру кезінде мынадай бухгалтерлік жазба орындалады:
</w:t>
      </w:r>
    </w:p>
    <w:p>
      <w:pPr>
        <w:spacing w:after="0"/>
        <w:ind w:left="0"/>
        <w:jc w:val="both"/>
      </w:pPr>
      <w:r>
        <w:rPr>
          <w:rFonts w:ascii="Times New Roman"/>
          <w:b w:val="false"/>
          <w:i w:val="false"/>
          <w:color w:val="000000"/>
          <w:sz w:val="28"/>
        </w:rPr>
        <w:t>
Дт 801 44  "Аннуитет шарттары бойынша болмаған шығындар
</w:t>
      </w:r>
      <w:r>
        <w:br/>
      </w:r>
      <w:r>
        <w:rPr>
          <w:rFonts w:ascii="Times New Roman"/>
          <w:b w:val="false"/>
          <w:i w:val="false"/>
          <w:color w:val="000000"/>
          <w:sz w:val="28"/>
        </w:rPr>
        <w:t>
           резервін қалыптастыру бойынша шығыстар",
</w:t>
      </w:r>
      <w:r>
        <w:br/>
      </w:r>
      <w:r>
        <w:rPr>
          <w:rFonts w:ascii="Times New Roman"/>
          <w:b w:val="false"/>
          <w:i w:val="false"/>
          <w:color w:val="000000"/>
          <w:sz w:val="28"/>
        </w:rPr>
        <w:t>
Кт 687 44  "Аннуитет шарттары бойынша болмаған шығындар резерві".
</w:t>
      </w:r>
    </w:p>
    <w:p>
      <w:pPr>
        <w:spacing w:after="0"/>
        <w:ind w:left="0"/>
        <w:jc w:val="both"/>
      </w:pPr>
      <w:r>
        <w:rPr>
          <w:rFonts w:ascii="Times New Roman"/>
          <w:b w:val="false"/>
          <w:i w:val="false"/>
          <w:color w:val="000000"/>
          <w:sz w:val="28"/>
        </w:rPr>
        <w:t>
</w:t>
      </w:r>
      <w:r>
        <w:rPr>
          <w:rFonts w:ascii="Times New Roman"/>
          <w:b w:val="false"/>
          <w:i w:val="false"/>
          <w:color w:val="000000"/>
          <w:sz w:val="28"/>
        </w:rPr>
        <w:t>
      34-26. Сақтанушы тарапынан сақтандыру сыйлықақыларын төлеу мерзімі аяқталған соң, сақтандырушы аннуитет шартында белгіленген кезеңділікпен сақтандыру сыйлықақыларының (аннуитет) сомасын есептейді және мынадай бухгалтерлік жазбалар орындайды:
</w:t>
      </w:r>
      <w:r>
        <w:br/>
      </w:r>
      <w:r>
        <w:rPr>
          <w:rFonts w:ascii="Times New Roman"/>
          <w:b w:val="false"/>
          <w:i w:val="false"/>
          <w:color w:val="000000"/>
          <w:sz w:val="28"/>
        </w:rPr>
        <w:t>
      1) есептелген кезеңді төлемдер сомасына:
</w:t>
      </w:r>
    </w:p>
    <w:p>
      <w:pPr>
        <w:spacing w:after="0"/>
        <w:ind w:left="0"/>
        <w:jc w:val="both"/>
      </w:pPr>
      <w:r>
        <w:rPr>
          <w:rFonts w:ascii="Times New Roman"/>
          <w:b w:val="false"/>
          <w:i w:val="false"/>
          <w:color w:val="000000"/>
          <w:sz w:val="28"/>
        </w:rPr>
        <w:t>
Дт 687 44  "Аннуитет шарттары бойынша болмаған шығындар резерві",
</w:t>
      </w:r>
      <w:r>
        <w:br/>
      </w:r>
      <w:r>
        <w:rPr>
          <w:rFonts w:ascii="Times New Roman"/>
          <w:b w:val="false"/>
          <w:i w:val="false"/>
          <w:color w:val="000000"/>
          <w:sz w:val="28"/>
        </w:rPr>
        <w:t>
Кт 671 44  "Сақтанушылармен есеп айырысу";
</w:t>
      </w:r>
    </w:p>
    <w:p>
      <w:pPr>
        <w:spacing w:after="0"/>
        <w:ind w:left="0"/>
        <w:jc w:val="both"/>
      </w:pPr>
      <w:r>
        <w:rPr>
          <w:rFonts w:ascii="Times New Roman"/>
          <w:b w:val="false"/>
          <w:i w:val="false"/>
          <w:color w:val="000000"/>
          <w:sz w:val="28"/>
        </w:rPr>
        <w:t>
      және бір мезгілде,
</w:t>
      </w:r>
    </w:p>
    <w:p>
      <w:pPr>
        <w:spacing w:after="0"/>
        <w:ind w:left="0"/>
        <w:jc w:val="both"/>
      </w:pPr>
      <w:r>
        <w:rPr>
          <w:rFonts w:ascii="Times New Roman"/>
          <w:b w:val="false"/>
          <w:i w:val="false"/>
          <w:color w:val="000000"/>
          <w:sz w:val="28"/>
        </w:rPr>
        <w:t>
Дт 801 47  "Сақтандыру бойынша сақтандыру төлемдерін жүзеге
</w:t>
      </w:r>
      <w:r>
        <w:br/>
      </w:r>
      <w:r>
        <w:rPr>
          <w:rFonts w:ascii="Times New Roman"/>
          <w:b w:val="false"/>
          <w:i w:val="false"/>
          <w:color w:val="000000"/>
          <w:sz w:val="28"/>
        </w:rPr>
        <w:t>
           асыру бойынша шығыстар",
</w:t>
      </w:r>
      <w:r>
        <w:br/>
      </w:r>
      <w:r>
        <w:rPr>
          <w:rFonts w:ascii="Times New Roman"/>
          <w:b w:val="false"/>
          <w:i w:val="false"/>
          <w:color w:val="000000"/>
          <w:sz w:val="28"/>
        </w:rPr>
        <w:t>
Кт 801 44  "Аннуитет шарттары бойынша болмаған шығындар
</w:t>
      </w:r>
      <w:r>
        <w:br/>
      </w:r>
      <w:r>
        <w:rPr>
          <w:rFonts w:ascii="Times New Roman"/>
          <w:b w:val="false"/>
          <w:i w:val="false"/>
          <w:color w:val="000000"/>
          <w:sz w:val="28"/>
        </w:rPr>
        <w:t>
           резервін қалыптастыру бойынша шығыстар";
</w:t>
      </w:r>
    </w:p>
    <w:p>
      <w:pPr>
        <w:spacing w:after="0"/>
        <w:ind w:left="0"/>
        <w:jc w:val="both"/>
      </w:pPr>
      <w:r>
        <w:rPr>
          <w:rFonts w:ascii="Times New Roman"/>
          <w:b w:val="false"/>
          <w:i w:val="false"/>
          <w:color w:val="000000"/>
          <w:sz w:val="28"/>
        </w:rPr>
        <w:t>
      2) аннуитет сомасы нақты төленген кезде:
</w:t>
      </w:r>
    </w:p>
    <w:p>
      <w:pPr>
        <w:spacing w:after="0"/>
        <w:ind w:left="0"/>
        <w:jc w:val="both"/>
      </w:pPr>
      <w:r>
        <w:rPr>
          <w:rFonts w:ascii="Times New Roman"/>
          <w:b w:val="false"/>
          <w:i w:val="false"/>
          <w:color w:val="000000"/>
          <w:sz w:val="28"/>
        </w:rPr>
        <w:t>
Дт 671 44  "Сақтанушылармен есеп айырысу",
</w:t>
      </w:r>
      <w:r>
        <w:br/>
      </w:r>
      <w:r>
        <w:rPr>
          <w:rFonts w:ascii="Times New Roman"/>
          <w:b w:val="false"/>
          <w:i w:val="false"/>
          <w:color w:val="000000"/>
          <w:sz w:val="28"/>
        </w:rPr>
        <w:t>
Кт 441 02  "Ағымдағы шоттардағы ұлттық валютадағы ақша",
</w:t>
      </w:r>
      <w:r>
        <w:br/>
      </w:r>
      <w:r>
        <w:rPr>
          <w:rFonts w:ascii="Times New Roman"/>
          <w:b w:val="false"/>
          <w:i w:val="false"/>
          <w:color w:val="000000"/>
          <w:sz w:val="28"/>
        </w:rPr>
        <w:t>
   451     "Кассадағы ұлттық валютадағы қолма-қол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34-27. Өмірді жинақтаушы және жинақтаушы емес шарттарды қайта сақтандыру бойынша операцияларды есепке алу осы Нұсқаулықтың 5-тарауына сәйкес жүзеге асырылады. Қайта сақтандыру активтерінің құнсыздануы осы Нұсқаулықтың 27-1, 27-2, 27-3 және 27-4 тармақтарына сәйкес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34-27-тармаққа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Қорытынды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Осы нұсқаулықта реттелмеген мәселелер Қазақстан Республикасының заңдарында және халықаралық қаржылық есептілік стандарттарда көзделген тәртіппен шешіледі.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35-тармаққа өзгерту енгізілді - ҚР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