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82f2c" w14:textId="4482f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Хабарлама нысандарын және оларды статистика жөніндегі уәкілетті органдарға табыс ету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2004 жылғы 1 маусымдағы N 167 бұйрығы. Қазақстан Республикасының Әділет министрлігінде 2004 жылғы 1 маусымда тіркелді. Тіркеу N 2886. Күші жойылды - Қазақстан Республикасы Әділет министрінің 2014 жылғы 27 маусымдағы № 220 бұйрығымен</w:t>
      </w:r>
    </w:p>
    <w:p>
      <w:pPr>
        <w:spacing w:after="0"/>
        <w:ind w:left="0"/>
        <w:jc w:val="both"/>
      </w:pPr>
      <w:r>
        <w:rPr>
          <w:rFonts w:ascii="Times New Roman"/>
          <w:b w:val="false"/>
          <w:i w:val="false"/>
          <w:color w:val="ff0000"/>
          <w:sz w:val="28"/>
        </w:rPr>
        <w:t xml:space="preserve">      Ескерту. Бұйрықтың күші жойылды - Қазақстан Республикасы Әділет министрінің 27.06.2014 № 220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"Заңды тұлғаларды мемлекеттік тіркеу мәселелері жөнінде Қазақстан Республикасының кейбір заңнамалық актілеріне өзгертулер мен толықтырулар енгізу туралы"  </w:t>
      </w:r>
      <w:r>
        <w:rPr>
          <w:rFonts w:ascii="Times New Roman"/>
          <w:b w:val="false"/>
          <w:i w:val="false"/>
          <w:color w:val="000000"/>
          <w:sz w:val="28"/>
        </w:rPr>
        <w:t xml:space="preserve">Заңына </w:t>
      </w:r>
      <w:r>
        <w:rPr>
          <w:rFonts w:ascii="Times New Roman"/>
          <w:b w:val="false"/>
          <w:i w:val="false"/>
          <w:color w:val="000000"/>
          <w:sz w:val="28"/>
        </w:rPr>
        <w:t xml:space="preserve"> сәйкес, </w:t>
      </w:r>
      <w:r>
        <w:br/>
      </w: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отырғандар бекітілсін: </w:t>
      </w:r>
      <w:r>
        <w:br/>
      </w:r>
      <w:r>
        <w:rPr>
          <w:rFonts w:ascii="Times New Roman"/>
          <w:b w:val="false"/>
          <w:i w:val="false"/>
          <w:color w:val="000000"/>
          <w:sz w:val="28"/>
        </w:rPr>
        <w:t xml:space="preserve">
      1) Заңды тұлғаларды мемлекеттік тіркеу (қайта тіркеу) туралы хабарлама нысандарын, филиалдарды, өкілдіктерді тіркеу (қайта тіркеу) есебі туралы, филиалдардың және өкілдіктердің заңды тұлғаларының орналасқан жерлерінің өзгеруі туралы; </w:t>
      </w:r>
      <w:r>
        <w:br/>
      </w:r>
      <w:r>
        <w:rPr>
          <w:rFonts w:ascii="Times New Roman"/>
          <w:b w:val="false"/>
          <w:i w:val="false"/>
          <w:color w:val="000000"/>
          <w:sz w:val="28"/>
        </w:rPr>
        <w:t xml:space="preserve">
      2) Статистика жөнінде хабарлама нысандарын уәкілетті органдарға ұсыну тәртібі. </w:t>
      </w:r>
    </w:p>
    <w:bookmarkEnd w:id="1"/>
    <w:bookmarkStart w:name="z3" w:id="2"/>
    <w:p>
      <w:pPr>
        <w:spacing w:after="0"/>
        <w:ind w:left="0"/>
        <w:jc w:val="both"/>
      </w:pPr>
      <w:r>
        <w:rPr>
          <w:rFonts w:ascii="Times New Roman"/>
          <w:b w:val="false"/>
          <w:i w:val="false"/>
          <w:color w:val="000000"/>
          <w:sz w:val="28"/>
        </w:rPr>
        <w:t xml:space="preserve">
      2. Осы бұйрықтың орындалуын бақылау Қазақстан Республикасы Әділет Вице-министрі У.М. Стамқұлавқа жүктелсін. </w:t>
      </w:r>
    </w:p>
    <w:bookmarkEnd w:id="2"/>
    <w:bookmarkStart w:name="z4" w:id="3"/>
    <w:p>
      <w:pPr>
        <w:spacing w:after="0"/>
        <w:ind w:left="0"/>
        <w:jc w:val="both"/>
      </w:pPr>
      <w:r>
        <w:rPr>
          <w:rFonts w:ascii="Times New Roman"/>
          <w:b w:val="false"/>
          <w:i w:val="false"/>
          <w:color w:val="000000"/>
          <w:sz w:val="28"/>
        </w:rPr>
        <w:t xml:space="preserve">
      3. Осы бұйрық Әділет министрлігінде тіркелген күннен бастап күшіне енеді және 2004 жылғы 20 қыркүйектен бастап қолдануға беріледі. </w:t>
      </w:r>
    </w:p>
    <w:bookmarkEnd w:id="3"/>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статистика жөніндегі </w:t>
      </w:r>
      <w:r>
        <w:br/>
      </w:r>
      <w:r>
        <w:rPr>
          <w:rFonts w:ascii="Times New Roman"/>
          <w:b w:val="false"/>
          <w:i w:val="false"/>
          <w:color w:val="000000"/>
          <w:sz w:val="28"/>
        </w:rPr>
        <w:t>
</w:t>
      </w:r>
      <w:r>
        <w:rPr>
          <w:rFonts w:ascii="Times New Roman"/>
          <w:b w:val="false"/>
          <w:i/>
          <w:color w:val="000000"/>
          <w:sz w:val="28"/>
        </w:rPr>
        <w:t xml:space="preserve">      агенттігінің төрағасы </w:t>
      </w:r>
      <w:r>
        <w:br/>
      </w:r>
      <w:r>
        <w:rPr>
          <w:rFonts w:ascii="Times New Roman"/>
          <w:b w:val="false"/>
          <w:i w:val="false"/>
          <w:color w:val="000000"/>
          <w:sz w:val="28"/>
        </w:rPr>
        <w:t>
</w:t>
      </w:r>
      <w:r>
        <w:rPr>
          <w:rFonts w:ascii="Times New Roman"/>
          <w:b w:val="false"/>
          <w:i/>
          <w:color w:val="000000"/>
          <w:sz w:val="28"/>
        </w:rPr>
        <w:t xml:space="preserve">      _________________________ </w:t>
      </w:r>
      <w:r>
        <w:br/>
      </w:r>
      <w:r>
        <w:rPr>
          <w:rFonts w:ascii="Times New Roman"/>
          <w:b w:val="false"/>
          <w:i w:val="false"/>
          <w:color w:val="000000"/>
          <w:sz w:val="28"/>
        </w:rPr>
        <w:t>
</w:t>
      </w:r>
      <w:r>
        <w:rPr>
          <w:rFonts w:ascii="Times New Roman"/>
          <w:b w:val="false"/>
          <w:i/>
          <w:color w:val="000000"/>
          <w:sz w:val="28"/>
        </w:rPr>
        <w:t xml:space="preserve">      2004 жылғы 1 маусым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 Салық </w:t>
      </w:r>
      <w:r>
        <w:br/>
      </w:r>
      <w:r>
        <w:rPr>
          <w:rFonts w:ascii="Times New Roman"/>
          <w:b w:val="false"/>
          <w:i w:val="false"/>
          <w:color w:val="000000"/>
          <w:sz w:val="28"/>
        </w:rPr>
        <w:t>
</w:t>
      </w:r>
      <w:r>
        <w:rPr>
          <w:rFonts w:ascii="Times New Roman"/>
          <w:b w:val="false"/>
          <w:i/>
          <w:color w:val="000000"/>
          <w:sz w:val="28"/>
        </w:rPr>
        <w:t xml:space="preserve">      комитетінің төрағасы </w:t>
      </w:r>
    </w:p>
    <w:p>
      <w:pPr>
        <w:spacing w:after="0"/>
        <w:ind w:left="0"/>
        <w:jc w:val="both"/>
      </w:pPr>
      <w:r>
        <w:rPr>
          <w:rFonts w:ascii="Times New Roman"/>
          <w:b w:val="false"/>
          <w:i/>
          <w:color w:val="000000"/>
          <w:sz w:val="28"/>
        </w:rPr>
        <w:t xml:space="preserve">      2004 жылғы </w:t>
      </w:r>
    </w:p>
    <w:bookmarkStart w:name="z5" w:id="4"/>
    <w:p>
      <w:pPr>
        <w:spacing w:after="0"/>
        <w:ind w:left="0"/>
        <w:jc w:val="both"/>
      </w:pPr>
      <w:r>
        <w:rPr>
          <w:rFonts w:ascii="Times New Roman"/>
          <w:b w:val="false"/>
          <w:i w:val="false"/>
          <w:color w:val="000000"/>
          <w:sz w:val="28"/>
        </w:rPr>
        <w:t xml:space="preserve">
"Хабарлама нысандарын және   </w:t>
      </w:r>
      <w:r>
        <w:br/>
      </w:r>
      <w:r>
        <w:rPr>
          <w:rFonts w:ascii="Times New Roman"/>
          <w:b w:val="false"/>
          <w:i w:val="false"/>
          <w:color w:val="000000"/>
          <w:sz w:val="28"/>
        </w:rPr>
        <w:t xml:space="preserve">
оларды статистика жөніндегі   </w:t>
      </w:r>
      <w:r>
        <w:br/>
      </w:r>
      <w:r>
        <w:rPr>
          <w:rFonts w:ascii="Times New Roman"/>
          <w:b w:val="false"/>
          <w:i w:val="false"/>
          <w:color w:val="000000"/>
          <w:sz w:val="28"/>
        </w:rPr>
        <w:t xml:space="preserve">
уәкілетті органдарға табыс    </w:t>
      </w:r>
      <w:r>
        <w:br/>
      </w:r>
      <w:r>
        <w:rPr>
          <w:rFonts w:ascii="Times New Roman"/>
          <w:b w:val="false"/>
          <w:i w:val="false"/>
          <w:color w:val="000000"/>
          <w:sz w:val="28"/>
        </w:rPr>
        <w:t xml:space="preserve">
ету Ережелерін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2004 жылғы 1 маусымдағы    </w:t>
      </w:r>
      <w:r>
        <w:br/>
      </w:r>
      <w:r>
        <w:rPr>
          <w:rFonts w:ascii="Times New Roman"/>
          <w:b w:val="false"/>
          <w:i w:val="false"/>
          <w:color w:val="000000"/>
          <w:sz w:val="28"/>
        </w:rPr>
        <w:t xml:space="preserve">
N 167 бұйрығымен       </w:t>
      </w:r>
      <w:r>
        <w:br/>
      </w:r>
      <w:r>
        <w:rPr>
          <w:rFonts w:ascii="Times New Roman"/>
          <w:b w:val="false"/>
          <w:i w:val="false"/>
          <w:color w:val="000000"/>
          <w:sz w:val="28"/>
        </w:rPr>
        <w:t xml:space="preserve">
бекітілген          </w:t>
      </w:r>
    </w:p>
    <w:bookmarkEnd w:id="4"/>
    <w:p>
      <w:pPr>
        <w:spacing w:after="0"/>
        <w:ind w:left="0"/>
        <w:jc w:val="left"/>
      </w:pPr>
      <w:r>
        <w:rPr>
          <w:rFonts w:ascii="Times New Roman"/>
          <w:b/>
          <w:i w:val="false"/>
          <w:color w:val="000000"/>
        </w:rPr>
        <w:t xml:space="preserve"> Заңды тұлғаны мемлекеттік тіркеу (қайта тіркеу) туралы, филиалдарды, өкілдіктерді есептік тіркеу (қайта тіркеу) туралы, заңды тұлғаның, филиалдар мен өкілдіктердің тұрған жерінің өзгергені туралы </w:t>
      </w:r>
      <w:r>
        <w:br/>
      </w:r>
      <w:r>
        <w:rPr>
          <w:rFonts w:ascii="Times New Roman"/>
          <w:b/>
          <w:i w:val="false"/>
          <w:color w:val="000000"/>
        </w:rPr>
        <w:t xml:space="preserve">
Хабарлама </w:t>
      </w:r>
      <w:r>
        <w:br/>
      </w:r>
      <w:r>
        <w:rPr>
          <w:rFonts w:ascii="Times New Roman"/>
          <w:b/>
          <w:i w:val="false"/>
          <w:color w:val="000000"/>
        </w:rPr>
        <w:t xml:space="preserve">
Заңды тұлғаның (филиалдың немесе өкілдіктің) атауы  (бұдан әрі - заңды тұлға)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1.       Тиісті ұяшықта "Х" көрсетіңіз </w:t>
      </w:r>
      <w:r>
        <w:br/>
      </w:r>
      <w:r>
        <w:rPr>
          <w:rFonts w:ascii="Times New Roman"/>
          <w:b w:val="false"/>
          <w:i w:val="false"/>
          <w:color w:val="000000"/>
          <w:sz w:val="28"/>
        </w:rPr>
        <w:t xml:space="preserve">
1.1       Тіркеу </w:t>
      </w:r>
      <w:r>
        <w:br/>
      </w:r>
      <w:r>
        <w:rPr>
          <w:rFonts w:ascii="Times New Roman"/>
          <w:b w:val="false"/>
          <w:i w:val="false"/>
          <w:color w:val="000000"/>
          <w:sz w:val="28"/>
        </w:rPr>
        <w:t xml:space="preserve">
1.2       Қайта тіркеу </w:t>
      </w:r>
      <w:r>
        <w:br/>
      </w:r>
      <w:r>
        <w:rPr>
          <w:rFonts w:ascii="Times New Roman"/>
          <w:b w:val="false"/>
          <w:i w:val="false"/>
          <w:color w:val="000000"/>
          <w:sz w:val="28"/>
        </w:rPr>
        <w:t xml:space="preserve">
1.2.1     жарғылық капитал мөлшерінің азаюы </w:t>
      </w:r>
      <w:r>
        <w:br/>
      </w:r>
      <w:r>
        <w:rPr>
          <w:rFonts w:ascii="Times New Roman"/>
          <w:b w:val="false"/>
          <w:i w:val="false"/>
          <w:color w:val="000000"/>
          <w:sz w:val="28"/>
        </w:rPr>
        <w:t xml:space="preserve">
1.2.2     атауының өзгеруі </w:t>
      </w:r>
      <w:r>
        <w:br/>
      </w:r>
      <w:r>
        <w:rPr>
          <w:rFonts w:ascii="Times New Roman"/>
          <w:b w:val="false"/>
          <w:i w:val="false"/>
          <w:color w:val="000000"/>
          <w:sz w:val="28"/>
        </w:rPr>
        <w:t xml:space="preserve">
1.2.3     шаруашылық серіктестіктердегі қатысушылардың </w:t>
      </w:r>
      <w:r>
        <w:br/>
      </w:r>
      <w:r>
        <w:rPr>
          <w:rFonts w:ascii="Times New Roman"/>
          <w:b w:val="false"/>
          <w:i w:val="false"/>
          <w:color w:val="000000"/>
          <w:sz w:val="28"/>
        </w:rPr>
        <w:t xml:space="preserve">
          құрамының өзгеруі </w:t>
      </w:r>
      <w:r>
        <w:br/>
      </w:r>
      <w:r>
        <w:rPr>
          <w:rFonts w:ascii="Times New Roman"/>
          <w:b w:val="false"/>
          <w:i w:val="false"/>
          <w:color w:val="000000"/>
          <w:sz w:val="28"/>
        </w:rPr>
        <w:t xml:space="preserve">
1.3       құрылтай құжаттарына қайта тіркеуді туындатпайтын </w:t>
      </w:r>
      <w:r>
        <w:br/>
      </w:r>
      <w:r>
        <w:rPr>
          <w:rFonts w:ascii="Times New Roman"/>
          <w:b w:val="false"/>
          <w:i w:val="false"/>
          <w:color w:val="000000"/>
          <w:sz w:val="28"/>
        </w:rPr>
        <w:t xml:space="preserve">
          өзгерістер енгізу </w:t>
      </w:r>
      <w:r>
        <w:br/>
      </w:r>
      <w:r>
        <w:rPr>
          <w:rFonts w:ascii="Times New Roman"/>
          <w:b w:val="false"/>
          <w:i w:val="false"/>
          <w:color w:val="000000"/>
          <w:sz w:val="28"/>
        </w:rPr>
        <w:t xml:space="preserve">
1.3.1     орналасқан жерінің өзгеруі </w:t>
      </w:r>
      <w:r>
        <w:br/>
      </w:r>
      <w:r>
        <w:rPr>
          <w:rFonts w:ascii="Times New Roman"/>
          <w:b w:val="false"/>
          <w:i w:val="false"/>
          <w:color w:val="000000"/>
          <w:sz w:val="28"/>
        </w:rPr>
        <w:t xml:space="preserve">
1.3.2     жарғылық капиталының өсуі және жарғысына өзге де </w:t>
      </w:r>
      <w:r>
        <w:br/>
      </w:r>
      <w:r>
        <w:rPr>
          <w:rFonts w:ascii="Times New Roman"/>
          <w:b w:val="false"/>
          <w:i w:val="false"/>
          <w:color w:val="000000"/>
          <w:sz w:val="28"/>
        </w:rPr>
        <w:t xml:space="preserve">
          редакциялық өзгерістер енгізу </w:t>
      </w:r>
    </w:p>
    <w:p>
      <w:pPr>
        <w:spacing w:after="0"/>
        <w:ind w:left="0"/>
        <w:jc w:val="both"/>
      </w:pPr>
      <w:r>
        <w:rPr>
          <w:rFonts w:ascii="Times New Roman"/>
          <w:b/>
          <w:i w:val="false"/>
          <w:color w:val="000000"/>
          <w:sz w:val="28"/>
        </w:rPr>
        <w:t xml:space="preserve">2.       Ұйымдастыру нысаны (тиісті ұяшықта "Х" көрсетіңіз): </w:t>
      </w:r>
      <w:r>
        <w:br/>
      </w:r>
      <w:r>
        <w:rPr>
          <w:rFonts w:ascii="Times New Roman"/>
          <w:b w:val="false"/>
          <w:i w:val="false"/>
          <w:color w:val="000000"/>
          <w:sz w:val="28"/>
        </w:rPr>
        <w:t xml:space="preserve">
2.1       Заңды тұлға </w:t>
      </w:r>
      <w:r>
        <w:br/>
      </w:r>
      <w:r>
        <w:rPr>
          <w:rFonts w:ascii="Times New Roman"/>
          <w:b w:val="false"/>
          <w:i w:val="false"/>
          <w:color w:val="000000"/>
          <w:sz w:val="28"/>
        </w:rPr>
        <w:t xml:space="preserve">
2.2       Филиал </w:t>
      </w:r>
      <w:r>
        <w:br/>
      </w:r>
      <w:r>
        <w:rPr>
          <w:rFonts w:ascii="Times New Roman"/>
          <w:b w:val="false"/>
          <w:i w:val="false"/>
          <w:color w:val="000000"/>
          <w:sz w:val="28"/>
        </w:rPr>
        <w:t xml:space="preserve">
2.3       Өкілдік </w:t>
      </w:r>
    </w:p>
    <w:p>
      <w:pPr>
        <w:spacing w:after="0"/>
        <w:ind w:left="0"/>
        <w:jc w:val="both"/>
      </w:pPr>
      <w:r>
        <w:rPr>
          <w:rFonts w:ascii="Times New Roman"/>
          <w:b/>
          <w:i w:val="false"/>
          <w:color w:val="000000"/>
          <w:sz w:val="28"/>
        </w:rPr>
        <w:t xml:space="preserve">3.       Заңды тұлғаның толық атауы (болған жағдайда </w:t>
      </w:r>
      <w:r>
        <w:br/>
      </w:r>
      <w:r>
        <w:rPr>
          <w:rFonts w:ascii="Times New Roman"/>
          <w:b w:val="false"/>
          <w:i w:val="false"/>
          <w:color w:val="000000"/>
          <w:sz w:val="28"/>
        </w:rPr>
        <w:t>
</w:t>
      </w:r>
      <w:r>
        <w:rPr>
          <w:rFonts w:ascii="Times New Roman"/>
          <w:b/>
          <w:i w:val="false"/>
          <w:color w:val="000000"/>
          <w:sz w:val="28"/>
        </w:rPr>
        <w:t xml:space="preserve">         ағылшынша толтырылады) </w:t>
      </w:r>
      <w:r>
        <w:br/>
      </w:r>
      <w:r>
        <w:rPr>
          <w:rFonts w:ascii="Times New Roman"/>
          <w:b w:val="false"/>
          <w:i w:val="false"/>
          <w:color w:val="000000"/>
          <w:sz w:val="28"/>
        </w:rPr>
        <w:t xml:space="preserve">
3.1       Мемлекеттік тіл </w:t>
      </w:r>
      <w:r>
        <w:br/>
      </w:r>
      <w:r>
        <w:rPr>
          <w:rFonts w:ascii="Times New Roman"/>
          <w:b w:val="false"/>
          <w:i w:val="false"/>
          <w:color w:val="000000"/>
          <w:sz w:val="28"/>
        </w:rPr>
        <w:t xml:space="preserve">
3.2       Орыс тілі </w:t>
      </w:r>
      <w:r>
        <w:br/>
      </w:r>
      <w:r>
        <w:rPr>
          <w:rFonts w:ascii="Times New Roman"/>
          <w:b w:val="false"/>
          <w:i w:val="false"/>
          <w:color w:val="000000"/>
          <w:sz w:val="28"/>
        </w:rPr>
        <w:t xml:space="preserve">
3.3       Ағылшын тілі </w:t>
      </w:r>
    </w:p>
    <w:p>
      <w:pPr>
        <w:spacing w:after="0"/>
        <w:ind w:left="0"/>
        <w:jc w:val="both"/>
      </w:pPr>
      <w:r>
        <w:rPr>
          <w:rFonts w:ascii="Times New Roman"/>
          <w:b/>
          <w:i w:val="false"/>
          <w:color w:val="000000"/>
          <w:sz w:val="28"/>
        </w:rPr>
        <w:t xml:space="preserve">4.       Заңды тұлғаның қысқартылған атауы (аббревиатура) </w:t>
      </w:r>
      <w:r>
        <w:br/>
      </w:r>
      <w:r>
        <w:rPr>
          <w:rFonts w:ascii="Times New Roman"/>
          <w:b w:val="false"/>
          <w:i w:val="false"/>
          <w:color w:val="000000"/>
          <w:sz w:val="28"/>
        </w:rPr>
        <w:t xml:space="preserve">
4.1       Мемлекеттік тіл </w:t>
      </w:r>
      <w:r>
        <w:br/>
      </w:r>
      <w:r>
        <w:rPr>
          <w:rFonts w:ascii="Times New Roman"/>
          <w:b w:val="false"/>
          <w:i w:val="false"/>
          <w:color w:val="000000"/>
          <w:sz w:val="28"/>
        </w:rPr>
        <w:t xml:space="preserve">
4.2       Орыс тілі </w:t>
      </w:r>
      <w:r>
        <w:br/>
      </w:r>
      <w:r>
        <w:rPr>
          <w:rFonts w:ascii="Times New Roman"/>
          <w:b w:val="false"/>
          <w:i w:val="false"/>
          <w:color w:val="000000"/>
          <w:sz w:val="28"/>
        </w:rPr>
        <w:t xml:space="preserve">
4.3       Ағылшын тілі </w:t>
      </w:r>
      <w:r>
        <w:br/>
      </w:r>
      <w:r>
        <w:rPr>
          <w:rFonts w:ascii="Times New Roman"/>
          <w:b w:val="false"/>
          <w:i w:val="false"/>
          <w:color w:val="000000"/>
          <w:sz w:val="28"/>
        </w:rPr>
        <w:t>
</w:t>
      </w:r>
      <w:r>
        <w:rPr>
          <w:rFonts w:ascii="Times New Roman"/>
          <w:b/>
          <w:i w:val="false"/>
          <w:color w:val="000000"/>
          <w:sz w:val="28"/>
        </w:rPr>
        <w:t xml:space="preserve">5.       СТТН 6 </w:t>
      </w:r>
      <w:r>
        <w:br/>
      </w:r>
      <w:r>
        <w:rPr>
          <w:rFonts w:ascii="Times New Roman"/>
          <w:b w:val="false"/>
          <w:i w:val="false"/>
          <w:color w:val="000000"/>
          <w:sz w:val="28"/>
        </w:rPr>
        <w:t>
</w:t>
      </w:r>
      <w:r>
        <w:rPr>
          <w:rFonts w:ascii="Times New Roman"/>
          <w:b/>
          <w:i w:val="false"/>
          <w:color w:val="000000"/>
          <w:sz w:val="28"/>
        </w:rPr>
        <w:t xml:space="preserve">6.       ҚҰЖЖ </w:t>
      </w:r>
    </w:p>
    <w:p>
      <w:pPr>
        <w:spacing w:after="0"/>
        <w:ind w:left="0"/>
        <w:jc w:val="both"/>
      </w:pPr>
      <w:r>
        <w:rPr>
          <w:rFonts w:ascii="Times New Roman"/>
          <w:b/>
          <w:i w:val="false"/>
          <w:color w:val="000000"/>
          <w:sz w:val="28"/>
        </w:rPr>
        <w:t xml:space="preserve">7.       Тіркеуші органның мемлекеттік (есептік) тіркеу </w:t>
      </w:r>
      <w:r>
        <w:br/>
      </w:r>
      <w:r>
        <w:rPr>
          <w:rFonts w:ascii="Times New Roman"/>
          <w:b w:val="false"/>
          <w:i w:val="false"/>
          <w:color w:val="000000"/>
          <w:sz w:val="28"/>
        </w:rPr>
        <w:t>
</w:t>
      </w:r>
      <w:r>
        <w:rPr>
          <w:rFonts w:ascii="Times New Roman"/>
          <w:b/>
          <w:i w:val="false"/>
          <w:color w:val="000000"/>
          <w:sz w:val="28"/>
        </w:rPr>
        <w:t xml:space="preserve">         туралы мәліметі: </w:t>
      </w:r>
      <w:r>
        <w:br/>
      </w:r>
      <w:r>
        <w:rPr>
          <w:rFonts w:ascii="Times New Roman"/>
          <w:b w:val="false"/>
          <w:i w:val="false"/>
          <w:color w:val="000000"/>
          <w:sz w:val="28"/>
        </w:rPr>
        <w:t xml:space="preserve">
7.1       Заңды тұлғаның әділет органындағы тіркеу нөмірі </w:t>
      </w:r>
      <w:r>
        <w:br/>
      </w:r>
      <w:r>
        <w:rPr>
          <w:rFonts w:ascii="Times New Roman"/>
          <w:b w:val="false"/>
          <w:i w:val="false"/>
          <w:color w:val="000000"/>
          <w:sz w:val="28"/>
        </w:rPr>
        <w:t xml:space="preserve">
7.2       Заңды тұлғаны тіркеген (қайта тіркеген) күні </w:t>
      </w:r>
    </w:p>
    <w:p>
      <w:pPr>
        <w:spacing w:after="0"/>
        <w:ind w:left="0"/>
        <w:jc w:val="both"/>
      </w:pPr>
      <w:r>
        <w:rPr>
          <w:rFonts w:ascii="Times New Roman"/>
          <w:b/>
          <w:i w:val="false"/>
          <w:color w:val="000000"/>
          <w:sz w:val="28"/>
        </w:rPr>
        <w:t xml:space="preserve">8.       Заңды тұлға тиісті ұяшықта "Х" көрсетіңіз: </w:t>
      </w:r>
      <w:r>
        <w:br/>
      </w:r>
      <w:r>
        <w:rPr>
          <w:rFonts w:ascii="Times New Roman"/>
          <w:b w:val="false"/>
          <w:i w:val="false"/>
          <w:color w:val="000000"/>
          <w:sz w:val="28"/>
        </w:rPr>
        <w:t xml:space="preserve">
8.1       Резидент </w:t>
      </w:r>
      <w:r>
        <w:br/>
      </w:r>
      <w:r>
        <w:rPr>
          <w:rFonts w:ascii="Times New Roman"/>
          <w:b w:val="false"/>
          <w:i w:val="false"/>
          <w:color w:val="000000"/>
          <w:sz w:val="28"/>
        </w:rPr>
        <w:t xml:space="preserve">
8.2       Резидент емес </w:t>
      </w:r>
      <w:r>
        <w:br/>
      </w:r>
      <w:r>
        <w:rPr>
          <w:rFonts w:ascii="Times New Roman"/>
          <w:b w:val="false"/>
          <w:i w:val="false"/>
          <w:color w:val="000000"/>
          <w:sz w:val="28"/>
        </w:rPr>
        <w:t xml:space="preserve">
8.3        </w:t>
      </w:r>
      <w:r>
        <w:rPr>
          <w:rFonts w:ascii="Times New Roman"/>
          <w:b w:val="false"/>
          <w:i/>
          <w:color w:val="000000"/>
          <w:sz w:val="28"/>
        </w:rPr>
        <w:t xml:space="preserve">Егер заңды тұлға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резиденті болған жағдайда, онда шет ел </w:t>
      </w:r>
      <w:r>
        <w:br/>
      </w:r>
      <w:r>
        <w:rPr>
          <w:rFonts w:ascii="Times New Roman"/>
          <w:b w:val="false"/>
          <w:i w:val="false"/>
          <w:color w:val="000000"/>
          <w:sz w:val="28"/>
        </w:rPr>
        <w:t>
</w:t>
      </w:r>
      <w:r>
        <w:rPr>
          <w:rFonts w:ascii="Times New Roman"/>
          <w:b w:val="false"/>
          <w:i/>
          <w:color w:val="000000"/>
          <w:sz w:val="28"/>
        </w:rPr>
        <w:t xml:space="preserve">          қатысушысының бар екендігін көрсету қажет: </w:t>
      </w:r>
      <w:r>
        <w:br/>
      </w:r>
      <w:r>
        <w:rPr>
          <w:rFonts w:ascii="Times New Roman"/>
          <w:b w:val="false"/>
          <w:i w:val="false"/>
          <w:color w:val="000000"/>
          <w:sz w:val="28"/>
        </w:rPr>
        <w:t xml:space="preserve">
8.3.1     Ия </w:t>
      </w:r>
      <w:r>
        <w:br/>
      </w:r>
      <w:r>
        <w:rPr>
          <w:rFonts w:ascii="Times New Roman"/>
          <w:b w:val="false"/>
          <w:i w:val="false"/>
          <w:color w:val="000000"/>
          <w:sz w:val="28"/>
        </w:rPr>
        <w:t xml:space="preserve">
8.3.2     Жоқ </w:t>
      </w:r>
    </w:p>
    <w:p>
      <w:pPr>
        <w:spacing w:after="0"/>
        <w:ind w:left="0"/>
        <w:jc w:val="both"/>
      </w:pPr>
      <w:r>
        <w:rPr>
          <w:rFonts w:ascii="Times New Roman"/>
          <w:b/>
          <w:i w:val="false"/>
          <w:color w:val="000000"/>
          <w:sz w:val="28"/>
        </w:rPr>
        <w:t xml:space="preserve">9.       "Резидент емес" жолы белгіленген жағдайда мына </w:t>
      </w:r>
      <w:r>
        <w:br/>
      </w:r>
      <w:r>
        <w:rPr>
          <w:rFonts w:ascii="Times New Roman"/>
          <w:b w:val="false"/>
          <w:i w:val="false"/>
          <w:color w:val="000000"/>
          <w:sz w:val="28"/>
        </w:rPr>
        <w:t>
</w:t>
      </w:r>
      <w:r>
        <w:rPr>
          <w:rFonts w:ascii="Times New Roman"/>
          <w:b/>
          <w:i w:val="false"/>
          <w:color w:val="000000"/>
          <w:sz w:val="28"/>
        </w:rPr>
        <w:t xml:space="preserve">         жолдар толтырылады: </w:t>
      </w:r>
      <w:r>
        <w:br/>
      </w:r>
      <w:r>
        <w:rPr>
          <w:rFonts w:ascii="Times New Roman"/>
          <w:b w:val="false"/>
          <w:i w:val="false"/>
          <w:color w:val="000000"/>
          <w:sz w:val="28"/>
        </w:rPr>
        <w:t xml:space="preserve">
9.1       ҚР-да қызметін жүзеге асыра бастаған күні (күні, </w:t>
      </w:r>
      <w:r>
        <w:br/>
      </w:r>
      <w:r>
        <w:rPr>
          <w:rFonts w:ascii="Times New Roman"/>
          <w:b w:val="false"/>
          <w:i w:val="false"/>
          <w:color w:val="000000"/>
          <w:sz w:val="28"/>
        </w:rPr>
        <w:t xml:space="preserve">
          айы, жылы) </w:t>
      </w:r>
      <w:r>
        <w:br/>
      </w:r>
      <w:r>
        <w:rPr>
          <w:rFonts w:ascii="Times New Roman"/>
          <w:b w:val="false"/>
          <w:i w:val="false"/>
          <w:color w:val="000000"/>
          <w:sz w:val="28"/>
        </w:rPr>
        <w:t xml:space="preserve">
9.2        </w:t>
      </w:r>
      <w:r>
        <w:rPr>
          <w:rFonts w:ascii="Times New Roman"/>
          <w:b w:val="false"/>
          <w:i/>
          <w:color w:val="000000"/>
          <w:sz w:val="28"/>
        </w:rPr>
        <w:t xml:space="preserve">Резидент еместің резиденттік мемлекетінде </w:t>
      </w:r>
      <w:r>
        <w:br/>
      </w:r>
      <w:r>
        <w:rPr>
          <w:rFonts w:ascii="Times New Roman"/>
          <w:b w:val="false"/>
          <w:i w:val="false"/>
          <w:color w:val="000000"/>
          <w:sz w:val="28"/>
        </w:rPr>
        <w:t>
</w:t>
      </w:r>
      <w:r>
        <w:rPr>
          <w:rFonts w:ascii="Times New Roman"/>
          <w:b w:val="false"/>
          <w:i/>
          <w:color w:val="000000"/>
          <w:sz w:val="28"/>
        </w:rPr>
        <w:t xml:space="preserve">          тіркелгені туралы мәліметі: (сауда тізілімінің </w:t>
      </w:r>
      <w:r>
        <w:br/>
      </w:r>
      <w:r>
        <w:rPr>
          <w:rFonts w:ascii="Times New Roman"/>
          <w:b w:val="false"/>
          <w:i w:val="false"/>
          <w:color w:val="000000"/>
          <w:sz w:val="28"/>
        </w:rPr>
        <w:t>
</w:t>
      </w:r>
      <w:r>
        <w:rPr>
          <w:rFonts w:ascii="Times New Roman"/>
          <w:b w:val="false"/>
          <w:i/>
          <w:color w:val="000000"/>
          <w:sz w:val="28"/>
        </w:rPr>
        <w:t xml:space="preserve">          көшірмесінің, инкорпация сертификатының </w:t>
      </w:r>
      <w:r>
        <w:br/>
      </w:r>
      <w:r>
        <w:rPr>
          <w:rFonts w:ascii="Times New Roman"/>
          <w:b w:val="false"/>
          <w:i w:val="false"/>
          <w:color w:val="000000"/>
          <w:sz w:val="28"/>
        </w:rPr>
        <w:t>
</w:t>
      </w:r>
      <w:r>
        <w:rPr>
          <w:rFonts w:ascii="Times New Roman"/>
          <w:b w:val="false"/>
          <w:i/>
          <w:color w:val="000000"/>
          <w:sz w:val="28"/>
        </w:rPr>
        <w:t xml:space="preserve">          негізінде, резидент еместің инкорпация </w:t>
      </w:r>
      <w:r>
        <w:br/>
      </w:r>
      <w:r>
        <w:rPr>
          <w:rFonts w:ascii="Times New Roman"/>
          <w:b w:val="false"/>
          <w:i w:val="false"/>
          <w:color w:val="000000"/>
          <w:sz w:val="28"/>
        </w:rPr>
        <w:t>
</w:t>
      </w:r>
      <w:r>
        <w:rPr>
          <w:rFonts w:ascii="Times New Roman"/>
          <w:b w:val="false"/>
          <w:i/>
          <w:color w:val="000000"/>
          <w:sz w:val="28"/>
        </w:rPr>
        <w:t xml:space="preserve">          мемлекетіндегі заңды тіркелгенін растайтын </w:t>
      </w:r>
      <w:r>
        <w:br/>
      </w:r>
      <w:r>
        <w:rPr>
          <w:rFonts w:ascii="Times New Roman"/>
          <w:b w:val="false"/>
          <w:i w:val="false"/>
          <w:color w:val="000000"/>
          <w:sz w:val="28"/>
        </w:rPr>
        <w:t>
</w:t>
      </w:r>
      <w:r>
        <w:rPr>
          <w:rFonts w:ascii="Times New Roman"/>
          <w:b w:val="false"/>
          <w:i/>
          <w:color w:val="000000"/>
          <w:sz w:val="28"/>
        </w:rPr>
        <w:t xml:space="preserve">          өзге құжатының көшірмесі негізінде толтырылады) </w:t>
      </w:r>
      <w:r>
        <w:br/>
      </w:r>
      <w:r>
        <w:rPr>
          <w:rFonts w:ascii="Times New Roman"/>
          <w:b w:val="false"/>
          <w:i w:val="false"/>
          <w:color w:val="000000"/>
          <w:sz w:val="28"/>
        </w:rPr>
        <w:t xml:space="preserve">
9.2.1     Заңды тұлғаның өз елінің заңы бойынша заңды </w:t>
      </w:r>
      <w:r>
        <w:br/>
      </w:r>
      <w:r>
        <w:rPr>
          <w:rFonts w:ascii="Times New Roman"/>
          <w:b w:val="false"/>
          <w:i w:val="false"/>
          <w:color w:val="000000"/>
          <w:sz w:val="28"/>
        </w:rPr>
        <w:t xml:space="preserve">
          тұлға екенін растайтын сауда тізіліміне сәйкес </w:t>
      </w:r>
      <w:r>
        <w:br/>
      </w:r>
      <w:r>
        <w:rPr>
          <w:rFonts w:ascii="Times New Roman"/>
          <w:b w:val="false"/>
          <w:i w:val="false"/>
          <w:color w:val="000000"/>
          <w:sz w:val="28"/>
        </w:rPr>
        <w:t xml:space="preserve">
          тіркеу нөмірі, немесе басқа жариялы құжаты </w:t>
      </w:r>
      <w:r>
        <w:br/>
      </w:r>
      <w:r>
        <w:rPr>
          <w:rFonts w:ascii="Times New Roman"/>
          <w:b w:val="false"/>
          <w:i w:val="false"/>
          <w:color w:val="000000"/>
          <w:sz w:val="28"/>
        </w:rPr>
        <w:t xml:space="preserve">
9.2.2     Тіркелген күні </w:t>
      </w:r>
      <w:r>
        <w:br/>
      </w:r>
      <w:r>
        <w:rPr>
          <w:rFonts w:ascii="Times New Roman"/>
          <w:b w:val="false"/>
          <w:i w:val="false"/>
          <w:color w:val="000000"/>
          <w:sz w:val="28"/>
        </w:rPr>
        <w:t xml:space="preserve">
9.2.3     Ұйымдық-құқықтық нысаны </w:t>
      </w:r>
      <w:r>
        <w:br/>
      </w:r>
      <w:r>
        <w:rPr>
          <w:rFonts w:ascii="Times New Roman"/>
          <w:b w:val="false"/>
          <w:i w:val="false"/>
          <w:color w:val="000000"/>
          <w:sz w:val="28"/>
        </w:rPr>
        <w:t xml:space="preserve">
9.2.4     заңды тұлғаның резиденттік мемлекетіндегі </w:t>
      </w:r>
      <w:r>
        <w:br/>
      </w:r>
      <w:r>
        <w:rPr>
          <w:rFonts w:ascii="Times New Roman"/>
          <w:b w:val="false"/>
          <w:i w:val="false"/>
          <w:color w:val="000000"/>
          <w:sz w:val="28"/>
        </w:rPr>
        <w:t xml:space="preserve">
          толық атауы </w:t>
      </w:r>
      <w:r>
        <w:br/>
      </w:r>
      <w:r>
        <w:rPr>
          <w:rFonts w:ascii="Times New Roman"/>
          <w:b w:val="false"/>
          <w:i w:val="false"/>
          <w:color w:val="000000"/>
          <w:sz w:val="28"/>
        </w:rPr>
        <w:t xml:space="preserve">
9.2.4.1   Мемлекеттік тіл </w:t>
      </w:r>
      <w:r>
        <w:br/>
      </w:r>
      <w:r>
        <w:rPr>
          <w:rFonts w:ascii="Times New Roman"/>
          <w:b w:val="false"/>
          <w:i w:val="false"/>
          <w:color w:val="000000"/>
          <w:sz w:val="28"/>
        </w:rPr>
        <w:t xml:space="preserve">
9.2.4.2   Орыс тілі </w:t>
      </w:r>
      <w:r>
        <w:br/>
      </w:r>
      <w:r>
        <w:rPr>
          <w:rFonts w:ascii="Times New Roman"/>
          <w:b w:val="false"/>
          <w:i w:val="false"/>
          <w:color w:val="000000"/>
          <w:sz w:val="28"/>
        </w:rPr>
        <w:t xml:space="preserve">
9.2.4.3   Ағылшын тілі </w:t>
      </w:r>
      <w:r>
        <w:br/>
      </w:r>
      <w:r>
        <w:rPr>
          <w:rFonts w:ascii="Times New Roman"/>
          <w:b w:val="false"/>
          <w:i w:val="false"/>
          <w:color w:val="000000"/>
          <w:sz w:val="28"/>
        </w:rPr>
        <w:t xml:space="preserve">
9.2.5      </w:t>
      </w:r>
      <w:r>
        <w:rPr>
          <w:rFonts w:ascii="Times New Roman"/>
          <w:b w:val="false"/>
          <w:i/>
          <w:color w:val="000000"/>
          <w:sz w:val="28"/>
        </w:rPr>
        <w:t xml:space="preserve">Заңды тұлғаның (басты ұйымның) инкорпация </w:t>
      </w:r>
      <w:r>
        <w:br/>
      </w:r>
      <w:r>
        <w:rPr>
          <w:rFonts w:ascii="Times New Roman"/>
          <w:b w:val="false"/>
          <w:i w:val="false"/>
          <w:color w:val="000000"/>
          <w:sz w:val="28"/>
        </w:rPr>
        <w:t>
</w:t>
      </w:r>
      <w:r>
        <w:rPr>
          <w:rFonts w:ascii="Times New Roman"/>
          <w:b w:val="false"/>
          <w:i/>
          <w:color w:val="000000"/>
          <w:sz w:val="28"/>
        </w:rPr>
        <w:t xml:space="preserve">          еліндегі мекен-жайы (орналасқан жері) </w:t>
      </w:r>
      <w:r>
        <w:br/>
      </w:r>
      <w:r>
        <w:rPr>
          <w:rFonts w:ascii="Times New Roman"/>
          <w:b w:val="false"/>
          <w:i w:val="false"/>
          <w:color w:val="000000"/>
          <w:sz w:val="28"/>
        </w:rPr>
        <w:t xml:space="preserve">
9.2.5.1   Мемлекет коды көрсетілген резиденттігін тіркеген </w:t>
      </w:r>
      <w:r>
        <w:br/>
      </w:r>
      <w:r>
        <w:rPr>
          <w:rFonts w:ascii="Times New Roman"/>
          <w:b w:val="false"/>
          <w:i w:val="false"/>
          <w:color w:val="000000"/>
          <w:sz w:val="28"/>
        </w:rPr>
        <w:t xml:space="preserve">
          мемлекет </w:t>
      </w:r>
      <w:r>
        <w:br/>
      </w:r>
      <w:r>
        <w:rPr>
          <w:rFonts w:ascii="Times New Roman"/>
          <w:b w:val="false"/>
          <w:i w:val="false"/>
          <w:color w:val="000000"/>
          <w:sz w:val="28"/>
        </w:rPr>
        <w:t xml:space="preserve">
9.2.5.2   Облысы, Қала/аудан, Көшесі, Үйдің, корпустың, </w:t>
      </w:r>
      <w:r>
        <w:br/>
      </w:r>
      <w:r>
        <w:rPr>
          <w:rFonts w:ascii="Times New Roman"/>
          <w:b w:val="false"/>
          <w:i w:val="false"/>
          <w:color w:val="000000"/>
          <w:sz w:val="28"/>
        </w:rPr>
        <w:t xml:space="preserve">
          пәтердің нөмірі </w:t>
      </w:r>
      <w:r>
        <w:br/>
      </w:r>
      <w:r>
        <w:rPr>
          <w:rFonts w:ascii="Times New Roman"/>
          <w:b w:val="false"/>
          <w:i w:val="false"/>
          <w:color w:val="000000"/>
          <w:sz w:val="28"/>
        </w:rPr>
        <w:t xml:space="preserve">
9.2.6      </w:t>
      </w:r>
      <w:r>
        <w:rPr>
          <w:rFonts w:ascii="Times New Roman"/>
          <w:b w:val="false"/>
          <w:i/>
          <w:color w:val="000000"/>
          <w:sz w:val="28"/>
        </w:rPr>
        <w:t xml:space="preserve">Резиденттік мемлекеттегі тіркеуші орган туралы </w:t>
      </w:r>
      <w:r>
        <w:br/>
      </w:r>
      <w:r>
        <w:rPr>
          <w:rFonts w:ascii="Times New Roman"/>
          <w:b w:val="false"/>
          <w:i w:val="false"/>
          <w:color w:val="000000"/>
          <w:sz w:val="28"/>
        </w:rPr>
        <w:t>
</w:t>
      </w:r>
      <w:r>
        <w:rPr>
          <w:rFonts w:ascii="Times New Roman"/>
          <w:b w:val="false"/>
          <w:i/>
          <w:color w:val="000000"/>
          <w:sz w:val="28"/>
        </w:rPr>
        <w:t xml:space="preserve">          мәлімет </w:t>
      </w:r>
      <w:r>
        <w:br/>
      </w:r>
      <w:r>
        <w:rPr>
          <w:rFonts w:ascii="Times New Roman"/>
          <w:b w:val="false"/>
          <w:i w:val="false"/>
          <w:color w:val="000000"/>
          <w:sz w:val="28"/>
        </w:rPr>
        <w:t xml:space="preserve">
9.2.6.1   Тіркеуші органның атауы </w:t>
      </w:r>
      <w:r>
        <w:br/>
      </w:r>
      <w:r>
        <w:rPr>
          <w:rFonts w:ascii="Times New Roman"/>
          <w:b w:val="false"/>
          <w:i w:val="false"/>
          <w:color w:val="000000"/>
          <w:sz w:val="28"/>
        </w:rPr>
        <w:t xml:space="preserve">
9.2.6.2   Тіркеуші органның заңды мекен-жайы </w:t>
      </w:r>
      <w:r>
        <w:br/>
      </w:r>
      <w:r>
        <w:rPr>
          <w:rFonts w:ascii="Times New Roman"/>
          <w:b w:val="false"/>
          <w:i w:val="false"/>
          <w:color w:val="000000"/>
          <w:sz w:val="28"/>
        </w:rPr>
        <w:t xml:space="preserve">
9.2.6.2.1 Мемлекет коды көрсетілген резиденттігін тіркеген </w:t>
      </w:r>
      <w:r>
        <w:br/>
      </w:r>
      <w:r>
        <w:rPr>
          <w:rFonts w:ascii="Times New Roman"/>
          <w:b w:val="false"/>
          <w:i w:val="false"/>
          <w:color w:val="000000"/>
          <w:sz w:val="28"/>
        </w:rPr>
        <w:t xml:space="preserve">
          мемлекет </w:t>
      </w:r>
      <w:r>
        <w:br/>
      </w:r>
      <w:r>
        <w:rPr>
          <w:rFonts w:ascii="Times New Roman"/>
          <w:b w:val="false"/>
          <w:i w:val="false"/>
          <w:color w:val="000000"/>
          <w:sz w:val="28"/>
        </w:rPr>
        <w:t xml:space="preserve">
9.2.6.2.2 Облысы, Қала/аудан, Көшесі, Үйдің, корпустың, </w:t>
      </w:r>
      <w:r>
        <w:br/>
      </w:r>
      <w:r>
        <w:rPr>
          <w:rFonts w:ascii="Times New Roman"/>
          <w:b w:val="false"/>
          <w:i w:val="false"/>
          <w:color w:val="000000"/>
          <w:sz w:val="28"/>
        </w:rPr>
        <w:t xml:space="preserve">
          пәтердің нөмірі </w:t>
      </w:r>
      <w:r>
        <w:br/>
      </w:r>
      <w:r>
        <w:rPr>
          <w:rFonts w:ascii="Times New Roman"/>
          <w:b w:val="false"/>
          <w:i w:val="false"/>
          <w:color w:val="000000"/>
          <w:sz w:val="28"/>
        </w:rPr>
        <w:t xml:space="preserve">
9.2.7      </w:t>
      </w:r>
      <w:r>
        <w:rPr>
          <w:rFonts w:ascii="Times New Roman"/>
          <w:b w:val="false"/>
          <w:i/>
          <w:color w:val="000000"/>
          <w:sz w:val="28"/>
        </w:rPr>
        <w:t xml:space="preserve">Заңды тұлғаның резиденттік мемлекетіндегі жарғылық </w:t>
      </w:r>
      <w:r>
        <w:br/>
      </w:r>
      <w:r>
        <w:rPr>
          <w:rFonts w:ascii="Times New Roman"/>
          <w:b w:val="false"/>
          <w:i w:val="false"/>
          <w:color w:val="000000"/>
          <w:sz w:val="28"/>
        </w:rPr>
        <w:t>
</w:t>
      </w:r>
      <w:r>
        <w:rPr>
          <w:rFonts w:ascii="Times New Roman"/>
          <w:b w:val="false"/>
          <w:i/>
          <w:color w:val="000000"/>
          <w:sz w:val="28"/>
        </w:rPr>
        <w:t xml:space="preserve">          капиталы туралы мәлімет </w:t>
      </w:r>
      <w:r>
        <w:br/>
      </w:r>
      <w:r>
        <w:rPr>
          <w:rFonts w:ascii="Times New Roman"/>
          <w:b w:val="false"/>
          <w:i w:val="false"/>
          <w:color w:val="000000"/>
          <w:sz w:val="28"/>
        </w:rPr>
        <w:t xml:space="preserve">
9.2.7.1   Жарғылық капитал түрі </w:t>
      </w:r>
      <w:r>
        <w:br/>
      </w:r>
      <w:r>
        <w:rPr>
          <w:rFonts w:ascii="Times New Roman"/>
          <w:b w:val="false"/>
          <w:i w:val="false"/>
          <w:color w:val="000000"/>
          <w:sz w:val="28"/>
        </w:rPr>
        <w:t xml:space="preserve">
9.2.7.2   Жарғылық капитал мөлшері </w:t>
      </w:r>
      <w:r>
        <w:br/>
      </w:r>
      <w:r>
        <w:rPr>
          <w:rFonts w:ascii="Times New Roman"/>
          <w:b w:val="false"/>
          <w:i w:val="false"/>
          <w:color w:val="000000"/>
          <w:sz w:val="28"/>
        </w:rPr>
        <w:t xml:space="preserve">
9.2.8     Қызметінің түрі (заңды тұлғаны құру мақсаты) - </w:t>
      </w:r>
      <w:r>
        <w:br/>
      </w:r>
      <w:r>
        <w:rPr>
          <w:rFonts w:ascii="Times New Roman"/>
          <w:b w:val="false"/>
          <w:i w:val="false"/>
          <w:color w:val="000000"/>
          <w:sz w:val="28"/>
        </w:rPr>
        <w:t xml:space="preserve">
          толтыру үшін бірнеше жол қалдыру қажет </w:t>
      </w:r>
      <w:r>
        <w:br/>
      </w:r>
      <w:r>
        <w:rPr>
          <w:rFonts w:ascii="Times New Roman"/>
          <w:b w:val="false"/>
          <w:i w:val="false"/>
          <w:color w:val="000000"/>
          <w:sz w:val="28"/>
        </w:rPr>
        <w:t xml:space="preserve">
9.2.9      </w:t>
      </w:r>
      <w:r>
        <w:rPr>
          <w:rFonts w:ascii="Times New Roman"/>
          <w:b w:val="false"/>
          <w:i/>
          <w:color w:val="000000"/>
          <w:sz w:val="28"/>
        </w:rPr>
        <w:t xml:space="preserve">Резидент емес - заңды тұлғаның басшысы туралы </w:t>
      </w:r>
      <w:r>
        <w:br/>
      </w:r>
      <w:r>
        <w:rPr>
          <w:rFonts w:ascii="Times New Roman"/>
          <w:b w:val="false"/>
          <w:i w:val="false"/>
          <w:color w:val="000000"/>
          <w:sz w:val="28"/>
        </w:rPr>
        <w:t>
</w:t>
      </w:r>
      <w:r>
        <w:rPr>
          <w:rFonts w:ascii="Times New Roman"/>
          <w:b w:val="false"/>
          <w:i/>
          <w:color w:val="000000"/>
          <w:sz w:val="28"/>
        </w:rPr>
        <w:t xml:space="preserve">          мәлімет: </w:t>
      </w:r>
      <w:r>
        <w:br/>
      </w:r>
      <w:r>
        <w:rPr>
          <w:rFonts w:ascii="Times New Roman"/>
          <w:b w:val="false"/>
          <w:i w:val="false"/>
          <w:color w:val="000000"/>
          <w:sz w:val="28"/>
        </w:rPr>
        <w:t xml:space="preserve">
9.2.9.1    </w:t>
      </w:r>
      <w:r>
        <w:rPr>
          <w:rFonts w:ascii="Times New Roman"/>
          <w:b w:val="false"/>
          <w:i/>
          <w:color w:val="000000"/>
          <w:sz w:val="28"/>
        </w:rPr>
        <w:t xml:space="preserve">Мемлекеттік тіл </w:t>
      </w:r>
      <w:r>
        <w:br/>
      </w:r>
      <w:r>
        <w:rPr>
          <w:rFonts w:ascii="Times New Roman"/>
          <w:b w:val="false"/>
          <w:i w:val="false"/>
          <w:color w:val="000000"/>
          <w:sz w:val="28"/>
        </w:rPr>
        <w:t xml:space="preserve">
9.2.9.1.1 Тегі </w:t>
      </w:r>
      <w:r>
        <w:br/>
      </w:r>
      <w:r>
        <w:rPr>
          <w:rFonts w:ascii="Times New Roman"/>
          <w:b w:val="false"/>
          <w:i w:val="false"/>
          <w:color w:val="000000"/>
          <w:sz w:val="28"/>
        </w:rPr>
        <w:t xml:space="preserve">
9.2.9.1.2 Аты </w:t>
      </w:r>
      <w:r>
        <w:br/>
      </w:r>
      <w:r>
        <w:rPr>
          <w:rFonts w:ascii="Times New Roman"/>
          <w:b w:val="false"/>
          <w:i w:val="false"/>
          <w:color w:val="000000"/>
          <w:sz w:val="28"/>
        </w:rPr>
        <w:t xml:space="preserve">
9.2.9.1.3 Әкесінің аты </w:t>
      </w:r>
      <w:r>
        <w:br/>
      </w:r>
      <w:r>
        <w:rPr>
          <w:rFonts w:ascii="Times New Roman"/>
          <w:b w:val="false"/>
          <w:i w:val="false"/>
          <w:color w:val="000000"/>
          <w:sz w:val="28"/>
        </w:rPr>
        <w:t xml:space="preserve">
9.2.9.2    </w:t>
      </w:r>
      <w:r>
        <w:rPr>
          <w:rFonts w:ascii="Times New Roman"/>
          <w:b w:val="false"/>
          <w:i/>
          <w:color w:val="000000"/>
          <w:sz w:val="28"/>
        </w:rPr>
        <w:t xml:space="preserve">Орыс тілі </w:t>
      </w:r>
      <w:r>
        <w:br/>
      </w:r>
      <w:r>
        <w:rPr>
          <w:rFonts w:ascii="Times New Roman"/>
          <w:b w:val="false"/>
          <w:i w:val="false"/>
          <w:color w:val="000000"/>
          <w:sz w:val="28"/>
        </w:rPr>
        <w:t xml:space="preserve">
9.2.9.2.1 Тегі </w:t>
      </w:r>
      <w:r>
        <w:br/>
      </w:r>
      <w:r>
        <w:rPr>
          <w:rFonts w:ascii="Times New Roman"/>
          <w:b w:val="false"/>
          <w:i w:val="false"/>
          <w:color w:val="000000"/>
          <w:sz w:val="28"/>
        </w:rPr>
        <w:t xml:space="preserve">
9.2.9.2.2 Аты </w:t>
      </w:r>
      <w:r>
        <w:br/>
      </w:r>
      <w:r>
        <w:rPr>
          <w:rFonts w:ascii="Times New Roman"/>
          <w:b w:val="false"/>
          <w:i w:val="false"/>
          <w:color w:val="000000"/>
          <w:sz w:val="28"/>
        </w:rPr>
        <w:t xml:space="preserve">
9.2.9.2.3 Әкесінің аты </w:t>
      </w:r>
      <w:r>
        <w:br/>
      </w:r>
      <w:r>
        <w:rPr>
          <w:rFonts w:ascii="Times New Roman"/>
          <w:b w:val="false"/>
          <w:i w:val="false"/>
          <w:color w:val="000000"/>
          <w:sz w:val="28"/>
        </w:rPr>
        <w:t xml:space="preserve">
9.2.9.3    </w:t>
      </w:r>
      <w:r>
        <w:rPr>
          <w:rFonts w:ascii="Times New Roman"/>
          <w:b w:val="false"/>
          <w:i/>
          <w:color w:val="000000"/>
          <w:sz w:val="28"/>
        </w:rPr>
        <w:t xml:space="preserve">Ағылшын тілі (бар болған жағдайда толтырылады) </w:t>
      </w:r>
      <w:r>
        <w:br/>
      </w:r>
      <w:r>
        <w:rPr>
          <w:rFonts w:ascii="Times New Roman"/>
          <w:b w:val="false"/>
          <w:i w:val="false"/>
          <w:color w:val="000000"/>
          <w:sz w:val="28"/>
        </w:rPr>
        <w:t xml:space="preserve">
9.2.9.3.1 Тегі </w:t>
      </w:r>
      <w:r>
        <w:br/>
      </w:r>
      <w:r>
        <w:rPr>
          <w:rFonts w:ascii="Times New Roman"/>
          <w:b w:val="false"/>
          <w:i w:val="false"/>
          <w:color w:val="000000"/>
          <w:sz w:val="28"/>
        </w:rPr>
        <w:t xml:space="preserve">
9.2.9.3.2 Аты </w:t>
      </w:r>
      <w:r>
        <w:br/>
      </w:r>
      <w:r>
        <w:rPr>
          <w:rFonts w:ascii="Times New Roman"/>
          <w:b w:val="false"/>
          <w:i w:val="false"/>
          <w:color w:val="000000"/>
          <w:sz w:val="28"/>
        </w:rPr>
        <w:t xml:space="preserve">
9.2.9.3.3 Әкесінің аты </w:t>
      </w:r>
      <w:r>
        <w:br/>
      </w:r>
      <w:r>
        <w:rPr>
          <w:rFonts w:ascii="Times New Roman"/>
          <w:b w:val="false"/>
          <w:i w:val="false"/>
          <w:color w:val="000000"/>
          <w:sz w:val="28"/>
        </w:rPr>
        <w:t xml:space="preserve">
9.2.10    Телефоны </w:t>
      </w:r>
      <w:r>
        <w:br/>
      </w:r>
      <w:r>
        <w:rPr>
          <w:rFonts w:ascii="Times New Roman"/>
          <w:b w:val="false"/>
          <w:i w:val="false"/>
          <w:color w:val="000000"/>
          <w:sz w:val="28"/>
        </w:rPr>
        <w:t xml:space="preserve">
9.2.11    Факс </w:t>
      </w:r>
      <w:r>
        <w:br/>
      </w:r>
      <w:r>
        <w:rPr>
          <w:rFonts w:ascii="Times New Roman"/>
          <w:b w:val="false"/>
          <w:i w:val="false"/>
          <w:color w:val="000000"/>
          <w:sz w:val="28"/>
        </w:rPr>
        <w:t xml:space="preserve">
9.2.12    E-maіl </w:t>
      </w:r>
      <w:r>
        <w:br/>
      </w:r>
      <w:r>
        <w:rPr>
          <w:rFonts w:ascii="Times New Roman"/>
          <w:b w:val="false"/>
          <w:i w:val="false"/>
          <w:color w:val="000000"/>
          <w:sz w:val="28"/>
        </w:rPr>
        <w:t xml:space="preserve">
9.2.13    Заңды тұлғаның инкорпация мемлекетіндегі </w:t>
      </w:r>
      <w:r>
        <w:br/>
      </w:r>
      <w:r>
        <w:rPr>
          <w:rFonts w:ascii="Times New Roman"/>
          <w:b w:val="false"/>
          <w:i w:val="false"/>
          <w:color w:val="000000"/>
          <w:sz w:val="28"/>
        </w:rPr>
        <w:t xml:space="preserve">
          салықтық тіркеу нөмірі (СТТН ұқсас), (бар </w:t>
      </w:r>
      <w:r>
        <w:br/>
      </w:r>
      <w:r>
        <w:rPr>
          <w:rFonts w:ascii="Times New Roman"/>
          <w:b w:val="false"/>
          <w:i w:val="false"/>
          <w:color w:val="000000"/>
          <w:sz w:val="28"/>
        </w:rPr>
        <w:t xml:space="preserve">
          болған жағдайда) резиденттік мемлекеттің </w:t>
      </w:r>
      <w:r>
        <w:br/>
      </w:r>
      <w:r>
        <w:rPr>
          <w:rFonts w:ascii="Times New Roman"/>
          <w:b w:val="false"/>
          <w:i w:val="false"/>
          <w:color w:val="000000"/>
          <w:sz w:val="28"/>
        </w:rPr>
        <w:t xml:space="preserve">
          салық органының анықтамасының негізінде </w:t>
      </w:r>
      <w:r>
        <w:br/>
      </w:r>
      <w:r>
        <w:rPr>
          <w:rFonts w:ascii="Times New Roman"/>
          <w:b w:val="false"/>
          <w:i w:val="false"/>
          <w:color w:val="000000"/>
          <w:sz w:val="28"/>
        </w:rPr>
        <w:t xml:space="preserve">
          толтырылады </w:t>
      </w:r>
      <w:r>
        <w:br/>
      </w:r>
      <w:r>
        <w:rPr>
          <w:rFonts w:ascii="Times New Roman"/>
          <w:b w:val="false"/>
          <w:i w:val="false"/>
          <w:color w:val="000000"/>
          <w:sz w:val="28"/>
        </w:rPr>
        <w:t xml:space="preserve">
9.2.14     </w:t>
      </w:r>
      <w:r>
        <w:rPr>
          <w:rFonts w:ascii="Times New Roman"/>
          <w:b w:val="false"/>
          <w:i/>
          <w:color w:val="000000"/>
          <w:sz w:val="28"/>
        </w:rPr>
        <w:t xml:space="preserve">Резидент еместің инкорпация мемлекетіндегі </w:t>
      </w:r>
      <w:r>
        <w:br/>
      </w:r>
      <w:r>
        <w:rPr>
          <w:rFonts w:ascii="Times New Roman"/>
          <w:b w:val="false"/>
          <w:i w:val="false"/>
          <w:color w:val="000000"/>
          <w:sz w:val="28"/>
        </w:rPr>
        <w:t>
</w:t>
      </w:r>
      <w:r>
        <w:rPr>
          <w:rFonts w:ascii="Times New Roman"/>
          <w:b w:val="false"/>
          <w:i/>
          <w:color w:val="000000"/>
          <w:sz w:val="28"/>
        </w:rPr>
        <w:t xml:space="preserve">          тіркеу тәртібінің ерекшелігі: </w:t>
      </w:r>
      <w:r>
        <w:br/>
      </w:r>
      <w:r>
        <w:rPr>
          <w:rFonts w:ascii="Times New Roman"/>
          <w:b w:val="false"/>
          <w:i w:val="false"/>
          <w:color w:val="000000"/>
          <w:sz w:val="28"/>
        </w:rPr>
        <w:t xml:space="preserve">
9.2.14.1  ЕЭА (қажет болғанда жолда "Х" көрсетіңіз) </w:t>
      </w:r>
      <w:r>
        <w:br/>
      </w:r>
      <w:r>
        <w:rPr>
          <w:rFonts w:ascii="Times New Roman"/>
          <w:b w:val="false"/>
          <w:i w:val="false"/>
          <w:color w:val="000000"/>
          <w:sz w:val="28"/>
        </w:rPr>
        <w:t xml:space="preserve">
9.2.14.2  Офшорлы юрисдикция (қажет болғанда жолда "Х" көрсету) </w:t>
      </w:r>
      <w:r>
        <w:br/>
      </w:r>
      <w:r>
        <w:rPr>
          <w:rFonts w:ascii="Times New Roman"/>
          <w:b w:val="false"/>
          <w:i w:val="false"/>
          <w:color w:val="000000"/>
          <w:sz w:val="28"/>
        </w:rPr>
        <w:t xml:space="preserve">
9.2.14.3  Өзге (тіркеу тәртібінің атауын жазу) </w:t>
      </w:r>
      <w:r>
        <w:br/>
      </w:r>
      <w:r>
        <w:rPr>
          <w:rFonts w:ascii="Times New Roman"/>
          <w:b w:val="false"/>
          <w:i w:val="false"/>
          <w:color w:val="000000"/>
          <w:sz w:val="28"/>
        </w:rPr>
        <w:t xml:space="preserve">
9.9        </w:t>
      </w:r>
      <w:r>
        <w:rPr>
          <w:rFonts w:ascii="Times New Roman"/>
          <w:b w:val="false"/>
          <w:i/>
          <w:color w:val="000000"/>
          <w:sz w:val="28"/>
        </w:rPr>
        <w:t xml:space="preserve">Халықаралық ұйым: </w:t>
      </w:r>
      <w:r>
        <w:br/>
      </w:r>
      <w:r>
        <w:rPr>
          <w:rFonts w:ascii="Times New Roman"/>
          <w:b w:val="false"/>
          <w:i w:val="false"/>
          <w:color w:val="000000"/>
          <w:sz w:val="28"/>
        </w:rPr>
        <w:t xml:space="preserve">
9.9.1     Ия </w:t>
      </w:r>
      <w:r>
        <w:br/>
      </w:r>
      <w:r>
        <w:rPr>
          <w:rFonts w:ascii="Times New Roman"/>
          <w:b w:val="false"/>
          <w:i w:val="false"/>
          <w:color w:val="000000"/>
          <w:sz w:val="28"/>
        </w:rPr>
        <w:t xml:space="preserve">
9.9.2     Жоқ </w:t>
      </w:r>
    </w:p>
    <w:p>
      <w:pPr>
        <w:spacing w:after="0"/>
        <w:ind w:left="0"/>
        <w:jc w:val="both"/>
      </w:pPr>
      <w:r>
        <w:rPr>
          <w:rFonts w:ascii="Times New Roman"/>
          <w:b/>
          <w:i w:val="false"/>
          <w:color w:val="000000"/>
          <w:sz w:val="28"/>
        </w:rPr>
        <w:t xml:space="preserve">10.      Қазақстан Республикасындағы тіркеуші орган туралы </w:t>
      </w:r>
      <w:r>
        <w:br/>
      </w:r>
      <w:r>
        <w:rPr>
          <w:rFonts w:ascii="Times New Roman"/>
          <w:b w:val="false"/>
          <w:i w:val="false"/>
          <w:color w:val="000000"/>
          <w:sz w:val="28"/>
        </w:rPr>
        <w:t>
</w:t>
      </w:r>
      <w:r>
        <w:rPr>
          <w:rFonts w:ascii="Times New Roman"/>
          <w:b/>
          <w:i w:val="false"/>
          <w:color w:val="000000"/>
          <w:sz w:val="28"/>
        </w:rPr>
        <w:t xml:space="preserve">         мәлімет: </w:t>
      </w:r>
      <w:r>
        <w:br/>
      </w:r>
      <w:r>
        <w:rPr>
          <w:rFonts w:ascii="Times New Roman"/>
          <w:b w:val="false"/>
          <w:i w:val="false"/>
          <w:color w:val="000000"/>
          <w:sz w:val="28"/>
        </w:rPr>
        <w:t xml:space="preserve">
10.1      Тіркеуші органның толық атауы (коды, облысы, қаласы,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10.2       </w:t>
      </w:r>
      <w:r>
        <w:rPr>
          <w:rFonts w:ascii="Times New Roman"/>
          <w:b w:val="false"/>
          <w:i/>
          <w:color w:val="000000"/>
          <w:sz w:val="28"/>
        </w:rPr>
        <w:t xml:space="preserve">Тіркеуші органның мекен-жайы: </w:t>
      </w:r>
      <w:r>
        <w:br/>
      </w:r>
      <w:r>
        <w:rPr>
          <w:rFonts w:ascii="Times New Roman"/>
          <w:b w:val="false"/>
          <w:i w:val="false"/>
          <w:color w:val="000000"/>
          <w:sz w:val="28"/>
        </w:rPr>
        <w:t xml:space="preserve">
10.2.1    Облысы </w:t>
      </w:r>
      <w:r>
        <w:br/>
      </w:r>
      <w:r>
        <w:rPr>
          <w:rFonts w:ascii="Times New Roman"/>
          <w:b w:val="false"/>
          <w:i w:val="false"/>
          <w:color w:val="000000"/>
          <w:sz w:val="28"/>
        </w:rPr>
        <w:t xml:space="preserve">
10.2.2    Қаласы/ауданы </w:t>
      </w:r>
      <w:r>
        <w:br/>
      </w:r>
      <w:r>
        <w:rPr>
          <w:rFonts w:ascii="Times New Roman"/>
          <w:b w:val="false"/>
          <w:i w:val="false"/>
          <w:color w:val="000000"/>
          <w:sz w:val="28"/>
        </w:rPr>
        <w:t xml:space="preserve">
10.2.3    Қаладағы ауданы </w:t>
      </w:r>
    </w:p>
    <w:p>
      <w:pPr>
        <w:spacing w:after="0"/>
        <w:ind w:left="0"/>
        <w:jc w:val="both"/>
      </w:pPr>
      <w:r>
        <w:rPr>
          <w:rFonts w:ascii="Times New Roman"/>
          <w:b/>
          <w:i w:val="false"/>
          <w:color w:val="000000"/>
          <w:sz w:val="28"/>
        </w:rPr>
        <w:t xml:space="preserve">11.      Ұйымдық-құқықтық нысаны (тиісті ұяшықта "Х" </w:t>
      </w:r>
      <w:r>
        <w:br/>
      </w:r>
      <w:r>
        <w:rPr>
          <w:rFonts w:ascii="Times New Roman"/>
          <w:b w:val="false"/>
          <w:i w:val="false"/>
          <w:color w:val="000000"/>
          <w:sz w:val="28"/>
        </w:rPr>
        <w:t>
</w:t>
      </w:r>
      <w:r>
        <w:rPr>
          <w:rFonts w:ascii="Times New Roman"/>
          <w:b/>
          <w:i w:val="false"/>
          <w:color w:val="000000"/>
          <w:sz w:val="28"/>
        </w:rPr>
        <w:t xml:space="preserve">         көрсетіңіз): </w:t>
      </w:r>
      <w:r>
        <w:br/>
      </w:r>
      <w:r>
        <w:rPr>
          <w:rFonts w:ascii="Times New Roman"/>
          <w:b w:val="false"/>
          <w:i w:val="false"/>
          <w:color w:val="000000"/>
          <w:sz w:val="28"/>
        </w:rPr>
        <w:t xml:space="preserve">
11.1      акционерлік қоғам </w:t>
      </w:r>
      <w:r>
        <w:br/>
      </w:r>
      <w:r>
        <w:rPr>
          <w:rFonts w:ascii="Times New Roman"/>
          <w:b w:val="false"/>
          <w:i w:val="false"/>
          <w:color w:val="000000"/>
          <w:sz w:val="28"/>
        </w:rPr>
        <w:t xml:space="preserve">
11.2      мемлекеттік кәсіпорын </w:t>
      </w:r>
      <w:r>
        <w:br/>
      </w:r>
      <w:r>
        <w:rPr>
          <w:rFonts w:ascii="Times New Roman"/>
          <w:b w:val="false"/>
          <w:i w:val="false"/>
          <w:color w:val="000000"/>
          <w:sz w:val="28"/>
        </w:rPr>
        <w:t xml:space="preserve">
11.2.1    мемлекеттік қазыналық кәсіпорын </w:t>
      </w:r>
      <w:r>
        <w:br/>
      </w:r>
      <w:r>
        <w:rPr>
          <w:rFonts w:ascii="Times New Roman"/>
          <w:b w:val="false"/>
          <w:i w:val="false"/>
          <w:color w:val="000000"/>
          <w:sz w:val="28"/>
        </w:rPr>
        <w:t xml:space="preserve">
11.2.2    шаруашылық жүргізу құқығындағы мемлекеттік кәсіпорын </w:t>
      </w:r>
      <w:r>
        <w:br/>
      </w:r>
      <w:r>
        <w:rPr>
          <w:rFonts w:ascii="Times New Roman"/>
          <w:b w:val="false"/>
          <w:i w:val="false"/>
          <w:color w:val="000000"/>
          <w:sz w:val="28"/>
        </w:rPr>
        <w:t xml:space="preserve">
11.3      Тұрғын үй-құрылыс кооперативі және тұрғын үй </w:t>
      </w:r>
      <w:r>
        <w:br/>
      </w:r>
      <w:r>
        <w:rPr>
          <w:rFonts w:ascii="Times New Roman"/>
          <w:b w:val="false"/>
          <w:i w:val="false"/>
          <w:color w:val="000000"/>
          <w:sz w:val="28"/>
        </w:rPr>
        <w:t xml:space="preserve">
          кооперативі </w:t>
      </w:r>
      <w:r>
        <w:br/>
      </w:r>
      <w:r>
        <w:rPr>
          <w:rFonts w:ascii="Times New Roman"/>
          <w:b w:val="false"/>
          <w:i w:val="false"/>
          <w:color w:val="000000"/>
          <w:sz w:val="28"/>
        </w:rPr>
        <w:t xml:space="preserve">
11.4      Командиттік серіктестік </w:t>
      </w:r>
      <w:r>
        <w:br/>
      </w:r>
      <w:r>
        <w:rPr>
          <w:rFonts w:ascii="Times New Roman"/>
          <w:b w:val="false"/>
          <w:i w:val="false"/>
          <w:color w:val="000000"/>
          <w:sz w:val="28"/>
        </w:rPr>
        <w:t xml:space="preserve">
11.5      Пәтер иелерінің кооперативі </w:t>
      </w:r>
      <w:r>
        <w:br/>
      </w:r>
      <w:r>
        <w:rPr>
          <w:rFonts w:ascii="Times New Roman"/>
          <w:b w:val="false"/>
          <w:i w:val="false"/>
          <w:color w:val="000000"/>
          <w:sz w:val="28"/>
        </w:rPr>
        <w:t xml:space="preserve">
11.6      Адвокаттар алқасы </w:t>
      </w:r>
      <w:r>
        <w:br/>
      </w:r>
      <w:r>
        <w:rPr>
          <w:rFonts w:ascii="Times New Roman"/>
          <w:b w:val="false"/>
          <w:i w:val="false"/>
          <w:color w:val="000000"/>
          <w:sz w:val="28"/>
        </w:rPr>
        <w:t xml:space="preserve">
11.7      Нотариалдық палата </w:t>
      </w:r>
      <w:r>
        <w:br/>
      </w:r>
      <w:r>
        <w:rPr>
          <w:rFonts w:ascii="Times New Roman"/>
          <w:b w:val="false"/>
          <w:i w:val="false"/>
          <w:color w:val="000000"/>
          <w:sz w:val="28"/>
        </w:rPr>
        <w:t xml:space="preserve">
11.8      Қор </w:t>
      </w:r>
      <w:r>
        <w:br/>
      </w:r>
      <w:r>
        <w:rPr>
          <w:rFonts w:ascii="Times New Roman"/>
          <w:b w:val="false"/>
          <w:i w:val="false"/>
          <w:color w:val="000000"/>
          <w:sz w:val="28"/>
        </w:rPr>
        <w:t xml:space="preserve">
11.8.1    Жеке қор </w:t>
      </w:r>
      <w:r>
        <w:br/>
      </w:r>
      <w:r>
        <w:rPr>
          <w:rFonts w:ascii="Times New Roman"/>
          <w:b w:val="false"/>
          <w:i w:val="false"/>
          <w:color w:val="000000"/>
          <w:sz w:val="28"/>
        </w:rPr>
        <w:t xml:space="preserve">
11.8.2    Корпоративтік қор </w:t>
      </w:r>
      <w:r>
        <w:br/>
      </w:r>
      <w:r>
        <w:rPr>
          <w:rFonts w:ascii="Times New Roman"/>
          <w:b w:val="false"/>
          <w:i w:val="false"/>
          <w:color w:val="000000"/>
          <w:sz w:val="28"/>
        </w:rPr>
        <w:t xml:space="preserve">
11.8.3    Қоғамдық қор </w:t>
      </w:r>
      <w:r>
        <w:br/>
      </w:r>
      <w:r>
        <w:rPr>
          <w:rFonts w:ascii="Times New Roman"/>
          <w:b w:val="false"/>
          <w:i w:val="false"/>
          <w:color w:val="000000"/>
          <w:sz w:val="28"/>
        </w:rPr>
        <w:t xml:space="preserve">
11.8.4    Мемлекеттік қор </w:t>
      </w:r>
      <w:r>
        <w:br/>
      </w:r>
      <w:r>
        <w:rPr>
          <w:rFonts w:ascii="Times New Roman"/>
          <w:b w:val="false"/>
          <w:i w:val="false"/>
          <w:color w:val="000000"/>
          <w:sz w:val="28"/>
        </w:rPr>
        <w:t xml:space="preserve">
11.9      Қоғамдық бірлестік </w:t>
      </w:r>
      <w:r>
        <w:br/>
      </w:r>
      <w:r>
        <w:rPr>
          <w:rFonts w:ascii="Times New Roman"/>
          <w:b w:val="false"/>
          <w:i w:val="false"/>
          <w:color w:val="000000"/>
          <w:sz w:val="28"/>
        </w:rPr>
        <w:t xml:space="preserve">
11.10     Қауымдастық (одақ) нысанындағы заңды тұлғалардың </w:t>
      </w:r>
      <w:r>
        <w:br/>
      </w:r>
      <w:r>
        <w:rPr>
          <w:rFonts w:ascii="Times New Roman"/>
          <w:b w:val="false"/>
          <w:i w:val="false"/>
          <w:color w:val="000000"/>
          <w:sz w:val="28"/>
        </w:rPr>
        <w:t xml:space="preserve">
          бірлестігі </w:t>
      </w:r>
      <w:r>
        <w:br/>
      </w:r>
      <w:r>
        <w:rPr>
          <w:rFonts w:ascii="Times New Roman"/>
          <w:b w:val="false"/>
          <w:i w:val="false"/>
          <w:color w:val="000000"/>
          <w:sz w:val="28"/>
        </w:rPr>
        <w:t xml:space="preserve">
11.11     Ауылдық тұтыну кооперативі </w:t>
      </w:r>
      <w:r>
        <w:br/>
      </w:r>
      <w:r>
        <w:rPr>
          <w:rFonts w:ascii="Times New Roman"/>
          <w:b w:val="false"/>
          <w:i w:val="false"/>
          <w:color w:val="000000"/>
          <w:sz w:val="28"/>
        </w:rPr>
        <w:t xml:space="preserve">
11.12     Аудиторлар палатасы </w:t>
      </w:r>
      <w:r>
        <w:br/>
      </w:r>
      <w:r>
        <w:rPr>
          <w:rFonts w:ascii="Times New Roman"/>
          <w:b w:val="false"/>
          <w:i w:val="false"/>
          <w:color w:val="000000"/>
          <w:sz w:val="28"/>
        </w:rPr>
        <w:t xml:space="preserve">
11.13     Толық серіктестік </w:t>
      </w:r>
      <w:r>
        <w:br/>
      </w:r>
      <w:r>
        <w:rPr>
          <w:rFonts w:ascii="Times New Roman"/>
          <w:b w:val="false"/>
          <w:i w:val="false"/>
          <w:color w:val="000000"/>
          <w:sz w:val="28"/>
        </w:rPr>
        <w:t xml:space="preserve">
11.14     Өндірістік кооператив </w:t>
      </w:r>
      <w:r>
        <w:br/>
      </w:r>
      <w:r>
        <w:rPr>
          <w:rFonts w:ascii="Times New Roman"/>
          <w:b w:val="false"/>
          <w:i w:val="false"/>
          <w:color w:val="000000"/>
          <w:sz w:val="28"/>
        </w:rPr>
        <w:t xml:space="preserve">
11.15     Тұтыну кооперативі </w:t>
      </w:r>
      <w:r>
        <w:br/>
      </w:r>
      <w:r>
        <w:rPr>
          <w:rFonts w:ascii="Times New Roman"/>
          <w:b w:val="false"/>
          <w:i w:val="false"/>
          <w:color w:val="000000"/>
          <w:sz w:val="28"/>
        </w:rPr>
        <w:t xml:space="preserve">
11.16     Діни бірлестік </w:t>
      </w:r>
      <w:r>
        <w:br/>
      </w:r>
      <w:r>
        <w:rPr>
          <w:rFonts w:ascii="Times New Roman"/>
          <w:b w:val="false"/>
          <w:i w:val="false"/>
          <w:color w:val="000000"/>
          <w:sz w:val="28"/>
        </w:rPr>
        <w:t xml:space="preserve">
11.17     Жауапкершілігі шектеулі серіктестік </w:t>
      </w:r>
      <w:r>
        <w:br/>
      </w:r>
      <w:r>
        <w:rPr>
          <w:rFonts w:ascii="Times New Roman"/>
          <w:b w:val="false"/>
          <w:i w:val="false"/>
          <w:color w:val="000000"/>
          <w:sz w:val="28"/>
        </w:rPr>
        <w:t xml:space="preserve">
11.18     Қосымша жауапкершілігі бар серіктестік </w:t>
      </w:r>
      <w:r>
        <w:br/>
      </w:r>
      <w:r>
        <w:rPr>
          <w:rFonts w:ascii="Times New Roman"/>
          <w:b w:val="false"/>
          <w:i w:val="false"/>
          <w:color w:val="000000"/>
          <w:sz w:val="28"/>
        </w:rPr>
        <w:t xml:space="preserve">
11.19     Мекеме </w:t>
      </w:r>
      <w:r>
        <w:br/>
      </w:r>
      <w:r>
        <w:rPr>
          <w:rFonts w:ascii="Times New Roman"/>
          <w:b w:val="false"/>
          <w:i w:val="false"/>
          <w:color w:val="000000"/>
          <w:sz w:val="28"/>
        </w:rPr>
        <w:t xml:space="preserve">
11.19.1   Мемлекеттік мекеме </w:t>
      </w:r>
      <w:r>
        <w:br/>
      </w:r>
      <w:r>
        <w:rPr>
          <w:rFonts w:ascii="Times New Roman"/>
          <w:b w:val="false"/>
          <w:i w:val="false"/>
          <w:color w:val="000000"/>
          <w:sz w:val="28"/>
        </w:rPr>
        <w:t xml:space="preserve">
11.19.2   Жеке мекеме </w:t>
      </w:r>
      <w:r>
        <w:br/>
      </w:r>
      <w:r>
        <w:rPr>
          <w:rFonts w:ascii="Times New Roman"/>
          <w:b w:val="false"/>
          <w:i w:val="false"/>
          <w:color w:val="000000"/>
          <w:sz w:val="28"/>
        </w:rPr>
        <w:t xml:space="preserve">
11.20     Өзге нысаны </w:t>
      </w:r>
    </w:p>
    <w:p>
      <w:pPr>
        <w:spacing w:after="0"/>
        <w:ind w:left="0"/>
        <w:jc w:val="both"/>
      </w:pPr>
      <w:r>
        <w:rPr>
          <w:rFonts w:ascii="Times New Roman"/>
          <w:b w:val="false"/>
          <w:i w:val="false"/>
          <w:color w:val="000000"/>
          <w:sz w:val="28"/>
        </w:rPr>
        <w:t xml:space="preserve">12.        </w:t>
      </w:r>
      <w:r>
        <w:rPr>
          <w:rFonts w:ascii="Times New Roman"/>
          <w:b/>
          <w:i w:val="false"/>
          <w:color w:val="000000"/>
          <w:sz w:val="28"/>
        </w:rPr>
        <w:t xml:space="preserve">Тек заңды тұлғаның, филиалдың немесе өкілдіктің </w:t>
      </w:r>
      <w:r>
        <w:br/>
      </w:r>
      <w:r>
        <w:rPr>
          <w:rFonts w:ascii="Times New Roman"/>
          <w:b w:val="false"/>
          <w:i w:val="false"/>
          <w:color w:val="000000"/>
          <w:sz w:val="28"/>
        </w:rPr>
        <w:t>
</w:t>
      </w:r>
      <w:r>
        <w:rPr>
          <w:rFonts w:ascii="Times New Roman"/>
          <w:b/>
          <w:i w:val="false"/>
          <w:color w:val="000000"/>
          <w:sz w:val="28"/>
        </w:rPr>
        <w:t xml:space="preserve">         атауының өзгеруін, орналасқан жерінің өзгеруін </w:t>
      </w:r>
      <w:r>
        <w:br/>
      </w:r>
      <w:r>
        <w:rPr>
          <w:rFonts w:ascii="Times New Roman"/>
          <w:b w:val="false"/>
          <w:i w:val="false"/>
          <w:color w:val="000000"/>
          <w:sz w:val="28"/>
        </w:rPr>
        <w:t>
</w:t>
      </w:r>
      <w:r>
        <w:rPr>
          <w:rFonts w:ascii="Times New Roman"/>
          <w:b/>
          <w:i w:val="false"/>
          <w:color w:val="000000"/>
          <w:sz w:val="28"/>
        </w:rPr>
        <w:t xml:space="preserve">         есептік тіркеген (қайта тіркеген) кезде </w:t>
      </w:r>
      <w:r>
        <w:br/>
      </w:r>
      <w:r>
        <w:rPr>
          <w:rFonts w:ascii="Times New Roman"/>
          <w:b w:val="false"/>
          <w:i w:val="false"/>
          <w:color w:val="000000"/>
          <w:sz w:val="28"/>
        </w:rPr>
        <w:t>
</w:t>
      </w:r>
      <w:r>
        <w:rPr>
          <w:rFonts w:ascii="Times New Roman"/>
          <w:b/>
          <w:i w:val="false"/>
          <w:color w:val="000000"/>
          <w:sz w:val="28"/>
        </w:rPr>
        <w:t xml:space="preserve">         толтырылады </w:t>
      </w:r>
      <w:r>
        <w:rPr>
          <w:rFonts w:ascii="Times New Roman"/>
          <w:b w:val="false"/>
          <w:i/>
          <w:color w:val="000000"/>
          <w:sz w:val="28"/>
        </w:rPr>
        <w:t xml:space="preserve">  (егер филиал немесе өкілдік </w:t>
      </w:r>
      <w:r>
        <w:br/>
      </w:r>
      <w:r>
        <w:rPr>
          <w:rFonts w:ascii="Times New Roman"/>
          <w:b w:val="false"/>
          <w:i w:val="false"/>
          <w:color w:val="000000"/>
          <w:sz w:val="28"/>
        </w:rPr>
        <w:t>
</w:t>
      </w:r>
      <w:r>
        <w:rPr>
          <w:rFonts w:ascii="Times New Roman"/>
          <w:b w:val="false"/>
          <w:i/>
          <w:color w:val="000000"/>
          <w:sz w:val="28"/>
        </w:rPr>
        <w:t xml:space="preserve">          резидент емес болған жағдайда, бұл жол </w:t>
      </w:r>
      <w:r>
        <w:br/>
      </w:r>
      <w:r>
        <w:rPr>
          <w:rFonts w:ascii="Times New Roman"/>
          <w:b w:val="false"/>
          <w:i w:val="false"/>
          <w:color w:val="000000"/>
          <w:sz w:val="28"/>
        </w:rPr>
        <w:t>
</w:t>
      </w:r>
      <w:r>
        <w:rPr>
          <w:rFonts w:ascii="Times New Roman"/>
          <w:b w:val="false"/>
          <w:i/>
          <w:color w:val="000000"/>
          <w:sz w:val="28"/>
        </w:rPr>
        <w:t xml:space="preserve">          толтырылмайды) </w:t>
      </w:r>
      <w:r>
        <w:br/>
      </w:r>
      <w:r>
        <w:rPr>
          <w:rFonts w:ascii="Times New Roman"/>
          <w:b w:val="false"/>
          <w:i w:val="false"/>
          <w:color w:val="000000"/>
          <w:sz w:val="28"/>
        </w:rPr>
        <w:t xml:space="preserve">
12.1      Филиал (өкілдік) құратын заңды тұлғаның толық атауы </w:t>
      </w:r>
      <w:r>
        <w:br/>
      </w:r>
      <w:r>
        <w:rPr>
          <w:rFonts w:ascii="Times New Roman"/>
          <w:b w:val="false"/>
          <w:i w:val="false"/>
          <w:color w:val="000000"/>
          <w:sz w:val="28"/>
        </w:rPr>
        <w:t xml:space="preserve">
12.1.1    Мемлекеттік тіл </w:t>
      </w:r>
      <w:r>
        <w:br/>
      </w:r>
      <w:r>
        <w:rPr>
          <w:rFonts w:ascii="Times New Roman"/>
          <w:b w:val="false"/>
          <w:i w:val="false"/>
          <w:color w:val="000000"/>
          <w:sz w:val="28"/>
        </w:rPr>
        <w:t xml:space="preserve">
12.1.2    Орыс тілі </w:t>
      </w:r>
      <w:r>
        <w:br/>
      </w:r>
      <w:r>
        <w:rPr>
          <w:rFonts w:ascii="Times New Roman"/>
          <w:b w:val="false"/>
          <w:i w:val="false"/>
          <w:color w:val="000000"/>
          <w:sz w:val="28"/>
        </w:rPr>
        <w:t xml:space="preserve">
12.1.3    Ағылшын тілі </w:t>
      </w:r>
      <w:r>
        <w:br/>
      </w:r>
      <w:r>
        <w:rPr>
          <w:rFonts w:ascii="Times New Roman"/>
          <w:b w:val="false"/>
          <w:i w:val="false"/>
          <w:color w:val="000000"/>
          <w:sz w:val="28"/>
        </w:rPr>
        <w:t xml:space="preserve">
12.2      Филиал (өкілдік) құратын заңды тұлғаның заңды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12.3      Филиал (өкілдік) құратын заңды тұлғаның СТТН </w:t>
      </w:r>
      <w:r>
        <w:br/>
      </w:r>
      <w:r>
        <w:rPr>
          <w:rFonts w:ascii="Times New Roman"/>
          <w:b w:val="false"/>
          <w:i w:val="false"/>
          <w:color w:val="000000"/>
          <w:sz w:val="28"/>
        </w:rPr>
        <w:t xml:space="preserve">
12.4      Филиал (өкілдік) құратын заңды тұлғаның ҚҰЖЖ </w:t>
      </w:r>
    </w:p>
    <w:p>
      <w:pPr>
        <w:spacing w:after="0"/>
        <w:ind w:left="0"/>
        <w:jc w:val="both"/>
      </w:pPr>
      <w:r>
        <w:rPr>
          <w:rFonts w:ascii="Times New Roman"/>
          <w:b w:val="false"/>
          <w:i w:val="false"/>
          <w:color w:val="000000"/>
          <w:sz w:val="28"/>
        </w:rPr>
        <w:t xml:space="preserve">13.        </w:t>
      </w:r>
      <w:r>
        <w:rPr>
          <w:rFonts w:ascii="Times New Roman"/>
          <w:b/>
          <w:i w:val="false"/>
          <w:color w:val="000000"/>
          <w:sz w:val="28"/>
        </w:rPr>
        <w:t xml:space="preserve">Тіркелетін заңды тұлғаның (филиалдың, өкілдіктің) </w:t>
      </w:r>
      <w:r>
        <w:br/>
      </w:r>
      <w:r>
        <w:rPr>
          <w:rFonts w:ascii="Times New Roman"/>
          <w:b w:val="false"/>
          <w:i w:val="false"/>
          <w:color w:val="000000"/>
          <w:sz w:val="28"/>
        </w:rPr>
        <w:t>
</w:t>
      </w:r>
      <w:r>
        <w:rPr>
          <w:rFonts w:ascii="Times New Roman"/>
          <w:b/>
          <w:i w:val="false"/>
          <w:color w:val="000000"/>
          <w:sz w:val="28"/>
        </w:rPr>
        <w:t xml:space="preserve">         орналасқан жері туралы мәлімет: </w:t>
      </w:r>
      <w:r>
        <w:br/>
      </w:r>
      <w:r>
        <w:rPr>
          <w:rFonts w:ascii="Times New Roman"/>
          <w:b w:val="false"/>
          <w:i w:val="false"/>
          <w:color w:val="000000"/>
          <w:sz w:val="28"/>
        </w:rPr>
        <w:t xml:space="preserve">
13.1      Пошталық индексі </w:t>
      </w:r>
      <w:r>
        <w:br/>
      </w:r>
      <w:r>
        <w:rPr>
          <w:rFonts w:ascii="Times New Roman"/>
          <w:b w:val="false"/>
          <w:i w:val="false"/>
          <w:color w:val="000000"/>
          <w:sz w:val="28"/>
        </w:rPr>
        <w:t xml:space="preserve">
13.2      Облысы </w:t>
      </w:r>
      <w:r>
        <w:br/>
      </w:r>
      <w:r>
        <w:rPr>
          <w:rFonts w:ascii="Times New Roman"/>
          <w:b w:val="false"/>
          <w:i w:val="false"/>
          <w:color w:val="000000"/>
          <w:sz w:val="28"/>
        </w:rPr>
        <w:t xml:space="preserve">
13.3      Қала/ауданы </w:t>
      </w:r>
      <w:r>
        <w:br/>
      </w:r>
      <w:r>
        <w:rPr>
          <w:rFonts w:ascii="Times New Roman"/>
          <w:b w:val="false"/>
          <w:i w:val="false"/>
          <w:color w:val="000000"/>
          <w:sz w:val="28"/>
        </w:rPr>
        <w:t xml:space="preserve">
13.4      Қаладағы ауданы </w:t>
      </w:r>
      <w:r>
        <w:br/>
      </w:r>
      <w:r>
        <w:rPr>
          <w:rFonts w:ascii="Times New Roman"/>
          <w:b w:val="false"/>
          <w:i w:val="false"/>
          <w:color w:val="000000"/>
          <w:sz w:val="28"/>
        </w:rPr>
        <w:t xml:space="preserve">
13.5      Халық орналасқан жер (ауыл, кент) </w:t>
      </w:r>
      <w:r>
        <w:br/>
      </w:r>
      <w:r>
        <w:rPr>
          <w:rFonts w:ascii="Times New Roman"/>
          <w:b w:val="false"/>
          <w:i w:val="false"/>
          <w:color w:val="000000"/>
          <w:sz w:val="28"/>
        </w:rPr>
        <w:t xml:space="preserve">
13.6      Көшесі, шағын ауданы, квартал, бұрышы, даңғыл </w:t>
      </w:r>
      <w:r>
        <w:br/>
      </w:r>
      <w:r>
        <w:rPr>
          <w:rFonts w:ascii="Times New Roman"/>
          <w:b w:val="false"/>
          <w:i w:val="false"/>
          <w:color w:val="000000"/>
          <w:sz w:val="28"/>
        </w:rPr>
        <w:t xml:space="preserve">
13.7      Үй N </w:t>
      </w:r>
      <w:r>
        <w:br/>
      </w:r>
      <w:r>
        <w:rPr>
          <w:rFonts w:ascii="Times New Roman"/>
          <w:b w:val="false"/>
          <w:i w:val="false"/>
          <w:color w:val="000000"/>
          <w:sz w:val="28"/>
        </w:rPr>
        <w:t xml:space="preserve">
13.8      Пәтер (офис) N </w:t>
      </w:r>
      <w:r>
        <w:br/>
      </w:r>
      <w:r>
        <w:rPr>
          <w:rFonts w:ascii="Times New Roman"/>
          <w:b w:val="false"/>
          <w:i w:val="false"/>
          <w:color w:val="000000"/>
          <w:sz w:val="28"/>
        </w:rPr>
        <w:t xml:space="preserve">
13.9      Телефон нөмірі </w:t>
      </w:r>
      <w:r>
        <w:br/>
      </w:r>
      <w:r>
        <w:rPr>
          <w:rFonts w:ascii="Times New Roman"/>
          <w:b w:val="false"/>
          <w:i w:val="false"/>
          <w:color w:val="000000"/>
          <w:sz w:val="28"/>
        </w:rPr>
        <w:t xml:space="preserve">
13.10     Факс нөмірі </w:t>
      </w:r>
      <w:r>
        <w:br/>
      </w:r>
      <w:r>
        <w:rPr>
          <w:rFonts w:ascii="Times New Roman"/>
          <w:b w:val="false"/>
          <w:i w:val="false"/>
          <w:color w:val="000000"/>
          <w:sz w:val="28"/>
        </w:rPr>
        <w:t xml:space="preserve">
13.11     Электрондық поштаның мекен-жайы </w:t>
      </w:r>
    </w:p>
    <w:p>
      <w:pPr>
        <w:spacing w:after="0"/>
        <w:ind w:left="0"/>
        <w:jc w:val="both"/>
      </w:pPr>
      <w:r>
        <w:rPr>
          <w:rFonts w:ascii="Times New Roman"/>
          <w:b/>
          <w:i w:val="false"/>
          <w:color w:val="000000"/>
          <w:sz w:val="28"/>
        </w:rPr>
        <w:t xml:space="preserve">14.      Заңды тұлғаның, филиалдың (өкілдіктің) басшысы: </w:t>
      </w:r>
      <w:r>
        <w:br/>
      </w:r>
      <w:r>
        <w:rPr>
          <w:rFonts w:ascii="Times New Roman"/>
          <w:b w:val="false"/>
          <w:i w:val="false"/>
          <w:color w:val="000000"/>
          <w:sz w:val="28"/>
        </w:rPr>
        <w:t xml:space="preserve">
14.1      Қазақстан Республикасының жеке басын куәландыратын </w:t>
      </w:r>
      <w:r>
        <w:br/>
      </w:r>
      <w:r>
        <w:rPr>
          <w:rFonts w:ascii="Times New Roman"/>
          <w:b w:val="false"/>
          <w:i w:val="false"/>
          <w:color w:val="000000"/>
          <w:sz w:val="28"/>
        </w:rPr>
        <w:t xml:space="preserve">
          құжатына сәйкес АЖТ </w:t>
      </w:r>
      <w:r>
        <w:br/>
      </w:r>
      <w:r>
        <w:rPr>
          <w:rFonts w:ascii="Times New Roman"/>
          <w:b w:val="false"/>
          <w:i w:val="false"/>
          <w:color w:val="000000"/>
          <w:sz w:val="28"/>
        </w:rPr>
        <w:t xml:space="preserve">
14.1.1    Тегі </w:t>
      </w:r>
      <w:r>
        <w:br/>
      </w:r>
      <w:r>
        <w:rPr>
          <w:rFonts w:ascii="Times New Roman"/>
          <w:b w:val="false"/>
          <w:i w:val="false"/>
          <w:color w:val="000000"/>
          <w:sz w:val="28"/>
        </w:rPr>
        <w:t xml:space="preserve">
14.1.2    Аты </w:t>
      </w:r>
      <w:r>
        <w:br/>
      </w:r>
      <w:r>
        <w:rPr>
          <w:rFonts w:ascii="Times New Roman"/>
          <w:b w:val="false"/>
          <w:i w:val="false"/>
          <w:color w:val="000000"/>
          <w:sz w:val="28"/>
        </w:rPr>
        <w:t xml:space="preserve">
14.1.3    Әкесінің аты </w:t>
      </w:r>
      <w:r>
        <w:br/>
      </w:r>
      <w:r>
        <w:rPr>
          <w:rFonts w:ascii="Times New Roman"/>
          <w:b w:val="false"/>
          <w:i w:val="false"/>
          <w:color w:val="000000"/>
          <w:sz w:val="28"/>
        </w:rPr>
        <w:t xml:space="preserve">
14.2      Қазақстан Республикасының жеке басын куәландыратын </w:t>
      </w:r>
      <w:r>
        <w:br/>
      </w:r>
      <w:r>
        <w:rPr>
          <w:rFonts w:ascii="Times New Roman"/>
          <w:b w:val="false"/>
          <w:i w:val="false"/>
          <w:color w:val="000000"/>
          <w:sz w:val="28"/>
        </w:rPr>
        <w:t xml:space="preserve">
          құжатына сәйкес АЖТ (резидент емес үшін бар болған </w:t>
      </w:r>
      <w:r>
        <w:br/>
      </w:r>
      <w:r>
        <w:rPr>
          <w:rFonts w:ascii="Times New Roman"/>
          <w:b w:val="false"/>
          <w:i w:val="false"/>
          <w:color w:val="000000"/>
          <w:sz w:val="28"/>
        </w:rPr>
        <w:t xml:space="preserve">
          жағдайда ағылшын тілінде толтырылады) </w:t>
      </w:r>
      <w:r>
        <w:br/>
      </w:r>
      <w:r>
        <w:rPr>
          <w:rFonts w:ascii="Times New Roman"/>
          <w:b w:val="false"/>
          <w:i w:val="false"/>
          <w:color w:val="000000"/>
          <w:sz w:val="28"/>
        </w:rPr>
        <w:t xml:space="preserve">
14.2.1    Тегі </w:t>
      </w:r>
      <w:r>
        <w:br/>
      </w:r>
      <w:r>
        <w:rPr>
          <w:rFonts w:ascii="Times New Roman"/>
          <w:b w:val="false"/>
          <w:i w:val="false"/>
          <w:color w:val="000000"/>
          <w:sz w:val="28"/>
        </w:rPr>
        <w:t xml:space="preserve">
14.2.2    Аты </w:t>
      </w:r>
      <w:r>
        <w:br/>
      </w:r>
      <w:r>
        <w:rPr>
          <w:rFonts w:ascii="Times New Roman"/>
          <w:b w:val="false"/>
          <w:i w:val="false"/>
          <w:color w:val="000000"/>
          <w:sz w:val="28"/>
        </w:rPr>
        <w:t xml:space="preserve">
14.2.3    Әкесінің аты </w:t>
      </w:r>
      <w:r>
        <w:br/>
      </w:r>
      <w:r>
        <w:rPr>
          <w:rFonts w:ascii="Times New Roman"/>
          <w:b w:val="false"/>
          <w:i w:val="false"/>
          <w:color w:val="000000"/>
          <w:sz w:val="28"/>
        </w:rPr>
        <w:t xml:space="preserve">
14.4      Телефоны </w:t>
      </w:r>
      <w:r>
        <w:br/>
      </w:r>
      <w:r>
        <w:rPr>
          <w:rFonts w:ascii="Times New Roman"/>
          <w:b w:val="false"/>
          <w:i w:val="false"/>
          <w:color w:val="000000"/>
          <w:sz w:val="28"/>
        </w:rPr>
        <w:t xml:space="preserve">
14.5      Факс </w:t>
      </w:r>
      <w:r>
        <w:br/>
      </w:r>
      <w:r>
        <w:rPr>
          <w:rFonts w:ascii="Times New Roman"/>
          <w:b w:val="false"/>
          <w:i w:val="false"/>
          <w:color w:val="000000"/>
          <w:sz w:val="28"/>
        </w:rPr>
        <w:t xml:space="preserve">
14.7      E-maіl </w:t>
      </w:r>
      <w:r>
        <w:br/>
      </w:r>
      <w:r>
        <w:rPr>
          <w:rFonts w:ascii="Times New Roman"/>
          <w:b w:val="false"/>
          <w:i w:val="false"/>
          <w:color w:val="000000"/>
          <w:sz w:val="28"/>
        </w:rPr>
        <w:t xml:space="preserve">
14.8      СТТН </w:t>
      </w:r>
      <w:r>
        <w:br/>
      </w:r>
      <w:r>
        <w:rPr>
          <w:rFonts w:ascii="Times New Roman"/>
          <w:b w:val="false"/>
          <w:i w:val="false"/>
          <w:color w:val="000000"/>
          <w:sz w:val="28"/>
        </w:rPr>
        <w:t xml:space="preserve">
14.9      ҚР азаматының жеке басын куәландыратын құжаты </w:t>
      </w:r>
      <w:r>
        <w:br/>
      </w:r>
      <w:r>
        <w:rPr>
          <w:rFonts w:ascii="Times New Roman"/>
          <w:b w:val="false"/>
          <w:i w:val="false"/>
          <w:color w:val="000000"/>
          <w:sz w:val="28"/>
        </w:rPr>
        <w:t xml:space="preserve">
14.9.1.   Серия </w:t>
      </w:r>
      <w:r>
        <w:br/>
      </w:r>
      <w:r>
        <w:rPr>
          <w:rFonts w:ascii="Times New Roman"/>
          <w:b w:val="false"/>
          <w:i w:val="false"/>
          <w:color w:val="000000"/>
          <w:sz w:val="28"/>
        </w:rPr>
        <w:t xml:space="preserve">
14.9.2    Нөмірі </w:t>
      </w:r>
      <w:r>
        <w:br/>
      </w:r>
      <w:r>
        <w:rPr>
          <w:rFonts w:ascii="Times New Roman"/>
          <w:b w:val="false"/>
          <w:i w:val="false"/>
          <w:color w:val="000000"/>
          <w:sz w:val="28"/>
        </w:rPr>
        <w:t xml:space="preserve">
14.9.3    Берген күні </w:t>
      </w:r>
      <w:r>
        <w:br/>
      </w:r>
      <w:r>
        <w:rPr>
          <w:rFonts w:ascii="Times New Roman"/>
          <w:b w:val="false"/>
          <w:i w:val="false"/>
          <w:color w:val="000000"/>
          <w:sz w:val="28"/>
        </w:rPr>
        <w:t xml:space="preserve">
14.9.4    Кім берген </w:t>
      </w:r>
      <w:r>
        <w:br/>
      </w:r>
      <w:r>
        <w:rPr>
          <w:rFonts w:ascii="Times New Roman"/>
          <w:b w:val="false"/>
          <w:i w:val="false"/>
          <w:color w:val="000000"/>
          <w:sz w:val="28"/>
        </w:rPr>
        <w:t xml:space="preserve">
14.10      </w:t>
      </w:r>
      <w:r>
        <w:rPr>
          <w:rFonts w:ascii="Times New Roman"/>
          <w:b w:val="false"/>
          <w:i/>
          <w:color w:val="000000"/>
          <w:sz w:val="28"/>
        </w:rPr>
        <w:t xml:space="preserve">Егер басшысы шетел азаматы немесе азаматтығы жоқ </w:t>
      </w:r>
      <w:r>
        <w:br/>
      </w:r>
      <w:r>
        <w:rPr>
          <w:rFonts w:ascii="Times New Roman"/>
          <w:b w:val="false"/>
          <w:i w:val="false"/>
          <w:color w:val="000000"/>
          <w:sz w:val="28"/>
        </w:rPr>
        <w:t>
</w:t>
      </w:r>
      <w:r>
        <w:rPr>
          <w:rFonts w:ascii="Times New Roman"/>
          <w:b w:val="false"/>
          <w:i/>
          <w:color w:val="000000"/>
          <w:sz w:val="28"/>
        </w:rPr>
        <w:t xml:space="preserve">          адам болған жағдайда: </w:t>
      </w:r>
      <w:r>
        <w:br/>
      </w:r>
      <w:r>
        <w:rPr>
          <w:rFonts w:ascii="Times New Roman"/>
          <w:b w:val="false"/>
          <w:i w:val="false"/>
          <w:color w:val="000000"/>
          <w:sz w:val="28"/>
        </w:rPr>
        <w:t xml:space="preserve">
14.10.1   Тұрақты тұратын мемлекетінің атауы (егер басшысы </w:t>
      </w:r>
      <w:r>
        <w:br/>
      </w:r>
      <w:r>
        <w:rPr>
          <w:rFonts w:ascii="Times New Roman"/>
          <w:b w:val="false"/>
          <w:i w:val="false"/>
          <w:color w:val="000000"/>
          <w:sz w:val="28"/>
        </w:rPr>
        <w:t xml:space="preserve">
          шетел азаматы немесе азаматтығы жоқ адам болған </w:t>
      </w:r>
      <w:r>
        <w:br/>
      </w:r>
      <w:r>
        <w:rPr>
          <w:rFonts w:ascii="Times New Roman"/>
          <w:b w:val="false"/>
          <w:i w:val="false"/>
          <w:color w:val="000000"/>
          <w:sz w:val="28"/>
        </w:rPr>
        <w:t xml:space="preserve">
          жағдайда толтырылады) </w:t>
      </w:r>
      <w:r>
        <w:br/>
      </w:r>
      <w:r>
        <w:rPr>
          <w:rFonts w:ascii="Times New Roman"/>
          <w:b w:val="false"/>
          <w:i w:val="false"/>
          <w:color w:val="000000"/>
          <w:sz w:val="28"/>
        </w:rPr>
        <w:t xml:space="preserve">
14.10.2   Егер СТТН болмаса, тіркеген мемлекеттегі салықтық </w:t>
      </w:r>
      <w:r>
        <w:br/>
      </w:r>
      <w:r>
        <w:rPr>
          <w:rFonts w:ascii="Times New Roman"/>
          <w:b w:val="false"/>
          <w:i w:val="false"/>
          <w:color w:val="000000"/>
          <w:sz w:val="28"/>
        </w:rPr>
        <w:t xml:space="preserve">
          тіркеу нөмірі көрсетілсін (СТТН сияқты) (тек </w:t>
      </w:r>
      <w:r>
        <w:br/>
      </w:r>
      <w:r>
        <w:rPr>
          <w:rFonts w:ascii="Times New Roman"/>
          <w:b w:val="false"/>
          <w:i w:val="false"/>
          <w:color w:val="000000"/>
          <w:sz w:val="28"/>
        </w:rPr>
        <w:t xml:space="preserve">
          шетел азамат немесе азаматтығы жоқ адам толтырады) </w:t>
      </w:r>
      <w:r>
        <w:br/>
      </w:r>
      <w:r>
        <w:rPr>
          <w:rFonts w:ascii="Times New Roman"/>
          <w:b w:val="false"/>
          <w:i w:val="false"/>
          <w:color w:val="000000"/>
          <w:sz w:val="28"/>
        </w:rPr>
        <w:t xml:space="preserve">
14.10.2.1 СТТН </w:t>
      </w:r>
      <w:r>
        <w:br/>
      </w:r>
      <w:r>
        <w:rPr>
          <w:rFonts w:ascii="Times New Roman"/>
          <w:b w:val="false"/>
          <w:i w:val="false"/>
          <w:color w:val="000000"/>
          <w:sz w:val="28"/>
        </w:rPr>
        <w:t xml:space="preserve">
14.10.2.2 Резидент еместің салықтық тіркеу нөмірі </w:t>
      </w:r>
      <w:r>
        <w:br/>
      </w:r>
      <w:r>
        <w:rPr>
          <w:rFonts w:ascii="Times New Roman"/>
          <w:b w:val="false"/>
          <w:i w:val="false"/>
          <w:color w:val="000000"/>
          <w:sz w:val="28"/>
        </w:rPr>
        <w:t xml:space="preserve">
14.10.3   Шетел азаматының немесе азаматтығы жоқ адамның </w:t>
      </w:r>
      <w:r>
        <w:br/>
      </w:r>
      <w:r>
        <w:rPr>
          <w:rFonts w:ascii="Times New Roman"/>
          <w:b w:val="false"/>
          <w:i w:val="false"/>
          <w:color w:val="000000"/>
          <w:sz w:val="28"/>
        </w:rPr>
        <w:t xml:space="preserve">
          жеке басын куәландыратын құжаты </w:t>
      </w:r>
      <w:r>
        <w:br/>
      </w:r>
      <w:r>
        <w:rPr>
          <w:rFonts w:ascii="Times New Roman"/>
          <w:b w:val="false"/>
          <w:i w:val="false"/>
          <w:color w:val="000000"/>
          <w:sz w:val="28"/>
        </w:rPr>
        <w:t xml:space="preserve">
14.10.3.1 Құжатының атауы </w:t>
      </w:r>
      <w:r>
        <w:br/>
      </w:r>
      <w:r>
        <w:rPr>
          <w:rFonts w:ascii="Times New Roman"/>
          <w:b w:val="false"/>
          <w:i w:val="false"/>
          <w:color w:val="000000"/>
          <w:sz w:val="28"/>
        </w:rPr>
        <w:t xml:space="preserve">
14.10.3.2 Сериясы, нөмірі </w:t>
      </w:r>
      <w:r>
        <w:br/>
      </w:r>
      <w:r>
        <w:rPr>
          <w:rFonts w:ascii="Times New Roman"/>
          <w:b w:val="false"/>
          <w:i w:val="false"/>
          <w:color w:val="000000"/>
          <w:sz w:val="28"/>
        </w:rPr>
        <w:t xml:space="preserve">
14.10.3.3 Берілген күні </w:t>
      </w:r>
    </w:p>
    <w:p>
      <w:pPr>
        <w:spacing w:after="0"/>
        <w:ind w:left="0"/>
        <w:jc w:val="both"/>
      </w:pPr>
      <w:r>
        <w:rPr>
          <w:rFonts w:ascii="Times New Roman"/>
          <w:b/>
          <w:i w:val="false"/>
          <w:color w:val="000000"/>
          <w:sz w:val="28"/>
        </w:rPr>
        <w:t xml:space="preserve">15.      Экономикалық қызметінің түрі (ЭҚЖК мемлекеттік </w:t>
      </w:r>
      <w:r>
        <w:br/>
      </w:r>
      <w:r>
        <w:rPr>
          <w:rFonts w:ascii="Times New Roman"/>
          <w:b w:val="false"/>
          <w:i w:val="false"/>
          <w:color w:val="000000"/>
          <w:sz w:val="28"/>
        </w:rPr>
        <w:t>
</w:t>
      </w:r>
      <w:r>
        <w:rPr>
          <w:rFonts w:ascii="Times New Roman"/>
          <w:b/>
          <w:i w:val="false"/>
          <w:color w:val="000000"/>
          <w:sz w:val="28"/>
        </w:rPr>
        <w:t xml:space="preserve">         классификаторына сәйкес) </w:t>
      </w:r>
      <w:r>
        <w:br/>
      </w:r>
      <w:r>
        <w:rPr>
          <w:rFonts w:ascii="Times New Roman"/>
          <w:b w:val="false"/>
          <w:i w:val="false"/>
          <w:color w:val="000000"/>
          <w:sz w:val="28"/>
        </w:rPr>
        <w:t xml:space="preserve">
15.1      Негізгі: </w:t>
      </w:r>
      <w:r>
        <w:br/>
      </w:r>
      <w:r>
        <w:rPr>
          <w:rFonts w:ascii="Times New Roman"/>
          <w:b w:val="false"/>
          <w:i w:val="false"/>
          <w:color w:val="000000"/>
          <w:sz w:val="28"/>
        </w:rPr>
        <w:t xml:space="preserve">
15.1.1    Атауы </w:t>
      </w:r>
      <w:r>
        <w:br/>
      </w:r>
      <w:r>
        <w:rPr>
          <w:rFonts w:ascii="Times New Roman"/>
          <w:b w:val="false"/>
          <w:i w:val="false"/>
          <w:color w:val="000000"/>
          <w:sz w:val="28"/>
        </w:rPr>
        <w:t xml:space="preserve">
15.1.2    Коды </w:t>
      </w:r>
      <w:r>
        <w:br/>
      </w:r>
      <w:r>
        <w:rPr>
          <w:rFonts w:ascii="Times New Roman"/>
          <w:b w:val="false"/>
          <w:i w:val="false"/>
          <w:color w:val="000000"/>
          <w:sz w:val="28"/>
        </w:rPr>
        <w:t xml:space="preserve">
15.1.3    % </w:t>
      </w:r>
      <w:r>
        <w:br/>
      </w:r>
      <w:r>
        <w:rPr>
          <w:rFonts w:ascii="Times New Roman"/>
          <w:b w:val="false"/>
          <w:i w:val="false"/>
          <w:color w:val="000000"/>
          <w:sz w:val="28"/>
        </w:rPr>
        <w:t xml:space="preserve">
15.2      Басқа (екінші): </w:t>
      </w:r>
      <w:r>
        <w:br/>
      </w:r>
      <w:r>
        <w:rPr>
          <w:rFonts w:ascii="Times New Roman"/>
          <w:b w:val="false"/>
          <w:i w:val="false"/>
          <w:color w:val="000000"/>
          <w:sz w:val="28"/>
        </w:rPr>
        <w:t xml:space="preserve">
15.2.1    Атауы </w:t>
      </w:r>
      <w:r>
        <w:br/>
      </w:r>
      <w:r>
        <w:rPr>
          <w:rFonts w:ascii="Times New Roman"/>
          <w:b w:val="false"/>
          <w:i w:val="false"/>
          <w:color w:val="000000"/>
          <w:sz w:val="28"/>
        </w:rPr>
        <w:t xml:space="preserve">
15.2.2    Коды </w:t>
      </w:r>
      <w:r>
        <w:br/>
      </w:r>
      <w:r>
        <w:rPr>
          <w:rFonts w:ascii="Times New Roman"/>
          <w:b w:val="false"/>
          <w:i w:val="false"/>
          <w:color w:val="000000"/>
          <w:sz w:val="28"/>
        </w:rPr>
        <w:t xml:space="preserve">
15.2.3    % </w:t>
      </w:r>
    </w:p>
    <w:p>
      <w:pPr>
        <w:spacing w:after="0"/>
        <w:ind w:left="0"/>
        <w:jc w:val="both"/>
      </w:pPr>
      <w:r>
        <w:rPr>
          <w:rFonts w:ascii="Times New Roman"/>
          <w:b w:val="false"/>
          <w:i w:val="false"/>
          <w:color w:val="000000"/>
          <w:sz w:val="28"/>
        </w:rPr>
        <w:t xml:space="preserve">          Басқа қызмет түрі біреуден артық болған жағдайда, </w:t>
      </w:r>
      <w:r>
        <w:br/>
      </w:r>
      <w:r>
        <w:rPr>
          <w:rFonts w:ascii="Times New Roman"/>
          <w:b w:val="false"/>
          <w:i w:val="false"/>
          <w:color w:val="000000"/>
          <w:sz w:val="28"/>
        </w:rPr>
        <w:t xml:space="preserve">
          онда ұқсастар бойынша жолдарды толтыру қажет </w:t>
      </w:r>
    </w:p>
    <w:p>
      <w:pPr>
        <w:spacing w:after="0"/>
        <w:ind w:left="0"/>
        <w:jc w:val="both"/>
      </w:pPr>
      <w:r>
        <w:rPr>
          <w:rFonts w:ascii="Times New Roman"/>
          <w:b/>
          <w:i w:val="false"/>
          <w:color w:val="000000"/>
          <w:sz w:val="28"/>
        </w:rPr>
        <w:t xml:space="preserve">16.      Меншік нысаны: </w:t>
      </w:r>
      <w:r>
        <w:br/>
      </w:r>
      <w:r>
        <w:rPr>
          <w:rFonts w:ascii="Times New Roman"/>
          <w:b w:val="false"/>
          <w:i w:val="false"/>
          <w:color w:val="000000"/>
          <w:sz w:val="28"/>
        </w:rPr>
        <w:t xml:space="preserve">
16.1      Мемлекеттік </w:t>
      </w:r>
      <w:r>
        <w:br/>
      </w:r>
      <w:r>
        <w:rPr>
          <w:rFonts w:ascii="Times New Roman"/>
          <w:b w:val="false"/>
          <w:i w:val="false"/>
          <w:color w:val="000000"/>
          <w:sz w:val="28"/>
        </w:rPr>
        <w:t xml:space="preserve">
16.2      Жеке </w:t>
      </w:r>
    </w:p>
    <w:p>
      <w:pPr>
        <w:spacing w:after="0"/>
        <w:ind w:left="0"/>
        <w:jc w:val="both"/>
      </w:pPr>
      <w:r>
        <w:rPr>
          <w:rFonts w:ascii="Times New Roman"/>
          <w:b/>
          <w:i w:val="false"/>
          <w:color w:val="000000"/>
          <w:sz w:val="28"/>
        </w:rPr>
        <w:t xml:space="preserve">17.      Орналасқан адамдардың болжанып отырған (шамамен) </w:t>
      </w:r>
      <w:r>
        <w:br/>
      </w:r>
      <w:r>
        <w:rPr>
          <w:rFonts w:ascii="Times New Roman"/>
          <w:b w:val="false"/>
          <w:i w:val="false"/>
          <w:color w:val="000000"/>
          <w:sz w:val="28"/>
        </w:rPr>
        <w:t>
</w:t>
      </w:r>
      <w:r>
        <w:rPr>
          <w:rFonts w:ascii="Times New Roman"/>
          <w:b/>
          <w:i w:val="false"/>
          <w:color w:val="000000"/>
          <w:sz w:val="28"/>
        </w:rPr>
        <w:t xml:space="preserve">         саны _________________ </w:t>
      </w:r>
    </w:p>
    <w:p>
      <w:pPr>
        <w:spacing w:after="0"/>
        <w:ind w:left="0"/>
        <w:jc w:val="both"/>
      </w:pPr>
      <w:r>
        <w:rPr>
          <w:rFonts w:ascii="Times New Roman"/>
          <w:b/>
          <w:i w:val="false"/>
          <w:color w:val="000000"/>
          <w:sz w:val="28"/>
        </w:rPr>
        <w:t xml:space="preserve">18.      Олардың үлестерін (мың теңге, %) көрсете отырып, </w:t>
      </w:r>
      <w:r>
        <w:br/>
      </w:r>
      <w:r>
        <w:rPr>
          <w:rFonts w:ascii="Times New Roman"/>
          <w:b w:val="false"/>
          <w:i w:val="false"/>
          <w:color w:val="000000"/>
          <w:sz w:val="28"/>
        </w:rPr>
        <w:t>
</w:t>
      </w:r>
      <w:r>
        <w:rPr>
          <w:rFonts w:ascii="Times New Roman"/>
          <w:b/>
          <w:i w:val="false"/>
          <w:color w:val="000000"/>
          <w:sz w:val="28"/>
        </w:rPr>
        <w:t xml:space="preserve">         құрылтайшылардың (қатысушылардың) салымдары </w:t>
      </w:r>
      <w:r>
        <w:br/>
      </w:r>
      <w:r>
        <w:rPr>
          <w:rFonts w:ascii="Times New Roman"/>
          <w:b w:val="false"/>
          <w:i w:val="false"/>
          <w:color w:val="000000"/>
          <w:sz w:val="28"/>
        </w:rPr>
        <w:t>
</w:t>
      </w:r>
      <w:r>
        <w:rPr>
          <w:rFonts w:ascii="Times New Roman"/>
          <w:b/>
          <w:i w:val="false"/>
          <w:color w:val="000000"/>
          <w:sz w:val="28"/>
        </w:rPr>
        <w:t xml:space="preserve">         бойынша жарғылық капиталын бөлу </w:t>
      </w:r>
      <w:r>
        <w:br/>
      </w:r>
      <w:r>
        <w:rPr>
          <w:rFonts w:ascii="Times New Roman"/>
          <w:b w:val="false"/>
          <w:i w:val="false"/>
          <w:color w:val="000000"/>
          <w:sz w:val="28"/>
        </w:rPr>
        <w:t xml:space="preserve">
18.1      Мемлекеттік (мың. теңге, %) </w:t>
      </w:r>
      <w:r>
        <w:br/>
      </w:r>
      <w:r>
        <w:rPr>
          <w:rFonts w:ascii="Times New Roman"/>
          <w:b w:val="false"/>
          <w:i w:val="false"/>
          <w:color w:val="000000"/>
          <w:sz w:val="28"/>
        </w:rPr>
        <w:t xml:space="preserve">
18.2      Жеке (мың. теңге, %) </w:t>
      </w:r>
    </w:p>
    <w:p>
      <w:pPr>
        <w:spacing w:after="0"/>
        <w:ind w:left="0"/>
        <w:jc w:val="both"/>
      </w:pPr>
      <w:r>
        <w:rPr>
          <w:rFonts w:ascii="Times New Roman"/>
          <w:b/>
          <w:i w:val="false"/>
          <w:color w:val="000000"/>
          <w:sz w:val="28"/>
        </w:rPr>
        <w:t xml:space="preserve">19.      Құрылтайшылардың (қатысушылардың) құрамы: </w:t>
      </w:r>
      <w:r>
        <w:br/>
      </w:r>
      <w:r>
        <w:rPr>
          <w:rFonts w:ascii="Times New Roman"/>
          <w:b w:val="false"/>
          <w:i w:val="false"/>
          <w:color w:val="000000"/>
          <w:sz w:val="28"/>
        </w:rPr>
        <w:t>
</w:t>
      </w:r>
      <w:r>
        <w:rPr>
          <w:rFonts w:ascii="Times New Roman"/>
          <w:b/>
          <w:i w:val="false"/>
          <w:color w:val="000000"/>
          <w:sz w:val="28"/>
        </w:rPr>
        <w:t xml:space="preserve">19.1     Құрылтайшы - заңды тұлға: </w:t>
      </w:r>
      <w:r>
        <w:br/>
      </w:r>
      <w:r>
        <w:rPr>
          <w:rFonts w:ascii="Times New Roman"/>
          <w:b w:val="false"/>
          <w:i w:val="false"/>
          <w:color w:val="000000"/>
          <w:sz w:val="28"/>
        </w:rPr>
        <w:t xml:space="preserve">
19.1.1    Құрылтайшының аты </w:t>
      </w:r>
      <w:r>
        <w:br/>
      </w:r>
      <w:r>
        <w:rPr>
          <w:rFonts w:ascii="Times New Roman"/>
          <w:b w:val="false"/>
          <w:i w:val="false"/>
          <w:color w:val="000000"/>
          <w:sz w:val="28"/>
        </w:rPr>
        <w:t xml:space="preserve">
19.1.1.1  Мемлекеттік </w:t>
      </w:r>
      <w:r>
        <w:br/>
      </w:r>
      <w:r>
        <w:rPr>
          <w:rFonts w:ascii="Times New Roman"/>
          <w:b w:val="false"/>
          <w:i w:val="false"/>
          <w:color w:val="000000"/>
          <w:sz w:val="28"/>
        </w:rPr>
        <w:t xml:space="preserve">
19.1.1.2  Орыс </w:t>
      </w:r>
      <w:r>
        <w:br/>
      </w:r>
      <w:r>
        <w:rPr>
          <w:rFonts w:ascii="Times New Roman"/>
          <w:b w:val="false"/>
          <w:i w:val="false"/>
          <w:color w:val="000000"/>
          <w:sz w:val="28"/>
        </w:rPr>
        <w:t xml:space="preserve">
19.1.2    Құрылтайшының мемлекеті (егер құрылтайшы резидент </w:t>
      </w:r>
      <w:r>
        <w:br/>
      </w:r>
      <w:r>
        <w:rPr>
          <w:rFonts w:ascii="Times New Roman"/>
          <w:b w:val="false"/>
          <w:i w:val="false"/>
          <w:color w:val="000000"/>
          <w:sz w:val="28"/>
        </w:rPr>
        <w:t xml:space="preserve">
          емес болмаған жағдайда) </w:t>
      </w:r>
      <w:r>
        <w:br/>
      </w:r>
      <w:r>
        <w:rPr>
          <w:rFonts w:ascii="Times New Roman"/>
          <w:b w:val="false"/>
          <w:i w:val="false"/>
          <w:color w:val="000000"/>
          <w:sz w:val="28"/>
        </w:rPr>
        <w:t xml:space="preserve">
19.1.3    Резидент құрылтайшысының ҚҰЖЖ, не резидент </w:t>
      </w:r>
      <w:r>
        <w:br/>
      </w:r>
      <w:r>
        <w:rPr>
          <w:rFonts w:ascii="Times New Roman"/>
          <w:b w:val="false"/>
          <w:i w:val="false"/>
          <w:color w:val="000000"/>
          <w:sz w:val="28"/>
        </w:rPr>
        <w:t xml:space="preserve">
          емес үшін қызметінің түрі </w:t>
      </w:r>
      <w:r>
        <w:br/>
      </w:r>
      <w:r>
        <w:rPr>
          <w:rFonts w:ascii="Times New Roman"/>
          <w:b w:val="false"/>
          <w:i w:val="false"/>
          <w:color w:val="000000"/>
          <w:sz w:val="28"/>
        </w:rPr>
        <w:t xml:space="preserve">
19.1.4    Инкорпация мемлекетіндегі құрылтайшының СТТН </w:t>
      </w:r>
      <w:r>
        <w:br/>
      </w:r>
      <w:r>
        <w:rPr>
          <w:rFonts w:ascii="Times New Roman"/>
          <w:b w:val="false"/>
          <w:i w:val="false"/>
          <w:color w:val="000000"/>
          <w:sz w:val="28"/>
        </w:rPr>
        <w:t xml:space="preserve">
          (салықтық тіркеу нөмірі, СТТН ұқсас) </w:t>
      </w:r>
      <w:r>
        <w:br/>
      </w:r>
      <w:r>
        <w:rPr>
          <w:rFonts w:ascii="Times New Roman"/>
          <w:b w:val="false"/>
          <w:i w:val="false"/>
          <w:color w:val="000000"/>
          <w:sz w:val="28"/>
        </w:rPr>
        <w:t xml:space="preserve">
          (резидент емес толтырады) </w:t>
      </w:r>
      <w:r>
        <w:br/>
      </w:r>
      <w:r>
        <w:rPr>
          <w:rFonts w:ascii="Times New Roman"/>
          <w:b w:val="false"/>
          <w:i w:val="false"/>
          <w:color w:val="000000"/>
          <w:sz w:val="28"/>
        </w:rPr>
        <w:t xml:space="preserve">
19.1.4.1  СТТН </w:t>
      </w:r>
      <w:r>
        <w:br/>
      </w:r>
      <w:r>
        <w:rPr>
          <w:rFonts w:ascii="Times New Roman"/>
          <w:b w:val="false"/>
          <w:i w:val="false"/>
          <w:color w:val="000000"/>
          <w:sz w:val="28"/>
        </w:rPr>
        <w:t xml:space="preserve">
19.1.4.2  Резидент еместің салықтық тіркеу нөмірі </w:t>
      </w:r>
      <w:r>
        <w:br/>
      </w:r>
      <w:r>
        <w:rPr>
          <w:rFonts w:ascii="Times New Roman"/>
          <w:b w:val="false"/>
          <w:i w:val="false"/>
          <w:color w:val="000000"/>
          <w:sz w:val="28"/>
        </w:rPr>
        <w:t xml:space="preserve">
19.1.5    Жарғылық капиталдағы % үлесі </w:t>
      </w:r>
      <w:r>
        <w:br/>
      </w:r>
      <w:r>
        <w:rPr>
          <w:rFonts w:ascii="Times New Roman"/>
          <w:b w:val="false"/>
          <w:i w:val="false"/>
          <w:color w:val="000000"/>
          <w:sz w:val="28"/>
        </w:rPr>
        <w:t xml:space="preserve">
19.1.6    Салым сомасы (мың теңге) </w:t>
      </w:r>
    </w:p>
    <w:p>
      <w:pPr>
        <w:spacing w:after="0"/>
        <w:ind w:left="0"/>
        <w:jc w:val="both"/>
      </w:pPr>
      <w:r>
        <w:rPr>
          <w:rFonts w:ascii="Times New Roman"/>
          <w:b w:val="false"/>
          <w:i w:val="false"/>
          <w:color w:val="000000"/>
          <w:sz w:val="28"/>
        </w:rPr>
        <w:t xml:space="preserve">          Құрылтайшылар саны біреуден артық болған жағдайда, </w:t>
      </w:r>
      <w:r>
        <w:br/>
      </w:r>
      <w:r>
        <w:rPr>
          <w:rFonts w:ascii="Times New Roman"/>
          <w:b w:val="false"/>
          <w:i w:val="false"/>
          <w:color w:val="000000"/>
          <w:sz w:val="28"/>
        </w:rPr>
        <w:t xml:space="preserve">
          онда Хабарламаны ұқсас жолдағыдай толтыру қажет </w:t>
      </w:r>
    </w:p>
    <w:p>
      <w:pPr>
        <w:spacing w:after="0"/>
        <w:ind w:left="0"/>
        <w:jc w:val="both"/>
      </w:pPr>
      <w:r>
        <w:rPr>
          <w:rFonts w:ascii="Times New Roman"/>
          <w:b/>
          <w:i w:val="false"/>
          <w:color w:val="000000"/>
          <w:sz w:val="28"/>
        </w:rPr>
        <w:t xml:space="preserve">19.2     Құрылтайшы - жеке тұлға: </w:t>
      </w:r>
      <w:r>
        <w:br/>
      </w:r>
      <w:r>
        <w:rPr>
          <w:rFonts w:ascii="Times New Roman"/>
          <w:b w:val="false"/>
          <w:i w:val="false"/>
          <w:color w:val="000000"/>
          <w:sz w:val="28"/>
        </w:rPr>
        <w:t xml:space="preserve">
19.2.1    Қазақстан Республикасының жеке басын куәландыратын </w:t>
      </w:r>
      <w:r>
        <w:br/>
      </w:r>
      <w:r>
        <w:rPr>
          <w:rFonts w:ascii="Times New Roman"/>
          <w:b w:val="false"/>
          <w:i w:val="false"/>
          <w:color w:val="000000"/>
          <w:sz w:val="28"/>
        </w:rPr>
        <w:t xml:space="preserve">
          құжатына сәйкес АЖТ </w:t>
      </w:r>
      <w:r>
        <w:br/>
      </w:r>
      <w:r>
        <w:rPr>
          <w:rFonts w:ascii="Times New Roman"/>
          <w:b w:val="false"/>
          <w:i w:val="false"/>
          <w:color w:val="000000"/>
          <w:sz w:val="28"/>
        </w:rPr>
        <w:t xml:space="preserve">
19.2.1.1  Тегі </w:t>
      </w:r>
      <w:r>
        <w:br/>
      </w:r>
      <w:r>
        <w:rPr>
          <w:rFonts w:ascii="Times New Roman"/>
          <w:b w:val="false"/>
          <w:i w:val="false"/>
          <w:color w:val="000000"/>
          <w:sz w:val="28"/>
        </w:rPr>
        <w:t xml:space="preserve">
19.2.1.2  Аты </w:t>
      </w:r>
      <w:r>
        <w:br/>
      </w:r>
      <w:r>
        <w:rPr>
          <w:rFonts w:ascii="Times New Roman"/>
          <w:b w:val="false"/>
          <w:i w:val="false"/>
          <w:color w:val="000000"/>
          <w:sz w:val="28"/>
        </w:rPr>
        <w:t xml:space="preserve">
19.2.1.3  Әкесінің аты </w:t>
      </w:r>
      <w:r>
        <w:br/>
      </w:r>
      <w:r>
        <w:rPr>
          <w:rFonts w:ascii="Times New Roman"/>
          <w:b w:val="false"/>
          <w:i w:val="false"/>
          <w:color w:val="000000"/>
          <w:sz w:val="28"/>
        </w:rPr>
        <w:t xml:space="preserve">
19.2.2    Жеке басын куәландыратын құжатына сәйкес АЖТ </w:t>
      </w:r>
      <w:r>
        <w:br/>
      </w:r>
      <w:r>
        <w:rPr>
          <w:rFonts w:ascii="Times New Roman"/>
          <w:b w:val="false"/>
          <w:i w:val="false"/>
          <w:color w:val="000000"/>
          <w:sz w:val="28"/>
        </w:rPr>
        <w:t xml:space="preserve">
          (резидент емес үшін болған жағдайда ағылшын </w:t>
      </w:r>
      <w:r>
        <w:br/>
      </w:r>
      <w:r>
        <w:rPr>
          <w:rFonts w:ascii="Times New Roman"/>
          <w:b w:val="false"/>
          <w:i w:val="false"/>
          <w:color w:val="000000"/>
          <w:sz w:val="28"/>
        </w:rPr>
        <w:t xml:space="preserve">
          тілінде толтырылсын) </w:t>
      </w:r>
      <w:r>
        <w:br/>
      </w:r>
      <w:r>
        <w:rPr>
          <w:rFonts w:ascii="Times New Roman"/>
          <w:b w:val="false"/>
          <w:i w:val="false"/>
          <w:color w:val="000000"/>
          <w:sz w:val="28"/>
        </w:rPr>
        <w:t xml:space="preserve">
19.2.2.1  Тегі </w:t>
      </w:r>
      <w:r>
        <w:br/>
      </w:r>
      <w:r>
        <w:rPr>
          <w:rFonts w:ascii="Times New Roman"/>
          <w:b w:val="false"/>
          <w:i w:val="false"/>
          <w:color w:val="000000"/>
          <w:sz w:val="28"/>
        </w:rPr>
        <w:t xml:space="preserve">
19.2.2.2  Аты </w:t>
      </w:r>
      <w:r>
        <w:br/>
      </w:r>
      <w:r>
        <w:rPr>
          <w:rFonts w:ascii="Times New Roman"/>
          <w:b w:val="false"/>
          <w:i w:val="false"/>
          <w:color w:val="000000"/>
          <w:sz w:val="28"/>
        </w:rPr>
        <w:t xml:space="preserve">
19.2.2.3  Әкесінің аты </w:t>
      </w:r>
      <w:r>
        <w:br/>
      </w:r>
      <w:r>
        <w:rPr>
          <w:rFonts w:ascii="Times New Roman"/>
          <w:b w:val="false"/>
          <w:i w:val="false"/>
          <w:color w:val="000000"/>
          <w:sz w:val="28"/>
        </w:rPr>
        <w:t xml:space="preserve">
19.2.3    Құрылтайшының инкорпация мемлекетіндегі СТТН </w:t>
      </w:r>
      <w:r>
        <w:br/>
      </w:r>
      <w:r>
        <w:rPr>
          <w:rFonts w:ascii="Times New Roman"/>
          <w:b w:val="false"/>
          <w:i w:val="false"/>
          <w:color w:val="000000"/>
          <w:sz w:val="28"/>
        </w:rPr>
        <w:t xml:space="preserve">
          (салықтық тіркеу нөмірі, резидент емес толтырады) </w:t>
      </w:r>
      <w:r>
        <w:br/>
      </w:r>
      <w:r>
        <w:rPr>
          <w:rFonts w:ascii="Times New Roman"/>
          <w:b w:val="false"/>
          <w:i w:val="false"/>
          <w:color w:val="000000"/>
          <w:sz w:val="28"/>
        </w:rPr>
        <w:t xml:space="preserve">
19.2.3.1  СТТН </w:t>
      </w:r>
      <w:r>
        <w:br/>
      </w:r>
      <w:r>
        <w:rPr>
          <w:rFonts w:ascii="Times New Roman"/>
          <w:b w:val="false"/>
          <w:i w:val="false"/>
          <w:color w:val="000000"/>
          <w:sz w:val="28"/>
        </w:rPr>
        <w:t xml:space="preserve">
19.2.3.2  Резидент еместің салықтық тіркеу нөмірі </w:t>
      </w:r>
      <w:r>
        <w:br/>
      </w:r>
      <w:r>
        <w:rPr>
          <w:rFonts w:ascii="Times New Roman"/>
          <w:b w:val="false"/>
          <w:i w:val="false"/>
          <w:color w:val="000000"/>
          <w:sz w:val="28"/>
        </w:rPr>
        <w:t xml:space="preserve">
19.2.4    Жарғылық капиталдағы % үлесі </w:t>
      </w:r>
      <w:r>
        <w:br/>
      </w:r>
      <w:r>
        <w:rPr>
          <w:rFonts w:ascii="Times New Roman"/>
          <w:b w:val="false"/>
          <w:i w:val="false"/>
          <w:color w:val="000000"/>
          <w:sz w:val="28"/>
        </w:rPr>
        <w:t xml:space="preserve">
19.2.5    Салым сомасы (мың теңге) </w:t>
      </w:r>
    </w:p>
    <w:p>
      <w:pPr>
        <w:spacing w:after="0"/>
        <w:ind w:left="0"/>
        <w:jc w:val="both"/>
      </w:pPr>
      <w:r>
        <w:rPr>
          <w:rFonts w:ascii="Times New Roman"/>
          <w:b w:val="false"/>
          <w:i w:val="false"/>
          <w:color w:val="000000"/>
          <w:sz w:val="28"/>
        </w:rPr>
        <w:t xml:space="preserve">          Құрылтайшылар саны біреуден артық болған жағдайда, </w:t>
      </w:r>
      <w:r>
        <w:br/>
      </w:r>
      <w:r>
        <w:rPr>
          <w:rFonts w:ascii="Times New Roman"/>
          <w:b w:val="false"/>
          <w:i w:val="false"/>
          <w:color w:val="000000"/>
          <w:sz w:val="28"/>
        </w:rPr>
        <w:t xml:space="preserve">
          онда Хабарламаны ұқсас жолдағыдай толтыру қажет </w:t>
      </w:r>
    </w:p>
    <w:p>
      <w:pPr>
        <w:spacing w:after="0"/>
        <w:ind w:left="0"/>
        <w:jc w:val="both"/>
      </w:pPr>
      <w:r>
        <w:rPr>
          <w:rFonts w:ascii="Times New Roman"/>
          <w:b/>
          <w:i w:val="false"/>
          <w:color w:val="000000"/>
          <w:sz w:val="28"/>
        </w:rPr>
        <w:t xml:space="preserve">20.      Заңды тұлғаның құрылуы алдындағы қайта ұйымдастыру </w:t>
      </w:r>
      <w:r>
        <w:br/>
      </w:r>
      <w:r>
        <w:rPr>
          <w:rFonts w:ascii="Times New Roman"/>
          <w:b w:val="false"/>
          <w:i w:val="false"/>
          <w:color w:val="000000"/>
          <w:sz w:val="28"/>
        </w:rPr>
        <w:t>
</w:t>
      </w:r>
      <w:r>
        <w:rPr>
          <w:rFonts w:ascii="Times New Roman"/>
          <w:b/>
          <w:i w:val="false"/>
          <w:color w:val="000000"/>
          <w:sz w:val="28"/>
        </w:rPr>
        <w:t xml:space="preserve">         (тиісті ұяшықта "Х" көрсетіңіз) </w:t>
      </w:r>
      <w:r>
        <w:br/>
      </w:r>
      <w:r>
        <w:rPr>
          <w:rFonts w:ascii="Times New Roman"/>
          <w:b w:val="false"/>
          <w:i w:val="false"/>
          <w:color w:val="000000"/>
          <w:sz w:val="28"/>
        </w:rPr>
        <w:t xml:space="preserve">
20.1      Қосу </w:t>
      </w:r>
      <w:r>
        <w:br/>
      </w:r>
      <w:r>
        <w:rPr>
          <w:rFonts w:ascii="Times New Roman"/>
          <w:b w:val="false"/>
          <w:i w:val="false"/>
          <w:color w:val="000000"/>
          <w:sz w:val="28"/>
        </w:rPr>
        <w:t xml:space="preserve">
20.2      Бірігу </w:t>
      </w:r>
      <w:r>
        <w:br/>
      </w:r>
      <w:r>
        <w:rPr>
          <w:rFonts w:ascii="Times New Roman"/>
          <w:b w:val="false"/>
          <w:i w:val="false"/>
          <w:color w:val="000000"/>
          <w:sz w:val="28"/>
        </w:rPr>
        <w:t xml:space="preserve">
20.3      Бөлу </w:t>
      </w:r>
      <w:r>
        <w:br/>
      </w:r>
      <w:r>
        <w:rPr>
          <w:rFonts w:ascii="Times New Roman"/>
          <w:b w:val="false"/>
          <w:i w:val="false"/>
          <w:color w:val="000000"/>
          <w:sz w:val="28"/>
        </w:rPr>
        <w:t xml:space="preserve">
20.4      Бөліп шығару </w:t>
      </w:r>
      <w:r>
        <w:br/>
      </w:r>
      <w:r>
        <w:rPr>
          <w:rFonts w:ascii="Times New Roman"/>
          <w:b w:val="false"/>
          <w:i w:val="false"/>
          <w:color w:val="000000"/>
          <w:sz w:val="28"/>
        </w:rPr>
        <w:t xml:space="preserve">
20.5      Қайта құру </w:t>
      </w:r>
      <w:r>
        <w:br/>
      </w:r>
      <w:r>
        <w:rPr>
          <w:rFonts w:ascii="Times New Roman"/>
          <w:b w:val="false"/>
          <w:i w:val="false"/>
          <w:color w:val="000000"/>
          <w:sz w:val="28"/>
        </w:rPr>
        <w:t xml:space="preserve">
20.6       </w:t>
      </w:r>
      <w:r>
        <w:rPr>
          <w:rFonts w:ascii="Times New Roman"/>
          <w:b w:val="false"/>
          <w:i/>
          <w:color w:val="000000"/>
          <w:sz w:val="28"/>
        </w:rPr>
        <w:t xml:space="preserve">Жоғарыда көрсетілген жолдардың біреуінде "Х" </w:t>
      </w:r>
      <w:r>
        <w:br/>
      </w:r>
      <w:r>
        <w:rPr>
          <w:rFonts w:ascii="Times New Roman"/>
          <w:b w:val="false"/>
          <w:i w:val="false"/>
          <w:color w:val="000000"/>
          <w:sz w:val="28"/>
        </w:rPr>
        <w:t>
</w:t>
      </w:r>
      <w:r>
        <w:rPr>
          <w:rFonts w:ascii="Times New Roman"/>
          <w:b w:val="false"/>
          <w:i/>
          <w:color w:val="000000"/>
          <w:sz w:val="28"/>
        </w:rPr>
        <w:t xml:space="preserve">          көрсетілген жағдайда, келесі жолдардың тиісті </w:t>
      </w:r>
      <w:r>
        <w:br/>
      </w:r>
      <w:r>
        <w:rPr>
          <w:rFonts w:ascii="Times New Roman"/>
          <w:b w:val="false"/>
          <w:i w:val="false"/>
          <w:color w:val="000000"/>
          <w:sz w:val="28"/>
        </w:rPr>
        <w:t>
</w:t>
      </w:r>
      <w:r>
        <w:rPr>
          <w:rFonts w:ascii="Times New Roman"/>
          <w:b w:val="false"/>
          <w:i/>
          <w:color w:val="000000"/>
          <w:sz w:val="28"/>
        </w:rPr>
        <w:t xml:space="preserve">          жолын толтыру қажет </w:t>
      </w:r>
      <w:r>
        <w:br/>
      </w:r>
      <w:r>
        <w:rPr>
          <w:rFonts w:ascii="Times New Roman"/>
          <w:b w:val="false"/>
          <w:i w:val="false"/>
          <w:color w:val="000000"/>
          <w:sz w:val="28"/>
        </w:rPr>
        <w:t xml:space="preserve">
20.6.1    Заңды тұлғаларды қосу нәтижесінде құрылды </w:t>
      </w:r>
      <w:r>
        <w:br/>
      </w:r>
      <w:r>
        <w:rPr>
          <w:rFonts w:ascii="Times New Roman"/>
          <w:b w:val="false"/>
          <w:i w:val="false"/>
          <w:color w:val="000000"/>
          <w:sz w:val="28"/>
        </w:rPr>
        <w:t xml:space="preserve">
          (қосылуға қатысушы тұлғалардың атауы, СТТН </w:t>
      </w:r>
      <w:r>
        <w:br/>
      </w:r>
      <w:r>
        <w:rPr>
          <w:rFonts w:ascii="Times New Roman"/>
          <w:b w:val="false"/>
          <w:i w:val="false"/>
          <w:color w:val="000000"/>
          <w:sz w:val="28"/>
        </w:rPr>
        <w:t xml:space="preserve">
          және ҚҰЖЖ көрсету) </w:t>
      </w:r>
      <w:r>
        <w:br/>
      </w:r>
      <w:r>
        <w:rPr>
          <w:rFonts w:ascii="Times New Roman"/>
          <w:b w:val="false"/>
          <w:i w:val="false"/>
          <w:color w:val="000000"/>
          <w:sz w:val="28"/>
        </w:rPr>
        <w:t xml:space="preserve">
20.6.1.1  Қосуға қатысатын заңды тұлғаның толық атауы </w:t>
      </w:r>
      <w:r>
        <w:br/>
      </w:r>
      <w:r>
        <w:rPr>
          <w:rFonts w:ascii="Times New Roman"/>
          <w:b w:val="false"/>
          <w:i w:val="false"/>
          <w:color w:val="000000"/>
          <w:sz w:val="28"/>
        </w:rPr>
        <w:t xml:space="preserve">
20.6.1.2  СТТН </w:t>
      </w:r>
      <w:r>
        <w:br/>
      </w:r>
      <w:r>
        <w:rPr>
          <w:rFonts w:ascii="Times New Roman"/>
          <w:b w:val="false"/>
          <w:i w:val="false"/>
          <w:color w:val="000000"/>
          <w:sz w:val="28"/>
        </w:rPr>
        <w:t xml:space="preserve">
20.6.1.3  ҚҰЖЖ </w:t>
      </w:r>
    </w:p>
    <w:p>
      <w:pPr>
        <w:spacing w:after="0"/>
        <w:ind w:left="0"/>
        <w:jc w:val="both"/>
      </w:pPr>
      <w:r>
        <w:rPr>
          <w:rFonts w:ascii="Times New Roman"/>
          <w:b w:val="false"/>
          <w:i w:val="false"/>
          <w:color w:val="000000"/>
          <w:sz w:val="28"/>
        </w:rPr>
        <w:t xml:space="preserve">          Егер, қосылған заңды тұлғалардың саны бірден </w:t>
      </w:r>
      <w:r>
        <w:br/>
      </w:r>
      <w:r>
        <w:rPr>
          <w:rFonts w:ascii="Times New Roman"/>
          <w:b w:val="false"/>
          <w:i w:val="false"/>
          <w:color w:val="000000"/>
          <w:sz w:val="28"/>
        </w:rPr>
        <w:t xml:space="preserve">
          артық болған жағдайда, онда Хабарлама ұқсас </w:t>
      </w:r>
      <w:r>
        <w:br/>
      </w:r>
      <w:r>
        <w:rPr>
          <w:rFonts w:ascii="Times New Roman"/>
          <w:b w:val="false"/>
          <w:i w:val="false"/>
          <w:color w:val="000000"/>
          <w:sz w:val="28"/>
        </w:rPr>
        <w:t xml:space="preserve">
          жолдар бойынша толтыру қажет </w:t>
      </w:r>
    </w:p>
    <w:p>
      <w:pPr>
        <w:spacing w:after="0"/>
        <w:ind w:left="0"/>
        <w:jc w:val="both"/>
      </w:pPr>
      <w:r>
        <w:rPr>
          <w:rFonts w:ascii="Times New Roman"/>
          <w:b w:val="false"/>
          <w:i w:val="false"/>
          <w:color w:val="000000"/>
          <w:sz w:val="28"/>
        </w:rPr>
        <w:t xml:space="preserve">20.6.2    Заңды тұлғалардың  </w:t>
      </w:r>
      <w:r>
        <w:rPr>
          <w:rFonts w:ascii="Times New Roman"/>
          <w:b/>
          <w:i w:val="false"/>
          <w:color w:val="000000"/>
          <w:sz w:val="28"/>
        </w:rPr>
        <w:t xml:space="preserve">бірігуі </w:t>
      </w:r>
      <w:r>
        <w:rPr>
          <w:rFonts w:ascii="Times New Roman"/>
          <w:b w:val="false"/>
          <w:i w:val="false"/>
          <w:color w:val="000000"/>
          <w:sz w:val="28"/>
        </w:rPr>
        <w:t xml:space="preserve"> арқылы құрылды (біріккен </w:t>
      </w:r>
      <w:r>
        <w:br/>
      </w:r>
      <w:r>
        <w:rPr>
          <w:rFonts w:ascii="Times New Roman"/>
          <w:b w:val="false"/>
          <w:i w:val="false"/>
          <w:color w:val="000000"/>
          <w:sz w:val="28"/>
        </w:rPr>
        <w:t xml:space="preserve">
          тұлғалардың атауы, СТТН және ҚҰЖЖ көрсетілсін) </w:t>
      </w:r>
      <w:r>
        <w:br/>
      </w:r>
      <w:r>
        <w:rPr>
          <w:rFonts w:ascii="Times New Roman"/>
          <w:b w:val="false"/>
          <w:i w:val="false"/>
          <w:color w:val="000000"/>
          <w:sz w:val="28"/>
        </w:rPr>
        <w:t xml:space="preserve">
20.6.2.1  Бірігетін заңды тұлғаның толық атауы </w:t>
      </w:r>
      <w:r>
        <w:br/>
      </w:r>
      <w:r>
        <w:rPr>
          <w:rFonts w:ascii="Times New Roman"/>
          <w:b w:val="false"/>
          <w:i w:val="false"/>
          <w:color w:val="000000"/>
          <w:sz w:val="28"/>
        </w:rPr>
        <w:t xml:space="preserve">
20.6.2.2  СТТН </w:t>
      </w:r>
      <w:r>
        <w:br/>
      </w:r>
      <w:r>
        <w:rPr>
          <w:rFonts w:ascii="Times New Roman"/>
          <w:b w:val="false"/>
          <w:i w:val="false"/>
          <w:color w:val="000000"/>
          <w:sz w:val="28"/>
        </w:rPr>
        <w:t xml:space="preserve">
20.6.2.3  ҚҰЖЖ </w:t>
      </w:r>
    </w:p>
    <w:p>
      <w:pPr>
        <w:spacing w:after="0"/>
        <w:ind w:left="0"/>
        <w:jc w:val="both"/>
      </w:pPr>
      <w:r>
        <w:rPr>
          <w:rFonts w:ascii="Times New Roman"/>
          <w:b w:val="false"/>
          <w:i w:val="false"/>
          <w:color w:val="000000"/>
          <w:sz w:val="28"/>
        </w:rPr>
        <w:t xml:space="preserve">          Егер біріккен заңды тұлғалардың саны бірден </w:t>
      </w:r>
      <w:r>
        <w:br/>
      </w:r>
      <w:r>
        <w:rPr>
          <w:rFonts w:ascii="Times New Roman"/>
          <w:b w:val="false"/>
          <w:i w:val="false"/>
          <w:color w:val="000000"/>
          <w:sz w:val="28"/>
        </w:rPr>
        <w:t xml:space="preserve">
          артық болған жағдайда, онда Хабарлама ұқсас </w:t>
      </w:r>
      <w:r>
        <w:br/>
      </w:r>
      <w:r>
        <w:rPr>
          <w:rFonts w:ascii="Times New Roman"/>
          <w:b w:val="false"/>
          <w:i w:val="false"/>
          <w:color w:val="000000"/>
          <w:sz w:val="28"/>
        </w:rPr>
        <w:t xml:space="preserve">
          жолдар бойынша толтырылуы қажет </w:t>
      </w:r>
    </w:p>
    <w:p>
      <w:pPr>
        <w:spacing w:after="0"/>
        <w:ind w:left="0"/>
        <w:jc w:val="both"/>
      </w:pPr>
      <w:r>
        <w:rPr>
          <w:rFonts w:ascii="Times New Roman"/>
          <w:b w:val="false"/>
          <w:i w:val="false"/>
          <w:color w:val="000000"/>
          <w:sz w:val="28"/>
        </w:rPr>
        <w:t xml:space="preserve">20.6.3    Заңды тұлғаны  </w:t>
      </w:r>
      <w:r>
        <w:rPr>
          <w:rFonts w:ascii="Times New Roman"/>
          <w:b/>
          <w:i w:val="false"/>
          <w:color w:val="000000"/>
          <w:sz w:val="28"/>
        </w:rPr>
        <w:t xml:space="preserve">бөлу </w:t>
      </w:r>
      <w:r>
        <w:rPr>
          <w:rFonts w:ascii="Times New Roman"/>
          <w:b w:val="false"/>
          <w:i w:val="false"/>
          <w:color w:val="000000"/>
          <w:sz w:val="28"/>
        </w:rPr>
        <w:t xml:space="preserve"> нәтижесі болып табылады </w:t>
      </w:r>
      <w:r>
        <w:br/>
      </w:r>
      <w:r>
        <w:rPr>
          <w:rFonts w:ascii="Times New Roman"/>
          <w:b w:val="false"/>
          <w:i w:val="false"/>
          <w:color w:val="000000"/>
          <w:sz w:val="28"/>
        </w:rPr>
        <w:t xml:space="preserve">
          (жаңадан құрылған заңды тұлғаның атауы, </w:t>
      </w:r>
      <w:r>
        <w:br/>
      </w:r>
      <w:r>
        <w:rPr>
          <w:rFonts w:ascii="Times New Roman"/>
          <w:b w:val="false"/>
          <w:i w:val="false"/>
          <w:color w:val="000000"/>
          <w:sz w:val="28"/>
        </w:rPr>
        <w:t xml:space="preserve">
          СТТН және ҚҰЖЖ) </w:t>
      </w:r>
      <w:r>
        <w:br/>
      </w:r>
      <w:r>
        <w:rPr>
          <w:rFonts w:ascii="Times New Roman"/>
          <w:b w:val="false"/>
          <w:i w:val="false"/>
          <w:color w:val="000000"/>
          <w:sz w:val="28"/>
        </w:rPr>
        <w:t xml:space="preserve">
20.6.3.1  Таратылатын заңды тұлғаның толық атауы </w:t>
      </w:r>
      <w:r>
        <w:br/>
      </w:r>
      <w:r>
        <w:rPr>
          <w:rFonts w:ascii="Times New Roman"/>
          <w:b w:val="false"/>
          <w:i w:val="false"/>
          <w:color w:val="000000"/>
          <w:sz w:val="28"/>
        </w:rPr>
        <w:t xml:space="preserve">
20.6.3.2  СТТН </w:t>
      </w:r>
      <w:r>
        <w:br/>
      </w:r>
      <w:r>
        <w:rPr>
          <w:rFonts w:ascii="Times New Roman"/>
          <w:b w:val="false"/>
          <w:i w:val="false"/>
          <w:color w:val="000000"/>
          <w:sz w:val="28"/>
        </w:rPr>
        <w:t xml:space="preserve">
20.6.3.3  ҚҰЖЖ </w:t>
      </w:r>
      <w:r>
        <w:br/>
      </w:r>
      <w:r>
        <w:rPr>
          <w:rFonts w:ascii="Times New Roman"/>
          <w:b w:val="false"/>
          <w:i w:val="false"/>
          <w:color w:val="000000"/>
          <w:sz w:val="28"/>
        </w:rPr>
        <w:t xml:space="preserve">
20.6.4    Қызмет атқарып жатқан заңды тұлғаның құрамынан </w:t>
      </w:r>
      <w:r>
        <w:br/>
      </w:r>
      <w:r>
        <w:rPr>
          <w:rFonts w:ascii="Times New Roman"/>
          <w:b w:val="false"/>
          <w:i w:val="false"/>
          <w:color w:val="000000"/>
          <w:sz w:val="28"/>
        </w:rPr>
        <w:t>
</w:t>
      </w:r>
      <w:r>
        <w:rPr>
          <w:rFonts w:ascii="Times New Roman"/>
          <w:b/>
          <w:i w:val="false"/>
          <w:color w:val="000000"/>
          <w:sz w:val="28"/>
        </w:rPr>
        <w:t xml:space="preserve">           бөлініп шығу </w:t>
      </w:r>
      <w:r>
        <w:rPr>
          <w:rFonts w:ascii="Times New Roman"/>
          <w:b w:val="false"/>
          <w:i w:val="false"/>
          <w:color w:val="000000"/>
          <w:sz w:val="28"/>
        </w:rPr>
        <w:t xml:space="preserve"> нәтижесі болып табылады (құрамынан </w:t>
      </w:r>
      <w:r>
        <w:br/>
      </w:r>
      <w:r>
        <w:rPr>
          <w:rFonts w:ascii="Times New Roman"/>
          <w:b w:val="false"/>
          <w:i w:val="false"/>
          <w:color w:val="000000"/>
          <w:sz w:val="28"/>
        </w:rPr>
        <w:t xml:space="preserve">
          заңды тұлға бөлініп шыққан қызмет атқарып </w:t>
      </w:r>
      <w:r>
        <w:br/>
      </w:r>
      <w:r>
        <w:rPr>
          <w:rFonts w:ascii="Times New Roman"/>
          <w:b w:val="false"/>
          <w:i w:val="false"/>
          <w:color w:val="000000"/>
          <w:sz w:val="28"/>
        </w:rPr>
        <w:t xml:space="preserve">
          жатқан заңды тұлғаның атауы, СТТН, ҚҰЖЖ) </w:t>
      </w:r>
      <w:r>
        <w:br/>
      </w:r>
      <w:r>
        <w:rPr>
          <w:rFonts w:ascii="Times New Roman"/>
          <w:b w:val="false"/>
          <w:i w:val="false"/>
          <w:color w:val="000000"/>
          <w:sz w:val="28"/>
        </w:rPr>
        <w:t xml:space="preserve">
20.6.4.1  Қызмет атқарып жатқан заңды тұлғаның толық атауы </w:t>
      </w:r>
      <w:r>
        <w:br/>
      </w:r>
      <w:r>
        <w:rPr>
          <w:rFonts w:ascii="Times New Roman"/>
          <w:b w:val="false"/>
          <w:i w:val="false"/>
          <w:color w:val="000000"/>
          <w:sz w:val="28"/>
        </w:rPr>
        <w:t xml:space="preserve">
20.6.4.2  СТТН </w:t>
      </w:r>
      <w:r>
        <w:br/>
      </w:r>
      <w:r>
        <w:rPr>
          <w:rFonts w:ascii="Times New Roman"/>
          <w:b w:val="false"/>
          <w:i w:val="false"/>
          <w:color w:val="000000"/>
          <w:sz w:val="28"/>
        </w:rPr>
        <w:t xml:space="preserve">
20.6.4.3  ҚҰЖЖ </w:t>
      </w:r>
      <w:r>
        <w:br/>
      </w:r>
      <w:r>
        <w:rPr>
          <w:rFonts w:ascii="Times New Roman"/>
          <w:b w:val="false"/>
          <w:i w:val="false"/>
          <w:color w:val="000000"/>
          <w:sz w:val="28"/>
        </w:rPr>
        <w:t xml:space="preserve">
20.6.5.   Заңды тұлғаны  </w:t>
      </w:r>
      <w:r>
        <w:rPr>
          <w:rFonts w:ascii="Times New Roman"/>
          <w:b/>
          <w:i w:val="false"/>
          <w:color w:val="000000"/>
          <w:sz w:val="28"/>
        </w:rPr>
        <w:t xml:space="preserve">қайта ұйымдастыру </w:t>
      </w:r>
      <w:r>
        <w:rPr>
          <w:rFonts w:ascii="Times New Roman"/>
          <w:b w:val="false"/>
          <w:i w:val="false"/>
          <w:color w:val="000000"/>
          <w:sz w:val="28"/>
        </w:rPr>
        <w:t xml:space="preserve"> нәтижесінде </w:t>
      </w:r>
      <w:r>
        <w:br/>
      </w:r>
      <w:r>
        <w:rPr>
          <w:rFonts w:ascii="Times New Roman"/>
          <w:b w:val="false"/>
          <w:i w:val="false"/>
          <w:color w:val="000000"/>
          <w:sz w:val="28"/>
        </w:rPr>
        <w:t xml:space="preserve">
          құрылды, бұрынғы заңды тұлғаның атауы, СТТН, </w:t>
      </w:r>
      <w:r>
        <w:br/>
      </w:r>
      <w:r>
        <w:rPr>
          <w:rFonts w:ascii="Times New Roman"/>
          <w:b w:val="false"/>
          <w:i w:val="false"/>
          <w:color w:val="000000"/>
          <w:sz w:val="28"/>
        </w:rPr>
        <w:t xml:space="preserve">
          ҚҰЖЖ көрсетілсін </w:t>
      </w:r>
      <w:r>
        <w:br/>
      </w:r>
      <w:r>
        <w:rPr>
          <w:rFonts w:ascii="Times New Roman"/>
          <w:b w:val="false"/>
          <w:i w:val="false"/>
          <w:color w:val="000000"/>
          <w:sz w:val="28"/>
        </w:rPr>
        <w:t xml:space="preserve">
20.6.5.1  Заңды тұлғаның қайта ұйымдастырғанға дейінгі </w:t>
      </w:r>
      <w:r>
        <w:br/>
      </w:r>
      <w:r>
        <w:rPr>
          <w:rFonts w:ascii="Times New Roman"/>
          <w:b w:val="false"/>
          <w:i w:val="false"/>
          <w:color w:val="000000"/>
          <w:sz w:val="28"/>
        </w:rPr>
        <w:t xml:space="preserve">
          бұрынғы атауы </w:t>
      </w:r>
      <w:r>
        <w:br/>
      </w:r>
      <w:r>
        <w:rPr>
          <w:rFonts w:ascii="Times New Roman"/>
          <w:b w:val="false"/>
          <w:i w:val="false"/>
          <w:color w:val="000000"/>
          <w:sz w:val="28"/>
        </w:rPr>
        <w:t xml:space="preserve">
20.6.5.2  СТТН </w:t>
      </w:r>
      <w:r>
        <w:br/>
      </w:r>
      <w:r>
        <w:rPr>
          <w:rFonts w:ascii="Times New Roman"/>
          <w:b w:val="false"/>
          <w:i w:val="false"/>
          <w:color w:val="000000"/>
          <w:sz w:val="28"/>
        </w:rPr>
        <w:t xml:space="preserve">
20.6.5.3  ҚҰЖЖ </w:t>
      </w:r>
    </w:p>
    <w:p>
      <w:pPr>
        <w:spacing w:after="0"/>
        <w:ind w:left="0"/>
        <w:jc w:val="both"/>
      </w:pPr>
      <w:r>
        <w:rPr>
          <w:rFonts w:ascii="Times New Roman"/>
          <w:b/>
          <w:i w:val="false"/>
          <w:color w:val="000000"/>
          <w:sz w:val="28"/>
        </w:rPr>
        <w:t xml:space="preserve">21.      Жеке кәсіпкерлік субъектілері: </w:t>
      </w:r>
      <w:r>
        <w:br/>
      </w:r>
      <w:r>
        <w:rPr>
          <w:rFonts w:ascii="Times New Roman"/>
          <w:b w:val="false"/>
          <w:i w:val="false"/>
          <w:color w:val="000000"/>
          <w:sz w:val="28"/>
        </w:rPr>
        <w:t xml:space="preserve">
21.1      Ірі </w:t>
      </w:r>
      <w:r>
        <w:br/>
      </w:r>
      <w:r>
        <w:rPr>
          <w:rFonts w:ascii="Times New Roman"/>
          <w:b w:val="false"/>
          <w:i w:val="false"/>
          <w:color w:val="000000"/>
          <w:sz w:val="28"/>
        </w:rPr>
        <w:t xml:space="preserve">
21.2      Орта </w:t>
      </w:r>
      <w:r>
        <w:br/>
      </w:r>
      <w:r>
        <w:rPr>
          <w:rFonts w:ascii="Times New Roman"/>
          <w:b w:val="false"/>
          <w:i w:val="false"/>
          <w:color w:val="000000"/>
          <w:sz w:val="28"/>
        </w:rPr>
        <w:t xml:space="preserve">
21.3      Шағын </w:t>
      </w:r>
      <w:r>
        <w:br/>
      </w:r>
      <w:r>
        <w:rPr>
          <w:rFonts w:ascii="Times New Roman"/>
          <w:b w:val="false"/>
          <w:i w:val="false"/>
          <w:color w:val="000000"/>
          <w:sz w:val="28"/>
        </w:rPr>
        <w:t xml:space="preserve">
21.4      Микробизнес </w:t>
      </w:r>
    </w:p>
    <w:p>
      <w:pPr>
        <w:spacing w:after="0"/>
        <w:ind w:left="0"/>
        <w:jc w:val="both"/>
      </w:pPr>
      <w:r>
        <w:rPr>
          <w:rFonts w:ascii="Times New Roman"/>
          <w:b/>
          <w:i w:val="false"/>
          <w:color w:val="000000"/>
          <w:sz w:val="28"/>
        </w:rPr>
        <w:t xml:space="preserve">22.      Коммерциялық, коммерциялық емес </w:t>
      </w:r>
      <w:r>
        <w:br/>
      </w:r>
      <w:r>
        <w:rPr>
          <w:rFonts w:ascii="Times New Roman"/>
          <w:b w:val="false"/>
          <w:i w:val="false"/>
          <w:color w:val="000000"/>
          <w:sz w:val="28"/>
        </w:rPr>
        <w:t xml:space="preserve">
22.1      коммерциялық </w:t>
      </w:r>
      <w:r>
        <w:br/>
      </w:r>
      <w:r>
        <w:rPr>
          <w:rFonts w:ascii="Times New Roman"/>
          <w:b w:val="false"/>
          <w:i w:val="false"/>
          <w:color w:val="000000"/>
          <w:sz w:val="28"/>
        </w:rPr>
        <w:t xml:space="preserve">
22.2      коммерциялық емес </w:t>
      </w:r>
    </w:p>
    <w:p>
      <w:pPr>
        <w:spacing w:after="0"/>
        <w:ind w:left="0"/>
        <w:jc w:val="both"/>
      </w:pPr>
      <w:r>
        <w:rPr>
          <w:rFonts w:ascii="Times New Roman"/>
          <w:b/>
          <w:i w:val="false"/>
          <w:color w:val="000000"/>
          <w:sz w:val="28"/>
        </w:rPr>
        <w:t xml:space="preserve">23.      Еншілес ұйым: </w:t>
      </w:r>
      <w:r>
        <w:br/>
      </w:r>
      <w:r>
        <w:rPr>
          <w:rFonts w:ascii="Times New Roman"/>
          <w:b w:val="false"/>
          <w:i w:val="false"/>
          <w:color w:val="000000"/>
          <w:sz w:val="28"/>
        </w:rPr>
        <w:t xml:space="preserve">
23.1      Ия </w:t>
      </w:r>
      <w:r>
        <w:br/>
      </w:r>
      <w:r>
        <w:rPr>
          <w:rFonts w:ascii="Times New Roman"/>
          <w:b w:val="false"/>
          <w:i w:val="false"/>
          <w:color w:val="000000"/>
          <w:sz w:val="28"/>
        </w:rPr>
        <w:t xml:space="preserve">
23.2      Жоқ </w:t>
      </w:r>
    </w:p>
    <w:p>
      <w:pPr>
        <w:spacing w:after="0"/>
        <w:ind w:left="0"/>
        <w:jc w:val="both"/>
      </w:pPr>
      <w:r>
        <w:rPr>
          <w:rFonts w:ascii="Times New Roman"/>
          <w:b/>
          <w:i w:val="false"/>
          <w:color w:val="000000"/>
          <w:sz w:val="28"/>
        </w:rPr>
        <w:t xml:space="preserve">24.      Заңды тұлғаның, филиалдың (өкілдіктің) тұрған жері </w:t>
      </w:r>
      <w:r>
        <w:br/>
      </w:r>
      <w:r>
        <w:rPr>
          <w:rFonts w:ascii="Times New Roman"/>
          <w:b w:val="false"/>
          <w:i w:val="false"/>
          <w:color w:val="000000"/>
          <w:sz w:val="28"/>
        </w:rPr>
        <w:t>
</w:t>
      </w:r>
      <w:r>
        <w:rPr>
          <w:rFonts w:ascii="Times New Roman"/>
          <w:b/>
          <w:i w:val="false"/>
          <w:color w:val="000000"/>
          <w:sz w:val="28"/>
        </w:rPr>
        <w:t xml:space="preserve">         өзгерген жағдайда, бұрынғы мекен-жайы көрсетілсін:  </w:t>
      </w:r>
      <w:r>
        <w:br/>
      </w:r>
      <w:r>
        <w:rPr>
          <w:rFonts w:ascii="Times New Roman"/>
          <w:b w:val="false"/>
          <w:i w:val="false"/>
          <w:color w:val="000000"/>
          <w:sz w:val="28"/>
        </w:rPr>
        <w:t xml:space="preserve">
24.1      Пошталық индексі </w:t>
      </w:r>
      <w:r>
        <w:br/>
      </w:r>
      <w:r>
        <w:rPr>
          <w:rFonts w:ascii="Times New Roman"/>
          <w:b w:val="false"/>
          <w:i w:val="false"/>
          <w:color w:val="000000"/>
          <w:sz w:val="28"/>
        </w:rPr>
        <w:t xml:space="preserve">
24.2      Облысы </w:t>
      </w:r>
      <w:r>
        <w:br/>
      </w:r>
      <w:r>
        <w:rPr>
          <w:rFonts w:ascii="Times New Roman"/>
          <w:b w:val="false"/>
          <w:i w:val="false"/>
          <w:color w:val="000000"/>
          <w:sz w:val="28"/>
        </w:rPr>
        <w:t xml:space="preserve">
24.3      Қаласы/ауданы </w:t>
      </w:r>
      <w:r>
        <w:br/>
      </w:r>
      <w:r>
        <w:rPr>
          <w:rFonts w:ascii="Times New Roman"/>
          <w:b w:val="false"/>
          <w:i w:val="false"/>
          <w:color w:val="000000"/>
          <w:sz w:val="28"/>
        </w:rPr>
        <w:t xml:space="preserve">
24.4      Қаладағы ауданы </w:t>
      </w:r>
      <w:r>
        <w:br/>
      </w:r>
      <w:r>
        <w:rPr>
          <w:rFonts w:ascii="Times New Roman"/>
          <w:b w:val="false"/>
          <w:i w:val="false"/>
          <w:color w:val="000000"/>
          <w:sz w:val="28"/>
        </w:rPr>
        <w:t xml:space="preserve">
24.5      Халық тұратын жер (ауыл, кент) </w:t>
      </w:r>
      <w:r>
        <w:br/>
      </w:r>
      <w:r>
        <w:rPr>
          <w:rFonts w:ascii="Times New Roman"/>
          <w:b w:val="false"/>
          <w:i w:val="false"/>
          <w:color w:val="000000"/>
          <w:sz w:val="28"/>
        </w:rPr>
        <w:t xml:space="preserve">
24.6      Көшесі, шағын ауданы, квартал, бұрышы, даңғыл </w:t>
      </w:r>
      <w:r>
        <w:br/>
      </w:r>
      <w:r>
        <w:rPr>
          <w:rFonts w:ascii="Times New Roman"/>
          <w:b w:val="false"/>
          <w:i w:val="false"/>
          <w:color w:val="000000"/>
          <w:sz w:val="28"/>
        </w:rPr>
        <w:t xml:space="preserve">
24.7      Үй N </w:t>
      </w:r>
      <w:r>
        <w:br/>
      </w:r>
      <w:r>
        <w:rPr>
          <w:rFonts w:ascii="Times New Roman"/>
          <w:b w:val="false"/>
          <w:i w:val="false"/>
          <w:color w:val="000000"/>
          <w:sz w:val="28"/>
        </w:rPr>
        <w:t xml:space="preserve">
24.8      Пәтер (офис) N </w:t>
      </w:r>
      <w:r>
        <w:br/>
      </w:r>
      <w:r>
        <w:rPr>
          <w:rFonts w:ascii="Times New Roman"/>
          <w:b w:val="false"/>
          <w:i w:val="false"/>
          <w:color w:val="000000"/>
          <w:sz w:val="28"/>
        </w:rPr>
        <w:t xml:space="preserve">
24.9      Телефон нөмірі </w:t>
      </w:r>
      <w:r>
        <w:br/>
      </w:r>
      <w:r>
        <w:rPr>
          <w:rFonts w:ascii="Times New Roman"/>
          <w:b w:val="false"/>
          <w:i w:val="false"/>
          <w:color w:val="000000"/>
          <w:sz w:val="28"/>
        </w:rPr>
        <w:t xml:space="preserve">
24.10     Факс нөмірі </w:t>
      </w:r>
      <w:r>
        <w:br/>
      </w:r>
      <w:r>
        <w:rPr>
          <w:rFonts w:ascii="Times New Roman"/>
          <w:b w:val="false"/>
          <w:i w:val="false"/>
          <w:color w:val="000000"/>
          <w:sz w:val="28"/>
        </w:rPr>
        <w:t xml:space="preserve">
24.11     Электрондық поштаның мекен-жайы </w:t>
      </w:r>
      <w:r>
        <w:br/>
      </w:r>
      <w:r>
        <w:rPr>
          <w:rFonts w:ascii="Times New Roman"/>
          <w:b w:val="false"/>
          <w:i w:val="false"/>
          <w:color w:val="000000"/>
          <w:sz w:val="28"/>
        </w:rPr>
        <w:t xml:space="preserve">
24.12     Басшысы (тегі, аты-жөні) </w:t>
      </w:r>
      <w:r>
        <w:br/>
      </w:r>
      <w:r>
        <w:rPr>
          <w:rFonts w:ascii="Times New Roman"/>
          <w:b w:val="false"/>
          <w:i w:val="false"/>
          <w:color w:val="000000"/>
          <w:sz w:val="28"/>
        </w:rPr>
        <w:t xml:space="preserve">
24.13     Басшының СТТН </w:t>
      </w:r>
      <w:r>
        <w:br/>
      </w:r>
      <w:r>
        <w:rPr>
          <w:rFonts w:ascii="Times New Roman"/>
          <w:b w:val="false"/>
          <w:i w:val="false"/>
          <w:color w:val="000000"/>
          <w:sz w:val="28"/>
        </w:rPr>
        <w:t xml:space="preserve">
___________________________________________________________________ </w:t>
      </w:r>
    </w:p>
    <w:bookmarkStart w:name="z6" w:id="5"/>
    <w:p>
      <w:pPr>
        <w:spacing w:after="0"/>
        <w:ind w:left="0"/>
        <w:jc w:val="both"/>
      </w:pPr>
      <w:r>
        <w:rPr>
          <w:rFonts w:ascii="Times New Roman"/>
          <w:b w:val="false"/>
          <w:i w:val="false"/>
          <w:color w:val="000000"/>
          <w:sz w:val="28"/>
        </w:rPr>
        <w:t xml:space="preserve">
"Хабарлама нысандарын және   </w:t>
      </w:r>
      <w:r>
        <w:br/>
      </w:r>
      <w:r>
        <w:rPr>
          <w:rFonts w:ascii="Times New Roman"/>
          <w:b w:val="false"/>
          <w:i w:val="false"/>
          <w:color w:val="000000"/>
          <w:sz w:val="28"/>
        </w:rPr>
        <w:t xml:space="preserve">
оларды статистика жөніндегі   </w:t>
      </w:r>
      <w:r>
        <w:br/>
      </w:r>
      <w:r>
        <w:rPr>
          <w:rFonts w:ascii="Times New Roman"/>
          <w:b w:val="false"/>
          <w:i w:val="false"/>
          <w:color w:val="000000"/>
          <w:sz w:val="28"/>
        </w:rPr>
        <w:t xml:space="preserve">
уәкілетті органдарға табыс    </w:t>
      </w:r>
      <w:r>
        <w:br/>
      </w:r>
      <w:r>
        <w:rPr>
          <w:rFonts w:ascii="Times New Roman"/>
          <w:b w:val="false"/>
          <w:i w:val="false"/>
          <w:color w:val="000000"/>
          <w:sz w:val="28"/>
        </w:rPr>
        <w:t xml:space="preserve">
ету Ережелерін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2004 жылғы 1 маусымдағы    </w:t>
      </w:r>
      <w:r>
        <w:br/>
      </w:r>
      <w:r>
        <w:rPr>
          <w:rFonts w:ascii="Times New Roman"/>
          <w:b w:val="false"/>
          <w:i w:val="false"/>
          <w:color w:val="000000"/>
          <w:sz w:val="28"/>
        </w:rPr>
        <w:t xml:space="preserve">
N 167 бұйрығымен       </w:t>
      </w:r>
      <w:r>
        <w:br/>
      </w:r>
      <w:r>
        <w:rPr>
          <w:rFonts w:ascii="Times New Roman"/>
          <w:b w:val="false"/>
          <w:i w:val="false"/>
          <w:color w:val="000000"/>
          <w:sz w:val="28"/>
        </w:rPr>
        <w:t xml:space="preserve">
бекітілген          </w:t>
      </w:r>
    </w:p>
    <w:bookmarkEnd w:id="5"/>
    <w:p>
      <w:pPr>
        <w:spacing w:after="0"/>
        <w:ind w:left="0"/>
        <w:jc w:val="left"/>
      </w:pPr>
      <w:r>
        <w:rPr>
          <w:rFonts w:ascii="Times New Roman"/>
          <w:b/>
          <w:i w:val="false"/>
          <w:color w:val="000000"/>
        </w:rPr>
        <w:t xml:space="preserve"> Статистика жөніндегі уәкілетті органның </w:t>
      </w:r>
      <w:r>
        <w:br/>
      </w:r>
      <w:r>
        <w:rPr>
          <w:rFonts w:ascii="Times New Roman"/>
          <w:b/>
          <w:i w:val="false"/>
          <w:color w:val="000000"/>
        </w:rPr>
        <w:t xml:space="preserve">
хабарламалар беру ережесі </w:t>
      </w:r>
    </w:p>
    <w:bookmarkStart w:name="z7" w:id="6"/>
    <w:p>
      <w:pPr>
        <w:spacing w:after="0"/>
        <w:ind w:left="0"/>
        <w:jc w:val="left"/>
      </w:pPr>
      <w:r>
        <w:rPr>
          <w:rFonts w:ascii="Times New Roman"/>
          <w:b/>
          <w:i w:val="false"/>
          <w:color w:val="000000"/>
        </w:rPr>
        <w:t xml:space="preserve"> 
  1. Жалпы ережелер </w:t>
      </w:r>
    </w:p>
    <w:bookmarkEnd w:id="6"/>
    <w:bookmarkStart w:name="z8" w:id="7"/>
    <w:p>
      <w:pPr>
        <w:spacing w:after="0"/>
        <w:ind w:left="0"/>
        <w:jc w:val="both"/>
      </w:pPr>
      <w:r>
        <w:rPr>
          <w:rFonts w:ascii="Times New Roman"/>
          <w:b w:val="false"/>
          <w:i w:val="false"/>
          <w:color w:val="000000"/>
          <w:sz w:val="28"/>
        </w:rPr>
        <w:t>
      1. Осы Ереже Қазақстан Республикасының "Қазақстан Республикасының кейбір заңнамалық актілеріне заңды тұлғаларды мемлекеттік тіркеу мәселелері бойынша өзгерістер мен толықтырулар енгізу туралы"  </w:t>
      </w:r>
      <w:r>
        <w:rPr>
          <w:rFonts w:ascii="Times New Roman"/>
          <w:b w:val="false"/>
          <w:i w:val="false"/>
          <w:color w:val="000000"/>
          <w:sz w:val="28"/>
        </w:rPr>
        <w:t xml:space="preserve">Заңына </w:t>
      </w:r>
      <w:r>
        <w:rPr>
          <w:rFonts w:ascii="Times New Roman"/>
          <w:b w:val="false"/>
          <w:i w:val="false"/>
          <w:color w:val="000000"/>
          <w:sz w:val="28"/>
        </w:rPr>
        <w:t xml:space="preserve"> сәйкес әзірленді және статистика жөніндегі уәкілетті органның хабарламалар беру тәртібін белгілейді. </w:t>
      </w:r>
    </w:p>
    <w:bookmarkEnd w:id="7"/>
    <w:bookmarkStart w:name="z9" w:id="8"/>
    <w:p>
      <w:pPr>
        <w:spacing w:after="0"/>
        <w:ind w:left="0"/>
        <w:jc w:val="left"/>
      </w:pPr>
      <w:r>
        <w:rPr>
          <w:rFonts w:ascii="Times New Roman"/>
          <w:b/>
          <w:i w:val="false"/>
          <w:color w:val="000000"/>
        </w:rPr>
        <w:t xml:space="preserve"> 
  2. Мемлекеттік статистика органдарының </w:t>
      </w:r>
      <w:r>
        <w:br/>
      </w:r>
      <w:r>
        <w:rPr>
          <w:rFonts w:ascii="Times New Roman"/>
          <w:b/>
          <w:i w:val="false"/>
          <w:color w:val="000000"/>
        </w:rPr>
        <w:t xml:space="preserve">
хабарламалар беру тәртібі </w:t>
      </w:r>
    </w:p>
    <w:bookmarkEnd w:id="8"/>
    <w:bookmarkStart w:name="z10" w:id="9"/>
    <w:p>
      <w:pPr>
        <w:spacing w:after="0"/>
        <w:ind w:left="0"/>
        <w:jc w:val="both"/>
      </w:pPr>
      <w:r>
        <w:rPr>
          <w:rFonts w:ascii="Times New Roman"/>
          <w:b w:val="false"/>
          <w:i w:val="false"/>
          <w:color w:val="000000"/>
          <w:sz w:val="28"/>
        </w:rPr>
        <w:t xml:space="preserve">
      2. Мемлекеттік статистика органдары заңды тұлғаларға, филиалдарға және өкілдіктерге біріздендірілген теңдестіру және басқа да жүйелік - есептік кодтарын берген күннен бастап бір жұмыс күні ішінде салық төлеушіні мемлекеттік тіркеуді жүзеге асыру үшін, салық төлеушінің тіркеу нөмірін беру үшін заңды тұлғаны мемлекеттік тіркеу (қайта тіркеу) туралы, филиалдар мен өкілдіктерді есептік тіркеу туралы, заңды тұлғаның, филиалдың және өкілдіктің орналасқан жерінің өзгергені туралы хабарламаларды салық органдарына жібереді. </w:t>
      </w:r>
    </w:p>
    <w:bookmarkEnd w:id="9"/>
    <w:bookmarkStart w:name="z11" w:id="10"/>
    <w:p>
      <w:pPr>
        <w:spacing w:after="0"/>
        <w:ind w:left="0"/>
        <w:jc w:val="both"/>
      </w:pPr>
      <w:r>
        <w:rPr>
          <w:rFonts w:ascii="Times New Roman"/>
          <w:b w:val="false"/>
          <w:i w:val="false"/>
          <w:color w:val="000000"/>
          <w:sz w:val="28"/>
        </w:rPr>
        <w:t xml:space="preserve">
      3. Мемлекет алдындағы салық міндеттерінің орындалуына салықтық бақылауды қамтамасыз ететін Қазақстан Республикасының мемлекеттік органы статистика жөніндегі уәкілетті органның хабарламаларының негізінде аталған хабарламаларды алған күннен бастап екі жұмыс күні ішінде салық төлеуші - заңды тұлғаға, олардың филиалдары мен өкілдіктеріне мемлекеттік тіркеу жасайды және салық төлеушінің тіркеу нөмірін береді.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