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86d15" w14:textId="7486d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Шетелдіктердің Қазақстан Республикасына келу және онда болу, сондай-ақ Қазақстан Республикасынан кету тәртіптерін қолдану және шетелдіктердің Қазақстан Республикасының аумағындағы заңсыз көші-қонының алдын алу және жолын кесу жөніндегі ішкі істер органдарының жедел-қызметтік жұмысын ұйымдастыру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Ішкі істер министрінің 2004 жылғы 9 сәуірдегі N 215, Қазақстан Республикасының Сыртқы істер министрінің 2004 жылғы 14 сәуірдегі N 08-1/93, Қазақстан Республикасының Көші-қон және демография жөніндегі агенттігі төрағасының 2004 жылғы 14 сәуірдегі N 35-П Бірлескен бұйрығы. Қазақстан Республикасы Әділет министрлігінде 2004 жылғы 3 маусымда тіркелді. Тіркеу N 2889. Күші жойылды - Қазақстан Республикасы Ішкі істер министрінің 2012 жылғы 7 наурыздағы № 135 және Қазақстан Республикасы Сыртқы істер министрінің 2012 жылғы 28 сәуірдегі № 08-1-1-1/154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2012.03.07 № 135 және ҚР Сыртқы істер министрінің 2012.04.28 № 08-1-1-1/154 (алғаш ресми жарияланған күнінен бастап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ff0000"/>
          <w:sz w:val="28"/>
        </w:rPr>
        <w:t xml:space="preserve">
      Ескерту. Тақырыбында және барлық мәтін бойынша "Шетелдік азаматтардың" деген сөздер "Шетелдіктердің" деген сөзбен ауыстырылды - ҚР Ішкі істер министрлігінің 25 мамырдағы N 216, ҚР Сыртқы істер министрінің 2007 жылғы 18 маусымдағы N 08-1-1-1/186, ҚР Еңбек және халықты әлеуметтік қорғау министрінің 2007 жылғы 4 шілдедегі N 145-ө бірлескен (ресми жарияланған күнінен бастап қолданысқа енгізіледі)  </w:t>
      </w:r>
      <w:r>
        <w:rPr>
          <w:rFonts w:ascii="Times New Roman"/>
          <w:b w:val="false"/>
          <w:i w:val="false"/>
          <w:color w:val="ff0000"/>
          <w:sz w:val="28"/>
        </w:rPr>
        <w:t>бұйрығымен</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xml:space="preserve">      Шетелдіктердің Қазақстан Республикасына келуін, болуын және одан кетуін бақылау жүйесін әрі қарай жетілдіру мақсатында Бұйырамыз: </w:t>
      </w:r>
    </w:p>
    <w:bookmarkStart w:name="z2" w:id="1"/>
    <w:p>
      <w:pPr>
        <w:spacing w:after="0"/>
        <w:ind w:left="0"/>
        <w:jc w:val="both"/>
      </w:pPr>
      <w:r>
        <w:rPr>
          <w:rFonts w:ascii="Times New Roman"/>
          <w:b w:val="false"/>
          <w:i w:val="false"/>
          <w:color w:val="000000"/>
          <w:sz w:val="28"/>
        </w:rPr>
        <w:t xml:space="preserve">
      1. Қоса беріліп отырған Шетелдіктердің Қазақстан Республикасына келу және онда болу, сондай-ақ Қазақстан Республикасының аумағындағы заңсыз көші-қонының алдын алу және жолын кесу жөніндегі ішкі істер органдарының жедел-қызметтік жұмысын ұйымдастыру тәртібі туралы нұсқаулық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Сыртқы істер министрлігі Консулдық қызмет департаментінің директоры, Департаменттер мен дербес басқармалардың, облыстардың, Астана, Алматы қалаларының және көліктегі ішкі істер департаменттерінің бастықтары осы Нұсқаулықты басшылыққа алсын және оның талаптарының мүлтіксіз орындалуын қамтамасыз етсін.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Ішкі істер министрлігінің 25 мамырдағы N 216, ҚР Сыртқы істер министрінің 2007 жылғы 18 маусымдағы N 08-1-1-1/186, ҚР Еңбек және халықты әлеуметтік қорғау министрінің 2007 жылғы 4 шілдедегі N 145-ө бірлескен (ресми жарияланған күнінен бастап қолданысқа енгізіледі) </w:t>
      </w:r>
      <w:r>
        <w:rPr>
          <w:rFonts w:ascii="Times New Roman"/>
          <w:b w:val="false"/>
          <w:i w:val="false"/>
          <w:color w:val="000000"/>
          <w:sz w:val="28"/>
        </w:rPr>
        <w:t>бұйрығымен</w:t>
      </w:r>
      <w:r>
        <w:rPr>
          <w:rFonts w:ascii="Times New Roman"/>
          <w:b w:val="false"/>
          <w:i w:val="false"/>
          <w:color w:val="ff0000"/>
          <w:sz w:val="28"/>
        </w:rPr>
        <w:t xml:space="preserve">. </w:t>
      </w:r>
    </w:p>
    <w:bookmarkEnd w:id="2"/>
    <w:bookmarkStart w:name="z4" w:id="3"/>
    <w:p>
      <w:pPr>
        <w:spacing w:after="0"/>
        <w:ind w:left="0"/>
        <w:jc w:val="both"/>
      </w:pPr>
      <w:r>
        <w:rPr>
          <w:rFonts w:ascii="Times New Roman"/>
          <w:b w:val="false"/>
          <w:i w:val="false"/>
          <w:color w:val="000000"/>
          <w:sz w:val="28"/>
        </w:rPr>
        <w:t>
      3. "Шетелдік азаматтардың Қазақстан Республикасына келу, онда болу, сондай-ақ олардың Қазақстан Республикасынан кету тәртіптерін қолдану тәртібі туралы нұсқаулықты бекіту туралы" Ішкі істер министрлігінің 2000 жылғы 28 шілдедегі N 422 бұйрығының және Қазақстан Республикасы Сыртқы істер министрлігінің 2000 жылғы 8 тамыздағы N 100 бұйрығының күші жойылды деп есептелсін (Қазақстан Республикасының Әділет министрлігінде 2000 жылғы 18 желтоқсандағы  </w:t>
      </w:r>
      <w:r>
        <w:rPr>
          <w:rFonts w:ascii="Times New Roman"/>
          <w:b w:val="false"/>
          <w:i w:val="false"/>
          <w:color w:val="000000"/>
          <w:sz w:val="28"/>
        </w:rPr>
        <w:t xml:space="preserve">N 1337 </w:t>
      </w:r>
      <w:r>
        <w:rPr>
          <w:rFonts w:ascii="Times New Roman"/>
          <w:b w:val="false"/>
          <w:i w:val="false"/>
          <w:color w:val="000000"/>
          <w:sz w:val="28"/>
        </w:rPr>
        <w:t xml:space="preserve">болып тіркелген). </w:t>
      </w:r>
    </w:p>
    <w:bookmarkEnd w:id="3"/>
    <w:bookmarkStart w:name="z5" w:id="4"/>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Ішкі істер министрлігінің Әкімшілік полиция комитетіне және Қазақстан Республикасы Сыртқы істер министрлігінің Консулдық қызмет департаментіне жүктелсін.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Ішкі істер министрлігінің 25 мамырдағы N 216, ҚР Сыртқы істер министрінің 2007 жылғы 18 маусымдағы N 08-1-1-1/186, ҚР Еңбек және халықты әлеуметтік қорғау министрінің 2007 жылғы 4 шілдедегі N 145-ө бірлескен (ресми жарияланған күнінен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ff0000"/>
          <w:sz w:val="28"/>
        </w:rPr>
        <w:t xml:space="preserve">. </w:t>
      </w:r>
    </w:p>
    <w:bookmarkEnd w:id="4"/>
    <w:bookmarkStart w:name="z6" w:id="5"/>
    <w:p>
      <w:pPr>
        <w:spacing w:after="0"/>
        <w:ind w:left="0"/>
        <w:jc w:val="both"/>
      </w:pPr>
      <w:r>
        <w:rPr>
          <w:rFonts w:ascii="Times New Roman"/>
          <w:b w:val="false"/>
          <w:i w:val="false"/>
          <w:color w:val="000000"/>
          <w:sz w:val="28"/>
        </w:rPr>
        <w:t xml:space="preserve">
      5. Осы бұйрық Қазақстан Республикасының Әділет министрлігінде мемлекеттік тіркеуден өткен күнінен бастап күшіне енеді.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Сыртқы істер Министрі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Көші-қон және демография </w:t>
      </w:r>
      <w:r>
        <w:br/>
      </w:r>
      <w:r>
        <w:rPr>
          <w:rFonts w:ascii="Times New Roman"/>
          <w:b w:val="false"/>
          <w:i w:val="false"/>
          <w:color w:val="000000"/>
          <w:sz w:val="28"/>
        </w:rPr>
        <w:t>
</w:t>
      </w:r>
      <w:r>
        <w:rPr>
          <w:rFonts w:ascii="Times New Roman"/>
          <w:b w:val="false"/>
          <w:i/>
          <w:color w:val="000000"/>
          <w:sz w:val="28"/>
        </w:rPr>
        <w:t xml:space="preserve">      жөніндегі агенттігінің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қауіпсіздік комитетінің төрағасы </w:t>
      </w:r>
      <w:r>
        <w:br/>
      </w:r>
      <w:r>
        <w:rPr>
          <w:rFonts w:ascii="Times New Roman"/>
          <w:b w:val="false"/>
          <w:i w:val="false"/>
          <w:color w:val="000000"/>
          <w:sz w:val="28"/>
        </w:rPr>
        <w:t xml:space="preserve">
      генерал-лейтенант </w:t>
      </w:r>
    </w:p>
    <w:p>
      <w:pPr>
        <w:spacing w:after="0"/>
        <w:ind w:left="0"/>
        <w:jc w:val="both"/>
      </w:pPr>
      <w:r>
        <w:rPr>
          <w:rFonts w:ascii="Times New Roman"/>
          <w:b w:val="false"/>
          <w:i w:val="false"/>
          <w:color w:val="000000"/>
          <w:sz w:val="28"/>
        </w:rPr>
        <w:t xml:space="preserve">Қазақстан Республикасы Ішкі істер      </w:t>
      </w:r>
      <w:r>
        <w:br/>
      </w:r>
      <w:r>
        <w:rPr>
          <w:rFonts w:ascii="Times New Roman"/>
          <w:b w:val="false"/>
          <w:i w:val="false"/>
          <w:color w:val="000000"/>
          <w:sz w:val="28"/>
        </w:rPr>
        <w:t xml:space="preserve">
министрінің 2004 жылғы 9 сәуірдегі N 215  </w:t>
      </w:r>
      <w:r>
        <w:br/>
      </w:r>
      <w:r>
        <w:rPr>
          <w:rFonts w:ascii="Times New Roman"/>
          <w:b w:val="false"/>
          <w:i w:val="false"/>
          <w:color w:val="000000"/>
          <w:sz w:val="28"/>
        </w:rPr>
        <w:t xml:space="preserve">
Қазақстан Республикасы Сыртқы істер     </w:t>
      </w:r>
      <w:r>
        <w:br/>
      </w:r>
      <w:r>
        <w:rPr>
          <w:rFonts w:ascii="Times New Roman"/>
          <w:b w:val="false"/>
          <w:i w:val="false"/>
          <w:color w:val="000000"/>
          <w:sz w:val="28"/>
        </w:rPr>
        <w:t xml:space="preserve">
министрінің 2004 жылғы 14 сәуірдегі    </w:t>
      </w:r>
      <w:r>
        <w:br/>
      </w:r>
      <w:r>
        <w:rPr>
          <w:rFonts w:ascii="Times New Roman"/>
          <w:b w:val="false"/>
          <w:i w:val="false"/>
          <w:color w:val="000000"/>
          <w:sz w:val="28"/>
        </w:rPr>
        <w:t xml:space="preserve">
N 08-1/93 және Қазақстан Республикасы    </w:t>
      </w:r>
      <w:r>
        <w:br/>
      </w:r>
      <w:r>
        <w:rPr>
          <w:rFonts w:ascii="Times New Roman"/>
          <w:b w:val="false"/>
          <w:i w:val="false"/>
          <w:color w:val="000000"/>
          <w:sz w:val="28"/>
        </w:rPr>
        <w:t xml:space="preserve">
Көші-қон және демография жөніндегі     </w:t>
      </w:r>
      <w:r>
        <w:br/>
      </w:r>
      <w:r>
        <w:rPr>
          <w:rFonts w:ascii="Times New Roman"/>
          <w:b w:val="false"/>
          <w:i w:val="false"/>
          <w:color w:val="000000"/>
          <w:sz w:val="28"/>
        </w:rPr>
        <w:t xml:space="preserve">
агенттігі төрағасының 2004 жылғы      </w:t>
      </w:r>
      <w:r>
        <w:br/>
      </w:r>
      <w:r>
        <w:rPr>
          <w:rFonts w:ascii="Times New Roman"/>
          <w:b w:val="false"/>
          <w:i w:val="false"/>
          <w:color w:val="000000"/>
          <w:sz w:val="28"/>
        </w:rPr>
        <w:t xml:space="preserve">
14 сәуірдегі N 35-П бірлескен бұйрығымен  </w:t>
      </w:r>
      <w:r>
        <w:br/>
      </w:r>
      <w:r>
        <w:rPr>
          <w:rFonts w:ascii="Times New Roman"/>
          <w:b w:val="false"/>
          <w:i w:val="false"/>
          <w:color w:val="000000"/>
          <w:sz w:val="28"/>
        </w:rPr>
        <w:t xml:space="preserve">
бекітілген "Шетелдіктердің         </w:t>
      </w:r>
      <w:r>
        <w:br/>
      </w:r>
      <w:r>
        <w:rPr>
          <w:rFonts w:ascii="Times New Roman"/>
          <w:b w:val="false"/>
          <w:i w:val="false"/>
          <w:color w:val="000000"/>
          <w:sz w:val="28"/>
        </w:rPr>
        <w:t xml:space="preserve">
Қазақстан Республикасына келу және     </w:t>
      </w:r>
      <w:r>
        <w:br/>
      </w:r>
      <w:r>
        <w:rPr>
          <w:rFonts w:ascii="Times New Roman"/>
          <w:b w:val="false"/>
          <w:i w:val="false"/>
          <w:color w:val="000000"/>
          <w:sz w:val="28"/>
        </w:rPr>
        <w:t xml:space="preserve">
онда болу, сондай-ақ олардың Қазақстан   </w:t>
      </w:r>
      <w:r>
        <w:br/>
      </w:r>
      <w:r>
        <w:rPr>
          <w:rFonts w:ascii="Times New Roman"/>
          <w:b w:val="false"/>
          <w:i w:val="false"/>
          <w:color w:val="000000"/>
          <w:sz w:val="28"/>
        </w:rPr>
        <w:t xml:space="preserve">
Республикасынан кету ережесін қолдану   </w:t>
      </w:r>
      <w:r>
        <w:br/>
      </w:r>
      <w:r>
        <w:rPr>
          <w:rFonts w:ascii="Times New Roman"/>
          <w:b w:val="false"/>
          <w:i w:val="false"/>
          <w:color w:val="000000"/>
          <w:sz w:val="28"/>
        </w:rPr>
        <w:t xml:space="preserve">
және Қазақстан Республикасының аумағында </w:t>
      </w:r>
      <w:r>
        <w:br/>
      </w:r>
      <w:r>
        <w:rPr>
          <w:rFonts w:ascii="Times New Roman"/>
          <w:b w:val="false"/>
          <w:i w:val="false"/>
          <w:color w:val="000000"/>
          <w:sz w:val="28"/>
        </w:rPr>
        <w:t xml:space="preserve">
шетелдіктердің заңсыз көші-қонының   </w:t>
      </w:r>
      <w:r>
        <w:br/>
      </w:r>
      <w:r>
        <w:rPr>
          <w:rFonts w:ascii="Times New Roman"/>
          <w:b w:val="false"/>
          <w:i w:val="false"/>
          <w:color w:val="000000"/>
          <w:sz w:val="28"/>
        </w:rPr>
        <w:t xml:space="preserve">
алдын алу және жолын кесу жөніндегі   </w:t>
      </w:r>
      <w:r>
        <w:br/>
      </w:r>
      <w:r>
        <w:rPr>
          <w:rFonts w:ascii="Times New Roman"/>
          <w:b w:val="false"/>
          <w:i w:val="false"/>
          <w:color w:val="000000"/>
          <w:sz w:val="28"/>
        </w:rPr>
        <w:t xml:space="preserve">
ішкі істер органдарының жедел-қызметтік  </w:t>
      </w:r>
      <w:r>
        <w:br/>
      </w:r>
      <w:r>
        <w:rPr>
          <w:rFonts w:ascii="Times New Roman"/>
          <w:b w:val="false"/>
          <w:i w:val="false"/>
          <w:color w:val="000000"/>
          <w:sz w:val="28"/>
        </w:rPr>
        <w:t xml:space="preserve">
жұмысын ұйымдастыру Нұсқаулығын     </w:t>
      </w:r>
      <w:r>
        <w:br/>
      </w:r>
      <w:r>
        <w:rPr>
          <w:rFonts w:ascii="Times New Roman"/>
          <w:b w:val="false"/>
          <w:i w:val="false"/>
          <w:color w:val="000000"/>
          <w:sz w:val="28"/>
        </w:rPr>
        <w:t xml:space="preserve">
бекіту туралы"              </w:t>
      </w:r>
    </w:p>
    <w:p>
      <w:pPr>
        <w:spacing w:after="0"/>
        <w:ind w:left="0"/>
        <w:jc w:val="both"/>
      </w:pPr>
      <w:r>
        <w:rPr>
          <w:rFonts w:ascii="Times New Roman"/>
          <w:b w:val="false"/>
          <w:i w:val="false"/>
          <w:color w:val="ff0000"/>
          <w:sz w:val="28"/>
        </w:rPr>
        <w:t xml:space="preserve">       Ескерту. Тақырыбында, нұсқаулықтың барлық мәтіні бойынша және оның қосымшаларында: "Шетелдік азаматтардың", "шетелдік азаматтар", "шетелдік азаматтарды", "шетелдік азаматтарға", "шетелдік азамат", "шетелдік азаматтардың", "шетелдік азаматтың", "Шетел азаматтарының", "шетелдік азаматқа" деген сөздер тиісінше "Шетелдіктердің", "шетелдіктер", "шетелдіктерді", "шетелдіктерге", "шетелдік", "шетелдіктердің", "шетелдікті", "Шетелдіктердің", "шетелдікке" деген сөздермен ауыстырылды. </w:t>
      </w:r>
      <w:r>
        <w:br/>
      </w:r>
      <w:r>
        <w:rPr>
          <w:rFonts w:ascii="Times New Roman"/>
          <w:b w:val="false"/>
          <w:i w:val="false"/>
          <w:color w:val="ff0000"/>
          <w:sz w:val="28"/>
        </w:rPr>
        <w:t xml:space="preserve">
      Қазақстан Республикасының Көші-қон және демография жөніндегі   агенттігінің (әрі қарай - Қазақстан Республикасының агенттігі)", "Қазақстан Республикасының агенттігі" деген сөздер тиісінше "Еңбек және халықты әлеуметтік қорғау министрлігі Көшi-қон комитетiнiң (бұдан әрі - ЕХӘҚМ Көшi-қон комитетi)", "ЕХӘҚМ-нің Көшi-қон комитетi" деген сөздермен. </w:t>
      </w:r>
      <w:r>
        <w:br/>
      </w:r>
      <w:r>
        <w:rPr>
          <w:rFonts w:ascii="Times New Roman"/>
          <w:b w:val="false"/>
          <w:i w:val="false"/>
          <w:color w:val="ff0000"/>
          <w:sz w:val="28"/>
        </w:rPr>
        <w:t xml:space="preserve">
      Астана, Алматы қалалары Ішкі істер бас басқармаларының (бұдан әрі - ІІББ-ІІБ) деген сөздер "облыстардың, Астана, Алматы қалалары Ішкі істер департаменттерінің (бұдан әрі - ІІД)" деген сөздермен. </w:t>
      </w:r>
      <w:r>
        <w:br/>
      </w:r>
      <w:r>
        <w:rPr>
          <w:rFonts w:ascii="Times New Roman"/>
          <w:b w:val="false"/>
          <w:i w:val="false"/>
          <w:color w:val="ff0000"/>
          <w:sz w:val="28"/>
        </w:rPr>
        <w:t xml:space="preserve">
      ІІББ-ІІБ" деген аббревиатура "ІІД" деген аббревиатурамен ауыстырылды   -   ҚР Ішкі істер министрлігінің 25 мамырдағы N 216, ҚР Сыртқы істер министрінің 2007 жылғы 18 маусымдағы N 08-1-1-1/186, ҚР Еңбек және халықты әлеуметтік қорғау министрінің 2007 жылғы 4 шілдедегі N 145-ө бірлескен (ресми жарияланған күнінен бастап қолданысқа енгізіледі)  </w:t>
      </w:r>
      <w:r>
        <w:rPr>
          <w:rFonts w:ascii="Times New Roman"/>
          <w:b w:val="false"/>
          <w:i w:val="false"/>
          <w:color w:val="ff0000"/>
          <w:sz w:val="28"/>
        </w:rPr>
        <w:t xml:space="preserve">бұйрығымен </w:t>
      </w:r>
      <w:r>
        <w:rPr>
          <w:rFonts w:ascii="Times New Roman"/>
          <w:b w:val="false"/>
          <w:i w:val="false"/>
          <w:color w:val="ff0000"/>
          <w:sz w:val="28"/>
        </w:rPr>
        <w:t xml:space="preserve">. </w:t>
      </w:r>
    </w:p>
    <w:bookmarkStart w:name="z7" w:id="6"/>
    <w:p>
      <w:pPr>
        <w:spacing w:after="0"/>
        <w:ind w:left="0"/>
        <w:jc w:val="left"/>
      </w:pPr>
      <w:r>
        <w:rPr>
          <w:rFonts w:ascii="Times New Roman"/>
          <w:b/>
          <w:i w:val="false"/>
          <w:color w:val="000000"/>
        </w:rPr>
        <w:t xml:space="preserve"> 
  Шетелдіктердің Қазақстан Республикасына келу және онда болу, сондай-ақ олардың Қазақстан Республикасынан кету ережесін қолдану және Қазақстан Республикасының аумағында шетелдіктердің заңсыз көші-қонының алдын алу және жолын кесу жөніндегі ішкі істер органдарының жедел-қызметтік жұмысын ұйымдастыру туралы </w:t>
      </w:r>
      <w:r>
        <w:br/>
      </w:r>
      <w:r>
        <w:rPr>
          <w:rFonts w:ascii="Times New Roman"/>
          <w:b/>
          <w:i w:val="false"/>
          <w:color w:val="000000"/>
        </w:rPr>
        <w:t xml:space="preserve">
Нұсқаулық </w:t>
      </w:r>
    </w:p>
    <w:bookmarkEnd w:id="6"/>
    <w:bookmarkStart w:name="z8" w:id="7"/>
    <w:p>
      <w:pPr>
        <w:spacing w:after="0"/>
        <w:ind w:left="0"/>
        <w:jc w:val="left"/>
      </w:pPr>
      <w:r>
        <w:rPr>
          <w:rFonts w:ascii="Times New Roman"/>
          <w:b/>
          <w:i w:val="false"/>
          <w:color w:val="000000"/>
        </w:rPr>
        <w:t xml:space="preserve"> 
  1. Жалпы ережелер </w:t>
      </w:r>
    </w:p>
    <w:bookmarkEnd w:id="7"/>
    <w:p>
      <w:pPr>
        <w:spacing w:after="0"/>
        <w:ind w:left="0"/>
        <w:jc w:val="both"/>
      </w:pPr>
      <w:r>
        <w:rPr>
          <w:rFonts w:ascii="Times New Roman"/>
          <w:b w:val="false"/>
          <w:i w:val="false"/>
          <w:color w:val="000000"/>
          <w:sz w:val="28"/>
        </w:rPr>
        <w:t>      1. Осы Нұсқаулық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Халықтың көші-қоны туралы</w:t>
      </w:r>
      <w:r>
        <w:rPr>
          <w:rFonts w:ascii="Times New Roman"/>
          <w:b w:val="false"/>
          <w:i w:val="false"/>
          <w:color w:val="000000"/>
          <w:sz w:val="28"/>
        </w:rPr>
        <w:t>", "</w:t>
      </w:r>
      <w:r>
        <w:rPr>
          <w:rFonts w:ascii="Times New Roman"/>
          <w:b w:val="false"/>
          <w:i w:val="false"/>
          <w:color w:val="000000"/>
          <w:sz w:val="28"/>
        </w:rPr>
        <w:t>Ұлттық қауіпсіздік туралы</w:t>
      </w:r>
      <w:r>
        <w:rPr>
          <w:rFonts w:ascii="Times New Roman"/>
          <w:b w:val="false"/>
          <w:i w:val="false"/>
          <w:color w:val="000000"/>
          <w:sz w:val="28"/>
        </w:rPr>
        <w:t>", "</w:t>
      </w:r>
      <w:r>
        <w:rPr>
          <w:rFonts w:ascii="Times New Roman"/>
          <w:b w:val="false"/>
          <w:i w:val="false"/>
          <w:color w:val="000000"/>
          <w:sz w:val="28"/>
        </w:rPr>
        <w:t>Қазақстан Республикасы халқының денсаулығын сақтау туралы</w:t>
      </w:r>
      <w:r>
        <w:rPr>
          <w:rFonts w:ascii="Times New Roman"/>
          <w:b w:val="false"/>
          <w:i w:val="false"/>
          <w:color w:val="000000"/>
          <w:sz w:val="28"/>
        </w:rPr>
        <w:t>" Қазақстан Республикасының Заңдарына, "Шетелдіктердің </w:t>
      </w:r>
      <w:r>
        <w:rPr>
          <w:rFonts w:ascii="Times New Roman"/>
          <w:b w:val="false"/>
          <w:i w:val="false"/>
          <w:color w:val="000000"/>
          <w:sz w:val="28"/>
        </w:rPr>
        <w:t>Қазақстан Республикасындағы құқықтық жағдайы туралы</w:t>
      </w:r>
      <w:r>
        <w:rPr>
          <w:rFonts w:ascii="Times New Roman"/>
          <w:b w:val="false"/>
          <w:i w:val="false"/>
          <w:color w:val="000000"/>
          <w:sz w:val="28"/>
        </w:rPr>
        <w:t>", "</w:t>
      </w:r>
      <w:r>
        <w:rPr>
          <w:rFonts w:ascii="Times New Roman"/>
          <w:b w:val="false"/>
          <w:i w:val="false"/>
          <w:color w:val="000000"/>
          <w:sz w:val="28"/>
        </w:rPr>
        <w:t>Ішкі істер органдары туралы</w:t>
      </w:r>
      <w:r>
        <w:rPr>
          <w:rFonts w:ascii="Times New Roman"/>
          <w:b w:val="false"/>
          <w:i w:val="false"/>
          <w:color w:val="000000"/>
          <w:sz w:val="28"/>
        </w:rPr>
        <w:t>" Жарлықтарына, Қазақстан Республикасы бекіткен халықаралық шарттарға, "Шетелдіктердің Қазақстан Республикасында жүріп-тұруларын құқықтық реттеудің кейбір мәселелері туралы" Қазақстан Республикасы Үкіметінің 2000 жылғы 28 қаңтардағы N 136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Шетелдіктердің Қазақстан Республикасына келу және онда болу, сондай-ақ Қазақстан Республикасынан кету ережелеріне (бұдан әрі - Ережелер) сәйкес әзірленді. </w:t>
      </w:r>
      <w:r>
        <w:rPr>
          <w:rFonts w:ascii="Times New Roman"/>
          <w:b w:val="false"/>
          <w:i w:val="false"/>
          <w:color w:val="000000"/>
          <w:sz w:val="28"/>
        </w:rPr>
        <w:t>Қараныз K090000193</w:t>
      </w:r>
      <w:r>
        <w:rPr>
          <w:rFonts w:ascii="Times New Roman"/>
          <w:b w:val="false"/>
          <w:i w:val="false"/>
          <w:color w:val="000000"/>
          <w:sz w:val="28"/>
        </w:rPr>
        <w:t>, </w:t>
      </w:r>
      <w:r>
        <w:rPr>
          <w:rFonts w:ascii="Times New Roman"/>
          <w:b w:val="false"/>
          <w:i w:val="false"/>
          <w:color w:val="000000"/>
          <w:sz w:val="28"/>
        </w:rPr>
        <w:t>Z110000477</w:t>
      </w:r>
      <w:r>
        <w:rPr>
          <w:rFonts w:ascii="Times New Roman"/>
          <w:b w:val="false"/>
          <w:i w:val="false"/>
          <w:color w:val="000000"/>
          <w:sz w:val="28"/>
        </w:rPr>
        <w:t>, </w:t>
      </w:r>
      <w:r>
        <w:rPr>
          <w:rFonts w:ascii="Times New Roman"/>
          <w:b w:val="false"/>
          <w:i w:val="false"/>
          <w:color w:val="000000"/>
          <w:sz w:val="28"/>
        </w:rPr>
        <w:t>Z12000527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Ішкі істер министрлігінің 25 мамырдағы N 216, ҚР Сыртқы істер министрінің 2007 жылғы 18 маусымдағы N 08-1-1-1/186, ҚР Еңбек және халықты әлеуметтік қорғау министрінің 2007 жылғы 4 шілдедегі N 145-ө бірлескен (ресми жарияланған күнінен бастап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p>
    <w:bookmarkStart w:name="z42" w:id="8"/>
    <w:p>
      <w:pPr>
        <w:spacing w:after="0"/>
        <w:ind w:left="0"/>
        <w:jc w:val="both"/>
      </w:pPr>
      <w:r>
        <w:rPr>
          <w:rFonts w:ascii="Times New Roman"/>
          <w:b w:val="false"/>
          <w:i w:val="false"/>
          <w:color w:val="000000"/>
          <w:sz w:val="28"/>
        </w:rPr>
        <w:t>
      2. Қазақстан Республикасындағы шетелдіктер болып Қазақстан Республикасының азаматтары болып табылмайтын және өзінің өзге мемлекеттің азаматтығына тиістілігінің дәлелдері бар адамдар есептеледі.</w:t>
      </w:r>
    </w:p>
    <w:bookmarkEnd w:id="8"/>
    <w:bookmarkStart w:name="z43" w:id="9"/>
    <w:p>
      <w:pPr>
        <w:spacing w:after="0"/>
        <w:ind w:left="0"/>
        <w:jc w:val="both"/>
      </w:pPr>
      <w:r>
        <w:rPr>
          <w:rFonts w:ascii="Times New Roman"/>
          <w:b w:val="false"/>
          <w:i w:val="false"/>
          <w:color w:val="000000"/>
          <w:sz w:val="28"/>
        </w:rPr>
        <w:t>
      3. Қазақстан Республикасының азаматтары болып табылмайтын және өзінің өзге мемлекеттің азаматтығына тиістілігінің дәлелдері жоқ адамдар азаматтығы жоқ адамдар болып есептеледі.</w:t>
      </w:r>
    </w:p>
    <w:bookmarkEnd w:id="9"/>
    <w:bookmarkStart w:name="z44" w:id="10"/>
    <w:p>
      <w:pPr>
        <w:spacing w:after="0"/>
        <w:ind w:left="0"/>
        <w:jc w:val="both"/>
      </w:pPr>
      <w:r>
        <w:rPr>
          <w:rFonts w:ascii="Times New Roman"/>
          <w:b w:val="false"/>
          <w:i w:val="false"/>
          <w:color w:val="000000"/>
          <w:sz w:val="28"/>
        </w:rPr>
        <w:t>
      4. Егер Қазақстан Республикасының заң актілерінде өзгеше белгіленбесе, нұсқаулық азаматтығы жоқ адамдарға да қолданылады.</w:t>
      </w:r>
    </w:p>
    <w:bookmarkEnd w:id="10"/>
    <w:bookmarkStart w:name="z45" w:id="11"/>
    <w:p>
      <w:pPr>
        <w:spacing w:after="0"/>
        <w:ind w:left="0"/>
        <w:jc w:val="both"/>
      </w:pPr>
      <w:r>
        <w:rPr>
          <w:rFonts w:ascii="Times New Roman"/>
          <w:b w:val="false"/>
          <w:i w:val="false"/>
          <w:color w:val="000000"/>
          <w:sz w:val="28"/>
        </w:rPr>
        <w:t xml:space="preserve">
      5. Шетелдіктер қолданыстағы паспорттары немесе оны ауыстырушы құжаттары бойынша Қазақстан Республикасының соған уәкілетті мемлекеттік органы берген Қазақстан Республикасының визалары бар болғанда мемлекеттік шекарадағы халықаралық және екі жақты қатынастар үшін ашық өткізу пункттері арқылы келеді және Қазақстан Республикасынан кетеді. </w:t>
      </w:r>
      <w:r>
        <w:br/>
      </w:r>
      <w:r>
        <w:rPr>
          <w:rFonts w:ascii="Times New Roman"/>
          <w:b w:val="false"/>
          <w:i w:val="false"/>
          <w:color w:val="000000"/>
          <w:sz w:val="28"/>
        </w:rPr>
        <w:t>
      Қазақстан Республикасының визаларын беру және ұзарту тәртібі Қазақстан Республикасының жекелеген </w:t>
      </w:r>
      <w:r>
        <w:rPr>
          <w:rFonts w:ascii="Times New Roman"/>
          <w:b w:val="false"/>
          <w:i w:val="false"/>
          <w:color w:val="000000"/>
          <w:sz w:val="28"/>
        </w:rPr>
        <w:t>нормативтік</w:t>
      </w:r>
      <w:r>
        <w:rPr>
          <w:rFonts w:ascii="Times New Roman"/>
          <w:b w:val="false"/>
          <w:i w:val="false"/>
          <w:color w:val="000000"/>
          <w:sz w:val="28"/>
        </w:rPr>
        <w:t xml:space="preserve"> құқықтық актілерімен</w:t>
      </w:r>
      <w:r>
        <w:rPr>
          <w:rFonts w:ascii="Times New Roman"/>
          <w:b w:val="false"/>
          <w:i w:val="false"/>
          <w:color w:val="000000"/>
          <w:sz w:val="28"/>
        </w:rPr>
        <w:t xml:space="preserve"> реттеледі.</w:t>
      </w:r>
    </w:p>
    <w:bookmarkEnd w:id="11"/>
    <w:bookmarkStart w:name="z46" w:id="12"/>
    <w:p>
      <w:pPr>
        <w:spacing w:after="0"/>
        <w:ind w:left="0"/>
        <w:jc w:val="both"/>
      </w:pPr>
      <w:r>
        <w:rPr>
          <w:rFonts w:ascii="Times New Roman"/>
          <w:b w:val="false"/>
          <w:i w:val="false"/>
          <w:color w:val="000000"/>
          <w:sz w:val="28"/>
        </w:rPr>
        <w:t xml:space="preserve">
      6. Келу мен жүріп-тұрудың визасыз тәртібі туралы келісімдер жасасқан мемлекеттердің азаматтары қолданыстағы паспорттары немесе оларды ауыстырушы құжаттары бойынша халықаралық шарттарда белгіленген талаптарды сақтай отырып келеді.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Ішкі істер министрлігінің 25 мамырдағы N 216, ҚР Сыртқы істер министрінің 2007 жылғы 18 маусымдағы N 08-1-1-1/186, ҚР Еңбек және халықты әлеуметтік қорғау министрінің 2007 жылғы 4 шілдедегі N 145-ө бірлескен (ресми жарияланған күнінен бастап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7. Қазақстан Республикасында оралманның, босқынның мәртебесін алу туралы өтінетін шетелдіктердің келуі мен жүріп-тұруы, сондай-ақ Қазақстан Республикасынан кетуі Қазақстан Республикасының жекелеген </w:t>
      </w:r>
      <w:r>
        <w:rPr>
          <w:rFonts w:ascii="Times New Roman"/>
          <w:b w:val="false"/>
          <w:i w:val="false"/>
          <w:color w:val="000000"/>
          <w:sz w:val="28"/>
        </w:rPr>
        <w:t>нормативтік</w:t>
      </w:r>
      <w:r>
        <w:rPr>
          <w:rFonts w:ascii="Times New Roman"/>
          <w:b w:val="false"/>
          <w:i w:val="false"/>
          <w:color w:val="000000"/>
          <w:sz w:val="28"/>
        </w:rPr>
        <w:t> </w:t>
      </w:r>
      <w:r>
        <w:rPr>
          <w:rFonts w:ascii="Times New Roman"/>
          <w:b w:val="false"/>
          <w:i w:val="false"/>
          <w:color w:val="000000"/>
          <w:sz w:val="28"/>
        </w:rPr>
        <w:t>құқықтық актілерімен</w:t>
      </w:r>
      <w:r>
        <w:rPr>
          <w:rFonts w:ascii="Times New Roman"/>
          <w:b w:val="false"/>
          <w:i w:val="false"/>
          <w:color w:val="000000"/>
          <w:sz w:val="28"/>
        </w:rPr>
        <w:t xml:space="preserve"> реттеледі. </w:t>
      </w:r>
    </w:p>
    <w:bookmarkEnd w:id="12"/>
    <w:bookmarkStart w:name="z47" w:id="13"/>
    <w:p>
      <w:pPr>
        <w:spacing w:after="0"/>
        <w:ind w:left="0"/>
        <w:jc w:val="both"/>
      </w:pPr>
      <w:r>
        <w:rPr>
          <w:rFonts w:ascii="Times New Roman"/>
          <w:b w:val="false"/>
          <w:i w:val="false"/>
          <w:color w:val="000000"/>
          <w:sz w:val="28"/>
        </w:rPr>
        <w:t>
      8. Қазақстан Республикасына жеке істері бойынша, сондай-ақ іскерлік мақсаттармен, оқуға және турист ретінде келген шетелдіктер Қазақстан Республикасының аумағында жұмысқа орналаса алмайды,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жағдайлардан басқа визада көрсетілген келу мақсатына байланысты емес өзге де қызметпен айналыса алмайды. </w:t>
      </w:r>
    </w:p>
    <w:bookmarkEnd w:id="13"/>
    <w:bookmarkStart w:name="z48" w:id="14"/>
    <w:p>
      <w:pPr>
        <w:spacing w:after="0"/>
        <w:ind w:left="0"/>
        <w:jc w:val="both"/>
      </w:pPr>
      <w:r>
        <w:rPr>
          <w:rFonts w:ascii="Times New Roman"/>
          <w:b w:val="false"/>
          <w:i w:val="false"/>
          <w:color w:val="000000"/>
          <w:sz w:val="28"/>
        </w:rPr>
        <w:t>
      9. Қазақстан Республикасында уақытша жүріп-тұратын шетелдіктерде осы Нұсқаулықта </w:t>
      </w:r>
      <w:r>
        <w:rPr>
          <w:rFonts w:ascii="Times New Roman"/>
          <w:b w:val="false"/>
          <w:i w:val="false"/>
          <w:color w:val="000000"/>
          <w:sz w:val="28"/>
        </w:rPr>
        <w:t>белгіленген</w:t>
      </w:r>
      <w:r>
        <w:rPr>
          <w:rFonts w:ascii="Times New Roman"/>
          <w:b w:val="false"/>
          <w:i w:val="false"/>
          <w:color w:val="000000"/>
          <w:sz w:val="28"/>
        </w:rPr>
        <w:t xml:space="preserve"> тәртіпте тіркелген паспорттары болуы керек және оларды уәкілетті мемлекеттік органдардың талабы бойынша көрсетулері тиіс. </w:t>
      </w:r>
      <w:r>
        <w:br/>
      </w:r>
      <w:r>
        <w:rPr>
          <w:rFonts w:ascii="Times New Roman"/>
          <w:b w:val="false"/>
          <w:i w:val="false"/>
          <w:color w:val="000000"/>
          <w:sz w:val="28"/>
        </w:rPr>
        <w:t>
      Қазақстан Республикасының мемлекеттік шекарасынан өткізу пункттерінде Қазақстан Республикасы Ұлттық қауіпсіздік комитетінің Шекара қызметі шетелдіктердің паспорттарына мемлекеттік шекарадан өткендері туралы белгі қояды. </w:t>
      </w:r>
    </w:p>
    <w:bookmarkEnd w:id="14"/>
    <w:bookmarkStart w:name="z49" w:id="15"/>
    <w:p>
      <w:pPr>
        <w:spacing w:after="0"/>
        <w:ind w:left="0"/>
        <w:jc w:val="both"/>
      </w:pPr>
      <w:r>
        <w:rPr>
          <w:rFonts w:ascii="Times New Roman"/>
          <w:b w:val="false"/>
          <w:i w:val="false"/>
          <w:color w:val="000000"/>
          <w:sz w:val="28"/>
        </w:rPr>
        <w:t>
      10. Ұлттық паспортын жоғалтқаны туралы шетелдік ішкі істер органдарына дереу хабарлауы тиіс. </w:t>
      </w:r>
    </w:p>
    <w:bookmarkEnd w:id="15"/>
    <w:bookmarkStart w:name="z50" w:id="16"/>
    <w:p>
      <w:pPr>
        <w:spacing w:after="0"/>
        <w:ind w:left="0"/>
        <w:jc w:val="both"/>
      </w:pPr>
      <w:r>
        <w:rPr>
          <w:rFonts w:ascii="Times New Roman"/>
          <w:b w:val="false"/>
          <w:i w:val="false"/>
          <w:color w:val="000000"/>
          <w:sz w:val="28"/>
        </w:rPr>
        <w:t>
      11. Шетелдіктердің өз құқықтары мен бостандықтарын пайдалануы Қазақстан Республикасының мүдделеріне, оның азаматтарының және басқа да адамдардың құқықтары мен заңды мүдделеріне зиян келтірмеуі және олардың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бекітілген міндеттерін орындаудан ажыратылмас болуы тиіс. </w:t>
      </w:r>
    </w:p>
    <w:bookmarkEnd w:id="16"/>
    <w:bookmarkStart w:name="z51" w:id="17"/>
    <w:p>
      <w:pPr>
        <w:spacing w:after="0"/>
        <w:ind w:left="0"/>
        <w:jc w:val="both"/>
      </w:pPr>
      <w:r>
        <w:rPr>
          <w:rFonts w:ascii="Times New Roman"/>
          <w:b w:val="false"/>
          <w:i w:val="false"/>
          <w:color w:val="000000"/>
          <w:sz w:val="28"/>
        </w:rPr>
        <w:t xml:space="preserve">
      12. Егер Қазақстан Республикасы бекіткен халықаралық шартта осы Нұсқаулықта көзделген ережелерден өзгеше қарастырылған болса, онда халықаралық шарттың ережелері қолданылады. </w:t>
      </w:r>
    </w:p>
    <w:bookmarkEnd w:id="17"/>
    <w:bookmarkStart w:name="z9" w:id="18"/>
    <w:p>
      <w:pPr>
        <w:spacing w:after="0"/>
        <w:ind w:left="0"/>
        <w:jc w:val="left"/>
      </w:pPr>
      <w:r>
        <w:rPr>
          <w:rFonts w:ascii="Times New Roman"/>
          <w:b/>
          <w:i w:val="false"/>
          <w:color w:val="000000"/>
        </w:rPr>
        <w:t xml:space="preserve"> 
  2. Шетелдіктердің Қазақстан Республикасына келуі және Қазақстан Республикасынан кетуі </w:t>
      </w:r>
    </w:p>
    <w:bookmarkEnd w:id="18"/>
    <w:p>
      <w:pPr>
        <w:spacing w:after="0"/>
        <w:ind w:left="0"/>
        <w:jc w:val="both"/>
      </w:pPr>
      <w:r>
        <w:rPr>
          <w:rFonts w:ascii="Times New Roman"/>
          <w:b w:val="false"/>
          <w:i w:val="false"/>
          <w:color w:val="000000"/>
          <w:sz w:val="28"/>
        </w:rPr>
        <w:t>      13. Шетелдіктерді Қазақстан Республикасына іскерлік мақсатта немесе турист ретінде шақыру үшін мемлекеттік емес ұйымдар азаматтардың тұратын және ұйымның орналасқан жеріндегі ішкі істер органдарына мынадай құжаттар ұсынады: </w:t>
      </w:r>
    </w:p>
    <w:bookmarkStart w:name="z52" w:id="19"/>
    <w:p>
      <w:pPr>
        <w:spacing w:after="0"/>
        <w:ind w:left="0"/>
        <w:jc w:val="both"/>
      </w:pPr>
      <w:r>
        <w:rPr>
          <w:rFonts w:ascii="Times New Roman"/>
          <w:b w:val="false"/>
          <w:i w:val="false"/>
          <w:color w:val="000000"/>
          <w:sz w:val="28"/>
        </w:rPr>
        <w:t>
      1) белгіленген нысандағы шақыру-хат (1-қосымша) үш данада; </w:t>
      </w:r>
    </w:p>
    <w:bookmarkEnd w:id="19"/>
    <w:bookmarkStart w:name="z53" w:id="20"/>
    <w:p>
      <w:pPr>
        <w:spacing w:after="0"/>
        <w:ind w:left="0"/>
        <w:jc w:val="both"/>
      </w:pPr>
      <w:r>
        <w:rPr>
          <w:rFonts w:ascii="Times New Roman"/>
          <w:b w:val="false"/>
          <w:i w:val="false"/>
          <w:color w:val="000000"/>
          <w:sz w:val="28"/>
        </w:rPr>
        <w:t xml:space="preserve">
      2) мемлекеттік баж салығын төлегені туралы түбіртек. </w:t>
      </w:r>
      <w:r>
        <w:br/>
      </w:r>
      <w:r>
        <w:rPr>
          <w:rFonts w:ascii="Times New Roman"/>
          <w:b w:val="false"/>
          <w:i w:val="false"/>
          <w:color w:val="000000"/>
          <w:sz w:val="28"/>
        </w:rPr>
        <w:t>
      Жекелеген елдердің азаматтарын іскерлік мақсатта немесе турист ретінде шақыру үшін мемлекеттік емес ұйымдар тікелей Қазақстан Республикасы Сыртқы істер министрлігінің Консулдық қызмет департаментіне және оның әуежайлардағы консулдық пункттерінен басқа Қазақстан Республикасының аумағындағы өкілдіктеріне өтініш жасайды. </w:t>
      </w:r>
    </w:p>
    <w:bookmarkEnd w:id="20"/>
    <w:bookmarkStart w:name="z54" w:id="21"/>
    <w:p>
      <w:pPr>
        <w:spacing w:after="0"/>
        <w:ind w:left="0"/>
        <w:jc w:val="both"/>
      </w:pPr>
      <w:r>
        <w:rPr>
          <w:rFonts w:ascii="Times New Roman"/>
          <w:b w:val="false"/>
          <w:i w:val="false"/>
          <w:color w:val="000000"/>
          <w:sz w:val="28"/>
        </w:rPr>
        <w:t>
      14. Шетелдіктерді жеке істер бойынша шақыру үшін жеке тұлғалар мен шақырушы ұйымдар орналасқан жеріндегі ішкі істер органдарына мынадай құжаттар ұсынады: </w:t>
      </w:r>
    </w:p>
    <w:bookmarkEnd w:id="21"/>
    <w:bookmarkStart w:name="z55" w:id="22"/>
    <w:p>
      <w:pPr>
        <w:spacing w:after="0"/>
        <w:ind w:left="0"/>
        <w:jc w:val="both"/>
      </w:pPr>
      <w:r>
        <w:rPr>
          <w:rFonts w:ascii="Times New Roman"/>
          <w:b w:val="false"/>
          <w:i w:val="false"/>
          <w:color w:val="000000"/>
          <w:sz w:val="28"/>
        </w:rPr>
        <w:t>
      1) еркін нысандағы өтініш;</w:t>
      </w:r>
    </w:p>
    <w:bookmarkEnd w:id="22"/>
    <w:bookmarkStart w:name="z56" w:id="23"/>
    <w:p>
      <w:pPr>
        <w:spacing w:after="0"/>
        <w:ind w:left="0"/>
        <w:jc w:val="both"/>
      </w:pPr>
      <w:r>
        <w:rPr>
          <w:rFonts w:ascii="Times New Roman"/>
          <w:b w:val="false"/>
          <w:i w:val="false"/>
          <w:color w:val="000000"/>
          <w:sz w:val="28"/>
        </w:rPr>
        <w:t>
      2) белгіленген нысандағы арыз-сауалнама (2-қосымша) екі данада;</w:t>
      </w:r>
    </w:p>
    <w:bookmarkEnd w:id="23"/>
    <w:bookmarkStart w:name="z57" w:id="24"/>
    <w:p>
      <w:pPr>
        <w:spacing w:after="0"/>
        <w:ind w:left="0"/>
        <w:jc w:val="both"/>
      </w:pPr>
      <w:r>
        <w:rPr>
          <w:rFonts w:ascii="Times New Roman"/>
          <w:b w:val="false"/>
          <w:i w:val="false"/>
          <w:color w:val="000000"/>
          <w:sz w:val="28"/>
        </w:rPr>
        <w:t>
      3) мемлекеттік баж салығын төлегені туралы түбіртек. </w:t>
      </w:r>
    </w:p>
    <w:bookmarkEnd w:id="24"/>
    <w:bookmarkStart w:name="z58" w:id="25"/>
    <w:p>
      <w:pPr>
        <w:spacing w:after="0"/>
        <w:ind w:left="0"/>
        <w:jc w:val="both"/>
      </w:pPr>
      <w:r>
        <w:rPr>
          <w:rFonts w:ascii="Times New Roman"/>
          <w:b w:val="false"/>
          <w:i w:val="false"/>
          <w:color w:val="000000"/>
          <w:sz w:val="28"/>
        </w:rPr>
        <w:t>
      15. Шақырылатын адамдардың және шақырушы адамдар мен ұйымдардың Ереже талаптарын сақтау және қамтамасыз етуі қолда бар есептер бойынша тексеріледі.</w:t>
      </w:r>
    </w:p>
    <w:bookmarkEnd w:id="25"/>
    <w:bookmarkStart w:name="z59" w:id="26"/>
    <w:p>
      <w:pPr>
        <w:spacing w:after="0"/>
        <w:ind w:left="0"/>
        <w:jc w:val="both"/>
      </w:pPr>
      <w:r>
        <w:rPr>
          <w:rFonts w:ascii="Times New Roman"/>
          <w:b w:val="false"/>
          <w:i w:val="false"/>
          <w:color w:val="000000"/>
          <w:sz w:val="28"/>
        </w:rPr>
        <w:t xml:space="preserve">
      16. Қазақстан Республикасы азаматтарының, шетелдіктердің шет елден туысқандары мен таныстарын шақыру туралы өтініштері ішкі істер органына қарау үшін қажетті барлық құжаттарды ұсынған сәттен бастап жеті күнтізбелік күн ішінде қаралады. </w:t>
      </w:r>
      <w:r>
        <w:br/>
      </w:r>
      <w:r>
        <w:rPr>
          <w:rFonts w:ascii="Times New Roman"/>
          <w:b w:val="false"/>
          <w:i w:val="false"/>
          <w:color w:val="000000"/>
          <w:sz w:val="28"/>
        </w:rPr>
        <w:t xml:space="preserve">
      Осындай мерзімде қабылдаушы ұйымдардың өтініштері де қаралады. </w:t>
      </w:r>
      <w:r>
        <w:br/>
      </w:r>
      <w:r>
        <w:rPr>
          <w:rFonts w:ascii="Times New Roman"/>
          <w:b w:val="false"/>
          <w:i w:val="false"/>
          <w:color w:val="000000"/>
          <w:sz w:val="28"/>
        </w:rPr>
        <w:t xml:space="preserve">
      Шетелдіктердің құқықтық мәртебесі туралы заңнаманы шақырылған шетелдіктердің орындауын бұған дейін қамтамасыз етпеген жеке адамдар мен заңды тұлғалар тарапынан шетелдіктерді Қазақстан Республикасына шақыру туралы өтініштер қаралмайды.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Ішкі істер министрлігінің 25 мамырдағы N 216, ҚР Сыртқы істер министрінің 2007 жылғы 18 маусымдағы N 08-1-1-1/186, ҚР Еңбек және халықты әлеуметтік қорғау министрінің 2007 жылғы 4 шілдедегі N 145-ө бірлескен (ресми жарияланған күнінен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ff0000"/>
          <w:sz w:val="28"/>
        </w:rPr>
        <w:t>.</w:t>
      </w:r>
      <w:r>
        <w:rPr>
          <w:rFonts w:ascii="Times New Roman"/>
          <w:b w:val="false"/>
          <w:i w:val="false"/>
          <w:color w:val="000000"/>
          <w:sz w:val="28"/>
        </w:rPr>
        <w:t> </w:t>
      </w:r>
    </w:p>
    <w:bookmarkEnd w:id="26"/>
    <w:bookmarkStart w:name="z60" w:id="27"/>
    <w:p>
      <w:pPr>
        <w:spacing w:after="0"/>
        <w:ind w:left="0"/>
        <w:jc w:val="both"/>
      </w:pPr>
      <w:r>
        <w:rPr>
          <w:rFonts w:ascii="Times New Roman"/>
          <w:b w:val="false"/>
          <w:i w:val="false"/>
          <w:color w:val="000000"/>
          <w:sz w:val="28"/>
        </w:rPr>
        <w:t xml:space="preserve">
      17. Материалдар белгіленген тәртіпте ұлттық қауіпсіздік комитеті органдарымен келісіледі. </w:t>
      </w:r>
      <w:r>
        <w:br/>
      </w:r>
      <w:r>
        <w:rPr>
          <w:rFonts w:ascii="Times New Roman"/>
          <w:b w:val="false"/>
          <w:i w:val="false"/>
          <w:color w:val="000000"/>
          <w:sz w:val="28"/>
        </w:rPr>
        <w:t>
      Оларды ұлттық қауіпсіздік комитеті органдарында қарау мерзімі демалыс және мерекелік күндерді қоспағанда бес тәуліктен аспауы тиіс. Егер ұлттық қауіпсіздік органының теріс жауабы немесе оның қарау мерзімін ұзарту туралы өтініші белгіленген мерзімде келіп түспесе, ішкі істер органы ұлттық қауіпсіздік органының жауабын ескермей-ақ дербес шешім қабылдайды, ол туралы келісу үшін жолданған материалдардың шығыс нөмірі мен күні көрсетіле отырып, тиісті жазба жасалады. </w:t>
      </w:r>
    </w:p>
    <w:bookmarkEnd w:id="27"/>
    <w:bookmarkStart w:name="z61" w:id="28"/>
    <w:p>
      <w:pPr>
        <w:spacing w:after="0"/>
        <w:ind w:left="0"/>
        <w:jc w:val="both"/>
      </w:pPr>
      <w:r>
        <w:rPr>
          <w:rFonts w:ascii="Times New Roman"/>
          <w:b w:val="false"/>
          <w:i w:val="false"/>
          <w:color w:val="000000"/>
          <w:sz w:val="28"/>
        </w:rPr>
        <w:t xml:space="preserve">
      18. Өтініштер оң шешілген кезде өтініш берушіге: </w:t>
      </w:r>
      <w:r>
        <w:br/>
      </w:r>
      <w:r>
        <w:rPr>
          <w:rFonts w:ascii="Times New Roman"/>
          <w:b w:val="false"/>
          <w:i w:val="false"/>
          <w:color w:val="000000"/>
          <w:sz w:val="28"/>
        </w:rPr>
        <w:t>
      1) жеке істер бойынша шақыру кезінде - белгіленген үлгідегі шақырулар (3-қосымша) беріледі. Бұл ретте шетелдік Қазақстан Республикасына шақырылатын мерзім 90 тәуліктен аспауы тиіс. Шақырудың өзі берілген сәттен бастап бір жыл ішінде күшінде болып саналады; </w:t>
      </w:r>
    </w:p>
    <w:bookmarkEnd w:id="28"/>
    <w:bookmarkStart w:name="z62" w:id="29"/>
    <w:p>
      <w:pPr>
        <w:spacing w:after="0"/>
        <w:ind w:left="0"/>
        <w:jc w:val="both"/>
      </w:pPr>
      <w:r>
        <w:rPr>
          <w:rFonts w:ascii="Times New Roman"/>
          <w:b w:val="false"/>
          <w:i w:val="false"/>
          <w:color w:val="000000"/>
          <w:sz w:val="28"/>
        </w:rPr>
        <w:t>
      2) басқа мақсаттармен шақыру кезінде - шақыру-хаттың екі данасында облыстардың, Астана, Алматы қалалары Ішкі істер департаменттерінің (бұдан әрі - ІІД) Көші-қон полициясы басқармасы бастығының немесе оның орынбасарының қолымен және визалық мөрімен расталған "кіруге рұқсат етілді" деген белгі қою арқылы ресімделетін ішкі істер органының рұқсаты беріледі. Шақыру-хаттың бір данасын шақырушы адамдар визалық қолдау көрсету үшін Қазақстан Республикасының Сыртқы істер министрлігіне (әрі қарай - Қазақстан Республикасының Сыртқыісмині) жолдайды. </w:t>
      </w:r>
    </w:p>
    <w:bookmarkEnd w:id="29"/>
    <w:bookmarkStart w:name="z63" w:id="30"/>
    <w:p>
      <w:pPr>
        <w:spacing w:after="0"/>
        <w:ind w:left="0"/>
        <w:jc w:val="both"/>
      </w:pPr>
      <w:r>
        <w:rPr>
          <w:rFonts w:ascii="Times New Roman"/>
          <w:b w:val="false"/>
          <w:i w:val="false"/>
          <w:color w:val="000000"/>
          <w:sz w:val="28"/>
        </w:rPr>
        <w:t>
      19. Шақырудың түпнұсқасы немесе нөмірі белгіленген визалық қолдау шақыру-хаттың бір данасы, Қазақстан Республикасының шет елдегі дипломатиялық өкілдіктеріне немесе консулдық мекемелеріне виза ресімдеуге көрсету үшін шақырылатын адамдарға жолданады.  </w:t>
      </w:r>
    </w:p>
    <w:bookmarkEnd w:id="30"/>
    <w:bookmarkStart w:name="z64" w:id="31"/>
    <w:p>
      <w:pPr>
        <w:spacing w:after="0"/>
        <w:ind w:left="0"/>
        <w:jc w:val="both"/>
      </w:pPr>
      <w:r>
        <w:rPr>
          <w:rFonts w:ascii="Times New Roman"/>
          <w:b w:val="false"/>
          <w:i w:val="false"/>
          <w:color w:val="000000"/>
          <w:sz w:val="28"/>
        </w:rPr>
        <w:t>
      20. Қазақстан Республикасына қызметтік істермен, жұмысқа, оқуға (тағылымдамаға) 6 айдан астам мерзімге келген шетелдіктердің Қазақстан Республикасына туыстары мен таныстарын шақыру туралы өтініштерін ішкі істер органдары қабылдаушы ұйымдардың жазбаша өтініштерінің негізінде қарайды. Жазбаша өтініштермен бірге қабылдаушы ұйымдар шет елден өз туысқандары мен таныстарын шақырушы шет елдік азаматтар толтырған арыз-сауалнамаларды да ұсынады. Бұл жағдайда шақыруларды шетелдіктерге осы ұйымдардың өкілдері арқылы көші-қон полициясының бөлімшелері береді.  </w:t>
      </w:r>
    </w:p>
    <w:bookmarkEnd w:id="31"/>
    <w:bookmarkStart w:name="z65" w:id="32"/>
    <w:p>
      <w:pPr>
        <w:spacing w:after="0"/>
        <w:ind w:left="0"/>
        <w:jc w:val="both"/>
      </w:pPr>
      <w:r>
        <w:rPr>
          <w:rFonts w:ascii="Times New Roman"/>
          <w:b w:val="false"/>
          <w:i w:val="false"/>
          <w:color w:val="000000"/>
          <w:sz w:val="28"/>
        </w:rPr>
        <w:t>
      21. Мемлекеттік ұйымдар, кәсіпорындар және мекемелер, сондай-ақ шетелдік дипломатиялық және оларға теңестірілген өкілдіктер Қазақстан Республикасына шетелдіктерді шақыру үшін Қазақстан Республикасының Сыртқыісминіне тікелей өтініш жасайды.  </w:t>
      </w:r>
    </w:p>
    <w:bookmarkEnd w:id="32"/>
    <w:bookmarkStart w:name="z66" w:id="33"/>
    <w:p>
      <w:pPr>
        <w:spacing w:after="0"/>
        <w:ind w:left="0"/>
        <w:jc w:val="both"/>
      </w:pPr>
      <w:r>
        <w:rPr>
          <w:rFonts w:ascii="Times New Roman"/>
          <w:b w:val="false"/>
          <w:i w:val="false"/>
          <w:color w:val="000000"/>
          <w:sz w:val="28"/>
        </w:rPr>
        <w:t>
      22. Қазақстан Республикасының шетелдегі дипломатиялық өкілдіктерінің және консулдық мекемелерінің, сондай-ақ ішкі істер органдарының қызметкерлері шетелдіктерге ережелерді түсіндіруге міндетті.  </w:t>
      </w:r>
    </w:p>
    <w:bookmarkEnd w:id="33"/>
    <w:bookmarkStart w:name="z67" w:id="34"/>
    <w:p>
      <w:pPr>
        <w:spacing w:after="0"/>
        <w:ind w:left="0"/>
        <w:jc w:val="both"/>
      </w:pPr>
      <w:r>
        <w:rPr>
          <w:rFonts w:ascii="Times New Roman"/>
          <w:b w:val="false"/>
          <w:i w:val="false"/>
          <w:color w:val="000000"/>
          <w:sz w:val="28"/>
        </w:rPr>
        <w:t>
      23. Қазақстан Республикасының шет елдегі дипломатиялық өкілдіктері немесе консулдық мекемелері тұрғылықты тұру үшін берген кіру визалары келген шетелдіктерді белгіленген үлгідегі қоныстану ықтиярхаттарымен құжаттандыру және ішкі істер органдарының есебіне қою үшін негіз болып табылады.  </w:t>
      </w:r>
    </w:p>
    <w:bookmarkEnd w:id="34"/>
    <w:bookmarkStart w:name="z68" w:id="35"/>
    <w:p>
      <w:pPr>
        <w:spacing w:after="0"/>
        <w:ind w:left="0"/>
        <w:jc w:val="both"/>
      </w:pPr>
      <w:r>
        <w:rPr>
          <w:rFonts w:ascii="Times New Roman"/>
          <w:b w:val="false"/>
          <w:i w:val="false"/>
          <w:color w:val="000000"/>
          <w:sz w:val="28"/>
        </w:rPr>
        <w:t xml:space="preserve">
      24. Қазақстан Республикасына келу шетелдікке мына жағдайларда: </w:t>
      </w:r>
      <w:r>
        <w:br/>
      </w:r>
      <w:r>
        <w:rPr>
          <w:rFonts w:ascii="Times New Roman"/>
          <w:b w:val="false"/>
          <w:i w:val="false"/>
          <w:color w:val="000000"/>
          <w:sz w:val="28"/>
        </w:rPr>
        <w:t>
      1) Ұлттық қауіпсіздікті қамтамасыз ету, қоғамдық тәртіпті және халықтың денсаулығын сақтау мүддесінде;  </w:t>
      </w:r>
    </w:p>
    <w:bookmarkEnd w:id="35"/>
    <w:bookmarkStart w:name="z69" w:id="36"/>
    <w:p>
      <w:pPr>
        <w:spacing w:after="0"/>
        <w:ind w:left="0"/>
        <w:jc w:val="both"/>
      </w:pPr>
      <w:r>
        <w:rPr>
          <w:rFonts w:ascii="Times New Roman"/>
          <w:b w:val="false"/>
          <w:i w:val="false"/>
          <w:color w:val="000000"/>
          <w:sz w:val="28"/>
        </w:rPr>
        <w:t>
      2) егер ол Қазақстан Республикасының егемендігіне қарсы шықса, оның аумағының тұтастығы мен бірлігін бұзуға шақыратын болса;  </w:t>
      </w:r>
    </w:p>
    <w:bookmarkEnd w:id="36"/>
    <w:bookmarkStart w:name="z70" w:id="37"/>
    <w:p>
      <w:pPr>
        <w:spacing w:after="0"/>
        <w:ind w:left="0"/>
        <w:jc w:val="both"/>
      </w:pPr>
      <w:r>
        <w:rPr>
          <w:rFonts w:ascii="Times New Roman"/>
          <w:b w:val="false"/>
          <w:i w:val="false"/>
          <w:color w:val="000000"/>
          <w:sz w:val="28"/>
        </w:rPr>
        <w:t>
      3) егер ол мемлекетаралық, ұлтаралық және діни алауыздық туғызатын болса;  </w:t>
      </w:r>
    </w:p>
    <w:bookmarkEnd w:id="37"/>
    <w:bookmarkStart w:name="z71" w:id="38"/>
    <w:p>
      <w:pPr>
        <w:spacing w:after="0"/>
        <w:ind w:left="0"/>
        <w:jc w:val="both"/>
      </w:pPr>
      <w:r>
        <w:rPr>
          <w:rFonts w:ascii="Times New Roman"/>
          <w:b w:val="false"/>
          <w:i w:val="false"/>
          <w:color w:val="000000"/>
          <w:sz w:val="28"/>
        </w:rPr>
        <w:t>
      4) егер бұл Қазақстан Республикасы азаматтарының және басқа да адамдардың құқықтары мен заңды мүдделерін қорғау үшін қажет болса;  </w:t>
      </w:r>
    </w:p>
    <w:bookmarkEnd w:id="38"/>
    <w:bookmarkStart w:name="z72" w:id="39"/>
    <w:p>
      <w:pPr>
        <w:spacing w:after="0"/>
        <w:ind w:left="0"/>
        <w:jc w:val="both"/>
      </w:pPr>
      <w:r>
        <w:rPr>
          <w:rFonts w:ascii="Times New Roman"/>
          <w:b w:val="false"/>
          <w:i w:val="false"/>
          <w:color w:val="000000"/>
          <w:sz w:val="28"/>
        </w:rPr>
        <w:t>
      5) егер ол террористік іс-әрекеттері үшін сотталған болса немесе сот оны аса қауіпті қылмыскер деп таныған болса;  </w:t>
      </w:r>
    </w:p>
    <w:bookmarkEnd w:id="39"/>
    <w:bookmarkStart w:name="z73" w:id="40"/>
    <w:p>
      <w:pPr>
        <w:spacing w:after="0"/>
        <w:ind w:left="0"/>
        <w:jc w:val="both"/>
      </w:pPr>
      <w:r>
        <w:rPr>
          <w:rFonts w:ascii="Times New Roman"/>
          <w:b w:val="false"/>
          <w:i w:val="false"/>
          <w:color w:val="000000"/>
          <w:sz w:val="28"/>
        </w:rPr>
        <w:t>
      6) оралмандарды, Қазақстан Республикасында немесе Қазақ Кеңестік Социалистік Республикасында туған немесе бұрын азаматтығында болған адамдарды және олардың отбасы мүшелерін есептемегенде, егер ол Қазақстан Республикасының Үкіметі </w:t>
      </w:r>
      <w:r>
        <w:rPr>
          <w:rFonts w:ascii="Times New Roman"/>
          <w:b w:val="false"/>
          <w:i w:val="false"/>
          <w:color w:val="000000"/>
          <w:sz w:val="28"/>
        </w:rPr>
        <w:t>белгілеген</w:t>
      </w:r>
      <w:r>
        <w:rPr>
          <w:rFonts w:ascii="Times New Roman"/>
          <w:b w:val="false"/>
          <w:i w:val="false"/>
          <w:color w:val="000000"/>
          <w:sz w:val="28"/>
        </w:rPr>
        <w:t xml:space="preserve"> тәртіппен Қазақстан Республикасына келу және кету үшін қажетті қаражаттың бар-жоғын растайтын құжатты ұсынбаса;  </w:t>
      </w:r>
    </w:p>
    <w:bookmarkEnd w:id="40"/>
    <w:bookmarkStart w:name="z74" w:id="41"/>
    <w:p>
      <w:pPr>
        <w:spacing w:after="0"/>
        <w:ind w:left="0"/>
        <w:jc w:val="both"/>
      </w:pPr>
      <w:r>
        <w:rPr>
          <w:rFonts w:ascii="Times New Roman"/>
          <w:b w:val="false"/>
          <w:i w:val="false"/>
          <w:color w:val="000000"/>
          <w:sz w:val="28"/>
        </w:rPr>
        <w:t>
      7) егер Қазақстан Республикасында бұрын болған кезде оның шетелдіктердің Қазақстан Республикасында болуының құқықтық жағдайы туралы заңнаманы, кеден, валюта немесе Республиканың өзге де заңнамаларын бұзу фактілері анықталған болса;  </w:t>
      </w:r>
    </w:p>
    <w:bookmarkEnd w:id="41"/>
    <w:bookmarkStart w:name="z75" w:id="42"/>
    <w:p>
      <w:pPr>
        <w:spacing w:after="0"/>
        <w:ind w:left="0"/>
        <w:jc w:val="both"/>
      </w:pPr>
      <w:r>
        <w:rPr>
          <w:rFonts w:ascii="Times New Roman"/>
          <w:b w:val="false"/>
          <w:i w:val="false"/>
          <w:color w:val="000000"/>
          <w:sz w:val="28"/>
        </w:rPr>
        <w:t xml:space="preserve">
      8) егер ол кіру туралы өтініш қозғаған кезде өзі туралы жалған мәліметтер хабарлаған болса немесе қажетті құжаттар ұсынбаған болса; </w:t>
      </w:r>
    </w:p>
    <w:bookmarkEnd w:id="42"/>
    <w:bookmarkStart w:name="z76" w:id="43"/>
    <w:p>
      <w:pPr>
        <w:spacing w:after="0"/>
        <w:ind w:left="0"/>
        <w:jc w:val="both"/>
      </w:pPr>
      <w:r>
        <w:rPr>
          <w:rFonts w:ascii="Times New Roman"/>
          <w:b w:val="false"/>
          <w:i w:val="false"/>
          <w:color w:val="000000"/>
          <w:sz w:val="28"/>
        </w:rPr>
        <w:t xml:space="preserve">
      9) егер оның іс-әрекеті конституциялық құрылысты күштеп өзгертуге бағытталса, Қазақстан Республикасына кіруге рұқсат етілмеуі мүмкін. </w:t>
      </w:r>
      <w:r>
        <w:br/>
      </w:r>
      <w:r>
        <w:rPr>
          <w:rFonts w:ascii="Times New Roman"/>
          <w:b w:val="false"/>
          <w:i w:val="false"/>
          <w:color w:val="000000"/>
          <w:sz w:val="28"/>
        </w:rPr>
        <w:t xml:space="preserve">
      Қазақстан Республикасынан бұрын күштеп шығарылған шетелдіктерге және азаматтығы жоқ адамдарға күштеп шығару туралы шешім шығарылған күннен бастап бес жыл мерзім ішінде Қазақстан Республикасына кіруге тыйым салынады. </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өзгерту енгізілді - ҚР Ішкі істер министрлігінің 25 мамырдағы N 216, ҚР Сыртқы істер министрінің 2007 жылғы 18 маусымдағы N 08-1-1-1/186, ҚР Еңбек және халықты әлеуметтік қорғау министрінің 2007 жылғы 4 шілдедегі N 145-ө бірлескен (ресми жарияланған күнінен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ff0000"/>
          <w:sz w:val="28"/>
        </w:rPr>
        <w:t xml:space="preserve">. </w:t>
      </w:r>
      <w:r>
        <w:rPr>
          <w:rFonts w:ascii="Times New Roman"/>
          <w:b w:val="false"/>
          <w:i w:val="false"/>
          <w:color w:val="000000"/>
          <w:sz w:val="28"/>
        </w:rPr>
        <w:t> </w:t>
      </w:r>
    </w:p>
    <w:bookmarkEnd w:id="43"/>
    <w:bookmarkStart w:name="z77" w:id="44"/>
    <w:p>
      <w:pPr>
        <w:spacing w:after="0"/>
        <w:ind w:left="0"/>
        <w:jc w:val="both"/>
      </w:pPr>
      <w:r>
        <w:rPr>
          <w:rFonts w:ascii="Times New Roman"/>
          <w:b w:val="false"/>
          <w:i w:val="false"/>
          <w:color w:val="000000"/>
          <w:sz w:val="28"/>
        </w:rPr>
        <w:t>
      25. Материалдарды қарау оң шешілсе, шетелдіктерге келу визалары ресімделеді.  </w:t>
      </w:r>
    </w:p>
    <w:bookmarkEnd w:id="44"/>
    <w:bookmarkStart w:name="z78" w:id="45"/>
    <w:p>
      <w:pPr>
        <w:spacing w:after="0"/>
        <w:ind w:left="0"/>
        <w:jc w:val="both"/>
      </w:pPr>
      <w:r>
        <w:rPr>
          <w:rFonts w:ascii="Times New Roman"/>
          <w:b w:val="false"/>
          <w:i w:val="false"/>
          <w:color w:val="000000"/>
          <w:sz w:val="28"/>
        </w:rPr>
        <w:t>
      26. Шетелдіктердің Қазақстан Республикасынан тыс жерлерге уақытша шығуы Қазақстан Республикасының азаматтары үшін көзделген </w:t>
      </w:r>
      <w:r>
        <w:rPr>
          <w:rFonts w:ascii="Times New Roman"/>
          <w:b w:val="false"/>
          <w:i w:val="false"/>
          <w:color w:val="000000"/>
          <w:sz w:val="28"/>
        </w:rPr>
        <w:t>тәртіпте</w:t>
      </w:r>
      <w:r>
        <w:rPr>
          <w:rFonts w:ascii="Times New Roman"/>
          <w:b w:val="false"/>
          <w:i w:val="false"/>
          <w:color w:val="000000"/>
          <w:sz w:val="28"/>
        </w:rPr>
        <w:t xml:space="preserve"> жүзеге асырылады.  </w:t>
      </w:r>
    </w:p>
    <w:bookmarkEnd w:id="45"/>
    <w:bookmarkStart w:name="z79" w:id="46"/>
    <w:p>
      <w:pPr>
        <w:spacing w:after="0"/>
        <w:ind w:left="0"/>
        <w:jc w:val="both"/>
      </w:pPr>
      <w:r>
        <w:rPr>
          <w:rFonts w:ascii="Times New Roman"/>
          <w:b w:val="false"/>
          <w:i w:val="false"/>
          <w:color w:val="000000"/>
          <w:sz w:val="28"/>
        </w:rPr>
        <w:t>
      27. Тұрақты тұруға кеткен кезде қоныстану ықтиярхаты тұрғылықты жеріндегі ішкі істер органының көші-қон полициясының бөлімшелеріне тапсырылады.  </w:t>
      </w:r>
    </w:p>
    <w:bookmarkEnd w:id="46"/>
    <w:bookmarkStart w:name="z80" w:id="47"/>
    <w:p>
      <w:pPr>
        <w:spacing w:after="0"/>
        <w:ind w:left="0"/>
        <w:jc w:val="both"/>
      </w:pPr>
      <w:r>
        <w:rPr>
          <w:rFonts w:ascii="Times New Roman"/>
          <w:b w:val="false"/>
          <w:i w:val="false"/>
          <w:color w:val="000000"/>
          <w:sz w:val="28"/>
        </w:rPr>
        <w:t xml:space="preserve">
      28. Шетелдікке: </w:t>
      </w:r>
      <w:r>
        <w:br/>
      </w:r>
      <w:r>
        <w:rPr>
          <w:rFonts w:ascii="Times New Roman"/>
          <w:b w:val="false"/>
          <w:i w:val="false"/>
          <w:color w:val="000000"/>
          <w:sz w:val="28"/>
        </w:rPr>
        <w:t>
      1) егер оны қылмыстық жауапкершілікке тартуға негіз болса - іс бойынша өндіріс аяқталғанша;  </w:t>
      </w:r>
    </w:p>
    <w:bookmarkEnd w:id="47"/>
    <w:bookmarkStart w:name="z81" w:id="48"/>
    <w:p>
      <w:pPr>
        <w:spacing w:after="0"/>
        <w:ind w:left="0"/>
        <w:jc w:val="both"/>
      </w:pPr>
      <w:r>
        <w:rPr>
          <w:rFonts w:ascii="Times New Roman"/>
          <w:b w:val="false"/>
          <w:i w:val="false"/>
          <w:color w:val="000000"/>
          <w:sz w:val="28"/>
        </w:rPr>
        <w:t>
      2) егер ол қылмыс жасағаны үшін сотталған болса - жазаны өтегенше немесе жазадан босатылғанша;  </w:t>
      </w:r>
    </w:p>
    <w:bookmarkEnd w:id="48"/>
    <w:bookmarkStart w:name="z82" w:id="49"/>
    <w:p>
      <w:pPr>
        <w:spacing w:after="0"/>
        <w:ind w:left="0"/>
        <w:jc w:val="both"/>
      </w:pPr>
      <w:r>
        <w:rPr>
          <w:rFonts w:ascii="Times New Roman"/>
          <w:b w:val="false"/>
          <w:i w:val="false"/>
          <w:color w:val="000000"/>
          <w:sz w:val="28"/>
        </w:rPr>
        <w:t>
      3) егер ол оған сот жүктеген міндеттерді орындаудан жалтарса, міндеттерді орындағанша;  </w:t>
      </w:r>
    </w:p>
    <w:bookmarkEnd w:id="49"/>
    <w:bookmarkStart w:name="z83" w:id="50"/>
    <w:p>
      <w:pPr>
        <w:spacing w:after="0"/>
        <w:ind w:left="0"/>
        <w:jc w:val="both"/>
      </w:pPr>
      <w:r>
        <w:rPr>
          <w:rFonts w:ascii="Times New Roman"/>
          <w:b w:val="false"/>
          <w:i w:val="false"/>
          <w:color w:val="000000"/>
          <w:sz w:val="28"/>
        </w:rPr>
        <w:t>
      4)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өзге де негіздер бойынша Қазақстан Республикасынан кетуге рұқсат етілмейді.  </w:t>
      </w:r>
    </w:p>
    <w:bookmarkEnd w:id="50"/>
    <w:bookmarkStart w:name="z84" w:id="51"/>
    <w:p>
      <w:pPr>
        <w:spacing w:after="0"/>
        <w:ind w:left="0"/>
        <w:jc w:val="both"/>
      </w:pPr>
      <w:r>
        <w:rPr>
          <w:rFonts w:ascii="Times New Roman"/>
          <w:b w:val="false"/>
          <w:i w:val="false"/>
          <w:color w:val="000000"/>
          <w:sz w:val="28"/>
        </w:rPr>
        <w:t xml:space="preserve">
      29. Шетелдіктің Қазақстан Республикасынан кетуі ол Қазақстан Республикасы азаматтарының, басқа да жеке және заңды тұлғалардың елеулі мүдделеріне байланысты мүліктік міндеттерді орындағанша кейінге қалдырылуы мүмкін. </w:t>
      </w:r>
    </w:p>
    <w:bookmarkEnd w:id="51"/>
    <w:bookmarkStart w:name="z10" w:id="52"/>
    <w:p>
      <w:pPr>
        <w:spacing w:after="0"/>
        <w:ind w:left="0"/>
        <w:jc w:val="left"/>
      </w:pPr>
      <w:r>
        <w:rPr>
          <w:rFonts w:ascii="Times New Roman"/>
          <w:b/>
          <w:i w:val="false"/>
          <w:color w:val="000000"/>
        </w:rPr>
        <w:t xml:space="preserve"> 
  3. Қазақстан Республикасында уақытша болатын шетелдіктердің паспорттарын тіркеу </w:t>
      </w:r>
    </w:p>
    <w:bookmarkEnd w:id="52"/>
    <w:p>
      <w:pPr>
        <w:spacing w:after="0"/>
        <w:ind w:left="0"/>
        <w:jc w:val="both"/>
      </w:pPr>
      <w:r>
        <w:rPr>
          <w:rFonts w:ascii="Times New Roman"/>
          <w:b w:val="false"/>
          <w:i w:val="false"/>
          <w:color w:val="000000"/>
          <w:sz w:val="28"/>
        </w:rPr>
        <w:t>      30. Қазақстан Республикасында уақытша болатын шетелдіктердің паспорттарын тіркеуді өз құзыреттеріне сәйкес Қазақстан Республикасының Сыртқыісмині, оның өкілдіктері, ішкі істер органдары жүзеге асырады. </w:t>
      </w:r>
      <w:r>
        <w:rPr>
          <w:rFonts w:ascii="Times New Roman"/>
          <w:b w:val="false"/>
          <w:i w:val="false"/>
          <w:color w:val="000000"/>
          <w:sz w:val="28"/>
        </w:rPr>
        <w:t>P092105</w:t>
      </w:r>
    </w:p>
    <w:bookmarkStart w:name="z85" w:id="53"/>
    <w:p>
      <w:pPr>
        <w:spacing w:after="0"/>
        <w:ind w:left="0"/>
        <w:jc w:val="both"/>
      </w:pPr>
      <w:r>
        <w:rPr>
          <w:rFonts w:ascii="Times New Roman"/>
          <w:b w:val="false"/>
          <w:i w:val="false"/>
          <w:color w:val="000000"/>
          <w:sz w:val="28"/>
        </w:rPr>
        <w:t>
      31. Тіркеуді ресімдеуді және оны ұзартуды құжаттар берілген күні жүзеге асырылады.  </w:t>
      </w:r>
    </w:p>
    <w:bookmarkEnd w:id="53"/>
    <w:bookmarkStart w:name="z86" w:id="54"/>
    <w:p>
      <w:pPr>
        <w:spacing w:after="0"/>
        <w:ind w:left="0"/>
        <w:jc w:val="both"/>
      </w:pPr>
      <w:r>
        <w:rPr>
          <w:rFonts w:ascii="Times New Roman"/>
          <w:b w:val="false"/>
          <w:i w:val="false"/>
          <w:color w:val="000000"/>
          <w:sz w:val="28"/>
        </w:rPr>
        <w:t>
      32. Діни, дінуағыздаушылық, қайырымдылық қызметпен айналысатын шетелдіктер, егер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өзгеше көзделмеген болса, әрі қарай жергілікті атқару органдарында есепке алу тіркелумен ішкі істер органдарында жалпы негізде тіркеледі.  </w:t>
      </w:r>
    </w:p>
    <w:bookmarkEnd w:id="54"/>
    <w:bookmarkStart w:name="z87" w:id="55"/>
    <w:p>
      <w:pPr>
        <w:spacing w:after="0"/>
        <w:ind w:left="0"/>
        <w:jc w:val="both"/>
      </w:pPr>
      <w:r>
        <w:rPr>
          <w:rFonts w:ascii="Times New Roman"/>
          <w:b w:val="false"/>
          <w:i w:val="false"/>
          <w:color w:val="000000"/>
          <w:sz w:val="28"/>
        </w:rPr>
        <w:t>
      33. Шетелдіктердің паспорттары тұрғылықты немесе уақытша тұру орны бойынша бес күнтізбелік күн ішінде ішкі істер органдарында тіркелуге жатады. ІІД басшылығының қарауына қарай тіркеу аудандық, қалалық немесе облыстық көші-қон полициясының бөлімшелерінде, көші-қон бақылауы пункттерінде жүзеге асырылуы мүмкін, ол туралы тиісті өкім шығарылады.  </w:t>
      </w:r>
    </w:p>
    <w:bookmarkEnd w:id="55"/>
    <w:bookmarkStart w:name="z88" w:id="56"/>
    <w:p>
      <w:pPr>
        <w:spacing w:after="0"/>
        <w:ind w:left="0"/>
        <w:jc w:val="both"/>
      </w:pPr>
      <w:r>
        <w:rPr>
          <w:rFonts w:ascii="Times New Roman"/>
          <w:b w:val="false"/>
          <w:i w:val="false"/>
          <w:color w:val="000000"/>
          <w:sz w:val="28"/>
        </w:rPr>
        <w:t xml:space="preserve">
      34. Уақытша тұру үшін келген шетелдіктерді тіркеу кезінде көші-қон полициясының бөлімшелері ішкі істер органдарының басшылығы арқылы полицияның учаскелік инспекторларын осы жерде тұруға рұқсат етілген мерзім туралы хабарлауға тиіс. </w:t>
      </w:r>
      <w:r>
        <w:br/>
      </w:r>
      <w:r>
        <w:rPr>
          <w:rFonts w:ascii="Times New Roman"/>
          <w:b w:val="false"/>
          <w:i w:val="false"/>
          <w:color w:val="000000"/>
          <w:sz w:val="28"/>
        </w:rPr>
        <w:t>
      Егер олардың рұқсат етілген мерзім аяқталған соң тиісті ұзартусыз кетпегені анықталса, полицияның учаскелік инспекторы ол туралы әкімшілік материал толтырады және көші-қон полициясының бөлімшесіне хабарлайды. Әкімшілік әсер ету шараларын қабылдағаннан кейін полицияның учаскелік инспекторы заң бұзушы-шетелдікті елді мекеннен шығаруды ұйымдастыруға көмек көрсетеді.  </w:t>
      </w:r>
    </w:p>
    <w:bookmarkEnd w:id="56"/>
    <w:bookmarkStart w:name="z89" w:id="57"/>
    <w:p>
      <w:pPr>
        <w:spacing w:after="0"/>
        <w:ind w:left="0"/>
        <w:jc w:val="both"/>
      </w:pPr>
      <w:r>
        <w:rPr>
          <w:rFonts w:ascii="Times New Roman"/>
          <w:b w:val="false"/>
          <w:i w:val="false"/>
          <w:color w:val="000000"/>
          <w:sz w:val="28"/>
        </w:rPr>
        <w:t xml:space="preserve">
      35. Қазақстан Республикасының визасы шетелдіктердің паспорттарын тіркеу үшін негіз болып табылады, ал Қазақстан Республикасы визасыз кіру және болу тәртібі туралы келісім жасасқан елдердің азаматтары үшін - қабылдаушы заңды, жеке тұлғалардың немесе шетелдік өзінің арызы негіз болып табылады. </w:t>
      </w:r>
      <w:r>
        <w:br/>
      </w:r>
      <w:r>
        <w:rPr>
          <w:rFonts w:ascii="Times New Roman"/>
          <w:b w:val="false"/>
          <w:i w:val="false"/>
          <w:color w:val="000000"/>
          <w:sz w:val="28"/>
        </w:rPr>
        <w:t>
      Мемлекет аумағында заңсыз жүріп-тұрған шетелдікті анықтаған кезде ішкі істер органы қызметкерінің баянаты оны тіркеу үшін негіз болып табылады.  </w:t>
      </w:r>
    </w:p>
    <w:bookmarkEnd w:id="57"/>
    <w:bookmarkStart w:name="z90" w:id="58"/>
    <w:p>
      <w:pPr>
        <w:spacing w:after="0"/>
        <w:ind w:left="0"/>
        <w:jc w:val="both"/>
      </w:pPr>
      <w:r>
        <w:rPr>
          <w:rFonts w:ascii="Times New Roman"/>
          <w:b w:val="false"/>
          <w:i w:val="false"/>
          <w:color w:val="000000"/>
          <w:sz w:val="28"/>
        </w:rPr>
        <w:t xml:space="preserve">
      36. Тіркеуді ішкі істер органдарының лауазымды адамдары көші-қон карточкасының "тіркеу" деген бағанын толтыру арқылы, ресімдейді. </w:t>
      </w:r>
      <w:r>
        <w:br/>
      </w:r>
      <w:r>
        <w:rPr>
          <w:rFonts w:ascii="Times New Roman"/>
          <w:b w:val="false"/>
          <w:i w:val="false"/>
          <w:color w:val="000000"/>
          <w:sz w:val="28"/>
        </w:rPr>
        <w:t xml:space="preserve">
      Тіркелген шетелдіктерді есепке алу белгіленген нысандағы журнал бойынша жүргізіледі (4-қосымша). Журнал бойынша реттік нөмірі тіркеу нөмірі болып табылады. </w:t>
      </w:r>
      <w:r>
        <w:br/>
      </w:r>
      <w:r>
        <w:rPr>
          <w:rFonts w:ascii="Times New Roman"/>
          <w:b w:val="false"/>
          <w:i w:val="false"/>
          <w:color w:val="000000"/>
          <w:sz w:val="28"/>
        </w:rPr>
        <w:t xml:space="preserve">
      "Тіркеуді ресімдеген орган" деген бағанда "ІІББ (ІІБ, АІІБ)" және көші-қон полициясы бөлімшесінің визалық (паспорттық) мөрінің нөмірі көрсетіледі (мысалы ІІББ-926, АІІБ 90-05). </w:t>
      </w:r>
      <w:r>
        <w:br/>
      </w:r>
      <w:r>
        <w:rPr>
          <w:rFonts w:ascii="Times New Roman"/>
          <w:b w:val="false"/>
          <w:i w:val="false"/>
          <w:color w:val="000000"/>
          <w:sz w:val="28"/>
        </w:rPr>
        <w:t xml:space="preserve">
      Жазба түсінікті жазылады, егер түзетулер енгізілген жағдайда оларға түсініктеме беріледі. </w:t>
      </w:r>
      <w:r>
        <w:br/>
      </w:r>
      <w:r>
        <w:rPr>
          <w:rFonts w:ascii="Times New Roman"/>
          <w:b w:val="false"/>
          <w:i w:val="false"/>
          <w:color w:val="000000"/>
          <w:sz w:val="28"/>
        </w:rPr>
        <w:t xml:space="preserve">
      Тіркеу оны ресімдеген қызметкердің қолымен және көші-қон полициясы бөлімшесінің мөрімен куәландырылады. </w:t>
      </w:r>
      <w:r>
        <w:br/>
      </w:r>
      <w:r>
        <w:rPr>
          <w:rFonts w:ascii="Times New Roman"/>
          <w:b w:val="false"/>
          <w:i w:val="false"/>
          <w:color w:val="000000"/>
          <w:sz w:val="28"/>
        </w:rPr>
        <w:t xml:space="preserve">
      Тіркеу шетелдіктің бірінші өтініш білдірген жері бойынша ғана ресімделеді. </w:t>
      </w:r>
      <w:r>
        <w:br/>
      </w:r>
      <w:r>
        <w:rPr>
          <w:rFonts w:ascii="Times New Roman"/>
          <w:b w:val="false"/>
          <w:i w:val="false"/>
          <w:color w:val="000000"/>
          <w:sz w:val="28"/>
        </w:rPr>
        <w:t>
      Визалық мөрмен және лауазымды адамның қолымен расталған туристік топты тіркеу туралы мөртаңба ұжымдық тізімдердің сыртқы бетіне қойылады.  </w:t>
      </w:r>
    </w:p>
    <w:bookmarkEnd w:id="58"/>
    <w:bookmarkStart w:name="z91" w:id="59"/>
    <w:p>
      <w:pPr>
        <w:spacing w:after="0"/>
        <w:ind w:left="0"/>
        <w:jc w:val="both"/>
      </w:pPr>
      <w:r>
        <w:rPr>
          <w:rFonts w:ascii="Times New Roman"/>
          <w:b w:val="false"/>
          <w:i w:val="false"/>
          <w:color w:val="000000"/>
          <w:sz w:val="28"/>
        </w:rPr>
        <w:t>
      37. Шетелдіктер қабылдаушы заңды және жеке тұлғаларға өз паспорттарын тапсырады, олар ішкі істер органында тіркегеннен кейін иелеріне қайтарады.  </w:t>
      </w:r>
    </w:p>
    <w:bookmarkEnd w:id="59"/>
    <w:bookmarkStart w:name="z92" w:id="60"/>
    <w:p>
      <w:pPr>
        <w:spacing w:after="0"/>
        <w:ind w:left="0"/>
        <w:jc w:val="both"/>
      </w:pPr>
      <w:r>
        <w:rPr>
          <w:rFonts w:ascii="Times New Roman"/>
          <w:b w:val="false"/>
          <w:i w:val="false"/>
          <w:color w:val="000000"/>
          <w:sz w:val="28"/>
        </w:rPr>
        <w:t>
      38. Тіркеу заңды, жеке немесе шетелдік өзінің арызында көрсеткен мерзімдерге, бірақ визалардың күшінде болу мерзімінен аспайтын, ал Қазақстан Республикасы визасыз кіру және болу тәртібі туралы жасасқан елдерден келген азаматтар үшін Ереженің 15-тармағымен анықталған мерзімдерге ресімделеді. Тіркеу мерзімі шетелдіктер паспорттарының қолданылу мерзімінен аса алмайды. Көпмәртелік визалары бар шетелдіктердің паспорттары Қазақстан Республикасында нақты болу мерзіміне тіркеледі.  </w:t>
      </w:r>
    </w:p>
    <w:bookmarkEnd w:id="60"/>
    <w:bookmarkStart w:name="z93" w:id="61"/>
    <w:p>
      <w:pPr>
        <w:spacing w:after="0"/>
        <w:ind w:left="0"/>
        <w:jc w:val="both"/>
      </w:pPr>
      <w:r>
        <w:rPr>
          <w:rFonts w:ascii="Times New Roman"/>
          <w:b w:val="false"/>
          <w:i w:val="false"/>
          <w:color w:val="000000"/>
          <w:sz w:val="28"/>
        </w:rPr>
        <w:t xml:space="preserve">
      39. Шетелдік студенттердің (оқушылардың) паспорттары Қазақстан Республикасында болу визаларын ресімдеусіз бір оқу жылына тіркеледі. </w:t>
      </w:r>
    </w:p>
    <w:bookmarkEnd w:id="61"/>
    <w:bookmarkStart w:name="z94" w:id="62"/>
    <w:p>
      <w:pPr>
        <w:spacing w:after="0"/>
        <w:ind w:left="0"/>
        <w:jc w:val="both"/>
      </w:pPr>
      <w:r>
        <w:rPr>
          <w:rFonts w:ascii="Times New Roman"/>
          <w:b w:val="false"/>
          <w:i w:val="false"/>
          <w:color w:val="000000"/>
          <w:sz w:val="28"/>
        </w:rPr>
        <w:t>
      40. Алты айдан асатын мерзімге келген шетелдіктің паспортын ресімдеу үшін белгіленген үлгідегі жазбаша өтініш (арыз) (5-қосымша) және фотосурет (33х43 миллиметр) тапсырылады. Бұл ретте оң жақтағы үстіңгі бұрышында "И" әрпі қойылған, статистикалық есепке алу талондары және келу парақтары, сондай-ақ есепке алу карточкалары (6-қосымша) толтырылады. Сонымен қатар электронды тасығыштарда деректер базасы құрылады.  </w:t>
      </w:r>
    </w:p>
    <w:bookmarkEnd w:id="62"/>
    <w:bookmarkStart w:name="z95" w:id="63"/>
    <w:p>
      <w:pPr>
        <w:spacing w:after="0"/>
        <w:ind w:left="0"/>
        <w:jc w:val="both"/>
      </w:pPr>
      <w:r>
        <w:rPr>
          <w:rFonts w:ascii="Times New Roman"/>
          <w:b w:val="false"/>
          <w:i w:val="false"/>
          <w:color w:val="000000"/>
          <w:sz w:val="28"/>
        </w:rPr>
        <w:t>
      41. Шетелдік Қазақстан Республикасындағы уақытша тұру орнын ауыстырған кезде қабылдаушы заңды немесе жеке тұлға ол туралы ішкі істер органына жазбаша хабарлауға міндетті.  </w:t>
      </w:r>
    </w:p>
    <w:bookmarkEnd w:id="63"/>
    <w:bookmarkStart w:name="z96" w:id="64"/>
    <w:p>
      <w:pPr>
        <w:spacing w:after="0"/>
        <w:ind w:left="0"/>
        <w:jc w:val="both"/>
      </w:pPr>
      <w:r>
        <w:rPr>
          <w:rFonts w:ascii="Times New Roman"/>
          <w:b w:val="false"/>
          <w:i w:val="false"/>
          <w:color w:val="000000"/>
          <w:sz w:val="28"/>
        </w:rPr>
        <w:t xml:space="preserve">
      42. Шетелдіктердің Қазақстан Республикасында болуына рұқсат етілген мерзімі және олардың паспорттарының тіркелу күшінде болу мерзімі визаның күшінде болу мерзімінің соңғы күні, ал визасыз тәртіппен келгендерге - тіркелуінің күшінде болуының соңғы күні тоқтатылады. </w:t>
      </w:r>
    </w:p>
    <w:bookmarkEnd w:id="64"/>
    <w:bookmarkStart w:name="z11" w:id="65"/>
    <w:p>
      <w:pPr>
        <w:spacing w:after="0"/>
        <w:ind w:left="0"/>
        <w:jc w:val="left"/>
      </w:pPr>
      <w:r>
        <w:rPr>
          <w:rFonts w:ascii="Times New Roman"/>
          <w:b/>
          <w:i w:val="false"/>
          <w:color w:val="000000"/>
        </w:rPr>
        <w:t xml:space="preserve"> 
  4. Шетелдіктердің Қазақстан Республикасында болу мерзімін ұзарту </w:t>
      </w:r>
    </w:p>
    <w:bookmarkEnd w:id="65"/>
    <w:p>
      <w:pPr>
        <w:spacing w:after="0"/>
        <w:ind w:left="0"/>
        <w:jc w:val="both"/>
      </w:pPr>
      <w:r>
        <w:rPr>
          <w:rFonts w:ascii="Times New Roman"/>
          <w:b w:val="false"/>
          <w:i w:val="false"/>
          <w:color w:val="000000"/>
          <w:sz w:val="28"/>
        </w:rPr>
        <w:t>      43. Шетелдіктерге болу мерзімдерін ұзарту визалар беру және шетелдіктердің паспорттарын тіркеу мерзімдерін ұзарту арқылы жүзеге асырылады.  </w:t>
      </w:r>
    </w:p>
    <w:bookmarkStart w:name="z97" w:id="66"/>
    <w:p>
      <w:pPr>
        <w:spacing w:after="0"/>
        <w:ind w:left="0"/>
        <w:jc w:val="both"/>
      </w:pPr>
      <w:r>
        <w:rPr>
          <w:rFonts w:ascii="Times New Roman"/>
          <w:b w:val="false"/>
          <w:i w:val="false"/>
          <w:color w:val="000000"/>
          <w:sz w:val="28"/>
        </w:rPr>
        <w:t xml:space="preserve">
      44. Жеке және заңды тұлғалар өтініштерінің негізінде шетелдіктердің Қазақстан Республикасында болу мерзімдерін ұзарту туралы шешім шетелдіктерді тіркеу орны бойынша қабылданады. </w:t>
      </w:r>
      <w:r>
        <w:br/>
      </w:r>
      <w:r>
        <w:rPr>
          <w:rFonts w:ascii="Times New Roman"/>
          <w:b w:val="false"/>
          <w:i w:val="false"/>
          <w:color w:val="000000"/>
          <w:sz w:val="28"/>
        </w:rPr>
        <w:t>
      Бұл ретте шетелдіктерге болу мерзімі:  </w:t>
      </w:r>
    </w:p>
    <w:bookmarkEnd w:id="66"/>
    <w:bookmarkStart w:name="z98" w:id="67"/>
    <w:p>
      <w:pPr>
        <w:spacing w:after="0"/>
        <w:ind w:left="0"/>
        <w:jc w:val="both"/>
      </w:pPr>
      <w:r>
        <w:rPr>
          <w:rFonts w:ascii="Times New Roman"/>
          <w:b w:val="false"/>
          <w:i w:val="false"/>
          <w:color w:val="000000"/>
          <w:sz w:val="28"/>
        </w:rPr>
        <w:t>
      1) Қазақстан Республикасына жеке істері бойынша келгендерге 90 күннен аспайтын мерзімге. Қазақстан Республикасына жеке істері бойынша келген азаматтардың жалпы болу мерзімі 6 айдан аспауы тиіс;  </w:t>
      </w:r>
    </w:p>
    <w:bookmarkEnd w:id="67"/>
    <w:bookmarkStart w:name="z99" w:id="68"/>
    <w:p>
      <w:pPr>
        <w:spacing w:after="0"/>
        <w:ind w:left="0"/>
        <w:jc w:val="both"/>
      </w:pPr>
      <w:r>
        <w:rPr>
          <w:rFonts w:ascii="Times New Roman"/>
          <w:b w:val="false"/>
          <w:i w:val="false"/>
          <w:color w:val="000000"/>
          <w:sz w:val="28"/>
        </w:rPr>
        <w:t>
      2) оқуға келгендерге - жыл сайын барлық оқу жылына;  </w:t>
      </w:r>
    </w:p>
    <w:bookmarkEnd w:id="68"/>
    <w:bookmarkStart w:name="z100" w:id="69"/>
    <w:p>
      <w:pPr>
        <w:spacing w:after="0"/>
        <w:ind w:left="0"/>
        <w:jc w:val="both"/>
      </w:pPr>
      <w:r>
        <w:rPr>
          <w:rFonts w:ascii="Times New Roman"/>
          <w:b w:val="false"/>
          <w:i w:val="false"/>
          <w:color w:val="000000"/>
          <w:sz w:val="28"/>
        </w:rPr>
        <w:t>
      3) емделуге келгендерге - медициналық мекеменің басшысы берген медициналық қорытындының негізінде емделу кезеңіне;  </w:t>
      </w:r>
    </w:p>
    <w:bookmarkEnd w:id="69"/>
    <w:bookmarkStart w:name="z101" w:id="70"/>
    <w:p>
      <w:pPr>
        <w:spacing w:after="0"/>
        <w:ind w:left="0"/>
        <w:jc w:val="both"/>
      </w:pPr>
      <w:r>
        <w:rPr>
          <w:rFonts w:ascii="Times New Roman"/>
          <w:b w:val="false"/>
          <w:i w:val="false"/>
          <w:color w:val="000000"/>
          <w:sz w:val="28"/>
        </w:rPr>
        <w:t>
      4) жұмысқа келгендерге - өкілетті органдар берген рұқсаттың күшінде болу мерзіміне;  </w:t>
      </w:r>
    </w:p>
    <w:bookmarkEnd w:id="70"/>
    <w:bookmarkStart w:name="z102" w:id="71"/>
    <w:p>
      <w:pPr>
        <w:spacing w:after="0"/>
        <w:ind w:left="0"/>
        <w:jc w:val="both"/>
      </w:pPr>
      <w:r>
        <w:rPr>
          <w:rFonts w:ascii="Times New Roman"/>
          <w:b w:val="false"/>
          <w:i w:val="false"/>
          <w:color w:val="000000"/>
          <w:sz w:val="28"/>
        </w:rPr>
        <w:t>
      5) іскерлік мақсатпен келгендерге - бір жылдан аспайтын мерзімге;  </w:t>
      </w:r>
    </w:p>
    <w:bookmarkEnd w:id="71"/>
    <w:bookmarkStart w:name="z103" w:id="72"/>
    <w:p>
      <w:pPr>
        <w:spacing w:after="0"/>
        <w:ind w:left="0"/>
        <w:jc w:val="both"/>
      </w:pPr>
      <w:r>
        <w:rPr>
          <w:rFonts w:ascii="Times New Roman"/>
          <w:b w:val="false"/>
          <w:i w:val="false"/>
          <w:color w:val="000000"/>
          <w:sz w:val="28"/>
        </w:rPr>
        <w:t xml:space="preserve">
      6) тұрғылықты тұруға қалдыру туралы өтініш білдірген адамдарға - өтінішті қарау үшін қажетті мерзімге ұзартылады. </w:t>
      </w:r>
      <w:r>
        <w:br/>
      </w:r>
      <w:r>
        <w:rPr>
          <w:rFonts w:ascii="Times New Roman"/>
          <w:b w:val="false"/>
          <w:i w:val="false"/>
          <w:color w:val="000000"/>
          <w:sz w:val="28"/>
        </w:rPr>
        <w:t>
      Турист ретінде келген шетелдіктердің болу мерзімі ерекше жағдайларда (шетелдіктің немесе оның жақын туыстарының ауыр науқастығына, күтпеген жағдайларға байланысты) растайтын құжаттардың негізінде қажетті мерзімге ұзартылуы мүмкін.  </w:t>
      </w:r>
    </w:p>
    <w:bookmarkEnd w:id="72"/>
    <w:bookmarkStart w:name="z104" w:id="73"/>
    <w:p>
      <w:pPr>
        <w:spacing w:after="0"/>
        <w:ind w:left="0"/>
        <w:jc w:val="both"/>
      </w:pPr>
      <w:r>
        <w:rPr>
          <w:rFonts w:ascii="Times New Roman"/>
          <w:b w:val="false"/>
          <w:i w:val="false"/>
          <w:color w:val="000000"/>
          <w:sz w:val="28"/>
        </w:rPr>
        <w:t>
      45. Ішкі істер органдары шетелдіктер визаларының күшінде болу және паспорттарын тіркеу мерзімдерін:  </w:t>
      </w:r>
    </w:p>
    <w:bookmarkEnd w:id="73"/>
    <w:bookmarkStart w:name="z105" w:id="74"/>
    <w:p>
      <w:pPr>
        <w:spacing w:after="0"/>
        <w:ind w:left="0"/>
        <w:jc w:val="both"/>
      </w:pPr>
      <w:r>
        <w:rPr>
          <w:rFonts w:ascii="Times New Roman"/>
          <w:b w:val="false"/>
          <w:i w:val="false"/>
          <w:color w:val="000000"/>
          <w:sz w:val="28"/>
        </w:rPr>
        <w:t>
      1) Қазақстан Республикасына қабылдаушы ұйымдардың саласы бойынша келген, сондай-ақ Қазақстан Республикасындағы тұрақты шетелдік өкілдіктер қызметкерлерінің шақыруы бойынша - осы ұйымдар мен өкілдіктердің жазбаша өтініштерінің негізінде;  </w:t>
      </w:r>
    </w:p>
    <w:bookmarkEnd w:id="74"/>
    <w:bookmarkStart w:name="z106" w:id="75"/>
    <w:p>
      <w:pPr>
        <w:spacing w:after="0"/>
        <w:ind w:left="0"/>
        <w:jc w:val="both"/>
      </w:pPr>
      <w:r>
        <w:rPr>
          <w:rFonts w:ascii="Times New Roman"/>
          <w:b w:val="false"/>
          <w:i w:val="false"/>
          <w:color w:val="000000"/>
          <w:sz w:val="28"/>
        </w:rPr>
        <w:t xml:space="preserve">
      2) Қазақстан Республикасына жеке істері бойынша келгендерге-қабылдаушы жеке тұлғалардың немесе шетелдіктер өздерінің негізделген өтініштерінің негізінде ресімдейді. </w:t>
      </w:r>
      <w:r>
        <w:br/>
      </w:r>
      <w:r>
        <w:rPr>
          <w:rFonts w:ascii="Times New Roman"/>
          <w:b w:val="false"/>
          <w:i w:val="false"/>
          <w:color w:val="000000"/>
          <w:sz w:val="28"/>
        </w:rPr>
        <w:t xml:space="preserve">
      Көрсетілген өтініштер мен арыздардан басқа, ішкі істер органдарына паспорт және виза бергені үшін мемлекеттік баж салығын төлегені туралы құжаттар тапсырылады. </w:t>
      </w:r>
    </w:p>
    <w:bookmarkEnd w:id="75"/>
    <w:bookmarkStart w:name="z12" w:id="76"/>
    <w:p>
      <w:pPr>
        <w:spacing w:after="0"/>
        <w:ind w:left="0"/>
        <w:jc w:val="left"/>
      </w:pPr>
      <w:r>
        <w:rPr>
          <w:rFonts w:ascii="Times New Roman"/>
          <w:b/>
          <w:i w:val="false"/>
          <w:color w:val="000000"/>
        </w:rPr>
        <w:t xml:space="preserve"> 
  5. Шетелдіктердің Қазақстан Республикасының аумағы бойынша жүріп-тұруы </w:t>
      </w:r>
    </w:p>
    <w:bookmarkEnd w:id="76"/>
    <w:p>
      <w:pPr>
        <w:spacing w:after="0"/>
        <w:ind w:left="0"/>
        <w:jc w:val="both"/>
      </w:pPr>
      <w:r>
        <w:rPr>
          <w:rFonts w:ascii="Times New Roman"/>
          <w:b w:val="false"/>
          <w:i w:val="false"/>
          <w:color w:val="000000"/>
          <w:sz w:val="28"/>
        </w:rPr>
        <w:t>      46. Шетелдіктер Қазақстан Республикасының шетелдіктер келіп-қайтуы үшін ашық аумақтарында еркін жүріп-тұра алады.  </w:t>
      </w:r>
    </w:p>
    <w:bookmarkStart w:name="z107" w:id="77"/>
    <w:p>
      <w:pPr>
        <w:spacing w:after="0"/>
        <w:ind w:left="0"/>
        <w:jc w:val="both"/>
      </w:pPr>
      <w:r>
        <w:rPr>
          <w:rFonts w:ascii="Times New Roman"/>
          <w:b w:val="false"/>
          <w:i w:val="false"/>
          <w:color w:val="000000"/>
          <w:sz w:val="28"/>
        </w:rPr>
        <w:t xml:space="preserve">
      47. Республикамыздың басқа аймақтарына 10 күннен асатын мерзімге бару туралы шетелдіктерді қабылдаушы заңды және жеке тұлғалар бұрынғы және жаңа болатын жердегі шығу пунктін, мерзімін және осы пунктте болатын мекен-жайларды көрсете отырып, ішкі істер органына хабарлайды. </w:t>
      </w:r>
      <w:r>
        <w:br/>
      </w:r>
      <w:r>
        <w:rPr>
          <w:rFonts w:ascii="Times New Roman"/>
          <w:b w:val="false"/>
          <w:i w:val="false"/>
          <w:color w:val="000000"/>
          <w:sz w:val="28"/>
        </w:rPr>
        <w:t xml:space="preserve">
      48.  </w:t>
      </w:r>
      <w:r>
        <w:rPr>
          <w:rFonts w:ascii="Times New Roman"/>
          <w:b w:val="false"/>
          <w:i w:val="false"/>
          <w:color w:val="ff0000"/>
          <w:sz w:val="28"/>
        </w:rPr>
        <w:t xml:space="preserve">Ескерту. 48-тармақ алынып тасталды - ҚР Ішкі істер министрлігінің 25 мамырдағы N 216, ҚР Сыртқы істер министрінің 2007 жылғы 18 маусымдағы N 08-1-1-1/186, ҚР Еңбек және халықты әлеуметтік қорғау министрінің 2007 жылғы 4 шілдедегі N 145-ө бірлескен (ресми жарияланған күнінен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ff0000"/>
          <w:sz w:val="28"/>
        </w:rPr>
        <w:t xml:space="preserve">. </w:t>
      </w:r>
      <w:r>
        <w:rPr>
          <w:rFonts w:ascii="Times New Roman"/>
          <w:b w:val="false"/>
          <w:i w:val="false"/>
          <w:color w:val="000000"/>
          <w:sz w:val="28"/>
        </w:rPr>
        <w:t> </w:t>
      </w:r>
    </w:p>
    <w:bookmarkEnd w:id="77"/>
    <w:bookmarkStart w:name="z108" w:id="78"/>
    <w:p>
      <w:pPr>
        <w:spacing w:after="0"/>
        <w:ind w:left="0"/>
        <w:jc w:val="both"/>
      </w:pPr>
      <w:r>
        <w:rPr>
          <w:rFonts w:ascii="Times New Roman"/>
          <w:b w:val="false"/>
          <w:i w:val="false"/>
          <w:color w:val="000000"/>
          <w:sz w:val="28"/>
        </w:rPr>
        <w:t>
      49. Шетелдіктерге Қазақстан Республикасының уақытша жабық аумақтарына кіру Қазақстан Республикасының Ұлттық қауіпсіздік комитеті (әрі қарай - Қазақстан Республикасы ҰҚК) рұқсат етеді:  </w:t>
      </w:r>
    </w:p>
    <w:bookmarkEnd w:id="78"/>
    <w:bookmarkStart w:name="z109" w:id="79"/>
    <w:p>
      <w:pPr>
        <w:spacing w:after="0"/>
        <w:ind w:left="0"/>
        <w:jc w:val="both"/>
      </w:pPr>
      <w:r>
        <w:rPr>
          <w:rFonts w:ascii="Times New Roman"/>
          <w:b w:val="false"/>
          <w:i w:val="false"/>
          <w:color w:val="000000"/>
          <w:sz w:val="28"/>
        </w:rPr>
        <w:t>
      1) қазақстандық қабылдаушы ұйымдардың саласы бойынша Қазақстан Республикасына келгендерге - осы ұйымдардың жазбаша өтініштері негізінде;  </w:t>
      </w:r>
    </w:p>
    <w:bookmarkEnd w:id="79"/>
    <w:bookmarkStart w:name="z110" w:id="80"/>
    <w:p>
      <w:pPr>
        <w:spacing w:after="0"/>
        <w:ind w:left="0"/>
        <w:jc w:val="both"/>
      </w:pPr>
      <w:r>
        <w:rPr>
          <w:rFonts w:ascii="Times New Roman"/>
          <w:b w:val="false"/>
          <w:i w:val="false"/>
          <w:color w:val="000000"/>
          <w:sz w:val="28"/>
        </w:rPr>
        <w:t xml:space="preserve">
      2) тұрақты шетел өкілдіктерінің саласы бойынша, жеке істері бойынша келгендерге, сондай-ақ Қазақстан Республикасында тұрақты тұратындарға-олардың жеке арыздарының негізінде береді. </w:t>
      </w:r>
      <w:r>
        <w:br/>
      </w:r>
      <w:r>
        <w:rPr>
          <w:rFonts w:ascii="Times New Roman"/>
          <w:b w:val="false"/>
          <w:i w:val="false"/>
          <w:color w:val="000000"/>
          <w:sz w:val="28"/>
        </w:rPr>
        <w:t xml:space="preserve">
      Негіздер болған кезде көпмәртелік сапарларға рұқсат ресімделуі мүмкін. </w:t>
      </w:r>
      <w:r>
        <w:br/>
      </w:r>
      <w:r>
        <w:rPr>
          <w:rFonts w:ascii="Times New Roman"/>
          <w:b w:val="false"/>
          <w:i w:val="false"/>
          <w:color w:val="000000"/>
          <w:sz w:val="28"/>
        </w:rPr>
        <w:t>
      Қабылдаушы ұйымдардың саласы бойынша және жеке істері бойынша келгендерге шетелдіктердің келіп-қайтуы үшін уақытша жабық Қазақстан Республикасының аумақтарына баруға рұқсаттар жазбаша өтініштер келіп түскен сәттен бастап 20 күн ішінде осы аудандарда болу мерзімдері көрсетіле отырып беріледі. Жедел жағдайларда (туысқандарының өлімі, ауыр науқасы - құжат арқылы расталғанда) рұқсаттар кейіннен ұлттық қауіпсіздік органдарына хабарлай отырып, дереу беріледі.  </w:t>
      </w:r>
    </w:p>
    <w:bookmarkEnd w:id="80"/>
    <w:bookmarkStart w:name="z111" w:id="81"/>
    <w:p>
      <w:pPr>
        <w:spacing w:after="0"/>
        <w:ind w:left="0"/>
        <w:jc w:val="both"/>
      </w:pPr>
      <w:r>
        <w:rPr>
          <w:rFonts w:ascii="Times New Roman"/>
          <w:b w:val="false"/>
          <w:i w:val="false"/>
          <w:color w:val="000000"/>
          <w:sz w:val="28"/>
        </w:rPr>
        <w:t xml:space="preserve">
      50. Жеке немесе қызметтік автокөлікпен жүрген, сондай-ақ халықаралық автомобиль тасымалдауларын жүзеге асыратын шетелдіктер шетелдіктердің келіп-қайтуы үшін ашық аумақтарда автомобиль жолдарымен еркін жүре алады. Олардың шетелдіктердің келіп-қайтуы үшін жабық аумақтың үстінен өтетін автокөлік жолдары арқылы өтуі ішкі істер органдарының рұқсаты болған кезде ұлттық қауіпсіздік органдарының келісімімен жүзеге асырылады. </w:t>
      </w:r>
    </w:p>
    <w:bookmarkEnd w:id="81"/>
    <w:bookmarkStart w:name="z13" w:id="82"/>
    <w:p>
      <w:pPr>
        <w:spacing w:after="0"/>
        <w:ind w:left="0"/>
        <w:jc w:val="left"/>
      </w:pPr>
      <w:r>
        <w:rPr>
          <w:rFonts w:ascii="Times New Roman"/>
          <w:b/>
          <w:i w:val="false"/>
          <w:color w:val="000000"/>
        </w:rPr>
        <w:t xml:space="preserve"> 
  6. Шетелдіктердің Қазақстан Республикасының аумағы арқылы транзиттік өтуі </w:t>
      </w:r>
    </w:p>
    <w:bookmarkEnd w:id="82"/>
    <w:p>
      <w:pPr>
        <w:spacing w:after="0"/>
        <w:ind w:left="0"/>
        <w:jc w:val="both"/>
      </w:pPr>
      <w:r>
        <w:rPr>
          <w:rFonts w:ascii="Times New Roman"/>
          <w:b w:val="false"/>
          <w:i w:val="false"/>
          <w:color w:val="000000"/>
          <w:sz w:val="28"/>
        </w:rPr>
        <w:t xml:space="preserve">      51. Шетелдіктердің Қазақстан Республикасының аумағы арқылы баратын елге әуе, темір жол, автомобиль және теңіз көлігімен транзиттік өтуі оларда Қазақстан Республикасының транзиттік визалары, сондай-ақ үшінші елге кіру үшін қажетті құжаттардың және Қазақстан Республикасының аумағында орналасқан айлақ, станция, аэровокзал, автовокзалға келген сәтінен бастап санағандағы 72 сағатқа дейін Қазақстан Республикасының аумағында көлік ауыстыру пунктінен кету күні көрсетілген тиісті жол құжаттары (билеттері) бар болса егер халықаралық шарттарда өзгеше көзделмесе, ғана рұқсат етіледі. </w:t>
      </w:r>
      <w:r>
        <w:br/>
      </w:r>
      <w:r>
        <w:rPr>
          <w:rFonts w:ascii="Times New Roman"/>
          <w:b w:val="false"/>
          <w:i w:val="false"/>
          <w:color w:val="000000"/>
          <w:sz w:val="28"/>
        </w:rPr>
        <w:t xml:space="preserve">
      Қазақстан Республикасының аумағы арқылы жүру бағыты шетелдіктер келіп-қайтуы үшін уақытша жабық болған жағдайда, мәселе ұлттық қауіпсіздік органдарымен келісілуі қажет. </w:t>
      </w:r>
      <w:r>
        <w:br/>
      </w:r>
      <w:r>
        <w:rPr>
          <w:rFonts w:ascii="Times New Roman"/>
          <w:b w:val="false"/>
          <w:i w:val="false"/>
          <w:color w:val="000000"/>
          <w:sz w:val="28"/>
        </w:rPr>
        <w:t xml:space="preserve">
      Шетелдік жүру бағытын өзгерту мәселесімен ІІД-ге қазақстандық транзиттік визасы бар паспортын және осындай қажеттілік туғызған себепті, сондай-ақ жоспарланып отырған бағыты мен шығар жолындағы тексеру-өткізу пунктін көрсете отырып, жазбаша арыз ұсынады. </w:t>
      </w:r>
      <w:r>
        <w:br/>
      </w:r>
      <w:r>
        <w:rPr>
          <w:rFonts w:ascii="Times New Roman"/>
          <w:b w:val="false"/>
          <w:i w:val="false"/>
          <w:color w:val="000000"/>
          <w:sz w:val="28"/>
        </w:rPr>
        <w:t>
</w:t>
      </w:r>
      <w:r>
        <w:rPr>
          <w:rFonts w:ascii="Times New Roman"/>
          <w:b w:val="false"/>
          <w:i w:val="false"/>
          <w:color w:val="ff0000"/>
          <w:sz w:val="28"/>
        </w:rPr>
        <w:t xml:space="preserve">       Ескерту. 51-тармаққа өзгерту енгізілді - ҚР Ішкі істер министрлігінің 25 мамырдағы N 216, ҚР Сыртқы істер министрінің 2007 жылғы 18 маусымдағы N 08-1-1-1/186, ҚР Еңбек және халықты әлеуметтік қорғау министрінің 2007 жылғы 4 шілдедегі N 145-ө бірлескен (ресми жарияланған күнінен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ff0000"/>
          <w:sz w:val="28"/>
        </w:rPr>
        <w:t xml:space="preserve">. </w:t>
      </w:r>
      <w:r>
        <w:rPr>
          <w:rFonts w:ascii="Times New Roman"/>
          <w:b w:val="false"/>
          <w:i w:val="false"/>
          <w:color w:val="000000"/>
          <w:sz w:val="28"/>
        </w:rPr>
        <w:t> </w:t>
      </w:r>
    </w:p>
    <w:bookmarkStart w:name="z112" w:id="83"/>
    <w:p>
      <w:pPr>
        <w:spacing w:after="0"/>
        <w:ind w:left="0"/>
        <w:jc w:val="both"/>
      </w:pPr>
      <w:r>
        <w:rPr>
          <w:rFonts w:ascii="Times New Roman"/>
          <w:b w:val="false"/>
          <w:i w:val="false"/>
          <w:color w:val="000000"/>
          <w:sz w:val="28"/>
        </w:rPr>
        <w:t>
      52. Қазақстан Республикасының аумағы арқылы автокөлік құралдарымен өтетін шетелдіктер, оның ішінде автомобильмен халықаралық жүктерді тасымалдайтындар халықаралық автомобиль қатынастары үшін ашық жолдармен ғана жүреді.  </w:t>
      </w:r>
    </w:p>
    <w:bookmarkEnd w:id="83"/>
    <w:bookmarkStart w:name="z113" w:id="84"/>
    <w:p>
      <w:pPr>
        <w:spacing w:after="0"/>
        <w:ind w:left="0"/>
        <w:jc w:val="both"/>
      </w:pPr>
      <w:r>
        <w:rPr>
          <w:rFonts w:ascii="Times New Roman"/>
          <w:b w:val="false"/>
          <w:i w:val="false"/>
          <w:color w:val="000000"/>
          <w:sz w:val="28"/>
        </w:rPr>
        <w:t>
      53. Қазақстан Республикасының аумағы арқылы пойызбен өтетін шетелдіктер пойыздардың станцияларда тоқтап тұратын уақыттарында сыртқа шығуларына болады. Оларға станциядан тыс жерге, (перроннан және темір жол вокзалынан) кетуге рұқсат етілмейді.  </w:t>
      </w:r>
    </w:p>
    <w:bookmarkEnd w:id="84"/>
    <w:bookmarkStart w:name="z114" w:id="85"/>
    <w:p>
      <w:pPr>
        <w:spacing w:after="0"/>
        <w:ind w:left="0"/>
        <w:jc w:val="both"/>
      </w:pPr>
      <w:r>
        <w:rPr>
          <w:rFonts w:ascii="Times New Roman"/>
          <w:b w:val="false"/>
          <w:i w:val="false"/>
          <w:color w:val="000000"/>
          <w:sz w:val="28"/>
        </w:rPr>
        <w:t>
      54. Қазақстан Республикасының аумағынан транзитпен өтіп, осында 72 сағаттан астам уақыт аялдауға мәжбүр болған шетелдіктер тоқтаған сәтінен бастап бір тәулік ішінде Қазақстан Республикасында болуы үшін ішкі істер органдарында рұқсат ресімдеулері қажет. Қазақстан Республикасының аумағында аялдауға мәжбүрлікті:  </w:t>
      </w:r>
    </w:p>
    <w:bookmarkEnd w:id="85"/>
    <w:bookmarkStart w:name="z115" w:id="86"/>
    <w:p>
      <w:pPr>
        <w:spacing w:after="0"/>
        <w:ind w:left="0"/>
        <w:jc w:val="both"/>
      </w:pPr>
      <w:r>
        <w:rPr>
          <w:rFonts w:ascii="Times New Roman"/>
          <w:b w:val="false"/>
          <w:i w:val="false"/>
          <w:color w:val="000000"/>
          <w:sz w:val="28"/>
        </w:rPr>
        <w:t>
      1) пойыздың, автокөлік құралдарының, кеме немесе ұшақтың қозғалысына кедергі болатын табиғи апаттарда немесе өзге де себептерде;  </w:t>
      </w:r>
    </w:p>
    <w:bookmarkEnd w:id="86"/>
    <w:bookmarkStart w:name="z116" w:id="87"/>
    <w:p>
      <w:pPr>
        <w:spacing w:after="0"/>
        <w:ind w:left="0"/>
        <w:jc w:val="both"/>
      </w:pPr>
      <w:r>
        <w:rPr>
          <w:rFonts w:ascii="Times New Roman"/>
          <w:b w:val="false"/>
          <w:i w:val="false"/>
          <w:color w:val="000000"/>
          <w:sz w:val="28"/>
        </w:rPr>
        <w:t>
      2) қайсыбір бөлшектері сынған автокөлік құралдарының ақауларын жөндеу немесе жол-көлік оқиғалары болғанда;  </w:t>
      </w:r>
    </w:p>
    <w:bookmarkEnd w:id="87"/>
    <w:bookmarkStart w:name="z117" w:id="88"/>
    <w:p>
      <w:pPr>
        <w:spacing w:after="0"/>
        <w:ind w:left="0"/>
        <w:jc w:val="both"/>
      </w:pPr>
      <w:r>
        <w:rPr>
          <w:rFonts w:ascii="Times New Roman"/>
          <w:b w:val="false"/>
          <w:i w:val="false"/>
          <w:color w:val="000000"/>
          <w:sz w:val="28"/>
        </w:rPr>
        <w:t>
      3) одан әрі жүру оның денсаулығына қауіп төндіретін науқастығы бар деп дәрігер қорытынды жасаған жағдайда. Мұндай жағдайда науқастың жанында оның отбасы мүшелері немесе онымен бірге келе жатқан алып жүруші адамдар болуы мүмкін;  </w:t>
      </w:r>
    </w:p>
    <w:bookmarkEnd w:id="88"/>
    <w:bookmarkStart w:name="z118" w:id="89"/>
    <w:p>
      <w:pPr>
        <w:spacing w:after="0"/>
        <w:ind w:left="0"/>
        <w:jc w:val="both"/>
      </w:pPr>
      <w:r>
        <w:rPr>
          <w:rFonts w:ascii="Times New Roman"/>
          <w:b w:val="false"/>
          <w:i w:val="false"/>
          <w:color w:val="000000"/>
          <w:sz w:val="28"/>
        </w:rPr>
        <w:t xml:space="preserve">
      4) тораптық пункттерде бір көліктен екінші көлікке отырғызу кешіккенде ресімдеуге болады. </w:t>
      </w:r>
      <w:r>
        <w:br/>
      </w:r>
      <w:r>
        <w:rPr>
          <w:rFonts w:ascii="Times New Roman"/>
          <w:b w:val="false"/>
          <w:i w:val="false"/>
          <w:color w:val="000000"/>
          <w:sz w:val="28"/>
        </w:rPr>
        <w:t>
      Аялдауға мәжбүр болған жағдайлар шетелдіктерге тек қала немесе өзге елді мекен шегінде аялдау мәжбүрлігін туғызған себептерді жою уақытында ғана болуларына құқық береді.  </w:t>
      </w:r>
    </w:p>
    <w:bookmarkEnd w:id="89"/>
    <w:bookmarkStart w:name="z119" w:id="90"/>
    <w:p>
      <w:pPr>
        <w:spacing w:after="0"/>
        <w:ind w:left="0"/>
        <w:jc w:val="both"/>
      </w:pPr>
      <w:r>
        <w:rPr>
          <w:rFonts w:ascii="Times New Roman"/>
          <w:b w:val="false"/>
          <w:i w:val="false"/>
          <w:color w:val="000000"/>
          <w:sz w:val="28"/>
        </w:rPr>
        <w:t xml:space="preserve">
      55. Әуе немесе темір жол көліктерінің қызметін пайдаланушы, аялдауға мәжбүр болған шетелдіктерді тіркеуді көліктегі ішкі істер органдары немесе аумақтық ішкі істер органдары жүргізеді. </w:t>
      </w:r>
      <w:r>
        <w:br/>
      </w:r>
      <w:r>
        <w:rPr>
          <w:rFonts w:ascii="Times New Roman"/>
          <w:b w:val="false"/>
          <w:i w:val="false"/>
          <w:color w:val="000000"/>
          <w:sz w:val="28"/>
        </w:rPr>
        <w:t>
      Шетелдік аялдауына мәжбүрлікті тіркеу үшін ішкі істер органдарына аялдауға рұқсат ресімдеу туралы жеке жазбаша арыз береді.  </w:t>
      </w:r>
    </w:p>
    <w:bookmarkEnd w:id="90"/>
    <w:bookmarkStart w:name="z120" w:id="91"/>
    <w:p>
      <w:pPr>
        <w:spacing w:after="0"/>
        <w:ind w:left="0"/>
        <w:jc w:val="both"/>
      </w:pPr>
      <w:r>
        <w:rPr>
          <w:rFonts w:ascii="Times New Roman"/>
          <w:b w:val="false"/>
          <w:i w:val="false"/>
          <w:color w:val="000000"/>
          <w:sz w:val="28"/>
        </w:rPr>
        <w:t xml:space="preserve">
      56. Тіркеу мерзімінің ұзақтығы аялдауға мәжбүр еткен себептерді жою үшін қажетті уақытпен белгіленеді. </w:t>
      </w:r>
      <w:r>
        <w:br/>
      </w:r>
      <w:r>
        <w:rPr>
          <w:rFonts w:ascii="Times New Roman"/>
          <w:b w:val="false"/>
          <w:i w:val="false"/>
          <w:color w:val="000000"/>
          <w:sz w:val="28"/>
        </w:rPr>
        <w:t>
      Ауруханадағы шетелдіктердің паспорттарын тіркеу олар шыққаннан кейін ресімделеді. Олардың отбасы мүшелерінің немесе оларды алып жүруші адамдардың паспорттарын тіркеу аялдауға мәжбүр болған сәттен бастап бір тәулік ішінде шетелдікті емдеуге қажетті медициналық мекеменің анықтамасында көрсетілген мерзімге ресімделеді.  </w:t>
      </w:r>
    </w:p>
    <w:bookmarkEnd w:id="91"/>
    <w:bookmarkStart w:name="z121" w:id="92"/>
    <w:p>
      <w:pPr>
        <w:spacing w:after="0"/>
        <w:ind w:left="0"/>
        <w:jc w:val="both"/>
      </w:pPr>
      <w:r>
        <w:rPr>
          <w:rFonts w:ascii="Times New Roman"/>
          <w:b w:val="false"/>
          <w:i w:val="false"/>
          <w:color w:val="000000"/>
          <w:sz w:val="28"/>
        </w:rPr>
        <w:t xml:space="preserve">
      57. Республика аумағында 72 сағатқа дейін аялдауға мәжбүр болған шетелдіктер ішкі істер органдарында транзиттік визасын ұзартпай-ақ Қазақстан Республикасынан кетулеріне болады. </w:t>
      </w:r>
    </w:p>
    <w:bookmarkEnd w:id="92"/>
    <w:bookmarkStart w:name="z14" w:id="93"/>
    <w:p>
      <w:pPr>
        <w:spacing w:after="0"/>
        <w:ind w:left="0"/>
        <w:jc w:val="left"/>
      </w:pPr>
      <w:r>
        <w:rPr>
          <w:rFonts w:ascii="Times New Roman"/>
          <w:b/>
          <w:i w:val="false"/>
          <w:color w:val="000000"/>
        </w:rPr>
        <w:t xml:space="preserve"> 
  7. Шетелдіктерге Қазақстан Республикасында тұрақты тұру құқығын беретін құжаттарды беру </w:t>
      </w:r>
    </w:p>
    <w:bookmarkEnd w:id="93"/>
    <w:p>
      <w:pPr>
        <w:spacing w:after="0"/>
        <w:ind w:left="0"/>
        <w:jc w:val="both"/>
      </w:pPr>
      <w:r>
        <w:rPr>
          <w:rFonts w:ascii="Times New Roman"/>
          <w:b w:val="false"/>
          <w:i w:val="false"/>
          <w:color w:val="000000"/>
          <w:sz w:val="28"/>
        </w:rPr>
        <w:t xml:space="preserve">      58. Ішкі істер органдарынан рұқсат, сондай-ақ тұруға ықтиярхат алған шетелдіктер Қазақстан Республикасында тұрақты тұратындар болып танылады. </w:t>
      </w:r>
      <w:r>
        <w:br/>
      </w:r>
      <w:r>
        <w:rPr>
          <w:rFonts w:ascii="Times New Roman"/>
          <w:b w:val="false"/>
          <w:i w:val="false"/>
          <w:color w:val="000000"/>
          <w:sz w:val="28"/>
        </w:rPr>
        <w:t xml:space="preserve">
      Қазақстан Республикасында уақытша келген шетелдіктер өздерін тұрақты тұруға қалдыру туралы өтініш бере алады. </w:t>
      </w:r>
      <w:r>
        <w:br/>
      </w:r>
      <w:r>
        <w:rPr>
          <w:rFonts w:ascii="Times New Roman"/>
          <w:b w:val="false"/>
          <w:i w:val="false"/>
          <w:color w:val="000000"/>
          <w:sz w:val="28"/>
        </w:rPr>
        <w:t>
      Қазақстан Республикасында тұрақты тұруға рұқсат алуға үміткер адамның Қазақстан Республикасының Үкіметі </w:t>
      </w:r>
      <w:r>
        <w:rPr>
          <w:rFonts w:ascii="Times New Roman"/>
          <w:b w:val="false"/>
          <w:i w:val="false"/>
          <w:color w:val="000000"/>
          <w:sz w:val="28"/>
        </w:rPr>
        <w:t>белгілеген</w:t>
      </w:r>
      <w:r>
        <w:rPr>
          <w:rFonts w:ascii="Times New Roman"/>
          <w:b w:val="false"/>
          <w:i w:val="false"/>
          <w:color w:val="000000"/>
          <w:sz w:val="28"/>
        </w:rPr>
        <w:t xml:space="preserve"> тәртіппен және мөлшерде өзінің төлем қабілеттілігін дәлелдеуі осындай рұқсат алудың міндетті шарты болып табылады. </w:t>
      </w:r>
      <w:r>
        <w:br/>
      </w:r>
      <w:r>
        <w:rPr>
          <w:rFonts w:ascii="Times New Roman"/>
          <w:b w:val="false"/>
          <w:i w:val="false"/>
          <w:color w:val="000000"/>
          <w:sz w:val="28"/>
        </w:rPr>
        <w:t>
      Қазақстан Республикасында тұрақты тұруға қалдыру туралы мәселені шешу кезінде мыналардан:  </w:t>
      </w:r>
    </w:p>
    <w:bookmarkStart w:name="z122" w:id="94"/>
    <w:p>
      <w:pPr>
        <w:spacing w:after="0"/>
        <w:ind w:left="0"/>
        <w:jc w:val="both"/>
      </w:pPr>
      <w:r>
        <w:rPr>
          <w:rFonts w:ascii="Times New Roman"/>
          <w:b w:val="false"/>
          <w:i w:val="false"/>
          <w:color w:val="000000"/>
          <w:sz w:val="28"/>
        </w:rPr>
        <w:t>
      1) Қазақстан Республикасының егемендік алған уақытына (1991 жылғы 16 желтоқсан) одан тыс жерлерде тұрақты тұрған және Қазақстанға тұрақты тұру мақсатымен келген оралмандардан, яғни шетелдіктерден, немесе азаматтығы жоқ ұлты қазақ адамдардан;  </w:t>
      </w:r>
    </w:p>
    <w:bookmarkEnd w:id="94"/>
    <w:bookmarkStart w:name="z123" w:id="95"/>
    <w:p>
      <w:pPr>
        <w:spacing w:after="0"/>
        <w:ind w:left="0"/>
        <w:jc w:val="both"/>
      </w:pPr>
      <w:r>
        <w:rPr>
          <w:rFonts w:ascii="Times New Roman"/>
          <w:b w:val="false"/>
          <w:i w:val="false"/>
          <w:color w:val="000000"/>
          <w:sz w:val="28"/>
        </w:rPr>
        <w:t>
      2) олар туылған сәтте Қазақстан Республикасы мен Қазақ КСР азаматтығында тұрған-тұрмағанына қарамастан, сол кездегі әкімшілік-аумақтық бөлініске сәйкес Қазақстан Республикасының немесе Қазақ КСР-нің аумағында туылған адамдардан;  </w:t>
      </w:r>
    </w:p>
    <w:bookmarkEnd w:id="95"/>
    <w:bookmarkStart w:name="z124" w:id="96"/>
    <w:p>
      <w:pPr>
        <w:spacing w:after="0"/>
        <w:ind w:left="0"/>
        <w:jc w:val="both"/>
      </w:pPr>
      <w:r>
        <w:rPr>
          <w:rFonts w:ascii="Times New Roman"/>
          <w:b w:val="false"/>
          <w:i w:val="false"/>
          <w:color w:val="000000"/>
          <w:sz w:val="28"/>
        </w:rPr>
        <w:t>
      3) азаматтықтан шыққан немесе өзге де негіздер бойынша оны жоғалтқан жағдайларға қарамастан, бұрын Қазақстан Республикасының немесе Қазақ КСР-інің азаматтығында болған адамдардан;  </w:t>
      </w:r>
    </w:p>
    <w:bookmarkEnd w:id="96"/>
    <w:bookmarkStart w:name="z125" w:id="97"/>
    <w:p>
      <w:pPr>
        <w:spacing w:after="0"/>
        <w:ind w:left="0"/>
        <w:jc w:val="both"/>
      </w:pPr>
      <w:r>
        <w:rPr>
          <w:rFonts w:ascii="Times New Roman"/>
          <w:b w:val="false"/>
          <w:i w:val="false"/>
          <w:color w:val="000000"/>
          <w:sz w:val="28"/>
        </w:rPr>
        <w:t xml:space="preserve">
      4) оралмандардың отбасы мүшелерінен және Қазақстан Республикасының немесе Қазақ КСР-інде туылған немесе азаматтығында болғандардан, оларға жататын: бірге келген немесе бөлек келгеніне қарамастан, балалары (оның ішінде асырап алынған), жұбайы (зайыбы), ата-анасы (асырап алушылар), туған апа-сiңлiлерi, қарындастары, аға-iнiлерi, аталары, әжелері, немерелерінен төлем қабілеттілігін растау талап етілмейді. </w:t>
      </w:r>
      <w:r>
        <w:br/>
      </w:r>
      <w:r>
        <w:rPr>
          <w:rFonts w:ascii="Times New Roman"/>
          <w:b w:val="false"/>
          <w:i w:val="false"/>
          <w:color w:val="000000"/>
          <w:sz w:val="28"/>
        </w:rPr>
        <w:t xml:space="preserve">
      Қазақ КСР-нің немесе Қазақстан Республикасы азаматтығының болғанын дәлелдейтін құжаттар: мекен жай бюросының анықтамасы, халықты тіркеу кітабы (шаруашылық кітабы), еңбек кітапшасы (жұмыс істегендігін растайтын өзге де құжат), әскери билет, 1974 жылғы үлгідегі КСРО паспортының немесе Қазақстан азаматы құжаттарының ксерокөшірмесі, білімі немесе оқығандығы туралы құжаттар, неке қию немесе оны бұзу туралы, балалардың Қазақстан аумағында туғандығы туралы куәліктер және Қазақстан аумағында берілген басқа да құжаттар. </w:t>
      </w:r>
      <w:r>
        <w:br/>
      </w: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Ішкі істер министрлігінің 25 мамырдағы N 216, ҚР Сыртқы істер министрінің 2007 жылғы 18 маусымдағы N 08-1-1-1/186, ҚР Еңбек және халықты әлеуметтік қорғау министрінің 2007 жылғы 4 шілдедегі N 145-ө бірлескен (ресми жарияланған күнінен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ff0000"/>
          <w:sz w:val="28"/>
        </w:rPr>
        <w:t xml:space="preserve">. </w:t>
      </w:r>
      <w:r>
        <w:rPr>
          <w:rFonts w:ascii="Times New Roman"/>
          <w:b w:val="false"/>
          <w:i w:val="false"/>
          <w:color w:val="000000"/>
          <w:sz w:val="28"/>
        </w:rPr>
        <w:t> </w:t>
      </w:r>
    </w:p>
    <w:bookmarkEnd w:id="97"/>
    <w:bookmarkStart w:name="z126" w:id="98"/>
    <w:p>
      <w:pPr>
        <w:spacing w:after="0"/>
        <w:ind w:left="0"/>
        <w:jc w:val="both"/>
      </w:pPr>
      <w:r>
        <w:rPr>
          <w:rFonts w:ascii="Times New Roman"/>
          <w:b w:val="false"/>
          <w:i w:val="false"/>
          <w:color w:val="000000"/>
          <w:sz w:val="28"/>
        </w:rPr>
        <w:t>
      59. Қазақстан Республикасында тұрақты тұруға құқық беретін құжаттар: шетелдік үшін - шетелдікке Қазақстан Республикасында қоныстану ықтиярхаты, азаматтығы жоқ адамдар үшін - тұрақты тұруға қалдыру жөніндегі мәселе оң шешілгенде ішкі істер органдары беретін азаматтығы жоқ адамдар куәлігі.  </w:t>
      </w:r>
    </w:p>
    <w:bookmarkEnd w:id="98"/>
    <w:bookmarkStart w:name="z127" w:id="99"/>
    <w:p>
      <w:pPr>
        <w:spacing w:after="0"/>
        <w:ind w:left="0"/>
        <w:jc w:val="both"/>
      </w:pPr>
      <w:r>
        <w:rPr>
          <w:rFonts w:ascii="Times New Roman"/>
          <w:b w:val="false"/>
          <w:i w:val="false"/>
          <w:color w:val="000000"/>
          <w:sz w:val="28"/>
        </w:rPr>
        <w:t>
      60. Қазақстан Республикасында тұрақты тұруға рұқсат беру туралы арызды Қазақстан Республикасына уақытша келген шетелдіктер келген жеріндегі ішкі істер органдарына тікелей береді.  </w:t>
      </w:r>
    </w:p>
    <w:bookmarkEnd w:id="99"/>
    <w:bookmarkStart w:name="z128" w:id="100"/>
    <w:p>
      <w:pPr>
        <w:spacing w:after="0"/>
        <w:ind w:left="0"/>
        <w:jc w:val="both"/>
      </w:pPr>
      <w:r>
        <w:rPr>
          <w:rFonts w:ascii="Times New Roman"/>
          <w:b w:val="false"/>
          <w:i w:val="false"/>
          <w:color w:val="000000"/>
          <w:sz w:val="28"/>
        </w:rPr>
        <w:t>
      61. Шетелдіктерді, азаматтығы жоқ адамдарды Қазақстан Республикасында тұрақты тұруға қалдыру туралы материалдар оларды толық көлемде бергеннен кейін ғана қаралады.  </w:t>
      </w:r>
    </w:p>
    <w:bookmarkEnd w:id="100"/>
    <w:bookmarkStart w:name="z129" w:id="101"/>
    <w:p>
      <w:pPr>
        <w:spacing w:after="0"/>
        <w:ind w:left="0"/>
        <w:jc w:val="both"/>
      </w:pPr>
      <w:r>
        <w:rPr>
          <w:rFonts w:ascii="Times New Roman"/>
          <w:b w:val="false"/>
          <w:i w:val="false"/>
          <w:color w:val="000000"/>
          <w:sz w:val="28"/>
        </w:rPr>
        <w:t>
      62. Шетелдік тұрақты тұруға рұқсат алуы үшін келген жеріндегі қалалық, аудандық ішкі істер органдарына, ал Астана, Алматы қалалары мен облыс орталықтарында - ІІД-ге:  </w:t>
      </w:r>
    </w:p>
    <w:bookmarkEnd w:id="101"/>
    <w:bookmarkStart w:name="z130" w:id="102"/>
    <w:p>
      <w:pPr>
        <w:spacing w:after="0"/>
        <w:ind w:left="0"/>
        <w:jc w:val="both"/>
      </w:pPr>
      <w:r>
        <w:rPr>
          <w:rFonts w:ascii="Times New Roman"/>
          <w:b w:val="false"/>
          <w:i w:val="false"/>
          <w:color w:val="000000"/>
          <w:sz w:val="28"/>
        </w:rPr>
        <w:t>
      1) арыз-сауалнама (9-қосымша);  </w:t>
      </w:r>
    </w:p>
    <w:bookmarkEnd w:id="102"/>
    <w:bookmarkStart w:name="z131" w:id="103"/>
    <w:p>
      <w:pPr>
        <w:spacing w:after="0"/>
        <w:ind w:left="0"/>
        <w:jc w:val="both"/>
      </w:pPr>
      <w:r>
        <w:rPr>
          <w:rFonts w:ascii="Times New Roman"/>
          <w:b w:val="false"/>
          <w:i w:val="false"/>
          <w:color w:val="000000"/>
          <w:sz w:val="28"/>
        </w:rPr>
        <w:t>
      2) ол азаматы болған мемлекеттің жазбаша келісімін; оның орнына кету парақшасы не болмаса шетелге тұрғылықты тұру үшін кетуге рұқсатты растайтын басқа құжат жүреді;  </w:t>
      </w:r>
    </w:p>
    <w:bookmarkEnd w:id="103"/>
    <w:bookmarkStart w:name="z132" w:id="104"/>
    <w:p>
      <w:pPr>
        <w:spacing w:after="0"/>
        <w:ind w:left="0"/>
        <w:jc w:val="both"/>
      </w:pPr>
      <w:r>
        <w:rPr>
          <w:rFonts w:ascii="Times New Roman"/>
          <w:b w:val="false"/>
          <w:i w:val="false"/>
          <w:color w:val="000000"/>
          <w:sz w:val="28"/>
        </w:rPr>
        <w:t>
      3) өмірбаянын;  </w:t>
      </w:r>
    </w:p>
    <w:bookmarkEnd w:id="104"/>
    <w:bookmarkStart w:name="z133" w:id="105"/>
    <w:p>
      <w:pPr>
        <w:spacing w:after="0"/>
        <w:ind w:left="0"/>
        <w:jc w:val="both"/>
      </w:pPr>
      <w:r>
        <w:rPr>
          <w:rFonts w:ascii="Times New Roman"/>
          <w:b w:val="false"/>
          <w:i w:val="false"/>
          <w:color w:val="000000"/>
          <w:sz w:val="28"/>
        </w:rPr>
        <w:t>
      4) қолданыстағы паспортын немесе азаматтығы жоқ адамның құжатын; </w:t>
      </w:r>
    </w:p>
    <w:bookmarkEnd w:id="105"/>
    <w:bookmarkStart w:name="z134" w:id="106"/>
    <w:p>
      <w:pPr>
        <w:spacing w:after="0"/>
        <w:ind w:left="0"/>
        <w:jc w:val="both"/>
      </w:pPr>
      <w:r>
        <w:rPr>
          <w:rFonts w:ascii="Times New Roman"/>
          <w:b w:val="false"/>
          <w:i w:val="false"/>
          <w:color w:val="000000"/>
          <w:sz w:val="28"/>
        </w:rPr>
        <w:t>
      5) шетелдіктің медициналық куәландырылғаны туралы ресми анықтаманы;  </w:t>
      </w:r>
    </w:p>
    <w:bookmarkEnd w:id="106"/>
    <w:bookmarkStart w:name="z135" w:id="107"/>
    <w:p>
      <w:pPr>
        <w:spacing w:after="0"/>
        <w:ind w:left="0"/>
        <w:jc w:val="both"/>
      </w:pPr>
      <w:r>
        <w:rPr>
          <w:rFonts w:ascii="Times New Roman"/>
          <w:b w:val="false"/>
          <w:i w:val="false"/>
          <w:color w:val="000000"/>
          <w:sz w:val="28"/>
        </w:rPr>
        <w:t>
      6) Қазақстан Республикасына келген кезеңде белгіленген үлгідегі төлеу мүмкіндігін растайтын құжатты;  </w:t>
      </w:r>
    </w:p>
    <w:bookmarkEnd w:id="107"/>
    <w:bookmarkStart w:name="z136" w:id="108"/>
    <w:p>
      <w:pPr>
        <w:spacing w:after="0"/>
        <w:ind w:left="0"/>
        <w:jc w:val="both"/>
      </w:pPr>
      <w:r>
        <w:rPr>
          <w:rFonts w:ascii="Times New Roman"/>
          <w:b w:val="false"/>
          <w:i w:val="false"/>
          <w:color w:val="000000"/>
          <w:sz w:val="28"/>
        </w:rPr>
        <w:t>
      7) мемлекеттік баж салығын төлегені туралы түбіртекті;  </w:t>
      </w:r>
    </w:p>
    <w:bookmarkEnd w:id="108"/>
    <w:bookmarkStart w:name="z137" w:id="109"/>
    <w:p>
      <w:pPr>
        <w:spacing w:after="0"/>
        <w:ind w:left="0"/>
        <w:jc w:val="both"/>
      </w:pPr>
      <w:r>
        <w:rPr>
          <w:rFonts w:ascii="Times New Roman"/>
          <w:b w:val="false"/>
          <w:i w:val="false"/>
          <w:color w:val="000000"/>
          <w:sz w:val="28"/>
        </w:rPr>
        <w:t xml:space="preserve">
      8) көлемі 35х45 миллиметр 2 фотосурет ұсынады. </w:t>
      </w:r>
      <w:r>
        <w:br/>
      </w:r>
      <w:r>
        <w:rPr>
          <w:rFonts w:ascii="Times New Roman"/>
          <w:b w:val="false"/>
          <w:i w:val="false"/>
          <w:color w:val="000000"/>
          <w:sz w:val="28"/>
        </w:rPr>
        <w:t xml:space="preserve">
      Ішкі істер органдары тұрақты тұруға қалдыру туралы өтініш жасаған адамды Қазақстан Республикасы Бас прокуратурасының Құқықтық статистика және арнаулы есепке алу комитетінің және оның аумақтық бөлімшелерінің, сондай-ақ Қазақстан Республикасы ішкі істер органдарының есептері бойынша тексереді. </w:t>
      </w:r>
      <w:r>
        <w:br/>
      </w:r>
      <w:r>
        <w:rPr>
          <w:rFonts w:ascii="Times New Roman"/>
          <w:b w:val="false"/>
          <w:i w:val="false"/>
          <w:color w:val="000000"/>
          <w:sz w:val="28"/>
        </w:rPr>
        <w:t>
</w:t>
      </w:r>
      <w:r>
        <w:rPr>
          <w:rFonts w:ascii="Times New Roman"/>
          <w:b w:val="false"/>
          <w:i w:val="false"/>
          <w:color w:val="ff0000"/>
          <w:sz w:val="28"/>
        </w:rPr>
        <w:t xml:space="preserve">       Ескерту. 62-тармаққа өзгерту енгізілді - ҚР Ішкі істер министрлігінің 25 мамырдағы N 216, ҚР Сыртқы істер министрінің 2007 жылғы 18 маусымдағы N 08-1-1-1/186, ҚР Еңбек және халықты әлеуметтік қорғау министрінің 2007 жылғы 4 шілдедегі N 145-ө бірлескен (ресми жарияланған күнінен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ff0000"/>
          <w:sz w:val="28"/>
        </w:rPr>
        <w:t xml:space="preserve">. </w:t>
      </w:r>
      <w:r>
        <w:rPr>
          <w:rFonts w:ascii="Times New Roman"/>
          <w:b w:val="false"/>
          <w:i w:val="false"/>
          <w:color w:val="000000"/>
          <w:sz w:val="28"/>
        </w:rPr>
        <w:t> </w:t>
      </w:r>
    </w:p>
    <w:bookmarkEnd w:id="109"/>
    <w:bookmarkStart w:name="z138" w:id="110"/>
    <w:p>
      <w:pPr>
        <w:spacing w:after="0"/>
        <w:ind w:left="0"/>
        <w:jc w:val="both"/>
      </w:pPr>
      <w:r>
        <w:rPr>
          <w:rFonts w:ascii="Times New Roman"/>
          <w:b w:val="false"/>
          <w:i w:val="false"/>
          <w:color w:val="000000"/>
          <w:sz w:val="28"/>
        </w:rPr>
        <w:t>
      63. Қалалық, аудандық органдарының шетелдіктің келген жері бойынша тексеру нәтижелері бойынша қорытындысы бар тұрақты тұруға қалдыру жөніндегі іс ІІД-нің Көші-қон полициясы басқармаларына жіберіледі, олар ұлттық қауіпсіздік органдарымен келісілген соң дәлелді қорытынды шығарады.  </w:t>
      </w:r>
    </w:p>
    <w:bookmarkEnd w:id="110"/>
    <w:bookmarkStart w:name="z139" w:id="111"/>
    <w:p>
      <w:pPr>
        <w:spacing w:after="0"/>
        <w:ind w:left="0"/>
        <w:jc w:val="both"/>
      </w:pPr>
      <w:r>
        <w:rPr>
          <w:rFonts w:ascii="Times New Roman"/>
          <w:b w:val="false"/>
          <w:i w:val="false"/>
          <w:color w:val="000000"/>
          <w:sz w:val="28"/>
        </w:rPr>
        <w:t>
      64. 10-қосымшада көрсетілген елдердің азаматтарының Қазақстан Республикасында тұрақты тұруға қалдыру туралы ұсынымдары көші-қон полициясының аудандық, қалалық немесе облыстық бөлімшелерінде қаралуы мүмкін.  </w:t>
      </w:r>
    </w:p>
    <w:bookmarkEnd w:id="111"/>
    <w:bookmarkStart w:name="z140" w:id="112"/>
    <w:p>
      <w:pPr>
        <w:spacing w:after="0"/>
        <w:ind w:left="0"/>
        <w:jc w:val="both"/>
      </w:pPr>
      <w:r>
        <w:rPr>
          <w:rFonts w:ascii="Times New Roman"/>
          <w:b w:val="false"/>
          <w:i w:val="false"/>
          <w:color w:val="000000"/>
          <w:sz w:val="28"/>
        </w:rPr>
        <w:t>
      65. Оң шешілген жағдайда оларға екі данада есепке алу карточкасы толтырылады, біреуі қалалық, аудандық органда сақталады, екіншісі ІІД-ге жіберіледі.  </w:t>
      </w:r>
    </w:p>
    <w:bookmarkEnd w:id="112"/>
    <w:bookmarkStart w:name="z141" w:id="113"/>
    <w:p>
      <w:pPr>
        <w:spacing w:after="0"/>
        <w:ind w:left="0"/>
        <w:jc w:val="both"/>
      </w:pPr>
      <w:r>
        <w:rPr>
          <w:rFonts w:ascii="Times New Roman"/>
          <w:b w:val="false"/>
          <w:i w:val="false"/>
          <w:color w:val="000000"/>
          <w:sz w:val="28"/>
        </w:rPr>
        <w:t xml:space="preserve">
      66. Аумақтық ішкі істер және ұлттық қауіпсіздік органдарында тұрақты тұруға қалдыру жөніндегі материалдарды қарау мерзімі осы органдардың әрқайсысында бір айдан, ал екеуін қосқанда - екі айдан аспауы тиіс. </w:t>
      </w:r>
      <w:r>
        <w:br/>
      </w: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Ішкі істер министрлігінің 25 мамырдағы N 216, ҚР Сыртқы істер министрінің 2007 жылғы 18 маусымдағы N 08-1-1-1/186, ҚР Еңбек және халықты әлеуметтік қорғау министрінің 2007 жылғы 4 шілдедегі N 145-ө бірлескен (ресми жарияланған күнінен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ff0000"/>
          <w:sz w:val="28"/>
        </w:rPr>
        <w:t xml:space="preserve">. </w:t>
      </w:r>
      <w:r>
        <w:rPr>
          <w:rFonts w:ascii="Times New Roman"/>
          <w:b w:val="false"/>
          <w:i w:val="false"/>
          <w:color w:val="000000"/>
          <w:sz w:val="28"/>
        </w:rPr>
        <w:t> </w:t>
      </w:r>
    </w:p>
    <w:bookmarkEnd w:id="113"/>
    <w:bookmarkStart w:name="z142" w:id="114"/>
    <w:p>
      <w:pPr>
        <w:spacing w:after="0"/>
        <w:ind w:left="0"/>
        <w:jc w:val="both"/>
      </w:pPr>
      <w:r>
        <w:rPr>
          <w:rFonts w:ascii="Times New Roman"/>
          <w:b w:val="false"/>
          <w:i w:val="false"/>
          <w:color w:val="000000"/>
          <w:sz w:val="28"/>
        </w:rPr>
        <w:t xml:space="preserve">
      67. Қазақстан Республикасында тұрақты тұруға қалдыру жөніндегі материалдар 10 жыл сақталу мерзімімен жеке номенклатуралық істерде жинақталады, олар ресімделген жерлерде сақталады. </w:t>
      </w:r>
      <w:r>
        <w:br/>
      </w:r>
      <w:r>
        <w:rPr>
          <w:rFonts w:ascii="Times New Roman"/>
          <w:b w:val="false"/>
          <w:i w:val="false"/>
          <w:color w:val="000000"/>
          <w:sz w:val="28"/>
        </w:rPr>
        <w:t xml:space="preserve">
      68.  </w:t>
      </w:r>
      <w:r>
        <w:rPr>
          <w:rFonts w:ascii="Times New Roman"/>
          <w:b w:val="false"/>
          <w:i w:val="false"/>
          <w:color w:val="ff0000"/>
          <w:sz w:val="28"/>
        </w:rPr>
        <w:t xml:space="preserve">Ескерту. 68-тармақ алынып тасталды - ҚР Ішкі істер министрлігінің 25 мамырдағы N 216, ҚР Сыртқы істер министрінің 2007 жылғы 18 маусымдағы N 08-1-1-1/186, ҚР Еңбек және халықты әлеуметтік қорғау министрінің 2007 жылғы 4 шілдедегі N 145-ө бірлескен (ресми жарияланған күнінен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ff0000"/>
          <w:sz w:val="28"/>
        </w:rPr>
        <w:t xml:space="preserve">. </w:t>
      </w:r>
      <w:r>
        <w:rPr>
          <w:rFonts w:ascii="Times New Roman"/>
          <w:b w:val="false"/>
          <w:i w:val="false"/>
          <w:color w:val="000000"/>
          <w:sz w:val="28"/>
        </w:rPr>
        <w:t> </w:t>
      </w:r>
    </w:p>
    <w:bookmarkEnd w:id="114"/>
    <w:bookmarkStart w:name="z143" w:id="115"/>
    <w:p>
      <w:pPr>
        <w:spacing w:after="0"/>
        <w:ind w:left="0"/>
        <w:jc w:val="both"/>
      </w:pPr>
      <w:r>
        <w:rPr>
          <w:rFonts w:ascii="Times New Roman"/>
          <w:b w:val="false"/>
          <w:i w:val="false"/>
          <w:color w:val="000000"/>
          <w:sz w:val="28"/>
        </w:rPr>
        <w:t xml:space="preserve">
      69. Оралманның тұрғылықты орнын ауыстыру мақсатында тіркеуден шығуы ЕХӘҚМ-нің Көші-қон комитеті аумақтық органының келісімі негізінде жүзеге асырылады. </w:t>
      </w:r>
      <w:r>
        <w:br/>
      </w:r>
      <w:r>
        <w:rPr>
          <w:rFonts w:ascii="Times New Roman"/>
          <w:b w:val="false"/>
          <w:i w:val="false"/>
          <w:color w:val="000000"/>
          <w:sz w:val="28"/>
        </w:rPr>
        <w:t xml:space="preserve">
      68.  </w:t>
      </w:r>
      <w:r>
        <w:rPr>
          <w:rFonts w:ascii="Times New Roman"/>
          <w:b w:val="false"/>
          <w:i w:val="false"/>
          <w:color w:val="ff0000"/>
          <w:sz w:val="28"/>
        </w:rPr>
        <w:t xml:space="preserve">Ескерту. 69-тармақ жаңа редакцияда - ҚР Ішкі істер министрлігінің 25 мамырдағы N 216, ҚР Сыртқы істер министрінің 2007 жылғы 18 маусымдағы N 08-1-1-1/186, ҚР Еңбек және халықты әлеуметтік қорғау министрінің 2007 жылғы 4 шілдедегі N 145-ө бірлескен (ресми жарияланған күнінен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ff0000"/>
          <w:sz w:val="28"/>
        </w:rPr>
        <w:t>.</w:t>
      </w:r>
      <w:r>
        <w:rPr>
          <w:rFonts w:ascii="Times New Roman"/>
          <w:b w:val="false"/>
          <w:i w:val="false"/>
          <w:color w:val="000000"/>
          <w:sz w:val="28"/>
        </w:rPr>
        <w:t> </w:t>
      </w:r>
    </w:p>
    <w:bookmarkEnd w:id="115"/>
    <w:bookmarkStart w:name="z144" w:id="116"/>
    <w:p>
      <w:pPr>
        <w:spacing w:after="0"/>
        <w:ind w:left="0"/>
        <w:jc w:val="both"/>
      </w:pPr>
      <w:r>
        <w:rPr>
          <w:rFonts w:ascii="Times New Roman"/>
          <w:b w:val="false"/>
          <w:i w:val="false"/>
          <w:color w:val="000000"/>
          <w:sz w:val="28"/>
        </w:rPr>
        <w:t>
      70. Шетелдікке немесе азаматтығы жоқ адамға Қазақстан Республикасында тұрақты тұруға рұқсат беруден бас тартудың не тұрақты тұруға рұқсатты жоюдың негізі: </w:t>
      </w:r>
    </w:p>
    <w:bookmarkEnd w:id="116"/>
    <w:bookmarkStart w:name="z145" w:id="117"/>
    <w:p>
      <w:pPr>
        <w:spacing w:after="0"/>
        <w:ind w:left="0"/>
        <w:jc w:val="both"/>
      </w:pPr>
      <w:r>
        <w:rPr>
          <w:rFonts w:ascii="Times New Roman"/>
          <w:b w:val="false"/>
          <w:i w:val="false"/>
          <w:color w:val="000000"/>
          <w:sz w:val="28"/>
        </w:rPr>
        <w:t>
      1) жалған заңсыз иммигранттарға, сондай-ақ өздері иммигрант болып табылатын елдің заңнамасы бойынша қылмыс жасағаны үшін қудаланушы иммигранттарға; </w:t>
      </w:r>
    </w:p>
    <w:bookmarkEnd w:id="117"/>
    <w:bookmarkStart w:name="z148" w:id="118"/>
    <w:p>
      <w:pPr>
        <w:spacing w:after="0"/>
        <w:ind w:left="0"/>
        <w:jc w:val="both"/>
      </w:pPr>
      <w:r>
        <w:rPr>
          <w:rFonts w:ascii="Times New Roman"/>
          <w:b w:val="false"/>
          <w:i w:val="false"/>
          <w:color w:val="000000"/>
          <w:sz w:val="28"/>
        </w:rPr>
        <w:t>
      2) жазасын өтеу орындарынан босатылған, қылмыс жасағанға дейінгі тұрақты тұрғылықты жері Қазақстан Республикасынан тысқары болған адамдарға; </w:t>
      </w:r>
    </w:p>
    <w:bookmarkEnd w:id="118"/>
    <w:bookmarkStart w:name="z146" w:id="119"/>
    <w:p>
      <w:pPr>
        <w:spacing w:after="0"/>
        <w:ind w:left="0"/>
        <w:jc w:val="both"/>
      </w:pPr>
      <w:r>
        <w:rPr>
          <w:rFonts w:ascii="Times New Roman"/>
          <w:b w:val="false"/>
          <w:i w:val="false"/>
          <w:color w:val="000000"/>
          <w:sz w:val="28"/>
        </w:rPr>
        <w:t>
      3) адамзатқа қарсы қылмыс жасаған адамдарға;  </w:t>
      </w:r>
    </w:p>
    <w:bookmarkEnd w:id="119"/>
    <w:bookmarkStart w:name="z147" w:id="120"/>
    <w:p>
      <w:pPr>
        <w:spacing w:after="0"/>
        <w:ind w:left="0"/>
        <w:jc w:val="both"/>
      </w:pPr>
      <w:r>
        <w:rPr>
          <w:rFonts w:ascii="Times New Roman"/>
          <w:b w:val="false"/>
          <w:i w:val="false"/>
          <w:color w:val="000000"/>
          <w:sz w:val="28"/>
        </w:rPr>
        <w:t>
      4) оралмандарды, Қазақстан Республикасында немесе Қазақ КСР-нда туған немесе азаматтығында болған адамдарды және олардың отбасы мүшелерін есептемегенде, Қазақстан Республикасының Үкіметі </w:t>
      </w:r>
      <w:r>
        <w:rPr>
          <w:rFonts w:ascii="Times New Roman"/>
          <w:b w:val="false"/>
          <w:i w:val="false"/>
          <w:color w:val="000000"/>
          <w:sz w:val="28"/>
        </w:rPr>
        <w:t>белгілеген</w:t>
      </w:r>
      <w:r>
        <w:rPr>
          <w:rFonts w:ascii="Times New Roman"/>
          <w:b w:val="false"/>
          <w:i w:val="false"/>
          <w:color w:val="000000"/>
          <w:sz w:val="28"/>
        </w:rPr>
        <w:t xml:space="preserve"> тәртіппен және мөлшерде өзінің төлем қабілеттілігін растайтын құжаттар ұсынбаған адамдарға;  </w:t>
      </w:r>
    </w:p>
    <w:bookmarkEnd w:id="120"/>
    <w:bookmarkStart w:name="z149" w:id="121"/>
    <w:p>
      <w:pPr>
        <w:spacing w:after="0"/>
        <w:ind w:left="0"/>
        <w:jc w:val="both"/>
      </w:pPr>
      <w:r>
        <w:rPr>
          <w:rFonts w:ascii="Times New Roman"/>
          <w:b w:val="false"/>
          <w:i w:val="false"/>
          <w:color w:val="000000"/>
          <w:sz w:val="28"/>
        </w:rPr>
        <w:t>
      5) Қазақстан Республикасының денсаулық сақтау және өзге де өкілетті органдарының тиісті қорытындысына сәйкес Қазақстан Республикасының аумағында індетке себеп болуы мүмкін ауруы бар адамдарға;  </w:t>
      </w:r>
    </w:p>
    <w:bookmarkEnd w:id="121"/>
    <w:bookmarkStart w:name="z150" w:id="122"/>
    <w:p>
      <w:pPr>
        <w:spacing w:after="0"/>
        <w:ind w:left="0"/>
        <w:jc w:val="both"/>
      </w:pPr>
      <w:r>
        <w:rPr>
          <w:rFonts w:ascii="Times New Roman"/>
          <w:b w:val="false"/>
          <w:i w:val="false"/>
          <w:color w:val="000000"/>
          <w:sz w:val="28"/>
        </w:rPr>
        <w:t>
      6) құзыретті органдардың, ішкі істер және Қазақстан Республикасының ҰҚК органдарының дәлелді шешімінің негізінде Қазақстан Республикасындағы шетелдіктердің құқықтық жағдайы туралы заңнаманы бұзған адамдарға бас тартылуы немесе бұрын берілген рұқсаттың күші жойылуы мүмкін; </w:t>
      </w:r>
    </w:p>
    <w:bookmarkEnd w:id="122"/>
    <w:bookmarkStart w:name="z151" w:id="123"/>
    <w:p>
      <w:pPr>
        <w:spacing w:after="0"/>
        <w:ind w:left="0"/>
        <w:jc w:val="both"/>
      </w:pPr>
      <w:r>
        <w:rPr>
          <w:rFonts w:ascii="Times New Roman"/>
          <w:b w:val="false"/>
          <w:i w:val="false"/>
          <w:color w:val="000000"/>
          <w:sz w:val="28"/>
        </w:rPr>
        <w:t>
      7) мемлекетаралық, ұлтаралық және діни араздықты тұтандыратын адамдарға; </w:t>
      </w:r>
    </w:p>
    <w:bookmarkEnd w:id="123"/>
    <w:bookmarkStart w:name="z152" w:id="124"/>
    <w:p>
      <w:pPr>
        <w:spacing w:after="0"/>
        <w:ind w:left="0"/>
        <w:jc w:val="both"/>
      </w:pPr>
      <w:r>
        <w:rPr>
          <w:rFonts w:ascii="Times New Roman"/>
          <w:b w:val="false"/>
          <w:i w:val="false"/>
          <w:color w:val="000000"/>
          <w:sz w:val="28"/>
        </w:rPr>
        <w:t>
      8) әрекеті конституциялық құрылысты күштеп өзгертуге бағытталған адамдарға; </w:t>
      </w:r>
    </w:p>
    <w:bookmarkEnd w:id="124"/>
    <w:bookmarkStart w:name="z153" w:id="125"/>
    <w:p>
      <w:pPr>
        <w:spacing w:after="0"/>
        <w:ind w:left="0"/>
        <w:jc w:val="both"/>
      </w:pPr>
      <w:r>
        <w:rPr>
          <w:rFonts w:ascii="Times New Roman"/>
          <w:b w:val="false"/>
          <w:i w:val="false"/>
          <w:color w:val="000000"/>
          <w:sz w:val="28"/>
        </w:rPr>
        <w:t>
      9) Қазақстан Республикасының егемендігі мен тәуелсіздігіне қарсы шыққан, оның бірлігі мен аумағының тұтастығын бұзуға шақырған адамдарға;  </w:t>
      </w:r>
    </w:p>
    <w:bookmarkEnd w:id="125"/>
    <w:bookmarkStart w:name="z154" w:id="126"/>
    <w:p>
      <w:pPr>
        <w:spacing w:after="0"/>
        <w:ind w:left="0"/>
        <w:jc w:val="both"/>
      </w:pPr>
      <w:r>
        <w:rPr>
          <w:rFonts w:ascii="Times New Roman"/>
          <w:b w:val="false"/>
          <w:i w:val="false"/>
          <w:color w:val="000000"/>
          <w:sz w:val="28"/>
        </w:rPr>
        <w:t>
      10) террористік әрекеті, ауыр немесе аса ауыр қылмыс жасағаны үшін сотталғандығы бар адамдарға Қазақстан Республикасында тұрақты тұруға рұқсат беруден бас тартылуы не бұрын берілген рұқсат жойылуы мүмкін. Бұл ретте қылмыстың ауырлығы, сотталғандығының болуы немесе болмауы Қазақстан Республикасының заңдарымен айқындалады; </w:t>
      </w:r>
    </w:p>
    <w:bookmarkEnd w:id="126"/>
    <w:bookmarkStart w:name="z155" w:id="127"/>
    <w:p>
      <w:pPr>
        <w:spacing w:after="0"/>
        <w:ind w:left="0"/>
        <w:jc w:val="both"/>
      </w:pPr>
      <w:r>
        <w:rPr>
          <w:rFonts w:ascii="Times New Roman"/>
          <w:b w:val="false"/>
          <w:i w:val="false"/>
          <w:color w:val="000000"/>
          <w:sz w:val="28"/>
        </w:rPr>
        <w:t>
      11) Қазақстан Республикасында тұрақты тұруға рұқсат алу туралы өтінішхатпен жолданған кезінде өзі туралы жалған мәліметтер хабарлаған немесе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мерзімдерде қажетті құжаттарды дәлелсіз себептермен тапсырмаған адамдарға; </w:t>
      </w:r>
    </w:p>
    <w:bookmarkEnd w:id="127"/>
    <w:bookmarkStart w:name="z156" w:id="128"/>
    <w:p>
      <w:pPr>
        <w:spacing w:after="0"/>
        <w:ind w:left="0"/>
        <w:jc w:val="both"/>
      </w:pPr>
      <w:r>
        <w:rPr>
          <w:rFonts w:ascii="Times New Roman"/>
          <w:b w:val="false"/>
          <w:i w:val="false"/>
          <w:color w:val="000000"/>
          <w:sz w:val="28"/>
        </w:rPr>
        <w:t>
      12) Қазақстан Республикасынан бұрын шығарып жіберілген адамдарға; </w:t>
      </w:r>
    </w:p>
    <w:bookmarkEnd w:id="128"/>
    <w:bookmarkStart w:name="z157" w:id="129"/>
    <w:p>
      <w:pPr>
        <w:spacing w:after="0"/>
        <w:ind w:left="0"/>
        <w:jc w:val="both"/>
      </w:pPr>
      <w:r>
        <w:rPr>
          <w:rFonts w:ascii="Times New Roman"/>
          <w:b w:val="false"/>
          <w:i w:val="false"/>
          <w:color w:val="000000"/>
          <w:sz w:val="28"/>
        </w:rPr>
        <w:t xml:space="preserve">
      13) егер бұл Қазақстан Республикасы азаматтарының және басқа да адамдардың құқықтары мен заңды мүдделерін қорғау үшін қажет болса, Қазақстан Республикасында тұрақты тұруға рұқсат беруден бас тартылуы не бұрын берілген рұқсат жойылуы мүмкін. </w:t>
      </w:r>
      <w:r>
        <w:br/>
      </w:r>
      <w:r>
        <w:rPr>
          <w:rFonts w:ascii="Times New Roman"/>
          <w:b w:val="false"/>
          <w:i w:val="false"/>
          <w:color w:val="000000"/>
          <w:sz w:val="28"/>
        </w:rPr>
        <w:t xml:space="preserve">
      Қазақстан Республикасында тұрақты тұруға рұқсат беруден бас тарту Қазақстан Республикасының заңнамаларымен белгіленген тәртіппен шағымдалынады. </w:t>
      </w:r>
      <w:r>
        <w:br/>
      </w:r>
      <w:r>
        <w:rPr>
          <w:rFonts w:ascii="Times New Roman"/>
          <w:b w:val="false"/>
          <w:i w:val="false"/>
          <w:color w:val="000000"/>
          <w:sz w:val="28"/>
        </w:rPr>
        <w:t>
</w:t>
      </w:r>
      <w:r>
        <w:rPr>
          <w:rFonts w:ascii="Times New Roman"/>
          <w:b w:val="false"/>
          <w:i w:val="false"/>
          <w:color w:val="ff0000"/>
          <w:sz w:val="28"/>
        </w:rPr>
        <w:t xml:space="preserve">       Ескерту. 70-тармаққа өзгерту енгізілді - ҚР Ішкі істер министрлігінің 25 мамырдағы N 216, ҚР Сыртқы істер министрінің 2007 жылғы 18 маусымдағы N 08-1-1-1/186, ҚР Еңбек және халықты әлеуметтік қорғау министрінің 2007 жылғы 4 шілдедегі N 145-ө бірлескен (ресми жарияланған күнінен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ff0000"/>
          <w:sz w:val="28"/>
        </w:rPr>
        <w:t>.</w:t>
      </w:r>
      <w:r>
        <w:rPr>
          <w:rFonts w:ascii="Times New Roman"/>
          <w:b w:val="false"/>
          <w:i w:val="false"/>
          <w:color w:val="000000"/>
          <w:sz w:val="28"/>
        </w:rPr>
        <w:t> </w:t>
      </w:r>
    </w:p>
    <w:bookmarkEnd w:id="129"/>
    <w:bookmarkStart w:name="z158" w:id="130"/>
    <w:p>
      <w:pPr>
        <w:spacing w:after="0"/>
        <w:ind w:left="0"/>
        <w:jc w:val="both"/>
      </w:pPr>
      <w:r>
        <w:rPr>
          <w:rFonts w:ascii="Times New Roman"/>
          <w:b w:val="false"/>
          <w:i w:val="false"/>
          <w:color w:val="000000"/>
          <w:sz w:val="28"/>
        </w:rPr>
        <w:t xml:space="preserve">
      71. Мәселе оң шешілген жағдайда шетелдіктерге Қазақстан Республикасында тұрақты тұруға құқық беретін құжаттар беріледі. </w:t>
      </w:r>
      <w:r>
        <w:br/>
      </w:r>
      <w:r>
        <w:rPr>
          <w:rFonts w:ascii="Times New Roman"/>
          <w:b w:val="false"/>
          <w:i w:val="false"/>
          <w:color w:val="000000"/>
          <w:sz w:val="28"/>
        </w:rPr>
        <w:t>
      "Қазақстан Республикасындағы азаматтық туралы" Заңның  </w:t>
      </w:r>
      <w:r>
        <w:rPr>
          <w:rFonts w:ascii="Times New Roman"/>
          <w:b w:val="false"/>
          <w:i w:val="false"/>
          <w:color w:val="000000"/>
          <w:sz w:val="28"/>
        </w:rPr>
        <w:t xml:space="preserve">16-бабының </w:t>
      </w:r>
      <w:r>
        <w:rPr>
          <w:rFonts w:ascii="Times New Roman"/>
          <w:b w:val="false"/>
          <w:i w:val="false"/>
          <w:color w:val="000000"/>
          <w:sz w:val="28"/>
        </w:rPr>
        <w:t>әсеріне түсетін шетелдіктер Қазақстан Республикасының азаматтығына қабылдау туралы ұсынымдармен өтініш білдірген жағдайда қоныстану ықтиярхаты берілмеуі мүмкін. </w:t>
      </w:r>
    </w:p>
    <w:bookmarkEnd w:id="130"/>
    <w:bookmarkStart w:name="z159" w:id="131"/>
    <w:p>
      <w:pPr>
        <w:spacing w:after="0"/>
        <w:ind w:left="0"/>
        <w:jc w:val="both"/>
      </w:pPr>
      <w:r>
        <w:rPr>
          <w:rFonts w:ascii="Times New Roman"/>
          <w:b w:val="false"/>
          <w:i w:val="false"/>
          <w:color w:val="000000"/>
          <w:sz w:val="28"/>
        </w:rPr>
        <w:t>
      72. Шетелдіктің Қазақстан Республикасында қоныстану ықтиярхатын немесе азаматтығы жоқ адамның жеке куәлігін шетелдіктің немесе азаматтығы жоқ адамның тұрақты тұрғылықты орны бойынша ішкі істер органдары береді. </w:t>
      </w:r>
    </w:p>
    <w:bookmarkEnd w:id="131"/>
    <w:bookmarkStart w:name="z160" w:id="132"/>
    <w:p>
      <w:pPr>
        <w:spacing w:after="0"/>
        <w:ind w:left="0"/>
        <w:jc w:val="both"/>
      </w:pPr>
      <w:r>
        <w:rPr>
          <w:rFonts w:ascii="Times New Roman"/>
          <w:b w:val="false"/>
          <w:i w:val="false"/>
          <w:color w:val="000000"/>
          <w:sz w:val="28"/>
        </w:rPr>
        <w:t xml:space="preserve">
      73. Қоныстану ықтиярхатының жаңа түрін беру туралы арызды (11-қосымша) шетелдіктер тұрғылықты орны бойынша ішкі істер органдарына қоныстану ықтиярхатының мерзімі бітуінен 60 күн бұрын, ал оны жоғалтқан жағдайда үш тәуліктен кешіктірмей берулері тиіс. </w:t>
      </w:r>
      <w:r>
        <w:br/>
      </w:r>
      <w:r>
        <w:rPr>
          <w:rFonts w:ascii="Times New Roman"/>
          <w:b w:val="false"/>
          <w:i w:val="false"/>
          <w:color w:val="000000"/>
          <w:sz w:val="28"/>
        </w:rPr>
        <w:t>
      Ауруына байланысты белгіленген мерзімде ауыстыру үшін қоныстану ықтиярхатының ұсына алмайтын адамдар туралы қалалық, аудандық ішкі істер органдарының бастықтары дәлелді анықтамалармен ІІД бастықтарына хабарлауға міндетті. Қоныстану ықтиярхаты және өзге материалдар осы адамдар ауруынан жазылғаннан кейін жіберіледі. </w:t>
      </w:r>
    </w:p>
    <w:bookmarkEnd w:id="132"/>
    <w:bookmarkStart w:name="z161" w:id="133"/>
    <w:p>
      <w:pPr>
        <w:spacing w:after="0"/>
        <w:ind w:left="0"/>
        <w:jc w:val="both"/>
      </w:pPr>
      <w:r>
        <w:rPr>
          <w:rFonts w:ascii="Times New Roman"/>
          <w:b w:val="false"/>
          <w:i w:val="false"/>
          <w:color w:val="000000"/>
          <w:sz w:val="28"/>
        </w:rPr>
        <w:t xml:space="preserve">
      74. Қолда бар паспорттарының жарамдылық мерзімі біткен күннен бастап алты ай ішінде жаңа немесе ұзартылған құжаттарды ұсынбаған Қазақстан Республикасында тұрақты тұратын шетелдіктерге ішкі істер органдары қорытынды негізінде азаматтығы жоқ адамның куәлігін береді. </w:t>
      </w:r>
      <w:r>
        <w:br/>
      </w:r>
      <w:r>
        <w:rPr>
          <w:rFonts w:ascii="Times New Roman"/>
          <w:b w:val="false"/>
          <w:i w:val="false"/>
          <w:color w:val="000000"/>
          <w:sz w:val="28"/>
        </w:rPr>
        <w:t>
      Егер иесі ішкі істер органдарына қолданыстағы паспортын ұсынса, азаматтығы жоқ адамның куәлігін шетелдіктің Қазақстан Республикасында қоныстану ықтиярхатымен алмастырады. </w:t>
      </w:r>
    </w:p>
    <w:bookmarkEnd w:id="133"/>
    <w:bookmarkStart w:name="z162" w:id="134"/>
    <w:p>
      <w:pPr>
        <w:spacing w:after="0"/>
        <w:ind w:left="0"/>
        <w:jc w:val="both"/>
      </w:pPr>
      <w:r>
        <w:rPr>
          <w:rFonts w:ascii="Times New Roman"/>
          <w:b w:val="false"/>
          <w:i w:val="false"/>
          <w:color w:val="000000"/>
          <w:sz w:val="28"/>
        </w:rPr>
        <w:t>
      75. Шетелдіктің Қазақстан Республикасында қоныстану ықтиярхаты және азаматтығы жоқ адамның куәлігі жеке басты куәландыратын құжаттарды беру тәртібін реттейтін Қазақстан Республикасы Ішкі істер министрлігінің </w:t>
      </w:r>
      <w:r>
        <w:rPr>
          <w:rFonts w:ascii="Times New Roman"/>
          <w:b w:val="false"/>
          <w:i w:val="false"/>
          <w:color w:val="000000"/>
          <w:sz w:val="28"/>
        </w:rPr>
        <w:t>нормативтік құқықтық актілеріне</w:t>
      </w:r>
      <w:r>
        <w:rPr>
          <w:rFonts w:ascii="Times New Roman"/>
          <w:b w:val="false"/>
          <w:i w:val="false"/>
          <w:color w:val="000000"/>
          <w:sz w:val="28"/>
        </w:rPr>
        <w:t xml:space="preserve"> сәйкес ресімделеді. </w:t>
      </w:r>
    </w:p>
    <w:bookmarkEnd w:id="134"/>
    <w:bookmarkStart w:name="z163" w:id="135"/>
    <w:p>
      <w:pPr>
        <w:spacing w:after="0"/>
        <w:ind w:left="0"/>
        <w:jc w:val="both"/>
      </w:pPr>
      <w:r>
        <w:rPr>
          <w:rFonts w:ascii="Times New Roman"/>
          <w:b w:val="false"/>
          <w:i w:val="false"/>
          <w:color w:val="000000"/>
          <w:sz w:val="28"/>
        </w:rPr>
        <w:t>
      76. Қоныстану ықтиярхатын, азаматтығы жоқ адамның куәлігін жоғалтқаны туралы шетелдік, азаматтығы жоқ адам өзі ішкі істер органдарына жаңа құжат беруі туралы арыз арқылы өтініш білдіруге міндетті. Арызда қоныстану ықтиярхатының жоғалу себептері, уақыты және орны көрсетілуі қажет. </w:t>
      </w:r>
    </w:p>
    <w:bookmarkEnd w:id="135"/>
    <w:bookmarkStart w:name="z164" w:id="136"/>
    <w:p>
      <w:pPr>
        <w:spacing w:after="0"/>
        <w:ind w:left="0"/>
        <w:jc w:val="both"/>
      </w:pPr>
      <w:r>
        <w:rPr>
          <w:rFonts w:ascii="Times New Roman"/>
          <w:b w:val="false"/>
          <w:i w:val="false"/>
          <w:color w:val="000000"/>
          <w:sz w:val="28"/>
        </w:rPr>
        <w:t>
      77. Қазақстан Республикасында тұрақты тұратын шетелдіктер Қазақстан Республикасының азаматтары үшін </w:t>
      </w:r>
      <w:r>
        <w:rPr>
          <w:rFonts w:ascii="Times New Roman"/>
          <w:b w:val="false"/>
          <w:i w:val="false"/>
          <w:color w:val="000000"/>
          <w:sz w:val="28"/>
        </w:rPr>
        <w:t>заңнамамен</w:t>
      </w:r>
      <w:r>
        <w:rPr>
          <w:rFonts w:ascii="Times New Roman"/>
          <w:b w:val="false"/>
          <w:i w:val="false"/>
          <w:color w:val="000000"/>
          <w:sz w:val="28"/>
        </w:rPr>
        <w:t xml:space="preserve"> қарастырылған тәртіппен тұрақты және уақытша тұратын орны бойынша тіркеуге жатады. Тұрғылықты орны ауысқан кезде шетелдік есепте тұрған жердегі ішкі істер органдарынан оның ісіне сұрау салынады. </w:t>
      </w:r>
      <w:r>
        <w:br/>
      </w:r>
      <w:r>
        <w:rPr>
          <w:rFonts w:ascii="Times New Roman"/>
          <w:b w:val="false"/>
          <w:i w:val="false"/>
          <w:color w:val="000000"/>
          <w:sz w:val="28"/>
        </w:rPr>
        <w:t xml:space="preserve">
      Қоныстану ықтиярхатын, азаматтығы жоқ адамдардың куәлігін ауыстырған немесе жоғалған құжаттарының орнына құжаттар алған шетелдіктерді, азаматтығы жоқ адамдарды тіркеу кезінде мекен-жай парақшаларында алғашқы тіркелген күні қойылады. </w:t>
      </w:r>
    </w:p>
    <w:bookmarkEnd w:id="136"/>
    <w:bookmarkStart w:name="z15" w:id="137"/>
    <w:p>
      <w:pPr>
        <w:spacing w:after="0"/>
        <w:ind w:left="0"/>
        <w:jc w:val="left"/>
      </w:pPr>
      <w:r>
        <w:rPr>
          <w:rFonts w:ascii="Times New Roman"/>
          <w:b/>
          <w:i w:val="false"/>
          <w:color w:val="000000"/>
        </w:rPr>
        <w:t xml:space="preserve"> 
  8. Шетелдіктердің Қазақстан Республикасына келу және онда болу ережелерін бұзғаны үшін шетелдіктерді, қабылдаушы ұйымдардың лауазымды адамдарын және Қазақстан Республикасының басқа да азаматтарын жауапқа тарту </w:t>
      </w:r>
    </w:p>
    <w:bookmarkEnd w:id="137"/>
    <w:p>
      <w:pPr>
        <w:spacing w:after="0"/>
        <w:ind w:left="0"/>
        <w:jc w:val="both"/>
      </w:pPr>
      <w:r>
        <w:rPr>
          <w:rFonts w:ascii="Times New Roman"/>
          <w:b w:val="false"/>
          <w:i w:val="false"/>
          <w:color w:val="000000"/>
          <w:sz w:val="28"/>
        </w:rPr>
        <w:t>      78. Қолданыстағы Ережелерді бұзу </w:t>
      </w:r>
      <w:r>
        <w:rPr>
          <w:rFonts w:ascii="Times New Roman"/>
          <w:b w:val="false"/>
          <w:i w:val="false"/>
          <w:color w:val="000000"/>
          <w:sz w:val="28"/>
        </w:rPr>
        <w:t>заңнамамен</w:t>
      </w:r>
      <w:r>
        <w:rPr>
          <w:rFonts w:ascii="Times New Roman"/>
          <w:b w:val="false"/>
          <w:i w:val="false"/>
          <w:color w:val="000000"/>
          <w:sz w:val="28"/>
        </w:rPr>
        <w:t xml:space="preserve"> қарастырылған  </w:t>
      </w:r>
      <w:r>
        <w:rPr>
          <w:rFonts w:ascii="Times New Roman"/>
          <w:b w:val="false"/>
          <w:i w:val="false"/>
          <w:color w:val="000000"/>
          <w:sz w:val="28"/>
        </w:rPr>
        <w:t>жауапкершілікке</w:t>
      </w:r>
      <w:r>
        <w:rPr>
          <w:rFonts w:ascii="Times New Roman"/>
          <w:b w:val="false"/>
          <w:i w:val="false"/>
          <w:color w:val="000000"/>
          <w:sz w:val="28"/>
        </w:rPr>
        <w:t xml:space="preserve"> әкеліп соғады. </w:t>
      </w:r>
    </w:p>
    <w:bookmarkStart w:name="z165" w:id="138"/>
    <w:p>
      <w:pPr>
        <w:spacing w:after="0"/>
        <w:ind w:left="0"/>
        <w:jc w:val="both"/>
      </w:pPr>
      <w:r>
        <w:rPr>
          <w:rFonts w:ascii="Times New Roman"/>
          <w:b w:val="false"/>
          <w:i w:val="false"/>
          <w:color w:val="000000"/>
          <w:sz w:val="28"/>
        </w:rPr>
        <w:t>
      79. Ережені бұзған шетелдікке, қабылдаушы ұйымның лауазымды адамына немесе Қазақстан Республикасының азаматына ішкі істер органдарының қызметкері тәртіп бұзушылықтың сипаты мен жағдайларын егжей-тегжейлі жаза отырып, әкімшілік құқық бұзушылық туралы </w:t>
      </w:r>
      <w:r>
        <w:rPr>
          <w:rFonts w:ascii="Times New Roman"/>
          <w:b w:val="false"/>
          <w:i w:val="false"/>
          <w:color w:val="000000"/>
          <w:sz w:val="28"/>
        </w:rPr>
        <w:t>хаттама</w:t>
      </w:r>
      <w:r>
        <w:rPr>
          <w:rFonts w:ascii="Times New Roman"/>
          <w:b w:val="false"/>
          <w:i w:val="false"/>
          <w:color w:val="000000"/>
          <w:sz w:val="28"/>
        </w:rPr>
        <w:t xml:space="preserve"> толтырады. </w:t>
      </w:r>
      <w:r>
        <w:br/>
      </w:r>
      <w:r>
        <w:rPr>
          <w:rFonts w:ascii="Times New Roman"/>
          <w:b w:val="false"/>
          <w:i w:val="false"/>
          <w:color w:val="000000"/>
          <w:sz w:val="28"/>
        </w:rPr>
        <w:t>
      Шетелдік мемлекеттік тілде немесе орыс тілінде сөйлей алмаған немесе нашар сөйлеген жағдайларда хаттама толтыру кезінде міндетті түрде аудармашы тартылады.</w:t>
      </w:r>
    </w:p>
    <w:bookmarkEnd w:id="138"/>
    <w:bookmarkStart w:name="z166" w:id="139"/>
    <w:p>
      <w:pPr>
        <w:spacing w:after="0"/>
        <w:ind w:left="0"/>
        <w:jc w:val="both"/>
      </w:pPr>
      <w:r>
        <w:rPr>
          <w:rFonts w:ascii="Times New Roman"/>
          <w:b w:val="false"/>
          <w:i w:val="false"/>
          <w:color w:val="000000"/>
          <w:sz w:val="28"/>
        </w:rPr>
        <w:t xml:space="preserve">
      80. Белгіленген Ережелерді бұзған шетелдіктерге, сондай-ақ олардың одан әрі болуға негіздері болмаған жағдайларда олардың Қазақстан Республикасында болуының белгіленген мерзімі қысқартылуы мүмкін. </w:t>
      </w:r>
      <w:r>
        <w:br/>
      </w:r>
      <w:r>
        <w:rPr>
          <w:rFonts w:ascii="Times New Roman"/>
          <w:b w:val="false"/>
          <w:i w:val="false"/>
          <w:color w:val="000000"/>
          <w:sz w:val="28"/>
        </w:rPr>
        <w:t>
      Қазақстан Республикасында болу мерзімін қысқарту туралы шешімді олардың саласы бойынша Қазақстан Республикасында жүрген шетелдіктерді қабылдаушы ұйымдардың жазбаша өтінімдері бойынша немесе өз бастамасы бойынша Қазақстан Республикасы Ішкіісминінің, ІІД көші-қон полициясы бөлімшелерінің бастықтары немесе олардың орынбасарлары қабылдайды. Шешім Қазақстан Республикасының Ішкіісмині, ІІД көші-қон полициясы бөлімшелері бастықтарының жазбаша нұсқауларымен ресімделеді. </w:t>
      </w:r>
    </w:p>
    <w:bookmarkEnd w:id="139"/>
    <w:bookmarkStart w:name="z167" w:id="140"/>
    <w:p>
      <w:pPr>
        <w:spacing w:after="0"/>
        <w:ind w:left="0"/>
        <w:jc w:val="both"/>
      </w:pPr>
      <w:r>
        <w:rPr>
          <w:rFonts w:ascii="Times New Roman"/>
          <w:b w:val="false"/>
          <w:i w:val="false"/>
          <w:color w:val="000000"/>
          <w:sz w:val="28"/>
        </w:rPr>
        <w:t>
      81. Шетелдіктердің Қазақстан Республикасында болу мерзімін қысқарту туралы жазбаша ұсынымдарын қабылдаушы ұйымдардың әкімшіліктері шетелдіктердің жұмыстан босатылғаны немесе оқу орнынан шыққандығы туралы бұйрық шығарылғаннан кейін 48 сағаттан кешіктірмей ІІД-ге береді. </w:t>
      </w:r>
    </w:p>
    <w:bookmarkEnd w:id="140"/>
    <w:bookmarkStart w:name="z168" w:id="141"/>
    <w:p>
      <w:pPr>
        <w:spacing w:after="0"/>
        <w:ind w:left="0"/>
        <w:jc w:val="both"/>
      </w:pPr>
      <w:r>
        <w:rPr>
          <w:rFonts w:ascii="Times New Roman"/>
          <w:b w:val="false"/>
          <w:i w:val="false"/>
          <w:color w:val="000000"/>
          <w:sz w:val="28"/>
        </w:rPr>
        <w:t xml:space="preserve">
      82. Шетелдіктердің Қазақстан Республикасында болу мерзімін қысқарту туралы шешімдер ішкі істер, ұлттық қауіпсіздік органдары қызметкерлерінің ұсынымдары мен баянаттарының негізінде, сондай-ақ прокуратура органдарының ұйғарымы немесе сот қаулысының негізінде қабылдануы мүмкін. </w:t>
      </w:r>
      <w:r>
        <w:br/>
      </w:r>
      <w:r>
        <w:rPr>
          <w:rFonts w:ascii="Times New Roman"/>
          <w:b w:val="false"/>
          <w:i w:val="false"/>
          <w:color w:val="000000"/>
          <w:sz w:val="28"/>
        </w:rPr>
        <w:t>
      Тұрақты шетелдік өкілдіктердің желісі бойынша тұрған шетелдіктердің Қазақстан Республикасында болу мерзімін қысқартуға осы өкілдіктердің, сондай-ақ жанында осы өкілдіктер тіркелген қазақстандық ұйымдардың жазбаша ұсынымдары негіз болуы мүмкін. </w:t>
      </w:r>
    </w:p>
    <w:bookmarkEnd w:id="141"/>
    <w:bookmarkStart w:name="z169" w:id="142"/>
    <w:p>
      <w:pPr>
        <w:spacing w:after="0"/>
        <w:ind w:left="0"/>
        <w:jc w:val="both"/>
      </w:pPr>
      <w:r>
        <w:rPr>
          <w:rFonts w:ascii="Times New Roman"/>
          <w:b w:val="false"/>
          <w:i w:val="false"/>
          <w:color w:val="000000"/>
          <w:sz w:val="28"/>
        </w:rPr>
        <w:t>
      83. Шетелдіктердің Қазақстан Республикасында болу мерзімін қысқарту, қазақстандық ұйымдардың ұсынымдарында көрсетілген уақытқа жасалады. Бұл мерзімді Қазақстан Республикасының Мемлекеттік шекарасындағы тексеру-өткізу бекетіне бару, қайту жолына билет алуға қажетті уақытын ескере отырып, Қазақстан Республикасына жеке жұмыстары немесе Қазақстандағы шетелдік тұрақты өкілдіктердің желісі бойынша келген адамдар үшін ішкі істер органдары белгілейді. </w:t>
      </w:r>
    </w:p>
    <w:bookmarkEnd w:id="142"/>
    <w:bookmarkStart w:name="z170" w:id="143"/>
    <w:p>
      <w:pPr>
        <w:spacing w:after="0"/>
        <w:ind w:left="0"/>
        <w:jc w:val="both"/>
      </w:pPr>
      <w:r>
        <w:rPr>
          <w:rFonts w:ascii="Times New Roman"/>
          <w:b w:val="false"/>
          <w:i w:val="false"/>
          <w:color w:val="000000"/>
          <w:sz w:val="28"/>
        </w:rPr>
        <w:t>
      84. Қазақстан Республикасынан шығуға арналған визалары бар шетелдіктерге Қазақстан Республикасында болу мерзімін қысқартуды ресімдеу бар визаларын жою жолымен және Қазақстан Республикасынан шығуға қажетті мерзімі көрсетілген жаңа шығу визасын ресімдеумен жасалады. </w:t>
      </w:r>
    </w:p>
    <w:bookmarkEnd w:id="143"/>
    <w:bookmarkStart w:name="z171" w:id="144"/>
    <w:p>
      <w:pPr>
        <w:spacing w:after="0"/>
        <w:ind w:left="0"/>
        <w:jc w:val="both"/>
      </w:pPr>
      <w:r>
        <w:rPr>
          <w:rFonts w:ascii="Times New Roman"/>
          <w:b w:val="false"/>
          <w:i w:val="false"/>
          <w:color w:val="000000"/>
          <w:sz w:val="28"/>
        </w:rPr>
        <w:t>
      85. Шетелдіктерге паспорт немесе оны ауыстыратын құжат тапсыру кезінде оларға Қазақстан Республикасында олардың болу мерзімдерінің қысқаруына байланысты белгіленген мерзімде Қазақстан Республикасынан шығуға міндетті екендігі, ал шықпаған жағдайда әкімшілік жауапкершілікке тартылатындықтары хабарланады. </w:t>
      </w:r>
    </w:p>
    <w:bookmarkEnd w:id="144"/>
    <w:bookmarkStart w:name="z172" w:id="145"/>
    <w:p>
      <w:pPr>
        <w:spacing w:after="0"/>
        <w:ind w:left="0"/>
        <w:jc w:val="both"/>
      </w:pPr>
      <w:r>
        <w:rPr>
          <w:rFonts w:ascii="Times New Roman"/>
          <w:b w:val="false"/>
          <w:i w:val="false"/>
          <w:color w:val="000000"/>
          <w:sz w:val="28"/>
        </w:rPr>
        <w:t xml:space="preserve">
      86. Шетелдік: </w:t>
      </w:r>
      <w:r>
        <w:br/>
      </w:r>
      <w:r>
        <w:rPr>
          <w:rFonts w:ascii="Times New Roman"/>
          <w:b w:val="false"/>
          <w:i w:val="false"/>
          <w:color w:val="000000"/>
          <w:sz w:val="28"/>
        </w:rPr>
        <w:t>
      1) егер ұлттық қауіпсіздік немесе ішкі істер органдарының қорытындылары негізінде оның әрекеттері мемлекеттік қауіпсіздікті қамтамасыз ету немесе қоғамдық тәртіпті сақтау мүдделеріне қайшы келетін болса; </w:t>
      </w:r>
    </w:p>
    <w:bookmarkEnd w:id="145"/>
    <w:bookmarkStart w:name="z173" w:id="146"/>
    <w:p>
      <w:pPr>
        <w:spacing w:after="0"/>
        <w:ind w:left="0"/>
        <w:jc w:val="both"/>
      </w:pPr>
      <w:r>
        <w:rPr>
          <w:rFonts w:ascii="Times New Roman"/>
          <w:b w:val="false"/>
          <w:i w:val="false"/>
          <w:color w:val="000000"/>
          <w:sz w:val="28"/>
        </w:rPr>
        <w:t>
      2) егер бұл халықтың денсаулығы мен имандылығын, Қазақстан Республикасы азаматының құқықтары мен заңды мүдделерін қорғау үшін қажетті болса - сот қаулысы негізінде; </w:t>
      </w:r>
    </w:p>
    <w:bookmarkEnd w:id="146"/>
    <w:bookmarkStart w:name="z174" w:id="147"/>
    <w:p>
      <w:pPr>
        <w:spacing w:after="0"/>
        <w:ind w:left="0"/>
        <w:jc w:val="both"/>
      </w:pPr>
      <w:r>
        <w:rPr>
          <w:rFonts w:ascii="Times New Roman"/>
          <w:b w:val="false"/>
          <w:i w:val="false"/>
          <w:color w:val="000000"/>
          <w:sz w:val="28"/>
        </w:rPr>
        <w:t>
      3) егер ол Қазақстан Республикасындағы шетелдіктің құқықтық жағдайы туралы заңнаманы, Қазақстан Республикасының кедендік, валюталық немесе өзге заңнамаларын бұзған болса - сот қаулысы негізінде; </w:t>
      </w:r>
    </w:p>
    <w:bookmarkEnd w:id="147"/>
    <w:bookmarkStart w:name="z175" w:id="148"/>
    <w:p>
      <w:pPr>
        <w:spacing w:after="0"/>
        <w:ind w:left="0"/>
        <w:jc w:val="both"/>
      </w:pPr>
      <w:r>
        <w:rPr>
          <w:rFonts w:ascii="Times New Roman"/>
          <w:b w:val="false"/>
          <w:i w:val="false"/>
          <w:color w:val="000000"/>
          <w:sz w:val="28"/>
        </w:rPr>
        <w:t>
      4) </w:t>
      </w:r>
      <w:r>
        <w:rPr>
          <w:rFonts w:ascii="Times New Roman"/>
          <w:b w:val="false"/>
          <w:i w:val="false"/>
          <w:color w:val="000000"/>
          <w:sz w:val="28"/>
        </w:rPr>
        <w:t>заң актілермен</w:t>
      </w:r>
      <w:r>
        <w:rPr>
          <w:rFonts w:ascii="Times New Roman"/>
          <w:b w:val="false"/>
          <w:i w:val="false"/>
          <w:color w:val="000000"/>
          <w:sz w:val="28"/>
        </w:rPr>
        <w:t xml:space="preserve"> белгіленген тәртіп бойынша неке жарамсыз деп табылған жағдайда, егер Қазақстан Республикасының азаматымен некеге тұру оның Қазақстан Республикасында тұрақты тұруға қалуына негіз болып табылатын болса - сот қаулысы негізінде Қазақстан Республикасынан шығарылуы мүмкін. </w:t>
      </w:r>
    </w:p>
    <w:bookmarkEnd w:id="148"/>
    <w:bookmarkStart w:name="z176" w:id="149"/>
    <w:p>
      <w:pPr>
        <w:spacing w:after="0"/>
        <w:ind w:left="0"/>
        <w:jc w:val="both"/>
      </w:pPr>
      <w:r>
        <w:rPr>
          <w:rFonts w:ascii="Times New Roman"/>
          <w:b w:val="false"/>
          <w:i w:val="false"/>
          <w:color w:val="000000"/>
          <w:sz w:val="28"/>
        </w:rPr>
        <w:t>
      87.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қарастырылған негіздер бар болғанда шетелдіктерді шығару материалдарын ішкі істер немесе ұлттық қауіпсіздік органдары ресімдеуі мүмкін. </w:t>
      </w:r>
    </w:p>
    <w:bookmarkEnd w:id="149"/>
    <w:bookmarkStart w:name="z177" w:id="150"/>
    <w:p>
      <w:pPr>
        <w:spacing w:after="0"/>
        <w:ind w:left="0"/>
        <w:jc w:val="both"/>
      </w:pPr>
      <w:r>
        <w:rPr>
          <w:rFonts w:ascii="Times New Roman"/>
          <w:b w:val="false"/>
          <w:i w:val="false"/>
          <w:color w:val="000000"/>
          <w:sz w:val="28"/>
        </w:rPr>
        <w:t>
      88. Барлау жұмыстарымен, тенденциялық, жалақорлық ақпараттарды жинаумен, таратумен айналысатын, валюталық және кедендік заңнамаларды бұзған, я болмаса мемлекеттік қауіпсіздікті қамтамасыз ету мүдделеріне қарама-қайшы өзге де әрекеттермен айналысатын шетелдіктерді шығарып жіберу туралы шешімді қылмыстық жауапкершілікке тартуға негіз болмаған жағдайларда Қазақстан Республикасының ҰҚК қабылдайды. </w:t>
      </w:r>
    </w:p>
    <w:bookmarkEnd w:id="150"/>
    <w:bookmarkStart w:name="z178" w:id="151"/>
    <w:p>
      <w:pPr>
        <w:spacing w:after="0"/>
        <w:ind w:left="0"/>
        <w:jc w:val="both"/>
      </w:pPr>
      <w:r>
        <w:rPr>
          <w:rFonts w:ascii="Times New Roman"/>
          <w:b w:val="false"/>
          <w:i w:val="false"/>
          <w:color w:val="000000"/>
          <w:sz w:val="28"/>
        </w:rPr>
        <w:t>
      89. Шетелдіктің келген елі туралы расталған құжат болған кезде, шетелдік Қазақстан Республикасының аумағына келген еліне, я болмаса өзі азаматы болып табылатын елге шығарылады. </w:t>
      </w:r>
    </w:p>
    <w:bookmarkEnd w:id="151"/>
    <w:bookmarkStart w:name="z179" w:id="152"/>
    <w:p>
      <w:pPr>
        <w:spacing w:after="0"/>
        <w:ind w:left="0"/>
        <w:jc w:val="both"/>
      </w:pPr>
      <w:r>
        <w:rPr>
          <w:rFonts w:ascii="Times New Roman"/>
          <w:b w:val="false"/>
          <w:i w:val="false"/>
          <w:color w:val="000000"/>
          <w:sz w:val="28"/>
        </w:rPr>
        <w:t xml:space="preserve">
      90. Шығарылатын шетелдіктердің кету мерзімін анықтау кезінде: </w:t>
      </w:r>
      <w:r>
        <w:br/>
      </w:r>
      <w:r>
        <w:rPr>
          <w:rFonts w:ascii="Times New Roman"/>
          <w:b w:val="false"/>
          <w:i w:val="false"/>
          <w:color w:val="000000"/>
          <w:sz w:val="28"/>
        </w:rPr>
        <w:t>
      1) шетелдік шығу және транзиттік визалардың жарамдылық мерзімдері;  </w:t>
      </w:r>
    </w:p>
    <w:bookmarkEnd w:id="152"/>
    <w:bookmarkStart w:name="z180" w:id="153"/>
    <w:p>
      <w:pPr>
        <w:spacing w:after="0"/>
        <w:ind w:left="0"/>
        <w:jc w:val="both"/>
      </w:pPr>
      <w:r>
        <w:rPr>
          <w:rFonts w:ascii="Times New Roman"/>
          <w:b w:val="false"/>
          <w:i w:val="false"/>
          <w:color w:val="000000"/>
          <w:sz w:val="28"/>
        </w:rPr>
        <w:t>
      2) шығарылатын адамның кәсіпорынмен, оқу орнымен және мекемемен есеп айырысу қажеттігі; </w:t>
      </w:r>
    </w:p>
    <w:bookmarkEnd w:id="153"/>
    <w:bookmarkStart w:name="z181" w:id="154"/>
    <w:p>
      <w:pPr>
        <w:spacing w:after="0"/>
        <w:ind w:left="0"/>
        <w:jc w:val="both"/>
      </w:pPr>
      <w:r>
        <w:rPr>
          <w:rFonts w:ascii="Times New Roman"/>
          <w:b w:val="false"/>
          <w:i w:val="false"/>
          <w:color w:val="000000"/>
          <w:sz w:val="28"/>
        </w:rPr>
        <w:t xml:space="preserve">
      3) Қазақстан Республикасынан алып кету мүмкін болмайтын мүлікті сату немесе беру үшін уақыт ескерілуі тиіс. </w:t>
      </w:r>
      <w:r>
        <w:br/>
      </w:r>
      <w:r>
        <w:rPr>
          <w:rFonts w:ascii="Times New Roman"/>
          <w:b w:val="false"/>
          <w:i w:val="false"/>
          <w:color w:val="000000"/>
          <w:sz w:val="28"/>
        </w:rPr>
        <w:t>
      Шығарылатын адаммен бірге Қазақстан Республикасынан кетуге ниет білдірген шығарылатын адамдардың Қазақстан Республикасының азаматы болып табылатын отбасы мүшелеріне Қазақстан Республикасынан өзінің шығуы туралы мәселені олар заңмен белгіленген тәртіпте шеше алатындығы түсіндіріледі. Мұндай мәселелерді қарау шетелдіктерді шығару мерзімдеріне әсер ете алмайды. </w:t>
      </w:r>
    </w:p>
    <w:bookmarkEnd w:id="154"/>
    <w:bookmarkStart w:name="z182" w:id="155"/>
    <w:p>
      <w:pPr>
        <w:spacing w:after="0"/>
        <w:ind w:left="0"/>
        <w:jc w:val="both"/>
      </w:pPr>
      <w:r>
        <w:rPr>
          <w:rFonts w:ascii="Times New Roman"/>
          <w:b w:val="false"/>
          <w:i w:val="false"/>
          <w:color w:val="000000"/>
          <w:sz w:val="28"/>
        </w:rPr>
        <w:t>
      91. Қазақстан Республикасынан шығарылатын шетелдіктердің паспорттарына "Шығарылды" немесе "Выдворение" деген жазу жазылады. </w:t>
      </w:r>
    </w:p>
    <w:bookmarkEnd w:id="155"/>
    <w:bookmarkStart w:name="z183" w:id="156"/>
    <w:p>
      <w:pPr>
        <w:spacing w:after="0"/>
        <w:ind w:left="0"/>
        <w:jc w:val="both"/>
      </w:pPr>
      <w:r>
        <w:rPr>
          <w:rFonts w:ascii="Times New Roman"/>
          <w:b w:val="false"/>
          <w:i w:val="false"/>
          <w:color w:val="000000"/>
          <w:sz w:val="28"/>
        </w:rPr>
        <w:t xml:space="preserve">
      92. Шығару туралы оларға қатысты сот шешімі қабылданған шетелдіктер белгіленген мерзімде елден кетулері керек. </w:t>
      </w:r>
      <w:r>
        <w:br/>
      </w:r>
      <w:r>
        <w:rPr>
          <w:rFonts w:ascii="Times New Roman"/>
          <w:b w:val="false"/>
          <w:i w:val="false"/>
          <w:color w:val="000000"/>
          <w:sz w:val="28"/>
        </w:rPr>
        <w:t>
      Қазақстан Республикасынан тысқары жерлерге шығару туралы оларға қатысты қабылданған шешімдерді орындамаған шетелдіктерге қатысты материалдар тиісті процессуалдық шешім қабылдау үшін ішкі істер органдарына беріледі. </w:t>
      </w:r>
    </w:p>
    <w:bookmarkEnd w:id="156"/>
    <w:bookmarkStart w:name="z184" w:id="157"/>
    <w:p>
      <w:pPr>
        <w:spacing w:after="0"/>
        <w:ind w:left="0"/>
        <w:jc w:val="both"/>
      </w:pPr>
      <w:r>
        <w:rPr>
          <w:rFonts w:ascii="Times New Roman"/>
          <w:b w:val="false"/>
          <w:i w:val="false"/>
          <w:color w:val="000000"/>
          <w:sz w:val="28"/>
        </w:rPr>
        <w:t>
      93. </w:t>
      </w:r>
      <w:r>
        <w:rPr>
          <w:rFonts w:ascii="Times New Roman"/>
          <w:b w:val="false"/>
          <w:i w:val="false"/>
          <w:color w:val="000000"/>
          <w:sz w:val="28"/>
        </w:rPr>
        <w:t>Шетелдіктерді әкімшілік шығару</w:t>
      </w:r>
      <w:r>
        <w:rPr>
          <w:rFonts w:ascii="Times New Roman"/>
          <w:b w:val="false"/>
          <w:i w:val="false"/>
          <w:color w:val="000000"/>
          <w:sz w:val="28"/>
        </w:rPr>
        <w:t xml:space="preserve"> (айдауыл арқылы мәжбүр ете отырып) сот қаулысы бойынша жүзеге асырылады. </w:t>
      </w:r>
      <w:r>
        <w:br/>
      </w:r>
      <w:r>
        <w:rPr>
          <w:rFonts w:ascii="Times New Roman"/>
          <w:b w:val="false"/>
          <w:i w:val="false"/>
          <w:color w:val="000000"/>
          <w:sz w:val="28"/>
        </w:rPr>
        <w:t>
      Әкімшілік шығаруға және мемлекеттік шекара арқылы беруге жататын адамдарға мынадай құжаттар ұсынылады: </w:t>
      </w:r>
    </w:p>
    <w:bookmarkEnd w:id="157"/>
    <w:bookmarkStart w:name="z185" w:id="158"/>
    <w:p>
      <w:pPr>
        <w:spacing w:after="0"/>
        <w:ind w:left="0"/>
        <w:jc w:val="both"/>
      </w:pPr>
      <w:r>
        <w:rPr>
          <w:rFonts w:ascii="Times New Roman"/>
          <w:b w:val="false"/>
          <w:i w:val="false"/>
          <w:color w:val="000000"/>
          <w:sz w:val="28"/>
        </w:rPr>
        <w:t>
      1) Қазақстан Республикасынан шығару туралы сот қаулысы; </w:t>
      </w:r>
    </w:p>
    <w:bookmarkEnd w:id="158"/>
    <w:bookmarkStart w:name="z186" w:id="159"/>
    <w:p>
      <w:pPr>
        <w:spacing w:after="0"/>
        <w:ind w:left="0"/>
        <w:jc w:val="both"/>
      </w:pPr>
      <w:r>
        <w:rPr>
          <w:rFonts w:ascii="Times New Roman"/>
          <w:b w:val="false"/>
          <w:i w:val="false"/>
          <w:color w:val="000000"/>
          <w:sz w:val="28"/>
        </w:rPr>
        <w:t xml:space="preserve">
      2) жеке басын куәландыратын құжат. </w:t>
      </w:r>
      <w:r>
        <w:br/>
      </w:r>
      <w:r>
        <w:rPr>
          <w:rFonts w:ascii="Times New Roman"/>
          <w:b w:val="false"/>
          <w:i w:val="false"/>
          <w:color w:val="000000"/>
          <w:sz w:val="28"/>
        </w:rPr>
        <w:t xml:space="preserve">
      Жеке басын куәландыратын құжаты жоқ адамдар үшін - Қазақстан Республикасының Сыртқыісмині арқылы шет мемлекеттердің елшіліктерінен алынған жеке басын куәландыратын анықтама немесе қайтуы туралы куәлік. </w:t>
      </w:r>
      <w:r>
        <w:br/>
      </w:r>
      <w:r>
        <w:rPr>
          <w:rFonts w:ascii="Times New Roman"/>
          <w:b w:val="false"/>
          <w:i w:val="false"/>
          <w:color w:val="000000"/>
          <w:sz w:val="28"/>
        </w:rPr>
        <w:t>
      Шығару туралы сот қаулысы шет елдік азаматтардың Қазақстан Республикасынан тысқары жерлерге шығуы үшін негіз болып табылады.  </w:t>
      </w:r>
    </w:p>
    <w:bookmarkEnd w:id="159"/>
    <w:bookmarkStart w:name="z187" w:id="160"/>
    <w:p>
      <w:pPr>
        <w:spacing w:after="0"/>
        <w:ind w:left="0"/>
        <w:jc w:val="both"/>
      </w:pPr>
      <w:r>
        <w:rPr>
          <w:rFonts w:ascii="Times New Roman"/>
          <w:b w:val="false"/>
          <w:i w:val="false"/>
          <w:color w:val="000000"/>
          <w:sz w:val="28"/>
        </w:rPr>
        <w:t>
      94. Шығару жөніндегі шығындарды шығарылатын шетелдіктер өздері, я болмаса қабылдаушы ұйымдар немесе жеке тұлғалар, ал жекелеген жағдайларда ішкі істер органдары өтейді. </w:t>
      </w:r>
    </w:p>
    <w:bookmarkEnd w:id="160"/>
    <w:bookmarkStart w:name="z188" w:id="161"/>
    <w:p>
      <w:pPr>
        <w:spacing w:after="0"/>
        <w:ind w:left="0"/>
        <w:jc w:val="both"/>
      </w:pPr>
      <w:r>
        <w:rPr>
          <w:rFonts w:ascii="Times New Roman"/>
          <w:b w:val="false"/>
          <w:i w:val="false"/>
          <w:color w:val="000000"/>
          <w:sz w:val="28"/>
        </w:rPr>
        <w:t>
      95. Шет елдік елшіліктер мен консулдықтардың олардың өкілдерін ішкі істер органдарының арнаулы мекемелерінде ұсталатын шетелдікмен кездесуін ұйымдастыру жөніндегі өтініштері Қазақстан Республикасының Сыртқыісмині арқылы жіберіледі. </w:t>
      </w:r>
    </w:p>
    <w:bookmarkEnd w:id="161"/>
    <w:bookmarkStart w:name="z189" w:id="162"/>
    <w:p>
      <w:pPr>
        <w:spacing w:after="0"/>
        <w:ind w:left="0"/>
        <w:jc w:val="both"/>
      </w:pPr>
      <w:r>
        <w:rPr>
          <w:rFonts w:ascii="Times New Roman"/>
          <w:b w:val="false"/>
          <w:i w:val="false"/>
          <w:color w:val="000000"/>
          <w:sz w:val="28"/>
        </w:rPr>
        <w:t xml:space="preserve">
      96. Артықшылықтар мен иммунитеттерді пайдаланатын шетелдіктердің Ережені бұзғаны үшін жауапкершілігі туралы мәселе Қазақстан Республикасының заңнамаларына және Қазақстан Республикасының халықаралық шарттарына сәйкес, сондай-ақ олардың Қазақстан Республикасының аумағында болу мерзімін қысқарту туралы мәселе дипломатиялық арналар арқылы шешіледі. </w:t>
      </w:r>
      <w:r>
        <w:br/>
      </w:r>
      <w:r>
        <w:rPr>
          <w:rFonts w:ascii="Times New Roman"/>
          <w:b w:val="false"/>
          <w:i w:val="false"/>
          <w:color w:val="000000"/>
          <w:sz w:val="28"/>
        </w:rPr>
        <w:t>
</w:t>
      </w:r>
      <w:r>
        <w:rPr>
          <w:rFonts w:ascii="Times New Roman"/>
          <w:b w:val="false"/>
          <w:i w:val="false"/>
          <w:color w:val="ff0000"/>
          <w:sz w:val="28"/>
        </w:rPr>
        <w:t xml:space="preserve">       Ескерту. 96-тармаққа өзгерту енгізілді - ҚР Ішкі істер министрлігінің 25 мамырдағы N 216, ҚР Сыртқы істер министрінің 2007 жылғы 18 маусымдағы N 08-1-1-1/186, ҚР Еңбек және халықты әлеуметтік қорғау министрінің 2007 жылғы 4 шілдедегі N 145-ө бірлескен (ресми жарияланған күнінен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ff0000"/>
          <w:sz w:val="28"/>
        </w:rPr>
        <w:t xml:space="preserve">. </w:t>
      </w:r>
    </w:p>
    <w:bookmarkEnd w:id="162"/>
    <w:bookmarkStart w:name="z16" w:id="163"/>
    <w:p>
      <w:pPr>
        <w:spacing w:after="0"/>
        <w:ind w:left="0"/>
        <w:jc w:val="left"/>
      </w:pPr>
      <w:r>
        <w:rPr>
          <w:rFonts w:ascii="Times New Roman"/>
          <w:b/>
          <w:i w:val="false"/>
          <w:color w:val="000000"/>
        </w:rPr>
        <w:t xml:space="preserve"> 
  9. Шетелдіктердің паспорттарын, қоныстану ықтиярхатын, азаматтығы жоқ адамның куәлігін және шығу құжаттарын жоғалтқаны туралы арыздарын қарау </w:t>
      </w:r>
    </w:p>
    <w:bookmarkEnd w:id="163"/>
    <w:p>
      <w:pPr>
        <w:spacing w:after="0"/>
        <w:ind w:left="0"/>
        <w:jc w:val="both"/>
      </w:pPr>
      <w:r>
        <w:rPr>
          <w:rFonts w:ascii="Times New Roman"/>
          <w:b w:val="false"/>
          <w:i w:val="false"/>
          <w:color w:val="000000"/>
          <w:sz w:val="28"/>
        </w:rPr>
        <w:t xml:space="preserve">      97. Паспортын немесе оны ауыстыратын құжатын жоғалтқаны туралы шетелдік, азаматтығы жоқ адам дереу тұрақты немесе уақытша болатын жердегі қалалық, аудандық ішкі істер органына құжатты қашан, қайда және қандай жағдайларда жоғалтқанын толық көрсете отырып, арыз береді. Жеке басы анықталған шетелдіктің белгіленген тәртіппен тіркелген арызының негізінде қалалық, аудандық ішкі істер органы оған белгіленген үлгідегі анықтама (12-қосымша) береді. </w:t>
      </w:r>
      <w:r>
        <w:br/>
      </w:r>
      <w:r>
        <w:rPr>
          <w:rFonts w:ascii="Times New Roman"/>
          <w:b w:val="false"/>
          <w:i w:val="false"/>
          <w:color w:val="000000"/>
          <w:sz w:val="28"/>
        </w:rPr>
        <w:t xml:space="preserve">
      Берілген анықтаманың негізінде шетелдік өз азаматтығы мемлекетінің өкілдігінде жаңа паспорт немесе оны ауыстыратын құжат алады, онда ішкі істер органы шығу визасын ресімдейді. </w:t>
      </w:r>
      <w:r>
        <w:br/>
      </w:r>
      <w:r>
        <w:rPr>
          <w:rFonts w:ascii="Times New Roman"/>
          <w:b w:val="false"/>
          <w:i w:val="false"/>
          <w:color w:val="000000"/>
          <w:sz w:val="28"/>
        </w:rPr>
        <w:t xml:space="preserve">
      Қабылдаушы ұйымдардың шақырулары бойынша келген адамдар ішкі істер органдарына осы ұйымдар арқылы арыз береді. </w:t>
      </w:r>
    </w:p>
    <w:bookmarkStart w:name="z17" w:id="164"/>
    <w:p>
      <w:pPr>
        <w:spacing w:after="0"/>
        <w:ind w:left="0"/>
        <w:jc w:val="left"/>
      </w:pPr>
      <w:r>
        <w:rPr>
          <w:rFonts w:ascii="Times New Roman"/>
          <w:b/>
          <w:i w:val="false"/>
          <w:color w:val="000000"/>
        </w:rPr>
        <w:t xml:space="preserve"> 
  10. Шетелдіктерді ішкі істер органдарында дербес есепке алу </w:t>
      </w:r>
    </w:p>
    <w:bookmarkEnd w:id="164"/>
    <w:p>
      <w:pPr>
        <w:spacing w:after="0"/>
        <w:ind w:left="0"/>
        <w:jc w:val="both"/>
      </w:pPr>
      <w:r>
        <w:rPr>
          <w:rFonts w:ascii="Times New Roman"/>
          <w:b w:val="false"/>
          <w:i w:val="false"/>
          <w:color w:val="000000"/>
          <w:sz w:val="28"/>
        </w:rPr>
        <w:t>      98. Ішкі істер органдары тіркелген шетелдіктерді дербес есепке алуды жүргізеді. </w:t>
      </w:r>
    </w:p>
    <w:bookmarkStart w:name="z190" w:id="165"/>
    <w:p>
      <w:pPr>
        <w:spacing w:after="0"/>
        <w:ind w:left="0"/>
        <w:jc w:val="both"/>
      </w:pPr>
      <w:r>
        <w:rPr>
          <w:rFonts w:ascii="Times New Roman"/>
          <w:b w:val="false"/>
          <w:i w:val="false"/>
          <w:color w:val="000000"/>
          <w:sz w:val="28"/>
        </w:rPr>
        <w:t>
      99. Қазақстан Республикасы Ішкіісминінің, облыстардағы ІІД-нің және қалалық, аудандық ішкі істер органдарының көші-қон полициясы бөлімшелері шетелдіктерді дербес есепке алуды есепке алу карточкаларынан (13-қосымша) құрылатын әліпбилік-анықтамалық және арнайы картотекалар бойынша жүзеге асырады, сондай-ақ қосымша электрондық тасығыштардағы деректер базасы құрылады. </w:t>
      </w:r>
    </w:p>
    <w:bookmarkEnd w:id="165"/>
    <w:bookmarkStart w:name="z191" w:id="166"/>
    <w:p>
      <w:pPr>
        <w:spacing w:after="0"/>
        <w:ind w:left="0"/>
        <w:jc w:val="both"/>
      </w:pPr>
      <w:r>
        <w:rPr>
          <w:rFonts w:ascii="Times New Roman"/>
          <w:b w:val="false"/>
          <w:i w:val="false"/>
          <w:color w:val="000000"/>
          <w:sz w:val="28"/>
        </w:rPr>
        <w:t>
      100. Шетелдіктерді Қазақстан Республикасының Ішкіісминінде есепке алу әліпбилік-анықтамалық картотека бойынша тұрғылықты тұратын және бұрын тұрған шетелдіктерге жүргізіледі. </w:t>
      </w:r>
    </w:p>
    <w:bookmarkEnd w:id="166"/>
    <w:bookmarkStart w:name="z192" w:id="167"/>
    <w:p>
      <w:pPr>
        <w:spacing w:after="0"/>
        <w:ind w:left="0"/>
        <w:jc w:val="both"/>
      </w:pPr>
      <w:r>
        <w:rPr>
          <w:rFonts w:ascii="Times New Roman"/>
          <w:b w:val="false"/>
          <w:i w:val="false"/>
          <w:color w:val="000000"/>
          <w:sz w:val="28"/>
        </w:rPr>
        <w:t xml:space="preserve">
      101. Шетелдіктерді ІІД-де есепке алу: </w:t>
      </w:r>
      <w:r>
        <w:br/>
      </w:r>
      <w:r>
        <w:rPr>
          <w:rFonts w:ascii="Times New Roman"/>
          <w:b w:val="false"/>
          <w:i w:val="false"/>
          <w:color w:val="000000"/>
          <w:sz w:val="28"/>
        </w:rPr>
        <w:t>
      1) ішкі істер органдарында шетелдіктердің паспорттарын тіркеуді есепке алу журналы;  </w:t>
      </w:r>
    </w:p>
    <w:bookmarkEnd w:id="167"/>
    <w:bookmarkStart w:name="z193" w:id="168"/>
    <w:p>
      <w:pPr>
        <w:spacing w:after="0"/>
        <w:ind w:left="0"/>
        <w:jc w:val="both"/>
      </w:pPr>
      <w:r>
        <w:rPr>
          <w:rFonts w:ascii="Times New Roman"/>
          <w:b w:val="false"/>
          <w:i w:val="false"/>
          <w:color w:val="000000"/>
          <w:sz w:val="28"/>
        </w:rPr>
        <w:t>
      2) облыс, қала аумағында тұрақты тұратын немесе тұрған шетелдіктерге, азаматтығы жоқ адамдарға, босқындар мен оралмандарға, сондай-ақ шетелден немесе республиканың басқа жерлерінен алты айдан астам мерзімге жеке, қызметтік, оқуға, өндірістік практикадан өту, біліктілігін арттыру, үкіметаралық келісімдерге сәйкес жұмыс істеу үшін келген шетелдіктерге - әліпбилік-анықтамалық картотекалар бойынша-егер олардың паспорттары ішкі істер органдарында тіркелген болса;  </w:t>
      </w:r>
    </w:p>
    <w:bookmarkEnd w:id="168"/>
    <w:bookmarkStart w:name="z194" w:id="169"/>
    <w:p>
      <w:pPr>
        <w:spacing w:after="0"/>
        <w:ind w:left="0"/>
        <w:jc w:val="both"/>
      </w:pPr>
      <w:r>
        <w:rPr>
          <w:rFonts w:ascii="Times New Roman"/>
          <w:b w:val="false"/>
          <w:i w:val="false"/>
          <w:color w:val="000000"/>
          <w:sz w:val="28"/>
        </w:rPr>
        <w:t xml:space="preserve">
      3) әкімшілік жауапкершілікке тартылған шетелдіктерге - арнайы картотека бойынша жүргізіледі. </w:t>
      </w:r>
      <w:r>
        <w:br/>
      </w:r>
      <w:r>
        <w:rPr>
          <w:rFonts w:ascii="Times New Roman"/>
          <w:b w:val="false"/>
          <w:i w:val="false"/>
          <w:color w:val="000000"/>
          <w:sz w:val="28"/>
        </w:rPr>
        <w:t>
      Қосымша электрондық тасығыштарда деректер базасы құрылады.  </w:t>
      </w:r>
    </w:p>
    <w:bookmarkEnd w:id="169"/>
    <w:bookmarkStart w:name="z195" w:id="170"/>
    <w:p>
      <w:pPr>
        <w:spacing w:after="0"/>
        <w:ind w:left="0"/>
        <w:jc w:val="both"/>
      </w:pPr>
      <w:r>
        <w:rPr>
          <w:rFonts w:ascii="Times New Roman"/>
          <w:b w:val="false"/>
          <w:i w:val="false"/>
          <w:color w:val="000000"/>
          <w:sz w:val="28"/>
        </w:rPr>
        <w:t xml:space="preserve">
      102. Қалалық, аудандық ішкі істер органдары (полиция бөлімшелері) көші-қон полициясының бөлімшелерінде қызмет көрсететін аумақта тұрғылықты тұратын және уақытша болатын шетелдіктерді журналдық және картотекалық есепке алу жүргізіледі. </w:t>
      </w:r>
      <w:r>
        <w:br/>
      </w:r>
      <w:r>
        <w:rPr>
          <w:rFonts w:ascii="Times New Roman"/>
          <w:b w:val="false"/>
          <w:i w:val="false"/>
          <w:color w:val="000000"/>
          <w:sz w:val="28"/>
        </w:rPr>
        <w:t>
      Қазақстан Республикасында тұрғылықты тұратын, сондай-ақ алты айдан астам мерзімге келген адамдар картотека бойынша есепке алынады. Алты айға дейінгі мерзімге уақытша келген адамдар тіркеу журналы бойынша есепке алынады. Қосымша электрондық тасығыштарда деректер базасы құрылады.  </w:t>
      </w:r>
    </w:p>
    <w:bookmarkEnd w:id="170"/>
    <w:bookmarkStart w:name="z196" w:id="171"/>
    <w:p>
      <w:pPr>
        <w:spacing w:after="0"/>
        <w:ind w:left="0"/>
        <w:jc w:val="both"/>
      </w:pPr>
      <w:r>
        <w:rPr>
          <w:rFonts w:ascii="Times New Roman"/>
          <w:b w:val="false"/>
          <w:i w:val="false"/>
          <w:color w:val="000000"/>
          <w:sz w:val="28"/>
        </w:rPr>
        <w:t>
      103. Полицияның учаскелік инспекторлары қызмет көрсететін аумақтарында тұрақты тұратын және алты айдан астам мерзімге келген шетелдіктерді тізім бойынша есепке алады.  </w:t>
      </w:r>
    </w:p>
    <w:bookmarkEnd w:id="171"/>
    <w:bookmarkStart w:name="z197" w:id="172"/>
    <w:p>
      <w:pPr>
        <w:spacing w:after="0"/>
        <w:ind w:left="0"/>
        <w:jc w:val="both"/>
      </w:pPr>
      <w:r>
        <w:rPr>
          <w:rFonts w:ascii="Times New Roman"/>
          <w:b w:val="false"/>
          <w:i w:val="false"/>
          <w:color w:val="000000"/>
          <w:sz w:val="28"/>
        </w:rPr>
        <w:t xml:space="preserve">
      104. ІІД-ге ай сайын: </w:t>
      </w:r>
      <w:r>
        <w:br/>
      </w:r>
      <w:r>
        <w:rPr>
          <w:rFonts w:ascii="Times New Roman"/>
          <w:b w:val="false"/>
          <w:i w:val="false"/>
          <w:color w:val="000000"/>
          <w:sz w:val="28"/>
        </w:rPr>
        <w:t>
      1) қалалық, аудандық ішкі істер органында уақытша тіркелген шетелдіктердің саны туралы;  </w:t>
      </w:r>
    </w:p>
    <w:bookmarkEnd w:id="172"/>
    <w:bookmarkStart w:name="z198" w:id="173"/>
    <w:p>
      <w:pPr>
        <w:spacing w:after="0"/>
        <w:ind w:left="0"/>
        <w:jc w:val="both"/>
      </w:pPr>
      <w:r>
        <w:rPr>
          <w:rFonts w:ascii="Times New Roman"/>
          <w:b w:val="false"/>
          <w:i w:val="false"/>
          <w:color w:val="000000"/>
          <w:sz w:val="28"/>
        </w:rPr>
        <w:t>
      2) тұрақты тұратын шетелдіктердің саны туралы;  </w:t>
      </w:r>
    </w:p>
    <w:bookmarkEnd w:id="173"/>
    <w:bookmarkStart w:name="z199" w:id="174"/>
    <w:p>
      <w:pPr>
        <w:spacing w:after="0"/>
        <w:ind w:left="0"/>
        <w:jc w:val="both"/>
      </w:pPr>
      <w:r>
        <w:rPr>
          <w:rFonts w:ascii="Times New Roman"/>
          <w:b w:val="false"/>
          <w:i w:val="false"/>
          <w:color w:val="000000"/>
          <w:sz w:val="28"/>
        </w:rPr>
        <w:t>
      3) қылмыстық және әкімшілік жауапкершілікке тартылған шетелдіктердің саны туралы мәліметтер ұсынылады.  </w:t>
      </w:r>
    </w:p>
    <w:bookmarkEnd w:id="174"/>
    <w:bookmarkStart w:name="z200" w:id="175"/>
    <w:p>
      <w:pPr>
        <w:spacing w:after="0"/>
        <w:ind w:left="0"/>
        <w:jc w:val="both"/>
      </w:pPr>
      <w:r>
        <w:rPr>
          <w:rFonts w:ascii="Times New Roman"/>
          <w:b w:val="false"/>
          <w:i w:val="false"/>
          <w:color w:val="000000"/>
          <w:sz w:val="28"/>
        </w:rPr>
        <w:t xml:space="preserve">
      105. Әліпбилік-анықтамалық картотекаларда есепке алу карточкалары қатаң түрде әліпбиі бойынша орналастырылады. Тегі бірдей адамдарға аттарының әліпби бойынша орналастырылады, тегі мен аты бірдей адамдарға қосымша әкелерінің аттарының әліпбиі бойынша, тегі, аты, әкесінің аты бірдей адамдарға - туған күндері бойынша (үлкеннен кішіге), ал егер туған күндері де сәйкес келсе, әліпби тәртібі қосымша азаматтығы, туған жері - туған елі бойынша орналастырылады. </w:t>
      </w:r>
      <w:r>
        <w:br/>
      </w:r>
      <w:r>
        <w:rPr>
          <w:rFonts w:ascii="Times New Roman"/>
          <w:b w:val="false"/>
          <w:i w:val="false"/>
          <w:color w:val="000000"/>
          <w:sz w:val="28"/>
        </w:rPr>
        <w:t xml:space="preserve">
      Бірнеше тегі бар адамдарға, оның ішінде тегін өзгерткен адамдарға есепке алу карточкалары әрбір тегіне құрастырылады. </w:t>
      </w:r>
      <w:r>
        <w:br/>
      </w:r>
      <w:r>
        <w:rPr>
          <w:rFonts w:ascii="Times New Roman"/>
          <w:b w:val="false"/>
          <w:i w:val="false"/>
          <w:color w:val="000000"/>
          <w:sz w:val="28"/>
        </w:rPr>
        <w:t xml:space="preserve">
      Әрбір карточкада барлық бағандар толтырылып және барлық тегі, ал тегін өзгерткендерге - ескі және жаңа тегі көрсетілуі тиіс. </w:t>
      </w:r>
      <w:r>
        <w:br/>
      </w:r>
      <w:r>
        <w:rPr>
          <w:rFonts w:ascii="Times New Roman"/>
          <w:b w:val="false"/>
          <w:i w:val="false"/>
          <w:color w:val="000000"/>
          <w:sz w:val="28"/>
        </w:rPr>
        <w:t xml:space="preserve">
      Мысалы, тегі Шульц, әрі Шмидт, әрі Гейман деген тегі бар адамға үш карточка толтырылуы керек: </w:t>
      </w:r>
      <w:r>
        <w:br/>
      </w:r>
      <w:r>
        <w:rPr>
          <w:rFonts w:ascii="Times New Roman"/>
          <w:b w:val="false"/>
          <w:i w:val="false"/>
          <w:color w:val="000000"/>
          <w:sz w:val="28"/>
        </w:rPr>
        <w:t xml:space="preserve">
      біріншісі - Шульц, әрі Шмидт, әрі Гейман; </w:t>
      </w:r>
      <w:r>
        <w:br/>
      </w:r>
      <w:r>
        <w:rPr>
          <w:rFonts w:ascii="Times New Roman"/>
          <w:b w:val="false"/>
          <w:i w:val="false"/>
          <w:color w:val="000000"/>
          <w:sz w:val="28"/>
        </w:rPr>
        <w:t xml:space="preserve">
      екіншісі - Шмидт, әрі Шульц, әрі Гейман; </w:t>
      </w:r>
      <w:r>
        <w:br/>
      </w:r>
      <w:r>
        <w:rPr>
          <w:rFonts w:ascii="Times New Roman"/>
          <w:b w:val="false"/>
          <w:i w:val="false"/>
          <w:color w:val="000000"/>
          <w:sz w:val="28"/>
        </w:rPr>
        <w:t xml:space="preserve">
      үшіншісі - Гейман, әрі Шульц, әрі Шмидт. </w:t>
      </w:r>
      <w:r>
        <w:br/>
      </w:r>
      <w:r>
        <w:rPr>
          <w:rFonts w:ascii="Times New Roman"/>
          <w:b w:val="false"/>
          <w:i w:val="false"/>
          <w:color w:val="000000"/>
          <w:sz w:val="28"/>
        </w:rPr>
        <w:t xml:space="preserve">
      Шетелдіктің тегі, аты, әкесінің аты есепке алу карточкасына өздерінің ұлттық паспорттарында қалай жазылса, солай және сол әліпбимен жазылады. Бұл ретте жазу тәртібі сақталады: 1 - тегі, 2 - аты, 3 - әкесінің аты (әкесінің аты, екінші аты). </w:t>
      </w:r>
      <w:r>
        <w:br/>
      </w:r>
      <w:r>
        <w:rPr>
          <w:rFonts w:ascii="Times New Roman"/>
          <w:b w:val="false"/>
          <w:i w:val="false"/>
          <w:color w:val="000000"/>
          <w:sz w:val="28"/>
        </w:rPr>
        <w:t>
      Шетелдіктердің есепке алу карточкаларына суреттері жапсырылады.  </w:t>
      </w:r>
    </w:p>
    <w:bookmarkEnd w:id="175"/>
    <w:bookmarkStart w:name="z201" w:id="176"/>
    <w:p>
      <w:pPr>
        <w:spacing w:after="0"/>
        <w:ind w:left="0"/>
        <w:jc w:val="both"/>
      </w:pPr>
      <w:r>
        <w:rPr>
          <w:rFonts w:ascii="Times New Roman"/>
          <w:b w:val="false"/>
          <w:i w:val="false"/>
          <w:color w:val="000000"/>
          <w:sz w:val="28"/>
        </w:rPr>
        <w:t xml:space="preserve">
      106. Қазақстан Республикасының Ішкіісминінде есепке алынатын адамдарға ІІД-де екі данада есепке алу карточкалары толтырады, оның біреуі ресімделген сәттен бастап 72 сағат ішінде Қазақстан Республикасының Ішкіісминіне жолданады, екіншісі - ІІД-нің картотекасына енгізіледі. </w:t>
      </w:r>
      <w:r>
        <w:br/>
      </w:r>
      <w:r>
        <w:rPr>
          <w:rFonts w:ascii="Times New Roman"/>
          <w:b w:val="false"/>
          <w:i w:val="false"/>
          <w:color w:val="000000"/>
          <w:sz w:val="28"/>
        </w:rPr>
        <w:t>
      Қосымша мәліметтер келіп түскен кезде немесе есепте көрсетілуге жататын деректер өзгерген кезде ІІД-нің әліпбилік және арнайы картотекалар карточкаларына тиісті жазбалар енгізіледі. Бір мезгілде Қазақстан Республикасының Ішкіісминінде есепке алынатын адамдарға шетелдіктерді есепке алудағы өзгерістер туралы хабарламалар (14-қосымша) жолданады.  </w:t>
      </w:r>
    </w:p>
    <w:bookmarkEnd w:id="176"/>
    <w:bookmarkStart w:name="z202" w:id="177"/>
    <w:p>
      <w:pPr>
        <w:spacing w:after="0"/>
        <w:ind w:left="0"/>
        <w:jc w:val="both"/>
      </w:pPr>
      <w:r>
        <w:rPr>
          <w:rFonts w:ascii="Times New Roman"/>
          <w:b w:val="false"/>
          <w:i w:val="false"/>
          <w:color w:val="000000"/>
          <w:sz w:val="28"/>
        </w:rPr>
        <w:t xml:space="preserve">
      107. Хабарламаларды Қазақстан Республикасының Ішкіісминіне жолдау есепке алу карточкаларын жолдау тәртібімен жүзеге асырылады. </w:t>
      </w:r>
      <w:r>
        <w:br/>
      </w:r>
      <w:r>
        <w:rPr>
          <w:rFonts w:ascii="Times New Roman"/>
          <w:b w:val="false"/>
          <w:i w:val="false"/>
          <w:color w:val="000000"/>
          <w:sz w:val="28"/>
        </w:rPr>
        <w:t>
      Хабарламалар:  </w:t>
      </w:r>
    </w:p>
    <w:bookmarkEnd w:id="177"/>
    <w:bookmarkStart w:name="z203" w:id="178"/>
    <w:p>
      <w:pPr>
        <w:spacing w:after="0"/>
        <w:ind w:left="0"/>
        <w:jc w:val="both"/>
      </w:pPr>
      <w:r>
        <w:rPr>
          <w:rFonts w:ascii="Times New Roman"/>
          <w:b w:val="false"/>
          <w:i w:val="false"/>
          <w:color w:val="000000"/>
          <w:sz w:val="28"/>
        </w:rPr>
        <w:t>
      1) Қазақстан Республикасының шегінде тұрақты тұратын жерін өзгерткен кезде (Қазақстан Республикасының Ішкіісминіне хабарламалар шетелдіктер аумағына келген ІІД-ден жолданады);  </w:t>
      </w:r>
    </w:p>
    <w:bookmarkEnd w:id="178"/>
    <w:bookmarkStart w:name="z204" w:id="179"/>
    <w:p>
      <w:pPr>
        <w:spacing w:after="0"/>
        <w:ind w:left="0"/>
        <w:jc w:val="both"/>
      </w:pPr>
      <w:r>
        <w:rPr>
          <w:rFonts w:ascii="Times New Roman"/>
          <w:b w:val="false"/>
          <w:i w:val="false"/>
          <w:color w:val="000000"/>
          <w:sz w:val="28"/>
        </w:rPr>
        <w:t>
      2) шетелдіктерді шет мемлекетке беру кезінде, қылмыстық жауапкершілікке тарту және соттау кезінде; </w:t>
      </w:r>
    </w:p>
    <w:bookmarkEnd w:id="179"/>
    <w:bookmarkStart w:name="z205" w:id="180"/>
    <w:p>
      <w:pPr>
        <w:spacing w:after="0"/>
        <w:ind w:left="0"/>
        <w:jc w:val="both"/>
      </w:pPr>
      <w:r>
        <w:rPr>
          <w:rFonts w:ascii="Times New Roman"/>
          <w:b w:val="false"/>
          <w:i w:val="false"/>
          <w:color w:val="000000"/>
          <w:sz w:val="28"/>
        </w:rPr>
        <w:t>
      3) шетелдік тегін, атын, әкесінің атын және туған жылын өзгерткен кезде;  </w:t>
      </w:r>
    </w:p>
    <w:bookmarkEnd w:id="180"/>
    <w:bookmarkStart w:name="z322" w:id="181"/>
    <w:p>
      <w:pPr>
        <w:spacing w:after="0"/>
        <w:ind w:left="0"/>
        <w:jc w:val="both"/>
      </w:pPr>
      <w:r>
        <w:rPr>
          <w:rFonts w:ascii="Times New Roman"/>
          <w:b w:val="false"/>
          <w:i w:val="false"/>
          <w:color w:val="000000"/>
          <w:sz w:val="28"/>
        </w:rPr>
        <w:t>
      4) шетелдіктерге іздестіру жариялағанда, іздестіру нәтижелері туралы;  </w:t>
      </w:r>
    </w:p>
    <w:bookmarkEnd w:id="181"/>
    <w:bookmarkStart w:name="z323" w:id="182"/>
    <w:p>
      <w:pPr>
        <w:spacing w:after="0"/>
        <w:ind w:left="0"/>
        <w:jc w:val="both"/>
      </w:pPr>
      <w:r>
        <w:rPr>
          <w:rFonts w:ascii="Times New Roman"/>
          <w:b w:val="false"/>
          <w:i w:val="false"/>
          <w:color w:val="000000"/>
          <w:sz w:val="28"/>
        </w:rPr>
        <w:t>
      5) есептен шығарған кезде жолданады.  </w:t>
      </w:r>
    </w:p>
    <w:bookmarkEnd w:id="182"/>
    <w:bookmarkStart w:name="z324" w:id="183"/>
    <w:p>
      <w:pPr>
        <w:spacing w:after="0"/>
        <w:ind w:left="0"/>
        <w:jc w:val="both"/>
      </w:pPr>
      <w:r>
        <w:rPr>
          <w:rFonts w:ascii="Times New Roman"/>
          <w:b w:val="false"/>
          <w:i w:val="false"/>
          <w:color w:val="000000"/>
          <w:sz w:val="28"/>
        </w:rPr>
        <w:t>
      108. Тұрғылықты тұратын шетелдіктерді ішкі істер органдарының есебінен шығару олардың ішкі істер органының аумағынан кеткенін растайтын құжаттың негізінде жүзеге асырылады. Мұндай құжаттар: </w:t>
      </w:r>
    </w:p>
    <w:bookmarkEnd w:id="183"/>
    <w:bookmarkStart w:name="z325" w:id="184"/>
    <w:p>
      <w:pPr>
        <w:spacing w:after="0"/>
        <w:ind w:left="0"/>
        <w:jc w:val="both"/>
      </w:pPr>
      <w:r>
        <w:rPr>
          <w:rFonts w:ascii="Times New Roman"/>
          <w:b w:val="false"/>
          <w:i w:val="false"/>
          <w:color w:val="000000"/>
          <w:sz w:val="28"/>
        </w:rPr>
        <w:t>
      1) Қазақстан Республикасы Президентінің шетелдіктерді Қазақстан Республикасының азаматтығына қабылдау туралы Жарлығы, шетелдіктерді Қазақстан Республикасының азаматы ретінде тану туралы ішкі істер органдарының қорытындысы;  </w:t>
      </w:r>
    </w:p>
    <w:bookmarkEnd w:id="184"/>
    <w:bookmarkStart w:name="z326" w:id="185"/>
    <w:p>
      <w:pPr>
        <w:spacing w:after="0"/>
        <w:ind w:left="0"/>
        <w:jc w:val="both"/>
      </w:pPr>
      <w:r>
        <w:rPr>
          <w:rFonts w:ascii="Times New Roman"/>
          <w:b w:val="false"/>
          <w:i w:val="false"/>
          <w:color w:val="000000"/>
          <w:sz w:val="28"/>
        </w:rPr>
        <w:t>
      2) шетелдіктердің өлгені туралы куәлігі;  </w:t>
      </w:r>
    </w:p>
    <w:bookmarkEnd w:id="185"/>
    <w:bookmarkStart w:name="z327" w:id="186"/>
    <w:p>
      <w:pPr>
        <w:spacing w:after="0"/>
        <w:ind w:left="0"/>
        <w:jc w:val="both"/>
      </w:pPr>
      <w:r>
        <w:rPr>
          <w:rFonts w:ascii="Times New Roman"/>
          <w:b w:val="false"/>
          <w:i w:val="false"/>
          <w:color w:val="000000"/>
          <w:sz w:val="28"/>
        </w:rPr>
        <w:t>
      3) шетелдіктерді басқа ішкі істер органдарында есепке алу туралы хабарлама;  </w:t>
      </w:r>
    </w:p>
    <w:bookmarkEnd w:id="186"/>
    <w:bookmarkStart w:name="z328" w:id="187"/>
    <w:p>
      <w:pPr>
        <w:spacing w:after="0"/>
        <w:ind w:left="0"/>
        <w:jc w:val="both"/>
      </w:pPr>
      <w:r>
        <w:rPr>
          <w:rFonts w:ascii="Times New Roman"/>
          <w:b w:val="false"/>
          <w:i w:val="false"/>
          <w:color w:val="000000"/>
          <w:sz w:val="28"/>
        </w:rPr>
        <w:t>
      4) шетелдіктің Қазақстан Республикасынан тысқары жерге тұрақты тұруға кету туралы арызы;  </w:t>
      </w:r>
    </w:p>
    <w:bookmarkEnd w:id="187"/>
    <w:bookmarkStart w:name="z329" w:id="188"/>
    <w:p>
      <w:pPr>
        <w:spacing w:after="0"/>
        <w:ind w:left="0"/>
        <w:jc w:val="both"/>
      </w:pPr>
      <w:r>
        <w:rPr>
          <w:rFonts w:ascii="Times New Roman"/>
          <w:b w:val="false"/>
          <w:i w:val="false"/>
          <w:color w:val="000000"/>
          <w:sz w:val="28"/>
        </w:rPr>
        <w:t>
      5) шетелдікті хабарсыз жоқ деп тану туралы сот шешімі; </w:t>
      </w:r>
    </w:p>
    <w:bookmarkEnd w:id="188"/>
    <w:bookmarkStart w:name="z330" w:id="189"/>
    <w:p>
      <w:pPr>
        <w:spacing w:after="0"/>
        <w:ind w:left="0"/>
        <w:jc w:val="both"/>
      </w:pPr>
      <w:r>
        <w:rPr>
          <w:rFonts w:ascii="Times New Roman"/>
          <w:b w:val="false"/>
          <w:i w:val="false"/>
          <w:color w:val="000000"/>
          <w:sz w:val="28"/>
        </w:rPr>
        <w:t xml:space="preserve">
      6) шетелдіктің қайтып келу мерзімінен кейін алты ай ішінде қайтып келмегені туралы полицияның учаскелік инспекторының баянаты. </w:t>
      </w:r>
      <w:r>
        <w:br/>
      </w:r>
      <w:r>
        <w:rPr>
          <w:rFonts w:ascii="Times New Roman"/>
          <w:b w:val="false"/>
          <w:i w:val="false"/>
          <w:color w:val="000000"/>
          <w:sz w:val="28"/>
        </w:rPr>
        <w:t>
      Қазақстан Республикасында тұрақты тұратын шетелдіктердің есепке алу карточкаларында есептен шығару кезінде есептен шығару себептері жазылуы тиіс, ал жазу үшін негіз болатын құжаттар жеке істерге тігіледі.  </w:t>
      </w:r>
    </w:p>
    <w:bookmarkEnd w:id="189"/>
    <w:bookmarkStart w:name="z331" w:id="190"/>
    <w:p>
      <w:pPr>
        <w:spacing w:after="0"/>
        <w:ind w:left="0"/>
        <w:jc w:val="both"/>
      </w:pPr>
      <w:r>
        <w:rPr>
          <w:rFonts w:ascii="Times New Roman"/>
          <w:b w:val="false"/>
          <w:i w:val="false"/>
          <w:color w:val="000000"/>
          <w:sz w:val="28"/>
        </w:rPr>
        <w:t>
      109. Қазақстан Республикасынан уақытша кеткен және алты ай өткенше қайтып келмеген шетелдіктерді тұрғылықты тұратын шетелдіктер есебінен шығарылады. Қазақстан Республикасына қайтып келгенде шетелдік Қазақстан Республикасында тұрақты тұрушы ретінде есепке алынуы мүмкін. </w:t>
      </w:r>
    </w:p>
    <w:bookmarkEnd w:id="190"/>
    <w:bookmarkStart w:name="z305" w:id="191"/>
    <w:p>
      <w:pPr>
        <w:spacing w:after="0"/>
        <w:ind w:left="0"/>
        <w:jc w:val="both"/>
      </w:pPr>
      <w:r>
        <w:rPr>
          <w:rFonts w:ascii="Times New Roman"/>
          <w:b w:val="false"/>
          <w:i w:val="false"/>
          <w:color w:val="000000"/>
          <w:sz w:val="28"/>
        </w:rPr>
        <w:t>
      110. Қазақстан Республикасында тұрғылықты тұратын шетелдіктерге олар есепте тұрған ІІД-нің көші-қон полициясы бөлімшелерінде жеке немесе топтық істер ашылады, оған осы адамдарға қатысты барлық материалдар тігіледі.  </w:t>
      </w:r>
    </w:p>
    <w:bookmarkEnd w:id="191"/>
    <w:bookmarkStart w:name="z306" w:id="192"/>
    <w:p>
      <w:pPr>
        <w:spacing w:after="0"/>
        <w:ind w:left="0"/>
        <w:jc w:val="both"/>
      </w:pPr>
      <w:r>
        <w:rPr>
          <w:rFonts w:ascii="Times New Roman"/>
          <w:b w:val="false"/>
          <w:i w:val="false"/>
          <w:color w:val="000000"/>
          <w:sz w:val="28"/>
        </w:rPr>
        <w:t>
      111. Шетелдіктердің жеке және топтық істері жеке істерді тіркеу кітабында (15-қосымша) тіркелуі керек. Кітап бойынша реттік сан бір мезгілде істің мұқабасында және есепке алу карточкаларында қойылатын істің реттік саны болып табылады. </w:t>
      </w:r>
    </w:p>
    <w:bookmarkEnd w:id="192"/>
    <w:bookmarkStart w:name="z307" w:id="193"/>
    <w:p>
      <w:pPr>
        <w:spacing w:after="0"/>
        <w:ind w:left="0"/>
        <w:jc w:val="both"/>
      </w:pPr>
      <w:r>
        <w:rPr>
          <w:rFonts w:ascii="Times New Roman"/>
          <w:b w:val="false"/>
          <w:i w:val="false"/>
          <w:color w:val="000000"/>
          <w:sz w:val="28"/>
        </w:rPr>
        <w:t xml:space="preserve">
      112. Шетелдіктердің істері олардың сақтығын қамтамасыз ететін үй-жайларда сақталады. </w:t>
      </w:r>
      <w:r>
        <w:br/>
      </w:r>
      <w:r>
        <w:rPr>
          <w:rFonts w:ascii="Times New Roman"/>
          <w:b w:val="false"/>
          <w:i w:val="false"/>
          <w:color w:val="000000"/>
          <w:sz w:val="28"/>
        </w:rPr>
        <w:t>
      Істерді басқа органдарға жіберу туралы жеке істерді есепке алу кітабына және есепке алу карточкаларына тиісті белгі қойылады. </w:t>
      </w:r>
    </w:p>
    <w:bookmarkEnd w:id="193"/>
    <w:bookmarkStart w:name="z308" w:id="194"/>
    <w:p>
      <w:pPr>
        <w:spacing w:after="0"/>
        <w:ind w:left="0"/>
        <w:jc w:val="both"/>
      </w:pPr>
      <w:r>
        <w:rPr>
          <w:rFonts w:ascii="Times New Roman"/>
          <w:b w:val="false"/>
          <w:i w:val="false"/>
          <w:color w:val="000000"/>
          <w:sz w:val="28"/>
        </w:rPr>
        <w:t>
      113. Қазақстан Республикасына уақытша тұру үшін келген шетелдіктерге жеке істер ашылмайды. Мұндай адамдарға қатысты барлық хат алмасулар азаматтардың белгілі санаттарына ашылған номенклатуралық істерге тігіледі. Номенклатуралық істер мынадай белгілер бойынша: </w:t>
      </w:r>
    </w:p>
    <w:bookmarkEnd w:id="194"/>
    <w:bookmarkStart w:name="z309" w:id="195"/>
    <w:p>
      <w:pPr>
        <w:spacing w:after="0"/>
        <w:ind w:left="0"/>
        <w:jc w:val="both"/>
      </w:pPr>
      <w:r>
        <w:rPr>
          <w:rFonts w:ascii="Times New Roman"/>
          <w:b w:val="false"/>
          <w:i w:val="false"/>
          <w:color w:val="000000"/>
          <w:sz w:val="28"/>
        </w:rPr>
        <w:t>
      1) шетелдіктерді қабылдаушы ұйымдарға; </w:t>
      </w:r>
    </w:p>
    <w:bookmarkEnd w:id="195"/>
    <w:bookmarkStart w:name="z310" w:id="196"/>
    <w:p>
      <w:pPr>
        <w:spacing w:after="0"/>
        <w:ind w:left="0"/>
        <w:jc w:val="both"/>
      </w:pPr>
      <w:r>
        <w:rPr>
          <w:rFonts w:ascii="Times New Roman"/>
          <w:b w:val="false"/>
          <w:i w:val="false"/>
          <w:color w:val="000000"/>
          <w:sz w:val="28"/>
        </w:rPr>
        <w:t>
      2) осындай шетелдіктер келетін елдер бойынша; </w:t>
      </w:r>
    </w:p>
    <w:bookmarkEnd w:id="196"/>
    <w:bookmarkStart w:name="z311" w:id="197"/>
    <w:p>
      <w:pPr>
        <w:spacing w:after="0"/>
        <w:ind w:left="0"/>
        <w:jc w:val="both"/>
      </w:pPr>
      <w:r>
        <w:rPr>
          <w:rFonts w:ascii="Times New Roman"/>
          <w:b w:val="false"/>
          <w:i w:val="false"/>
          <w:color w:val="000000"/>
          <w:sz w:val="28"/>
        </w:rPr>
        <w:t>
      3) Қазақстан Республикасына келу мақсаттары бойынша; </w:t>
      </w:r>
    </w:p>
    <w:bookmarkEnd w:id="197"/>
    <w:bookmarkStart w:name="z312" w:id="198"/>
    <w:p>
      <w:pPr>
        <w:spacing w:after="0"/>
        <w:ind w:left="0"/>
        <w:jc w:val="both"/>
      </w:pPr>
      <w:r>
        <w:rPr>
          <w:rFonts w:ascii="Times New Roman"/>
          <w:b w:val="false"/>
          <w:i w:val="false"/>
          <w:color w:val="000000"/>
          <w:sz w:val="28"/>
        </w:rPr>
        <w:t>
      4) шетелдіктер келетін әкімшілік аудандар бойынша ашылуы мүмкін.  </w:t>
      </w:r>
    </w:p>
    <w:bookmarkEnd w:id="198"/>
    <w:bookmarkStart w:name="z313" w:id="199"/>
    <w:p>
      <w:pPr>
        <w:spacing w:after="0"/>
        <w:ind w:left="0"/>
        <w:jc w:val="both"/>
      </w:pPr>
      <w:r>
        <w:rPr>
          <w:rFonts w:ascii="Times New Roman"/>
          <w:b w:val="false"/>
          <w:i w:val="false"/>
          <w:color w:val="000000"/>
          <w:sz w:val="28"/>
        </w:rPr>
        <w:t>
      114. Шетелдіктердің мұрағаттық жеке істері:  </w:t>
      </w:r>
    </w:p>
    <w:bookmarkEnd w:id="199"/>
    <w:bookmarkStart w:name="z314" w:id="200"/>
    <w:p>
      <w:pPr>
        <w:spacing w:after="0"/>
        <w:ind w:left="0"/>
        <w:jc w:val="both"/>
      </w:pPr>
      <w:r>
        <w:rPr>
          <w:rFonts w:ascii="Times New Roman"/>
          <w:b w:val="false"/>
          <w:i w:val="false"/>
          <w:color w:val="000000"/>
          <w:sz w:val="28"/>
        </w:rPr>
        <w:t>
      1) шетелге тұрақты тұруға кеткендерге және қайтыс болғандарға - 10 жыл;  </w:t>
      </w:r>
    </w:p>
    <w:bookmarkEnd w:id="200"/>
    <w:bookmarkStart w:name="z317" w:id="201"/>
    <w:p>
      <w:pPr>
        <w:spacing w:after="0"/>
        <w:ind w:left="0"/>
        <w:jc w:val="both"/>
      </w:pPr>
      <w:r>
        <w:rPr>
          <w:rFonts w:ascii="Times New Roman"/>
          <w:b w:val="false"/>
          <w:i w:val="false"/>
          <w:color w:val="000000"/>
          <w:sz w:val="28"/>
        </w:rPr>
        <w:t>
      2) Қазақстан Республикасының азаматтығын жоғалтқан немесе одан шыққандарға - ұдайы;  </w:t>
      </w:r>
    </w:p>
    <w:bookmarkEnd w:id="201"/>
    <w:bookmarkStart w:name="z315" w:id="202"/>
    <w:p>
      <w:pPr>
        <w:spacing w:after="0"/>
        <w:ind w:left="0"/>
        <w:jc w:val="both"/>
      </w:pPr>
      <w:r>
        <w:rPr>
          <w:rFonts w:ascii="Times New Roman"/>
          <w:b w:val="false"/>
          <w:i w:val="false"/>
          <w:color w:val="000000"/>
          <w:sz w:val="28"/>
        </w:rPr>
        <w:t>
      3) Қазақстан Республикасынан шығарылғандарға - 10 жыл;  </w:t>
      </w:r>
    </w:p>
    <w:bookmarkEnd w:id="202"/>
    <w:bookmarkStart w:name="z318" w:id="203"/>
    <w:p>
      <w:pPr>
        <w:spacing w:after="0"/>
        <w:ind w:left="0"/>
        <w:jc w:val="both"/>
      </w:pPr>
      <w:r>
        <w:rPr>
          <w:rFonts w:ascii="Times New Roman"/>
          <w:b w:val="false"/>
          <w:i w:val="false"/>
          <w:color w:val="000000"/>
          <w:sz w:val="28"/>
        </w:rPr>
        <w:t>
      4) Қазақстан Республикасының азаматтығына қабылданғандарға - ұдайы;  </w:t>
      </w:r>
    </w:p>
    <w:bookmarkEnd w:id="203"/>
    <w:bookmarkStart w:name="z319" w:id="204"/>
    <w:p>
      <w:pPr>
        <w:spacing w:after="0"/>
        <w:ind w:left="0"/>
        <w:jc w:val="both"/>
      </w:pPr>
      <w:r>
        <w:rPr>
          <w:rFonts w:ascii="Times New Roman"/>
          <w:b w:val="false"/>
          <w:i w:val="false"/>
          <w:color w:val="000000"/>
          <w:sz w:val="28"/>
        </w:rPr>
        <w:t>
      5) ішкі істер органдары азаматтығын тексерген адамдарға - ұдайы;  </w:t>
      </w:r>
    </w:p>
    <w:bookmarkEnd w:id="204"/>
    <w:bookmarkStart w:name="z320" w:id="205"/>
    <w:p>
      <w:pPr>
        <w:spacing w:after="0"/>
        <w:ind w:left="0"/>
        <w:jc w:val="both"/>
      </w:pPr>
      <w:r>
        <w:rPr>
          <w:rFonts w:ascii="Times New Roman"/>
          <w:b w:val="false"/>
          <w:i w:val="false"/>
          <w:color w:val="000000"/>
          <w:sz w:val="28"/>
        </w:rPr>
        <w:t>
      6) уақытша болатын шетелдіктерді тіркеу туралы материалдары бар номенклатуралық істер - 3 жыл;  </w:t>
      </w:r>
    </w:p>
    <w:bookmarkEnd w:id="205"/>
    <w:bookmarkStart w:name="z321" w:id="206"/>
    <w:p>
      <w:pPr>
        <w:spacing w:after="0"/>
        <w:ind w:left="0"/>
        <w:jc w:val="both"/>
      </w:pPr>
      <w:r>
        <w:rPr>
          <w:rFonts w:ascii="Times New Roman"/>
          <w:b w:val="false"/>
          <w:i w:val="false"/>
          <w:color w:val="000000"/>
          <w:sz w:val="28"/>
        </w:rPr>
        <w:t>
      7) шетелдіктердің Қазақстан Республикасына заңсыз көші-қонын ұйымдастыру мәселелері жөніндегі номенклатуралық істер - 5 жыл сақталады.  </w:t>
      </w:r>
    </w:p>
    <w:bookmarkEnd w:id="206"/>
    <w:bookmarkStart w:name="z304" w:id="207"/>
    <w:p>
      <w:pPr>
        <w:spacing w:after="0"/>
        <w:ind w:left="0"/>
        <w:jc w:val="both"/>
      </w:pPr>
      <w:r>
        <w:rPr>
          <w:rFonts w:ascii="Times New Roman"/>
          <w:b w:val="false"/>
          <w:i w:val="false"/>
          <w:color w:val="000000"/>
          <w:sz w:val="28"/>
        </w:rPr>
        <w:t xml:space="preserve">
      115. Қазақстан Республикасында тұрақты тұрған және тұратын шетелдіктерді есепке алу карточкалары ұдайы сақталады. </w:t>
      </w:r>
      <w:r>
        <w:br/>
      </w:r>
      <w:r>
        <w:rPr>
          <w:rFonts w:ascii="Times New Roman"/>
          <w:b w:val="false"/>
          <w:i w:val="false"/>
          <w:color w:val="000000"/>
          <w:sz w:val="28"/>
        </w:rPr>
        <w:t xml:space="preserve">
      Қазақстан Республикасында уақытша болатын шетелдіктерді есепке алу карточкалары тіркеу мерзімі аяқталған сәттен бастап 3 жыл бойы сақталады. </w:t>
      </w:r>
      <w:r>
        <w:br/>
      </w:r>
      <w:r>
        <w:rPr>
          <w:rFonts w:ascii="Times New Roman"/>
          <w:b w:val="false"/>
          <w:i w:val="false"/>
          <w:color w:val="000000"/>
          <w:sz w:val="28"/>
        </w:rPr>
        <w:t xml:space="preserve">
      Қазақстан Республикасының аумағында уақытша болған кезде қайтыс болған шетелдіктерді есепке алу карточкалары ұдайы сақталады. </w:t>
      </w:r>
      <w:r>
        <w:br/>
      </w:r>
      <w:r>
        <w:rPr>
          <w:rFonts w:ascii="Times New Roman"/>
          <w:b w:val="false"/>
          <w:i w:val="false"/>
          <w:color w:val="000000"/>
          <w:sz w:val="28"/>
        </w:rPr>
        <w:t xml:space="preserve">
      Қазақстан Республикасынан шығарылған шетелдіктерді есепке алу карточкалары 10 жыл сақталады. </w:t>
      </w:r>
      <w:r>
        <w:br/>
      </w:r>
      <w:r>
        <w:rPr>
          <w:rFonts w:ascii="Times New Roman"/>
          <w:b w:val="false"/>
          <w:i w:val="false"/>
          <w:color w:val="000000"/>
          <w:sz w:val="28"/>
        </w:rPr>
        <w:t>
      Әкімшілік жауапкершілікке тартылған адамдарды есепке алу карточкалары шетелдік әкімшілік жауапкершілікке тартылған сәттен бастап бір жыл сақталады.  </w:t>
      </w:r>
    </w:p>
    <w:bookmarkEnd w:id="207"/>
    <w:bookmarkStart w:name="z303" w:id="208"/>
    <w:p>
      <w:pPr>
        <w:spacing w:after="0"/>
        <w:ind w:left="0"/>
        <w:jc w:val="both"/>
      </w:pPr>
      <w:r>
        <w:rPr>
          <w:rFonts w:ascii="Times New Roman"/>
          <w:b w:val="false"/>
          <w:i w:val="false"/>
          <w:color w:val="000000"/>
          <w:sz w:val="28"/>
        </w:rPr>
        <w:t xml:space="preserve">
      116. Шетелдіктердің жеке істерін жою ІІД бастығы немесе оның орынбасарлары бекіткен арнайы бөлінген комиссия жасаған актілер бойынша жүргізіледі. </w:t>
      </w:r>
      <w:r>
        <w:br/>
      </w:r>
      <w:r>
        <w:rPr>
          <w:rFonts w:ascii="Times New Roman"/>
          <w:b w:val="false"/>
          <w:i w:val="false"/>
          <w:color w:val="000000"/>
          <w:sz w:val="28"/>
        </w:rPr>
        <w:t xml:space="preserve">
      Жеке істерді жою туралы актілер ұдайы сақталады. Есепке алу карточкаларында және жеке істерді есепке алу кітаптарында істердің қашан жойылғаны және жою туралы актілердің қайда сақталатыны көрсетілуі тиіс. </w:t>
      </w:r>
      <w:r>
        <w:br/>
      </w:r>
      <w:r>
        <w:rPr>
          <w:rFonts w:ascii="Times New Roman"/>
          <w:b w:val="false"/>
          <w:i w:val="false"/>
          <w:color w:val="000000"/>
          <w:sz w:val="28"/>
        </w:rPr>
        <w:t>
      Сақталу мерзімі аяқталған есепке алу карточкалары картотекадан алынып тасталады және акт жасаусыз жойылады.  </w:t>
      </w:r>
    </w:p>
    <w:bookmarkEnd w:id="208"/>
    <w:bookmarkStart w:name="z302" w:id="209"/>
    <w:p>
      <w:pPr>
        <w:spacing w:after="0"/>
        <w:ind w:left="0"/>
        <w:jc w:val="both"/>
      </w:pPr>
      <w:r>
        <w:rPr>
          <w:rFonts w:ascii="Times New Roman"/>
          <w:b w:val="false"/>
          <w:i w:val="false"/>
          <w:color w:val="000000"/>
          <w:sz w:val="28"/>
        </w:rPr>
        <w:t>
      117. Тарихи құндылығы бар істер олар ашылған адамдардың болу жері туралы анықтаманы қоса бере отырып, тиісті мемлекеттік мұрағаттарға сақтау үшін беруге жатады.  </w:t>
      </w:r>
    </w:p>
    <w:bookmarkEnd w:id="209"/>
    <w:bookmarkStart w:name="z301" w:id="210"/>
    <w:p>
      <w:pPr>
        <w:spacing w:after="0"/>
        <w:ind w:left="0"/>
        <w:jc w:val="both"/>
      </w:pPr>
      <w:r>
        <w:rPr>
          <w:rFonts w:ascii="Times New Roman"/>
          <w:b w:val="false"/>
          <w:i w:val="false"/>
          <w:color w:val="000000"/>
          <w:sz w:val="28"/>
        </w:rPr>
        <w:t xml:space="preserve">
      118. Арыз-сауалнамалардың, карточкаларының және осы Нұсқаулықта қарастырылған басқа құжаттардың бланкілері, қатаң есептегі бланкілерді қоспағанда, ІІД-де дайындалады. </w:t>
      </w:r>
    </w:p>
    <w:bookmarkEnd w:id="210"/>
    <w:bookmarkStart w:name="z18" w:id="211"/>
    <w:p>
      <w:pPr>
        <w:spacing w:after="0"/>
        <w:ind w:left="0"/>
        <w:jc w:val="left"/>
      </w:pPr>
      <w:r>
        <w:rPr>
          <w:rFonts w:ascii="Times New Roman"/>
          <w:b/>
          <w:i w:val="false"/>
          <w:color w:val="000000"/>
        </w:rPr>
        <w:t xml:space="preserve"> 
  11. Ішкі істер органдарының шетелдіктердің Қазақстан Республикасына келу-кету және болу ережелерін сақтауларын бақылауының негізгі бағыттары, заңсыз көші-қон фактілерін анықтау және жолын кесу </w:t>
      </w:r>
    </w:p>
    <w:bookmarkEnd w:id="211"/>
    <w:p>
      <w:pPr>
        <w:spacing w:after="0"/>
        <w:ind w:left="0"/>
        <w:jc w:val="both"/>
      </w:pPr>
      <w:r>
        <w:rPr>
          <w:rFonts w:ascii="Times New Roman"/>
          <w:b w:val="false"/>
          <w:i w:val="false"/>
          <w:color w:val="000000"/>
          <w:sz w:val="28"/>
        </w:rPr>
        <w:t>      119. Ережелердің талаптарын шетелдіктердің, сондай-ақ Қазақстан Республикасы лауазымды адамдарының және азаматтарының сақтауларын бақылауды ұлттық қауіпсіздік органдарымен өзара іс-қимыл жасаса отырып, ішкі істер органдары жүзеге асырады.  </w:t>
      </w:r>
    </w:p>
    <w:bookmarkStart w:name="z290" w:id="212"/>
    <w:p>
      <w:pPr>
        <w:spacing w:after="0"/>
        <w:ind w:left="0"/>
        <w:jc w:val="both"/>
      </w:pPr>
      <w:r>
        <w:rPr>
          <w:rFonts w:ascii="Times New Roman"/>
          <w:b w:val="false"/>
          <w:i w:val="false"/>
          <w:color w:val="000000"/>
          <w:sz w:val="28"/>
        </w:rPr>
        <w:t>
      120. Ішкі істер органдарының қызметкерлері қызмет көрсететін аумағындағы шетелдіктердің олардың құқықтық жағдайы туралы Қазақстан Республикасының </w:t>
      </w:r>
      <w:r>
        <w:rPr>
          <w:rFonts w:ascii="Times New Roman"/>
          <w:b w:val="false"/>
          <w:i w:val="false"/>
          <w:color w:val="000000"/>
          <w:sz w:val="28"/>
        </w:rPr>
        <w:t>заңнамасынан</w:t>
      </w:r>
      <w:r>
        <w:rPr>
          <w:rFonts w:ascii="Times New Roman"/>
          <w:b w:val="false"/>
          <w:i w:val="false"/>
          <w:color w:val="000000"/>
          <w:sz w:val="28"/>
        </w:rPr>
        <w:t xml:space="preserve"> туындайтын міндеттерді орындауларын және:  </w:t>
      </w:r>
    </w:p>
    <w:bookmarkEnd w:id="212"/>
    <w:bookmarkStart w:name="z291" w:id="213"/>
    <w:p>
      <w:pPr>
        <w:spacing w:after="0"/>
        <w:ind w:left="0"/>
        <w:jc w:val="both"/>
      </w:pPr>
      <w:r>
        <w:rPr>
          <w:rFonts w:ascii="Times New Roman"/>
          <w:b w:val="false"/>
          <w:i w:val="false"/>
          <w:color w:val="000000"/>
          <w:sz w:val="28"/>
        </w:rPr>
        <w:t>
      1) ұлттық паспортының, визасының және ішкі істер органдарында немесе Қазақстан Республикасының Сыртқыісминінде және оның мекемелерінде тіркелуінің, ал Қазақстан Республикасында тұрақты тұратын шетелдіктерде және азаматтық жоқ адамдарда - қолданыстағы қоныстану ықтиярхаттарының, азаматтығы жоқ адамның куәлігінің бар-жоғын;  </w:t>
      </w:r>
    </w:p>
    <w:bookmarkEnd w:id="213"/>
    <w:bookmarkStart w:name="z292" w:id="214"/>
    <w:p>
      <w:pPr>
        <w:spacing w:after="0"/>
        <w:ind w:left="0"/>
        <w:jc w:val="both"/>
      </w:pPr>
      <w:r>
        <w:rPr>
          <w:rFonts w:ascii="Times New Roman"/>
          <w:b w:val="false"/>
          <w:i w:val="false"/>
          <w:color w:val="000000"/>
          <w:sz w:val="28"/>
        </w:rPr>
        <w:t>
      2) шетелдіктердің жүріп-тұру тәртібін сақтауын;  </w:t>
      </w:r>
    </w:p>
    <w:bookmarkEnd w:id="214"/>
    <w:bookmarkStart w:name="z293" w:id="215"/>
    <w:p>
      <w:pPr>
        <w:spacing w:after="0"/>
        <w:ind w:left="0"/>
        <w:jc w:val="both"/>
      </w:pPr>
      <w:r>
        <w:rPr>
          <w:rFonts w:ascii="Times New Roman"/>
          <w:b w:val="false"/>
          <w:i w:val="false"/>
          <w:color w:val="000000"/>
          <w:sz w:val="28"/>
        </w:rPr>
        <w:t>
      3) шетелдіктердің шетелге уақытылы кетуін немесе Қазақстан Республикасында болу мерзімін ұзартуын;  </w:t>
      </w:r>
    </w:p>
    <w:bookmarkEnd w:id="215"/>
    <w:bookmarkStart w:name="z294" w:id="216"/>
    <w:p>
      <w:pPr>
        <w:spacing w:after="0"/>
        <w:ind w:left="0"/>
        <w:jc w:val="both"/>
      </w:pPr>
      <w:r>
        <w:rPr>
          <w:rFonts w:ascii="Times New Roman"/>
          <w:b w:val="false"/>
          <w:i w:val="false"/>
          <w:color w:val="000000"/>
          <w:sz w:val="28"/>
        </w:rPr>
        <w:t>
      4) шетелдіктердің еркін келіп-қайтуы үшін жабық жерлерде болуына рұқсаттың бар-жоғы бөлігінде бақылауды жүзеге асырады.  </w:t>
      </w:r>
    </w:p>
    <w:bookmarkEnd w:id="216"/>
    <w:bookmarkStart w:name="z295" w:id="217"/>
    <w:p>
      <w:pPr>
        <w:spacing w:after="0"/>
        <w:ind w:left="0"/>
        <w:jc w:val="both"/>
      </w:pPr>
      <w:r>
        <w:rPr>
          <w:rFonts w:ascii="Times New Roman"/>
          <w:b w:val="false"/>
          <w:i w:val="false"/>
          <w:color w:val="000000"/>
          <w:sz w:val="28"/>
        </w:rPr>
        <w:t xml:space="preserve">
      121. Өз құзыреті шегінде бақылауды: </w:t>
      </w:r>
      <w:r>
        <w:br/>
      </w:r>
      <w:r>
        <w:rPr>
          <w:rFonts w:ascii="Times New Roman"/>
          <w:b w:val="false"/>
          <w:i w:val="false"/>
          <w:color w:val="000000"/>
          <w:sz w:val="28"/>
        </w:rPr>
        <w:t>
      1) көші-қон полициясы бөлімшелері;  </w:t>
      </w:r>
    </w:p>
    <w:bookmarkEnd w:id="217"/>
    <w:bookmarkStart w:name="z296" w:id="218"/>
    <w:p>
      <w:pPr>
        <w:spacing w:after="0"/>
        <w:ind w:left="0"/>
        <w:jc w:val="both"/>
      </w:pPr>
      <w:r>
        <w:rPr>
          <w:rFonts w:ascii="Times New Roman"/>
          <w:b w:val="false"/>
          <w:i w:val="false"/>
          <w:color w:val="000000"/>
          <w:sz w:val="28"/>
        </w:rPr>
        <w:t>
      2) жедел-тергеу бөлімшелері;  </w:t>
      </w:r>
    </w:p>
    <w:bookmarkEnd w:id="218"/>
    <w:bookmarkStart w:name="z297" w:id="219"/>
    <w:p>
      <w:pPr>
        <w:spacing w:after="0"/>
        <w:ind w:left="0"/>
        <w:jc w:val="both"/>
      </w:pPr>
      <w:r>
        <w:rPr>
          <w:rFonts w:ascii="Times New Roman"/>
          <w:b w:val="false"/>
          <w:i w:val="false"/>
          <w:color w:val="000000"/>
          <w:sz w:val="28"/>
        </w:rPr>
        <w:t>
      3) қоғамдық қауіпсіздік бөлімшелері;  </w:t>
      </w:r>
    </w:p>
    <w:bookmarkEnd w:id="219"/>
    <w:bookmarkStart w:name="z298" w:id="220"/>
    <w:p>
      <w:pPr>
        <w:spacing w:after="0"/>
        <w:ind w:left="0"/>
        <w:jc w:val="both"/>
      </w:pPr>
      <w:r>
        <w:rPr>
          <w:rFonts w:ascii="Times New Roman"/>
          <w:b w:val="false"/>
          <w:i w:val="false"/>
          <w:color w:val="000000"/>
          <w:sz w:val="28"/>
        </w:rPr>
        <w:t>
      4) жол полициясы бөлімшелері;  </w:t>
      </w:r>
    </w:p>
    <w:bookmarkEnd w:id="220"/>
    <w:bookmarkStart w:name="z299" w:id="221"/>
    <w:p>
      <w:pPr>
        <w:spacing w:after="0"/>
        <w:ind w:left="0"/>
        <w:jc w:val="both"/>
      </w:pPr>
      <w:r>
        <w:rPr>
          <w:rFonts w:ascii="Times New Roman"/>
          <w:b w:val="false"/>
          <w:i w:val="false"/>
          <w:color w:val="000000"/>
          <w:sz w:val="28"/>
        </w:rPr>
        <w:t>
      5) көліктегі полиция;  </w:t>
      </w:r>
    </w:p>
    <w:bookmarkEnd w:id="221"/>
    <w:bookmarkStart w:name="z300" w:id="222"/>
    <w:p>
      <w:pPr>
        <w:spacing w:after="0"/>
        <w:ind w:left="0"/>
        <w:jc w:val="both"/>
      </w:pPr>
      <w:r>
        <w:rPr>
          <w:rFonts w:ascii="Times New Roman"/>
          <w:b w:val="false"/>
          <w:i w:val="false"/>
          <w:color w:val="000000"/>
          <w:sz w:val="28"/>
        </w:rPr>
        <w:t xml:space="preserve">
      6) ішкі істер органдарының кезекші бөлімшелері жүзеге асырады. </w:t>
      </w:r>
    </w:p>
    <w:bookmarkEnd w:id="222"/>
    <w:bookmarkStart w:name="z274" w:id="223"/>
    <w:p>
      <w:pPr>
        <w:spacing w:after="0"/>
        <w:ind w:left="0"/>
        <w:jc w:val="both"/>
      </w:pPr>
      <w:r>
        <w:rPr>
          <w:rFonts w:ascii="Times New Roman"/>
          <w:b w:val="false"/>
          <w:i w:val="false"/>
          <w:color w:val="000000"/>
          <w:sz w:val="28"/>
        </w:rPr>
        <w:t xml:space="preserve">
      122. Бақылау: </w:t>
      </w:r>
      <w:r>
        <w:br/>
      </w:r>
      <w:r>
        <w:rPr>
          <w:rFonts w:ascii="Times New Roman"/>
          <w:b w:val="false"/>
          <w:i w:val="false"/>
          <w:color w:val="000000"/>
          <w:sz w:val="28"/>
        </w:rPr>
        <w:t>
      1) шетелдіктердің тұрғылықты немесе уақытша болатын жері бойынша;  </w:t>
      </w:r>
    </w:p>
    <w:bookmarkEnd w:id="223"/>
    <w:bookmarkStart w:name="z275" w:id="224"/>
    <w:p>
      <w:pPr>
        <w:spacing w:after="0"/>
        <w:ind w:left="0"/>
        <w:jc w:val="both"/>
      </w:pPr>
      <w:r>
        <w:rPr>
          <w:rFonts w:ascii="Times New Roman"/>
          <w:b w:val="false"/>
          <w:i w:val="false"/>
          <w:color w:val="000000"/>
          <w:sz w:val="28"/>
        </w:rPr>
        <w:t>
      2) шетелдіктердің жұмыс немесе оқу орны бойынша;  </w:t>
      </w:r>
    </w:p>
    <w:bookmarkEnd w:id="224"/>
    <w:bookmarkStart w:name="z276" w:id="225"/>
    <w:p>
      <w:pPr>
        <w:spacing w:after="0"/>
        <w:ind w:left="0"/>
        <w:jc w:val="both"/>
      </w:pPr>
      <w:r>
        <w:rPr>
          <w:rFonts w:ascii="Times New Roman"/>
          <w:b w:val="false"/>
          <w:i w:val="false"/>
          <w:color w:val="000000"/>
          <w:sz w:val="28"/>
        </w:rPr>
        <w:t>
      3) әуе, темір жол және көліктің басқа түрлерінде;  </w:t>
      </w:r>
    </w:p>
    <w:bookmarkEnd w:id="225"/>
    <w:bookmarkStart w:name="z277" w:id="226"/>
    <w:p>
      <w:pPr>
        <w:spacing w:after="0"/>
        <w:ind w:left="0"/>
        <w:jc w:val="both"/>
      </w:pPr>
      <w:r>
        <w:rPr>
          <w:rFonts w:ascii="Times New Roman"/>
          <w:b w:val="false"/>
          <w:i w:val="false"/>
          <w:color w:val="000000"/>
          <w:sz w:val="28"/>
        </w:rPr>
        <w:t>
      4) көшелер мен қоғамдық жерлерде жүзеге асырылады.  </w:t>
      </w:r>
    </w:p>
    <w:bookmarkEnd w:id="226"/>
    <w:bookmarkStart w:name="z278" w:id="227"/>
    <w:p>
      <w:pPr>
        <w:spacing w:after="0"/>
        <w:ind w:left="0"/>
        <w:jc w:val="both"/>
      </w:pPr>
      <w:r>
        <w:rPr>
          <w:rFonts w:ascii="Times New Roman"/>
          <w:b w:val="false"/>
          <w:i w:val="false"/>
          <w:color w:val="000000"/>
          <w:sz w:val="28"/>
        </w:rPr>
        <w:t xml:space="preserve">
      123. Бақылау: </w:t>
      </w:r>
      <w:r>
        <w:br/>
      </w:r>
      <w:r>
        <w:rPr>
          <w:rFonts w:ascii="Times New Roman"/>
          <w:b w:val="false"/>
          <w:i w:val="false"/>
          <w:color w:val="000000"/>
          <w:sz w:val="28"/>
        </w:rPr>
        <w:t>
      1) азаматтардың тұрғын үй-жайларын қарап шығу;  </w:t>
      </w:r>
    </w:p>
    <w:bookmarkEnd w:id="227"/>
    <w:bookmarkStart w:name="z279" w:id="228"/>
    <w:p>
      <w:pPr>
        <w:spacing w:after="0"/>
        <w:ind w:left="0"/>
        <w:jc w:val="both"/>
      </w:pPr>
      <w:r>
        <w:rPr>
          <w:rFonts w:ascii="Times New Roman"/>
          <w:b w:val="false"/>
          <w:i w:val="false"/>
          <w:color w:val="000000"/>
          <w:sz w:val="28"/>
        </w:rPr>
        <w:t>
      2) жатақханаларды, қонақ үйлерді және шетелдіктердің болуы ықтимал жерлерді тексеру;  </w:t>
      </w:r>
    </w:p>
    <w:bookmarkEnd w:id="228"/>
    <w:bookmarkStart w:name="z280" w:id="229"/>
    <w:p>
      <w:pPr>
        <w:spacing w:after="0"/>
        <w:ind w:left="0"/>
        <w:jc w:val="both"/>
      </w:pPr>
      <w:r>
        <w:rPr>
          <w:rFonts w:ascii="Times New Roman"/>
          <w:b w:val="false"/>
          <w:i w:val="false"/>
          <w:color w:val="000000"/>
          <w:sz w:val="28"/>
        </w:rPr>
        <w:t>
      3) пойыздарға еріп жүру;  </w:t>
      </w:r>
    </w:p>
    <w:bookmarkEnd w:id="229"/>
    <w:bookmarkStart w:name="z281" w:id="230"/>
    <w:p>
      <w:pPr>
        <w:spacing w:after="0"/>
        <w:ind w:left="0"/>
        <w:jc w:val="both"/>
      </w:pPr>
      <w:r>
        <w:rPr>
          <w:rFonts w:ascii="Times New Roman"/>
          <w:b w:val="false"/>
          <w:i w:val="false"/>
          <w:color w:val="000000"/>
          <w:sz w:val="28"/>
        </w:rPr>
        <w:t>
      4) жол полициясының бекеттерінде, "Рубеж" стационарлық бақылау бекеттерінде және шекарадан өту бекеттерінде автокөлік құралдарын тексеру;  </w:t>
      </w:r>
    </w:p>
    <w:bookmarkEnd w:id="230"/>
    <w:bookmarkStart w:name="z282" w:id="231"/>
    <w:p>
      <w:pPr>
        <w:spacing w:after="0"/>
        <w:ind w:left="0"/>
        <w:jc w:val="both"/>
      </w:pPr>
      <w:r>
        <w:rPr>
          <w:rFonts w:ascii="Times New Roman"/>
          <w:b w:val="false"/>
          <w:i w:val="false"/>
          <w:color w:val="000000"/>
          <w:sz w:val="28"/>
        </w:rPr>
        <w:t>
      5) жедел-профилактикалық және арнайы іс-шаралар жүргізу;  </w:t>
      </w:r>
    </w:p>
    <w:bookmarkEnd w:id="231"/>
    <w:bookmarkStart w:name="z283" w:id="232"/>
    <w:p>
      <w:pPr>
        <w:spacing w:after="0"/>
        <w:ind w:left="0"/>
        <w:jc w:val="both"/>
      </w:pPr>
      <w:r>
        <w:rPr>
          <w:rFonts w:ascii="Times New Roman"/>
          <w:b w:val="false"/>
          <w:i w:val="false"/>
          <w:color w:val="000000"/>
          <w:sz w:val="28"/>
        </w:rPr>
        <w:t>
      6) патрульдеу;  </w:t>
      </w:r>
    </w:p>
    <w:bookmarkEnd w:id="232"/>
    <w:bookmarkStart w:name="z284" w:id="233"/>
    <w:p>
      <w:pPr>
        <w:spacing w:after="0"/>
        <w:ind w:left="0"/>
        <w:jc w:val="both"/>
      </w:pPr>
      <w:r>
        <w:rPr>
          <w:rFonts w:ascii="Times New Roman"/>
          <w:b w:val="false"/>
          <w:i w:val="false"/>
          <w:color w:val="000000"/>
          <w:sz w:val="28"/>
        </w:rPr>
        <w:t>
      7) қолданыстағы заңнамамен көзделген басқа нысандар мен әдістерді пайдалану арқылы жүзеге асырылады.  </w:t>
      </w:r>
    </w:p>
    <w:bookmarkEnd w:id="233"/>
    <w:bookmarkStart w:name="z285" w:id="234"/>
    <w:p>
      <w:pPr>
        <w:spacing w:after="0"/>
        <w:ind w:left="0"/>
        <w:jc w:val="both"/>
      </w:pPr>
      <w:r>
        <w:rPr>
          <w:rFonts w:ascii="Times New Roman"/>
          <w:b w:val="false"/>
          <w:i w:val="false"/>
          <w:color w:val="000000"/>
          <w:sz w:val="28"/>
        </w:rPr>
        <w:t>
      124. Белгіленген Ережелерді сақтауды бақылау, заңсыз көші-қонның алдын алу және оның жолын кесу жөніндегі міндеттерді орындау кезінде ішкі істер органдары өз жұмысын мынадай негізгі бағыттар бойынша ұйымдастырады:  </w:t>
      </w:r>
    </w:p>
    <w:bookmarkEnd w:id="234"/>
    <w:bookmarkStart w:name="z286" w:id="235"/>
    <w:p>
      <w:pPr>
        <w:spacing w:after="0"/>
        <w:ind w:left="0"/>
        <w:jc w:val="both"/>
      </w:pPr>
      <w:r>
        <w:rPr>
          <w:rFonts w:ascii="Times New Roman"/>
          <w:b w:val="false"/>
          <w:i w:val="false"/>
          <w:color w:val="000000"/>
          <w:sz w:val="28"/>
        </w:rPr>
        <w:t>
      1) шетелдіктердің Қазақстан Республикасындағы құқықтық жағдайы туралы қолданыстағы заңнаманың талаптарын және оны бұзғаны үшін жауапкершілікті түсіндіру;  </w:t>
      </w:r>
    </w:p>
    <w:bookmarkEnd w:id="235"/>
    <w:bookmarkStart w:name="z287" w:id="236"/>
    <w:p>
      <w:pPr>
        <w:spacing w:after="0"/>
        <w:ind w:left="0"/>
        <w:jc w:val="both"/>
      </w:pPr>
      <w:r>
        <w:rPr>
          <w:rFonts w:ascii="Times New Roman"/>
          <w:b w:val="false"/>
          <w:i w:val="false"/>
          <w:color w:val="000000"/>
          <w:sz w:val="28"/>
        </w:rPr>
        <w:t>
      2) қабылдаушы ұйымдарға шетелдіктерді есепке алу, Қазақстан Республикасында болу жағдайларын бақылау мәселелерінде әдістемелік және практикалық көмек көрсету;  </w:t>
      </w:r>
    </w:p>
    <w:bookmarkEnd w:id="236"/>
    <w:bookmarkStart w:name="z288" w:id="237"/>
    <w:p>
      <w:pPr>
        <w:spacing w:after="0"/>
        <w:ind w:left="0"/>
        <w:jc w:val="both"/>
      </w:pPr>
      <w:r>
        <w:rPr>
          <w:rFonts w:ascii="Times New Roman"/>
          <w:b w:val="false"/>
          <w:i w:val="false"/>
          <w:color w:val="000000"/>
          <w:sz w:val="28"/>
        </w:rPr>
        <w:t>
      3) шетелдіктер тарапынан құқық бұзушылық жасауға ықпал ететін себептер мен жағдайларды жою жөніндегі шаралар туралы заңды және жеке тұлғаларға нұсқама беру, ұсынымдар мен ұсыныстар енгізу; </w:t>
      </w:r>
    </w:p>
    <w:bookmarkEnd w:id="237"/>
    <w:bookmarkStart w:name="z289" w:id="238"/>
    <w:p>
      <w:pPr>
        <w:spacing w:after="0"/>
        <w:ind w:left="0"/>
        <w:jc w:val="both"/>
      </w:pPr>
      <w:r>
        <w:rPr>
          <w:rFonts w:ascii="Times New Roman"/>
          <w:b w:val="false"/>
          <w:i w:val="false"/>
          <w:color w:val="000000"/>
          <w:sz w:val="28"/>
        </w:rPr>
        <w:t>
      4) әртүрлі құқық бұзушылықтар жасаған шетелдіктер туралы өзара ақпаратпен қамтамасыз ету, оның ішінде ұлттық қауіпсіздік органдарымен;  </w:t>
      </w:r>
    </w:p>
    <w:bookmarkEnd w:id="238"/>
    <w:bookmarkStart w:name="z273" w:id="239"/>
    <w:p>
      <w:pPr>
        <w:spacing w:after="0"/>
        <w:ind w:left="0"/>
        <w:jc w:val="both"/>
      </w:pPr>
      <w:r>
        <w:rPr>
          <w:rFonts w:ascii="Times New Roman"/>
          <w:b w:val="false"/>
          <w:i w:val="false"/>
          <w:color w:val="000000"/>
          <w:sz w:val="28"/>
        </w:rPr>
        <w:t>
      5) шетелдіктерді қабылдайтын және оларға қызмет көрсететін кәсіпорындарды, ұйымдарды және оқу орындарын тексеру;  </w:t>
      </w:r>
    </w:p>
    <w:bookmarkEnd w:id="239"/>
    <w:bookmarkStart w:name="z272" w:id="240"/>
    <w:p>
      <w:pPr>
        <w:spacing w:after="0"/>
        <w:ind w:left="0"/>
        <w:jc w:val="both"/>
      </w:pPr>
      <w:r>
        <w:rPr>
          <w:rFonts w:ascii="Times New Roman"/>
          <w:b w:val="false"/>
          <w:i w:val="false"/>
          <w:color w:val="000000"/>
          <w:sz w:val="28"/>
        </w:rPr>
        <w:t>
      6) Қазақстан Республикасының аумағына заңсыз келген адамдарды анықтау, сондай-ақ заңсыз мигранттардың жүріп-тұру арналарын анықтау;  </w:t>
      </w:r>
    </w:p>
    <w:bookmarkEnd w:id="240"/>
    <w:bookmarkStart w:name="z271" w:id="241"/>
    <w:p>
      <w:pPr>
        <w:spacing w:after="0"/>
        <w:ind w:left="0"/>
        <w:jc w:val="both"/>
      </w:pPr>
      <w:r>
        <w:rPr>
          <w:rFonts w:ascii="Times New Roman"/>
          <w:b w:val="false"/>
          <w:i w:val="false"/>
          <w:color w:val="000000"/>
          <w:sz w:val="28"/>
        </w:rPr>
        <w:t>
      7) шетелдіктердің заңсыз көші-қонын ұйымдастырушыларға қатысты бақылау істерін жүргізу.  </w:t>
      </w:r>
    </w:p>
    <w:bookmarkEnd w:id="241"/>
    <w:bookmarkStart w:name="z270" w:id="242"/>
    <w:p>
      <w:pPr>
        <w:spacing w:after="0"/>
        <w:ind w:left="0"/>
        <w:jc w:val="both"/>
      </w:pPr>
      <w:r>
        <w:rPr>
          <w:rFonts w:ascii="Times New Roman"/>
          <w:b w:val="false"/>
          <w:i w:val="false"/>
          <w:color w:val="000000"/>
          <w:sz w:val="28"/>
        </w:rPr>
        <w:t xml:space="preserve">
      125. Шетелдіктерді қабылдау көші-қон полициясы бөлімшелерінің арнайы бөлінген және тиісінше жабдықталған үй-жайларында жүзеге асырылады. </w:t>
      </w:r>
    </w:p>
    <w:bookmarkEnd w:id="242"/>
    <w:bookmarkStart w:name="z19" w:id="243"/>
    <w:p>
      <w:pPr>
        <w:spacing w:after="0"/>
        <w:ind w:left="0"/>
        <w:jc w:val="left"/>
      </w:pPr>
      <w:r>
        <w:rPr>
          <w:rFonts w:ascii="Times New Roman"/>
          <w:b/>
          <w:i w:val="false"/>
          <w:color w:val="000000"/>
        </w:rPr>
        <w:t xml:space="preserve"> 
  12. Ішкі істер органдары бөлімшелерінің бақылауды жүзеге асыру жөніндегі негізгі міндеттері </w:t>
      </w:r>
    </w:p>
    <w:bookmarkEnd w:id="243"/>
    <w:p>
      <w:pPr>
        <w:spacing w:after="0"/>
        <w:ind w:left="0"/>
        <w:jc w:val="both"/>
      </w:pPr>
      <w:r>
        <w:rPr>
          <w:rFonts w:ascii="Times New Roman"/>
          <w:b w:val="false"/>
          <w:i w:val="false"/>
          <w:color w:val="000000"/>
          <w:sz w:val="28"/>
        </w:rPr>
        <w:t>      126. Көші-қон полициясы бөлімшелерінің қызметкерлері:  </w:t>
      </w:r>
    </w:p>
    <w:bookmarkStart w:name="z267" w:id="244"/>
    <w:p>
      <w:pPr>
        <w:spacing w:after="0"/>
        <w:ind w:left="0"/>
        <w:jc w:val="both"/>
      </w:pPr>
      <w:r>
        <w:rPr>
          <w:rFonts w:ascii="Times New Roman"/>
          <w:b w:val="false"/>
          <w:i w:val="false"/>
          <w:color w:val="000000"/>
          <w:sz w:val="28"/>
        </w:rPr>
        <w:t>
      1) Қазақстан Республикасына шетелден қонақтар шақырған кәсіпорындардың, мекемелердің және ұйымдардың лауазымды адамдарына, темір жол, теңіз, өзен, авиация және автокөлік кассаларының қызметшілеріне, автошаруашылықтардың жүргізушілер құрамына, сондай-ақ қонақ үйлердің, кемпингтердің, санаторийлердің, демалыс үйлерінің, туристік базалардың әкімшіліктеріне, сондай-ақ қазақстандық азаматтарға шетелдіктердің Қазақстан Республикасындағы құқықтық жағдайы туралы қолданыстағы </w:t>
      </w:r>
      <w:r>
        <w:rPr>
          <w:rFonts w:ascii="Times New Roman"/>
          <w:b w:val="false"/>
          <w:i w:val="false"/>
          <w:color w:val="000000"/>
          <w:sz w:val="28"/>
        </w:rPr>
        <w:t>заңнаманы</w:t>
      </w:r>
      <w:r>
        <w:rPr>
          <w:rFonts w:ascii="Times New Roman"/>
          <w:b w:val="false"/>
          <w:i w:val="false"/>
          <w:color w:val="000000"/>
          <w:sz w:val="28"/>
        </w:rPr>
        <w:t xml:space="preserve"> түсіндіреді;  </w:t>
      </w:r>
    </w:p>
    <w:bookmarkEnd w:id="244"/>
    <w:bookmarkStart w:name="z266" w:id="245"/>
    <w:p>
      <w:pPr>
        <w:spacing w:after="0"/>
        <w:ind w:left="0"/>
        <w:jc w:val="both"/>
      </w:pPr>
      <w:r>
        <w:rPr>
          <w:rFonts w:ascii="Times New Roman"/>
          <w:b w:val="false"/>
          <w:i w:val="false"/>
          <w:color w:val="000000"/>
          <w:sz w:val="28"/>
        </w:rPr>
        <w:t>
      2) ауданның, қаланың аумағында тұратын, сондай-ақ белгіленген Ережені бұзған шетелдіктерді есепке алады;  </w:t>
      </w:r>
    </w:p>
    <w:bookmarkEnd w:id="245"/>
    <w:bookmarkStart w:name="z268" w:id="246"/>
    <w:p>
      <w:pPr>
        <w:spacing w:after="0"/>
        <w:ind w:left="0"/>
        <w:jc w:val="both"/>
      </w:pPr>
      <w:r>
        <w:rPr>
          <w:rFonts w:ascii="Times New Roman"/>
          <w:b w:val="false"/>
          <w:i w:val="false"/>
          <w:color w:val="000000"/>
          <w:sz w:val="28"/>
        </w:rPr>
        <w:t>
      3) Қазақстан Республикасына келген шетелдіктердің паспорттарын тіркеуді ресімдейді;  </w:t>
      </w:r>
    </w:p>
    <w:bookmarkEnd w:id="246"/>
    <w:bookmarkStart w:name="z269" w:id="247"/>
    <w:p>
      <w:pPr>
        <w:spacing w:after="0"/>
        <w:ind w:left="0"/>
        <w:jc w:val="both"/>
      </w:pPr>
      <w:r>
        <w:rPr>
          <w:rFonts w:ascii="Times New Roman"/>
          <w:b w:val="false"/>
          <w:i w:val="false"/>
          <w:color w:val="000000"/>
          <w:sz w:val="28"/>
        </w:rPr>
        <w:t>
      4) шетелдіктерді қабылдайтын және қызмет көрсететін, лауазымды адамдардың шетелдіктердің Қазақстан Республикасындағы құқықтық жағдайы туралы заңнама талаптарын орындауын тексеруді жүзеге асырады;  </w:t>
      </w:r>
    </w:p>
    <w:bookmarkEnd w:id="247"/>
    <w:bookmarkStart w:name="z265" w:id="248"/>
    <w:p>
      <w:pPr>
        <w:spacing w:after="0"/>
        <w:ind w:left="0"/>
        <w:jc w:val="both"/>
      </w:pPr>
      <w:r>
        <w:rPr>
          <w:rFonts w:ascii="Times New Roman"/>
          <w:b w:val="false"/>
          <w:i w:val="false"/>
          <w:color w:val="000000"/>
          <w:sz w:val="28"/>
        </w:rPr>
        <w:t>
      5) шетелдіктердің жүріп-тұруын бақылау мәселесі бойынша қабылдаушы ұйымдар өкілдерінің қатысуымен жатақханаларды, студенттер қалашықтарын, қонақ үйлерді, кемпингтерді, санаторийлерді, демалыс үйлерін, туристік базаларды тексеруді ұйымдастырады;  </w:t>
      </w:r>
    </w:p>
    <w:bookmarkEnd w:id="248"/>
    <w:bookmarkStart w:name="z264" w:id="249"/>
    <w:p>
      <w:pPr>
        <w:spacing w:after="0"/>
        <w:ind w:left="0"/>
        <w:jc w:val="both"/>
      </w:pPr>
      <w:r>
        <w:rPr>
          <w:rFonts w:ascii="Times New Roman"/>
          <w:b w:val="false"/>
          <w:i w:val="false"/>
          <w:color w:val="000000"/>
          <w:sz w:val="28"/>
        </w:rPr>
        <w:t>
      6) ішкі істер органдарында тіркелген тұрақты тұратын және уақытша болатын шетелдіктерді тексеруді жүргізеді;  </w:t>
      </w:r>
    </w:p>
    <w:bookmarkEnd w:id="249"/>
    <w:bookmarkStart w:name="z263" w:id="250"/>
    <w:p>
      <w:pPr>
        <w:spacing w:after="0"/>
        <w:ind w:left="0"/>
        <w:jc w:val="both"/>
      </w:pPr>
      <w:r>
        <w:rPr>
          <w:rFonts w:ascii="Times New Roman"/>
          <w:b w:val="false"/>
          <w:i w:val="false"/>
          <w:color w:val="000000"/>
          <w:sz w:val="28"/>
        </w:rPr>
        <w:t>
      7) жедел ақпарат алған кезде заңсыз мигранттар, сондай-ақ белгіленген Ережені бұзушы шетелдіктер болуы мүмкін мекен-жайларды тексереді;  </w:t>
      </w:r>
    </w:p>
    <w:bookmarkEnd w:id="250"/>
    <w:bookmarkStart w:name="z262" w:id="251"/>
    <w:p>
      <w:pPr>
        <w:spacing w:after="0"/>
        <w:ind w:left="0"/>
        <w:jc w:val="both"/>
      </w:pPr>
      <w:r>
        <w:rPr>
          <w:rFonts w:ascii="Times New Roman"/>
          <w:b w:val="false"/>
          <w:i w:val="false"/>
          <w:color w:val="000000"/>
          <w:sz w:val="28"/>
        </w:rPr>
        <w:t>
      8) Қазақстан Республикасында болу ережелерін бұзатын шетелдіктерді және заңсыз көші-қон фактілерін анықтау мақсатында патрульдеуді жүзеге асырады, көші-қон бақылау бекеттерінде қызмет өткереді;  </w:t>
      </w:r>
    </w:p>
    <w:bookmarkEnd w:id="251"/>
    <w:bookmarkStart w:name="z261" w:id="252"/>
    <w:p>
      <w:pPr>
        <w:spacing w:after="0"/>
        <w:ind w:left="0"/>
        <w:jc w:val="both"/>
      </w:pPr>
      <w:r>
        <w:rPr>
          <w:rFonts w:ascii="Times New Roman"/>
          <w:b w:val="false"/>
          <w:i w:val="false"/>
          <w:color w:val="000000"/>
          <w:sz w:val="28"/>
        </w:rPr>
        <w:t>
      9) шетелдіктердің белгіленген Ережені сақтауларын бақылауды ұйымдастыру үшін қалалық, аудандық ішкі істер органдарының басшылығы арқылы қоғамдық қауіпсіздік бөлімшелеріне қызмет көрсететін аумақта тіркелген шетелдіктердің тізімдерін 48 сағат ішінде ұсынады;  </w:t>
      </w:r>
    </w:p>
    <w:bookmarkEnd w:id="252"/>
    <w:bookmarkStart w:name="z260" w:id="253"/>
    <w:p>
      <w:pPr>
        <w:spacing w:after="0"/>
        <w:ind w:left="0"/>
        <w:jc w:val="both"/>
      </w:pPr>
      <w:r>
        <w:rPr>
          <w:rFonts w:ascii="Times New Roman"/>
          <w:b w:val="false"/>
          <w:i w:val="false"/>
          <w:color w:val="000000"/>
          <w:sz w:val="28"/>
        </w:rPr>
        <w:t>
      10) әкімшілік практиканы жүзеге асырады, шетелдіктерді шығару туралы шешімдердің орындалуын қамтамасыз етеді;  </w:t>
      </w:r>
    </w:p>
    <w:bookmarkEnd w:id="253"/>
    <w:bookmarkStart w:name="z259" w:id="254"/>
    <w:p>
      <w:pPr>
        <w:spacing w:after="0"/>
        <w:ind w:left="0"/>
        <w:jc w:val="both"/>
      </w:pPr>
      <w:r>
        <w:rPr>
          <w:rFonts w:ascii="Times New Roman"/>
          <w:b w:val="false"/>
          <w:i w:val="false"/>
          <w:color w:val="000000"/>
          <w:sz w:val="28"/>
        </w:rPr>
        <w:t>
      11)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құзыреті шегінде криминалдық полиция қызметімен өзара іс-қимыл жасаса отырып, ішкі істер органдарынан жасырынған, сондай-ақ қылмыс жасағаны үшін халықаралық іздестіру жарияланған шетелдіктерді іздестіруге және ұстауға қатысады;  </w:t>
      </w:r>
    </w:p>
    <w:bookmarkEnd w:id="254"/>
    <w:bookmarkStart w:name="z258" w:id="255"/>
    <w:p>
      <w:pPr>
        <w:spacing w:after="0"/>
        <w:ind w:left="0"/>
        <w:jc w:val="both"/>
      </w:pPr>
      <w:r>
        <w:rPr>
          <w:rFonts w:ascii="Times New Roman"/>
          <w:b w:val="false"/>
          <w:i w:val="false"/>
          <w:color w:val="000000"/>
          <w:sz w:val="28"/>
        </w:rPr>
        <w:t>
      12) шетелдіктердің болуын бақылау және заңсыз көші-қонға қарсы күрес мәселелері жөніндегі ұйымдастырушылық-әдістемелік жұмысты жүзеге асырады;  </w:t>
      </w:r>
    </w:p>
    <w:bookmarkEnd w:id="255"/>
    <w:bookmarkStart w:name="z257" w:id="256"/>
    <w:p>
      <w:pPr>
        <w:spacing w:after="0"/>
        <w:ind w:left="0"/>
        <w:jc w:val="both"/>
      </w:pPr>
      <w:r>
        <w:rPr>
          <w:rFonts w:ascii="Times New Roman"/>
          <w:b w:val="false"/>
          <w:i w:val="false"/>
          <w:color w:val="000000"/>
          <w:sz w:val="28"/>
        </w:rPr>
        <w:t>
      13) шетелдіктердің болуын бақылауды жүзеге асыру және шетелдіктердің заңсыз көші-қонын жолын кесу жөніндегі жұмыстың нәтижелерін қорытындылайды және талдайды. Белгіленген мерзімде Қазақстан Республикасы Ішкіісминінің Көші-қон полициясы департаментіне белгіленген нысан бойынша жұмыс нәтижелері туралы есеп береді. Атқарушы органдардың құрылымдық бөлімшелеріне хабарлау үшін материалдар дайындайды;  </w:t>
      </w:r>
    </w:p>
    <w:bookmarkEnd w:id="256"/>
    <w:bookmarkStart w:name="z256" w:id="257"/>
    <w:p>
      <w:pPr>
        <w:spacing w:after="0"/>
        <w:ind w:left="0"/>
        <w:jc w:val="both"/>
      </w:pPr>
      <w:r>
        <w:rPr>
          <w:rFonts w:ascii="Times New Roman"/>
          <w:b w:val="false"/>
          <w:i w:val="false"/>
          <w:color w:val="000000"/>
          <w:sz w:val="28"/>
        </w:rPr>
        <w:t>
      14) өз құзыреті шегінде заңсыз көші-қон арналарын анықтау, шетелдіктердің Қазақстан Республикасы аумағы арқылы заңсыз өтуін ұйымдастыратын және оған ықпал ететін адамдарды анықтау жөнінде шаралар қабылдайды;  </w:t>
      </w:r>
    </w:p>
    <w:bookmarkEnd w:id="257"/>
    <w:bookmarkStart w:name="z255" w:id="258"/>
    <w:p>
      <w:pPr>
        <w:spacing w:after="0"/>
        <w:ind w:left="0"/>
        <w:jc w:val="both"/>
      </w:pPr>
      <w:r>
        <w:rPr>
          <w:rFonts w:ascii="Times New Roman"/>
          <w:b w:val="false"/>
          <w:i w:val="false"/>
          <w:color w:val="000000"/>
          <w:sz w:val="28"/>
        </w:rPr>
        <w:t>
      15) ішкі істер органдарының басқа қызметтері қызметкерлерінің осы Нұсқаулықтың талаптарын орындауларын бақылауды жүзеге асырады.  </w:t>
      </w:r>
    </w:p>
    <w:bookmarkEnd w:id="258"/>
    <w:bookmarkStart w:name="z253" w:id="259"/>
    <w:p>
      <w:pPr>
        <w:spacing w:after="0"/>
        <w:ind w:left="0"/>
        <w:jc w:val="both"/>
      </w:pPr>
      <w:r>
        <w:rPr>
          <w:rFonts w:ascii="Times New Roman"/>
          <w:b w:val="false"/>
          <w:i w:val="false"/>
          <w:color w:val="000000"/>
          <w:sz w:val="28"/>
        </w:rPr>
        <w:t xml:space="preserve">
      127. Қабылдау-тарату орындарының қызметкерлері: </w:t>
      </w:r>
      <w:r>
        <w:br/>
      </w:r>
      <w:r>
        <w:rPr>
          <w:rFonts w:ascii="Times New Roman"/>
          <w:b w:val="false"/>
          <w:i w:val="false"/>
          <w:color w:val="000000"/>
          <w:sz w:val="28"/>
        </w:rPr>
        <w:t>
      1) жеке басын, азаматтығын анықтау және құжаттандыру мен оларды сосын тиісті (көші-қон, медициналық, әлеуметтік және өзге де) органдар мен мекемелерге беру мақсатында белгілі бір тұрғылықты жері, құжаттары жоқ адамдарды ұстайды және қабылдау-тарату орындарында ұстайды;  </w:t>
      </w:r>
    </w:p>
    <w:bookmarkEnd w:id="259"/>
    <w:bookmarkStart w:name="z254" w:id="260"/>
    <w:p>
      <w:pPr>
        <w:spacing w:after="0"/>
        <w:ind w:left="0"/>
        <w:jc w:val="both"/>
      </w:pPr>
      <w:r>
        <w:rPr>
          <w:rFonts w:ascii="Times New Roman"/>
          <w:b w:val="false"/>
          <w:i w:val="false"/>
          <w:color w:val="000000"/>
          <w:sz w:val="28"/>
        </w:rPr>
        <w:t>
      2) құжаттары және тұрғылықты жері жоқ адамдарды анықтау бойынша іздестіру іс-шараларын жүзеге асырады. Белгіленген Ережелерді бұзған шетелдіктерді және заңсыз мигранттарды анықтайды және оларды белгіленген тәртіпте қабылдау-тарату орындарына орналастырады;  </w:t>
      </w:r>
    </w:p>
    <w:bookmarkEnd w:id="260"/>
    <w:bookmarkStart w:name="z250" w:id="261"/>
    <w:p>
      <w:pPr>
        <w:spacing w:after="0"/>
        <w:ind w:left="0"/>
        <w:jc w:val="both"/>
      </w:pPr>
      <w:r>
        <w:rPr>
          <w:rFonts w:ascii="Times New Roman"/>
          <w:b w:val="false"/>
          <w:i w:val="false"/>
          <w:color w:val="000000"/>
          <w:sz w:val="28"/>
        </w:rPr>
        <w:t>
      3) жеке басын анықтайтын құжаттары жоқ немесе жалған құжаттары бар ұсталған адамдардың жеке басы мен азаматтығын анықтау жөнінде шаралар қабылдайды;  </w:t>
      </w:r>
    </w:p>
    <w:bookmarkEnd w:id="261"/>
    <w:bookmarkStart w:name="z251" w:id="262"/>
    <w:p>
      <w:pPr>
        <w:spacing w:after="0"/>
        <w:ind w:left="0"/>
        <w:jc w:val="both"/>
      </w:pPr>
      <w:r>
        <w:rPr>
          <w:rFonts w:ascii="Times New Roman"/>
          <w:b w:val="false"/>
          <w:i w:val="false"/>
          <w:color w:val="000000"/>
          <w:sz w:val="28"/>
        </w:rPr>
        <w:t>
      4) көші-қон полициясының заңсыз көші-қонның жолын кесу және заңсыз көші-қон арналарын анықтау жөніндегі қызметін жедел қамтамасыз етуді жүзеге асырады;  </w:t>
      </w:r>
    </w:p>
    <w:bookmarkEnd w:id="262"/>
    <w:bookmarkStart w:name="z252" w:id="263"/>
    <w:p>
      <w:pPr>
        <w:spacing w:after="0"/>
        <w:ind w:left="0"/>
        <w:jc w:val="both"/>
      </w:pPr>
      <w:r>
        <w:rPr>
          <w:rFonts w:ascii="Times New Roman"/>
          <w:b w:val="false"/>
          <w:i w:val="false"/>
          <w:color w:val="000000"/>
          <w:sz w:val="28"/>
        </w:rPr>
        <w:t>
      5) Қазақстан Республикасында заңсыз жүріп-тұратын шетелдіктердің, оның ішінде террористік және экстремистік ұйымдар мүшелерінің болуы мүмкін орындары, заңсыз мигранттарды өткізу әдістері мен құралдары туралы, сондай-ақ осы қызметке қатысты адамдар туралы мәліметтер алу үшін шетелдіктермен, сондай-ақ қабылдау-тарату орнында ұсталатын басқа да адамдармен жедел әдістерді қолдана отырып жұмыс жүргізеді.  </w:t>
      </w:r>
    </w:p>
    <w:bookmarkEnd w:id="263"/>
    <w:bookmarkStart w:name="z247" w:id="264"/>
    <w:p>
      <w:pPr>
        <w:spacing w:after="0"/>
        <w:ind w:left="0"/>
        <w:jc w:val="both"/>
      </w:pPr>
      <w:r>
        <w:rPr>
          <w:rFonts w:ascii="Times New Roman"/>
          <w:b w:val="false"/>
          <w:i w:val="false"/>
          <w:color w:val="000000"/>
          <w:sz w:val="28"/>
        </w:rPr>
        <w:t xml:space="preserve">
      128. Жедел қызмет, тергеу және анықтау бөлімшелерінің қызметкерлері: </w:t>
      </w:r>
      <w:r>
        <w:br/>
      </w:r>
      <w:r>
        <w:rPr>
          <w:rFonts w:ascii="Times New Roman"/>
          <w:b w:val="false"/>
          <w:i w:val="false"/>
          <w:color w:val="000000"/>
          <w:sz w:val="28"/>
        </w:rPr>
        <w:t xml:space="preserve">
      1) жедел-іздестіру іс-шараларын, тергеу амалдарын, басқа да қызметтік міндеттерін атқару кезінде шетелдіктермен байланыста: </w:t>
      </w:r>
      <w:r>
        <w:br/>
      </w:r>
      <w:r>
        <w:rPr>
          <w:rFonts w:ascii="Times New Roman"/>
          <w:b w:val="false"/>
          <w:i w:val="false"/>
          <w:color w:val="000000"/>
          <w:sz w:val="28"/>
        </w:rPr>
        <w:t xml:space="preserve">
      паспортының бар-жоғын және оның қолданыс мерзімін; </w:t>
      </w:r>
      <w:r>
        <w:br/>
      </w:r>
      <w:r>
        <w:rPr>
          <w:rFonts w:ascii="Times New Roman"/>
          <w:b w:val="false"/>
          <w:i w:val="false"/>
          <w:color w:val="000000"/>
          <w:sz w:val="28"/>
        </w:rPr>
        <w:t xml:space="preserve">
      визаның, шақыру туралы куәліктің (жеделхаттың) немесе Қазақстан Республикасында қоныстану ықтиярхатының қолданыс мерзімін; </w:t>
      </w:r>
      <w:r>
        <w:br/>
      </w:r>
      <w:r>
        <w:rPr>
          <w:rFonts w:ascii="Times New Roman"/>
          <w:b w:val="false"/>
          <w:i w:val="false"/>
          <w:color w:val="000000"/>
          <w:sz w:val="28"/>
        </w:rPr>
        <w:t>
      шетелдіктер болуы үшін жабық жерлерде болуға ішкі істер органдарының рұқсат ету жазбасының тіркелуінің бар-жоғын тексереді;  </w:t>
      </w:r>
    </w:p>
    <w:bookmarkEnd w:id="264"/>
    <w:bookmarkStart w:name="z248" w:id="265"/>
    <w:p>
      <w:pPr>
        <w:spacing w:after="0"/>
        <w:ind w:left="0"/>
        <w:jc w:val="both"/>
      </w:pPr>
      <w:r>
        <w:rPr>
          <w:rFonts w:ascii="Times New Roman"/>
          <w:b w:val="false"/>
          <w:i w:val="false"/>
          <w:color w:val="000000"/>
          <w:sz w:val="28"/>
        </w:rPr>
        <w:t>
      2) қалалық, аудандық ішкі істер органдарының немесе ІІД-нің көші-қон полициясы бөлімшелеріне белгіленген Ережелерді бұзудың барлық анықталған жағдайлары және тәртіп бұзушыларды есепке алу үшін қабылданған әсер ету шаралары туралы хабарлайды;  </w:t>
      </w:r>
    </w:p>
    <w:bookmarkEnd w:id="265"/>
    <w:bookmarkStart w:name="z249" w:id="266"/>
    <w:p>
      <w:pPr>
        <w:spacing w:after="0"/>
        <w:ind w:left="0"/>
        <w:jc w:val="both"/>
      </w:pPr>
      <w:r>
        <w:rPr>
          <w:rFonts w:ascii="Times New Roman"/>
          <w:b w:val="false"/>
          <w:i w:val="false"/>
          <w:color w:val="000000"/>
          <w:sz w:val="28"/>
        </w:rPr>
        <w:t>
      3) Қазақстан Республикасында заңсыз жүріп-тұратын шетелдіктердің, оның ішінде террористік және экстремистік ұйымдар мүшелерінің болуы мүмкін орындары, заңсыз мигранттарды өткізу әдістері мен құралдары туралы, сондай-ақ осы қызметке қатысты адамдар туралы мәліметтер алу үшін шетелдіктермен, сондай-ақ қабылдау-тарату орнында ұсталатын басқа да адамдармен жедел әдістерді қолдана отырып жұмыс жүргізеді;  </w:t>
      </w:r>
    </w:p>
    <w:bookmarkEnd w:id="266"/>
    <w:bookmarkStart w:name="z246" w:id="267"/>
    <w:p>
      <w:pPr>
        <w:spacing w:after="0"/>
        <w:ind w:left="0"/>
        <w:jc w:val="both"/>
      </w:pPr>
      <w:r>
        <w:rPr>
          <w:rFonts w:ascii="Times New Roman"/>
          <w:b w:val="false"/>
          <w:i w:val="false"/>
          <w:color w:val="000000"/>
          <w:sz w:val="28"/>
        </w:rPr>
        <w:t>
      4) жедел-қызметтік жұмыс нәтижесінде Қазақстан Республикасында заңсыз жүріп-тұратын шетелдіктер туралы, сондай-ақ шетелдіктердің Қазақстан Республикасы аумағы арқылы заңсыз өтуіне ықпал ететін адамдар туралы мәліметтер алған жағдайда ол туралы көші-қон полициясы бөлімшелеріне және басқа да мүдделі ішкі істер органдарына жазбаша хабарлайды;  </w:t>
      </w:r>
    </w:p>
    <w:bookmarkEnd w:id="267"/>
    <w:bookmarkStart w:name="z245" w:id="268"/>
    <w:p>
      <w:pPr>
        <w:spacing w:after="0"/>
        <w:ind w:left="0"/>
        <w:jc w:val="both"/>
      </w:pPr>
      <w:r>
        <w:rPr>
          <w:rFonts w:ascii="Times New Roman"/>
          <w:b w:val="false"/>
          <w:i w:val="false"/>
          <w:color w:val="000000"/>
          <w:sz w:val="28"/>
        </w:rPr>
        <w:t>
      5) шетелдік қылмыс жасаған немесе оған қатысты қылмыс жасалған кезде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шаралар қабылданады. Егер қылмысты артықшылықтары мен иммунитеттері бар шетелдік жасаса, оның жеке басын куәландыратын құжаттан оны анықтау деректері жазылып алынады (хаттама толтырылады), бұл ретте шетелдік ұсталмайды;  </w:t>
      </w:r>
    </w:p>
    <w:bookmarkEnd w:id="268"/>
    <w:bookmarkStart w:name="z244" w:id="269"/>
    <w:p>
      <w:pPr>
        <w:spacing w:after="0"/>
        <w:ind w:left="0"/>
        <w:jc w:val="both"/>
      </w:pPr>
      <w:r>
        <w:rPr>
          <w:rFonts w:ascii="Times New Roman"/>
          <w:b w:val="false"/>
          <w:i w:val="false"/>
          <w:color w:val="000000"/>
          <w:sz w:val="28"/>
        </w:rPr>
        <w:t>
      6) шетелдіктің жоғалуы туралы арыздар мен хабарламалар алған кезде оларды уақытылы қарау мен шешім қабылдауға дереу шаралар қабылданады. Ерекше бақылау тәртібінде әрі қарай Қазақстан Республикасының Ішкіісминіне хабарлау арқылы ішкі істер органдарының басшылығына жоғалған шетелдіктерді іздестіру жөніндегі материалдарды баяндайды;  </w:t>
      </w:r>
    </w:p>
    <w:bookmarkEnd w:id="269"/>
    <w:bookmarkStart w:name="z243" w:id="270"/>
    <w:p>
      <w:pPr>
        <w:spacing w:after="0"/>
        <w:ind w:left="0"/>
        <w:jc w:val="both"/>
      </w:pPr>
      <w:r>
        <w:rPr>
          <w:rFonts w:ascii="Times New Roman"/>
          <w:b w:val="false"/>
          <w:i w:val="false"/>
          <w:color w:val="000000"/>
          <w:sz w:val="28"/>
        </w:rPr>
        <w:t>
      7) қоғамдық тәртіпті, шетелдіктердің жеке және мүліктік қауіпсіздігін қамтамасыз ету үшін шетелдіктерді қабылдайтын және қызмет көрсететін кәсіпорындардың және ұйымдардың шетелдіктердің Қазақстан Республикасындағы құқықтық жағдайын реттейтін заңнамалық нормалардың талаптарын және белгіленген Ережелерді орындауы жөнінде іс-шаралар өткізіледі, бұл ретте шетелдіктерге қатысты және олардың тарапынан құқық бұзушылықтардың алдын алу мәселелеріне баса назар аударылады;  </w:t>
      </w:r>
    </w:p>
    <w:bookmarkEnd w:id="270"/>
    <w:bookmarkStart w:name="z242" w:id="271"/>
    <w:p>
      <w:pPr>
        <w:spacing w:after="0"/>
        <w:ind w:left="0"/>
        <w:jc w:val="both"/>
      </w:pPr>
      <w:r>
        <w:rPr>
          <w:rFonts w:ascii="Times New Roman"/>
          <w:b w:val="false"/>
          <w:i w:val="false"/>
          <w:color w:val="000000"/>
          <w:sz w:val="28"/>
        </w:rPr>
        <w:t>
      8) шетелдіктерді ұстау немесе тұтқынға алу кезінде жедел қызметтер, тергеу және анықтау бөлімшелерінің қызметкерлері 1993 жылғы 6 сәуірдегі N 15/7/19203/1295/31 "Қазақстан Республикасының аумағындағы шетел мемлекеттерінің дипломатиялық өкілдіктеріне сол мемлекеттің азаматтарын ұстау мен тұтқынға алу туралы хабарлау тәртібі, сондай-ақ дипломатиялық өкілдіктер өкілдерінің ұсталған, тұтқынға алынған және бас бостандығынан айыруға сотталған шетелдіктермен жолығу тәртібі туралы" нұсқаулықтың талаптарын басшылыққа алу керек;  </w:t>
      </w:r>
    </w:p>
    <w:bookmarkEnd w:id="271"/>
    <w:bookmarkStart w:name="z241" w:id="272"/>
    <w:p>
      <w:pPr>
        <w:spacing w:after="0"/>
        <w:ind w:left="0"/>
        <w:jc w:val="both"/>
      </w:pPr>
      <w:r>
        <w:rPr>
          <w:rFonts w:ascii="Times New Roman"/>
          <w:b w:val="false"/>
          <w:i w:val="false"/>
          <w:color w:val="000000"/>
          <w:sz w:val="28"/>
        </w:rPr>
        <w:t xml:space="preserve">
      9) шетелдіктерге қатысты жасалған қылмыстар туралы; </w:t>
      </w:r>
      <w:r>
        <w:br/>
      </w:r>
      <w:r>
        <w:rPr>
          <w:rFonts w:ascii="Times New Roman"/>
          <w:b w:val="false"/>
          <w:i w:val="false"/>
          <w:color w:val="000000"/>
          <w:sz w:val="28"/>
        </w:rPr>
        <w:t xml:space="preserve">
      қылмыстық жауапкершілікке тартылған шетелдіктер туралы; </w:t>
      </w:r>
      <w:r>
        <w:br/>
      </w:r>
      <w:r>
        <w:rPr>
          <w:rFonts w:ascii="Times New Roman"/>
          <w:b w:val="false"/>
          <w:i w:val="false"/>
          <w:color w:val="000000"/>
          <w:sz w:val="28"/>
        </w:rPr>
        <w:t>
      шетелдіктің қылмыстық жауапкершілікке тартылмайтын кедендік, валюталық немесе Қазақстан Республикасының өзге де заңнамасын бұзғаны туралы көші-қон полициясының бөлімшелеріне хабарлайды.  </w:t>
      </w:r>
    </w:p>
    <w:bookmarkEnd w:id="272"/>
    <w:bookmarkStart w:name="z41" w:id="273"/>
    <w:p>
      <w:pPr>
        <w:spacing w:after="0"/>
        <w:ind w:left="0"/>
        <w:jc w:val="both"/>
      </w:pPr>
      <w:r>
        <w:rPr>
          <w:rFonts w:ascii="Times New Roman"/>
          <w:b w:val="false"/>
          <w:i w:val="false"/>
          <w:color w:val="000000"/>
          <w:sz w:val="28"/>
        </w:rPr>
        <w:t xml:space="preserve">
      129. Полицияның учаскелік инспекторлары: </w:t>
      </w:r>
      <w:r>
        <w:br/>
      </w:r>
      <w:r>
        <w:rPr>
          <w:rFonts w:ascii="Times New Roman"/>
          <w:b w:val="false"/>
          <w:i w:val="false"/>
          <w:color w:val="000000"/>
          <w:sz w:val="28"/>
        </w:rPr>
        <w:t>
      1) қызмет көрсететін аумақта тұрақты тұратын шетелдіктерді есепке алады, олардың нақты тұруын тексереді. Тексеру нәтижелері туралы тексерген күні, тексерілуші шетелдіктің тегі, аты, әкесінің аты және оның тұратын мекен-жайы, оның қоныстану ықтиярхатының нөмірі мен күшінде болу мерзімі көрсетілген баянат арқылы қалалық, аудандық ішкі істер органының басшылығына баяндайды. Тұрғылықты тұратын шетелдіктердің саны көптеу болса, тексеру нәтижелерін бақылау карточкаларында көрсетуге жол беріледі;  </w:t>
      </w:r>
    </w:p>
    <w:bookmarkEnd w:id="273"/>
    <w:bookmarkStart w:name="z238" w:id="274"/>
    <w:p>
      <w:pPr>
        <w:spacing w:after="0"/>
        <w:ind w:left="0"/>
        <w:jc w:val="both"/>
      </w:pPr>
      <w:r>
        <w:rPr>
          <w:rFonts w:ascii="Times New Roman"/>
          <w:b w:val="false"/>
          <w:i w:val="false"/>
          <w:color w:val="000000"/>
          <w:sz w:val="28"/>
        </w:rPr>
        <w:t>
      2) құқық бұзушылықтардың алдын алу және оларды анықтау мақсатында учаскесінде орналасқан шетелдіктер жұмыс істейтін кәсіпорындардың және ұйымдардың әкімшіліктерімен және кадрлар бөлімдерімен байланыста болады;  </w:t>
      </w:r>
    </w:p>
    <w:bookmarkEnd w:id="274"/>
    <w:bookmarkStart w:name="z239" w:id="275"/>
    <w:p>
      <w:pPr>
        <w:spacing w:after="0"/>
        <w:ind w:left="0"/>
        <w:jc w:val="both"/>
      </w:pPr>
      <w:r>
        <w:rPr>
          <w:rFonts w:ascii="Times New Roman"/>
          <w:b w:val="false"/>
          <w:i w:val="false"/>
          <w:color w:val="000000"/>
          <w:sz w:val="28"/>
        </w:rPr>
        <w:t>
      3) қонақ үйлер, кемпингтер, демалыс үйлері, санаторийлер, жатақханалар және басқа да жерлердегі лауазымды адамдардың шетелдіктерді тіркеу тәртібін сақтауларын тексеруді жүзеге асырады. Жүргізілетін іс-шаралардың нәтижелерін, анықталған тәртіп бұзушылықтар туралы ішкі істер органының бастығына баянатпен баяндайды;  </w:t>
      </w:r>
    </w:p>
    <w:bookmarkEnd w:id="275"/>
    <w:bookmarkStart w:name="z240" w:id="276"/>
    <w:p>
      <w:pPr>
        <w:spacing w:after="0"/>
        <w:ind w:left="0"/>
        <w:jc w:val="both"/>
      </w:pPr>
      <w:r>
        <w:rPr>
          <w:rFonts w:ascii="Times New Roman"/>
          <w:b w:val="false"/>
          <w:i w:val="false"/>
          <w:color w:val="000000"/>
          <w:sz w:val="28"/>
        </w:rPr>
        <w:t>
      4) белгіленген Ережелердің бұзылуы анықталған кезде әкімшілік хаттамалар толтырады және қалалық, аудандық ішкі істер органының бастығына баяндайды;  </w:t>
      </w:r>
    </w:p>
    <w:bookmarkEnd w:id="276"/>
    <w:bookmarkStart w:name="z237" w:id="277"/>
    <w:p>
      <w:pPr>
        <w:spacing w:after="0"/>
        <w:ind w:left="0"/>
        <w:jc w:val="both"/>
      </w:pPr>
      <w:r>
        <w:rPr>
          <w:rFonts w:ascii="Times New Roman"/>
          <w:b w:val="false"/>
          <w:i w:val="false"/>
          <w:color w:val="000000"/>
          <w:sz w:val="28"/>
        </w:rPr>
        <w:t>
      5) көші-қон полициясының бөлімшелеріне шетелдіктердің жүріп-тұруларының белгіленген тәртіптерді сақтауларын бақылау және заңсыз көші-қонға қарсы іс-қимыл жасау жөніндегі жұмыстың ахуалы туралы ай сайын хабарлайды. Әкімшілік жауапкершілікке тартылған шет елдік азаматтардың тізімдерін жібереді;  </w:t>
      </w:r>
    </w:p>
    <w:bookmarkEnd w:id="277"/>
    <w:bookmarkStart w:name="z230" w:id="278"/>
    <w:p>
      <w:pPr>
        <w:spacing w:after="0"/>
        <w:ind w:left="0"/>
        <w:jc w:val="both"/>
      </w:pPr>
      <w:r>
        <w:rPr>
          <w:rFonts w:ascii="Times New Roman"/>
          <w:b w:val="false"/>
          <w:i w:val="false"/>
          <w:color w:val="000000"/>
          <w:sz w:val="28"/>
        </w:rPr>
        <w:t>
      6) ішкі істер органдарынан жасырынып жүрген шетелдіктерді іздестіруге қатысады.  </w:t>
      </w:r>
    </w:p>
    <w:bookmarkEnd w:id="278"/>
    <w:bookmarkStart w:name="z231" w:id="279"/>
    <w:p>
      <w:pPr>
        <w:spacing w:after="0"/>
        <w:ind w:left="0"/>
        <w:jc w:val="both"/>
      </w:pPr>
      <w:r>
        <w:rPr>
          <w:rFonts w:ascii="Times New Roman"/>
          <w:b w:val="false"/>
          <w:i w:val="false"/>
          <w:color w:val="000000"/>
          <w:sz w:val="28"/>
        </w:rPr>
        <w:t xml:space="preserve">
      130. Жол полициясының қызметкерлері: </w:t>
      </w:r>
      <w:r>
        <w:br/>
      </w:r>
      <w:r>
        <w:rPr>
          <w:rFonts w:ascii="Times New Roman"/>
          <w:b w:val="false"/>
          <w:i w:val="false"/>
          <w:color w:val="000000"/>
          <w:sz w:val="28"/>
        </w:rPr>
        <w:t>
      1) Қазақстан Республикасы Әділет министрлігінде 1999 жылғы 23 ақпанда N 690 болып тіркелген "Қазақстан Республикасындағы көлік құралдары мен олардың тіркемелерін мемлекеттік тіркеудің Ережесін бекіту туралы" Қазақстан Республикасы Ішкіісминінің 1998 жылғы 12 қазандағы N 343 бұйрығының талаптарына сәйкес шетелдіктердің көлік құралдарын </w:t>
      </w:r>
      <w:r>
        <w:rPr>
          <w:rFonts w:ascii="Times New Roman"/>
          <w:b w:val="false"/>
          <w:i w:val="false"/>
          <w:color w:val="000000"/>
          <w:sz w:val="28"/>
        </w:rPr>
        <w:t>тіркейді</w:t>
      </w:r>
      <w:r>
        <w:rPr>
          <w:rFonts w:ascii="Times New Roman"/>
          <w:b w:val="false"/>
          <w:i w:val="false"/>
          <w:color w:val="000000"/>
          <w:sz w:val="28"/>
        </w:rPr>
        <w:t>, қайта тіркейді;  </w:t>
      </w:r>
    </w:p>
    <w:bookmarkEnd w:id="279"/>
    <w:bookmarkStart w:name="z232" w:id="280"/>
    <w:p>
      <w:pPr>
        <w:spacing w:after="0"/>
        <w:ind w:left="0"/>
        <w:jc w:val="both"/>
      </w:pPr>
      <w:r>
        <w:rPr>
          <w:rFonts w:ascii="Times New Roman"/>
          <w:b w:val="false"/>
          <w:i w:val="false"/>
          <w:color w:val="000000"/>
          <w:sz w:val="28"/>
        </w:rPr>
        <w:t xml:space="preserve">
      2) Қазақстан Республикасына тұрақты тұруға келген азаматтарға ұлттық жүргізуші куәліктерін Қазақстан Республикасының аумағында қолданылатын жүргізуші куәліктеріне белгіленген тәртіппен ауыстыруды жүргізеді. </w:t>
      </w:r>
      <w:r>
        <w:br/>
      </w:r>
      <w:r>
        <w:rPr>
          <w:rFonts w:ascii="Times New Roman"/>
          <w:b w:val="false"/>
          <w:i w:val="false"/>
          <w:color w:val="000000"/>
          <w:sz w:val="28"/>
        </w:rPr>
        <w:t>
      Айыппұл төлеу, жол-көлік оқиғасы (бұдан әрі - ЖКО) салдарынан келтірілген зиянды өтеу жөніндегі міндеттерін орындамаған шетелдіктердің Қазақстан Республикасынан кетуін кейінге қалдыру туралы шешім қабылдау үшін тиісті органдарға ақпарат жолдайды;  </w:t>
      </w:r>
    </w:p>
    <w:bookmarkEnd w:id="280"/>
    <w:bookmarkStart w:name="z233" w:id="281"/>
    <w:p>
      <w:pPr>
        <w:spacing w:after="0"/>
        <w:ind w:left="0"/>
        <w:jc w:val="both"/>
      </w:pPr>
      <w:r>
        <w:rPr>
          <w:rFonts w:ascii="Times New Roman"/>
          <w:b w:val="false"/>
          <w:i w:val="false"/>
          <w:color w:val="000000"/>
          <w:sz w:val="28"/>
        </w:rPr>
        <w:t>
      3) жүк тасу құқығына рұқсатты, халықаралық жүкті автотасымалдау жүргізушілерінен жүкке көліктік жөнелтпе құжатты тексереді;  </w:t>
      </w:r>
    </w:p>
    <w:bookmarkEnd w:id="281"/>
    <w:bookmarkStart w:name="z234" w:id="282"/>
    <w:p>
      <w:pPr>
        <w:spacing w:after="0"/>
        <w:ind w:left="0"/>
        <w:jc w:val="both"/>
      </w:pPr>
      <w:r>
        <w:rPr>
          <w:rFonts w:ascii="Times New Roman"/>
          <w:b w:val="false"/>
          <w:i w:val="false"/>
          <w:color w:val="000000"/>
          <w:sz w:val="28"/>
        </w:rPr>
        <w:t>
      4) "Рубеж" жүйесінің бекеттерінде көші-қон полициясының қызметкерлерімен бірлесіп, ал олар жоқ жерде - дербес, шетелдіктер мен азаматтығы жоқ адамдардың Қазақстан Республикасында жүріп-тұру құжаттарын тексереді, дипломатиялық иммунитеті бар адамдарды қоспағанда, </w:t>
      </w:r>
      <w:r>
        <w:rPr>
          <w:rFonts w:ascii="Times New Roman"/>
          <w:b w:val="false"/>
          <w:i w:val="false"/>
          <w:color w:val="000000"/>
          <w:sz w:val="28"/>
        </w:rPr>
        <w:t>Жол қозғалыс ережелерін</w:t>
      </w:r>
      <w:r>
        <w:rPr>
          <w:rFonts w:ascii="Times New Roman"/>
          <w:b w:val="false"/>
          <w:i w:val="false"/>
          <w:color w:val="000000"/>
          <w:sz w:val="28"/>
        </w:rPr>
        <w:t xml:space="preserve"> (бұдан әрі - ЖҚЕ) бұзған шетелдіктерді, азаматтығы жоқ адамдарды әкімшілік жауапкершілікке тарту шараларын қабылдайды;  </w:t>
      </w:r>
    </w:p>
    <w:bookmarkEnd w:id="282"/>
    <w:bookmarkStart w:name="z235" w:id="283"/>
    <w:p>
      <w:pPr>
        <w:spacing w:after="0"/>
        <w:ind w:left="0"/>
        <w:jc w:val="both"/>
      </w:pPr>
      <w:r>
        <w:rPr>
          <w:rFonts w:ascii="Times New Roman"/>
          <w:b w:val="false"/>
          <w:i w:val="false"/>
          <w:color w:val="000000"/>
          <w:sz w:val="28"/>
        </w:rPr>
        <w:t>
      5) шетелдіктердің белгіленген Ережені бұзуының анықталған фактілері туралы көші-қон полициясының бөлімшелеріне хабарлайды. Әкімшілік жауапкершілікке тартылған шетелдіктердің тізімдерін жолдайды;  </w:t>
      </w:r>
    </w:p>
    <w:bookmarkEnd w:id="283"/>
    <w:bookmarkStart w:name="z236" w:id="284"/>
    <w:p>
      <w:pPr>
        <w:spacing w:after="0"/>
        <w:ind w:left="0"/>
        <w:jc w:val="both"/>
      </w:pPr>
      <w:r>
        <w:rPr>
          <w:rFonts w:ascii="Times New Roman"/>
          <w:b w:val="false"/>
          <w:i w:val="false"/>
          <w:color w:val="000000"/>
          <w:sz w:val="28"/>
        </w:rPr>
        <w:t>
      6) заңсыз көші-қон фактілері анықталған кезде шетелдіктерді, сондай-ақ оларға тасымалдау бойынша қызмет көрсететін адамдарды ұстайды және одан әрі қарай талқылау үшін көші-қон полициясының бөлімшелеріне немесе жедел қызметтерге береді.  </w:t>
      </w:r>
    </w:p>
    <w:bookmarkEnd w:id="284"/>
    <w:bookmarkStart w:name="z226" w:id="285"/>
    <w:p>
      <w:pPr>
        <w:spacing w:after="0"/>
        <w:ind w:left="0"/>
        <w:jc w:val="both"/>
      </w:pPr>
      <w:r>
        <w:rPr>
          <w:rFonts w:ascii="Times New Roman"/>
          <w:b w:val="false"/>
          <w:i w:val="false"/>
          <w:color w:val="000000"/>
          <w:sz w:val="28"/>
        </w:rPr>
        <w:t xml:space="preserve">
      131. Дипломатиялық және оларға теңестірілген өкілдіктер қызметкерлерінің көлік құралдарын ЖҚЕ бұзғаны үшін тоқтатқан кезде жол полициясының инспекторы тиісті сыпайылық, ұстамдылық сақтауға міндетті және ведомстволық нормативтік құқықтық актілерде көзделген қарым-қатынастар ережелерін сақтауы тиіс. </w:t>
      </w:r>
      <w:r>
        <w:br/>
      </w:r>
      <w:r>
        <w:rPr>
          <w:rFonts w:ascii="Times New Roman"/>
          <w:b w:val="false"/>
          <w:i w:val="false"/>
          <w:color w:val="000000"/>
          <w:sz w:val="28"/>
        </w:rPr>
        <w:t xml:space="preserve">
      Шетелдіктер мен дипломатиялық және оларға теңестірілген өкілдіктер қызметкерлерімен жол полициясының инспекторлары тек өз қызметтік міндеттері шегінде ғана байланысқа түседі (ЖҚЕ бұзу жағдайларының жолын кесу, қозғалу жағдайларын, қону жерлерін, жанар май құю, автомобильге техникалық қызмет көрсету жағдайларын түсіндіру). </w:t>
      </w:r>
      <w:r>
        <w:br/>
      </w:r>
      <w:r>
        <w:rPr>
          <w:rFonts w:ascii="Times New Roman"/>
          <w:b w:val="false"/>
          <w:i w:val="false"/>
          <w:color w:val="000000"/>
          <w:sz w:val="28"/>
        </w:rPr>
        <w:t xml:space="preserve">
      Мемлекеттік нөмірлік белгілері "CMD" және "D" сериядағы автомобильдің жүргізушісі ЖҚЕ бұзған кезде (16-қосымша) жол полициясы қызметкерлері көлік құралын тоқтатпайды. Бұл жағдайда автомобильдің маркасын, мемлекеттік нөмірлік белгісін, заң бұзушылық болған жерді, уақытты және сипатын көрсете отырып баянат жазады. </w:t>
      </w:r>
      <w:r>
        <w:br/>
      </w:r>
      <w:r>
        <w:rPr>
          <w:rFonts w:ascii="Times New Roman"/>
          <w:b w:val="false"/>
          <w:i w:val="false"/>
          <w:color w:val="000000"/>
          <w:sz w:val="28"/>
        </w:rPr>
        <w:t xml:space="preserve">
      Бұл факт бойынша Қазақстан Республикасының Сыртқыісминіне хабарланады. </w:t>
      </w:r>
      <w:r>
        <w:br/>
      </w:r>
      <w:r>
        <w:rPr>
          <w:rFonts w:ascii="Times New Roman"/>
          <w:b w:val="false"/>
          <w:i w:val="false"/>
          <w:color w:val="000000"/>
          <w:sz w:val="28"/>
        </w:rPr>
        <w:t>
      Шетелдіктер, шетел мемлекеттерінің дипломатиялық және оларға теңестірілген өкілдіктердің, Қазақстан Республикасында тіркелген халықаралық ұйымдардың қызметкерлері жүргізген көлік құралдарын ЖҚЕ елеулі бұзғаны (көлікті мас күйінде жүргізу, апаттық жағдай туғызу, қозғалыстың белгіленген жылдамдығын асыру, темір жол торабынан өту ережелерін бұзу, сондай-ақ ЖКО әкеліп соқтырған ЖҚЕ бұзу) үшін тоқтатқан кезде, жол полициясы қызметкерлері оларда:  </w:t>
      </w:r>
    </w:p>
    <w:bookmarkEnd w:id="285"/>
    <w:bookmarkStart w:name="z227" w:id="286"/>
    <w:p>
      <w:pPr>
        <w:spacing w:after="0"/>
        <w:ind w:left="0"/>
        <w:jc w:val="both"/>
      </w:pPr>
      <w:r>
        <w:rPr>
          <w:rFonts w:ascii="Times New Roman"/>
          <w:b w:val="false"/>
          <w:i w:val="false"/>
          <w:color w:val="000000"/>
          <w:sz w:val="28"/>
        </w:rPr>
        <w:t>
      1) белгіленген Ережелерге сәйкес тіркелген паспорттарының, дипломатиялық және оларға теңестірілген өкілдіктердің қызметкерлері үшін - дипломатиялық немесе қызметтік паспорттарының не Қазақстан Республикасының Сыртқыісмині беретін дипломатиялық немесе қызметтік карточкалардың;  </w:t>
      </w:r>
    </w:p>
    <w:bookmarkEnd w:id="286"/>
    <w:bookmarkStart w:name="z228" w:id="287"/>
    <w:p>
      <w:pPr>
        <w:spacing w:after="0"/>
        <w:ind w:left="0"/>
        <w:jc w:val="both"/>
      </w:pPr>
      <w:r>
        <w:rPr>
          <w:rFonts w:ascii="Times New Roman"/>
          <w:b w:val="false"/>
          <w:i w:val="false"/>
          <w:color w:val="000000"/>
          <w:sz w:val="28"/>
        </w:rPr>
        <w:t>
      2) автомобиль жүргізу құқығын беретін құжаттардың - 1968 жылғы Жол қозғалысы конвенциясының талаптарына сәйкес келетін халықаралық жүргізуші куәлігінің, сондай-ақ олардың нотариус растаған мемлекеттік немесе орыс тіліндегі аудармасының;  </w:t>
      </w:r>
    </w:p>
    <w:bookmarkEnd w:id="287"/>
    <w:bookmarkStart w:name="z229" w:id="288"/>
    <w:p>
      <w:pPr>
        <w:spacing w:after="0"/>
        <w:ind w:left="0"/>
        <w:jc w:val="both"/>
      </w:pPr>
      <w:r>
        <w:rPr>
          <w:rFonts w:ascii="Times New Roman"/>
          <w:b w:val="false"/>
          <w:i w:val="false"/>
          <w:color w:val="000000"/>
          <w:sz w:val="28"/>
        </w:rPr>
        <w:t xml:space="preserve">
      3) көлік құралын тіркеу туралы куәлігінің, не болмаса автомобильді шығу елінде тіркеу туралы халықаралық куәліктің бар-жоғын тексереді. </w:t>
      </w:r>
      <w:r>
        <w:br/>
      </w:r>
      <w:r>
        <w:rPr>
          <w:rFonts w:ascii="Times New Roman"/>
          <w:b w:val="false"/>
          <w:i w:val="false"/>
          <w:color w:val="000000"/>
          <w:sz w:val="28"/>
        </w:rPr>
        <w:t xml:space="preserve">
      Көлік құралын ЖҚЕ елеулі бұзғаны үшін тоқтатқан кезде және жүргізуші дипломатиялық паспортын, Қазақстан Республикасы Сыртқы істер министрлігінің дипломатиялық немесе қызметтік карточкасын немесе БҰҰ-ның және оның мамандандырылған мекемелерінің паспорттарын көрсетсе, жүргізуші куәлігі алынбайды, ал көлік құралы дереу жіберіледі. Бұл жағдайда автомобильдің маркасын, мемлекеттік нөмірлік белгісін, заң бұзушылық болған жерді, уақытты және сипатын көрсете отырып баянат жазылады. Бұл факт бойынша Қазақстан Республикасының Сыртқыісминіне хабарланады. </w:t>
      </w:r>
      <w:r>
        <w:br/>
      </w:r>
      <w:r>
        <w:rPr>
          <w:rFonts w:ascii="Times New Roman"/>
          <w:b w:val="false"/>
          <w:i w:val="false"/>
          <w:color w:val="000000"/>
          <w:sz w:val="28"/>
        </w:rPr>
        <w:t xml:space="preserve">
      ЖҚЕ-ның елеулі бұзылуына жол берген дипломатиялық және оған теңестірілген өкілдіктің қызметкері жол полициясы қызметкерінің көлік құралын тоқтату туралы талабын орындамаса, жол полициясының қызметкері тәртіп бұзушылықтың жері мен уақыты туралы, автомашинаның мемлекеттік нөмірлік белгісі, маркасы, түсі және заң бұзушылықтың мәні туралы жол полициясы саптық бөлімшесінің командиріне баянат арқылы және әрі қарай белгіленген тәртіппен Қазақстан Республикасының Сыртқыісминіне баяндауға міндетті. </w:t>
      </w:r>
      <w:r>
        <w:br/>
      </w:r>
      <w:r>
        <w:rPr>
          <w:rFonts w:ascii="Times New Roman"/>
          <w:b w:val="false"/>
          <w:i w:val="false"/>
          <w:color w:val="000000"/>
          <w:sz w:val="28"/>
        </w:rPr>
        <w:t xml:space="preserve">
      Дипломатиялық және оған теңестірілген өкілдіктің қызметкері ЖКО жасаған кезде ішкі істер органының қызметкері зардап шегушілерге көмек көрсетуге, оқиғаға қатысқан көлік құралдары мен азаматтарды ұстауға, куәгерлерді анықтауға, ахуалды, іздерді және заттай дәлелдерді сақтауға шаралар қабылдайды. Болған оқиға туралы жол полициясы саптық бөлімшесінің немесе жақындағы ішкі істер органының кезекші бөліміне хабарлайды. </w:t>
      </w:r>
      <w:r>
        <w:br/>
      </w:r>
      <w:r>
        <w:rPr>
          <w:rFonts w:ascii="Times New Roman"/>
          <w:b w:val="false"/>
          <w:i w:val="false"/>
          <w:color w:val="000000"/>
          <w:sz w:val="28"/>
        </w:rPr>
        <w:t xml:space="preserve">
      Мүмкіндік болса оқиға болған жерге дипломатиялық және оған теңестірілген өкілдіктің немесе Қазақстан Республикасы Сыртқыісминінің өкілі шақырылуы керек. </w:t>
      </w:r>
      <w:r>
        <w:br/>
      </w:r>
      <w:r>
        <w:rPr>
          <w:rFonts w:ascii="Times New Roman"/>
          <w:b w:val="false"/>
          <w:i w:val="false"/>
          <w:color w:val="000000"/>
          <w:sz w:val="28"/>
        </w:rPr>
        <w:t xml:space="preserve">
      Дипломатиялық және оларға теңестірілген өкілдіктердің қызметкерлері жүргізген автомобильдер олардың жүргізушілері оқиғаға кінәлі болса да олардың келісімінсіз тоқтатылмайды. Егер жүргізуші немесе жолаушылардың біреуі ЖКО бойынша материалдарды толтыруға қатысқысы келмесе, ішкі істер органының қызметкері оқиғаға қатысушы туралы қажетті мәліметтерді жазып алады және кетуге рұқсат етеді. Хаттамада жүргізуші мен куәгерлердің болмау себебі туралы жазба жасалады. </w:t>
      </w:r>
      <w:r>
        <w:br/>
      </w:r>
      <w:r>
        <w:rPr>
          <w:rFonts w:ascii="Times New Roman"/>
          <w:b w:val="false"/>
          <w:i w:val="false"/>
          <w:color w:val="000000"/>
          <w:sz w:val="28"/>
        </w:rPr>
        <w:t>
      Дипломатиялық және оларға теңестірілген өкілдік қызметкерінің кінәсінен жасалған ЖКО туралы хаттама ІІД Жол полициясы басқармасының басшылығына беріледі, ал оның көшірмесі тиісті тергеуден кейін Қазақстан Республикасының Сыртқыісминіне жолданады. </w:t>
      </w:r>
    </w:p>
    <w:bookmarkEnd w:id="288"/>
    <w:bookmarkStart w:name="z225" w:id="289"/>
    <w:p>
      <w:pPr>
        <w:spacing w:after="0"/>
        <w:ind w:left="0"/>
        <w:jc w:val="both"/>
      </w:pPr>
      <w:r>
        <w:rPr>
          <w:rFonts w:ascii="Times New Roman"/>
          <w:b w:val="false"/>
          <w:i w:val="false"/>
          <w:color w:val="000000"/>
          <w:sz w:val="28"/>
        </w:rPr>
        <w:t xml:space="preserve">
      132. Көліктегі ішкі істер органдарының қызметкерлері: </w:t>
      </w:r>
      <w:r>
        <w:br/>
      </w:r>
      <w:r>
        <w:rPr>
          <w:rFonts w:ascii="Times New Roman"/>
          <w:b w:val="false"/>
          <w:i w:val="false"/>
          <w:color w:val="000000"/>
          <w:sz w:val="28"/>
        </w:rPr>
        <w:t>
      1) теміржол, әуе және су көлігімен келе жатқан шетелдіктердің Қазақстан Республикасының аумағында болу және жүріп-тұру ережелерін сақтауларын бақылауды жүзеге асырады;  </w:t>
      </w:r>
    </w:p>
    <w:bookmarkEnd w:id="289"/>
    <w:bookmarkStart w:name="z224" w:id="290"/>
    <w:p>
      <w:pPr>
        <w:spacing w:after="0"/>
        <w:ind w:left="0"/>
        <w:jc w:val="both"/>
      </w:pPr>
      <w:r>
        <w:rPr>
          <w:rFonts w:ascii="Times New Roman"/>
          <w:b w:val="false"/>
          <w:i w:val="false"/>
          <w:color w:val="000000"/>
          <w:sz w:val="28"/>
        </w:rPr>
        <w:t>
      2) Қазақстан Республикасының аумағы арқылы транзитпен келе жатқан шет елдік азаматтардың пойыз, кеме тоқтаған кезде станциядан (порттан, айлақтан) тыс жерге өз бетімен шығуының және авиажолаушы - шетелдіктердің әуежайда бөлінген жерден шығуының жолын кеседі;  </w:t>
      </w:r>
    </w:p>
    <w:bookmarkEnd w:id="290"/>
    <w:bookmarkStart w:name="z223" w:id="291"/>
    <w:p>
      <w:pPr>
        <w:spacing w:after="0"/>
        <w:ind w:left="0"/>
        <w:jc w:val="both"/>
      </w:pPr>
      <w:r>
        <w:rPr>
          <w:rFonts w:ascii="Times New Roman"/>
          <w:b w:val="false"/>
          <w:i w:val="false"/>
          <w:color w:val="000000"/>
          <w:sz w:val="28"/>
        </w:rPr>
        <w:t>
      3) шетелдік пойыздан немесе ұшақтан қалып қойған барлық жағдайлар туралы, сондай-ақ пойызда, кемеде, станциялар мен аэровокзалдарда шетелдіктер жасаған және оларға қарсы жасалған құқық бұзушылықтар туралы желілік ішкі істер органының кезекшісіне баяндайды. Мұндай ақпарат алған кезде кезекші оқиға туралы бөлім бастығына баяндайды және ұлттық қауіпсіздік органдары мен мүдделі ведомстволарға хабарлайды;  </w:t>
      </w:r>
    </w:p>
    <w:bookmarkEnd w:id="291"/>
    <w:bookmarkStart w:name="z222" w:id="292"/>
    <w:p>
      <w:pPr>
        <w:spacing w:after="0"/>
        <w:ind w:left="0"/>
        <w:jc w:val="both"/>
      </w:pPr>
      <w:r>
        <w:rPr>
          <w:rFonts w:ascii="Times New Roman"/>
          <w:b w:val="false"/>
          <w:i w:val="false"/>
          <w:color w:val="000000"/>
          <w:sz w:val="28"/>
        </w:rPr>
        <w:t xml:space="preserve">
      4) құқық бұзушылық жасаған немесе жабық жерде болған шетелдікті тапқан кезде: </w:t>
      </w:r>
      <w:r>
        <w:br/>
      </w:r>
      <w:r>
        <w:rPr>
          <w:rFonts w:ascii="Times New Roman"/>
          <w:b w:val="false"/>
          <w:i w:val="false"/>
          <w:color w:val="000000"/>
          <w:sz w:val="28"/>
        </w:rPr>
        <w:t xml:space="preserve">
      паспортын, визасын, шақыру туралы куәлігін (жеделхатын), тіркелуін немесе Қазақстан Республикасында қоныстану ықтиярхатын тексереді; </w:t>
      </w:r>
      <w:r>
        <w:br/>
      </w:r>
      <w:r>
        <w:rPr>
          <w:rFonts w:ascii="Times New Roman"/>
          <w:b w:val="false"/>
          <w:i w:val="false"/>
          <w:color w:val="000000"/>
          <w:sz w:val="28"/>
        </w:rPr>
        <w:t xml:space="preserve">
      шетелдіктің Қазақстан Республикасында және осы пунктте болуының заңдылығын, тіркелуінің, визасының, таңдаған бағыт бойынша жүруге ішкі істер органының рұқсатының бар-жоғын анықтайды; </w:t>
      </w:r>
      <w:r>
        <w:br/>
      </w:r>
      <w:r>
        <w:rPr>
          <w:rFonts w:ascii="Times New Roman"/>
          <w:b w:val="false"/>
          <w:i w:val="false"/>
          <w:color w:val="000000"/>
          <w:sz w:val="28"/>
        </w:rPr>
        <w:t>
      заң бұзушыларды желілік ішкі істер органына жеткізеді;  </w:t>
      </w:r>
    </w:p>
    <w:bookmarkEnd w:id="292"/>
    <w:bookmarkStart w:name="z221" w:id="293"/>
    <w:p>
      <w:pPr>
        <w:spacing w:after="0"/>
        <w:ind w:left="0"/>
        <w:jc w:val="both"/>
      </w:pPr>
      <w:r>
        <w:rPr>
          <w:rFonts w:ascii="Times New Roman"/>
          <w:b w:val="false"/>
          <w:i w:val="false"/>
          <w:color w:val="000000"/>
          <w:sz w:val="28"/>
        </w:rPr>
        <w:t>
      5) темір жол вокзалдарының, станциялардың, теңіз және өзен порттары мен әуежай қызметшілеріне шетелдіктердің жүріп-тұруы туралы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xml:space="preserve"> талаптарын, сондай-ақ отырғызу немесе жүру бағытында шетелдіктердің құжаттарын тексеру тәртібін түсіндіреді;  </w:t>
      </w:r>
    </w:p>
    <w:bookmarkEnd w:id="293"/>
    <w:bookmarkStart w:name="z220" w:id="294"/>
    <w:p>
      <w:pPr>
        <w:spacing w:after="0"/>
        <w:ind w:left="0"/>
        <w:jc w:val="both"/>
      </w:pPr>
      <w:r>
        <w:rPr>
          <w:rFonts w:ascii="Times New Roman"/>
          <w:b w:val="false"/>
          <w:i w:val="false"/>
          <w:color w:val="000000"/>
          <w:sz w:val="28"/>
        </w:rPr>
        <w:t>
      6) аумақтық ішкі істер органдарымен келісіп Қазақстан Республикасынан шығарылатын шетелдіктерге Қазақстан Республикасының мемлекеттік шекарасынан өткізу бекеттеріне дейін еріп жүреді;  </w:t>
      </w:r>
    </w:p>
    <w:bookmarkEnd w:id="294"/>
    <w:bookmarkStart w:name="z219" w:id="295"/>
    <w:p>
      <w:pPr>
        <w:spacing w:after="0"/>
        <w:ind w:left="0"/>
        <w:jc w:val="both"/>
      </w:pPr>
      <w:r>
        <w:rPr>
          <w:rFonts w:ascii="Times New Roman"/>
          <w:b w:val="false"/>
          <w:i w:val="false"/>
          <w:color w:val="000000"/>
          <w:sz w:val="28"/>
        </w:rPr>
        <w:t>
      7) заңсыз көші-қон фактілерін анықтау, заңсыз мигранттарды өткізу бағыттарын, әдістері мен құралдарын, сондай-ақ осы қызметке қатысты адамдарды анықтау бойынша жедел жұмыс жүргізеді;  </w:t>
      </w:r>
    </w:p>
    <w:bookmarkEnd w:id="295"/>
    <w:bookmarkStart w:name="z218" w:id="296"/>
    <w:p>
      <w:pPr>
        <w:spacing w:after="0"/>
        <w:ind w:left="0"/>
        <w:jc w:val="both"/>
      </w:pPr>
      <w:r>
        <w:rPr>
          <w:rFonts w:ascii="Times New Roman"/>
          <w:b w:val="false"/>
          <w:i w:val="false"/>
          <w:color w:val="000000"/>
          <w:sz w:val="28"/>
        </w:rPr>
        <w:t>
      8) жедел-қызметтік жұмыс нәтижесінде Қазақстан Республикасында заңсыз жүріп-тұрған шетелдіктер, сондай-ақ шетелдіктердің Қазақстан Республикасы аумағы арқылы заңсыз өтуіне ықпал ететін адамдары туралы мәліметтер алған жағдайда бұл туралы көші-қон полициясы бөлімшелеріне және ішкі істер органдарының басқа да мүдделі қызметтеріне хабарлайды.  </w:t>
      </w:r>
    </w:p>
    <w:bookmarkEnd w:id="296"/>
    <w:bookmarkStart w:name="z217" w:id="297"/>
    <w:p>
      <w:pPr>
        <w:spacing w:after="0"/>
        <w:ind w:left="0"/>
        <w:jc w:val="both"/>
      </w:pPr>
      <w:r>
        <w:rPr>
          <w:rFonts w:ascii="Times New Roman"/>
          <w:b w:val="false"/>
          <w:i w:val="false"/>
          <w:color w:val="000000"/>
          <w:sz w:val="28"/>
        </w:rPr>
        <w:t xml:space="preserve">
      133. Полицияның патрульдік-күзет нарядтары: </w:t>
      </w:r>
      <w:r>
        <w:br/>
      </w:r>
      <w:r>
        <w:rPr>
          <w:rFonts w:ascii="Times New Roman"/>
          <w:b w:val="false"/>
          <w:i w:val="false"/>
          <w:color w:val="000000"/>
          <w:sz w:val="28"/>
        </w:rPr>
        <w:t>
      1) пост аумағындағы шет елдік азаматтардың мекен-жайларын және олардың тұратын жерлерінің (оқу орындары, жатақханалар, кәсіпорындар мен ұйымдар, қонақ үйлер, кемпингтер, туристік базалар), сондай-ақ олардың болуы мүмкін жерлердің (мейманханалар, барлар, концерттік залдар, стадиондар, жағажайлар) орналасу, патрульдеу бағыттарының ерекшеліктеріне, көрсетілген объектілерде қоғамдық қауіпсіздіктің қамтамасыз етілуіне ерекше назар аударуға;  </w:t>
      </w:r>
    </w:p>
    <w:bookmarkEnd w:id="297"/>
    <w:bookmarkStart w:name="z216" w:id="298"/>
    <w:p>
      <w:pPr>
        <w:spacing w:after="0"/>
        <w:ind w:left="0"/>
        <w:jc w:val="both"/>
      </w:pPr>
      <w:r>
        <w:rPr>
          <w:rFonts w:ascii="Times New Roman"/>
          <w:b w:val="false"/>
          <w:i w:val="false"/>
          <w:color w:val="000000"/>
          <w:sz w:val="28"/>
        </w:rPr>
        <w:t xml:space="preserve">
      2) құқық бұзушылыққа жол берген, қақтығыстарға қатысушы немесе шет елдік азаматтар бару үшін жабық жерде жүрген шетелдікті анықтау кезінде: </w:t>
      </w:r>
      <w:r>
        <w:br/>
      </w:r>
      <w:r>
        <w:rPr>
          <w:rFonts w:ascii="Times New Roman"/>
          <w:b w:val="false"/>
          <w:i w:val="false"/>
          <w:color w:val="000000"/>
          <w:sz w:val="28"/>
        </w:rPr>
        <w:t xml:space="preserve">
      шет елдік азаматтың паспортын, қоныстану ықтиярхатын немесе жеке басын куәландыратын басқа да құжатын тексеруге; </w:t>
      </w:r>
      <w:r>
        <w:br/>
      </w:r>
      <w:r>
        <w:rPr>
          <w:rFonts w:ascii="Times New Roman"/>
          <w:b w:val="false"/>
          <w:i w:val="false"/>
          <w:color w:val="000000"/>
          <w:sz w:val="28"/>
        </w:rPr>
        <w:t xml:space="preserve">
      тіркелуінің бар-жоғын және оның мерзімдерін, шет елдік азаматтың Қазақстан Республикасында және осы елді мекенде болуының заңдылығын тексеруге; </w:t>
      </w:r>
      <w:r>
        <w:br/>
      </w:r>
      <w:r>
        <w:rPr>
          <w:rFonts w:ascii="Times New Roman"/>
          <w:b w:val="false"/>
          <w:i w:val="false"/>
          <w:color w:val="000000"/>
          <w:sz w:val="28"/>
        </w:rPr>
        <w:t>
      заң бұзушыны қалалық, аудандық ішкі істер органына (полиция бөлімшесіне) жеткізуге;  </w:t>
      </w:r>
    </w:p>
    <w:bookmarkEnd w:id="298"/>
    <w:bookmarkStart w:name="z215" w:id="299"/>
    <w:p>
      <w:pPr>
        <w:spacing w:after="0"/>
        <w:ind w:left="0"/>
        <w:jc w:val="both"/>
      </w:pPr>
      <w:r>
        <w:rPr>
          <w:rFonts w:ascii="Times New Roman"/>
          <w:b w:val="false"/>
          <w:i w:val="false"/>
          <w:color w:val="000000"/>
          <w:sz w:val="28"/>
        </w:rPr>
        <w:t>
      3) жеке басын және Қазақстан Республикасында жүріп-тұруының заңдылығын куәландыратын құжаты жоқ шет елдік азамат анықталған кезде оларды жеке басын анықтау үшін қалалық, аудандық ішкі істер органына (полиция бөлімшесіне) жеткізуге;  </w:t>
      </w:r>
    </w:p>
    <w:bookmarkEnd w:id="299"/>
    <w:bookmarkStart w:name="z214" w:id="300"/>
    <w:p>
      <w:pPr>
        <w:spacing w:after="0"/>
        <w:ind w:left="0"/>
        <w:jc w:val="both"/>
      </w:pPr>
      <w:r>
        <w:rPr>
          <w:rFonts w:ascii="Times New Roman"/>
          <w:b w:val="false"/>
          <w:i w:val="false"/>
          <w:color w:val="000000"/>
          <w:sz w:val="28"/>
        </w:rPr>
        <w:t>
      4) көшеде немесе басқа да қоғамдық орындарда орташа және ауыр мас күйіндегі шет елдік азаматтар анықталған кезде оларды медициналық айықтырғышқа, ал медициналық көмек көрсету қажет болса - денсаулық сақтау органдарының емдеу мекемелеріне жеткізуге міндетті. Артықшылықтары мен иммунитеттері бар адамдар медициналық айықтырғыштарға орналастырылмайды.  </w:t>
      </w:r>
    </w:p>
    <w:bookmarkEnd w:id="300"/>
    <w:bookmarkStart w:name="z213" w:id="301"/>
    <w:p>
      <w:pPr>
        <w:spacing w:after="0"/>
        <w:ind w:left="0"/>
        <w:jc w:val="both"/>
      </w:pPr>
      <w:r>
        <w:rPr>
          <w:rFonts w:ascii="Times New Roman"/>
          <w:b w:val="false"/>
          <w:i w:val="false"/>
          <w:color w:val="000000"/>
          <w:sz w:val="28"/>
        </w:rPr>
        <w:t xml:space="preserve">
      134. Ішкі істер органдарының кезекшілері: </w:t>
      </w:r>
      <w:r>
        <w:br/>
      </w:r>
      <w:r>
        <w:rPr>
          <w:rFonts w:ascii="Times New Roman"/>
          <w:b w:val="false"/>
          <w:i w:val="false"/>
          <w:color w:val="000000"/>
          <w:sz w:val="28"/>
        </w:rPr>
        <w:t>
      1) шетелдіктер жасаған немесе оларға қарсы жасалған барлық құқық бұзушылықтар туралы, сондай-ақ шетелдіктермен байланысты қайғылы жағдайлар мен оқиғалар туралы дереу ішкі істер органдарының басшылығына баяндайды;  </w:t>
      </w:r>
    </w:p>
    <w:bookmarkEnd w:id="301"/>
    <w:bookmarkStart w:name="z212" w:id="302"/>
    <w:p>
      <w:pPr>
        <w:spacing w:after="0"/>
        <w:ind w:left="0"/>
        <w:jc w:val="both"/>
      </w:pPr>
      <w:r>
        <w:rPr>
          <w:rFonts w:ascii="Times New Roman"/>
          <w:b w:val="false"/>
          <w:i w:val="false"/>
          <w:color w:val="000000"/>
          <w:sz w:val="28"/>
        </w:rPr>
        <w:t>
      2) кейінге қалдыруға болмайтын жағдайларда шетелдіктерге қатысты келіп түскен ақпарат бойынша шешімді дербес қабылдайды, кейін ішкі істер органының бастығына баяндайды. шетелдіктермен қақтығыс туындаса, шет елдік азаматтарды қабылдайтын қазақстандық ұйымдардың өкілдерін шақыртады;  </w:t>
      </w:r>
    </w:p>
    <w:bookmarkEnd w:id="302"/>
    <w:bookmarkStart w:name="z211" w:id="303"/>
    <w:p>
      <w:pPr>
        <w:spacing w:after="0"/>
        <w:ind w:left="0"/>
        <w:jc w:val="both"/>
      </w:pPr>
      <w:r>
        <w:rPr>
          <w:rFonts w:ascii="Times New Roman"/>
          <w:b w:val="false"/>
          <w:i w:val="false"/>
          <w:color w:val="000000"/>
          <w:sz w:val="28"/>
        </w:rPr>
        <w:t>
      3) жеке басын куәландыратын және Қазақстан Республикасында, оның ішінде осы елді мекенде болуының заңдылығын растайтын құжаты жоқ шет ел азаматын ішкі істер органына жеткізген кезде шетелдіктің жеке басын міндетті түрде анықтауға және құжаттарды тексеруге шаралар қабылдайды. Бұл мақсатта қабылдаушы ұйымдар өкілдерінің немесе шетелдікті шет елден жеке істері бойынша шақырған адамдардың көмегін пайдаланады;  </w:t>
      </w:r>
    </w:p>
    <w:bookmarkEnd w:id="303"/>
    <w:bookmarkStart w:name="z210" w:id="304"/>
    <w:p>
      <w:pPr>
        <w:spacing w:after="0"/>
        <w:ind w:left="0"/>
        <w:jc w:val="both"/>
      </w:pPr>
      <w:r>
        <w:rPr>
          <w:rFonts w:ascii="Times New Roman"/>
          <w:b w:val="false"/>
          <w:i w:val="false"/>
          <w:color w:val="000000"/>
          <w:sz w:val="28"/>
        </w:rPr>
        <w:t>
      4) шет елдік азаматтың жеке басын анықтау мүмкін болмаса, ол қабылдау-тарату орнына орналастырылады;  </w:t>
      </w:r>
    </w:p>
    <w:bookmarkEnd w:id="304"/>
    <w:bookmarkStart w:name="z209" w:id="305"/>
    <w:p>
      <w:pPr>
        <w:spacing w:after="0"/>
        <w:ind w:left="0"/>
        <w:jc w:val="both"/>
      </w:pPr>
      <w:r>
        <w:rPr>
          <w:rFonts w:ascii="Times New Roman"/>
          <w:b w:val="false"/>
          <w:i w:val="false"/>
          <w:color w:val="000000"/>
          <w:sz w:val="28"/>
        </w:rPr>
        <w:t>
      5) шет елдік азаматты қамауға алу және әрбір кенеттен қайтыс болу жағдайы туралы кезекшілер қалалық, аудандық ішкі істер органының бастығына дереу баяндайды және мүдделі мемлекеттік органдарға хабарлайды;  </w:t>
      </w:r>
    </w:p>
    <w:bookmarkEnd w:id="305"/>
    <w:bookmarkStart w:name="z208" w:id="306"/>
    <w:p>
      <w:pPr>
        <w:spacing w:after="0"/>
        <w:ind w:left="0"/>
        <w:jc w:val="both"/>
      </w:pPr>
      <w:r>
        <w:rPr>
          <w:rFonts w:ascii="Times New Roman"/>
          <w:b w:val="false"/>
          <w:i w:val="false"/>
          <w:color w:val="000000"/>
          <w:sz w:val="28"/>
        </w:rPr>
        <w:t>
      6) көші-қон және криминалдық полиция бөлімшелеріне шетелдіктер қатысқан барлық құқық бұзушылықтар мен оқиғалар туралы хабарлайды;  </w:t>
      </w:r>
    </w:p>
    <w:bookmarkEnd w:id="306"/>
    <w:bookmarkStart w:name="z207" w:id="307"/>
    <w:p>
      <w:pPr>
        <w:spacing w:after="0"/>
        <w:ind w:left="0"/>
        <w:jc w:val="both"/>
      </w:pPr>
      <w:r>
        <w:rPr>
          <w:rFonts w:ascii="Times New Roman"/>
          <w:b w:val="false"/>
          <w:i w:val="false"/>
          <w:color w:val="000000"/>
          <w:sz w:val="28"/>
        </w:rPr>
        <w:t>
      7) қажетті болған жағдайда заңсыз көші-қон фактілерін анықтау және оның жолын кесу жөнінде ішкі істер органдары қабылдайтын шараларды үйлестіруді жүзеге асырады.  </w:t>
      </w:r>
    </w:p>
    <w:bookmarkEnd w:id="307"/>
    <w:bookmarkStart w:name="z206" w:id="308"/>
    <w:p>
      <w:pPr>
        <w:spacing w:after="0"/>
        <w:ind w:left="0"/>
        <w:jc w:val="both"/>
      </w:pPr>
      <w:r>
        <w:rPr>
          <w:rFonts w:ascii="Times New Roman"/>
          <w:b w:val="false"/>
          <w:i w:val="false"/>
          <w:color w:val="000000"/>
          <w:sz w:val="28"/>
        </w:rPr>
        <w:t xml:space="preserve">
      135. Ішкі істер органдарының кезекші бөлімдерінде шетелдіктерге қатысты барлық қажетті құжаттар болуы керек (17-қосымша). </w:t>
      </w:r>
    </w:p>
    <w:bookmarkEnd w:id="308"/>
    <w:bookmarkStart w:name="z20" w:id="309"/>
    <w:p>
      <w:pPr>
        <w:spacing w:after="0"/>
        <w:ind w:left="0"/>
        <w:jc w:val="both"/>
      </w:pPr>
      <w:r>
        <w:rPr>
          <w:rFonts w:ascii="Times New Roman"/>
          <w:b w:val="false"/>
          <w:i w:val="false"/>
          <w:color w:val="000000"/>
          <w:sz w:val="28"/>
        </w:rPr>
        <w:t xml:space="preserve">
Қазақстан Республикасы Ішкі істер министрінің </w:t>
      </w:r>
      <w:r>
        <w:br/>
      </w:r>
      <w:r>
        <w:rPr>
          <w:rFonts w:ascii="Times New Roman"/>
          <w:b w:val="false"/>
          <w:i w:val="false"/>
          <w:color w:val="000000"/>
          <w:sz w:val="28"/>
        </w:rPr>
        <w:t xml:space="preserve">
2004 жылғы 9 сәуірдегі N 215, Қазақстан   </w:t>
      </w:r>
      <w:r>
        <w:br/>
      </w:r>
      <w:r>
        <w:rPr>
          <w:rFonts w:ascii="Times New Roman"/>
          <w:b w:val="false"/>
          <w:i w:val="false"/>
          <w:color w:val="000000"/>
          <w:sz w:val="28"/>
        </w:rPr>
        <w:t xml:space="preserve">
Республикасы Сыртқы істер министрінің 2004   </w:t>
      </w:r>
      <w:r>
        <w:br/>
      </w:r>
      <w:r>
        <w:rPr>
          <w:rFonts w:ascii="Times New Roman"/>
          <w:b w:val="false"/>
          <w:i w:val="false"/>
          <w:color w:val="000000"/>
          <w:sz w:val="28"/>
        </w:rPr>
        <w:t xml:space="preserve">
жылғы 14 сәуірдегі N 08-1/93 және Қазақстан  </w:t>
      </w:r>
      <w:r>
        <w:br/>
      </w:r>
      <w:r>
        <w:rPr>
          <w:rFonts w:ascii="Times New Roman"/>
          <w:b w:val="false"/>
          <w:i w:val="false"/>
          <w:color w:val="000000"/>
          <w:sz w:val="28"/>
        </w:rPr>
        <w:t xml:space="preserve">
Республикасы Көші-қон және демография    </w:t>
      </w:r>
      <w:r>
        <w:br/>
      </w:r>
      <w:r>
        <w:rPr>
          <w:rFonts w:ascii="Times New Roman"/>
          <w:b w:val="false"/>
          <w:i w:val="false"/>
          <w:color w:val="000000"/>
          <w:sz w:val="28"/>
        </w:rPr>
        <w:t xml:space="preserve">
жөніндегі агенттігі төрағасының 2004 жылғы  </w:t>
      </w:r>
      <w:r>
        <w:br/>
      </w:r>
      <w:r>
        <w:rPr>
          <w:rFonts w:ascii="Times New Roman"/>
          <w:b w:val="false"/>
          <w:i w:val="false"/>
          <w:color w:val="000000"/>
          <w:sz w:val="28"/>
        </w:rPr>
        <w:t xml:space="preserve">
14 сәуірдегі N 35-П бірлескен бұйрығымен   </w:t>
      </w:r>
      <w:r>
        <w:br/>
      </w:r>
      <w:r>
        <w:rPr>
          <w:rFonts w:ascii="Times New Roman"/>
          <w:b w:val="false"/>
          <w:i w:val="false"/>
          <w:color w:val="000000"/>
          <w:sz w:val="28"/>
        </w:rPr>
        <w:t xml:space="preserve">
бекітілген шетелдіктердің Қазақстан    </w:t>
      </w:r>
      <w:r>
        <w:br/>
      </w:r>
      <w:r>
        <w:rPr>
          <w:rFonts w:ascii="Times New Roman"/>
          <w:b w:val="false"/>
          <w:i w:val="false"/>
          <w:color w:val="000000"/>
          <w:sz w:val="28"/>
        </w:rPr>
        <w:t xml:space="preserve">
Республикасына келу және онда болу,      </w:t>
      </w:r>
      <w:r>
        <w:br/>
      </w:r>
      <w:r>
        <w:rPr>
          <w:rFonts w:ascii="Times New Roman"/>
          <w:b w:val="false"/>
          <w:i w:val="false"/>
          <w:color w:val="000000"/>
          <w:sz w:val="28"/>
        </w:rPr>
        <w:t xml:space="preserve">
сондай-ақ олардың Қазақстан Республикасынан  </w:t>
      </w:r>
      <w:r>
        <w:br/>
      </w:r>
      <w:r>
        <w:rPr>
          <w:rFonts w:ascii="Times New Roman"/>
          <w:b w:val="false"/>
          <w:i w:val="false"/>
          <w:color w:val="000000"/>
          <w:sz w:val="28"/>
        </w:rPr>
        <w:t xml:space="preserve">
кету ережесін қолдану және Қазақстан      </w:t>
      </w:r>
      <w:r>
        <w:br/>
      </w:r>
      <w:r>
        <w:rPr>
          <w:rFonts w:ascii="Times New Roman"/>
          <w:b w:val="false"/>
          <w:i w:val="false"/>
          <w:color w:val="000000"/>
          <w:sz w:val="28"/>
        </w:rPr>
        <w:t xml:space="preserve">
Республикасының аумағында шетелдіктердің  </w:t>
      </w:r>
      <w:r>
        <w:br/>
      </w:r>
      <w:r>
        <w:rPr>
          <w:rFonts w:ascii="Times New Roman"/>
          <w:b w:val="false"/>
          <w:i w:val="false"/>
          <w:color w:val="000000"/>
          <w:sz w:val="28"/>
        </w:rPr>
        <w:t xml:space="preserve">
заңсыз көші-қонының алдын алу       </w:t>
      </w:r>
      <w:r>
        <w:br/>
      </w:r>
      <w:r>
        <w:rPr>
          <w:rFonts w:ascii="Times New Roman"/>
          <w:b w:val="false"/>
          <w:i w:val="false"/>
          <w:color w:val="000000"/>
          <w:sz w:val="28"/>
        </w:rPr>
        <w:t xml:space="preserve">
және жолын кесу жөніндегі ішкі істер    </w:t>
      </w:r>
      <w:r>
        <w:br/>
      </w:r>
      <w:r>
        <w:rPr>
          <w:rFonts w:ascii="Times New Roman"/>
          <w:b w:val="false"/>
          <w:i w:val="false"/>
          <w:color w:val="000000"/>
          <w:sz w:val="28"/>
        </w:rPr>
        <w:t xml:space="preserve">
органдарының жедел-қызметтік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1-қосымша                 </w:t>
      </w:r>
    </w:p>
    <w:bookmarkEnd w:id="309"/>
    <w:p>
      <w:pPr>
        <w:spacing w:after="0"/>
        <w:ind w:left="0"/>
        <w:jc w:val="left"/>
      </w:pPr>
      <w:r>
        <w:rPr>
          <w:rFonts w:ascii="Times New Roman"/>
          <w:b/>
          <w:i w:val="false"/>
          <w:color w:val="000000"/>
        </w:rPr>
        <w:t xml:space="preserve"> Шақыру-хаттың үлгісі </w:t>
      </w:r>
    </w:p>
    <w:p>
      <w:pPr>
        <w:spacing w:after="0"/>
        <w:ind w:left="0"/>
        <w:jc w:val="both"/>
      </w:pPr>
      <w:r>
        <w:rPr>
          <w:rFonts w:ascii="Times New Roman"/>
          <w:b w:val="false"/>
          <w:i w:val="false"/>
          <w:color w:val="000000"/>
          <w:sz w:val="28"/>
        </w:rPr>
        <w:t xml:space="preserve">Уақытысы: 2002 ж. "___"_________ </w:t>
      </w:r>
      <w:r>
        <w:br/>
      </w:r>
      <w:r>
        <w:rPr>
          <w:rFonts w:ascii="Times New Roman"/>
          <w:b w:val="false"/>
          <w:i w:val="false"/>
          <w:color w:val="000000"/>
          <w:sz w:val="28"/>
        </w:rPr>
        <w:t xml:space="preserve">
Шығ. N 999 </w:t>
      </w:r>
    </w:p>
    <w:p>
      <w:pPr>
        <w:spacing w:after="0"/>
        <w:ind w:left="0"/>
        <w:jc w:val="both"/>
      </w:pPr>
      <w:r>
        <w:rPr>
          <w:rFonts w:ascii="Times New Roman"/>
          <w:b w:val="false"/>
          <w:i w:val="false"/>
          <w:color w:val="000000"/>
          <w:sz w:val="28"/>
        </w:rPr>
        <w:t xml:space="preserve">Алматы қаласы ІІББ-ның        </w:t>
      </w:r>
      <w:r>
        <w:br/>
      </w:r>
      <w:r>
        <w:rPr>
          <w:rFonts w:ascii="Times New Roman"/>
          <w:b w:val="false"/>
          <w:i w:val="false"/>
          <w:color w:val="000000"/>
          <w:sz w:val="28"/>
        </w:rPr>
        <w:t xml:space="preserve">
Көші-қон полициясы            </w:t>
      </w:r>
      <w:r>
        <w:br/>
      </w:r>
      <w:r>
        <w:rPr>
          <w:rFonts w:ascii="Times New Roman"/>
          <w:b w:val="false"/>
          <w:i w:val="false"/>
          <w:color w:val="000000"/>
          <w:sz w:val="28"/>
        </w:rPr>
        <w:t xml:space="preserve">
басқармасы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Сыртқыісминінің               </w:t>
      </w:r>
      <w:r>
        <w:br/>
      </w:r>
      <w:r>
        <w:rPr>
          <w:rFonts w:ascii="Times New Roman"/>
          <w:b w:val="false"/>
          <w:i w:val="false"/>
          <w:color w:val="000000"/>
          <w:sz w:val="28"/>
        </w:rPr>
        <w:t xml:space="preserve">
Консулдық қызмет департаменті </w:t>
      </w:r>
      <w:r>
        <w:br/>
      </w:r>
      <w:r>
        <w:rPr>
          <w:rFonts w:ascii="Times New Roman"/>
          <w:b w:val="false"/>
          <w:i w:val="false"/>
          <w:color w:val="000000"/>
          <w:sz w:val="28"/>
        </w:rPr>
        <w:t xml:space="preserve">
Астана қаласы                 </w:t>
      </w:r>
    </w:p>
    <w:p>
      <w:pPr>
        <w:spacing w:after="0"/>
        <w:ind w:left="0"/>
        <w:jc w:val="both"/>
      </w:pPr>
      <w:r>
        <w:rPr>
          <w:rFonts w:ascii="Times New Roman"/>
          <w:b w:val="false"/>
          <w:i w:val="false"/>
          <w:color w:val="000000"/>
          <w:sz w:val="28"/>
        </w:rPr>
        <w:t xml:space="preserve">      Қазақстан Республикасының Әділет министрлігінде тіркелген "Шелкопрядство" АҚ ("__"______ N_________) мына адамды қабылдауға шақыруын растайды: </w:t>
      </w:r>
      <w:r>
        <w:br/>
      </w:r>
      <w:r>
        <w:rPr>
          <w:rFonts w:ascii="Times New Roman"/>
          <w:b w:val="false"/>
          <w:i w:val="false"/>
          <w:color w:val="000000"/>
          <w:sz w:val="28"/>
        </w:rPr>
        <w:t xml:space="preserve">
      1. Тегі, аты:                 Guan Jіng (Гуан Джин) </w:t>
      </w:r>
      <w:r>
        <w:br/>
      </w:r>
      <w:r>
        <w:rPr>
          <w:rFonts w:ascii="Times New Roman"/>
          <w:b w:val="false"/>
          <w:i w:val="false"/>
          <w:color w:val="000000"/>
          <w:sz w:val="28"/>
        </w:rPr>
        <w:t xml:space="preserve">
      2. Жынысы:                    ер </w:t>
      </w:r>
      <w:r>
        <w:br/>
      </w:r>
      <w:r>
        <w:rPr>
          <w:rFonts w:ascii="Times New Roman"/>
          <w:b w:val="false"/>
          <w:i w:val="false"/>
          <w:color w:val="000000"/>
          <w:sz w:val="28"/>
        </w:rPr>
        <w:t xml:space="preserve">
      3. Туған уақытысы мен жері    1961 ж. 15.11 Шанхай қ. (ҚХР) </w:t>
      </w:r>
      <w:r>
        <w:br/>
      </w:r>
      <w:r>
        <w:rPr>
          <w:rFonts w:ascii="Times New Roman"/>
          <w:b w:val="false"/>
          <w:i w:val="false"/>
          <w:color w:val="000000"/>
          <w:sz w:val="28"/>
        </w:rPr>
        <w:t xml:space="preserve">
      4. Азаматтығы (боданы)        Қытай </w:t>
      </w:r>
      <w:r>
        <w:br/>
      </w:r>
      <w:r>
        <w:rPr>
          <w:rFonts w:ascii="Times New Roman"/>
          <w:b w:val="false"/>
          <w:i w:val="false"/>
          <w:color w:val="000000"/>
          <w:sz w:val="28"/>
        </w:rPr>
        <w:t xml:space="preserve">
      5. Төлқұжат N                 RS 1234567 </w:t>
      </w:r>
      <w:r>
        <w:br/>
      </w:r>
      <w:r>
        <w:rPr>
          <w:rFonts w:ascii="Times New Roman"/>
          <w:b w:val="false"/>
          <w:i w:val="false"/>
          <w:color w:val="000000"/>
          <w:sz w:val="28"/>
        </w:rPr>
        <w:t xml:space="preserve">
      Төлқұжаттың берілген уақытысы 1998 ж. 12.12 </w:t>
      </w:r>
      <w:r>
        <w:br/>
      </w:r>
      <w:r>
        <w:rPr>
          <w:rFonts w:ascii="Times New Roman"/>
          <w:b w:val="false"/>
          <w:i w:val="false"/>
          <w:color w:val="000000"/>
          <w:sz w:val="28"/>
        </w:rPr>
        <w:t xml:space="preserve">
      Төлқұжаттың жарамды </w:t>
      </w:r>
      <w:r>
        <w:br/>
      </w:r>
      <w:r>
        <w:rPr>
          <w:rFonts w:ascii="Times New Roman"/>
          <w:b w:val="false"/>
          <w:i w:val="false"/>
          <w:color w:val="000000"/>
          <w:sz w:val="28"/>
        </w:rPr>
        <w:t xml:space="preserve">
      болу мерзімі                  2007 ж. 12.12 </w:t>
      </w:r>
      <w:r>
        <w:br/>
      </w:r>
      <w:r>
        <w:rPr>
          <w:rFonts w:ascii="Times New Roman"/>
          <w:b w:val="false"/>
          <w:i w:val="false"/>
          <w:color w:val="000000"/>
          <w:sz w:val="28"/>
        </w:rPr>
        <w:t xml:space="preserve">
      6. Жұмыс орны:                "Dragon" компаниясының менеджері </w:t>
      </w:r>
      <w:r>
        <w:br/>
      </w:r>
      <w:r>
        <w:rPr>
          <w:rFonts w:ascii="Times New Roman"/>
          <w:b w:val="false"/>
          <w:i w:val="false"/>
          <w:color w:val="000000"/>
          <w:sz w:val="28"/>
        </w:rPr>
        <w:t xml:space="preserve">
      7. Тұрғылықты жері:           Қытай, Шанхай қаласы </w:t>
      </w:r>
      <w:r>
        <w:br/>
      </w:r>
      <w:r>
        <w:rPr>
          <w:rFonts w:ascii="Times New Roman"/>
          <w:b w:val="false"/>
          <w:i w:val="false"/>
          <w:color w:val="000000"/>
          <w:sz w:val="28"/>
        </w:rPr>
        <w:t xml:space="preserve">
      8. Виза алған жері:           ҚР-ның ҚХР-дағы елшілігі </w:t>
      </w:r>
      <w:r>
        <w:br/>
      </w:r>
      <w:r>
        <w:rPr>
          <w:rFonts w:ascii="Times New Roman"/>
          <w:b w:val="false"/>
          <w:i w:val="false"/>
          <w:color w:val="000000"/>
          <w:sz w:val="28"/>
        </w:rPr>
        <w:t xml:space="preserve">
      9. Болу кезеңі:               2002 ж. 12.01-ден 2002 ж. </w:t>
      </w:r>
      <w:r>
        <w:br/>
      </w:r>
      <w:r>
        <w:rPr>
          <w:rFonts w:ascii="Times New Roman"/>
          <w:b w:val="false"/>
          <w:i w:val="false"/>
          <w:color w:val="000000"/>
          <w:sz w:val="28"/>
        </w:rPr>
        <w:t xml:space="preserve">
                                    12.12. дейін </w:t>
      </w:r>
      <w:r>
        <w:br/>
      </w:r>
      <w:r>
        <w:rPr>
          <w:rFonts w:ascii="Times New Roman"/>
          <w:b w:val="false"/>
          <w:i w:val="false"/>
          <w:color w:val="000000"/>
          <w:sz w:val="28"/>
        </w:rPr>
        <w:t xml:space="preserve">
      10. Визаның мәртелігі:        бір мәрте </w:t>
      </w:r>
      <w:r>
        <w:br/>
      </w:r>
      <w:r>
        <w:rPr>
          <w:rFonts w:ascii="Times New Roman"/>
          <w:b w:val="false"/>
          <w:i w:val="false"/>
          <w:color w:val="000000"/>
          <w:sz w:val="28"/>
        </w:rPr>
        <w:t xml:space="preserve">
      11. Келу мақсаты:             іскерлік (келіссөздер өткізу) </w:t>
      </w:r>
      <w:r>
        <w:br/>
      </w:r>
      <w:r>
        <w:rPr>
          <w:rFonts w:ascii="Times New Roman"/>
          <w:b w:val="false"/>
          <w:i w:val="false"/>
          <w:color w:val="000000"/>
          <w:sz w:val="28"/>
        </w:rPr>
        <w:t xml:space="preserve">
      12. Бару бөлімшелері:         Алматы, Астана, Шымкент қалалары </w:t>
      </w:r>
      <w:r>
        <w:br/>
      </w:r>
      <w:r>
        <w:rPr>
          <w:rFonts w:ascii="Times New Roman"/>
          <w:b w:val="false"/>
          <w:i w:val="false"/>
          <w:color w:val="000000"/>
          <w:sz w:val="28"/>
        </w:rPr>
        <w:t xml:space="preserve">
      Президент (қолы және мөрі) Б.Қазбеков </w:t>
      </w:r>
      <w:r>
        <w:br/>
      </w:r>
      <w:r>
        <w:rPr>
          <w:rFonts w:ascii="Times New Roman"/>
          <w:b w:val="false"/>
          <w:i w:val="false"/>
          <w:color w:val="000000"/>
          <w:sz w:val="28"/>
        </w:rPr>
        <w:t xml:space="preserve">
      Орынд. (шетелдіктерді қабылдау үшін жауапты адам): </w:t>
      </w:r>
      <w:r>
        <w:br/>
      </w:r>
      <w:r>
        <w:rPr>
          <w:rFonts w:ascii="Times New Roman"/>
          <w:b w:val="false"/>
          <w:i w:val="false"/>
          <w:color w:val="000000"/>
          <w:sz w:val="28"/>
        </w:rPr>
        <w:t xml:space="preserve">
      Светлана Семенченко тел: (3272) 321123 </w:t>
      </w:r>
      <w:r>
        <w:br/>
      </w:r>
      <w:r>
        <w:rPr>
          <w:rFonts w:ascii="Times New Roman"/>
          <w:b w:val="false"/>
          <w:i w:val="false"/>
          <w:color w:val="000000"/>
          <w:sz w:val="28"/>
        </w:rPr>
        <w:t xml:space="preserve">
      Ескертпе: </w:t>
      </w:r>
      <w:r>
        <w:br/>
      </w:r>
      <w:r>
        <w:rPr>
          <w:rFonts w:ascii="Times New Roman"/>
          <w:b w:val="false"/>
          <w:i w:val="false"/>
          <w:color w:val="000000"/>
          <w:sz w:val="28"/>
        </w:rPr>
        <w:t xml:space="preserve">
      1) шақыру-хат шақырушы ұйымның мекен-жайы, телефоны, факсі көрсетілген титулдық (фирмалық) бланкісінде ресімделеді; </w:t>
      </w:r>
      <w:r>
        <w:br/>
      </w:r>
      <w:r>
        <w:rPr>
          <w:rFonts w:ascii="Times New Roman"/>
          <w:b w:val="false"/>
          <w:i w:val="false"/>
          <w:color w:val="000000"/>
          <w:sz w:val="28"/>
        </w:rPr>
        <w:t xml:space="preserve">
      2) 1-бағанда тегі мен аты латынша және орысша транскрипцияда көрсетіледі; </w:t>
      </w:r>
      <w:r>
        <w:br/>
      </w:r>
      <w:r>
        <w:rPr>
          <w:rFonts w:ascii="Times New Roman"/>
          <w:b w:val="false"/>
          <w:i w:val="false"/>
          <w:color w:val="000000"/>
          <w:sz w:val="28"/>
        </w:rPr>
        <w:t xml:space="preserve">
      3) 10-бағанда визаның (бір, екі, үш, көп) мәртелігі көрсетілген болу кезеңі ішінде Қазақстан Республикасына келу мәртелігін білдіреді; </w:t>
      </w:r>
      <w:r>
        <w:br/>
      </w:r>
      <w:r>
        <w:rPr>
          <w:rFonts w:ascii="Times New Roman"/>
          <w:b w:val="false"/>
          <w:i w:val="false"/>
          <w:color w:val="000000"/>
          <w:sz w:val="28"/>
        </w:rPr>
        <w:t xml:space="preserve">
      4) 11-бағанда келу мақсаты Қазақстан Республикасында болу мерзімін дәлелдей отырып толық толтырылады. Жұмысқа шақыру кезде жұмысқа рұқсаттың көшірмесі қосымша жолданады. </w:t>
      </w:r>
    </w:p>
    <w:bookmarkStart w:name="z21" w:id="310"/>
    <w:p>
      <w:pPr>
        <w:spacing w:after="0"/>
        <w:ind w:left="0"/>
        <w:jc w:val="both"/>
      </w:pPr>
      <w:r>
        <w:rPr>
          <w:rFonts w:ascii="Times New Roman"/>
          <w:b w:val="false"/>
          <w:i w:val="false"/>
          <w:color w:val="000000"/>
          <w:sz w:val="28"/>
        </w:rPr>
        <w:t xml:space="preserve">
Қазақстан Республикасы Ішкі істер министрінің </w:t>
      </w:r>
      <w:r>
        <w:br/>
      </w:r>
      <w:r>
        <w:rPr>
          <w:rFonts w:ascii="Times New Roman"/>
          <w:b w:val="false"/>
          <w:i w:val="false"/>
          <w:color w:val="000000"/>
          <w:sz w:val="28"/>
        </w:rPr>
        <w:t xml:space="preserve">
2004 жылғы 9 сәуірдегі N 215, Қазақстан   </w:t>
      </w:r>
      <w:r>
        <w:br/>
      </w:r>
      <w:r>
        <w:rPr>
          <w:rFonts w:ascii="Times New Roman"/>
          <w:b w:val="false"/>
          <w:i w:val="false"/>
          <w:color w:val="000000"/>
          <w:sz w:val="28"/>
        </w:rPr>
        <w:t xml:space="preserve">
Республикасы Сыртқы істер министрінің 2004   </w:t>
      </w:r>
      <w:r>
        <w:br/>
      </w:r>
      <w:r>
        <w:rPr>
          <w:rFonts w:ascii="Times New Roman"/>
          <w:b w:val="false"/>
          <w:i w:val="false"/>
          <w:color w:val="000000"/>
          <w:sz w:val="28"/>
        </w:rPr>
        <w:t xml:space="preserve">
жылғы 14 сәуірдегі N 08-1/93 және Қазақстан  </w:t>
      </w:r>
      <w:r>
        <w:br/>
      </w:r>
      <w:r>
        <w:rPr>
          <w:rFonts w:ascii="Times New Roman"/>
          <w:b w:val="false"/>
          <w:i w:val="false"/>
          <w:color w:val="000000"/>
          <w:sz w:val="28"/>
        </w:rPr>
        <w:t xml:space="preserve">
Республикасы Көші-қон және демография    </w:t>
      </w:r>
      <w:r>
        <w:br/>
      </w:r>
      <w:r>
        <w:rPr>
          <w:rFonts w:ascii="Times New Roman"/>
          <w:b w:val="false"/>
          <w:i w:val="false"/>
          <w:color w:val="000000"/>
          <w:sz w:val="28"/>
        </w:rPr>
        <w:t xml:space="preserve">
жөніндегі агенттігі төрағасының 2004 жылғы  </w:t>
      </w:r>
      <w:r>
        <w:br/>
      </w:r>
      <w:r>
        <w:rPr>
          <w:rFonts w:ascii="Times New Roman"/>
          <w:b w:val="false"/>
          <w:i w:val="false"/>
          <w:color w:val="000000"/>
          <w:sz w:val="28"/>
        </w:rPr>
        <w:t xml:space="preserve">
14 сәуірдегі N 35-П бірлескен бұйрығымен   </w:t>
      </w:r>
      <w:r>
        <w:br/>
      </w:r>
      <w:r>
        <w:rPr>
          <w:rFonts w:ascii="Times New Roman"/>
          <w:b w:val="false"/>
          <w:i w:val="false"/>
          <w:color w:val="000000"/>
          <w:sz w:val="28"/>
        </w:rPr>
        <w:t xml:space="preserve">
бекітілген шетелдіктердің Қазақстан     </w:t>
      </w:r>
      <w:r>
        <w:br/>
      </w:r>
      <w:r>
        <w:rPr>
          <w:rFonts w:ascii="Times New Roman"/>
          <w:b w:val="false"/>
          <w:i w:val="false"/>
          <w:color w:val="000000"/>
          <w:sz w:val="28"/>
        </w:rPr>
        <w:t xml:space="preserve">
Республикасына келу және онда болу,      </w:t>
      </w:r>
      <w:r>
        <w:br/>
      </w:r>
      <w:r>
        <w:rPr>
          <w:rFonts w:ascii="Times New Roman"/>
          <w:b w:val="false"/>
          <w:i w:val="false"/>
          <w:color w:val="000000"/>
          <w:sz w:val="28"/>
        </w:rPr>
        <w:t xml:space="preserve">
сондай-ақ олардың Қазақстан Республикасынан  </w:t>
      </w:r>
      <w:r>
        <w:br/>
      </w:r>
      <w:r>
        <w:rPr>
          <w:rFonts w:ascii="Times New Roman"/>
          <w:b w:val="false"/>
          <w:i w:val="false"/>
          <w:color w:val="000000"/>
          <w:sz w:val="28"/>
        </w:rPr>
        <w:t xml:space="preserve">
кету ережесін қолдану және Қазақстан      </w:t>
      </w:r>
      <w:r>
        <w:br/>
      </w:r>
      <w:r>
        <w:rPr>
          <w:rFonts w:ascii="Times New Roman"/>
          <w:b w:val="false"/>
          <w:i w:val="false"/>
          <w:color w:val="000000"/>
          <w:sz w:val="28"/>
        </w:rPr>
        <w:t xml:space="preserve">
Республикасының аумағында шетелдіктердің  </w:t>
      </w:r>
      <w:r>
        <w:br/>
      </w:r>
      <w:r>
        <w:rPr>
          <w:rFonts w:ascii="Times New Roman"/>
          <w:b w:val="false"/>
          <w:i w:val="false"/>
          <w:color w:val="000000"/>
          <w:sz w:val="28"/>
        </w:rPr>
        <w:t xml:space="preserve">
заңсыз көші-қонының алдын алу       </w:t>
      </w:r>
      <w:r>
        <w:br/>
      </w:r>
      <w:r>
        <w:rPr>
          <w:rFonts w:ascii="Times New Roman"/>
          <w:b w:val="false"/>
          <w:i w:val="false"/>
          <w:color w:val="000000"/>
          <w:sz w:val="28"/>
        </w:rPr>
        <w:t xml:space="preserve">
және жолын кесу жөніндегі ішкі істер    </w:t>
      </w:r>
      <w:r>
        <w:br/>
      </w:r>
      <w:r>
        <w:rPr>
          <w:rFonts w:ascii="Times New Roman"/>
          <w:b w:val="false"/>
          <w:i w:val="false"/>
          <w:color w:val="000000"/>
          <w:sz w:val="28"/>
        </w:rPr>
        <w:t xml:space="preserve">
органдарының жедел-қызметтік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2-қосымша                 </w:t>
      </w:r>
    </w:p>
    <w:bookmarkEnd w:id="310"/>
    <w:p>
      <w:pPr>
        <w:spacing w:after="0"/>
        <w:ind w:left="0"/>
        <w:jc w:val="left"/>
      </w:pPr>
      <w:r>
        <w:rPr>
          <w:rFonts w:ascii="Times New Roman"/>
          <w:b/>
          <w:i w:val="false"/>
          <w:color w:val="000000"/>
        </w:rPr>
        <w:t xml:space="preserve"> Арыз-сауалнаманың үлгісі </w:t>
      </w:r>
    </w:p>
    <w:p>
      <w:pPr>
        <w:spacing w:after="0"/>
        <w:ind w:left="0"/>
        <w:jc w:val="both"/>
      </w:pPr>
      <w:r>
        <w:rPr>
          <w:rFonts w:ascii="Times New Roman"/>
          <w:b w:val="false"/>
          <w:i w:val="false"/>
          <w:color w:val="000000"/>
          <w:sz w:val="28"/>
        </w:rPr>
        <w:t xml:space="preserve">_________________________________________________________ІІББ (ІІБ) </w:t>
      </w:r>
      <w:r>
        <w:br/>
      </w:r>
      <w:r>
        <w:rPr>
          <w:rFonts w:ascii="Times New Roman"/>
          <w:b w:val="false"/>
          <w:i w:val="false"/>
          <w:color w:val="000000"/>
          <w:sz w:val="28"/>
        </w:rPr>
        <w:t xml:space="preserve">
_____________________ үй, _____________ тел., ________________қызм. </w:t>
      </w:r>
      <w:r>
        <w:br/>
      </w:r>
      <w:r>
        <w:rPr>
          <w:rFonts w:ascii="Times New Roman"/>
          <w:b w:val="false"/>
          <w:i w:val="false"/>
          <w:color w:val="000000"/>
          <w:sz w:val="28"/>
        </w:rPr>
        <w:t xml:space="preserve">
__________________________________________________________ тұратын </w:t>
      </w:r>
      <w:r>
        <w:br/>
      </w:r>
      <w:r>
        <w:rPr>
          <w:rFonts w:ascii="Times New Roman"/>
          <w:b w:val="false"/>
          <w:i w:val="false"/>
          <w:color w:val="000000"/>
          <w:sz w:val="28"/>
        </w:rPr>
        <w:t xml:space="preserve">
____________________________________________________________ дан </w:t>
      </w:r>
      <w:r>
        <w:br/>
      </w:r>
      <w:r>
        <w:rPr>
          <w:rFonts w:ascii="Times New Roman"/>
          <w:b w:val="false"/>
          <w:i w:val="false"/>
          <w:color w:val="000000"/>
          <w:sz w:val="28"/>
        </w:rPr>
        <w:t xml:space="preserve">
      (азаматтығы, тегі, аты, әкесінің аты) </w:t>
      </w:r>
    </w:p>
    <w:p>
      <w:pPr>
        <w:spacing w:after="0"/>
        <w:ind w:left="0"/>
        <w:jc w:val="both"/>
      </w:pPr>
      <w:r>
        <w:rPr>
          <w:rFonts w:ascii="Times New Roman"/>
          <w:b w:val="false"/>
          <w:i w:val="false"/>
          <w:color w:val="000000"/>
          <w:sz w:val="28"/>
        </w:rPr>
        <w:t xml:space="preserve">АРЫЗ-САУАЛНАМА </w:t>
      </w:r>
    </w:p>
    <w:p>
      <w:pPr>
        <w:spacing w:after="0"/>
        <w:ind w:left="0"/>
        <w:jc w:val="both"/>
      </w:pPr>
      <w:r>
        <w:rPr>
          <w:rFonts w:ascii="Times New Roman"/>
          <w:b w:val="false"/>
          <w:i w:val="false"/>
          <w:color w:val="000000"/>
          <w:sz w:val="28"/>
        </w:rPr>
        <w:t xml:space="preserve">Қазақстан Республикасына шетелдіктерді шақыруға рұқсат етуіңізді өтінемін. </w:t>
      </w:r>
      <w:r>
        <w:br/>
      </w:r>
      <w:r>
        <w:rPr>
          <w:rFonts w:ascii="Times New Roman"/>
          <w:b w:val="false"/>
          <w:i w:val="false"/>
          <w:color w:val="000000"/>
          <w:sz w:val="28"/>
        </w:rPr>
        <w:t xml:space="preserve">
Болу мерзімі_______ күн. </w:t>
      </w:r>
      <w:r>
        <w:br/>
      </w:r>
      <w:r>
        <w:rPr>
          <w:rFonts w:ascii="Times New Roman"/>
          <w:b w:val="false"/>
          <w:i w:val="false"/>
          <w:color w:val="000000"/>
          <w:sz w:val="28"/>
        </w:rPr>
        <w:t xml:space="preserve">
Шетелдіктер тұратын мекен-жай_______________________________ </w:t>
      </w:r>
      <w:r>
        <w:br/>
      </w:r>
      <w:r>
        <w:rPr>
          <w:rFonts w:ascii="Times New Roman"/>
          <w:b w:val="false"/>
          <w:i w:val="false"/>
          <w:color w:val="000000"/>
          <w:sz w:val="28"/>
        </w:rPr>
        <w:t xml:space="preserve">
                        (облыс, аудан, елді мекен, көше, үй, пәтер) </w:t>
      </w:r>
    </w:p>
    <w:p>
      <w:pPr>
        <w:spacing w:after="0"/>
        <w:ind w:left="0"/>
        <w:jc w:val="both"/>
      </w:pPr>
      <w:r>
        <w:rPr>
          <w:rFonts w:ascii="Times New Roman"/>
          <w:b w:val="false"/>
          <w:i w:val="false"/>
          <w:color w:val="000000"/>
          <w:sz w:val="28"/>
        </w:rPr>
        <w:t xml:space="preserve">Қазақстан Республикасына шақырылушы адамдар туралы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Тегі, аты  |   Туыстық    | Туған жылы   |   Шақырылушылардың </w:t>
      </w:r>
      <w:r>
        <w:br/>
      </w:r>
      <w:r>
        <w:rPr>
          <w:rFonts w:ascii="Times New Roman"/>
          <w:b w:val="false"/>
          <w:i w:val="false"/>
          <w:color w:val="000000"/>
          <w:sz w:val="28"/>
        </w:rPr>
        <w:t xml:space="preserve">
            |   деңгейі,   |  мен жері    |  тұратын мекен-жайы </w:t>
      </w:r>
      <w:r>
        <w:br/>
      </w:r>
      <w:r>
        <w:rPr>
          <w:rFonts w:ascii="Times New Roman"/>
          <w:b w:val="false"/>
          <w:i w:val="false"/>
          <w:color w:val="000000"/>
          <w:sz w:val="28"/>
        </w:rPr>
        <w:t xml:space="preserve">
            |  азаматтығы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Өзім жөнінде мына мәліметті хабарлаймын: </w:t>
      </w:r>
      <w:r>
        <w:br/>
      </w:r>
      <w:r>
        <w:rPr>
          <w:rFonts w:ascii="Times New Roman"/>
          <w:b w:val="false"/>
          <w:i w:val="false"/>
          <w:color w:val="000000"/>
          <w:sz w:val="28"/>
        </w:rPr>
        <w:t xml:space="preserve">
Жұмыc орным мен атқаратын лауазымым________________________________ </w:t>
      </w:r>
      <w:r>
        <w:br/>
      </w:r>
      <w:r>
        <w:rPr>
          <w:rFonts w:ascii="Times New Roman"/>
          <w:b w:val="false"/>
          <w:i w:val="false"/>
          <w:color w:val="000000"/>
          <w:sz w:val="28"/>
        </w:rPr>
        <w:t xml:space="preserve">
жеке куәлік (шетелдік үшін - паспорт)________N__________ </w:t>
      </w:r>
      <w:r>
        <w:br/>
      </w:r>
      <w:r>
        <w:rPr>
          <w:rFonts w:ascii="Times New Roman"/>
          <w:b w:val="false"/>
          <w:i w:val="false"/>
          <w:color w:val="000000"/>
          <w:sz w:val="28"/>
        </w:rPr>
        <w:t xml:space="preserve">
"___"_______20___ж. берілген 20___ж. "___"_______ мерзімге дейін. </w:t>
      </w:r>
      <w:r>
        <w:br/>
      </w:r>
      <w:r>
        <w:rPr>
          <w:rFonts w:ascii="Times New Roman"/>
          <w:b w:val="false"/>
          <w:i w:val="false"/>
          <w:color w:val="000000"/>
          <w:sz w:val="28"/>
        </w:rPr>
        <w:t xml:space="preserve">
Қоныстану ықтиярхаты _______ N___________ "___"_______ 20___ ж. </w:t>
      </w:r>
      <w:r>
        <w:br/>
      </w:r>
      <w:r>
        <w:rPr>
          <w:rFonts w:ascii="Times New Roman"/>
          <w:b w:val="false"/>
          <w:i w:val="false"/>
          <w:color w:val="000000"/>
          <w:sz w:val="28"/>
        </w:rPr>
        <w:t xml:space="preserve">
берілген 20___ ж. "___"_______ мерзімге дейін. </w:t>
      </w:r>
      <w:r>
        <w:br/>
      </w:r>
      <w:r>
        <w:rPr>
          <w:rFonts w:ascii="Times New Roman"/>
          <w:b w:val="false"/>
          <w:i w:val="false"/>
          <w:color w:val="000000"/>
          <w:sz w:val="28"/>
        </w:rPr>
        <w:t xml:space="preserve">
Арызды тексеріп қабылдап алған ____________________________________ </w:t>
      </w:r>
      <w:r>
        <w:br/>
      </w:r>
      <w:r>
        <w:rPr>
          <w:rFonts w:ascii="Times New Roman"/>
          <w:b w:val="false"/>
          <w:i w:val="false"/>
          <w:color w:val="000000"/>
          <w:sz w:val="28"/>
        </w:rPr>
        <w:t xml:space="preserve">
(құжаттарды қабылдап алған қызметкердің лауазымы, атағы, т.,а.,ә.а.) </w:t>
      </w:r>
    </w:p>
    <w:p>
      <w:pPr>
        <w:spacing w:after="0"/>
        <w:ind w:left="0"/>
        <w:jc w:val="both"/>
      </w:pPr>
      <w:r>
        <w:rPr>
          <w:rFonts w:ascii="Times New Roman"/>
          <w:b w:val="false"/>
          <w:i w:val="false"/>
          <w:color w:val="000000"/>
          <w:sz w:val="28"/>
        </w:rPr>
        <w:t xml:space="preserve">20___ ж. "___"_______                         Қолы ______________ </w:t>
      </w:r>
      <w:r>
        <w:br/>
      </w:r>
      <w:r>
        <w:rPr>
          <w:rFonts w:ascii="Times New Roman"/>
          <w:b w:val="false"/>
          <w:i w:val="false"/>
          <w:color w:val="000000"/>
          <w:sz w:val="28"/>
        </w:rPr>
        <w:t xml:space="preserve">
      Мен шақырған шетелдіктердің белгіленген Қазақстан Республикасында болу тәртібін сақтайтындықтарын қамтамасыз ету жөнінде міндеттенемін. Қазақстан Республикасының заңнамасына сәйкес жауапкершілік жөнінде ескертілді. </w:t>
      </w:r>
    </w:p>
    <w:bookmarkStart w:name="z22" w:id="311"/>
    <w:p>
      <w:pPr>
        <w:spacing w:after="0"/>
        <w:ind w:left="0"/>
        <w:jc w:val="both"/>
      </w:pPr>
      <w:r>
        <w:rPr>
          <w:rFonts w:ascii="Times New Roman"/>
          <w:b w:val="false"/>
          <w:i w:val="false"/>
          <w:color w:val="000000"/>
          <w:sz w:val="28"/>
        </w:rPr>
        <w:t xml:space="preserve">
Қазақстан Республикасы Ішкі істер министрінің </w:t>
      </w:r>
      <w:r>
        <w:br/>
      </w:r>
      <w:r>
        <w:rPr>
          <w:rFonts w:ascii="Times New Roman"/>
          <w:b w:val="false"/>
          <w:i w:val="false"/>
          <w:color w:val="000000"/>
          <w:sz w:val="28"/>
        </w:rPr>
        <w:t xml:space="preserve">
2004 жылғы 9 сәуірдегі N 215, Қазақстан   </w:t>
      </w:r>
      <w:r>
        <w:br/>
      </w:r>
      <w:r>
        <w:rPr>
          <w:rFonts w:ascii="Times New Roman"/>
          <w:b w:val="false"/>
          <w:i w:val="false"/>
          <w:color w:val="000000"/>
          <w:sz w:val="28"/>
        </w:rPr>
        <w:t xml:space="preserve">
Республикасы Сыртқы істер министрінің 2004   </w:t>
      </w:r>
      <w:r>
        <w:br/>
      </w:r>
      <w:r>
        <w:rPr>
          <w:rFonts w:ascii="Times New Roman"/>
          <w:b w:val="false"/>
          <w:i w:val="false"/>
          <w:color w:val="000000"/>
          <w:sz w:val="28"/>
        </w:rPr>
        <w:t xml:space="preserve">
жылғы 14 сәуірдегі N 08-1/93 және Қазақстан  </w:t>
      </w:r>
      <w:r>
        <w:br/>
      </w:r>
      <w:r>
        <w:rPr>
          <w:rFonts w:ascii="Times New Roman"/>
          <w:b w:val="false"/>
          <w:i w:val="false"/>
          <w:color w:val="000000"/>
          <w:sz w:val="28"/>
        </w:rPr>
        <w:t xml:space="preserve">
Республикасы Көші-қон және демография    </w:t>
      </w:r>
      <w:r>
        <w:br/>
      </w:r>
      <w:r>
        <w:rPr>
          <w:rFonts w:ascii="Times New Roman"/>
          <w:b w:val="false"/>
          <w:i w:val="false"/>
          <w:color w:val="000000"/>
          <w:sz w:val="28"/>
        </w:rPr>
        <w:t xml:space="preserve">
жөніндегі агенттігі төрағасының 2004 жылғы  </w:t>
      </w:r>
      <w:r>
        <w:br/>
      </w:r>
      <w:r>
        <w:rPr>
          <w:rFonts w:ascii="Times New Roman"/>
          <w:b w:val="false"/>
          <w:i w:val="false"/>
          <w:color w:val="000000"/>
          <w:sz w:val="28"/>
        </w:rPr>
        <w:t xml:space="preserve">
14 сәуірдегі N 35-П бірлескен бұйрығымен   </w:t>
      </w:r>
      <w:r>
        <w:br/>
      </w:r>
      <w:r>
        <w:rPr>
          <w:rFonts w:ascii="Times New Roman"/>
          <w:b w:val="false"/>
          <w:i w:val="false"/>
          <w:color w:val="000000"/>
          <w:sz w:val="28"/>
        </w:rPr>
        <w:t xml:space="preserve">
бекітілген шетелдіктердің Қазақстан     </w:t>
      </w:r>
      <w:r>
        <w:br/>
      </w:r>
      <w:r>
        <w:rPr>
          <w:rFonts w:ascii="Times New Roman"/>
          <w:b w:val="false"/>
          <w:i w:val="false"/>
          <w:color w:val="000000"/>
          <w:sz w:val="28"/>
        </w:rPr>
        <w:t xml:space="preserve">
Республикасына келу және онда болу,      </w:t>
      </w:r>
      <w:r>
        <w:br/>
      </w:r>
      <w:r>
        <w:rPr>
          <w:rFonts w:ascii="Times New Roman"/>
          <w:b w:val="false"/>
          <w:i w:val="false"/>
          <w:color w:val="000000"/>
          <w:sz w:val="28"/>
        </w:rPr>
        <w:t xml:space="preserve">
сондай-ақ олардың Қазақстан Республикасынан  </w:t>
      </w:r>
      <w:r>
        <w:br/>
      </w:r>
      <w:r>
        <w:rPr>
          <w:rFonts w:ascii="Times New Roman"/>
          <w:b w:val="false"/>
          <w:i w:val="false"/>
          <w:color w:val="000000"/>
          <w:sz w:val="28"/>
        </w:rPr>
        <w:t xml:space="preserve">
кету ережесін қолдану және Қазақстан      </w:t>
      </w:r>
      <w:r>
        <w:br/>
      </w:r>
      <w:r>
        <w:rPr>
          <w:rFonts w:ascii="Times New Roman"/>
          <w:b w:val="false"/>
          <w:i w:val="false"/>
          <w:color w:val="000000"/>
          <w:sz w:val="28"/>
        </w:rPr>
        <w:t xml:space="preserve">
Республикасының аумағында шетелдіктердің  </w:t>
      </w:r>
      <w:r>
        <w:br/>
      </w:r>
      <w:r>
        <w:rPr>
          <w:rFonts w:ascii="Times New Roman"/>
          <w:b w:val="false"/>
          <w:i w:val="false"/>
          <w:color w:val="000000"/>
          <w:sz w:val="28"/>
        </w:rPr>
        <w:t xml:space="preserve">
заңсыз көші-қонының алдын алу        </w:t>
      </w:r>
      <w:r>
        <w:br/>
      </w:r>
      <w:r>
        <w:rPr>
          <w:rFonts w:ascii="Times New Roman"/>
          <w:b w:val="false"/>
          <w:i w:val="false"/>
          <w:color w:val="000000"/>
          <w:sz w:val="28"/>
        </w:rPr>
        <w:t xml:space="preserve">
және жолын кесу жөніндегі ішкі істер    </w:t>
      </w:r>
      <w:r>
        <w:br/>
      </w:r>
      <w:r>
        <w:rPr>
          <w:rFonts w:ascii="Times New Roman"/>
          <w:b w:val="false"/>
          <w:i w:val="false"/>
          <w:color w:val="000000"/>
          <w:sz w:val="28"/>
        </w:rPr>
        <w:t xml:space="preserve">
органдарының жедел-қызметтік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3-қосымша                   </w:t>
      </w:r>
    </w:p>
    <w:bookmarkEnd w:id="311"/>
    <w:p>
      <w:pPr>
        <w:spacing w:after="0"/>
        <w:ind w:left="0"/>
        <w:jc w:val="left"/>
      </w:pPr>
      <w:r>
        <w:rPr>
          <w:rFonts w:ascii="Times New Roman"/>
          <w:b/>
          <w:i w:val="false"/>
          <w:color w:val="000000"/>
        </w:rPr>
        <w:t xml:space="preserve"> Жеке істері бойынша шақырудың үлгісі </w:t>
      </w:r>
    </w:p>
    <w:p>
      <w:pPr>
        <w:spacing w:after="0"/>
        <w:ind w:left="0"/>
        <w:jc w:val="both"/>
      </w:pPr>
      <w:r>
        <w:rPr>
          <w:rFonts w:ascii="Times New Roman"/>
          <w:b w:val="false"/>
          <w:i w:val="false"/>
          <w:color w:val="000000"/>
          <w:sz w:val="28"/>
        </w:rPr>
        <w:t xml:space="preserve">ҚАЗАҚСТАН РЕСПУБЛИКАСЫНА УАҚЫТША КЕЛУГЕ ШАҚЫРУ          N ______ </w:t>
      </w:r>
      <w:r>
        <w:br/>
      </w:r>
      <w:r>
        <w:rPr>
          <w:rFonts w:ascii="Times New Roman"/>
          <w:b w:val="false"/>
          <w:i w:val="false"/>
          <w:color w:val="000000"/>
          <w:sz w:val="28"/>
        </w:rPr>
        <w:t xml:space="preserve">
ПРИГЛАШЕНИЕ НА ВРЕМЕННЫЙ ВЪЕЗД В РЕСПУБЛИКУ КАЗАХСТАН </w:t>
      </w:r>
      <w:r>
        <w:br/>
      </w:r>
      <w:r>
        <w:rPr>
          <w:rFonts w:ascii="Times New Roman"/>
          <w:b w:val="false"/>
          <w:i w:val="false"/>
          <w:color w:val="000000"/>
          <w:sz w:val="28"/>
        </w:rPr>
        <w:t xml:space="preserve">
ІNVІTATІON FOR TEMPORARY VІSІT TO THE REPUBLІC OF KAZAKSTAN </w:t>
      </w:r>
      <w:r>
        <w:br/>
      </w:r>
      <w:r>
        <w:rPr>
          <w:rFonts w:ascii="Times New Roman"/>
          <w:b w:val="false"/>
          <w:i w:val="false"/>
          <w:color w:val="000000"/>
          <w:sz w:val="28"/>
        </w:rPr>
        <w:t xml:space="preserve">
Шақырушы адам/Приглашающий/Іnvіtіng person: </w:t>
      </w:r>
      <w:r>
        <w:br/>
      </w:r>
      <w:r>
        <w:rPr>
          <w:rFonts w:ascii="Times New Roman"/>
          <w:b w:val="false"/>
          <w:i w:val="false"/>
          <w:color w:val="000000"/>
          <w:sz w:val="28"/>
        </w:rPr>
        <w:t xml:space="preserve">
Аты-жөні,тегі/Фамилия,имя,отчество/Name:___________________________ </w:t>
      </w:r>
      <w:r>
        <w:br/>
      </w:r>
      <w:r>
        <w:rPr>
          <w:rFonts w:ascii="Times New Roman"/>
          <w:b w:val="false"/>
          <w:i w:val="false"/>
          <w:color w:val="000000"/>
          <w:sz w:val="28"/>
        </w:rPr>
        <w:t xml:space="preserve">
Туған жылы/Дата рождения/Date of bіrth:____________________________ </w:t>
      </w:r>
      <w:r>
        <w:br/>
      </w:r>
      <w:r>
        <w:rPr>
          <w:rFonts w:ascii="Times New Roman"/>
          <w:b w:val="false"/>
          <w:i w:val="false"/>
          <w:color w:val="000000"/>
          <w:sz w:val="28"/>
        </w:rPr>
        <w:t xml:space="preserve">
Азаматтығы/Гражданство/Natіonalіtі:________________________________ </w:t>
      </w:r>
      <w:r>
        <w:br/>
      </w:r>
      <w:r>
        <w:rPr>
          <w:rFonts w:ascii="Times New Roman"/>
          <w:b w:val="false"/>
          <w:i w:val="false"/>
          <w:color w:val="000000"/>
          <w:sz w:val="28"/>
        </w:rPr>
        <w:t xml:space="preserve">
Мекен-жайы/Адрес/Address:__________________________________________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Шақырылушы адам/Приглашаемый (е) /Іnvіted person: </w:t>
      </w:r>
      <w:r>
        <w:br/>
      </w:r>
      <w:r>
        <w:rPr>
          <w:rFonts w:ascii="Times New Roman"/>
          <w:b w:val="false"/>
          <w:i w:val="false"/>
          <w:color w:val="000000"/>
          <w:sz w:val="28"/>
        </w:rPr>
        <w:t xml:space="preserve">
Тегі, аты/Фамилия,имя/Name:________________________________________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Туған жылы/Дата рождения/Date of bіrth:____________________________ </w:t>
      </w:r>
      <w:r>
        <w:br/>
      </w:r>
      <w:r>
        <w:rPr>
          <w:rFonts w:ascii="Times New Roman"/>
          <w:b w:val="false"/>
          <w:i w:val="false"/>
          <w:color w:val="000000"/>
          <w:sz w:val="28"/>
        </w:rPr>
        <w:t xml:space="preserve">
Туыстық жағы/Степень родства/Degreeof relatіon:____________________ </w:t>
      </w:r>
      <w:r>
        <w:br/>
      </w:r>
      <w:r>
        <w:rPr>
          <w:rFonts w:ascii="Times New Roman"/>
          <w:b w:val="false"/>
          <w:i w:val="false"/>
          <w:color w:val="000000"/>
          <w:sz w:val="28"/>
        </w:rPr>
        <w:t xml:space="preserve">
Азаматтығы/Гражданство/Natіonalіtі:________________________________ </w:t>
      </w:r>
      <w:r>
        <w:br/>
      </w:r>
      <w:r>
        <w:rPr>
          <w:rFonts w:ascii="Times New Roman"/>
          <w:b w:val="false"/>
          <w:i w:val="false"/>
          <w:color w:val="000000"/>
          <w:sz w:val="28"/>
        </w:rPr>
        <w:t xml:space="preserve">
Мекен-жайы/Адрес/Address:__________________________________________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Сапардың мақсаты/Цель поездки/Purpose of vіsіte:___________________ </w:t>
      </w:r>
      <w:r>
        <w:br/>
      </w:r>
      <w:r>
        <w:rPr>
          <w:rFonts w:ascii="Times New Roman"/>
          <w:b w:val="false"/>
          <w:i w:val="false"/>
          <w:color w:val="000000"/>
          <w:sz w:val="28"/>
        </w:rPr>
        <w:t xml:space="preserve">
Сапардың мерзімі/Срок поездки/Perіod of vіsіte:____________________ </w:t>
      </w:r>
    </w:p>
    <w:p>
      <w:pPr>
        <w:spacing w:after="0"/>
        <w:ind w:left="0"/>
        <w:jc w:val="both"/>
      </w:pPr>
      <w:r>
        <w:rPr>
          <w:rFonts w:ascii="Times New Roman"/>
          <w:b w:val="false"/>
          <w:i w:val="false"/>
          <w:color w:val="000000"/>
          <w:sz w:val="28"/>
        </w:rPr>
        <w:t xml:space="preserve">Шақыру фактісін     |Лауазымды адамның қолы:|Шақырған адамның </w:t>
      </w:r>
      <w:r>
        <w:br/>
      </w:r>
      <w:r>
        <w:rPr>
          <w:rFonts w:ascii="Times New Roman"/>
          <w:b w:val="false"/>
          <w:i w:val="false"/>
          <w:color w:val="000000"/>
          <w:sz w:val="28"/>
        </w:rPr>
        <w:t xml:space="preserve">
қуаттаған мекеме:   |                       |жеке қолы: </w:t>
      </w:r>
      <w:r>
        <w:br/>
      </w:r>
      <w:r>
        <w:rPr>
          <w:rFonts w:ascii="Times New Roman"/>
          <w:b w:val="false"/>
          <w:i w:val="false"/>
          <w:color w:val="000000"/>
          <w:sz w:val="28"/>
        </w:rPr>
        <w:t xml:space="preserve">
Орган подтверждающий|Подпись должностного   |Подпись приглашающего: </w:t>
      </w:r>
      <w:r>
        <w:br/>
      </w:r>
      <w:r>
        <w:rPr>
          <w:rFonts w:ascii="Times New Roman"/>
          <w:b w:val="false"/>
          <w:i w:val="false"/>
          <w:color w:val="000000"/>
          <w:sz w:val="28"/>
        </w:rPr>
        <w:t xml:space="preserve">
                    |лица:                  | </w:t>
      </w:r>
      <w:r>
        <w:br/>
      </w:r>
      <w:r>
        <w:rPr>
          <w:rFonts w:ascii="Times New Roman"/>
          <w:b w:val="false"/>
          <w:i w:val="false"/>
          <w:color w:val="000000"/>
          <w:sz w:val="28"/>
        </w:rPr>
        <w:t xml:space="preserve">
факт приглашения:   |Sіgnature of the       | Sіgnature of the </w:t>
      </w:r>
      <w:r>
        <w:br/>
      </w:r>
      <w:r>
        <w:rPr>
          <w:rFonts w:ascii="Times New Roman"/>
          <w:b w:val="false"/>
          <w:i w:val="false"/>
          <w:color w:val="000000"/>
          <w:sz w:val="28"/>
        </w:rPr>
        <w:t xml:space="preserve">
                    |offіcіal:              |іnvіtіng person: </w:t>
      </w:r>
      <w:r>
        <w:br/>
      </w:r>
      <w:r>
        <w:rPr>
          <w:rFonts w:ascii="Times New Roman"/>
          <w:b w:val="false"/>
          <w:i w:val="false"/>
          <w:color w:val="000000"/>
          <w:sz w:val="28"/>
        </w:rPr>
        <w:t xml:space="preserve">
The іnvatіon іs     |                       | </w:t>
      </w:r>
      <w:r>
        <w:br/>
      </w:r>
      <w:r>
        <w:rPr>
          <w:rFonts w:ascii="Times New Roman"/>
          <w:b w:val="false"/>
          <w:i w:val="false"/>
          <w:color w:val="000000"/>
          <w:sz w:val="28"/>
        </w:rPr>
        <w:t xml:space="preserve">
endersed by:        |                       | </w:t>
      </w:r>
      <w:r>
        <w:br/>
      </w:r>
      <w:r>
        <w:rPr>
          <w:rFonts w:ascii="Times New Roman"/>
          <w:b w:val="false"/>
          <w:i w:val="false"/>
          <w:color w:val="000000"/>
          <w:sz w:val="28"/>
        </w:rPr>
        <w:t xml:space="preserve">
--------------------|-----------------------|---------------------- </w:t>
      </w:r>
      <w:r>
        <w:br/>
      </w:r>
      <w:r>
        <w:rPr>
          <w:rFonts w:ascii="Times New Roman"/>
          <w:b w:val="false"/>
          <w:i w:val="false"/>
          <w:color w:val="000000"/>
          <w:sz w:val="28"/>
        </w:rPr>
        <w:t xml:space="preserve">
-------------- М.П. | 20 ж. "____"_________ |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(Шақыруды ресімдеген органға қайтаруға жатады) </w:t>
      </w:r>
    </w:p>
    <w:p>
      <w:pPr>
        <w:spacing w:after="0"/>
        <w:ind w:left="0"/>
        <w:jc w:val="both"/>
      </w:pPr>
      <w:r>
        <w:rPr>
          <w:rFonts w:ascii="Times New Roman"/>
          <w:b w:val="false"/>
          <w:i w:val="false"/>
          <w:color w:val="000000"/>
          <w:sz w:val="28"/>
        </w:rPr>
        <w:t xml:space="preserve">                 ШАҚЫРУ ҚАҒАЗЫНА БАҚЫЛАУ ТАЛОНЫ         N ______ </w:t>
      </w:r>
    </w:p>
    <w:p>
      <w:pPr>
        <w:spacing w:after="0"/>
        <w:ind w:left="0"/>
        <w:jc w:val="both"/>
      </w:pPr>
      <w:r>
        <w:rPr>
          <w:rFonts w:ascii="Times New Roman"/>
          <w:b w:val="false"/>
          <w:i w:val="false"/>
          <w:color w:val="000000"/>
          <w:sz w:val="28"/>
        </w:rPr>
        <w:t xml:space="preserve">_________________________________________________________ бастығына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(шақырылғандардың азаматтығы, тегі, 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Қазақстан Республикасына ____ күнге келуге рұқсат етілді. </w:t>
      </w:r>
      <w:r>
        <w:br/>
      </w:r>
      <w:r>
        <w:rPr>
          <w:rFonts w:ascii="Times New Roman"/>
          <w:b w:val="false"/>
          <w:i w:val="false"/>
          <w:color w:val="000000"/>
          <w:sz w:val="28"/>
        </w:rPr>
        <w:t xml:space="preserve">
Келу мақсаты_______________________________________________________ </w:t>
      </w:r>
      <w:r>
        <w:br/>
      </w:r>
      <w:r>
        <w:rPr>
          <w:rFonts w:ascii="Times New Roman"/>
          <w:b w:val="false"/>
          <w:i w:val="false"/>
          <w:color w:val="000000"/>
          <w:sz w:val="28"/>
        </w:rPr>
        <w:t xml:space="preserve">
__________________________________________мекен-жай бойынша тұрады. </w:t>
      </w:r>
      <w:r>
        <w:br/>
      </w:r>
      <w:r>
        <w:rPr>
          <w:rFonts w:ascii="Times New Roman"/>
          <w:b w:val="false"/>
          <w:i w:val="false"/>
          <w:color w:val="000000"/>
          <w:sz w:val="28"/>
        </w:rPr>
        <w:t xml:space="preserve">
      Қазақстан Республикасына кіру, болудың белгіленген ережелерін сақтау және Қазақстан Республикасынан уақытында шығуын бақылауды қамтамасыз ету қажет. </w:t>
      </w:r>
    </w:p>
    <w:p>
      <w:pPr>
        <w:spacing w:after="0"/>
        <w:ind w:left="0"/>
        <w:jc w:val="both"/>
      </w:pPr>
      <w:r>
        <w:rPr>
          <w:rFonts w:ascii="Times New Roman"/>
          <w:b w:val="false"/>
          <w:i w:val="false"/>
          <w:color w:val="000000"/>
          <w:sz w:val="28"/>
        </w:rPr>
        <w:t xml:space="preserve">М.О. ______________________________________________________ бастығы. </w:t>
      </w:r>
      <w:r>
        <w:br/>
      </w:r>
      <w:r>
        <w:rPr>
          <w:rFonts w:ascii="Times New Roman"/>
          <w:b w:val="false"/>
          <w:i w:val="false"/>
          <w:color w:val="000000"/>
          <w:sz w:val="28"/>
        </w:rPr>
        <w:t xml:space="preserve">
             (шақыруды ресімдеген органның атауы) </w:t>
      </w:r>
    </w:p>
    <w:bookmarkStart w:name="z23" w:id="312"/>
    <w:p>
      <w:pPr>
        <w:spacing w:after="0"/>
        <w:ind w:left="0"/>
        <w:jc w:val="both"/>
      </w:pPr>
      <w:r>
        <w:rPr>
          <w:rFonts w:ascii="Times New Roman"/>
          <w:b w:val="false"/>
          <w:i w:val="false"/>
          <w:color w:val="000000"/>
          <w:sz w:val="28"/>
        </w:rPr>
        <w:t xml:space="preserve">
Қазақстан Республикасы Ішкі істер министрінің </w:t>
      </w:r>
      <w:r>
        <w:br/>
      </w:r>
      <w:r>
        <w:rPr>
          <w:rFonts w:ascii="Times New Roman"/>
          <w:b w:val="false"/>
          <w:i w:val="false"/>
          <w:color w:val="000000"/>
          <w:sz w:val="28"/>
        </w:rPr>
        <w:t xml:space="preserve">
2004 жылғы 9 сәуірдегі N 215, Қазақстан   </w:t>
      </w:r>
      <w:r>
        <w:br/>
      </w:r>
      <w:r>
        <w:rPr>
          <w:rFonts w:ascii="Times New Roman"/>
          <w:b w:val="false"/>
          <w:i w:val="false"/>
          <w:color w:val="000000"/>
          <w:sz w:val="28"/>
        </w:rPr>
        <w:t xml:space="preserve">
Республикасы Сыртқы істер министрінің 2004   </w:t>
      </w:r>
      <w:r>
        <w:br/>
      </w:r>
      <w:r>
        <w:rPr>
          <w:rFonts w:ascii="Times New Roman"/>
          <w:b w:val="false"/>
          <w:i w:val="false"/>
          <w:color w:val="000000"/>
          <w:sz w:val="28"/>
        </w:rPr>
        <w:t xml:space="preserve">
жылғы 14 сәуірдегі N 08-1/93 және Қазақстан  </w:t>
      </w:r>
      <w:r>
        <w:br/>
      </w:r>
      <w:r>
        <w:rPr>
          <w:rFonts w:ascii="Times New Roman"/>
          <w:b w:val="false"/>
          <w:i w:val="false"/>
          <w:color w:val="000000"/>
          <w:sz w:val="28"/>
        </w:rPr>
        <w:t xml:space="preserve">
Республикасы Көші-қон және демография    </w:t>
      </w:r>
      <w:r>
        <w:br/>
      </w:r>
      <w:r>
        <w:rPr>
          <w:rFonts w:ascii="Times New Roman"/>
          <w:b w:val="false"/>
          <w:i w:val="false"/>
          <w:color w:val="000000"/>
          <w:sz w:val="28"/>
        </w:rPr>
        <w:t xml:space="preserve">
жөніндегі агенттігі төрағасының 2004 жылғы  </w:t>
      </w:r>
      <w:r>
        <w:br/>
      </w:r>
      <w:r>
        <w:rPr>
          <w:rFonts w:ascii="Times New Roman"/>
          <w:b w:val="false"/>
          <w:i w:val="false"/>
          <w:color w:val="000000"/>
          <w:sz w:val="28"/>
        </w:rPr>
        <w:t xml:space="preserve">
14 сәуірдегі N 35-П бірлескен бұйрығымен   </w:t>
      </w:r>
      <w:r>
        <w:br/>
      </w:r>
      <w:r>
        <w:rPr>
          <w:rFonts w:ascii="Times New Roman"/>
          <w:b w:val="false"/>
          <w:i w:val="false"/>
          <w:color w:val="000000"/>
          <w:sz w:val="28"/>
        </w:rPr>
        <w:t xml:space="preserve">
бекітілген шетелдіктердің Қазақстан     </w:t>
      </w:r>
      <w:r>
        <w:br/>
      </w:r>
      <w:r>
        <w:rPr>
          <w:rFonts w:ascii="Times New Roman"/>
          <w:b w:val="false"/>
          <w:i w:val="false"/>
          <w:color w:val="000000"/>
          <w:sz w:val="28"/>
        </w:rPr>
        <w:t xml:space="preserve">
Республикасына келу және онда болу,      </w:t>
      </w:r>
      <w:r>
        <w:br/>
      </w:r>
      <w:r>
        <w:rPr>
          <w:rFonts w:ascii="Times New Roman"/>
          <w:b w:val="false"/>
          <w:i w:val="false"/>
          <w:color w:val="000000"/>
          <w:sz w:val="28"/>
        </w:rPr>
        <w:t xml:space="preserve">
сондай-ақ олардың Қазақстан Республикасынан  </w:t>
      </w:r>
      <w:r>
        <w:br/>
      </w:r>
      <w:r>
        <w:rPr>
          <w:rFonts w:ascii="Times New Roman"/>
          <w:b w:val="false"/>
          <w:i w:val="false"/>
          <w:color w:val="000000"/>
          <w:sz w:val="28"/>
        </w:rPr>
        <w:t xml:space="preserve">
кету ережесін қолдану және Қазақстан      </w:t>
      </w:r>
      <w:r>
        <w:br/>
      </w:r>
      <w:r>
        <w:rPr>
          <w:rFonts w:ascii="Times New Roman"/>
          <w:b w:val="false"/>
          <w:i w:val="false"/>
          <w:color w:val="000000"/>
          <w:sz w:val="28"/>
        </w:rPr>
        <w:t xml:space="preserve">
Республикасының аумағында шетелдіктердің  </w:t>
      </w:r>
      <w:r>
        <w:br/>
      </w:r>
      <w:r>
        <w:rPr>
          <w:rFonts w:ascii="Times New Roman"/>
          <w:b w:val="false"/>
          <w:i w:val="false"/>
          <w:color w:val="000000"/>
          <w:sz w:val="28"/>
        </w:rPr>
        <w:t xml:space="preserve">
заңсыз көші-қонының алдын алу       </w:t>
      </w:r>
      <w:r>
        <w:br/>
      </w:r>
      <w:r>
        <w:rPr>
          <w:rFonts w:ascii="Times New Roman"/>
          <w:b w:val="false"/>
          <w:i w:val="false"/>
          <w:color w:val="000000"/>
          <w:sz w:val="28"/>
        </w:rPr>
        <w:t xml:space="preserve">
және жолын кесу жөніндегі ішкі істер    </w:t>
      </w:r>
      <w:r>
        <w:br/>
      </w:r>
      <w:r>
        <w:rPr>
          <w:rFonts w:ascii="Times New Roman"/>
          <w:b w:val="false"/>
          <w:i w:val="false"/>
          <w:color w:val="000000"/>
          <w:sz w:val="28"/>
        </w:rPr>
        <w:t xml:space="preserve">
органдарының жедел-қызметтік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3-қосымша                   </w:t>
      </w:r>
    </w:p>
    <w:bookmarkEnd w:id="312"/>
    <w:p>
      <w:pPr>
        <w:spacing w:after="0"/>
        <w:ind w:left="0"/>
        <w:jc w:val="left"/>
      </w:pPr>
      <w:r>
        <w:rPr>
          <w:rFonts w:ascii="Times New Roman"/>
          <w:b/>
          <w:i w:val="false"/>
          <w:color w:val="000000"/>
        </w:rPr>
        <w:t xml:space="preserve"> Жеке істері бойынша шақыру үлгісінің сыртқы беті </w:t>
      </w:r>
    </w:p>
    <w:p>
      <w:pPr>
        <w:spacing w:after="0"/>
        <w:ind w:left="0"/>
        <w:jc w:val="both"/>
      </w:pPr>
      <w:r>
        <w:rPr>
          <w:rFonts w:ascii="Times New Roman"/>
          <w:b w:val="false"/>
          <w:i w:val="false"/>
          <w:color w:val="000000"/>
          <w:sz w:val="28"/>
        </w:rPr>
        <w:t xml:space="preserve">      ШАҚЫРЫЛУ ШАРТТАРЫ: Шақырушы жақ туған-туысқанының, танысының Қазақстан Республикасында болған мерзімінде: тұруы, тамақтануы, медициналық жәрдем көрсетілуіне байланысты шығыны, келетін адамның көші-қон полициясы органдарында бес күнтізбелік күн ішінде тіркелінуі, Қазақстан Республикасынан дер кезінде кетуі жөніндегі міндеттемелерді өз мойнына алады. Қазақстан Республикасында болуы кезінде шақырылған адамға еңбек етуге, коммерциялық қызметпен айналысуға, Қазақстан Республикасының оқу орындарына түсуге тыйым салынады. Шақыру берілген күннен бастап бір жылға жарамды. </w:t>
      </w:r>
      <w:r>
        <w:br/>
      </w:r>
      <w:r>
        <w:rPr>
          <w:rFonts w:ascii="Times New Roman"/>
          <w:b w:val="false"/>
          <w:i w:val="false"/>
          <w:color w:val="000000"/>
          <w:sz w:val="28"/>
        </w:rPr>
        <w:t xml:space="preserve">
      УСЛОВИЯ ПРИГЛАШЕНИЯ: Приглашающая сторона берет на себя обязательства по пребыванию родственника, знакомого в Республике Казахстан: проживание, питание, медицинские расходы, регистрация въезжающего в органах миграционной полиции в течение 5 календарных дней, своевременность выезда из Республики Казахстан. Во время пребывания в Республике Казахстан приглашаемому запрещается заниматься трудовой и коммерческой деятельностью, поступать в учебные заведения Республики Казахстан. Приглашение действительно 1 год со дня выдачи. </w:t>
      </w:r>
      <w:r>
        <w:br/>
      </w:r>
      <w:r>
        <w:rPr>
          <w:rFonts w:ascii="Times New Roman"/>
          <w:b w:val="false"/>
          <w:i w:val="false"/>
          <w:color w:val="000000"/>
          <w:sz w:val="28"/>
        </w:rPr>
        <w:t xml:space="preserve">
      TERMS OF ІNVІTATІON: The іnvіtіng party undertakes all responsіbіlіtіes for the sojourn of theіr relatіvs, frіends іn the Republіc of Kazakhstan: accomodatіon, meals, medіcal expenses, regіstratіon of the vіsіtor (s) at the міgratіon рolіce departament wіthіn fіde 5 days, and the departure from the Republіc of Kazakhstan іn due tіme. Durіng hіs vіsіte to the Republіc of Kazakhstan the vіsіtor іs not allowd to undertake any employment or busіness actіvіtіes or enter any educatіonal establіshment іn the Republіc of Kazakhstan. The іnvіtatіon іs valіd 1 year from the date of іssue. </w:t>
      </w:r>
    </w:p>
    <w:p>
      <w:pPr>
        <w:spacing w:after="0"/>
        <w:ind w:left="0"/>
        <w:jc w:val="both"/>
      </w:pPr>
      <w:r>
        <w:rPr>
          <w:rFonts w:ascii="Times New Roman"/>
          <w:b w:val="false"/>
          <w:i w:val="false"/>
          <w:color w:val="000000"/>
          <w:sz w:val="28"/>
        </w:rPr>
        <w:t xml:space="preserve">___________ ___________ _____________ _____________ ___________ </w:t>
      </w:r>
      <w:r>
        <w:br/>
      </w:r>
      <w:r>
        <w:rPr>
          <w:rFonts w:ascii="Times New Roman"/>
          <w:b w:val="false"/>
          <w:i w:val="false"/>
          <w:color w:val="000000"/>
          <w:sz w:val="28"/>
        </w:rPr>
        <w:t xml:space="preserve">
                  Ішкі істер органның белгісі </w:t>
      </w:r>
    </w:p>
    <w:p>
      <w:pPr>
        <w:spacing w:after="0"/>
        <w:ind w:left="0"/>
        <w:jc w:val="both"/>
      </w:pPr>
      <w:r>
        <w:rPr>
          <w:rFonts w:ascii="Times New Roman"/>
          <w:b w:val="false"/>
          <w:i w:val="false"/>
          <w:color w:val="000000"/>
          <w:sz w:val="28"/>
        </w:rPr>
        <w:t xml:space="preserve">Учаскелік инспектор таныстырылды__________________________________ </w:t>
      </w:r>
      <w:r>
        <w:br/>
      </w:r>
      <w:r>
        <w:rPr>
          <w:rFonts w:ascii="Times New Roman"/>
          <w:b w:val="false"/>
          <w:i w:val="false"/>
          <w:color w:val="000000"/>
          <w:sz w:val="28"/>
        </w:rPr>
        <w:t xml:space="preserve">
20____ж. "___"____________________ </w:t>
      </w:r>
      <w:r>
        <w:br/>
      </w:r>
      <w:r>
        <w:rPr>
          <w:rFonts w:ascii="Times New Roman"/>
          <w:b w:val="false"/>
          <w:i w:val="false"/>
          <w:color w:val="000000"/>
          <w:sz w:val="28"/>
        </w:rPr>
        <w:t xml:space="preserve">
Келгені туралы мәліметтер_________________________________________ </w:t>
      </w:r>
      <w:r>
        <w:br/>
      </w:r>
      <w:r>
        <w:rPr>
          <w:rFonts w:ascii="Times New Roman"/>
          <w:b w:val="false"/>
          <w:i w:val="false"/>
          <w:color w:val="000000"/>
          <w:sz w:val="28"/>
        </w:rPr>
        <w:t xml:space="preserve">
Кеткені туралы мәліметтер_________________________________________ </w:t>
      </w:r>
      <w:r>
        <w:br/>
      </w:r>
      <w:r>
        <w:rPr>
          <w:rFonts w:ascii="Times New Roman"/>
          <w:b w:val="false"/>
          <w:i w:val="false"/>
          <w:color w:val="000000"/>
          <w:sz w:val="28"/>
        </w:rPr>
        <w:t xml:space="preserve">
Қалалық, аудандық ішкі істер органының бастығы____________________ </w:t>
      </w:r>
      <w:r>
        <w:br/>
      </w:r>
      <w:r>
        <w:rPr>
          <w:rFonts w:ascii="Times New Roman"/>
          <w:b w:val="false"/>
          <w:i w:val="false"/>
          <w:color w:val="000000"/>
          <w:sz w:val="28"/>
        </w:rPr>
        <w:t xml:space="preserve">
20___ж. "___"__________________ </w:t>
      </w:r>
    </w:p>
    <w:bookmarkStart w:name="z24" w:id="313"/>
    <w:p>
      <w:pPr>
        <w:spacing w:after="0"/>
        <w:ind w:left="0"/>
        <w:jc w:val="both"/>
      </w:pPr>
      <w:r>
        <w:rPr>
          <w:rFonts w:ascii="Times New Roman"/>
          <w:b w:val="false"/>
          <w:i w:val="false"/>
          <w:color w:val="000000"/>
          <w:sz w:val="28"/>
        </w:rPr>
        <w:t xml:space="preserve">
Қазақстан Республикасы Ішкі істер министрінің </w:t>
      </w:r>
      <w:r>
        <w:br/>
      </w:r>
      <w:r>
        <w:rPr>
          <w:rFonts w:ascii="Times New Roman"/>
          <w:b w:val="false"/>
          <w:i w:val="false"/>
          <w:color w:val="000000"/>
          <w:sz w:val="28"/>
        </w:rPr>
        <w:t xml:space="preserve">
2004 жылғы 9 сәуірдегі N 215, Қазақстан   </w:t>
      </w:r>
      <w:r>
        <w:br/>
      </w:r>
      <w:r>
        <w:rPr>
          <w:rFonts w:ascii="Times New Roman"/>
          <w:b w:val="false"/>
          <w:i w:val="false"/>
          <w:color w:val="000000"/>
          <w:sz w:val="28"/>
        </w:rPr>
        <w:t xml:space="preserve">
Республикасы Сыртқы істер министрінің 2004   </w:t>
      </w:r>
      <w:r>
        <w:br/>
      </w:r>
      <w:r>
        <w:rPr>
          <w:rFonts w:ascii="Times New Roman"/>
          <w:b w:val="false"/>
          <w:i w:val="false"/>
          <w:color w:val="000000"/>
          <w:sz w:val="28"/>
        </w:rPr>
        <w:t xml:space="preserve">
жылғы 14 сәуірдегі N 08-1/93 және Қазақстан  </w:t>
      </w:r>
      <w:r>
        <w:br/>
      </w:r>
      <w:r>
        <w:rPr>
          <w:rFonts w:ascii="Times New Roman"/>
          <w:b w:val="false"/>
          <w:i w:val="false"/>
          <w:color w:val="000000"/>
          <w:sz w:val="28"/>
        </w:rPr>
        <w:t xml:space="preserve">
Республикасы Көші-қон және демография    </w:t>
      </w:r>
      <w:r>
        <w:br/>
      </w:r>
      <w:r>
        <w:rPr>
          <w:rFonts w:ascii="Times New Roman"/>
          <w:b w:val="false"/>
          <w:i w:val="false"/>
          <w:color w:val="000000"/>
          <w:sz w:val="28"/>
        </w:rPr>
        <w:t xml:space="preserve">
жөніндегі агенттігі төрағасының 2004 жылғы  </w:t>
      </w:r>
      <w:r>
        <w:br/>
      </w:r>
      <w:r>
        <w:rPr>
          <w:rFonts w:ascii="Times New Roman"/>
          <w:b w:val="false"/>
          <w:i w:val="false"/>
          <w:color w:val="000000"/>
          <w:sz w:val="28"/>
        </w:rPr>
        <w:t xml:space="preserve">
14 сәуірдегі N 35-П бірлескен бұйрығымен   </w:t>
      </w:r>
      <w:r>
        <w:br/>
      </w:r>
      <w:r>
        <w:rPr>
          <w:rFonts w:ascii="Times New Roman"/>
          <w:b w:val="false"/>
          <w:i w:val="false"/>
          <w:color w:val="000000"/>
          <w:sz w:val="28"/>
        </w:rPr>
        <w:t xml:space="preserve">
бекітілген шетелдіктердің Қазақстан     </w:t>
      </w:r>
      <w:r>
        <w:br/>
      </w:r>
      <w:r>
        <w:rPr>
          <w:rFonts w:ascii="Times New Roman"/>
          <w:b w:val="false"/>
          <w:i w:val="false"/>
          <w:color w:val="000000"/>
          <w:sz w:val="28"/>
        </w:rPr>
        <w:t xml:space="preserve">
Республикасына келу және онда болу,      </w:t>
      </w:r>
      <w:r>
        <w:br/>
      </w:r>
      <w:r>
        <w:rPr>
          <w:rFonts w:ascii="Times New Roman"/>
          <w:b w:val="false"/>
          <w:i w:val="false"/>
          <w:color w:val="000000"/>
          <w:sz w:val="28"/>
        </w:rPr>
        <w:t xml:space="preserve">
сондай-ақ олардың Қазақстан Республикасынан  </w:t>
      </w:r>
      <w:r>
        <w:br/>
      </w:r>
      <w:r>
        <w:rPr>
          <w:rFonts w:ascii="Times New Roman"/>
          <w:b w:val="false"/>
          <w:i w:val="false"/>
          <w:color w:val="000000"/>
          <w:sz w:val="28"/>
        </w:rPr>
        <w:t xml:space="preserve">
кету ережесін қолдану және Қазақстан      </w:t>
      </w:r>
      <w:r>
        <w:br/>
      </w:r>
      <w:r>
        <w:rPr>
          <w:rFonts w:ascii="Times New Roman"/>
          <w:b w:val="false"/>
          <w:i w:val="false"/>
          <w:color w:val="000000"/>
          <w:sz w:val="28"/>
        </w:rPr>
        <w:t xml:space="preserve">
Республикасының аумағында шетелдіктердің  </w:t>
      </w:r>
      <w:r>
        <w:br/>
      </w:r>
      <w:r>
        <w:rPr>
          <w:rFonts w:ascii="Times New Roman"/>
          <w:b w:val="false"/>
          <w:i w:val="false"/>
          <w:color w:val="000000"/>
          <w:sz w:val="28"/>
        </w:rPr>
        <w:t xml:space="preserve">
заңсыз көші-қонының алдын алу        </w:t>
      </w:r>
      <w:r>
        <w:br/>
      </w:r>
      <w:r>
        <w:rPr>
          <w:rFonts w:ascii="Times New Roman"/>
          <w:b w:val="false"/>
          <w:i w:val="false"/>
          <w:color w:val="000000"/>
          <w:sz w:val="28"/>
        </w:rPr>
        <w:t xml:space="preserve">
және жолын кесу жөніндегі ішкі істер    </w:t>
      </w:r>
      <w:r>
        <w:br/>
      </w:r>
      <w:r>
        <w:rPr>
          <w:rFonts w:ascii="Times New Roman"/>
          <w:b w:val="false"/>
          <w:i w:val="false"/>
          <w:color w:val="000000"/>
          <w:sz w:val="28"/>
        </w:rPr>
        <w:t xml:space="preserve">
органдарының жедел-қызметтік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4-қосымша                   </w:t>
      </w:r>
    </w:p>
    <w:bookmarkEnd w:id="313"/>
    <w:p>
      <w:pPr>
        <w:spacing w:after="0"/>
        <w:ind w:left="0"/>
        <w:jc w:val="left"/>
      </w:pPr>
      <w:r>
        <w:rPr>
          <w:rFonts w:ascii="Times New Roman"/>
          <w:b/>
          <w:i w:val="false"/>
          <w:color w:val="000000"/>
        </w:rPr>
        <w:t xml:space="preserve"> Шетелдіктердің паспорттарын ішкі істер органдарында тіркеуді есепке алу журналының нысаны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|Тегі, аты,|Туған|Паспорт.|  Визаның   | БӨП және  |  Тіркеу </w:t>
      </w:r>
      <w:r>
        <w:br/>
      </w:r>
      <w:r>
        <w:rPr>
          <w:rFonts w:ascii="Times New Roman"/>
          <w:b w:val="false"/>
          <w:i w:val="false"/>
          <w:color w:val="000000"/>
          <w:sz w:val="28"/>
        </w:rPr>
        <w:t xml:space="preserve">
р/р|әкесінің  |уақы.| тың N, |N және оның |шекарадан  | уақытысы </w:t>
      </w:r>
      <w:r>
        <w:br/>
      </w:r>
      <w:r>
        <w:rPr>
          <w:rFonts w:ascii="Times New Roman"/>
          <w:b w:val="false"/>
          <w:i w:val="false"/>
          <w:color w:val="000000"/>
          <w:sz w:val="28"/>
        </w:rPr>
        <w:t xml:space="preserve">
   |   аты    |тысы | азамат.|  жарамды   |өту уақыты | </w:t>
      </w:r>
      <w:r>
        <w:br/>
      </w:r>
      <w:r>
        <w:rPr>
          <w:rFonts w:ascii="Times New Roman"/>
          <w:b w:val="false"/>
          <w:i w:val="false"/>
          <w:color w:val="000000"/>
          <w:sz w:val="28"/>
        </w:rPr>
        <w:t xml:space="preserve">
   |          |     | тығы   |болу мерзімі|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Тіркеу қай |Болу мақсаты| Мекен-жай| </w:t>
      </w:r>
      <w:r>
        <w:br/>
      </w:r>
      <w:r>
        <w:rPr>
          <w:rFonts w:ascii="Times New Roman"/>
          <w:b w:val="false"/>
          <w:i w:val="false"/>
          <w:color w:val="000000"/>
          <w:sz w:val="28"/>
        </w:rPr>
        <w:t xml:space="preserve">
мерзімге  |            |  бойынша | Ескертпе </w:t>
      </w:r>
      <w:r>
        <w:br/>
      </w:r>
      <w:r>
        <w:rPr>
          <w:rFonts w:ascii="Times New Roman"/>
          <w:b w:val="false"/>
          <w:i w:val="false"/>
          <w:color w:val="000000"/>
          <w:sz w:val="28"/>
        </w:rPr>
        <w:t xml:space="preserve">
ресімделді |            |  тұрады  |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_______________________________________________ </w:t>
      </w:r>
    </w:p>
    <w:bookmarkStart w:name="z25" w:id="314"/>
    <w:p>
      <w:pPr>
        <w:spacing w:after="0"/>
        <w:ind w:left="0"/>
        <w:jc w:val="both"/>
      </w:pPr>
      <w:r>
        <w:rPr>
          <w:rFonts w:ascii="Times New Roman"/>
          <w:b w:val="false"/>
          <w:i w:val="false"/>
          <w:color w:val="000000"/>
          <w:sz w:val="28"/>
        </w:rPr>
        <w:t xml:space="preserve">
Қазақстан Республикасы Ішкі істер министрінің </w:t>
      </w:r>
      <w:r>
        <w:br/>
      </w:r>
      <w:r>
        <w:rPr>
          <w:rFonts w:ascii="Times New Roman"/>
          <w:b w:val="false"/>
          <w:i w:val="false"/>
          <w:color w:val="000000"/>
          <w:sz w:val="28"/>
        </w:rPr>
        <w:t xml:space="preserve">
2004 жылғы 9 сәуірдегі N 215, Қазақстан   </w:t>
      </w:r>
      <w:r>
        <w:br/>
      </w:r>
      <w:r>
        <w:rPr>
          <w:rFonts w:ascii="Times New Roman"/>
          <w:b w:val="false"/>
          <w:i w:val="false"/>
          <w:color w:val="000000"/>
          <w:sz w:val="28"/>
        </w:rPr>
        <w:t xml:space="preserve">
Республикасы Сыртқы істер министрінің 2004   </w:t>
      </w:r>
      <w:r>
        <w:br/>
      </w:r>
      <w:r>
        <w:rPr>
          <w:rFonts w:ascii="Times New Roman"/>
          <w:b w:val="false"/>
          <w:i w:val="false"/>
          <w:color w:val="000000"/>
          <w:sz w:val="28"/>
        </w:rPr>
        <w:t xml:space="preserve">
жылғы 14 сәуірдегі N 08-1/93 және Қазақстан  </w:t>
      </w:r>
      <w:r>
        <w:br/>
      </w:r>
      <w:r>
        <w:rPr>
          <w:rFonts w:ascii="Times New Roman"/>
          <w:b w:val="false"/>
          <w:i w:val="false"/>
          <w:color w:val="000000"/>
          <w:sz w:val="28"/>
        </w:rPr>
        <w:t xml:space="preserve">
Республикасы Көші-қон және демография    </w:t>
      </w:r>
      <w:r>
        <w:br/>
      </w:r>
      <w:r>
        <w:rPr>
          <w:rFonts w:ascii="Times New Roman"/>
          <w:b w:val="false"/>
          <w:i w:val="false"/>
          <w:color w:val="000000"/>
          <w:sz w:val="28"/>
        </w:rPr>
        <w:t xml:space="preserve">
жөніндегі агенттігі төрағасының 2004 жылғы  </w:t>
      </w:r>
      <w:r>
        <w:br/>
      </w:r>
      <w:r>
        <w:rPr>
          <w:rFonts w:ascii="Times New Roman"/>
          <w:b w:val="false"/>
          <w:i w:val="false"/>
          <w:color w:val="000000"/>
          <w:sz w:val="28"/>
        </w:rPr>
        <w:t xml:space="preserve">
14 сәуірдегі N 35-П бірлескен бұйрығымен   </w:t>
      </w:r>
      <w:r>
        <w:br/>
      </w:r>
      <w:r>
        <w:rPr>
          <w:rFonts w:ascii="Times New Roman"/>
          <w:b w:val="false"/>
          <w:i w:val="false"/>
          <w:color w:val="000000"/>
          <w:sz w:val="28"/>
        </w:rPr>
        <w:t xml:space="preserve">
бекітілген шетелдіктердің Қазақстан     </w:t>
      </w:r>
      <w:r>
        <w:br/>
      </w:r>
      <w:r>
        <w:rPr>
          <w:rFonts w:ascii="Times New Roman"/>
          <w:b w:val="false"/>
          <w:i w:val="false"/>
          <w:color w:val="000000"/>
          <w:sz w:val="28"/>
        </w:rPr>
        <w:t xml:space="preserve">
Республикасына келу және онда болу,      </w:t>
      </w:r>
      <w:r>
        <w:br/>
      </w:r>
      <w:r>
        <w:rPr>
          <w:rFonts w:ascii="Times New Roman"/>
          <w:b w:val="false"/>
          <w:i w:val="false"/>
          <w:color w:val="000000"/>
          <w:sz w:val="28"/>
        </w:rPr>
        <w:t xml:space="preserve">
сондай-ақ олардың Қазақстан Республикасынан  </w:t>
      </w:r>
      <w:r>
        <w:br/>
      </w:r>
      <w:r>
        <w:rPr>
          <w:rFonts w:ascii="Times New Roman"/>
          <w:b w:val="false"/>
          <w:i w:val="false"/>
          <w:color w:val="000000"/>
          <w:sz w:val="28"/>
        </w:rPr>
        <w:t xml:space="preserve">
кету ережесін қолдану және Қазақстан      </w:t>
      </w:r>
      <w:r>
        <w:br/>
      </w:r>
      <w:r>
        <w:rPr>
          <w:rFonts w:ascii="Times New Roman"/>
          <w:b w:val="false"/>
          <w:i w:val="false"/>
          <w:color w:val="000000"/>
          <w:sz w:val="28"/>
        </w:rPr>
        <w:t xml:space="preserve">
Республикасының аумағында шетелдіктердің </w:t>
      </w:r>
      <w:r>
        <w:br/>
      </w:r>
      <w:r>
        <w:rPr>
          <w:rFonts w:ascii="Times New Roman"/>
          <w:b w:val="false"/>
          <w:i w:val="false"/>
          <w:color w:val="000000"/>
          <w:sz w:val="28"/>
        </w:rPr>
        <w:t xml:space="preserve">
заңсыз көші-қонының алдын алу      </w:t>
      </w:r>
      <w:r>
        <w:br/>
      </w:r>
      <w:r>
        <w:rPr>
          <w:rFonts w:ascii="Times New Roman"/>
          <w:b w:val="false"/>
          <w:i w:val="false"/>
          <w:color w:val="000000"/>
          <w:sz w:val="28"/>
        </w:rPr>
        <w:t xml:space="preserve">
және жолын кесу жөніндегі ішкі істер    </w:t>
      </w:r>
      <w:r>
        <w:br/>
      </w:r>
      <w:r>
        <w:rPr>
          <w:rFonts w:ascii="Times New Roman"/>
          <w:b w:val="false"/>
          <w:i w:val="false"/>
          <w:color w:val="000000"/>
          <w:sz w:val="28"/>
        </w:rPr>
        <w:t xml:space="preserve">
органдарының жедел-қызметтік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5-қосымша                   </w:t>
      </w:r>
    </w:p>
    <w:bookmarkEnd w:id="314"/>
    <w:p>
      <w:pPr>
        <w:spacing w:after="0"/>
        <w:ind w:left="0"/>
        <w:jc w:val="left"/>
      </w:pPr>
      <w:r>
        <w:rPr>
          <w:rFonts w:ascii="Times New Roman"/>
          <w:b/>
          <w:i w:val="false"/>
          <w:color w:val="000000"/>
        </w:rPr>
        <w:t xml:space="preserve"> Шетелдікті тіркеу туралы қабылдаушы ұйымның жазбаша арызының үлгісі </w:t>
      </w:r>
    </w:p>
    <w:p>
      <w:pPr>
        <w:spacing w:after="0"/>
        <w:ind w:left="0"/>
        <w:jc w:val="both"/>
      </w:pPr>
      <w:r>
        <w:rPr>
          <w:rFonts w:ascii="Times New Roman"/>
          <w:b w:val="false"/>
          <w:i w:val="false"/>
          <w:color w:val="000000"/>
          <w:sz w:val="28"/>
        </w:rPr>
        <w:t xml:space="preserve">(ұйымның бланкісі) </w:t>
      </w:r>
    </w:p>
    <w:p>
      <w:pPr>
        <w:spacing w:after="0"/>
        <w:ind w:left="0"/>
        <w:jc w:val="both"/>
      </w:pPr>
      <w:r>
        <w:rPr>
          <w:rFonts w:ascii="Times New Roman"/>
          <w:b w:val="false"/>
          <w:i w:val="false"/>
          <w:color w:val="000000"/>
          <w:sz w:val="28"/>
        </w:rPr>
        <w:t xml:space="preserve">__________облысы     </w:t>
      </w:r>
      <w:r>
        <w:br/>
      </w:r>
      <w:r>
        <w:rPr>
          <w:rFonts w:ascii="Times New Roman"/>
          <w:b w:val="false"/>
          <w:i w:val="false"/>
          <w:color w:val="000000"/>
          <w:sz w:val="28"/>
        </w:rPr>
        <w:t xml:space="preserve">
ІІБ-ның Көші-қон     </w:t>
      </w:r>
      <w:r>
        <w:br/>
      </w:r>
      <w:r>
        <w:rPr>
          <w:rFonts w:ascii="Times New Roman"/>
          <w:b w:val="false"/>
          <w:i w:val="false"/>
          <w:color w:val="000000"/>
          <w:sz w:val="28"/>
        </w:rPr>
        <w:t xml:space="preserve">
полициясы басқармасы </w:t>
      </w:r>
      <w:r>
        <w:br/>
      </w:r>
      <w:r>
        <w:rPr>
          <w:rFonts w:ascii="Times New Roman"/>
          <w:b w:val="false"/>
          <w:i w:val="false"/>
          <w:color w:val="000000"/>
          <w:sz w:val="28"/>
        </w:rPr>
        <w:t xml:space="preserve">
бастығына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(ұйымның атауы) </w:t>
      </w:r>
      <w:r>
        <w:br/>
      </w:r>
      <w:r>
        <w:rPr>
          <w:rFonts w:ascii="Times New Roman"/>
          <w:b w:val="false"/>
          <w:i w:val="false"/>
          <w:color w:val="000000"/>
          <w:sz w:val="28"/>
        </w:rPr>
        <w:t xml:space="preserve">
______________________ дан ____________________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(тәжірибемен алмасу, тағылымдама, туризм, оқу және т.б.) </w:t>
      </w:r>
      <w:r>
        <w:br/>
      </w:r>
      <w:r>
        <w:rPr>
          <w:rFonts w:ascii="Times New Roman"/>
          <w:b w:val="false"/>
          <w:i w:val="false"/>
          <w:color w:val="000000"/>
          <w:sz w:val="28"/>
        </w:rPr>
        <w:t xml:space="preserve">
_____________________________ мақсатында келген шетелдіктер: </w:t>
      </w:r>
      <w:r>
        <w:br/>
      </w:r>
      <w:r>
        <w:rPr>
          <w:rFonts w:ascii="Times New Roman"/>
          <w:b w:val="false"/>
          <w:i w:val="false"/>
          <w:color w:val="000000"/>
          <w:sz w:val="28"/>
        </w:rPr>
        <w:t xml:space="preserve">
1._________________________________________________________________ </w:t>
      </w:r>
      <w:r>
        <w:br/>
      </w:r>
      <w:r>
        <w:rPr>
          <w:rFonts w:ascii="Times New Roman"/>
          <w:b w:val="false"/>
          <w:i w:val="false"/>
          <w:color w:val="000000"/>
          <w:sz w:val="28"/>
        </w:rPr>
        <w:t xml:space="preserve">
              (тегі, аты, азаматтығы, паспорт) </w:t>
      </w:r>
      <w:r>
        <w:br/>
      </w:r>
      <w:r>
        <w:rPr>
          <w:rFonts w:ascii="Times New Roman"/>
          <w:b w:val="false"/>
          <w:i w:val="false"/>
          <w:color w:val="000000"/>
          <w:sz w:val="28"/>
        </w:rPr>
        <w:t xml:space="preserve">
2._________________________________________________________________ </w:t>
      </w:r>
      <w:r>
        <w:br/>
      </w:r>
      <w:r>
        <w:rPr>
          <w:rFonts w:ascii="Times New Roman"/>
          <w:b w:val="false"/>
          <w:i w:val="false"/>
          <w:color w:val="000000"/>
          <w:sz w:val="28"/>
        </w:rPr>
        <w:t xml:space="preserve">
3._________________________________________________________________ </w:t>
      </w:r>
      <w:r>
        <w:br/>
      </w:r>
      <w:r>
        <w:rPr>
          <w:rFonts w:ascii="Times New Roman"/>
          <w:b w:val="false"/>
          <w:i w:val="false"/>
          <w:color w:val="000000"/>
          <w:sz w:val="28"/>
        </w:rPr>
        <w:t xml:space="preserve">
4._________________________________________________________________ </w:t>
      </w:r>
      <w:r>
        <w:br/>
      </w:r>
      <w:r>
        <w:rPr>
          <w:rFonts w:ascii="Times New Roman"/>
          <w:b w:val="false"/>
          <w:i w:val="false"/>
          <w:color w:val="000000"/>
          <w:sz w:val="28"/>
        </w:rPr>
        <w:t xml:space="preserve">
паспорттарын тіркеуді сұрайды. </w:t>
      </w:r>
    </w:p>
    <w:p>
      <w:pPr>
        <w:spacing w:after="0"/>
        <w:ind w:left="0"/>
        <w:jc w:val="both"/>
      </w:pPr>
      <w:r>
        <w:rPr>
          <w:rFonts w:ascii="Times New Roman"/>
          <w:b w:val="false"/>
          <w:i w:val="false"/>
          <w:color w:val="000000"/>
          <w:sz w:val="28"/>
        </w:rPr>
        <w:t xml:space="preserve">________________________________________________ </w:t>
      </w:r>
      <w:r>
        <w:br/>
      </w:r>
      <w:r>
        <w:rPr>
          <w:rFonts w:ascii="Times New Roman"/>
          <w:b w:val="false"/>
          <w:i w:val="false"/>
          <w:color w:val="000000"/>
          <w:sz w:val="28"/>
        </w:rPr>
        <w:t xml:space="preserve">
________________________________________мекен-жай бойынша тұрады. </w:t>
      </w:r>
    </w:p>
    <w:p>
      <w:pPr>
        <w:spacing w:after="0"/>
        <w:ind w:left="0"/>
        <w:jc w:val="both"/>
      </w:pPr>
      <w:r>
        <w:rPr>
          <w:rFonts w:ascii="Times New Roman"/>
          <w:b w:val="false"/>
          <w:i w:val="false"/>
          <w:color w:val="000000"/>
          <w:sz w:val="28"/>
        </w:rPr>
        <w:t xml:space="preserve">Ұйымның мөрі </w:t>
      </w:r>
    </w:p>
    <w:p>
      <w:pPr>
        <w:spacing w:after="0"/>
        <w:ind w:left="0"/>
        <w:jc w:val="both"/>
      </w:pPr>
      <w:r>
        <w:rPr>
          <w:rFonts w:ascii="Times New Roman"/>
          <w:b w:val="false"/>
          <w:i w:val="false"/>
          <w:color w:val="000000"/>
          <w:sz w:val="28"/>
        </w:rPr>
        <w:t xml:space="preserve">      Ұйымның басшысы______________________________ </w:t>
      </w:r>
      <w:r>
        <w:br/>
      </w:r>
      <w:r>
        <w:rPr>
          <w:rFonts w:ascii="Times New Roman"/>
          <w:b w:val="false"/>
          <w:i w:val="false"/>
          <w:color w:val="000000"/>
          <w:sz w:val="28"/>
        </w:rPr>
        <w:t xml:space="preserve">
                        (тегі, аты-жөні, қолы) </w:t>
      </w:r>
    </w:p>
    <w:bookmarkStart w:name="z26" w:id="315"/>
    <w:p>
      <w:pPr>
        <w:spacing w:after="0"/>
        <w:ind w:left="0"/>
        <w:jc w:val="both"/>
      </w:pPr>
      <w:r>
        <w:rPr>
          <w:rFonts w:ascii="Times New Roman"/>
          <w:b w:val="false"/>
          <w:i w:val="false"/>
          <w:color w:val="000000"/>
          <w:sz w:val="28"/>
        </w:rPr>
        <w:t xml:space="preserve">
Қазақстан Республикасы Ішкі істер министрінің </w:t>
      </w:r>
      <w:r>
        <w:br/>
      </w:r>
      <w:r>
        <w:rPr>
          <w:rFonts w:ascii="Times New Roman"/>
          <w:b w:val="false"/>
          <w:i w:val="false"/>
          <w:color w:val="000000"/>
          <w:sz w:val="28"/>
        </w:rPr>
        <w:t xml:space="preserve">
2004 жылғы 9 сәуірдегі N 215, Қазақстан   </w:t>
      </w:r>
      <w:r>
        <w:br/>
      </w:r>
      <w:r>
        <w:rPr>
          <w:rFonts w:ascii="Times New Roman"/>
          <w:b w:val="false"/>
          <w:i w:val="false"/>
          <w:color w:val="000000"/>
          <w:sz w:val="28"/>
        </w:rPr>
        <w:t xml:space="preserve">
Республикасы Сыртқы істер министрінің 2004   </w:t>
      </w:r>
      <w:r>
        <w:br/>
      </w:r>
      <w:r>
        <w:rPr>
          <w:rFonts w:ascii="Times New Roman"/>
          <w:b w:val="false"/>
          <w:i w:val="false"/>
          <w:color w:val="000000"/>
          <w:sz w:val="28"/>
        </w:rPr>
        <w:t xml:space="preserve">
жылғы 14 сәуірдегі N 08-1/93 және Қазақстан  </w:t>
      </w:r>
      <w:r>
        <w:br/>
      </w:r>
      <w:r>
        <w:rPr>
          <w:rFonts w:ascii="Times New Roman"/>
          <w:b w:val="false"/>
          <w:i w:val="false"/>
          <w:color w:val="000000"/>
          <w:sz w:val="28"/>
        </w:rPr>
        <w:t xml:space="preserve">
Республикасы Көші-қон және демография    </w:t>
      </w:r>
      <w:r>
        <w:br/>
      </w:r>
      <w:r>
        <w:rPr>
          <w:rFonts w:ascii="Times New Roman"/>
          <w:b w:val="false"/>
          <w:i w:val="false"/>
          <w:color w:val="000000"/>
          <w:sz w:val="28"/>
        </w:rPr>
        <w:t xml:space="preserve">
жөніндегі агенттігі төрағасының 2004 жылғы  </w:t>
      </w:r>
      <w:r>
        <w:br/>
      </w:r>
      <w:r>
        <w:rPr>
          <w:rFonts w:ascii="Times New Roman"/>
          <w:b w:val="false"/>
          <w:i w:val="false"/>
          <w:color w:val="000000"/>
          <w:sz w:val="28"/>
        </w:rPr>
        <w:t xml:space="preserve">
14 сәуірдегі N 35-П бірлескен бұйрығымен   </w:t>
      </w:r>
      <w:r>
        <w:br/>
      </w:r>
      <w:r>
        <w:rPr>
          <w:rFonts w:ascii="Times New Roman"/>
          <w:b w:val="false"/>
          <w:i w:val="false"/>
          <w:color w:val="000000"/>
          <w:sz w:val="28"/>
        </w:rPr>
        <w:t xml:space="preserve">
бекітілген шетелдіктердің Қазақстан     </w:t>
      </w:r>
      <w:r>
        <w:br/>
      </w:r>
      <w:r>
        <w:rPr>
          <w:rFonts w:ascii="Times New Roman"/>
          <w:b w:val="false"/>
          <w:i w:val="false"/>
          <w:color w:val="000000"/>
          <w:sz w:val="28"/>
        </w:rPr>
        <w:t xml:space="preserve">
Республикасына келу және онда болу,      </w:t>
      </w:r>
      <w:r>
        <w:br/>
      </w:r>
      <w:r>
        <w:rPr>
          <w:rFonts w:ascii="Times New Roman"/>
          <w:b w:val="false"/>
          <w:i w:val="false"/>
          <w:color w:val="000000"/>
          <w:sz w:val="28"/>
        </w:rPr>
        <w:t xml:space="preserve">
сондай-ақ олардың Қазақстан Республикасынан  </w:t>
      </w:r>
      <w:r>
        <w:br/>
      </w:r>
      <w:r>
        <w:rPr>
          <w:rFonts w:ascii="Times New Roman"/>
          <w:b w:val="false"/>
          <w:i w:val="false"/>
          <w:color w:val="000000"/>
          <w:sz w:val="28"/>
        </w:rPr>
        <w:t xml:space="preserve">
кету ережесін қолдану және Қазақстан      </w:t>
      </w:r>
      <w:r>
        <w:br/>
      </w:r>
      <w:r>
        <w:rPr>
          <w:rFonts w:ascii="Times New Roman"/>
          <w:b w:val="false"/>
          <w:i w:val="false"/>
          <w:color w:val="000000"/>
          <w:sz w:val="28"/>
        </w:rPr>
        <w:t xml:space="preserve">
Республикасының аумағында шетелдіктердің  </w:t>
      </w:r>
      <w:r>
        <w:br/>
      </w:r>
      <w:r>
        <w:rPr>
          <w:rFonts w:ascii="Times New Roman"/>
          <w:b w:val="false"/>
          <w:i w:val="false"/>
          <w:color w:val="000000"/>
          <w:sz w:val="28"/>
        </w:rPr>
        <w:t xml:space="preserve">
заңсыз көші-қонының алдын алу       </w:t>
      </w:r>
      <w:r>
        <w:br/>
      </w:r>
      <w:r>
        <w:rPr>
          <w:rFonts w:ascii="Times New Roman"/>
          <w:b w:val="false"/>
          <w:i w:val="false"/>
          <w:color w:val="000000"/>
          <w:sz w:val="28"/>
        </w:rPr>
        <w:t xml:space="preserve">
және жолын кесу жөніндегі ішкі істер    </w:t>
      </w:r>
      <w:r>
        <w:br/>
      </w:r>
      <w:r>
        <w:rPr>
          <w:rFonts w:ascii="Times New Roman"/>
          <w:b w:val="false"/>
          <w:i w:val="false"/>
          <w:color w:val="000000"/>
          <w:sz w:val="28"/>
        </w:rPr>
        <w:t xml:space="preserve">
органдарының жедел-қызметтік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6-қосымша                   </w:t>
      </w:r>
    </w:p>
    <w:bookmarkEnd w:id="315"/>
    <w:p>
      <w:pPr>
        <w:spacing w:after="0"/>
        <w:ind w:left="0"/>
        <w:jc w:val="left"/>
      </w:pPr>
      <w:r>
        <w:rPr>
          <w:rFonts w:ascii="Times New Roman"/>
          <w:b/>
          <w:i w:val="false"/>
          <w:color w:val="000000"/>
        </w:rPr>
        <w:t xml:space="preserve"> Шетелдікті есепке алу карточкасының үлгісі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Тегі, аты,                      | Жынысы|  Е | ә |  Фотосурет орны </w:t>
      </w:r>
      <w:r>
        <w:br/>
      </w:r>
      <w:r>
        <w:rPr>
          <w:rFonts w:ascii="Times New Roman"/>
          <w:b w:val="false"/>
          <w:i w:val="false"/>
          <w:color w:val="000000"/>
          <w:sz w:val="28"/>
        </w:rPr>
        <w:t xml:space="preserve">
әкесінің аты                    |       |    |   | </w:t>
      </w:r>
      <w:r>
        <w:br/>
      </w:r>
      <w:r>
        <w:rPr>
          <w:rFonts w:ascii="Times New Roman"/>
          <w:b w:val="false"/>
          <w:i w:val="false"/>
          <w:color w:val="000000"/>
          <w:sz w:val="28"/>
        </w:rPr>
        <w:t xml:space="preserve">
Ол                              |       |    |   |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Туған уақытысы   |Азаматтығы    |Ұлты            |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Паспорт N        |Кім берді,    |Берілген,       | Жарамды болу </w:t>
      </w:r>
      <w:r>
        <w:br/>
      </w:r>
      <w:r>
        <w:rPr>
          <w:rFonts w:ascii="Times New Roman"/>
          <w:b w:val="false"/>
          <w:i w:val="false"/>
          <w:color w:val="000000"/>
          <w:sz w:val="28"/>
        </w:rPr>
        <w:t xml:space="preserve">
                 |ұзартты,      |ұзартылған,     | мерзімі </w:t>
      </w:r>
      <w:r>
        <w:br/>
      </w:r>
      <w:r>
        <w:rPr>
          <w:rFonts w:ascii="Times New Roman"/>
          <w:b w:val="false"/>
          <w:i w:val="false"/>
          <w:color w:val="000000"/>
          <w:sz w:val="28"/>
        </w:rPr>
        <w:t xml:space="preserve">
                 |ауыстырды     |ауыстырылған    | </w:t>
      </w:r>
      <w:r>
        <w:br/>
      </w:r>
      <w:r>
        <w:rPr>
          <w:rFonts w:ascii="Times New Roman"/>
          <w:b w:val="false"/>
          <w:i w:val="false"/>
          <w:color w:val="000000"/>
          <w:sz w:val="28"/>
        </w:rPr>
        <w:t xml:space="preserve">
                 |              |уақытысы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Кіру уақытысы:  |Кіру БӨП-і:   |Виза (жеделхат): </w:t>
      </w:r>
      <w:r>
        <w:br/>
      </w:r>
      <w:r>
        <w:rPr>
          <w:rFonts w:ascii="Times New Roman"/>
          <w:b w:val="false"/>
          <w:i w:val="false"/>
          <w:color w:val="000000"/>
          <w:sz w:val="28"/>
        </w:rPr>
        <w:t xml:space="preserve">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Келу    |Тұрақты| Жеке |  Оқу  |Қызметтік |Жұмыс  |Туризм  | Басқа </w:t>
      </w:r>
      <w:r>
        <w:br/>
      </w:r>
      <w:r>
        <w:rPr>
          <w:rFonts w:ascii="Times New Roman"/>
          <w:b w:val="false"/>
          <w:i w:val="false"/>
          <w:color w:val="000000"/>
          <w:sz w:val="28"/>
        </w:rPr>
        <w:t xml:space="preserve">
мақсаты:|тұруға |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Тіркеуді ресім. |Тіркеу N,     |Тіркеу,   |Жарамды| Негіз (нөмірі </w:t>
      </w:r>
      <w:r>
        <w:br/>
      </w:r>
      <w:r>
        <w:rPr>
          <w:rFonts w:ascii="Times New Roman"/>
          <w:b w:val="false"/>
          <w:i w:val="false"/>
          <w:color w:val="000000"/>
          <w:sz w:val="28"/>
        </w:rPr>
        <w:t xml:space="preserve">
деген, қоныстану|қоныстану     |беру,     |болу   | мен уақытысы) </w:t>
      </w:r>
      <w:r>
        <w:br/>
      </w:r>
      <w:r>
        <w:rPr>
          <w:rFonts w:ascii="Times New Roman"/>
          <w:b w:val="false"/>
          <w:i w:val="false"/>
          <w:color w:val="000000"/>
          <w:sz w:val="28"/>
        </w:rPr>
        <w:t xml:space="preserve">
ықтиярхатын     |ықтиярхатының |ұзарту    |мерзімі| </w:t>
      </w:r>
      <w:r>
        <w:br/>
      </w:r>
      <w:r>
        <w:rPr>
          <w:rFonts w:ascii="Times New Roman"/>
          <w:b w:val="false"/>
          <w:i w:val="false"/>
          <w:color w:val="000000"/>
          <w:sz w:val="28"/>
        </w:rPr>
        <w:t xml:space="preserve">
берген          |сериясы мен N |уақытысы  |       | </w:t>
      </w:r>
      <w:r>
        <w:br/>
      </w:r>
      <w:r>
        <w:rPr>
          <w:rFonts w:ascii="Times New Roman"/>
          <w:b w:val="false"/>
          <w:i w:val="false"/>
          <w:color w:val="000000"/>
          <w:sz w:val="28"/>
        </w:rPr>
        <w:t xml:space="preserve">
(ұзартқан) ІІБ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ҚР-да тұратын мекен-жайы: </w:t>
      </w:r>
      <w:r>
        <w:br/>
      </w:r>
      <w:r>
        <w:rPr>
          <w:rFonts w:ascii="Times New Roman"/>
          <w:b w:val="false"/>
          <w:i w:val="false"/>
          <w:color w:val="000000"/>
          <w:sz w:val="28"/>
        </w:rPr>
        <w:t xml:space="preserve">
Қабылдаушы ұйым </w:t>
      </w:r>
      <w:r>
        <w:br/>
      </w:r>
      <w:r>
        <w:rPr>
          <w:rFonts w:ascii="Times New Roman"/>
          <w:b w:val="false"/>
          <w:i w:val="false"/>
          <w:color w:val="000000"/>
          <w:sz w:val="28"/>
        </w:rPr>
        <w:t xml:space="preserve">
Жеке адам (т.,а.,ә.а., туған жылы) </w:t>
      </w:r>
      <w:r>
        <w:br/>
      </w:r>
      <w:r>
        <w:rPr>
          <w:rFonts w:ascii="Times New Roman"/>
          <w:b w:val="false"/>
          <w:i w:val="false"/>
          <w:color w:val="000000"/>
          <w:sz w:val="28"/>
        </w:rPr>
        <w:t xml:space="preserve">
____________________________________________________________________ </w:t>
      </w:r>
    </w:p>
    <w:bookmarkStart w:name="z27" w:id="316"/>
    <w:p>
      <w:pPr>
        <w:spacing w:after="0"/>
        <w:ind w:left="0"/>
        <w:jc w:val="both"/>
      </w:pPr>
      <w:r>
        <w:rPr>
          <w:rFonts w:ascii="Times New Roman"/>
          <w:b w:val="false"/>
          <w:i w:val="false"/>
          <w:color w:val="000000"/>
          <w:sz w:val="28"/>
        </w:rPr>
        <w:t xml:space="preserve">
Қазақстан Республикасы Ішкі істер министрінің </w:t>
      </w:r>
      <w:r>
        <w:br/>
      </w:r>
      <w:r>
        <w:rPr>
          <w:rFonts w:ascii="Times New Roman"/>
          <w:b w:val="false"/>
          <w:i w:val="false"/>
          <w:color w:val="000000"/>
          <w:sz w:val="28"/>
        </w:rPr>
        <w:t xml:space="preserve">
2004 жылғы 9 сәуірдегі N 215, Қазақстан   </w:t>
      </w:r>
      <w:r>
        <w:br/>
      </w:r>
      <w:r>
        <w:rPr>
          <w:rFonts w:ascii="Times New Roman"/>
          <w:b w:val="false"/>
          <w:i w:val="false"/>
          <w:color w:val="000000"/>
          <w:sz w:val="28"/>
        </w:rPr>
        <w:t xml:space="preserve">
Республикасы Сыртқы істер министрінің 2004   </w:t>
      </w:r>
      <w:r>
        <w:br/>
      </w:r>
      <w:r>
        <w:rPr>
          <w:rFonts w:ascii="Times New Roman"/>
          <w:b w:val="false"/>
          <w:i w:val="false"/>
          <w:color w:val="000000"/>
          <w:sz w:val="28"/>
        </w:rPr>
        <w:t xml:space="preserve">
жылғы 14 сәуірдегі N 08-1/93 және Қазақстан  </w:t>
      </w:r>
      <w:r>
        <w:br/>
      </w:r>
      <w:r>
        <w:rPr>
          <w:rFonts w:ascii="Times New Roman"/>
          <w:b w:val="false"/>
          <w:i w:val="false"/>
          <w:color w:val="000000"/>
          <w:sz w:val="28"/>
        </w:rPr>
        <w:t xml:space="preserve">
Республикасы Көші-қон және демография    </w:t>
      </w:r>
      <w:r>
        <w:br/>
      </w:r>
      <w:r>
        <w:rPr>
          <w:rFonts w:ascii="Times New Roman"/>
          <w:b w:val="false"/>
          <w:i w:val="false"/>
          <w:color w:val="000000"/>
          <w:sz w:val="28"/>
        </w:rPr>
        <w:t xml:space="preserve">
жөніндегі агенттігі төрағасының 2004 жылғы  </w:t>
      </w:r>
      <w:r>
        <w:br/>
      </w:r>
      <w:r>
        <w:rPr>
          <w:rFonts w:ascii="Times New Roman"/>
          <w:b w:val="false"/>
          <w:i w:val="false"/>
          <w:color w:val="000000"/>
          <w:sz w:val="28"/>
        </w:rPr>
        <w:t xml:space="preserve">
14 сәуірдегі N 35-П бірлескен бұйрығымен   </w:t>
      </w:r>
      <w:r>
        <w:br/>
      </w:r>
      <w:r>
        <w:rPr>
          <w:rFonts w:ascii="Times New Roman"/>
          <w:b w:val="false"/>
          <w:i w:val="false"/>
          <w:color w:val="000000"/>
          <w:sz w:val="28"/>
        </w:rPr>
        <w:t xml:space="preserve">
бекітілген шетелдіктердің Қазақстан     </w:t>
      </w:r>
      <w:r>
        <w:br/>
      </w:r>
      <w:r>
        <w:rPr>
          <w:rFonts w:ascii="Times New Roman"/>
          <w:b w:val="false"/>
          <w:i w:val="false"/>
          <w:color w:val="000000"/>
          <w:sz w:val="28"/>
        </w:rPr>
        <w:t xml:space="preserve">
Республикасына келу және онда болу,      </w:t>
      </w:r>
      <w:r>
        <w:br/>
      </w:r>
      <w:r>
        <w:rPr>
          <w:rFonts w:ascii="Times New Roman"/>
          <w:b w:val="false"/>
          <w:i w:val="false"/>
          <w:color w:val="000000"/>
          <w:sz w:val="28"/>
        </w:rPr>
        <w:t xml:space="preserve">
сондай-ақ олардың Қазақстан Республикасынан  </w:t>
      </w:r>
      <w:r>
        <w:br/>
      </w:r>
      <w:r>
        <w:rPr>
          <w:rFonts w:ascii="Times New Roman"/>
          <w:b w:val="false"/>
          <w:i w:val="false"/>
          <w:color w:val="000000"/>
          <w:sz w:val="28"/>
        </w:rPr>
        <w:t xml:space="preserve">
кету ережесін қолдану және Қазақстан      </w:t>
      </w:r>
      <w:r>
        <w:br/>
      </w:r>
      <w:r>
        <w:rPr>
          <w:rFonts w:ascii="Times New Roman"/>
          <w:b w:val="false"/>
          <w:i w:val="false"/>
          <w:color w:val="000000"/>
          <w:sz w:val="28"/>
        </w:rPr>
        <w:t xml:space="preserve">
Республикасының аумағында шетелдіктердің  </w:t>
      </w:r>
      <w:r>
        <w:br/>
      </w:r>
      <w:r>
        <w:rPr>
          <w:rFonts w:ascii="Times New Roman"/>
          <w:b w:val="false"/>
          <w:i w:val="false"/>
          <w:color w:val="000000"/>
          <w:sz w:val="28"/>
        </w:rPr>
        <w:t xml:space="preserve">
заңсыз көші-қонының алдын алу       </w:t>
      </w:r>
      <w:r>
        <w:br/>
      </w:r>
      <w:r>
        <w:rPr>
          <w:rFonts w:ascii="Times New Roman"/>
          <w:b w:val="false"/>
          <w:i w:val="false"/>
          <w:color w:val="000000"/>
          <w:sz w:val="28"/>
        </w:rPr>
        <w:t xml:space="preserve">
және жолын кесу жөніндегі ішкі істер    </w:t>
      </w:r>
      <w:r>
        <w:br/>
      </w:r>
      <w:r>
        <w:rPr>
          <w:rFonts w:ascii="Times New Roman"/>
          <w:b w:val="false"/>
          <w:i w:val="false"/>
          <w:color w:val="000000"/>
          <w:sz w:val="28"/>
        </w:rPr>
        <w:t xml:space="preserve">
органдарының жедел-қызметтік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6-қосымша                   </w:t>
      </w:r>
    </w:p>
    <w:bookmarkEnd w:id="316"/>
    <w:p>
      <w:pPr>
        <w:spacing w:after="0"/>
        <w:ind w:left="0"/>
        <w:jc w:val="left"/>
      </w:pPr>
      <w:r>
        <w:rPr>
          <w:rFonts w:ascii="Times New Roman"/>
          <w:b/>
          <w:i w:val="false"/>
          <w:color w:val="000000"/>
        </w:rPr>
        <w:t xml:space="preserve"> Шетелдікті есепке алу карточкасы үлгісінің сыртқы беті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ҚР жұмыс, оқу орны: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Жұмысқа қабылдау уақыты: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ІІБ КПБ    Уақытысы    Құжаттағы мәліметтерді тексерген   (т.а.ә.а.)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ҚР аумағы бойынша жүргенде тұратын | Кету, келу | Жазба негізі </w:t>
      </w:r>
      <w:r>
        <w:br/>
      </w:r>
      <w:r>
        <w:rPr>
          <w:rFonts w:ascii="Times New Roman"/>
          <w:b w:val="false"/>
          <w:i w:val="false"/>
          <w:color w:val="000000"/>
          <w:sz w:val="28"/>
        </w:rPr>
        <w:t xml:space="preserve">
мекен-жайы                         | уақытысы   | мен уақытысы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қаласына кетті| </w:t>
      </w:r>
      <w:r>
        <w:br/>
      </w:r>
      <w:r>
        <w:rPr>
          <w:rFonts w:ascii="Times New Roman"/>
          <w:b w:val="false"/>
          <w:i w:val="false"/>
          <w:color w:val="000000"/>
          <w:sz w:val="28"/>
        </w:rPr>
        <w:t xml:space="preserve">
                     қаласына келді| </w:t>
      </w:r>
      <w:r>
        <w:br/>
      </w:r>
      <w:r>
        <w:rPr>
          <w:rFonts w:ascii="Times New Roman"/>
          <w:b w:val="false"/>
          <w:i w:val="false"/>
          <w:color w:val="000000"/>
          <w:sz w:val="28"/>
        </w:rPr>
        <w:t xml:space="preserve">
                              Кетті| </w:t>
      </w:r>
      <w:r>
        <w:br/>
      </w:r>
      <w:r>
        <w:rPr>
          <w:rFonts w:ascii="Times New Roman"/>
          <w:b w:val="false"/>
          <w:i w:val="false"/>
          <w:color w:val="000000"/>
          <w:sz w:val="28"/>
        </w:rPr>
        <w:t xml:space="preserve">
                              Келді| </w:t>
      </w:r>
      <w:r>
        <w:br/>
      </w:r>
      <w:r>
        <w:rPr>
          <w:rFonts w:ascii="Times New Roman"/>
          <w:b w:val="false"/>
          <w:i w:val="false"/>
          <w:color w:val="000000"/>
          <w:sz w:val="28"/>
        </w:rPr>
        <w:t xml:space="preserve">
                              Кетті| </w:t>
      </w:r>
      <w:r>
        <w:br/>
      </w:r>
      <w:r>
        <w:rPr>
          <w:rFonts w:ascii="Times New Roman"/>
          <w:b w:val="false"/>
          <w:i w:val="false"/>
          <w:color w:val="000000"/>
          <w:sz w:val="28"/>
        </w:rPr>
        <w:t xml:space="preserve">
                              Келді|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Есептен шығару үшін негіз: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Басқа да белгілер: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Карточканың өлшемі 205 х 145 миллиметр. </w:t>
      </w:r>
    </w:p>
    <w:bookmarkStart w:name="z28" w:id="317"/>
    <w:p>
      <w:pPr>
        <w:spacing w:after="0"/>
        <w:ind w:left="0"/>
        <w:jc w:val="both"/>
      </w:pPr>
      <w:r>
        <w:rPr>
          <w:rFonts w:ascii="Times New Roman"/>
          <w:b w:val="false"/>
          <w:i w:val="false"/>
          <w:color w:val="000000"/>
          <w:sz w:val="28"/>
        </w:rPr>
        <w:t xml:space="preserve">
Қазақстан Республикасы Ішкі істер министрінің </w:t>
      </w:r>
      <w:r>
        <w:br/>
      </w:r>
      <w:r>
        <w:rPr>
          <w:rFonts w:ascii="Times New Roman"/>
          <w:b w:val="false"/>
          <w:i w:val="false"/>
          <w:color w:val="000000"/>
          <w:sz w:val="28"/>
        </w:rPr>
        <w:t xml:space="preserve">
2004 жылғы 9 сәуірдегі N 215, Қазақстан   </w:t>
      </w:r>
      <w:r>
        <w:br/>
      </w:r>
      <w:r>
        <w:rPr>
          <w:rFonts w:ascii="Times New Roman"/>
          <w:b w:val="false"/>
          <w:i w:val="false"/>
          <w:color w:val="000000"/>
          <w:sz w:val="28"/>
        </w:rPr>
        <w:t xml:space="preserve">
Республикасы Сыртқы істер министрінің 2004   </w:t>
      </w:r>
      <w:r>
        <w:br/>
      </w:r>
      <w:r>
        <w:rPr>
          <w:rFonts w:ascii="Times New Roman"/>
          <w:b w:val="false"/>
          <w:i w:val="false"/>
          <w:color w:val="000000"/>
          <w:sz w:val="28"/>
        </w:rPr>
        <w:t xml:space="preserve">
жылғы 14 сәуірдегі N 08-1/93 және Қазақстан  </w:t>
      </w:r>
      <w:r>
        <w:br/>
      </w:r>
      <w:r>
        <w:rPr>
          <w:rFonts w:ascii="Times New Roman"/>
          <w:b w:val="false"/>
          <w:i w:val="false"/>
          <w:color w:val="000000"/>
          <w:sz w:val="28"/>
        </w:rPr>
        <w:t xml:space="preserve">
Республикасы Көші-қон және демография    </w:t>
      </w:r>
      <w:r>
        <w:br/>
      </w:r>
      <w:r>
        <w:rPr>
          <w:rFonts w:ascii="Times New Roman"/>
          <w:b w:val="false"/>
          <w:i w:val="false"/>
          <w:color w:val="000000"/>
          <w:sz w:val="28"/>
        </w:rPr>
        <w:t xml:space="preserve">
жөніндегі агенттігі төрағасының 2004 жылғы  </w:t>
      </w:r>
      <w:r>
        <w:br/>
      </w:r>
      <w:r>
        <w:rPr>
          <w:rFonts w:ascii="Times New Roman"/>
          <w:b w:val="false"/>
          <w:i w:val="false"/>
          <w:color w:val="000000"/>
          <w:sz w:val="28"/>
        </w:rPr>
        <w:t xml:space="preserve">
14 сәуірдегі N 35-П бірлескен бұйрығымен   </w:t>
      </w:r>
      <w:r>
        <w:br/>
      </w:r>
      <w:r>
        <w:rPr>
          <w:rFonts w:ascii="Times New Roman"/>
          <w:b w:val="false"/>
          <w:i w:val="false"/>
          <w:color w:val="000000"/>
          <w:sz w:val="28"/>
        </w:rPr>
        <w:t xml:space="preserve">
бекітілген шетелдіктердің Қазақстан     </w:t>
      </w:r>
      <w:r>
        <w:br/>
      </w:r>
      <w:r>
        <w:rPr>
          <w:rFonts w:ascii="Times New Roman"/>
          <w:b w:val="false"/>
          <w:i w:val="false"/>
          <w:color w:val="000000"/>
          <w:sz w:val="28"/>
        </w:rPr>
        <w:t xml:space="preserve">
Республикасына келу және онда болу,      </w:t>
      </w:r>
      <w:r>
        <w:br/>
      </w:r>
      <w:r>
        <w:rPr>
          <w:rFonts w:ascii="Times New Roman"/>
          <w:b w:val="false"/>
          <w:i w:val="false"/>
          <w:color w:val="000000"/>
          <w:sz w:val="28"/>
        </w:rPr>
        <w:t xml:space="preserve">
сондай-ақ олардың Қазақстан Республикасынан  </w:t>
      </w:r>
      <w:r>
        <w:br/>
      </w:r>
      <w:r>
        <w:rPr>
          <w:rFonts w:ascii="Times New Roman"/>
          <w:b w:val="false"/>
          <w:i w:val="false"/>
          <w:color w:val="000000"/>
          <w:sz w:val="28"/>
        </w:rPr>
        <w:t xml:space="preserve">
кету ережесін қолдану және Қазақстан      </w:t>
      </w:r>
      <w:r>
        <w:br/>
      </w:r>
      <w:r>
        <w:rPr>
          <w:rFonts w:ascii="Times New Roman"/>
          <w:b w:val="false"/>
          <w:i w:val="false"/>
          <w:color w:val="000000"/>
          <w:sz w:val="28"/>
        </w:rPr>
        <w:t xml:space="preserve">
Республикасының аумағында шетелдіктердің </w:t>
      </w:r>
      <w:r>
        <w:br/>
      </w:r>
      <w:r>
        <w:rPr>
          <w:rFonts w:ascii="Times New Roman"/>
          <w:b w:val="false"/>
          <w:i w:val="false"/>
          <w:color w:val="000000"/>
          <w:sz w:val="28"/>
        </w:rPr>
        <w:t xml:space="preserve">
заңсыз көші-қонының алдын алу       </w:t>
      </w:r>
      <w:r>
        <w:br/>
      </w:r>
      <w:r>
        <w:rPr>
          <w:rFonts w:ascii="Times New Roman"/>
          <w:b w:val="false"/>
          <w:i w:val="false"/>
          <w:color w:val="000000"/>
          <w:sz w:val="28"/>
        </w:rPr>
        <w:t xml:space="preserve">
және жолын кесу жөніндегі ішкі істер    </w:t>
      </w:r>
      <w:r>
        <w:br/>
      </w:r>
      <w:r>
        <w:rPr>
          <w:rFonts w:ascii="Times New Roman"/>
          <w:b w:val="false"/>
          <w:i w:val="false"/>
          <w:color w:val="000000"/>
          <w:sz w:val="28"/>
        </w:rPr>
        <w:t xml:space="preserve">
органдарының жедел-қызметтік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7-қосымша                   </w:t>
      </w:r>
    </w:p>
    <w:bookmarkEnd w:id="317"/>
    <w:p>
      <w:pPr>
        <w:spacing w:after="0"/>
        <w:ind w:left="0"/>
        <w:jc w:val="left"/>
      </w:pPr>
      <w:r>
        <w:rPr>
          <w:rFonts w:ascii="Times New Roman"/>
          <w:b/>
          <w:i w:val="false"/>
          <w:color w:val="000000"/>
        </w:rPr>
        <w:t xml:space="preserve"> Шетелдіктер мен азаматтығы жоқ адамдар үшін Қазақстан Республикасының уақытша жабық аумақтарының </w:t>
      </w:r>
      <w:r>
        <w:br/>
      </w:r>
      <w:r>
        <w:rPr>
          <w:rFonts w:ascii="Times New Roman"/>
          <w:b/>
          <w:i w:val="false"/>
          <w:color w:val="000000"/>
        </w:rPr>
        <w:t xml:space="preserve">
ТІЗБЕСІ </w:t>
      </w:r>
    </w:p>
    <w:p>
      <w:pPr>
        <w:spacing w:after="0"/>
        <w:ind w:left="0"/>
        <w:jc w:val="both"/>
      </w:pPr>
      <w:r>
        <w:rPr>
          <w:rFonts w:ascii="Times New Roman"/>
          <w:b w:val="false"/>
          <w:i w:val="false"/>
          <w:color w:val="000000"/>
          <w:sz w:val="28"/>
        </w:rPr>
        <w:t>(Қазақстан Республикасы Үкіметінің 2001 жылғы 31 қаңтардағы N 153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w:t>
      </w:r>
    </w:p>
    <w:p>
      <w:pPr>
        <w:spacing w:after="0"/>
        <w:ind w:left="0"/>
        <w:jc w:val="both"/>
      </w:pPr>
      <w:r>
        <w:rPr>
          <w:rFonts w:ascii="Times New Roman"/>
          <w:b w:val="false"/>
          <w:i w:val="false"/>
          <w:color w:val="000000"/>
          <w:sz w:val="28"/>
          <w:u w:val="single"/>
        </w:rPr>
        <w:t xml:space="preserve">Жамбыл облысы </w:t>
      </w:r>
    </w:p>
    <w:p>
      <w:pPr>
        <w:spacing w:after="0"/>
        <w:ind w:left="0"/>
        <w:jc w:val="both"/>
      </w:pPr>
      <w:r>
        <w:rPr>
          <w:rFonts w:ascii="Times New Roman"/>
          <w:b w:val="false"/>
          <w:i w:val="false"/>
          <w:color w:val="000000"/>
          <w:sz w:val="28"/>
        </w:rPr>
        <w:t xml:space="preserve">      Гвардейский қала типтес кенті, сызықпен шектелген аумақ: Алматы және Жамбыл облыстарының түйіскен жеріндегі Россавел кенті, Отар стансасынан 10 шақырымда орналасқан Құлжабасы теміржол айрығы - 2006 жылға дейін. </w:t>
      </w:r>
    </w:p>
    <w:p>
      <w:pPr>
        <w:spacing w:after="0"/>
        <w:ind w:left="0"/>
        <w:jc w:val="both"/>
      </w:pPr>
      <w:r>
        <w:rPr>
          <w:rFonts w:ascii="Times New Roman"/>
          <w:b w:val="false"/>
          <w:i w:val="false"/>
          <w:color w:val="000000"/>
          <w:sz w:val="28"/>
          <w:u w:val="single"/>
        </w:rPr>
        <w:t xml:space="preserve">Батыс-Қазақстан облысы </w:t>
      </w:r>
    </w:p>
    <w:p>
      <w:pPr>
        <w:spacing w:after="0"/>
        <w:ind w:left="0"/>
        <w:jc w:val="both"/>
      </w:pPr>
      <w:r>
        <w:rPr>
          <w:rFonts w:ascii="Times New Roman"/>
          <w:b w:val="false"/>
          <w:i w:val="false"/>
          <w:color w:val="000000"/>
          <w:sz w:val="28"/>
        </w:rPr>
        <w:t xml:space="preserve">      Бөкейордасы және Жаңақала аудандары - 2006 жылға дейін. </w:t>
      </w:r>
    </w:p>
    <w:p>
      <w:pPr>
        <w:spacing w:after="0"/>
        <w:ind w:left="0"/>
        <w:jc w:val="both"/>
      </w:pPr>
      <w:r>
        <w:rPr>
          <w:rFonts w:ascii="Times New Roman"/>
          <w:b w:val="false"/>
          <w:i w:val="false"/>
          <w:color w:val="000000"/>
          <w:sz w:val="28"/>
          <w:u w:val="single"/>
        </w:rPr>
        <w:t xml:space="preserve">Қарағанды облысы </w:t>
      </w:r>
    </w:p>
    <w:p>
      <w:pPr>
        <w:spacing w:after="0"/>
        <w:ind w:left="0"/>
        <w:jc w:val="both"/>
      </w:pPr>
      <w:r>
        <w:rPr>
          <w:rFonts w:ascii="Times New Roman"/>
          <w:b w:val="false"/>
          <w:i w:val="false"/>
          <w:color w:val="000000"/>
          <w:sz w:val="28"/>
        </w:rPr>
        <w:t xml:space="preserve">      Приозерск қаласы, Гүлшат кенті - 2006 жылға дейін. </w:t>
      </w:r>
    </w:p>
    <w:p>
      <w:pPr>
        <w:spacing w:after="0"/>
        <w:ind w:left="0"/>
        <w:jc w:val="both"/>
      </w:pPr>
      <w:r>
        <w:rPr>
          <w:rFonts w:ascii="Times New Roman"/>
          <w:b w:val="false"/>
          <w:i w:val="false"/>
          <w:color w:val="000000"/>
          <w:sz w:val="28"/>
          <w:u w:val="single"/>
        </w:rPr>
        <w:t xml:space="preserve">Қызылорда облысы </w:t>
      </w:r>
    </w:p>
    <w:p>
      <w:pPr>
        <w:spacing w:after="0"/>
        <w:ind w:left="0"/>
        <w:jc w:val="both"/>
      </w:pPr>
      <w:r>
        <w:rPr>
          <w:rFonts w:ascii="Times New Roman"/>
          <w:b w:val="false"/>
          <w:i w:val="false"/>
          <w:color w:val="000000"/>
          <w:sz w:val="28"/>
        </w:rPr>
        <w:t xml:space="preserve">      Байқоңыр қаласы, Қармақшы және Қазалы аудандары - 2006 жылға дейін. </w:t>
      </w:r>
    </w:p>
    <w:bookmarkStart w:name="z29" w:id="318"/>
    <w:p>
      <w:pPr>
        <w:spacing w:after="0"/>
        <w:ind w:left="0"/>
        <w:jc w:val="both"/>
      </w:pPr>
      <w:r>
        <w:rPr>
          <w:rFonts w:ascii="Times New Roman"/>
          <w:b w:val="false"/>
          <w:i w:val="false"/>
          <w:color w:val="000000"/>
          <w:sz w:val="28"/>
        </w:rPr>
        <w:t xml:space="preserve">
Қазақстан Республикасы Ішкі істер министрінің </w:t>
      </w:r>
      <w:r>
        <w:br/>
      </w:r>
      <w:r>
        <w:rPr>
          <w:rFonts w:ascii="Times New Roman"/>
          <w:b w:val="false"/>
          <w:i w:val="false"/>
          <w:color w:val="000000"/>
          <w:sz w:val="28"/>
        </w:rPr>
        <w:t xml:space="preserve">
2004 жылғы 9 сәуірдегі N 215, Қазақстан   </w:t>
      </w:r>
      <w:r>
        <w:br/>
      </w:r>
      <w:r>
        <w:rPr>
          <w:rFonts w:ascii="Times New Roman"/>
          <w:b w:val="false"/>
          <w:i w:val="false"/>
          <w:color w:val="000000"/>
          <w:sz w:val="28"/>
        </w:rPr>
        <w:t xml:space="preserve">
Республикасы Сыртқы істер министрінің 2004   </w:t>
      </w:r>
      <w:r>
        <w:br/>
      </w:r>
      <w:r>
        <w:rPr>
          <w:rFonts w:ascii="Times New Roman"/>
          <w:b w:val="false"/>
          <w:i w:val="false"/>
          <w:color w:val="000000"/>
          <w:sz w:val="28"/>
        </w:rPr>
        <w:t xml:space="preserve">
жылғы 14 сәуірдегі N 08-1/93 және Қазақстан  </w:t>
      </w:r>
      <w:r>
        <w:br/>
      </w:r>
      <w:r>
        <w:rPr>
          <w:rFonts w:ascii="Times New Roman"/>
          <w:b w:val="false"/>
          <w:i w:val="false"/>
          <w:color w:val="000000"/>
          <w:sz w:val="28"/>
        </w:rPr>
        <w:t xml:space="preserve">
Республикасы Көші-қон және демография    </w:t>
      </w:r>
      <w:r>
        <w:br/>
      </w:r>
      <w:r>
        <w:rPr>
          <w:rFonts w:ascii="Times New Roman"/>
          <w:b w:val="false"/>
          <w:i w:val="false"/>
          <w:color w:val="000000"/>
          <w:sz w:val="28"/>
        </w:rPr>
        <w:t xml:space="preserve">
жөніндегі агенттігі төрағасының 2004 жылғы  </w:t>
      </w:r>
      <w:r>
        <w:br/>
      </w:r>
      <w:r>
        <w:rPr>
          <w:rFonts w:ascii="Times New Roman"/>
          <w:b w:val="false"/>
          <w:i w:val="false"/>
          <w:color w:val="000000"/>
          <w:sz w:val="28"/>
        </w:rPr>
        <w:t xml:space="preserve">
14 сәуірдегі N 35-П бірлескен бұйрығымен   </w:t>
      </w:r>
      <w:r>
        <w:br/>
      </w:r>
      <w:r>
        <w:rPr>
          <w:rFonts w:ascii="Times New Roman"/>
          <w:b w:val="false"/>
          <w:i w:val="false"/>
          <w:color w:val="000000"/>
          <w:sz w:val="28"/>
        </w:rPr>
        <w:t xml:space="preserve">
бекітілген шетелдіктердің Қазақстан      </w:t>
      </w:r>
      <w:r>
        <w:br/>
      </w:r>
      <w:r>
        <w:rPr>
          <w:rFonts w:ascii="Times New Roman"/>
          <w:b w:val="false"/>
          <w:i w:val="false"/>
          <w:color w:val="000000"/>
          <w:sz w:val="28"/>
        </w:rPr>
        <w:t xml:space="preserve">
Республикасына келу және онда болу,      </w:t>
      </w:r>
      <w:r>
        <w:br/>
      </w:r>
      <w:r>
        <w:rPr>
          <w:rFonts w:ascii="Times New Roman"/>
          <w:b w:val="false"/>
          <w:i w:val="false"/>
          <w:color w:val="000000"/>
          <w:sz w:val="28"/>
        </w:rPr>
        <w:t xml:space="preserve">
сондай-ақ олардың Қазақстан Республикасынан  </w:t>
      </w:r>
      <w:r>
        <w:br/>
      </w:r>
      <w:r>
        <w:rPr>
          <w:rFonts w:ascii="Times New Roman"/>
          <w:b w:val="false"/>
          <w:i w:val="false"/>
          <w:color w:val="000000"/>
          <w:sz w:val="28"/>
        </w:rPr>
        <w:t xml:space="preserve">
кету ережесін қолдану және Қазақстан      </w:t>
      </w:r>
      <w:r>
        <w:br/>
      </w:r>
      <w:r>
        <w:rPr>
          <w:rFonts w:ascii="Times New Roman"/>
          <w:b w:val="false"/>
          <w:i w:val="false"/>
          <w:color w:val="000000"/>
          <w:sz w:val="28"/>
        </w:rPr>
        <w:t xml:space="preserve">
Республикасының аумағында шетелдіктердің   </w:t>
      </w:r>
      <w:r>
        <w:br/>
      </w:r>
      <w:r>
        <w:rPr>
          <w:rFonts w:ascii="Times New Roman"/>
          <w:b w:val="false"/>
          <w:i w:val="false"/>
          <w:color w:val="000000"/>
          <w:sz w:val="28"/>
        </w:rPr>
        <w:t xml:space="preserve">
заңсыз көші-қонының алдын алу       </w:t>
      </w:r>
      <w:r>
        <w:br/>
      </w:r>
      <w:r>
        <w:rPr>
          <w:rFonts w:ascii="Times New Roman"/>
          <w:b w:val="false"/>
          <w:i w:val="false"/>
          <w:color w:val="000000"/>
          <w:sz w:val="28"/>
        </w:rPr>
        <w:t xml:space="preserve">
және жолын кесу жөніндегі ішкі істер    </w:t>
      </w:r>
      <w:r>
        <w:br/>
      </w:r>
      <w:r>
        <w:rPr>
          <w:rFonts w:ascii="Times New Roman"/>
          <w:b w:val="false"/>
          <w:i w:val="false"/>
          <w:color w:val="000000"/>
          <w:sz w:val="28"/>
        </w:rPr>
        <w:t xml:space="preserve">
органдарының жедел-қызметтік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8-қосымша                   </w:t>
      </w:r>
    </w:p>
    <w:bookmarkEnd w:id="318"/>
    <w:p>
      <w:pPr>
        <w:spacing w:after="0"/>
        <w:ind w:left="0"/>
        <w:jc w:val="both"/>
      </w:pPr>
      <w:r>
        <w:rPr>
          <w:rFonts w:ascii="Times New Roman"/>
          <w:b w:val="false"/>
          <w:i w:val="false"/>
          <w:color w:val="000000"/>
          <w:sz w:val="28"/>
        </w:rPr>
        <w:t xml:space="preserve">Қазақстан Республикасы                    </w:t>
      </w:r>
      <w:r>
        <w:rPr>
          <w:rFonts w:ascii="Times New Roman"/>
          <w:b/>
          <w:i w:val="false"/>
          <w:color w:val="000000"/>
          <w:sz w:val="28"/>
        </w:rPr>
        <w:t xml:space="preserve">РҰҚСАТ ҚАҒАЗ </w:t>
      </w:r>
      <w:r>
        <w:br/>
      </w:r>
      <w:r>
        <w:rPr>
          <w:rFonts w:ascii="Times New Roman"/>
          <w:b w:val="false"/>
          <w:i w:val="false"/>
          <w:color w:val="000000"/>
          <w:sz w:val="28"/>
        </w:rPr>
        <w:t xml:space="preserve">
      (елтаңба) </w:t>
      </w:r>
      <w:r>
        <w:br/>
      </w:r>
      <w:r>
        <w:rPr>
          <w:rFonts w:ascii="Times New Roman"/>
          <w:b w:val="false"/>
          <w:i w:val="false"/>
          <w:color w:val="000000"/>
          <w:sz w:val="28"/>
        </w:rPr>
        <w:t xml:space="preserve">
                                  Азамат __________________________ </w:t>
      </w:r>
      <w:r>
        <w:br/>
      </w:r>
      <w:r>
        <w:rPr>
          <w:rFonts w:ascii="Times New Roman"/>
          <w:b w:val="false"/>
          <w:i w:val="false"/>
          <w:color w:val="000000"/>
          <w:sz w:val="28"/>
        </w:rPr>
        <w:t xml:space="preserve">
Ішкі істер министрлігі                  (тегі, аты, әкесінің аты </w:t>
      </w:r>
      <w:r>
        <w:br/>
      </w:r>
      <w:r>
        <w:rPr>
          <w:rFonts w:ascii="Times New Roman"/>
          <w:b w:val="false"/>
          <w:i w:val="false"/>
          <w:color w:val="000000"/>
          <w:sz w:val="28"/>
        </w:rPr>
        <w:t xml:space="preserve">
                                         және туған уақытысы) </w:t>
      </w:r>
      <w:r>
        <w:br/>
      </w:r>
      <w:r>
        <w:rPr>
          <w:rFonts w:ascii="Times New Roman"/>
          <w:b w:val="false"/>
          <w:i w:val="false"/>
          <w:color w:val="000000"/>
          <w:sz w:val="28"/>
        </w:rPr>
        <w:t xml:space="preserve">
___________________________       Кіру және тұру __________________ </w:t>
      </w:r>
      <w:r>
        <w:br/>
      </w:r>
      <w:r>
        <w:rPr>
          <w:rFonts w:ascii="Times New Roman"/>
          <w:b w:val="false"/>
          <w:i w:val="false"/>
          <w:color w:val="000000"/>
          <w:sz w:val="28"/>
        </w:rPr>
        <w:t xml:space="preserve">
      (облысы)                        (қаланың, елді мекенінің нақты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___________________________              атауы және бұл мекен </w:t>
      </w:r>
      <w:r>
        <w:br/>
      </w:r>
      <w:r>
        <w:rPr>
          <w:rFonts w:ascii="Times New Roman"/>
          <w:b w:val="false"/>
          <w:i w:val="false"/>
          <w:color w:val="000000"/>
          <w:sz w:val="28"/>
        </w:rPr>
        <w:t xml:space="preserve">
(ішкі істер органның атауы)          қай облыстың құрамына кіреді) </w:t>
      </w:r>
    </w:p>
    <w:p>
      <w:pPr>
        <w:spacing w:after="0"/>
        <w:ind w:left="0"/>
        <w:jc w:val="both"/>
      </w:pPr>
      <w:r>
        <w:rPr>
          <w:rFonts w:ascii="Times New Roman"/>
          <w:b w:val="false"/>
          <w:i w:val="false"/>
          <w:color w:val="000000"/>
          <w:sz w:val="28"/>
        </w:rPr>
        <w:t xml:space="preserve">" "______________20____ж.         Сапардың мақсаты__________________ </w:t>
      </w:r>
      <w:r>
        <w:br/>
      </w:r>
      <w:r>
        <w:rPr>
          <w:rFonts w:ascii="Times New Roman"/>
          <w:b w:val="false"/>
          <w:i w:val="false"/>
          <w:color w:val="000000"/>
          <w:sz w:val="28"/>
        </w:rPr>
        <w:t xml:space="preserve">
                                  Бірге 16 толмаған балалары </w:t>
      </w:r>
    </w:p>
    <w:p>
      <w:pPr>
        <w:spacing w:after="0"/>
        <w:ind w:left="0"/>
        <w:jc w:val="both"/>
      </w:pPr>
      <w:r>
        <w:rPr>
          <w:rFonts w:ascii="Times New Roman"/>
          <w:b w:val="false"/>
          <w:i w:val="false"/>
          <w:color w:val="000000"/>
          <w:sz w:val="28"/>
        </w:rPr>
        <w:t xml:space="preserve">  ________                       ___________________________________ </w:t>
      </w:r>
      <w:r>
        <w:br/>
      </w:r>
      <w:r>
        <w:rPr>
          <w:rFonts w:ascii="Times New Roman"/>
          <w:b w:val="false"/>
          <w:i w:val="false"/>
          <w:color w:val="000000"/>
          <w:sz w:val="28"/>
        </w:rPr>
        <w:t xml:space="preserve">
|        |                    (әрбір баланың аты, жасы көрсетіледі) </w:t>
      </w:r>
      <w:r>
        <w:br/>
      </w:r>
      <w:r>
        <w:rPr>
          <w:rFonts w:ascii="Times New Roman"/>
          <w:b w:val="false"/>
          <w:i w:val="false"/>
          <w:color w:val="000000"/>
          <w:sz w:val="28"/>
        </w:rPr>
        <w:t xml:space="preserve">
  ________ </w:t>
      </w:r>
      <w:r>
        <w:br/>
      </w:r>
      <w:r>
        <w:rPr>
          <w:rFonts w:ascii="Times New Roman"/>
          <w:b w:val="false"/>
          <w:i w:val="false"/>
          <w:color w:val="000000"/>
          <w:sz w:val="28"/>
        </w:rPr>
        <w:t xml:space="preserve">
                                ________________________________ бар </w:t>
      </w:r>
      <w:r>
        <w:br/>
      </w:r>
      <w:r>
        <w:rPr>
          <w:rFonts w:ascii="Times New Roman"/>
          <w:b w:val="false"/>
          <w:i w:val="false"/>
          <w:color w:val="000000"/>
          <w:sz w:val="28"/>
        </w:rPr>
        <w:t xml:space="preserve">
    М.О.                        ____________________________________ </w:t>
      </w:r>
      <w:r>
        <w:br/>
      </w:r>
      <w:r>
        <w:rPr>
          <w:rFonts w:ascii="Times New Roman"/>
          <w:b w:val="false"/>
          <w:i w:val="false"/>
          <w:color w:val="000000"/>
          <w:sz w:val="28"/>
        </w:rPr>
        <w:t xml:space="preserve">
                                (құжаттың сериясы мен нөмірі, кім, </w:t>
      </w:r>
      <w:r>
        <w:br/>
      </w:r>
      <w:r>
        <w:rPr>
          <w:rFonts w:ascii="Times New Roman"/>
          <w:b w:val="false"/>
          <w:i w:val="false"/>
          <w:color w:val="000000"/>
          <w:sz w:val="28"/>
        </w:rPr>
        <w:t xml:space="preserve">
                                __________________ құжатты көрсеткен </w:t>
      </w:r>
      <w:r>
        <w:br/>
      </w:r>
      <w:r>
        <w:rPr>
          <w:rFonts w:ascii="Times New Roman"/>
          <w:b w:val="false"/>
          <w:i w:val="false"/>
          <w:color w:val="000000"/>
          <w:sz w:val="28"/>
        </w:rPr>
        <w:t xml:space="preserve">
                                қашан берілген)    кезде жарамды </w:t>
      </w:r>
    </w:p>
    <w:p>
      <w:pPr>
        <w:spacing w:after="0"/>
        <w:ind w:left="0"/>
        <w:jc w:val="both"/>
      </w:pPr>
      <w:r>
        <w:rPr>
          <w:rFonts w:ascii="Times New Roman"/>
          <w:b w:val="false"/>
          <w:i w:val="false"/>
          <w:color w:val="000000"/>
          <w:sz w:val="28"/>
        </w:rPr>
        <w:t xml:space="preserve">                                Рұқсаттың жарамды болу мерзімі______ </w:t>
      </w:r>
      <w:r>
        <w:br/>
      </w:r>
      <w:r>
        <w:rPr>
          <w:rFonts w:ascii="Times New Roman"/>
          <w:b w:val="false"/>
          <w:i w:val="false"/>
          <w:color w:val="000000"/>
          <w:sz w:val="28"/>
        </w:rPr>
        <w:t xml:space="preserve">
                                Бастық______________________________ </w:t>
      </w:r>
    </w:p>
    <w:p>
      <w:pPr>
        <w:spacing w:after="0"/>
        <w:ind w:left="0"/>
        <w:jc w:val="left"/>
      </w:pPr>
      <w:r>
        <w:rPr>
          <w:rFonts w:ascii="Times New Roman"/>
          <w:b/>
          <w:i w:val="false"/>
          <w:color w:val="000000"/>
        </w:rPr>
        <w:t xml:space="preserve"> ЕРЕЖЕЛЕР </w:t>
      </w:r>
    </w:p>
    <w:p>
      <w:pPr>
        <w:spacing w:after="0"/>
        <w:ind w:left="0"/>
        <w:jc w:val="both"/>
      </w:pPr>
      <w:r>
        <w:rPr>
          <w:rFonts w:ascii="Times New Roman"/>
          <w:b w:val="false"/>
          <w:i w:val="false"/>
          <w:color w:val="000000"/>
          <w:sz w:val="28"/>
        </w:rPr>
        <w:t xml:space="preserve">      1. Рұқсат онда көрсетілген елді мекенге кіру құқығын береді. </w:t>
      </w:r>
      <w:r>
        <w:br/>
      </w:r>
      <w:r>
        <w:rPr>
          <w:rFonts w:ascii="Times New Roman"/>
          <w:b w:val="false"/>
          <w:i w:val="false"/>
          <w:color w:val="000000"/>
          <w:sz w:val="28"/>
        </w:rPr>
        <w:t xml:space="preserve">
      2. Рұқсатта көрсетілген жерге келген адам келген сәтінен бастап үш күндік мерзімде рұқсатты және паспортын тіркеу үшін жауапты адамға (жатақхананың комендантына, қонақ үйдің, санаторийдің, демалыс үйінің әкімшілігіне немесе оған арнайы өкілеттендірілген адамға) ішкі істер органына тіркеуге ұсыну үшін тапсыруға міндетті. </w:t>
      </w:r>
      <w:r>
        <w:br/>
      </w:r>
      <w:r>
        <w:rPr>
          <w:rFonts w:ascii="Times New Roman"/>
          <w:b w:val="false"/>
          <w:i w:val="false"/>
          <w:color w:val="000000"/>
          <w:sz w:val="28"/>
        </w:rPr>
        <w:t xml:space="preserve">
      3. Рұқсатты жоғалтқан кезде болу жеріне жақын ішкі істер органына дереу хабарлануы тиіс. </w:t>
      </w:r>
      <w:r>
        <w:br/>
      </w:r>
      <w:r>
        <w:rPr>
          <w:rFonts w:ascii="Times New Roman"/>
          <w:b w:val="false"/>
          <w:i w:val="false"/>
          <w:color w:val="000000"/>
          <w:sz w:val="28"/>
        </w:rPr>
        <w:t xml:space="preserve">
      4. Рұқсатты алған, бірақ белгілі бір себептер бойынша онда көрсетілген елді мекенге шықпаған адам оны ішкі істер органына тапсыруға міндетті. </w:t>
      </w:r>
      <w:r>
        <w:br/>
      </w:r>
      <w:r>
        <w:rPr>
          <w:rFonts w:ascii="Times New Roman"/>
          <w:b w:val="false"/>
          <w:i w:val="false"/>
          <w:color w:val="000000"/>
          <w:sz w:val="28"/>
        </w:rPr>
        <w:t xml:space="preserve">
      5. Шекаралық аймаққа немесе шекаралық жолаққа кіру ережелерін, сондай-ақ оларда тұру немесе онда тіркелу ережелерін бұзу заң бойынша жауапкершілікке әкеліп соқтырады. </w:t>
      </w:r>
    </w:p>
    <w:p>
      <w:pPr>
        <w:spacing w:after="0"/>
        <w:ind w:left="0"/>
        <w:jc w:val="both"/>
      </w:pPr>
      <w:r>
        <w:rPr>
          <w:rFonts w:ascii="Times New Roman"/>
          <w:b w:val="false"/>
          <w:i w:val="false"/>
          <w:color w:val="000000"/>
          <w:sz w:val="28"/>
        </w:rPr>
        <w:t xml:space="preserve">                               Ережелермен таныстым_______________ </w:t>
      </w:r>
      <w:r>
        <w:br/>
      </w:r>
      <w:r>
        <w:rPr>
          <w:rFonts w:ascii="Times New Roman"/>
          <w:b w:val="false"/>
          <w:i w:val="false"/>
          <w:color w:val="000000"/>
          <w:sz w:val="28"/>
        </w:rPr>
        <w:t xml:space="preserve">
                                                      (қолы) </w:t>
      </w:r>
    </w:p>
    <w:bookmarkStart w:name="z30" w:id="319"/>
    <w:p>
      <w:pPr>
        <w:spacing w:after="0"/>
        <w:ind w:left="0"/>
        <w:jc w:val="both"/>
      </w:pPr>
      <w:r>
        <w:rPr>
          <w:rFonts w:ascii="Times New Roman"/>
          <w:b w:val="false"/>
          <w:i w:val="false"/>
          <w:color w:val="000000"/>
          <w:sz w:val="28"/>
        </w:rPr>
        <w:t xml:space="preserve">
Қазақстан Республикасы Ішкі істер министрінің </w:t>
      </w:r>
      <w:r>
        <w:br/>
      </w:r>
      <w:r>
        <w:rPr>
          <w:rFonts w:ascii="Times New Roman"/>
          <w:b w:val="false"/>
          <w:i w:val="false"/>
          <w:color w:val="000000"/>
          <w:sz w:val="28"/>
        </w:rPr>
        <w:t xml:space="preserve">
2004 жылғы 9 сәуірдегі N 215, Қазақстан   </w:t>
      </w:r>
      <w:r>
        <w:br/>
      </w:r>
      <w:r>
        <w:rPr>
          <w:rFonts w:ascii="Times New Roman"/>
          <w:b w:val="false"/>
          <w:i w:val="false"/>
          <w:color w:val="000000"/>
          <w:sz w:val="28"/>
        </w:rPr>
        <w:t xml:space="preserve">
Республикасы Сыртқы істер министрінің 2004   </w:t>
      </w:r>
      <w:r>
        <w:br/>
      </w:r>
      <w:r>
        <w:rPr>
          <w:rFonts w:ascii="Times New Roman"/>
          <w:b w:val="false"/>
          <w:i w:val="false"/>
          <w:color w:val="000000"/>
          <w:sz w:val="28"/>
        </w:rPr>
        <w:t xml:space="preserve">
жылғы 14 сәуірдегі N 08-1/93 және Қазақстан  </w:t>
      </w:r>
      <w:r>
        <w:br/>
      </w:r>
      <w:r>
        <w:rPr>
          <w:rFonts w:ascii="Times New Roman"/>
          <w:b w:val="false"/>
          <w:i w:val="false"/>
          <w:color w:val="000000"/>
          <w:sz w:val="28"/>
        </w:rPr>
        <w:t xml:space="preserve">
Республикасы Көші-қон және демография    </w:t>
      </w:r>
      <w:r>
        <w:br/>
      </w:r>
      <w:r>
        <w:rPr>
          <w:rFonts w:ascii="Times New Roman"/>
          <w:b w:val="false"/>
          <w:i w:val="false"/>
          <w:color w:val="000000"/>
          <w:sz w:val="28"/>
        </w:rPr>
        <w:t xml:space="preserve">
жөніндегі агенттігі төрағасының 2004 жылғы  </w:t>
      </w:r>
      <w:r>
        <w:br/>
      </w:r>
      <w:r>
        <w:rPr>
          <w:rFonts w:ascii="Times New Roman"/>
          <w:b w:val="false"/>
          <w:i w:val="false"/>
          <w:color w:val="000000"/>
          <w:sz w:val="28"/>
        </w:rPr>
        <w:t xml:space="preserve">
14 сәуірдегі N 35-П бірлескен бұйрығымен   </w:t>
      </w:r>
      <w:r>
        <w:br/>
      </w:r>
      <w:r>
        <w:rPr>
          <w:rFonts w:ascii="Times New Roman"/>
          <w:b w:val="false"/>
          <w:i w:val="false"/>
          <w:color w:val="000000"/>
          <w:sz w:val="28"/>
        </w:rPr>
        <w:t xml:space="preserve">
бекітілген шетелдіктердің Қазақстан     </w:t>
      </w:r>
      <w:r>
        <w:br/>
      </w:r>
      <w:r>
        <w:rPr>
          <w:rFonts w:ascii="Times New Roman"/>
          <w:b w:val="false"/>
          <w:i w:val="false"/>
          <w:color w:val="000000"/>
          <w:sz w:val="28"/>
        </w:rPr>
        <w:t xml:space="preserve">
Республикасына келу және онда болу,      </w:t>
      </w:r>
      <w:r>
        <w:br/>
      </w:r>
      <w:r>
        <w:rPr>
          <w:rFonts w:ascii="Times New Roman"/>
          <w:b w:val="false"/>
          <w:i w:val="false"/>
          <w:color w:val="000000"/>
          <w:sz w:val="28"/>
        </w:rPr>
        <w:t xml:space="preserve">
сондай-ақ олардың Қазақстан Республикасынан  </w:t>
      </w:r>
      <w:r>
        <w:br/>
      </w:r>
      <w:r>
        <w:rPr>
          <w:rFonts w:ascii="Times New Roman"/>
          <w:b w:val="false"/>
          <w:i w:val="false"/>
          <w:color w:val="000000"/>
          <w:sz w:val="28"/>
        </w:rPr>
        <w:t xml:space="preserve">
кету ережесін қолдану және Қазақстан      </w:t>
      </w:r>
      <w:r>
        <w:br/>
      </w:r>
      <w:r>
        <w:rPr>
          <w:rFonts w:ascii="Times New Roman"/>
          <w:b w:val="false"/>
          <w:i w:val="false"/>
          <w:color w:val="000000"/>
          <w:sz w:val="28"/>
        </w:rPr>
        <w:t xml:space="preserve">
Республикасының аумағында шетелдіктердің  </w:t>
      </w:r>
      <w:r>
        <w:br/>
      </w:r>
      <w:r>
        <w:rPr>
          <w:rFonts w:ascii="Times New Roman"/>
          <w:b w:val="false"/>
          <w:i w:val="false"/>
          <w:color w:val="000000"/>
          <w:sz w:val="28"/>
        </w:rPr>
        <w:t xml:space="preserve">
заңсыз көші-қонының алдын алу       </w:t>
      </w:r>
      <w:r>
        <w:br/>
      </w:r>
      <w:r>
        <w:rPr>
          <w:rFonts w:ascii="Times New Roman"/>
          <w:b w:val="false"/>
          <w:i w:val="false"/>
          <w:color w:val="000000"/>
          <w:sz w:val="28"/>
        </w:rPr>
        <w:t xml:space="preserve">
және жолын кесу жөніндегі ішкі істер    </w:t>
      </w:r>
      <w:r>
        <w:br/>
      </w:r>
      <w:r>
        <w:rPr>
          <w:rFonts w:ascii="Times New Roman"/>
          <w:b w:val="false"/>
          <w:i w:val="false"/>
          <w:color w:val="000000"/>
          <w:sz w:val="28"/>
        </w:rPr>
        <w:t xml:space="preserve">
органдарының жедел-қызметтік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9-қосымша                   </w:t>
      </w:r>
    </w:p>
    <w:bookmarkEnd w:id="319"/>
    <w:p>
      <w:pPr>
        <w:spacing w:after="0"/>
        <w:ind w:left="0"/>
        <w:jc w:val="both"/>
      </w:pPr>
      <w:r>
        <w:rPr>
          <w:rFonts w:ascii="Times New Roman"/>
          <w:b w:val="false"/>
          <w:i w:val="false"/>
          <w:color w:val="000000"/>
          <w:sz w:val="28"/>
        </w:rPr>
        <w:t xml:space="preserve">______________________________________ азаматы(шасы) </w:t>
      </w:r>
      <w:r>
        <w:br/>
      </w:r>
      <w:r>
        <w:rPr>
          <w:rFonts w:ascii="Times New Roman"/>
          <w:b w:val="false"/>
          <w:i w:val="false"/>
          <w:color w:val="000000"/>
          <w:sz w:val="28"/>
        </w:rPr>
        <w:t xml:space="preserve">
                  Азаматтығы                            ___________ </w:t>
      </w:r>
      <w:r>
        <w:br/>
      </w:r>
      <w:r>
        <w:rPr>
          <w:rFonts w:ascii="Times New Roman"/>
          <w:b w:val="false"/>
          <w:i w:val="false"/>
          <w:color w:val="000000"/>
          <w:sz w:val="28"/>
        </w:rPr>
        <w:t xml:space="preserve">
___________________________________________________    |           | </w:t>
      </w:r>
      <w:r>
        <w:br/>
      </w:r>
      <w:r>
        <w:rPr>
          <w:rFonts w:ascii="Times New Roman"/>
          <w:b w:val="false"/>
          <w:i w:val="false"/>
          <w:color w:val="000000"/>
          <w:sz w:val="28"/>
        </w:rPr>
        <w:t xml:space="preserve">
_______________________________________________        |           | </w:t>
      </w:r>
      <w:r>
        <w:br/>
      </w:r>
      <w:r>
        <w:rPr>
          <w:rFonts w:ascii="Times New Roman"/>
          <w:b w:val="false"/>
          <w:i w:val="false"/>
          <w:color w:val="000000"/>
          <w:sz w:val="28"/>
        </w:rPr>
        <w:t xml:space="preserve">
Тегі, аты, жөні, тұрмысқа шыққанға дейінгі/бұрынғы     | фотосурет | </w:t>
      </w:r>
      <w:r>
        <w:br/>
      </w:r>
      <w:r>
        <w:rPr>
          <w:rFonts w:ascii="Times New Roman"/>
          <w:b w:val="false"/>
          <w:i w:val="false"/>
          <w:color w:val="000000"/>
          <w:sz w:val="28"/>
        </w:rPr>
        <w:t xml:space="preserve">
тегі, аты (өзгерткен болса)________________________    |           | </w:t>
      </w:r>
      <w:r>
        <w:br/>
      </w:r>
      <w:r>
        <w:rPr>
          <w:rFonts w:ascii="Times New Roman"/>
          <w:b w:val="false"/>
          <w:i w:val="false"/>
          <w:color w:val="000000"/>
          <w:sz w:val="28"/>
        </w:rPr>
        <w:t xml:space="preserve">
___________________________________________________    |           | </w:t>
      </w:r>
      <w:r>
        <w:br/>
      </w:r>
      <w:r>
        <w:rPr>
          <w:rFonts w:ascii="Times New Roman"/>
          <w:b w:val="false"/>
          <w:i w:val="false"/>
          <w:color w:val="000000"/>
          <w:sz w:val="28"/>
        </w:rPr>
        <w:t xml:space="preserve">
                                                        ___________ </w:t>
      </w:r>
    </w:p>
    <w:p>
      <w:pPr>
        <w:spacing w:after="0"/>
        <w:ind w:left="0"/>
        <w:jc w:val="both"/>
      </w:pPr>
      <w:r>
        <w:rPr>
          <w:rFonts w:ascii="Times New Roman"/>
          <w:b w:val="false"/>
          <w:i w:val="false"/>
          <w:color w:val="000000"/>
          <w:sz w:val="28"/>
        </w:rPr>
        <w:t xml:space="preserve">      туған күні: " " _____ 19___ жылы, ұлты ______ </w:t>
      </w:r>
      <w:r>
        <w:br/>
      </w:r>
      <w:r>
        <w:rPr>
          <w:rFonts w:ascii="Times New Roman"/>
          <w:b w:val="false"/>
          <w:i w:val="false"/>
          <w:color w:val="000000"/>
          <w:sz w:val="28"/>
        </w:rPr>
        <w:t xml:space="preserve">
      туған жері: </w:t>
      </w:r>
    </w:p>
    <w:p>
      <w:pPr>
        <w:spacing w:after="0"/>
        <w:ind w:left="0"/>
        <w:jc w:val="both"/>
      </w:pPr>
      <w:r>
        <w:rPr>
          <w:rFonts w:ascii="Times New Roman"/>
          <w:b w:val="false"/>
          <w:i w:val="false"/>
          <w:color w:val="000000"/>
          <w:sz w:val="28"/>
        </w:rPr>
        <w:t xml:space="preserve">елі________ облысы_____________ елді мекені_______________________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паспорт________ N___________________ "____"___________ ______жылы </w:t>
      </w:r>
      <w:r>
        <w:br/>
      </w:r>
      <w:r>
        <w:rPr>
          <w:rFonts w:ascii="Times New Roman"/>
          <w:b w:val="false"/>
          <w:i w:val="false"/>
          <w:color w:val="000000"/>
          <w:sz w:val="28"/>
        </w:rPr>
        <w:t xml:space="preserve">
_______________________________________________________берілген </w:t>
      </w:r>
      <w:r>
        <w:br/>
      </w:r>
      <w:r>
        <w:rPr>
          <w:rFonts w:ascii="Times New Roman"/>
          <w:b w:val="false"/>
          <w:i w:val="false"/>
          <w:color w:val="000000"/>
          <w:sz w:val="28"/>
        </w:rPr>
        <w:t xml:space="preserve">
                паспортты берген орган </w:t>
      </w:r>
    </w:p>
    <w:p>
      <w:pPr>
        <w:spacing w:after="0"/>
        <w:ind w:left="0"/>
        <w:jc w:val="both"/>
      </w:pPr>
      <w:r>
        <w:rPr>
          <w:rFonts w:ascii="Times New Roman"/>
          <w:b w:val="false"/>
          <w:i w:val="false"/>
          <w:color w:val="000000"/>
          <w:sz w:val="28"/>
        </w:rPr>
        <w:t xml:space="preserve">Қазақстан Республикасына _________________________________________ </w:t>
      </w:r>
      <w:r>
        <w:br/>
      </w:r>
      <w:r>
        <w:rPr>
          <w:rFonts w:ascii="Times New Roman"/>
          <w:b w:val="false"/>
          <w:i w:val="false"/>
          <w:color w:val="000000"/>
          <w:sz w:val="28"/>
        </w:rPr>
        <w:t xml:space="preserve">
                 елі, облысы, ауданы, елді мекені, толық мекен-жайы </w:t>
      </w:r>
      <w:r>
        <w:br/>
      </w:r>
      <w:r>
        <w:rPr>
          <w:rFonts w:ascii="Times New Roman"/>
          <w:b w:val="false"/>
          <w:i w:val="false"/>
          <w:color w:val="000000"/>
          <w:sz w:val="28"/>
        </w:rPr>
        <w:t xml:space="preserve">
____________________________________________________________келген </w:t>
      </w:r>
    </w:p>
    <w:p>
      <w:pPr>
        <w:spacing w:after="0"/>
        <w:ind w:left="0"/>
        <w:jc w:val="left"/>
      </w:pPr>
      <w:r>
        <w:rPr>
          <w:rFonts w:ascii="Times New Roman"/>
          <w:b/>
          <w:i w:val="false"/>
          <w:color w:val="000000"/>
        </w:rPr>
        <w:t xml:space="preserve"> САУАЛНАМА-АРЫЗ </w:t>
      </w:r>
    </w:p>
    <w:p>
      <w:pPr>
        <w:spacing w:after="0"/>
        <w:ind w:left="0"/>
        <w:jc w:val="both"/>
      </w:pPr>
      <w:r>
        <w:rPr>
          <w:rFonts w:ascii="Times New Roman"/>
          <w:b w:val="false"/>
          <w:i w:val="false"/>
          <w:color w:val="000000"/>
          <w:sz w:val="28"/>
        </w:rPr>
        <w:t xml:space="preserve">Маған Қазақстан Республикасында мына мекен-жайда: ______________, </w:t>
      </w:r>
      <w:r>
        <w:br/>
      </w:r>
      <w:r>
        <w:rPr>
          <w:rFonts w:ascii="Times New Roman"/>
          <w:b w:val="false"/>
          <w:i w:val="false"/>
          <w:color w:val="000000"/>
          <w:sz w:val="28"/>
        </w:rPr>
        <w:t xml:space="preserve">
_____________ көшесі,________үй________пәтер тел.________________ </w:t>
      </w:r>
      <w:r>
        <w:br/>
      </w:r>
      <w:r>
        <w:rPr>
          <w:rFonts w:ascii="Times New Roman"/>
          <w:b w:val="false"/>
          <w:i w:val="false"/>
          <w:color w:val="000000"/>
          <w:sz w:val="28"/>
        </w:rPr>
        <w:t xml:space="preserve">
тұрақты тұруға қалуға рұқсат беруіңізді сұраймын. </w:t>
      </w:r>
    </w:p>
    <w:p>
      <w:pPr>
        <w:spacing w:after="0"/>
        <w:ind w:left="0"/>
        <w:jc w:val="both"/>
      </w:pPr>
      <w:r>
        <w:rPr>
          <w:rFonts w:ascii="Times New Roman"/>
          <w:b w:val="false"/>
          <w:i w:val="false"/>
          <w:color w:val="000000"/>
          <w:sz w:val="28"/>
        </w:rPr>
        <w:t xml:space="preserve">      Бірге тұрып жатқан 16 жасқа дейінгі балалар жөнінде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Аты-жөні    |   Туыстық қатынасы   | Туған жылы мен туған жері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мен шетелде тұрып жатқан жақын туыстар </w:t>
      </w:r>
      <w:r>
        <w:br/>
      </w:r>
      <w:r>
        <w:rPr>
          <w:rFonts w:ascii="Times New Roman"/>
          <w:b w:val="false"/>
          <w:i w:val="false"/>
          <w:color w:val="000000"/>
          <w:sz w:val="28"/>
        </w:rPr>
        <w:t xml:space="preserve">
                        жөнінде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Аты-жөні   |   Туыстық   |   Туған жылы мен    |    Мекен-жайы </w:t>
      </w:r>
      <w:r>
        <w:br/>
      </w:r>
      <w:r>
        <w:rPr>
          <w:rFonts w:ascii="Times New Roman"/>
          <w:b w:val="false"/>
          <w:i w:val="false"/>
          <w:color w:val="000000"/>
          <w:sz w:val="28"/>
        </w:rPr>
        <w:t xml:space="preserve">
             |   қатынасы  |      туған жері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bookmarkStart w:name="z31" w:id="320"/>
    <w:p>
      <w:pPr>
        <w:spacing w:after="0"/>
        <w:ind w:left="0"/>
        <w:jc w:val="both"/>
      </w:pPr>
      <w:r>
        <w:rPr>
          <w:rFonts w:ascii="Times New Roman"/>
          <w:b w:val="false"/>
          <w:i w:val="false"/>
          <w:color w:val="000000"/>
          <w:sz w:val="28"/>
        </w:rPr>
        <w:t xml:space="preserve">
Қазақстан Республикасы Ішкі істер министрінің </w:t>
      </w:r>
      <w:r>
        <w:br/>
      </w:r>
      <w:r>
        <w:rPr>
          <w:rFonts w:ascii="Times New Roman"/>
          <w:b w:val="false"/>
          <w:i w:val="false"/>
          <w:color w:val="000000"/>
          <w:sz w:val="28"/>
        </w:rPr>
        <w:t xml:space="preserve">
2004 жылғы 9 сәуірдегі N 215, Қазақстан   </w:t>
      </w:r>
      <w:r>
        <w:br/>
      </w:r>
      <w:r>
        <w:rPr>
          <w:rFonts w:ascii="Times New Roman"/>
          <w:b w:val="false"/>
          <w:i w:val="false"/>
          <w:color w:val="000000"/>
          <w:sz w:val="28"/>
        </w:rPr>
        <w:t xml:space="preserve">
Республикасы Сыртқы істер министрінің 2004   </w:t>
      </w:r>
      <w:r>
        <w:br/>
      </w:r>
      <w:r>
        <w:rPr>
          <w:rFonts w:ascii="Times New Roman"/>
          <w:b w:val="false"/>
          <w:i w:val="false"/>
          <w:color w:val="000000"/>
          <w:sz w:val="28"/>
        </w:rPr>
        <w:t xml:space="preserve">
жылғы 14 сәуірдегі N 08-1/93 және Қазақстан  </w:t>
      </w:r>
      <w:r>
        <w:br/>
      </w:r>
      <w:r>
        <w:rPr>
          <w:rFonts w:ascii="Times New Roman"/>
          <w:b w:val="false"/>
          <w:i w:val="false"/>
          <w:color w:val="000000"/>
          <w:sz w:val="28"/>
        </w:rPr>
        <w:t xml:space="preserve">
Республикасы Көші-қон және демография    </w:t>
      </w:r>
      <w:r>
        <w:br/>
      </w:r>
      <w:r>
        <w:rPr>
          <w:rFonts w:ascii="Times New Roman"/>
          <w:b w:val="false"/>
          <w:i w:val="false"/>
          <w:color w:val="000000"/>
          <w:sz w:val="28"/>
        </w:rPr>
        <w:t xml:space="preserve">
жөніндегі агенттігі төрағасының 2004 жылғы  </w:t>
      </w:r>
      <w:r>
        <w:br/>
      </w:r>
      <w:r>
        <w:rPr>
          <w:rFonts w:ascii="Times New Roman"/>
          <w:b w:val="false"/>
          <w:i w:val="false"/>
          <w:color w:val="000000"/>
          <w:sz w:val="28"/>
        </w:rPr>
        <w:t xml:space="preserve">
14 сәуірдегі N 35-П бірлескен бұйрығымен   </w:t>
      </w:r>
      <w:r>
        <w:br/>
      </w:r>
      <w:r>
        <w:rPr>
          <w:rFonts w:ascii="Times New Roman"/>
          <w:b w:val="false"/>
          <w:i w:val="false"/>
          <w:color w:val="000000"/>
          <w:sz w:val="28"/>
        </w:rPr>
        <w:t xml:space="preserve">
бекітілген шетелдіктердің Қазақстан     </w:t>
      </w:r>
      <w:r>
        <w:br/>
      </w:r>
      <w:r>
        <w:rPr>
          <w:rFonts w:ascii="Times New Roman"/>
          <w:b w:val="false"/>
          <w:i w:val="false"/>
          <w:color w:val="000000"/>
          <w:sz w:val="28"/>
        </w:rPr>
        <w:t xml:space="preserve">
Республикасына келу және онда болу,      </w:t>
      </w:r>
      <w:r>
        <w:br/>
      </w:r>
      <w:r>
        <w:rPr>
          <w:rFonts w:ascii="Times New Roman"/>
          <w:b w:val="false"/>
          <w:i w:val="false"/>
          <w:color w:val="000000"/>
          <w:sz w:val="28"/>
        </w:rPr>
        <w:t xml:space="preserve">
сондай-ақ олардың Қазақстан Республикасынан  </w:t>
      </w:r>
      <w:r>
        <w:br/>
      </w:r>
      <w:r>
        <w:rPr>
          <w:rFonts w:ascii="Times New Roman"/>
          <w:b w:val="false"/>
          <w:i w:val="false"/>
          <w:color w:val="000000"/>
          <w:sz w:val="28"/>
        </w:rPr>
        <w:t xml:space="preserve">
кету ережесін қолдану және Қазақстан      </w:t>
      </w:r>
      <w:r>
        <w:br/>
      </w:r>
      <w:r>
        <w:rPr>
          <w:rFonts w:ascii="Times New Roman"/>
          <w:b w:val="false"/>
          <w:i w:val="false"/>
          <w:color w:val="000000"/>
          <w:sz w:val="28"/>
        </w:rPr>
        <w:t xml:space="preserve">
Республикасының аумағында шетелдіктердің   </w:t>
      </w:r>
      <w:r>
        <w:br/>
      </w:r>
      <w:r>
        <w:rPr>
          <w:rFonts w:ascii="Times New Roman"/>
          <w:b w:val="false"/>
          <w:i w:val="false"/>
          <w:color w:val="000000"/>
          <w:sz w:val="28"/>
        </w:rPr>
        <w:t xml:space="preserve">
заңсыз көші-қонының алдын алу       </w:t>
      </w:r>
      <w:r>
        <w:br/>
      </w:r>
      <w:r>
        <w:rPr>
          <w:rFonts w:ascii="Times New Roman"/>
          <w:b w:val="false"/>
          <w:i w:val="false"/>
          <w:color w:val="000000"/>
          <w:sz w:val="28"/>
        </w:rPr>
        <w:t xml:space="preserve">
және жолын кесу жөніндегі ішкі істер    </w:t>
      </w:r>
      <w:r>
        <w:br/>
      </w:r>
      <w:r>
        <w:rPr>
          <w:rFonts w:ascii="Times New Roman"/>
          <w:b w:val="false"/>
          <w:i w:val="false"/>
          <w:color w:val="000000"/>
          <w:sz w:val="28"/>
        </w:rPr>
        <w:t xml:space="preserve">
органдарының жедел-қызметтік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9-қосымша                   </w:t>
      </w:r>
      <w:r>
        <w:br/>
      </w:r>
      <w:r>
        <w:rPr>
          <w:rFonts w:ascii="Times New Roman"/>
          <w:b w:val="false"/>
          <w:i w:val="false"/>
          <w:color w:val="000000"/>
          <w:sz w:val="28"/>
        </w:rPr>
        <w:t xml:space="preserve">
(сыртқы беті)                 </w:t>
      </w:r>
    </w:p>
    <w:bookmarkEnd w:id="320"/>
    <w:p>
      <w:pPr>
        <w:spacing w:after="0"/>
        <w:ind w:left="0"/>
        <w:jc w:val="left"/>
      </w:pPr>
      <w:r>
        <w:rPr>
          <w:rFonts w:ascii="Times New Roman"/>
          <w:b/>
          <w:i w:val="false"/>
          <w:color w:val="000000"/>
        </w:rPr>
        <w:t xml:space="preserve"> Еңбек қызметі жөнінде мәліметтер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түскен  | босаған |    Кәсіпорын атауы мен   |   Кәсіпорын </w:t>
      </w:r>
      <w:r>
        <w:br/>
      </w:r>
      <w:r>
        <w:rPr>
          <w:rFonts w:ascii="Times New Roman"/>
          <w:b w:val="false"/>
          <w:i w:val="false"/>
          <w:color w:val="000000"/>
          <w:sz w:val="28"/>
        </w:rPr>
        <w:t xml:space="preserve">
___________________|         Лауазымы         |   Мекен-жайы </w:t>
      </w:r>
      <w:r>
        <w:br/>
      </w:r>
      <w:r>
        <w:rPr>
          <w:rFonts w:ascii="Times New Roman"/>
          <w:b w:val="false"/>
          <w:i w:val="false"/>
          <w:color w:val="000000"/>
          <w:sz w:val="28"/>
        </w:rPr>
        <w:t xml:space="preserve">
    Айы мен жылы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Арыз-сауалнамаға біле тұра жалған деректер бергені үшін жауап беретіні туралы ескертілді _________________________ </w:t>
      </w:r>
      <w:r>
        <w:br/>
      </w:r>
      <w:r>
        <w:rPr>
          <w:rFonts w:ascii="Times New Roman"/>
          <w:b w:val="false"/>
          <w:i w:val="false"/>
          <w:color w:val="000000"/>
          <w:sz w:val="28"/>
        </w:rPr>
        <w:t xml:space="preserve">
                              арызданушының қолы </w:t>
      </w:r>
      <w:r>
        <w:br/>
      </w:r>
      <w:r>
        <w:rPr>
          <w:rFonts w:ascii="Times New Roman"/>
          <w:b w:val="false"/>
          <w:i w:val="false"/>
          <w:color w:val="000000"/>
          <w:sz w:val="28"/>
        </w:rPr>
        <w:t xml:space="preserve">
200___ж. "____" 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төлқұжат берген мекеменің атауы </w:t>
      </w:r>
      <w:r>
        <w:br/>
      </w:r>
      <w:r>
        <w:rPr>
          <w:rFonts w:ascii="Times New Roman"/>
          <w:b w:val="false"/>
          <w:i w:val="false"/>
          <w:color w:val="000000"/>
          <w:sz w:val="28"/>
        </w:rPr>
        <w:t xml:space="preserve">
_____ж. " "_______ _______ 200__ж. " " ________ ____________ </w:t>
      </w:r>
      <w:r>
        <w:br/>
      </w:r>
      <w:r>
        <w:rPr>
          <w:rFonts w:ascii="Times New Roman"/>
          <w:b w:val="false"/>
          <w:i w:val="false"/>
          <w:color w:val="000000"/>
          <w:sz w:val="28"/>
        </w:rPr>
        <w:t xml:space="preserve">
мерзімге дейін берілген ________ N ________ ұлттық паспорты </w:t>
      </w:r>
      <w:r>
        <w:br/>
      </w:r>
      <w:r>
        <w:rPr>
          <w:rFonts w:ascii="Times New Roman"/>
          <w:b w:val="false"/>
          <w:i w:val="false"/>
          <w:color w:val="000000"/>
          <w:sz w:val="28"/>
        </w:rPr>
        <w:t xml:space="preserve">
сауалнама мен арызды ______________________________________________ </w:t>
      </w:r>
      <w:r>
        <w:br/>
      </w:r>
      <w:r>
        <w:rPr>
          <w:rFonts w:ascii="Times New Roman"/>
          <w:b w:val="false"/>
          <w:i w:val="false"/>
          <w:color w:val="000000"/>
          <w:sz w:val="28"/>
        </w:rPr>
        <w:t xml:space="preserve">
                       құжаттарды қабылдап алған қызметкердің </w:t>
      </w:r>
      <w:r>
        <w:br/>
      </w:r>
      <w:r>
        <w:rPr>
          <w:rFonts w:ascii="Times New Roman"/>
          <w:b w:val="false"/>
          <w:i w:val="false"/>
          <w:color w:val="000000"/>
          <w:sz w:val="28"/>
        </w:rPr>
        <w:t xml:space="preserve">
                              лауазымы, атағы мен тегі </w:t>
      </w:r>
      <w:r>
        <w:br/>
      </w:r>
      <w:r>
        <w:rPr>
          <w:rFonts w:ascii="Times New Roman"/>
          <w:b w:val="false"/>
          <w:i w:val="false"/>
          <w:color w:val="000000"/>
          <w:sz w:val="28"/>
        </w:rPr>
        <w:t xml:space="preserve">
__________________________________________________қабылдап алды. </w:t>
      </w:r>
    </w:p>
    <w:p>
      <w:pPr>
        <w:spacing w:after="0"/>
        <w:ind w:left="0"/>
        <w:jc w:val="both"/>
      </w:pPr>
      <w:r>
        <w:rPr>
          <w:rFonts w:ascii="Times New Roman"/>
          <w:b w:val="false"/>
          <w:i w:val="false"/>
          <w:color w:val="000000"/>
          <w:sz w:val="28"/>
        </w:rPr>
        <w:t xml:space="preserve">200___ж. "____" _________ Қолы_________________________ </w:t>
      </w:r>
    </w:p>
    <w:bookmarkStart w:name="z32" w:id="321"/>
    <w:p>
      <w:pPr>
        <w:spacing w:after="0"/>
        <w:ind w:left="0"/>
        <w:jc w:val="both"/>
      </w:pPr>
      <w:r>
        <w:rPr>
          <w:rFonts w:ascii="Times New Roman"/>
          <w:b w:val="false"/>
          <w:i w:val="false"/>
          <w:color w:val="000000"/>
          <w:sz w:val="28"/>
        </w:rPr>
        <w:t xml:space="preserve">
Қазақстан Республикасы Ішкі істер министрінің </w:t>
      </w:r>
      <w:r>
        <w:br/>
      </w:r>
      <w:r>
        <w:rPr>
          <w:rFonts w:ascii="Times New Roman"/>
          <w:b w:val="false"/>
          <w:i w:val="false"/>
          <w:color w:val="000000"/>
          <w:sz w:val="28"/>
        </w:rPr>
        <w:t xml:space="preserve">
2004 жылғы 9 сәуірдегі N 215, Қазақстан   </w:t>
      </w:r>
      <w:r>
        <w:br/>
      </w:r>
      <w:r>
        <w:rPr>
          <w:rFonts w:ascii="Times New Roman"/>
          <w:b w:val="false"/>
          <w:i w:val="false"/>
          <w:color w:val="000000"/>
          <w:sz w:val="28"/>
        </w:rPr>
        <w:t xml:space="preserve">
Республикасы Сыртқы істер министрінің 2004   </w:t>
      </w:r>
      <w:r>
        <w:br/>
      </w:r>
      <w:r>
        <w:rPr>
          <w:rFonts w:ascii="Times New Roman"/>
          <w:b w:val="false"/>
          <w:i w:val="false"/>
          <w:color w:val="000000"/>
          <w:sz w:val="28"/>
        </w:rPr>
        <w:t xml:space="preserve">
жылғы 14 сәуірдегі N 08-1/93 және Қазақстан  </w:t>
      </w:r>
      <w:r>
        <w:br/>
      </w:r>
      <w:r>
        <w:rPr>
          <w:rFonts w:ascii="Times New Roman"/>
          <w:b w:val="false"/>
          <w:i w:val="false"/>
          <w:color w:val="000000"/>
          <w:sz w:val="28"/>
        </w:rPr>
        <w:t xml:space="preserve">
Республикасы Көші-қон және демография    </w:t>
      </w:r>
      <w:r>
        <w:br/>
      </w:r>
      <w:r>
        <w:rPr>
          <w:rFonts w:ascii="Times New Roman"/>
          <w:b w:val="false"/>
          <w:i w:val="false"/>
          <w:color w:val="000000"/>
          <w:sz w:val="28"/>
        </w:rPr>
        <w:t xml:space="preserve">
жөніндегі агенттігі төрағасының 2004 жылғы  </w:t>
      </w:r>
      <w:r>
        <w:br/>
      </w:r>
      <w:r>
        <w:rPr>
          <w:rFonts w:ascii="Times New Roman"/>
          <w:b w:val="false"/>
          <w:i w:val="false"/>
          <w:color w:val="000000"/>
          <w:sz w:val="28"/>
        </w:rPr>
        <w:t xml:space="preserve">
14 сәуірдегі N 35-П бірлескен бұйрығымен   </w:t>
      </w:r>
      <w:r>
        <w:br/>
      </w:r>
      <w:r>
        <w:rPr>
          <w:rFonts w:ascii="Times New Roman"/>
          <w:b w:val="false"/>
          <w:i w:val="false"/>
          <w:color w:val="000000"/>
          <w:sz w:val="28"/>
        </w:rPr>
        <w:t xml:space="preserve">
бекітілген шетелдіктердің Қазақстан     </w:t>
      </w:r>
      <w:r>
        <w:br/>
      </w:r>
      <w:r>
        <w:rPr>
          <w:rFonts w:ascii="Times New Roman"/>
          <w:b w:val="false"/>
          <w:i w:val="false"/>
          <w:color w:val="000000"/>
          <w:sz w:val="28"/>
        </w:rPr>
        <w:t xml:space="preserve">
Республикасына келу және онда болу,      </w:t>
      </w:r>
      <w:r>
        <w:br/>
      </w:r>
      <w:r>
        <w:rPr>
          <w:rFonts w:ascii="Times New Roman"/>
          <w:b w:val="false"/>
          <w:i w:val="false"/>
          <w:color w:val="000000"/>
          <w:sz w:val="28"/>
        </w:rPr>
        <w:t xml:space="preserve">
сондай-ақ олардың Қазақстан Республикасынан  </w:t>
      </w:r>
      <w:r>
        <w:br/>
      </w:r>
      <w:r>
        <w:rPr>
          <w:rFonts w:ascii="Times New Roman"/>
          <w:b w:val="false"/>
          <w:i w:val="false"/>
          <w:color w:val="000000"/>
          <w:sz w:val="28"/>
        </w:rPr>
        <w:t xml:space="preserve">
кету ережесін қолдану және Қазақстан      </w:t>
      </w:r>
      <w:r>
        <w:br/>
      </w:r>
      <w:r>
        <w:rPr>
          <w:rFonts w:ascii="Times New Roman"/>
          <w:b w:val="false"/>
          <w:i w:val="false"/>
          <w:color w:val="000000"/>
          <w:sz w:val="28"/>
        </w:rPr>
        <w:t xml:space="preserve">
Республикасының аумағында шетелдіктердің  </w:t>
      </w:r>
      <w:r>
        <w:br/>
      </w:r>
      <w:r>
        <w:rPr>
          <w:rFonts w:ascii="Times New Roman"/>
          <w:b w:val="false"/>
          <w:i w:val="false"/>
          <w:color w:val="000000"/>
          <w:sz w:val="28"/>
        </w:rPr>
        <w:t xml:space="preserve">
заңсыз көші-қонының алдын алу       </w:t>
      </w:r>
      <w:r>
        <w:br/>
      </w:r>
      <w:r>
        <w:rPr>
          <w:rFonts w:ascii="Times New Roman"/>
          <w:b w:val="false"/>
          <w:i w:val="false"/>
          <w:color w:val="000000"/>
          <w:sz w:val="28"/>
        </w:rPr>
        <w:t xml:space="preserve">
және жолын кесу жөніндегі ішкі істер    </w:t>
      </w:r>
      <w:r>
        <w:br/>
      </w:r>
      <w:r>
        <w:rPr>
          <w:rFonts w:ascii="Times New Roman"/>
          <w:b w:val="false"/>
          <w:i w:val="false"/>
          <w:color w:val="000000"/>
          <w:sz w:val="28"/>
        </w:rPr>
        <w:t xml:space="preserve">
органдарының жедел-қызметтік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10-қосымша                   </w:t>
      </w:r>
    </w:p>
    <w:bookmarkEnd w:id="321"/>
    <w:p>
      <w:pPr>
        <w:spacing w:after="0"/>
        <w:ind w:left="0"/>
        <w:jc w:val="left"/>
      </w:pPr>
      <w:r>
        <w:rPr>
          <w:rFonts w:ascii="Times New Roman"/>
          <w:b/>
          <w:i w:val="false"/>
          <w:color w:val="000000"/>
        </w:rPr>
        <w:t xml:space="preserve"> ҚАІІБ Көші-қон полициясының бөлімшесіне тұрақты тұруға қалдыру өтінішімен осы тізімдегі елдердің азаматтары бара алады </w:t>
      </w:r>
    </w:p>
    <w:p>
      <w:pPr>
        <w:spacing w:after="0"/>
        <w:ind w:left="0"/>
        <w:jc w:val="both"/>
      </w:pPr>
      <w:r>
        <w:rPr>
          <w:rFonts w:ascii="Times New Roman"/>
          <w:b w:val="false"/>
          <w:i w:val="false"/>
          <w:color w:val="000000"/>
          <w:sz w:val="28"/>
        </w:rPr>
        <w:t xml:space="preserve">      1. Әзербайжан Республикасы </w:t>
      </w:r>
      <w:r>
        <w:br/>
      </w:r>
      <w:r>
        <w:rPr>
          <w:rFonts w:ascii="Times New Roman"/>
          <w:b w:val="false"/>
          <w:i w:val="false"/>
          <w:color w:val="000000"/>
          <w:sz w:val="28"/>
        </w:rPr>
        <w:t xml:space="preserve">
      2. Армения Республикасы </w:t>
      </w:r>
      <w:r>
        <w:br/>
      </w:r>
      <w:r>
        <w:rPr>
          <w:rFonts w:ascii="Times New Roman"/>
          <w:b w:val="false"/>
          <w:i w:val="false"/>
          <w:color w:val="000000"/>
          <w:sz w:val="28"/>
        </w:rPr>
        <w:t xml:space="preserve">
      3. Беларусь Республикасы </w:t>
      </w:r>
      <w:r>
        <w:br/>
      </w:r>
      <w:r>
        <w:rPr>
          <w:rFonts w:ascii="Times New Roman"/>
          <w:b w:val="false"/>
          <w:i w:val="false"/>
          <w:color w:val="000000"/>
          <w:sz w:val="28"/>
        </w:rPr>
        <w:t xml:space="preserve">
      4. Грузия Республикасы </w:t>
      </w:r>
      <w:r>
        <w:br/>
      </w:r>
      <w:r>
        <w:rPr>
          <w:rFonts w:ascii="Times New Roman"/>
          <w:b w:val="false"/>
          <w:i w:val="false"/>
          <w:color w:val="000000"/>
          <w:sz w:val="28"/>
        </w:rPr>
        <w:t xml:space="preserve">
      5. Қырғыз Республикасы </w:t>
      </w:r>
      <w:r>
        <w:br/>
      </w:r>
      <w:r>
        <w:rPr>
          <w:rFonts w:ascii="Times New Roman"/>
          <w:b w:val="false"/>
          <w:i w:val="false"/>
          <w:color w:val="000000"/>
          <w:sz w:val="28"/>
        </w:rPr>
        <w:t xml:space="preserve">
      6. Молдова Республикасы </w:t>
      </w:r>
      <w:r>
        <w:br/>
      </w:r>
      <w:r>
        <w:rPr>
          <w:rFonts w:ascii="Times New Roman"/>
          <w:b w:val="false"/>
          <w:i w:val="false"/>
          <w:color w:val="000000"/>
          <w:sz w:val="28"/>
        </w:rPr>
        <w:t xml:space="preserve">
      7. Ресей Федерациясы </w:t>
      </w:r>
      <w:r>
        <w:br/>
      </w:r>
      <w:r>
        <w:rPr>
          <w:rFonts w:ascii="Times New Roman"/>
          <w:b w:val="false"/>
          <w:i w:val="false"/>
          <w:color w:val="000000"/>
          <w:sz w:val="28"/>
        </w:rPr>
        <w:t xml:space="preserve">
      8. Тәжікстан Республикасы </w:t>
      </w:r>
      <w:r>
        <w:br/>
      </w:r>
      <w:r>
        <w:rPr>
          <w:rFonts w:ascii="Times New Roman"/>
          <w:b w:val="false"/>
          <w:i w:val="false"/>
          <w:color w:val="000000"/>
          <w:sz w:val="28"/>
        </w:rPr>
        <w:t xml:space="preserve">
      9. Өзбекстан Республикасы </w:t>
      </w:r>
      <w:r>
        <w:br/>
      </w:r>
      <w:r>
        <w:rPr>
          <w:rFonts w:ascii="Times New Roman"/>
          <w:b w:val="false"/>
          <w:i w:val="false"/>
          <w:color w:val="000000"/>
          <w:sz w:val="28"/>
        </w:rPr>
        <w:t xml:space="preserve">
      10. Украина </w:t>
      </w:r>
    </w:p>
    <w:bookmarkStart w:name="z33" w:id="322"/>
    <w:p>
      <w:pPr>
        <w:spacing w:after="0"/>
        <w:ind w:left="0"/>
        <w:jc w:val="both"/>
      </w:pPr>
      <w:r>
        <w:rPr>
          <w:rFonts w:ascii="Times New Roman"/>
          <w:b w:val="false"/>
          <w:i w:val="false"/>
          <w:color w:val="000000"/>
          <w:sz w:val="28"/>
        </w:rPr>
        <w:t xml:space="preserve">
Қазақстан Республикасы Ішкі істер министрінің </w:t>
      </w:r>
      <w:r>
        <w:br/>
      </w:r>
      <w:r>
        <w:rPr>
          <w:rFonts w:ascii="Times New Roman"/>
          <w:b w:val="false"/>
          <w:i w:val="false"/>
          <w:color w:val="000000"/>
          <w:sz w:val="28"/>
        </w:rPr>
        <w:t xml:space="preserve">
2004 жылғы 9 сәуірдегі N 215, Қазақстан   </w:t>
      </w:r>
      <w:r>
        <w:br/>
      </w:r>
      <w:r>
        <w:rPr>
          <w:rFonts w:ascii="Times New Roman"/>
          <w:b w:val="false"/>
          <w:i w:val="false"/>
          <w:color w:val="000000"/>
          <w:sz w:val="28"/>
        </w:rPr>
        <w:t xml:space="preserve">
Республикасы Сыртқы істер министрінің 2004   </w:t>
      </w:r>
      <w:r>
        <w:br/>
      </w:r>
      <w:r>
        <w:rPr>
          <w:rFonts w:ascii="Times New Roman"/>
          <w:b w:val="false"/>
          <w:i w:val="false"/>
          <w:color w:val="000000"/>
          <w:sz w:val="28"/>
        </w:rPr>
        <w:t xml:space="preserve">
жылғы 14 сәуірдегі N 08-1/93 және Қазақстан  </w:t>
      </w:r>
      <w:r>
        <w:br/>
      </w:r>
      <w:r>
        <w:rPr>
          <w:rFonts w:ascii="Times New Roman"/>
          <w:b w:val="false"/>
          <w:i w:val="false"/>
          <w:color w:val="000000"/>
          <w:sz w:val="28"/>
        </w:rPr>
        <w:t xml:space="preserve">
Республикасы Көші-қон және демография    </w:t>
      </w:r>
      <w:r>
        <w:br/>
      </w:r>
      <w:r>
        <w:rPr>
          <w:rFonts w:ascii="Times New Roman"/>
          <w:b w:val="false"/>
          <w:i w:val="false"/>
          <w:color w:val="000000"/>
          <w:sz w:val="28"/>
        </w:rPr>
        <w:t xml:space="preserve">
жөніндегі агенттігі төрағасының 2004 жылғы  </w:t>
      </w:r>
      <w:r>
        <w:br/>
      </w:r>
      <w:r>
        <w:rPr>
          <w:rFonts w:ascii="Times New Roman"/>
          <w:b w:val="false"/>
          <w:i w:val="false"/>
          <w:color w:val="000000"/>
          <w:sz w:val="28"/>
        </w:rPr>
        <w:t xml:space="preserve">
14 сәуірдегі N 35-П бірлескен бұйрығымен   </w:t>
      </w:r>
      <w:r>
        <w:br/>
      </w:r>
      <w:r>
        <w:rPr>
          <w:rFonts w:ascii="Times New Roman"/>
          <w:b w:val="false"/>
          <w:i w:val="false"/>
          <w:color w:val="000000"/>
          <w:sz w:val="28"/>
        </w:rPr>
        <w:t xml:space="preserve">
бекітілген шетелдіктердің Қазақстан     </w:t>
      </w:r>
      <w:r>
        <w:br/>
      </w:r>
      <w:r>
        <w:rPr>
          <w:rFonts w:ascii="Times New Roman"/>
          <w:b w:val="false"/>
          <w:i w:val="false"/>
          <w:color w:val="000000"/>
          <w:sz w:val="28"/>
        </w:rPr>
        <w:t xml:space="preserve">
Республикасына келу және онда болу,      </w:t>
      </w:r>
      <w:r>
        <w:br/>
      </w:r>
      <w:r>
        <w:rPr>
          <w:rFonts w:ascii="Times New Roman"/>
          <w:b w:val="false"/>
          <w:i w:val="false"/>
          <w:color w:val="000000"/>
          <w:sz w:val="28"/>
        </w:rPr>
        <w:t xml:space="preserve">
сондай-ақ олардың Қазақстан Республикасынан  </w:t>
      </w:r>
      <w:r>
        <w:br/>
      </w:r>
      <w:r>
        <w:rPr>
          <w:rFonts w:ascii="Times New Roman"/>
          <w:b w:val="false"/>
          <w:i w:val="false"/>
          <w:color w:val="000000"/>
          <w:sz w:val="28"/>
        </w:rPr>
        <w:t xml:space="preserve">
кету ережесін қолдану және Қазақстан      </w:t>
      </w:r>
      <w:r>
        <w:br/>
      </w:r>
      <w:r>
        <w:rPr>
          <w:rFonts w:ascii="Times New Roman"/>
          <w:b w:val="false"/>
          <w:i w:val="false"/>
          <w:color w:val="000000"/>
          <w:sz w:val="28"/>
        </w:rPr>
        <w:t xml:space="preserve">
Республикасының аумағында шетелдіктердің   </w:t>
      </w:r>
      <w:r>
        <w:br/>
      </w:r>
      <w:r>
        <w:rPr>
          <w:rFonts w:ascii="Times New Roman"/>
          <w:b w:val="false"/>
          <w:i w:val="false"/>
          <w:color w:val="000000"/>
          <w:sz w:val="28"/>
        </w:rPr>
        <w:t xml:space="preserve">
заңсыз көші-қонының алдын алу       </w:t>
      </w:r>
      <w:r>
        <w:br/>
      </w:r>
      <w:r>
        <w:rPr>
          <w:rFonts w:ascii="Times New Roman"/>
          <w:b w:val="false"/>
          <w:i w:val="false"/>
          <w:color w:val="000000"/>
          <w:sz w:val="28"/>
        </w:rPr>
        <w:t xml:space="preserve">
және жолын кесу жөніндегі ішкі істер    </w:t>
      </w:r>
      <w:r>
        <w:br/>
      </w:r>
      <w:r>
        <w:rPr>
          <w:rFonts w:ascii="Times New Roman"/>
          <w:b w:val="false"/>
          <w:i w:val="false"/>
          <w:color w:val="000000"/>
          <w:sz w:val="28"/>
        </w:rPr>
        <w:t xml:space="preserve">
органдарының жедел-қызметтік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11-қосымша                   </w:t>
      </w:r>
    </w:p>
    <w:bookmarkEnd w:id="322"/>
    <w:p>
      <w:pPr>
        <w:spacing w:after="0"/>
        <w:ind w:left="0"/>
        <w:jc w:val="both"/>
      </w:pPr>
      <w:r>
        <w:rPr>
          <w:rFonts w:ascii="Times New Roman"/>
          <w:b w:val="false"/>
          <w:i w:val="false"/>
          <w:color w:val="000000"/>
          <w:sz w:val="28"/>
        </w:rPr>
        <w:t xml:space="preserve">      Паспорт ____        Жеке куәлік ____   Алуға арналған </w:t>
      </w:r>
      <w:r>
        <w:br/>
      </w:r>
      <w:r>
        <w:rPr>
          <w:rFonts w:ascii="Times New Roman"/>
          <w:b w:val="false"/>
          <w:i w:val="false"/>
          <w:color w:val="000000"/>
          <w:sz w:val="28"/>
        </w:rPr>
        <w:t xml:space="preserve">
                                             өтініш ______ </w:t>
      </w:r>
    </w:p>
    <w:p>
      <w:pPr>
        <w:spacing w:after="0"/>
        <w:ind w:left="0"/>
        <w:jc w:val="both"/>
      </w:pPr>
      <w:r>
        <w:rPr>
          <w:rFonts w:ascii="Times New Roman"/>
          <w:b w:val="false"/>
          <w:i w:val="false"/>
          <w:color w:val="ff0000"/>
          <w:sz w:val="28"/>
        </w:rPr>
        <w:t xml:space="preserve">       Қағаз мәтінінен қараңыз </w:t>
      </w:r>
    </w:p>
    <w:bookmarkStart w:name="z34" w:id="323"/>
    <w:p>
      <w:pPr>
        <w:spacing w:after="0"/>
        <w:ind w:left="0"/>
        <w:jc w:val="both"/>
      </w:pPr>
      <w:r>
        <w:rPr>
          <w:rFonts w:ascii="Times New Roman"/>
          <w:b w:val="false"/>
          <w:i w:val="false"/>
          <w:color w:val="000000"/>
          <w:sz w:val="28"/>
        </w:rPr>
        <w:t xml:space="preserve">
Қазақстан Республикасы Ішкі істер министрінің </w:t>
      </w:r>
      <w:r>
        <w:br/>
      </w:r>
      <w:r>
        <w:rPr>
          <w:rFonts w:ascii="Times New Roman"/>
          <w:b w:val="false"/>
          <w:i w:val="false"/>
          <w:color w:val="000000"/>
          <w:sz w:val="28"/>
        </w:rPr>
        <w:t xml:space="preserve">
2004 жылғы 9 сәуірдегі N 215, Қазақстан   </w:t>
      </w:r>
      <w:r>
        <w:br/>
      </w:r>
      <w:r>
        <w:rPr>
          <w:rFonts w:ascii="Times New Roman"/>
          <w:b w:val="false"/>
          <w:i w:val="false"/>
          <w:color w:val="000000"/>
          <w:sz w:val="28"/>
        </w:rPr>
        <w:t xml:space="preserve">
Республикасы Сыртқы істер министрінің 2004   </w:t>
      </w:r>
      <w:r>
        <w:br/>
      </w:r>
      <w:r>
        <w:rPr>
          <w:rFonts w:ascii="Times New Roman"/>
          <w:b w:val="false"/>
          <w:i w:val="false"/>
          <w:color w:val="000000"/>
          <w:sz w:val="28"/>
        </w:rPr>
        <w:t xml:space="preserve">
жылғы 14 сәуірдегі N 08-1/93 және Қазақстан  </w:t>
      </w:r>
      <w:r>
        <w:br/>
      </w:r>
      <w:r>
        <w:rPr>
          <w:rFonts w:ascii="Times New Roman"/>
          <w:b w:val="false"/>
          <w:i w:val="false"/>
          <w:color w:val="000000"/>
          <w:sz w:val="28"/>
        </w:rPr>
        <w:t xml:space="preserve">
Республикасы Көші-қон және демография    </w:t>
      </w:r>
      <w:r>
        <w:br/>
      </w:r>
      <w:r>
        <w:rPr>
          <w:rFonts w:ascii="Times New Roman"/>
          <w:b w:val="false"/>
          <w:i w:val="false"/>
          <w:color w:val="000000"/>
          <w:sz w:val="28"/>
        </w:rPr>
        <w:t xml:space="preserve">
жөніндегі агенттігі төрағасының 2004 жылғы  </w:t>
      </w:r>
      <w:r>
        <w:br/>
      </w:r>
      <w:r>
        <w:rPr>
          <w:rFonts w:ascii="Times New Roman"/>
          <w:b w:val="false"/>
          <w:i w:val="false"/>
          <w:color w:val="000000"/>
          <w:sz w:val="28"/>
        </w:rPr>
        <w:t xml:space="preserve">
14 сәуірдегі N 35-П бірлескен бұйрығымен   </w:t>
      </w:r>
      <w:r>
        <w:br/>
      </w:r>
      <w:r>
        <w:rPr>
          <w:rFonts w:ascii="Times New Roman"/>
          <w:b w:val="false"/>
          <w:i w:val="false"/>
          <w:color w:val="000000"/>
          <w:sz w:val="28"/>
        </w:rPr>
        <w:t xml:space="preserve">
бекітілген шетелдіктердің Қазақстан     </w:t>
      </w:r>
      <w:r>
        <w:br/>
      </w:r>
      <w:r>
        <w:rPr>
          <w:rFonts w:ascii="Times New Roman"/>
          <w:b w:val="false"/>
          <w:i w:val="false"/>
          <w:color w:val="000000"/>
          <w:sz w:val="28"/>
        </w:rPr>
        <w:t xml:space="preserve">
Республикасына келу және онда болу,      </w:t>
      </w:r>
      <w:r>
        <w:br/>
      </w:r>
      <w:r>
        <w:rPr>
          <w:rFonts w:ascii="Times New Roman"/>
          <w:b w:val="false"/>
          <w:i w:val="false"/>
          <w:color w:val="000000"/>
          <w:sz w:val="28"/>
        </w:rPr>
        <w:t xml:space="preserve">
сондай-ақ олардың Қазақстан Республикасынан  </w:t>
      </w:r>
      <w:r>
        <w:br/>
      </w:r>
      <w:r>
        <w:rPr>
          <w:rFonts w:ascii="Times New Roman"/>
          <w:b w:val="false"/>
          <w:i w:val="false"/>
          <w:color w:val="000000"/>
          <w:sz w:val="28"/>
        </w:rPr>
        <w:t xml:space="preserve">
кету ережесін қолдану және Қазақстан      </w:t>
      </w:r>
      <w:r>
        <w:br/>
      </w:r>
      <w:r>
        <w:rPr>
          <w:rFonts w:ascii="Times New Roman"/>
          <w:b w:val="false"/>
          <w:i w:val="false"/>
          <w:color w:val="000000"/>
          <w:sz w:val="28"/>
        </w:rPr>
        <w:t xml:space="preserve">
Республикасының аумағында шетелдіктердің   </w:t>
      </w:r>
      <w:r>
        <w:br/>
      </w:r>
      <w:r>
        <w:rPr>
          <w:rFonts w:ascii="Times New Roman"/>
          <w:b w:val="false"/>
          <w:i w:val="false"/>
          <w:color w:val="000000"/>
          <w:sz w:val="28"/>
        </w:rPr>
        <w:t xml:space="preserve">
заңсыз көші-қонының алдын алу        </w:t>
      </w:r>
      <w:r>
        <w:br/>
      </w:r>
      <w:r>
        <w:rPr>
          <w:rFonts w:ascii="Times New Roman"/>
          <w:b w:val="false"/>
          <w:i w:val="false"/>
          <w:color w:val="000000"/>
          <w:sz w:val="28"/>
        </w:rPr>
        <w:t xml:space="preserve">
және жолын кесу жөніндегі ішкі істер    </w:t>
      </w:r>
      <w:r>
        <w:br/>
      </w:r>
      <w:r>
        <w:rPr>
          <w:rFonts w:ascii="Times New Roman"/>
          <w:b w:val="false"/>
          <w:i w:val="false"/>
          <w:color w:val="000000"/>
          <w:sz w:val="28"/>
        </w:rPr>
        <w:t xml:space="preserve">
органдарының жедел-қызметтік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11-қосымша                   </w:t>
      </w:r>
      <w:r>
        <w:br/>
      </w:r>
      <w:r>
        <w:rPr>
          <w:rFonts w:ascii="Times New Roman"/>
          <w:b w:val="false"/>
          <w:i w:val="false"/>
          <w:color w:val="000000"/>
          <w:sz w:val="28"/>
        </w:rPr>
        <w:t xml:space="preserve">
(сыртқы беті)                 </w:t>
      </w:r>
    </w:p>
    <w:bookmarkEnd w:id="323"/>
    <w:p>
      <w:pPr>
        <w:spacing w:after="0"/>
        <w:ind w:left="0"/>
        <w:jc w:val="both"/>
      </w:pPr>
      <w:r>
        <w:rPr>
          <w:rFonts w:ascii="Times New Roman"/>
          <w:b w:val="false"/>
          <w:i w:val="false"/>
          <w:color w:val="ff0000"/>
          <w:sz w:val="28"/>
        </w:rPr>
        <w:t xml:space="preserve">       Қағаз мәтінінен қараңыз </w:t>
      </w:r>
    </w:p>
    <w:bookmarkStart w:name="z35" w:id="324"/>
    <w:p>
      <w:pPr>
        <w:spacing w:after="0"/>
        <w:ind w:left="0"/>
        <w:jc w:val="both"/>
      </w:pPr>
      <w:r>
        <w:rPr>
          <w:rFonts w:ascii="Times New Roman"/>
          <w:b w:val="false"/>
          <w:i w:val="false"/>
          <w:color w:val="000000"/>
          <w:sz w:val="28"/>
        </w:rPr>
        <w:t xml:space="preserve">
Қазақстан Республикасы Ішкі істер министрінің </w:t>
      </w:r>
      <w:r>
        <w:br/>
      </w:r>
      <w:r>
        <w:rPr>
          <w:rFonts w:ascii="Times New Roman"/>
          <w:b w:val="false"/>
          <w:i w:val="false"/>
          <w:color w:val="000000"/>
          <w:sz w:val="28"/>
        </w:rPr>
        <w:t xml:space="preserve">
2004 жылғы 9 сәуірдегі N 215, Қазақстан   </w:t>
      </w:r>
      <w:r>
        <w:br/>
      </w:r>
      <w:r>
        <w:rPr>
          <w:rFonts w:ascii="Times New Roman"/>
          <w:b w:val="false"/>
          <w:i w:val="false"/>
          <w:color w:val="000000"/>
          <w:sz w:val="28"/>
        </w:rPr>
        <w:t xml:space="preserve">
Республикасы Сыртқы істер министрінің 2004   </w:t>
      </w:r>
      <w:r>
        <w:br/>
      </w:r>
      <w:r>
        <w:rPr>
          <w:rFonts w:ascii="Times New Roman"/>
          <w:b w:val="false"/>
          <w:i w:val="false"/>
          <w:color w:val="000000"/>
          <w:sz w:val="28"/>
        </w:rPr>
        <w:t xml:space="preserve">
жылғы 14 сәуірдегі N 08-1/93 және Қазақстан  </w:t>
      </w:r>
      <w:r>
        <w:br/>
      </w:r>
      <w:r>
        <w:rPr>
          <w:rFonts w:ascii="Times New Roman"/>
          <w:b w:val="false"/>
          <w:i w:val="false"/>
          <w:color w:val="000000"/>
          <w:sz w:val="28"/>
        </w:rPr>
        <w:t xml:space="preserve">
Республикасы Көші-қон және демография    </w:t>
      </w:r>
      <w:r>
        <w:br/>
      </w:r>
      <w:r>
        <w:rPr>
          <w:rFonts w:ascii="Times New Roman"/>
          <w:b w:val="false"/>
          <w:i w:val="false"/>
          <w:color w:val="000000"/>
          <w:sz w:val="28"/>
        </w:rPr>
        <w:t xml:space="preserve">
жөніндегі агенттігі төрағасының 2004 жылғы  </w:t>
      </w:r>
      <w:r>
        <w:br/>
      </w:r>
      <w:r>
        <w:rPr>
          <w:rFonts w:ascii="Times New Roman"/>
          <w:b w:val="false"/>
          <w:i w:val="false"/>
          <w:color w:val="000000"/>
          <w:sz w:val="28"/>
        </w:rPr>
        <w:t xml:space="preserve">
14 сәуірдегі N 35-П бірлескен бұйрығымен   </w:t>
      </w:r>
      <w:r>
        <w:br/>
      </w:r>
      <w:r>
        <w:rPr>
          <w:rFonts w:ascii="Times New Roman"/>
          <w:b w:val="false"/>
          <w:i w:val="false"/>
          <w:color w:val="000000"/>
          <w:sz w:val="28"/>
        </w:rPr>
        <w:t xml:space="preserve">
бекітілген шетелдіктердің Қазақстан     </w:t>
      </w:r>
      <w:r>
        <w:br/>
      </w:r>
      <w:r>
        <w:rPr>
          <w:rFonts w:ascii="Times New Roman"/>
          <w:b w:val="false"/>
          <w:i w:val="false"/>
          <w:color w:val="000000"/>
          <w:sz w:val="28"/>
        </w:rPr>
        <w:t xml:space="preserve">
Республикасына келу және онда болу,      </w:t>
      </w:r>
      <w:r>
        <w:br/>
      </w:r>
      <w:r>
        <w:rPr>
          <w:rFonts w:ascii="Times New Roman"/>
          <w:b w:val="false"/>
          <w:i w:val="false"/>
          <w:color w:val="000000"/>
          <w:sz w:val="28"/>
        </w:rPr>
        <w:t xml:space="preserve">
сондай-ақ олардың Қазақстан Республикасынан  </w:t>
      </w:r>
      <w:r>
        <w:br/>
      </w:r>
      <w:r>
        <w:rPr>
          <w:rFonts w:ascii="Times New Roman"/>
          <w:b w:val="false"/>
          <w:i w:val="false"/>
          <w:color w:val="000000"/>
          <w:sz w:val="28"/>
        </w:rPr>
        <w:t xml:space="preserve">
кету ережесін қолдану және Қазақстан      </w:t>
      </w:r>
      <w:r>
        <w:br/>
      </w:r>
      <w:r>
        <w:rPr>
          <w:rFonts w:ascii="Times New Roman"/>
          <w:b w:val="false"/>
          <w:i w:val="false"/>
          <w:color w:val="000000"/>
          <w:sz w:val="28"/>
        </w:rPr>
        <w:t xml:space="preserve">
Республикасының аумағында шетелдіктердің  </w:t>
      </w:r>
      <w:r>
        <w:br/>
      </w:r>
      <w:r>
        <w:rPr>
          <w:rFonts w:ascii="Times New Roman"/>
          <w:b w:val="false"/>
          <w:i w:val="false"/>
          <w:color w:val="000000"/>
          <w:sz w:val="28"/>
        </w:rPr>
        <w:t xml:space="preserve">
заңсыз көші-қонының алдын алу        </w:t>
      </w:r>
      <w:r>
        <w:br/>
      </w:r>
      <w:r>
        <w:rPr>
          <w:rFonts w:ascii="Times New Roman"/>
          <w:b w:val="false"/>
          <w:i w:val="false"/>
          <w:color w:val="000000"/>
          <w:sz w:val="28"/>
        </w:rPr>
        <w:t xml:space="preserve">
және жолын кесу жөніндегі ішкі істер    </w:t>
      </w:r>
      <w:r>
        <w:br/>
      </w:r>
      <w:r>
        <w:rPr>
          <w:rFonts w:ascii="Times New Roman"/>
          <w:b w:val="false"/>
          <w:i w:val="false"/>
          <w:color w:val="000000"/>
          <w:sz w:val="28"/>
        </w:rPr>
        <w:t xml:space="preserve">
органдарының жедел-қызметтік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12-қосымша                   </w:t>
      </w:r>
    </w:p>
    <w:bookmarkEnd w:id="324"/>
    <w:p>
      <w:pPr>
        <w:spacing w:after="0"/>
        <w:ind w:left="0"/>
        <w:jc w:val="left"/>
      </w:pPr>
      <w:r>
        <w:rPr>
          <w:rFonts w:ascii="Times New Roman"/>
          <w:b/>
          <w:i w:val="false"/>
          <w:color w:val="000000"/>
        </w:rPr>
        <w:t xml:space="preserve"> Шетелдіктердің паспорттарын немесе оны алмастырушы құжаттарды жоғалтқандарына байланысты берілетін анықтаманың үлгісі </w:t>
      </w:r>
    </w:p>
    <w:p>
      <w:pPr>
        <w:spacing w:after="0"/>
        <w:ind w:left="0"/>
        <w:jc w:val="both"/>
      </w:pPr>
      <w:r>
        <w:rPr>
          <w:rFonts w:ascii="Times New Roman"/>
          <w:b w:val="false"/>
          <w:i w:val="false"/>
          <w:color w:val="000000"/>
          <w:sz w:val="28"/>
        </w:rPr>
        <w:t xml:space="preserve">АНЫҚТАМА </w:t>
      </w:r>
    </w:p>
    <w:p>
      <w:pPr>
        <w:spacing w:after="0"/>
        <w:ind w:left="0"/>
        <w:jc w:val="both"/>
      </w:pPr>
      <w:r>
        <w:rPr>
          <w:rFonts w:ascii="Times New Roman"/>
          <w:b w:val="false"/>
          <w:i w:val="false"/>
          <w:color w:val="000000"/>
          <w:sz w:val="28"/>
        </w:rPr>
        <w:t xml:space="preserve">Азамат____________________________________________________________ </w:t>
      </w:r>
      <w:r>
        <w:br/>
      </w:r>
      <w:r>
        <w:rPr>
          <w:rFonts w:ascii="Times New Roman"/>
          <w:b w:val="false"/>
          <w:i w:val="false"/>
          <w:color w:val="000000"/>
          <w:sz w:val="28"/>
        </w:rPr>
        <w:t xml:space="preserve">
            (азаматтығы, тегі, аты, әкесінің аты) </w:t>
      </w:r>
      <w:r>
        <w:br/>
      </w:r>
      <w:r>
        <w:rPr>
          <w:rFonts w:ascii="Times New Roman"/>
          <w:b w:val="false"/>
          <w:i w:val="false"/>
          <w:color w:val="000000"/>
          <w:sz w:val="28"/>
        </w:rPr>
        <w:t xml:space="preserve">
20____ж. "____"______________ ______________________________ қал.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(қалалық, аудандық ішкі істер органының, </w:t>
      </w:r>
      <w:r>
        <w:br/>
      </w:r>
      <w:r>
        <w:rPr>
          <w:rFonts w:ascii="Times New Roman"/>
          <w:b w:val="false"/>
          <w:i w:val="false"/>
          <w:color w:val="000000"/>
          <w:sz w:val="28"/>
        </w:rPr>
        <w:t xml:space="preserve">
                   полиция бөлімшесінің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(құжаттың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жоғалтқаны туралы арызданғаны жөнінде берілді </w:t>
      </w:r>
    </w:p>
    <w:p>
      <w:pPr>
        <w:spacing w:after="0"/>
        <w:ind w:left="0"/>
        <w:jc w:val="both"/>
      </w:pPr>
      <w:r>
        <w:rPr>
          <w:rFonts w:ascii="Times New Roman"/>
          <w:b w:val="false"/>
          <w:i w:val="false"/>
          <w:color w:val="000000"/>
          <w:sz w:val="28"/>
        </w:rPr>
        <w:t xml:space="preserve">  _______                      Қалалық, аудан ішкі істер органының </w:t>
      </w:r>
      <w:r>
        <w:br/>
      </w:r>
      <w:r>
        <w:rPr>
          <w:rFonts w:ascii="Times New Roman"/>
          <w:b w:val="false"/>
          <w:i w:val="false"/>
          <w:color w:val="000000"/>
          <w:sz w:val="28"/>
        </w:rPr>
        <w:t xml:space="preserve">
|       |                      (полиция бөлімшесінің) бастығы </w:t>
      </w:r>
      <w:r>
        <w:br/>
      </w:r>
      <w:r>
        <w:rPr>
          <w:rFonts w:ascii="Times New Roman"/>
          <w:b w:val="false"/>
          <w:i w:val="false"/>
          <w:color w:val="000000"/>
          <w:sz w:val="28"/>
        </w:rPr>
        <w:t xml:space="preserve">
|       |                     ____________________________________ </w:t>
      </w:r>
      <w:r>
        <w:br/>
      </w:r>
      <w:r>
        <w:rPr>
          <w:rFonts w:ascii="Times New Roman"/>
          <w:b w:val="false"/>
          <w:i w:val="false"/>
          <w:color w:val="000000"/>
          <w:sz w:val="28"/>
        </w:rPr>
        <w:t xml:space="preserve">
|  Фото |                                      (қолы)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_______   М.О. </w:t>
      </w:r>
      <w:r>
        <w:br/>
      </w:r>
      <w:r>
        <w:rPr>
          <w:rFonts w:ascii="Times New Roman"/>
          <w:b w:val="false"/>
          <w:i w:val="false"/>
          <w:color w:val="000000"/>
          <w:sz w:val="28"/>
        </w:rPr>
        <w:t xml:space="preserve">
      (анықтамалар үшін мөр) </w:t>
      </w:r>
    </w:p>
    <w:p>
      <w:pPr>
        <w:spacing w:after="0"/>
        <w:ind w:left="0"/>
        <w:jc w:val="both"/>
      </w:pPr>
      <w:r>
        <w:rPr>
          <w:rFonts w:ascii="Times New Roman"/>
          <w:b w:val="false"/>
          <w:i w:val="false"/>
          <w:color w:val="000000"/>
          <w:sz w:val="28"/>
        </w:rPr>
        <w:t xml:space="preserve">20___ж. "____"__________________ </w:t>
      </w:r>
    </w:p>
    <w:bookmarkStart w:name="z36" w:id="325"/>
    <w:p>
      <w:pPr>
        <w:spacing w:after="0"/>
        <w:ind w:left="0"/>
        <w:jc w:val="both"/>
      </w:pPr>
      <w:r>
        <w:rPr>
          <w:rFonts w:ascii="Times New Roman"/>
          <w:b w:val="false"/>
          <w:i w:val="false"/>
          <w:color w:val="000000"/>
          <w:sz w:val="28"/>
        </w:rPr>
        <w:t xml:space="preserve">
Қазақстан Республикасы Ішкі істер министрінің </w:t>
      </w:r>
      <w:r>
        <w:br/>
      </w:r>
      <w:r>
        <w:rPr>
          <w:rFonts w:ascii="Times New Roman"/>
          <w:b w:val="false"/>
          <w:i w:val="false"/>
          <w:color w:val="000000"/>
          <w:sz w:val="28"/>
        </w:rPr>
        <w:t xml:space="preserve">
2004 жылғы 9 сәуірдегі N 215, Қазақстан   </w:t>
      </w:r>
      <w:r>
        <w:br/>
      </w:r>
      <w:r>
        <w:rPr>
          <w:rFonts w:ascii="Times New Roman"/>
          <w:b w:val="false"/>
          <w:i w:val="false"/>
          <w:color w:val="000000"/>
          <w:sz w:val="28"/>
        </w:rPr>
        <w:t xml:space="preserve">
Республикасы Сыртқы істер министрінің 2004   </w:t>
      </w:r>
      <w:r>
        <w:br/>
      </w:r>
      <w:r>
        <w:rPr>
          <w:rFonts w:ascii="Times New Roman"/>
          <w:b w:val="false"/>
          <w:i w:val="false"/>
          <w:color w:val="000000"/>
          <w:sz w:val="28"/>
        </w:rPr>
        <w:t xml:space="preserve">
жылғы 14 сәуірдегі N 08-1/93 және Қазақстан  </w:t>
      </w:r>
      <w:r>
        <w:br/>
      </w:r>
      <w:r>
        <w:rPr>
          <w:rFonts w:ascii="Times New Roman"/>
          <w:b w:val="false"/>
          <w:i w:val="false"/>
          <w:color w:val="000000"/>
          <w:sz w:val="28"/>
        </w:rPr>
        <w:t xml:space="preserve">
Республикасы Көші-қон және демография    </w:t>
      </w:r>
      <w:r>
        <w:br/>
      </w:r>
      <w:r>
        <w:rPr>
          <w:rFonts w:ascii="Times New Roman"/>
          <w:b w:val="false"/>
          <w:i w:val="false"/>
          <w:color w:val="000000"/>
          <w:sz w:val="28"/>
        </w:rPr>
        <w:t xml:space="preserve">
жөніндегі агенттігі төрағасының 2004 жылғы  </w:t>
      </w:r>
      <w:r>
        <w:br/>
      </w:r>
      <w:r>
        <w:rPr>
          <w:rFonts w:ascii="Times New Roman"/>
          <w:b w:val="false"/>
          <w:i w:val="false"/>
          <w:color w:val="000000"/>
          <w:sz w:val="28"/>
        </w:rPr>
        <w:t xml:space="preserve">
14 сәуірдегі N 35-П бірлескен бұйрығымен   </w:t>
      </w:r>
      <w:r>
        <w:br/>
      </w:r>
      <w:r>
        <w:rPr>
          <w:rFonts w:ascii="Times New Roman"/>
          <w:b w:val="false"/>
          <w:i w:val="false"/>
          <w:color w:val="000000"/>
          <w:sz w:val="28"/>
        </w:rPr>
        <w:t xml:space="preserve">
бекітілген шетелдіктердің Қазақстан     </w:t>
      </w:r>
      <w:r>
        <w:br/>
      </w:r>
      <w:r>
        <w:rPr>
          <w:rFonts w:ascii="Times New Roman"/>
          <w:b w:val="false"/>
          <w:i w:val="false"/>
          <w:color w:val="000000"/>
          <w:sz w:val="28"/>
        </w:rPr>
        <w:t xml:space="preserve">
Республикасына келу және онда болу,      </w:t>
      </w:r>
      <w:r>
        <w:br/>
      </w:r>
      <w:r>
        <w:rPr>
          <w:rFonts w:ascii="Times New Roman"/>
          <w:b w:val="false"/>
          <w:i w:val="false"/>
          <w:color w:val="000000"/>
          <w:sz w:val="28"/>
        </w:rPr>
        <w:t xml:space="preserve">
сондай-ақ олардың Қазақстан Республикасынан  </w:t>
      </w:r>
      <w:r>
        <w:br/>
      </w:r>
      <w:r>
        <w:rPr>
          <w:rFonts w:ascii="Times New Roman"/>
          <w:b w:val="false"/>
          <w:i w:val="false"/>
          <w:color w:val="000000"/>
          <w:sz w:val="28"/>
        </w:rPr>
        <w:t xml:space="preserve">
кету ережесін қолдану және Қазақстан      </w:t>
      </w:r>
      <w:r>
        <w:br/>
      </w:r>
      <w:r>
        <w:rPr>
          <w:rFonts w:ascii="Times New Roman"/>
          <w:b w:val="false"/>
          <w:i w:val="false"/>
          <w:color w:val="000000"/>
          <w:sz w:val="28"/>
        </w:rPr>
        <w:t xml:space="preserve">
Республикасының аумағында шетелдіктердің   </w:t>
      </w:r>
      <w:r>
        <w:br/>
      </w:r>
      <w:r>
        <w:rPr>
          <w:rFonts w:ascii="Times New Roman"/>
          <w:b w:val="false"/>
          <w:i w:val="false"/>
          <w:color w:val="000000"/>
          <w:sz w:val="28"/>
        </w:rPr>
        <w:t xml:space="preserve">
заңсыз көші-қонының алдын алу      </w:t>
      </w:r>
      <w:r>
        <w:br/>
      </w:r>
      <w:r>
        <w:rPr>
          <w:rFonts w:ascii="Times New Roman"/>
          <w:b w:val="false"/>
          <w:i w:val="false"/>
          <w:color w:val="000000"/>
          <w:sz w:val="28"/>
        </w:rPr>
        <w:t xml:space="preserve">
және жолын кесу жөніндегі ішкі істер    </w:t>
      </w:r>
      <w:r>
        <w:br/>
      </w:r>
      <w:r>
        <w:rPr>
          <w:rFonts w:ascii="Times New Roman"/>
          <w:b w:val="false"/>
          <w:i w:val="false"/>
          <w:color w:val="000000"/>
          <w:sz w:val="28"/>
        </w:rPr>
        <w:t xml:space="preserve">
органдарының жедел-қызметтік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13-қосымша                  </w:t>
      </w:r>
    </w:p>
    <w:bookmarkEnd w:id="325"/>
    <w:p>
      <w:pPr>
        <w:spacing w:after="0"/>
        <w:ind w:left="0"/>
        <w:jc w:val="left"/>
      </w:pPr>
      <w:r>
        <w:rPr>
          <w:rFonts w:ascii="Times New Roman"/>
          <w:b/>
          <w:i w:val="false"/>
          <w:color w:val="000000"/>
        </w:rPr>
        <w:t xml:space="preserve"> Әкімшілік жауапкершілікке тартылған немесе Қазақстан Республикасынан шығарылған шетелдіктің </w:t>
      </w:r>
      <w:r>
        <w:br/>
      </w:r>
      <w:r>
        <w:rPr>
          <w:rFonts w:ascii="Times New Roman"/>
          <w:b/>
          <w:i w:val="false"/>
          <w:color w:val="000000"/>
        </w:rPr>
        <w:t xml:space="preserve">
(азаматтығы жоқ адамның) </w:t>
      </w:r>
      <w:r>
        <w:br/>
      </w:r>
      <w:r>
        <w:rPr>
          <w:rFonts w:ascii="Times New Roman"/>
          <w:b/>
          <w:i w:val="false"/>
          <w:color w:val="000000"/>
        </w:rPr>
        <w:t xml:space="preserve">
Есепке алу карточкасы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1. Тегі, аты, әкесінің аты: </w:t>
      </w:r>
      <w:r>
        <w:br/>
      </w:r>
      <w:r>
        <w:rPr>
          <w:rFonts w:ascii="Times New Roman"/>
          <w:b w:val="false"/>
          <w:i w:val="false"/>
          <w:color w:val="000000"/>
          <w:sz w:val="28"/>
        </w:rPr>
        <w:t xml:space="preserve">
2. Жынысы: </w:t>
      </w:r>
      <w:r>
        <w:br/>
      </w:r>
      <w:r>
        <w:rPr>
          <w:rFonts w:ascii="Times New Roman"/>
          <w:b w:val="false"/>
          <w:i w:val="false"/>
          <w:color w:val="000000"/>
          <w:sz w:val="28"/>
        </w:rPr>
        <w:t xml:space="preserve">
3. Туған уақытысы: </w:t>
      </w:r>
      <w:r>
        <w:br/>
      </w:r>
      <w:r>
        <w:rPr>
          <w:rFonts w:ascii="Times New Roman"/>
          <w:b w:val="false"/>
          <w:i w:val="false"/>
          <w:color w:val="000000"/>
          <w:sz w:val="28"/>
        </w:rPr>
        <w:t xml:space="preserve">
4. Төлқұжаттың нөмірі: </w:t>
      </w:r>
      <w:r>
        <w:br/>
      </w:r>
      <w:r>
        <w:rPr>
          <w:rFonts w:ascii="Times New Roman"/>
          <w:b w:val="false"/>
          <w:i w:val="false"/>
          <w:color w:val="000000"/>
          <w:sz w:val="28"/>
        </w:rPr>
        <w:t xml:space="preserve">
5. Азаматтығы: </w:t>
      </w:r>
      <w:r>
        <w:br/>
      </w:r>
      <w:r>
        <w:rPr>
          <w:rFonts w:ascii="Times New Roman"/>
          <w:b w:val="false"/>
          <w:i w:val="false"/>
          <w:color w:val="000000"/>
          <w:sz w:val="28"/>
        </w:rPr>
        <w:t xml:space="preserve">
6. Келу мақсаты: </w:t>
      </w:r>
      <w:r>
        <w:br/>
      </w:r>
      <w:r>
        <w:rPr>
          <w:rFonts w:ascii="Times New Roman"/>
          <w:b w:val="false"/>
          <w:i w:val="false"/>
          <w:color w:val="000000"/>
          <w:sz w:val="28"/>
        </w:rPr>
        <w:t xml:space="preserve">
7. Тіркелген орны: </w:t>
      </w:r>
      <w:r>
        <w:br/>
      </w:r>
      <w:r>
        <w:rPr>
          <w:rFonts w:ascii="Times New Roman"/>
          <w:b w:val="false"/>
          <w:i w:val="false"/>
          <w:color w:val="000000"/>
          <w:sz w:val="28"/>
        </w:rPr>
        <w:t xml:space="preserve">
8. Жұмыс, оқу орны: </w:t>
      </w:r>
      <w:r>
        <w:br/>
      </w:r>
      <w:r>
        <w:rPr>
          <w:rFonts w:ascii="Times New Roman"/>
          <w:b w:val="false"/>
          <w:i w:val="false"/>
          <w:color w:val="000000"/>
          <w:sz w:val="28"/>
        </w:rPr>
        <w:t xml:space="preserve">
9. Тәртіп бұзу сипаты: </w:t>
      </w:r>
      <w:r>
        <w:br/>
      </w:r>
      <w:r>
        <w:rPr>
          <w:rFonts w:ascii="Times New Roman"/>
          <w:b w:val="false"/>
          <w:i w:val="false"/>
          <w:color w:val="000000"/>
          <w:sz w:val="28"/>
        </w:rPr>
        <w:t xml:space="preserve">
10. Тәртіп бұзушылықты кім анықтады: </w:t>
      </w:r>
      <w:r>
        <w:br/>
      </w:r>
      <w:r>
        <w:rPr>
          <w:rFonts w:ascii="Times New Roman"/>
          <w:b w:val="false"/>
          <w:i w:val="false"/>
          <w:color w:val="000000"/>
          <w:sz w:val="28"/>
        </w:rPr>
        <w:t xml:space="preserve">
11. Тәртіп бұзушылықтың уақыты: </w:t>
      </w:r>
      <w:r>
        <w:br/>
      </w:r>
      <w:r>
        <w:rPr>
          <w:rFonts w:ascii="Times New Roman"/>
          <w:b w:val="false"/>
          <w:i w:val="false"/>
          <w:color w:val="000000"/>
          <w:sz w:val="28"/>
        </w:rPr>
        <w:t xml:space="preserve">
12. Шешім қабылданды: </w:t>
      </w:r>
      <w:r>
        <w:br/>
      </w:r>
      <w:r>
        <w:rPr>
          <w:rFonts w:ascii="Times New Roman"/>
          <w:b w:val="false"/>
          <w:i w:val="false"/>
          <w:color w:val="000000"/>
          <w:sz w:val="28"/>
        </w:rPr>
        <w:t xml:space="preserve">
13. Шешім қабылданған ІІБ: </w:t>
      </w:r>
      <w:r>
        <w:br/>
      </w:r>
      <w:r>
        <w:rPr>
          <w:rFonts w:ascii="Times New Roman"/>
          <w:b w:val="false"/>
          <w:i w:val="false"/>
          <w:color w:val="000000"/>
          <w:sz w:val="28"/>
        </w:rPr>
        <w:t xml:space="preserve">
14. Шешім қабылданған уақыты: </w:t>
      </w:r>
      <w:r>
        <w:br/>
      </w:r>
      <w:r>
        <w:rPr>
          <w:rFonts w:ascii="Times New Roman"/>
          <w:b w:val="false"/>
          <w:i w:val="false"/>
          <w:color w:val="000000"/>
          <w:sz w:val="28"/>
        </w:rPr>
        <w:t xml:space="preserve">
15. Карточка толтырылған уақыт: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Карточканың өлшемі 205 х 145 миллиметр </w:t>
      </w:r>
    </w:p>
    <w:p>
      <w:pPr>
        <w:spacing w:after="0"/>
        <w:ind w:left="0"/>
        <w:jc w:val="both"/>
      </w:pPr>
      <w:r>
        <w:rPr>
          <w:rFonts w:ascii="Times New Roman"/>
          <w:b w:val="false"/>
          <w:i w:val="false"/>
          <w:color w:val="000000"/>
          <w:sz w:val="28"/>
        </w:rPr>
        <w:t xml:space="preserve">      Ескертпе: </w:t>
      </w:r>
      <w:r>
        <w:br/>
      </w:r>
      <w:r>
        <w:rPr>
          <w:rFonts w:ascii="Times New Roman"/>
          <w:b w:val="false"/>
          <w:i w:val="false"/>
          <w:color w:val="000000"/>
          <w:sz w:val="28"/>
        </w:rPr>
        <w:t xml:space="preserve">
      N 8 реквизит - "Жұмыс, оқу орны" (министрліктің, ведомствоның, ұйым және нақты оқу орнының қысқартылған атауы көрсетіледі). </w:t>
      </w:r>
      <w:r>
        <w:br/>
      </w:r>
      <w:r>
        <w:rPr>
          <w:rFonts w:ascii="Times New Roman"/>
          <w:b w:val="false"/>
          <w:i w:val="false"/>
          <w:color w:val="000000"/>
          <w:sz w:val="28"/>
        </w:rPr>
        <w:t>
      N 9 реквизит - "Тәртіп бұзушылық сипаты" (Қазақстан Республикасы Президентінің "Қазақстан Республикасындағы шетелдіктердің құқықтық жағдайы туралы" Заң күші бар </w:t>
      </w:r>
      <w:r>
        <w:rPr>
          <w:rFonts w:ascii="Times New Roman"/>
          <w:b w:val="false"/>
          <w:i w:val="false"/>
          <w:color w:val="000000"/>
          <w:sz w:val="28"/>
        </w:rPr>
        <w:t>Жарлыққа</w:t>
      </w:r>
      <w:r>
        <w:rPr>
          <w:rFonts w:ascii="Times New Roman"/>
          <w:b w:val="false"/>
          <w:i w:val="false"/>
          <w:color w:val="000000"/>
          <w:sz w:val="28"/>
        </w:rPr>
        <w:t xml:space="preserve"> және басқа да заңнамалық кесімдерге сәйкес көрсетіледі). </w:t>
      </w:r>
      <w:r>
        <w:br/>
      </w:r>
      <w:r>
        <w:rPr>
          <w:rFonts w:ascii="Times New Roman"/>
          <w:b w:val="false"/>
          <w:i w:val="false"/>
          <w:color w:val="000000"/>
          <w:sz w:val="28"/>
        </w:rPr>
        <w:t xml:space="preserve">
      N 12 реквизит - "Қабылданған шешім": </w:t>
      </w:r>
      <w:r>
        <w:br/>
      </w:r>
      <w:r>
        <w:rPr>
          <w:rFonts w:ascii="Times New Roman"/>
          <w:b w:val="false"/>
          <w:i w:val="false"/>
          <w:color w:val="000000"/>
          <w:sz w:val="28"/>
        </w:rPr>
        <w:t xml:space="preserve">
      1) ескерту; 2) болу мерзімі қысқартылды; </w:t>
      </w:r>
      <w:r>
        <w:br/>
      </w:r>
      <w:r>
        <w:rPr>
          <w:rFonts w:ascii="Times New Roman"/>
          <w:b w:val="false"/>
          <w:i w:val="false"/>
          <w:color w:val="000000"/>
          <w:sz w:val="28"/>
        </w:rPr>
        <w:t xml:space="preserve">
      3) айып (сомасы теңгеде); 4) шығарып тастау; </w:t>
      </w:r>
      <w:r>
        <w:br/>
      </w:r>
      <w:r>
        <w:rPr>
          <w:rFonts w:ascii="Times New Roman"/>
          <w:b w:val="false"/>
          <w:i w:val="false"/>
          <w:color w:val="000000"/>
          <w:sz w:val="28"/>
        </w:rPr>
        <w:t xml:space="preserve">
      5) қылмыстық іс қозғалды; 6) айдауылмен шығарып тастау. </w:t>
      </w:r>
    </w:p>
    <w:bookmarkStart w:name="z37" w:id="326"/>
    <w:p>
      <w:pPr>
        <w:spacing w:after="0"/>
        <w:ind w:left="0"/>
        <w:jc w:val="both"/>
      </w:pPr>
      <w:r>
        <w:rPr>
          <w:rFonts w:ascii="Times New Roman"/>
          <w:b w:val="false"/>
          <w:i w:val="false"/>
          <w:color w:val="000000"/>
          <w:sz w:val="28"/>
        </w:rPr>
        <w:t xml:space="preserve">
Қазақстан Республикасы Ішкі істер министрінің </w:t>
      </w:r>
      <w:r>
        <w:br/>
      </w:r>
      <w:r>
        <w:rPr>
          <w:rFonts w:ascii="Times New Roman"/>
          <w:b w:val="false"/>
          <w:i w:val="false"/>
          <w:color w:val="000000"/>
          <w:sz w:val="28"/>
        </w:rPr>
        <w:t xml:space="preserve">
2004 жылғы 9 сәуірдегі N 215, Қазақстан   </w:t>
      </w:r>
      <w:r>
        <w:br/>
      </w:r>
      <w:r>
        <w:rPr>
          <w:rFonts w:ascii="Times New Roman"/>
          <w:b w:val="false"/>
          <w:i w:val="false"/>
          <w:color w:val="000000"/>
          <w:sz w:val="28"/>
        </w:rPr>
        <w:t xml:space="preserve">
Республикасы Сыртқы істер министрінің 2004   </w:t>
      </w:r>
      <w:r>
        <w:br/>
      </w:r>
      <w:r>
        <w:rPr>
          <w:rFonts w:ascii="Times New Roman"/>
          <w:b w:val="false"/>
          <w:i w:val="false"/>
          <w:color w:val="000000"/>
          <w:sz w:val="28"/>
        </w:rPr>
        <w:t xml:space="preserve">
жылғы 14 сәуірдегі N 08-1/93 және Қазақстан  </w:t>
      </w:r>
      <w:r>
        <w:br/>
      </w:r>
      <w:r>
        <w:rPr>
          <w:rFonts w:ascii="Times New Roman"/>
          <w:b w:val="false"/>
          <w:i w:val="false"/>
          <w:color w:val="000000"/>
          <w:sz w:val="28"/>
        </w:rPr>
        <w:t xml:space="preserve">
Республикасы Көші-қон және демография    </w:t>
      </w:r>
      <w:r>
        <w:br/>
      </w:r>
      <w:r>
        <w:rPr>
          <w:rFonts w:ascii="Times New Roman"/>
          <w:b w:val="false"/>
          <w:i w:val="false"/>
          <w:color w:val="000000"/>
          <w:sz w:val="28"/>
        </w:rPr>
        <w:t xml:space="preserve">
жөніндегі агенттігі төрағасының 2004 жылғы  </w:t>
      </w:r>
      <w:r>
        <w:br/>
      </w:r>
      <w:r>
        <w:rPr>
          <w:rFonts w:ascii="Times New Roman"/>
          <w:b w:val="false"/>
          <w:i w:val="false"/>
          <w:color w:val="000000"/>
          <w:sz w:val="28"/>
        </w:rPr>
        <w:t xml:space="preserve">
14 сәуірдегі N 35-П бірлескен бұйрығымен   </w:t>
      </w:r>
      <w:r>
        <w:br/>
      </w:r>
      <w:r>
        <w:rPr>
          <w:rFonts w:ascii="Times New Roman"/>
          <w:b w:val="false"/>
          <w:i w:val="false"/>
          <w:color w:val="000000"/>
          <w:sz w:val="28"/>
        </w:rPr>
        <w:t xml:space="preserve">
бекітілген шетелдіктердің Қазақстан      </w:t>
      </w:r>
      <w:r>
        <w:br/>
      </w:r>
      <w:r>
        <w:rPr>
          <w:rFonts w:ascii="Times New Roman"/>
          <w:b w:val="false"/>
          <w:i w:val="false"/>
          <w:color w:val="000000"/>
          <w:sz w:val="28"/>
        </w:rPr>
        <w:t xml:space="preserve">
Республикасына келу және онда болу,      </w:t>
      </w:r>
      <w:r>
        <w:br/>
      </w:r>
      <w:r>
        <w:rPr>
          <w:rFonts w:ascii="Times New Roman"/>
          <w:b w:val="false"/>
          <w:i w:val="false"/>
          <w:color w:val="000000"/>
          <w:sz w:val="28"/>
        </w:rPr>
        <w:t xml:space="preserve">
сондай-ақ олардың Қазақстан Республикасынан  </w:t>
      </w:r>
      <w:r>
        <w:br/>
      </w:r>
      <w:r>
        <w:rPr>
          <w:rFonts w:ascii="Times New Roman"/>
          <w:b w:val="false"/>
          <w:i w:val="false"/>
          <w:color w:val="000000"/>
          <w:sz w:val="28"/>
        </w:rPr>
        <w:t xml:space="preserve">
кету ережесін қолдану және Қазақстан      </w:t>
      </w:r>
      <w:r>
        <w:br/>
      </w:r>
      <w:r>
        <w:rPr>
          <w:rFonts w:ascii="Times New Roman"/>
          <w:b w:val="false"/>
          <w:i w:val="false"/>
          <w:color w:val="000000"/>
          <w:sz w:val="28"/>
        </w:rPr>
        <w:t xml:space="preserve">
Республикасының аумағында шетелдіктердің  </w:t>
      </w:r>
      <w:r>
        <w:br/>
      </w:r>
      <w:r>
        <w:rPr>
          <w:rFonts w:ascii="Times New Roman"/>
          <w:b w:val="false"/>
          <w:i w:val="false"/>
          <w:color w:val="000000"/>
          <w:sz w:val="28"/>
        </w:rPr>
        <w:t xml:space="preserve">
заңсыз көші-қонының алдын алу       </w:t>
      </w:r>
      <w:r>
        <w:br/>
      </w:r>
      <w:r>
        <w:rPr>
          <w:rFonts w:ascii="Times New Roman"/>
          <w:b w:val="false"/>
          <w:i w:val="false"/>
          <w:color w:val="000000"/>
          <w:sz w:val="28"/>
        </w:rPr>
        <w:t xml:space="preserve">
және жолын кесу жөніндегі ішкі істер    </w:t>
      </w:r>
      <w:r>
        <w:br/>
      </w:r>
      <w:r>
        <w:rPr>
          <w:rFonts w:ascii="Times New Roman"/>
          <w:b w:val="false"/>
          <w:i w:val="false"/>
          <w:color w:val="000000"/>
          <w:sz w:val="28"/>
        </w:rPr>
        <w:t xml:space="preserve">
органдарының жедел-қызметтік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14-қосымша                  </w:t>
      </w:r>
    </w:p>
    <w:bookmarkEnd w:id="326"/>
    <w:p>
      <w:pPr>
        <w:spacing w:after="0"/>
        <w:ind w:left="0"/>
        <w:jc w:val="left"/>
      </w:pPr>
      <w:r>
        <w:rPr>
          <w:rFonts w:ascii="Times New Roman"/>
          <w:b/>
          <w:i w:val="false"/>
          <w:color w:val="000000"/>
        </w:rPr>
        <w:t xml:space="preserve"> Қоныстану ықтиярхатын жоғалтқаны және шетелдіктер мен азаматтығы жоқ адамдарды есепке алуда өзгерістер туралы хабарлама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(азаматтығы, бұрынғы азаматтығы) </w:t>
      </w:r>
    </w:p>
    <w:p>
      <w:pPr>
        <w:spacing w:after="0"/>
        <w:ind w:left="0"/>
        <w:jc w:val="both"/>
      </w:pPr>
      <w:r>
        <w:rPr>
          <w:rFonts w:ascii="Times New Roman"/>
          <w:b w:val="false"/>
          <w:i w:val="false"/>
          <w:color w:val="000000"/>
          <w:sz w:val="28"/>
        </w:rPr>
        <w:t xml:space="preserve">1. Тегі___________________________________________________________ </w:t>
      </w:r>
      <w:r>
        <w:br/>
      </w:r>
      <w:r>
        <w:rPr>
          <w:rFonts w:ascii="Times New Roman"/>
          <w:b w:val="false"/>
          <w:i w:val="false"/>
          <w:color w:val="000000"/>
          <w:sz w:val="28"/>
        </w:rPr>
        <w:t xml:space="preserve">
2. Аты, әкесінің аты_______________________________________________ </w:t>
      </w:r>
      <w:r>
        <w:br/>
      </w:r>
      <w:r>
        <w:rPr>
          <w:rFonts w:ascii="Times New Roman"/>
          <w:b w:val="false"/>
          <w:i w:val="false"/>
          <w:color w:val="000000"/>
          <w:sz w:val="28"/>
        </w:rPr>
        <w:t xml:space="preserve">
3. Туған жылы және жері___________________________________________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 Тіркеу N, қай орган тіркеген___________________________________ </w:t>
      </w:r>
    </w:p>
    <w:p>
      <w:pPr>
        <w:spacing w:after="0"/>
        <w:ind w:left="0"/>
        <w:jc w:val="both"/>
      </w:pPr>
      <w:r>
        <w:rPr>
          <w:rFonts w:ascii="Times New Roman"/>
          <w:b w:val="false"/>
          <w:i w:val="false"/>
          <w:color w:val="000000"/>
          <w:sz w:val="28"/>
        </w:rPr>
        <w:t xml:space="preserve">                                  ІІД Көші-қон полициясы </w:t>
      </w:r>
      <w:r>
        <w:br/>
      </w:r>
      <w:r>
        <w:rPr>
          <w:rFonts w:ascii="Times New Roman"/>
          <w:b w:val="false"/>
          <w:i w:val="false"/>
          <w:color w:val="000000"/>
          <w:sz w:val="28"/>
        </w:rPr>
        <w:t xml:space="preserve">
                                  басқармасының бастығы ___________ </w:t>
      </w:r>
    </w:p>
    <w:p>
      <w:pPr>
        <w:spacing w:after="0"/>
        <w:ind w:left="0"/>
        <w:jc w:val="both"/>
      </w:pPr>
      <w:r>
        <w:rPr>
          <w:rFonts w:ascii="Times New Roman"/>
          <w:b w:val="false"/>
          <w:i w:val="false"/>
          <w:color w:val="000000"/>
          <w:sz w:val="28"/>
        </w:rPr>
        <w:t xml:space="preserve">ІІБ картотекасында белгі қойылды __________________________________ </w:t>
      </w:r>
      <w:r>
        <w:br/>
      </w:r>
      <w:r>
        <w:rPr>
          <w:rFonts w:ascii="Times New Roman"/>
          <w:b w:val="false"/>
          <w:i w:val="false"/>
          <w:color w:val="000000"/>
          <w:sz w:val="28"/>
        </w:rPr>
        <w:t xml:space="preserve">
20___ж. "___"_____________________ ________________________________ </w:t>
      </w:r>
    </w:p>
    <w:p>
      <w:pPr>
        <w:spacing w:after="0"/>
        <w:ind w:left="0"/>
        <w:jc w:val="both"/>
      </w:pPr>
      <w:r>
        <w:rPr>
          <w:rFonts w:ascii="Times New Roman"/>
          <w:b w:val="false"/>
          <w:i w:val="false"/>
          <w:color w:val="000000"/>
          <w:sz w:val="28"/>
        </w:rPr>
        <w:t xml:space="preserve">      Ескертпе: өзгерістер жазба машинкасында немесе сиямен жазылады. Хабарламаны қолмен толтыру кезінде тегі, аты, әкесінің аты баспа әріптермен жазылады. Хабарлама мәтінін хабарламаның сыртқы бетіне жазуға рұқсат етілмейді. </w:t>
      </w:r>
    </w:p>
    <w:bookmarkStart w:name="z38" w:id="327"/>
    <w:p>
      <w:pPr>
        <w:spacing w:after="0"/>
        <w:ind w:left="0"/>
        <w:jc w:val="both"/>
      </w:pPr>
      <w:r>
        <w:rPr>
          <w:rFonts w:ascii="Times New Roman"/>
          <w:b w:val="false"/>
          <w:i w:val="false"/>
          <w:color w:val="000000"/>
          <w:sz w:val="28"/>
        </w:rPr>
        <w:t xml:space="preserve">
Қазақстан Республикасы Ішкі істер министрінің </w:t>
      </w:r>
      <w:r>
        <w:br/>
      </w:r>
      <w:r>
        <w:rPr>
          <w:rFonts w:ascii="Times New Roman"/>
          <w:b w:val="false"/>
          <w:i w:val="false"/>
          <w:color w:val="000000"/>
          <w:sz w:val="28"/>
        </w:rPr>
        <w:t xml:space="preserve">
2004 жылғы 9 сәуірдегі N 215, Қазақстан   </w:t>
      </w:r>
      <w:r>
        <w:br/>
      </w:r>
      <w:r>
        <w:rPr>
          <w:rFonts w:ascii="Times New Roman"/>
          <w:b w:val="false"/>
          <w:i w:val="false"/>
          <w:color w:val="000000"/>
          <w:sz w:val="28"/>
        </w:rPr>
        <w:t xml:space="preserve">
Республикасы Сыртқы істер министрінің 2004   </w:t>
      </w:r>
      <w:r>
        <w:br/>
      </w:r>
      <w:r>
        <w:rPr>
          <w:rFonts w:ascii="Times New Roman"/>
          <w:b w:val="false"/>
          <w:i w:val="false"/>
          <w:color w:val="000000"/>
          <w:sz w:val="28"/>
        </w:rPr>
        <w:t xml:space="preserve">
жылғы 14 сәуірдегі N 08-1/93 және Қазақстан  </w:t>
      </w:r>
      <w:r>
        <w:br/>
      </w:r>
      <w:r>
        <w:rPr>
          <w:rFonts w:ascii="Times New Roman"/>
          <w:b w:val="false"/>
          <w:i w:val="false"/>
          <w:color w:val="000000"/>
          <w:sz w:val="28"/>
        </w:rPr>
        <w:t xml:space="preserve">
Республикасы Көші-қон және демография    </w:t>
      </w:r>
      <w:r>
        <w:br/>
      </w:r>
      <w:r>
        <w:rPr>
          <w:rFonts w:ascii="Times New Roman"/>
          <w:b w:val="false"/>
          <w:i w:val="false"/>
          <w:color w:val="000000"/>
          <w:sz w:val="28"/>
        </w:rPr>
        <w:t xml:space="preserve">
жөніндегі агенттігі төрағасының 2004 жылғы  </w:t>
      </w:r>
      <w:r>
        <w:br/>
      </w:r>
      <w:r>
        <w:rPr>
          <w:rFonts w:ascii="Times New Roman"/>
          <w:b w:val="false"/>
          <w:i w:val="false"/>
          <w:color w:val="000000"/>
          <w:sz w:val="28"/>
        </w:rPr>
        <w:t xml:space="preserve">
14 сәуірдегі N 35-П бірлескен бұйрығымен   </w:t>
      </w:r>
      <w:r>
        <w:br/>
      </w:r>
      <w:r>
        <w:rPr>
          <w:rFonts w:ascii="Times New Roman"/>
          <w:b w:val="false"/>
          <w:i w:val="false"/>
          <w:color w:val="000000"/>
          <w:sz w:val="28"/>
        </w:rPr>
        <w:t xml:space="preserve">
бекітілген шетелдіктердің Қазақстан     </w:t>
      </w:r>
      <w:r>
        <w:br/>
      </w:r>
      <w:r>
        <w:rPr>
          <w:rFonts w:ascii="Times New Roman"/>
          <w:b w:val="false"/>
          <w:i w:val="false"/>
          <w:color w:val="000000"/>
          <w:sz w:val="28"/>
        </w:rPr>
        <w:t xml:space="preserve">
Республикасына келу және онда болу,      </w:t>
      </w:r>
      <w:r>
        <w:br/>
      </w:r>
      <w:r>
        <w:rPr>
          <w:rFonts w:ascii="Times New Roman"/>
          <w:b w:val="false"/>
          <w:i w:val="false"/>
          <w:color w:val="000000"/>
          <w:sz w:val="28"/>
        </w:rPr>
        <w:t xml:space="preserve">
сондай-ақ олардың Қазақстан Республикасынан  </w:t>
      </w:r>
      <w:r>
        <w:br/>
      </w:r>
      <w:r>
        <w:rPr>
          <w:rFonts w:ascii="Times New Roman"/>
          <w:b w:val="false"/>
          <w:i w:val="false"/>
          <w:color w:val="000000"/>
          <w:sz w:val="28"/>
        </w:rPr>
        <w:t xml:space="preserve">
кету ережесін қолдану және Қазақстан      </w:t>
      </w:r>
      <w:r>
        <w:br/>
      </w:r>
      <w:r>
        <w:rPr>
          <w:rFonts w:ascii="Times New Roman"/>
          <w:b w:val="false"/>
          <w:i w:val="false"/>
          <w:color w:val="000000"/>
          <w:sz w:val="28"/>
        </w:rPr>
        <w:t xml:space="preserve">
Республикасының аумағында шетелдіктердің   </w:t>
      </w:r>
      <w:r>
        <w:br/>
      </w:r>
      <w:r>
        <w:rPr>
          <w:rFonts w:ascii="Times New Roman"/>
          <w:b w:val="false"/>
          <w:i w:val="false"/>
          <w:color w:val="000000"/>
          <w:sz w:val="28"/>
        </w:rPr>
        <w:t xml:space="preserve">
заңсыз көші-қонының алдын алу        </w:t>
      </w:r>
      <w:r>
        <w:br/>
      </w:r>
      <w:r>
        <w:rPr>
          <w:rFonts w:ascii="Times New Roman"/>
          <w:b w:val="false"/>
          <w:i w:val="false"/>
          <w:color w:val="000000"/>
          <w:sz w:val="28"/>
        </w:rPr>
        <w:t xml:space="preserve">
және жолын кесу жөніндегі ішкі істер    </w:t>
      </w:r>
      <w:r>
        <w:br/>
      </w:r>
      <w:r>
        <w:rPr>
          <w:rFonts w:ascii="Times New Roman"/>
          <w:b w:val="false"/>
          <w:i w:val="false"/>
          <w:color w:val="000000"/>
          <w:sz w:val="28"/>
        </w:rPr>
        <w:t xml:space="preserve">
органдарының жедел-қызметтік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15-қосымша                  </w:t>
      </w:r>
    </w:p>
    <w:bookmarkEnd w:id="327"/>
    <w:p>
      <w:pPr>
        <w:spacing w:after="0"/>
        <w:ind w:left="0"/>
        <w:jc w:val="left"/>
      </w:pPr>
      <w:r>
        <w:rPr>
          <w:rFonts w:ascii="Times New Roman"/>
          <w:b/>
          <w:i w:val="false"/>
          <w:color w:val="000000"/>
        </w:rPr>
        <w:t xml:space="preserve"> Шетелдіктердің және азаматтығы жоқ адамдардың жеке істерін есепке алу кітабының нысаны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|Іс қозғалған |Іс қозғалған |Іс қозғауға|Істі жөнелту | </w:t>
      </w:r>
      <w:r>
        <w:br/>
      </w:r>
      <w:r>
        <w:rPr>
          <w:rFonts w:ascii="Times New Roman"/>
          <w:b w:val="false"/>
          <w:i w:val="false"/>
          <w:color w:val="000000"/>
          <w:sz w:val="28"/>
        </w:rPr>
        <w:t xml:space="preserve">
р/р|  адамның    |   уақыт     |   негіз   | немесе жою  | Ескертпе </w:t>
      </w:r>
      <w:r>
        <w:br/>
      </w:r>
      <w:r>
        <w:rPr>
          <w:rFonts w:ascii="Times New Roman"/>
          <w:b w:val="false"/>
          <w:i w:val="false"/>
          <w:color w:val="000000"/>
          <w:sz w:val="28"/>
        </w:rPr>
        <w:t xml:space="preserve">
   | тегі, аты,  |             |           | туралы белгі| </w:t>
      </w:r>
      <w:r>
        <w:br/>
      </w:r>
      <w:r>
        <w:rPr>
          <w:rFonts w:ascii="Times New Roman"/>
          <w:b w:val="false"/>
          <w:i w:val="false"/>
          <w:color w:val="000000"/>
          <w:sz w:val="28"/>
        </w:rPr>
        <w:t xml:space="preserve">
   |әкесінің аты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bookmarkStart w:name="z39" w:id="328"/>
    <w:p>
      <w:pPr>
        <w:spacing w:after="0"/>
        <w:ind w:left="0"/>
        <w:jc w:val="both"/>
      </w:pPr>
      <w:r>
        <w:rPr>
          <w:rFonts w:ascii="Times New Roman"/>
          <w:b w:val="false"/>
          <w:i w:val="false"/>
          <w:color w:val="000000"/>
          <w:sz w:val="28"/>
        </w:rPr>
        <w:t xml:space="preserve">
Қазақстан Республикасы Ішкі істер министрінің </w:t>
      </w:r>
      <w:r>
        <w:br/>
      </w:r>
      <w:r>
        <w:rPr>
          <w:rFonts w:ascii="Times New Roman"/>
          <w:b w:val="false"/>
          <w:i w:val="false"/>
          <w:color w:val="000000"/>
          <w:sz w:val="28"/>
        </w:rPr>
        <w:t xml:space="preserve">
2004 жылғы 9 сәуірдегі N 215, Қазақстан   </w:t>
      </w:r>
      <w:r>
        <w:br/>
      </w:r>
      <w:r>
        <w:rPr>
          <w:rFonts w:ascii="Times New Roman"/>
          <w:b w:val="false"/>
          <w:i w:val="false"/>
          <w:color w:val="000000"/>
          <w:sz w:val="28"/>
        </w:rPr>
        <w:t xml:space="preserve">
Республикасы Сыртқы істер министрінің 2004   </w:t>
      </w:r>
      <w:r>
        <w:br/>
      </w:r>
      <w:r>
        <w:rPr>
          <w:rFonts w:ascii="Times New Roman"/>
          <w:b w:val="false"/>
          <w:i w:val="false"/>
          <w:color w:val="000000"/>
          <w:sz w:val="28"/>
        </w:rPr>
        <w:t xml:space="preserve">
жылғы 14 сәуірдегі N 08-1/93 және Қазақстан  </w:t>
      </w:r>
      <w:r>
        <w:br/>
      </w:r>
      <w:r>
        <w:rPr>
          <w:rFonts w:ascii="Times New Roman"/>
          <w:b w:val="false"/>
          <w:i w:val="false"/>
          <w:color w:val="000000"/>
          <w:sz w:val="28"/>
        </w:rPr>
        <w:t xml:space="preserve">
Республикасы Көші-қон және демография    </w:t>
      </w:r>
      <w:r>
        <w:br/>
      </w:r>
      <w:r>
        <w:rPr>
          <w:rFonts w:ascii="Times New Roman"/>
          <w:b w:val="false"/>
          <w:i w:val="false"/>
          <w:color w:val="000000"/>
          <w:sz w:val="28"/>
        </w:rPr>
        <w:t xml:space="preserve">
жөніндегі агенттігі төрағасының 2004 жылғы  </w:t>
      </w:r>
      <w:r>
        <w:br/>
      </w:r>
      <w:r>
        <w:rPr>
          <w:rFonts w:ascii="Times New Roman"/>
          <w:b w:val="false"/>
          <w:i w:val="false"/>
          <w:color w:val="000000"/>
          <w:sz w:val="28"/>
        </w:rPr>
        <w:t xml:space="preserve">
14 сәуірдегі N 35-П бірлескен бұйрығымен   </w:t>
      </w:r>
      <w:r>
        <w:br/>
      </w:r>
      <w:r>
        <w:rPr>
          <w:rFonts w:ascii="Times New Roman"/>
          <w:b w:val="false"/>
          <w:i w:val="false"/>
          <w:color w:val="000000"/>
          <w:sz w:val="28"/>
        </w:rPr>
        <w:t xml:space="preserve">
бекітілген шетелдіктердің Қазақстан     </w:t>
      </w:r>
      <w:r>
        <w:br/>
      </w:r>
      <w:r>
        <w:rPr>
          <w:rFonts w:ascii="Times New Roman"/>
          <w:b w:val="false"/>
          <w:i w:val="false"/>
          <w:color w:val="000000"/>
          <w:sz w:val="28"/>
        </w:rPr>
        <w:t xml:space="preserve">
Республикасына келу және онда болу,      </w:t>
      </w:r>
      <w:r>
        <w:br/>
      </w:r>
      <w:r>
        <w:rPr>
          <w:rFonts w:ascii="Times New Roman"/>
          <w:b w:val="false"/>
          <w:i w:val="false"/>
          <w:color w:val="000000"/>
          <w:sz w:val="28"/>
        </w:rPr>
        <w:t xml:space="preserve">
сондай-ақ олардың Қазақстан Республикасынан  </w:t>
      </w:r>
      <w:r>
        <w:br/>
      </w:r>
      <w:r>
        <w:rPr>
          <w:rFonts w:ascii="Times New Roman"/>
          <w:b w:val="false"/>
          <w:i w:val="false"/>
          <w:color w:val="000000"/>
          <w:sz w:val="28"/>
        </w:rPr>
        <w:t xml:space="preserve">
кету ережесін қолдану және Қазақстан      </w:t>
      </w:r>
      <w:r>
        <w:br/>
      </w:r>
      <w:r>
        <w:rPr>
          <w:rFonts w:ascii="Times New Roman"/>
          <w:b w:val="false"/>
          <w:i w:val="false"/>
          <w:color w:val="000000"/>
          <w:sz w:val="28"/>
        </w:rPr>
        <w:t xml:space="preserve">
Республикасының аумағында шетелдіктердің  </w:t>
      </w:r>
      <w:r>
        <w:br/>
      </w:r>
      <w:r>
        <w:rPr>
          <w:rFonts w:ascii="Times New Roman"/>
          <w:b w:val="false"/>
          <w:i w:val="false"/>
          <w:color w:val="000000"/>
          <w:sz w:val="28"/>
        </w:rPr>
        <w:t xml:space="preserve">
заңсыз көші-қонының алдын алу       </w:t>
      </w:r>
      <w:r>
        <w:br/>
      </w:r>
      <w:r>
        <w:rPr>
          <w:rFonts w:ascii="Times New Roman"/>
          <w:b w:val="false"/>
          <w:i w:val="false"/>
          <w:color w:val="000000"/>
          <w:sz w:val="28"/>
        </w:rPr>
        <w:t xml:space="preserve">
және жолын кесу жөніндегі ішкі істер    </w:t>
      </w:r>
      <w:r>
        <w:br/>
      </w:r>
      <w:r>
        <w:rPr>
          <w:rFonts w:ascii="Times New Roman"/>
          <w:b w:val="false"/>
          <w:i w:val="false"/>
          <w:color w:val="000000"/>
          <w:sz w:val="28"/>
        </w:rPr>
        <w:t xml:space="preserve">
органдарының жедел-қызметтік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16-қосымша                  </w:t>
      </w:r>
    </w:p>
    <w:bookmarkEnd w:id="328"/>
    <w:p>
      <w:pPr>
        <w:spacing w:after="0"/>
        <w:ind w:left="0"/>
        <w:jc w:val="left"/>
      </w:pPr>
      <w:r>
        <w:rPr>
          <w:rFonts w:ascii="Times New Roman"/>
          <w:b/>
          <w:i w:val="false"/>
          <w:color w:val="000000"/>
        </w:rPr>
        <w:t xml:space="preserve"> Қазақстан Республикасындағы шетелдік өкілдіктердің, шетелдіктер   мен азаматтығы жоқ адамдарының көлік құралдары нөмірлік белгілерінің сериялары </w:t>
      </w:r>
    </w:p>
    <w:p>
      <w:pPr>
        <w:spacing w:after="0"/>
        <w:ind w:left="0"/>
        <w:jc w:val="both"/>
      </w:pPr>
      <w:r>
        <w:rPr>
          <w:rFonts w:ascii="Times New Roman"/>
          <w:b w:val="false"/>
          <w:i w:val="false"/>
          <w:color w:val="000000"/>
          <w:sz w:val="28"/>
        </w:rPr>
        <w:t xml:space="preserve">      "CMD" - шетелдік дипломатиялық өкілдіктер басшыларының қызметтік және жеке көлік құралдарына; </w:t>
      </w:r>
      <w:r>
        <w:br/>
      </w:r>
      <w:r>
        <w:rPr>
          <w:rFonts w:ascii="Times New Roman"/>
          <w:b w:val="false"/>
          <w:i w:val="false"/>
          <w:color w:val="000000"/>
          <w:sz w:val="28"/>
        </w:rPr>
        <w:t xml:space="preserve">
      "D" - шетелдік дипломатиялық өкілдіктерінің, басқа да елшілік рангіне теңестірілген халықаралық ұйымдардың, сондай-ақ осы өкілдіктердің, ұйымдардың дипломатиялық рангтегі қызметкерлері мен олардың отбасы мүшелерінің көлік құралдарына; </w:t>
      </w:r>
      <w:r>
        <w:br/>
      </w:r>
      <w:r>
        <w:rPr>
          <w:rFonts w:ascii="Times New Roman"/>
          <w:b w:val="false"/>
          <w:i w:val="false"/>
          <w:color w:val="000000"/>
          <w:sz w:val="28"/>
        </w:rPr>
        <w:t xml:space="preserve">
      "T" - дипломатиялық өкілдіктер мен елшілік рангіне теңестірілген халықаралық ұйымдардың әкімшілік-техникалық және қызмет көрсетуші персоналының көлік құралдарына; </w:t>
      </w:r>
      <w:r>
        <w:br/>
      </w:r>
      <w:r>
        <w:rPr>
          <w:rFonts w:ascii="Times New Roman"/>
          <w:b w:val="false"/>
          <w:i w:val="false"/>
          <w:color w:val="000000"/>
          <w:sz w:val="28"/>
        </w:rPr>
        <w:t xml:space="preserve">
      "М" - Қазақстан Республикасының аумағында белгіленген тәртіпте ашылған шетел фирмаларының, банктерінің, авикомпанияларының және басқа да ұйымдардың өкілдіктерінің, сондай-ақ осы өкілдіктердің қызметкерлері мен олардың отбасы мүшелерінің көлік құралдарына; </w:t>
      </w:r>
      <w:r>
        <w:br/>
      </w:r>
      <w:r>
        <w:rPr>
          <w:rFonts w:ascii="Times New Roman"/>
          <w:b w:val="false"/>
          <w:i w:val="false"/>
          <w:color w:val="000000"/>
          <w:sz w:val="28"/>
        </w:rPr>
        <w:t xml:space="preserve">
      "К" - шетелдік бұқаралық ақпарат құралдары өкілдіктерінің көлік құралдарына, осы өкілдіктердің қызметкерлері мен олардың отбасы мүшелерінің көлік құралдарына; </w:t>
      </w:r>
      <w:r>
        <w:br/>
      </w:r>
      <w:r>
        <w:rPr>
          <w:rFonts w:ascii="Times New Roman"/>
          <w:b w:val="false"/>
          <w:i w:val="false"/>
          <w:color w:val="000000"/>
          <w:sz w:val="28"/>
        </w:rPr>
        <w:t xml:space="preserve">
      "Н" - шетелдік қатысуы 10% кем емес кәсіпорындарға, Қазақстан Республикасына қызметтік, жеке істері бойынша, оқуға келген шетелдіктерге, қоныстану ықтиярхаты бойынша Қазақстан Республикасында тұрақты тұратын немесе азаматтығы жоқ адамдарға; </w:t>
      </w:r>
      <w:r>
        <w:br/>
      </w:r>
      <w:r>
        <w:rPr>
          <w:rFonts w:ascii="Times New Roman"/>
          <w:b w:val="false"/>
          <w:i w:val="false"/>
          <w:color w:val="000000"/>
          <w:sz w:val="28"/>
        </w:rPr>
        <w:t xml:space="preserve">
      "Р" - шетелге шығу мерзімі келуіне байланысты есептен алынған немесе аумақтан қызмет көрсетуге тіркелген пунктінен кеткен Қазақстан Республикасы аумағындағы мерзімі - 30 тәулік автокөліктеріне. </w:t>
      </w:r>
      <w:r>
        <w:br/>
      </w:r>
      <w:r>
        <w:rPr>
          <w:rFonts w:ascii="Times New Roman"/>
          <w:b w:val="false"/>
          <w:i w:val="false"/>
          <w:color w:val="000000"/>
          <w:sz w:val="28"/>
        </w:rPr>
        <w:t xml:space="preserve">
      Шетел мемлекеттерінің дипломатиялық өкілдіктерінің, (дипломатиялық өкілдіктер рангіне теңестірілген) халықаралық ұйымдардың өкілдіктерінің, Қазақстан Республикасында тіркелген шетел мемлекеттері дипломатиялық корпусінің және халықаралық ұйымдар қызметкерлерінің көлік құралдарынан "CMD" және "D" сериясындағы мемлекеттік нөмірлік белгілері алынбайды. </w:t>
      </w:r>
    </w:p>
    <w:bookmarkStart w:name="z40" w:id="329"/>
    <w:p>
      <w:pPr>
        <w:spacing w:after="0"/>
        <w:ind w:left="0"/>
        <w:jc w:val="both"/>
      </w:pPr>
      <w:r>
        <w:rPr>
          <w:rFonts w:ascii="Times New Roman"/>
          <w:b w:val="false"/>
          <w:i w:val="false"/>
          <w:color w:val="000000"/>
          <w:sz w:val="28"/>
        </w:rPr>
        <w:t xml:space="preserve">
Қазақстан Республикасы Ішкі істер министрінің </w:t>
      </w:r>
      <w:r>
        <w:br/>
      </w:r>
      <w:r>
        <w:rPr>
          <w:rFonts w:ascii="Times New Roman"/>
          <w:b w:val="false"/>
          <w:i w:val="false"/>
          <w:color w:val="000000"/>
          <w:sz w:val="28"/>
        </w:rPr>
        <w:t xml:space="preserve">
2004 жылғы 9 сәуірдегі N 215, Қазақстан   </w:t>
      </w:r>
      <w:r>
        <w:br/>
      </w:r>
      <w:r>
        <w:rPr>
          <w:rFonts w:ascii="Times New Roman"/>
          <w:b w:val="false"/>
          <w:i w:val="false"/>
          <w:color w:val="000000"/>
          <w:sz w:val="28"/>
        </w:rPr>
        <w:t xml:space="preserve">
Республикасы Сыртқы істер министрінің 2004   </w:t>
      </w:r>
      <w:r>
        <w:br/>
      </w:r>
      <w:r>
        <w:rPr>
          <w:rFonts w:ascii="Times New Roman"/>
          <w:b w:val="false"/>
          <w:i w:val="false"/>
          <w:color w:val="000000"/>
          <w:sz w:val="28"/>
        </w:rPr>
        <w:t xml:space="preserve">
жылғы 14 сәуірдегі N 08-1/93 және Қазақстан  </w:t>
      </w:r>
      <w:r>
        <w:br/>
      </w:r>
      <w:r>
        <w:rPr>
          <w:rFonts w:ascii="Times New Roman"/>
          <w:b w:val="false"/>
          <w:i w:val="false"/>
          <w:color w:val="000000"/>
          <w:sz w:val="28"/>
        </w:rPr>
        <w:t xml:space="preserve">
Республикасы Көші-қон және демография    </w:t>
      </w:r>
      <w:r>
        <w:br/>
      </w:r>
      <w:r>
        <w:rPr>
          <w:rFonts w:ascii="Times New Roman"/>
          <w:b w:val="false"/>
          <w:i w:val="false"/>
          <w:color w:val="000000"/>
          <w:sz w:val="28"/>
        </w:rPr>
        <w:t xml:space="preserve">
жөніндегі агенттігі төрағасының 2004 жылғы  </w:t>
      </w:r>
      <w:r>
        <w:br/>
      </w:r>
      <w:r>
        <w:rPr>
          <w:rFonts w:ascii="Times New Roman"/>
          <w:b w:val="false"/>
          <w:i w:val="false"/>
          <w:color w:val="000000"/>
          <w:sz w:val="28"/>
        </w:rPr>
        <w:t xml:space="preserve">
14 сәуірдегі N 35-П бірлескен бұйрығымен   </w:t>
      </w:r>
      <w:r>
        <w:br/>
      </w:r>
      <w:r>
        <w:rPr>
          <w:rFonts w:ascii="Times New Roman"/>
          <w:b w:val="false"/>
          <w:i w:val="false"/>
          <w:color w:val="000000"/>
          <w:sz w:val="28"/>
        </w:rPr>
        <w:t xml:space="preserve">
бекітілген шетелдіктердің Қазақстан     </w:t>
      </w:r>
      <w:r>
        <w:br/>
      </w:r>
      <w:r>
        <w:rPr>
          <w:rFonts w:ascii="Times New Roman"/>
          <w:b w:val="false"/>
          <w:i w:val="false"/>
          <w:color w:val="000000"/>
          <w:sz w:val="28"/>
        </w:rPr>
        <w:t xml:space="preserve">
Республикасына келу және онда болу,      </w:t>
      </w:r>
      <w:r>
        <w:br/>
      </w:r>
      <w:r>
        <w:rPr>
          <w:rFonts w:ascii="Times New Roman"/>
          <w:b w:val="false"/>
          <w:i w:val="false"/>
          <w:color w:val="000000"/>
          <w:sz w:val="28"/>
        </w:rPr>
        <w:t xml:space="preserve">
сондай-ақ олардың Қазақстан Республикасынан  </w:t>
      </w:r>
      <w:r>
        <w:br/>
      </w:r>
      <w:r>
        <w:rPr>
          <w:rFonts w:ascii="Times New Roman"/>
          <w:b w:val="false"/>
          <w:i w:val="false"/>
          <w:color w:val="000000"/>
          <w:sz w:val="28"/>
        </w:rPr>
        <w:t xml:space="preserve">
кету ережесін қолдану және Қазақстан      </w:t>
      </w:r>
      <w:r>
        <w:br/>
      </w:r>
      <w:r>
        <w:rPr>
          <w:rFonts w:ascii="Times New Roman"/>
          <w:b w:val="false"/>
          <w:i w:val="false"/>
          <w:color w:val="000000"/>
          <w:sz w:val="28"/>
        </w:rPr>
        <w:t xml:space="preserve">
Республикасының аумағында шетелдіктердің  </w:t>
      </w:r>
      <w:r>
        <w:br/>
      </w:r>
      <w:r>
        <w:rPr>
          <w:rFonts w:ascii="Times New Roman"/>
          <w:b w:val="false"/>
          <w:i w:val="false"/>
          <w:color w:val="000000"/>
          <w:sz w:val="28"/>
        </w:rPr>
        <w:t xml:space="preserve">
заңсыз көші-қонының алдын алу      </w:t>
      </w:r>
      <w:r>
        <w:br/>
      </w:r>
      <w:r>
        <w:rPr>
          <w:rFonts w:ascii="Times New Roman"/>
          <w:b w:val="false"/>
          <w:i w:val="false"/>
          <w:color w:val="000000"/>
          <w:sz w:val="28"/>
        </w:rPr>
        <w:t xml:space="preserve">
және жолын кесу жөніндегі ішкі істер    </w:t>
      </w:r>
      <w:r>
        <w:br/>
      </w:r>
      <w:r>
        <w:rPr>
          <w:rFonts w:ascii="Times New Roman"/>
          <w:b w:val="false"/>
          <w:i w:val="false"/>
          <w:color w:val="000000"/>
          <w:sz w:val="28"/>
        </w:rPr>
        <w:t xml:space="preserve">
органдарының жедел-қызметтік жұмысын     </w:t>
      </w:r>
      <w:r>
        <w:br/>
      </w:r>
      <w:r>
        <w:rPr>
          <w:rFonts w:ascii="Times New Roman"/>
          <w:b w:val="false"/>
          <w:i w:val="false"/>
          <w:color w:val="000000"/>
          <w:sz w:val="28"/>
        </w:rPr>
        <w:t xml:space="preserve">
ұйымдастыру туралы Нұсқаулыққа       </w:t>
      </w:r>
      <w:r>
        <w:br/>
      </w:r>
      <w:r>
        <w:rPr>
          <w:rFonts w:ascii="Times New Roman"/>
          <w:b w:val="false"/>
          <w:i w:val="false"/>
          <w:color w:val="000000"/>
          <w:sz w:val="28"/>
        </w:rPr>
        <w:t xml:space="preserve">
17-қосымша                  </w:t>
      </w:r>
    </w:p>
    <w:bookmarkEnd w:id="329"/>
    <w:p>
      <w:pPr>
        <w:spacing w:after="0"/>
        <w:ind w:left="0"/>
        <w:jc w:val="left"/>
      </w:pPr>
      <w:r>
        <w:rPr>
          <w:rFonts w:ascii="Times New Roman"/>
          <w:b/>
          <w:i w:val="false"/>
          <w:color w:val="000000"/>
        </w:rPr>
        <w:t xml:space="preserve"> Ішкі істер органдарының кезекші бөлімдерінде шетелдіктерге қатысты болуға тиісті қажетті құжаттардың тізбесі </w:t>
      </w:r>
    </w:p>
    <w:p>
      <w:pPr>
        <w:spacing w:after="0"/>
        <w:ind w:left="0"/>
        <w:jc w:val="both"/>
      </w:pPr>
      <w:r>
        <w:rPr>
          <w:rFonts w:ascii="Times New Roman"/>
          <w:b w:val="false"/>
          <w:i w:val="false"/>
          <w:color w:val="000000"/>
          <w:sz w:val="28"/>
        </w:rPr>
        <w:t xml:space="preserve">      1. Белгіленген Ережелерден тиісті көшірмелер. </w:t>
      </w:r>
      <w:r>
        <w:br/>
      </w:r>
      <w:r>
        <w:rPr>
          <w:rFonts w:ascii="Times New Roman"/>
          <w:b w:val="false"/>
          <w:i w:val="false"/>
          <w:color w:val="000000"/>
          <w:sz w:val="28"/>
        </w:rPr>
        <w:t xml:space="preserve">
      2. Ішкі істер органдары қызметкерлерінің шетелдіктермен сөйлесу тәртібі туралы осы Нұсқаулықтан көшірме. </w:t>
      </w:r>
      <w:r>
        <w:br/>
      </w:r>
      <w:r>
        <w:rPr>
          <w:rFonts w:ascii="Times New Roman"/>
          <w:b w:val="false"/>
          <w:i w:val="false"/>
          <w:color w:val="000000"/>
          <w:sz w:val="28"/>
        </w:rPr>
        <w:t xml:space="preserve">
      3. Ішкі істер органы бойынша кезекшіге шетелдіктерді ұстау немесе олардың полицияға арызданған кездегі оның іс-қимылдары туралы ескерту. </w:t>
      </w:r>
      <w:r>
        <w:br/>
      </w:r>
      <w:r>
        <w:rPr>
          <w:rFonts w:ascii="Times New Roman"/>
          <w:b w:val="false"/>
          <w:i w:val="false"/>
          <w:color w:val="000000"/>
          <w:sz w:val="28"/>
        </w:rPr>
        <w:t xml:space="preserve">
      4. Аудармашы ретінде пайдалану мүмкіндігі үшін шет тілдерін білетін қазақстандық азаматтардың тізімі, олардың мекен-жайлары мен телефон нөмірлері. </w:t>
      </w:r>
      <w:r>
        <w:br/>
      </w:r>
      <w:r>
        <w:rPr>
          <w:rFonts w:ascii="Times New Roman"/>
          <w:b w:val="false"/>
          <w:i w:val="false"/>
          <w:color w:val="000000"/>
          <w:sz w:val="28"/>
        </w:rPr>
        <w:t xml:space="preserve">
      5. Шетелдіктер Қазақстан Республикасының аумағына кіретін, онда тұратын және аумағы бойынша жүріп-тұратын құжаттардың үлгілері (визалар, Қазақстан Республикасы Сыртқы істер министрлігінің дипломатиялық және қызметтік карточкалары, тіркеу қалыпы, жергілікті жерде болуға рұқсат жазбалар). </w:t>
      </w:r>
      <w:r>
        <w:br/>
      </w:r>
      <w:r>
        <w:rPr>
          <w:rFonts w:ascii="Times New Roman"/>
          <w:b w:val="false"/>
          <w:i w:val="false"/>
          <w:color w:val="000000"/>
          <w:sz w:val="28"/>
        </w:rPr>
        <w:t xml:space="preserve">
      6. Шетелдіктер мен азаматтығы жоқ адамдар үшін Қазақстан Республикасының уақытша жабық аумақтарының тізбесі. </w:t>
      </w:r>
      <w:r>
        <w:br/>
      </w:r>
      <w:r>
        <w:rPr>
          <w:rFonts w:ascii="Times New Roman"/>
          <w:b w:val="false"/>
          <w:i w:val="false"/>
          <w:color w:val="000000"/>
          <w:sz w:val="28"/>
        </w:rPr>
        <w:t xml:space="preserve">
      7. Қазақстан Республикасының Сыртқы істер министрлігі Консулдық қызмет департаментінің басшылығы телефондарының тізімі.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