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d0f6" w14:textId="f1cd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Пайдаланушы сертификатын алу, Пайдаланушы сертификатын пайдалану жөніндегі арнайы ережелерге өзгеріс енгізу үшін өтінімге қоса берілетін құжаттар тізбесін және Азаматтық әуе кемелерін пайдаланушыны сертификаттық тексерудің үлгілік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2004 жылғы 17 мамырдағы N 91 бұйрығы. Қазақстан Республикасы Әділет министрлігінде 2004 жылғы 7 маусымда тіркелді. Тіркеу N 2891. Күші жойылды - Қазақстан Республикасы Көлік және коммуникация министрінің 2011 жылғы 05 мамырдағы № 253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2011.05.05 № 253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азаматтық авиация саласындағы нормативтік құқықтық кесімдер базасын "Азаматтық авиация саласындағы кейбір нормативтік құқықтық кесімдерді бекіту туралы" Қазақстан Республикасы Үкіметінің 2003 жылғы 30 қаңтардағы N 106 </w:t>
      </w:r>
      <w:r>
        <w:rPr>
          <w:rFonts w:ascii="Times New Roman"/>
          <w:b w:val="false"/>
          <w:i w:val="false"/>
          <w:color w:val="000000"/>
          <w:sz w:val="28"/>
          <w:u w:val="single"/>
        </w:rPr>
        <w:t xml:space="preserve">қаулысының </w:t>
      </w:r>
      <w:r>
        <w:rPr>
          <w:rFonts w:ascii="Times New Roman"/>
          <w:b w:val="false"/>
          <w:i w:val="false"/>
          <w:color w:val="000000"/>
          <w:sz w:val="28"/>
        </w:rPr>
        <w:t xml:space="preserve">талаптарымен сәйкестікке келтіру мақсатында 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Пайдаланушы сертификатын алу, Пайдаланушы сертификатын пайдалану жөніндегі арнайы ережелерге өзгеріс енгізу үшін өтінімге қоса берілетін құжаттар тізбесі (1-қосымша); </w:t>
      </w:r>
      <w:r>
        <w:br/>
      </w:r>
      <w:r>
        <w:rPr>
          <w:rFonts w:ascii="Times New Roman"/>
          <w:b w:val="false"/>
          <w:i w:val="false"/>
          <w:color w:val="000000"/>
          <w:sz w:val="28"/>
        </w:rPr>
        <w:t xml:space="preserve">
     2) Азаматтық әуе кемелерін пайдаланушыны сертификаттық тексерудің үлгілік бағдарламасы (2-қосымша) бекітілсін. </w:t>
      </w:r>
      <w:r>
        <w:br/>
      </w:r>
      <w:r>
        <w:rPr>
          <w:rFonts w:ascii="Times New Roman"/>
          <w:b w:val="false"/>
          <w:i w:val="false"/>
          <w:color w:val="000000"/>
          <w:sz w:val="28"/>
        </w:rPr>
        <w:t xml:space="preserve">
     2. Осы бұйрықтың орындалуын бақылау Көлік және коммуникациялар министрлігінің Азаматтық авиация комитеті төрағасының орынбасары Б.М. Наурызәлиевке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p>
    <w:p>
      <w:pPr>
        <w:spacing w:after="0"/>
        <w:ind w:left="0"/>
        <w:jc w:val="both"/>
      </w:pPr>
      <w:r>
        <w:rPr>
          <w:rFonts w:ascii="Times New Roman"/>
          <w:b w:val="false"/>
          <w:i w:val="false"/>
          <w:color w:val="000000"/>
          <w:sz w:val="28"/>
        </w:rPr>
        <w:t xml:space="preserve">"Пайдаланушы сертификатын алу,    </w:t>
      </w:r>
      <w:r>
        <w:br/>
      </w:r>
      <w:r>
        <w:rPr>
          <w:rFonts w:ascii="Times New Roman"/>
          <w:b w:val="false"/>
          <w:i w:val="false"/>
          <w:color w:val="000000"/>
          <w:sz w:val="28"/>
        </w:rPr>
        <w:t xml:space="preserve">
Пайдаланушы сертификатын        </w:t>
      </w:r>
      <w:r>
        <w:br/>
      </w:r>
      <w:r>
        <w:rPr>
          <w:rFonts w:ascii="Times New Roman"/>
          <w:b w:val="false"/>
          <w:i w:val="false"/>
          <w:color w:val="000000"/>
          <w:sz w:val="28"/>
        </w:rPr>
        <w:t xml:space="preserve">
пайдалану жөніндегі арнайы       </w:t>
      </w:r>
      <w:r>
        <w:br/>
      </w:r>
      <w:r>
        <w:rPr>
          <w:rFonts w:ascii="Times New Roman"/>
          <w:b w:val="false"/>
          <w:i w:val="false"/>
          <w:color w:val="000000"/>
          <w:sz w:val="28"/>
        </w:rPr>
        <w:t xml:space="preserve">
ережелерге өзгеріс енгізу үшін     </w:t>
      </w:r>
      <w:r>
        <w:br/>
      </w:r>
      <w:r>
        <w:rPr>
          <w:rFonts w:ascii="Times New Roman"/>
          <w:b w:val="false"/>
          <w:i w:val="false"/>
          <w:color w:val="000000"/>
          <w:sz w:val="28"/>
        </w:rPr>
        <w:t xml:space="preserve">
өтінімге қоса берілетін құжаттар   </w:t>
      </w:r>
      <w:r>
        <w:br/>
      </w:r>
      <w:r>
        <w:rPr>
          <w:rFonts w:ascii="Times New Roman"/>
          <w:b w:val="false"/>
          <w:i w:val="false"/>
          <w:color w:val="000000"/>
          <w:sz w:val="28"/>
        </w:rPr>
        <w:t xml:space="preserve">
тізбесін және Азаматтық әуе      </w:t>
      </w:r>
      <w:r>
        <w:br/>
      </w:r>
      <w:r>
        <w:rPr>
          <w:rFonts w:ascii="Times New Roman"/>
          <w:b w:val="false"/>
          <w:i w:val="false"/>
          <w:color w:val="000000"/>
          <w:sz w:val="28"/>
        </w:rPr>
        <w:t xml:space="preserve">
кемелерін пайдаланушыны        </w:t>
      </w:r>
      <w:r>
        <w:br/>
      </w:r>
      <w:r>
        <w:rPr>
          <w:rFonts w:ascii="Times New Roman"/>
          <w:b w:val="false"/>
          <w:i w:val="false"/>
          <w:color w:val="000000"/>
          <w:sz w:val="28"/>
        </w:rPr>
        <w:t xml:space="preserve">
сертификаттық тексерудің үлгілік   </w:t>
      </w:r>
      <w:r>
        <w:br/>
      </w:r>
      <w:r>
        <w:rPr>
          <w:rFonts w:ascii="Times New Roman"/>
          <w:b w:val="false"/>
          <w:i w:val="false"/>
          <w:color w:val="000000"/>
          <w:sz w:val="28"/>
        </w:rPr>
        <w:t xml:space="preserve">
бағдарламасын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авиация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17 мамырдағы       </w:t>
      </w:r>
      <w:r>
        <w:br/>
      </w:r>
      <w:r>
        <w:rPr>
          <w:rFonts w:ascii="Times New Roman"/>
          <w:b w:val="false"/>
          <w:i w:val="false"/>
          <w:color w:val="000000"/>
          <w:sz w:val="28"/>
        </w:rPr>
        <w:t xml:space="preserve">
N 91 бұйрығына           </w:t>
      </w:r>
      <w:r>
        <w:br/>
      </w:r>
      <w:r>
        <w:rPr>
          <w:rFonts w:ascii="Times New Roman"/>
          <w:b w:val="false"/>
          <w:i w:val="false"/>
          <w:color w:val="000000"/>
          <w:sz w:val="28"/>
        </w:rPr>
        <w:t xml:space="preserve">
1-қосымша              </w:t>
      </w:r>
    </w:p>
    <w:bookmarkStart w:name="z2" w:id="1"/>
    <w:p>
      <w:pPr>
        <w:spacing w:after="0"/>
        <w:ind w:left="0"/>
        <w:jc w:val="left"/>
      </w:pPr>
      <w:r>
        <w:rPr>
          <w:rFonts w:ascii="Times New Roman"/>
          <w:b/>
          <w:i w:val="false"/>
          <w:color w:val="000000"/>
        </w:rPr>
        <w:t xml:space="preserve"> 
Пайдаланушы сертификатын алу, Пайдаланушы сертификатын пайдалану жөніндегі арнайы ережелерге өзгеріс енгізу үшін өтінімге қоса берілетін құжаттар тізбесі  1. Пайдаланушының сертификатын алу үшін өтінімге қоса берілетін құжаттар тізбесі </w:t>
      </w:r>
    </w:p>
    <w:bookmarkEnd w:id="1"/>
    <w:p>
      <w:pPr>
        <w:spacing w:after="0"/>
        <w:ind w:left="0"/>
        <w:jc w:val="both"/>
      </w:pPr>
      <w:r>
        <w:rPr>
          <w:rFonts w:ascii="Times New Roman"/>
          <w:b w:val="false"/>
          <w:i w:val="false"/>
          <w:color w:val="000000"/>
          <w:sz w:val="28"/>
        </w:rPr>
        <w:t>     1. Қазақстан Республикасы Үкіметінің 2003 жылғы 30 қаңтардағы N 106 қаулысымен бекітілген Азаматтық әуе кемелерін пайдаланушыларды және олар көрсететін қызметтерді сертификаттау </w:t>
      </w:r>
      <w:r>
        <w:rPr>
          <w:rFonts w:ascii="Times New Roman"/>
          <w:b w:val="false"/>
          <w:i w:val="false"/>
          <w:color w:val="000000"/>
          <w:sz w:val="28"/>
        </w:rPr>
        <w:t xml:space="preserve">ережесіне </w:t>
      </w:r>
      <w:r>
        <w:rPr>
          <w:rFonts w:ascii="Times New Roman"/>
          <w:b w:val="false"/>
          <w:i w:val="false"/>
          <w:color w:val="000000"/>
          <w:sz w:val="28"/>
        </w:rPr>
        <w:t xml:space="preserve">2-қосымшаға сәйкес өтінім. </w:t>
      </w:r>
    </w:p>
    <w:bookmarkStart w:name="z3" w:id="2"/>
    <w:p>
      <w:pPr>
        <w:spacing w:after="0"/>
        <w:ind w:left="0"/>
        <w:jc w:val="both"/>
      </w:pPr>
      <w:r>
        <w:rPr>
          <w:rFonts w:ascii="Times New Roman"/>
          <w:b w:val="false"/>
          <w:i w:val="false"/>
          <w:color w:val="000000"/>
          <w:sz w:val="28"/>
        </w:rPr>
        <w:t xml:space="preserve">
     2. Мыналарды: </w:t>
      </w:r>
      <w:r>
        <w:br/>
      </w:r>
      <w:r>
        <w:rPr>
          <w:rFonts w:ascii="Times New Roman"/>
          <w:b w:val="false"/>
          <w:i w:val="false"/>
          <w:color w:val="000000"/>
          <w:sz w:val="28"/>
        </w:rPr>
        <w:t xml:space="preserve">
     1) өтініш берушінің негізгі деректері мен құрылтайшыларын; </w:t>
      </w:r>
      <w:r>
        <w:br/>
      </w:r>
      <w:r>
        <w:rPr>
          <w:rFonts w:ascii="Times New Roman"/>
          <w:b w:val="false"/>
          <w:i w:val="false"/>
          <w:color w:val="000000"/>
          <w:sz w:val="28"/>
        </w:rPr>
        <w:t xml:space="preserve">
     2) авиатасымалдардың және авиациялық жұмыстың түрлерін, орналасқан орнын, базалануын, ұшу өңірлерін; </w:t>
      </w:r>
      <w:r>
        <w:br/>
      </w:r>
      <w:r>
        <w:rPr>
          <w:rFonts w:ascii="Times New Roman"/>
          <w:b w:val="false"/>
          <w:i w:val="false"/>
          <w:color w:val="000000"/>
          <w:sz w:val="28"/>
        </w:rPr>
        <w:t xml:space="preserve">
     3) өтініш берушінің басшылығын; </w:t>
      </w:r>
      <w:r>
        <w:br/>
      </w:r>
      <w:r>
        <w:rPr>
          <w:rFonts w:ascii="Times New Roman"/>
          <w:b w:val="false"/>
          <w:i w:val="false"/>
          <w:color w:val="000000"/>
          <w:sz w:val="28"/>
        </w:rPr>
        <w:t xml:space="preserve">
     4) әуе кемелерінің деректерін; </w:t>
      </w:r>
      <w:r>
        <w:br/>
      </w:r>
      <w:r>
        <w:rPr>
          <w:rFonts w:ascii="Times New Roman"/>
          <w:b w:val="false"/>
          <w:i w:val="false"/>
          <w:color w:val="000000"/>
          <w:sz w:val="28"/>
        </w:rPr>
        <w:t xml:space="preserve">
     5) әуе кемесіне техникалық қызмет көрсетуді ұйымдастыруды; </w:t>
      </w:r>
      <w:r>
        <w:br/>
      </w:r>
      <w:r>
        <w:rPr>
          <w:rFonts w:ascii="Times New Roman"/>
          <w:b w:val="false"/>
          <w:i w:val="false"/>
          <w:color w:val="000000"/>
          <w:sz w:val="28"/>
        </w:rPr>
        <w:t xml:space="preserve">
     6) ұшу жұмысын ұйымдастыруды; </w:t>
      </w:r>
      <w:r>
        <w:br/>
      </w:r>
      <w:r>
        <w:rPr>
          <w:rFonts w:ascii="Times New Roman"/>
          <w:b w:val="false"/>
          <w:i w:val="false"/>
          <w:color w:val="000000"/>
          <w:sz w:val="28"/>
        </w:rPr>
        <w:t xml:space="preserve">
     7) ұшуды қамтамасыз етуді қамтитын ақпарат. </w:t>
      </w:r>
    </w:p>
    <w:bookmarkEnd w:id="2"/>
    <w:bookmarkStart w:name="z4" w:id="3"/>
    <w:p>
      <w:pPr>
        <w:spacing w:after="0"/>
        <w:ind w:left="0"/>
        <w:jc w:val="both"/>
      </w:pPr>
      <w:r>
        <w:rPr>
          <w:rFonts w:ascii="Times New Roman"/>
          <w:b w:val="false"/>
          <w:i w:val="false"/>
          <w:color w:val="000000"/>
          <w:sz w:val="28"/>
        </w:rPr>
        <w:t xml:space="preserve">
     3. Өтініш беруші жарғысының көшірмесі және құрылтай шарты. </w:t>
      </w:r>
      <w:r>
        <w:br/>
      </w:r>
      <w:r>
        <w:rPr>
          <w:rFonts w:ascii="Times New Roman"/>
          <w:b w:val="false"/>
          <w:i w:val="false"/>
          <w:color w:val="000000"/>
          <w:sz w:val="28"/>
        </w:rPr>
        <w:t xml:space="preserve">
     4. Заңды тұлғаны тіркеу туралы куәліктің көшірмесі. </w:t>
      </w:r>
      <w:r>
        <w:br/>
      </w:r>
      <w:r>
        <w:rPr>
          <w:rFonts w:ascii="Times New Roman"/>
          <w:b w:val="false"/>
          <w:i w:val="false"/>
          <w:color w:val="000000"/>
          <w:sz w:val="28"/>
        </w:rPr>
        <w:t xml:space="preserve">
     5. Аудиторлық есеп беру және қаржылық жай-күйі туралы анықтама. </w:t>
      </w:r>
      <w:r>
        <w:br/>
      </w:r>
      <w:r>
        <w:rPr>
          <w:rFonts w:ascii="Times New Roman"/>
          <w:b w:val="false"/>
          <w:i w:val="false"/>
          <w:color w:val="000000"/>
          <w:sz w:val="28"/>
        </w:rPr>
        <w:t xml:space="preserve">
     6. Ұйымдық құрылым, штат кестесі. </w:t>
      </w:r>
    </w:p>
    <w:bookmarkEnd w:id="3"/>
    <w:bookmarkStart w:name="z5" w:id="4"/>
    <w:p>
      <w:pPr>
        <w:spacing w:after="0"/>
        <w:ind w:left="0"/>
        <w:jc w:val="both"/>
      </w:pPr>
      <w:r>
        <w:rPr>
          <w:rFonts w:ascii="Times New Roman"/>
          <w:b w:val="false"/>
          <w:i w:val="false"/>
          <w:color w:val="000000"/>
          <w:sz w:val="28"/>
        </w:rPr>
        <w:t xml:space="preserve">
     7. Ұшу қауіпсіздігін қамтамасыз етумен тікелей байланысты басшы құрам мен мамандардың міндеттері мен жауапкершілігін белгілейтін лауазымдық нұсқаулықтар. </w:t>
      </w:r>
    </w:p>
    <w:bookmarkEnd w:id="4"/>
    <w:bookmarkStart w:name="z6" w:id="5"/>
    <w:p>
      <w:pPr>
        <w:spacing w:after="0"/>
        <w:ind w:left="0"/>
        <w:jc w:val="both"/>
      </w:pPr>
      <w:r>
        <w:rPr>
          <w:rFonts w:ascii="Times New Roman"/>
          <w:b w:val="false"/>
          <w:i w:val="false"/>
          <w:color w:val="000000"/>
          <w:sz w:val="28"/>
        </w:rPr>
        <w:t xml:space="preserve">
     8. Экипаждың жұмыс уақыты мен демалысы туралы ереже, соның ішінде бір әуе кемесінде экипаждың ең аз құрамымен (нақты әуе кемесінің ҰПБ сәйкес) және күшейтілген экипажбен немесе екі экипажбен ұшу кезінде. </w:t>
      </w:r>
    </w:p>
    <w:bookmarkEnd w:id="5"/>
    <w:bookmarkStart w:name="z7" w:id="6"/>
    <w:p>
      <w:pPr>
        <w:spacing w:after="0"/>
        <w:ind w:left="0"/>
        <w:jc w:val="both"/>
      </w:pPr>
      <w:r>
        <w:rPr>
          <w:rFonts w:ascii="Times New Roman"/>
          <w:b w:val="false"/>
          <w:i w:val="false"/>
          <w:color w:val="000000"/>
          <w:sz w:val="28"/>
        </w:rPr>
        <w:t>
     9. Қазақстан Республикасы Үкіметінің 2003 жылғы 30 қаңтардағы N 106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Азаматтық әуе кемелерін пайдаланушыларды және олар көрсететін қызметті сертификаттау ережесіне 2-қосымшаға сәйкес ұшу қауіпсіздігін қамтамасыз етумен тікелей байланысты басшы құрам мен мамандар жөніндегі деректер. </w:t>
      </w:r>
    </w:p>
    <w:bookmarkEnd w:id="6"/>
    <w:bookmarkStart w:name="z8" w:id="7"/>
    <w:p>
      <w:pPr>
        <w:spacing w:after="0"/>
        <w:ind w:left="0"/>
        <w:jc w:val="both"/>
      </w:pPr>
      <w:r>
        <w:rPr>
          <w:rFonts w:ascii="Times New Roman"/>
          <w:b w:val="false"/>
          <w:i w:val="false"/>
          <w:color w:val="000000"/>
          <w:sz w:val="28"/>
        </w:rPr>
        <w:t xml:space="preserve">
     10. Командалық-ұшу, нұсқаушылар және ұшу құрамы туралы деректер: </w:t>
      </w:r>
      <w:r>
        <w:br/>
      </w:r>
      <w:r>
        <w:rPr>
          <w:rFonts w:ascii="Times New Roman"/>
          <w:b w:val="false"/>
          <w:i w:val="false"/>
          <w:color w:val="000000"/>
          <w:sz w:val="28"/>
        </w:rPr>
        <w:t xml:space="preserve">
     1) ұшу қауіпсіздігін қамтамасыз ететін азаматтық авиация ұйымдарының басшы қызметкерлері лауазымдарының уәкілетті органдармен келісілуін растайтын құжаттар, ұшу қызметінің басшысы, аға ұшқыш, ұшу қауіпсіздігі инспекциясының бастығы, инженерлік-авиациялық қызметтің басшысы; </w:t>
      </w:r>
      <w:r>
        <w:br/>
      </w:r>
      <w:r>
        <w:rPr>
          <w:rFonts w:ascii="Times New Roman"/>
          <w:b w:val="false"/>
          <w:i w:val="false"/>
          <w:color w:val="000000"/>
          <w:sz w:val="28"/>
        </w:rPr>
        <w:t xml:space="preserve">
     2) лауазымы; </w:t>
      </w:r>
      <w:r>
        <w:br/>
      </w:r>
      <w:r>
        <w:rPr>
          <w:rFonts w:ascii="Times New Roman"/>
          <w:b w:val="false"/>
          <w:i w:val="false"/>
          <w:color w:val="000000"/>
          <w:sz w:val="28"/>
        </w:rPr>
        <w:t xml:space="preserve">
     3) тегі, аты, әкесінің аты; </w:t>
      </w:r>
      <w:r>
        <w:br/>
      </w:r>
      <w:r>
        <w:rPr>
          <w:rFonts w:ascii="Times New Roman"/>
          <w:b w:val="false"/>
          <w:i w:val="false"/>
          <w:color w:val="000000"/>
          <w:sz w:val="28"/>
        </w:rPr>
        <w:t xml:space="preserve">
     4) салғашқы дайындық; </w:t>
      </w:r>
      <w:r>
        <w:br/>
      </w:r>
      <w:r>
        <w:rPr>
          <w:rFonts w:ascii="Times New Roman"/>
          <w:b w:val="false"/>
          <w:i w:val="false"/>
          <w:color w:val="000000"/>
          <w:sz w:val="28"/>
        </w:rPr>
        <w:t xml:space="preserve">
     5) ұшу құрамы куәлігінің класы, нөмірі және жарамдылық мерзімі, кім берген; </w:t>
      </w:r>
      <w:r>
        <w:br/>
      </w:r>
      <w:r>
        <w:rPr>
          <w:rFonts w:ascii="Times New Roman"/>
          <w:b w:val="false"/>
          <w:i w:val="false"/>
          <w:color w:val="000000"/>
          <w:sz w:val="28"/>
        </w:rPr>
        <w:t xml:space="preserve">
     6) жалпы ұшуы; </w:t>
      </w:r>
      <w:r>
        <w:br/>
      </w:r>
      <w:r>
        <w:rPr>
          <w:rFonts w:ascii="Times New Roman"/>
          <w:b w:val="false"/>
          <w:i w:val="false"/>
          <w:color w:val="000000"/>
          <w:sz w:val="28"/>
        </w:rPr>
        <w:t xml:space="preserve">
     7) әуе кемелерінің түрлері бойынша, әуе кемесінің командирі ретіндегі ұшулары, минимумы, қатарға енгізуге өткізген (өткізілетін) құжаттың атауы, соңғы біліктілік тексерудің күні (ұшу техникасы, ұшақ жүргізу, ұшудағы тәжірибелік жұмыстар); </w:t>
      </w:r>
      <w:r>
        <w:br/>
      </w:r>
      <w:r>
        <w:rPr>
          <w:rFonts w:ascii="Times New Roman"/>
          <w:b w:val="false"/>
          <w:i w:val="false"/>
          <w:color w:val="000000"/>
          <w:sz w:val="28"/>
        </w:rPr>
        <w:t xml:space="preserve">
     8) дәрігерлік куәландыру, куәліктің жарамдылық мерзімі; </w:t>
      </w:r>
      <w:r>
        <w:br/>
      </w:r>
      <w:r>
        <w:rPr>
          <w:rFonts w:ascii="Times New Roman"/>
          <w:b w:val="false"/>
          <w:i w:val="false"/>
          <w:color w:val="000000"/>
          <w:sz w:val="28"/>
        </w:rPr>
        <w:t xml:space="preserve">
     9) байланысты ағылшын тілінде жүргізуге рұқсаты, бітіргені туралы құжаттың нөмірі, кім және қашан берген; </w:t>
      </w:r>
      <w:r>
        <w:br/>
      </w:r>
      <w:r>
        <w:rPr>
          <w:rFonts w:ascii="Times New Roman"/>
          <w:b w:val="false"/>
          <w:i w:val="false"/>
          <w:color w:val="000000"/>
          <w:sz w:val="28"/>
        </w:rPr>
        <w:t xml:space="preserve">
     10) мамандығы бойынша біліктілігін жоғарылатудың соңғы курстары; </w:t>
      </w:r>
      <w:r>
        <w:br/>
      </w:r>
      <w:r>
        <w:rPr>
          <w:rFonts w:ascii="Times New Roman"/>
          <w:b w:val="false"/>
          <w:i w:val="false"/>
          <w:color w:val="000000"/>
          <w:sz w:val="28"/>
        </w:rPr>
        <w:t xml:space="preserve">
     11) ағылшын тілі бойынша біліктілігін жоғарылатудың соңғы курстары; </w:t>
      </w:r>
      <w:r>
        <w:br/>
      </w:r>
      <w:r>
        <w:rPr>
          <w:rFonts w:ascii="Times New Roman"/>
          <w:b w:val="false"/>
          <w:i w:val="false"/>
          <w:color w:val="000000"/>
          <w:sz w:val="28"/>
        </w:rPr>
        <w:t xml:space="preserve">
     12) апаттық жағдайдағы іс-қимылдар бойынша машықтарға үйрету және қолдау көрсету; </w:t>
      </w:r>
      <w:r>
        <w:br/>
      </w:r>
      <w:r>
        <w:rPr>
          <w:rFonts w:ascii="Times New Roman"/>
          <w:b w:val="false"/>
          <w:i w:val="false"/>
          <w:color w:val="000000"/>
          <w:sz w:val="28"/>
        </w:rPr>
        <w:t xml:space="preserve">
     13) ұшу техникасын қамтамасыз ету, ұшақ жүргізу мен ұшудағы тәжірибелік жұмыстарды қамтамасыз ету, тренажерлік дайындық, техникалық оқу, күрделі метеожағдайында кіру, ұшу ақпарат құралдары жөніндегі бақылау қандай құжаттарға сәйкес жүргізіледі; </w:t>
      </w:r>
      <w:r>
        <w:br/>
      </w:r>
      <w:r>
        <w:rPr>
          <w:rFonts w:ascii="Times New Roman"/>
          <w:b w:val="false"/>
          <w:i w:val="false"/>
          <w:color w:val="000000"/>
          <w:sz w:val="28"/>
        </w:rPr>
        <w:t xml:space="preserve">
     14) соңғы жұмыс орны (мекеменің аты, қызметі, мезгілі). </w:t>
      </w:r>
    </w:p>
    <w:bookmarkEnd w:id="7"/>
    <w:bookmarkStart w:name="z9" w:id="8"/>
    <w:p>
      <w:pPr>
        <w:spacing w:after="0"/>
        <w:ind w:left="0"/>
        <w:jc w:val="both"/>
      </w:pPr>
      <w:r>
        <w:rPr>
          <w:rFonts w:ascii="Times New Roman"/>
          <w:b w:val="false"/>
          <w:i w:val="false"/>
          <w:color w:val="000000"/>
          <w:sz w:val="28"/>
        </w:rPr>
        <w:t xml:space="preserve">
     11. Олардың негізінде ұшу қызметі жүзеге асырылатын пайдаланушының басшысы бекіткен құжаттардың тізбесі. </w:t>
      </w:r>
    </w:p>
    <w:bookmarkEnd w:id="8"/>
    <w:bookmarkStart w:name="z10" w:id="9"/>
    <w:p>
      <w:pPr>
        <w:spacing w:after="0"/>
        <w:ind w:left="0"/>
        <w:jc w:val="both"/>
      </w:pPr>
      <w:r>
        <w:rPr>
          <w:rFonts w:ascii="Times New Roman"/>
          <w:b w:val="false"/>
          <w:i w:val="false"/>
          <w:color w:val="000000"/>
          <w:sz w:val="28"/>
        </w:rPr>
        <w:t xml:space="preserve">
     12. Азаматтық әуе кемелерін пайдаланушының ұшуларды орындауы жөніндегі басшылық. </w:t>
      </w:r>
    </w:p>
    <w:bookmarkEnd w:id="9"/>
    <w:bookmarkStart w:name="z11" w:id="10"/>
    <w:p>
      <w:pPr>
        <w:spacing w:after="0"/>
        <w:ind w:left="0"/>
        <w:jc w:val="both"/>
      </w:pPr>
      <w:r>
        <w:rPr>
          <w:rFonts w:ascii="Times New Roman"/>
          <w:b w:val="false"/>
          <w:i w:val="false"/>
          <w:color w:val="000000"/>
          <w:sz w:val="28"/>
        </w:rPr>
        <w:t xml:space="preserve">
     13. Олардың негізінде техникалық қызмет көрсету жүргізілетін пайдаланушының басшысы бекіткен құжаттардың тізбесі. </w:t>
      </w:r>
    </w:p>
    <w:bookmarkEnd w:id="10"/>
    <w:bookmarkStart w:name="z12" w:id="11"/>
    <w:p>
      <w:pPr>
        <w:spacing w:after="0"/>
        <w:ind w:left="0"/>
        <w:jc w:val="both"/>
      </w:pPr>
      <w:r>
        <w:rPr>
          <w:rFonts w:ascii="Times New Roman"/>
          <w:b w:val="false"/>
          <w:i w:val="false"/>
          <w:color w:val="000000"/>
          <w:sz w:val="28"/>
        </w:rPr>
        <w:t xml:space="preserve">
     14. Пайдаланушының басшысы бекіткен пайдаланушының азаматтық әуе кемелеріне техникалық қызмет көрсету жөніндегі басшылық. </w:t>
      </w:r>
    </w:p>
    <w:bookmarkEnd w:id="11"/>
    <w:bookmarkStart w:name="z13" w:id="12"/>
    <w:p>
      <w:pPr>
        <w:spacing w:after="0"/>
        <w:ind w:left="0"/>
        <w:jc w:val="both"/>
      </w:pPr>
      <w:r>
        <w:rPr>
          <w:rFonts w:ascii="Times New Roman"/>
          <w:b w:val="false"/>
          <w:i w:val="false"/>
          <w:color w:val="000000"/>
          <w:sz w:val="28"/>
        </w:rPr>
        <w:t xml:space="preserve">
     15. Азаматтық әуе кемелерін мемлекеттік тіркеу туралы куәліктердің, ұшу жарамдылығы сертификаттарының, әуе кемесіндегі шулар бойынша сертификаттардың көшірмесі (егер әуе кемесі зауыттан сатып алынған болса тапсырыс берушінің әуе кемесін қабылдап алғаны туралы техникалық акті). </w:t>
      </w:r>
    </w:p>
    <w:bookmarkEnd w:id="12"/>
    <w:bookmarkStart w:name="z14" w:id="13"/>
    <w:p>
      <w:pPr>
        <w:spacing w:after="0"/>
        <w:ind w:left="0"/>
        <w:jc w:val="both"/>
      </w:pPr>
      <w:r>
        <w:rPr>
          <w:rFonts w:ascii="Times New Roman"/>
          <w:b w:val="false"/>
          <w:i w:val="false"/>
          <w:color w:val="000000"/>
          <w:sz w:val="28"/>
        </w:rPr>
        <w:t xml:space="preserve">
     16. Қазақстан Республикасының заңнамалық кесімдерінде белгіленген тәртіппен міндетті сақтандырудың сақтандыру полистерінің көшірмесі. </w:t>
      </w:r>
    </w:p>
    <w:bookmarkEnd w:id="13"/>
    <w:bookmarkStart w:name="z15" w:id="14"/>
    <w:p>
      <w:pPr>
        <w:spacing w:after="0"/>
        <w:ind w:left="0"/>
        <w:jc w:val="both"/>
      </w:pPr>
      <w:r>
        <w:rPr>
          <w:rFonts w:ascii="Times New Roman"/>
          <w:b w:val="false"/>
          <w:i w:val="false"/>
          <w:color w:val="000000"/>
          <w:sz w:val="28"/>
        </w:rPr>
        <w:t xml:space="preserve">
     17. Ұшуларды қамтамасыз ету, әуе кемелерін бірлесіп пайдалану, авиациялық қауіпсіздік шараларын қамтамасыз ету және т.б. шарттарының көшірмелері. </w:t>
      </w:r>
    </w:p>
    <w:bookmarkEnd w:id="14"/>
    <w:bookmarkStart w:name="z16" w:id="15"/>
    <w:p>
      <w:pPr>
        <w:spacing w:after="0"/>
        <w:ind w:left="0"/>
        <w:jc w:val="both"/>
      </w:pPr>
      <w:r>
        <w:rPr>
          <w:rFonts w:ascii="Times New Roman"/>
          <w:b w:val="false"/>
          <w:i w:val="false"/>
          <w:color w:val="000000"/>
          <w:sz w:val="28"/>
        </w:rPr>
        <w:t xml:space="preserve">
     18. Кәсіпорынның тауарлық (фирмалық) белгісіне патент барлығын растайтын құжаттың көшірмесі. </w:t>
      </w:r>
    </w:p>
    <w:bookmarkEnd w:id="15"/>
    <w:bookmarkStart w:name="z17" w:id="16"/>
    <w:p>
      <w:pPr>
        <w:spacing w:after="0"/>
        <w:ind w:left="0"/>
        <w:jc w:val="both"/>
      </w:pPr>
      <w:r>
        <w:rPr>
          <w:rFonts w:ascii="Times New Roman"/>
          <w:b w:val="false"/>
          <w:i w:val="false"/>
          <w:color w:val="000000"/>
          <w:sz w:val="28"/>
        </w:rPr>
        <w:t xml:space="preserve">
     19. Пайдаланушының басшысы бекіткен әуе кемелерін бояу үлгілері мен пайдаланушының басшысы бекіткен және Көлік және коммуникациялар министрлігі Азаматтық авиация комитетінің басшысымен келісілген мәтіндік сипаттамасы. </w:t>
      </w:r>
    </w:p>
    <w:bookmarkEnd w:id="16"/>
    <w:bookmarkStart w:name="z18" w:id="17"/>
    <w:p>
      <w:pPr>
        <w:spacing w:after="0"/>
        <w:ind w:left="0"/>
        <w:jc w:val="both"/>
      </w:pPr>
      <w:r>
        <w:rPr>
          <w:rFonts w:ascii="Times New Roman"/>
          <w:b w:val="false"/>
          <w:i w:val="false"/>
          <w:color w:val="000000"/>
          <w:sz w:val="28"/>
        </w:rPr>
        <w:t xml:space="preserve">
     20. Әуе қозғалысын басқаруды ұйымдастыру туралы анықтама: </w:t>
      </w:r>
      <w:r>
        <w:br/>
      </w:r>
      <w:r>
        <w:rPr>
          <w:rFonts w:ascii="Times New Roman"/>
          <w:b w:val="false"/>
          <w:i w:val="false"/>
          <w:color w:val="000000"/>
          <w:sz w:val="28"/>
        </w:rPr>
        <w:t xml:space="preserve">
     1) ӘҚҰ пайдаланылатын аумақтары, әуе жолдарының ішкі және халықаралық учаскелері; </w:t>
      </w:r>
      <w:r>
        <w:br/>
      </w:r>
      <w:r>
        <w:rPr>
          <w:rFonts w:ascii="Times New Roman"/>
          <w:b w:val="false"/>
          <w:i w:val="false"/>
          <w:color w:val="000000"/>
          <w:sz w:val="28"/>
        </w:rPr>
        <w:t xml:space="preserve">
     2) ӘҚҰ жүзеге асыратын диспетчерлік пункттері; </w:t>
      </w:r>
      <w:r>
        <w:br/>
      </w:r>
      <w:r>
        <w:rPr>
          <w:rFonts w:ascii="Times New Roman"/>
          <w:b w:val="false"/>
          <w:i w:val="false"/>
          <w:color w:val="000000"/>
          <w:sz w:val="28"/>
        </w:rPr>
        <w:t xml:space="preserve">
     3) мамандармен толықтыру және оларды даярлау; </w:t>
      </w:r>
      <w:r>
        <w:br/>
      </w:r>
      <w:r>
        <w:rPr>
          <w:rFonts w:ascii="Times New Roman"/>
          <w:b w:val="false"/>
          <w:i w:val="false"/>
          <w:color w:val="000000"/>
          <w:sz w:val="28"/>
        </w:rPr>
        <w:t xml:space="preserve">
     4) ӘҚҰ мамандарын ағылшын тілінде жұмыс істеуге даярлау; </w:t>
      </w:r>
      <w:r>
        <w:br/>
      </w:r>
      <w:r>
        <w:rPr>
          <w:rFonts w:ascii="Times New Roman"/>
          <w:b w:val="false"/>
          <w:i w:val="false"/>
          <w:color w:val="000000"/>
          <w:sz w:val="28"/>
        </w:rPr>
        <w:t xml:space="preserve">
     5) ұшуды жоспарлау; </w:t>
      </w:r>
      <w:r>
        <w:br/>
      </w:r>
      <w:r>
        <w:rPr>
          <w:rFonts w:ascii="Times New Roman"/>
          <w:b w:val="false"/>
          <w:i w:val="false"/>
          <w:color w:val="000000"/>
          <w:sz w:val="28"/>
        </w:rPr>
        <w:t xml:space="preserve">
     6) ұшу жоспарын қамтамасыз ету; </w:t>
      </w:r>
      <w:r>
        <w:br/>
      </w:r>
      <w:r>
        <w:rPr>
          <w:rFonts w:ascii="Times New Roman"/>
          <w:b w:val="false"/>
          <w:i w:val="false"/>
          <w:color w:val="000000"/>
          <w:sz w:val="28"/>
        </w:rPr>
        <w:t xml:space="preserve">
     7) аэронавигациялық ақпаратпен қамтамасыз етуді ұйымдастыру; </w:t>
      </w:r>
      <w:r>
        <w:br/>
      </w:r>
      <w:r>
        <w:rPr>
          <w:rFonts w:ascii="Times New Roman"/>
          <w:b w:val="false"/>
          <w:i w:val="false"/>
          <w:color w:val="000000"/>
          <w:sz w:val="28"/>
        </w:rPr>
        <w:t xml:space="preserve">
     8) ӘҚҰ мен байланыстың радиотехникалық құралдары; </w:t>
      </w:r>
      <w:r>
        <w:br/>
      </w:r>
      <w:r>
        <w:rPr>
          <w:rFonts w:ascii="Times New Roman"/>
          <w:b w:val="false"/>
          <w:i w:val="false"/>
          <w:color w:val="000000"/>
          <w:sz w:val="28"/>
        </w:rPr>
        <w:t xml:space="preserve">
     9) метеорологиялық қамтамасыз ету; </w:t>
      </w:r>
      <w:r>
        <w:br/>
      </w:r>
      <w:r>
        <w:rPr>
          <w:rFonts w:ascii="Times New Roman"/>
          <w:b w:val="false"/>
          <w:i w:val="false"/>
          <w:color w:val="000000"/>
          <w:sz w:val="28"/>
        </w:rPr>
        <w:t xml:space="preserve">
     10) әуежайлардың ӘҚҰ қызметтерімен әуе қозғалысын қамтамасыз етуге шарттар жасасу. </w:t>
      </w:r>
    </w:p>
    <w:bookmarkEnd w:id="17"/>
    <w:bookmarkStart w:name="z19" w:id="18"/>
    <w:p>
      <w:pPr>
        <w:spacing w:after="0"/>
        <w:ind w:left="0"/>
        <w:jc w:val="both"/>
      </w:pPr>
      <w:r>
        <w:rPr>
          <w:rFonts w:ascii="Times New Roman"/>
          <w:b w:val="false"/>
          <w:i w:val="false"/>
          <w:color w:val="000000"/>
          <w:sz w:val="28"/>
        </w:rPr>
        <w:t xml:space="preserve">
     21. Әуеайлақтар мен әуежайлар (негізгі және тіркелген) туралы анықтама: </w:t>
      </w:r>
      <w:r>
        <w:br/>
      </w:r>
      <w:r>
        <w:rPr>
          <w:rFonts w:ascii="Times New Roman"/>
          <w:b w:val="false"/>
          <w:i w:val="false"/>
          <w:color w:val="000000"/>
          <w:sz w:val="28"/>
        </w:rPr>
        <w:t xml:space="preserve">
     1) атауы; </w:t>
      </w:r>
      <w:r>
        <w:br/>
      </w:r>
      <w:r>
        <w:rPr>
          <w:rFonts w:ascii="Times New Roman"/>
          <w:b w:val="false"/>
          <w:i w:val="false"/>
          <w:color w:val="000000"/>
          <w:sz w:val="28"/>
        </w:rPr>
        <w:t xml:space="preserve">
     2) санатталған әуеайлақ сертификатының нөмірі, оның қолдану және жарамдылық мерзімі; </w:t>
      </w:r>
      <w:r>
        <w:br/>
      </w:r>
      <w:r>
        <w:rPr>
          <w:rFonts w:ascii="Times New Roman"/>
          <w:b w:val="false"/>
          <w:i w:val="false"/>
          <w:color w:val="000000"/>
          <w:sz w:val="28"/>
        </w:rPr>
        <w:t xml:space="preserve">
     3) иесі; </w:t>
      </w:r>
      <w:r>
        <w:br/>
      </w:r>
      <w:r>
        <w:rPr>
          <w:rFonts w:ascii="Times New Roman"/>
          <w:b w:val="false"/>
          <w:i w:val="false"/>
          <w:color w:val="000000"/>
          <w:sz w:val="28"/>
        </w:rPr>
        <w:t xml:space="preserve">
     4) заңды тұлғаны тіркеу туралы куәліктің нөмірі, берілген күні; </w:t>
      </w:r>
      <w:r>
        <w:br/>
      </w:r>
      <w:r>
        <w:rPr>
          <w:rFonts w:ascii="Times New Roman"/>
          <w:b w:val="false"/>
          <w:i w:val="false"/>
          <w:color w:val="000000"/>
          <w:sz w:val="28"/>
        </w:rPr>
        <w:t xml:space="preserve">
     5) класы; </w:t>
      </w:r>
      <w:r>
        <w:br/>
      </w:r>
      <w:r>
        <w:rPr>
          <w:rFonts w:ascii="Times New Roman"/>
          <w:b w:val="false"/>
          <w:i w:val="false"/>
          <w:color w:val="000000"/>
          <w:sz w:val="28"/>
        </w:rPr>
        <w:t xml:space="preserve">
     6) халықаралық тасымалдарды қамтамасыз етуге дайындығы; </w:t>
      </w:r>
      <w:r>
        <w:br/>
      </w:r>
      <w:r>
        <w:rPr>
          <w:rFonts w:ascii="Times New Roman"/>
          <w:b w:val="false"/>
          <w:i w:val="false"/>
          <w:color w:val="000000"/>
          <w:sz w:val="28"/>
        </w:rPr>
        <w:t xml:space="preserve">
     7) пайдалануға рұқсат етілген: әуе кемелерінің түрлері, күн, түн; </w:t>
      </w:r>
      <w:r>
        <w:br/>
      </w:r>
      <w:r>
        <w:rPr>
          <w:rFonts w:ascii="Times New Roman"/>
          <w:b w:val="false"/>
          <w:i w:val="false"/>
          <w:color w:val="000000"/>
          <w:sz w:val="28"/>
        </w:rPr>
        <w:t xml:space="preserve">
     8) әуеайлақтың (ұшу-қону жолағы, рульдеу жолы, тұрақ орын, олардың белгілері) қысқаша сипаттамасы; </w:t>
      </w:r>
      <w:r>
        <w:br/>
      </w:r>
      <w:r>
        <w:rPr>
          <w:rFonts w:ascii="Times New Roman"/>
          <w:b w:val="false"/>
          <w:i w:val="false"/>
          <w:color w:val="000000"/>
          <w:sz w:val="28"/>
        </w:rPr>
        <w:t xml:space="preserve">
     9) жасанды ұшу-қону жолағы мен топырақты ұшу-қону жолағының әрбір бағыты бойынша мәліметтер: МКп, жамылғы, жарықтандыру жабдығы, минимум; </w:t>
      </w:r>
      <w:r>
        <w:br/>
      </w:r>
      <w:r>
        <w:rPr>
          <w:rFonts w:ascii="Times New Roman"/>
          <w:b w:val="false"/>
          <w:i w:val="false"/>
          <w:color w:val="000000"/>
          <w:sz w:val="28"/>
        </w:rPr>
        <w:t xml:space="preserve">
     10) қандай аэронавигациялық ақпарат құжаттарында әуеайлақ туралы деректер жарияланған; </w:t>
      </w:r>
      <w:r>
        <w:br/>
      </w:r>
      <w:r>
        <w:rPr>
          <w:rFonts w:ascii="Times New Roman"/>
          <w:b w:val="false"/>
          <w:i w:val="false"/>
          <w:color w:val="000000"/>
          <w:sz w:val="28"/>
        </w:rPr>
        <w:t xml:space="preserve">
     11) әуеайлақты пайдалануға, қамтамасыз ету құралдарына шарттардың болуы (атап көрсетілсін). </w:t>
      </w:r>
    </w:p>
    <w:bookmarkEnd w:id="18"/>
    <w:bookmarkStart w:name="z20" w:id="19"/>
    <w:p>
      <w:pPr>
        <w:spacing w:after="0"/>
        <w:ind w:left="0"/>
        <w:jc w:val="both"/>
      </w:pPr>
      <w:r>
        <w:rPr>
          <w:rFonts w:ascii="Times New Roman"/>
          <w:b w:val="false"/>
          <w:i w:val="false"/>
          <w:color w:val="000000"/>
          <w:sz w:val="28"/>
        </w:rPr>
        <w:t xml:space="preserve">
     22. Ұшуларды іздестірудің және апаттан құтқарудың қамтамасыз етілуін ұйымдастырудың сипаттамасы немесе шарттың көшірмесі. </w:t>
      </w:r>
    </w:p>
    <w:bookmarkEnd w:id="19"/>
    <w:bookmarkStart w:name="z21" w:id="20"/>
    <w:p>
      <w:pPr>
        <w:spacing w:after="0"/>
        <w:ind w:left="0"/>
        <w:jc w:val="both"/>
      </w:pPr>
      <w:r>
        <w:rPr>
          <w:rFonts w:ascii="Times New Roman"/>
          <w:b w:val="false"/>
          <w:i w:val="false"/>
          <w:color w:val="000000"/>
          <w:sz w:val="28"/>
        </w:rPr>
        <w:t xml:space="preserve">
     23. Азаматтық авиация қызметіне заңсыз килігу әрекеттерін болдырмау жөніндегі шаралар туралы құжаттар. </w:t>
      </w:r>
    </w:p>
    <w:bookmarkEnd w:id="20"/>
    <w:bookmarkStart w:name="z22" w:id="21"/>
    <w:p>
      <w:pPr>
        <w:spacing w:after="0"/>
        <w:ind w:left="0"/>
        <w:jc w:val="both"/>
      </w:pPr>
      <w:r>
        <w:rPr>
          <w:rFonts w:ascii="Times New Roman"/>
          <w:b w:val="false"/>
          <w:i w:val="false"/>
          <w:color w:val="000000"/>
          <w:sz w:val="28"/>
        </w:rPr>
        <w:t xml:space="preserve">
     24. Халықаралық ұшуларға арналған құжаттар: </w:t>
      </w:r>
      <w:r>
        <w:br/>
      </w:r>
      <w:r>
        <w:rPr>
          <w:rFonts w:ascii="Times New Roman"/>
          <w:b w:val="false"/>
          <w:i w:val="false"/>
          <w:color w:val="000000"/>
          <w:sz w:val="28"/>
        </w:rPr>
        <w:t xml:space="preserve">
     1) халықаралық ұшулар үшін өтініш беруші әзірлеген құжаттар; </w:t>
      </w:r>
      <w:r>
        <w:br/>
      </w:r>
      <w:r>
        <w:rPr>
          <w:rFonts w:ascii="Times New Roman"/>
          <w:b w:val="false"/>
          <w:i w:val="false"/>
          <w:color w:val="000000"/>
          <w:sz w:val="28"/>
        </w:rPr>
        <w:t xml:space="preserve">
     2) пайдаланушының басшысы бекіткен халықаралық ұшуларды орындауға арналған нормативтік және ұшу құжаттамасының тізбесі; </w:t>
      </w:r>
      <w:r>
        <w:br/>
      </w:r>
      <w:r>
        <w:rPr>
          <w:rFonts w:ascii="Times New Roman"/>
          <w:b w:val="false"/>
          <w:i w:val="false"/>
          <w:color w:val="000000"/>
          <w:sz w:val="28"/>
        </w:rPr>
        <w:t xml:space="preserve">
     3) халықаралық тасымалдарды орындау кезінде жолаушылар мен жүкті тіркеуге арналған залдың барлығы туралы ақпарат (зал бақылауға арналған қажетті жабдықпен жабдықталуы тиіс); </w:t>
      </w:r>
      <w:r>
        <w:br/>
      </w:r>
      <w:r>
        <w:rPr>
          <w:rFonts w:ascii="Times New Roman"/>
          <w:b w:val="false"/>
          <w:i w:val="false"/>
          <w:color w:val="000000"/>
          <w:sz w:val="28"/>
        </w:rPr>
        <w:t xml:space="preserve">
     4) халықаралық коммерциялық тасымалдары үшін жүкті жинақтауды, ресімдеуді және жөнелтуді қамтамасыз етуге арналған жүк кешені туралы ақпарат; </w:t>
      </w:r>
      <w:r>
        <w:br/>
      </w:r>
      <w:r>
        <w:rPr>
          <w:rFonts w:ascii="Times New Roman"/>
          <w:b w:val="false"/>
          <w:i w:val="false"/>
          <w:color w:val="000000"/>
          <w:sz w:val="28"/>
        </w:rPr>
        <w:t xml:space="preserve">
     5) жолаушыларды, экипаждар мен жүктерді тасымалдауда кедендік, паспорттық, санитарлық және карантиндік тексеруді қамтамасыз ету туралы ақпарат; </w:t>
      </w:r>
      <w:r>
        <w:br/>
      </w:r>
      <w:r>
        <w:rPr>
          <w:rFonts w:ascii="Times New Roman"/>
          <w:b w:val="false"/>
          <w:i w:val="false"/>
          <w:color w:val="000000"/>
          <w:sz w:val="28"/>
        </w:rPr>
        <w:t xml:space="preserve">
     6) халықаралық рейстердің жолаушыларын орналастыру және тамақтандыруға арналған қонақ үйлер, мейрамханалар, кафе туралы ақпарат. </w:t>
      </w:r>
    </w:p>
    <w:bookmarkEnd w:id="21"/>
    <w:bookmarkStart w:name="z23" w:id="22"/>
    <w:p>
      <w:pPr>
        <w:spacing w:after="0"/>
        <w:ind w:left="0"/>
        <w:jc w:val="both"/>
      </w:pPr>
      <w:r>
        <w:rPr>
          <w:rFonts w:ascii="Times New Roman"/>
          <w:b w:val="false"/>
          <w:i w:val="false"/>
          <w:color w:val="000000"/>
          <w:sz w:val="28"/>
        </w:rPr>
        <w:t xml:space="preserve">
     25. Жүк және жолаушылар тасымалын ресімдеуге арналған тасымалдау құжаттарының тізбесі, егер пайдаланушы дербес жұмыс істесе (шарт бойынша емес): </w:t>
      </w:r>
      <w:r>
        <w:br/>
      </w:r>
      <w:r>
        <w:rPr>
          <w:rFonts w:ascii="Times New Roman"/>
          <w:b w:val="false"/>
          <w:i w:val="false"/>
          <w:color w:val="000000"/>
          <w:sz w:val="28"/>
        </w:rPr>
        <w:t xml:space="preserve">
     1) жиынтық-жүк тиеу ведомостары; </w:t>
      </w:r>
      <w:r>
        <w:br/>
      </w:r>
      <w:r>
        <w:rPr>
          <w:rFonts w:ascii="Times New Roman"/>
          <w:b w:val="false"/>
          <w:i w:val="false"/>
          <w:color w:val="000000"/>
          <w:sz w:val="28"/>
        </w:rPr>
        <w:t xml:space="preserve">
     2) бас декларациялар; </w:t>
      </w:r>
      <w:r>
        <w:br/>
      </w:r>
      <w:r>
        <w:rPr>
          <w:rFonts w:ascii="Times New Roman"/>
          <w:b w:val="false"/>
          <w:i w:val="false"/>
          <w:color w:val="000000"/>
          <w:sz w:val="28"/>
        </w:rPr>
        <w:t xml:space="preserve">
     3) жүктің нөмірлік белгілері; </w:t>
      </w:r>
      <w:r>
        <w:br/>
      </w:r>
      <w:r>
        <w:rPr>
          <w:rFonts w:ascii="Times New Roman"/>
          <w:b w:val="false"/>
          <w:i w:val="false"/>
          <w:color w:val="000000"/>
          <w:sz w:val="28"/>
        </w:rPr>
        <w:t xml:space="preserve">
     4) "VIP" белгілері; </w:t>
      </w:r>
      <w:r>
        <w:br/>
      </w:r>
      <w:r>
        <w:rPr>
          <w:rFonts w:ascii="Times New Roman"/>
          <w:b w:val="false"/>
          <w:i w:val="false"/>
          <w:color w:val="000000"/>
          <w:sz w:val="28"/>
        </w:rPr>
        <w:t xml:space="preserve">
     5) тіркеу ведомостары; </w:t>
      </w:r>
      <w:r>
        <w:br/>
      </w:r>
      <w:r>
        <w:rPr>
          <w:rFonts w:ascii="Times New Roman"/>
          <w:b w:val="false"/>
          <w:i w:val="false"/>
          <w:color w:val="000000"/>
          <w:sz w:val="28"/>
        </w:rPr>
        <w:t xml:space="preserve">
     6) купондардың тізілімдері; </w:t>
      </w:r>
      <w:r>
        <w:br/>
      </w:r>
      <w:r>
        <w:rPr>
          <w:rFonts w:ascii="Times New Roman"/>
          <w:b w:val="false"/>
          <w:i w:val="false"/>
          <w:color w:val="000000"/>
          <w:sz w:val="28"/>
        </w:rPr>
        <w:t xml:space="preserve">
     7) багаж ведомостары; </w:t>
      </w:r>
      <w:r>
        <w:br/>
      </w:r>
      <w:r>
        <w:rPr>
          <w:rFonts w:ascii="Times New Roman"/>
          <w:b w:val="false"/>
          <w:i w:val="false"/>
          <w:color w:val="000000"/>
          <w:sz w:val="28"/>
        </w:rPr>
        <w:t xml:space="preserve">
     8) отырғызу талондары; </w:t>
      </w:r>
      <w:r>
        <w:br/>
      </w:r>
      <w:r>
        <w:rPr>
          <w:rFonts w:ascii="Times New Roman"/>
          <w:b w:val="false"/>
          <w:i w:val="false"/>
          <w:color w:val="000000"/>
          <w:sz w:val="28"/>
        </w:rPr>
        <w:t xml:space="preserve">
     9) багажды, жолаушылар мен жүкті тасымалдау кезіндегі ақаулар туралы актілер; </w:t>
      </w:r>
      <w:r>
        <w:br/>
      </w:r>
      <w:r>
        <w:rPr>
          <w:rFonts w:ascii="Times New Roman"/>
          <w:b w:val="false"/>
          <w:i w:val="false"/>
          <w:color w:val="000000"/>
          <w:sz w:val="28"/>
        </w:rPr>
        <w:t xml:space="preserve">
     10) жолаушылар манифесі; </w:t>
      </w:r>
      <w:r>
        <w:br/>
      </w:r>
      <w:r>
        <w:rPr>
          <w:rFonts w:ascii="Times New Roman"/>
          <w:b w:val="false"/>
          <w:i w:val="false"/>
          <w:color w:val="000000"/>
          <w:sz w:val="28"/>
        </w:rPr>
        <w:t xml:space="preserve">
     11) жүк құжаттамасы; </w:t>
      </w:r>
      <w:r>
        <w:br/>
      </w:r>
      <w:r>
        <w:rPr>
          <w:rFonts w:ascii="Times New Roman"/>
          <w:b w:val="false"/>
          <w:i w:val="false"/>
          <w:color w:val="000000"/>
          <w:sz w:val="28"/>
        </w:rPr>
        <w:t xml:space="preserve">
     12) жүк манифесі; </w:t>
      </w:r>
      <w:r>
        <w:br/>
      </w:r>
      <w:r>
        <w:rPr>
          <w:rFonts w:ascii="Times New Roman"/>
          <w:b w:val="false"/>
          <w:i w:val="false"/>
          <w:color w:val="000000"/>
          <w:sz w:val="28"/>
        </w:rPr>
        <w:t xml:space="preserve">
     13) 1, 2 және одан да көп тасымалдаушыға авиабилеттер; </w:t>
      </w:r>
      <w:r>
        <w:br/>
      </w:r>
      <w:r>
        <w:rPr>
          <w:rFonts w:ascii="Times New Roman"/>
          <w:b w:val="false"/>
          <w:i w:val="false"/>
          <w:color w:val="000000"/>
          <w:sz w:val="28"/>
        </w:rPr>
        <w:t xml:space="preserve">
     14) 1, 2-тасымалдаушыға арналған түрлі алымдардың ордерлері; </w:t>
      </w:r>
      <w:r>
        <w:br/>
      </w:r>
      <w:r>
        <w:rPr>
          <w:rFonts w:ascii="Times New Roman"/>
          <w:b w:val="false"/>
          <w:i w:val="false"/>
          <w:color w:val="000000"/>
          <w:sz w:val="28"/>
        </w:rPr>
        <w:t xml:space="preserve">
     15) жүктің нөмірлі құжаттамасы; </w:t>
      </w:r>
      <w:r>
        <w:br/>
      </w:r>
      <w:r>
        <w:rPr>
          <w:rFonts w:ascii="Times New Roman"/>
          <w:b w:val="false"/>
          <w:i w:val="false"/>
          <w:color w:val="000000"/>
          <w:sz w:val="28"/>
        </w:rPr>
        <w:t xml:space="preserve">
     17) 1, 2-тасымалдаушыға арналған ақылы жүктің төлемқағазы. </w:t>
      </w:r>
    </w:p>
    <w:bookmarkEnd w:id="22"/>
    <w:bookmarkStart w:name="z24" w:id="23"/>
    <w:p>
      <w:pPr>
        <w:spacing w:after="0"/>
        <w:ind w:left="0"/>
        <w:jc w:val="both"/>
      </w:pPr>
      <w:r>
        <w:rPr>
          <w:rFonts w:ascii="Times New Roman"/>
          <w:b w:val="false"/>
          <w:i w:val="false"/>
          <w:color w:val="000000"/>
          <w:sz w:val="28"/>
        </w:rPr>
        <w:t xml:space="preserve">
     26. Әуе кемелері туралы деректер және әуе кемелерінің түрлері мен олардың жабдықтары бойынша техникалық қызмет көрсетуді ұйымдастырудың сипаттамасы, сондай-ақ әрбір әуе кемесін орналастыратын жер туралы анықтама. </w:t>
      </w:r>
    </w:p>
    <w:bookmarkEnd w:id="23"/>
    <w:bookmarkStart w:name="z25" w:id="24"/>
    <w:p>
      <w:pPr>
        <w:spacing w:after="0"/>
        <w:ind w:left="0"/>
        <w:jc w:val="both"/>
      </w:pPr>
      <w:r>
        <w:rPr>
          <w:rFonts w:ascii="Times New Roman"/>
          <w:b w:val="false"/>
          <w:i w:val="false"/>
          <w:color w:val="000000"/>
          <w:sz w:val="28"/>
        </w:rPr>
        <w:t xml:space="preserve">
     27. Әуе кемелерін пайдалану бойынша шектеулер: </w:t>
      </w:r>
      <w:r>
        <w:br/>
      </w:r>
      <w:r>
        <w:rPr>
          <w:rFonts w:ascii="Times New Roman"/>
          <w:b w:val="false"/>
          <w:i w:val="false"/>
          <w:color w:val="000000"/>
          <w:sz w:val="28"/>
        </w:rPr>
        <w:t xml:space="preserve">
     1) түрі; </w:t>
      </w:r>
      <w:r>
        <w:br/>
      </w:r>
      <w:r>
        <w:rPr>
          <w:rFonts w:ascii="Times New Roman"/>
          <w:b w:val="false"/>
          <w:i w:val="false"/>
          <w:color w:val="000000"/>
          <w:sz w:val="28"/>
        </w:rPr>
        <w:t xml:space="preserve">
     2) тіркеу нөмірі; </w:t>
      </w:r>
      <w:r>
        <w:br/>
      </w:r>
      <w:r>
        <w:rPr>
          <w:rFonts w:ascii="Times New Roman"/>
          <w:b w:val="false"/>
          <w:i w:val="false"/>
          <w:color w:val="000000"/>
          <w:sz w:val="28"/>
        </w:rPr>
        <w:t xml:space="preserve">
     3) Халықаралық азаматтық авиация ұйымының I, II, III санаттары; </w:t>
      </w:r>
      <w:r>
        <w:br/>
      </w:r>
      <w:r>
        <w:rPr>
          <w:rFonts w:ascii="Times New Roman"/>
          <w:b w:val="false"/>
          <w:i w:val="false"/>
          <w:color w:val="000000"/>
          <w:sz w:val="28"/>
        </w:rPr>
        <w:t xml:space="preserve">
     4) аймақтық навигация жүйесіндегі ұшуларға рұқсаты; </w:t>
      </w:r>
      <w:r>
        <w:br/>
      </w:r>
      <w:r>
        <w:rPr>
          <w:rFonts w:ascii="Times New Roman"/>
          <w:b w:val="false"/>
          <w:i w:val="false"/>
          <w:color w:val="000000"/>
          <w:sz w:val="28"/>
        </w:rPr>
        <w:t xml:space="preserve">
     5) қысқартылған тік эшелондау жағдайындағы ұшуға рұқсаты; </w:t>
      </w:r>
      <w:r>
        <w:br/>
      </w:r>
      <w:r>
        <w:rPr>
          <w:rFonts w:ascii="Times New Roman"/>
          <w:b w:val="false"/>
          <w:i w:val="false"/>
          <w:color w:val="000000"/>
          <w:sz w:val="28"/>
        </w:rPr>
        <w:t xml:space="preserve">
     6) қақтығысуларды ескерту жүйесімен жабдықтау. </w:t>
      </w:r>
    </w:p>
    <w:bookmarkEnd w:id="24"/>
    <w:bookmarkStart w:name="z26" w:id="25"/>
    <w:p>
      <w:pPr>
        <w:spacing w:after="0"/>
        <w:ind w:left="0"/>
        <w:jc w:val="both"/>
      </w:pPr>
      <w:r>
        <w:rPr>
          <w:rFonts w:ascii="Times New Roman"/>
          <w:b w:val="false"/>
          <w:i w:val="false"/>
          <w:color w:val="000000"/>
          <w:sz w:val="28"/>
        </w:rPr>
        <w:t xml:space="preserve">
     28. Әуе кемелерін пайдалану құқығын ұсынатын келісім-шарттардың көшірмелері және әуе кемелерін жалдау туралы мәліметтер: </w:t>
      </w:r>
      <w:r>
        <w:br/>
      </w:r>
      <w:r>
        <w:rPr>
          <w:rFonts w:ascii="Times New Roman"/>
          <w:b w:val="false"/>
          <w:i w:val="false"/>
          <w:color w:val="000000"/>
          <w:sz w:val="28"/>
        </w:rPr>
        <w:t xml:space="preserve">
     1) Қазақстан Республикасында тіркелген жалданған әуе кемелері; </w:t>
      </w:r>
      <w:r>
        <w:br/>
      </w:r>
      <w:r>
        <w:rPr>
          <w:rFonts w:ascii="Times New Roman"/>
          <w:b w:val="false"/>
          <w:i w:val="false"/>
          <w:color w:val="000000"/>
          <w:sz w:val="28"/>
        </w:rPr>
        <w:t xml:space="preserve">
     2) Шетел мемлекетінде тіркелген экипажымен бірге жалданған әуе кемелері; </w:t>
      </w:r>
      <w:r>
        <w:br/>
      </w:r>
      <w:r>
        <w:rPr>
          <w:rFonts w:ascii="Times New Roman"/>
          <w:b w:val="false"/>
          <w:i w:val="false"/>
          <w:color w:val="000000"/>
          <w:sz w:val="28"/>
        </w:rPr>
        <w:t xml:space="preserve">
     3) Қазақстан Республикасына экипажымен немесе экипажсыз жалға берілген әуе кемелері; </w:t>
      </w:r>
      <w:r>
        <w:br/>
      </w:r>
      <w:r>
        <w:rPr>
          <w:rFonts w:ascii="Times New Roman"/>
          <w:b w:val="false"/>
          <w:i w:val="false"/>
          <w:color w:val="000000"/>
          <w:sz w:val="28"/>
        </w:rPr>
        <w:t xml:space="preserve">
     4) Шетелдік мемлекетке экипажымен немесе экипажсыз жалға берілген немесе шетелде жұмыс істейтін әуе кемелері; </w:t>
      </w:r>
      <w:r>
        <w:br/>
      </w:r>
      <w:r>
        <w:rPr>
          <w:rFonts w:ascii="Times New Roman"/>
          <w:b w:val="false"/>
          <w:i w:val="false"/>
          <w:color w:val="000000"/>
          <w:sz w:val="28"/>
        </w:rPr>
        <w:t xml:space="preserve">
     5) Қазақстан Республикасында тіркеліп және әуе кемесін экипажымен бірге жалдау шарты бойынша пайдаланылатын әуе кемелері. </w:t>
      </w:r>
    </w:p>
    <w:bookmarkEnd w:id="25"/>
    <w:bookmarkStart w:name="z27" w:id="26"/>
    <w:p>
      <w:pPr>
        <w:spacing w:after="0"/>
        <w:ind w:left="0"/>
        <w:jc w:val="both"/>
      </w:pPr>
      <w:r>
        <w:rPr>
          <w:rFonts w:ascii="Times New Roman"/>
          <w:b w:val="false"/>
          <w:i w:val="false"/>
          <w:color w:val="000000"/>
          <w:sz w:val="28"/>
        </w:rPr>
        <w:t xml:space="preserve">
     29. Сертификаттау бойынша жұмыстарға ақы төлегені жөніндегі төлемқағазы. </w:t>
      </w:r>
    </w:p>
    <w:bookmarkEnd w:id="26"/>
    <w:bookmarkStart w:name="z28" w:id="27"/>
    <w:p>
      <w:pPr>
        <w:spacing w:after="0"/>
        <w:ind w:left="0"/>
        <w:jc w:val="left"/>
      </w:pPr>
      <w:r>
        <w:rPr>
          <w:rFonts w:ascii="Times New Roman"/>
          <w:b/>
          <w:i w:val="false"/>
          <w:color w:val="000000"/>
        </w:rPr>
        <w:t xml:space="preserve"> 
2. Пайдаланушы сертификатын пайдалану жөніндегі арнайы ережелерге өзгеріс енгізу үшін өтінімге қоса берілетін құжаттар тізбесі </w:t>
      </w:r>
    </w:p>
    <w:bookmarkEnd w:id="27"/>
    <w:p>
      <w:pPr>
        <w:spacing w:after="0"/>
        <w:ind w:left="0"/>
        <w:jc w:val="both"/>
      </w:pPr>
      <w:r>
        <w:rPr>
          <w:rFonts w:ascii="Times New Roman"/>
          <w:b w:val="false"/>
          <w:i w:val="false"/>
          <w:color w:val="000000"/>
          <w:sz w:val="28"/>
        </w:rPr>
        <w:t xml:space="preserve">     30. Пайдалану сертификатын пайдалану жөніндегі арнайы ережелерге әуе кемесін (бұдан әрі - ӘК) енгізу кезінде өтінім беруші мынадай құжаттарды ұсынады: </w:t>
      </w:r>
      <w:r>
        <w:br/>
      </w:r>
      <w:r>
        <w:rPr>
          <w:rFonts w:ascii="Times New Roman"/>
          <w:b w:val="false"/>
          <w:i w:val="false"/>
          <w:color w:val="000000"/>
          <w:sz w:val="28"/>
        </w:rPr>
        <w:t>
     1) Қазақстан Республикасы Үкіметінің 2003 жылғы 30 қаңтардағы N 106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Азаматтық әуе кемелерін пайдаланушыларды және олар көрсететін қызметтерді сертификаттау ережесіне 2-қосымшаға сәйкес өтінім; </w:t>
      </w:r>
      <w:r>
        <w:br/>
      </w:r>
      <w:r>
        <w:rPr>
          <w:rFonts w:ascii="Times New Roman"/>
          <w:b w:val="false"/>
          <w:i w:val="false"/>
          <w:color w:val="000000"/>
          <w:sz w:val="28"/>
        </w:rPr>
        <w:t xml:space="preserve">
     2) әуе кемесіне техникалық қызмет көрсетуді ұйымдастыру; </w:t>
      </w:r>
      <w:r>
        <w:br/>
      </w:r>
      <w:r>
        <w:rPr>
          <w:rFonts w:ascii="Times New Roman"/>
          <w:b w:val="false"/>
          <w:i w:val="false"/>
          <w:color w:val="000000"/>
          <w:sz w:val="28"/>
        </w:rPr>
        <w:t xml:space="preserve">
     3) ұшу жұмысын ұйымдастыру; </w:t>
      </w:r>
      <w:r>
        <w:br/>
      </w:r>
      <w:r>
        <w:rPr>
          <w:rFonts w:ascii="Times New Roman"/>
          <w:b w:val="false"/>
          <w:i w:val="false"/>
          <w:color w:val="000000"/>
          <w:sz w:val="28"/>
        </w:rPr>
        <w:t xml:space="preserve">
     4) ӘК мемлекеттік тіркеу туралы куәліктің көшірмесі; </w:t>
      </w:r>
      <w:r>
        <w:br/>
      </w:r>
      <w:r>
        <w:rPr>
          <w:rFonts w:ascii="Times New Roman"/>
          <w:b w:val="false"/>
          <w:i w:val="false"/>
          <w:color w:val="000000"/>
          <w:sz w:val="28"/>
        </w:rPr>
        <w:t xml:space="preserve">
     5) ұшу жарамдылығы сертификатының көшірмесі, борттық радиостанцияға рұқсат, лицензия (қолдану мерзімі); </w:t>
      </w:r>
      <w:r>
        <w:br/>
      </w:r>
      <w:r>
        <w:rPr>
          <w:rFonts w:ascii="Times New Roman"/>
          <w:b w:val="false"/>
          <w:i w:val="false"/>
          <w:color w:val="000000"/>
          <w:sz w:val="28"/>
        </w:rPr>
        <w:t xml:space="preserve">
     6) ӘК жалға алу (егер ӘК жалға алынса) шартының көшірмесі және қабылдау-тапсыру актісі; </w:t>
      </w:r>
      <w:r>
        <w:br/>
      </w:r>
      <w:r>
        <w:rPr>
          <w:rFonts w:ascii="Times New Roman"/>
          <w:b w:val="false"/>
          <w:i w:val="false"/>
          <w:color w:val="000000"/>
          <w:sz w:val="28"/>
        </w:rPr>
        <w:t xml:space="preserve">
     7) Қазақстан Республикасының заңнамалық кесімдерінде белгіленген тәртіппен міндетті сақтандыру түрлерін растайтын сақтандыру полистерінің көшірмесі; </w:t>
      </w:r>
      <w:r>
        <w:br/>
      </w:r>
      <w:r>
        <w:rPr>
          <w:rFonts w:ascii="Times New Roman"/>
          <w:b w:val="false"/>
          <w:i w:val="false"/>
          <w:color w:val="000000"/>
          <w:sz w:val="28"/>
        </w:rPr>
        <w:t xml:space="preserve">
     8) санитарлық-эпидемиологиялық қадағалау органы қорытындысының көшірмесі; </w:t>
      </w:r>
      <w:r>
        <w:br/>
      </w:r>
      <w:r>
        <w:rPr>
          <w:rFonts w:ascii="Times New Roman"/>
          <w:b w:val="false"/>
          <w:i w:val="false"/>
          <w:color w:val="000000"/>
          <w:sz w:val="28"/>
        </w:rPr>
        <w:t xml:space="preserve">
     9) дезинсекция және дератизация жөніндегі жұмыстарды жүргізгендігі туралы анықтама; </w:t>
      </w:r>
      <w:r>
        <w:br/>
      </w:r>
      <w:r>
        <w:rPr>
          <w:rFonts w:ascii="Times New Roman"/>
          <w:b w:val="false"/>
          <w:i w:val="false"/>
          <w:color w:val="000000"/>
          <w:sz w:val="28"/>
        </w:rPr>
        <w:t xml:space="preserve">
     10) ӘК техникалық жай-күйін тексеру және оның жарамдылығын анықтау актісі; </w:t>
      </w:r>
      <w:r>
        <w:br/>
      </w:r>
      <w:r>
        <w:rPr>
          <w:rFonts w:ascii="Times New Roman"/>
          <w:b w:val="false"/>
          <w:i w:val="false"/>
          <w:color w:val="000000"/>
          <w:sz w:val="28"/>
        </w:rPr>
        <w:t xml:space="preserve">
     11) дәлелдік құжаттамаға тиісті өзгерістер мен толықтырулар енгізу. </w:t>
      </w:r>
    </w:p>
    <w:bookmarkStart w:name="z29" w:id="28"/>
    <w:p>
      <w:pPr>
        <w:spacing w:after="0"/>
        <w:ind w:left="0"/>
        <w:jc w:val="both"/>
      </w:pPr>
      <w:r>
        <w:rPr>
          <w:rFonts w:ascii="Times New Roman"/>
          <w:b w:val="false"/>
          <w:i w:val="false"/>
          <w:color w:val="000000"/>
          <w:sz w:val="28"/>
        </w:rPr>
        <w:t xml:space="preserve">
     31. Пайдалану сертификатын пайдалану жөніндегі арнайы ережелерге экипажды енгізу кезінде өтініш беруші мыналарды: </w:t>
      </w:r>
      <w:r>
        <w:br/>
      </w:r>
      <w:r>
        <w:rPr>
          <w:rFonts w:ascii="Times New Roman"/>
          <w:b w:val="false"/>
          <w:i w:val="false"/>
          <w:color w:val="000000"/>
          <w:sz w:val="28"/>
        </w:rPr>
        <w:t>
     1) Қазақстан Республикасы Үкіметінің 2003 жылғы 30 қаңтардағы N 106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Азаматтық әуе кемелерін пайдаланушыларды және олар көрсететін қызметтерді сертификаттау ережесіне 2-қосымшаға сәйкес өтінімді; </w:t>
      </w:r>
      <w:r>
        <w:br/>
      </w:r>
      <w:r>
        <w:rPr>
          <w:rFonts w:ascii="Times New Roman"/>
          <w:b w:val="false"/>
          <w:i w:val="false"/>
          <w:color w:val="000000"/>
          <w:sz w:val="28"/>
        </w:rPr>
        <w:t xml:space="preserve">
     2) осы Тізбенің 10-тармағына сәйкес командалық-ұшу, инструкторлық және ұшу құрамы туралы деректерді; </w:t>
      </w:r>
      <w:r>
        <w:br/>
      </w:r>
      <w:r>
        <w:rPr>
          <w:rFonts w:ascii="Times New Roman"/>
          <w:b w:val="false"/>
          <w:i w:val="false"/>
          <w:color w:val="000000"/>
          <w:sz w:val="28"/>
        </w:rPr>
        <w:t xml:space="preserve">
     3) авиациялық персоналға сақтандыру полисінің көшірмесін; </w:t>
      </w:r>
      <w:r>
        <w:br/>
      </w:r>
      <w:r>
        <w:rPr>
          <w:rFonts w:ascii="Times New Roman"/>
          <w:b w:val="false"/>
          <w:i w:val="false"/>
          <w:color w:val="000000"/>
          <w:sz w:val="28"/>
        </w:rPr>
        <w:t xml:space="preserve">
     4) мамандардың ұшу куәліктерінің көшірмесін; </w:t>
      </w:r>
      <w:r>
        <w:br/>
      </w:r>
      <w:r>
        <w:rPr>
          <w:rFonts w:ascii="Times New Roman"/>
          <w:b w:val="false"/>
          <w:i w:val="false"/>
          <w:color w:val="000000"/>
          <w:sz w:val="28"/>
        </w:rPr>
        <w:t xml:space="preserve">
     5) жұмысқа қабылдау туралы бұйрықтың көшірмесін; </w:t>
      </w:r>
      <w:r>
        <w:br/>
      </w:r>
      <w:r>
        <w:rPr>
          <w:rFonts w:ascii="Times New Roman"/>
          <w:b w:val="false"/>
          <w:i w:val="false"/>
          <w:color w:val="000000"/>
          <w:sz w:val="28"/>
        </w:rPr>
        <w:t xml:space="preserve">
     6) біліктілігін жоғарылату курсын өткендігі туралы құжаттың көшірмесін ұсынады. </w:t>
      </w:r>
    </w:p>
    <w:bookmarkEnd w:id="28"/>
    <w:bookmarkStart w:name="z30" w:id="29"/>
    <w:p>
      <w:pPr>
        <w:spacing w:after="0"/>
        <w:ind w:left="0"/>
        <w:jc w:val="both"/>
      </w:pPr>
      <w:r>
        <w:rPr>
          <w:rFonts w:ascii="Times New Roman"/>
          <w:b w:val="false"/>
          <w:i w:val="false"/>
          <w:color w:val="000000"/>
          <w:sz w:val="28"/>
        </w:rPr>
        <w:t xml:space="preserve">
     32. &lt;*&gt; </w:t>
      </w:r>
      <w:r>
        <w:br/>
      </w:r>
      <w:r>
        <w:rPr>
          <w:rFonts w:ascii="Times New Roman"/>
          <w:b w:val="false"/>
          <w:i w:val="false"/>
          <w:color w:val="000000"/>
          <w:sz w:val="28"/>
        </w:rPr>
        <w:t xml:space="preserve">
      </w:t>
      </w:r>
      <w:r>
        <w:rPr>
          <w:rFonts w:ascii="Times New Roman"/>
          <w:b w:val="false"/>
          <w:i w:val="false"/>
          <w:color w:val="ff0000"/>
          <w:sz w:val="28"/>
        </w:rPr>
        <w:t xml:space="preserve">Ескерту: 32-тармақ алынып тасталды - Көлік және коммуникациялар министрлігі Азаматтық авиация комитеті төрағасының 2005 жылғы 7 ақпандағы N 22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xml:space="preserve">
     33. Қайта жөнделген, қолмен немесе машинкамен жазылып түзетілген, қолы және мөр қойылмаған құжаттар қарауға қабылданбайды. </w:t>
      </w:r>
    </w:p>
    <w:bookmarkEnd w:id="30"/>
    <w:bookmarkStart w:name="z32" w:id="31"/>
    <w:p>
      <w:pPr>
        <w:spacing w:after="0"/>
        <w:ind w:left="0"/>
        <w:jc w:val="both"/>
      </w:pPr>
      <w:r>
        <w:rPr>
          <w:rFonts w:ascii="Times New Roman"/>
          <w:b w:val="false"/>
          <w:i w:val="false"/>
          <w:color w:val="000000"/>
          <w:sz w:val="28"/>
        </w:rPr>
        <w:t xml:space="preserve">
"Пайдаланушы сертификатын алу,    </w:t>
      </w:r>
      <w:r>
        <w:br/>
      </w:r>
      <w:r>
        <w:rPr>
          <w:rFonts w:ascii="Times New Roman"/>
          <w:b w:val="false"/>
          <w:i w:val="false"/>
          <w:color w:val="000000"/>
          <w:sz w:val="28"/>
        </w:rPr>
        <w:t xml:space="preserve">
Пайдаланушы сертификатын        </w:t>
      </w:r>
      <w:r>
        <w:br/>
      </w:r>
      <w:r>
        <w:rPr>
          <w:rFonts w:ascii="Times New Roman"/>
          <w:b w:val="false"/>
          <w:i w:val="false"/>
          <w:color w:val="000000"/>
          <w:sz w:val="28"/>
        </w:rPr>
        <w:t xml:space="preserve">
пайдалану жөніндегі арнайы       </w:t>
      </w:r>
      <w:r>
        <w:br/>
      </w:r>
      <w:r>
        <w:rPr>
          <w:rFonts w:ascii="Times New Roman"/>
          <w:b w:val="false"/>
          <w:i w:val="false"/>
          <w:color w:val="000000"/>
          <w:sz w:val="28"/>
        </w:rPr>
        <w:t xml:space="preserve">
ережелерге өзгеріс енгізу үшін     </w:t>
      </w:r>
      <w:r>
        <w:br/>
      </w:r>
      <w:r>
        <w:rPr>
          <w:rFonts w:ascii="Times New Roman"/>
          <w:b w:val="false"/>
          <w:i w:val="false"/>
          <w:color w:val="000000"/>
          <w:sz w:val="28"/>
        </w:rPr>
        <w:t xml:space="preserve">
өтінімге қоса берілетін құжаттар   </w:t>
      </w:r>
      <w:r>
        <w:br/>
      </w:r>
      <w:r>
        <w:rPr>
          <w:rFonts w:ascii="Times New Roman"/>
          <w:b w:val="false"/>
          <w:i w:val="false"/>
          <w:color w:val="000000"/>
          <w:sz w:val="28"/>
        </w:rPr>
        <w:t xml:space="preserve">
тізбесін және Азаматтық әуе      </w:t>
      </w:r>
      <w:r>
        <w:br/>
      </w:r>
      <w:r>
        <w:rPr>
          <w:rFonts w:ascii="Times New Roman"/>
          <w:b w:val="false"/>
          <w:i w:val="false"/>
          <w:color w:val="000000"/>
          <w:sz w:val="28"/>
        </w:rPr>
        <w:t xml:space="preserve">
кемелерін пайдаланушыны        </w:t>
      </w:r>
      <w:r>
        <w:br/>
      </w:r>
      <w:r>
        <w:rPr>
          <w:rFonts w:ascii="Times New Roman"/>
          <w:b w:val="false"/>
          <w:i w:val="false"/>
          <w:color w:val="000000"/>
          <w:sz w:val="28"/>
        </w:rPr>
        <w:t xml:space="preserve">
сертификаттық тексерудің үлгілік   </w:t>
      </w:r>
      <w:r>
        <w:br/>
      </w:r>
      <w:r>
        <w:rPr>
          <w:rFonts w:ascii="Times New Roman"/>
          <w:b w:val="false"/>
          <w:i w:val="false"/>
          <w:color w:val="000000"/>
          <w:sz w:val="28"/>
        </w:rPr>
        <w:t xml:space="preserve">
бағдарламасын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авиация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17 мамырдағы       </w:t>
      </w:r>
      <w:r>
        <w:br/>
      </w:r>
      <w:r>
        <w:rPr>
          <w:rFonts w:ascii="Times New Roman"/>
          <w:b w:val="false"/>
          <w:i w:val="false"/>
          <w:color w:val="000000"/>
          <w:sz w:val="28"/>
        </w:rPr>
        <w:t xml:space="preserve">
N 91 бұйрығына           </w:t>
      </w:r>
      <w:r>
        <w:br/>
      </w:r>
      <w:r>
        <w:rPr>
          <w:rFonts w:ascii="Times New Roman"/>
          <w:b w:val="false"/>
          <w:i w:val="false"/>
          <w:color w:val="000000"/>
          <w:sz w:val="28"/>
        </w:rPr>
        <w:t xml:space="preserve">
2-қосымша              </w:t>
      </w:r>
    </w:p>
    <w:bookmarkEnd w:id="31"/>
    <w:p>
      <w:pPr>
        <w:spacing w:after="0"/>
        <w:ind w:left="0"/>
        <w:jc w:val="left"/>
      </w:pPr>
      <w:r>
        <w:rPr>
          <w:rFonts w:ascii="Times New Roman"/>
          <w:b/>
          <w:i w:val="false"/>
          <w:color w:val="000000"/>
        </w:rPr>
        <w:t xml:space="preserve"> Азаматтық әуе кемелерін пайдаланушыны сертификаттық тексерудің үлгілік бағдарламасы </w:t>
      </w:r>
    </w:p>
    <w:p>
      <w:pPr>
        <w:spacing w:after="0"/>
        <w:ind w:left="0"/>
        <w:jc w:val="both"/>
      </w:pPr>
      <w:r>
        <w:rPr>
          <w:rFonts w:ascii="Times New Roman"/>
          <w:b w:val="false"/>
          <w:i w:val="false"/>
          <w:color w:val="000000"/>
          <w:sz w:val="28"/>
        </w:rPr>
        <w:t xml:space="preserve">АӘК пайдаланушының атауы _____________________________ </w:t>
      </w:r>
      <w:r>
        <w:br/>
      </w:r>
      <w:r>
        <w:rPr>
          <w:rFonts w:ascii="Times New Roman"/>
          <w:b w:val="false"/>
          <w:i w:val="false"/>
          <w:color w:val="000000"/>
          <w:sz w:val="28"/>
        </w:rPr>
        <w:t xml:space="preserve">
Тексерілген күні, бұйрықтың N ________________________ </w:t>
      </w:r>
      <w:r>
        <w:br/>
      </w:r>
      <w:r>
        <w:rPr>
          <w:rFonts w:ascii="Times New Roman"/>
          <w:b w:val="false"/>
          <w:i w:val="false"/>
          <w:color w:val="000000"/>
          <w:sz w:val="28"/>
        </w:rPr>
        <w:t xml:space="preserve">
Тексерушінің аты-жөні, қызметі 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      Бағдарлама бойынша позицияның         |Сәйкестік|Сәйкес. </w:t>
      </w:r>
      <w:r>
        <w:br/>
      </w:r>
      <w:r>
        <w:rPr>
          <w:rFonts w:ascii="Times New Roman"/>
          <w:b w:val="false"/>
          <w:i w:val="false"/>
          <w:color w:val="000000"/>
          <w:sz w:val="28"/>
        </w:rPr>
        <w:t xml:space="preserve">
N-і | нөмірлері және тексерілетін элементтер     |  бағасы | сіздік </w:t>
      </w:r>
      <w:r>
        <w:br/>
      </w:r>
      <w:r>
        <w:rPr>
          <w:rFonts w:ascii="Times New Roman"/>
          <w:b w:val="false"/>
          <w:i w:val="false"/>
          <w:color w:val="000000"/>
          <w:sz w:val="28"/>
        </w:rPr>
        <w:t xml:space="preserve">
   |                                            |   (-+)  |позиция. </w:t>
      </w:r>
      <w:r>
        <w:br/>
      </w:r>
      <w:r>
        <w:rPr>
          <w:rFonts w:ascii="Times New Roman"/>
          <w:b w:val="false"/>
          <w:i w:val="false"/>
          <w:color w:val="000000"/>
          <w:sz w:val="28"/>
        </w:rPr>
        <w:t xml:space="preserve">
   |                                            |         | сының </w:t>
      </w:r>
      <w:r>
        <w:br/>
      </w:r>
      <w:r>
        <w:rPr>
          <w:rFonts w:ascii="Times New Roman"/>
          <w:b w:val="false"/>
          <w:i w:val="false"/>
          <w:color w:val="000000"/>
          <w:sz w:val="28"/>
        </w:rPr>
        <w:t xml:space="preserve">
   |                                            |         |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Ұсынылған дәлелдеу құжаттамасы жиынтығының болуы және </w:t>
      </w:r>
      <w:r>
        <w:br/>
      </w:r>
      <w:r>
        <w:rPr>
          <w:rFonts w:ascii="Times New Roman"/>
          <w:b w:val="false"/>
          <w:i w:val="false"/>
          <w:color w:val="000000"/>
          <w:sz w:val="28"/>
        </w:rPr>
        <w:t>
</w:t>
      </w:r>
      <w:r>
        <w:rPr>
          <w:rFonts w:ascii="Times New Roman"/>
          <w:b/>
          <w:i w:val="false"/>
          <w:color w:val="000000"/>
          <w:sz w:val="28"/>
        </w:rPr>
        <w:t xml:space="preserve">                       сәйкестігі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Пайдаланушы сертификатын алуға өтінім. </w:t>
      </w:r>
      <w:r>
        <w:br/>
      </w:r>
      <w:r>
        <w:rPr>
          <w:rFonts w:ascii="Times New Roman"/>
          <w:b w:val="false"/>
          <w:i w:val="false"/>
          <w:color w:val="000000"/>
          <w:sz w:val="28"/>
        </w:rPr>
        <w:t xml:space="preserve">
2)  Пайдаланушы жарғысының көшірмесі </w:t>
      </w:r>
      <w:r>
        <w:br/>
      </w:r>
      <w:r>
        <w:rPr>
          <w:rFonts w:ascii="Times New Roman"/>
          <w:b w:val="false"/>
          <w:i w:val="false"/>
          <w:color w:val="000000"/>
          <w:sz w:val="28"/>
        </w:rPr>
        <w:t xml:space="preserve">
   (құрылтай шарты). </w:t>
      </w:r>
      <w:r>
        <w:br/>
      </w:r>
      <w:r>
        <w:rPr>
          <w:rFonts w:ascii="Times New Roman"/>
          <w:b w:val="false"/>
          <w:i w:val="false"/>
          <w:color w:val="000000"/>
          <w:sz w:val="28"/>
        </w:rPr>
        <w:t xml:space="preserve">
3)  Заңды тұлғаны тіркеу туралы куәліктің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4)  Аудиторлық анықтама және қаржылық жай-күйі </w:t>
      </w:r>
      <w:r>
        <w:br/>
      </w:r>
      <w:r>
        <w:rPr>
          <w:rFonts w:ascii="Times New Roman"/>
          <w:b w:val="false"/>
          <w:i w:val="false"/>
          <w:color w:val="000000"/>
          <w:sz w:val="28"/>
        </w:rPr>
        <w:t xml:space="preserve">
   туралы анықтама. </w:t>
      </w:r>
      <w:r>
        <w:br/>
      </w:r>
      <w:r>
        <w:rPr>
          <w:rFonts w:ascii="Times New Roman"/>
          <w:b w:val="false"/>
          <w:i w:val="false"/>
          <w:color w:val="000000"/>
          <w:sz w:val="28"/>
        </w:rPr>
        <w:t xml:space="preserve">
5)  Пайдаланушының ұйымдық құрылымы, штат </w:t>
      </w:r>
      <w:r>
        <w:br/>
      </w:r>
      <w:r>
        <w:rPr>
          <w:rFonts w:ascii="Times New Roman"/>
          <w:b w:val="false"/>
          <w:i w:val="false"/>
          <w:color w:val="000000"/>
          <w:sz w:val="28"/>
        </w:rPr>
        <w:t xml:space="preserve">
   кестесі, жүктелген функцияларды орындауға </w:t>
      </w:r>
      <w:r>
        <w:br/>
      </w:r>
      <w:r>
        <w:rPr>
          <w:rFonts w:ascii="Times New Roman"/>
          <w:b w:val="false"/>
          <w:i w:val="false"/>
          <w:color w:val="000000"/>
          <w:sz w:val="28"/>
        </w:rPr>
        <w:t xml:space="preserve">
   жеткіліктілігі. </w:t>
      </w:r>
      <w:r>
        <w:br/>
      </w:r>
      <w:r>
        <w:rPr>
          <w:rFonts w:ascii="Times New Roman"/>
          <w:b w:val="false"/>
          <w:i w:val="false"/>
          <w:color w:val="000000"/>
          <w:sz w:val="28"/>
        </w:rPr>
        <w:t xml:space="preserve">
6)  Басшы құрамның және авиация мамандарының </w:t>
      </w:r>
      <w:r>
        <w:br/>
      </w:r>
      <w:r>
        <w:rPr>
          <w:rFonts w:ascii="Times New Roman"/>
          <w:b w:val="false"/>
          <w:i w:val="false"/>
          <w:color w:val="000000"/>
          <w:sz w:val="28"/>
        </w:rPr>
        <w:t xml:space="preserve">
   міндеттері мен жауапкершілігін белгілейтін </w:t>
      </w:r>
      <w:r>
        <w:br/>
      </w:r>
      <w:r>
        <w:rPr>
          <w:rFonts w:ascii="Times New Roman"/>
          <w:b w:val="false"/>
          <w:i w:val="false"/>
          <w:color w:val="000000"/>
          <w:sz w:val="28"/>
        </w:rPr>
        <w:t xml:space="preserve">
   лауазымдық нұсқаулықтар. </w:t>
      </w:r>
      <w:r>
        <w:br/>
      </w:r>
      <w:r>
        <w:rPr>
          <w:rFonts w:ascii="Times New Roman"/>
          <w:b w:val="false"/>
          <w:i w:val="false"/>
          <w:color w:val="000000"/>
          <w:sz w:val="28"/>
        </w:rPr>
        <w:t xml:space="preserve">
7)  Экипаждың жұмыс уақыты және демалысы туралы </w:t>
      </w:r>
      <w:r>
        <w:br/>
      </w:r>
      <w:r>
        <w:rPr>
          <w:rFonts w:ascii="Times New Roman"/>
          <w:b w:val="false"/>
          <w:i w:val="false"/>
          <w:color w:val="000000"/>
          <w:sz w:val="28"/>
        </w:rPr>
        <w:t xml:space="preserve">
   ереже, соның ішінде бір әуе кемесінде </w:t>
      </w:r>
      <w:r>
        <w:br/>
      </w:r>
      <w:r>
        <w:rPr>
          <w:rFonts w:ascii="Times New Roman"/>
          <w:b w:val="false"/>
          <w:i w:val="false"/>
          <w:color w:val="000000"/>
          <w:sz w:val="28"/>
        </w:rPr>
        <w:t xml:space="preserve">
   экипаждың ең аз құрамымен (нақты әуе </w:t>
      </w:r>
      <w:r>
        <w:br/>
      </w:r>
      <w:r>
        <w:rPr>
          <w:rFonts w:ascii="Times New Roman"/>
          <w:b w:val="false"/>
          <w:i w:val="false"/>
          <w:color w:val="000000"/>
          <w:sz w:val="28"/>
        </w:rPr>
        <w:t xml:space="preserve">
   кемесінің ҰПБ сәйкес) және күшейтілген </w:t>
      </w:r>
      <w:r>
        <w:br/>
      </w:r>
      <w:r>
        <w:rPr>
          <w:rFonts w:ascii="Times New Roman"/>
          <w:b w:val="false"/>
          <w:i w:val="false"/>
          <w:color w:val="000000"/>
          <w:sz w:val="28"/>
        </w:rPr>
        <w:t xml:space="preserve">
   экипажбен немесе екі экипажбен ұшу кезінде. </w:t>
      </w:r>
      <w:r>
        <w:br/>
      </w:r>
      <w:r>
        <w:rPr>
          <w:rFonts w:ascii="Times New Roman"/>
          <w:b w:val="false"/>
          <w:i w:val="false"/>
          <w:color w:val="000000"/>
          <w:sz w:val="28"/>
        </w:rPr>
        <w:t xml:space="preserve">
8)  Ұшу қауіпсіздігін қамтамасыз етумен тікелей </w:t>
      </w:r>
      <w:r>
        <w:br/>
      </w:r>
      <w:r>
        <w:rPr>
          <w:rFonts w:ascii="Times New Roman"/>
          <w:b w:val="false"/>
          <w:i w:val="false"/>
          <w:color w:val="000000"/>
          <w:sz w:val="28"/>
        </w:rPr>
        <w:t xml:space="preserve">
   байланысты басшы құрам мен мамандар </w:t>
      </w:r>
      <w:r>
        <w:br/>
      </w:r>
      <w:r>
        <w:rPr>
          <w:rFonts w:ascii="Times New Roman"/>
          <w:b w:val="false"/>
          <w:i w:val="false"/>
          <w:color w:val="000000"/>
          <w:sz w:val="28"/>
        </w:rPr>
        <w:t xml:space="preserve">
   жөніндегі деректер, олардың сәйкестігі. </w:t>
      </w:r>
      <w:r>
        <w:br/>
      </w:r>
      <w:r>
        <w:rPr>
          <w:rFonts w:ascii="Times New Roman"/>
          <w:b w:val="false"/>
          <w:i w:val="false"/>
          <w:color w:val="000000"/>
          <w:sz w:val="28"/>
        </w:rPr>
        <w:t xml:space="preserve">
9)  Командалық-ұшу, нұсқаушы және ұшу құрамы, </w:t>
      </w:r>
      <w:r>
        <w:br/>
      </w:r>
      <w:r>
        <w:rPr>
          <w:rFonts w:ascii="Times New Roman"/>
          <w:b w:val="false"/>
          <w:i w:val="false"/>
          <w:color w:val="000000"/>
          <w:sz w:val="28"/>
        </w:rPr>
        <w:t xml:space="preserve">
   қызмет көрсетуші қызметкерлер туралы </w:t>
      </w:r>
      <w:r>
        <w:br/>
      </w:r>
      <w:r>
        <w:rPr>
          <w:rFonts w:ascii="Times New Roman"/>
          <w:b w:val="false"/>
          <w:i w:val="false"/>
          <w:color w:val="000000"/>
          <w:sz w:val="28"/>
        </w:rPr>
        <w:t xml:space="preserve">
   деректер және олардың дұрыстығы. </w:t>
      </w:r>
      <w:r>
        <w:br/>
      </w:r>
      <w:r>
        <w:rPr>
          <w:rFonts w:ascii="Times New Roman"/>
          <w:b w:val="false"/>
          <w:i w:val="false"/>
          <w:color w:val="000000"/>
          <w:sz w:val="28"/>
        </w:rPr>
        <w:t xml:space="preserve">
10) Ұшу қызметі жүзеге асырылатын, негізгі </w:t>
      </w:r>
      <w:r>
        <w:br/>
      </w:r>
      <w:r>
        <w:rPr>
          <w:rFonts w:ascii="Times New Roman"/>
          <w:b w:val="false"/>
          <w:i w:val="false"/>
          <w:color w:val="000000"/>
          <w:sz w:val="28"/>
        </w:rPr>
        <w:t xml:space="preserve">
   құжаттар тізімі. </w:t>
      </w:r>
      <w:r>
        <w:br/>
      </w:r>
      <w:r>
        <w:rPr>
          <w:rFonts w:ascii="Times New Roman"/>
          <w:b w:val="false"/>
          <w:i w:val="false"/>
          <w:color w:val="000000"/>
          <w:sz w:val="28"/>
        </w:rPr>
        <w:t xml:space="preserve">
11) Ұшу өндірісі жөніндегі басшылық, ашылатын </w:t>
      </w:r>
      <w:r>
        <w:br/>
      </w:r>
      <w:r>
        <w:rPr>
          <w:rFonts w:ascii="Times New Roman"/>
          <w:b w:val="false"/>
          <w:i w:val="false"/>
          <w:color w:val="000000"/>
          <w:sz w:val="28"/>
        </w:rPr>
        <w:t xml:space="preserve">
   мәселелердің толықтығы. Енгізілетін </w:t>
      </w:r>
      <w:r>
        <w:br/>
      </w:r>
      <w:r>
        <w:rPr>
          <w:rFonts w:ascii="Times New Roman"/>
          <w:b w:val="false"/>
          <w:i w:val="false"/>
          <w:color w:val="000000"/>
          <w:sz w:val="28"/>
        </w:rPr>
        <w:t xml:space="preserve">
   өзгерістердің белгіленген талаптарға </w:t>
      </w:r>
      <w:r>
        <w:br/>
      </w:r>
      <w:r>
        <w:rPr>
          <w:rFonts w:ascii="Times New Roman"/>
          <w:b w:val="false"/>
          <w:i w:val="false"/>
          <w:color w:val="000000"/>
          <w:sz w:val="28"/>
        </w:rPr>
        <w:t xml:space="preserve">
   сәйкестігі және уақтылығы. </w:t>
      </w:r>
      <w:r>
        <w:br/>
      </w:r>
      <w:r>
        <w:rPr>
          <w:rFonts w:ascii="Times New Roman"/>
          <w:b w:val="false"/>
          <w:i w:val="false"/>
          <w:color w:val="000000"/>
          <w:sz w:val="28"/>
        </w:rPr>
        <w:t xml:space="preserve">
12) Олардың негізінде Азаматтық әуе кемелеріне </w:t>
      </w:r>
      <w:r>
        <w:br/>
      </w:r>
      <w:r>
        <w:rPr>
          <w:rFonts w:ascii="Times New Roman"/>
          <w:b w:val="false"/>
          <w:i w:val="false"/>
          <w:color w:val="000000"/>
          <w:sz w:val="28"/>
        </w:rPr>
        <w:t xml:space="preserve">
   (бұдан әрі - ӘК) техникалық қызмет көрсету </w:t>
      </w:r>
      <w:r>
        <w:br/>
      </w:r>
      <w:r>
        <w:rPr>
          <w:rFonts w:ascii="Times New Roman"/>
          <w:b w:val="false"/>
          <w:i w:val="false"/>
          <w:color w:val="000000"/>
          <w:sz w:val="28"/>
        </w:rPr>
        <w:t xml:space="preserve">
   жүргізілетін құжаттардың тізбесі мен </w:t>
      </w:r>
      <w:r>
        <w:br/>
      </w:r>
      <w:r>
        <w:rPr>
          <w:rFonts w:ascii="Times New Roman"/>
          <w:b w:val="false"/>
          <w:i w:val="false"/>
          <w:color w:val="000000"/>
          <w:sz w:val="28"/>
        </w:rPr>
        <w:t xml:space="preserve">
   бар болуы. </w:t>
      </w:r>
      <w:r>
        <w:br/>
      </w:r>
      <w:r>
        <w:rPr>
          <w:rFonts w:ascii="Times New Roman"/>
          <w:b w:val="false"/>
          <w:i w:val="false"/>
          <w:color w:val="000000"/>
          <w:sz w:val="28"/>
        </w:rPr>
        <w:t xml:space="preserve">
13) Әуе кемелеріне техникалық қызмет көрсету </w:t>
      </w:r>
      <w:r>
        <w:br/>
      </w:r>
      <w:r>
        <w:rPr>
          <w:rFonts w:ascii="Times New Roman"/>
          <w:b w:val="false"/>
          <w:i w:val="false"/>
          <w:color w:val="000000"/>
          <w:sz w:val="28"/>
        </w:rPr>
        <w:t xml:space="preserve">
   жөніндегі басшылық, ашылатын мәселелердің </w:t>
      </w:r>
      <w:r>
        <w:br/>
      </w:r>
      <w:r>
        <w:rPr>
          <w:rFonts w:ascii="Times New Roman"/>
          <w:b w:val="false"/>
          <w:i w:val="false"/>
          <w:color w:val="000000"/>
          <w:sz w:val="28"/>
        </w:rPr>
        <w:t xml:space="preserve">
   толықтығы. Енгізілетін өзгерістердің </w:t>
      </w:r>
      <w:r>
        <w:br/>
      </w:r>
      <w:r>
        <w:rPr>
          <w:rFonts w:ascii="Times New Roman"/>
          <w:b w:val="false"/>
          <w:i w:val="false"/>
          <w:color w:val="000000"/>
          <w:sz w:val="28"/>
        </w:rPr>
        <w:t xml:space="preserve">
   белгіленген талаптарға сәйкестігі және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14) ӘК мемлекеттік тіркеу туралы куәлік. </w:t>
      </w:r>
      <w:r>
        <w:br/>
      </w:r>
      <w:r>
        <w:rPr>
          <w:rFonts w:ascii="Times New Roman"/>
          <w:b w:val="false"/>
          <w:i w:val="false"/>
          <w:color w:val="000000"/>
          <w:sz w:val="28"/>
        </w:rPr>
        <w:t xml:space="preserve">
15) ӘК ұшуға жарамдылық сертификаты, борттық </w:t>
      </w:r>
      <w:r>
        <w:br/>
      </w:r>
      <w:r>
        <w:rPr>
          <w:rFonts w:ascii="Times New Roman"/>
          <w:b w:val="false"/>
          <w:i w:val="false"/>
          <w:color w:val="000000"/>
          <w:sz w:val="28"/>
        </w:rPr>
        <w:t xml:space="preserve">
   радиостанцияларға рұқсаттар, лицензия </w:t>
      </w:r>
      <w:r>
        <w:br/>
      </w:r>
      <w:r>
        <w:rPr>
          <w:rFonts w:ascii="Times New Roman"/>
          <w:b w:val="false"/>
          <w:i w:val="false"/>
          <w:color w:val="000000"/>
          <w:sz w:val="28"/>
        </w:rPr>
        <w:t xml:space="preserve">
   (қолданылу мерзімі). </w:t>
      </w:r>
      <w:r>
        <w:br/>
      </w:r>
      <w:r>
        <w:rPr>
          <w:rFonts w:ascii="Times New Roman"/>
          <w:b w:val="false"/>
          <w:i w:val="false"/>
          <w:color w:val="000000"/>
          <w:sz w:val="28"/>
        </w:rPr>
        <w:t xml:space="preserve">
16) Жердегі шу бойынша ӘК жарамдылығы </w:t>
      </w:r>
      <w:r>
        <w:br/>
      </w:r>
      <w:r>
        <w:rPr>
          <w:rFonts w:ascii="Times New Roman"/>
          <w:b w:val="false"/>
          <w:i w:val="false"/>
          <w:color w:val="000000"/>
          <w:sz w:val="28"/>
        </w:rPr>
        <w:t xml:space="preserve">
   туралы куәлік. </w:t>
      </w:r>
      <w:r>
        <w:br/>
      </w:r>
      <w:r>
        <w:rPr>
          <w:rFonts w:ascii="Times New Roman"/>
          <w:b w:val="false"/>
          <w:i w:val="false"/>
          <w:color w:val="000000"/>
          <w:sz w:val="28"/>
        </w:rPr>
        <w:t xml:space="preserve">
17) Тапсырыс берушінің ӘК қабылдағаны туралы </w:t>
      </w:r>
      <w:r>
        <w:br/>
      </w:r>
      <w:r>
        <w:rPr>
          <w:rFonts w:ascii="Times New Roman"/>
          <w:b w:val="false"/>
          <w:i w:val="false"/>
          <w:color w:val="000000"/>
          <w:sz w:val="28"/>
        </w:rPr>
        <w:t xml:space="preserve">
   техникалық акті (егер ӘК жалға алынған </w:t>
      </w:r>
      <w:r>
        <w:br/>
      </w:r>
      <w:r>
        <w:rPr>
          <w:rFonts w:ascii="Times New Roman"/>
          <w:b w:val="false"/>
          <w:i w:val="false"/>
          <w:color w:val="000000"/>
          <w:sz w:val="28"/>
        </w:rPr>
        <w:t xml:space="preserve">
   немесе меншікке сатып алынған болса). </w:t>
      </w:r>
      <w:r>
        <w:br/>
      </w:r>
      <w:r>
        <w:rPr>
          <w:rFonts w:ascii="Times New Roman"/>
          <w:b w:val="false"/>
          <w:i w:val="false"/>
          <w:color w:val="000000"/>
          <w:sz w:val="28"/>
        </w:rPr>
        <w:t xml:space="preserve">
18) ӘК сақтандыру полистері (жарамдылық </w:t>
      </w:r>
      <w:r>
        <w:br/>
      </w:r>
      <w:r>
        <w:rPr>
          <w:rFonts w:ascii="Times New Roman"/>
          <w:b w:val="false"/>
          <w:i w:val="false"/>
          <w:color w:val="000000"/>
          <w:sz w:val="28"/>
        </w:rPr>
        <w:t xml:space="preserve">
   мерзімі мен аумағы). </w:t>
      </w:r>
      <w:r>
        <w:br/>
      </w:r>
      <w:r>
        <w:rPr>
          <w:rFonts w:ascii="Times New Roman"/>
          <w:b w:val="false"/>
          <w:i w:val="false"/>
          <w:color w:val="000000"/>
          <w:sz w:val="28"/>
        </w:rPr>
        <w:t xml:space="preserve">
19) Ұшуды орындайтын мамандарды сақтандыру </w:t>
      </w:r>
      <w:r>
        <w:br/>
      </w:r>
      <w:r>
        <w:rPr>
          <w:rFonts w:ascii="Times New Roman"/>
          <w:b w:val="false"/>
          <w:i w:val="false"/>
          <w:color w:val="000000"/>
          <w:sz w:val="28"/>
        </w:rPr>
        <w:t xml:space="preserve">
   полистері (жарамдылық мерзімі және аумағы, </w:t>
      </w:r>
      <w:r>
        <w:br/>
      </w:r>
      <w:r>
        <w:rPr>
          <w:rFonts w:ascii="Times New Roman"/>
          <w:b w:val="false"/>
          <w:i w:val="false"/>
          <w:color w:val="000000"/>
          <w:sz w:val="28"/>
        </w:rPr>
        <w:t xml:space="preserve">
   мамандардың тізімі). </w:t>
      </w:r>
      <w:r>
        <w:br/>
      </w:r>
      <w:r>
        <w:rPr>
          <w:rFonts w:ascii="Times New Roman"/>
          <w:b w:val="false"/>
          <w:i w:val="false"/>
          <w:color w:val="000000"/>
          <w:sz w:val="28"/>
        </w:rPr>
        <w:t xml:space="preserve">
20) Үшінші адамдар алдындағы азаматтық </w:t>
      </w:r>
      <w:r>
        <w:br/>
      </w:r>
      <w:r>
        <w:rPr>
          <w:rFonts w:ascii="Times New Roman"/>
          <w:b w:val="false"/>
          <w:i w:val="false"/>
          <w:color w:val="000000"/>
          <w:sz w:val="28"/>
        </w:rPr>
        <w:t xml:space="preserve">
   жауапкершілікті сақтандыру полистері </w:t>
      </w:r>
      <w:r>
        <w:br/>
      </w:r>
      <w:r>
        <w:rPr>
          <w:rFonts w:ascii="Times New Roman"/>
          <w:b w:val="false"/>
          <w:i w:val="false"/>
          <w:color w:val="000000"/>
          <w:sz w:val="28"/>
        </w:rPr>
        <w:t xml:space="preserve">
   (жарамдылық мерзімі мен аумағы). </w:t>
      </w:r>
      <w:r>
        <w:br/>
      </w:r>
      <w:r>
        <w:rPr>
          <w:rFonts w:ascii="Times New Roman"/>
          <w:b w:val="false"/>
          <w:i w:val="false"/>
          <w:color w:val="000000"/>
          <w:sz w:val="28"/>
        </w:rPr>
        <w:t xml:space="preserve">
21) Жолаушыларды, багажды, почтаны, жүктерді </w:t>
      </w:r>
      <w:r>
        <w:br/>
      </w:r>
      <w:r>
        <w:rPr>
          <w:rFonts w:ascii="Times New Roman"/>
          <w:b w:val="false"/>
          <w:i w:val="false"/>
          <w:color w:val="000000"/>
          <w:sz w:val="28"/>
        </w:rPr>
        <w:t xml:space="preserve">
   сақтандыру полистері (жарамдылық мерзімі). </w:t>
      </w:r>
      <w:r>
        <w:br/>
      </w:r>
      <w:r>
        <w:rPr>
          <w:rFonts w:ascii="Times New Roman"/>
          <w:b w:val="false"/>
          <w:i w:val="false"/>
          <w:color w:val="000000"/>
          <w:sz w:val="28"/>
        </w:rPr>
        <w:t xml:space="preserve">
22) ӘК жалға алу шарттарының көшірмелері </w:t>
      </w:r>
      <w:r>
        <w:br/>
      </w:r>
      <w:r>
        <w:rPr>
          <w:rFonts w:ascii="Times New Roman"/>
          <w:b w:val="false"/>
          <w:i w:val="false"/>
          <w:color w:val="000000"/>
          <w:sz w:val="28"/>
        </w:rPr>
        <w:t xml:space="preserve">
   (қолданылу мерзімі). </w:t>
      </w:r>
      <w:r>
        <w:br/>
      </w:r>
      <w:r>
        <w:rPr>
          <w:rFonts w:ascii="Times New Roman"/>
          <w:b w:val="false"/>
          <w:i w:val="false"/>
          <w:color w:val="000000"/>
          <w:sz w:val="28"/>
        </w:rPr>
        <w:t xml:space="preserve">
23) Аэронавигациялық ақпаратпен қамтамасыз </w:t>
      </w:r>
      <w:r>
        <w:br/>
      </w:r>
      <w:r>
        <w:rPr>
          <w:rFonts w:ascii="Times New Roman"/>
          <w:b w:val="false"/>
          <w:i w:val="false"/>
          <w:color w:val="000000"/>
          <w:sz w:val="28"/>
        </w:rPr>
        <w:t xml:space="preserve">
   ету жөніндегі шарт. </w:t>
      </w:r>
      <w:r>
        <w:br/>
      </w:r>
      <w:r>
        <w:rPr>
          <w:rFonts w:ascii="Times New Roman"/>
          <w:b w:val="false"/>
          <w:i w:val="false"/>
          <w:color w:val="000000"/>
          <w:sz w:val="28"/>
        </w:rPr>
        <w:t xml:space="preserve">
24) Ұшуды метеорологиялық қамтамасыз ету </w:t>
      </w:r>
      <w:r>
        <w:br/>
      </w:r>
      <w:r>
        <w:rPr>
          <w:rFonts w:ascii="Times New Roman"/>
          <w:b w:val="false"/>
          <w:i w:val="false"/>
          <w:color w:val="000000"/>
          <w:sz w:val="28"/>
        </w:rPr>
        <w:t xml:space="preserve">
   жөніндегі шарт. </w:t>
      </w:r>
      <w:r>
        <w:br/>
      </w:r>
      <w:r>
        <w:rPr>
          <w:rFonts w:ascii="Times New Roman"/>
          <w:b w:val="false"/>
          <w:i w:val="false"/>
          <w:color w:val="000000"/>
          <w:sz w:val="28"/>
        </w:rPr>
        <w:t xml:space="preserve">
25) Авиациялық қызметкерлердің біліктілігін </w:t>
      </w:r>
      <w:r>
        <w:br/>
      </w:r>
      <w:r>
        <w:rPr>
          <w:rFonts w:ascii="Times New Roman"/>
          <w:b w:val="false"/>
          <w:i w:val="false"/>
          <w:color w:val="000000"/>
          <w:sz w:val="28"/>
        </w:rPr>
        <w:t xml:space="preserve">
   жоғарылату курстарынан өтуге </w:t>
      </w:r>
      <w:r>
        <w:br/>
      </w:r>
      <w:r>
        <w:rPr>
          <w:rFonts w:ascii="Times New Roman"/>
          <w:b w:val="false"/>
          <w:i w:val="false"/>
          <w:color w:val="000000"/>
          <w:sz w:val="28"/>
        </w:rPr>
        <w:t xml:space="preserve">
   арналған шарт. </w:t>
      </w:r>
      <w:r>
        <w:br/>
      </w:r>
      <w:r>
        <w:rPr>
          <w:rFonts w:ascii="Times New Roman"/>
          <w:b w:val="false"/>
          <w:i w:val="false"/>
          <w:color w:val="000000"/>
          <w:sz w:val="28"/>
        </w:rPr>
        <w:t xml:space="preserve">
26) Негізгі әуеайлақты пайдалануға арналған </w:t>
      </w:r>
      <w:r>
        <w:br/>
      </w:r>
      <w:r>
        <w:rPr>
          <w:rFonts w:ascii="Times New Roman"/>
          <w:b w:val="false"/>
          <w:i w:val="false"/>
          <w:color w:val="000000"/>
          <w:sz w:val="28"/>
        </w:rPr>
        <w:t xml:space="preserve">
   шарт (авиациялық қауіпсіздікті және </w:t>
      </w:r>
      <w:r>
        <w:br/>
      </w:r>
      <w:r>
        <w:rPr>
          <w:rFonts w:ascii="Times New Roman"/>
          <w:b w:val="false"/>
          <w:i w:val="false"/>
          <w:color w:val="000000"/>
          <w:sz w:val="28"/>
        </w:rPr>
        <w:t xml:space="preserve">
   апаттан құтқаруды қамтамасыз ету). </w:t>
      </w:r>
      <w:r>
        <w:br/>
      </w:r>
      <w:r>
        <w:rPr>
          <w:rFonts w:ascii="Times New Roman"/>
          <w:b w:val="false"/>
          <w:i w:val="false"/>
          <w:color w:val="000000"/>
          <w:sz w:val="28"/>
        </w:rPr>
        <w:t xml:space="preserve">
27) Техникалық қызмет көрсету (жедел, </w:t>
      </w:r>
      <w:r>
        <w:br/>
      </w:r>
      <w:r>
        <w:rPr>
          <w:rFonts w:ascii="Times New Roman"/>
          <w:b w:val="false"/>
          <w:i w:val="false"/>
          <w:color w:val="000000"/>
          <w:sz w:val="28"/>
        </w:rPr>
        <w:t xml:space="preserve">
   мерзімдік, күрделі жөндеу) шарты. </w:t>
      </w:r>
      <w:r>
        <w:br/>
      </w:r>
      <w:r>
        <w:rPr>
          <w:rFonts w:ascii="Times New Roman"/>
          <w:b w:val="false"/>
          <w:i w:val="false"/>
          <w:color w:val="000000"/>
          <w:sz w:val="28"/>
        </w:rPr>
        <w:t xml:space="preserve">
28) Экипаждардың тренажерлік дайындығын </w:t>
      </w:r>
      <w:r>
        <w:br/>
      </w:r>
      <w:r>
        <w:rPr>
          <w:rFonts w:ascii="Times New Roman"/>
          <w:b w:val="false"/>
          <w:i w:val="false"/>
          <w:color w:val="000000"/>
          <w:sz w:val="28"/>
        </w:rPr>
        <w:t xml:space="preserve">
   өткізу шарты. </w:t>
      </w:r>
      <w:r>
        <w:br/>
      </w:r>
      <w:r>
        <w:rPr>
          <w:rFonts w:ascii="Times New Roman"/>
          <w:b w:val="false"/>
          <w:i w:val="false"/>
          <w:color w:val="000000"/>
          <w:sz w:val="28"/>
        </w:rPr>
        <w:t xml:space="preserve">
29) Дәрігерлік қамтамасыз етуге, карантиндік </w:t>
      </w:r>
      <w:r>
        <w:br/>
      </w:r>
      <w:r>
        <w:rPr>
          <w:rFonts w:ascii="Times New Roman"/>
          <w:b w:val="false"/>
          <w:i w:val="false"/>
          <w:color w:val="000000"/>
          <w:sz w:val="28"/>
        </w:rPr>
        <w:t xml:space="preserve">
   іс-шараларға (ДҰСК, ұшу алдындағы және </w:t>
      </w:r>
      <w:r>
        <w:br/>
      </w:r>
      <w:r>
        <w:rPr>
          <w:rFonts w:ascii="Times New Roman"/>
          <w:b w:val="false"/>
          <w:i w:val="false"/>
          <w:color w:val="000000"/>
          <w:sz w:val="28"/>
        </w:rPr>
        <w:t xml:space="preserve">
   ауысым алдындағы дәрігерлік тексеру) </w:t>
      </w:r>
      <w:r>
        <w:br/>
      </w:r>
      <w:r>
        <w:rPr>
          <w:rFonts w:ascii="Times New Roman"/>
          <w:b w:val="false"/>
          <w:i w:val="false"/>
          <w:color w:val="000000"/>
          <w:sz w:val="28"/>
        </w:rPr>
        <w:t xml:space="preserve">
   арналған шарт. </w:t>
      </w:r>
      <w:r>
        <w:br/>
      </w:r>
      <w:r>
        <w:rPr>
          <w:rFonts w:ascii="Times New Roman"/>
          <w:b w:val="false"/>
          <w:i w:val="false"/>
          <w:color w:val="000000"/>
          <w:sz w:val="28"/>
        </w:rPr>
        <w:t xml:space="preserve">
30) СЭС-пен шарт (ӘК дезинсекциялау және </w:t>
      </w:r>
      <w:r>
        <w:br/>
      </w:r>
      <w:r>
        <w:rPr>
          <w:rFonts w:ascii="Times New Roman"/>
          <w:b w:val="false"/>
          <w:i w:val="false"/>
          <w:color w:val="000000"/>
          <w:sz w:val="28"/>
        </w:rPr>
        <w:t xml:space="preserve">
   дератизациялау бойынша жұмыстарды </w:t>
      </w:r>
      <w:r>
        <w:br/>
      </w:r>
      <w:r>
        <w:rPr>
          <w:rFonts w:ascii="Times New Roman"/>
          <w:b w:val="false"/>
          <w:i w:val="false"/>
          <w:color w:val="000000"/>
          <w:sz w:val="28"/>
        </w:rPr>
        <w:t xml:space="preserve">
   жүргізу туралы анықтамасы). </w:t>
      </w:r>
      <w:r>
        <w:br/>
      </w:r>
      <w:r>
        <w:rPr>
          <w:rFonts w:ascii="Times New Roman"/>
          <w:b w:val="false"/>
          <w:i w:val="false"/>
          <w:color w:val="000000"/>
          <w:sz w:val="28"/>
        </w:rPr>
        <w:t xml:space="preserve">
31) Ұшуларды аэронавигациялық қамтамасыз </w:t>
      </w:r>
      <w:r>
        <w:br/>
      </w:r>
      <w:r>
        <w:rPr>
          <w:rFonts w:ascii="Times New Roman"/>
          <w:b w:val="false"/>
          <w:i w:val="false"/>
          <w:color w:val="000000"/>
          <w:sz w:val="28"/>
        </w:rPr>
        <w:t xml:space="preserve">
   ету шарты. </w:t>
      </w:r>
      <w:r>
        <w:br/>
      </w:r>
      <w:r>
        <w:rPr>
          <w:rFonts w:ascii="Times New Roman"/>
          <w:b w:val="false"/>
          <w:i w:val="false"/>
          <w:color w:val="000000"/>
          <w:sz w:val="28"/>
        </w:rPr>
        <w:t xml:space="preserve">
32) Авиациялық тасымалдарды, кедендік және </w:t>
      </w:r>
      <w:r>
        <w:br/>
      </w:r>
      <w:r>
        <w:rPr>
          <w:rFonts w:ascii="Times New Roman"/>
          <w:b w:val="false"/>
          <w:i w:val="false"/>
          <w:color w:val="000000"/>
          <w:sz w:val="28"/>
        </w:rPr>
        <w:t xml:space="preserve">
   паспорттық тексеруді қамтамасыз ету </w:t>
      </w:r>
      <w:r>
        <w:br/>
      </w:r>
      <w:r>
        <w:rPr>
          <w:rFonts w:ascii="Times New Roman"/>
          <w:b w:val="false"/>
          <w:i w:val="false"/>
          <w:color w:val="000000"/>
          <w:sz w:val="28"/>
        </w:rPr>
        <w:t xml:space="preserve">
   және әуежайдағы қызмет көрсету шарты. </w:t>
      </w:r>
      <w:r>
        <w:br/>
      </w:r>
      <w:r>
        <w:rPr>
          <w:rFonts w:ascii="Times New Roman"/>
          <w:b w:val="false"/>
          <w:i w:val="false"/>
          <w:color w:val="000000"/>
          <w:sz w:val="28"/>
        </w:rPr>
        <w:t xml:space="preserve">
33) Пайдаланушының Азаматтық авиация </w:t>
      </w:r>
      <w:r>
        <w:br/>
      </w:r>
      <w:r>
        <w:rPr>
          <w:rFonts w:ascii="Times New Roman"/>
          <w:b w:val="false"/>
          <w:i w:val="false"/>
          <w:color w:val="000000"/>
          <w:sz w:val="28"/>
        </w:rPr>
        <w:t xml:space="preserve">
   комитетінде келісілген мәлімделген ӘК </w:t>
      </w:r>
      <w:r>
        <w:br/>
      </w:r>
      <w:r>
        <w:rPr>
          <w:rFonts w:ascii="Times New Roman"/>
          <w:b w:val="false"/>
          <w:i w:val="false"/>
          <w:color w:val="000000"/>
          <w:sz w:val="28"/>
        </w:rPr>
        <w:t xml:space="preserve">
   мәтіндік сипаттамасы мен бояу эскиздері. </w:t>
      </w:r>
      <w:r>
        <w:br/>
      </w:r>
      <w:r>
        <w:rPr>
          <w:rFonts w:ascii="Times New Roman"/>
          <w:b w:val="false"/>
          <w:i w:val="false"/>
          <w:color w:val="000000"/>
          <w:sz w:val="28"/>
        </w:rPr>
        <w:t xml:space="preserve">
34) Iздестіруді және апаттан құтқаруды </w:t>
      </w:r>
      <w:r>
        <w:br/>
      </w:r>
      <w:r>
        <w:rPr>
          <w:rFonts w:ascii="Times New Roman"/>
          <w:b w:val="false"/>
          <w:i w:val="false"/>
          <w:color w:val="000000"/>
          <w:sz w:val="28"/>
        </w:rPr>
        <w:t xml:space="preserve">
   қамтамасыз ететін ұйымның сипаттамасы. </w:t>
      </w:r>
      <w:r>
        <w:br/>
      </w:r>
      <w:r>
        <w:rPr>
          <w:rFonts w:ascii="Times New Roman"/>
          <w:b w:val="false"/>
          <w:i w:val="false"/>
          <w:color w:val="000000"/>
          <w:sz w:val="28"/>
        </w:rPr>
        <w:t xml:space="preserve">
35) Тауарлық белгіге патенттің барлығын </w:t>
      </w:r>
      <w:r>
        <w:br/>
      </w:r>
      <w:r>
        <w:rPr>
          <w:rFonts w:ascii="Times New Roman"/>
          <w:b w:val="false"/>
          <w:i w:val="false"/>
          <w:color w:val="000000"/>
          <w:sz w:val="28"/>
        </w:rPr>
        <w:t xml:space="preserve">
   растайтын құжат. </w:t>
      </w:r>
      <w:r>
        <w:br/>
      </w:r>
      <w:r>
        <w:rPr>
          <w:rFonts w:ascii="Times New Roman"/>
          <w:b w:val="false"/>
          <w:i w:val="false"/>
          <w:color w:val="000000"/>
          <w:sz w:val="28"/>
        </w:rPr>
        <w:t xml:space="preserve">
36) Әуе қозғалысын басқаруды ұйымдастыру </w:t>
      </w:r>
      <w:r>
        <w:br/>
      </w:r>
      <w:r>
        <w:rPr>
          <w:rFonts w:ascii="Times New Roman"/>
          <w:b w:val="false"/>
          <w:i w:val="false"/>
          <w:color w:val="000000"/>
          <w:sz w:val="28"/>
        </w:rPr>
        <w:t xml:space="preserve">
   туралы анықтама. </w:t>
      </w:r>
      <w:r>
        <w:br/>
      </w:r>
      <w:r>
        <w:rPr>
          <w:rFonts w:ascii="Times New Roman"/>
          <w:b w:val="false"/>
          <w:i w:val="false"/>
          <w:color w:val="000000"/>
          <w:sz w:val="28"/>
        </w:rPr>
        <w:t xml:space="preserve">
37) Негізгі әуеайлақтар мен пайдаланылатын </w:t>
      </w:r>
      <w:r>
        <w:br/>
      </w:r>
      <w:r>
        <w:rPr>
          <w:rFonts w:ascii="Times New Roman"/>
          <w:b w:val="false"/>
          <w:i w:val="false"/>
          <w:color w:val="000000"/>
          <w:sz w:val="28"/>
        </w:rPr>
        <w:t xml:space="preserve">
   әуежайлар туралы анықтама. </w:t>
      </w:r>
      <w:r>
        <w:br/>
      </w:r>
      <w:r>
        <w:rPr>
          <w:rFonts w:ascii="Times New Roman"/>
          <w:b w:val="false"/>
          <w:i w:val="false"/>
          <w:color w:val="000000"/>
          <w:sz w:val="28"/>
        </w:rPr>
        <w:t xml:space="preserve">
38) АА қызметіне заңсыз килігу әрекетін </w:t>
      </w:r>
      <w:r>
        <w:br/>
      </w:r>
      <w:r>
        <w:rPr>
          <w:rFonts w:ascii="Times New Roman"/>
          <w:b w:val="false"/>
          <w:i w:val="false"/>
          <w:color w:val="000000"/>
          <w:sz w:val="28"/>
        </w:rPr>
        <w:t xml:space="preserve">
   болдырмау жөніндегі шаралар туралы </w:t>
      </w:r>
      <w:r>
        <w:br/>
      </w:r>
      <w:r>
        <w:rPr>
          <w:rFonts w:ascii="Times New Roman"/>
          <w:b w:val="false"/>
          <w:i w:val="false"/>
          <w:color w:val="000000"/>
          <w:sz w:val="28"/>
        </w:rPr>
        <w:t xml:space="preserve">
   құжаттар мен басшылық. </w:t>
      </w:r>
      <w:r>
        <w:br/>
      </w:r>
      <w:r>
        <w:rPr>
          <w:rFonts w:ascii="Times New Roman"/>
          <w:b w:val="false"/>
          <w:i w:val="false"/>
          <w:color w:val="000000"/>
          <w:sz w:val="28"/>
        </w:rPr>
        <w:t xml:space="preserve">
39) Халықаралық ұшуларды орындауға арналған </w:t>
      </w:r>
      <w:r>
        <w:br/>
      </w:r>
      <w:r>
        <w:rPr>
          <w:rFonts w:ascii="Times New Roman"/>
          <w:b w:val="false"/>
          <w:i w:val="false"/>
          <w:color w:val="000000"/>
          <w:sz w:val="28"/>
        </w:rPr>
        <w:t xml:space="preserve">
   ұшу және нормативтік құжаттардың тізбесі </w:t>
      </w:r>
      <w:r>
        <w:br/>
      </w:r>
      <w:r>
        <w:rPr>
          <w:rFonts w:ascii="Times New Roman"/>
          <w:b w:val="false"/>
          <w:i w:val="false"/>
          <w:color w:val="000000"/>
          <w:sz w:val="28"/>
        </w:rPr>
        <w:t xml:space="preserve">
   және бар болуы. </w:t>
      </w:r>
      <w:r>
        <w:br/>
      </w:r>
      <w:r>
        <w:rPr>
          <w:rFonts w:ascii="Times New Roman"/>
          <w:b w:val="false"/>
          <w:i w:val="false"/>
          <w:color w:val="000000"/>
          <w:sz w:val="28"/>
        </w:rPr>
        <w:t xml:space="preserve">
40) Жүк және жолаушылар тасымалын ресімдеуге </w:t>
      </w:r>
      <w:r>
        <w:br/>
      </w:r>
      <w:r>
        <w:rPr>
          <w:rFonts w:ascii="Times New Roman"/>
          <w:b w:val="false"/>
          <w:i w:val="false"/>
          <w:color w:val="000000"/>
          <w:sz w:val="28"/>
        </w:rPr>
        <w:t xml:space="preserve">
   арналған тасымалдау құжаттамалары, егер </w:t>
      </w:r>
      <w:r>
        <w:br/>
      </w:r>
      <w:r>
        <w:rPr>
          <w:rFonts w:ascii="Times New Roman"/>
          <w:b w:val="false"/>
          <w:i w:val="false"/>
          <w:color w:val="000000"/>
          <w:sz w:val="28"/>
        </w:rPr>
        <w:t xml:space="preserve">
   пайдаланушы дербес жұмыс істесе. </w:t>
      </w:r>
      <w:r>
        <w:br/>
      </w:r>
      <w:r>
        <w:rPr>
          <w:rFonts w:ascii="Times New Roman"/>
          <w:b w:val="false"/>
          <w:i w:val="false"/>
          <w:color w:val="000000"/>
          <w:sz w:val="28"/>
        </w:rPr>
        <w:t xml:space="preserve">
41) Әуе кемелері туралы мәліметтер және әуе </w:t>
      </w:r>
      <w:r>
        <w:br/>
      </w:r>
      <w:r>
        <w:rPr>
          <w:rFonts w:ascii="Times New Roman"/>
          <w:b w:val="false"/>
          <w:i w:val="false"/>
          <w:color w:val="000000"/>
          <w:sz w:val="28"/>
        </w:rPr>
        <w:t xml:space="preserve">
   кемелерінің түрлері мен олардың жабдықтары </w:t>
      </w:r>
      <w:r>
        <w:br/>
      </w:r>
      <w:r>
        <w:rPr>
          <w:rFonts w:ascii="Times New Roman"/>
          <w:b w:val="false"/>
          <w:i w:val="false"/>
          <w:color w:val="000000"/>
          <w:sz w:val="28"/>
        </w:rPr>
        <w:t xml:space="preserve">
   бойынша техникалық қызмет көрсетуді </w:t>
      </w:r>
      <w:r>
        <w:br/>
      </w:r>
      <w:r>
        <w:rPr>
          <w:rFonts w:ascii="Times New Roman"/>
          <w:b w:val="false"/>
          <w:i w:val="false"/>
          <w:color w:val="000000"/>
          <w:sz w:val="28"/>
        </w:rPr>
        <w:t xml:space="preserve">
   ұйымдастыру сипаттамасы, сондай-ақ әрбір </w:t>
      </w:r>
      <w:r>
        <w:br/>
      </w:r>
      <w:r>
        <w:rPr>
          <w:rFonts w:ascii="Times New Roman"/>
          <w:b w:val="false"/>
          <w:i w:val="false"/>
          <w:color w:val="000000"/>
          <w:sz w:val="28"/>
        </w:rPr>
        <w:t xml:space="preserve">
   әуе кемесін орналастыратын жер туралы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2. Ұшу жұмысын ұйымдастыру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Ұйымдық құрылым. </w:t>
      </w:r>
      <w:r>
        <w:br/>
      </w:r>
      <w:r>
        <w:rPr>
          <w:rFonts w:ascii="Times New Roman"/>
          <w:b w:val="false"/>
          <w:i w:val="false"/>
          <w:color w:val="000000"/>
          <w:sz w:val="28"/>
        </w:rPr>
        <w:t xml:space="preserve">
1)  Штат саны және толықтығы. </w:t>
      </w:r>
      <w:r>
        <w:br/>
      </w:r>
      <w:r>
        <w:rPr>
          <w:rFonts w:ascii="Times New Roman"/>
          <w:b w:val="false"/>
          <w:i w:val="false"/>
          <w:color w:val="000000"/>
          <w:sz w:val="28"/>
        </w:rPr>
        <w:t xml:space="preserve">
2)  Басқару звеносының біліктілігі, біліктілік </w:t>
      </w:r>
      <w:r>
        <w:br/>
      </w:r>
      <w:r>
        <w:rPr>
          <w:rFonts w:ascii="Times New Roman"/>
          <w:b w:val="false"/>
          <w:i w:val="false"/>
          <w:color w:val="000000"/>
          <w:sz w:val="28"/>
        </w:rPr>
        <w:t xml:space="preserve">
   талаптарына сәйкестігі. </w:t>
      </w:r>
      <w:r>
        <w:br/>
      </w:r>
      <w:r>
        <w:rPr>
          <w:rFonts w:ascii="Times New Roman"/>
          <w:b w:val="false"/>
          <w:i w:val="false"/>
          <w:color w:val="000000"/>
          <w:sz w:val="28"/>
        </w:rPr>
        <w:t xml:space="preserve">
3)  Басқа пайдаланушылардың ұшу құрамын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2.  Ұшу жұмысын жоспарлау </w:t>
      </w:r>
      <w:r>
        <w:br/>
      </w:r>
      <w:r>
        <w:rPr>
          <w:rFonts w:ascii="Times New Roman"/>
          <w:b w:val="false"/>
          <w:i w:val="false"/>
          <w:color w:val="000000"/>
          <w:sz w:val="28"/>
        </w:rPr>
        <w:t xml:space="preserve">
1)  Ұшу-штабтық құжаттаманы жүргізу. </w:t>
      </w:r>
      <w:r>
        <w:br/>
      </w:r>
      <w:r>
        <w:rPr>
          <w:rFonts w:ascii="Times New Roman"/>
          <w:b w:val="false"/>
          <w:i w:val="false"/>
          <w:color w:val="000000"/>
          <w:sz w:val="28"/>
        </w:rPr>
        <w:t xml:space="preserve">
2)  ҰКҚ дайындық, жаттығу және тексеру </w:t>
      </w:r>
      <w:r>
        <w:br/>
      </w:r>
      <w:r>
        <w:rPr>
          <w:rFonts w:ascii="Times New Roman"/>
          <w:b w:val="false"/>
          <w:i w:val="false"/>
          <w:color w:val="000000"/>
          <w:sz w:val="28"/>
        </w:rPr>
        <w:t xml:space="preserve">
   кестесінің бар болуы және жоспарын жүргізу. </w:t>
      </w:r>
      <w:r>
        <w:br/>
      </w:r>
      <w:r>
        <w:rPr>
          <w:rFonts w:ascii="Times New Roman"/>
          <w:b w:val="false"/>
          <w:i w:val="false"/>
          <w:color w:val="000000"/>
          <w:sz w:val="28"/>
        </w:rPr>
        <w:t xml:space="preserve">
3)  Осы үлгідегі ӘК-нде дербес ұшуға (жұмысқа) </w:t>
      </w:r>
      <w:r>
        <w:br/>
      </w:r>
      <w:r>
        <w:rPr>
          <w:rFonts w:ascii="Times New Roman"/>
          <w:b w:val="false"/>
          <w:i w:val="false"/>
          <w:color w:val="000000"/>
          <w:sz w:val="28"/>
        </w:rPr>
        <w:t xml:space="preserve">
   рұқсат беру үшін ұшу құрамын даярлау және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4)  Мамандығы  бойынша біліктілігін растау </w:t>
      </w:r>
      <w:r>
        <w:br/>
      </w:r>
      <w:r>
        <w:rPr>
          <w:rFonts w:ascii="Times New Roman"/>
          <w:b w:val="false"/>
          <w:i w:val="false"/>
          <w:color w:val="000000"/>
          <w:sz w:val="28"/>
        </w:rPr>
        <w:t xml:space="preserve">
   және жоғарылату. </w:t>
      </w:r>
      <w:r>
        <w:br/>
      </w:r>
      <w:r>
        <w:rPr>
          <w:rFonts w:ascii="Times New Roman"/>
          <w:b w:val="false"/>
          <w:i w:val="false"/>
          <w:color w:val="000000"/>
          <w:sz w:val="28"/>
        </w:rPr>
        <w:t xml:space="preserve">
5)  Ұшу құрамы куәлігінің жарамдылық мерзімін </w:t>
      </w:r>
      <w:r>
        <w:br/>
      </w:r>
      <w:r>
        <w:rPr>
          <w:rFonts w:ascii="Times New Roman"/>
          <w:b w:val="false"/>
          <w:i w:val="false"/>
          <w:color w:val="000000"/>
          <w:sz w:val="28"/>
        </w:rPr>
        <w:t xml:space="preserve">
   ұзарту. </w:t>
      </w:r>
      <w:r>
        <w:br/>
      </w:r>
      <w:r>
        <w:rPr>
          <w:rFonts w:ascii="Times New Roman"/>
          <w:b w:val="false"/>
          <w:i w:val="false"/>
          <w:color w:val="000000"/>
          <w:sz w:val="28"/>
        </w:rPr>
        <w:t xml:space="preserve">
6)  Ұшу құрамы класын жоғарылату үшін даярлау. </w:t>
      </w:r>
      <w:r>
        <w:br/>
      </w:r>
      <w:r>
        <w:rPr>
          <w:rFonts w:ascii="Times New Roman"/>
          <w:b w:val="false"/>
          <w:i w:val="false"/>
          <w:color w:val="000000"/>
          <w:sz w:val="28"/>
        </w:rPr>
        <w:t xml:space="preserve">
7)  Ұшу жұмысындағы үзілістен кейін ҰҚ ұшуға </w:t>
      </w:r>
      <w:r>
        <w:br/>
      </w:r>
      <w:r>
        <w:rPr>
          <w:rFonts w:ascii="Times New Roman"/>
          <w:b w:val="false"/>
          <w:i w:val="false"/>
          <w:color w:val="000000"/>
          <w:sz w:val="28"/>
        </w:rPr>
        <w:t xml:space="preserve">
   жіберу тәртібін сақтау. </w:t>
      </w:r>
      <w:r>
        <w:br/>
      </w:r>
      <w:r>
        <w:rPr>
          <w:rFonts w:ascii="Times New Roman"/>
          <w:b w:val="false"/>
          <w:i w:val="false"/>
          <w:color w:val="000000"/>
          <w:sz w:val="28"/>
        </w:rPr>
        <w:t xml:space="preserve">
8)  Нұсқаушылар құрамын даярлау. </w:t>
      </w:r>
      <w:r>
        <w:br/>
      </w:r>
      <w:r>
        <w:rPr>
          <w:rFonts w:ascii="Times New Roman"/>
          <w:b w:val="false"/>
          <w:i w:val="false"/>
          <w:color w:val="000000"/>
          <w:sz w:val="28"/>
        </w:rPr>
        <w:t xml:space="preserve">
9)  АА оқу орындарында ұшу құрамының </w:t>
      </w:r>
      <w:r>
        <w:br/>
      </w:r>
      <w:r>
        <w:rPr>
          <w:rFonts w:ascii="Times New Roman"/>
          <w:b w:val="false"/>
          <w:i w:val="false"/>
          <w:color w:val="000000"/>
          <w:sz w:val="28"/>
        </w:rPr>
        <w:t xml:space="preserve">
   біліктілігін жоғарылату (ӘК басқа </w:t>
      </w:r>
      <w:r>
        <w:br/>
      </w:r>
      <w:r>
        <w:rPr>
          <w:rFonts w:ascii="Times New Roman"/>
          <w:b w:val="false"/>
          <w:i w:val="false"/>
          <w:color w:val="000000"/>
          <w:sz w:val="28"/>
        </w:rPr>
        <w:t xml:space="preserve">
   түрлеріне қайта оқу). </w:t>
      </w:r>
      <w:r>
        <w:br/>
      </w:r>
      <w:r>
        <w:rPr>
          <w:rFonts w:ascii="Times New Roman"/>
          <w:b w:val="false"/>
          <w:i w:val="false"/>
          <w:color w:val="000000"/>
          <w:sz w:val="28"/>
        </w:rPr>
        <w:t xml:space="preserve">
10) Экипаждардың алдын ала дайындықтарын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11) Күрделі ауа райы жағдайларында қонуға тоқсан </w:t>
      </w:r>
      <w:r>
        <w:br/>
      </w:r>
      <w:r>
        <w:rPr>
          <w:rFonts w:ascii="Times New Roman"/>
          <w:b w:val="false"/>
          <w:i w:val="false"/>
          <w:color w:val="000000"/>
          <w:sz w:val="28"/>
        </w:rPr>
        <w:t xml:space="preserve">
   сайын кірудің орындалу тұрақтылығы, ең аз </w:t>
      </w:r>
      <w:r>
        <w:br/>
      </w:r>
      <w:r>
        <w:rPr>
          <w:rFonts w:ascii="Times New Roman"/>
          <w:b w:val="false"/>
          <w:i w:val="false"/>
          <w:color w:val="000000"/>
          <w:sz w:val="28"/>
        </w:rPr>
        <w:t xml:space="preserve">
   мөлшерді растау. </w:t>
      </w:r>
      <w:r>
        <w:br/>
      </w:r>
      <w:r>
        <w:rPr>
          <w:rFonts w:ascii="Times New Roman"/>
          <w:b w:val="false"/>
          <w:i w:val="false"/>
          <w:color w:val="000000"/>
          <w:sz w:val="28"/>
        </w:rPr>
        <w:t xml:space="preserve">
12) Ұшу құрамын күрделі ауа райы жағдайларында </w:t>
      </w:r>
      <w:r>
        <w:br/>
      </w:r>
      <w:r>
        <w:rPr>
          <w:rFonts w:ascii="Times New Roman"/>
          <w:b w:val="false"/>
          <w:i w:val="false"/>
          <w:color w:val="000000"/>
          <w:sz w:val="28"/>
        </w:rPr>
        <w:t xml:space="preserve">
   ұшуға жіберу үшін дайындау және тексеру. </w:t>
      </w:r>
      <w:r>
        <w:br/>
      </w:r>
      <w:r>
        <w:rPr>
          <w:rFonts w:ascii="Times New Roman"/>
          <w:b w:val="false"/>
          <w:i w:val="false"/>
          <w:color w:val="000000"/>
          <w:sz w:val="28"/>
        </w:rPr>
        <w:t xml:space="preserve">
13) Қонуға кірудің автоматты құралдарын </w:t>
      </w:r>
      <w:r>
        <w:br/>
      </w:r>
      <w:r>
        <w:rPr>
          <w:rFonts w:ascii="Times New Roman"/>
          <w:b w:val="false"/>
          <w:i w:val="false"/>
          <w:color w:val="000000"/>
          <w:sz w:val="28"/>
        </w:rPr>
        <w:t xml:space="preserve">
   пайдалана отырып ұшуға рұқсат беру үшін ұшу </w:t>
      </w:r>
      <w:r>
        <w:br/>
      </w:r>
      <w:r>
        <w:rPr>
          <w:rFonts w:ascii="Times New Roman"/>
          <w:b w:val="false"/>
          <w:i w:val="false"/>
          <w:color w:val="000000"/>
          <w:sz w:val="28"/>
        </w:rPr>
        <w:t xml:space="preserve">
   құрамын даярлау және тексеру. </w:t>
      </w:r>
      <w:r>
        <w:br/>
      </w:r>
      <w:r>
        <w:rPr>
          <w:rFonts w:ascii="Times New Roman"/>
          <w:b w:val="false"/>
          <w:i w:val="false"/>
          <w:color w:val="000000"/>
          <w:sz w:val="28"/>
        </w:rPr>
        <w:t xml:space="preserve">
14) Көктемгі-жазғы навигация (КЖН) және </w:t>
      </w:r>
      <w:r>
        <w:br/>
      </w:r>
      <w:r>
        <w:rPr>
          <w:rFonts w:ascii="Times New Roman"/>
          <w:b w:val="false"/>
          <w:i w:val="false"/>
          <w:color w:val="000000"/>
          <w:sz w:val="28"/>
        </w:rPr>
        <w:t xml:space="preserve">
   күзгі-қысқы навигацияға (КҚН) даярлау және </w:t>
      </w:r>
      <w:r>
        <w:br/>
      </w:r>
      <w:r>
        <w:rPr>
          <w:rFonts w:ascii="Times New Roman"/>
          <w:b w:val="false"/>
          <w:i w:val="false"/>
          <w:color w:val="000000"/>
          <w:sz w:val="28"/>
        </w:rPr>
        <w:t xml:space="preserve">
   даярлауды тексеру (даярлау жоспары, </w:t>
      </w:r>
      <w:r>
        <w:br/>
      </w:r>
      <w:r>
        <w:rPr>
          <w:rFonts w:ascii="Times New Roman"/>
          <w:b w:val="false"/>
          <w:i w:val="false"/>
          <w:color w:val="000000"/>
          <w:sz w:val="28"/>
        </w:rPr>
        <w:t xml:space="preserve">
   жоспардың құрылымдық мазмұны, шараларды </w:t>
      </w:r>
      <w:r>
        <w:br/>
      </w:r>
      <w:r>
        <w:rPr>
          <w:rFonts w:ascii="Times New Roman"/>
          <w:b w:val="false"/>
          <w:i w:val="false"/>
          <w:color w:val="000000"/>
          <w:sz w:val="28"/>
        </w:rPr>
        <w:t xml:space="preserve">
   орындау мерзімдері, ұшу-техникалық </w:t>
      </w:r>
      <w:r>
        <w:br/>
      </w:r>
      <w:r>
        <w:rPr>
          <w:rFonts w:ascii="Times New Roman"/>
          <w:b w:val="false"/>
          <w:i w:val="false"/>
          <w:color w:val="000000"/>
          <w:sz w:val="28"/>
        </w:rPr>
        <w:t xml:space="preserve">
   конференциясын өткізу). </w:t>
      </w:r>
      <w:r>
        <w:br/>
      </w:r>
      <w:r>
        <w:rPr>
          <w:rFonts w:ascii="Times New Roman"/>
          <w:b w:val="false"/>
          <w:i w:val="false"/>
          <w:color w:val="000000"/>
          <w:sz w:val="28"/>
        </w:rPr>
        <w:t xml:space="preserve">
15) Кешенді тренажерлерде немесе экипаж </w:t>
      </w:r>
      <w:r>
        <w:br/>
      </w:r>
      <w:r>
        <w:rPr>
          <w:rFonts w:ascii="Times New Roman"/>
          <w:b w:val="false"/>
          <w:i w:val="false"/>
          <w:color w:val="000000"/>
          <w:sz w:val="28"/>
        </w:rPr>
        <w:t xml:space="preserve">
   кабинасы тренажындағы даярлық </w:t>
      </w:r>
      <w:r>
        <w:br/>
      </w:r>
      <w:r>
        <w:rPr>
          <w:rFonts w:ascii="Times New Roman"/>
          <w:b w:val="false"/>
          <w:i w:val="false"/>
          <w:color w:val="000000"/>
          <w:sz w:val="28"/>
        </w:rPr>
        <w:t xml:space="preserve">
   бағдарламаларының болуы. </w:t>
      </w:r>
      <w:r>
        <w:br/>
      </w:r>
      <w:r>
        <w:rPr>
          <w:rFonts w:ascii="Times New Roman"/>
          <w:b w:val="false"/>
          <w:i w:val="false"/>
          <w:color w:val="000000"/>
          <w:sz w:val="28"/>
        </w:rPr>
        <w:t xml:space="preserve">
16) Ұшу құрамын әуе кемесінің басқа түрлеріне </w:t>
      </w:r>
      <w:r>
        <w:br/>
      </w:r>
      <w:r>
        <w:rPr>
          <w:rFonts w:ascii="Times New Roman"/>
          <w:b w:val="false"/>
          <w:i w:val="false"/>
          <w:color w:val="000000"/>
          <w:sz w:val="28"/>
        </w:rPr>
        <w:t xml:space="preserve">
   қайта даярлау бағдарламаларының сақталуы. </w:t>
      </w:r>
      <w:r>
        <w:br/>
      </w:r>
      <w:r>
        <w:rPr>
          <w:rFonts w:ascii="Times New Roman"/>
          <w:b w:val="false"/>
          <w:i w:val="false"/>
          <w:color w:val="000000"/>
          <w:sz w:val="28"/>
        </w:rPr>
        <w:t xml:space="preserve">
17) Экипаж мүшелерінің ұшу және жұмыс уақыты </w:t>
      </w:r>
      <w:r>
        <w:br/>
      </w:r>
      <w:r>
        <w:rPr>
          <w:rFonts w:ascii="Times New Roman"/>
          <w:b w:val="false"/>
          <w:i w:val="false"/>
          <w:color w:val="000000"/>
          <w:sz w:val="28"/>
        </w:rPr>
        <w:t xml:space="preserve">
   нормаларын сақтауы. </w:t>
      </w:r>
      <w:r>
        <w:br/>
      </w:r>
      <w:r>
        <w:rPr>
          <w:rFonts w:ascii="Times New Roman"/>
          <w:b w:val="false"/>
          <w:i w:val="false"/>
          <w:color w:val="000000"/>
          <w:sz w:val="28"/>
        </w:rPr>
        <w:t xml:space="preserve">
18) Ұшу құрамының негізгі әуежайларда, аралық </w:t>
      </w:r>
      <w:r>
        <w:br/>
      </w:r>
      <w:r>
        <w:rPr>
          <w:rFonts w:ascii="Times New Roman"/>
          <w:b w:val="false"/>
          <w:i w:val="false"/>
          <w:color w:val="000000"/>
          <w:sz w:val="28"/>
        </w:rPr>
        <w:t xml:space="preserve">
   және соңғы әуежайларда ұшудан кейін </w:t>
      </w:r>
      <w:r>
        <w:br/>
      </w:r>
      <w:r>
        <w:rPr>
          <w:rFonts w:ascii="Times New Roman"/>
          <w:b w:val="false"/>
          <w:i w:val="false"/>
          <w:color w:val="000000"/>
          <w:sz w:val="28"/>
        </w:rPr>
        <w:t xml:space="preserve">
   үздіксіз демалу ұзақтығы. </w:t>
      </w:r>
      <w:r>
        <w:br/>
      </w:r>
      <w:r>
        <w:rPr>
          <w:rFonts w:ascii="Times New Roman"/>
          <w:b w:val="false"/>
          <w:i w:val="false"/>
          <w:color w:val="000000"/>
          <w:sz w:val="28"/>
        </w:rPr>
        <w:t xml:space="preserve">
19) Командалық ұшу құрамының дербес ұшу </w:t>
      </w:r>
      <w:r>
        <w:br/>
      </w:r>
      <w:r>
        <w:rPr>
          <w:rFonts w:ascii="Times New Roman"/>
          <w:b w:val="false"/>
          <w:i w:val="false"/>
          <w:color w:val="000000"/>
          <w:sz w:val="28"/>
        </w:rPr>
        <w:t xml:space="preserve">
   нормаларын жоспарлау, тұрақтылығы және </w:t>
      </w:r>
      <w:r>
        <w:br/>
      </w:r>
      <w:r>
        <w:rPr>
          <w:rFonts w:ascii="Times New Roman"/>
          <w:b w:val="false"/>
          <w:i w:val="false"/>
          <w:color w:val="000000"/>
          <w:sz w:val="28"/>
        </w:rPr>
        <w:t xml:space="preserve">
   орындау. </w:t>
      </w:r>
      <w:r>
        <w:br/>
      </w:r>
      <w:r>
        <w:rPr>
          <w:rFonts w:ascii="Times New Roman"/>
          <w:b w:val="false"/>
          <w:i w:val="false"/>
          <w:color w:val="000000"/>
          <w:sz w:val="28"/>
        </w:rPr>
        <w:t xml:space="preserve">
20) Ұшу құрамына демалысты жоспарлау, демалыс </w:t>
      </w:r>
      <w:r>
        <w:br/>
      </w:r>
      <w:r>
        <w:rPr>
          <w:rFonts w:ascii="Times New Roman"/>
          <w:b w:val="false"/>
          <w:i w:val="false"/>
          <w:color w:val="000000"/>
          <w:sz w:val="28"/>
        </w:rPr>
        <w:t xml:space="preserve">
   кестесі бойынша мерзімдерінің сақталуы. </w:t>
      </w:r>
      <w:r>
        <w:br/>
      </w:r>
      <w:r>
        <w:rPr>
          <w:rFonts w:ascii="Times New Roman"/>
          <w:b w:val="false"/>
          <w:i w:val="false"/>
          <w:color w:val="000000"/>
          <w:sz w:val="28"/>
        </w:rPr>
        <w:t xml:space="preserve">
21) ӘК бірнеше түрлерінде ұшуды орындайтын ҰҚ </w:t>
      </w:r>
      <w:r>
        <w:br/>
      </w:r>
      <w:r>
        <w:rPr>
          <w:rFonts w:ascii="Times New Roman"/>
          <w:b w:val="false"/>
          <w:i w:val="false"/>
          <w:color w:val="000000"/>
          <w:sz w:val="28"/>
        </w:rPr>
        <w:t xml:space="preserve">
   үшін белгіленген талаптарды орындау. </w:t>
      </w:r>
      <w:r>
        <w:br/>
      </w:r>
      <w:r>
        <w:rPr>
          <w:rFonts w:ascii="Times New Roman"/>
          <w:b w:val="false"/>
          <w:i w:val="false"/>
          <w:color w:val="000000"/>
          <w:sz w:val="28"/>
        </w:rPr>
        <w:t xml:space="preserve">
22) Ұшу құрамының ДҰСҚ өтуі: (тоқсан сайынғы </w:t>
      </w:r>
      <w:r>
        <w:br/>
      </w:r>
      <w:r>
        <w:rPr>
          <w:rFonts w:ascii="Times New Roman"/>
          <w:b w:val="false"/>
          <w:i w:val="false"/>
          <w:color w:val="000000"/>
          <w:sz w:val="28"/>
        </w:rPr>
        <w:t xml:space="preserve">
   дәрігерлік тексеру). </w:t>
      </w:r>
      <w:r>
        <w:br/>
      </w:r>
      <w:r>
        <w:rPr>
          <w:rFonts w:ascii="Times New Roman"/>
          <w:b w:val="false"/>
          <w:i w:val="false"/>
          <w:color w:val="000000"/>
          <w:sz w:val="28"/>
        </w:rPr>
        <w:t xml:space="preserve">
3.  Ұшу құрамының кәсіби даярлығы. </w:t>
      </w:r>
      <w:r>
        <w:br/>
      </w:r>
      <w:r>
        <w:rPr>
          <w:rFonts w:ascii="Times New Roman"/>
          <w:b w:val="false"/>
          <w:i w:val="false"/>
          <w:color w:val="000000"/>
          <w:sz w:val="28"/>
        </w:rPr>
        <w:t xml:space="preserve">
   </w:t>
      </w:r>
      <w:r>
        <w:rPr>
          <w:rFonts w:ascii="Times New Roman"/>
          <w:b/>
          <w:i w:val="false"/>
          <w:color w:val="000000"/>
          <w:sz w:val="28"/>
        </w:rPr>
        <w:t xml:space="preserve">Теориялық даярлық: </w:t>
      </w:r>
      <w:r>
        <w:br/>
      </w:r>
      <w:r>
        <w:rPr>
          <w:rFonts w:ascii="Times New Roman"/>
          <w:b w:val="false"/>
          <w:i w:val="false"/>
          <w:color w:val="000000"/>
          <w:sz w:val="28"/>
        </w:rPr>
        <w:t xml:space="preserve">
1)  Нормативтік құжаттардың бақылау </w:t>
      </w:r>
      <w:r>
        <w:br/>
      </w:r>
      <w:r>
        <w:rPr>
          <w:rFonts w:ascii="Times New Roman"/>
          <w:b w:val="false"/>
          <w:i w:val="false"/>
          <w:color w:val="000000"/>
          <w:sz w:val="28"/>
        </w:rPr>
        <w:t xml:space="preserve">
   данасының болуы. </w:t>
      </w:r>
      <w:r>
        <w:br/>
      </w:r>
      <w:r>
        <w:rPr>
          <w:rFonts w:ascii="Times New Roman"/>
          <w:b w:val="false"/>
          <w:i w:val="false"/>
          <w:color w:val="000000"/>
          <w:sz w:val="28"/>
        </w:rPr>
        <w:t xml:space="preserve">
2)  Жоспарланған мерзімге арналған теориялық </w:t>
      </w:r>
      <w:r>
        <w:br/>
      </w:r>
      <w:r>
        <w:rPr>
          <w:rFonts w:ascii="Times New Roman"/>
          <w:b w:val="false"/>
          <w:i w:val="false"/>
          <w:color w:val="000000"/>
          <w:sz w:val="28"/>
        </w:rPr>
        <w:t xml:space="preserve">
   даярлықтың жоспары мен тақырыбы. </w:t>
      </w:r>
      <w:r>
        <w:br/>
      </w:r>
      <w:r>
        <w:rPr>
          <w:rFonts w:ascii="Times New Roman"/>
          <w:b w:val="false"/>
          <w:i w:val="false"/>
          <w:color w:val="000000"/>
          <w:sz w:val="28"/>
        </w:rPr>
        <w:t xml:space="preserve">
3)  Дербес даярлық (жеке тапсырмалар). </w:t>
      </w:r>
      <w:r>
        <w:br/>
      </w:r>
      <w:r>
        <w:rPr>
          <w:rFonts w:ascii="Times New Roman"/>
          <w:b w:val="false"/>
          <w:i w:val="false"/>
          <w:color w:val="000000"/>
          <w:sz w:val="28"/>
        </w:rPr>
        <w:t xml:space="preserve">
4)  Оқытушылардың құрамы және оларда пәндер </w:t>
      </w:r>
      <w:r>
        <w:br/>
      </w:r>
      <w:r>
        <w:rPr>
          <w:rFonts w:ascii="Times New Roman"/>
          <w:b w:val="false"/>
          <w:i w:val="false"/>
          <w:color w:val="000000"/>
          <w:sz w:val="28"/>
        </w:rPr>
        <w:t xml:space="preserve">
   бойынша бекітілген конспектілердің болуы. </w:t>
      </w:r>
      <w:r>
        <w:br/>
      </w:r>
      <w:r>
        <w:rPr>
          <w:rFonts w:ascii="Times New Roman"/>
          <w:b w:val="false"/>
          <w:i w:val="false"/>
          <w:color w:val="000000"/>
          <w:sz w:val="28"/>
        </w:rPr>
        <w:t xml:space="preserve">
5)  Ұшу бөлімшелері жайларының болуы және </w:t>
      </w:r>
      <w:r>
        <w:br/>
      </w:r>
      <w:r>
        <w:rPr>
          <w:rFonts w:ascii="Times New Roman"/>
          <w:b w:val="false"/>
          <w:i w:val="false"/>
          <w:color w:val="000000"/>
          <w:sz w:val="28"/>
        </w:rPr>
        <w:t xml:space="preserve">
   олардың жәй-күйі, оларда өндірістік </w:t>
      </w:r>
      <w:r>
        <w:br/>
      </w:r>
      <w:r>
        <w:rPr>
          <w:rFonts w:ascii="Times New Roman"/>
          <w:b w:val="false"/>
          <w:i w:val="false"/>
          <w:color w:val="000000"/>
          <w:sz w:val="28"/>
        </w:rPr>
        <w:t xml:space="preserve">
   санитария, өрт қауіпсіздігі талаптарының </w:t>
      </w:r>
      <w:r>
        <w:br/>
      </w:r>
      <w:r>
        <w:rPr>
          <w:rFonts w:ascii="Times New Roman"/>
          <w:b w:val="false"/>
          <w:i w:val="false"/>
          <w:color w:val="000000"/>
          <w:sz w:val="28"/>
        </w:rPr>
        <w:t xml:space="preserve">
   сақталуы. </w:t>
      </w:r>
      <w:r>
        <w:br/>
      </w:r>
      <w:r>
        <w:rPr>
          <w:rFonts w:ascii="Times New Roman"/>
          <w:b w:val="false"/>
          <w:i w:val="false"/>
          <w:color w:val="000000"/>
          <w:sz w:val="28"/>
        </w:rPr>
        <w:t xml:space="preserve">
6)  Оқу-әдістемелік базасының жабдығы: ұшу- </w:t>
      </w:r>
      <w:r>
        <w:br/>
      </w:r>
      <w:r>
        <w:rPr>
          <w:rFonts w:ascii="Times New Roman"/>
          <w:b w:val="false"/>
          <w:i w:val="false"/>
          <w:color w:val="000000"/>
          <w:sz w:val="28"/>
        </w:rPr>
        <w:t xml:space="preserve">
   әдістемелік кластары, бөлімшелердің </w:t>
      </w:r>
      <w:r>
        <w:br/>
      </w:r>
      <w:r>
        <w:rPr>
          <w:rFonts w:ascii="Times New Roman"/>
          <w:b w:val="false"/>
          <w:i w:val="false"/>
          <w:color w:val="000000"/>
          <w:sz w:val="28"/>
        </w:rPr>
        <w:t xml:space="preserve">
   техникалық кластары, техникалық кітапхана, </w:t>
      </w:r>
      <w:r>
        <w:br/>
      </w:r>
      <w:r>
        <w:rPr>
          <w:rFonts w:ascii="Times New Roman"/>
          <w:b w:val="false"/>
          <w:i w:val="false"/>
          <w:color w:val="000000"/>
          <w:sz w:val="28"/>
        </w:rPr>
        <w:t xml:space="preserve">
   АА әдістемелік құжаттары, оқу көрнекі </w:t>
      </w:r>
      <w:r>
        <w:br/>
      </w:r>
      <w:r>
        <w:rPr>
          <w:rFonts w:ascii="Times New Roman"/>
          <w:b w:val="false"/>
          <w:i w:val="false"/>
          <w:color w:val="000000"/>
          <w:sz w:val="28"/>
        </w:rPr>
        <w:t xml:space="preserve">
   құралдары, оқытудың техникалық құралдары </w:t>
      </w:r>
      <w:r>
        <w:br/>
      </w:r>
      <w:r>
        <w:rPr>
          <w:rFonts w:ascii="Times New Roman"/>
          <w:b w:val="false"/>
          <w:i w:val="false"/>
          <w:color w:val="000000"/>
          <w:sz w:val="28"/>
        </w:rPr>
        <w:t xml:space="preserve">
   мен әдістемелік құралдар. </w:t>
      </w:r>
      <w:r>
        <w:br/>
      </w:r>
      <w:r>
        <w:rPr>
          <w:rFonts w:ascii="Times New Roman"/>
          <w:b w:val="false"/>
          <w:i w:val="false"/>
          <w:color w:val="000000"/>
          <w:sz w:val="28"/>
        </w:rPr>
        <w:t xml:space="preserve">
7)  Сабақтарды тексеру, ұшу құрамының </w:t>
      </w:r>
      <w:r>
        <w:br/>
      </w:r>
      <w:r>
        <w:rPr>
          <w:rFonts w:ascii="Times New Roman"/>
          <w:b w:val="false"/>
          <w:i w:val="false"/>
          <w:color w:val="000000"/>
          <w:sz w:val="28"/>
        </w:rPr>
        <w:t xml:space="preserve">
   сабаққа қатысуы. </w:t>
      </w:r>
      <w:r>
        <w:br/>
      </w:r>
      <w:r>
        <w:rPr>
          <w:rFonts w:ascii="Times New Roman"/>
          <w:b w:val="false"/>
          <w:i w:val="false"/>
          <w:color w:val="000000"/>
          <w:sz w:val="28"/>
        </w:rPr>
        <w:t xml:space="preserve">
8)  Білімді тексеру нысандары теориялық </w:t>
      </w:r>
      <w:r>
        <w:br/>
      </w:r>
      <w:r>
        <w:rPr>
          <w:rFonts w:ascii="Times New Roman"/>
          <w:b w:val="false"/>
          <w:i w:val="false"/>
          <w:color w:val="000000"/>
          <w:sz w:val="28"/>
        </w:rPr>
        <w:t xml:space="preserve">
   даярлықты тексеру, есепке алу нысандары </w:t>
      </w:r>
      <w:r>
        <w:br/>
      </w:r>
      <w:r>
        <w:rPr>
          <w:rFonts w:ascii="Times New Roman"/>
          <w:b w:val="false"/>
          <w:i w:val="false"/>
          <w:color w:val="000000"/>
          <w:sz w:val="28"/>
        </w:rPr>
        <w:t xml:space="preserve">
   мен әдістері. </w:t>
      </w:r>
      <w:r>
        <w:br/>
      </w:r>
      <w:r>
        <w:rPr>
          <w:rFonts w:ascii="Times New Roman"/>
          <w:b w:val="false"/>
          <w:i w:val="false"/>
          <w:color w:val="000000"/>
          <w:sz w:val="28"/>
        </w:rPr>
        <w:t xml:space="preserve">
   </w:t>
      </w:r>
      <w:r>
        <w:rPr>
          <w:rFonts w:ascii="Times New Roman"/>
          <w:b/>
          <w:i w:val="false"/>
          <w:color w:val="000000"/>
          <w:sz w:val="28"/>
        </w:rPr>
        <w:t xml:space="preserve">Тренажерлық даярлық: </w:t>
      </w:r>
      <w:r>
        <w:br/>
      </w:r>
      <w:r>
        <w:rPr>
          <w:rFonts w:ascii="Times New Roman"/>
          <w:b w:val="false"/>
          <w:i w:val="false"/>
          <w:color w:val="000000"/>
          <w:sz w:val="28"/>
        </w:rPr>
        <w:t xml:space="preserve">
9)  Тренажерлық база, пайдаланылатын ӘК </w:t>
      </w:r>
      <w:r>
        <w:br/>
      </w:r>
      <w:r>
        <w:rPr>
          <w:rFonts w:ascii="Times New Roman"/>
          <w:b w:val="false"/>
          <w:i w:val="false"/>
          <w:color w:val="000000"/>
          <w:sz w:val="28"/>
        </w:rPr>
        <w:t xml:space="preserve">
   түрлеріне сәйкестігі. </w:t>
      </w:r>
      <w:r>
        <w:br/>
      </w:r>
      <w:r>
        <w:rPr>
          <w:rFonts w:ascii="Times New Roman"/>
          <w:b w:val="false"/>
          <w:i w:val="false"/>
          <w:color w:val="000000"/>
          <w:sz w:val="28"/>
        </w:rPr>
        <w:t xml:space="preserve">
10) Ұшу құрамын даярлаудың жоспарлы мерзімдерін, </w:t>
      </w:r>
      <w:r>
        <w:br/>
      </w:r>
      <w:r>
        <w:rPr>
          <w:rFonts w:ascii="Times New Roman"/>
          <w:b w:val="false"/>
          <w:i w:val="false"/>
          <w:color w:val="000000"/>
          <w:sz w:val="28"/>
        </w:rPr>
        <w:t xml:space="preserve">
   көлемі мен бағдарламаларын сақтау. </w:t>
      </w:r>
      <w:r>
        <w:br/>
      </w:r>
      <w:r>
        <w:rPr>
          <w:rFonts w:ascii="Times New Roman"/>
          <w:b w:val="false"/>
          <w:i w:val="false"/>
          <w:color w:val="000000"/>
          <w:sz w:val="28"/>
        </w:rPr>
        <w:t xml:space="preserve">
11) КҰҚ тренажерлық даярлыққа жеке қатысуы және </w:t>
      </w:r>
      <w:r>
        <w:br/>
      </w:r>
      <w:r>
        <w:rPr>
          <w:rFonts w:ascii="Times New Roman"/>
          <w:b w:val="false"/>
          <w:i w:val="false"/>
          <w:color w:val="000000"/>
          <w:sz w:val="28"/>
        </w:rPr>
        <w:t xml:space="preserve">
   оны бақылау. </w:t>
      </w:r>
      <w:r>
        <w:br/>
      </w:r>
      <w:r>
        <w:rPr>
          <w:rFonts w:ascii="Times New Roman"/>
          <w:b w:val="false"/>
          <w:i w:val="false"/>
          <w:color w:val="000000"/>
          <w:sz w:val="28"/>
        </w:rPr>
        <w:t xml:space="preserve">
12) Тренажер нұсқаушыларының құрамы, олардың </w:t>
      </w:r>
      <w:r>
        <w:br/>
      </w:r>
      <w:r>
        <w:rPr>
          <w:rFonts w:ascii="Times New Roman"/>
          <w:b w:val="false"/>
          <w:i w:val="false"/>
          <w:color w:val="000000"/>
          <w:sz w:val="28"/>
        </w:rPr>
        <w:t xml:space="preserve">
   кәсіби және әдістемелік даярлығының деңгейі, </w:t>
      </w:r>
      <w:r>
        <w:br/>
      </w:r>
      <w:r>
        <w:rPr>
          <w:rFonts w:ascii="Times New Roman"/>
          <w:b w:val="false"/>
          <w:i w:val="false"/>
          <w:color w:val="000000"/>
          <w:sz w:val="28"/>
        </w:rPr>
        <w:t xml:space="preserve">
   қойылатын талаптарға сәйкестігі. </w:t>
      </w:r>
      <w:r>
        <w:br/>
      </w:r>
      <w:r>
        <w:rPr>
          <w:rFonts w:ascii="Times New Roman"/>
          <w:b w:val="false"/>
          <w:i w:val="false"/>
          <w:color w:val="000000"/>
          <w:sz w:val="28"/>
        </w:rPr>
        <w:t xml:space="preserve">
13) Тренажерлік техниканың техникалық жай-күйі. </w:t>
      </w:r>
      <w:r>
        <w:br/>
      </w:r>
      <w:r>
        <w:rPr>
          <w:rFonts w:ascii="Times New Roman"/>
          <w:b w:val="false"/>
          <w:i w:val="false"/>
          <w:color w:val="000000"/>
          <w:sz w:val="28"/>
        </w:rPr>
        <w:t xml:space="preserve">
14) Ерекше жағдайлардағы іс-қимылдар мен әуе </w:t>
      </w:r>
      <w:r>
        <w:br/>
      </w:r>
      <w:r>
        <w:rPr>
          <w:rFonts w:ascii="Times New Roman"/>
          <w:b w:val="false"/>
          <w:i w:val="false"/>
          <w:color w:val="000000"/>
          <w:sz w:val="28"/>
        </w:rPr>
        <w:t xml:space="preserve">
   кемесін апаттық жағдайларда тастап шығу </w:t>
      </w:r>
      <w:r>
        <w:br/>
      </w:r>
      <w:r>
        <w:rPr>
          <w:rFonts w:ascii="Times New Roman"/>
          <w:b w:val="false"/>
          <w:i w:val="false"/>
          <w:color w:val="000000"/>
          <w:sz w:val="28"/>
        </w:rPr>
        <w:t xml:space="preserve">
   жөніндегі экипаждың жаттығуын ұйымдастыру </w:t>
      </w:r>
      <w:r>
        <w:br/>
      </w:r>
      <w:r>
        <w:rPr>
          <w:rFonts w:ascii="Times New Roman"/>
          <w:b w:val="false"/>
          <w:i w:val="false"/>
          <w:color w:val="000000"/>
          <w:sz w:val="28"/>
        </w:rPr>
        <w:t xml:space="preserve">
   және уақытшалығы. </w:t>
      </w:r>
      <w:r>
        <w:br/>
      </w:r>
      <w:r>
        <w:rPr>
          <w:rFonts w:ascii="Times New Roman"/>
          <w:b w:val="false"/>
          <w:i w:val="false"/>
          <w:color w:val="000000"/>
          <w:sz w:val="28"/>
        </w:rPr>
        <w:t xml:space="preserve">
   </w:t>
      </w:r>
      <w:r>
        <w:rPr>
          <w:rFonts w:ascii="Times New Roman"/>
          <w:b/>
          <w:i w:val="false"/>
          <w:color w:val="000000"/>
          <w:sz w:val="28"/>
        </w:rPr>
        <w:t xml:space="preserve">Экипажды және оларды ұшуға жіберуді қалыптастыру: </w:t>
      </w:r>
      <w:r>
        <w:br/>
      </w:r>
      <w:r>
        <w:rPr>
          <w:rFonts w:ascii="Times New Roman"/>
          <w:b w:val="false"/>
          <w:i w:val="false"/>
          <w:color w:val="000000"/>
          <w:sz w:val="28"/>
        </w:rPr>
        <w:t xml:space="preserve">
15) Экипаж құрамын бекіту тәртібі және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16) Экипаждардың тұрақтылығы. </w:t>
      </w:r>
      <w:r>
        <w:br/>
      </w:r>
      <w:r>
        <w:rPr>
          <w:rFonts w:ascii="Times New Roman"/>
          <w:b w:val="false"/>
          <w:i w:val="false"/>
          <w:color w:val="000000"/>
          <w:sz w:val="28"/>
        </w:rPr>
        <w:t xml:space="preserve">
17) Экипаждардың бағыттар (жұмыс аудандары) </w:t>
      </w:r>
      <w:r>
        <w:br/>
      </w:r>
      <w:r>
        <w:rPr>
          <w:rFonts w:ascii="Times New Roman"/>
          <w:b w:val="false"/>
          <w:i w:val="false"/>
          <w:color w:val="000000"/>
          <w:sz w:val="28"/>
        </w:rPr>
        <w:t xml:space="preserve">
   бойынша әуеайлақтарға жеткізілуі, </w:t>
      </w:r>
      <w:r>
        <w:br/>
      </w:r>
      <w:r>
        <w:rPr>
          <w:rFonts w:ascii="Times New Roman"/>
          <w:b w:val="false"/>
          <w:i w:val="false"/>
          <w:color w:val="000000"/>
          <w:sz w:val="28"/>
        </w:rPr>
        <w:t xml:space="preserve">
   экипаждардың таудағы әуеайлақтарға жетуін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18) Авиациялық жұмыстарды орындау жөніндегі </w:t>
      </w:r>
      <w:r>
        <w:br/>
      </w:r>
      <w:r>
        <w:rPr>
          <w:rFonts w:ascii="Times New Roman"/>
          <w:b w:val="false"/>
          <w:i w:val="false"/>
          <w:color w:val="000000"/>
          <w:sz w:val="28"/>
        </w:rPr>
        <w:t xml:space="preserve">
   ұшуларды орындауға экипаждардың даярлығы. </w:t>
      </w:r>
      <w:r>
        <w:br/>
      </w:r>
      <w:r>
        <w:rPr>
          <w:rFonts w:ascii="Times New Roman"/>
          <w:b w:val="false"/>
          <w:i w:val="false"/>
          <w:color w:val="000000"/>
          <w:sz w:val="28"/>
        </w:rPr>
        <w:t xml:space="preserve">
19) Технология мен технологиялық кестеге </w:t>
      </w:r>
      <w:r>
        <w:br/>
      </w:r>
      <w:r>
        <w:rPr>
          <w:rFonts w:ascii="Times New Roman"/>
          <w:b w:val="false"/>
          <w:i w:val="false"/>
          <w:color w:val="000000"/>
          <w:sz w:val="28"/>
        </w:rPr>
        <w:t xml:space="preserve">
   сәйкес, экипаждың ұшу алдындағы дайындығын </w:t>
      </w:r>
      <w:r>
        <w:br/>
      </w:r>
      <w:r>
        <w:rPr>
          <w:rFonts w:ascii="Times New Roman"/>
          <w:b w:val="false"/>
          <w:i w:val="false"/>
          <w:color w:val="000000"/>
          <w:sz w:val="28"/>
        </w:rPr>
        <w:t xml:space="preserve">
   өткізуді ұйымдастыру. </w:t>
      </w:r>
      <w:r>
        <w:br/>
      </w:r>
      <w:r>
        <w:rPr>
          <w:rFonts w:ascii="Times New Roman"/>
          <w:b w:val="false"/>
          <w:i w:val="false"/>
          <w:color w:val="000000"/>
          <w:sz w:val="28"/>
        </w:rPr>
        <w:t xml:space="preserve">
20) Ұшуларды орындауды қамтамасыз ететін </w:t>
      </w:r>
      <w:r>
        <w:br/>
      </w:r>
      <w:r>
        <w:rPr>
          <w:rFonts w:ascii="Times New Roman"/>
          <w:b w:val="false"/>
          <w:i w:val="false"/>
          <w:color w:val="000000"/>
          <w:sz w:val="28"/>
        </w:rPr>
        <w:t xml:space="preserve">
   қызметтерге экипаждарды даярлау. </w:t>
      </w:r>
      <w:r>
        <w:br/>
      </w:r>
      <w:r>
        <w:rPr>
          <w:rFonts w:ascii="Times New Roman"/>
          <w:b w:val="false"/>
          <w:i w:val="false"/>
          <w:color w:val="000000"/>
          <w:sz w:val="28"/>
        </w:rPr>
        <w:t xml:space="preserve">
21) Есепке алу және ұшу құжаттарын тексеру </w:t>
      </w:r>
      <w:r>
        <w:br/>
      </w:r>
      <w:r>
        <w:rPr>
          <w:rFonts w:ascii="Times New Roman"/>
          <w:b w:val="false"/>
          <w:i w:val="false"/>
          <w:color w:val="000000"/>
          <w:sz w:val="28"/>
        </w:rPr>
        <w:t xml:space="preserve">
   мен жүргізуді ұйымдастыру (ұшуға берілген </w:t>
      </w:r>
      <w:r>
        <w:br/>
      </w:r>
      <w:r>
        <w:rPr>
          <w:rFonts w:ascii="Times New Roman"/>
          <w:b w:val="false"/>
          <w:i w:val="false"/>
          <w:color w:val="000000"/>
          <w:sz w:val="28"/>
        </w:rPr>
        <w:t xml:space="preserve">
   тапсырма, кіндіктеу кестесі, штурмандық </w:t>
      </w:r>
      <w:r>
        <w:br/>
      </w:r>
      <w:r>
        <w:rPr>
          <w:rFonts w:ascii="Times New Roman"/>
          <w:b w:val="false"/>
          <w:i w:val="false"/>
          <w:color w:val="000000"/>
          <w:sz w:val="28"/>
        </w:rPr>
        <w:t xml:space="preserve">
   борттық журнал, тасымалдау құжаттары). </w:t>
      </w:r>
      <w:r>
        <w:br/>
      </w:r>
      <w:r>
        <w:rPr>
          <w:rFonts w:ascii="Times New Roman"/>
          <w:b w:val="false"/>
          <w:i w:val="false"/>
          <w:color w:val="000000"/>
          <w:sz w:val="28"/>
        </w:rPr>
        <w:t xml:space="preserve">
22) Экипаждың ұшудан кейінгі талдауын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23) Базадан тыс ұшуларды орындайтын экипаждарды </w:t>
      </w:r>
      <w:r>
        <w:br/>
      </w:r>
      <w:r>
        <w:rPr>
          <w:rFonts w:ascii="Times New Roman"/>
          <w:b w:val="false"/>
          <w:i w:val="false"/>
          <w:color w:val="000000"/>
          <w:sz w:val="28"/>
        </w:rPr>
        <w:t xml:space="preserve">
   бақылауды ұйымдастыру. </w:t>
      </w:r>
      <w:r>
        <w:br/>
      </w:r>
      <w:r>
        <w:rPr>
          <w:rFonts w:ascii="Times New Roman"/>
          <w:b w:val="false"/>
          <w:i w:val="false"/>
          <w:color w:val="000000"/>
          <w:sz w:val="28"/>
        </w:rPr>
        <w:t xml:space="preserve">
   Халықаралық ұшулар: </w:t>
      </w:r>
      <w:r>
        <w:br/>
      </w:r>
      <w:r>
        <w:rPr>
          <w:rFonts w:ascii="Times New Roman"/>
          <w:b w:val="false"/>
          <w:i w:val="false"/>
          <w:color w:val="000000"/>
          <w:sz w:val="28"/>
        </w:rPr>
        <w:t xml:space="preserve">
24) Халықаралық ұшуларды орындауға дайындық </w:t>
      </w:r>
      <w:r>
        <w:br/>
      </w:r>
      <w:r>
        <w:rPr>
          <w:rFonts w:ascii="Times New Roman"/>
          <w:b w:val="false"/>
          <w:i w:val="false"/>
          <w:color w:val="000000"/>
          <w:sz w:val="28"/>
        </w:rPr>
        <w:t xml:space="preserve">
   бойынша Қазақстан Республикасы азаматтық </w:t>
      </w:r>
      <w:r>
        <w:br/>
      </w:r>
      <w:r>
        <w:rPr>
          <w:rFonts w:ascii="Times New Roman"/>
          <w:b w:val="false"/>
          <w:i w:val="false"/>
          <w:color w:val="000000"/>
          <w:sz w:val="28"/>
        </w:rPr>
        <w:t xml:space="preserve">
   авиациясының көлік авиациясының ұшу </w:t>
      </w:r>
      <w:r>
        <w:br/>
      </w:r>
      <w:r>
        <w:rPr>
          <w:rFonts w:ascii="Times New Roman"/>
          <w:b w:val="false"/>
          <w:i w:val="false"/>
          <w:color w:val="000000"/>
          <w:sz w:val="28"/>
        </w:rPr>
        <w:t xml:space="preserve">
   құрамын даярлау бағдарламасы (ҚР АА </w:t>
      </w:r>
      <w:r>
        <w:br/>
      </w:r>
      <w:r>
        <w:rPr>
          <w:rFonts w:ascii="Times New Roman"/>
          <w:b w:val="false"/>
          <w:i w:val="false"/>
          <w:color w:val="000000"/>
          <w:sz w:val="28"/>
        </w:rPr>
        <w:t xml:space="preserve">
   КАУҚДБ-96) талаптарын сақтау. </w:t>
      </w:r>
      <w:r>
        <w:br/>
      </w:r>
      <w:r>
        <w:rPr>
          <w:rFonts w:ascii="Times New Roman"/>
          <w:b w:val="false"/>
          <w:i w:val="false"/>
          <w:color w:val="000000"/>
          <w:sz w:val="28"/>
        </w:rPr>
        <w:t xml:space="preserve">
25) Дайындық ережелерін сақтау және тректер </w:t>
      </w:r>
      <w:r>
        <w:br/>
      </w:r>
      <w:r>
        <w:rPr>
          <w:rFonts w:ascii="Times New Roman"/>
          <w:b w:val="false"/>
          <w:i w:val="false"/>
          <w:color w:val="000000"/>
          <w:sz w:val="28"/>
        </w:rPr>
        <w:t xml:space="preserve">
   бойынша ұшуды орындау. </w:t>
      </w:r>
      <w:r>
        <w:br/>
      </w:r>
      <w:r>
        <w:rPr>
          <w:rFonts w:ascii="Times New Roman"/>
          <w:b w:val="false"/>
          <w:i w:val="false"/>
          <w:color w:val="000000"/>
          <w:sz w:val="28"/>
        </w:rPr>
        <w:t xml:space="preserve">
26) Халықаралық әуе жолдары үшін біліктілікті </w:t>
      </w:r>
      <w:r>
        <w:br/>
      </w:r>
      <w:r>
        <w:rPr>
          <w:rFonts w:ascii="Times New Roman"/>
          <w:b w:val="false"/>
          <w:i w:val="false"/>
          <w:color w:val="000000"/>
          <w:sz w:val="28"/>
        </w:rPr>
        <w:t xml:space="preserve">
   жоғарылату курстарынан (білімді жоғарылату </w:t>
      </w:r>
      <w:r>
        <w:br/>
      </w:r>
      <w:r>
        <w:rPr>
          <w:rFonts w:ascii="Times New Roman"/>
          <w:b w:val="false"/>
          <w:i w:val="false"/>
          <w:color w:val="000000"/>
          <w:sz w:val="28"/>
        </w:rPr>
        <w:t xml:space="preserve">
   курстары) өту мерзімдерін сақтау. </w:t>
      </w:r>
      <w:r>
        <w:br/>
      </w:r>
      <w:r>
        <w:rPr>
          <w:rFonts w:ascii="Times New Roman"/>
          <w:b w:val="false"/>
          <w:i w:val="false"/>
          <w:color w:val="000000"/>
          <w:sz w:val="28"/>
        </w:rPr>
        <w:t xml:space="preserve">
27) Халықаралық әуе жолдары бойынша бірінші </w:t>
      </w:r>
      <w:r>
        <w:br/>
      </w:r>
      <w:r>
        <w:rPr>
          <w:rFonts w:ascii="Times New Roman"/>
          <w:b w:val="false"/>
          <w:i w:val="false"/>
          <w:color w:val="000000"/>
          <w:sz w:val="28"/>
        </w:rPr>
        <w:t xml:space="preserve">
   рет ұшуды орындайтын экипаждарды алып өту. </w:t>
      </w:r>
      <w:r>
        <w:br/>
      </w:r>
      <w:r>
        <w:rPr>
          <w:rFonts w:ascii="Times New Roman"/>
          <w:b w:val="false"/>
          <w:i w:val="false"/>
          <w:color w:val="000000"/>
          <w:sz w:val="28"/>
        </w:rPr>
        <w:t xml:space="preserve">
28) BRNAV, ETOPS жүйелері бойынша ұшуларды </w:t>
      </w:r>
      <w:r>
        <w:br/>
      </w:r>
      <w:r>
        <w:rPr>
          <w:rFonts w:ascii="Times New Roman"/>
          <w:b w:val="false"/>
          <w:i w:val="false"/>
          <w:color w:val="000000"/>
          <w:sz w:val="28"/>
        </w:rPr>
        <w:t xml:space="preserve">
   орындауға экипаждардың даярлығы.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3. Ұшу жұмыстарын талдау және ұшу қауіпсіздігінің жай-күйі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Ұшуларды талдауды жүргізу мерзімдері және </w:t>
      </w:r>
      <w:r>
        <w:br/>
      </w:r>
      <w:r>
        <w:rPr>
          <w:rFonts w:ascii="Times New Roman"/>
          <w:b w:val="false"/>
          <w:i w:val="false"/>
          <w:color w:val="000000"/>
          <w:sz w:val="28"/>
        </w:rPr>
        <w:t xml:space="preserve">
   журналдың болуы (бөлімшелер бойынша). </w:t>
      </w:r>
      <w:r>
        <w:br/>
      </w:r>
      <w:r>
        <w:rPr>
          <w:rFonts w:ascii="Times New Roman"/>
          <w:b w:val="false"/>
          <w:i w:val="false"/>
          <w:color w:val="000000"/>
          <w:sz w:val="28"/>
        </w:rPr>
        <w:t xml:space="preserve">
2)  Тексерушілердің ұшу құрамын тексеру </w:t>
      </w:r>
      <w:r>
        <w:br/>
      </w:r>
      <w:r>
        <w:rPr>
          <w:rFonts w:ascii="Times New Roman"/>
          <w:b w:val="false"/>
          <w:i w:val="false"/>
          <w:color w:val="000000"/>
          <w:sz w:val="28"/>
        </w:rPr>
        <w:t xml:space="preserve">
   материалдары (ұшу кітапшалары, дайындыққа </w:t>
      </w:r>
      <w:r>
        <w:br/>
      </w:r>
      <w:r>
        <w:rPr>
          <w:rFonts w:ascii="Times New Roman"/>
          <w:b w:val="false"/>
          <w:i w:val="false"/>
          <w:color w:val="000000"/>
          <w:sz w:val="28"/>
        </w:rPr>
        <w:t xml:space="preserve">
   тапсырмалар, ұшу техникасын тексеру </w:t>
      </w:r>
      <w:r>
        <w:br/>
      </w:r>
      <w:r>
        <w:rPr>
          <w:rFonts w:ascii="Times New Roman"/>
          <w:b w:val="false"/>
          <w:i w:val="false"/>
          <w:color w:val="000000"/>
          <w:sz w:val="28"/>
        </w:rPr>
        <w:t xml:space="preserve">
   актілері, ҰЖ, практикалық жұмыс). </w:t>
      </w:r>
      <w:r>
        <w:br/>
      </w:r>
      <w:r>
        <w:rPr>
          <w:rFonts w:ascii="Times New Roman"/>
          <w:b w:val="false"/>
          <w:i w:val="false"/>
          <w:color w:val="000000"/>
          <w:sz w:val="28"/>
        </w:rPr>
        <w:t xml:space="preserve">
3)  Авиация қызметкерлері куәлігінің болуы </w:t>
      </w:r>
      <w:r>
        <w:br/>
      </w:r>
      <w:r>
        <w:rPr>
          <w:rFonts w:ascii="Times New Roman"/>
          <w:b w:val="false"/>
          <w:i w:val="false"/>
          <w:color w:val="000000"/>
          <w:sz w:val="28"/>
        </w:rPr>
        <w:t xml:space="preserve">
   және оны ресімдеу. </w:t>
      </w:r>
      <w:r>
        <w:br/>
      </w:r>
      <w:r>
        <w:rPr>
          <w:rFonts w:ascii="Times New Roman"/>
          <w:b w:val="false"/>
          <w:i w:val="false"/>
          <w:color w:val="000000"/>
          <w:sz w:val="28"/>
        </w:rPr>
        <w:t xml:space="preserve">
4)  Ұшу ақпаратын, борттағы және жердегі </w:t>
      </w:r>
      <w:r>
        <w:br/>
      </w:r>
      <w:r>
        <w:rPr>
          <w:rFonts w:ascii="Times New Roman"/>
          <w:b w:val="false"/>
          <w:i w:val="false"/>
          <w:color w:val="000000"/>
          <w:sz w:val="28"/>
        </w:rPr>
        <w:t xml:space="preserve">
   ұшу параметрлері мен сөйлесулерін тіркеу </w:t>
      </w:r>
      <w:r>
        <w:br/>
      </w:r>
      <w:r>
        <w:rPr>
          <w:rFonts w:ascii="Times New Roman"/>
          <w:b w:val="false"/>
          <w:i w:val="false"/>
          <w:color w:val="000000"/>
          <w:sz w:val="28"/>
        </w:rPr>
        <w:t xml:space="preserve">
   құралдарын талдау материалдары (талдау </w:t>
      </w:r>
      <w:r>
        <w:br/>
      </w:r>
      <w:r>
        <w:rPr>
          <w:rFonts w:ascii="Times New Roman"/>
          <w:b w:val="false"/>
          <w:i w:val="false"/>
          <w:color w:val="000000"/>
          <w:sz w:val="28"/>
        </w:rPr>
        <w:t xml:space="preserve">
   және пайыздық қамту). </w:t>
      </w:r>
      <w:r>
        <w:br/>
      </w:r>
      <w:r>
        <w:rPr>
          <w:rFonts w:ascii="Times New Roman"/>
          <w:b w:val="false"/>
          <w:i w:val="false"/>
          <w:color w:val="000000"/>
          <w:sz w:val="28"/>
        </w:rPr>
        <w:t xml:space="preserve">
5)  Авиациялық оқиғаларды белгіленген тәртіппен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6)  Ұшу қауіпсіздігі бойынша талдаулар жасау. </w:t>
      </w:r>
      <w:r>
        <w:br/>
      </w:r>
      <w:r>
        <w:rPr>
          <w:rFonts w:ascii="Times New Roman"/>
          <w:b w:val="false"/>
          <w:i w:val="false"/>
          <w:color w:val="000000"/>
          <w:sz w:val="28"/>
        </w:rPr>
        <w:t xml:space="preserve">
7)  Авиациялық оқиғаларды тексеру жөніндегі </w:t>
      </w:r>
      <w:r>
        <w:br/>
      </w:r>
      <w:r>
        <w:rPr>
          <w:rFonts w:ascii="Times New Roman"/>
          <w:b w:val="false"/>
          <w:i w:val="false"/>
          <w:color w:val="000000"/>
          <w:sz w:val="28"/>
        </w:rPr>
        <w:t xml:space="preserve">
   жұмысқа дайындалған мамандардың болуы. </w:t>
      </w:r>
      <w:r>
        <w:br/>
      </w:r>
      <w:r>
        <w:rPr>
          <w:rFonts w:ascii="Times New Roman"/>
          <w:b w:val="false"/>
          <w:i w:val="false"/>
          <w:color w:val="000000"/>
          <w:sz w:val="28"/>
        </w:rPr>
        <w:t xml:space="preserve">
8)  Авиациялық оқиғаларды болдырмау жөніндегі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9)  Бортсеріктердің, бортоператорлардың, </w:t>
      </w:r>
      <w:r>
        <w:br/>
      </w:r>
      <w:r>
        <w:rPr>
          <w:rFonts w:ascii="Times New Roman"/>
          <w:b w:val="false"/>
          <w:i w:val="false"/>
          <w:color w:val="000000"/>
          <w:sz w:val="28"/>
        </w:rPr>
        <w:t xml:space="preserve">
   бақылаушы ұшқыштардың дайындық сәйкестігі </w:t>
      </w:r>
      <w:r>
        <w:br/>
      </w:r>
      <w:r>
        <w:rPr>
          <w:rFonts w:ascii="Times New Roman"/>
          <w:b w:val="false"/>
          <w:i w:val="false"/>
          <w:color w:val="000000"/>
          <w:sz w:val="28"/>
        </w:rPr>
        <w:t xml:space="preserve">
   және жұмыс технологияларын орындауы </w:t>
      </w:r>
      <w:r>
        <w:br/>
      </w:r>
      <w:r>
        <w:rPr>
          <w:rFonts w:ascii="Times New Roman"/>
          <w:b w:val="false"/>
          <w:i w:val="false"/>
          <w:color w:val="000000"/>
          <w:sz w:val="28"/>
        </w:rPr>
        <w:t xml:space="preserve">
   (жолаушыларға нұсқау беру). </w:t>
      </w:r>
      <w:r>
        <w:br/>
      </w:r>
      <w:r>
        <w:rPr>
          <w:rFonts w:ascii="Times New Roman"/>
          <w:b w:val="false"/>
          <w:i w:val="false"/>
          <w:color w:val="000000"/>
          <w:sz w:val="28"/>
        </w:rPr>
        <w:t xml:space="preserve">
10) Қауіпсіздік жөніндегі тексерушілердің </w:t>
      </w:r>
      <w:r>
        <w:br/>
      </w:r>
      <w:r>
        <w:rPr>
          <w:rFonts w:ascii="Times New Roman"/>
          <w:b w:val="false"/>
          <w:i w:val="false"/>
          <w:color w:val="000000"/>
          <w:sz w:val="28"/>
        </w:rPr>
        <w:t xml:space="preserve">
   тексеру материалдары, ұшудың орындалуын </w:t>
      </w:r>
      <w:r>
        <w:br/>
      </w:r>
      <w:r>
        <w:rPr>
          <w:rFonts w:ascii="Times New Roman"/>
          <w:b w:val="false"/>
          <w:i w:val="false"/>
          <w:color w:val="000000"/>
          <w:sz w:val="28"/>
        </w:rPr>
        <w:t xml:space="preserve">
   жедел бақылау. </w:t>
      </w:r>
      <w:r>
        <w:br/>
      </w:r>
      <w:r>
        <w:rPr>
          <w:rFonts w:ascii="Times New Roman"/>
          <w:b w:val="false"/>
          <w:i w:val="false"/>
          <w:color w:val="000000"/>
          <w:sz w:val="28"/>
        </w:rPr>
        <w:t xml:space="preserve">
11) Аттестациялық комиссияның құрамы және оның </w:t>
      </w:r>
      <w:r>
        <w:br/>
      </w:r>
      <w:r>
        <w:rPr>
          <w:rFonts w:ascii="Times New Roman"/>
          <w:b w:val="false"/>
          <w:i w:val="false"/>
          <w:color w:val="000000"/>
          <w:sz w:val="28"/>
        </w:rPr>
        <w:t xml:space="preserve">
   жұмысын ұйымдастыру.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4. Өндірістік база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Техникалық қызметке және авиация техникасын </w:t>
      </w:r>
      <w:r>
        <w:br/>
      </w:r>
      <w:r>
        <w:rPr>
          <w:rFonts w:ascii="Times New Roman"/>
          <w:b w:val="false"/>
          <w:i w:val="false"/>
          <w:color w:val="000000"/>
          <w:sz w:val="28"/>
        </w:rPr>
        <w:t xml:space="preserve">
   жөндеуге арналған қоймалар мен ықтамалардың </w:t>
      </w:r>
      <w:r>
        <w:br/>
      </w:r>
      <w:r>
        <w:rPr>
          <w:rFonts w:ascii="Times New Roman"/>
          <w:b w:val="false"/>
          <w:i w:val="false"/>
          <w:color w:val="000000"/>
          <w:sz w:val="28"/>
        </w:rPr>
        <w:t xml:space="preserve">
   болуы және оларды жабдықтау. Олардың </w:t>
      </w:r>
      <w:r>
        <w:br/>
      </w:r>
      <w:r>
        <w:rPr>
          <w:rFonts w:ascii="Times New Roman"/>
          <w:b w:val="false"/>
          <w:i w:val="false"/>
          <w:color w:val="000000"/>
          <w:sz w:val="28"/>
        </w:rPr>
        <w:t xml:space="preserve">
   Азаматтық авиацияда авиациялық техниканы </w:t>
      </w:r>
      <w:r>
        <w:br/>
      </w:r>
      <w:r>
        <w:rPr>
          <w:rFonts w:ascii="Times New Roman"/>
          <w:b w:val="false"/>
          <w:i w:val="false"/>
          <w:color w:val="000000"/>
          <w:sz w:val="28"/>
        </w:rPr>
        <w:t xml:space="preserve">
   техникалық пайдалану және жөндеу жөніндегі </w:t>
      </w:r>
      <w:r>
        <w:br/>
      </w:r>
      <w:r>
        <w:rPr>
          <w:rFonts w:ascii="Times New Roman"/>
          <w:b w:val="false"/>
          <w:i w:val="false"/>
          <w:color w:val="000000"/>
          <w:sz w:val="28"/>
        </w:rPr>
        <w:t xml:space="preserve">
   тәлім (АА АТТПЖТ) талаптарына сәйкес болуы. </w:t>
      </w:r>
      <w:r>
        <w:br/>
      </w:r>
      <w:r>
        <w:rPr>
          <w:rFonts w:ascii="Times New Roman"/>
          <w:b w:val="false"/>
          <w:i w:val="false"/>
          <w:color w:val="000000"/>
          <w:sz w:val="28"/>
        </w:rPr>
        <w:t xml:space="preserve">
2)  Инженерлік-техникалық құрамға арналған </w:t>
      </w:r>
      <w:r>
        <w:br/>
      </w:r>
      <w:r>
        <w:rPr>
          <w:rFonts w:ascii="Times New Roman"/>
          <w:b w:val="false"/>
          <w:i w:val="false"/>
          <w:color w:val="000000"/>
          <w:sz w:val="28"/>
        </w:rPr>
        <w:t xml:space="preserve">
   өндірістік ғимараттардың, тұрмыстық жайлардың </w:t>
      </w:r>
      <w:r>
        <w:br/>
      </w:r>
      <w:r>
        <w:rPr>
          <w:rFonts w:ascii="Times New Roman"/>
          <w:b w:val="false"/>
          <w:i w:val="false"/>
          <w:color w:val="000000"/>
          <w:sz w:val="28"/>
        </w:rPr>
        <w:t xml:space="preserve">
   болуы және олардың жәй-күйі. Оларда </w:t>
      </w:r>
      <w:r>
        <w:br/>
      </w:r>
      <w:r>
        <w:rPr>
          <w:rFonts w:ascii="Times New Roman"/>
          <w:b w:val="false"/>
          <w:i w:val="false"/>
          <w:color w:val="000000"/>
          <w:sz w:val="28"/>
        </w:rPr>
        <w:t xml:space="preserve">
   өндірістік санитария, өрт қауіпсіздігі </w:t>
      </w:r>
      <w:r>
        <w:br/>
      </w:r>
      <w:r>
        <w:rPr>
          <w:rFonts w:ascii="Times New Roman"/>
          <w:b w:val="false"/>
          <w:i w:val="false"/>
          <w:color w:val="000000"/>
          <w:sz w:val="28"/>
        </w:rPr>
        <w:t xml:space="preserve">
   ережелерінің сақталуы. </w:t>
      </w:r>
      <w:r>
        <w:br/>
      </w:r>
      <w:r>
        <w:rPr>
          <w:rFonts w:ascii="Times New Roman"/>
          <w:b w:val="false"/>
          <w:i w:val="false"/>
          <w:color w:val="000000"/>
          <w:sz w:val="28"/>
        </w:rPr>
        <w:t xml:space="preserve">
3)  Жалға алынған құрылыстарды және жердегі </w:t>
      </w:r>
      <w:r>
        <w:br/>
      </w:r>
      <w:r>
        <w:rPr>
          <w:rFonts w:ascii="Times New Roman"/>
          <w:b w:val="false"/>
          <w:i w:val="false"/>
          <w:color w:val="000000"/>
          <w:sz w:val="28"/>
        </w:rPr>
        <w:t xml:space="preserve">
   қызмет көрсету құралдарын пайдалану </w:t>
      </w:r>
      <w:r>
        <w:br/>
      </w:r>
      <w:r>
        <w:rPr>
          <w:rFonts w:ascii="Times New Roman"/>
          <w:b w:val="false"/>
          <w:i w:val="false"/>
          <w:color w:val="000000"/>
          <w:sz w:val="28"/>
        </w:rPr>
        <w:t xml:space="preserve">
   шарттарының болуы.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5. Әуе кемелері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Қолда бар ӘК, олардың жабдығының </w:t>
      </w:r>
      <w:r>
        <w:br/>
      </w:r>
      <w:r>
        <w:rPr>
          <w:rFonts w:ascii="Times New Roman"/>
          <w:b w:val="false"/>
          <w:i w:val="false"/>
          <w:color w:val="000000"/>
          <w:sz w:val="28"/>
        </w:rPr>
        <w:t xml:space="preserve">
   мәлімденген жұмыс түрлеріне сәйкестігі. </w:t>
      </w:r>
      <w:r>
        <w:br/>
      </w:r>
      <w:r>
        <w:rPr>
          <w:rFonts w:ascii="Times New Roman"/>
          <w:b w:val="false"/>
          <w:i w:val="false"/>
          <w:color w:val="000000"/>
          <w:sz w:val="28"/>
        </w:rPr>
        <w:t xml:space="preserve">
   (ХӘЖ, АХШП үшін). </w:t>
      </w:r>
      <w:r>
        <w:br/>
      </w:r>
      <w:r>
        <w:rPr>
          <w:rFonts w:ascii="Times New Roman"/>
          <w:b w:val="false"/>
          <w:i w:val="false"/>
          <w:color w:val="000000"/>
          <w:sz w:val="28"/>
        </w:rPr>
        <w:t xml:space="preserve">
2)  ӘК түсінің бекітілген сипаттамаға </w:t>
      </w:r>
      <w:r>
        <w:br/>
      </w:r>
      <w:r>
        <w:rPr>
          <w:rFonts w:ascii="Times New Roman"/>
          <w:b w:val="false"/>
          <w:i w:val="false"/>
          <w:color w:val="000000"/>
          <w:sz w:val="28"/>
        </w:rPr>
        <w:t xml:space="preserve">
   сәйкестігі. </w:t>
      </w:r>
      <w:r>
        <w:br/>
      </w:r>
      <w:r>
        <w:rPr>
          <w:rFonts w:ascii="Times New Roman"/>
          <w:b w:val="false"/>
          <w:i w:val="false"/>
          <w:color w:val="000000"/>
          <w:sz w:val="28"/>
        </w:rPr>
        <w:t xml:space="preserve">
3)  ӘК жалпы техникалық жай-күйі. </w:t>
      </w:r>
      <w:r>
        <w:br/>
      </w:r>
      <w:r>
        <w:rPr>
          <w:rFonts w:ascii="Times New Roman"/>
          <w:b w:val="false"/>
          <w:i w:val="false"/>
          <w:color w:val="000000"/>
          <w:sz w:val="28"/>
        </w:rPr>
        <w:t xml:space="preserve">
4)  Кеме құжаттарының жиынтығы, ресімдеу </w:t>
      </w:r>
      <w:r>
        <w:br/>
      </w:r>
      <w:r>
        <w:rPr>
          <w:rFonts w:ascii="Times New Roman"/>
          <w:b w:val="false"/>
          <w:i w:val="false"/>
          <w:color w:val="000000"/>
          <w:sz w:val="28"/>
        </w:rPr>
        <w:t xml:space="preserve">
   тәртібі және мазмұны. </w:t>
      </w:r>
      <w:r>
        <w:br/>
      </w:r>
      <w:r>
        <w:rPr>
          <w:rFonts w:ascii="Times New Roman"/>
          <w:b w:val="false"/>
          <w:i w:val="false"/>
          <w:color w:val="000000"/>
          <w:sz w:val="28"/>
        </w:rPr>
        <w:t xml:space="preserve">
5)  ӘК ас үй және әжетхана жабдығының, жүк </w:t>
      </w:r>
      <w:r>
        <w:br/>
      </w:r>
      <w:r>
        <w:rPr>
          <w:rFonts w:ascii="Times New Roman"/>
          <w:b w:val="false"/>
          <w:i w:val="false"/>
          <w:color w:val="000000"/>
          <w:sz w:val="28"/>
        </w:rPr>
        <w:t xml:space="preserve">
   бөліктерінің техникалық жай-күйі. </w:t>
      </w:r>
      <w:r>
        <w:br/>
      </w:r>
      <w:r>
        <w:rPr>
          <w:rFonts w:ascii="Times New Roman"/>
          <w:b w:val="false"/>
          <w:i w:val="false"/>
          <w:color w:val="000000"/>
          <w:sz w:val="28"/>
        </w:rPr>
        <w:t xml:space="preserve">
6)  ӘК апаттан құтқару және өртке қарсы, </w:t>
      </w:r>
      <w:r>
        <w:br/>
      </w:r>
      <w:r>
        <w:rPr>
          <w:rFonts w:ascii="Times New Roman"/>
          <w:b w:val="false"/>
          <w:i w:val="false"/>
          <w:color w:val="000000"/>
          <w:sz w:val="28"/>
        </w:rPr>
        <w:t xml:space="preserve">
   оттегі жабдығының, апаттық шығу есіктерінің, </w:t>
      </w:r>
      <w:r>
        <w:br/>
      </w:r>
      <w:r>
        <w:rPr>
          <w:rFonts w:ascii="Times New Roman"/>
          <w:b w:val="false"/>
          <w:i w:val="false"/>
          <w:color w:val="000000"/>
          <w:sz w:val="28"/>
        </w:rPr>
        <w:t xml:space="preserve">
   апаттық жүзу құралдарының болуы және </w:t>
      </w:r>
      <w:r>
        <w:br/>
      </w:r>
      <w:r>
        <w:rPr>
          <w:rFonts w:ascii="Times New Roman"/>
          <w:b w:val="false"/>
          <w:i w:val="false"/>
          <w:color w:val="000000"/>
          <w:sz w:val="28"/>
        </w:rPr>
        <w:t xml:space="preserve">
   жәй-күйі. </w:t>
      </w:r>
      <w:r>
        <w:br/>
      </w:r>
      <w:r>
        <w:rPr>
          <w:rFonts w:ascii="Times New Roman"/>
          <w:b w:val="false"/>
          <w:i w:val="false"/>
          <w:color w:val="000000"/>
          <w:sz w:val="28"/>
        </w:rPr>
        <w:t xml:space="preserve">
7)  Жүк тасымалдарын және авиациялық жұмыстарды </w:t>
      </w:r>
      <w:r>
        <w:br/>
      </w:r>
      <w:r>
        <w:rPr>
          <w:rFonts w:ascii="Times New Roman"/>
          <w:b w:val="false"/>
          <w:i w:val="false"/>
          <w:color w:val="000000"/>
          <w:sz w:val="28"/>
        </w:rPr>
        <w:t xml:space="preserve">
   орындайтын ӘК арналған арнайы жабдықтың </w:t>
      </w:r>
      <w:r>
        <w:br/>
      </w:r>
      <w:r>
        <w:rPr>
          <w:rFonts w:ascii="Times New Roman"/>
          <w:b w:val="false"/>
          <w:i w:val="false"/>
          <w:color w:val="000000"/>
          <w:sz w:val="28"/>
        </w:rPr>
        <w:t xml:space="preserve">
   техникалық жай-күйі. </w:t>
      </w:r>
      <w:r>
        <w:br/>
      </w:r>
      <w:r>
        <w:rPr>
          <w:rFonts w:ascii="Times New Roman"/>
          <w:b w:val="false"/>
          <w:i w:val="false"/>
          <w:color w:val="000000"/>
          <w:sz w:val="28"/>
        </w:rPr>
        <w:t xml:space="preserve">
8)  Жерде ӘК мұздануға қарсы өңдеу процедурасы. </w:t>
      </w:r>
      <w:r>
        <w:br/>
      </w:r>
      <w:r>
        <w:rPr>
          <w:rFonts w:ascii="Times New Roman"/>
          <w:b w:val="false"/>
          <w:i w:val="false"/>
          <w:color w:val="000000"/>
          <w:sz w:val="28"/>
        </w:rPr>
        <w:t xml:space="preserve">
9)  Жолаушыларды апаттық көшіруге дайындық </w:t>
      </w:r>
      <w:r>
        <w:br/>
      </w:r>
      <w:r>
        <w:rPr>
          <w:rFonts w:ascii="Times New Roman"/>
          <w:b w:val="false"/>
          <w:i w:val="false"/>
          <w:color w:val="000000"/>
          <w:sz w:val="28"/>
        </w:rPr>
        <w:t xml:space="preserve">
   жөніндегі нұсқау. </w:t>
      </w:r>
      <w:r>
        <w:br/>
      </w:r>
      <w:r>
        <w:rPr>
          <w:rFonts w:ascii="Times New Roman"/>
          <w:b w:val="false"/>
          <w:i w:val="false"/>
          <w:color w:val="000000"/>
          <w:sz w:val="28"/>
        </w:rPr>
        <w:t xml:space="preserve">
10) ӘК санитарлық және эпидемиологиялық </w:t>
      </w:r>
      <w:r>
        <w:br/>
      </w:r>
      <w:r>
        <w:rPr>
          <w:rFonts w:ascii="Times New Roman"/>
          <w:b w:val="false"/>
          <w:i w:val="false"/>
          <w:color w:val="000000"/>
          <w:sz w:val="28"/>
        </w:rPr>
        <w:t xml:space="preserve">
   жай-күйі (медициналық дәріхананың болуы </w:t>
      </w:r>
      <w:r>
        <w:br/>
      </w:r>
      <w:r>
        <w:rPr>
          <w:rFonts w:ascii="Times New Roman"/>
          <w:b w:val="false"/>
          <w:i w:val="false"/>
          <w:color w:val="000000"/>
          <w:sz w:val="28"/>
        </w:rPr>
        <w:t xml:space="preserve">
   және толықтығы, санитарлық журнал). </w:t>
      </w:r>
      <w:r>
        <w:br/>
      </w:r>
      <w:r>
        <w:rPr>
          <w:rFonts w:ascii="Times New Roman"/>
          <w:b w:val="false"/>
          <w:i w:val="false"/>
          <w:color w:val="000000"/>
          <w:sz w:val="28"/>
        </w:rPr>
        <w:t xml:space="preserve">
11) ӘК ЖЖМ құю рәсімі және оның ережесін сақтау. </w:t>
      </w:r>
      <w:r>
        <w:br/>
      </w:r>
      <w:r>
        <w:rPr>
          <w:rFonts w:ascii="Times New Roman"/>
          <w:b w:val="false"/>
          <w:i w:val="false"/>
          <w:color w:val="000000"/>
          <w:sz w:val="28"/>
        </w:rPr>
        <w:t xml:space="preserve">
12) Тұрақ орындарының жай-күйі, олардың белгісі, </w:t>
      </w:r>
      <w:r>
        <w:br/>
      </w:r>
      <w:r>
        <w:rPr>
          <w:rFonts w:ascii="Times New Roman"/>
          <w:b w:val="false"/>
          <w:i w:val="false"/>
          <w:color w:val="000000"/>
          <w:sz w:val="28"/>
        </w:rPr>
        <w:t xml:space="preserve">
   тұрақтарда, жердегі жабдықтарға арналған </w:t>
      </w:r>
      <w:r>
        <w:br/>
      </w:r>
      <w:r>
        <w:rPr>
          <w:rFonts w:ascii="Times New Roman"/>
          <w:b w:val="false"/>
          <w:i w:val="false"/>
          <w:color w:val="000000"/>
          <w:sz w:val="28"/>
        </w:rPr>
        <w:t xml:space="preserve">
   аймақтардың, жұмсалған ЖЖМ өрт құралдарын </w:t>
      </w:r>
      <w:r>
        <w:br/>
      </w:r>
      <w:r>
        <w:rPr>
          <w:rFonts w:ascii="Times New Roman"/>
          <w:b w:val="false"/>
          <w:i w:val="false"/>
          <w:color w:val="000000"/>
          <w:sz w:val="28"/>
        </w:rPr>
        <w:t xml:space="preserve">
   жинау орындарының болуы, ұшуға дайындық </w:t>
      </w:r>
      <w:r>
        <w:br/>
      </w:r>
      <w:r>
        <w:rPr>
          <w:rFonts w:ascii="Times New Roman"/>
          <w:b w:val="false"/>
          <w:i w:val="false"/>
          <w:color w:val="000000"/>
          <w:sz w:val="28"/>
        </w:rPr>
        <w:t xml:space="preserve">
   аялдамаларының жай-күйі. </w:t>
      </w:r>
      <w:r>
        <w:br/>
      </w:r>
      <w:r>
        <w:rPr>
          <w:rFonts w:ascii="Times New Roman"/>
          <w:b w:val="false"/>
          <w:i w:val="false"/>
          <w:color w:val="000000"/>
          <w:sz w:val="28"/>
        </w:rPr>
        <w:t xml:space="preserve">
13) Экипаждарға жердегі қызметтерден ӘК </w:t>
      </w:r>
      <w:r>
        <w:br/>
      </w:r>
      <w:r>
        <w:rPr>
          <w:rFonts w:ascii="Times New Roman"/>
          <w:b w:val="false"/>
          <w:i w:val="false"/>
          <w:color w:val="000000"/>
          <w:sz w:val="28"/>
        </w:rPr>
        <w:t xml:space="preserve">
   қабылдау-беруді және керісінше ұйымдастыру, </w:t>
      </w:r>
      <w:r>
        <w:br/>
      </w:r>
      <w:r>
        <w:rPr>
          <w:rFonts w:ascii="Times New Roman"/>
          <w:b w:val="false"/>
          <w:i w:val="false"/>
          <w:color w:val="000000"/>
          <w:sz w:val="28"/>
        </w:rPr>
        <w:t xml:space="preserve">
   ӘК күзетке тапсыру. </w:t>
      </w:r>
      <w:r>
        <w:br/>
      </w:r>
      <w:r>
        <w:rPr>
          <w:rFonts w:ascii="Times New Roman"/>
          <w:b w:val="false"/>
          <w:i w:val="false"/>
          <w:color w:val="000000"/>
          <w:sz w:val="28"/>
        </w:rPr>
        <w:t xml:space="preserve">
14) ХӘЖ ұшуларды орындауға қажетті ӘК жабдығының </w:t>
      </w:r>
      <w:r>
        <w:br/>
      </w:r>
      <w:r>
        <w:rPr>
          <w:rFonts w:ascii="Times New Roman"/>
          <w:b w:val="false"/>
          <w:i w:val="false"/>
          <w:color w:val="000000"/>
          <w:sz w:val="28"/>
        </w:rPr>
        <w:t xml:space="preserve">
   жай-күйі және толықтығы. </w:t>
      </w:r>
      <w:r>
        <w:br/>
      </w:r>
      <w:r>
        <w:rPr>
          <w:rFonts w:ascii="Times New Roman"/>
          <w:b w:val="false"/>
          <w:i w:val="false"/>
          <w:color w:val="000000"/>
          <w:sz w:val="28"/>
        </w:rPr>
        <w:t xml:space="preserve">
15) ӘК маусымдық дайындығы.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6. Ақпараттық қамтамасыз 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Ұшу қауіпсіздігі жөніндегі ақпараттың </w:t>
      </w:r>
      <w:r>
        <w:br/>
      </w:r>
      <w:r>
        <w:rPr>
          <w:rFonts w:ascii="Times New Roman"/>
          <w:b w:val="false"/>
          <w:i w:val="false"/>
          <w:color w:val="000000"/>
          <w:sz w:val="28"/>
        </w:rPr>
        <w:t xml:space="preserve">
   (бұйрықтар мен нұсқаулардың) түсуінің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2)  Нормативтік және басшылық құжаттарға </w:t>
      </w:r>
      <w:r>
        <w:br/>
      </w:r>
      <w:r>
        <w:rPr>
          <w:rFonts w:ascii="Times New Roman"/>
          <w:b w:val="false"/>
          <w:i w:val="false"/>
          <w:color w:val="000000"/>
          <w:sz w:val="28"/>
        </w:rPr>
        <w:t xml:space="preserve">
   өзгерістердің түсуі және оларды енгізу. </w:t>
      </w:r>
      <w:r>
        <w:br/>
      </w:r>
      <w:r>
        <w:rPr>
          <w:rFonts w:ascii="Times New Roman"/>
          <w:b w:val="false"/>
          <w:i w:val="false"/>
          <w:color w:val="000000"/>
          <w:sz w:val="28"/>
        </w:rPr>
        <w:t xml:space="preserve">
3)  Пайдаланушының жеке құрамына ұшулардың </w:t>
      </w:r>
      <w:r>
        <w:br/>
      </w:r>
      <w:r>
        <w:rPr>
          <w:rFonts w:ascii="Times New Roman"/>
          <w:b w:val="false"/>
          <w:i w:val="false"/>
          <w:color w:val="000000"/>
          <w:sz w:val="28"/>
        </w:rPr>
        <w:t xml:space="preserve">
   қауіпсіздігі жөніндегі бұйрықтарды, </w:t>
      </w:r>
      <w:r>
        <w:br/>
      </w:r>
      <w:r>
        <w:rPr>
          <w:rFonts w:ascii="Times New Roman"/>
          <w:b w:val="false"/>
          <w:i w:val="false"/>
          <w:color w:val="000000"/>
          <w:sz w:val="28"/>
        </w:rPr>
        <w:t xml:space="preserve">
   нұсқауларды және ақпаратты жеткізудің және </w:t>
      </w:r>
      <w:r>
        <w:br/>
      </w:r>
      <w:r>
        <w:rPr>
          <w:rFonts w:ascii="Times New Roman"/>
          <w:b w:val="false"/>
          <w:i w:val="false"/>
          <w:color w:val="000000"/>
          <w:sz w:val="28"/>
        </w:rPr>
        <w:t xml:space="preserve">
   зерделеудің уақтылығы.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7. Еңбекті қорғау, қаржылық және материалдық қамтамасыз 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Еңбекті қорғауды ұйымдастыру. </w:t>
      </w:r>
      <w:r>
        <w:br/>
      </w:r>
      <w:r>
        <w:rPr>
          <w:rFonts w:ascii="Times New Roman"/>
          <w:b w:val="false"/>
          <w:i w:val="false"/>
          <w:color w:val="000000"/>
          <w:sz w:val="28"/>
        </w:rPr>
        <w:t xml:space="preserve">
2)  Еңбекті қорғау жөніндегі құжаттардың </w:t>
      </w:r>
      <w:r>
        <w:br/>
      </w:r>
      <w:r>
        <w:rPr>
          <w:rFonts w:ascii="Times New Roman"/>
          <w:b w:val="false"/>
          <w:i w:val="false"/>
          <w:color w:val="000000"/>
          <w:sz w:val="28"/>
        </w:rPr>
        <w:t xml:space="preserve">
   болуы және сапасы. </w:t>
      </w:r>
      <w:r>
        <w:br/>
      </w:r>
      <w:r>
        <w:rPr>
          <w:rFonts w:ascii="Times New Roman"/>
          <w:b w:val="false"/>
          <w:i w:val="false"/>
          <w:color w:val="000000"/>
          <w:sz w:val="28"/>
        </w:rPr>
        <w:t xml:space="preserve">
3)  Жеке қорғау құралдарының болуы. </w:t>
      </w:r>
      <w:r>
        <w:br/>
      </w:r>
      <w:r>
        <w:rPr>
          <w:rFonts w:ascii="Times New Roman"/>
          <w:b w:val="false"/>
          <w:i w:val="false"/>
          <w:color w:val="000000"/>
          <w:sz w:val="28"/>
        </w:rPr>
        <w:t xml:space="preserve">
4)  Авиация қызметкерлерінің нысанды және </w:t>
      </w:r>
      <w:r>
        <w:br/>
      </w:r>
      <w:r>
        <w:rPr>
          <w:rFonts w:ascii="Times New Roman"/>
          <w:b w:val="false"/>
          <w:i w:val="false"/>
          <w:color w:val="000000"/>
          <w:sz w:val="28"/>
        </w:rPr>
        <w:t xml:space="preserve">
   арнайы киімдерінің болуы. </w:t>
      </w:r>
      <w:r>
        <w:br/>
      </w:r>
      <w:r>
        <w:rPr>
          <w:rFonts w:ascii="Times New Roman"/>
          <w:b w:val="false"/>
          <w:i w:val="false"/>
          <w:color w:val="000000"/>
          <w:sz w:val="28"/>
        </w:rPr>
        <w:t xml:space="preserve">
5)  Аэронавигациялық қызметтер үшін берешек </w:t>
      </w:r>
      <w:r>
        <w:br/>
      </w:r>
      <w:r>
        <w:rPr>
          <w:rFonts w:ascii="Times New Roman"/>
          <w:b w:val="false"/>
          <w:i w:val="false"/>
          <w:color w:val="000000"/>
          <w:sz w:val="28"/>
        </w:rPr>
        <w:t xml:space="preserve">
6)  Әуежайлық қызметтер үшін берешек </w:t>
      </w:r>
      <w:r>
        <w:br/>
      </w:r>
      <w:r>
        <w:rPr>
          <w:rFonts w:ascii="Times New Roman"/>
          <w:b w:val="false"/>
          <w:i w:val="false"/>
          <w:color w:val="000000"/>
          <w:sz w:val="28"/>
        </w:rPr>
        <w:t xml:space="preserve">
7)  Жалақыны төлеу бойынша берешек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Осы пайдаланушы үшін міндетті емес; </w:t>
      </w:r>
      <w:r>
        <w:br/>
      </w:r>
      <w:r>
        <w:rPr>
          <w:rFonts w:ascii="Times New Roman"/>
          <w:b w:val="false"/>
          <w:i w:val="false"/>
          <w:color w:val="000000"/>
          <w:sz w:val="28"/>
        </w:rPr>
        <w:t xml:space="preserve">
     (-1) Пайдаланушы сертификатын беруге кедергі келтіретін сәйкессіздіктер. </w:t>
      </w:r>
      <w:r>
        <w:br/>
      </w:r>
      <w:r>
        <w:rPr>
          <w:rFonts w:ascii="Times New Roman"/>
          <w:b w:val="false"/>
          <w:i w:val="false"/>
          <w:color w:val="000000"/>
          <w:sz w:val="28"/>
        </w:rPr>
        <w:t xml:space="preserve">
     (-2) Келісілген мерзімдерде жойған жағдайларда немесе шектеулер енгізілгенде, пайдаланушы сертификатын беруге кедергі келтірмейтін сәйкессіздіктер. </w:t>
      </w:r>
      <w:r>
        <w:br/>
      </w:r>
      <w:r>
        <w:rPr>
          <w:rFonts w:ascii="Times New Roman"/>
          <w:b w:val="false"/>
          <w:i w:val="false"/>
          <w:color w:val="000000"/>
          <w:sz w:val="28"/>
        </w:rPr>
        <w:t xml:space="preserve">
     (-3) пайдаланушы сертификатын беруге кедергі келтірмейтін және өндіріс пен сапа жүйесін жетілдіргенде жоюға болатын сәйкессіздіктер. </w:t>
      </w:r>
    </w:p>
    <w:p>
      <w:pPr>
        <w:spacing w:after="0"/>
        <w:ind w:left="0"/>
        <w:jc w:val="both"/>
      </w:pPr>
      <w:r>
        <w:rPr>
          <w:rFonts w:ascii="Times New Roman"/>
          <w:b w:val="false"/>
          <w:i w:val="false"/>
          <w:color w:val="000000"/>
          <w:sz w:val="28"/>
        </w:rPr>
        <w:t xml:space="preserve">     Қосымша: Сәйкессіздіктер тізбесі  _________ бетте (беттерде) </w:t>
      </w:r>
    </w:p>
    <w:p>
      <w:pPr>
        <w:spacing w:after="0"/>
        <w:ind w:left="0"/>
        <w:jc w:val="both"/>
      </w:pPr>
      <w:r>
        <w:rPr>
          <w:rFonts w:ascii="Times New Roman"/>
          <w:b w:val="false"/>
          <w:i w:val="false"/>
          <w:color w:val="000000"/>
          <w:sz w:val="28"/>
        </w:rPr>
        <w:t xml:space="preserve">     Тексерушілер: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Таныстым: ӘК пайдаланушының басшысы: _______  _______________ </w:t>
      </w:r>
      <w:r>
        <w:br/>
      </w:r>
      <w:r>
        <w:rPr>
          <w:rFonts w:ascii="Times New Roman"/>
          <w:b w:val="false"/>
          <w:i w:val="false"/>
          <w:color w:val="000000"/>
          <w:sz w:val="28"/>
        </w:rPr>
        <w:t xml:space="preserve">
                                    (қолы)   (қолы, Т.А.Ә.а) </w:t>
      </w:r>
    </w:p>
    <w:p>
      <w:pPr>
        <w:spacing w:after="0"/>
        <w:ind w:left="0"/>
        <w:jc w:val="both"/>
      </w:pPr>
      <w:r>
        <w:rPr>
          <w:rFonts w:ascii="Times New Roman"/>
          <w:b w:val="false"/>
          <w:i w:val="false"/>
          <w:color w:val="000000"/>
          <w:sz w:val="28"/>
        </w:rPr>
        <w:t xml:space="preserve">Сертификаттық тексерудің жүргізілген күні: 200_ жылғы "___"_______ </w:t>
      </w:r>
    </w:p>
    <w:p>
      <w:pPr>
        <w:spacing w:after="0"/>
        <w:ind w:left="0"/>
        <w:jc w:val="left"/>
      </w:pPr>
      <w:r>
        <w:rPr>
          <w:rFonts w:ascii="Times New Roman"/>
          <w:b/>
          <w:i w:val="false"/>
          <w:color w:val="000000"/>
        </w:rPr>
        <w:t xml:space="preserve"> Азаматтық әуе кемелерін пайдаланушыны сертификаттық </w:t>
      </w:r>
      <w:r>
        <w:br/>
      </w:r>
      <w:r>
        <w:rPr>
          <w:rFonts w:ascii="Times New Roman"/>
          <w:b/>
          <w:i w:val="false"/>
          <w:color w:val="000000"/>
        </w:rPr>
        <w:t xml:space="preserve">
тексерудің үлгілік бағдарламасына сәйкессіздіктер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(пайдаланушының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Сертификаттық тексеру  |  Сәйкессіздіктің сипаттамасы  | Ескерту </w:t>
      </w:r>
      <w:r>
        <w:br/>
      </w:r>
      <w:r>
        <w:rPr>
          <w:rFonts w:ascii="Times New Roman"/>
          <w:b w:val="false"/>
          <w:i w:val="false"/>
          <w:color w:val="000000"/>
          <w:sz w:val="28"/>
        </w:rPr>
        <w:t xml:space="preserve">
 бағдарламасындағы    |                               | </w:t>
      </w:r>
      <w:r>
        <w:br/>
      </w:r>
      <w:r>
        <w:rPr>
          <w:rFonts w:ascii="Times New Roman"/>
          <w:b w:val="false"/>
          <w:i w:val="false"/>
          <w:color w:val="000000"/>
          <w:sz w:val="28"/>
        </w:rPr>
        <w:t xml:space="preserve">
 сәйкессіздіктің N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Тексерушілер: ____________________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Таныстым: ___________________________________________________ </w:t>
      </w:r>
      <w:r>
        <w:br/>
      </w:r>
      <w:r>
        <w:rPr>
          <w:rFonts w:ascii="Times New Roman"/>
          <w:b w:val="false"/>
          <w:i w:val="false"/>
          <w:color w:val="000000"/>
          <w:sz w:val="28"/>
        </w:rPr>
        <w:t xml:space="preserve">
             (ӘК пайдаланушының басшысы, аты-жөні, қолы) </w:t>
      </w:r>
    </w:p>
    <w:p>
      <w:pPr>
        <w:spacing w:after="0"/>
        <w:ind w:left="0"/>
        <w:jc w:val="both"/>
      </w:pPr>
      <w:r>
        <w:rPr>
          <w:rFonts w:ascii="Times New Roman"/>
          <w:b w:val="false"/>
          <w:i w:val="false"/>
          <w:color w:val="000000"/>
          <w:sz w:val="28"/>
        </w:rPr>
        <w:t xml:space="preserve">Сертификаттық </w:t>
      </w:r>
      <w:r>
        <w:br/>
      </w:r>
      <w:r>
        <w:rPr>
          <w:rFonts w:ascii="Times New Roman"/>
          <w:b w:val="false"/>
          <w:i w:val="false"/>
          <w:color w:val="000000"/>
          <w:sz w:val="28"/>
        </w:rPr>
        <w:t xml:space="preserve">
тексерудің жүргізілген күні: 200__ жылғы "___"_____________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