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4c11" w14:textId="4ca4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Кедендік бақылау агенттігі төрағасының кейбір бұйрықтарына кедендік ресімдеу мәселесі жөнінде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Кедендік бақылау агенттігі төрағасының 2004 жылғы 10 маусымдағы N 261 бұйрығы. Қазақстан Республикасы Әділет министрлігінде 2004 жылғы 8 шілдеде тіркелді. Тіркеу N 2939.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ҚР Қаржы министрінің 2010.09.21 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Кеден кодексінің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360 </w:t>
      </w:r>
      <w:r>
        <w:rPr>
          <w:rFonts w:ascii="Times New Roman"/>
          <w:b w:val="false"/>
          <w:i w:val="false"/>
          <w:color w:val="000000"/>
          <w:sz w:val="28"/>
        </w:rPr>
        <w:t>және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379-баптарына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кедендік ресімдеуді жетілдіру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Кедендік бақылау агенттігі төрағасының кейбір бұйрықтарына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1) тармақшаның күші жойылды - Қазақстан Республикасы Қаржы министрлігінің 2007.12.14 N 462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"Тауарлар мен көлік құралдарын декларациялау туралы" Қазақстан Республикасының Кедендік бақылау агенттігі төрағасының 2003 жылғы 20 мамырдағы N 219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әрі - Бұйрық) (Қазақстан Республикасының Әділет министрлігінде 2003 жылғы 9 маусымда N 2355 тіркелген, "Қазақстан Республикасының Кедендік бақылау агенттігі төрағасының кейбір бұйрықтарына өзгерістер енгізу туралы" Қазақстан Республикасының Кедендік бақылау агенттігі төрағасының 2003 жылғы 1 желтоқсандағы N 537 бұйрығымен енгізілген өзгерістерімен бірге "Ресми газетте" 2003 жылғы 27 қыркүйекте N 39 жарияланған):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Тауарларды декларациялау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абзацтан кейін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"бір алушының мекен-жайына бір жөнелтуші бір сыртқы сауда шарты бойынша жіберетін, қызмет аймағында Қазақстан Республикасының кедендік шекарасы арқылы өткізу пункттері орналасқан бір кеден органы арқылы тауарлардың жеткізілуін бақылаудың автоматтандырылған жүйесін және "ТС - SCAN FMG" контейнерлік сканерлеу жүйесін пайдалана отырып негізгі кедендік ресімдеуге бір мезгілде ұсынылатын бір көлік түрімен әкелінетін, тауарға ілеспе құжаттардың санына қарамастан, бестен астам автокөлік құралдарымен тасымалданатын тауарлар туралы.".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Кедендік бақылау агенттігінің Кедендік бақылауды ұйымдастыру департаменті (Е.Ә.Шығанбаев) осы бұйрықтың Қазақстан Республикасының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Кедендік бақылау агенттігінің баспасөз қызметі (М.К.Исаева) осы бұйрықтың бұқаралық ақпарат құралдарында ресми түрде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Кеден ісі мәселелері жөніндегі уәкілетті органның облыстар (республикалық мәні бар қалалар) бойынша аумақтық бөлімшелері мен кедендерінің бастықтары осы бұйрықты барлық құрылымдық бөлімшелерге жеткізсін және оның тиісінше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 Қазақстан Республикасының Кедендік бақылау агенттігі төрағасының бірінші орынбасары А.Қ.Ержановқа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Қазақстан Республикасының Әділет министрлігінде мемлекеттік тіркелген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