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3839" w14:textId="1c13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1708 болып тіркелген "Электржелілік ережені бекіту туралы" Қазақстан Республикасы Премьер-Министрінің орынбасары - Қазақстан Республикасының Энергетика және минералдық ресурстар министрінің 2001 жылғы 24 желтоқсандағы N 314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2004 жылғы 16 қыркүйектегі N 222 бұйрығы. Қазақстан Республикасының Әділет министрлігінде 2004 жылғы 27 қыркүйекте тіркелді. Тіркеу N 3106. Күші жойылды - Қазақстан Республикасы Премьер-Министрінің орынбасары - Қазақстан Республикасы Индустрия және жаңа технологиялар министрінің 2013 жылғы 25 қазандағы № 329 бұйрығымен</w:t>
      </w:r>
    </w:p>
    <w:p>
      <w:pPr>
        <w:spacing w:after="0"/>
        <w:ind w:left="0"/>
        <w:jc w:val="both"/>
      </w:pPr>
      <w:r>
        <w:rPr>
          <w:rFonts w:ascii="Times New Roman"/>
          <w:b w:val="false"/>
          <w:i w:val="false"/>
          <w:color w:val="ff0000"/>
          <w:sz w:val="28"/>
        </w:rPr>
        <w:t>      Ескерту. Күші жойылды - ҚР Премьер-Министрінің орынбасары - ҚР Индустрия және жаңа технологиялар министрінің 25.10.2013 </w:t>
      </w:r>
      <w:r>
        <w:rPr>
          <w:rFonts w:ascii="Times New Roman"/>
          <w:b w:val="false"/>
          <w:i w:val="false"/>
          <w:color w:val="ff0000"/>
          <w:sz w:val="28"/>
        </w:rPr>
        <w:t>№ 329</w:t>
      </w:r>
      <w:r>
        <w:rPr>
          <w:rFonts w:ascii="Times New Roman"/>
          <w:b w:val="false"/>
          <w:i w:val="false"/>
          <w:color w:val="ff0000"/>
          <w:sz w:val="28"/>
        </w:rPr>
        <w:t> бұйрығымен.</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"Электржелілік ережені бекіту туралы" Қазақстан Республикасы Премьер-Министрінің орынбасары - Қазақстан Республикасының Энергетика және минералдық ресурстар министрінің 2001 жылғы 24 желтоқсандағы N 314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нормативтік-құқықтық актілерінің мемлекеттік тіркелу тізілімдемесінде N 1708 болып тіркелген, Қазақстан Республикасы орталық атқарушы және өзге де мемлекеттік органдарының нормативтік құқықтық актілерінің бюллетенінде жарияланған, 2002 жылғы N 25-28)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Электржелілік ережеде: </w:t>
      </w:r>
      <w:r>
        <w:br/>
      </w:r>
      <w:r>
        <w:rPr>
          <w:rFonts w:ascii="Times New Roman"/>
          <w:b w:val="false"/>
          <w:i w:val="false"/>
          <w:color w:val="000000"/>
          <w:sz w:val="28"/>
        </w:rPr>
        <w:t xml:space="preserve">
      барлық мәтін бойынша тиісті тіркестерде: </w:t>
      </w:r>
      <w:r>
        <w:br/>
      </w:r>
      <w:r>
        <w:rPr>
          <w:rFonts w:ascii="Times New Roman"/>
          <w:b w:val="false"/>
          <w:i w:val="false"/>
          <w:color w:val="000000"/>
          <w:sz w:val="28"/>
        </w:rPr>
        <w:t xml:space="preserve">
      "жеткізуші электр торабы" сөздері "ҰЭТ" сөздерімен алмастырылсын; </w:t>
      </w:r>
      <w:r>
        <w:br/>
      </w:r>
      <w:r>
        <w:rPr>
          <w:rFonts w:ascii="Times New Roman"/>
          <w:b w:val="false"/>
          <w:i w:val="false"/>
          <w:color w:val="000000"/>
          <w:sz w:val="28"/>
        </w:rPr>
        <w:t xml:space="preserve">
      "тарқатушы электр торабы" сөздері "өңірлік электр торабы" сөздерімен алмастырылсын; </w:t>
      </w:r>
      <w:r>
        <w:br/>
      </w:r>
      <w:r>
        <w:rPr>
          <w:rFonts w:ascii="Times New Roman"/>
          <w:b w:val="false"/>
          <w:i w:val="false"/>
          <w:color w:val="000000"/>
          <w:sz w:val="28"/>
        </w:rPr>
        <w:t xml:space="preserve">
      "электр энергиясы мен қуаттары" сөздері "электр энергиясы" сөздерімен алмастырылсын; </w:t>
      </w:r>
      <w:r>
        <w:br/>
      </w:r>
      <w:r>
        <w:rPr>
          <w:rFonts w:ascii="Times New Roman"/>
          <w:b w:val="false"/>
          <w:i w:val="false"/>
          <w:color w:val="000000"/>
          <w:sz w:val="28"/>
        </w:rPr>
        <w:t xml:space="preserve">
      "электр энергиясын беру және бөлу" сөздері "электр энергиясын жеткізу" сөздерімен алмастырылсын; </w:t>
      </w:r>
      <w:r>
        <w:br/>
      </w:r>
      <w:r>
        <w:rPr>
          <w:rFonts w:ascii="Times New Roman"/>
          <w:b w:val="false"/>
          <w:i w:val="false"/>
          <w:color w:val="000000"/>
          <w:sz w:val="28"/>
        </w:rPr>
        <w:t xml:space="preserve">
      "ТО" қысқармасы "ЖО" қысқармасымен алмастырылсын; </w:t>
      </w:r>
      <w:r>
        <w:br/>
      </w:r>
      <w:r>
        <w:rPr>
          <w:rFonts w:ascii="Times New Roman"/>
          <w:b w:val="false"/>
          <w:i w:val="false"/>
          <w:color w:val="000000"/>
          <w:sz w:val="28"/>
        </w:rPr>
        <w:t xml:space="preserve">
      "ЖО" қысқармасы "ЭОСРО" қысқармасымен алмастырылсын; </w:t>
      </w:r>
      <w:r>
        <w:br/>
      </w:r>
      <w:r>
        <w:rPr>
          <w:rFonts w:ascii="Times New Roman"/>
          <w:b w:val="false"/>
          <w:i w:val="false"/>
          <w:color w:val="000000"/>
          <w:sz w:val="28"/>
        </w:rPr>
        <w:t xml:space="preserve">
      "РЭПО" қысқармасы "ӨЭК" қысқармасымен алмастырылсын; </w:t>
      </w:r>
      <w:r>
        <w:br/>
      </w:r>
      <w:r>
        <w:rPr>
          <w:rFonts w:ascii="Times New Roman"/>
          <w:b w:val="false"/>
          <w:i w:val="false"/>
          <w:color w:val="000000"/>
          <w:sz w:val="28"/>
        </w:rPr>
        <w:t xml:space="preserve">
      "НЭПО" қысқармасы "ЖО" қысқармасымен алмастырылсын; </w:t>
      </w:r>
      <w:r>
        <w:br/>
      </w:r>
      <w:r>
        <w:rPr>
          <w:rFonts w:ascii="Times New Roman"/>
          <w:b w:val="false"/>
          <w:i w:val="false"/>
          <w:color w:val="000000"/>
          <w:sz w:val="28"/>
        </w:rPr>
        <w:t xml:space="preserve">
      "ПРПЭС" қысқармасы "ҰЭТДЖ" қысқармасымен алмастырылсын; </w:t>
      </w:r>
      <w:r>
        <w:br/>
      </w:r>
      <w:r>
        <w:rPr>
          <w:rFonts w:ascii="Times New Roman"/>
          <w:b w:val="false"/>
          <w:i w:val="false"/>
          <w:color w:val="000000"/>
          <w:sz w:val="28"/>
        </w:rPr>
        <w:t xml:space="preserve">
      "ПРРС" қысқармасы "ӨЭЖДЖ" қысқармасымен алмастырылсын; </w:t>
      </w:r>
      <w:r>
        <w:br/>
      </w:r>
      <w:r>
        <w:rPr>
          <w:rFonts w:ascii="Times New Roman"/>
          <w:b w:val="false"/>
          <w:i w:val="false"/>
          <w:color w:val="000000"/>
          <w:sz w:val="28"/>
        </w:rPr>
        <w:t xml:space="preserve">
      "бөлу" сөзі "жеткізу" сөзімен алмастырылсын; </w:t>
      </w:r>
      <w:r>
        <w:br/>
      </w:r>
      <w:r>
        <w:rPr>
          <w:rFonts w:ascii="Times New Roman"/>
          <w:b w:val="false"/>
          <w:i w:val="false"/>
          <w:color w:val="000000"/>
          <w:sz w:val="28"/>
        </w:rPr>
        <w:t xml:space="preserve">
      "ОРЭМЭ" қысқармасы "ЭКС" қысқармасымен алмастырылсын. </w:t>
      </w:r>
    </w:p>
    <w:bookmarkEnd w:id="1"/>
    <w:bookmarkStart w:name="z3" w:id="2"/>
    <w:p>
      <w:pPr>
        <w:spacing w:after="0"/>
        <w:ind w:left="0"/>
        <w:jc w:val="both"/>
      </w:pPr>
      <w:r>
        <w:rPr>
          <w:rFonts w:ascii="Times New Roman"/>
          <w:b w:val="false"/>
          <w:i w:val="false"/>
          <w:color w:val="000000"/>
          <w:sz w:val="28"/>
        </w:rPr>
        <w:t xml:space="preserve">
      ЭЖЕ ереженің 1-тармағы мынадай редакцияда жазылсын: </w:t>
      </w:r>
      <w:r>
        <w:br/>
      </w:r>
      <w:r>
        <w:rPr>
          <w:rFonts w:ascii="Times New Roman"/>
          <w:b w:val="false"/>
          <w:i w:val="false"/>
          <w:color w:val="000000"/>
          <w:sz w:val="28"/>
        </w:rPr>
        <w:t xml:space="preserve">
      "1. Осы Электржелілік ережеде мынадай негізгі ұғымдар пайдаланылады: </w:t>
      </w:r>
      <w:r>
        <w:br/>
      </w:r>
      <w:r>
        <w:rPr>
          <w:rFonts w:ascii="Times New Roman"/>
          <w:b w:val="false"/>
          <w:i w:val="false"/>
          <w:color w:val="000000"/>
          <w:sz w:val="28"/>
        </w:rPr>
        <w:t xml:space="preserve">
      Активтік электр қуаты - электр магниттік энергияның басқа нысандарға (жылу, механикалық, жарықтық және тағы сол сияқты) түрлену жылдамдығын сипаттайтын айнымалы ток қуатының орташа мезгіл мәні; </w:t>
      </w:r>
      <w:r>
        <w:br/>
      </w:r>
      <w:r>
        <w:rPr>
          <w:rFonts w:ascii="Times New Roman"/>
          <w:b w:val="false"/>
          <w:i w:val="false"/>
          <w:color w:val="000000"/>
          <w:sz w:val="28"/>
        </w:rPr>
        <w:t xml:space="preserve">
      Өндірудің автоматтық реттегіші (бұдан әрі - ӨАР) - жүйелік оператор беретін сигналдарға жауап ретінде өндіруші электр қондырғысының шығыстық қуатын автоматтық реттейтін құрылғы; </w:t>
      </w:r>
      <w:r>
        <w:br/>
      </w:r>
      <w:r>
        <w:rPr>
          <w:rFonts w:ascii="Times New Roman"/>
          <w:b w:val="false"/>
          <w:i w:val="false"/>
          <w:color w:val="000000"/>
          <w:sz w:val="28"/>
        </w:rPr>
        <w:t xml:space="preserve">
      Есепке алудың мәліметтер базасы - коммерциялық есепке алу тізілімінен коммерциялық есепке алу мәліметтерінен тұратын, жүйелік оператор қызмет көрсететін және басқаратын мәліметтер базасы; </w:t>
      </w:r>
      <w:r>
        <w:br/>
      </w:r>
      <w:r>
        <w:rPr>
          <w:rFonts w:ascii="Times New Roman"/>
          <w:b w:val="false"/>
          <w:i w:val="false"/>
          <w:color w:val="000000"/>
          <w:sz w:val="28"/>
        </w:rPr>
        <w:t xml:space="preserve">
      Қайталай реттеу - өндіруді қалыпты немесе авариядан кейінгі режимдерде автоматтық не қолымен баяу (30 секундтан астам) өзгерту; </w:t>
      </w:r>
      <w:r>
        <w:br/>
      </w:r>
      <w:r>
        <w:rPr>
          <w:rFonts w:ascii="Times New Roman"/>
          <w:b w:val="false"/>
          <w:i w:val="false"/>
          <w:color w:val="000000"/>
          <w:sz w:val="28"/>
        </w:rPr>
        <w:t xml:space="preserve">
      Жоғары кернеу (бұдан әрі - ЖК) - 1000 Вольт-тан бастап және одан жоғары; </w:t>
      </w:r>
      <w:r>
        <w:br/>
      </w:r>
      <w:r>
        <w:rPr>
          <w:rFonts w:ascii="Times New Roman"/>
          <w:b w:val="false"/>
          <w:i w:val="false"/>
          <w:color w:val="000000"/>
          <w:sz w:val="28"/>
        </w:rPr>
        <w:t xml:space="preserve">
      Өндіруші қондырғы - электр энергиясын өндіретін қондырғы; </w:t>
      </w:r>
      <w:r>
        <w:br/>
      </w:r>
      <w:r>
        <w:rPr>
          <w:rFonts w:ascii="Times New Roman"/>
          <w:b w:val="false"/>
          <w:i w:val="false"/>
          <w:color w:val="000000"/>
          <w:sz w:val="28"/>
        </w:rPr>
        <w:t xml:space="preserve">
      Жүйені токтан толық ажыратылған күйінен іске қосуға арналған өндіруші қондырғы - іске қосылуы мүмкін және немесе электрмен жабдықтаудың әдеттегі сыртқы көздерінсіз жұмыс істейтін және жүйені токтан толық ажыратылған күйінен іске қосуға арналған өндіруші қондырғы; </w:t>
      </w:r>
      <w:r>
        <w:br/>
      </w:r>
      <w:r>
        <w:rPr>
          <w:rFonts w:ascii="Times New Roman"/>
          <w:b w:val="false"/>
          <w:i w:val="false"/>
          <w:color w:val="000000"/>
          <w:sz w:val="28"/>
        </w:rPr>
        <w:t xml:space="preserve">
      Мемстандарт - стандарттау мен сертификациялау жөніндегі жұмыстарды басқаруды жүзеге асыратын мемлекеттік орган; </w:t>
      </w:r>
      <w:r>
        <w:br/>
      </w:r>
      <w:r>
        <w:rPr>
          <w:rFonts w:ascii="Times New Roman"/>
          <w:b w:val="false"/>
          <w:i w:val="false"/>
          <w:color w:val="000000"/>
          <w:sz w:val="28"/>
        </w:rPr>
        <w:t xml:space="preserve">
      Мемэнергобақылау - Қазақстан Республикасының заңнамасына сәйкес электр энергетикасы секторында қадағалау және бақылау міндеттерін атқаратын Қазақстан Республикасының Энергетика және минералдық ресурстар министрлігінің Мемлекеттік энергетикалық қадағалау жөніндегі комитет; </w:t>
      </w:r>
      <w:r>
        <w:br/>
      </w:r>
      <w:r>
        <w:rPr>
          <w:rFonts w:ascii="Times New Roman"/>
          <w:b w:val="false"/>
          <w:i w:val="false"/>
          <w:color w:val="000000"/>
          <w:sz w:val="28"/>
        </w:rPr>
        <w:t xml:space="preserve">
      Жоспарлық ажыратулар кестесі - тиісті тараптармен келісілген, құрамында басталу және аяқталу уақыты және тағы басқаларды қоса отырып, келесі күнтізбелі жылға жоспарлық беріліс және/немесе өндіру мен тұтынушыларды ажыратуы бар жоспар-кесте; </w:t>
      </w:r>
      <w:r>
        <w:br/>
      </w:r>
      <w:r>
        <w:rPr>
          <w:rFonts w:ascii="Times New Roman"/>
          <w:b w:val="false"/>
          <w:i w:val="false"/>
          <w:color w:val="000000"/>
          <w:sz w:val="28"/>
        </w:rPr>
        <w:t xml:space="preserve">
      Жүйелі сынақты жүргізу кестесі - тиісті жауапты субъект жасақтайтын коммерциялық есепке алу кешенін кез келген жабдық яки қондырғыны ретімен сынау бағдарлама-кестесі; </w:t>
      </w:r>
      <w:r>
        <w:br/>
      </w:r>
      <w:r>
        <w:rPr>
          <w:rFonts w:ascii="Times New Roman"/>
          <w:b w:val="false"/>
          <w:i w:val="false"/>
          <w:color w:val="000000"/>
          <w:sz w:val="28"/>
        </w:rPr>
        <w:t xml:space="preserve">
      Коммерциялық есепке алу мәліметтері - коммерциялық есепке алу кешенінен алынған мәліметтер және/немесе коммерциялық есептеулерді жүргізу үшін қолданылатын өңделген мәліметтер; </w:t>
      </w:r>
      <w:r>
        <w:br/>
      </w:r>
      <w:r>
        <w:rPr>
          <w:rFonts w:ascii="Times New Roman"/>
          <w:b w:val="false"/>
          <w:i w:val="false"/>
          <w:color w:val="000000"/>
          <w:sz w:val="28"/>
        </w:rPr>
        <w:t xml:space="preserve">
      Электр тораптарына кіруге арналған шарттар (бұдан әрі - ЭТКШ) - электр тораптарына қосылу шарттары келісілген электржелілік компания мен пайдаланушы арасындағы екіжақты шарт; </w:t>
      </w:r>
      <w:r>
        <w:br/>
      </w:r>
      <w:r>
        <w:rPr>
          <w:rFonts w:ascii="Times New Roman"/>
          <w:b w:val="false"/>
          <w:i w:val="false"/>
          <w:color w:val="000000"/>
          <w:sz w:val="28"/>
        </w:rPr>
        <w:t xml:space="preserve">
      Қосарлас электр желілері - қолданыстағы электр жеткізу желілерімен қатарлас қосылған электр жеткізу желілері, солар бойынша нарық субъектілерінің санаттылығына сәйкес нормаланған сапасы мен сенімділік дәрежесімен бірге электр энергиясы мен қуатын жеткізу жүзеге асырылады; </w:t>
      </w:r>
      <w:r>
        <w:br/>
      </w:r>
      <w:r>
        <w:rPr>
          <w:rFonts w:ascii="Times New Roman"/>
          <w:b w:val="false"/>
          <w:i w:val="false"/>
          <w:color w:val="000000"/>
          <w:sz w:val="28"/>
        </w:rPr>
        <w:t xml:space="preserve">
      Қосалқы қызметтерді беруге арналған шарт - жүйелік оператор мен қосалқы қызметтерді беруге арналған пайдаланушылардың арасында жасасылған шарт; </w:t>
      </w:r>
      <w:r>
        <w:br/>
      </w:r>
      <w:r>
        <w:rPr>
          <w:rFonts w:ascii="Times New Roman"/>
          <w:b w:val="false"/>
          <w:i w:val="false"/>
          <w:color w:val="000000"/>
          <w:sz w:val="28"/>
        </w:rPr>
        <w:t xml:space="preserve">
      Қазақстан Республикасының біртұтас электр энергетикалық жүйесі (бұдан әрі - ҚР БЭЖ) - Қазақстан Республикасының тұтынушыларын сенімді де сапалы энергиямен жабдықтайтын электр станцияларының, электр жеткізу желілері мен қосалқы станциялардың жиынтығы; </w:t>
      </w:r>
      <w:r>
        <w:br/>
      </w:r>
      <w:r>
        <w:rPr>
          <w:rFonts w:ascii="Times New Roman"/>
          <w:b w:val="false"/>
          <w:i w:val="false"/>
          <w:color w:val="000000"/>
          <w:sz w:val="28"/>
        </w:rPr>
        <w:t xml:space="preserve">
      Жүйені оның токтан толық ажырағаннан кейін іске қосу ("нолдіктен бұрылу") - энергиямен жабдықтаудың сыртқы көзі жоқ кезде толық не ішінара істен шыққаннан кейін энергия жүйесі жұмысының режимін қалпына келтіру процесі; </w:t>
      </w:r>
      <w:r>
        <w:br/>
      </w:r>
      <w:r>
        <w:rPr>
          <w:rFonts w:ascii="Times New Roman"/>
          <w:b w:val="false"/>
          <w:i w:val="false"/>
          <w:color w:val="000000"/>
          <w:sz w:val="28"/>
        </w:rPr>
        <w:t xml:space="preserve">
      Өндіріс өркендеуінің индикативтік жоспары - ҚР БЭЖ-нің келесі он жыл ішіндегі келешек өркендеуін сипаттайтын жоспарлы сұранысты, пайдаланудан шығуды және өндіріс дамуын ескеретін жоспар; </w:t>
      </w:r>
      <w:r>
        <w:br/>
      </w:r>
      <w:r>
        <w:rPr>
          <w:rFonts w:ascii="Times New Roman"/>
          <w:b w:val="false"/>
          <w:i w:val="false"/>
          <w:color w:val="000000"/>
          <w:sz w:val="28"/>
        </w:rPr>
        <w:t xml:space="preserve">
      Жүйелік аварияларды болдырмау және жою нұсқаулығы - жүйелік оператор ұдайы жасайтын және жаңартатын нұсқаулық әрі онда жүйелік авария туындаған кезде қысқа мерзім ішінде ҚР БЭЖ-нің сенімді де тұрақты атқарымдануын қамтамасыз ету үшін жүйелік оператор жүзеге асыратын іс-шаралардың егжей-тегжейлі сипаттамасы беріледі; </w:t>
      </w:r>
      <w:r>
        <w:br/>
      </w:r>
      <w:r>
        <w:rPr>
          <w:rFonts w:ascii="Times New Roman"/>
          <w:b w:val="false"/>
          <w:i w:val="false"/>
          <w:color w:val="000000"/>
          <w:sz w:val="28"/>
        </w:rPr>
        <w:t xml:space="preserve">
      Коммерциялық есеп кешенінің сәйкестендіруші коды (СК) - әрбір коммерциялық есеп кешені үшін 18 символдан тұратын бір мәнмен анықталған ондық цифрлық код; </w:t>
      </w:r>
      <w:r>
        <w:br/>
      </w:r>
      <w:r>
        <w:rPr>
          <w:rFonts w:ascii="Times New Roman"/>
          <w:b w:val="false"/>
          <w:i w:val="false"/>
          <w:color w:val="000000"/>
          <w:sz w:val="28"/>
        </w:rPr>
        <w:t xml:space="preserve">
      Коммерциялық есепке алу - электр энергиясын сатып алу және жеткізу шарттары жөніндегі тараптар арасындағы өзара есеп айырысуға қажетті электр энергиясын есепке алу; </w:t>
      </w:r>
      <w:r>
        <w:br/>
      </w:r>
      <w:r>
        <w:rPr>
          <w:rFonts w:ascii="Times New Roman"/>
          <w:b w:val="false"/>
          <w:i w:val="false"/>
          <w:color w:val="000000"/>
          <w:sz w:val="28"/>
        </w:rPr>
        <w:t xml:space="preserve">
      Коммерциялық есеп кешені - коммерциялық есеп жүргізуге қажетті, коммерциялық есептің айқындалған нүктесі мен ақпаратты жинау құрылғысына қосу нүктесі арасында орналасқан жабдық; </w:t>
      </w:r>
      <w:r>
        <w:br/>
      </w:r>
      <w:r>
        <w:rPr>
          <w:rFonts w:ascii="Times New Roman"/>
          <w:b w:val="false"/>
          <w:i w:val="false"/>
          <w:color w:val="000000"/>
          <w:sz w:val="28"/>
        </w:rPr>
        <w:t xml:space="preserve">
      Электр жеткізудің мемлекетаралық желілері - қуаттар мен энергияның мемлекетаралық ағындарын қамтамасыз ететін электр желілері; </w:t>
      </w:r>
      <w:r>
        <w:br/>
      </w:r>
      <w:r>
        <w:rPr>
          <w:rFonts w:ascii="Times New Roman"/>
          <w:b w:val="false"/>
          <w:i w:val="false"/>
          <w:color w:val="000000"/>
          <w:sz w:val="28"/>
        </w:rPr>
        <w:t xml:space="preserve">
      Мәліметтерді жинаудың жергілікті терминалы - олардың түзетілгенін тексеру үшін немесе коммерциялық алыстағы мәліметтерді жинау мүмкін болмаған жағдайда жергілікті жерлерде мәліметтерді жинау мен сақтауға арналған құрылғы; </w:t>
      </w:r>
      <w:r>
        <w:br/>
      </w:r>
      <w:r>
        <w:rPr>
          <w:rFonts w:ascii="Times New Roman"/>
          <w:b w:val="false"/>
          <w:i w:val="false"/>
          <w:color w:val="000000"/>
          <w:sz w:val="28"/>
        </w:rPr>
        <w:t xml:space="preserve">
      Ең аз өндіру (бұдан әрі - ЕӨ) - қалыпты жұмыс режимін ұстау үшін өндіруші қондырғы жұмыс істейтін шығыстық өндірілетін қуаттың ең төменгі деңгейі; </w:t>
      </w:r>
      <w:r>
        <w:br/>
      </w:r>
      <w:r>
        <w:rPr>
          <w:rFonts w:ascii="Times New Roman"/>
          <w:b w:val="false"/>
          <w:i w:val="false"/>
          <w:color w:val="000000"/>
          <w:sz w:val="28"/>
        </w:rPr>
        <w:t xml:space="preserve">
      Ұлттық электр торабы (бұдан әрі - ҰЭТ)- электр энергиясын мемлекетаралық және (немесе) өңіраралық жеткізуді, электр станцияларының қуатын беруді қамтамасыз ететін және жекешелендіру мен оның алдыңғы сатыларына жатпайтын кернеуі 220, 500 және 1150 кВ электр жеткізу желілерінің, қосалқы станциялар мен таратқыш құрылғылардың жиынтығы; </w:t>
      </w:r>
      <w:r>
        <w:br/>
      </w:r>
      <w:r>
        <w:rPr>
          <w:rFonts w:ascii="Times New Roman"/>
          <w:b w:val="false"/>
          <w:i w:val="false"/>
          <w:color w:val="000000"/>
          <w:sz w:val="28"/>
        </w:rPr>
        <w:t xml:space="preserve">
      Төмен кернеу (бұдан әрі - ТК) - 1000 Вольттен төмен кернеу; </w:t>
      </w:r>
      <w:r>
        <w:br/>
      </w:r>
      <w:r>
        <w:rPr>
          <w:rFonts w:ascii="Times New Roman"/>
          <w:b w:val="false"/>
          <w:i w:val="false"/>
          <w:color w:val="000000"/>
          <w:sz w:val="28"/>
        </w:rPr>
        <w:t xml:space="preserve">
      ҚР БЭЖ жұмысының қалыпты режимі - уәкілетті орган бекіткен схемаға сәйкес электр желісінің барлық элементтері жұмыс істейтін N және электр желісіне қосылған электр энергиясының барлық тұтынушылары жоспарлы электр жабдықтаумен қамтамасыз етілетін ҚР БЭЖ жұмысының тағайындалған режимі; </w:t>
      </w:r>
      <w:r>
        <w:br/>
      </w:r>
      <w:r>
        <w:rPr>
          <w:rFonts w:ascii="Times New Roman"/>
          <w:b w:val="false"/>
          <w:i w:val="false"/>
          <w:color w:val="000000"/>
          <w:sz w:val="28"/>
        </w:rPr>
        <w:t xml:space="preserve">
      Жабдықтар мен аппаратуралар - электрлік сымдар немесе оның бөліктері пайдаланылатын стационарлық және жылжымалы жабдық; </w:t>
      </w:r>
      <w:r>
        <w:br/>
      </w:r>
      <w:r>
        <w:rPr>
          <w:rFonts w:ascii="Times New Roman"/>
          <w:b w:val="false"/>
          <w:i w:val="false"/>
          <w:color w:val="000000"/>
          <w:sz w:val="28"/>
        </w:rPr>
        <w:t xml:space="preserve">
      Біріктірілген энергия жүйесі (бұдан әрі - БЭЖ) - тораптарға қосылған электр тораптарының, электр станциялары мен басқа пайдаланушылардың жиынтықты инфрақұрылымы; </w:t>
      </w:r>
      <w:r>
        <w:br/>
      </w:r>
      <w:r>
        <w:rPr>
          <w:rFonts w:ascii="Times New Roman"/>
          <w:b w:val="false"/>
          <w:i w:val="false"/>
          <w:color w:val="000000"/>
          <w:sz w:val="28"/>
        </w:rPr>
        <w:t xml:space="preserve">
      Жеткізудің өткізу қабілеті бойынша шектеу - жылу режимі мен энергия жүйесі кернеуі және жұмыс тұрақтылығын сақтау жөніндегі шектермен айқындалған, жеткізілетін электр энергиясын шектеу; </w:t>
      </w:r>
      <w:r>
        <w:br/>
      </w:r>
      <w:r>
        <w:rPr>
          <w:rFonts w:ascii="Times New Roman"/>
          <w:b w:val="false"/>
          <w:i w:val="false"/>
          <w:color w:val="000000"/>
          <w:sz w:val="28"/>
        </w:rPr>
        <w:t xml:space="preserve">
      Жедел резерв - авариядан соң жиіліктің бастапқы реттелуі мен қайталай реттелуін алмастыру үшін иеліктегі орталықтан келісілген қуат резерві; </w:t>
      </w:r>
      <w:r>
        <w:br/>
      </w:r>
      <w:r>
        <w:rPr>
          <w:rFonts w:ascii="Times New Roman"/>
          <w:b w:val="false"/>
          <w:i w:val="false"/>
          <w:color w:val="000000"/>
          <w:sz w:val="28"/>
        </w:rPr>
        <w:t xml:space="preserve">
      Электр энергиясының орталықтандырылған нарығының операторы (бұдан әрі - ЭОНО) - электр энергиясының спот саудасын қоса алғанда, орталықтандырылған сауда-саттықты жүзеге асыратын ұйым; </w:t>
      </w:r>
      <w:r>
        <w:br/>
      </w:r>
      <w:r>
        <w:rPr>
          <w:rFonts w:ascii="Times New Roman"/>
          <w:b w:val="false"/>
          <w:i w:val="false"/>
          <w:color w:val="000000"/>
          <w:sz w:val="28"/>
        </w:rPr>
        <w:t xml:space="preserve">
      Коммерциялық есептің анықталған нүктесі (бұдан әрі - КЕАН) - 5-бөлімде көрсетілген (коммерциялық есеп) жалпы дәлдік талаптары орындалуы тиіс баланстық керек-жарақты айыру шекарасындағы табиғи нүкте. Коммерциялық есептің көрсетілген нүктесі электржелілік компаниялар мен тиісті шарттармен тораптарды пайдаланушылар арасында келісілген болуы тиіс; </w:t>
      </w:r>
      <w:r>
        <w:br/>
      </w:r>
      <w:r>
        <w:rPr>
          <w:rFonts w:ascii="Times New Roman"/>
          <w:b w:val="false"/>
          <w:i w:val="false"/>
          <w:color w:val="000000"/>
          <w:sz w:val="28"/>
        </w:rPr>
        <w:t xml:space="preserve">
      Электр энергиясының көтерме нарығы (бұдан әрі - ЭҚН) - электр энергиясының көтерме сауда нарығының субъектілері арасындағы шарттар негізінде жұмыс істейтін электр энергиясын сатып алу-сатуға байланысты қарым-қатынастар жүйесі; </w:t>
      </w:r>
      <w:r>
        <w:br/>
      </w:r>
      <w:r>
        <w:rPr>
          <w:rFonts w:ascii="Times New Roman"/>
          <w:b w:val="false"/>
          <w:i w:val="false"/>
          <w:color w:val="000000"/>
          <w:sz w:val="28"/>
        </w:rPr>
        <w:t xml:space="preserve">
      Коммерциялық есептің ұйымдастырушысы - энергия нарығы субъектілерінің коммерциялық есеп кешені, кешенді калибрлеу және қызмет ұсыну секілді коммерциялық есеп жөніндегі қызмет көрсетуге өкілетті, энергия нарығы субъектілері болуға міндетті емес тұлға не ұйым; </w:t>
      </w:r>
      <w:r>
        <w:br/>
      </w:r>
      <w:r>
        <w:rPr>
          <w:rFonts w:ascii="Times New Roman"/>
          <w:b w:val="false"/>
          <w:i w:val="false"/>
          <w:color w:val="000000"/>
          <w:sz w:val="28"/>
        </w:rPr>
        <w:t xml:space="preserve">
      Қауіпсіздік техникасы жөніндегі жұмыстарды ұйымдастырушысы - қызметкерлердің жоғары кернеулі электр жабдығында қауіпсіз жұмыс не сынақ жүргізуді қамтамасыз ететін шаралар кешені; </w:t>
      </w:r>
      <w:r>
        <w:br/>
      </w:r>
      <w:r>
        <w:rPr>
          <w:rFonts w:ascii="Times New Roman"/>
          <w:b w:val="false"/>
          <w:i w:val="false"/>
          <w:color w:val="000000"/>
          <w:sz w:val="28"/>
        </w:rPr>
        <w:t xml:space="preserve">
      Тоқтатым - электр қондырғыны не жабдықты жоспарлы немесе жоспардан тыс жұмыстан шығару; </w:t>
      </w:r>
      <w:r>
        <w:br/>
      </w:r>
      <w:r>
        <w:rPr>
          <w:rFonts w:ascii="Times New Roman"/>
          <w:b w:val="false"/>
          <w:i w:val="false"/>
          <w:color w:val="000000"/>
          <w:sz w:val="28"/>
        </w:rPr>
        <w:t xml:space="preserve">
      Жауапты тарап немесе коммерциялық есеп кешенінің иегері - теңгерімінде коммерциялық есеп кешені бар, оны пайдаланатын және оған жауап беретін жеке немесе заңды тұлға; </w:t>
      </w:r>
      <w:r>
        <w:br/>
      </w:r>
      <w:r>
        <w:rPr>
          <w:rFonts w:ascii="Times New Roman"/>
          <w:b w:val="false"/>
          <w:i w:val="false"/>
          <w:color w:val="000000"/>
          <w:sz w:val="28"/>
        </w:rPr>
        <w:t xml:space="preserve">
      Бастапқы реттеу - жиіліктік апаттық ауытқуы кезінде өндірілетін қуаттың еркін реттелуі режимінде жұмыс істейтін өндіруші қондырғылардың көмегімен атқарылатын электр стансалардағы турбиналардың айналу жылдамдығын реттегіштердің тез қимылы (8-12 секунд ішіндегі); </w:t>
      </w:r>
      <w:r>
        <w:br/>
      </w:r>
      <w:r>
        <w:rPr>
          <w:rFonts w:ascii="Times New Roman"/>
          <w:b w:val="false"/>
          <w:i w:val="false"/>
          <w:color w:val="000000"/>
          <w:sz w:val="28"/>
        </w:rPr>
        <w:t xml:space="preserve">
      Электр энергиясын жеткізу - жасасылған шарттарға сәйкес электр жеткізуші ұйымдар көрсететін электр энергиясын тасымалдау жөніндегі қызметтер; </w:t>
      </w:r>
      <w:r>
        <w:br/>
      </w:r>
      <w:r>
        <w:rPr>
          <w:rFonts w:ascii="Times New Roman"/>
          <w:b w:val="false"/>
          <w:i w:val="false"/>
          <w:color w:val="000000"/>
          <w:sz w:val="28"/>
        </w:rPr>
        <w:t xml:space="preserve">
      Ауыстырып қосу - ТО немесе өкілетті электржелілік компания не пайдаланушының нұсқаулығына сай жабдықтың және/немесе аппаратураның коммутациясы; </w:t>
      </w:r>
      <w:r>
        <w:br/>
      </w:r>
      <w:r>
        <w:rPr>
          <w:rFonts w:ascii="Times New Roman"/>
          <w:b w:val="false"/>
          <w:i w:val="false"/>
          <w:color w:val="000000"/>
          <w:sz w:val="28"/>
        </w:rPr>
        <w:t xml:space="preserve">
      Диспетчерлендіру кезеңі - өндіріс режимін, электр энергиясы мен қуатын жеткізу және тұтынуды бақылау мен басқару атқарылатын тәуліктік кестеде жоспарланған уақыттың ең төменгі мезгілі; </w:t>
      </w:r>
      <w:r>
        <w:br/>
      </w:r>
      <w:r>
        <w:rPr>
          <w:rFonts w:ascii="Times New Roman"/>
          <w:b w:val="false"/>
          <w:i w:val="false"/>
          <w:color w:val="000000"/>
          <w:sz w:val="28"/>
        </w:rPr>
        <w:t xml:space="preserve">
      Жүйелі токтан толық ажыратқаннан кейін іске қосу жоспары - ЖО жүйелі түрде жасақтайтын және жаңартатын, энергия жүйесінің толық не ішінара тоқтатымы кезінде режимін қалпына келтіру жөніндегі жоспар; </w:t>
      </w:r>
      <w:r>
        <w:br/>
      </w:r>
      <w:r>
        <w:rPr>
          <w:rFonts w:ascii="Times New Roman"/>
          <w:b w:val="false"/>
          <w:i w:val="false"/>
          <w:color w:val="000000"/>
          <w:sz w:val="28"/>
        </w:rPr>
        <w:t xml:space="preserve">
      ҰЭТ дамыту жоспары (бұдан әрі - ҰЭТДЖ) - келесі бес жылға электр желілерін дамытуға арналған барлық елеулі инвестицияларды сипаттайтын жоспар, оған жүктеменің ұзақ мерзімдік болжамдары, жаңа орналасқан жері мен өткізім қабілеті, жабдықты пайдаланудан шығару және т.с.с. кіреді; </w:t>
      </w:r>
      <w:r>
        <w:br/>
      </w:r>
      <w:r>
        <w:rPr>
          <w:rFonts w:ascii="Times New Roman"/>
          <w:b w:val="false"/>
          <w:i w:val="false"/>
          <w:color w:val="000000"/>
          <w:sz w:val="28"/>
        </w:rPr>
        <w:t xml:space="preserve">
      ӨЭТ дамыту жоспары (бұдан әрі - ӨЭТДЖ) - өзінің қазір бар және келесі бес жылда салынуға жоспарланған таратушы желілердегі жүктеменің ұзақ мерзімдік болжамы, жаңа желілердің орналасқан жері мен өткізім қабілеті, жабдықты пайдаланудан шығару және тағы басқалар кіретін жоспар; </w:t>
      </w:r>
      <w:r>
        <w:br/>
      </w:r>
      <w:r>
        <w:rPr>
          <w:rFonts w:ascii="Times New Roman"/>
          <w:b w:val="false"/>
          <w:i w:val="false"/>
          <w:color w:val="000000"/>
          <w:sz w:val="28"/>
        </w:rPr>
        <w:t xml:space="preserve">
      Авариялық жағдайларда іс-шараларды жоспарлау - Электржелілік ереженің бөлімі, мұнда жүйедегі істен шығулардың алдын алу және реттеу жөнінде шаралар қабылдау қақысында әртүрлі тараптардың құқылары мен міндеттері көрсетілген; </w:t>
      </w:r>
      <w:r>
        <w:br/>
      </w:r>
      <w:r>
        <w:rPr>
          <w:rFonts w:ascii="Times New Roman"/>
          <w:b w:val="false"/>
          <w:i w:val="false"/>
          <w:color w:val="000000"/>
          <w:sz w:val="28"/>
        </w:rPr>
        <w:t xml:space="preserve">
      Өндірушіні жоспарлы ажырату - өндіруші қондырғыны жұмыстан жоспарлы шығару; </w:t>
      </w:r>
      <w:r>
        <w:br/>
      </w:r>
      <w:r>
        <w:rPr>
          <w:rFonts w:ascii="Times New Roman"/>
          <w:b w:val="false"/>
          <w:i w:val="false"/>
          <w:color w:val="000000"/>
          <w:sz w:val="28"/>
        </w:rPr>
        <w:t xml:space="preserve">
      Токтан толық ажырату - энергия жүйесінің барлығының немесе бөлігінің толық істен шығуы; </w:t>
      </w:r>
      <w:r>
        <w:br/>
      </w:r>
      <w:r>
        <w:rPr>
          <w:rFonts w:ascii="Times New Roman"/>
          <w:b w:val="false"/>
          <w:i w:val="false"/>
          <w:color w:val="000000"/>
          <w:sz w:val="28"/>
        </w:rPr>
        <w:t xml:space="preserve">
      Электр тораптарын пайдалану - электр энергиясын жеткізетін электр тораптық компаниялардың шарттары жөніндегі келісім, электр энергиясы нарығының кез-келген субъектісіне өздерінің тораптарын пайдалану мүмкіндігін береді; </w:t>
      </w:r>
      <w:r>
        <w:br/>
      </w:r>
      <w:r>
        <w:rPr>
          <w:rFonts w:ascii="Times New Roman"/>
          <w:b w:val="false"/>
          <w:i w:val="false"/>
          <w:color w:val="000000"/>
          <w:sz w:val="28"/>
        </w:rPr>
        <w:t xml:space="preserve">
      Электр тораптарын пайдалану - электр энергиясын жеткізетін және бөлетін электр тораптық компаниялардың шарттары жөніндегі келісім, электр энергиясы нарығының кез-келген субъектісіне өздерінің тораптарын пайдалану мүмкіндігін береді; </w:t>
      </w:r>
      <w:r>
        <w:br/>
      </w:r>
      <w:r>
        <w:rPr>
          <w:rFonts w:ascii="Times New Roman"/>
          <w:b w:val="false"/>
          <w:i w:val="false"/>
          <w:color w:val="000000"/>
          <w:sz w:val="28"/>
        </w:rPr>
        <w:t xml:space="preserve">
      Торапты пайдаланушы - электржелілік компанияның электр желісі пайдаланатын электр энергиясы нарығының субъектісі (заңды және жеке тұлға); </w:t>
      </w:r>
      <w:r>
        <w:br/>
      </w:r>
      <w:r>
        <w:rPr>
          <w:rFonts w:ascii="Times New Roman"/>
          <w:b w:val="false"/>
          <w:i w:val="false"/>
          <w:color w:val="000000"/>
          <w:sz w:val="28"/>
        </w:rPr>
        <w:t xml:space="preserve">
      Авариядан кейінгі жұмыс режимі - энергия жүйесінің (энергия торабының) зақымданған элементін авариядан ажыратудан кейін туындайтын және жұмыстың қалыпты режимі үшін көзделген электрмен жабдықтау схемасын қалпына келтіруге дейін жалғасатын тұрақты режим; </w:t>
      </w:r>
      <w:r>
        <w:br/>
      </w:r>
      <w:r>
        <w:rPr>
          <w:rFonts w:ascii="Times New Roman"/>
          <w:b w:val="false"/>
          <w:i w:val="false"/>
          <w:color w:val="000000"/>
          <w:sz w:val="28"/>
        </w:rPr>
        <w:t xml:space="preserve">
      Тұтынушы - электр энергиясы және (немесе) жылу энергиясының шарты негізінде пайдаланатын жеке немесе заңды тұлға; </w:t>
      </w:r>
      <w:r>
        <w:br/>
      </w:r>
      <w:r>
        <w:rPr>
          <w:rFonts w:ascii="Times New Roman"/>
          <w:b w:val="false"/>
          <w:i w:val="false"/>
          <w:color w:val="000000"/>
          <w:sz w:val="28"/>
        </w:rPr>
        <w:t xml:space="preserve">
      Техника қауіпсіздігі жөніндегі ережелер - жабдықта жұмыс істейтін, осы ережедегі іс-қимылға тап болған қызметкерлердің қауіпсіздігін қамтамасыз ететін электржелілік компаниялар мен пайдаланушылар үшін міндетті ережелер; </w:t>
      </w:r>
      <w:r>
        <w:br/>
      </w:r>
      <w:r>
        <w:rPr>
          <w:rFonts w:ascii="Times New Roman"/>
          <w:b w:val="false"/>
          <w:i w:val="false"/>
          <w:color w:val="000000"/>
          <w:sz w:val="28"/>
        </w:rPr>
        <w:t xml:space="preserve">
      Қосылуға ұсыныс - пайдаланушының сұрауына жауап ретінде электржелілік компанияның ресми ұсынысы; </w:t>
      </w:r>
      <w:r>
        <w:br/>
      </w:r>
      <w:r>
        <w:rPr>
          <w:rFonts w:ascii="Times New Roman"/>
          <w:b w:val="false"/>
          <w:i w:val="false"/>
          <w:color w:val="000000"/>
          <w:sz w:val="28"/>
        </w:rPr>
        <w:t xml:space="preserve">
      Тікелей (құқық өкілетті) көтерме тұтынушы - Жүйелік операторда орнатылған жүйелермен олардың бірдейлендірілуін қамтамасыз ететін коммерциялық есеп, телекоммуникация жүйесі бар, сондай-ақ ҰЭТ тікелей қосылған қосалқы станцияларды қабылдайтын немесе үшінші жақ арқылы электр энергиясының көтерме сауда нарығында электр энергиясын сатып алатын орташа тәуліктік қуаты кемінде 1 МВт қуатын тұтынатын заңды немесе жеке тұлға; </w:t>
      </w:r>
      <w:r>
        <w:br/>
      </w:r>
      <w:r>
        <w:rPr>
          <w:rFonts w:ascii="Times New Roman"/>
          <w:b w:val="false"/>
          <w:i w:val="false"/>
          <w:color w:val="000000"/>
          <w:sz w:val="28"/>
        </w:rPr>
        <w:t xml:space="preserve">
      ҚР БЭЖ ПУЛ-ының резервтер ПУЛы (бұдан әрі - ПУЛ) - генераторлардың не электр беріліс желілерінің кенеттен істен шыққан кезінде тұтынушыларды энергиямен жабдықтауды қамтамасыз ету үшін электр қуаты резервтерінің қажетті көлемін, құрылымын түзілдіру және жайғастыру мақсатында электр стансалары мен жекелеген көтерме сауда тұтынушылары құрған бейкоммерциялық ұйым; </w:t>
      </w:r>
      <w:r>
        <w:br/>
      </w:r>
      <w:r>
        <w:rPr>
          <w:rFonts w:ascii="Times New Roman"/>
          <w:b w:val="false"/>
          <w:i w:val="false"/>
          <w:color w:val="000000"/>
          <w:sz w:val="28"/>
        </w:rPr>
        <w:t xml:space="preserve">
      Өңірлік электр тораптары (бұдан әрі - ӨЭТ) - сбір әкімшілік-аумақтық бірлік шегінде (облыс), сондай-ақ ҰЭТ мен тұтынушылар арасында электр энергиясын жеткізуді қамтамасыз ететін 110 кВ кернеулі электр жеткізу желілері мен қосаолқы станциялардың жиынтығы; </w:t>
      </w:r>
      <w:r>
        <w:br/>
      </w:r>
      <w:r>
        <w:rPr>
          <w:rFonts w:ascii="Times New Roman"/>
          <w:b w:val="false"/>
          <w:i w:val="false"/>
          <w:color w:val="000000"/>
          <w:sz w:val="28"/>
        </w:rPr>
        <w:t xml:space="preserve">
      Реактивті электр энергиясы - электр қондырғылардағы электр магниттік өрістердің құрылуына жұмсалатын энергия; </w:t>
      </w:r>
      <w:r>
        <w:br/>
      </w:r>
      <w:r>
        <w:rPr>
          <w:rFonts w:ascii="Times New Roman"/>
          <w:b w:val="false"/>
          <w:i w:val="false"/>
          <w:color w:val="000000"/>
          <w:sz w:val="28"/>
        </w:rPr>
        <w:t xml:space="preserve">
      Өңірлік электржелілік компания - өңірлік деңгейде электр тораптарын пайдаланатын энергия жеткізуші ұйым; </w:t>
      </w:r>
      <w:r>
        <w:br/>
      </w:r>
      <w:r>
        <w:rPr>
          <w:rFonts w:ascii="Times New Roman"/>
          <w:b w:val="false"/>
          <w:i w:val="false"/>
          <w:color w:val="000000"/>
          <w:sz w:val="28"/>
        </w:rPr>
        <w:t xml:space="preserve">
      Коммерциялық есеп тізілімдемесі - коммерциялық есеп кешеніне байланысты ақпаратты қамтитын тізілімдеме. Ақпаратқа жабдықтардың түрлері және техникалық өзгешеліктері, тексеру және калибрлеу жөніндегі мәліметтер, нақтылы теліміне қарайтын мәліметтер және тағы басқалар кіреді; </w:t>
      </w:r>
      <w:r>
        <w:br/>
      </w:r>
      <w:r>
        <w:rPr>
          <w:rFonts w:ascii="Times New Roman"/>
          <w:b w:val="false"/>
          <w:i w:val="false"/>
          <w:color w:val="000000"/>
          <w:sz w:val="28"/>
        </w:rPr>
        <w:t xml:space="preserve">
      Орнын басу резерві (суықтық резерві) - құрамында бар өндіруші қондырғының қысқамерзімдік істен шығуын немесе бастапқы кезден қалпына келе алмайтын өндірудің ұзақ уақыттық жоқтығын алмастыру үшін орталықтандырылған келісімдік қуат резерві; </w:t>
      </w:r>
      <w:r>
        <w:br/>
      </w:r>
      <w:r>
        <w:rPr>
          <w:rFonts w:ascii="Times New Roman"/>
          <w:b w:val="false"/>
          <w:i w:val="false"/>
          <w:color w:val="000000"/>
          <w:sz w:val="28"/>
        </w:rPr>
        <w:t xml:space="preserve">
      SCADA - мониторингі мен нақты уақыт режимінде бақылау үшін пайдаланылатын нақтылы уақыт режимінде жұмыс істейтін компьютерлік жүйенің "Диспетчерлік бақылау мен мәліметтерді жинау жүйесі" үшін қысқартылған атауы; </w:t>
      </w:r>
      <w:r>
        <w:br/>
      </w:r>
      <w:r>
        <w:rPr>
          <w:rFonts w:ascii="Times New Roman"/>
          <w:b w:val="false"/>
          <w:i w:val="false"/>
          <w:color w:val="000000"/>
          <w:sz w:val="28"/>
        </w:rPr>
        <w:t xml:space="preserve">
      Коммерциялық есеп мәліметтерін жинау - коммерциялық есеп мәліметтерін іздестіру, тексеру және өңдеу үдерісі; </w:t>
      </w:r>
      <w:r>
        <w:br/>
      </w:r>
      <w:r>
        <w:rPr>
          <w:rFonts w:ascii="Times New Roman"/>
          <w:b w:val="false"/>
          <w:i w:val="false"/>
          <w:color w:val="000000"/>
          <w:sz w:val="28"/>
        </w:rPr>
        <w:t xml:space="preserve">
      Қауіпсіздікті қамтамасыз ету жүйесі - кернеулі беру, оқшаулау, жерге ұштау және тиісті құжатты шығаруды қамтитын шаралар жүйесі; </w:t>
      </w:r>
      <w:r>
        <w:br/>
      </w:r>
      <w:r>
        <w:rPr>
          <w:rFonts w:ascii="Times New Roman"/>
          <w:b w:val="false"/>
          <w:i w:val="false"/>
          <w:color w:val="000000"/>
          <w:sz w:val="28"/>
        </w:rPr>
        <w:t xml:space="preserve">
      Жүйелік авария - біртұтас электр энергиясының жұмыс тұрақтылығын жоғалтуына және оны бөліктерге бөлуге әкеп соқтырған электр энергетикасы объектілері жұмыс режимдерінің бұзылуы; </w:t>
      </w:r>
      <w:r>
        <w:br/>
      </w:r>
      <w:r>
        <w:rPr>
          <w:rFonts w:ascii="Times New Roman"/>
          <w:b w:val="false"/>
          <w:i w:val="false"/>
          <w:color w:val="000000"/>
          <w:sz w:val="28"/>
        </w:rPr>
        <w:t xml:space="preserve">
      Жүйелік сынақ - электр жүйесін сынау; </w:t>
      </w:r>
      <w:r>
        <w:br/>
      </w:r>
      <w:r>
        <w:rPr>
          <w:rFonts w:ascii="Times New Roman"/>
          <w:b w:val="false"/>
          <w:i w:val="false"/>
          <w:color w:val="000000"/>
          <w:sz w:val="28"/>
        </w:rPr>
        <w:t xml:space="preserve">
      Жүйелік оператор (бұдан әрі - ЖО) - орталықтандырылған жедел-диспетчерлік басқаруды, басқа мемлекеттердің энергия жүйелерімен қатарлас жұмыстың қамтамасыз етілуін, электр энергиясының көтерме сауда нарығының субъектілеріне жүйелік қызметтерді көрсету мен қосалқы қызметтерді алуды, сондай-ақ электр энергиясын ұлттық электр торабы бойынша жеткізуді, оның техникалық қызметтелуін және пайдалану әзірлігінде ұстап тұруын жүзеге асыратын ұйым; </w:t>
      </w:r>
      <w:r>
        <w:br/>
      </w:r>
      <w:r>
        <w:rPr>
          <w:rFonts w:ascii="Times New Roman"/>
          <w:b w:val="false"/>
          <w:i w:val="false"/>
          <w:color w:val="000000"/>
          <w:sz w:val="28"/>
        </w:rPr>
        <w:t xml:space="preserve">
      Оқиға - аварияларды, зақымдануларды, істен шығуларды қоса алғанда, энергия жүйесінде кез-келген жоспарланбаған (немесе болжанылмаған) оқиға және тағы басқалар; </w:t>
      </w:r>
      <w:r>
        <w:br/>
      </w:r>
      <w:r>
        <w:rPr>
          <w:rFonts w:ascii="Times New Roman"/>
          <w:b w:val="false"/>
          <w:i w:val="false"/>
          <w:color w:val="000000"/>
          <w:sz w:val="28"/>
        </w:rPr>
        <w:t xml:space="preserve">
      Жүйелік мағынадағы оқиға - бір тараптың энергия жүйесінде болған және/немесе басқа тараптың энергия жүйесі үшін елеулі және/немесе ұзаққа дейін зардабын тигізуі мүмкін оқиға; </w:t>
      </w:r>
      <w:r>
        <w:br/>
      </w:r>
      <w:r>
        <w:rPr>
          <w:rFonts w:ascii="Times New Roman"/>
          <w:b w:val="false"/>
          <w:i w:val="false"/>
          <w:color w:val="000000"/>
          <w:sz w:val="28"/>
        </w:rPr>
        <w:t xml:space="preserve">
      Қосылым - электржелілік компаниялардың электр тораптарын және/немесе пайдаланушыларды біріктіру; </w:t>
      </w:r>
      <w:r>
        <w:br/>
      </w:r>
      <w:r>
        <w:rPr>
          <w:rFonts w:ascii="Times New Roman"/>
          <w:b w:val="false"/>
          <w:i w:val="false"/>
          <w:color w:val="000000"/>
          <w:sz w:val="28"/>
        </w:rPr>
        <w:t xml:space="preserve">
      Электр энергиясы нарығының субъектісі - энергия өндіруші, энергия жеткізуші, энергиямен жабдықтаушы ұйымдар, электр энергиясын тұтынушылар, жүйелік оператор, электр энергиясының орталықтандырылған сауда операторы және электр энергиясының көтерме сауда нарығында қызмет атқаратын өзге ұйымдар; </w:t>
      </w:r>
      <w:r>
        <w:br/>
      </w:r>
      <w:r>
        <w:rPr>
          <w:rFonts w:ascii="Times New Roman"/>
          <w:b w:val="false"/>
          <w:i w:val="false"/>
          <w:color w:val="000000"/>
          <w:sz w:val="28"/>
        </w:rPr>
        <w:t xml:space="preserve">
      Тарап - Қазақстан Республикасының электр энергетикалық саладағы жұмысқа қатысатын тұлға немесе ұйым; </w:t>
      </w:r>
      <w:r>
        <w:br/>
      </w:r>
      <w:r>
        <w:rPr>
          <w:rFonts w:ascii="Times New Roman"/>
          <w:b w:val="false"/>
          <w:i w:val="false"/>
          <w:color w:val="000000"/>
          <w:sz w:val="28"/>
        </w:rPr>
        <w:t xml:space="preserve">
      Коммерциялық есеп есептегіші - электр энергиясын өндіру, жеткізу мен тұтыну кезінде электр энергиясын өлшемдеу және есепке алу үшін арналған құрылғы; </w:t>
      </w:r>
      <w:r>
        <w:br/>
      </w:r>
      <w:r>
        <w:rPr>
          <w:rFonts w:ascii="Times New Roman"/>
          <w:b w:val="false"/>
          <w:i w:val="false"/>
          <w:color w:val="000000"/>
          <w:sz w:val="28"/>
        </w:rPr>
        <w:t xml:space="preserve">
      Электр энергиясын өндіріп-тұтынудың тәулік кестесі - көтерме сауда нарығының қатысушылары электр энергиясын орталықсыздандырылған сатып алу-сату және электр энергиясын орталықтандырылған сауда нарығында электр энергиясын сатып алу-сату жөнінде жасақан шарттарына сәйкес әрбір күнтізбелік тәулікке электр энергиясын өндіру мен тұтынудың сағаттық шамаларын реттейтін жүйелік оператор бекіткен құжат; </w:t>
      </w:r>
      <w:r>
        <w:br/>
      </w:r>
      <w:r>
        <w:rPr>
          <w:rFonts w:ascii="Times New Roman"/>
          <w:b w:val="false"/>
          <w:i w:val="false"/>
          <w:color w:val="000000"/>
          <w:sz w:val="28"/>
        </w:rPr>
        <w:t xml:space="preserve">
      Телекоммуникациялық желі - обір ақпараттық жүйенің құрылғылары арасында және ақпараттық жүйелер арасында ақпаратты беруді қамтамасыз ететін жабдық және байланыс арналары; </w:t>
      </w:r>
      <w:r>
        <w:br/>
      </w:r>
      <w:r>
        <w:rPr>
          <w:rFonts w:ascii="Times New Roman"/>
          <w:b w:val="false"/>
          <w:i w:val="false"/>
          <w:color w:val="000000"/>
          <w:sz w:val="28"/>
        </w:rPr>
        <w:t xml:space="preserve">
      Техникалық диспетчерлендіру - жүйелік оператордың Қазақстан БЭЖ-де электр энергиясын өндіру мен тұтыну режимдеріне орталықтандырылған жедел-диспетчерлік басқаруды жүзеге асыру жөніндегі көрсететін қызметі; </w:t>
      </w:r>
      <w:r>
        <w:br/>
      </w:r>
      <w:r>
        <w:rPr>
          <w:rFonts w:ascii="Times New Roman"/>
          <w:b w:val="false"/>
          <w:i w:val="false"/>
          <w:color w:val="000000"/>
          <w:sz w:val="28"/>
        </w:rPr>
        <w:t xml:space="preserve">
      Қосылым нүктесі - электржелілік компаниялар мен пайдаланушылар арасында орнатылған энергиямен жабдықтаудың келісілген нүктесі; </w:t>
      </w:r>
      <w:r>
        <w:br/>
      </w:r>
      <w:r>
        <w:rPr>
          <w:rFonts w:ascii="Times New Roman"/>
          <w:b w:val="false"/>
          <w:i w:val="false"/>
          <w:color w:val="000000"/>
          <w:sz w:val="28"/>
        </w:rPr>
        <w:t xml:space="preserve">
      Электр станцияның өзіндік мұқтаж трансформаторы - электр станцияның өзіндік мұқтаж жабдығын жабдығын қамтамасыз ететін трансформатор; </w:t>
      </w:r>
      <w:r>
        <w:br/>
      </w:r>
      <w:r>
        <w:rPr>
          <w:rFonts w:ascii="Times New Roman"/>
          <w:b w:val="false"/>
          <w:i w:val="false"/>
          <w:color w:val="000000"/>
          <w:sz w:val="28"/>
        </w:rPr>
        <w:t xml:space="preserve">
      Аварияға қарсы автоматикаға басқарымдық әсер (бұдан әрі - ААБӘ) - АҚА-ға жүктелген міндеттерді орындау мақсатында АҚА сигналы бойынша жабдықтарға автоматтық әсер жабдықтарды өшіру-қосу, жабдықтарды жүктеу-жүгін түсіру және тағы басқалар; </w:t>
      </w:r>
      <w:r>
        <w:br/>
      </w:r>
      <w:r>
        <w:rPr>
          <w:rFonts w:ascii="Times New Roman"/>
          <w:b w:val="false"/>
          <w:i w:val="false"/>
          <w:color w:val="000000"/>
          <w:sz w:val="28"/>
        </w:rPr>
        <w:t xml:space="preserve">
      Мәліметтерді сақтау құрылғысы - электр энергиясы бойынша мәліметтерді жинауды, оларды бесминуттық аралықта жиынтықтылауды, мәліметтер миниумын 50 күнге сақтауды және ЖО үшін телекоммуникациялық желі арқылы электрондық код жеткізуді қамтамасыз ететін құрылғы. Осы құрылғы жабдықтың жеке бірлігі бола немесе бір табиғи құрылғыдағы энергияны өлшеу аспаптарымен қосыла алады; </w:t>
      </w:r>
      <w:r>
        <w:br/>
      </w:r>
      <w:r>
        <w:rPr>
          <w:rFonts w:ascii="Times New Roman"/>
          <w:b w:val="false"/>
          <w:i w:val="false"/>
          <w:color w:val="000000"/>
          <w:sz w:val="28"/>
        </w:rPr>
        <w:t xml:space="preserve">
      Мәліметтерді жинау құрылғысы (бұдан әрі - МЖҚ) - коммерциялық есепке алу мәліметтерін жинауды орындайтын жабдық және бағдарламалық қамтамасыз ету; </w:t>
      </w:r>
      <w:r>
        <w:br/>
      </w:r>
      <w:r>
        <w:rPr>
          <w:rFonts w:ascii="Times New Roman"/>
          <w:b w:val="false"/>
          <w:i w:val="false"/>
          <w:color w:val="000000"/>
          <w:sz w:val="28"/>
        </w:rPr>
        <w:t xml:space="preserve">
      Коммерциялық есептің нақты нүктесі (бұдан әрі - КЕНН) - электр энергиясының мөлшерін есептейтін нүкте; </w:t>
      </w:r>
      <w:r>
        <w:br/>
      </w:r>
      <w:r>
        <w:rPr>
          <w:rFonts w:ascii="Times New Roman"/>
          <w:b w:val="false"/>
          <w:i w:val="false"/>
          <w:color w:val="000000"/>
          <w:sz w:val="28"/>
        </w:rPr>
        <w:t xml:space="preserve">
      Орталықтандырылған жедел-диспетчерлік басқару - жүйелік оператордың энергия өндіруші, энергия жеткізуші, энергиямен жабдықтаушы ұйымдар және электр энергиясын тұтынушылардың техникалық келісімді жұмысына үздіксіз басқаруды жүзеге асыратын, Қазақстан Республикасындағы біртұтас электроэнергетикалық жүйенің нормативтік сенімділік деңгейін және электр энергиясының нормативтік сапасының сақталуын қамтамасыз ететін процесі; </w:t>
      </w:r>
      <w:r>
        <w:br/>
      </w:r>
      <w:r>
        <w:rPr>
          <w:rFonts w:ascii="Times New Roman"/>
          <w:b w:val="false"/>
          <w:i w:val="false"/>
          <w:color w:val="000000"/>
          <w:sz w:val="28"/>
        </w:rPr>
        <w:t xml:space="preserve">
      Орталық диспетчерлік басқарма (ОДБ) - жүйелік оператор құрамына кіретін, Қазақстан БЭЖ-нің қауырт басқарылуы үшін теңгеру мен электр энергиясының сапасын қамтамасыз етуді сақтай отырып жауап беретін бөлімше; </w:t>
      </w:r>
      <w:r>
        <w:br/>
      </w:r>
      <w:r>
        <w:rPr>
          <w:rFonts w:ascii="Times New Roman"/>
          <w:b w:val="false"/>
          <w:i w:val="false"/>
          <w:color w:val="000000"/>
          <w:sz w:val="28"/>
        </w:rPr>
        <w:t xml:space="preserve">
      Пайдалану - энергия жүйені пайдалануға жатқызылатын жоспарланған қызмет; </w:t>
      </w:r>
      <w:r>
        <w:br/>
      </w:r>
      <w:r>
        <w:rPr>
          <w:rFonts w:ascii="Times New Roman"/>
          <w:b w:val="false"/>
          <w:i w:val="false"/>
          <w:color w:val="000000"/>
          <w:sz w:val="28"/>
        </w:rPr>
        <w:t xml:space="preserve">
      Электр желілері - электр энергиясын жеткізу және/немесе таратуға арналған қосалқы станциялардың, тарату құрылғылары мен оларды қосатын электр берілісі желілерінің жиынтығы; </w:t>
      </w:r>
      <w:r>
        <w:br/>
      </w:r>
      <w:r>
        <w:rPr>
          <w:rFonts w:ascii="Times New Roman"/>
          <w:b w:val="false"/>
          <w:i w:val="false"/>
          <w:color w:val="000000"/>
          <w:sz w:val="28"/>
        </w:rPr>
        <w:t xml:space="preserve">
      Электр станциялары - электр энергиясын өндіруге арналған, құрамында құрылыс бөлігі, энергияны түрлендіру үшін жабдық және қажетті қосалқы жабдық бар энергия қондырғылар; </w:t>
      </w:r>
      <w:r>
        <w:br/>
      </w:r>
      <w:r>
        <w:rPr>
          <w:rFonts w:ascii="Times New Roman"/>
          <w:b w:val="false"/>
          <w:i w:val="false"/>
          <w:color w:val="000000"/>
          <w:sz w:val="28"/>
        </w:rPr>
        <w:t xml:space="preserve">
      Электржелілік компания - электр желілерін басқару не меншік құқығымен басқаратын және пайдаланатын заңды тұлға; </w:t>
      </w:r>
      <w:r>
        <w:br/>
      </w:r>
      <w:r>
        <w:rPr>
          <w:rFonts w:ascii="Times New Roman"/>
          <w:b w:val="false"/>
          <w:i w:val="false"/>
          <w:color w:val="000000"/>
          <w:sz w:val="28"/>
        </w:rPr>
        <w:t xml:space="preserve">
      Электржелілік ереже (бұдан әрі - ЭЖЕ) - осы Ереже; </w:t>
      </w:r>
      <w:r>
        <w:br/>
      </w:r>
      <w:r>
        <w:rPr>
          <w:rFonts w:ascii="Times New Roman"/>
          <w:b w:val="false"/>
          <w:i w:val="false"/>
          <w:color w:val="000000"/>
          <w:sz w:val="28"/>
        </w:rPr>
        <w:t xml:space="preserve">
      Жүйені токтан толық ажыраған күйінен іске қосуға арналған электр станциялары - жүйені токтан толық ажыраған күйінен іске қосуға арналған бір немесе бірнеше өндіруші қондырғылары бар электр станциясы; </w:t>
      </w:r>
      <w:r>
        <w:br/>
      </w:r>
      <w:r>
        <w:rPr>
          <w:rFonts w:ascii="Times New Roman"/>
          <w:b w:val="false"/>
          <w:i w:val="false"/>
          <w:color w:val="000000"/>
          <w:sz w:val="28"/>
        </w:rPr>
        <w:t xml:space="preserve">
      Өздігінен іске қосылатын электр станциялары - бір немесе бірнеше өндіруші қондырғылардың айналу жиілігін синхрондық айналу жиілігіне дейін көтеру және желіде энергия жабдықтау жоқ кезде электр желісін қоректендіруді қамтамасыз ету мүмкіндігіне ие электр станциялар. Бұл техникалық мүмкіндіктер өзіндік мұқтаж үшін энергия жабдықтау көздерімен немесе энергия жабдықтаудың сыртқы көзімен жасасқан келісімге сәйкес қамтыла алады. </w:t>
      </w:r>
      <w:r>
        <w:br/>
      </w:r>
      <w:r>
        <w:rPr>
          <w:rFonts w:ascii="Times New Roman"/>
          <w:b w:val="false"/>
          <w:i w:val="false"/>
          <w:color w:val="000000"/>
          <w:sz w:val="28"/>
        </w:rPr>
        <w:t xml:space="preserve">
      Энергия өндіруші ұйым (бұдан әрі - ЭӨҰ) - электр және (немесе) жылу энергиясын өндіруді жүзеге асыратын ұйым."; </w:t>
      </w:r>
    </w:p>
    <w:bookmarkEnd w:id="2"/>
    <w:bookmarkStart w:name="z4" w:id="3"/>
    <w:p>
      <w:pPr>
        <w:spacing w:after="0"/>
        <w:ind w:left="0"/>
        <w:jc w:val="both"/>
      </w:pPr>
      <w:r>
        <w:rPr>
          <w:rFonts w:ascii="Times New Roman"/>
          <w:b w:val="false"/>
          <w:i w:val="false"/>
          <w:color w:val="000000"/>
          <w:sz w:val="28"/>
        </w:rPr>
        <w:t xml:space="preserve">
      2-тармақтың 7-тармақшасы мына редакцияда жазылсын: </w:t>
      </w:r>
      <w:r>
        <w:br/>
      </w:r>
      <w:r>
        <w:rPr>
          <w:rFonts w:ascii="Times New Roman"/>
          <w:b w:val="false"/>
          <w:i w:val="false"/>
          <w:color w:val="000000"/>
          <w:sz w:val="28"/>
        </w:rPr>
        <w:t xml:space="preserve">
      "7) техникалық диспетчерлеу жөнінде қызмет көрсету"; </w:t>
      </w:r>
    </w:p>
    <w:bookmarkEnd w:id="3"/>
    <w:bookmarkStart w:name="z5" w:id="4"/>
    <w:p>
      <w:pPr>
        <w:spacing w:after="0"/>
        <w:ind w:left="0"/>
        <w:jc w:val="both"/>
      </w:pPr>
      <w:r>
        <w:rPr>
          <w:rFonts w:ascii="Times New Roman"/>
          <w:b w:val="false"/>
          <w:i w:val="false"/>
          <w:color w:val="000000"/>
          <w:sz w:val="28"/>
        </w:rPr>
        <w:t xml:space="preserve">
      9-тармақ мына редакцияда жазылсын: </w:t>
      </w:r>
      <w:r>
        <w:br/>
      </w:r>
      <w:r>
        <w:rPr>
          <w:rFonts w:ascii="Times New Roman"/>
          <w:b w:val="false"/>
          <w:i w:val="false"/>
          <w:color w:val="000000"/>
          <w:sz w:val="28"/>
        </w:rPr>
        <w:t xml:space="preserve">
      "9. Электр энергетикасы саласында мемлекеттік басқару: </w:t>
      </w:r>
      <w:r>
        <w:br/>
      </w:r>
      <w:r>
        <w:rPr>
          <w:rFonts w:ascii="Times New Roman"/>
          <w:b w:val="false"/>
          <w:i w:val="false"/>
          <w:color w:val="000000"/>
          <w:sz w:val="28"/>
        </w:rPr>
        <w:t xml:space="preserve">
      1) лицензиялауға; </w:t>
      </w:r>
      <w:r>
        <w:br/>
      </w:r>
      <w:r>
        <w:rPr>
          <w:rFonts w:ascii="Times New Roman"/>
          <w:b w:val="false"/>
          <w:i w:val="false"/>
          <w:color w:val="000000"/>
          <w:sz w:val="28"/>
        </w:rPr>
        <w:t xml:space="preserve">
      2) тарифтерді (бағаларды, алым ставкаларын) мемлекеттік реттеуге; </w:t>
      </w:r>
      <w:r>
        <w:br/>
      </w:r>
      <w:r>
        <w:rPr>
          <w:rFonts w:ascii="Times New Roman"/>
          <w:b w:val="false"/>
          <w:i w:val="false"/>
          <w:color w:val="000000"/>
          <w:sz w:val="28"/>
        </w:rPr>
        <w:t xml:space="preserve">
      3) электр энергетикасы объектілерін монополиядан ажырату мен жекешелендіруге; </w:t>
      </w:r>
      <w:r>
        <w:br/>
      </w:r>
      <w:r>
        <w:rPr>
          <w:rFonts w:ascii="Times New Roman"/>
          <w:b w:val="false"/>
          <w:i w:val="false"/>
          <w:color w:val="000000"/>
          <w:sz w:val="28"/>
        </w:rPr>
        <w:t xml:space="preserve">
      4) электр энергиясын өндіру, жеткізу, техникалық диспетчерлендіру және тұтыну сенімділігіне, қауіпсіздігі мен тиімділігіне мемлекеттік қадағалауға; </w:t>
      </w:r>
      <w:r>
        <w:br/>
      </w:r>
      <w:r>
        <w:rPr>
          <w:rFonts w:ascii="Times New Roman"/>
          <w:b w:val="false"/>
          <w:i w:val="false"/>
          <w:color w:val="000000"/>
          <w:sz w:val="28"/>
        </w:rPr>
        <w:t xml:space="preserve">
      5) Қазақстан Республикасының нормативтік құқықтық актілерін, электр энергиясын өндіру, жеткізу, техникалық диспетчерлендіру аясында қызмет пен қарым-қатынастарды реттеудің техникалық әрі технологиялық талаптарын мазмұндайтын нормативтік техникалық құжаттарды, сондай-ақ электр жеткізу желілерін, электр және энергия қондырғыларын салу мен пайдалану сенімділігін, тиімділігі мен қауіпсіздігін қамтамасыз етуші нормаларды әзірлеу мен бекітуге сайып келеді"; </w:t>
      </w:r>
    </w:p>
    <w:bookmarkEnd w:id="4"/>
    <w:bookmarkStart w:name="z6" w:id="5"/>
    <w:p>
      <w:pPr>
        <w:spacing w:after="0"/>
        <w:ind w:left="0"/>
        <w:jc w:val="both"/>
      </w:pPr>
      <w:r>
        <w:rPr>
          <w:rFonts w:ascii="Times New Roman"/>
          <w:b w:val="false"/>
          <w:i w:val="false"/>
          <w:color w:val="000000"/>
          <w:sz w:val="28"/>
        </w:rPr>
        <w:t xml:space="preserve">
      10-тармақ мына редакцияда жазылсын: </w:t>
      </w:r>
      <w:r>
        <w:br/>
      </w:r>
      <w:r>
        <w:rPr>
          <w:rFonts w:ascii="Times New Roman"/>
          <w:b w:val="false"/>
          <w:i w:val="false"/>
          <w:color w:val="000000"/>
          <w:sz w:val="28"/>
        </w:rPr>
        <w:t xml:space="preserve">
      "10. Электр энергетикасында нарықтық қарым-қатынастар әрбір нақты уақыт мезгілінде қолданыстағы Қазақстан Республикасының нормативтік құқықтық актілеріне сәйкес жүзеге асырылады. </w:t>
      </w:r>
      <w:r>
        <w:br/>
      </w:r>
      <w:r>
        <w:rPr>
          <w:rFonts w:ascii="Times New Roman"/>
          <w:b w:val="false"/>
          <w:i w:val="false"/>
          <w:color w:val="000000"/>
          <w:sz w:val="28"/>
        </w:rPr>
        <w:t xml:space="preserve">
      Электр энергиясы рыногы келесі қатарлас және өзара толықтырушы рыноктардан тұрады: </w:t>
      </w:r>
      <w:r>
        <w:br/>
      </w:r>
      <w:r>
        <w:rPr>
          <w:rFonts w:ascii="Times New Roman"/>
          <w:b w:val="false"/>
          <w:i w:val="false"/>
          <w:color w:val="000000"/>
          <w:sz w:val="28"/>
        </w:rPr>
        <w:t xml:space="preserve">
      1) тараптар келісімімен белгіленген бағалар мен жеткеру талаптары бойынша нарыққа қатысушылар жасасқан электр энергиясын сатып алу-сату шарттарының негізінде атқарымданатын электр энергиясын бейорталықтық сатып алу-сату нарығы; </w:t>
      </w:r>
      <w:r>
        <w:br/>
      </w:r>
      <w:r>
        <w:rPr>
          <w:rFonts w:ascii="Times New Roman"/>
          <w:b w:val="false"/>
          <w:i w:val="false"/>
          <w:color w:val="000000"/>
          <w:sz w:val="28"/>
        </w:rPr>
        <w:t xml:space="preserve">
      2) өзі электр энергиясын қысқамерзімдік (спот сауда-саттығы), орташамерзімдік (апта, ай) және ұзақмерзімдік (тоқсан, жыл) негізде сатып алу-сату үшін ұйымдастырылған сауда алаңын көрсететін электр энергиясын орталықтан саудалау нарығы; </w:t>
      </w:r>
      <w:r>
        <w:br/>
      </w:r>
      <w:r>
        <w:rPr>
          <w:rFonts w:ascii="Times New Roman"/>
          <w:b w:val="false"/>
          <w:i w:val="false"/>
          <w:color w:val="000000"/>
          <w:sz w:val="28"/>
        </w:rPr>
        <w:t xml:space="preserve">
      3) Қазақстан Республикасының электроэнергетикалық жүйесінде жүйелік оператордың электр энергиясын өндіру-тұтынудың тәуліктік кестесінде бекіткен электр энергиясын өндіру-тұтынудың нақтылы және уағдаласқан шамалары арасында жұмыс тәулігінде туындаған сағат сайынғы теңгерімсіздіктерді табиғи және ары қарай қаржылай реттеу мақсатында атқарымданатын шынайы уақыт түзіміндегі теңгермелі нарығы; </w:t>
      </w:r>
      <w:r>
        <w:br/>
      </w:r>
      <w:r>
        <w:rPr>
          <w:rFonts w:ascii="Times New Roman"/>
          <w:b w:val="false"/>
          <w:i w:val="false"/>
          <w:color w:val="000000"/>
          <w:sz w:val="28"/>
        </w:rPr>
        <w:t xml:space="preserve">
      4) электр энергиясының көтерме сауда рыногынан сатып алу және де жүйелік оператордың электр энергиясы көтерме сауда рыногының субъектілеріне мемлекеттік стандарттар белгілеген Қазақстан Республикасының электр энергетикалық жүйесінің жұмыс сенімділігі мен электр энергиясы сапасын қамтамасыз ету үшін тиісті қызметтер көрсету негізінде атқарымданатын жүйелік және қосалқы қызметтер нарығы"; </w:t>
      </w:r>
    </w:p>
    <w:bookmarkEnd w:id="5"/>
    <w:bookmarkStart w:name="z7" w:id="6"/>
    <w:p>
      <w:pPr>
        <w:spacing w:after="0"/>
        <w:ind w:left="0"/>
        <w:jc w:val="both"/>
      </w:pPr>
      <w:r>
        <w:rPr>
          <w:rFonts w:ascii="Times New Roman"/>
          <w:b w:val="false"/>
          <w:i w:val="false"/>
          <w:color w:val="000000"/>
          <w:sz w:val="28"/>
        </w:rPr>
        <w:t xml:space="preserve">
      11-тармақ мына редакцияда жазылсын: </w:t>
      </w:r>
      <w:r>
        <w:br/>
      </w:r>
      <w:r>
        <w:rPr>
          <w:rFonts w:ascii="Times New Roman"/>
          <w:b w:val="false"/>
          <w:i w:val="false"/>
          <w:color w:val="000000"/>
          <w:sz w:val="28"/>
        </w:rPr>
        <w:t xml:space="preserve">
      "11. ЭОСРО мына функцияларды орындайды: </w:t>
      </w:r>
      <w:r>
        <w:br/>
      </w:r>
      <w:r>
        <w:rPr>
          <w:rFonts w:ascii="Times New Roman"/>
          <w:b w:val="false"/>
          <w:i w:val="false"/>
          <w:color w:val="000000"/>
          <w:sz w:val="28"/>
        </w:rPr>
        <w:t xml:space="preserve">
      1) спот-сауда-саттықтарының ұйымдастырылуы мен өткізілуін жүзеге асырады; </w:t>
      </w:r>
      <w:r>
        <w:br/>
      </w:r>
      <w:r>
        <w:rPr>
          <w:rFonts w:ascii="Times New Roman"/>
          <w:b w:val="false"/>
          <w:i w:val="false"/>
          <w:color w:val="000000"/>
          <w:sz w:val="28"/>
        </w:rPr>
        <w:t xml:space="preserve">
      2) электр энергиясын орташа мерзімдік (апта, ай) және ұзақмерзімдік (тоқсан, жыл) мезгілдеріне орталықтандырылған сауданы ұйымдастыру мен өткізуді жүзеге асырады; </w:t>
      </w:r>
      <w:r>
        <w:br/>
      </w:r>
      <w:r>
        <w:rPr>
          <w:rFonts w:ascii="Times New Roman"/>
          <w:b w:val="false"/>
          <w:i w:val="false"/>
          <w:color w:val="000000"/>
          <w:sz w:val="28"/>
        </w:rPr>
        <w:t xml:space="preserve">
      3) электр энергиясы көтерме сауда рыногы субъектілерінің электр энергияның орталықтандырылған сауда нарығына жетуге тең жағдайларды қамтамасыз етеді; </w:t>
      </w:r>
      <w:r>
        <w:br/>
      </w:r>
      <w:r>
        <w:rPr>
          <w:rFonts w:ascii="Times New Roman"/>
          <w:b w:val="false"/>
          <w:i w:val="false"/>
          <w:color w:val="000000"/>
          <w:sz w:val="28"/>
        </w:rPr>
        <w:t xml:space="preserve">
      4) электр энергиясы көтерме сауда нарығы субъектілерінің электр энергияның орталықтандырылған ережелері белгілеген талаптарына сәйкестігін айқындайды; </w:t>
      </w:r>
      <w:r>
        <w:br/>
      </w:r>
      <w:r>
        <w:rPr>
          <w:rFonts w:ascii="Times New Roman"/>
          <w:b w:val="false"/>
          <w:i w:val="false"/>
          <w:color w:val="000000"/>
          <w:sz w:val="28"/>
        </w:rPr>
        <w:t xml:space="preserve">
      5) электр энергиясының орталықтандырылған сауда-саттықтарында электр энергияны сатып алу-сату жөнінде жасасылған мәмілелерді реттеу мен есепке алуды жүзеге асырады; </w:t>
      </w:r>
      <w:r>
        <w:br/>
      </w:r>
      <w:r>
        <w:rPr>
          <w:rFonts w:ascii="Times New Roman"/>
          <w:b w:val="false"/>
          <w:i w:val="false"/>
          <w:color w:val="000000"/>
          <w:sz w:val="28"/>
        </w:rPr>
        <w:t xml:space="preserve">
      6) электр энергиясы көтерме сауда нарығы субъектілерін өз құзырет шеңберінде орталықтандырылған сауда-саттықтарда қалыптасқандай электр энергияға арналған көрсеткіштік бағалар бойынша ақпаратпен қамтамасыз етеді."; </w:t>
      </w:r>
    </w:p>
    <w:bookmarkEnd w:id="6"/>
    <w:bookmarkStart w:name="z8" w:id="7"/>
    <w:p>
      <w:pPr>
        <w:spacing w:after="0"/>
        <w:ind w:left="0"/>
        <w:jc w:val="both"/>
      </w:pPr>
      <w:r>
        <w:rPr>
          <w:rFonts w:ascii="Times New Roman"/>
          <w:b w:val="false"/>
          <w:i w:val="false"/>
          <w:color w:val="000000"/>
          <w:sz w:val="28"/>
        </w:rPr>
        <w:t xml:space="preserve">
      12-тармақ мына редакцияда жазылсын: </w:t>
      </w:r>
      <w:r>
        <w:br/>
      </w:r>
      <w:r>
        <w:rPr>
          <w:rFonts w:ascii="Times New Roman"/>
          <w:b w:val="false"/>
          <w:i w:val="false"/>
          <w:color w:val="000000"/>
          <w:sz w:val="28"/>
        </w:rPr>
        <w:t xml:space="preserve">
      "12. ҚР БЭЖ-нің Жүйелік операторы келесі функцияларды атқарады: </w:t>
      </w:r>
      <w:r>
        <w:br/>
      </w:r>
      <w:r>
        <w:rPr>
          <w:rFonts w:ascii="Times New Roman"/>
          <w:b w:val="false"/>
          <w:i w:val="false"/>
          <w:color w:val="000000"/>
          <w:sz w:val="28"/>
        </w:rPr>
        <w:t xml:space="preserve">
      1) электр энергиясын ұлттық электр торабы бойынша шартқа сәйкес жүйелік қызметтер көрсетеді, оның техникалық қызметтелуін және пайдалану әзірлігінде ұстап тұрылуын қамтамасыз етеді; </w:t>
      </w:r>
      <w:r>
        <w:br/>
      </w:r>
      <w:r>
        <w:rPr>
          <w:rFonts w:ascii="Times New Roman"/>
          <w:b w:val="false"/>
          <w:i w:val="false"/>
          <w:color w:val="000000"/>
          <w:sz w:val="28"/>
        </w:rPr>
        <w:t xml:space="preserve">
      2) Қазақстан Республикасының біртұтас электроэнергетикалық жүйесінің жұмыс режимдерін орталықтандырылған жедел-диспетчерлік басқарылуын шартқа сәйкес жүзеге асыра, нақты теңгерімдердің жасалуын және электр энергиясын өндіру-тұтынудың тәуліктік кестесінің түзілуін қоса отырып техникалық диспетчерлендіру жөніндегі жүйелік қызметтер көрсетеді; </w:t>
      </w:r>
      <w:r>
        <w:br/>
      </w:r>
      <w:r>
        <w:rPr>
          <w:rFonts w:ascii="Times New Roman"/>
          <w:b w:val="false"/>
          <w:i w:val="false"/>
          <w:color w:val="000000"/>
          <w:sz w:val="28"/>
        </w:rPr>
        <w:t xml:space="preserve">
      3) Қазақстан Республикасы біртұтас электроэнергетикалық жүйесінің жұмыс сенімділігін қамтамасыз етеді; </w:t>
      </w:r>
      <w:r>
        <w:br/>
      </w:r>
      <w:r>
        <w:rPr>
          <w:rFonts w:ascii="Times New Roman"/>
          <w:b w:val="false"/>
          <w:i w:val="false"/>
          <w:color w:val="000000"/>
          <w:sz w:val="28"/>
        </w:rPr>
        <w:t xml:space="preserve">
      4) электр қуатын реттеу жөнінде жүйелік қызметтер көрсетеді; </w:t>
      </w:r>
      <w:r>
        <w:br/>
      </w:r>
      <w:r>
        <w:rPr>
          <w:rFonts w:ascii="Times New Roman"/>
          <w:b w:val="false"/>
          <w:i w:val="false"/>
          <w:color w:val="000000"/>
          <w:sz w:val="28"/>
        </w:rPr>
        <w:t xml:space="preserve">
      5) электр энергиясының теңгерімдерін табиғи реттеу жөнінде жүйелік қызметтер көрсетеді; </w:t>
      </w:r>
      <w:r>
        <w:br/>
      </w:r>
      <w:r>
        <w:rPr>
          <w:rFonts w:ascii="Times New Roman"/>
          <w:b w:val="false"/>
          <w:i w:val="false"/>
          <w:color w:val="000000"/>
          <w:sz w:val="28"/>
        </w:rPr>
        <w:t xml:space="preserve">
      6) Қазақстан Республикасының заңнамасымен белгіленген тәртіппен электр энергиясы теңгерімсіздіктеріне ары қарай қаржылық реттеуді жүзеге асырады; </w:t>
      </w:r>
      <w:r>
        <w:br/>
      </w:r>
      <w:r>
        <w:rPr>
          <w:rFonts w:ascii="Times New Roman"/>
          <w:b w:val="false"/>
          <w:i w:val="false"/>
          <w:color w:val="000000"/>
          <w:sz w:val="28"/>
        </w:rPr>
        <w:t xml:space="preserve">
      7) энергия өндіруші ұйымдар арасында қуат резервтерінің көлемін, құрылымын, таратылуын және Қазақстан Республикасының біртұтас электроэнергетикалық жүйесінде қуат резервтерінің іске қосылуын айқындайды; </w:t>
      </w:r>
      <w:r>
        <w:br/>
      </w:r>
      <w:r>
        <w:rPr>
          <w:rFonts w:ascii="Times New Roman"/>
          <w:b w:val="false"/>
          <w:i w:val="false"/>
          <w:color w:val="000000"/>
          <w:sz w:val="28"/>
        </w:rPr>
        <w:t xml:space="preserve">
      8) нақты уақыт режимінде және жүйелік пен қосалқы қызмет көрсету рыногында электр энергиясының теңгерімдік рыногының атқарымдануын ұйымдастыруды жүзеге асырады; </w:t>
      </w:r>
      <w:r>
        <w:br/>
      </w:r>
      <w:r>
        <w:rPr>
          <w:rFonts w:ascii="Times New Roman"/>
          <w:b w:val="false"/>
          <w:i w:val="false"/>
          <w:color w:val="000000"/>
          <w:sz w:val="28"/>
        </w:rPr>
        <w:t xml:space="preserve">
      9) қатарлас жұмыс режимдерінің орнықтылығын басқару және қамтамасыз ету жөнінде іргелес мемлекеттердің энергожүйелерімен өзара іс-қимыл жасайды; </w:t>
      </w:r>
      <w:r>
        <w:br/>
      </w:r>
      <w:r>
        <w:rPr>
          <w:rFonts w:ascii="Times New Roman"/>
          <w:b w:val="false"/>
          <w:i w:val="false"/>
          <w:color w:val="000000"/>
          <w:sz w:val="28"/>
        </w:rPr>
        <w:t xml:space="preserve">
      10) электр энергиясының көтерме сауда нарығындағы барлық субъектілердің біртұтас ақпараттық жүйесін, электр энергиясының автоматтандырылған коммерциялық есеп жүйесін, реле қорғанышы мен аварияға қарсы автоматиканың түйіндес құрылғыларын құру жөнінде техникалық және әдістемелік басшылықты жүзеге асырады; </w:t>
      </w:r>
      <w:r>
        <w:br/>
      </w:r>
      <w:r>
        <w:rPr>
          <w:rFonts w:ascii="Times New Roman"/>
          <w:b w:val="false"/>
          <w:i w:val="false"/>
          <w:color w:val="000000"/>
          <w:sz w:val="28"/>
        </w:rPr>
        <w:t xml:space="preserve">
      11) электр энергиясы көтерме сауда нарығы субъектілерінің ұлттық электр торапқа жетуі үшін теңдей жағдайларды қамтамасыз етеді; </w:t>
      </w:r>
      <w:r>
        <w:br/>
      </w:r>
      <w:r>
        <w:rPr>
          <w:rFonts w:ascii="Times New Roman"/>
          <w:b w:val="false"/>
          <w:i w:val="false"/>
          <w:color w:val="000000"/>
          <w:sz w:val="28"/>
        </w:rPr>
        <w:t xml:space="preserve">
      12) Қазақстан Республикасының электр энергиясы көтерме сауда нарығына қатысушыларды коммерциялық және өзге де заңмен қорғалатын құпияны құрайтын мәліметтерді қозғамайтын ақпаратпен қамтамасыз етеді; </w:t>
      </w:r>
      <w:r>
        <w:br/>
      </w:r>
      <w:r>
        <w:rPr>
          <w:rFonts w:ascii="Times New Roman"/>
          <w:b w:val="false"/>
          <w:i w:val="false"/>
          <w:color w:val="000000"/>
          <w:sz w:val="28"/>
        </w:rPr>
        <w:t xml:space="preserve">
      13) электр станциялардың, қосалқы станциялардың негізгі жабдықтарын, электр жеткізу желілерін, реле қорғанышы және аварияға қарсы автоматика құрылғыларын, технологиялық басқару жүйелерін жөндеуге шығарылуын және олардың жұмысқа әзірлігін қамтамасыз етілуін мақұлдастырады; </w:t>
      </w:r>
      <w:r>
        <w:br/>
      </w:r>
      <w:r>
        <w:rPr>
          <w:rFonts w:ascii="Times New Roman"/>
          <w:b w:val="false"/>
          <w:i w:val="false"/>
          <w:color w:val="000000"/>
          <w:sz w:val="28"/>
        </w:rPr>
        <w:t xml:space="preserve">
      14) гидроэлектр станцияларының жұмыс режимдерін олардың су-шаруашылық теңгерімдерін ескере отырып және Қазақстан Республикасы біртұтас электр энергетикалық жүйесінің жұмыс режимдерін әзірлеуге атсалысады; </w:t>
      </w:r>
      <w:r>
        <w:br/>
      </w:r>
      <w:r>
        <w:rPr>
          <w:rFonts w:ascii="Times New Roman"/>
          <w:b w:val="false"/>
          <w:i w:val="false"/>
          <w:color w:val="000000"/>
          <w:sz w:val="28"/>
        </w:rPr>
        <w:t xml:space="preserve">
      15) электр энергиясының теңгерімдерін ұзақ мерзімдік болжануын әзірлеуді жүзеге асырады."; </w:t>
      </w:r>
    </w:p>
    <w:bookmarkEnd w:id="7"/>
    <w:bookmarkStart w:name="z9" w:id="8"/>
    <w:p>
      <w:pPr>
        <w:spacing w:after="0"/>
        <w:ind w:left="0"/>
        <w:jc w:val="both"/>
      </w:pPr>
      <w:r>
        <w:rPr>
          <w:rFonts w:ascii="Times New Roman"/>
          <w:b w:val="false"/>
          <w:i w:val="false"/>
          <w:color w:val="000000"/>
          <w:sz w:val="28"/>
        </w:rPr>
        <w:t xml:space="preserve">
      Мынадай мазмұндағы 12-1 тармағымен толықтырылсын: </w:t>
      </w:r>
      <w:r>
        <w:br/>
      </w:r>
      <w:r>
        <w:rPr>
          <w:rFonts w:ascii="Times New Roman"/>
          <w:b w:val="false"/>
          <w:i w:val="false"/>
          <w:color w:val="000000"/>
          <w:sz w:val="28"/>
        </w:rPr>
        <w:t xml:space="preserve">
      "12-1. Қазақстан Республикасы біртұтас электр энергетикалық жүйесінің орталықтандырылған жедел-диспетчерлік басқармасы: </w:t>
      </w:r>
      <w:r>
        <w:br/>
      </w:r>
      <w:r>
        <w:rPr>
          <w:rFonts w:ascii="Times New Roman"/>
          <w:b w:val="false"/>
          <w:i w:val="false"/>
          <w:color w:val="000000"/>
          <w:sz w:val="28"/>
        </w:rPr>
        <w:t xml:space="preserve">
      1) электр энергиясын сатып алу-сату, жеткізу, электр қуатын реттеу, электр энергиясын өндіру-тұтынуды теңгерімдеу шарттарын іске асырушы Қазақстан Республикасының біртұтас электроэнергетикалық жүйесінде электр энергиясын өндіру, жеткізу және тұтыну режимдерін басқаруға; </w:t>
      </w:r>
      <w:r>
        <w:br/>
      </w:r>
      <w:r>
        <w:rPr>
          <w:rFonts w:ascii="Times New Roman"/>
          <w:b w:val="false"/>
          <w:i w:val="false"/>
          <w:color w:val="000000"/>
          <w:sz w:val="28"/>
        </w:rPr>
        <w:t xml:space="preserve">
      2) электр энергиясының мемлекетаралық ағындарының режимдерін басқаруға; </w:t>
      </w:r>
      <w:r>
        <w:br/>
      </w:r>
      <w:r>
        <w:rPr>
          <w:rFonts w:ascii="Times New Roman"/>
          <w:b w:val="false"/>
          <w:i w:val="false"/>
          <w:color w:val="000000"/>
          <w:sz w:val="28"/>
        </w:rPr>
        <w:t xml:space="preserve">
      3) Қазақстан Республикасының біртұтас электр энергетикалық жүйесінде технологиялық бұзылыстарды болдырмауды, оқшауландыруды және жоюды қамтамасыз етуге; </w:t>
      </w:r>
      <w:r>
        <w:br/>
      </w:r>
      <w:r>
        <w:rPr>
          <w:rFonts w:ascii="Times New Roman"/>
          <w:b w:val="false"/>
          <w:i w:val="false"/>
          <w:color w:val="000000"/>
          <w:sz w:val="28"/>
        </w:rPr>
        <w:t xml:space="preserve">
      4) Қазақстан Республикасының біртұтас электр энергетикалық жүйесінде қуат резервтерін жедел басқаруға; </w:t>
      </w:r>
      <w:r>
        <w:br/>
      </w:r>
      <w:r>
        <w:rPr>
          <w:rFonts w:ascii="Times New Roman"/>
          <w:b w:val="false"/>
          <w:i w:val="false"/>
          <w:color w:val="000000"/>
          <w:sz w:val="28"/>
        </w:rPr>
        <w:t xml:space="preserve">
      5) Қазақстан Республикасы біртұтас электр энергетикалық жүйесінің сенімді де орнықты жұмысын қамтамасыз етуші реле қорғанышы, аварияға қарсы және режимдік автоматика жүйелерінің құрылымын, қағидаларын, жайғастырылу орындарын, көлемдері мен тағайыншамаларын айқындауға; </w:t>
      </w:r>
      <w:r>
        <w:br/>
      </w:r>
      <w:r>
        <w:rPr>
          <w:rFonts w:ascii="Times New Roman"/>
          <w:b w:val="false"/>
          <w:i w:val="false"/>
          <w:color w:val="000000"/>
          <w:sz w:val="28"/>
        </w:rPr>
        <w:t xml:space="preserve">
      6) Қазақстан Республикасының біртұтас электр энергетикалық жүйесінде электр энергиясын өндіру-тұтынудың тәулік кестелерін түзілдіру мен бекітуге; </w:t>
      </w:r>
      <w:r>
        <w:br/>
      </w:r>
      <w:r>
        <w:rPr>
          <w:rFonts w:ascii="Times New Roman"/>
          <w:b w:val="false"/>
          <w:i w:val="false"/>
          <w:color w:val="000000"/>
          <w:sz w:val="28"/>
        </w:rPr>
        <w:t xml:space="preserve">
      7) электр энергиясының көтерме сауда рыногында электр энергиясын өндіру-тұтынудың нақты теңгерімдерін жасауға сайып келеді."; </w:t>
      </w:r>
    </w:p>
    <w:bookmarkEnd w:id="8"/>
    <w:bookmarkStart w:name="z10" w:id="9"/>
    <w:p>
      <w:pPr>
        <w:spacing w:after="0"/>
        <w:ind w:left="0"/>
        <w:jc w:val="both"/>
      </w:pPr>
      <w:r>
        <w:rPr>
          <w:rFonts w:ascii="Times New Roman"/>
          <w:b w:val="false"/>
          <w:i w:val="false"/>
          <w:color w:val="000000"/>
          <w:sz w:val="28"/>
        </w:rPr>
        <w:t xml:space="preserve">
      32-тармақта "электрлік" сөзінің алдына "өңірлік" сөзі қосылсын; </w:t>
      </w:r>
    </w:p>
    <w:bookmarkEnd w:id="9"/>
    <w:bookmarkStart w:name="z11" w:id="10"/>
    <w:p>
      <w:pPr>
        <w:spacing w:after="0"/>
        <w:ind w:left="0"/>
        <w:jc w:val="both"/>
      </w:pPr>
      <w:r>
        <w:rPr>
          <w:rFonts w:ascii="Times New Roman"/>
          <w:b w:val="false"/>
          <w:i w:val="false"/>
          <w:color w:val="000000"/>
          <w:sz w:val="28"/>
        </w:rPr>
        <w:t xml:space="preserve">
      36-тармақта "он жыл" сөздері "3" жыл сөздерімен алмастырылсын; </w:t>
      </w:r>
    </w:p>
    <w:bookmarkEnd w:id="10"/>
    <w:bookmarkStart w:name="z12" w:id="11"/>
    <w:p>
      <w:pPr>
        <w:spacing w:after="0"/>
        <w:ind w:left="0"/>
        <w:jc w:val="both"/>
      </w:pPr>
      <w:r>
        <w:rPr>
          <w:rFonts w:ascii="Times New Roman"/>
          <w:b w:val="false"/>
          <w:i w:val="false"/>
          <w:color w:val="000000"/>
          <w:sz w:val="28"/>
        </w:rPr>
        <w:t xml:space="preserve">
      7-параграфтың атауында "торабы" сөзінің алдында "электрлік" сөзі қосылсын; </w:t>
      </w:r>
    </w:p>
    <w:bookmarkEnd w:id="11"/>
    <w:bookmarkStart w:name="z13" w:id="12"/>
    <w:p>
      <w:pPr>
        <w:spacing w:after="0"/>
        <w:ind w:left="0"/>
        <w:jc w:val="both"/>
      </w:pPr>
      <w:r>
        <w:rPr>
          <w:rFonts w:ascii="Times New Roman"/>
          <w:b w:val="false"/>
          <w:i w:val="false"/>
          <w:color w:val="000000"/>
          <w:sz w:val="28"/>
        </w:rPr>
        <w:t xml:space="preserve">
      62-тармақта "ұсынылатын" сөзі "ұсынылды" сөзімен алмастырылсын; </w:t>
      </w:r>
    </w:p>
    <w:bookmarkEnd w:id="12"/>
    <w:bookmarkStart w:name="z14" w:id="13"/>
    <w:p>
      <w:pPr>
        <w:spacing w:after="0"/>
        <w:ind w:left="0"/>
        <w:jc w:val="both"/>
      </w:pPr>
      <w:r>
        <w:rPr>
          <w:rFonts w:ascii="Times New Roman"/>
          <w:b w:val="false"/>
          <w:i w:val="false"/>
          <w:color w:val="000000"/>
          <w:sz w:val="28"/>
        </w:rPr>
        <w:t xml:space="preserve">
      88-тармақ келесі мазмұндағы 4)-тармақшамен толықтырылсын: "4) электрмен жабдықтау санаты (өлшемнің N)"; </w:t>
      </w:r>
    </w:p>
    <w:bookmarkEnd w:id="13"/>
    <w:bookmarkStart w:name="z15" w:id="14"/>
    <w:p>
      <w:pPr>
        <w:spacing w:after="0"/>
        <w:ind w:left="0"/>
        <w:jc w:val="both"/>
      </w:pPr>
      <w:r>
        <w:rPr>
          <w:rFonts w:ascii="Times New Roman"/>
          <w:b w:val="false"/>
          <w:i w:val="false"/>
          <w:color w:val="000000"/>
          <w:sz w:val="28"/>
        </w:rPr>
        <w:t xml:space="preserve">
      99-тармақта "он жыл" сөздері "үш жыл" сөздерімен алмастырылсын; </w:t>
      </w:r>
    </w:p>
    <w:bookmarkEnd w:id="14"/>
    <w:bookmarkStart w:name="z16" w:id="15"/>
    <w:p>
      <w:pPr>
        <w:spacing w:after="0"/>
        <w:ind w:left="0"/>
        <w:jc w:val="both"/>
      </w:pPr>
      <w:r>
        <w:rPr>
          <w:rFonts w:ascii="Times New Roman"/>
          <w:b w:val="false"/>
          <w:i w:val="false"/>
          <w:color w:val="000000"/>
          <w:sz w:val="28"/>
        </w:rPr>
        <w:t xml:space="preserve">
      112-тармақ келесі мазмұндағы абзацтармен толықтырылсын: </w:t>
      </w:r>
      <w:r>
        <w:br/>
      </w:r>
      <w:r>
        <w:rPr>
          <w:rFonts w:ascii="Times New Roman"/>
          <w:b w:val="false"/>
          <w:i w:val="false"/>
          <w:color w:val="000000"/>
          <w:sz w:val="28"/>
        </w:rPr>
        <w:t xml:space="preserve">
      "Электр торабына қуаты 5 МВт және одан жоғары субъектілерді қосуға арналған техникалық шарттар қызметтің осы түріне лицензиясы бар мамандандырылған жобалау ұйымдары әзірлеген "Тұтынушыны сырттан электрмен жабдықтау тәсімдерінің" ("Тұтынушыны сырттан электрмен жабдықтау схемаларының" міндетті көлемі мен мазмұны осы Ереженің 4-Қосымшасында келтірілген), "Электр станциясын жалғау (қуат беру) схемаларының" негізінде беріледі. </w:t>
      </w:r>
      <w:r>
        <w:br/>
      </w:r>
      <w:r>
        <w:rPr>
          <w:rFonts w:ascii="Times New Roman"/>
          <w:b w:val="false"/>
          <w:i w:val="false"/>
          <w:color w:val="000000"/>
          <w:sz w:val="28"/>
        </w:rPr>
        <w:t xml:space="preserve">
      Электр станциясын жалғау (қуат беру) схемасы міндетті түрде ЖО-мен мақұлдастырылады және уәкілетті органмен бекітіледі. </w:t>
      </w:r>
      <w:r>
        <w:br/>
      </w:r>
      <w:r>
        <w:rPr>
          <w:rFonts w:ascii="Times New Roman"/>
          <w:b w:val="false"/>
          <w:i w:val="false"/>
          <w:color w:val="000000"/>
          <w:sz w:val="28"/>
        </w:rPr>
        <w:t xml:space="preserve">
      Қосарлас (шунттаушы) электр жеткізу желілері мен қосалқы станциялардың жобалануы және құрылысы уәкілетті орган табиғи монополия саласындағы қызметке бақылау мен реттеу жүргізетін мемлекеттік органмен және ЖО техникалық шарттарды берудің ерекше тәртібіне сәйкес алдын ала жариялай және келісе отырып жүзеге асырады"; </w:t>
      </w:r>
    </w:p>
    <w:bookmarkEnd w:id="15"/>
    <w:bookmarkStart w:name="z17" w:id="16"/>
    <w:p>
      <w:pPr>
        <w:spacing w:after="0"/>
        <w:ind w:left="0"/>
        <w:jc w:val="both"/>
      </w:pPr>
      <w:r>
        <w:rPr>
          <w:rFonts w:ascii="Times New Roman"/>
          <w:b w:val="false"/>
          <w:i w:val="false"/>
          <w:color w:val="000000"/>
          <w:sz w:val="28"/>
        </w:rPr>
        <w:t xml:space="preserve">
      137-тармақта "қуаттың" сөзі "электр энергиясының" сөзімен алмастырылсын; </w:t>
      </w:r>
    </w:p>
    <w:bookmarkEnd w:id="16"/>
    <w:bookmarkStart w:name="z18" w:id="17"/>
    <w:p>
      <w:pPr>
        <w:spacing w:after="0"/>
        <w:ind w:left="0"/>
        <w:jc w:val="both"/>
      </w:pPr>
      <w:r>
        <w:rPr>
          <w:rFonts w:ascii="Times New Roman"/>
          <w:b w:val="false"/>
          <w:i w:val="false"/>
          <w:color w:val="000000"/>
          <w:sz w:val="28"/>
        </w:rPr>
        <w:t xml:space="preserve">
      155-тармақ мына редакцияда жазылсын: </w:t>
      </w:r>
      <w:r>
        <w:br/>
      </w:r>
      <w:r>
        <w:rPr>
          <w:rFonts w:ascii="Times New Roman"/>
          <w:b w:val="false"/>
          <w:i w:val="false"/>
          <w:color w:val="000000"/>
          <w:sz w:val="28"/>
        </w:rPr>
        <w:t xml:space="preserve">
      "155. Іске қосылатын нысандар құрылысы. Жобалау құжаттамасын әзірлеген соң әлеуетті пайдаланушы Техникалық шарттардың барлық іс-шараларын толық көлемде және өзінің есебінен атқаруы тиіс."; </w:t>
      </w:r>
    </w:p>
    <w:bookmarkEnd w:id="17"/>
    <w:bookmarkStart w:name="z19" w:id="18"/>
    <w:p>
      <w:pPr>
        <w:spacing w:after="0"/>
        <w:ind w:left="0"/>
        <w:jc w:val="both"/>
      </w:pPr>
      <w:r>
        <w:rPr>
          <w:rFonts w:ascii="Times New Roman"/>
          <w:b w:val="false"/>
          <w:i w:val="false"/>
          <w:color w:val="000000"/>
          <w:sz w:val="28"/>
        </w:rPr>
        <w:t xml:space="preserve">
      286-тармақта: </w:t>
      </w:r>
      <w:r>
        <w:br/>
      </w:r>
      <w:r>
        <w:rPr>
          <w:rFonts w:ascii="Times New Roman"/>
          <w:b w:val="false"/>
          <w:i w:val="false"/>
          <w:color w:val="000000"/>
          <w:sz w:val="28"/>
        </w:rPr>
        <w:t xml:space="preserve">
      кестенің үшінші жолында "15-қазанға дейін" сөздері "15-желтоқсанға дейін" сөздерімен алмастырылсын; </w:t>
      </w:r>
      <w:r>
        <w:br/>
      </w:r>
      <w:r>
        <w:rPr>
          <w:rFonts w:ascii="Times New Roman"/>
          <w:b w:val="false"/>
          <w:i w:val="false"/>
          <w:color w:val="000000"/>
          <w:sz w:val="28"/>
        </w:rPr>
        <w:t xml:space="preserve">
      төртінші жолда "7-қарашаға" дейін сөзі "25-желтоқсанға" дейін сөзімен ауыстырылсын; </w:t>
      </w:r>
      <w:r>
        <w:br/>
      </w:r>
      <w:r>
        <w:rPr>
          <w:rFonts w:ascii="Times New Roman"/>
          <w:b w:val="false"/>
          <w:i w:val="false"/>
          <w:color w:val="000000"/>
          <w:sz w:val="28"/>
        </w:rPr>
        <w:t xml:space="preserve">
      бесінші жолда "12-қарашаға дейін" сөзі "30-желтоқсанға дейін" сөзімен алмастырылсын; </w:t>
      </w:r>
    </w:p>
    <w:bookmarkEnd w:id="18"/>
    <w:bookmarkStart w:name="z20" w:id="19"/>
    <w:p>
      <w:pPr>
        <w:spacing w:after="0"/>
        <w:ind w:left="0"/>
        <w:jc w:val="both"/>
      </w:pPr>
      <w:r>
        <w:rPr>
          <w:rFonts w:ascii="Times New Roman"/>
          <w:b w:val="false"/>
          <w:i w:val="false"/>
          <w:color w:val="000000"/>
          <w:sz w:val="28"/>
        </w:rPr>
        <w:t xml:space="preserve">
      289-тармақта кестенің үшінші жолында ("15-қазанға дейін") және ("12 қарашаға дейін") сөздері "15-желтоқсанға дейін" және "30-желтоқсанға дейін" сөздерімен алмастырылсын; </w:t>
      </w:r>
    </w:p>
    <w:bookmarkEnd w:id="19"/>
    <w:bookmarkStart w:name="z21" w:id="20"/>
    <w:p>
      <w:pPr>
        <w:spacing w:after="0"/>
        <w:ind w:left="0"/>
        <w:jc w:val="both"/>
      </w:pPr>
      <w:r>
        <w:rPr>
          <w:rFonts w:ascii="Times New Roman"/>
          <w:b w:val="false"/>
          <w:i w:val="false"/>
          <w:color w:val="000000"/>
          <w:sz w:val="28"/>
        </w:rPr>
        <w:t xml:space="preserve">
      295-тармақта "12-қарашаға дейін" сөздері "30-желтоқсанға дейін" сөздерімен алмастырылсын; </w:t>
      </w:r>
    </w:p>
    <w:bookmarkEnd w:id="20"/>
    <w:bookmarkStart w:name="z22" w:id="21"/>
    <w:p>
      <w:pPr>
        <w:spacing w:after="0"/>
        <w:ind w:left="0"/>
        <w:jc w:val="both"/>
      </w:pPr>
      <w:r>
        <w:rPr>
          <w:rFonts w:ascii="Times New Roman"/>
          <w:b w:val="false"/>
          <w:i w:val="false"/>
          <w:color w:val="000000"/>
          <w:sz w:val="28"/>
        </w:rPr>
        <w:t xml:space="preserve">
      359-тармақта: </w:t>
      </w:r>
      <w:r>
        <w:br/>
      </w:r>
      <w:r>
        <w:rPr>
          <w:rFonts w:ascii="Times New Roman"/>
          <w:b w:val="false"/>
          <w:i w:val="false"/>
          <w:color w:val="000000"/>
          <w:sz w:val="28"/>
        </w:rPr>
        <w:t xml:space="preserve">
      "нарыққа қатысушы" ұғымы "ОРЭ субъектісі" ұғымына ауыстырылсын; </w:t>
      </w:r>
      <w:r>
        <w:br/>
      </w:r>
      <w:r>
        <w:rPr>
          <w:rFonts w:ascii="Times New Roman"/>
          <w:b w:val="false"/>
          <w:i w:val="false"/>
          <w:color w:val="000000"/>
          <w:sz w:val="28"/>
        </w:rPr>
        <w:t xml:space="preserve">
      екінші және үшінші абзацтар мына редакцияда жазылсын: </w:t>
      </w:r>
      <w:r>
        <w:br/>
      </w:r>
      <w:r>
        <w:rPr>
          <w:rFonts w:ascii="Times New Roman"/>
          <w:b w:val="false"/>
          <w:i w:val="false"/>
          <w:color w:val="000000"/>
          <w:sz w:val="28"/>
        </w:rPr>
        <w:t xml:space="preserve">
      "Осы бөлімде есепке алынатын электр энергиясының көлемдері туралы деректерді жинау мен сақтау процестерінің сыйпаттамасы келтірілген. Сондай-ақ деректердің құпиялығы мен мөлдірлік мәселелері қамтылады және ЖО-ның уәкілетті тараптарға тиісті коммерциялық есеп ақпаратына рұқсат беру жөніндегі міндеттері мазмұндалады. </w:t>
      </w:r>
      <w:r>
        <w:br/>
      </w:r>
      <w:r>
        <w:rPr>
          <w:rFonts w:ascii="Times New Roman"/>
          <w:b w:val="false"/>
          <w:i w:val="false"/>
          <w:color w:val="000000"/>
          <w:sz w:val="28"/>
        </w:rPr>
        <w:t xml:space="preserve">
      ОРЭ-нің барлық субъектілері тиісті коммерциялық есептеуіштерге, бағдарламалық-техникалық кешендерге және активті не реактивті энергияның ағындары бойынша тіркеу мен деректерін жинау үшін қажетті коммуникациялық инфрақұрылымға ие болуы тиіс. Нарықтың жұмысын қамтамасыз ету үшін ЖО бекітілген деректерді тиісті электржелілік компанияларға беруі тиіс, ал олар есептесулерді жүргізуі және электр энергиясын жеткізгені үшін тиісті төлемақыны алуы керек"; </w:t>
      </w:r>
    </w:p>
    <w:bookmarkEnd w:id="21"/>
    <w:bookmarkStart w:name="z23" w:id="22"/>
    <w:p>
      <w:pPr>
        <w:spacing w:after="0"/>
        <w:ind w:left="0"/>
        <w:jc w:val="both"/>
      </w:pPr>
      <w:r>
        <w:rPr>
          <w:rFonts w:ascii="Times New Roman"/>
          <w:b w:val="false"/>
          <w:i w:val="false"/>
          <w:color w:val="000000"/>
          <w:sz w:val="28"/>
        </w:rPr>
        <w:t xml:space="preserve">
      362-тармақта: </w:t>
      </w:r>
      <w:r>
        <w:br/>
      </w:r>
      <w:r>
        <w:rPr>
          <w:rFonts w:ascii="Times New Roman"/>
          <w:b w:val="false"/>
          <w:i w:val="false"/>
          <w:color w:val="000000"/>
          <w:sz w:val="28"/>
        </w:rPr>
        <w:t xml:space="preserve">
      "нарыққа қатысушы" сөздері бойынша "торап пайдаланушы" сөздерімен тиісті жалғауларда алмастырылсын; </w:t>
      </w:r>
      <w:r>
        <w:br/>
      </w:r>
      <w:r>
        <w:rPr>
          <w:rFonts w:ascii="Times New Roman"/>
          <w:b w:val="false"/>
          <w:i w:val="false"/>
          <w:color w:val="000000"/>
          <w:sz w:val="28"/>
        </w:rPr>
        <w:t xml:space="preserve">
      3) тармақша мына редакцияда мазмұндалсын: </w:t>
      </w:r>
      <w:r>
        <w:br/>
      </w:r>
      <w:r>
        <w:rPr>
          <w:rFonts w:ascii="Times New Roman"/>
          <w:b w:val="false"/>
          <w:i w:val="false"/>
          <w:color w:val="000000"/>
          <w:sz w:val="28"/>
        </w:rPr>
        <w:t xml:space="preserve">
      "коммерциялық есеп кешендерінің дәлдігі мен өлшеуге жататын шамалар іске қосудың әрбір нүктесінде осы бөлімнің талаптарымен айқындалады"; </w:t>
      </w:r>
      <w:r>
        <w:br/>
      </w:r>
      <w:r>
        <w:rPr>
          <w:rFonts w:ascii="Times New Roman"/>
          <w:b w:val="false"/>
          <w:i w:val="false"/>
          <w:color w:val="000000"/>
          <w:sz w:val="28"/>
        </w:rPr>
        <w:t xml:space="preserve">
      4) тармақшада "нарыққа қатысушының" сөздерінен кейін "электр энергиясы" сөзі қосылсын; </w:t>
      </w:r>
      <w:r>
        <w:br/>
      </w:r>
      <w:r>
        <w:rPr>
          <w:rFonts w:ascii="Times New Roman"/>
          <w:b w:val="false"/>
          <w:i w:val="false"/>
          <w:color w:val="000000"/>
          <w:sz w:val="28"/>
        </w:rPr>
        <w:t xml:space="preserve">
      7) тармақша мына редакцияда жазылсын: </w:t>
      </w:r>
      <w:r>
        <w:br/>
      </w:r>
      <w:r>
        <w:rPr>
          <w:rFonts w:ascii="Times New Roman"/>
          <w:b w:val="false"/>
          <w:i w:val="false"/>
          <w:color w:val="000000"/>
          <w:sz w:val="28"/>
        </w:rPr>
        <w:t xml:space="preserve">
      "7) өзінің теңгерімінде коммерциялық есепке алу кешені бар рынокқа қатысушылар Республиканың қолданыстағы нормативтік-техникалық құжаттарына сәйкес оларды пайдалануды жүзеге асыруға тиісті"; </w:t>
      </w:r>
      <w:r>
        <w:br/>
      </w:r>
      <w:r>
        <w:rPr>
          <w:rFonts w:ascii="Times New Roman"/>
          <w:b w:val="false"/>
          <w:i w:val="false"/>
          <w:color w:val="000000"/>
          <w:sz w:val="28"/>
        </w:rPr>
        <w:t xml:space="preserve">
      8) тармақшада "372, 373 тармақтарында ұйғарылған" сөздері "осы тараудың талаптарына" сөздерімен алмастырылсын; </w:t>
      </w:r>
    </w:p>
    <w:bookmarkEnd w:id="22"/>
    <w:bookmarkStart w:name="z24" w:id="23"/>
    <w:p>
      <w:pPr>
        <w:spacing w:after="0"/>
        <w:ind w:left="0"/>
        <w:jc w:val="both"/>
      </w:pPr>
      <w:r>
        <w:rPr>
          <w:rFonts w:ascii="Times New Roman"/>
          <w:b w:val="false"/>
          <w:i w:val="false"/>
          <w:color w:val="000000"/>
          <w:sz w:val="28"/>
        </w:rPr>
        <w:t xml:space="preserve">
      363-тармақтағы "тиіс" деген сөздің алды "торапты пайдаланушы" деген сөзбен толықтырылсын; </w:t>
      </w:r>
    </w:p>
    <w:bookmarkEnd w:id="23"/>
    <w:bookmarkStart w:name="z25" w:id="24"/>
    <w:p>
      <w:pPr>
        <w:spacing w:after="0"/>
        <w:ind w:left="0"/>
        <w:jc w:val="both"/>
      </w:pPr>
      <w:r>
        <w:rPr>
          <w:rFonts w:ascii="Times New Roman"/>
          <w:b w:val="false"/>
          <w:i w:val="false"/>
          <w:color w:val="000000"/>
          <w:sz w:val="28"/>
        </w:rPr>
        <w:t xml:space="preserve">
      365, 367, 369 тармақтарында "электр энергиясын өлшеу" сөздерінен кейін "15 минутқа тең әрбір уақыт мезгілі үшін" сөздері қосылсын; </w:t>
      </w:r>
    </w:p>
    <w:bookmarkEnd w:id="24"/>
    <w:bookmarkStart w:name="z26" w:id="25"/>
    <w:p>
      <w:pPr>
        <w:spacing w:after="0"/>
        <w:ind w:left="0"/>
        <w:jc w:val="both"/>
      </w:pPr>
      <w:r>
        <w:rPr>
          <w:rFonts w:ascii="Times New Roman"/>
          <w:b w:val="false"/>
          <w:i w:val="false"/>
          <w:color w:val="000000"/>
          <w:sz w:val="28"/>
        </w:rPr>
        <w:t xml:space="preserve">
      366, 368, 370 тармақтар алынып тасталсын; </w:t>
      </w:r>
    </w:p>
    <w:bookmarkEnd w:id="25"/>
    <w:bookmarkStart w:name="z27" w:id="26"/>
    <w:p>
      <w:pPr>
        <w:spacing w:after="0"/>
        <w:ind w:left="0"/>
        <w:jc w:val="both"/>
      </w:pPr>
      <w:r>
        <w:rPr>
          <w:rFonts w:ascii="Times New Roman"/>
          <w:b w:val="false"/>
          <w:i w:val="false"/>
          <w:color w:val="000000"/>
          <w:sz w:val="28"/>
        </w:rPr>
        <w:t xml:space="preserve">
      382-тармақта "энергияны тұтынушы" деген сөздер "электр энергиясын тұтынушы" деген сөздерімен алмастырылсын; </w:t>
      </w:r>
    </w:p>
    <w:bookmarkEnd w:id="26"/>
    <w:bookmarkStart w:name="z28" w:id="27"/>
    <w:p>
      <w:pPr>
        <w:spacing w:after="0"/>
        <w:ind w:left="0"/>
        <w:jc w:val="both"/>
      </w:pPr>
      <w:r>
        <w:rPr>
          <w:rFonts w:ascii="Times New Roman"/>
          <w:b w:val="false"/>
          <w:i w:val="false"/>
          <w:color w:val="000000"/>
          <w:sz w:val="28"/>
        </w:rPr>
        <w:t xml:space="preserve">
      383-тармақта "нарыққа қатысушы" сөздері "тораптарды пайдаланушы" сөздерімен алмастырылсын; </w:t>
      </w:r>
    </w:p>
    <w:bookmarkEnd w:id="27"/>
    <w:bookmarkStart w:name="z29" w:id="28"/>
    <w:p>
      <w:pPr>
        <w:spacing w:after="0"/>
        <w:ind w:left="0"/>
        <w:jc w:val="both"/>
      </w:pPr>
      <w:r>
        <w:rPr>
          <w:rFonts w:ascii="Times New Roman"/>
          <w:b w:val="false"/>
          <w:i w:val="false"/>
          <w:color w:val="000000"/>
          <w:sz w:val="28"/>
        </w:rPr>
        <w:t xml:space="preserve">
      392-тармақ мына редакцияда мазмұндалсын: </w:t>
      </w:r>
      <w:r>
        <w:br/>
      </w:r>
      <w:r>
        <w:rPr>
          <w:rFonts w:ascii="Times New Roman"/>
          <w:b w:val="false"/>
          <w:i w:val="false"/>
          <w:color w:val="000000"/>
          <w:sz w:val="28"/>
        </w:rPr>
        <w:t xml:space="preserve">
      "392. Қолданыстағы нормативтік құжаттарға сәйкес ТТ нақты сынып стандарты бойынша (ТТ қайталама атаулы токқа қарамастан) ең төменгімен белгіленуі тиіс"; </w:t>
      </w:r>
    </w:p>
    <w:bookmarkEnd w:id="28"/>
    <w:bookmarkStart w:name="z30" w:id="29"/>
    <w:p>
      <w:pPr>
        <w:spacing w:after="0"/>
        <w:ind w:left="0"/>
        <w:jc w:val="both"/>
      </w:pPr>
      <w:r>
        <w:rPr>
          <w:rFonts w:ascii="Times New Roman"/>
          <w:b w:val="false"/>
          <w:i w:val="false"/>
          <w:color w:val="000000"/>
          <w:sz w:val="28"/>
        </w:rPr>
        <w:t xml:space="preserve">
      397-тармақ мына редакцияда жазылсын: </w:t>
      </w:r>
      <w:r>
        <w:br/>
      </w:r>
      <w:r>
        <w:rPr>
          <w:rFonts w:ascii="Times New Roman"/>
          <w:b w:val="false"/>
          <w:i w:val="false"/>
          <w:color w:val="000000"/>
          <w:sz w:val="28"/>
        </w:rPr>
        <w:t xml:space="preserve">
      "397. Қолданыстағы нормативтік құжаттарға сәйкес ТН нақты сынып стандарты бойынша ең төменгімен белгіленуі тиіс" </w:t>
      </w:r>
    </w:p>
    <w:bookmarkEnd w:id="29"/>
    <w:bookmarkStart w:name="z31" w:id="30"/>
    <w:p>
      <w:pPr>
        <w:spacing w:after="0"/>
        <w:ind w:left="0"/>
        <w:jc w:val="both"/>
      </w:pPr>
      <w:r>
        <w:rPr>
          <w:rFonts w:ascii="Times New Roman"/>
          <w:b w:val="false"/>
          <w:i w:val="false"/>
          <w:color w:val="000000"/>
          <w:sz w:val="28"/>
        </w:rPr>
        <w:t xml:space="preserve">
      403-тармақтың бірінші азатжолы мына редакцияда жазылсын: </w:t>
      </w:r>
      <w:r>
        <w:br/>
      </w:r>
      <w:r>
        <w:rPr>
          <w:rFonts w:ascii="Times New Roman"/>
          <w:b w:val="false"/>
          <w:i w:val="false"/>
          <w:color w:val="000000"/>
          <w:sz w:val="28"/>
        </w:rPr>
        <w:t xml:space="preserve">
      "Егер тізбектерде, қайта орнатылғаннан басқа осы тараудың талаптарына сәйкес өлшеу жүргізілуге тиіс және егер орнатылған өлшеу трансформаторлары талаптарға толық жауап бермесе, онда осы өлшеу трансформаторлары тиісті талаптарға жауап беретіндермен алмастырылып немесе қосымша орнатылуы тиісті"; </w:t>
      </w:r>
    </w:p>
    <w:bookmarkEnd w:id="30"/>
    <w:bookmarkStart w:name="z32" w:id="31"/>
    <w:p>
      <w:pPr>
        <w:spacing w:after="0"/>
        <w:ind w:left="0"/>
        <w:jc w:val="both"/>
      </w:pPr>
      <w:r>
        <w:rPr>
          <w:rFonts w:ascii="Times New Roman"/>
          <w:b w:val="false"/>
          <w:i w:val="false"/>
          <w:color w:val="000000"/>
          <w:sz w:val="28"/>
        </w:rPr>
        <w:t xml:space="preserve">
      407-тармақ мына редакцияда жазылсын: </w:t>
      </w:r>
      <w:r>
        <w:br/>
      </w:r>
      <w:r>
        <w:rPr>
          <w:rFonts w:ascii="Times New Roman"/>
          <w:b w:val="false"/>
          <w:i w:val="false"/>
          <w:color w:val="000000"/>
          <w:sz w:val="28"/>
        </w:rPr>
        <w:t xml:space="preserve">
      "407. Деректерді сақтайтын жеке құрылғыларды деректермен жабдықтайтын коммерциялық есепке алу санауыштары есепке алынатын кезең үшін электр энергияны арттыру түрінде электр энергияның өлшенетін көлемін беруге тиіс"; </w:t>
      </w:r>
    </w:p>
    <w:bookmarkEnd w:id="31"/>
    <w:bookmarkStart w:name="z33" w:id="32"/>
    <w:p>
      <w:pPr>
        <w:spacing w:after="0"/>
        <w:ind w:left="0"/>
        <w:jc w:val="both"/>
      </w:pPr>
      <w:r>
        <w:rPr>
          <w:rFonts w:ascii="Times New Roman"/>
          <w:b w:val="false"/>
          <w:i w:val="false"/>
          <w:color w:val="000000"/>
          <w:sz w:val="28"/>
        </w:rPr>
        <w:t xml:space="preserve">
      411-тармақ мына редакцияда жазылсын: </w:t>
      </w:r>
      <w:r>
        <w:br/>
      </w:r>
      <w:r>
        <w:rPr>
          <w:rFonts w:ascii="Times New Roman"/>
          <w:b w:val="false"/>
          <w:i w:val="false"/>
          <w:color w:val="000000"/>
          <w:sz w:val="28"/>
        </w:rPr>
        <w:t xml:space="preserve">
      "411. Энергия бойынша деректер және әрбір жағдайда кезең сағатты аяқталуына байланысты 15 минут уақытша аралық қатарынан энергия бойынша деректер үшін жеке кезеңді таңдау үшін бағдарламалық-техникалық құралдар қарастырылуы тиіс"; </w:t>
      </w:r>
    </w:p>
    <w:bookmarkEnd w:id="32"/>
    <w:bookmarkStart w:name="z34" w:id="33"/>
    <w:p>
      <w:pPr>
        <w:spacing w:after="0"/>
        <w:ind w:left="0"/>
        <w:jc w:val="both"/>
      </w:pPr>
      <w:r>
        <w:rPr>
          <w:rFonts w:ascii="Times New Roman"/>
          <w:b w:val="false"/>
          <w:i w:val="false"/>
          <w:color w:val="000000"/>
          <w:sz w:val="28"/>
        </w:rPr>
        <w:t xml:space="preserve">
      412-тармақ мына редакцияда жазылсын: </w:t>
      </w:r>
      <w:r>
        <w:br/>
      </w:r>
      <w:r>
        <w:rPr>
          <w:rFonts w:ascii="Times New Roman"/>
          <w:b w:val="false"/>
          <w:i w:val="false"/>
          <w:color w:val="000000"/>
          <w:sz w:val="28"/>
        </w:rPr>
        <w:t xml:space="preserve">
      "412. Электр энергияның коммерциялық есебінің деректері әрбір 15 минут сайын деректерді сақтау құрылғысына беріледі. Істен шығу кезінде ақпараттарды беру бірнеше 15 минуттық аралықтарда бір уақытта деректерді жинау мүмкіндігі қамтамасыз етілуі тиіс"; </w:t>
      </w:r>
    </w:p>
    <w:bookmarkEnd w:id="33"/>
    <w:bookmarkStart w:name="z35" w:id="34"/>
    <w:p>
      <w:pPr>
        <w:spacing w:after="0"/>
        <w:ind w:left="0"/>
        <w:jc w:val="both"/>
      </w:pPr>
      <w:r>
        <w:rPr>
          <w:rFonts w:ascii="Times New Roman"/>
          <w:b w:val="false"/>
          <w:i w:val="false"/>
          <w:color w:val="000000"/>
          <w:sz w:val="28"/>
        </w:rPr>
        <w:t xml:space="preserve">
      417-тармақта: </w:t>
      </w:r>
      <w:r>
        <w:br/>
      </w:r>
      <w:r>
        <w:rPr>
          <w:rFonts w:ascii="Times New Roman"/>
          <w:b w:val="false"/>
          <w:i w:val="false"/>
          <w:color w:val="000000"/>
          <w:sz w:val="28"/>
        </w:rPr>
        <w:t xml:space="preserve">
      1) тармақшадағы "қуаттар" деген сөз алынып тасталсын.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3) тармақшадағы "дәл" деген сөзден кейін "уақыт бойынша" деген сөздермен толықтырылсын. </w:t>
      </w:r>
    </w:p>
    <w:bookmarkEnd w:id="34"/>
    <w:bookmarkStart w:name="z36" w:id="35"/>
    <w:p>
      <w:pPr>
        <w:spacing w:after="0"/>
        <w:ind w:left="0"/>
        <w:jc w:val="both"/>
      </w:pPr>
      <w:r>
        <w:rPr>
          <w:rFonts w:ascii="Times New Roman"/>
          <w:b w:val="false"/>
          <w:i w:val="false"/>
          <w:color w:val="000000"/>
          <w:sz w:val="28"/>
        </w:rPr>
        <w:t xml:space="preserve">
      418-тармақтың 2) тармақшасы мына редакцияда жазылсын: </w:t>
      </w:r>
      <w:r>
        <w:br/>
      </w:r>
      <w:r>
        <w:rPr>
          <w:rFonts w:ascii="Times New Roman"/>
          <w:b w:val="false"/>
          <w:i w:val="false"/>
          <w:color w:val="000000"/>
          <w:sz w:val="28"/>
        </w:rPr>
        <w:t xml:space="preserve">
      "энергиямен жабдықтау бойынша бақылау"; </w:t>
      </w:r>
    </w:p>
    <w:bookmarkEnd w:id="35"/>
    <w:bookmarkStart w:name="z37" w:id="36"/>
    <w:p>
      <w:pPr>
        <w:spacing w:after="0"/>
        <w:ind w:left="0"/>
        <w:jc w:val="both"/>
      </w:pPr>
      <w:r>
        <w:rPr>
          <w:rFonts w:ascii="Times New Roman"/>
          <w:b w:val="false"/>
          <w:i w:val="false"/>
          <w:color w:val="000000"/>
          <w:sz w:val="28"/>
        </w:rPr>
        <w:t xml:space="preserve">
      419-тармақ мына редакцияда жазылсын: </w:t>
      </w:r>
      <w:r>
        <w:br/>
      </w:r>
      <w:r>
        <w:rPr>
          <w:rFonts w:ascii="Times New Roman"/>
          <w:b w:val="false"/>
          <w:i w:val="false"/>
          <w:color w:val="000000"/>
          <w:sz w:val="28"/>
        </w:rPr>
        <w:t xml:space="preserve">
      "419. Жоғарыда көрсетілген кез-келген қарсылықтар туралы ақпарат жалпы авариялық сигналдың көмегімен ЖО-ға берілуі тиіс. Авариялық сигнал тиесілі кезеңмен оны сәйкестендіруі үшін тиісті кодировкасы болуы керек"; </w:t>
      </w:r>
    </w:p>
    <w:bookmarkEnd w:id="36"/>
    <w:bookmarkStart w:name="z38" w:id="37"/>
    <w:p>
      <w:pPr>
        <w:spacing w:after="0"/>
        <w:ind w:left="0"/>
        <w:jc w:val="both"/>
      </w:pPr>
      <w:r>
        <w:rPr>
          <w:rFonts w:ascii="Times New Roman"/>
          <w:b w:val="false"/>
          <w:i w:val="false"/>
          <w:color w:val="000000"/>
          <w:sz w:val="28"/>
        </w:rPr>
        <w:t xml:space="preserve">
      422-тармақта: </w:t>
      </w:r>
      <w:r>
        <w:br/>
      </w:r>
      <w:r>
        <w:rPr>
          <w:rFonts w:ascii="Times New Roman"/>
          <w:b w:val="false"/>
          <w:i w:val="false"/>
          <w:color w:val="000000"/>
          <w:sz w:val="28"/>
        </w:rPr>
        <w:t xml:space="preserve">
      1) тармақша мына редакцияда жазылсын: </w:t>
      </w:r>
      <w:r>
        <w:br/>
      </w:r>
      <w:r>
        <w:rPr>
          <w:rFonts w:ascii="Times New Roman"/>
          <w:b w:val="false"/>
          <w:i w:val="false"/>
          <w:color w:val="000000"/>
          <w:sz w:val="28"/>
        </w:rPr>
        <w:t xml:space="preserve">
      "1) осы тараудың тармақтарында айқындалған электр энергиясын өлшеу деректері"; </w:t>
      </w:r>
      <w:r>
        <w:br/>
      </w:r>
      <w:r>
        <w:rPr>
          <w:rFonts w:ascii="Times New Roman"/>
          <w:b w:val="false"/>
          <w:i w:val="false"/>
          <w:color w:val="000000"/>
          <w:sz w:val="28"/>
        </w:rPr>
        <w:t xml:space="preserve">
      2) тармақша алынып тасталсын; </w:t>
      </w:r>
    </w:p>
    <w:bookmarkEnd w:id="37"/>
    <w:bookmarkStart w:name="z39" w:id="38"/>
    <w:p>
      <w:pPr>
        <w:spacing w:after="0"/>
        <w:ind w:left="0"/>
        <w:jc w:val="both"/>
      </w:pPr>
      <w:r>
        <w:rPr>
          <w:rFonts w:ascii="Times New Roman"/>
          <w:b w:val="false"/>
          <w:i w:val="false"/>
          <w:color w:val="000000"/>
          <w:sz w:val="28"/>
        </w:rPr>
        <w:t xml:space="preserve">
      423-тармақша мына мазмұндағы 3-1) тармақшамен толықтырылсын: "3-1) техникалық қызмет көрсету және зақымдалуды табу"; </w:t>
      </w:r>
    </w:p>
    <w:bookmarkEnd w:id="38"/>
    <w:bookmarkStart w:name="z40" w:id="39"/>
    <w:p>
      <w:pPr>
        <w:spacing w:after="0"/>
        <w:ind w:left="0"/>
        <w:jc w:val="both"/>
      </w:pPr>
      <w:r>
        <w:rPr>
          <w:rFonts w:ascii="Times New Roman"/>
          <w:b w:val="false"/>
          <w:i w:val="false"/>
          <w:color w:val="000000"/>
          <w:sz w:val="28"/>
        </w:rPr>
        <w:t xml:space="preserve">
      425-тармақ мына редакцияда жазылсын: </w:t>
      </w:r>
      <w:r>
        <w:br/>
      </w:r>
      <w:r>
        <w:rPr>
          <w:rFonts w:ascii="Times New Roman"/>
          <w:b w:val="false"/>
          <w:i w:val="false"/>
          <w:color w:val="000000"/>
          <w:sz w:val="28"/>
        </w:rPr>
        <w:t xml:space="preserve">
      "425. Барлық қатысушылар коммерциялық есепке алу деректерін іздестіру үшін арнайы бөлінген арналарды немесе Internet-пен қамтамасыз етуі тиіс. Резервтік арна коммуталаушы арна болуы тиіс. Егер арнайы бөлінген арналар немесе Internet беру мүмкіндігі жоқ, техникалық немесе экономика жағынан тиімсіз жағдайда рынокқа қатысушы ЖО-мен келісімі бойынша өзара резервтік коммуталаушы арналарды бөлуі мүмкін"; </w:t>
      </w:r>
    </w:p>
    <w:bookmarkEnd w:id="39"/>
    <w:bookmarkStart w:name="z41" w:id="40"/>
    <w:p>
      <w:pPr>
        <w:spacing w:after="0"/>
        <w:ind w:left="0"/>
        <w:jc w:val="both"/>
      </w:pPr>
      <w:r>
        <w:rPr>
          <w:rFonts w:ascii="Times New Roman"/>
          <w:b w:val="false"/>
          <w:i w:val="false"/>
          <w:color w:val="000000"/>
          <w:sz w:val="28"/>
        </w:rPr>
        <w:t xml:space="preserve">
      431-тармақ мына редакцияда жазылсын: </w:t>
      </w:r>
      <w:r>
        <w:br/>
      </w:r>
      <w:r>
        <w:rPr>
          <w:rFonts w:ascii="Times New Roman"/>
          <w:b w:val="false"/>
          <w:i w:val="false"/>
          <w:color w:val="000000"/>
          <w:sz w:val="28"/>
        </w:rPr>
        <w:t xml:space="preserve">
      "431. Коммерциялық есепке алу кешенінің құрамбөліктері және олармен байланысты тізбектер өлшеуіш трансформаторлардан сенімді және қауіпсіз болуы тиіс."; </w:t>
      </w:r>
    </w:p>
    <w:bookmarkEnd w:id="40"/>
    <w:bookmarkStart w:name="z42" w:id="41"/>
    <w:p>
      <w:pPr>
        <w:spacing w:after="0"/>
        <w:ind w:left="0"/>
        <w:jc w:val="both"/>
      </w:pPr>
      <w:r>
        <w:rPr>
          <w:rFonts w:ascii="Times New Roman"/>
          <w:b w:val="false"/>
          <w:i w:val="false"/>
          <w:color w:val="000000"/>
          <w:sz w:val="28"/>
        </w:rPr>
        <w:t xml:space="preserve">
      435-тармақта: </w:t>
      </w:r>
      <w:r>
        <w:br/>
      </w:r>
      <w:r>
        <w:rPr>
          <w:rFonts w:ascii="Times New Roman"/>
          <w:b w:val="false"/>
          <w:i w:val="false"/>
          <w:color w:val="000000"/>
          <w:sz w:val="28"/>
        </w:rPr>
        <w:t xml:space="preserve">
      "және РО", "электржелілік компаниялар" сөздері алынып тасталсын; </w:t>
      </w:r>
    </w:p>
    <w:bookmarkEnd w:id="41"/>
    <w:bookmarkStart w:name="z43" w:id="42"/>
    <w:p>
      <w:pPr>
        <w:spacing w:after="0"/>
        <w:ind w:left="0"/>
        <w:jc w:val="both"/>
      </w:pPr>
      <w:r>
        <w:rPr>
          <w:rFonts w:ascii="Times New Roman"/>
          <w:b w:val="false"/>
          <w:i w:val="false"/>
          <w:color w:val="000000"/>
          <w:sz w:val="28"/>
        </w:rPr>
        <w:t xml:space="preserve">
      438-тармақтың екінші сөйлемі алынып тасталсын; </w:t>
      </w:r>
    </w:p>
    <w:bookmarkEnd w:id="42"/>
    <w:bookmarkStart w:name="z44" w:id="43"/>
    <w:p>
      <w:pPr>
        <w:spacing w:after="0"/>
        <w:ind w:left="0"/>
        <w:jc w:val="both"/>
      </w:pPr>
      <w:r>
        <w:rPr>
          <w:rFonts w:ascii="Times New Roman"/>
          <w:b w:val="false"/>
          <w:i w:val="false"/>
          <w:color w:val="000000"/>
          <w:sz w:val="28"/>
        </w:rPr>
        <w:t xml:space="preserve">
      445-тармақ мына редакцияда жазылсын: </w:t>
      </w:r>
      <w:r>
        <w:br/>
      </w:r>
      <w:r>
        <w:rPr>
          <w:rFonts w:ascii="Times New Roman"/>
          <w:b w:val="false"/>
          <w:i w:val="false"/>
          <w:color w:val="000000"/>
          <w:sz w:val="28"/>
        </w:rPr>
        <w:t xml:space="preserve">
      "445. Коммерциялық есеп кешенінде ең кем дегенде қосу орны және коммерциялық есеп нүктесі туралы келесі ақпараты болуы тиіс: </w:t>
      </w:r>
      <w:r>
        <w:br/>
      </w:r>
      <w:r>
        <w:rPr>
          <w:rFonts w:ascii="Times New Roman"/>
          <w:b w:val="false"/>
          <w:i w:val="false"/>
          <w:color w:val="000000"/>
          <w:sz w:val="28"/>
        </w:rPr>
        <w:t xml:space="preserve">
      1) коммерциялық есепке алу кешенінің иесі, коммерциялық есепті жүргізуші ұйым; </w:t>
      </w:r>
      <w:r>
        <w:br/>
      </w:r>
      <w:r>
        <w:rPr>
          <w:rFonts w:ascii="Times New Roman"/>
          <w:b w:val="false"/>
          <w:i w:val="false"/>
          <w:color w:val="000000"/>
          <w:sz w:val="28"/>
        </w:rPr>
        <w:t xml:space="preserve">
      2) табиғи орналасқан орынның нақты атауы; </w:t>
      </w:r>
      <w:r>
        <w:br/>
      </w:r>
      <w:r>
        <w:rPr>
          <w:rFonts w:ascii="Times New Roman"/>
          <w:b w:val="false"/>
          <w:i w:val="false"/>
          <w:color w:val="000000"/>
          <w:sz w:val="28"/>
        </w:rPr>
        <w:t xml:space="preserve">
      3) байланыс жасаушы және коммерциялық есепке алу кешені иесі берген әрбір телім бойынша телефондардың нөмірі туралы ақпарат". </w:t>
      </w:r>
    </w:p>
    <w:bookmarkEnd w:id="43"/>
    <w:bookmarkStart w:name="z45" w:id="44"/>
    <w:p>
      <w:pPr>
        <w:spacing w:after="0"/>
        <w:ind w:left="0"/>
        <w:jc w:val="both"/>
      </w:pPr>
      <w:r>
        <w:rPr>
          <w:rFonts w:ascii="Times New Roman"/>
          <w:b w:val="false"/>
          <w:i w:val="false"/>
          <w:color w:val="000000"/>
          <w:sz w:val="28"/>
        </w:rPr>
        <w:t xml:space="preserve">
      446-тармақ мына редакцияда жазылсын: </w:t>
      </w:r>
      <w:r>
        <w:br/>
      </w:r>
      <w:r>
        <w:rPr>
          <w:rFonts w:ascii="Times New Roman"/>
          <w:b w:val="false"/>
          <w:i w:val="false"/>
          <w:color w:val="000000"/>
          <w:sz w:val="28"/>
        </w:rPr>
        <w:t xml:space="preserve">
      "446. Коммерциялық есепке алу аспаптарының қондырғысы бойынша ақпарат: </w:t>
      </w:r>
      <w:r>
        <w:br/>
      </w:r>
      <w:r>
        <w:rPr>
          <w:rFonts w:ascii="Times New Roman"/>
          <w:b w:val="false"/>
          <w:i w:val="false"/>
          <w:color w:val="000000"/>
          <w:sz w:val="28"/>
        </w:rPr>
        <w:t xml:space="preserve">
      коммерциялық нүктенің біріздендіру коды (БК), өндіруші, тұрпаты, моделі, сериялық нөмір, шығарған жылы және дәлдік сыныбы, барлық табиғи және техникалық ерекшеліктерге, стандарттарға, атаулы мен максималдық токқа, атаулы қосымша кернеуге, жұмыс аралығы және барлық аспаптардың дәлдігіне қатысты барлық деректер (токтың және кернеудің трансформациялау еселегіштерін қосқанда) өлшеу кешенінің тұрпатын бекіту үшін қажетті барлық деректер, тексерудің сертификаттарын, тестілеудің хаттамаларын және мерзімдерді қосқанда сынауға, пайдалануға берілуіне қатысты барлық ақпараттар, құрылғыларды ауыстыру бойынша бағдарлама, тексеру және тестілеу кестелері, жөндеуді жүзеге асыру, жаңа аттестаттау мен қажет болған жағдайда, тексерудің жаңартылған сертификаттары. Объектінің соңғы бақылау күні, коммерциялық есепке алудың санауышын соңғы тестілеу күні және коммерциялық есепке алудың санауышын соңғы рет тексеру күні, коммерциялық есепке алу кешенінің олқылықтарын көрсете отырып тексерудің куәлігі, сондай-ақ өлшеуіш трансформаторлардың, коммерциялық есепке алу санауыштарының, деректерді сақтау құрылғыларының деректері."; </w:t>
      </w:r>
    </w:p>
    <w:bookmarkEnd w:id="44"/>
    <w:bookmarkStart w:name="z46" w:id="45"/>
    <w:p>
      <w:pPr>
        <w:spacing w:after="0"/>
        <w:ind w:left="0"/>
        <w:jc w:val="both"/>
      </w:pPr>
      <w:r>
        <w:rPr>
          <w:rFonts w:ascii="Times New Roman"/>
          <w:b w:val="false"/>
          <w:i w:val="false"/>
          <w:color w:val="000000"/>
          <w:sz w:val="28"/>
        </w:rPr>
        <w:t xml:space="preserve">
      447-тармақта: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байланысты қамтамасыз етуге қатысты ақпарат: жабдық тұрпатын, сериялық нөмірді, техникалық ерекшеліктерді, интерфейсті және байланыс хаттамасын қамтиды"; </w:t>
      </w:r>
    </w:p>
    <w:bookmarkEnd w:id="45"/>
    <w:bookmarkStart w:name="z47" w:id="46"/>
    <w:p>
      <w:pPr>
        <w:spacing w:after="0"/>
        <w:ind w:left="0"/>
        <w:jc w:val="both"/>
      </w:pPr>
      <w:r>
        <w:rPr>
          <w:rFonts w:ascii="Times New Roman"/>
          <w:b w:val="false"/>
          <w:i w:val="false"/>
          <w:color w:val="000000"/>
          <w:sz w:val="28"/>
        </w:rPr>
        <w:t xml:space="preserve">
      450-тармақ мына 3) тармақшамен мынадай мазмұндағы редакциямен толықтырылсын: </w:t>
      </w:r>
      <w:r>
        <w:br/>
      </w:r>
      <w:r>
        <w:rPr>
          <w:rFonts w:ascii="Times New Roman"/>
          <w:b w:val="false"/>
          <w:i w:val="false"/>
          <w:color w:val="000000"/>
          <w:sz w:val="28"/>
        </w:rPr>
        <w:t xml:space="preserve">
      "3) электр энергиясын есепке алу жүйесін жұмысқа қосқан кезде". </w:t>
      </w:r>
    </w:p>
    <w:bookmarkEnd w:id="46"/>
    <w:bookmarkStart w:name="z48" w:id="47"/>
    <w:p>
      <w:pPr>
        <w:spacing w:after="0"/>
        <w:ind w:left="0"/>
        <w:jc w:val="both"/>
      </w:pPr>
      <w:r>
        <w:rPr>
          <w:rFonts w:ascii="Times New Roman"/>
          <w:b w:val="false"/>
          <w:i w:val="false"/>
          <w:color w:val="000000"/>
          <w:sz w:val="28"/>
        </w:rPr>
        <w:t xml:space="preserve">
      451-тармақ мына редакцияда жазылсын: </w:t>
      </w:r>
      <w:r>
        <w:br/>
      </w:r>
      <w:r>
        <w:rPr>
          <w:rFonts w:ascii="Times New Roman"/>
          <w:b w:val="false"/>
          <w:i w:val="false"/>
          <w:color w:val="000000"/>
          <w:sz w:val="28"/>
        </w:rPr>
        <w:t xml:space="preserve">
      "451. Әрбір коммерциялық есепке алу кешенінде он сегіз ондаған разрядтарды қамтыған біріздендіру коды (БК) болуы тиіс. БК құрылымы мынадай болады: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|6 |7 |8 |9 |10 |11 |12 |13 |14 |15 |16 |17 |18 </w:t>
      </w:r>
      <w:r>
        <w:br/>
      </w:r>
      <w:r>
        <w:rPr>
          <w:rFonts w:ascii="Times New Roman"/>
          <w:b w:val="false"/>
          <w:i w:val="false"/>
          <w:color w:val="000000"/>
          <w:sz w:val="28"/>
        </w:rPr>
        <w:t xml:space="preserve">
___________________________________________________________________ </w:t>
      </w:r>
    </w:p>
    <w:bookmarkEnd w:id="47"/>
    <w:p>
      <w:pPr>
        <w:spacing w:after="0"/>
        <w:ind w:left="0"/>
        <w:jc w:val="both"/>
      </w:pPr>
      <w:r>
        <w:rPr>
          <w:rFonts w:ascii="Times New Roman"/>
          <w:b w:val="false"/>
          <w:i w:val="false"/>
          <w:color w:val="000000"/>
          <w:sz w:val="28"/>
        </w:rPr>
        <w:t xml:space="preserve">      1-ші разряд - елдің коды. Кодтың мәні "1"-ден "9"-ға дейін </w:t>
      </w:r>
      <w:r>
        <w:br/>
      </w:r>
      <w:r>
        <w:rPr>
          <w:rFonts w:ascii="Times New Roman"/>
          <w:b w:val="false"/>
          <w:i w:val="false"/>
          <w:color w:val="000000"/>
          <w:sz w:val="28"/>
        </w:rPr>
        <w:t xml:space="preserve">
      болуы мүмкін, ЖО береді; </w:t>
      </w:r>
    </w:p>
    <w:p>
      <w:pPr>
        <w:spacing w:after="0"/>
        <w:ind w:left="0"/>
        <w:jc w:val="both"/>
      </w:pPr>
      <w:r>
        <w:rPr>
          <w:rFonts w:ascii="Times New Roman"/>
          <w:b w:val="false"/>
          <w:i w:val="false"/>
          <w:color w:val="000000"/>
          <w:sz w:val="28"/>
        </w:rPr>
        <w:t xml:space="preserve">      2-ші разряд - энергетикалық аймақ коды. Кодтың мәні "1"-ден </w:t>
      </w:r>
      <w:r>
        <w:br/>
      </w:r>
      <w:r>
        <w:rPr>
          <w:rFonts w:ascii="Times New Roman"/>
          <w:b w:val="false"/>
          <w:i w:val="false"/>
          <w:color w:val="000000"/>
          <w:sz w:val="28"/>
        </w:rPr>
        <w:t xml:space="preserve">
      "9"-ға дейін болуы мүмкін, ЖО береді; </w:t>
      </w:r>
    </w:p>
    <w:p>
      <w:pPr>
        <w:spacing w:after="0"/>
        <w:ind w:left="0"/>
        <w:jc w:val="both"/>
      </w:pPr>
      <w:r>
        <w:rPr>
          <w:rFonts w:ascii="Times New Roman"/>
          <w:b w:val="false"/>
          <w:i w:val="false"/>
          <w:color w:val="000000"/>
          <w:sz w:val="28"/>
        </w:rPr>
        <w:t xml:space="preserve">      3-ші, 4-ші разрядтар - облыс, қала немесе энерготорап </w:t>
      </w:r>
      <w:r>
        <w:br/>
      </w:r>
      <w:r>
        <w:rPr>
          <w:rFonts w:ascii="Times New Roman"/>
          <w:b w:val="false"/>
          <w:i w:val="false"/>
          <w:color w:val="000000"/>
          <w:sz w:val="28"/>
        </w:rPr>
        <w:t xml:space="preserve">
      кодтары. Кодтың мәні "01"-ден "99"-ға дейін болуы мүмкін, </w:t>
      </w:r>
      <w:r>
        <w:br/>
      </w:r>
      <w:r>
        <w:rPr>
          <w:rFonts w:ascii="Times New Roman"/>
          <w:b w:val="false"/>
          <w:i w:val="false"/>
          <w:color w:val="000000"/>
          <w:sz w:val="28"/>
        </w:rPr>
        <w:t xml:space="preserve">
      ЖО береді; </w:t>
      </w:r>
    </w:p>
    <w:p>
      <w:pPr>
        <w:spacing w:after="0"/>
        <w:ind w:left="0"/>
        <w:jc w:val="both"/>
      </w:pPr>
      <w:r>
        <w:rPr>
          <w:rFonts w:ascii="Times New Roman"/>
          <w:b w:val="false"/>
          <w:i w:val="false"/>
          <w:color w:val="000000"/>
          <w:sz w:val="28"/>
        </w:rPr>
        <w:t xml:space="preserve">      5-ші разряд - субъектінің негізгі қызмет коды. Кодтың мәні </w:t>
      </w:r>
      <w:r>
        <w:br/>
      </w:r>
      <w:r>
        <w:rPr>
          <w:rFonts w:ascii="Times New Roman"/>
          <w:b w:val="false"/>
          <w:i w:val="false"/>
          <w:color w:val="000000"/>
          <w:sz w:val="28"/>
        </w:rPr>
        <w:t xml:space="preserve">
      "1"-ден "9"-ға дейін болуы мүмкін, ЖО береді; </w:t>
      </w:r>
    </w:p>
    <w:p>
      <w:pPr>
        <w:spacing w:after="0"/>
        <w:ind w:left="0"/>
        <w:jc w:val="both"/>
      </w:pPr>
      <w:r>
        <w:rPr>
          <w:rFonts w:ascii="Times New Roman"/>
          <w:b w:val="false"/>
          <w:i w:val="false"/>
          <w:color w:val="000000"/>
          <w:sz w:val="28"/>
        </w:rPr>
        <w:t xml:space="preserve">      6-9 разрядтар - субъектінің белгі коды. Кодтың мәні </w:t>
      </w:r>
      <w:r>
        <w:br/>
      </w:r>
      <w:r>
        <w:rPr>
          <w:rFonts w:ascii="Times New Roman"/>
          <w:b w:val="false"/>
          <w:i w:val="false"/>
          <w:color w:val="000000"/>
          <w:sz w:val="28"/>
        </w:rPr>
        <w:t xml:space="preserve">
      "0001"-ден "9999"-ға дейін болуы мүмкін, ЖО береді; </w:t>
      </w:r>
    </w:p>
    <w:p>
      <w:pPr>
        <w:spacing w:after="0"/>
        <w:ind w:left="0"/>
        <w:jc w:val="both"/>
      </w:pPr>
      <w:r>
        <w:rPr>
          <w:rFonts w:ascii="Times New Roman"/>
          <w:b w:val="false"/>
          <w:i w:val="false"/>
          <w:color w:val="000000"/>
          <w:sz w:val="28"/>
        </w:rPr>
        <w:t xml:space="preserve">      10-11 разрядтар - субъектінің құрылымдық бөлімшелерінің </w:t>
      </w:r>
      <w:r>
        <w:br/>
      </w:r>
      <w:r>
        <w:rPr>
          <w:rFonts w:ascii="Times New Roman"/>
          <w:b w:val="false"/>
          <w:i w:val="false"/>
          <w:color w:val="000000"/>
          <w:sz w:val="28"/>
        </w:rPr>
        <w:t xml:space="preserve">
      дербес коды. Кодтың мәні "01"-ден "99"-ға дейін болуы мүмкін, </w:t>
      </w:r>
      <w:r>
        <w:br/>
      </w:r>
      <w:r>
        <w:rPr>
          <w:rFonts w:ascii="Times New Roman"/>
          <w:b w:val="false"/>
          <w:i w:val="false"/>
          <w:color w:val="000000"/>
          <w:sz w:val="28"/>
        </w:rPr>
        <w:t xml:space="preserve">
      жобаны орындаған ұйымдар береді; </w:t>
      </w:r>
    </w:p>
    <w:p>
      <w:pPr>
        <w:spacing w:after="0"/>
        <w:ind w:left="0"/>
        <w:jc w:val="both"/>
      </w:pPr>
      <w:r>
        <w:rPr>
          <w:rFonts w:ascii="Times New Roman"/>
          <w:b w:val="false"/>
          <w:i w:val="false"/>
          <w:color w:val="000000"/>
          <w:sz w:val="28"/>
        </w:rPr>
        <w:t xml:space="preserve">      12-14 разрядтар - субъектідегі қосалқы станцияның коды. </w:t>
      </w:r>
      <w:r>
        <w:br/>
      </w:r>
      <w:r>
        <w:rPr>
          <w:rFonts w:ascii="Times New Roman"/>
          <w:b w:val="false"/>
          <w:i w:val="false"/>
          <w:color w:val="000000"/>
          <w:sz w:val="28"/>
        </w:rPr>
        <w:t xml:space="preserve">
      Кодтың мәні "001"-ден "999"-ға дейін болуы мүмкін, жобаны </w:t>
      </w:r>
      <w:r>
        <w:br/>
      </w:r>
      <w:r>
        <w:rPr>
          <w:rFonts w:ascii="Times New Roman"/>
          <w:b w:val="false"/>
          <w:i w:val="false"/>
          <w:color w:val="000000"/>
          <w:sz w:val="28"/>
        </w:rPr>
        <w:t xml:space="preserve">
      орындаған ұйымдар береді; </w:t>
      </w:r>
    </w:p>
    <w:p>
      <w:pPr>
        <w:spacing w:after="0"/>
        <w:ind w:left="0"/>
        <w:jc w:val="both"/>
      </w:pPr>
      <w:r>
        <w:rPr>
          <w:rFonts w:ascii="Times New Roman"/>
          <w:b w:val="false"/>
          <w:i w:val="false"/>
          <w:color w:val="000000"/>
          <w:sz w:val="28"/>
        </w:rPr>
        <w:t xml:space="preserve">      15-18 разрядтар - субъектінің коммерциялық есепке алу </w:t>
      </w:r>
      <w:r>
        <w:br/>
      </w:r>
      <w:r>
        <w:rPr>
          <w:rFonts w:ascii="Times New Roman"/>
          <w:b w:val="false"/>
          <w:i w:val="false"/>
          <w:color w:val="000000"/>
          <w:sz w:val="28"/>
        </w:rPr>
        <w:t xml:space="preserve">
      кешенінің дербес коды. Кодтың мәні "0001"-ден "9999"-ға </w:t>
      </w:r>
      <w:r>
        <w:br/>
      </w:r>
      <w:r>
        <w:rPr>
          <w:rFonts w:ascii="Times New Roman"/>
          <w:b w:val="false"/>
          <w:i w:val="false"/>
          <w:color w:val="000000"/>
          <w:sz w:val="28"/>
        </w:rPr>
        <w:t xml:space="preserve">
      дейін болуы мүмкін, жобаны орындаған ұйымдар береді; </w:t>
      </w:r>
    </w:p>
    <w:bookmarkStart w:name="z49" w:id="48"/>
    <w:p>
      <w:pPr>
        <w:spacing w:after="0"/>
        <w:ind w:left="0"/>
        <w:jc w:val="both"/>
      </w:pPr>
      <w:r>
        <w:rPr>
          <w:rFonts w:ascii="Times New Roman"/>
          <w:b w:val="false"/>
          <w:i w:val="false"/>
          <w:color w:val="000000"/>
          <w:sz w:val="28"/>
        </w:rPr>
        <w:t xml:space="preserve">
      453-тармақ мына редакцияда жазылсын: </w:t>
      </w:r>
      <w:r>
        <w:br/>
      </w:r>
      <w:r>
        <w:rPr>
          <w:rFonts w:ascii="Times New Roman"/>
          <w:b w:val="false"/>
          <w:i w:val="false"/>
          <w:color w:val="000000"/>
          <w:sz w:val="28"/>
        </w:rPr>
        <w:t xml:space="preserve">
      "453. ЖО деректерді беру хаттамасын пайдалану арқылы қашықтықты4 сұрау салу жолымен коммерциялық есепке алу деректерін жинауды жүзеге асырады, өзара есеп айырысу және электр торабын пайдалану мақсаты үшін, сонымен қатар рыноктың болашақ қатысушылары ретінде пайдалану үшін коммерциялық есепке алу деректерінің базасында олардың қауіпсіздігін және сақталуын қамтамасыз етеді"; </w:t>
      </w:r>
    </w:p>
    <w:bookmarkEnd w:id="48"/>
    <w:bookmarkStart w:name="z50" w:id="49"/>
    <w:p>
      <w:pPr>
        <w:spacing w:after="0"/>
        <w:ind w:left="0"/>
        <w:jc w:val="both"/>
      </w:pPr>
      <w:r>
        <w:rPr>
          <w:rFonts w:ascii="Times New Roman"/>
          <w:b w:val="false"/>
          <w:i w:val="false"/>
          <w:color w:val="000000"/>
          <w:sz w:val="28"/>
        </w:rPr>
        <w:t xml:space="preserve">
      454-тармақ мына редакцияда жазылсын: </w:t>
      </w:r>
      <w:r>
        <w:br/>
      </w:r>
      <w:r>
        <w:rPr>
          <w:rFonts w:ascii="Times New Roman"/>
          <w:b w:val="false"/>
          <w:i w:val="false"/>
          <w:color w:val="000000"/>
          <w:sz w:val="28"/>
        </w:rPr>
        <w:t xml:space="preserve">
      "454. Коммерциялық есепке алудың өлшеу деректерін жинау және Жүйелі оператордың деректілер базасына жазылу әрбір 15 минут сайын жүзеге асырылады"; </w:t>
      </w:r>
    </w:p>
    <w:bookmarkEnd w:id="49"/>
    <w:bookmarkStart w:name="z51" w:id="50"/>
    <w:p>
      <w:pPr>
        <w:spacing w:after="0"/>
        <w:ind w:left="0"/>
        <w:jc w:val="both"/>
      </w:pPr>
      <w:r>
        <w:rPr>
          <w:rFonts w:ascii="Times New Roman"/>
          <w:b w:val="false"/>
          <w:i w:val="false"/>
          <w:color w:val="000000"/>
          <w:sz w:val="28"/>
        </w:rPr>
        <w:t xml:space="preserve">
      456-тармақтағы "деректерді жеткізуді қамтамасыз ету үшін" деген сөз "деректердің базасын қалыптастыру үшін"деген сөздермен алмастырылсын; </w:t>
      </w:r>
    </w:p>
    <w:bookmarkEnd w:id="50"/>
    <w:bookmarkStart w:name="z52" w:id="51"/>
    <w:p>
      <w:pPr>
        <w:spacing w:after="0"/>
        <w:ind w:left="0"/>
        <w:jc w:val="both"/>
      </w:pPr>
      <w:r>
        <w:rPr>
          <w:rFonts w:ascii="Times New Roman"/>
          <w:b w:val="false"/>
          <w:i w:val="false"/>
          <w:color w:val="000000"/>
          <w:sz w:val="28"/>
        </w:rPr>
        <w:t xml:space="preserve">
      457-тармақ мына редакцияда жазылсын: </w:t>
      </w:r>
      <w:r>
        <w:br/>
      </w:r>
      <w:r>
        <w:rPr>
          <w:rFonts w:ascii="Times New Roman"/>
          <w:b w:val="false"/>
          <w:i w:val="false"/>
          <w:color w:val="000000"/>
          <w:sz w:val="28"/>
        </w:rPr>
        <w:t xml:space="preserve">
      "457. Коммерциялық есепке алу деректеріне енгізіледі: </w:t>
      </w:r>
      <w:r>
        <w:br/>
      </w:r>
      <w:r>
        <w:rPr>
          <w:rFonts w:ascii="Times New Roman"/>
          <w:b w:val="false"/>
          <w:i w:val="false"/>
          <w:color w:val="000000"/>
          <w:sz w:val="28"/>
        </w:rPr>
        <w:t xml:space="preserve">
      коммерциялық есепке алу кешендерінен алынған активті және реактивті энергияның мәні; </w:t>
      </w:r>
      <w:r>
        <w:br/>
      </w:r>
      <w:r>
        <w:rPr>
          <w:rFonts w:ascii="Times New Roman"/>
          <w:b w:val="false"/>
          <w:i w:val="false"/>
          <w:color w:val="000000"/>
          <w:sz w:val="28"/>
        </w:rPr>
        <w:t xml:space="preserve">
      ЖО орындайтын бастапқы деректердің негізіне есептелінген мәні; </w:t>
      </w:r>
      <w:r>
        <w:br/>
      </w:r>
      <w:r>
        <w:rPr>
          <w:rFonts w:ascii="Times New Roman"/>
          <w:b w:val="false"/>
          <w:i w:val="false"/>
          <w:color w:val="000000"/>
          <w:sz w:val="28"/>
        </w:rPr>
        <w:t xml:space="preserve">
      деректер болмаған жағдайда немесе қате деректер жағдайында саналған, түзетілген деректер"; </w:t>
      </w:r>
    </w:p>
    <w:bookmarkEnd w:id="51"/>
    <w:bookmarkStart w:name="z53" w:id="52"/>
    <w:p>
      <w:pPr>
        <w:spacing w:after="0"/>
        <w:ind w:left="0"/>
        <w:jc w:val="both"/>
      </w:pPr>
      <w:r>
        <w:rPr>
          <w:rFonts w:ascii="Times New Roman"/>
          <w:b w:val="false"/>
          <w:i w:val="false"/>
          <w:color w:val="000000"/>
          <w:sz w:val="28"/>
        </w:rPr>
        <w:t xml:space="preserve">
      462-тармақтағы "461-тармақтағы (1)-(5) тармақшаларына сәйкес" деген сөз "коммерциялық есеп кешені жұмысында" деген сөздермен алмастырылсын; </w:t>
      </w:r>
    </w:p>
    <w:bookmarkEnd w:id="52"/>
    <w:bookmarkStart w:name="z54" w:id="53"/>
    <w:p>
      <w:pPr>
        <w:spacing w:after="0"/>
        <w:ind w:left="0"/>
        <w:jc w:val="both"/>
      </w:pPr>
      <w:r>
        <w:rPr>
          <w:rFonts w:ascii="Times New Roman"/>
          <w:b w:val="false"/>
          <w:i w:val="false"/>
          <w:color w:val="000000"/>
          <w:sz w:val="28"/>
        </w:rPr>
        <w:t xml:space="preserve">
      464-тармақтағы "486-488 тармақтарымен" деген сөз "осы тараудың регламентімен" деген сөздермен алмастырылсын; </w:t>
      </w:r>
    </w:p>
    <w:bookmarkEnd w:id="53"/>
    <w:bookmarkStart w:name="z55" w:id="54"/>
    <w:p>
      <w:pPr>
        <w:spacing w:after="0"/>
        <w:ind w:left="0"/>
        <w:jc w:val="both"/>
      </w:pPr>
      <w:r>
        <w:rPr>
          <w:rFonts w:ascii="Times New Roman"/>
          <w:b w:val="false"/>
          <w:i w:val="false"/>
          <w:color w:val="000000"/>
          <w:sz w:val="28"/>
        </w:rPr>
        <w:t xml:space="preserve">
      466-тармақ мына редакцияда жазылсын: </w:t>
      </w:r>
      <w:r>
        <w:br/>
      </w:r>
      <w:r>
        <w:rPr>
          <w:rFonts w:ascii="Times New Roman"/>
          <w:b w:val="false"/>
          <w:i w:val="false"/>
          <w:color w:val="000000"/>
          <w:sz w:val="28"/>
        </w:rPr>
        <w:t xml:space="preserve">
      "466. Коммерциялық есепке алудың деректерінің толық болмаған немесе коммерциялық есепке алу кешеніндегі іркілістер жағдайында деректер тараптар арасында келісілген әдістемелерді пайдалана отырып ауыстырылуы тиіс. Өткен мезгілдегі SCADA және басқа көздерден алынған ақпарат рұқсат етілген мүмкіндігіне сәйкес пайдаланылуы тиіс"; </w:t>
      </w:r>
    </w:p>
    <w:bookmarkEnd w:id="54"/>
    <w:bookmarkStart w:name="z56" w:id="55"/>
    <w:p>
      <w:pPr>
        <w:spacing w:after="0"/>
        <w:ind w:left="0"/>
        <w:jc w:val="both"/>
      </w:pPr>
      <w:r>
        <w:rPr>
          <w:rFonts w:ascii="Times New Roman"/>
          <w:b w:val="false"/>
          <w:i w:val="false"/>
          <w:color w:val="000000"/>
          <w:sz w:val="28"/>
        </w:rPr>
        <w:t xml:space="preserve">
      469-тармақ мына редакцияда жазылсын: </w:t>
      </w:r>
      <w:r>
        <w:br/>
      </w:r>
      <w:r>
        <w:rPr>
          <w:rFonts w:ascii="Times New Roman"/>
          <w:b w:val="false"/>
          <w:i w:val="false"/>
          <w:color w:val="000000"/>
          <w:sz w:val="28"/>
        </w:rPr>
        <w:t xml:space="preserve">
      "469. Егер осы тараудың тармақтарына сәйкес жүргізілген коммерциялық есепке алу кешенін тексеру немесе аудит ұйғарымды қатесі 1,5 есе артық олқылығын көрсетсе, бұл Жүйелі оператордың негізделінген қорытындысы бойынша қайсыбір рынокқа қатысушыны елеулі түрде қозғамайды, яғни саналған деректерді ауыстыруды керек етпейді"; </w:t>
      </w:r>
    </w:p>
    <w:bookmarkEnd w:id="55"/>
    <w:bookmarkStart w:name="z57" w:id="56"/>
    <w:p>
      <w:pPr>
        <w:spacing w:after="0"/>
        <w:ind w:left="0"/>
        <w:jc w:val="both"/>
      </w:pPr>
      <w:r>
        <w:rPr>
          <w:rFonts w:ascii="Times New Roman"/>
          <w:b w:val="false"/>
          <w:i w:val="false"/>
          <w:color w:val="000000"/>
          <w:sz w:val="28"/>
        </w:rPr>
        <w:t xml:space="preserve">
      475-тармақтың 1)-3) тармақшалары мына редакцияда берілсін: </w:t>
      </w:r>
      <w:r>
        <w:br/>
      </w:r>
      <w:r>
        <w:rPr>
          <w:rFonts w:ascii="Times New Roman"/>
          <w:b w:val="false"/>
          <w:i w:val="false"/>
          <w:color w:val="000000"/>
          <w:sz w:val="28"/>
        </w:rPr>
        <w:t xml:space="preserve">
      "1) олар есепке алудың сағаттық есеп айырысу кезеңіне ауысқан және ОРЭЭ электр энергияны төлеу кезінде әмбебап үйлестірілген уақытты (ЭҮУ) алты сағатқа басып өтетін астаналық қысқы уақытқа (АҚУ) сәйкес орнатылған болуы тиіс. Астаналық жазғы уақытқа (АЖУ) ауысуға орын болмауға тиіс; </w:t>
      </w:r>
      <w:r>
        <w:br/>
      </w:r>
      <w:r>
        <w:rPr>
          <w:rFonts w:ascii="Times New Roman"/>
          <w:b w:val="false"/>
          <w:i w:val="false"/>
          <w:color w:val="000000"/>
          <w:sz w:val="28"/>
        </w:rPr>
        <w:t xml:space="preserve">
      2) санау кезеңі қысқы астаналық уақытқа сәйкес 00:00:00 сағаттардың санау нүктесімен байланысты болуы тиіс; </w:t>
      </w:r>
      <w:r>
        <w:br/>
      </w:r>
      <w:r>
        <w:rPr>
          <w:rFonts w:ascii="Times New Roman"/>
          <w:b w:val="false"/>
          <w:i w:val="false"/>
          <w:color w:val="000000"/>
          <w:sz w:val="28"/>
        </w:rPr>
        <w:t xml:space="preserve">
      3) коммерциялық есепке алу деректерінің базасын үндестіру тек қана қабылдағыш және үндестірілген радиосигнал арқылы жүргізілуі тиіс. Коммерциялық есепке алу деректерін жинаудың әрбір циклі осы тараудың тармақтарына сәйкес деректерді сақтау құрылғысымен меншікті уақытты тексеруге және қажет ретінде оны түзетуге тиіс"; </w:t>
      </w:r>
    </w:p>
    <w:bookmarkEnd w:id="56"/>
    <w:bookmarkStart w:name="z58" w:id="57"/>
    <w:p>
      <w:pPr>
        <w:spacing w:after="0"/>
        <w:ind w:left="0"/>
        <w:jc w:val="both"/>
      </w:pPr>
      <w:r>
        <w:rPr>
          <w:rFonts w:ascii="Times New Roman"/>
          <w:b w:val="false"/>
          <w:i w:val="false"/>
          <w:color w:val="000000"/>
          <w:sz w:val="28"/>
        </w:rPr>
        <w:t xml:space="preserve">
      476-тармақ мына редакцияда жазылсын: </w:t>
      </w:r>
      <w:r>
        <w:br/>
      </w:r>
      <w:r>
        <w:rPr>
          <w:rFonts w:ascii="Times New Roman"/>
          <w:b w:val="false"/>
          <w:i w:val="false"/>
          <w:color w:val="000000"/>
          <w:sz w:val="28"/>
        </w:rPr>
        <w:t xml:space="preserve">
      "476. ЖО тексеруді, коммерциялық есепке алу кешенінің жалпы техникалық сипаттамасын бекіту, сондай-ақ нәтижелерді тестілеу мен талдау, коммерциялық есепке алу санауыштарын және өлшеу трансформаторларын тексеру мониторингін өткізуді қамтамасыз етеді. Тексеру жүргізуге ЖО өзінің агенті ретінде коммерциялық есепке алуды жүзеге асыратын кез келген ұйымдарды тарта алады"; </w:t>
      </w:r>
    </w:p>
    <w:bookmarkEnd w:id="57"/>
    <w:bookmarkStart w:name="z59" w:id="58"/>
    <w:p>
      <w:pPr>
        <w:spacing w:after="0"/>
        <w:ind w:left="0"/>
        <w:jc w:val="both"/>
      </w:pPr>
      <w:r>
        <w:rPr>
          <w:rFonts w:ascii="Times New Roman"/>
          <w:b w:val="false"/>
          <w:i w:val="false"/>
          <w:color w:val="000000"/>
          <w:sz w:val="28"/>
        </w:rPr>
        <w:t xml:space="preserve">
      478-тармақтағы "және тіркелген уәкілетті органмен болуы" деген сөз алынып тасталсын; </w:t>
      </w:r>
    </w:p>
    <w:bookmarkEnd w:id="58"/>
    <w:bookmarkStart w:name="z60" w:id="59"/>
    <w:p>
      <w:pPr>
        <w:spacing w:after="0"/>
        <w:ind w:left="0"/>
        <w:jc w:val="both"/>
      </w:pPr>
      <w:r>
        <w:rPr>
          <w:rFonts w:ascii="Times New Roman"/>
          <w:b w:val="false"/>
          <w:i w:val="false"/>
          <w:color w:val="000000"/>
          <w:sz w:val="28"/>
        </w:rPr>
        <w:t xml:space="preserve">
      480-тармақтың 2)тармақшасындағы "статистикалық" деген сөз алынып тасталсын; </w:t>
      </w:r>
    </w:p>
    <w:bookmarkEnd w:id="59"/>
    <w:bookmarkStart w:name="z61" w:id="60"/>
    <w:p>
      <w:pPr>
        <w:spacing w:after="0"/>
        <w:ind w:left="0"/>
        <w:jc w:val="both"/>
      </w:pPr>
      <w:r>
        <w:rPr>
          <w:rFonts w:ascii="Times New Roman"/>
          <w:b w:val="false"/>
          <w:i w:val="false"/>
          <w:color w:val="000000"/>
          <w:sz w:val="28"/>
        </w:rPr>
        <w:t xml:space="preserve">
      482-тармақ мына мазмұндағы 3)тармақшамен толықтырылсын: </w:t>
      </w:r>
      <w:r>
        <w:br/>
      </w:r>
      <w:r>
        <w:rPr>
          <w:rFonts w:ascii="Times New Roman"/>
          <w:b w:val="false"/>
          <w:i w:val="false"/>
          <w:color w:val="000000"/>
          <w:sz w:val="28"/>
        </w:rPr>
        <w:t xml:space="preserve">
      "3) барлық өлшеу трансформаторлары электр энергияны бақылау және есепке алудың автоматтандырылған жүйесін метрологиялық аттестациялау алдында ҚР Мемстандартпен келісілген әдіспен (калибрлеу) тексеру ресіміне баруға тиісті"; </w:t>
      </w:r>
    </w:p>
    <w:bookmarkEnd w:id="60"/>
    <w:bookmarkStart w:name="z62" w:id="61"/>
    <w:p>
      <w:pPr>
        <w:spacing w:after="0"/>
        <w:ind w:left="0"/>
        <w:jc w:val="both"/>
      </w:pPr>
      <w:r>
        <w:rPr>
          <w:rFonts w:ascii="Times New Roman"/>
          <w:b w:val="false"/>
          <w:i w:val="false"/>
          <w:color w:val="000000"/>
          <w:sz w:val="28"/>
        </w:rPr>
        <w:t xml:space="preserve">
      483-тармақ мына редакцияда жазылсын: </w:t>
      </w:r>
      <w:r>
        <w:br/>
      </w:r>
      <w:r>
        <w:rPr>
          <w:rFonts w:ascii="Times New Roman"/>
          <w:b w:val="false"/>
          <w:i w:val="false"/>
          <w:color w:val="000000"/>
          <w:sz w:val="28"/>
        </w:rPr>
        <w:t xml:space="preserve">
      "483. Деректерді сақтауға арналған барлық құрылғылар Мемстандарт пен осы ЭСП коммерциялық есепке алу бастығының талаптарына сәйкес кез-келген телімде коммерциялық пайдалануға оларды қосу алдында тексеріледі. Осы ақпарат оны коммерциялық есепке алу тізіліміне енгізу үшін Жүйелік операторға беріледі"; </w:t>
      </w:r>
    </w:p>
    <w:bookmarkEnd w:id="61"/>
    <w:bookmarkStart w:name="z63" w:id="62"/>
    <w:p>
      <w:pPr>
        <w:spacing w:after="0"/>
        <w:ind w:left="0"/>
        <w:jc w:val="both"/>
      </w:pPr>
      <w:r>
        <w:rPr>
          <w:rFonts w:ascii="Times New Roman"/>
          <w:b w:val="false"/>
          <w:i w:val="false"/>
          <w:color w:val="000000"/>
          <w:sz w:val="28"/>
        </w:rPr>
        <w:t xml:space="preserve">
      485-тармақ мына редакцияда жазылсын: </w:t>
      </w:r>
      <w:r>
        <w:br/>
      </w:r>
      <w:r>
        <w:rPr>
          <w:rFonts w:ascii="Times New Roman"/>
          <w:b w:val="false"/>
          <w:i w:val="false"/>
          <w:color w:val="000000"/>
          <w:sz w:val="28"/>
        </w:rPr>
        <w:t xml:space="preserve">
      "485. Қондырғы орнында тексеру кезінде табылған барлық ретсіздіктер осы тараудың тармағына сәйкес тексеру жүргізетін Жүйелік операторға тез арада хабардар етілуі тиіс"; </w:t>
      </w:r>
    </w:p>
    <w:bookmarkEnd w:id="62"/>
    <w:bookmarkStart w:name="z64" w:id="63"/>
    <w:p>
      <w:pPr>
        <w:spacing w:after="0"/>
        <w:ind w:left="0"/>
        <w:jc w:val="both"/>
      </w:pPr>
      <w:r>
        <w:rPr>
          <w:rFonts w:ascii="Times New Roman"/>
          <w:b w:val="false"/>
          <w:i w:val="false"/>
          <w:color w:val="000000"/>
          <w:sz w:val="28"/>
        </w:rPr>
        <w:t xml:space="preserve">
      487-тармақ мына редакцияда жазылсын: </w:t>
      </w:r>
      <w:r>
        <w:br/>
      </w:r>
      <w:r>
        <w:rPr>
          <w:rFonts w:ascii="Times New Roman"/>
          <w:b w:val="false"/>
          <w:i w:val="false"/>
          <w:color w:val="000000"/>
          <w:sz w:val="28"/>
        </w:rPr>
        <w:t xml:space="preserve">
      "487.Егер коммерциялық есепке алу кешенін сынау немесе тексеру осы тараудың тармағында көрсетілген қателіктер қателіктің аса көлемін көрсететін болса, ал Жүйелік оператор қателіктің қашан жіберілгенін айқындамаса, онда қателік соңғы сынаудың ойдағыдай немесе ойдағыдай тексеру уақыты мен қателікті байқау уақыт арасындағы кезеңде жіберілді деп саналады"; </w:t>
      </w:r>
    </w:p>
    <w:bookmarkEnd w:id="63"/>
    <w:bookmarkStart w:name="z65" w:id="64"/>
    <w:p>
      <w:pPr>
        <w:spacing w:after="0"/>
        <w:ind w:left="0"/>
        <w:jc w:val="both"/>
      </w:pPr>
      <w:r>
        <w:rPr>
          <w:rFonts w:ascii="Times New Roman"/>
          <w:b w:val="false"/>
          <w:i w:val="false"/>
          <w:color w:val="000000"/>
          <w:sz w:val="28"/>
        </w:rPr>
        <w:t xml:space="preserve">
      490-тармақтың 3)тармақшасы мына редакцияда жазылсын: </w:t>
      </w:r>
      <w:r>
        <w:br/>
      </w:r>
      <w:r>
        <w:rPr>
          <w:rFonts w:ascii="Times New Roman"/>
          <w:b w:val="false"/>
          <w:i w:val="false"/>
          <w:color w:val="000000"/>
          <w:sz w:val="28"/>
        </w:rPr>
        <w:t xml:space="preserve">
      "3) коммерциялық есепке алу кешендерін және коммерциялық есеп жүйесін тексеру мен техникалық қызмет көрсетуді сынау"; </w:t>
      </w:r>
      <w:r>
        <w:br/>
      </w:r>
      <w:r>
        <w:rPr>
          <w:rFonts w:ascii="Times New Roman"/>
          <w:b w:val="false"/>
          <w:i w:val="false"/>
          <w:color w:val="000000"/>
          <w:sz w:val="28"/>
        </w:rPr>
        <w:t xml:space="preserve">
      4) тармақша алынып тасталсын; </w:t>
      </w:r>
      <w:r>
        <w:br/>
      </w:r>
      <w:r>
        <w:rPr>
          <w:rFonts w:ascii="Times New Roman"/>
          <w:b w:val="false"/>
          <w:i w:val="false"/>
          <w:color w:val="000000"/>
          <w:sz w:val="28"/>
        </w:rPr>
        <w:t xml:space="preserve">
      6-бөлім мен 9-тараудың атауындағы "Тәуліктік кесте жасау және" деген сөз алынып тасталсын; </w:t>
      </w:r>
    </w:p>
    <w:bookmarkEnd w:id="64"/>
    <w:bookmarkStart w:name="z66" w:id="65"/>
    <w:p>
      <w:pPr>
        <w:spacing w:after="0"/>
        <w:ind w:left="0"/>
        <w:jc w:val="both"/>
      </w:pPr>
      <w:r>
        <w:rPr>
          <w:rFonts w:ascii="Times New Roman"/>
          <w:b w:val="false"/>
          <w:i w:val="false"/>
          <w:color w:val="000000"/>
          <w:sz w:val="28"/>
        </w:rPr>
        <w:t xml:space="preserve">
      492-537-тармақтар алынып тасталсын; </w:t>
      </w:r>
    </w:p>
    <w:bookmarkEnd w:id="65"/>
    <w:bookmarkStart w:name="z67" w:id="66"/>
    <w:p>
      <w:pPr>
        <w:spacing w:after="0"/>
        <w:ind w:left="0"/>
        <w:jc w:val="both"/>
      </w:pPr>
      <w:r>
        <w:rPr>
          <w:rFonts w:ascii="Times New Roman"/>
          <w:b w:val="false"/>
          <w:i w:val="false"/>
          <w:color w:val="000000"/>
          <w:sz w:val="28"/>
        </w:rPr>
        <w:t xml:space="preserve">
      538-тармақ: </w:t>
      </w:r>
      <w:r>
        <w:br/>
      </w:r>
      <w:r>
        <w:rPr>
          <w:rFonts w:ascii="Times New Roman"/>
          <w:b w:val="false"/>
          <w:i w:val="false"/>
          <w:color w:val="000000"/>
          <w:sz w:val="28"/>
        </w:rPr>
        <w:t xml:space="preserve">
      бірінші абзацтағы "қуаттар және"деген бірінші сөз алынып тасталсын; </w:t>
      </w:r>
      <w:r>
        <w:br/>
      </w:r>
      <w:r>
        <w:rPr>
          <w:rFonts w:ascii="Times New Roman"/>
          <w:b w:val="false"/>
          <w:i w:val="false"/>
          <w:color w:val="000000"/>
          <w:sz w:val="28"/>
        </w:rPr>
        <w:t xml:space="preserve">
      1) тармақша мына редакцияда жазылсын: </w:t>
      </w:r>
      <w:r>
        <w:br/>
      </w:r>
      <w:r>
        <w:rPr>
          <w:rFonts w:ascii="Times New Roman"/>
          <w:b w:val="false"/>
          <w:i w:val="false"/>
          <w:color w:val="000000"/>
          <w:sz w:val="28"/>
        </w:rPr>
        <w:t xml:space="preserve">
      жасасалынған жедел сатып алу-сату шарты бойынша басқа ЭЖҰ-нан баламалық санын жеткізумен электр энергияны алмастыруды жүргізеді; </w:t>
      </w:r>
    </w:p>
    <w:bookmarkEnd w:id="66"/>
    <w:bookmarkStart w:name="z68" w:id="67"/>
    <w:p>
      <w:pPr>
        <w:spacing w:after="0"/>
        <w:ind w:left="0"/>
        <w:jc w:val="both"/>
      </w:pPr>
      <w:r>
        <w:rPr>
          <w:rFonts w:ascii="Times New Roman"/>
          <w:b w:val="false"/>
          <w:i w:val="false"/>
          <w:color w:val="000000"/>
          <w:sz w:val="28"/>
        </w:rPr>
        <w:t xml:space="preserve">
      539-тармақтың 3) тармақшасы мына редакцияда жазылсын: </w:t>
      </w:r>
      <w:r>
        <w:br/>
      </w:r>
      <w:r>
        <w:rPr>
          <w:rFonts w:ascii="Times New Roman"/>
          <w:b w:val="false"/>
          <w:i w:val="false"/>
          <w:color w:val="000000"/>
          <w:sz w:val="28"/>
        </w:rPr>
        <w:t xml:space="preserve">
      "3) электр энергияның тепе-теңдік рыногы арқылы нақты уақыт түзімінде электр энергияны сатуға өтінішті ЖО-ға берген электр энергиясын сатушылардан"; </w:t>
      </w:r>
    </w:p>
    <w:bookmarkEnd w:id="67"/>
    <w:bookmarkStart w:name="z69" w:id="68"/>
    <w:p>
      <w:pPr>
        <w:spacing w:after="0"/>
        <w:ind w:left="0"/>
        <w:jc w:val="both"/>
      </w:pPr>
      <w:r>
        <w:rPr>
          <w:rFonts w:ascii="Times New Roman"/>
          <w:b w:val="false"/>
          <w:i w:val="false"/>
          <w:color w:val="000000"/>
          <w:sz w:val="28"/>
        </w:rPr>
        <w:t xml:space="preserve">
      540-тармақта: </w:t>
      </w:r>
      <w:r>
        <w:br/>
      </w:r>
      <w:r>
        <w:rPr>
          <w:rFonts w:ascii="Times New Roman"/>
          <w:b w:val="false"/>
          <w:i w:val="false"/>
          <w:color w:val="000000"/>
          <w:sz w:val="28"/>
        </w:rPr>
        <w:t xml:space="preserve">
      "РО" деген сөз "ЖО" деген сөзбен алмастырылсын; </w:t>
      </w:r>
      <w:r>
        <w:br/>
      </w:r>
      <w:r>
        <w:rPr>
          <w:rFonts w:ascii="Times New Roman"/>
          <w:b w:val="false"/>
          <w:i w:val="false"/>
          <w:color w:val="000000"/>
          <w:sz w:val="28"/>
        </w:rPr>
        <w:t xml:space="preserve">
      "ОРЭЭ теңгеріміндегі" деген сөз алынып тасталсын; </w:t>
      </w:r>
    </w:p>
    <w:bookmarkEnd w:id="68"/>
    <w:bookmarkStart w:name="z70" w:id="69"/>
    <w:p>
      <w:pPr>
        <w:spacing w:after="0"/>
        <w:ind w:left="0"/>
        <w:jc w:val="both"/>
      </w:pPr>
      <w:r>
        <w:rPr>
          <w:rFonts w:ascii="Times New Roman"/>
          <w:b w:val="false"/>
          <w:i w:val="false"/>
          <w:color w:val="000000"/>
          <w:sz w:val="28"/>
        </w:rPr>
        <w:t xml:space="preserve">
      543-тармақтың бірінші сөйлемі мына редакцияда жазылсын: </w:t>
      </w:r>
      <w:r>
        <w:br/>
      </w:r>
      <w:r>
        <w:rPr>
          <w:rFonts w:ascii="Times New Roman"/>
          <w:b w:val="false"/>
          <w:i w:val="false"/>
          <w:color w:val="000000"/>
          <w:sz w:val="28"/>
        </w:rPr>
        <w:t xml:space="preserve">
      "ЖО жүзеге асыратын сенімділік бағасы тораптың кескіндемесін, электр жүйесі жұмысының негізін және сенімділігін ескеруге тиіс"; </w:t>
      </w:r>
    </w:p>
    <w:bookmarkEnd w:id="69"/>
    <w:bookmarkStart w:name="z71" w:id="70"/>
    <w:p>
      <w:pPr>
        <w:spacing w:after="0"/>
        <w:ind w:left="0"/>
        <w:jc w:val="both"/>
      </w:pPr>
      <w:r>
        <w:rPr>
          <w:rFonts w:ascii="Times New Roman"/>
          <w:b w:val="false"/>
          <w:i w:val="false"/>
          <w:color w:val="000000"/>
          <w:sz w:val="28"/>
        </w:rPr>
        <w:t xml:space="preserve">
      548-549, 563-565-тармақтардан "РО" деген сөз алынып тасталсын; </w:t>
      </w:r>
    </w:p>
    <w:bookmarkEnd w:id="70"/>
    <w:bookmarkStart w:name="z72" w:id="71"/>
    <w:p>
      <w:pPr>
        <w:spacing w:after="0"/>
        <w:ind w:left="0"/>
        <w:jc w:val="both"/>
      </w:pPr>
      <w:r>
        <w:rPr>
          <w:rFonts w:ascii="Times New Roman"/>
          <w:b w:val="false"/>
          <w:i w:val="false"/>
          <w:color w:val="000000"/>
          <w:sz w:val="28"/>
        </w:rPr>
        <w:t xml:space="preserve">
      566-тармақтың бірінші азатжолы: </w:t>
      </w:r>
      <w:r>
        <w:br/>
      </w:r>
      <w:r>
        <w:rPr>
          <w:rFonts w:ascii="Times New Roman"/>
          <w:b w:val="false"/>
          <w:i w:val="false"/>
          <w:color w:val="000000"/>
          <w:sz w:val="28"/>
        </w:rPr>
        <w:t xml:space="preserve">
      "Осы бөлім" деген сөз "Диспетчерлендіру" деген сөзбен алмастырылсын; </w:t>
      </w:r>
      <w:r>
        <w:br/>
      </w:r>
      <w:r>
        <w:rPr>
          <w:rFonts w:ascii="Times New Roman"/>
          <w:b w:val="false"/>
          <w:i w:val="false"/>
          <w:color w:val="000000"/>
          <w:sz w:val="28"/>
        </w:rPr>
        <w:t xml:space="preserve">
      "сұраныспен" деген сөз "электр энергияны тұтынумен" деген сөздермен алмастырылсын; </w:t>
      </w:r>
    </w:p>
    <w:bookmarkEnd w:id="71"/>
    <w:bookmarkStart w:name="z73" w:id="72"/>
    <w:p>
      <w:pPr>
        <w:spacing w:after="0"/>
        <w:ind w:left="0"/>
        <w:jc w:val="both"/>
      </w:pPr>
      <w:r>
        <w:rPr>
          <w:rFonts w:ascii="Times New Roman"/>
          <w:b w:val="false"/>
          <w:i w:val="false"/>
          <w:color w:val="000000"/>
          <w:sz w:val="28"/>
        </w:rPr>
        <w:t xml:space="preserve">
      576-тармақ мына редакцияда жазылсын: </w:t>
      </w:r>
      <w:r>
        <w:br/>
      </w:r>
      <w:r>
        <w:rPr>
          <w:rFonts w:ascii="Times New Roman"/>
          <w:b w:val="false"/>
          <w:i w:val="false"/>
          <w:color w:val="000000"/>
          <w:sz w:val="28"/>
        </w:rPr>
        <w:t xml:space="preserve">
      "576. Басқа мемлекеттердің энергия жүйелерімен қатарлас жұмыстар жүргізуге арналған шарттарға сәйкес өткізу 1150 кВ-тық, 500кВ, 220 кВ-тан аса электр жеткізудің мемлекетаралық желілері бойынша тәуліктік кестесіндегі тапсырмадан мемлекетаралық сальдо-ағындардың ауытқуы кезінде ЖО берілген сальдо-ағындарға ену бойынша қажетті шараларды қабылдайды және электр энергиясының тепе-теңдік рыногының тетіктерін іске қосады"; </w:t>
      </w:r>
    </w:p>
    <w:bookmarkEnd w:id="72"/>
    <w:bookmarkStart w:name="z74" w:id="73"/>
    <w:p>
      <w:pPr>
        <w:spacing w:after="0"/>
        <w:ind w:left="0"/>
        <w:jc w:val="both"/>
      </w:pPr>
      <w:r>
        <w:rPr>
          <w:rFonts w:ascii="Times New Roman"/>
          <w:b w:val="false"/>
          <w:i w:val="false"/>
          <w:color w:val="000000"/>
          <w:sz w:val="28"/>
        </w:rPr>
        <w:t xml:space="preserve">
      587-тармақта: </w:t>
      </w:r>
      <w:r>
        <w:br/>
      </w:r>
      <w:r>
        <w:rPr>
          <w:rFonts w:ascii="Times New Roman"/>
          <w:b w:val="false"/>
          <w:i w:val="false"/>
          <w:color w:val="000000"/>
          <w:sz w:val="28"/>
        </w:rPr>
        <w:t xml:space="preserve">
      2) тармақшасы мына редакцияда жазылсын: </w:t>
      </w:r>
      <w:r>
        <w:br/>
      </w:r>
      <w:r>
        <w:rPr>
          <w:rFonts w:ascii="Times New Roman"/>
          <w:b w:val="false"/>
          <w:i w:val="false"/>
          <w:color w:val="000000"/>
          <w:sz w:val="28"/>
        </w:rPr>
        <w:t xml:space="preserve">
      "2) электр энергиясында туындаған тепе-теңсіздікті жою жөнінде барлық шаралар қабылдансын"; </w:t>
      </w:r>
      <w:r>
        <w:br/>
      </w:r>
      <w:r>
        <w:rPr>
          <w:rFonts w:ascii="Times New Roman"/>
          <w:b w:val="false"/>
          <w:i w:val="false"/>
          <w:color w:val="000000"/>
          <w:sz w:val="28"/>
        </w:rPr>
        <w:t xml:space="preserve">
      4) тармақшадағы "ауыстырады" деген сөз "өзгерістер енгізеді" деген сөздермен алмастырылсын; </w:t>
      </w:r>
    </w:p>
    <w:bookmarkEnd w:id="73"/>
    <w:bookmarkStart w:name="z75" w:id="74"/>
    <w:p>
      <w:pPr>
        <w:spacing w:after="0"/>
        <w:ind w:left="0"/>
        <w:jc w:val="both"/>
      </w:pPr>
      <w:r>
        <w:rPr>
          <w:rFonts w:ascii="Times New Roman"/>
          <w:b w:val="false"/>
          <w:i w:val="false"/>
          <w:color w:val="000000"/>
          <w:sz w:val="28"/>
        </w:rPr>
        <w:t xml:space="preserve">
      589-тармақ мына редакцияда берілсін: </w:t>
      </w:r>
      <w:r>
        <w:br/>
      </w:r>
      <w:r>
        <w:rPr>
          <w:rFonts w:ascii="Times New Roman"/>
          <w:b w:val="false"/>
          <w:i w:val="false"/>
          <w:color w:val="000000"/>
          <w:sz w:val="28"/>
        </w:rPr>
        <w:t xml:space="preserve">
      "589. Электр энергияның өндірісінің, тұтынудың, сальдо-ағындардың тәуліктік кестесі орындалмады деп саналады: </w:t>
      </w:r>
      <w:r>
        <w:br/>
      </w:r>
      <w:r>
        <w:rPr>
          <w:rFonts w:ascii="Times New Roman"/>
          <w:b w:val="false"/>
          <w:i w:val="false"/>
          <w:color w:val="000000"/>
          <w:sz w:val="28"/>
        </w:rPr>
        <w:t xml:space="preserve">
      1) тәуліктік кестеде берілген орташасағаттық қуаттың нақты шамасынан ауытқу; </w:t>
      </w:r>
      <w:r>
        <w:br/>
      </w:r>
      <w:r>
        <w:rPr>
          <w:rFonts w:ascii="Times New Roman"/>
          <w:b w:val="false"/>
          <w:i w:val="false"/>
          <w:color w:val="000000"/>
          <w:sz w:val="28"/>
        </w:rPr>
        <w:t xml:space="preserve">
      2) тәуліктік кестеде берілген қуаттың нақты шамасы қысқа уақыт ауытқуы 5%". </w:t>
      </w:r>
    </w:p>
    <w:bookmarkEnd w:id="74"/>
    <w:bookmarkStart w:name="z76" w:id="75"/>
    <w:p>
      <w:pPr>
        <w:spacing w:after="0"/>
        <w:ind w:left="0"/>
        <w:jc w:val="both"/>
      </w:pPr>
      <w:r>
        <w:rPr>
          <w:rFonts w:ascii="Times New Roman"/>
          <w:b w:val="false"/>
          <w:i w:val="false"/>
          <w:color w:val="000000"/>
          <w:sz w:val="28"/>
        </w:rPr>
        <w:t xml:space="preserve">
      591-тармақтың 2)тармақшасы мына мазмұнда толықтырылсын: </w:t>
      </w:r>
      <w:r>
        <w:br/>
      </w:r>
      <w:r>
        <w:rPr>
          <w:rFonts w:ascii="Times New Roman"/>
          <w:b w:val="false"/>
          <w:i w:val="false"/>
          <w:color w:val="000000"/>
          <w:sz w:val="28"/>
        </w:rPr>
        <w:t xml:space="preserve">
      "2) жүйелік және жанама қызметтер нарығы"; </w:t>
      </w:r>
    </w:p>
    <w:bookmarkEnd w:id="75"/>
    <w:bookmarkStart w:name="z77" w:id="76"/>
    <w:p>
      <w:pPr>
        <w:spacing w:after="0"/>
        <w:ind w:left="0"/>
        <w:jc w:val="both"/>
      </w:pPr>
      <w:r>
        <w:rPr>
          <w:rFonts w:ascii="Times New Roman"/>
          <w:b w:val="false"/>
          <w:i w:val="false"/>
          <w:color w:val="000000"/>
          <w:sz w:val="28"/>
        </w:rPr>
        <w:t xml:space="preserve">
      598-тармақ мына редакцияда берілсін: </w:t>
      </w:r>
      <w:r>
        <w:br/>
      </w:r>
      <w:r>
        <w:rPr>
          <w:rFonts w:ascii="Times New Roman"/>
          <w:b w:val="false"/>
          <w:i w:val="false"/>
          <w:color w:val="000000"/>
          <w:sz w:val="28"/>
        </w:rPr>
        <w:t xml:space="preserve">
      "598.Қазақстан БЭЖ ОДБ және аймақтық диспетчерлік орталық (АДО) арасында байланыс болмаған жағдайда Қазақстан БЭЖ ОДБ нұсқаулығына сәйкес орталықтандырылған диспетчерлік басқару ұйымы қолданылады"; </w:t>
      </w:r>
    </w:p>
    <w:bookmarkEnd w:id="76"/>
    <w:bookmarkStart w:name="z78" w:id="77"/>
    <w:p>
      <w:pPr>
        <w:spacing w:after="0"/>
        <w:ind w:left="0"/>
        <w:jc w:val="both"/>
      </w:pPr>
      <w:r>
        <w:rPr>
          <w:rFonts w:ascii="Times New Roman"/>
          <w:b w:val="false"/>
          <w:i w:val="false"/>
          <w:color w:val="000000"/>
          <w:sz w:val="28"/>
        </w:rPr>
        <w:t xml:space="preserve">
      603-тармақ "тәуліктік кестелер және" деген сөз "ОРЭ ережесіне сай" деген сөздермен толықтырылсын </w:t>
      </w:r>
      <w:r>
        <w:br/>
      </w:r>
      <w:r>
        <w:rPr>
          <w:rFonts w:ascii="Times New Roman"/>
          <w:b w:val="false"/>
          <w:i w:val="false"/>
          <w:color w:val="000000"/>
          <w:sz w:val="28"/>
        </w:rPr>
        <w:t xml:space="preserve">
      603-тармақтың 2) тармақшасындағы "қуаттар" және "РО" деген сөз "электр энергиясы" және "ЖО" деген сөздермен алмастырылсын; </w:t>
      </w:r>
      <w:r>
        <w:br/>
      </w:r>
      <w:r>
        <w:rPr>
          <w:rFonts w:ascii="Times New Roman"/>
          <w:b w:val="false"/>
          <w:i w:val="false"/>
          <w:color w:val="000000"/>
          <w:sz w:val="28"/>
        </w:rPr>
        <w:t xml:space="preserve">
      "ЖО РО нұсқауларын орындайды"деген сөз алынып тасталсын; </w:t>
      </w:r>
      <w:r>
        <w:br/>
      </w:r>
      <w:r>
        <w:rPr>
          <w:rFonts w:ascii="Times New Roman"/>
          <w:b w:val="false"/>
          <w:i w:val="false"/>
          <w:color w:val="000000"/>
          <w:sz w:val="28"/>
        </w:rPr>
        <w:t xml:space="preserve">
      екінші абзацтағы 2) тармақша "ЖО" деген сөз "ЭПО" деген сөзбен алмастырылсын; </w:t>
      </w:r>
      <w:r>
        <w:br/>
      </w:r>
      <w:r>
        <w:rPr>
          <w:rFonts w:ascii="Times New Roman"/>
          <w:b w:val="false"/>
          <w:i w:val="false"/>
          <w:color w:val="000000"/>
          <w:sz w:val="28"/>
        </w:rPr>
        <w:t xml:space="preserve">
      үшінші абзацтағы "ЖО шектеуге нұсқау береді" деген сөзді "шектеулер енгізеді" деген сөздермен алмастырылсын; </w:t>
      </w:r>
    </w:p>
    <w:bookmarkEnd w:id="77"/>
    <w:bookmarkStart w:name="z79" w:id="78"/>
    <w:p>
      <w:pPr>
        <w:spacing w:after="0"/>
        <w:ind w:left="0"/>
        <w:jc w:val="both"/>
      </w:pPr>
      <w:r>
        <w:rPr>
          <w:rFonts w:ascii="Times New Roman"/>
          <w:b w:val="false"/>
          <w:i w:val="false"/>
          <w:color w:val="000000"/>
          <w:sz w:val="28"/>
        </w:rPr>
        <w:t xml:space="preserve">
      605-тармақтағы: </w:t>
      </w:r>
      <w:r>
        <w:br/>
      </w:r>
      <w:r>
        <w:rPr>
          <w:rFonts w:ascii="Times New Roman"/>
          <w:b w:val="false"/>
          <w:i w:val="false"/>
          <w:color w:val="000000"/>
          <w:sz w:val="28"/>
        </w:rPr>
        <w:t xml:space="preserve">
      "тиіс" деген сөзді "істейді" деген сөзбен алмастырылсын, </w:t>
      </w:r>
      <w:r>
        <w:br/>
      </w:r>
      <w:r>
        <w:rPr>
          <w:rFonts w:ascii="Times New Roman"/>
          <w:b w:val="false"/>
          <w:i w:val="false"/>
          <w:color w:val="000000"/>
          <w:sz w:val="28"/>
        </w:rPr>
        <w:t xml:space="preserve">
соңғы сөйлемдегі "РО" деген қысқарма сөз "ЖО" деген қысқарма сөзіне ауыстырылсын; </w:t>
      </w:r>
    </w:p>
    <w:bookmarkEnd w:id="78"/>
    <w:bookmarkStart w:name="z80" w:id="79"/>
    <w:p>
      <w:pPr>
        <w:spacing w:after="0"/>
        <w:ind w:left="0"/>
        <w:jc w:val="both"/>
      </w:pPr>
      <w:r>
        <w:rPr>
          <w:rFonts w:ascii="Times New Roman"/>
          <w:b w:val="false"/>
          <w:i w:val="false"/>
          <w:color w:val="000000"/>
          <w:sz w:val="28"/>
        </w:rPr>
        <w:t xml:space="preserve">
      607-тармақтағы "астаналық" деген сөзден кейін "бірыңғай" деген сөзбен толықтырылсын; </w:t>
      </w:r>
    </w:p>
    <w:bookmarkEnd w:id="79"/>
    <w:bookmarkStart w:name="z81" w:id="80"/>
    <w:p>
      <w:pPr>
        <w:spacing w:after="0"/>
        <w:ind w:left="0"/>
        <w:jc w:val="both"/>
      </w:pPr>
      <w:r>
        <w:rPr>
          <w:rFonts w:ascii="Times New Roman"/>
          <w:b w:val="false"/>
          <w:i w:val="false"/>
          <w:color w:val="000000"/>
          <w:sz w:val="28"/>
        </w:rPr>
        <w:t xml:space="preserve">
      11-тараудың атауындағы "қуаттылық" деген сөз "электр энергия" деген сөзбен алмастырылсын; </w:t>
      </w:r>
    </w:p>
    <w:bookmarkEnd w:id="80"/>
    <w:bookmarkStart w:name="z82" w:id="81"/>
    <w:p>
      <w:pPr>
        <w:spacing w:after="0"/>
        <w:ind w:left="0"/>
        <w:jc w:val="both"/>
      </w:pPr>
      <w:r>
        <w:rPr>
          <w:rFonts w:ascii="Times New Roman"/>
          <w:b w:val="false"/>
          <w:i w:val="false"/>
          <w:color w:val="000000"/>
          <w:sz w:val="28"/>
        </w:rPr>
        <w:t xml:space="preserve">
      634-тармақтағы "жалпы" деген сөзден кейін "иелік" деген сөзбен толықтырылсын; </w:t>
      </w:r>
    </w:p>
    <w:bookmarkEnd w:id="81"/>
    <w:bookmarkStart w:name="z83" w:id="82"/>
    <w:p>
      <w:pPr>
        <w:spacing w:after="0"/>
        <w:ind w:left="0"/>
        <w:jc w:val="both"/>
      </w:pPr>
      <w:r>
        <w:rPr>
          <w:rFonts w:ascii="Times New Roman"/>
          <w:b w:val="false"/>
          <w:i w:val="false"/>
          <w:color w:val="000000"/>
          <w:sz w:val="28"/>
        </w:rPr>
        <w:t xml:space="preserve">
      635-тармақ "ЖО" деген қысқарма сөзден кейін "уәкілетті орган бекіткен" деген сөзбен толықтырылсын; </w:t>
      </w:r>
    </w:p>
    <w:bookmarkEnd w:id="82"/>
    <w:bookmarkStart w:name="z84" w:id="83"/>
    <w:p>
      <w:pPr>
        <w:spacing w:after="0"/>
        <w:ind w:left="0"/>
        <w:jc w:val="both"/>
      </w:pPr>
      <w:r>
        <w:rPr>
          <w:rFonts w:ascii="Times New Roman"/>
          <w:b w:val="false"/>
          <w:i w:val="false"/>
          <w:color w:val="000000"/>
          <w:sz w:val="28"/>
        </w:rPr>
        <w:t xml:space="preserve">
      639-тармақ мына редакцияда жазылсын: </w:t>
      </w:r>
      <w:r>
        <w:br/>
      </w:r>
      <w:r>
        <w:rPr>
          <w:rFonts w:ascii="Times New Roman"/>
          <w:b w:val="false"/>
          <w:i w:val="false"/>
          <w:color w:val="000000"/>
          <w:sz w:val="28"/>
        </w:rPr>
        <w:t xml:space="preserve">
      "639. Қайталай реттеу қондырылған қуаттың толық жинағын (кемуін) 15 минутқа дейін қамтамасыз етуі тиіс." </w:t>
      </w:r>
    </w:p>
    <w:bookmarkEnd w:id="83"/>
    <w:bookmarkStart w:name="z85" w:id="84"/>
    <w:p>
      <w:pPr>
        <w:spacing w:after="0"/>
        <w:ind w:left="0"/>
        <w:jc w:val="both"/>
      </w:pPr>
      <w:r>
        <w:rPr>
          <w:rFonts w:ascii="Times New Roman"/>
          <w:b w:val="false"/>
          <w:i w:val="false"/>
          <w:color w:val="000000"/>
          <w:sz w:val="28"/>
        </w:rPr>
        <w:t xml:space="preserve">
      678-тармақта: </w:t>
      </w:r>
      <w:r>
        <w:br/>
      </w:r>
      <w:r>
        <w:rPr>
          <w:rFonts w:ascii="Times New Roman"/>
          <w:b w:val="false"/>
          <w:i w:val="false"/>
          <w:color w:val="000000"/>
          <w:sz w:val="28"/>
        </w:rPr>
        <w:t xml:space="preserve">
      1) тармақшадағы "реактивтік қуаттылықтың компенсаторлары (СКРМ)" деген сөз "синхрондық компенсаторлар (СК)" деген сөздермен толықтырылсын; </w:t>
      </w:r>
      <w:r>
        <w:br/>
      </w:r>
      <w:r>
        <w:rPr>
          <w:rFonts w:ascii="Times New Roman"/>
          <w:b w:val="false"/>
          <w:i w:val="false"/>
          <w:color w:val="000000"/>
          <w:sz w:val="28"/>
        </w:rPr>
        <w:t xml:space="preserve">
      2) тармақша мына редакцияда берілсін:  </w:t>
      </w:r>
      <w:r>
        <w:br/>
      </w:r>
      <w:r>
        <w:rPr>
          <w:rFonts w:ascii="Times New Roman"/>
          <w:b w:val="false"/>
          <w:i w:val="false"/>
          <w:color w:val="000000"/>
          <w:sz w:val="28"/>
        </w:rPr>
        <w:t xml:space="preserve">
      "2) өндіруші жабдық: реактивті қуатты өндіру және тұтыну, өндіруші қондырғымен реактивті қуатты өндіру, өндіруші қондырғымен трансформаторлардың анцапфын қайта қосу;"; </w:t>
      </w:r>
    </w:p>
    <w:bookmarkEnd w:id="84"/>
    <w:bookmarkStart w:name="z86" w:id="85"/>
    <w:p>
      <w:pPr>
        <w:spacing w:after="0"/>
        <w:ind w:left="0"/>
        <w:jc w:val="both"/>
      </w:pPr>
      <w:r>
        <w:rPr>
          <w:rFonts w:ascii="Times New Roman"/>
          <w:b w:val="false"/>
          <w:i w:val="false"/>
          <w:color w:val="000000"/>
          <w:sz w:val="28"/>
        </w:rPr>
        <w:t xml:space="preserve">
      705-тармақтағы "БЭЖ" деген қысқарма сөзден кейін "Қазақстан" деген сөзбен толықтырылсын; </w:t>
      </w:r>
    </w:p>
    <w:bookmarkEnd w:id="85"/>
    <w:bookmarkStart w:name="z87" w:id="86"/>
    <w:p>
      <w:pPr>
        <w:spacing w:after="0"/>
        <w:ind w:left="0"/>
        <w:jc w:val="both"/>
      </w:pPr>
      <w:r>
        <w:rPr>
          <w:rFonts w:ascii="Times New Roman"/>
          <w:b w:val="false"/>
          <w:i w:val="false"/>
          <w:color w:val="000000"/>
          <w:sz w:val="28"/>
        </w:rPr>
        <w:t xml:space="preserve">
      720-тармақтың 4) тармақшасының соңындағы "аппаратурлар" деген сөз "жөндеуде тұр" деген сөзбен толықтырылсын; </w:t>
      </w:r>
    </w:p>
    <w:bookmarkEnd w:id="86"/>
    <w:bookmarkStart w:name="z88" w:id="87"/>
    <w:p>
      <w:pPr>
        <w:spacing w:after="0"/>
        <w:ind w:left="0"/>
        <w:jc w:val="both"/>
      </w:pPr>
      <w:r>
        <w:rPr>
          <w:rFonts w:ascii="Times New Roman"/>
          <w:b w:val="false"/>
          <w:i w:val="false"/>
          <w:color w:val="000000"/>
          <w:sz w:val="28"/>
        </w:rPr>
        <w:t xml:space="preserve">
      729-тармақтағы "компания" "және" деген қысқарма сөзден кейін "," деген тыныс белгісімен алмастырылсын "және тораптарды пайдаланылушылар" деген сөзбен толықтырылсын; </w:t>
      </w:r>
    </w:p>
    <w:bookmarkEnd w:id="87"/>
    <w:bookmarkStart w:name="z89" w:id="88"/>
    <w:p>
      <w:pPr>
        <w:spacing w:after="0"/>
        <w:ind w:left="0"/>
        <w:jc w:val="both"/>
      </w:pPr>
      <w:r>
        <w:rPr>
          <w:rFonts w:ascii="Times New Roman"/>
          <w:b w:val="false"/>
          <w:i w:val="false"/>
          <w:color w:val="000000"/>
          <w:sz w:val="28"/>
        </w:rPr>
        <w:t xml:space="preserve">
      734-тармақ мынандай мазмұндағы 4) тармақшамен толықтырылсын: </w:t>
      </w:r>
      <w:r>
        <w:br/>
      </w:r>
      <w:r>
        <w:rPr>
          <w:rFonts w:ascii="Times New Roman"/>
          <w:b w:val="false"/>
          <w:i w:val="false"/>
          <w:color w:val="000000"/>
          <w:sz w:val="28"/>
        </w:rPr>
        <w:t xml:space="preserve">
      "4) жүйені пайдаланушылар"; </w:t>
      </w:r>
    </w:p>
    <w:bookmarkEnd w:id="88"/>
    <w:bookmarkStart w:name="z90" w:id="89"/>
    <w:p>
      <w:pPr>
        <w:spacing w:after="0"/>
        <w:ind w:left="0"/>
        <w:jc w:val="both"/>
      </w:pPr>
      <w:r>
        <w:rPr>
          <w:rFonts w:ascii="Times New Roman"/>
          <w:b w:val="false"/>
          <w:i w:val="false"/>
          <w:color w:val="000000"/>
          <w:sz w:val="28"/>
        </w:rPr>
        <w:t xml:space="preserve">
      840-тармақ мына мазмұнда берілсін: </w:t>
      </w:r>
      <w:r>
        <w:br/>
      </w:r>
      <w:r>
        <w:rPr>
          <w:rFonts w:ascii="Times New Roman"/>
          <w:b w:val="false"/>
          <w:i w:val="false"/>
          <w:color w:val="000000"/>
          <w:sz w:val="28"/>
        </w:rPr>
        <w:t xml:space="preserve">
      "840. Барлық ірі оқыс оқиғалар жазбаша есепте баяндалуы тиіс. Болған оқиға ірі оқыс оқиғалар болып табыла ма деген талас сұрақ туындаған жағдайда шешімді ЖО қабылдайды. Осы ереже өңірлік электр тораптарын қоса алғанда, Қазақстан БЭЖ кез келген бөлігіндегі оқиғаға қолданылатын болады"; </w:t>
      </w:r>
      <w:r>
        <w:br/>
      </w:r>
      <w:r>
        <w:rPr>
          <w:rFonts w:ascii="Times New Roman"/>
          <w:b w:val="false"/>
          <w:i w:val="false"/>
          <w:color w:val="000000"/>
          <w:sz w:val="28"/>
        </w:rPr>
        <w:t xml:space="preserve">
      ЭЖЕ 2-қосымшасының 1.5-тармағының 7) тармақшасы мына редакцияда жазылсын: </w:t>
      </w:r>
      <w:r>
        <w:br/>
      </w:r>
      <w:r>
        <w:rPr>
          <w:rFonts w:ascii="Times New Roman"/>
          <w:b w:val="false"/>
          <w:i w:val="false"/>
          <w:color w:val="000000"/>
          <w:sz w:val="28"/>
        </w:rPr>
        <w:t xml:space="preserve">
      "7) ОЖ өзінің Web-сайтында алдағы жылда және есеп айырысу айында алдағы жөндеулер мен тиесілі ағындар туралы ақпаратты көрсетеді; </w:t>
      </w:r>
      <w:r>
        <w:br/>
      </w:r>
      <w:r>
        <w:rPr>
          <w:rFonts w:ascii="Times New Roman"/>
          <w:b w:val="false"/>
          <w:i w:val="false"/>
          <w:color w:val="000000"/>
          <w:sz w:val="28"/>
        </w:rPr>
        <w:t xml:space="preserve">
      өзінің Web-сайтында алдағы тәулікте тораптарды жөндеу мен тиесілі ағындар туралы ақпаратты көрсетеді; </w:t>
      </w:r>
      <w:r>
        <w:br/>
      </w:r>
      <w:r>
        <w:rPr>
          <w:rFonts w:ascii="Times New Roman"/>
          <w:b w:val="false"/>
          <w:i w:val="false"/>
          <w:color w:val="000000"/>
          <w:sz w:val="28"/>
        </w:rPr>
        <w:t xml:space="preserve">
      ЖО тәулікті кестеде бақылаулық қималардағы ағындардың келісім-шарттық шамасын көрсетеді және тиесілі ағындардың өсуі жағдайында белгіленген тәртіппен тәуліктік кестені қайта қарайды"; </w:t>
      </w:r>
      <w:r>
        <w:br/>
      </w:r>
      <w:r>
        <w:rPr>
          <w:rFonts w:ascii="Times New Roman"/>
          <w:b w:val="false"/>
          <w:i w:val="false"/>
          <w:color w:val="000000"/>
          <w:sz w:val="28"/>
        </w:rPr>
        <w:t xml:space="preserve">
      Электр жүйесінің ережесі мына мазмұндағы 4 және 5 қосымшалармен толықтырылсын: </w:t>
      </w:r>
    </w:p>
    <w:bookmarkEnd w:id="89"/>
    <w:bookmarkStart w:name="z91" w:id="90"/>
    <w:p>
      <w:pPr>
        <w:spacing w:after="0"/>
        <w:ind w:left="0"/>
        <w:jc w:val="both"/>
      </w:pPr>
      <w:r>
        <w:rPr>
          <w:rFonts w:ascii="Times New Roman"/>
          <w:b w:val="false"/>
          <w:i w:val="false"/>
          <w:color w:val="000000"/>
          <w:sz w:val="28"/>
        </w:rPr>
        <w:t xml:space="preserve">
Электржелілік ережеге  </w:t>
      </w:r>
      <w:r>
        <w:br/>
      </w:r>
      <w:r>
        <w:rPr>
          <w:rFonts w:ascii="Times New Roman"/>
          <w:b w:val="false"/>
          <w:i w:val="false"/>
          <w:color w:val="000000"/>
          <w:sz w:val="28"/>
        </w:rPr>
        <w:t xml:space="preserve">
4-қосымша        </w:t>
      </w:r>
    </w:p>
    <w:bookmarkEnd w:id="90"/>
    <w:p>
      <w:pPr>
        <w:spacing w:after="0"/>
        <w:ind w:left="0"/>
        <w:jc w:val="both"/>
      </w:pPr>
      <w:r>
        <w:rPr>
          <w:rFonts w:ascii="Times New Roman"/>
          <w:b w:val="false"/>
          <w:i w:val="false"/>
          <w:color w:val="000000"/>
          <w:sz w:val="28"/>
        </w:rPr>
        <w:t xml:space="preserve">      "Міндетті көлемі және "Тұтынушыны сырттан электрмен жабдықтау схемаларының" мазмұны". </w:t>
      </w:r>
      <w:r>
        <w:br/>
      </w:r>
      <w:r>
        <w:rPr>
          <w:rFonts w:ascii="Times New Roman"/>
          <w:b w:val="false"/>
          <w:i w:val="false"/>
          <w:color w:val="000000"/>
          <w:sz w:val="28"/>
        </w:rPr>
        <w:t xml:space="preserve">
      Электрмен жабдықтаудың жүйедегі жай-күйіне шолу жасау және 3 (5)-10 жылға арналған даму перспективасы. </w:t>
      </w:r>
      <w:r>
        <w:br/>
      </w:r>
      <w:r>
        <w:rPr>
          <w:rFonts w:ascii="Times New Roman"/>
          <w:b w:val="false"/>
          <w:i w:val="false"/>
          <w:color w:val="000000"/>
          <w:sz w:val="28"/>
        </w:rPr>
        <w:t xml:space="preserve">
      Тұтынушылардың электр жүктемелері және оларды жабудың көздері. Қуат пен электр энергиясының теңгерімдері (жүйедегі жай-күйі мен 3(5)-10 жылға арналған перспективасы). </w:t>
      </w:r>
      <w:r>
        <w:br/>
      </w:r>
      <w:r>
        <w:rPr>
          <w:rFonts w:ascii="Times New Roman"/>
          <w:b w:val="false"/>
          <w:i w:val="false"/>
          <w:color w:val="000000"/>
          <w:sz w:val="28"/>
        </w:rPr>
        <w:t xml:space="preserve">
      Сырттан электрмен жабдықтау схемасының негіздемесі. </w:t>
      </w:r>
      <w:r>
        <w:br/>
      </w:r>
      <w:r>
        <w:rPr>
          <w:rFonts w:ascii="Times New Roman"/>
          <w:b w:val="false"/>
          <w:i w:val="false"/>
          <w:color w:val="000000"/>
          <w:sz w:val="28"/>
        </w:rPr>
        <w:t xml:space="preserve">
      Сырттан электрмен жабдықтау схемаларының нұсқалары. </w:t>
      </w:r>
      <w:r>
        <w:br/>
      </w:r>
      <w:r>
        <w:rPr>
          <w:rFonts w:ascii="Times New Roman"/>
          <w:b w:val="false"/>
          <w:i w:val="false"/>
          <w:color w:val="000000"/>
          <w:sz w:val="28"/>
        </w:rPr>
        <w:t xml:space="preserve">
      Электр режимдері (қалыпты, авариядан кейінгі режимдер). </w:t>
      </w:r>
      <w:r>
        <w:br/>
      </w:r>
      <w:r>
        <w:rPr>
          <w:rFonts w:ascii="Times New Roman"/>
          <w:b w:val="false"/>
          <w:i w:val="false"/>
          <w:color w:val="000000"/>
          <w:sz w:val="28"/>
        </w:rPr>
        <w:t xml:space="preserve">
      Жабдықтарды таңдау үшін қысқа тұйықталу токтарының деңгейлерін есептеу. </w:t>
      </w:r>
      <w:r>
        <w:br/>
      </w:r>
      <w:r>
        <w:rPr>
          <w:rFonts w:ascii="Times New Roman"/>
          <w:b w:val="false"/>
          <w:i w:val="false"/>
          <w:color w:val="000000"/>
          <w:sz w:val="28"/>
        </w:rPr>
        <w:t xml:space="preserve">
      Энергияны үнемдеу. </w:t>
      </w:r>
      <w:r>
        <w:br/>
      </w:r>
      <w:r>
        <w:rPr>
          <w:rFonts w:ascii="Times New Roman"/>
          <w:b w:val="false"/>
          <w:i w:val="false"/>
          <w:color w:val="000000"/>
          <w:sz w:val="28"/>
        </w:rPr>
        <w:t xml:space="preserve">
      РҚА-ның, АҚА-ның атқарылу қағидалары. </w:t>
      </w:r>
      <w:r>
        <w:br/>
      </w:r>
      <w:r>
        <w:rPr>
          <w:rFonts w:ascii="Times New Roman"/>
          <w:b w:val="false"/>
          <w:i w:val="false"/>
          <w:color w:val="000000"/>
          <w:sz w:val="28"/>
        </w:rPr>
        <w:t xml:space="preserve">
      Диспетчерлік және технологиялық басқаруды ұйымдастыру қағидалары. </w:t>
      </w:r>
      <w:r>
        <w:br/>
      </w:r>
      <w:r>
        <w:rPr>
          <w:rFonts w:ascii="Times New Roman"/>
          <w:b w:val="false"/>
          <w:i w:val="false"/>
          <w:color w:val="000000"/>
          <w:sz w:val="28"/>
        </w:rPr>
        <w:t xml:space="preserve">
      Электр энергиясын есепке алу. </w:t>
      </w:r>
      <w:r>
        <w:br/>
      </w:r>
      <w:r>
        <w:rPr>
          <w:rFonts w:ascii="Times New Roman"/>
          <w:b w:val="false"/>
          <w:i w:val="false"/>
          <w:color w:val="000000"/>
          <w:sz w:val="28"/>
        </w:rPr>
        <w:t xml:space="preserve">
      Электржелілік құрылыстың көлемдері, құрылыс құнының ірілендірілген есептері. </w:t>
      </w:r>
      <w:r>
        <w:br/>
      </w:r>
      <w:r>
        <w:rPr>
          <w:rFonts w:ascii="Times New Roman"/>
          <w:b w:val="false"/>
          <w:i w:val="false"/>
          <w:color w:val="000000"/>
          <w:sz w:val="28"/>
        </w:rPr>
        <w:t xml:space="preserve">
      Қорытындылар </w:t>
      </w:r>
      <w:r>
        <w:br/>
      </w:r>
      <w:r>
        <w:rPr>
          <w:rFonts w:ascii="Times New Roman"/>
          <w:b w:val="false"/>
          <w:i w:val="false"/>
          <w:color w:val="000000"/>
          <w:sz w:val="28"/>
        </w:rPr>
        <w:t xml:space="preserve">
      Сызбалар: Қағидалық схемалар, карталық схемалар немесе жағдаяттық жоспар, электрлік есеп-қисаптарының нәтижелері"; </w:t>
      </w:r>
    </w:p>
    <w:bookmarkStart w:name="z92" w:id="91"/>
    <w:p>
      <w:pPr>
        <w:spacing w:after="0"/>
        <w:ind w:left="0"/>
        <w:jc w:val="both"/>
      </w:pPr>
      <w:r>
        <w:rPr>
          <w:rFonts w:ascii="Times New Roman"/>
          <w:b w:val="false"/>
          <w:i w:val="false"/>
          <w:color w:val="000000"/>
          <w:sz w:val="28"/>
        </w:rPr>
        <w:t xml:space="preserve">
Электржелілік ережеге  </w:t>
      </w:r>
      <w:r>
        <w:br/>
      </w:r>
      <w:r>
        <w:rPr>
          <w:rFonts w:ascii="Times New Roman"/>
          <w:b w:val="false"/>
          <w:i w:val="false"/>
          <w:color w:val="000000"/>
          <w:sz w:val="28"/>
        </w:rPr>
        <w:t xml:space="preserve">
5-қосымша        </w:t>
      </w:r>
    </w:p>
    <w:bookmarkEnd w:id="91"/>
    <w:p>
      <w:pPr>
        <w:spacing w:after="0"/>
        <w:ind w:left="0"/>
        <w:jc w:val="left"/>
      </w:pPr>
      <w:r>
        <w:rPr>
          <w:rFonts w:ascii="Times New Roman"/>
          <w:b/>
          <w:i w:val="false"/>
          <w:color w:val="000000"/>
        </w:rPr>
        <w:t xml:space="preserve"> " Қосарлас электр жеткізу желілерінің құрылысын </w:t>
      </w:r>
      <w:r>
        <w:br/>
      </w:r>
      <w:r>
        <w:rPr>
          <w:rFonts w:ascii="Times New Roman"/>
          <w:b/>
          <w:i w:val="false"/>
          <w:color w:val="000000"/>
        </w:rPr>
        <w:t xml:space="preserve">
салу кезіндегі техникалық шарттарды беру мен </w:t>
      </w:r>
      <w:r>
        <w:br/>
      </w:r>
      <w:r>
        <w:rPr>
          <w:rFonts w:ascii="Times New Roman"/>
          <w:b/>
          <w:i w:val="false"/>
          <w:color w:val="000000"/>
        </w:rPr>
        <w:t xml:space="preserve">
келісудің ерекше тәртібі </w:t>
      </w:r>
    </w:p>
    <w:p>
      <w:pPr>
        <w:spacing w:after="0"/>
        <w:ind w:left="0"/>
        <w:jc w:val="both"/>
      </w:pPr>
      <w:r>
        <w:rPr>
          <w:rFonts w:ascii="Times New Roman"/>
          <w:b w:val="false"/>
          <w:i w:val="false"/>
          <w:color w:val="000000"/>
          <w:sz w:val="28"/>
        </w:rPr>
        <w:t xml:space="preserve">      Қосарлас электр жеткізу желілерін жалғауға арналған техникалық шарттарды беру тек уәкілетті және реттеуші органдардың рұқсатымен ғана мынадай тәртіпте жүзеге асырылады: </w:t>
      </w:r>
      <w:r>
        <w:br/>
      </w:r>
      <w:r>
        <w:rPr>
          <w:rFonts w:ascii="Times New Roman"/>
          <w:b w:val="false"/>
          <w:i w:val="false"/>
          <w:color w:val="000000"/>
          <w:sz w:val="28"/>
        </w:rPr>
        <w:t xml:space="preserve">
      Торапты пайдаланушы жүйедегілерді қосарлайтын жаңа электр жеткізу желілерінің жорамал құрылысына қосылуға өтінім берген кезінде өзі жалғанған электржелілік компанияға хабардар етуі керек. </w:t>
      </w:r>
      <w:r>
        <w:br/>
      </w:r>
      <w:r>
        <w:rPr>
          <w:rFonts w:ascii="Times New Roman"/>
          <w:b w:val="false"/>
          <w:i w:val="false"/>
          <w:color w:val="000000"/>
          <w:sz w:val="28"/>
        </w:rPr>
        <w:t xml:space="preserve">
      Техникалық шарттарды беруге арналған өтінім міндетті түрде қосымшаға енетін мыналарды қамтуы тиіс: </w:t>
      </w:r>
      <w:r>
        <w:br/>
      </w:r>
      <w:r>
        <w:rPr>
          <w:rFonts w:ascii="Times New Roman"/>
          <w:b w:val="false"/>
          <w:i w:val="false"/>
          <w:color w:val="000000"/>
          <w:sz w:val="28"/>
        </w:rPr>
        <w:t xml:space="preserve">
      110 кВ-тық объектілер үшін - Мемэнергоқадағалау жөніндегі комитеттің аймақтық бөлімінің қорытындысы; бағаны (тарифтерді) мемлекеттік реттеу жөніндегі аумақтық органдардың шешімі; </w:t>
      </w:r>
      <w:r>
        <w:br/>
      </w:r>
      <w:r>
        <w:rPr>
          <w:rFonts w:ascii="Times New Roman"/>
          <w:b w:val="false"/>
          <w:i w:val="false"/>
          <w:color w:val="000000"/>
          <w:sz w:val="28"/>
        </w:rPr>
        <w:t xml:space="preserve">
      220 кВ-тық және жоғары объектілер үшін - Мемэнергоқадағалау жөніндегі комитеттің қорытындысы; </w:t>
      </w:r>
      <w:r>
        <w:br/>
      </w:r>
      <w:r>
        <w:rPr>
          <w:rFonts w:ascii="Times New Roman"/>
          <w:b w:val="false"/>
          <w:i w:val="false"/>
          <w:color w:val="000000"/>
          <w:sz w:val="28"/>
        </w:rPr>
        <w:t xml:space="preserve">
      Осы қосымшаның 1, 2-тармақтарының талаптарына сәйкес техникалық шарттарды беруге арналған өтінімді Жүйелік операторға торапты пайдаланушы электржелілік компания тапсыруы тиіс, ол 20 күндік мерзімде қарайды да өзінің қорытындыларымен уәкілетті және реттеуші органға тапсырады. </w:t>
      </w:r>
      <w:r>
        <w:br/>
      </w:r>
      <w:r>
        <w:rPr>
          <w:rFonts w:ascii="Times New Roman"/>
          <w:b w:val="false"/>
          <w:i w:val="false"/>
          <w:color w:val="000000"/>
          <w:sz w:val="28"/>
        </w:rPr>
        <w:t xml:space="preserve">
      Алынған құжаттарды (техникалық шарттарды беруге арналған өтінім мен ЖО қорытындысы) бір ай мерзімі ішінде уәкілетті және реттеуші органдар қарайды да олардың қабылдаған шешімі Жүйелік операторға жіберіледі. </w:t>
      </w:r>
      <w:r>
        <w:br/>
      </w:r>
      <w:r>
        <w:rPr>
          <w:rFonts w:ascii="Times New Roman"/>
          <w:b w:val="false"/>
          <w:i w:val="false"/>
          <w:color w:val="000000"/>
          <w:sz w:val="28"/>
        </w:rPr>
        <w:t xml:space="preserve">
      Қосарлас электр жеткізу желілерінің құрылыс мәселелері бойынша мемлекеттік органдардың шешімін алу кезінде Жүйелік оператор қабылданған шешім туралы электр торабын пайдаланушы мен электржелілік компанияға 10 күн мерзімі ішінде хабардар етуі тиіс". </w:t>
      </w:r>
      <w:r>
        <w:br/>
      </w:r>
      <w:r>
        <w:rPr>
          <w:rFonts w:ascii="Times New Roman"/>
          <w:b w:val="false"/>
          <w:i w:val="false"/>
          <w:color w:val="000000"/>
          <w:sz w:val="28"/>
        </w:rPr>
        <w:t xml:space="preserve">
      2. Осы бұйрық өз күшіне мемлекеттік тіркеуден өткен күнінен бастап енеді. </w:t>
      </w:r>
    </w:p>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