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4567b" w14:textId="c2456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органдарының Қазақстан Республикасының мемлекеттік (кеден) шекарасы арқылы өткізу пункттерінде радиациялық бақылау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агенттігінің 2004 жылғы 27 қыркүйектегі N 400 бұйрығы. Қазақстан Республикасы Әділет министрлігінде 2004 жылғы 28 қыркүйекте тіркелді. Тіркеу N 3116. Күші жойылды - Қазақстан Республикасы Қаржы министрінің 2011 жылғы 11 шілдедегі № 360 Бұйрығымен.</w:t>
      </w:r>
    </w:p>
    <w:p>
      <w:pPr>
        <w:spacing w:after="0"/>
        <w:ind w:left="0"/>
        <w:jc w:val="both"/>
      </w:pPr>
      <w:r>
        <w:rPr>
          <w:rFonts w:ascii="Times New Roman"/>
          <w:b w:val="false"/>
          <w:i w:val="false"/>
          <w:color w:val="ff0000"/>
          <w:sz w:val="28"/>
        </w:rPr>
        <w:t xml:space="preserve">       Күші жойылды - ҚР Қаржы министрінің 2011.07.11 </w:t>
      </w:r>
      <w:r>
        <w:rPr>
          <w:rFonts w:ascii="Times New Roman"/>
          <w:b w:val="false"/>
          <w:i w:val="false"/>
          <w:color w:val="ff0000"/>
          <w:sz w:val="28"/>
        </w:rPr>
        <w:t>№ 360</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атауына және 1-тармаққа өзгертулер енгізілді - ҚР Қаржы министрлігі Кедендік бақылау комитеті төрағасының 2005 жылғы 7 қыркүйектегі N 345 </w:t>
      </w:r>
      <w:r>
        <w:rPr>
          <w:rFonts w:ascii="Times New Roman"/>
          <w:b w:val="false"/>
          <w:i w:val="false"/>
          <w:color w:val="000000"/>
          <w:sz w:val="28"/>
        </w:rPr>
        <w:t>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w:t>
      </w:r>
    </w:p>
    <w:bookmarkEnd w:id="0"/>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19-бабының</w:t>
      </w:r>
      <w:r>
        <w:rPr>
          <w:rFonts w:ascii="Times New Roman"/>
          <w:b w:val="false"/>
          <w:i w:val="false"/>
          <w:color w:val="000000"/>
          <w:sz w:val="28"/>
        </w:rPr>
        <w:t> 12-тармақшасына және </w:t>
      </w:r>
      <w:r>
        <w:rPr>
          <w:rFonts w:ascii="Times New Roman"/>
          <w:b w:val="false"/>
          <w:i w:val="false"/>
          <w:color w:val="000000"/>
          <w:sz w:val="28"/>
        </w:rPr>
        <w:t>433-бабының</w:t>
      </w:r>
      <w:r>
        <w:rPr>
          <w:rFonts w:ascii="Times New Roman"/>
          <w:b w:val="false"/>
          <w:i w:val="false"/>
          <w:color w:val="000000"/>
          <w:sz w:val="28"/>
        </w:rPr>
        <w:t> 2-тармағына сәйкес, "Атом энергиясын пайдалану туралы" Қазақстан Республикасының 1997 жылғы 14 сәуірдегі Заңына, "Халықтың радиациялық қауіпсіздігі туралы" Қазақстан Республикасының 1998 жылғы 23 сәуірдегі </w:t>
      </w:r>
      <w:r>
        <w:rPr>
          <w:rFonts w:ascii="Times New Roman"/>
          <w:b w:val="false"/>
          <w:i w:val="false"/>
          <w:color w:val="000000"/>
          <w:sz w:val="28"/>
        </w:rPr>
        <w:t>Заңына</w:t>
      </w:r>
      <w:r>
        <w:rPr>
          <w:rFonts w:ascii="Times New Roman"/>
          <w:b w:val="false"/>
          <w:i w:val="false"/>
          <w:color w:val="000000"/>
          <w:sz w:val="28"/>
        </w:rPr>
        <w:t> сәйкес бұйырамын:</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Кеден органдарының Қазақстан Республикасының мемлекеттік (кеден) шекарасы арқылы өткізу пункттерінде радиациялық бақылау жүргізу ережесі бекітілсін. </w:t>
      </w:r>
      <w:r>
        <w:br/>
      </w:r>
      <w:r>
        <w:rPr>
          <w:rFonts w:ascii="Times New Roman"/>
          <w:b w:val="false"/>
          <w:i w:val="false"/>
          <w:color w:val="000000"/>
          <w:sz w:val="28"/>
        </w:rPr>
        <w:t xml:space="preserve">
      2. Қазақстан Республикасы Кедендік бақылау агенттігінің облыстар, Астана және Алматы қалалары бойынша аумақтық бөлімшелерінің, кедендерінің бастықтары осы бұйрықтың орындалуын қамтамасыз етсін. </w:t>
      </w:r>
      <w:r>
        <w:br/>
      </w:r>
      <w:r>
        <w:rPr>
          <w:rFonts w:ascii="Times New Roman"/>
          <w:b w:val="false"/>
          <w:i w:val="false"/>
          <w:color w:val="000000"/>
          <w:sz w:val="28"/>
        </w:rPr>
        <w:t xml:space="preserve">
      3.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4.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5.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6. Осы бұйрық Қазақстан Республикасының Әділет министрлігінде тіркелген күнінен бастап күшіне енеді. </w:t>
      </w:r>
    </w:p>
    <w:p>
      <w:pPr>
        <w:spacing w:after="0"/>
        <w:ind w:left="0"/>
        <w:jc w:val="both"/>
      </w:pPr>
      <w:r>
        <w:rPr>
          <w:rFonts w:ascii="Times New Roman"/>
          <w:b w:val="false"/>
          <w:i/>
          <w:color w:val="000000"/>
          <w:sz w:val="28"/>
        </w:rPr>
        <w:t xml:space="preserve">       Төрағаның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министрлігінің           </w:t>
      </w:r>
      <w:r>
        <w:br/>
      </w:r>
      <w:r>
        <w:rPr>
          <w:rFonts w:ascii="Times New Roman"/>
          <w:b w:val="false"/>
          <w:i w:val="false"/>
          <w:color w:val="000000"/>
          <w:sz w:val="28"/>
        </w:rPr>
        <w:t xml:space="preserve">
      Атом энергетикасы жөніндегі        </w:t>
      </w:r>
      <w:r>
        <w:br/>
      </w:r>
      <w:r>
        <w:rPr>
          <w:rFonts w:ascii="Times New Roman"/>
          <w:b w:val="false"/>
          <w:i w:val="false"/>
          <w:color w:val="000000"/>
          <w:sz w:val="28"/>
        </w:rPr>
        <w:t xml:space="preserve">
      комитетінің төрағасы               </w:t>
      </w:r>
      <w:r>
        <w:br/>
      </w:r>
      <w:r>
        <w:rPr>
          <w:rFonts w:ascii="Times New Roman"/>
          <w:b w:val="false"/>
          <w:i w:val="false"/>
          <w:color w:val="000000"/>
          <w:sz w:val="28"/>
        </w:rPr>
        <w:t>
 </w:t>
      </w:r>
      <w:r>
        <w:br/>
      </w:r>
      <w:r>
        <w:rPr>
          <w:rFonts w:ascii="Times New Roman"/>
          <w:b w:val="false"/>
          <w:i w:val="false"/>
          <w:color w:val="000000"/>
          <w:sz w:val="28"/>
        </w:rPr>
        <w:t xml:space="preserve">
             27 қыркүйек 2004 ж.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министрлігі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27 қыркүйек 2004 ж. </w:t>
      </w:r>
    </w:p>
    <w:p>
      <w:pPr>
        <w:spacing w:after="0"/>
        <w:ind w:left="0"/>
        <w:jc w:val="both"/>
      </w:pPr>
      <w:r>
        <w:rPr>
          <w:rFonts w:ascii="Times New Roman"/>
          <w:b w:val="false"/>
          <w:i w:val="false"/>
          <w:color w:val="000000"/>
          <w:sz w:val="28"/>
        </w:rPr>
        <w:t xml:space="preserve">"Кеден органдарының Қазақстан    </w:t>
      </w:r>
      <w:r>
        <w:br/>
      </w:r>
      <w:r>
        <w:rPr>
          <w:rFonts w:ascii="Times New Roman"/>
          <w:b w:val="false"/>
          <w:i w:val="false"/>
          <w:color w:val="000000"/>
          <w:sz w:val="28"/>
        </w:rPr>
        <w:t xml:space="preserve">
Республикасының мемлекеттік (кеден) </w:t>
      </w:r>
      <w:r>
        <w:br/>
      </w:r>
      <w:r>
        <w:rPr>
          <w:rFonts w:ascii="Times New Roman"/>
          <w:b w:val="false"/>
          <w:i w:val="false"/>
          <w:color w:val="000000"/>
          <w:sz w:val="28"/>
        </w:rPr>
        <w:t xml:space="preserve">
шекарасы арқылы өткізу пункттерінде </w:t>
      </w:r>
      <w:r>
        <w:br/>
      </w:r>
      <w:r>
        <w:rPr>
          <w:rFonts w:ascii="Times New Roman"/>
          <w:b w:val="false"/>
          <w:i w:val="false"/>
          <w:color w:val="000000"/>
          <w:sz w:val="28"/>
        </w:rPr>
        <w:t xml:space="preserve">
радиациялық бақылау        </w:t>
      </w:r>
      <w:r>
        <w:br/>
      </w:r>
      <w:r>
        <w:rPr>
          <w:rFonts w:ascii="Times New Roman"/>
          <w:b w:val="false"/>
          <w:i w:val="false"/>
          <w:color w:val="000000"/>
          <w:sz w:val="28"/>
        </w:rPr>
        <w:t xml:space="preserve">
жүргізу ережесін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4 қыркүйектегі     </w:t>
      </w:r>
      <w:r>
        <w:br/>
      </w:r>
      <w:r>
        <w:rPr>
          <w:rFonts w:ascii="Times New Roman"/>
          <w:b w:val="false"/>
          <w:i w:val="false"/>
          <w:color w:val="000000"/>
          <w:sz w:val="28"/>
        </w:rPr>
        <w:t xml:space="preserve">
      N 400 бұйрығымен бекітілген    </w:t>
      </w:r>
    </w:p>
    <w:bookmarkStart w:name="z2" w:id="1"/>
    <w:p>
      <w:pPr>
        <w:spacing w:after="0"/>
        <w:ind w:left="0"/>
        <w:jc w:val="left"/>
      </w:pPr>
      <w:r>
        <w:rPr>
          <w:rFonts w:ascii="Times New Roman"/>
          <w:b/>
          <w:i w:val="false"/>
          <w:color w:val="000000"/>
        </w:rPr>
        <w:t xml:space="preserve"> 
  Кеден органдарының Қазақстан Республикасының </w:t>
      </w:r>
      <w:r>
        <w:br/>
      </w:r>
      <w:r>
        <w:rPr>
          <w:rFonts w:ascii="Times New Roman"/>
          <w:b/>
          <w:i w:val="false"/>
          <w:color w:val="000000"/>
        </w:rPr>
        <w:t xml:space="preserve">
мемлекеттік (кеден) шекарасы арқылы өткізу </w:t>
      </w:r>
      <w:r>
        <w:br/>
      </w:r>
      <w:r>
        <w:rPr>
          <w:rFonts w:ascii="Times New Roman"/>
          <w:b/>
          <w:i w:val="false"/>
          <w:color w:val="000000"/>
        </w:rPr>
        <w:t xml:space="preserve">
пункттерінде радиациялық бақылау </w:t>
      </w:r>
      <w:r>
        <w:br/>
      </w:r>
      <w:r>
        <w:rPr>
          <w:rFonts w:ascii="Times New Roman"/>
          <w:b/>
          <w:i w:val="false"/>
          <w:color w:val="000000"/>
        </w:rPr>
        <w:t xml:space="preserve">
жүргізу ережесі </w:t>
      </w:r>
    </w:p>
    <w:bookmarkEnd w:id="1"/>
    <w:p>
      <w:pPr>
        <w:spacing w:after="0"/>
        <w:ind w:left="0"/>
        <w:jc w:val="both"/>
      </w:pPr>
      <w:r>
        <w:rPr>
          <w:rFonts w:ascii="Times New Roman"/>
          <w:b w:val="false"/>
          <w:i w:val="false"/>
          <w:color w:val="ff0000"/>
          <w:sz w:val="28"/>
        </w:rPr>
        <w:t xml:space="preserve">       Ескерту: Атауында және бүкіл мәтін бойынша "мемлекеттік шекарасында", "мемлекеттік шекарасы арқылы" деген сөздер "мемлекеттік (кеден) шекарасы арқылы өткізу пункттерінде" деген сөздермен ауыстырылды; </w:t>
      </w:r>
      <w:r>
        <w:br/>
      </w:r>
      <w:r>
        <w:rPr>
          <w:rFonts w:ascii="Times New Roman"/>
          <w:b w:val="false"/>
          <w:i w:val="false"/>
          <w:color w:val="000000"/>
          <w:sz w:val="28"/>
        </w:rPr>
        <w:t>
</w:t>
      </w:r>
      <w:r>
        <w:rPr>
          <w:rFonts w:ascii="Times New Roman"/>
          <w:b w:val="false"/>
          <w:i w:val="false"/>
          <w:color w:val="ff0000"/>
          <w:sz w:val="28"/>
        </w:rPr>
        <w:t xml:space="preserve">      "мемлекеттік шекара" деген сөздер "мемлекеттік (кеден) шекарасы арқылы өткізу пункттері" деген сөздермен ауыстырылды - ҚР Қаржы министрлігі Кедендік бақылау комитеті төрағасының 2005 жылғы 7 қыркүйектегі N 345 </w:t>
      </w:r>
      <w:r>
        <w:rPr>
          <w:rFonts w:ascii="Times New Roman"/>
          <w:b w:val="false"/>
          <w:i w:val="false"/>
          <w:color w:val="000000"/>
          <w:sz w:val="28"/>
        </w:rPr>
        <w:t>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қараңыз</w:t>
      </w:r>
      <w:r>
        <w:rPr>
          <w:rFonts w:ascii="Times New Roman"/>
          <w:b w:val="false"/>
          <w:i w:val="false"/>
          <w:color w:val="000000"/>
          <w:sz w:val="28"/>
        </w:rPr>
        <w:t>).</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Осы Кеден органдарының Қазақстан Республикасының мемлекеттік (кеден) шекарасы арқылы өткізу пункттерінде радиациялық бақылау жүргізу ережесі (бұдан әрі - Ереже) Қазақстан Республикасы Кеден кодексі </w:t>
      </w:r>
      <w:r>
        <w:rPr>
          <w:rFonts w:ascii="Times New Roman"/>
          <w:b w:val="false"/>
          <w:i w:val="false"/>
          <w:color w:val="000000"/>
          <w:sz w:val="28"/>
        </w:rPr>
        <w:t>19-бабының</w:t>
      </w:r>
      <w:r>
        <w:rPr>
          <w:rFonts w:ascii="Times New Roman"/>
          <w:b w:val="false"/>
          <w:i w:val="false"/>
          <w:color w:val="000000"/>
          <w:sz w:val="28"/>
        </w:rPr>
        <w:t> 12-тармағына және </w:t>
      </w:r>
      <w:r>
        <w:rPr>
          <w:rFonts w:ascii="Times New Roman"/>
          <w:b w:val="false"/>
          <w:i w:val="false"/>
          <w:color w:val="000000"/>
          <w:sz w:val="28"/>
        </w:rPr>
        <w:t>433-бабының</w:t>
      </w:r>
      <w:r>
        <w:rPr>
          <w:rFonts w:ascii="Times New Roman"/>
          <w:b w:val="false"/>
          <w:i w:val="false"/>
          <w:color w:val="000000"/>
          <w:sz w:val="28"/>
        </w:rPr>
        <w:t> 2-тармағына, "</w:t>
      </w:r>
      <w:r>
        <w:rPr>
          <w:rFonts w:ascii="Times New Roman"/>
          <w:b w:val="false"/>
          <w:i w:val="false"/>
          <w:color w:val="000000"/>
          <w:sz w:val="28"/>
        </w:rPr>
        <w:t>Атом энергиясын пайдалану</w:t>
      </w:r>
      <w:r>
        <w:rPr>
          <w:rFonts w:ascii="Times New Roman"/>
          <w:b w:val="false"/>
          <w:i w:val="false"/>
          <w:color w:val="000000"/>
          <w:sz w:val="28"/>
        </w:rPr>
        <w:t> туралы", "</w:t>
      </w:r>
      <w:r>
        <w:rPr>
          <w:rFonts w:ascii="Times New Roman"/>
          <w:b w:val="false"/>
          <w:i w:val="false"/>
          <w:color w:val="000000"/>
          <w:sz w:val="28"/>
        </w:rPr>
        <w:t>Халықтың радиациялық қауіпсіздігі туралы</w:t>
      </w:r>
      <w:r>
        <w:rPr>
          <w:rFonts w:ascii="Times New Roman"/>
          <w:b w:val="false"/>
          <w:i w:val="false"/>
          <w:color w:val="000000"/>
          <w:sz w:val="28"/>
        </w:rPr>
        <w:t>", "</w:t>
      </w:r>
      <w:r>
        <w:rPr>
          <w:rFonts w:ascii="Times New Roman"/>
          <w:b w:val="false"/>
          <w:i w:val="false"/>
          <w:color w:val="000000"/>
          <w:sz w:val="28"/>
        </w:rPr>
        <w:t>Халықтың санитарлық-эпидемиологиялық салауаттылығы туралы</w:t>
      </w:r>
      <w:r>
        <w:rPr>
          <w:rFonts w:ascii="Times New Roman"/>
          <w:b w:val="false"/>
          <w:i w:val="false"/>
          <w:color w:val="000000"/>
          <w:sz w:val="28"/>
        </w:rPr>
        <w:t>", "</w:t>
      </w:r>
      <w:r>
        <w:rPr>
          <w:rFonts w:ascii="Times New Roman"/>
          <w:b w:val="false"/>
          <w:i w:val="false"/>
          <w:color w:val="000000"/>
          <w:sz w:val="28"/>
        </w:rPr>
        <w:t>Қоршаған ортаны қорғау туралы</w:t>
      </w:r>
      <w:r>
        <w:rPr>
          <w:rFonts w:ascii="Times New Roman"/>
          <w:b w:val="false"/>
          <w:i w:val="false"/>
          <w:color w:val="000000"/>
          <w:sz w:val="28"/>
        </w:rPr>
        <w:t>", "</w:t>
      </w:r>
      <w:r>
        <w:rPr>
          <w:rFonts w:ascii="Times New Roman"/>
          <w:b w:val="false"/>
          <w:i w:val="false"/>
          <w:color w:val="000000"/>
          <w:sz w:val="28"/>
        </w:rPr>
        <w:t>Экспорттық бақылау туралы</w:t>
      </w:r>
      <w:r>
        <w:rPr>
          <w:rFonts w:ascii="Times New Roman"/>
          <w:b w:val="false"/>
          <w:i w:val="false"/>
          <w:color w:val="000000"/>
          <w:sz w:val="28"/>
        </w:rPr>
        <w:t>" Қазақстан Республикасының Заңдарына, Қазақстан Республикасының нормативтік құқықтық кесімдерін мемлекеттік тіркеу тізілімінде N 1996 тіркелген Қазақстан Республикасы Энергетика және минералдық ресурстар министрлігінің Атом энергетикасы жөніндегі комитеті төрағасының 2002 жылғы 3 қыркүйектегі N 65 бұйрығымен бекітілген Радиоактивтік материалдарды қауіпсіз тасымалдау ережесі (бұдан әрі - РМҚТЕ-99), Қазақстан Республикасы Бас мемлекеттік санитарлық дәрігерінің 1999 жылғы 9 желтоқсандағы N 10 қаулысымен бекітілген "Санитарлық ережелер N 2.6.1.758-99 "Радиациялық қауіпсіздік нормалары" (бұдан әрі - РҚН-99), Қазақстан Республикасының нормативтік құқықтық кесімдерін мемлекеттік тіркеу тізілімінде N 2198 тіркелген Қазақстан Республикасы Денсаулық сақтау министрінің 2003 жылғы 31 қаңтардағы N 97 бұйрығымен бекітілген "Радиациялық қауіпсіздікті қамтамасыз ету жөніндегі санитарлық ережелері мен нормалары" (бұдан әрі - СЕжН) нормативтік құқықтық кесімдеріне сәйкес әзірленді.</w:t>
      </w:r>
      <w:r>
        <w:rPr>
          <w:rFonts w:ascii="Times New Roman"/>
          <w:b w:val="false"/>
          <w:i w:val="false"/>
          <w:color w:val="000000"/>
          <w:sz w:val="28"/>
        </w:rPr>
        <w:t>Қараңыз.K100296</w:t>
      </w:r>
      <w:r>
        <w:rPr>
          <w:rFonts w:ascii="Times New Roman"/>
          <w:b w:val="false"/>
          <w:i w:val="false"/>
          <w:color w:val="000000"/>
          <w:sz w:val="28"/>
        </w:rPr>
        <w:t>, </w:t>
      </w:r>
      <w:r>
        <w:rPr>
          <w:rFonts w:ascii="Times New Roman"/>
          <w:b w:val="false"/>
          <w:i w:val="false"/>
          <w:color w:val="000000"/>
          <w:sz w:val="28"/>
        </w:rPr>
        <w:t>K090193</w:t>
      </w:r>
    </w:p>
    <w:bookmarkStart w:name="z3" w:id="2"/>
    <w:p>
      <w:pPr>
        <w:spacing w:after="0"/>
        <w:ind w:left="0"/>
        <w:jc w:val="both"/>
      </w:pPr>
      <w:r>
        <w:rPr>
          <w:rFonts w:ascii="Times New Roman"/>
          <w:b w:val="false"/>
          <w:i w:val="false"/>
          <w:color w:val="000000"/>
          <w:sz w:val="28"/>
        </w:rPr>
        <w:t xml:space="preserve">
      2. Тауарлар мен тасымалдау заттарын радиациялық бақылау Қазақстан Республикасының мемлекеттік (кеден) шекарасы арқылы өткізу пункттеріндегі кедендік бақылау түрлерінің бірі бола отырып, ядролық қару мен ядролық материалдарды таратпау, радиоактивтік материалдарды (бұдан әрі - РМ), иондаушы сәулеленудің жоғары деңгейі бар тауарлар мен көлік құралдарын мемлекеттік (кеден) шекарасы арқылы өткізу пункттері арқылы өткізу кезінде кеден ережелерін бұзушылықтардың алдын алу халықаралық режимінің сақталуына бағытталады. </w:t>
      </w:r>
      <w:r>
        <w:br/>
      </w:r>
      <w:r>
        <w:rPr>
          <w:rFonts w:ascii="Times New Roman"/>
          <w:b w:val="false"/>
          <w:i w:val="false"/>
          <w:color w:val="000000"/>
          <w:sz w:val="28"/>
        </w:rPr>
        <w:t xml:space="preserve">
      Радиациялық бақылауға Қазақстан Республикасының мемлекеттік (кеден) шекарасы арқылы өткізу пункттерінен өтетін жеке тұлғалардың, тауарлар мен көлік құралдарының барлығы да ұшырайды.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мемлекеттік (кеден) шекарасы арқылы өткізу пункттерінен өткізілетін объектілерді радиациялық бақылау, шешілетін міндеттер ескеріле отырып, мынадай бағыттардан тұрады: </w:t>
      </w:r>
      <w:r>
        <w:br/>
      </w:r>
      <w:r>
        <w:rPr>
          <w:rFonts w:ascii="Times New Roman"/>
          <w:b w:val="false"/>
          <w:i w:val="false"/>
          <w:color w:val="000000"/>
          <w:sz w:val="28"/>
        </w:rPr>
        <w:t xml:space="preserve">
      Қазақстан Республикасының мемлекеттік (кеден) шекарасы арқылы өткізу пункттерінде иондаушы сәулелену деңгейі жоғары радиоактивтік материалдардың, тауарлар мен көлік құралдарының өткізілуін кедендік бақылау; </w:t>
      </w:r>
      <w:r>
        <w:br/>
      </w:r>
      <w:r>
        <w:rPr>
          <w:rFonts w:ascii="Times New Roman"/>
          <w:b w:val="false"/>
          <w:i w:val="false"/>
          <w:color w:val="000000"/>
          <w:sz w:val="28"/>
        </w:rPr>
        <w:t xml:space="preserve">
      Қазақстан Республикасының мемлекеттік (кеден) шекарасы арқылы өткізу пункттерінде өткізілетін тауарлар мен көлік құралдарына радиациялық бақылау жүргізуді ұйымдастырудың негізгі ережелері мен тәртібін айқындау;  </w:t>
      </w:r>
      <w:r>
        <w:br/>
      </w:r>
      <w:r>
        <w:rPr>
          <w:rFonts w:ascii="Times New Roman"/>
          <w:b w:val="false"/>
          <w:i w:val="false"/>
          <w:color w:val="000000"/>
          <w:sz w:val="28"/>
        </w:rPr>
        <w:t xml:space="preserve">
      Қазақстан Республикасының мемлекеттік (кеден) шекарасы арқылы өткізу пункттерінде тауарлар мен көлік құралдарына радиациялық бақылау жүргізудің жалпы өлшемдері мен тәсілдерін айқындау; </w:t>
      </w:r>
      <w:r>
        <w:br/>
      </w:r>
      <w:r>
        <w:rPr>
          <w:rFonts w:ascii="Times New Roman"/>
          <w:b w:val="false"/>
          <w:i w:val="false"/>
          <w:color w:val="000000"/>
          <w:sz w:val="28"/>
        </w:rPr>
        <w:t xml:space="preserve">
      жоғары иондаушы сәулелену деңгейі бар РМ, тауарлар мен көлік құралдарын Қазақстан Республикасының мемлекеттік (кеден) шекарасы арқылы өткізу пункттерінде өткізу фактілері анықталған жағдайда радиациялық қауіпсіздікті ұйымдастыру жөніндегі іс-шараларды жоспарлау мен жүзеге асырудың өлшемдерін айқындау. </w:t>
      </w:r>
    </w:p>
    <w:bookmarkEnd w:id="3"/>
    <w:bookmarkStart w:name="z5" w:id="4"/>
    <w:p>
      <w:pPr>
        <w:spacing w:after="0"/>
        <w:ind w:left="0"/>
        <w:jc w:val="both"/>
      </w:pPr>
      <w:r>
        <w:rPr>
          <w:rFonts w:ascii="Times New Roman"/>
          <w:b w:val="false"/>
          <w:i w:val="false"/>
          <w:color w:val="000000"/>
          <w:sz w:val="28"/>
        </w:rPr>
        <w:t xml:space="preserve">
      4. Осы Ережеде мынадай түсініктер пайдаланылады: </w:t>
      </w:r>
      <w:r>
        <w:br/>
      </w:r>
      <w:r>
        <w:rPr>
          <w:rFonts w:ascii="Times New Roman"/>
          <w:b w:val="false"/>
          <w:i w:val="false"/>
          <w:color w:val="000000"/>
          <w:sz w:val="28"/>
        </w:rPr>
        <w:t xml:space="preserve">
      1) иондаушы сәулелену көзі - иондаушы сәулелену шығаратын немесе шығара алатын радиоактивтік зат немесе қондырғы; </w:t>
      </w:r>
      <w:r>
        <w:br/>
      </w:r>
      <w:r>
        <w:rPr>
          <w:rFonts w:ascii="Times New Roman"/>
          <w:b w:val="false"/>
          <w:i w:val="false"/>
          <w:color w:val="000000"/>
          <w:sz w:val="28"/>
        </w:rPr>
        <w:t xml:space="preserve">
      2) мөлшердің қуаты - уақыт бірлігі (секунд, минут, сағат) ішіндегі сәулелену мөлшері; </w:t>
      </w:r>
      <w:r>
        <w:br/>
      </w:r>
      <w:r>
        <w:rPr>
          <w:rFonts w:ascii="Times New Roman"/>
          <w:b w:val="false"/>
          <w:i w:val="false"/>
          <w:color w:val="000000"/>
          <w:sz w:val="28"/>
        </w:rPr>
        <w:t xml:space="preserve">
      3) радиоактивтік материалдар - оларда белсенділік концентрациясы (үлесті белсенділік), сондай-ақ толық белсенділік РМҚТЕ-99 71-76-тармақтарымен немесе тиісінше МАГАТЭ/N TS-R-1 (ST-1 Revised)/ Ережесінің 401-406-тармақтарымен регламенттелетін мәндерден артық болады; </w:t>
      </w:r>
      <w:r>
        <w:br/>
      </w:r>
      <w:r>
        <w:rPr>
          <w:rFonts w:ascii="Times New Roman"/>
          <w:b w:val="false"/>
          <w:i w:val="false"/>
          <w:color w:val="000000"/>
          <w:sz w:val="28"/>
        </w:rPr>
        <w:t xml:space="preserve">
      4) радиациялық авария - адамдардың белгіленген нормалардан жоғары сәулеленуіне немесе қоршаған ортаның радиоактивтік ластануына әкеп соқтыруы мүмкін немесе әкеп соқтыратын радиоактивтік өнімдердің және/немесе иондаушы сәулелену жобада көзделген қалыпты пайдалану шекарасынан шығатын атом энергиясын пайдалану объектісін қауіпсіз пайдалану шектерін бұзу; </w:t>
      </w:r>
      <w:r>
        <w:br/>
      </w:r>
      <w:r>
        <w:rPr>
          <w:rFonts w:ascii="Times New Roman"/>
          <w:b w:val="false"/>
          <w:i w:val="false"/>
          <w:color w:val="000000"/>
          <w:sz w:val="28"/>
        </w:rPr>
        <w:t xml:space="preserve">
      5) радиациялық бақылау - дозиметрлік және радиометрлік бақылауды қамтитын радиациялық жағдай туралы ақпарат алу; </w:t>
      </w:r>
      <w:r>
        <w:br/>
      </w:r>
      <w:r>
        <w:rPr>
          <w:rFonts w:ascii="Times New Roman"/>
          <w:b w:val="false"/>
          <w:i w:val="false"/>
          <w:color w:val="000000"/>
          <w:sz w:val="28"/>
        </w:rPr>
        <w:t xml:space="preserve">
      6) орам - радиациялық қауіптің белгілері бар тасымалдау үшін ұсынылған түрдегі оның радиоактивті құрамы бар орау жиынтығы; </w:t>
      </w:r>
      <w:r>
        <w:br/>
      </w:r>
      <w:r>
        <w:rPr>
          <w:rFonts w:ascii="Times New Roman"/>
          <w:b w:val="false"/>
          <w:i w:val="false"/>
          <w:color w:val="000000"/>
          <w:sz w:val="28"/>
        </w:rPr>
        <w:t xml:space="preserve">
      7) сәулелену деңгейі - мөлшердің милли зиверт сағатына (мк3в/сағ.) бейнеленген тиісті қуаты; </w:t>
      </w:r>
      <w:r>
        <w:br/>
      </w:r>
      <w:r>
        <w:rPr>
          <w:rFonts w:ascii="Times New Roman"/>
          <w:b w:val="false"/>
          <w:i w:val="false"/>
          <w:color w:val="000000"/>
          <w:sz w:val="28"/>
        </w:rPr>
        <w:t xml:space="preserve">
      8) радионуклидтің үлестік белсенділігі - аталған нуклидтің масса бірлігіне арналған белсенділігі. Материалдың үлестік белсенділігі - радиоактивті материалдың массасы бірлігіне граммдағы беккерельге бейнеленген белсенділігі (Бк/г). </w:t>
      </w:r>
    </w:p>
    <w:bookmarkEnd w:id="4"/>
    <w:bookmarkStart w:name="z6" w:id="5"/>
    <w:p>
      <w:pPr>
        <w:spacing w:after="0"/>
        <w:ind w:left="0"/>
        <w:jc w:val="left"/>
      </w:pPr>
      <w:r>
        <w:rPr>
          <w:rFonts w:ascii="Times New Roman"/>
          <w:b/>
          <w:i w:val="false"/>
          <w:color w:val="000000"/>
        </w:rPr>
        <w:t xml:space="preserve"> 
  2. Қазақстан Республикасының мемлекеттік (кеден) шекарасы арқылы өткізу пункттерінде тауарлар мен көлік құралдарын </w:t>
      </w:r>
      <w:r>
        <w:br/>
      </w:r>
      <w:r>
        <w:rPr>
          <w:rFonts w:ascii="Times New Roman"/>
          <w:b/>
          <w:i w:val="false"/>
          <w:color w:val="000000"/>
        </w:rPr>
        <w:t xml:space="preserve">
радиациялық бақылау </w:t>
      </w:r>
    </w:p>
    <w:bookmarkEnd w:id="5"/>
    <w:p>
      <w:pPr>
        <w:spacing w:after="0"/>
        <w:ind w:left="0"/>
        <w:jc w:val="both"/>
      </w:pPr>
      <w:r>
        <w:rPr>
          <w:rFonts w:ascii="Times New Roman"/>
          <w:b w:val="false"/>
          <w:i w:val="false"/>
          <w:color w:val="000000"/>
          <w:sz w:val="28"/>
        </w:rPr>
        <w:t xml:space="preserve">      5. Пайдаланылатын аппаратураның класын ескере отырып Қазақстан Республикасының мемлекеттік (кеден) шекарасы арқылы өткізу пункттерінде радиациялық бақылау мынадай кезеңдерден тұрады: </w:t>
      </w:r>
      <w:r>
        <w:br/>
      </w:r>
      <w:r>
        <w:rPr>
          <w:rFonts w:ascii="Times New Roman"/>
          <w:b w:val="false"/>
          <w:i w:val="false"/>
          <w:color w:val="000000"/>
          <w:sz w:val="28"/>
        </w:rPr>
        <w:t xml:space="preserve">
      1) бастапқы радиациялық бақылау; </w:t>
      </w:r>
      <w:r>
        <w:br/>
      </w:r>
      <w:r>
        <w:rPr>
          <w:rFonts w:ascii="Times New Roman"/>
          <w:b w:val="false"/>
          <w:i w:val="false"/>
          <w:color w:val="000000"/>
          <w:sz w:val="28"/>
        </w:rPr>
        <w:t xml:space="preserve">
      2) қосымша радиациялық бақылау; </w:t>
      </w:r>
      <w:r>
        <w:br/>
      </w:r>
      <w:r>
        <w:rPr>
          <w:rFonts w:ascii="Times New Roman"/>
          <w:b w:val="false"/>
          <w:i w:val="false"/>
          <w:color w:val="000000"/>
          <w:sz w:val="28"/>
        </w:rPr>
        <w:t xml:space="preserve">
      3) терең радиациялық зерттеу; </w:t>
      </w:r>
      <w:r>
        <w:br/>
      </w:r>
      <w:r>
        <w:rPr>
          <w:rFonts w:ascii="Times New Roman"/>
          <w:b w:val="false"/>
          <w:i w:val="false"/>
          <w:color w:val="000000"/>
          <w:sz w:val="28"/>
        </w:rPr>
        <w:t xml:space="preserve">
      4) сараптама. </w:t>
      </w:r>
      <w:r>
        <w:br/>
      </w:r>
      <w:r>
        <w:rPr>
          <w:rFonts w:ascii="Times New Roman"/>
          <w:b w:val="false"/>
          <w:i w:val="false"/>
          <w:color w:val="000000"/>
          <w:sz w:val="28"/>
        </w:rPr>
        <w:t xml:space="preserve">
      Қазақстан Республикасының қолданылып жүрген нормативтік құқықтық базасына сәйкес барлық радиациялық бақылау кезеңдерінде радиациялық бақылауды қамтамасыз ету жөніндегі шаралар қабылдануы тиіс. </w:t>
      </w:r>
    </w:p>
    <w:bookmarkStart w:name="z7" w:id="6"/>
    <w:p>
      <w:pPr>
        <w:spacing w:after="0"/>
        <w:ind w:left="0"/>
        <w:jc w:val="both"/>
      </w:pPr>
      <w:r>
        <w:rPr>
          <w:rFonts w:ascii="Times New Roman"/>
          <w:b w:val="false"/>
          <w:i w:val="false"/>
          <w:color w:val="000000"/>
          <w:sz w:val="28"/>
        </w:rPr>
        <w:t xml:space="preserve">
      6. Тауарлар мен көлік құралдары легінің арасынан жоғары иондаушы сәулелену деңгейі бар (табиғи радиациялық жағдайға қатысы бойынша) объектілерді жедел анықтау және жою бастапқы радиациялық бақылаудың мақсаты болып табылады. </w:t>
      </w:r>
      <w:r>
        <w:br/>
      </w:r>
      <w:r>
        <w:rPr>
          <w:rFonts w:ascii="Times New Roman"/>
          <w:b w:val="false"/>
          <w:i w:val="false"/>
          <w:color w:val="000000"/>
          <w:sz w:val="28"/>
        </w:rPr>
        <w:t xml:space="preserve">
      Бастапқы радиациялық бақылауды тауарлар мен көлік құралдарының кедендік бақылау аймағына орналасуын бақылайтын және кедендік тексеруді жүзеге асыратын кеден органдарының лауазымды адамдары жүзеге асырады. </w:t>
      </w:r>
    </w:p>
    <w:bookmarkEnd w:id="6"/>
    <w:bookmarkStart w:name="z8" w:id="7"/>
    <w:p>
      <w:pPr>
        <w:spacing w:after="0"/>
        <w:ind w:left="0"/>
        <w:jc w:val="both"/>
      </w:pPr>
      <w:r>
        <w:rPr>
          <w:rFonts w:ascii="Times New Roman"/>
          <w:b w:val="false"/>
          <w:i w:val="false"/>
          <w:color w:val="000000"/>
          <w:sz w:val="28"/>
        </w:rPr>
        <w:t xml:space="preserve">
      7. РМ кедендік бақылаудың (бұдан әрі - РМ КБ) техникалық құралдарын - РМ табудың стационарлық аппаратурасын, ал ол болмаған кезде немесе жарамсыз болғанда - жылжымалы радиациялық бақылау аппаратурасын пайдалану бастапқы радиациялық бақылаудың негізгі нысаны болып табылады. </w:t>
      </w:r>
      <w:r>
        <w:br/>
      </w:r>
      <w:r>
        <w:rPr>
          <w:rFonts w:ascii="Times New Roman"/>
          <w:b w:val="false"/>
          <w:i w:val="false"/>
          <w:color w:val="000000"/>
          <w:sz w:val="28"/>
        </w:rPr>
        <w:t xml:space="preserve">
      Бастапқы радиациялық бақылау аппаратурасының қайталап пайдаланылғандығын растайтын РМ КБ техникалық құралдарының тұрақты (жалған емес) жұмыс істеуі жоғары деңгейлі иондаушы сәулелену ретіндегі тексерілетін объект жіктелуінің өлшемі болып табылады. </w:t>
      </w:r>
      <w:r>
        <w:br/>
      </w:r>
      <w:r>
        <w:rPr>
          <w:rFonts w:ascii="Times New Roman"/>
          <w:b w:val="false"/>
          <w:i w:val="false"/>
          <w:color w:val="000000"/>
          <w:sz w:val="28"/>
        </w:rPr>
        <w:t xml:space="preserve">
      Бастапқы радиациялық бақылау кезінде анықталған жоғары иондаушы сәулелену деңгейі бар объектілер тауарлар мен көлік құралдарының жалпы бөлігінен бөлінеді. Бөлінген объектілер қосымша радиациялық бақылау жүргізу үшін кеден органының уәкілетті адамы белгілейтін белгілі бір кедендік бақылау аймағы учаскесіне (тауарлар мен көлік құралдарының жалпы массасынан 15-20 метр қашықтыққа алшақтатылған ашық алаң, жеке үй-жай) орналастырылады. </w:t>
      </w:r>
    </w:p>
    <w:bookmarkEnd w:id="7"/>
    <w:bookmarkStart w:name="z9" w:id="8"/>
    <w:p>
      <w:pPr>
        <w:spacing w:after="0"/>
        <w:ind w:left="0"/>
        <w:jc w:val="both"/>
      </w:pPr>
      <w:r>
        <w:rPr>
          <w:rFonts w:ascii="Times New Roman"/>
          <w:b w:val="false"/>
          <w:i w:val="false"/>
          <w:color w:val="000000"/>
          <w:sz w:val="28"/>
        </w:rPr>
        <w:t xml:space="preserve">
      8. РМ анықтаудың стационарлық аппаратурасы нейтрон арнасы бойынша іске қосылған жағдайда кеден органы қызметкерлерінің иондаушы сәулелену көздерін локализациялау мен бірдейлендіру жөніндегі одан арғы әрекеттері нейтрондық сәулелену детекторлары бар РМ КБ өлшеу құралдары пайдаланыла отырып жүзеге асырылады. </w:t>
      </w:r>
    </w:p>
    <w:bookmarkEnd w:id="8"/>
    <w:bookmarkStart w:name="z10" w:id="9"/>
    <w:p>
      <w:pPr>
        <w:spacing w:after="0"/>
        <w:ind w:left="0"/>
        <w:jc w:val="both"/>
      </w:pPr>
      <w:r>
        <w:rPr>
          <w:rFonts w:ascii="Times New Roman"/>
          <w:b w:val="false"/>
          <w:i w:val="false"/>
          <w:color w:val="000000"/>
          <w:sz w:val="28"/>
        </w:rPr>
        <w:t xml:space="preserve">
      9. РМ анықтаудың стационарлық кедендік жүйесінің немесе жылжымалы аппаратураның әрбір дыбыстық немесе жарықтық сигнализациясының іске қосылуы белгіленген нысан бойынша (1-қосымша) РМ анықтаудың стационарлық кедендік жүйесінің немесе жылжымалы аппаратураның іске қосылуын тіркеу журналында (бұдан әрі - Журнал) тіркеледі. </w:t>
      </w:r>
    </w:p>
    <w:bookmarkEnd w:id="9"/>
    <w:bookmarkStart w:name="z11" w:id="10"/>
    <w:p>
      <w:pPr>
        <w:spacing w:after="0"/>
        <w:ind w:left="0"/>
        <w:jc w:val="both"/>
      </w:pPr>
      <w:r>
        <w:rPr>
          <w:rFonts w:ascii="Times New Roman"/>
          <w:b w:val="false"/>
          <w:i w:val="false"/>
          <w:color w:val="000000"/>
          <w:sz w:val="28"/>
        </w:rPr>
        <w:t xml:space="preserve">
      10. Мыналар: </w:t>
      </w:r>
      <w:r>
        <w:br/>
      </w:r>
      <w:r>
        <w:rPr>
          <w:rFonts w:ascii="Times New Roman"/>
          <w:b w:val="false"/>
          <w:i w:val="false"/>
          <w:color w:val="000000"/>
          <w:sz w:val="28"/>
        </w:rPr>
        <w:t xml:space="preserve">
      1) бастапқы радиациялық бақылаудың нәтижелері; </w:t>
      </w:r>
      <w:r>
        <w:br/>
      </w:r>
      <w:r>
        <w:rPr>
          <w:rFonts w:ascii="Times New Roman"/>
          <w:b w:val="false"/>
          <w:i w:val="false"/>
          <w:color w:val="000000"/>
          <w:sz w:val="28"/>
        </w:rPr>
        <w:t xml:space="preserve">
      2) жедел іздестіру қызметі субъектілерінен жедел ақпараттар алу; </w:t>
      </w:r>
      <w:r>
        <w:br/>
      </w:r>
      <w:r>
        <w:rPr>
          <w:rFonts w:ascii="Times New Roman"/>
          <w:b w:val="false"/>
          <w:i w:val="false"/>
          <w:color w:val="000000"/>
          <w:sz w:val="28"/>
        </w:rPr>
        <w:t xml:space="preserve">
      3) тауарға ілеспе құжаттарды тексерудің нәтижелері; </w:t>
      </w:r>
      <w:r>
        <w:br/>
      </w:r>
      <w:r>
        <w:rPr>
          <w:rFonts w:ascii="Times New Roman"/>
          <w:b w:val="false"/>
          <w:i w:val="false"/>
          <w:color w:val="000000"/>
          <w:sz w:val="28"/>
        </w:rPr>
        <w:t xml:space="preserve">
      4) РМ және радионуклидтердің жоғары мөлшері бар тауарлардың болуының белгілерін анықтау, оның ішінде қорғаушы контейнерлерге (орамдарға) тән радиациялық қауіптілік белгілерін анықтау тауарлар мен көлік құралдарына қосымша радиациялық бақылау жүргізу үшін негіздеме болып табылады. </w:t>
      </w:r>
    </w:p>
    <w:bookmarkEnd w:id="10"/>
    <w:bookmarkStart w:name="z12" w:id="11"/>
    <w:p>
      <w:pPr>
        <w:spacing w:after="0"/>
        <w:ind w:left="0"/>
        <w:jc w:val="both"/>
      </w:pPr>
      <w:r>
        <w:rPr>
          <w:rFonts w:ascii="Times New Roman"/>
          <w:b w:val="false"/>
          <w:i w:val="false"/>
          <w:color w:val="000000"/>
          <w:sz w:val="28"/>
        </w:rPr>
        <w:t xml:space="preserve">
      11. Қосымша радиациялық бақылаудың мақсаттары: </w:t>
      </w:r>
      <w:r>
        <w:br/>
      </w:r>
      <w:r>
        <w:rPr>
          <w:rFonts w:ascii="Times New Roman"/>
          <w:b w:val="false"/>
          <w:i w:val="false"/>
          <w:color w:val="000000"/>
          <w:sz w:val="28"/>
        </w:rPr>
        <w:t xml:space="preserve">
      1) РМ анықтау аппаратурасының іске қосылу себептерін анықтау; </w:t>
      </w:r>
      <w:r>
        <w:br/>
      </w:r>
      <w:r>
        <w:rPr>
          <w:rFonts w:ascii="Times New Roman"/>
          <w:b w:val="false"/>
          <w:i w:val="false"/>
          <w:color w:val="000000"/>
          <w:sz w:val="28"/>
        </w:rPr>
        <w:t xml:space="preserve">
      2) жоғары иондаушы сәулелену деңгейі бар объектілерді іздестіру және локализациялау, объектінің радиациялық сипаттамаларын орау ыдыстарын немесе көлік құралын ашпастан гамма және нейтронды сәулелер бойынша өлшеу; </w:t>
      </w:r>
      <w:r>
        <w:br/>
      </w:r>
      <w:r>
        <w:rPr>
          <w:rFonts w:ascii="Times New Roman"/>
          <w:b w:val="false"/>
          <w:i w:val="false"/>
          <w:color w:val="000000"/>
          <w:sz w:val="28"/>
        </w:rPr>
        <w:t xml:space="preserve">
      3) объектінің радиациялық қауіптілігі дәрежесін бағалау болып табылады. </w:t>
      </w:r>
    </w:p>
    <w:bookmarkEnd w:id="11"/>
    <w:bookmarkStart w:name="z13" w:id="12"/>
    <w:p>
      <w:pPr>
        <w:spacing w:after="0"/>
        <w:ind w:left="0"/>
        <w:jc w:val="both"/>
      </w:pPr>
      <w:r>
        <w:rPr>
          <w:rFonts w:ascii="Times New Roman"/>
          <w:b w:val="false"/>
          <w:i w:val="false"/>
          <w:color w:val="000000"/>
          <w:sz w:val="28"/>
        </w:rPr>
        <w:t xml:space="preserve">
      12. Қосымша радиациялық бақылауды тауарлар мен көлік құралдарының кедендік бақылау аймағына жеткізілуін бақылайтын және кедендік тексеруді жүзеге асыратын арнайы даярлықтан өткен кеден органдарының лауазымды адамдары, сондай-ақ РМ КБ бөлімінің (қызметінің) қызметкерлері жүзеге асырады. </w:t>
      </w:r>
      <w:r>
        <w:br/>
      </w:r>
      <w:r>
        <w:rPr>
          <w:rFonts w:ascii="Times New Roman"/>
          <w:b w:val="false"/>
          <w:i w:val="false"/>
          <w:color w:val="000000"/>
          <w:sz w:val="28"/>
        </w:rPr>
        <w:t xml:space="preserve">
      Қосымша радиациялық бақылау жүргізу үшін Мемлекеттік тексеруден өткен дозиметрлік және радиометрлік аппаратура пайдаланылуы тиіс. </w:t>
      </w:r>
      <w:r>
        <w:br/>
      </w:r>
      <w:r>
        <w:rPr>
          <w:rFonts w:ascii="Times New Roman"/>
          <w:b w:val="false"/>
          <w:i w:val="false"/>
          <w:color w:val="000000"/>
          <w:sz w:val="28"/>
        </w:rPr>
        <w:t xml:space="preserve">
      Иондаушы сәулеленудің жоғары деңгейі бар объектілерді іздеу және локализациялау кезінде көлік құралдарының бөліктерін, жүк ыдыстарын ашу Қазақстан Республикасының заңнамасына сәйкес жүргізіледі. Орамдарды ашуға тыйым салынады. </w:t>
      </w:r>
      <w:r>
        <w:br/>
      </w:r>
      <w:r>
        <w:rPr>
          <w:rFonts w:ascii="Times New Roman"/>
          <w:b w:val="false"/>
          <w:i w:val="false"/>
          <w:color w:val="000000"/>
          <w:sz w:val="28"/>
        </w:rPr>
        <w:t xml:space="preserve">
      Радиациялық қауіпсіздікті қамтамасыз ету мақсатында қосымша радиациялық бақылау жүргізу барысында мынадай талаптар орындалуы тиіс: </w:t>
      </w:r>
      <w:r>
        <w:br/>
      </w:r>
      <w:r>
        <w:rPr>
          <w:rFonts w:ascii="Times New Roman"/>
          <w:b w:val="false"/>
          <w:i w:val="false"/>
          <w:color w:val="000000"/>
          <w:sz w:val="28"/>
        </w:rPr>
        <w:t xml:space="preserve">
      1) жоғары иондаушы сәулелену деңгейі бар объект мүмкіндігінше алыс қашықтыққа (тұрғын үйлер мен қызметтік үй-жайлардан 20 метрден кем емес) аластатылуы тиіс; </w:t>
      </w:r>
      <w:r>
        <w:br/>
      </w:r>
      <w:r>
        <w:rPr>
          <w:rFonts w:ascii="Times New Roman"/>
          <w:b w:val="false"/>
          <w:i w:val="false"/>
          <w:color w:val="000000"/>
          <w:sz w:val="28"/>
        </w:rPr>
        <w:t xml:space="preserve">
      2) кеден органдары лауазымды адамдарының жоғары иондаушы сәулелену деңгейі бар объектілерінің маңайында болу уақыты шектеулі болуы тиіс; </w:t>
      </w:r>
      <w:r>
        <w:br/>
      </w:r>
      <w:r>
        <w:rPr>
          <w:rFonts w:ascii="Times New Roman"/>
          <w:b w:val="false"/>
          <w:i w:val="false"/>
          <w:color w:val="000000"/>
          <w:sz w:val="28"/>
        </w:rPr>
        <w:t xml:space="preserve">
      3) 3 метрден кем емес қашықтықтан айқын көрінетін радиациялық қауіпсіздікті ескерту белгілерінің болуы (қоршаудың қойылуы). </w:t>
      </w:r>
    </w:p>
    <w:bookmarkEnd w:id="12"/>
    <w:bookmarkStart w:name="z14" w:id="13"/>
    <w:p>
      <w:pPr>
        <w:spacing w:after="0"/>
        <w:ind w:left="0"/>
        <w:jc w:val="both"/>
      </w:pPr>
      <w:r>
        <w:rPr>
          <w:rFonts w:ascii="Times New Roman"/>
          <w:b w:val="false"/>
          <w:i w:val="false"/>
          <w:color w:val="000000"/>
          <w:sz w:val="28"/>
        </w:rPr>
        <w:t xml:space="preserve">
      13. Қосымша радиациялық бақылау тауарлар мен көлік құралдарына қосымша радиациялық бақылауды жүргізу әдістемесі бойынша жүргізіледі (2-қосымша). </w:t>
      </w:r>
    </w:p>
    <w:bookmarkEnd w:id="13"/>
    <w:bookmarkStart w:name="z15" w:id="14"/>
    <w:p>
      <w:pPr>
        <w:spacing w:after="0"/>
        <w:ind w:left="0"/>
        <w:jc w:val="both"/>
      </w:pPr>
      <w:r>
        <w:rPr>
          <w:rFonts w:ascii="Times New Roman"/>
          <w:b w:val="false"/>
          <w:i w:val="false"/>
          <w:color w:val="000000"/>
          <w:sz w:val="28"/>
        </w:rPr>
        <w:t xml:space="preserve">
      14. Объект бетіндегі гамма сәулелену мөлшерінің үш қуат өлшемінің (Қөлш) орташа арифметикалық мәні шамасының 0,5 Нф шамасына кедендік бақылау аймағында өлшенген табиғи фоны мәнінен (Нф) артығын қабылдау терең радиациялық зерттеу жүргізу қажеттігін айқындайтын ден қою өлшемі болып табылады, яғни Қөлш.= 1,5 Нф, </w:t>
      </w:r>
      <w:r>
        <w:br/>
      </w:r>
      <w:r>
        <w:rPr>
          <w:rFonts w:ascii="Times New Roman"/>
          <w:b w:val="false"/>
          <w:i w:val="false"/>
          <w:color w:val="000000"/>
          <w:sz w:val="28"/>
        </w:rPr>
        <w:t xml:space="preserve">
      Мұнда, Қөлш - гамма сәулелену мөлшерінің үш қуат өлшемінің орташа арифметикалық мәнінің шамасы, ол мынадай өрнек бойынша есептеледі: </w:t>
      </w:r>
      <w:r>
        <w:br/>
      </w:r>
      <w:r>
        <w:rPr>
          <w:rFonts w:ascii="Times New Roman"/>
          <w:b w:val="false"/>
          <w:i w:val="false"/>
          <w:color w:val="000000"/>
          <w:sz w:val="28"/>
        </w:rPr>
        <w:t xml:space="preserve">
      Қөлш = 1/3 Қөлш.і, (і = 3 болғанда) </w:t>
      </w:r>
      <w:r>
        <w:br/>
      </w:r>
      <w:r>
        <w:rPr>
          <w:rFonts w:ascii="Times New Roman"/>
          <w:b w:val="false"/>
          <w:i w:val="false"/>
          <w:color w:val="000000"/>
          <w:sz w:val="28"/>
        </w:rPr>
        <w:t xml:space="preserve">
      Мұнда Қөлш.і - объект бетіндегі гамма сәулелену мөлшері қуатының мәні; </w:t>
      </w:r>
      <w:r>
        <w:br/>
      </w:r>
      <w:r>
        <w:rPr>
          <w:rFonts w:ascii="Times New Roman"/>
          <w:b w:val="false"/>
          <w:i w:val="false"/>
          <w:color w:val="000000"/>
          <w:sz w:val="28"/>
        </w:rPr>
        <w:t xml:space="preserve">
      Нф - кедендік бақылау аймағында өлшенген табиғи фон гамма сәулелену мөлшері қуатының мәні. </w:t>
      </w:r>
    </w:p>
    <w:bookmarkEnd w:id="14"/>
    <w:bookmarkStart w:name="z16" w:id="15"/>
    <w:p>
      <w:pPr>
        <w:spacing w:after="0"/>
        <w:ind w:left="0"/>
        <w:jc w:val="both"/>
      </w:pPr>
      <w:r>
        <w:rPr>
          <w:rFonts w:ascii="Times New Roman"/>
          <w:b w:val="false"/>
          <w:i w:val="false"/>
          <w:color w:val="000000"/>
          <w:sz w:val="28"/>
        </w:rPr>
        <w:t xml:space="preserve">
      15. Қосымша радиациялық бақылаудың нәтижелері Жоғары иондаушы сәулелену деңгейі бар тауарлар мен көлік құралдарын мемлекеттік (кеден) шекарасы арқылы өткізу пункттері арқылы өткізу туралы мәліметтер журналына (бұдан әрі - Журнал) (3-қосымша)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Қаржы министрлігі Кедендік бақылау комитеті төрағасының 2005 жылғы 7 қыркүйектегі N 345 </w:t>
      </w:r>
      <w:r>
        <w:rPr>
          <w:rFonts w:ascii="Times New Roman"/>
          <w:b w:val="false"/>
          <w:i w:val="false"/>
          <w:color w:val="000000"/>
          <w:sz w:val="28"/>
        </w:rPr>
        <w:t>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xml:space="preserve">
      16. Тексерілетін объектінің жоғары иондаушы сәулелену деңгейі және онда РМ бар екендігін растайтын қосымша радиациялық бақылаудың нәтижелері терең радиациялық зерттеу жүргізу үшін негіздеме болып табылады. </w:t>
      </w:r>
    </w:p>
    <w:bookmarkEnd w:id="16"/>
    <w:bookmarkStart w:name="z18" w:id="17"/>
    <w:p>
      <w:pPr>
        <w:spacing w:after="0"/>
        <w:ind w:left="0"/>
        <w:jc w:val="both"/>
      </w:pPr>
      <w:r>
        <w:rPr>
          <w:rFonts w:ascii="Times New Roman"/>
          <w:b w:val="false"/>
          <w:i w:val="false"/>
          <w:color w:val="000000"/>
          <w:sz w:val="28"/>
        </w:rPr>
        <w:t xml:space="preserve">
      17. Терең радиациялық зерттеудің мақсаты максималды мүмкін болатын локализациялау мен тексерілетін объектідегі РМ бастапқы бірдейлендіру болып табылады. </w:t>
      </w:r>
    </w:p>
    <w:bookmarkEnd w:id="17"/>
    <w:bookmarkStart w:name="z19" w:id="18"/>
    <w:p>
      <w:pPr>
        <w:spacing w:after="0"/>
        <w:ind w:left="0"/>
        <w:jc w:val="both"/>
      </w:pPr>
      <w:r>
        <w:rPr>
          <w:rFonts w:ascii="Times New Roman"/>
          <w:b w:val="false"/>
          <w:i w:val="false"/>
          <w:color w:val="000000"/>
          <w:sz w:val="28"/>
        </w:rPr>
        <w:t xml:space="preserve">
      18. Терең радиациялық зерттеуді РМ КБ бөлімінің (қызметінің) лауазымды адамдары жүзеге асырады, не Қазақстан Республикасының Денсаулық сақтау министрлігі санитарлық-эпидемиологиялық қадағалау органдарының қызметкерлері шақырылады. </w:t>
      </w:r>
    </w:p>
    <w:bookmarkEnd w:id="18"/>
    <w:bookmarkStart w:name="z20" w:id="19"/>
    <w:p>
      <w:pPr>
        <w:spacing w:after="0"/>
        <w:ind w:left="0"/>
        <w:jc w:val="both"/>
      </w:pPr>
      <w:r>
        <w:rPr>
          <w:rFonts w:ascii="Times New Roman"/>
          <w:b w:val="false"/>
          <w:i w:val="false"/>
          <w:color w:val="000000"/>
          <w:sz w:val="28"/>
        </w:rPr>
        <w:t xml:space="preserve">
      19. Терең радиациялық зерттеуді жүргізу үшін Мемлекеттік тексеруден өткен спектрометриялық және радиометриялық аппаратура пайдаланылады. </w:t>
      </w:r>
    </w:p>
    <w:bookmarkEnd w:id="19"/>
    <w:bookmarkStart w:name="z21" w:id="20"/>
    <w:p>
      <w:pPr>
        <w:spacing w:after="0"/>
        <w:ind w:left="0"/>
        <w:jc w:val="both"/>
      </w:pPr>
      <w:r>
        <w:rPr>
          <w:rFonts w:ascii="Times New Roman"/>
          <w:b w:val="false"/>
          <w:i w:val="false"/>
          <w:color w:val="000000"/>
          <w:sz w:val="28"/>
        </w:rPr>
        <w:t xml:space="preserve">
      20. Сәулелену көзін іздестіру және локализациялау радиометриялық аппаратураның көмегімен іздестіру режимінде жүргізіледі. </w:t>
      </w:r>
    </w:p>
    <w:bookmarkEnd w:id="20"/>
    <w:bookmarkStart w:name="z22" w:id="21"/>
    <w:p>
      <w:pPr>
        <w:spacing w:after="0"/>
        <w:ind w:left="0"/>
        <w:jc w:val="both"/>
      </w:pPr>
      <w:r>
        <w:rPr>
          <w:rFonts w:ascii="Times New Roman"/>
          <w:b w:val="false"/>
          <w:i w:val="false"/>
          <w:color w:val="000000"/>
          <w:sz w:val="28"/>
        </w:rPr>
        <w:t xml:space="preserve">
      21. Жоғары иондаушы сәулелену деңгейі бар объектілерді іздестіру және локализациялау кезінде көлік құралдарының бөліктерін, жүк орындарын және орамдық ыдыстарды ашу радиациялық қауіпсіздік жөніндегі талаптарға қатаң сәйкестікте жүзеге асырылуы тиіс. </w:t>
      </w:r>
    </w:p>
    <w:bookmarkEnd w:id="21"/>
    <w:bookmarkStart w:name="z23" w:id="22"/>
    <w:p>
      <w:pPr>
        <w:spacing w:after="0"/>
        <w:ind w:left="0"/>
        <w:jc w:val="both"/>
      </w:pPr>
      <w:r>
        <w:rPr>
          <w:rFonts w:ascii="Times New Roman"/>
          <w:b w:val="false"/>
          <w:i w:val="false"/>
          <w:color w:val="000000"/>
          <w:sz w:val="28"/>
        </w:rPr>
        <w:t xml:space="preserve">
      22. Терең радиациялық зерттеу мен көлік құралдарына терең радиациялық бақылауды жүргізу әдістемесі бойынша жүргізіледі (4-қосымша). </w:t>
      </w:r>
    </w:p>
    <w:bookmarkEnd w:id="22"/>
    <w:bookmarkStart w:name="z24" w:id="23"/>
    <w:p>
      <w:pPr>
        <w:spacing w:after="0"/>
        <w:ind w:left="0"/>
        <w:jc w:val="both"/>
      </w:pPr>
      <w:r>
        <w:rPr>
          <w:rFonts w:ascii="Times New Roman"/>
          <w:b w:val="false"/>
          <w:i w:val="false"/>
          <w:color w:val="000000"/>
          <w:sz w:val="28"/>
        </w:rPr>
        <w:t xml:space="preserve">
      23. Терең радиациялық тексеру нәтижелері бойынша мынадай шешімдердің біреуі қабылданады: </w:t>
      </w:r>
      <w:r>
        <w:br/>
      </w:r>
      <w:r>
        <w:rPr>
          <w:rFonts w:ascii="Times New Roman"/>
          <w:b w:val="false"/>
          <w:i w:val="false"/>
          <w:color w:val="000000"/>
          <w:sz w:val="28"/>
        </w:rPr>
        <w:t xml:space="preserve">
      1) тауарды жүкті жөнелтушіге қайтару туралы; </w:t>
      </w:r>
      <w:r>
        <w:br/>
      </w:r>
      <w:r>
        <w:rPr>
          <w:rFonts w:ascii="Times New Roman"/>
          <w:b w:val="false"/>
          <w:i w:val="false"/>
          <w:color w:val="000000"/>
          <w:sz w:val="28"/>
        </w:rPr>
        <w:t xml:space="preserve">
      2) тауарды сараптамаға жіберу туралы; </w:t>
      </w:r>
      <w:r>
        <w:br/>
      </w:r>
      <w:r>
        <w:rPr>
          <w:rFonts w:ascii="Times New Roman"/>
          <w:b w:val="false"/>
          <w:i w:val="false"/>
          <w:color w:val="000000"/>
          <w:sz w:val="28"/>
        </w:rPr>
        <w:t xml:space="preserve">
      3) тауарды мемлекеттік (кеден) шекарасы арқылы өткізу туралы. </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жазылды - ҚР Қаржы министрлігі Кедендік бақылау комитеті төрағасының 2005 жылғы 7 қыркүйектегі N 345 </w:t>
      </w:r>
      <w:r>
        <w:rPr>
          <w:rFonts w:ascii="Times New Roman"/>
          <w:b w:val="false"/>
          <w:i w:val="false"/>
          <w:color w:val="000000"/>
          <w:sz w:val="28"/>
        </w:rPr>
        <w:t>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xml:space="preserve">
      24. Сараптама жүргізуге арналған жолдама және тауарды терең радиациялық зерттеудің нәтижелері бойынша тауарлар мен көлік құралдарына сараптама тағайындау туралы қаулы сараптама жүргізу үшін негіздеме болып табылады. </w:t>
      </w:r>
      <w:r>
        <w:br/>
      </w:r>
      <w:r>
        <w:rPr>
          <w:rFonts w:ascii="Times New Roman"/>
          <w:b w:val="false"/>
          <w:i w:val="false"/>
          <w:color w:val="000000"/>
          <w:sz w:val="28"/>
        </w:rPr>
        <w:t>
      Радиациялық жүкке сараптама Қазақстан Республикасы Кеден кодексінің </w:t>
      </w:r>
      <w:r>
        <w:rPr>
          <w:rFonts w:ascii="Times New Roman"/>
          <w:b w:val="false"/>
          <w:i w:val="false"/>
          <w:color w:val="000000"/>
          <w:sz w:val="28"/>
        </w:rPr>
        <w:t>58-тарауына</w:t>
      </w:r>
      <w:r>
        <w:rPr>
          <w:rFonts w:ascii="Times New Roman"/>
          <w:b w:val="false"/>
          <w:i w:val="false"/>
          <w:color w:val="000000"/>
          <w:sz w:val="28"/>
        </w:rPr>
        <w:t> сәйкес жүргізіледі. </w:t>
      </w:r>
      <w:r>
        <w:rPr>
          <w:rFonts w:ascii="Times New Roman"/>
          <w:b w:val="false"/>
          <w:i w:val="false"/>
          <w:color w:val="000000"/>
          <w:sz w:val="28"/>
        </w:rPr>
        <w:t>Қараңыз.K100296</w:t>
      </w:r>
    </w:p>
    <w:bookmarkEnd w:id="24"/>
    <w:bookmarkStart w:name="z26" w:id="25"/>
    <w:p>
      <w:pPr>
        <w:spacing w:after="0"/>
        <w:ind w:left="0"/>
        <w:jc w:val="both"/>
      </w:pPr>
      <w:r>
        <w:rPr>
          <w:rFonts w:ascii="Times New Roman"/>
          <w:b w:val="false"/>
          <w:i w:val="false"/>
          <w:color w:val="000000"/>
          <w:sz w:val="28"/>
        </w:rPr>
        <w:t xml:space="preserve">
      25. Тауарды сараптамаға беру және оны тасымалдау радиациялық қауіпсіздіктің тиісті шаралары мен нормаларын сақтай отырып РМ КБ қызметі лауазымды адамдарының бақылауымен жүзеге асырылады. </w:t>
      </w:r>
      <w:r>
        <w:br/>
      </w:r>
      <w:r>
        <w:rPr>
          <w:rFonts w:ascii="Times New Roman"/>
          <w:b w:val="false"/>
          <w:i w:val="false"/>
          <w:color w:val="000000"/>
          <w:sz w:val="28"/>
        </w:rPr>
        <w:t xml:space="preserve">
      Сараптаманың нәтижелері Журналға енгізіледі. </w:t>
      </w:r>
    </w:p>
    <w:bookmarkEnd w:id="25"/>
    <w:bookmarkStart w:name="z27" w:id="26"/>
    <w:p>
      <w:pPr>
        <w:spacing w:after="0"/>
        <w:ind w:left="0"/>
        <w:jc w:val="both"/>
      </w:pPr>
      <w:r>
        <w:rPr>
          <w:rFonts w:ascii="Times New Roman"/>
          <w:b w:val="false"/>
          <w:i w:val="false"/>
          <w:color w:val="000000"/>
          <w:sz w:val="28"/>
        </w:rPr>
        <w:t xml:space="preserve">
      26. Сараптаманың нәтижелері бойынша кеден органы мынадай шешімдер қабылдайды: </w:t>
      </w:r>
      <w:r>
        <w:br/>
      </w:r>
      <w:r>
        <w:rPr>
          <w:rFonts w:ascii="Times New Roman"/>
          <w:b w:val="false"/>
          <w:i w:val="false"/>
          <w:color w:val="000000"/>
          <w:sz w:val="28"/>
        </w:rPr>
        <w:t xml:space="preserve">
      1) әкімшілік құқық бұзушылық туралы іс қозғау немесе қылмыстық істер бойынша анықтау жүргізу туралы; </w:t>
      </w:r>
      <w:r>
        <w:br/>
      </w:r>
      <w:r>
        <w:rPr>
          <w:rFonts w:ascii="Times New Roman"/>
          <w:b w:val="false"/>
          <w:i w:val="false"/>
          <w:color w:val="000000"/>
          <w:sz w:val="28"/>
        </w:rPr>
        <w:t xml:space="preserve">
      2) тауарды Қазақстан Республикасының мемлекеттік (кеден) шекарасы арқылы өткізу пункттерінде өткізу туралы. </w:t>
      </w:r>
    </w:p>
    <w:bookmarkEnd w:id="26"/>
    <w:bookmarkStart w:name="z28" w:id="27"/>
    <w:p>
      <w:pPr>
        <w:spacing w:after="0"/>
        <w:ind w:left="0"/>
        <w:jc w:val="left"/>
      </w:pPr>
      <w:r>
        <w:rPr>
          <w:rFonts w:ascii="Times New Roman"/>
          <w:b/>
          <w:i w:val="false"/>
          <w:color w:val="000000"/>
        </w:rPr>
        <w:t xml:space="preserve"> 
  3. Қазақстан Республикасының мемлекеттік (кеден) </w:t>
      </w:r>
      <w:r>
        <w:br/>
      </w:r>
      <w:r>
        <w:rPr>
          <w:rFonts w:ascii="Times New Roman"/>
          <w:b/>
          <w:i w:val="false"/>
          <w:color w:val="000000"/>
        </w:rPr>
        <w:t xml:space="preserve">
шекарасы арқылы өткізу пункттері </w:t>
      </w:r>
      <w:r>
        <w:br/>
      </w:r>
      <w:r>
        <w:rPr>
          <w:rFonts w:ascii="Times New Roman"/>
          <w:b/>
          <w:i w:val="false"/>
          <w:color w:val="000000"/>
        </w:rPr>
        <w:t xml:space="preserve">
арқылы өткізілетін радиоактивтік материалдарға </w:t>
      </w:r>
      <w:r>
        <w:br/>
      </w:r>
      <w:r>
        <w:rPr>
          <w:rFonts w:ascii="Times New Roman"/>
          <w:b/>
          <w:i w:val="false"/>
          <w:color w:val="000000"/>
        </w:rPr>
        <w:t xml:space="preserve">
кедендік бақылау жүргізуді ұйымдастыру </w:t>
      </w:r>
      <w:r>
        <w:br/>
      </w:r>
      <w:r>
        <w:rPr>
          <w:rFonts w:ascii="Times New Roman"/>
          <w:b/>
          <w:i w:val="false"/>
          <w:color w:val="000000"/>
        </w:rPr>
        <w:t xml:space="preserve">
және оның әдістемесі </w:t>
      </w:r>
    </w:p>
    <w:bookmarkEnd w:id="27"/>
    <w:p>
      <w:pPr>
        <w:spacing w:after="0"/>
        <w:ind w:left="0"/>
        <w:jc w:val="both"/>
      </w:pPr>
      <w:r>
        <w:rPr>
          <w:rFonts w:ascii="Times New Roman"/>
          <w:b w:val="false"/>
          <w:i w:val="false"/>
          <w:color w:val="000000"/>
          <w:sz w:val="28"/>
        </w:rPr>
        <w:t>      27. "Еуразиялық экономикалық қоғамдастық сыртқы экономикалық қызметінің жалпы Тауар номенклатурасы туралы келісімді бекіту туралы" Қазақстан Республикасы Үкіметінің 2003 жылғы 11 маусымдағы N 567 </w:t>
      </w:r>
      <w:r>
        <w:rPr>
          <w:rFonts w:ascii="Times New Roman"/>
          <w:b w:val="false"/>
          <w:i w:val="false"/>
          <w:color w:val="000000"/>
          <w:sz w:val="28"/>
        </w:rPr>
        <w:t>қаулысымен</w:t>
      </w:r>
      <w:r>
        <w:rPr>
          <w:rFonts w:ascii="Times New Roman"/>
          <w:b w:val="false"/>
          <w:i w:val="false"/>
          <w:color w:val="000000"/>
          <w:sz w:val="28"/>
        </w:rPr>
        <w:t xml:space="preserve"> бекітілген Еуразиялық экономикалық қоғамдастыққа мүше мемлекеттердің сыртқы экономикалық қызметі Тауар номенклатурасының (бұдан әрі - ЕурАзЭҚ СЭҚ ТН) тауар позицияларына кіретін тауарлар басым кедендік бақылауға жатады. Мұндай тауарлар мыналар болып табылады: </w:t>
      </w:r>
      <w:r>
        <w:br/>
      </w:r>
      <w:r>
        <w:rPr>
          <w:rFonts w:ascii="Times New Roman"/>
          <w:b w:val="false"/>
          <w:i w:val="false"/>
          <w:color w:val="000000"/>
          <w:sz w:val="28"/>
        </w:rPr>
        <w:t xml:space="preserve">
      1) 2612 - урандық немесе торийлік кендер мен концентраттар; </w:t>
      </w:r>
      <w:r>
        <w:br/>
      </w:r>
      <w:r>
        <w:rPr>
          <w:rFonts w:ascii="Times New Roman"/>
          <w:b w:val="false"/>
          <w:i w:val="false"/>
          <w:color w:val="000000"/>
          <w:sz w:val="28"/>
        </w:rPr>
        <w:t xml:space="preserve">
      2) 2844 - химиялық радиоактивті элементтер және радиоактивті изотоптар (бөлінетін және шығарылатын химиялық элементтер мен изотоптарды қоса алғанда) және олардың қосылыстары; осы өнімдерді қамтитын қосындылар мен қалдықтар; </w:t>
      </w:r>
      <w:r>
        <w:br/>
      </w:r>
      <w:r>
        <w:rPr>
          <w:rFonts w:ascii="Times New Roman"/>
          <w:b w:val="false"/>
          <w:i w:val="false"/>
          <w:color w:val="000000"/>
          <w:sz w:val="28"/>
        </w:rPr>
        <w:t xml:space="preserve">
      кіші субпозицияға кіретін тауарларға арналған: </w:t>
      </w:r>
      <w:r>
        <w:br/>
      </w:r>
      <w:r>
        <w:rPr>
          <w:rFonts w:ascii="Times New Roman"/>
          <w:b w:val="false"/>
          <w:i w:val="false"/>
          <w:color w:val="000000"/>
          <w:sz w:val="28"/>
        </w:rPr>
        <w:t xml:space="preserve">
      3) 8401 300 000 0 - жылу бөлетін элементтер (твэлдар), сәулеленбеген (ядролық реакторларға арналған); </w:t>
      </w:r>
      <w:r>
        <w:br/>
      </w:r>
      <w:r>
        <w:rPr>
          <w:rFonts w:ascii="Times New Roman"/>
          <w:b w:val="false"/>
          <w:i w:val="false"/>
          <w:color w:val="000000"/>
          <w:sz w:val="28"/>
        </w:rPr>
        <w:t xml:space="preserve">
      4) 9022 тауар позициясының құралдары мен жабдықтарының құрамына кіретін радиоизотоптық бұйымдар - альфа, бетта немесе гамма - немесе нитронды сәулелерді пайдалануға негізделген аппаратура. </w:t>
      </w:r>
      <w:r>
        <w:br/>
      </w:r>
      <w:r>
        <w:rPr>
          <w:rFonts w:ascii="Times New Roman"/>
          <w:b w:val="false"/>
          <w:i w:val="false"/>
          <w:color w:val="000000"/>
          <w:sz w:val="28"/>
        </w:rPr>
        <w:t>
      Қазақстан Республикасының мемлекеттік (кеден) шекарасы арқылы өткізу пункттерінде өткізілетін РМ кедендік бақылау Қазақстан Республикасы Кеден </w:t>
      </w:r>
      <w:r>
        <w:rPr>
          <w:rFonts w:ascii="Times New Roman"/>
          <w:b w:val="false"/>
          <w:i w:val="false"/>
          <w:color w:val="000000"/>
          <w:sz w:val="28"/>
        </w:rPr>
        <w:t>кодексінің</w:t>
      </w:r>
      <w:r>
        <w:rPr>
          <w:rFonts w:ascii="Times New Roman"/>
          <w:b w:val="false"/>
          <w:i w:val="false"/>
          <w:color w:val="000000"/>
          <w:sz w:val="28"/>
        </w:rPr>
        <w:t> талаптарына сәйкес жүргізіледі.</w:t>
      </w:r>
      <w:r>
        <w:rPr>
          <w:rFonts w:ascii="Times New Roman"/>
          <w:b w:val="false"/>
          <w:i w:val="false"/>
          <w:color w:val="000000"/>
          <w:sz w:val="28"/>
        </w:rPr>
        <w:t>Қараңыз.K100296</w:t>
      </w:r>
    </w:p>
    <w:bookmarkStart w:name="z29" w:id="28"/>
    <w:p>
      <w:pPr>
        <w:spacing w:after="0"/>
        <w:ind w:left="0"/>
        <w:jc w:val="both"/>
      </w:pPr>
      <w:r>
        <w:rPr>
          <w:rFonts w:ascii="Times New Roman"/>
          <w:b w:val="false"/>
          <w:i w:val="false"/>
          <w:color w:val="000000"/>
          <w:sz w:val="28"/>
        </w:rPr>
        <w:t>
      28. РМ өткізілімдерін кедендік бақылауды Қазақстан Республикасының Кеден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кеден ісі мәселелері жөніндегі уәкілетті органының нормативтік құқықтық кесімдеріне сәйкес РМ КБ қызметтерімен (бөлімдерімен) бірлесіп кедендік ресімдеу бөлімшелері (бұдан әрі - КББ/КБ) жүзеге асырады. </w:t>
      </w:r>
    </w:p>
    <w:bookmarkEnd w:id="28"/>
    <w:bookmarkStart w:name="z30" w:id="29"/>
    <w:p>
      <w:pPr>
        <w:spacing w:after="0"/>
        <w:ind w:left="0"/>
        <w:jc w:val="both"/>
      </w:pPr>
      <w:r>
        <w:rPr>
          <w:rFonts w:ascii="Times New Roman"/>
          <w:b w:val="false"/>
          <w:i w:val="false"/>
          <w:color w:val="000000"/>
          <w:sz w:val="28"/>
        </w:rPr>
        <w:t xml:space="preserve">
      29. Кеден одағына қатысушы мемлекеттер кеден қызметтерінің басшылары Брест қаласындағы кеңесінің 2000 жылғы 22 маусымдағы N 73 шешімімен бекітілген жүк кедендік декларацияларды (бұдан әрі - ЖКД) тексеру кезінде РМ КБ қызметінің (бөлімінің) лауазымды адамдары мынадай мәлімделген мәліметтерге назар аударуы қажет: </w:t>
      </w:r>
      <w:r>
        <w:br/>
      </w:r>
      <w:r>
        <w:rPr>
          <w:rFonts w:ascii="Times New Roman"/>
          <w:b w:val="false"/>
          <w:i w:val="false"/>
          <w:color w:val="000000"/>
          <w:sz w:val="28"/>
        </w:rPr>
        <w:t xml:space="preserve">
      1) ЖКД-ның қосылыстың атауы туралы 31-бағанына (изотоптармен белгіленген қосылыстар үшін). Экспортқа қойылатын химиялық қосылыстар мен радиоактивті изотоптармен белгіленген өзге де заттар номенклатурасының арасында экспорты Қазақстан Республикасының экспорттық бақылау саласындағы нормативтік құқықтық кесімдермен бақыланатын өнім болуы мүмкін. Жоғарыда көрсетілген тауарларды кедендік ресімдеу Қазақстан Республикасы Энергетика және минералдық ресурстар министрлігінің Атом энергетикасы жөніндегі комитеті белгіленген тәртіппен беретін лицензиялар болған жағдайда жүргізіледі; </w:t>
      </w:r>
      <w:r>
        <w:br/>
      </w:r>
      <w:r>
        <w:rPr>
          <w:rFonts w:ascii="Times New Roman"/>
          <w:b w:val="false"/>
          <w:i w:val="false"/>
          <w:color w:val="000000"/>
          <w:sz w:val="28"/>
        </w:rPr>
        <w:t xml:space="preserve">
      2) РМ өткізу кезінде арнайы контейнерлер туралы, оның ішінде: </w:t>
      </w:r>
      <w:r>
        <w:br/>
      </w:r>
      <w:r>
        <w:rPr>
          <w:rFonts w:ascii="Times New Roman"/>
          <w:b w:val="false"/>
          <w:i w:val="false"/>
          <w:color w:val="000000"/>
          <w:sz w:val="28"/>
        </w:rPr>
        <w:t xml:space="preserve">
      радиоактивті материалдарды тасымалдауға немесе сақтауға арналған радиацияға қарсы қорғасын жабындысы бар (ЕурАзЭҚ СЭҚ ТН коды 7806 00 1000); </w:t>
      </w:r>
      <w:r>
        <w:br/>
      </w:r>
      <w:r>
        <w:rPr>
          <w:rFonts w:ascii="Times New Roman"/>
          <w:b w:val="false"/>
          <w:i w:val="false"/>
          <w:color w:val="000000"/>
          <w:sz w:val="28"/>
        </w:rPr>
        <w:t xml:space="preserve">
      радиоактивтік заттарды тасымалдауға арналған радиацияға қарсы қорғасын немесе уран жабындысы бар (ЕурАзЭҚ СЭҚ ТН коды 8609 00 9009); </w:t>
      </w:r>
      <w:r>
        <w:br/>
      </w:r>
      <w:r>
        <w:rPr>
          <w:rFonts w:ascii="Times New Roman"/>
          <w:b w:val="false"/>
          <w:i w:val="false"/>
          <w:color w:val="000000"/>
          <w:sz w:val="28"/>
        </w:rPr>
        <w:t xml:space="preserve">
      иондаушы сәулеленудің нейтронды көздерін тасымалдауға арналған арнайы контейнерлер туралы; </w:t>
      </w:r>
      <w:r>
        <w:br/>
      </w:r>
      <w:r>
        <w:rPr>
          <w:rFonts w:ascii="Times New Roman"/>
          <w:b w:val="false"/>
          <w:i w:val="false"/>
          <w:color w:val="000000"/>
          <w:sz w:val="28"/>
        </w:rPr>
        <w:t xml:space="preserve">
      3) РМ тасымалдауға арналған контейнерлердің зауыттық нөмірлері туралы. </w:t>
      </w:r>
      <w:r>
        <w:br/>
      </w:r>
      <w:r>
        <w:rPr>
          <w:rFonts w:ascii="Times New Roman"/>
          <w:b w:val="false"/>
          <w:i w:val="false"/>
          <w:color w:val="000000"/>
          <w:sz w:val="28"/>
        </w:rPr>
        <w:t xml:space="preserve">
      Құжаттамалық бақылау жүргізілгеннен кейін КББ/КБ бастығы, не оның орнындағы адам РМ КБ бөліміне (қызметіне) декларацияланатын тауарға кедендік тексеруді жүзеге асыруға тапсырма жазады. </w:t>
      </w:r>
    </w:p>
    <w:bookmarkEnd w:id="29"/>
    <w:bookmarkStart w:name="z31" w:id="30"/>
    <w:p>
      <w:pPr>
        <w:spacing w:after="0"/>
        <w:ind w:left="0"/>
        <w:jc w:val="both"/>
      </w:pPr>
      <w:r>
        <w:rPr>
          <w:rFonts w:ascii="Times New Roman"/>
          <w:b w:val="false"/>
          <w:i w:val="false"/>
          <w:color w:val="000000"/>
          <w:sz w:val="28"/>
        </w:rPr>
        <w:t>
      30. РМ кедендік тексеру </w:t>
      </w:r>
      <w:r>
        <w:rPr>
          <w:rFonts w:ascii="Times New Roman"/>
          <w:b w:val="false"/>
          <w:i w:val="false"/>
          <w:color w:val="000000"/>
          <w:sz w:val="28"/>
        </w:rPr>
        <w:t>СежН</w:t>
      </w:r>
      <w:r>
        <w:rPr>
          <w:rFonts w:ascii="Times New Roman"/>
          <w:b w:val="false"/>
          <w:i w:val="false"/>
          <w:color w:val="000000"/>
          <w:sz w:val="28"/>
        </w:rPr>
        <w:t xml:space="preserve"> талаптарына жауап беретін көрсетілген мақсаттар үшін арнайы көзделген үй-жайларда жүргізіледі. </w:t>
      </w:r>
      <w:r>
        <w:br/>
      </w:r>
      <w:r>
        <w:rPr>
          <w:rFonts w:ascii="Times New Roman"/>
          <w:b w:val="false"/>
          <w:i w:val="false"/>
          <w:color w:val="000000"/>
          <w:sz w:val="28"/>
        </w:rPr>
        <w:t xml:space="preserve">
      РМ тексеру заңдылықтың сақталуы, жеке қауіпсіздіктің және айналадағылардың қауіпсіздігінің қамтамасыз етілуі, РМ КБ арнайы техникалық құралдарының мүмкіндіктері ескеріле отырып, РМ тексеретін адамдарға залал келтірілмеуі шартымен ЖКД-да мәлімделген және ұсынылған құжаттардағы мәліметтердің дұрыстығын айқындауға бағытталған іс-шаралар кешенін білдіреді. </w:t>
      </w:r>
    </w:p>
    <w:bookmarkEnd w:id="30"/>
    <w:bookmarkStart w:name="z32" w:id="31"/>
    <w:p>
      <w:pPr>
        <w:spacing w:after="0"/>
        <w:ind w:left="0"/>
        <w:jc w:val="both"/>
      </w:pPr>
      <w:r>
        <w:rPr>
          <w:rFonts w:ascii="Times New Roman"/>
          <w:b w:val="false"/>
          <w:i w:val="false"/>
          <w:color w:val="000000"/>
          <w:sz w:val="28"/>
        </w:rPr>
        <w:t xml:space="preserve">
      31. РМ КБ қызметі (бөлімі) қызметкерлерінің РМ кедендік тексеру жүргізуі орамдағы пломбалардың бүтіндігін тексеруден басталады. </w:t>
      </w:r>
    </w:p>
    <w:bookmarkEnd w:id="31"/>
    <w:bookmarkStart w:name="z33" w:id="32"/>
    <w:p>
      <w:pPr>
        <w:spacing w:after="0"/>
        <w:ind w:left="0"/>
        <w:jc w:val="both"/>
      </w:pPr>
      <w:r>
        <w:rPr>
          <w:rFonts w:ascii="Times New Roman"/>
          <w:b w:val="false"/>
          <w:i w:val="false"/>
          <w:color w:val="000000"/>
          <w:sz w:val="28"/>
        </w:rPr>
        <w:t xml:space="preserve">
      32. Орамдағы пломбалардың бүтіндігі бұзылғандығы жағдайда: </w:t>
      </w:r>
      <w:r>
        <w:br/>
      </w:r>
      <w:r>
        <w:rPr>
          <w:rFonts w:ascii="Times New Roman"/>
          <w:b w:val="false"/>
          <w:i w:val="false"/>
          <w:color w:val="000000"/>
          <w:sz w:val="28"/>
        </w:rPr>
        <w:t xml:space="preserve">
      1) тексерілген дозиметрлердің көмегімен РМ салынған орамның бетінен 1 метр қашықтықтағы ең көп эквивалентті мөлшердің (бұдан әрі - ЕЭМ) қуаты айқындалады (көліктік индексті анықтау үшін). Егер сәулелену деңгейі радиациялық сәулеленудің қауіпсіз деңгейінен аспаса - РМ бар орамның бетіндегі мөлшердің қуаты өлшенеді. Орамдар мен көліктік пакеттердің санаттары кестесіне (5-қосымша) сәйкес орындалған өлшемдері бойынша көліктік индекстің өлшенген радиациялық сипаттамалары мен көлік санатының (беттік өлшем орындалған кезде) көліктік орам жиынтығының немесе жүк контейнерінің сыртқы беттеріне орналастырылған жапсырмалардағы таңбаларға сәйкестігі тексеріледі; </w:t>
      </w:r>
      <w:r>
        <w:br/>
      </w:r>
      <w:r>
        <w:rPr>
          <w:rFonts w:ascii="Times New Roman"/>
          <w:b w:val="false"/>
          <w:i w:val="false"/>
          <w:color w:val="000000"/>
          <w:sz w:val="28"/>
        </w:rPr>
        <w:t xml:space="preserve">
      2) гамма-спектрометрдің көмегімен орамды ашпастан изотоп айқындалады. РМ декларацияланған сипаттамаларында алшақтық анықталған жағдайда РМ сараптама жүргізу тағайындалады. Көліктің қорғаушы орамдарын ашуға тыйым салынады; </w:t>
      </w:r>
      <w:r>
        <w:br/>
      </w:r>
      <w:r>
        <w:rPr>
          <w:rFonts w:ascii="Times New Roman"/>
          <w:b w:val="false"/>
          <w:i w:val="false"/>
          <w:color w:val="000000"/>
          <w:sz w:val="28"/>
        </w:rPr>
        <w:t xml:space="preserve">
      3) ілеспе құжаттарда көрсетілген салмақты бірдейлендіру үшін РМ бар орам өлшенеді (жалпы салмағы); </w:t>
      </w:r>
      <w:r>
        <w:br/>
      </w:r>
      <w:r>
        <w:rPr>
          <w:rFonts w:ascii="Times New Roman"/>
          <w:b w:val="false"/>
          <w:i w:val="false"/>
          <w:color w:val="000000"/>
          <w:sz w:val="28"/>
        </w:rPr>
        <w:t xml:space="preserve">
      4) орамға және қорғаныстық ыдысқа (жүк контейнері) кедендік бірдейлендіру құралы басылады. </w:t>
      </w:r>
    </w:p>
    <w:bookmarkEnd w:id="32"/>
    <w:bookmarkStart w:name="z34" w:id="33"/>
    <w:p>
      <w:pPr>
        <w:spacing w:after="0"/>
        <w:ind w:left="0"/>
        <w:jc w:val="both"/>
      </w:pPr>
      <w:r>
        <w:rPr>
          <w:rFonts w:ascii="Times New Roman"/>
          <w:b w:val="false"/>
          <w:i w:val="false"/>
          <w:color w:val="000000"/>
          <w:sz w:val="28"/>
        </w:rPr>
        <w:t xml:space="preserve">
      33. Іс жүзіндегі өлшемдердің нәтижелері мен РМ декларацияланған сипаттамалардың арасында алшақтық болмаған жағдайда нысаны Нормативтік құқықтық кесімдерді мемлекеттік тіркеу тізілімінде N 2319 тіркелген "Тауарлар мен көлік құралдарын тексеру/ қарау, үй-жайлар мен аумақтарды қарау актілерінің және біліктілік талаптары мен шарттарына сәйкестігіне қорытындылардың нысандарын бекіту туралы" Қазақстан Республикасының Кедендік бақылау агенттігі төрағаның міндетін атқарушы 2003 жылғы 21 мамырдағы N 226 бұйрығымен бекітілген кедендік тексеру актісі (бұдан әрі - Акт) үш данада жасалады. </w:t>
      </w:r>
      <w:r>
        <w:br/>
      </w:r>
      <w:r>
        <w:rPr>
          <w:rFonts w:ascii="Times New Roman"/>
          <w:b w:val="false"/>
          <w:i w:val="false"/>
          <w:color w:val="000000"/>
          <w:sz w:val="28"/>
        </w:rPr>
        <w:t xml:space="preserve">
      Бірінші дана КББ/КБ беріледі, екіншісі декларантқа беріледі, үшіншісі РМ КБ бөлімінде (қызметінде) қалады. </w:t>
      </w:r>
    </w:p>
    <w:bookmarkEnd w:id="33"/>
    <w:bookmarkStart w:name="z35" w:id="34"/>
    <w:p>
      <w:pPr>
        <w:spacing w:after="0"/>
        <w:ind w:left="0"/>
        <w:jc w:val="both"/>
      </w:pPr>
      <w:r>
        <w:rPr>
          <w:rFonts w:ascii="Times New Roman"/>
          <w:b w:val="false"/>
          <w:i w:val="false"/>
          <w:color w:val="000000"/>
          <w:sz w:val="28"/>
        </w:rPr>
        <w:t>
      34. Іс жүзіндегі өлшемдердің нәтижелері мен РМ декларацияланған сипаттамалардың арасында алшақтық болған жағдайда үш данада Акт жасалады. Актінің бірінші данасы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кейіннен іс жүргізу әрекеттерін жүргізу үшін кеден органының анықтау қызметіне беріледі, екіншісі декларантқа беріледі, үшіншісі РМ КБ қызметінде қалады. </w:t>
      </w:r>
    </w:p>
    <w:bookmarkEnd w:id="34"/>
    <w:bookmarkStart w:name="z36" w:id="35"/>
    <w:p>
      <w:pPr>
        <w:spacing w:after="0"/>
        <w:ind w:left="0"/>
        <w:jc w:val="both"/>
      </w:pPr>
      <w:r>
        <w:rPr>
          <w:rFonts w:ascii="Times New Roman"/>
          <w:b w:val="false"/>
          <w:i w:val="false"/>
          <w:color w:val="000000"/>
          <w:sz w:val="28"/>
        </w:rPr>
        <w:t xml:space="preserve">
      35. Орамдағы пломбалардың бүтіндігі бұзылмаған жағдайда: </w:t>
      </w:r>
      <w:r>
        <w:br/>
      </w:r>
      <w:r>
        <w:rPr>
          <w:rFonts w:ascii="Times New Roman"/>
          <w:b w:val="false"/>
          <w:i w:val="false"/>
          <w:color w:val="000000"/>
          <w:sz w:val="28"/>
        </w:rPr>
        <w:t xml:space="preserve">
      1) орамдардың жапсырмаларындағы және жүк контейнерлеріндегі көліктік индекстердің, көліктік санаттардың мәндері, РМ белсенділігі, шұғылдығы бойынша қауіпсіздік индекстері (егер бөлінетін материалдар тасымалданса) тексеріледі; </w:t>
      </w:r>
      <w:r>
        <w:br/>
      </w:r>
      <w:r>
        <w:rPr>
          <w:rFonts w:ascii="Times New Roman"/>
          <w:b w:val="false"/>
          <w:i w:val="false"/>
          <w:color w:val="000000"/>
          <w:sz w:val="28"/>
        </w:rPr>
        <w:t xml:space="preserve">
      2) осы Ереженің 29-тармағына сәйкес көлік құжаттары тексеріледі. </w:t>
      </w:r>
    </w:p>
    <w:bookmarkEnd w:id="35"/>
    <w:bookmarkStart w:name="z37" w:id="36"/>
    <w:p>
      <w:pPr>
        <w:spacing w:after="0"/>
        <w:ind w:left="0"/>
        <w:jc w:val="both"/>
      </w:pPr>
      <w:r>
        <w:rPr>
          <w:rFonts w:ascii="Times New Roman"/>
          <w:b w:val="false"/>
          <w:i w:val="false"/>
          <w:color w:val="000000"/>
          <w:sz w:val="28"/>
        </w:rPr>
        <w:t xml:space="preserve">
      36. РМ мемлекеттік (кеден) шекарасы арқылы өткізу пункттері арқылы өткізу туралы шешімді КББ/КБ бастығы, не оның орындағы лауазымды адам РМ құжаттамалық және кедендік бақылаудың нәтижелері бойынша қабылдайды. </w:t>
      </w:r>
    </w:p>
    <w:bookmarkEnd w:id="36"/>
    <w:bookmarkStart w:name="z38" w:id="37"/>
    <w:p>
      <w:pPr>
        <w:spacing w:after="0"/>
        <w:ind w:left="0"/>
        <w:jc w:val="left"/>
      </w:pPr>
      <w:r>
        <w:rPr>
          <w:rFonts w:ascii="Times New Roman"/>
          <w:b/>
          <w:i w:val="false"/>
          <w:color w:val="000000"/>
        </w:rPr>
        <w:t xml:space="preserve"> 
  4. Жеке тұлғалар мен жол жүгіне радиациялық </w:t>
      </w:r>
      <w:r>
        <w:br/>
      </w:r>
      <w:r>
        <w:rPr>
          <w:rFonts w:ascii="Times New Roman"/>
          <w:b/>
          <w:i w:val="false"/>
          <w:color w:val="000000"/>
        </w:rPr>
        <w:t xml:space="preserve">
бақылау жүргізуді ұйымдастыру және оның әдістемесі </w:t>
      </w:r>
    </w:p>
    <w:bookmarkEnd w:id="37"/>
    <w:p>
      <w:pPr>
        <w:spacing w:after="0"/>
        <w:ind w:left="0"/>
        <w:jc w:val="both"/>
      </w:pPr>
      <w:r>
        <w:rPr>
          <w:rFonts w:ascii="Times New Roman"/>
          <w:b w:val="false"/>
          <w:i w:val="false"/>
          <w:color w:val="000000"/>
          <w:sz w:val="28"/>
        </w:rPr>
        <w:t xml:space="preserve">      37. Жеке тұлғалар мен олардың жол жүгін радиациялық бақылау РМ КБ жылжымалы, не стационарлық техникалық құралдарының көмегімен жүргізіледі. </w:t>
      </w:r>
    </w:p>
    <w:bookmarkStart w:name="z39" w:id="38"/>
    <w:p>
      <w:pPr>
        <w:spacing w:after="0"/>
        <w:ind w:left="0"/>
        <w:jc w:val="both"/>
      </w:pPr>
      <w:r>
        <w:rPr>
          <w:rFonts w:ascii="Times New Roman"/>
          <w:b w:val="false"/>
          <w:i w:val="false"/>
          <w:color w:val="000000"/>
          <w:sz w:val="28"/>
        </w:rPr>
        <w:t xml:space="preserve">
      38. РМ КБ техникалық құралдары іске қосылған жағдайда кеден органының лауазымды адамы: </w:t>
      </w:r>
      <w:r>
        <w:br/>
      </w:r>
      <w:r>
        <w:rPr>
          <w:rFonts w:ascii="Times New Roman"/>
          <w:b w:val="false"/>
          <w:i w:val="false"/>
          <w:color w:val="000000"/>
          <w:sz w:val="28"/>
        </w:rPr>
        <w:t xml:space="preserve">
      1) жолаушыдан радиофармпрепараттармен емдеу курсынан өткендігі туралы, кардиостимулятор орнатумен байланысты жүрекке жасалған операция туралы ауызша сұрау; </w:t>
      </w:r>
      <w:r>
        <w:br/>
      </w:r>
      <w:r>
        <w:rPr>
          <w:rFonts w:ascii="Times New Roman"/>
          <w:b w:val="false"/>
          <w:i w:val="false"/>
          <w:color w:val="000000"/>
          <w:sz w:val="28"/>
        </w:rPr>
        <w:t xml:space="preserve">
      2) жолаушыда осы рәсімдердің жүргізілгендігін растайтын медициналық құжаттардың бар-жоқтығын тексеру; </w:t>
      </w:r>
      <w:r>
        <w:br/>
      </w:r>
      <w:r>
        <w:rPr>
          <w:rFonts w:ascii="Times New Roman"/>
          <w:b w:val="false"/>
          <w:i w:val="false"/>
          <w:color w:val="000000"/>
          <w:sz w:val="28"/>
        </w:rPr>
        <w:t xml:space="preserve">
      3) жылжымалы дозиметрдің көмегімен жолаушы денесіндегі және сырқат органы бөлігіндегі (қалқанша без, жүрек) баламалы доза қуатын өлшеу қажет. </w:t>
      </w:r>
      <w:r>
        <w:br/>
      </w:r>
      <w:r>
        <w:rPr>
          <w:rFonts w:ascii="Times New Roman"/>
          <w:b w:val="false"/>
          <w:i w:val="false"/>
          <w:color w:val="000000"/>
          <w:sz w:val="28"/>
        </w:rPr>
        <w:t xml:space="preserve">
      Жолаушы денесінің көрсетілген бөлігінде сәулеленудің жоғары деңгейінің бар екендігін растау емдеудің жүргізілгендігі туралы куәландырады. НРБ-99-ға сәйкес терапевтік мақсатта радио-фармацевтикалық препараттар енгізілген емделушіден 1 метр қашықтықта гамма сәулелену мөлшерінің қуаты емдеу-профилактикалық мекемесінің радиологиялық бөлімшесінен шығу кезінде 3 мкЗв/сағ. аспауы тиіс. </w:t>
      </w:r>
      <w:r>
        <w:br/>
      </w:r>
      <w:r>
        <w:rPr>
          <w:rFonts w:ascii="Times New Roman"/>
          <w:b w:val="false"/>
          <w:i w:val="false"/>
          <w:color w:val="000000"/>
          <w:sz w:val="28"/>
        </w:rPr>
        <w:t xml:space="preserve">
      Өлшеу нәтижелері жүргізілген емдеу курсы туралы нақты растау бермеген жағдайда, кеденнің тиісті лауазымды адамының рұқсатымен Қазақстан Республикасының заңнамасына сәйкес РМ КБ қызметі өкілінің қатысуымен жолаушыға жеке тексеру жүргізіледі. </w:t>
      </w:r>
    </w:p>
    <w:bookmarkEnd w:id="38"/>
    <w:bookmarkStart w:name="z40" w:id="39"/>
    <w:p>
      <w:pPr>
        <w:spacing w:after="0"/>
        <w:ind w:left="0"/>
        <w:jc w:val="both"/>
      </w:pPr>
      <w:r>
        <w:rPr>
          <w:rFonts w:ascii="Times New Roman"/>
          <w:b w:val="false"/>
          <w:i w:val="false"/>
          <w:color w:val="000000"/>
          <w:sz w:val="28"/>
        </w:rPr>
        <w:t xml:space="preserve">
      39. Жеке тұлғалар мен жол жүгіне радиациялық бақылау нәтижелері бойынша кеден органы: </w:t>
      </w:r>
      <w:r>
        <w:br/>
      </w:r>
      <w:r>
        <w:rPr>
          <w:rFonts w:ascii="Times New Roman"/>
          <w:b w:val="false"/>
          <w:i w:val="false"/>
          <w:color w:val="000000"/>
          <w:sz w:val="28"/>
        </w:rPr>
        <w:t xml:space="preserve">
      1) жолаушыны Қазақстан Республикасының мемлекеттік (кеден) шекарасы арқылы өткізу пункттерінде өткізу туралы; </w:t>
      </w:r>
      <w:r>
        <w:br/>
      </w:r>
      <w:r>
        <w:rPr>
          <w:rFonts w:ascii="Times New Roman"/>
          <w:b w:val="false"/>
          <w:i w:val="false"/>
          <w:color w:val="000000"/>
          <w:sz w:val="28"/>
        </w:rPr>
        <w:t xml:space="preserve">
      2) Қазақстан Республикасының заңнамасына сәйкес одан арғы шараларды қабылдау үшін кеден органдарының кеден ісі саласындағы қылмыстарға және құқық бұзушылықтарға қарсы күрес жөніндегі бөлімшелерінің қарауына беру туралы шешім қабылдайды. </w:t>
      </w:r>
    </w:p>
    <w:bookmarkEnd w:id="39"/>
    <w:bookmarkStart w:name="z41" w:id="40"/>
    <w:p>
      <w:pPr>
        <w:spacing w:after="0"/>
        <w:ind w:left="0"/>
        <w:jc w:val="left"/>
      </w:pPr>
      <w:r>
        <w:rPr>
          <w:rFonts w:ascii="Times New Roman"/>
          <w:b/>
          <w:i w:val="false"/>
          <w:color w:val="000000"/>
        </w:rPr>
        <w:t xml:space="preserve"> 
  5. РМ, тауарлар мен көлік құралдарын кедендік </w:t>
      </w:r>
      <w:r>
        <w:br/>
      </w:r>
      <w:r>
        <w:rPr>
          <w:rFonts w:ascii="Times New Roman"/>
          <w:b/>
          <w:i w:val="false"/>
          <w:color w:val="000000"/>
        </w:rPr>
        <w:t xml:space="preserve">
бақылаудың техникалық құралдары </w:t>
      </w:r>
    </w:p>
    <w:bookmarkEnd w:id="40"/>
    <w:p>
      <w:pPr>
        <w:spacing w:after="0"/>
        <w:ind w:left="0"/>
        <w:jc w:val="both"/>
      </w:pPr>
      <w:r>
        <w:rPr>
          <w:rFonts w:ascii="Times New Roman"/>
          <w:b w:val="false"/>
          <w:i w:val="false"/>
          <w:color w:val="000000"/>
          <w:sz w:val="28"/>
        </w:rPr>
        <w:t xml:space="preserve">      40. Қазақстан Республикасының мемлекеттік (кеден) шекарасы арқылы өткізу пункттерінде өткізілетін тауарлар мен көлік құралдарын радиациялық бақылау үшін кеден органдары кедендік бақылаудың технологияларына бейімделген РМ КБ стационарлық және жылжымалы техникалық құралдарын пайдаланады. Оларға тағайындалуы және сипаты бойынша үш топқа бөлінетін дозиметриялық және радиометриялық радиациялық бақылау құралдары жатады: </w:t>
      </w:r>
      <w:r>
        <w:br/>
      </w:r>
      <w:r>
        <w:rPr>
          <w:rFonts w:ascii="Times New Roman"/>
          <w:b w:val="false"/>
          <w:i w:val="false"/>
          <w:color w:val="000000"/>
          <w:sz w:val="28"/>
        </w:rPr>
        <w:t xml:space="preserve">
      І топ - бастапқы радиациялық бақылауды жүргізуге арналған РМ КБ техникалық құралдары; </w:t>
      </w:r>
      <w:r>
        <w:br/>
      </w:r>
      <w:r>
        <w:rPr>
          <w:rFonts w:ascii="Times New Roman"/>
          <w:b w:val="false"/>
          <w:i w:val="false"/>
          <w:color w:val="000000"/>
          <w:sz w:val="28"/>
        </w:rPr>
        <w:t xml:space="preserve">
      ІІ топ - қосымша радиациялық бақылауды жүргізуге арналған РМ КБ техникалық құралдары; </w:t>
      </w:r>
      <w:r>
        <w:br/>
      </w:r>
      <w:r>
        <w:rPr>
          <w:rFonts w:ascii="Times New Roman"/>
          <w:b w:val="false"/>
          <w:i w:val="false"/>
          <w:color w:val="000000"/>
          <w:sz w:val="28"/>
        </w:rPr>
        <w:t xml:space="preserve">
      ІІІ топ - РМ бірдейлендіруге арналған РМ КБ техникалық құралдары. </w:t>
      </w:r>
    </w:p>
    <w:bookmarkStart w:name="z42" w:id="41"/>
    <w:p>
      <w:pPr>
        <w:spacing w:after="0"/>
        <w:ind w:left="0"/>
        <w:jc w:val="both"/>
      </w:pPr>
      <w:r>
        <w:rPr>
          <w:rFonts w:ascii="Times New Roman"/>
          <w:b w:val="false"/>
          <w:i w:val="false"/>
          <w:color w:val="000000"/>
          <w:sz w:val="28"/>
        </w:rPr>
        <w:t xml:space="preserve">
      41. Қазақстан Республикасының заңнамасына сәйкес өлшеу құралдары (бұдан әрі - ӨҚ) болып табылатын РМ КБ барлық техникалық құралдарының өлшеу жүргізу сәтінде тексерілуі тиіс, ал РМ КБ техникалық құралдарымен жұмыс істеуге тартылатын қызметкерлер қажетті техникалық даярлықтан өтуі және өз бетімен жұмыс істеу құқығына рұқсаты болуы тиіс. </w:t>
      </w:r>
    </w:p>
    <w:bookmarkEnd w:id="41"/>
    <w:bookmarkStart w:name="z43" w:id="42"/>
    <w:p>
      <w:pPr>
        <w:spacing w:after="0"/>
        <w:ind w:left="0"/>
        <w:jc w:val="both"/>
      </w:pPr>
      <w:r>
        <w:rPr>
          <w:rFonts w:ascii="Times New Roman"/>
          <w:b w:val="false"/>
          <w:i w:val="false"/>
          <w:color w:val="000000"/>
          <w:sz w:val="28"/>
        </w:rPr>
        <w:t xml:space="preserve">
      42. Қазақстан Республикасының мемлекеттік (кеден) шекарасы арқылы өткізу пункттерінде өткізілетін барлық тауарлар мен көлік құралдарына бастапқы радиациялық бақылау РМ анықтаудың стационарлық кедендік жүйелерінің әр түрлі модификацияларының (теміржолдық, автомобильдік, жолаушылық және қоймалық) немесе жылжымалы іздестіру дозиметрлерінің көмегімен жүргізіледі. </w:t>
      </w:r>
    </w:p>
    <w:bookmarkEnd w:id="42"/>
    <w:bookmarkStart w:name="z44" w:id="43"/>
    <w:p>
      <w:pPr>
        <w:spacing w:after="0"/>
        <w:ind w:left="0"/>
        <w:jc w:val="both"/>
      </w:pPr>
      <w:r>
        <w:rPr>
          <w:rFonts w:ascii="Times New Roman"/>
          <w:b w:val="false"/>
          <w:i w:val="false"/>
          <w:color w:val="000000"/>
          <w:sz w:val="28"/>
        </w:rPr>
        <w:t xml:space="preserve">
      43. Стационарлық құралдар әдетте бақыланатын объектінің екі жағында орналасатын нейтрондық және гамма сәулелену детекторларымен, сондай-ақ дыбыстық және жарықтық сигнализациямен және ақпараттарды бейнелеу қондырғысымен жарақталуы тиіс. Көрсетілген жүйелердің РМ жедел бастапқы бірдейлендіруге арналған, атап айтқанда тексерілетін объектіде РМ болуының мүмкіндігі туралы ақпарат беруге арналған датчиктердің сигналдарын өңдеудің арнайы қондырғылары болуы мүмкін. </w:t>
      </w:r>
      <w:r>
        <w:br/>
      </w:r>
      <w:r>
        <w:rPr>
          <w:rFonts w:ascii="Times New Roman"/>
          <w:b w:val="false"/>
          <w:i w:val="false"/>
          <w:color w:val="000000"/>
          <w:sz w:val="28"/>
        </w:rPr>
        <w:t xml:space="preserve">
      Арнайы автоматтандырылған жүйелер болмаған немесе істен шыққан жағдайда бастапқы радиациялық бақылау жылжымалы іздестіру дозиметрлерін пайдалану арқылы жүргізіледі. </w:t>
      </w:r>
      <w:r>
        <w:br/>
      </w:r>
      <w:r>
        <w:rPr>
          <w:rFonts w:ascii="Times New Roman"/>
          <w:b w:val="false"/>
          <w:i w:val="false"/>
          <w:color w:val="000000"/>
          <w:sz w:val="28"/>
        </w:rPr>
        <w:t xml:space="preserve">
      Тауарлардың немесе көлік құралдарының бетіндегі гамма сәулеленудің баламалық мөлшерінің қуатын өлшеу үшін гамма сәулелену дозиметрлері қолданылады. </w:t>
      </w:r>
    </w:p>
    <w:bookmarkEnd w:id="43"/>
    <w:bookmarkStart w:name="z45" w:id="44"/>
    <w:p>
      <w:pPr>
        <w:spacing w:after="0"/>
        <w:ind w:left="0"/>
        <w:jc w:val="both"/>
      </w:pPr>
      <w:r>
        <w:rPr>
          <w:rFonts w:ascii="Times New Roman"/>
          <w:b w:val="false"/>
          <w:i w:val="false"/>
          <w:color w:val="000000"/>
          <w:sz w:val="28"/>
        </w:rPr>
        <w:t xml:space="preserve">
      44. Қосымша радиациялық бақылау жүргізу үшін мынадай жылжымалы құралдар пайдаланылады: микропроцессорлық іздестіру дозиметрлері, радиометр-дозиметрлер, радиометр-спектрометрлері іздестіру режимінде және сәулеленудің әрбір түрі үшін датчиктермен өлшеу режимінде, рентгендік гамма сәулелену дозиметрлері. </w:t>
      </w:r>
    </w:p>
    <w:bookmarkEnd w:id="44"/>
    <w:bookmarkStart w:name="z46" w:id="45"/>
    <w:p>
      <w:pPr>
        <w:spacing w:after="0"/>
        <w:ind w:left="0"/>
        <w:jc w:val="both"/>
      </w:pPr>
      <w:r>
        <w:rPr>
          <w:rFonts w:ascii="Times New Roman"/>
          <w:b w:val="false"/>
          <w:i w:val="false"/>
          <w:color w:val="000000"/>
          <w:sz w:val="28"/>
        </w:rPr>
        <w:t xml:space="preserve">
      45. РМ-ның табиғилығы немесе жасандылығы туралы мәселені шешу үшін терең радиациялық зерттеу жүргізу үшін радиометр-спектрометрлері, жылжымалы сцинтиляциолық гамма-спектрометрлері, жартылай өткізгішті гамма-спектрометрлері пайдаланылады. </w:t>
      </w:r>
    </w:p>
    <w:bookmarkEnd w:id="45"/>
    <w:bookmarkStart w:name="z47" w:id="46"/>
    <w:p>
      <w:pPr>
        <w:spacing w:after="0"/>
        <w:ind w:left="0"/>
        <w:jc w:val="left"/>
      </w:pPr>
      <w:r>
        <w:rPr>
          <w:rFonts w:ascii="Times New Roman"/>
          <w:b/>
          <w:i w:val="false"/>
          <w:color w:val="000000"/>
        </w:rPr>
        <w:t xml:space="preserve"> 
  6. Кеден органдары лауазымды адамдарының </w:t>
      </w:r>
      <w:r>
        <w:br/>
      </w:r>
      <w:r>
        <w:rPr>
          <w:rFonts w:ascii="Times New Roman"/>
          <w:b/>
          <w:i w:val="false"/>
          <w:color w:val="000000"/>
        </w:rPr>
        <w:t xml:space="preserve">
радиациялық авариялар кезіндегі әрекеттері </w:t>
      </w:r>
    </w:p>
    <w:bookmarkEnd w:id="46"/>
    <w:p>
      <w:pPr>
        <w:spacing w:after="0"/>
        <w:ind w:left="0"/>
        <w:jc w:val="both"/>
      </w:pPr>
      <w:r>
        <w:rPr>
          <w:rFonts w:ascii="Times New Roman"/>
          <w:b w:val="false"/>
          <w:i w:val="false"/>
          <w:color w:val="000000"/>
          <w:sz w:val="28"/>
        </w:rPr>
        <w:t xml:space="preserve">      46. Егер кедендік бақылау жүргізу кезінде РМ тасымалдау не жоғары иондаушы сәулелену деңгейі бар тауарлар мен көлік құралдарын өткізу кезінде радиациялық авария болған жағдайда РМ КБ бөлімі (қызметі) 100 мкЗв/сағ. қауіпсіздік периметрін айқындайды және мынадай шұғыл шараларды жүзеге асырады: </w:t>
      </w:r>
      <w:r>
        <w:br/>
      </w:r>
      <w:r>
        <w:rPr>
          <w:rFonts w:ascii="Times New Roman"/>
          <w:b w:val="false"/>
          <w:i w:val="false"/>
          <w:color w:val="000000"/>
          <w:sz w:val="28"/>
        </w:rPr>
        <w:t xml:space="preserve">
      1) периметрі бойынша мөлшерінің қуаты 2 мкЗв/сағ. болатын қауіпті объектінің орналасқан аймағы қоршалады; </w:t>
      </w:r>
      <w:r>
        <w:br/>
      </w:r>
      <w:r>
        <w:rPr>
          <w:rFonts w:ascii="Times New Roman"/>
          <w:b w:val="false"/>
          <w:i w:val="false"/>
          <w:color w:val="000000"/>
          <w:sz w:val="28"/>
        </w:rPr>
        <w:t xml:space="preserve">
      2) қоршалған аймақтың периметрі бойынша 3 метрден кем емес қашықтықта көрінетін радиациялық қауіптілік белгілері ілінеді; </w:t>
      </w:r>
      <w:r>
        <w:br/>
      </w:r>
      <w:r>
        <w:rPr>
          <w:rFonts w:ascii="Times New Roman"/>
          <w:b w:val="false"/>
          <w:i w:val="false"/>
          <w:color w:val="000000"/>
          <w:sz w:val="28"/>
        </w:rPr>
        <w:t xml:space="preserve">
      3) аймақта және қоршау периметріндегі адамдар көшіріледі; </w:t>
      </w:r>
      <w:r>
        <w:br/>
      </w:r>
      <w:r>
        <w:rPr>
          <w:rFonts w:ascii="Times New Roman"/>
          <w:b w:val="false"/>
          <w:i w:val="false"/>
          <w:color w:val="000000"/>
          <w:sz w:val="28"/>
        </w:rPr>
        <w:t xml:space="preserve">
      4) объектіні алып жүретін адамдармен (егер ондайлар болса) бірлесіп Қазақстан Республикасының радиактивті материалдарды қауіпсіз тасымалдау жөніндегі заңнамасына сәйкес іс-шаралар жүргізіледі; </w:t>
      </w:r>
      <w:r>
        <w:br/>
      </w:r>
      <w:r>
        <w:rPr>
          <w:rFonts w:ascii="Times New Roman"/>
          <w:b w:val="false"/>
          <w:i w:val="false"/>
          <w:color w:val="000000"/>
          <w:sz w:val="28"/>
        </w:rPr>
        <w:t xml:space="preserve">
      5) жергілікті өзін-өзі басқару органдары хабардар етіледі; </w:t>
      </w:r>
      <w:r>
        <w:br/>
      </w:r>
      <w:r>
        <w:rPr>
          <w:rFonts w:ascii="Times New Roman"/>
          <w:b w:val="false"/>
          <w:i w:val="false"/>
          <w:color w:val="000000"/>
          <w:sz w:val="28"/>
        </w:rPr>
        <w:t xml:space="preserve">
      6) радиациялық қауіпсіздікті қамтамасыз ету үшін қажетті өзге де шаралар қабылданады. </w:t>
      </w:r>
    </w:p>
    <w:bookmarkStart w:name="z48" w:id="47"/>
    <w:p>
      <w:pPr>
        <w:spacing w:after="0"/>
        <w:ind w:left="0"/>
        <w:jc w:val="left"/>
      </w:pPr>
      <w:r>
        <w:rPr>
          <w:rFonts w:ascii="Times New Roman"/>
          <w:b/>
          <w:i w:val="false"/>
          <w:color w:val="000000"/>
        </w:rPr>
        <w:t xml:space="preserve"> 
  7. РМ және жоғары иондаушы сәулелену деңгейі </w:t>
      </w:r>
      <w:r>
        <w:br/>
      </w:r>
      <w:r>
        <w:rPr>
          <w:rFonts w:ascii="Times New Roman"/>
          <w:b/>
          <w:i w:val="false"/>
          <w:color w:val="000000"/>
        </w:rPr>
        <w:t xml:space="preserve">
бар тауарларды Қазақстан Республикасының </w:t>
      </w:r>
      <w:r>
        <w:br/>
      </w:r>
      <w:r>
        <w:rPr>
          <w:rFonts w:ascii="Times New Roman"/>
          <w:b/>
          <w:i w:val="false"/>
          <w:color w:val="000000"/>
        </w:rPr>
        <w:t xml:space="preserve">
мемлекеттік (кеден) шекарасы арқылы өткізу пункттерінде </w:t>
      </w:r>
      <w:r>
        <w:br/>
      </w:r>
      <w:r>
        <w:rPr>
          <w:rFonts w:ascii="Times New Roman"/>
          <w:b/>
          <w:i w:val="false"/>
          <w:color w:val="000000"/>
        </w:rPr>
        <w:t xml:space="preserve">
өткізулер туралы ақпарат беру тәртібі </w:t>
      </w:r>
    </w:p>
    <w:bookmarkEnd w:id="47"/>
    <w:p>
      <w:pPr>
        <w:spacing w:after="0"/>
        <w:ind w:left="0"/>
        <w:jc w:val="both"/>
      </w:pPr>
      <w:r>
        <w:rPr>
          <w:rFonts w:ascii="Times New Roman"/>
          <w:b w:val="false"/>
          <w:i w:val="false"/>
          <w:color w:val="000000"/>
          <w:sz w:val="28"/>
        </w:rPr>
        <w:t xml:space="preserve">      47. РМ және жоғары иондаушы сәулелену деңгейі бар тауарларды Қазақстан Республикасының мемлекеттік (кеден) шекарасы арқылы өткізу пункттерінде өткізу кезінде кеден ережелерін бұзудың әрбір фактісі бойынша, аумақтық кеден органы ақпаратты талдағаннан кейін бір тәуліктің ішінде ақпаратты Қазақстан Республикасының кеден ісі мәселелері жөніндегі уәкілетті органының тиісті бөлімшесіне хабарлайды. </w:t>
      </w:r>
      <w:r>
        <w:br/>
      </w:r>
      <w:r>
        <w:rPr>
          <w:rFonts w:ascii="Times New Roman"/>
          <w:b w:val="false"/>
          <w:i w:val="false"/>
          <w:color w:val="000000"/>
          <w:sz w:val="28"/>
        </w:rPr>
        <w:t xml:space="preserve">
      Кеден ісі мәселелері жөніндегі уәкілетті орган бір тәуліктің ішінде анықталған РМ және жоғары иондаушы сәулелену деңгейі бар тауарлармен әрекет етудің одан арғы тәртібін белгілейтін атом энергиясын пайдалану саласындағы мемлекеттік уәкілетті органды хабардар етеді. </w:t>
      </w:r>
    </w:p>
    <w:bookmarkStart w:name="z49" w:id="48"/>
    <w:p>
      <w:pPr>
        <w:spacing w:after="0"/>
        <w:ind w:left="0"/>
        <w:jc w:val="both"/>
      </w:pPr>
      <w:r>
        <w:rPr>
          <w:rFonts w:ascii="Times New Roman"/>
          <w:b w:val="false"/>
          <w:i w:val="false"/>
          <w:color w:val="000000"/>
          <w:sz w:val="28"/>
        </w:rPr>
        <w:t xml:space="preserve">
      48. РМ КБ техникалық құралдарының жай-күйі және Қазақстан Республикасының мемлекеттік (кеден) шекарасы арқылы өткізу пункттерінде өткізілген жоғары иондаушы сәулелену деңгейі бар тауарлар анықталған кезде қабылданған шаралар туралы мәліметтерді кеден органының бөлімшесі есеп беру тәртібімен ай сайын Қазақстан Республикасы кеден ісі мәселелері жөнінде уәкілетті органның тиісті бөлімшесіне береді. </w:t>
      </w:r>
    </w:p>
    <w:bookmarkEnd w:id="48"/>
    <w:bookmarkStart w:name="z50" w:id="49"/>
    <w:p>
      <w:pPr>
        <w:spacing w:after="0"/>
        <w:ind w:left="0"/>
        <w:jc w:val="both"/>
      </w:pPr>
      <w:r>
        <w:rPr>
          <w:rFonts w:ascii="Times New Roman"/>
          <w:b w:val="false"/>
          <w:i w:val="false"/>
          <w:color w:val="000000"/>
          <w:sz w:val="28"/>
        </w:rPr>
        <w:t xml:space="preserve">
                                   "Кеден органдарының Қазақстан     </w:t>
      </w:r>
      <w:r>
        <w:br/>
      </w:r>
      <w:r>
        <w:rPr>
          <w:rFonts w:ascii="Times New Roman"/>
          <w:b w:val="false"/>
          <w:i w:val="false"/>
          <w:color w:val="000000"/>
          <w:sz w:val="28"/>
        </w:rPr>
        <w:t xml:space="preserve">
                                Республикасының мемлекеттік (кеден) </w:t>
      </w:r>
      <w:r>
        <w:br/>
      </w:r>
      <w:r>
        <w:rPr>
          <w:rFonts w:ascii="Times New Roman"/>
          <w:b w:val="false"/>
          <w:i w:val="false"/>
          <w:color w:val="000000"/>
          <w:sz w:val="28"/>
        </w:rPr>
        <w:t xml:space="preserve">
                                шекарасы арқылы өткізу пункттерінде </w:t>
      </w:r>
      <w:r>
        <w:br/>
      </w:r>
      <w:r>
        <w:rPr>
          <w:rFonts w:ascii="Times New Roman"/>
          <w:b w:val="false"/>
          <w:i w:val="false"/>
          <w:color w:val="000000"/>
          <w:sz w:val="28"/>
        </w:rPr>
        <w:t xml:space="preserve">
                                    радиациялық бақылау жүргізу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27 қыркүйектегі </w:t>
      </w:r>
      <w:r>
        <w:br/>
      </w:r>
      <w:r>
        <w:rPr>
          <w:rFonts w:ascii="Times New Roman"/>
          <w:b w:val="false"/>
          <w:i w:val="false"/>
          <w:color w:val="000000"/>
          <w:sz w:val="28"/>
        </w:rPr>
        <w:t xml:space="preserve">
                                    N 400 бұйрығына 1-қосымша </w:t>
      </w:r>
    </w:p>
    <w:bookmarkEnd w:id="49"/>
    <w:p>
      <w:pPr>
        <w:spacing w:after="0"/>
        <w:ind w:left="0"/>
        <w:jc w:val="both"/>
      </w:pPr>
      <w:r>
        <w:rPr>
          <w:rFonts w:ascii="Times New Roman"/>
          <w:b/>
          <w:i w:val="false"/>
          <w:color w:val="000000"/>
          <w:sz w:val="28"/>
        </w:rPr>
        <w:t xml:space="preserve">        РМ анықтаудың стационарлық жүйесінің іске </w:t>
      </w:r>
      <w:r>
        <w:br/>
      </w:r>
      <w:r>
        <w:rPr>
          <w:rFonts w:ascii="Times New Roman"/>
          <w:b w:val="false"/>
          <w:i w:val="false"/>
          <w:color w:val="000000"/>
          <w:sz w:val="28"/>
        </w:rPr>
        <w:t>
</w:t>
      </w:r>
      <w:r>
        <w:rPr>
          <w:rFonts w:ascii="Times New Roman"/>
          <w:b/>
          <w:i w:val="false"/>
          <w:color w:val="000000"/>
          <w:sz w:val="28"/>
        </w:rPr>
        <w:t xml:space="preserve">        қосылуы туралы мәліметтерді тіркеу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Р/б|Күні|Уақы.|Атауы|Арна.|Шот|Жердің |Объек. |   Автомобильдің</w:t>
      </w:r>
      <w:r>
        <w:br/>
      </w:r>
      <w:r>
        <w:rPr>
          <w:rFonts w:ascii="Times New Roman"/>
          <w:b w:val="false"/>
          <w:i w:val="false"/>
          <w:color w:val="000000"/>
          <w:sz w:val="28"/>
        </w:rPr>
        <w:t xml:space="preserve">
N |    | ты  |     | ның |   |табиғи |тінің  |номері (т/ж көлігі </w:t>
      </w:r>
      <w:r>
        <w:br/>
      </w:r>
      <w:r>
        <w:rPr>
          <w:rFonts w:ascii="Times New Roman"/>
          <w:b w:val="false"/>
          <w:i w:val="false"/>
          <w:color w:val="000000"/>
          <w:sz w:val="28"/>
        </w:rPr>
        <w:t xml:space="preserve">
   |    |     |     |түрі |   |фоны   |нөмері | доңғалақтар жұбының </w:t>
      </w:r>
      <w:r>
        <w:br/>
      </w:r>
      <w:r>
        <w:rPr>
          <w:rFonts w:ascii="Times New Roman"/>
          <w:b w:val="false"/>
          <w:i w:val="false"/>
          <w:color w:val="000000"/>
          <w:sz w:val="28"/>
        </w:rPr>
        <w:t xml:space="preserve">
   |    |     |     |     |   |       |       |       номері)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i w:val="false"/>
          <w:color w:val="000000"/>
          <w:sz w:val="28"/>
        </w:rPr>
        <w:t xml:space="preserve">    Радиациялық бақылаудың жылжымалы аппаратурасының </w:t>
      </w:r>
      <w:r>
        <w:br/>
      </w:r>
      <w:r>
        <w:rPr>
          <w:rFonts w:ascii="Times New Roman"/>
          <w:b w:val="false"/>
          <w:i w:val="false"/>
          <w:color w:val="000000"/>
          <w:sz w:val="28"/>
        </w:rPr>
        <w:t>
</w:t>
      </w:r>
      <w:r>
        <w:rPr>
          <w:rFonts w:ascii="Times New Roman"/>
          <w:b/>
          <w:i w:val="false"/>
          <w:color w:val="000000"/>
          <w:sz w:val="28"/>
        </w:rPr>
        <w:t xml:space="preserve">    іске қосылуы туралы мәліметтерді тіркеу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Р/б|күні|уақыты|Сәулеле.| Сәулелену |Жердің табиғи|Автомобильдің</w:t>
      </w:r>
      <w:r>
        <w:br/>
      </w:r>
      <w:r>
        <w:rPr>
          <w:rFonts w:ascii="Times New Roman"/>
          <w:b w:val="false"/>
          <w:i w:val="false"/>
          <w:color w:val="000000"/>
          <w:sz w:val="28"/>
        </w:rPr>
        <w:t xml:space="preserve">
N |    |      | нудің  |мөлшерінің |    фоны     |  номері (т/ж </w:t>
      </w:r>
      <w:r>
        <w:br/>
      </w:r>
      <w:r>
        <w:rPr>
          <w:rFonts w:ascii="Times New Roman"/>
          <w:b w:val="false"/>
          <w:i w:val="false"/>
          <w:color w:val="000000"/>
          <w:sz w:val="28"/>
        </w:rPr>
        <w:t xml:space="preserve">
   |    |      | түрі   |  қуаты    |             | көлігі үшін </w:t>
      </w:r>
      <w:r>
        <w:br/>
      </w:r>
      <w:r>
        <w:rPr>
          <w:rFonts w:ascii="Times New Roman"/>
          <w:b w:val="false"/>
          <w:i w:val="false"/>
          <w:color w:val="000000"/>
          <w:sz w:val="28"/>
        </w:rPr>
        <w:t xml:space="preserve">
   |    |      |        |           |             |  доңғалақтар </w:t>
      </w:r>
      <w:r>
        <w:br/>
      </w:r>
      <w:r>
        <w:rPr>
          <w:rFonts w:ascii="Times New Roman"/>
          <w:b w:val="false"/>
          <w:i w:val="false"/>
          <w:color w:val="000000"/>
          <w:sz w:val="28"/>
        </w:rPr>
        <w:t xml:space="preserve">
   |    |      |        |           |             |жұбының номері) </w:t>
      </w:r>
      <w:r>
        <w:br/>
      </w:r>
      <w:r>
        <w:rPr>
          <w:rFonts w:ascii="Times New Roman"/>
          <w:b w:val="false"/>
          <w:i w:val="false"/>
          <w:color w:val="000000"/>
          <w:sz w:val="28"/>
        </w:rPr>
        <w:t xml:space="preserve">
___|____|______|________|___________|_____________|_______________ </w:t>
      </w:r>
    </w:p>
    <w:bookmarkStart w:name="z51" w:id="50"/>
    <w:p>
      <w:pPr>
        <w:spacing w:after="0"/>
        <w:ind w:left="0"/>
        <w:jc w:val="both"/>
      </w:pPr>
      <w:r>
        <w:rPr>
          <w:rFonts w:ascii="Times New Roman"/>
          <w:b w:val="false"/>
          <w:i w:val="false"/>
          <w:color w:val="000000"/>
          <w:sz w:val="28"/>
        </w:rPr>
        <w:t xml:space="preserve">
"Кеден органдарының Қазақстан     </w:t>
      </w:r>
      <w:r>
        <w:br/>
      </w:r>
      <w:r>
        <w:rPr>
          <w:rFonts w:ascii="Times New Roman"/>
          <w:b w:val="false"/>
          <w:i w:val="false"/>
          <w:color w:val="000000"/>
          <w:sz w:val="28"/>
        </w:rPr>
        <w:t xml:space="preserve">
Республикасының мемлекеттік (кеден) </w:t>
      </w:r>
      <w:r>
        <w:br/>
      </w:r>
      <w:r>
        <w:rPr>
          <w:rFonts w:ascii="Times New Roman"/>
          <w:b w:val="false"/>
          <w:i w:val="false"/>
          <w:color w:val="000000"/>
          <w:sz w:val="28"/>
        </w:rPr>
        <w:t xml:space="preserve">
шекарасы арқылы өткізу пункттерінде </w:t>
      </w:r>
      <w:r>
        <w:br/>
      </w:r>
      <w:r>
        <w:rPr>
          <w:rFonts w:ascii="Times New Roman"/>
          <w:b w:val="false"/>
          <w:i w:val="false"/>
          <w:color w:val="000000"/>
          <w:sz w:val="28"/>
        </w:rPr>
        <w:t xml:space="preserve">
радиациялық бақылау жүргізу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27 қыркүйектегі       </w:t>
      </w:r>
      <w:r>
        <w:br/>
      </w:r>
      <w:r>
        <w:rPr>
          <w:rFonts w:ascii="Times New Roman"/>
          <w:b w:val="false"/>
          <w:i w:val="false"/>
          <w:color w:val="000000"/>
          <w:sz w:val="28"/>
        </w:rPr>
        <w:t xml:space="preserve">
N 400 бұйрығына 2-қосымша      </w:t>
      </w:r>
    </w:p>
    <w:bookmarkEnd w:id="50"/>
    <w:p>
      <w:pPr>
        <w:spacing w:after="0"/>
        <w:ind w:left="0"/>
        <w:jc w:val="left"/>
      </w:pPr>
      <w:r>
        <w:rPr>
          <w:rFonts w:ascii="Times New Roman"/>
          <w:b/>
          <w:i w:val="false"/>
          <w:color w:val="000000"/>
        </w:rPr>
        <w:t xml:space="preserve"> Тауарлар мен көлік құралдарына қосымша </w:t>
      </w:r>
      <w:r>
        <w:br/>
      </w:r>
      <w:r>
        <w:rPr>
          <w:rFonts w:ascii="Times New Roman"/>
          <w:b/>
          <w:i w:val="false"/>
          <w:color w:val="000000"/>
        </w:rPr>
        <w:t xml:space="preserve">
радиациялық бақылау жүргізу әдістемесі </w:t>
      </w:r>
    </w:p>
    <w:p>
      <w:pPr>
        <w:spacing w:after="0"/>
        <w:ind w:left="0"/>
        <w:jc w:val="both"/>
      </w:pPr>
      <w:r>
        <w:rPr>
          <w:rFonts w:ascii="Times New Roman"/>
          <w:b w:val="false"/>
          <w:i w:val="false"/>
          <w:color w:val="000000"/>
          <w:sz w:val="28"/>
        </w:rPr>
        <w:t xml:space="preserve">      Жоғары иондаушы сәулеленулі, елеулі ұзындығы бар (теміржол вагоны, жүк автомобилі, контейнер) және біртекті жүк тиелген (қиыршықтас, ұнтақ, ұсақ бөлшектер) объектіні өлшеу объектінің бүйір қабырғасы ұзындығының орта сызығы бойынша (биіктігі бойынша) жүргізіледі. Өлшеу адымы - 1-3 метр. </w:t>
      </w:r>
      <w:r>
        <w:br/>
      </w:r>
      <w:r>
        <w:rPr>
          <w:rFonts w:ascii="Times New Roman"/>
          <w:b w:val="false"/>
          <w:i w:val="false"/>
          <w:color w:val="000000"/>
          <w:sz w:val="28"/>
        </w:rPr>
        <w:t xml:space="preserve">
      Құрал көрсеткіші ең көп болып тұрған нүктеде өлшеу олардың арасындағы аралықтардың ортасында және көршілес екі өлшеу нүктелерінде жүргізіледі. Бұл рәсім онда өлшелетін шама ең көп болатын нүктені өлшеу сызығы бойынша шаманы анықтағанша бірнеше рет қайталанады. Осы нүкте үшін осыған ұқсас өлшеу рәсімі тік бағытта да жүргізіледі. </w:t>
      </w:r>
      <w:r>
        <w:br/>
      </w:r>
      <w:r>
        <w:rPr>
          <w:rFonts w:ascii="Times New Roman"/>
          <w:b w:val="false"/>
          <w:i w:val="false"/>
          <w:color w:val="000000"/>
          <w:sz w:val="28"/>
        </w:rPr>
        <w:t xml:space="preserve">
      Осындай рәсім қарама-қарсы бүйір беті үшін де қайталанады. Егер құралдың осы өлшеу серияларындағы ең көп және ең аз көрсеткіштері бір-бірінен 10 еседен астам ерекшеленетін болса, көздің локальді сипаты бар және өлшенетін шаманың максимумы анықталған орында орналасқан деген болжам жасалады. Егер ең көп және ең аз шамалар 2 есе мөлшерде ерекшеленетін болса, радиацияның көзі жүктің барлық көлемі бойынша бөлінді деп санау қажет. Аралық жағдайларда радиация көзінің мөлшерлерін объекті мөлшерлермен теңдес деп санауға болады. </w:t>
      </w:r>
      <w:r>
        <w:br/>
      </w:r>
      <w:r>
        <w:rPr>
          <w:rFonts w:ascii="Times New Roman"/>
          <w:b w:val="false"/>
          <w:i w:val="false"/>
          <w:color w:val="000000"/>
          <w:sz w:val="28"/>
        </w:rPr>
        <w:t xml:space="preserve">
      Объектідегі радиоактивтік көз бар екендігі анықталғаннан және оның локализациялану дәрежесі бағаланғаннан кейін гамма сәулелену мөлшерінің қуатын, нитрондар ағымының тығыздығын, объектінің бетіндегі максимум нүктесінде объектінің альфа және бета сәулелену радионуклидтермен ластану бетінің тығыздығы өлшенеді. </w:t>
      </w:r>
      <w:r>
        <w:br/>
      </w:r>
      <w:r>
        <w:rPr>
          <w:rFonts w:ascii="Times New Roman"/>
          <w:b w:val="false"/>
          <w:i w:val="false"/>
          <w:color w:val="000000"/>
          <w:sz w:val="28"/>
        </w:rPr>
        <w:t xml:space="preserve">
      Егер объектінің мөлшері шағын болса (шабадан, сөмке), онда оның бетінде жоғары иондаушы сәулелену деңгейінің шын мәнінде бар екендігіне көз жеткізу, ол ең көп орналасқан нүктені анықтау және гамма сәулелену мөлшерінің қуатын, нейтрондар ағымының тығыздығын және объектінің альфа және бета сәулелену радионуклидтермен ластану бетінің деңгейін анықтау қажет. </w:t>
      </w:r>
    </w:p>
    <w:bookmarkStart w:name="z52" w:id="51"/>
    <w:p>
      <w:pPr>
        <w:spacing w:after="0"/>
        <w:ind w:left="0"/>
        <w:jc w:val="both"/>
      </w:pPr>
      <w:r>
        <w:rPr>
          <w:rFonts w:ascii="Times New Roman"/>
          <w:b w:val="false"/>
          <w:i w:val="false"/>
          <w:color w:val="000000"/>
          <w:sz w:val="28"/>
        </w:rPr>
        <w:t xml:space="preserve">
                                   "Кеден органдарының Қазақстан </w:t>
      </w:r>
      <w:r>
        <w:br/>
      </w:r>
      <w:r>
        <w:rPr>
          <w:rFonts w:ascii="Times New Roman"/>
          <w:b w:val="false"/>
          <w:i w:val="false"/>
          <w:color w:val="000000"/>
          <w:sz w:val="28"/>
        </w:rPr>
        <w:t xml:space="preserve">
                                 Республикасының мемлекеттік (кеден) </w:t>
      </w:r>
      <w:r>
        <w:br/>
      </w:r>
      <w:r>
        <w:rPr>
          <w:rFonts w:ascii="Times New Roman"/>
          <w:b w:val="false"/>
          <w:i w:val="false"/>
          <w:color w:val="000000"/>
          <w:sz w:val="28"/>
        </w:rPr>
        <w:t xml:space="preserve">
                                 шекарасы арқылы өткізу пункттерінде </w:t>
      </w:r>
      <w:r>
        <w:br/>
      </w:r>
      <w:r>
        <w:rPr>
          <w:rFonts w:ascii="Times New Roman"/>
          <w:b w:val="false"/>
          <w:i w:val="false"/>
          <w:color w:val="000000"/>
          <w:sz w:val="28"/>
        </w:rPr>
        <w:t xml:space="preserve">
                                радиациялық бақылау жүргізу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27 қыркүйектегі </w:t>
      </w:r>
      <w:r>
        <w:br/>
      </w:r>
      <w:r>
        <w:rPr>
          <w:rFonts w:ascii="Times New Roman"/>
          <w:b w:val="false"/>
          <w:i w:val="false"/>
          <w:color w:val="000000"/>
          <w:sz w:val="28"/>
        </w:rPr>
        <w:t xml:space="preserve">
                                     N 400 бұйрығына 3-қосымша  </w:t>
      </w:r>
    </w:p>
    <w:bookmarkEnd w:id="51"/>
    <w:p>
      <w:pPr>
        <w:spacing w:after="0"/>
        <w:ind w:left="0"/>
        <w:jc w:val="both"/>
      </w:pPr>
      <w:r>
        <w:rPr>
          <w:rFonts w:ascii="Times New Roman"/>
          <w:b w:val="false"/>
          <w:i w:val="false"/>
          <w:color w:val="ff0000"/>
          <w:sz w:val="28"/>
        </w:rPr>
        <w:t xml:space="preserve">       Ескерту: Қосымшаның атауы жаңа редакцияда жазылды - ҚР Қаржы </w:t>
      </w:r>
      <w:r>
        <w:br/>
      </w:r>
      <w:r>
        <w:rPr>
          <w:rFonts w:ascii="Times New Roman"/>
          <w:b w:val="false"/>
          <w:i w:val="false"/>
          <w:color w:val="000000"/>
          <w:sz w:val="28"/>
        </w:rPr>
        <w:t>
</w:t>
      </w:r>
      <w:r>
        <w:rPr>
          <w:rFonts w:ascii="Times New Roman"/>
          <w:b w:val="false"/>
          <w:i w:val="false"/>
          <w:color w:val="ff0000"/>
          <w:sz w:val="28"/>
        </w:rPr>
        <w:t xml:space="preserve">министрлігі Кедендік бақылау комитеті төрағасының 2005 жылғы  </w:t>
      </w:r>
      <w:r>
        <w:br/>
      </w:r>
      <w:r>
        <w:rPr>
          <w:rFonts w:ascii="Times New Roman"/>
          <w:b w:val="false"/>
          <w:i w:val="false"/>
          <w:color w:val="000000"/>
          <w:sz w:val="28"/>
        </w:rPr>
        <w:t>
</w:t>
      </w:r>
      <w:r>
        <w:rPr>
          <w:rFonts w:ascii="Times New Roman"/>
          <w:b w:val="false"/>
          <w:i w:val="false"/>
          <w:color w:val="ff0000"/>
          <w:sz w:val="28"/>
        </w:rPr>
        <w:t xml:space="preserve">7 қыркүйектегі N 345 </w:t>
      </w:r>
      <w:r>
        <w:rPr>
          <w:rFonts w:ascii="Times New Roman"/>
          <w:b w:val="false"/>
          <w:i w:val="false"/>
          <w:color w:val="000000"/>
          <w:sz w:val="28"/>
        </w:rPr>
        <w:t>бұйрығымен</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br/>
      </w:r>
      <w:r>
        <w:rPr>
          <w:rFonts w:ascii="Times New Roman"/>
          <w:b w:val="false"/>
          <w:i w:val="false"/>
          <w:color w:val="000000"/>
          <w:sz w:val="28"/>
        </w:rPr>
        <w:t>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Жоғары иондаушы сәулелену деңгейі бар тауарлар </w:t>
      </w:r>
      <w:r>
        <w:br/>
      </w:r>
      <w:r>
        <w:rPr>
          <w:rFonts w:ascii="Times New Roman"/>
          <w:b w:val="false"/>
          <w:i w:val="false"/>
          <w:color w:val="000000"/>
          <w:sz w:val="28"/>
        </w:rPr>
        <w:t>
</w:t>
      </w:r>
      <w:r>
        <w:rPr>
          <w:rFonts w:ascii="Times New Roman"/>
          <w:b/>
          <w:i w:val="false"/>
          <w:color w:val="000000"/>
          <w:sz w:val="28"/>
        </w:rPr>
        <w:t xml:space="preserve">       мен көлік құралдарын мемлекеттік (кеден) шекарасы </w:t>
      </w:r>
      <w:r>
        <w:br/>
      </w:r>
      <w:r>
        <w:rPr>
          <w:rFonts w:ascii="Times New Roman"/>
          <w:b w:val="false"/>
          <w:i w:val="false"/>
          <w:color w:val="000000"/>
          <w:sz w:val="28"/>
        </w:rPr>
        <w:t>
</w:t>
      </w:r>
      <w:r>
        <w:rPr>
          <w:rFonts w:ascii="Times New Roman"/>
          <w:b/>
          <w:i w:val="false"/>
          <w:color w:val="000000"/>
          <w:sz w:val="28"/>
        </w:rPr>
        <w:t xml:space="preserve">         арқылы өткізу пункттері арқылы өткізу туралы </w:t>
      </w:r>
      <w:r>
        <w:br/>
      </w:r>
      <w:r>
        <w:rPr>
          <w:rFonts w:ascii="Times New Roman"/>
          <w:b w:val="false"/>
          <w:i w:val="false"/>
          <w:color w:val="000000"/>
          <w:sz w:val="28"/>
        </w:rPr>
        <w:t>
</w:t>
      </w:r>
      <w:r>
        <w:rPr>
          <w:rFonts w:ascii="Times New Roman"/>
          <w:b/>
          <w:i w:val="false"/>
          <w:color w:val="000000"/>
          <w:sz w:val="28"/>
        </w:rPr>
        <w:t xml:space="preserve">                      мәліметтер журналы </w:t>
      </w:r>
    </w:p>
    <w:p>
      <w:pPr>
        <w:spacing w:after="0"/>
        <w:ind w:left="0"/>
        <w:jc w:val="both"/>
      </w:pPr>
      <w:r>
        <w:rPr>
          <w:rFonts w:ascii="Times New Roman"/>
          <w:b w:val="false"/>
          <w:i w:val="false"/>
          <w:color w:val="000000"/>
          <w:sz w:val="28"/>
        </w:rPr>
        <w:t xml:space="preserve">1. Анықталған күні: ______________________________________________ </w:t>
      </w:r>
      <w:r>
        <w:br/>
      </w:r>
      <w:r>
        <w:rPr>
          <w:rFonts w:ascii="Times New Roman"/>
          <w:b w:val="false"/>
          <w:i w:val="false"/>
          <w:color w:val="000000"/>
          <w:sz w:val="28"/>
        </w:rPr>
        <w:t xml:space="preserve">
2. Өткізу пункті: ________________________________________________ </w:t>
      </w:r>
      <w:r>
        <w:br/>
      </w:r>
      <w:r>
        <w:rPr>
          <w:rFonts w:ascii="Times New Roman"/>
          <w:b w:val="false"/>
          <w:i w:val="false"/>
          <w:color w:val="000000"/>
          <w:sz w:val="28"/>
        </w:rPr>
        <w:t xml:space="preserve">
3. Анықтау тәсілі: 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Тауардың атауы: 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Жөнелтуші: ____________________________________________________ </w:t>
      </w:r>
      <w:r>
        <w:br/>
      </w:r>
      <w:r>
        <w:rPr>
          <w:rFonts w:ascii="Times New Roman"/>
          <w:b w:val="false"/>
          <w:i w:val="false"/>
          <w:color w:val="000000"/>
          <w:sz w:val="28"/>
        </w:rPr>
        <w:t xml:space="preserve">
6. Алушы: ________________________________________________________ </w:t>
      </w:r>
      <w:r>
        <w:br/>
      </w:r>
      <w:r>
        <w:rPr>
          <w:rFonts w:ascii="Times New Roman"/>
          <w:b w:val="false"/>
          <w:i w:val="false"/>
          <w:color w:val="000000"/>
          <w:sz w:val="28"/>
        </w:rPr>
        <w:t xml:space="preserve">
7. Көлік құралы: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 Кедендік режим: _______________________________________________ </w:t>
      </w:r>
      <w:r>
        <w:br/>
      </w:r>
      <w:r>
        <w:rPr>
          <w:rFonts w:ascii="Times New Roman"/>
          <w:b w:val="false"/>
          <w:i w:val="false"/>
          <w:color w:val="000000"/>
          <w:sz w:val="28"/>
        </w:rPr>
        <w:t xml:space="preserve">
9. Анықтаудың егжей-тегжейі: 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Қосымша радиациялық бақылаудың нәтижелері: 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Терең радиациялық зерттеудің нәтижелері: 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Сараптама нәтижелері: 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 Анықталған заттың түрі: 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14. КЕБ туралы қаулының мазмұны: _________________________________ </w:t>
      </w:r>
      <w:r>
        <w:br/>
      </w:r>
      <w:r>
        <w:rPr>
          <w:rFonts w:ascii="Times New Roman"/>
          <w:b w:val="false"/>
          <w:i w:val="false"/>
          <w:color w:val="000000"/>
          <w:sz w:val="28"/>
        </w:rPr>
        <w:t xml:space="preserve">
15. Ескерту: _____________________________________________________ </w:t>
      </w:r>
    </w:p>
    <w:bookmarkStart w:name="z53" w:id="52"/>
    <w:p>
      <w:pPr>
        <w:spacing w:after="0"/>
        <w:ind w:left="0"/>
        <w:jc w:val="both"/>
      </w:pPr>
      <w:r>
        <w:rPr>
          <w:rFonts w:ascii="Times New Roman"/>
          <w:b w:val="false"/>
          <w:i w:val="false"/>
          <w:color w:val="000000"/>
          <w:sz w:val="28"/>
        </w:rPr>
        <w:t xml:space="preserve">
"Кеден органдарының Қазақстан     </w:t>
      </w:r>
      <w:r>
        <w:br/>
      </w:r>
      <w:r>
        <w:rPr>
          <w:rFonts w:ascii="Times New Roman"/>
          <w:b w:val="false"/>
          <w:i w:val="false"/>
          <w:color w:val="000000"/>
          <w:sz w:val="28"/>
        </w:rPr>
        <w:t xml:space="preserve">
Республикасының мемлекеттік (кеден) </w:t>
      </w:r>
      <w:r>
        <w:br/>
      </w:r>
      <w:r>
        <w:rPr>
          <w:rFonts w:ascii="Times New Roman"/>
          <w:b w:val="false"/>
          <w:i w:val="false"/>
          <w:color w:val="000000"/>
          <w:sz w:val="28"/>
        </w:rPr>
        <w:t xml:space="preserve">
шекарасы арқылы өткізу пункттерінде </w:t>
      </w:r>
      <w:r>
        <w:br/>
      </w:r>
      <w:r>
        <w:rPr>
          <w:rFonts w:ascii="Times New Roman"/>
          <w:b w:val="false"/>
          <w:i w:val="false"/>
          <w:color w:val="000000"/>
          <w:sz w:val="28"/>
        </w:rPr>
        <w:t xml:space="preserve">
радиациялық бақылау жүргізу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27 қыркүйектегі       </w:t>
      </w:r>
      <w:r>
        <w:br/>
      </w:r>
      <w:r>
        <w:rPr>
          <w:rFonts w:ascii="Times New Roman"/>
          <w:b w:val="false"/>
          <w:i w:val="false"/>
          <w:color w:val="000000"/>
          <w:sz w:val="28"/>
        </w:rPr>
        <w:t xml:space="preserve">
N 400 бұйрығына 4-қосымша      </w:t>
      </w:r>
    </w:p>
    <w:bookmarkEnd w:id="52"/>
    <w:p>
      <w:pPr>
        <w:spacing w:after="0"/>
        <w:ind w:left="0"/>
        <w:jc w:val="left"/>
      </w:pPr>
      <w:r>
        <w:rPr>
          <w:rFonts w:ascii="Times New Roman"/>
          <w:b/>
          <w:i w:val="false"/>
          <w:color w:val="000000"/>
        </w:rPr>
        <w:t xml:space="preserve"> Тауарлар мен көлік құралдарына терең </w:t>
      </w:r>
      <w:r>
        <w:br/>
      </w:r>
      <w:r>
        <w:rPr>
          <w:rFonts w:ascii="Times New Roman"/>
          <w:b/>
          <w:i w:val="false"/>
          <w:color w:val="000000"/>
        </w:rPr>
        <w:t xml:space="preserve">
радиациялық зерттеу жүргізу әдістемесі </w:t>
      </w:r>
    </w:p>
    <w:p>
      <w:pPr>
        <w:spacing w:after="0"/>
        <w:ind w:left="0"/>
        <w:jc w:val="both"/>
      </w:pPr>
      <w:r>
        <w:rPr>
          <w:rFonts w:ascii="Times New Roman"/>
          <w:b w:val="false"/>
          <w:i w:val="false"/>
          <w:color w:val="000000"/>
          <w:sz w:val="28"/>
        </w:rPr>
        <w:t xml:space="preserve">      Елеулі ұзындығы бар (теміржол вагоны, жүк автомобилі, контейнер) және жүк ыдысы (қораптар, жәшіктер, канистрлер) жүкпен толтырылған объектіні өлшеу әрбір жүк ыдысының бетінде жүргізіледі. </w:t>
      </w:r>
      <w:r>
        <w:br/>
      </w:r>
      <w:r>
        <w:rPr>
          <w:rFonts w:ascii="Times New Roman"/>
          <w:b w:val="false"/>
          <w:i w:val="false"/>
          <w:color w:val="000000"/>
          <w:sz w:val="28"/>
        </w:rPr>
        <w:t xml:space="preserve">
      Радиоактивтік көз дәл осы ыдыста бар екендігінің болжамы ретінде оны табылған объектіден объектінің ең үлкен төрт көлденең мөлшерінен кем емес шамаға тең қашықтыққа аластату кезіндегі құралдың көрсеткіштерінің азаюы бола алады. </w:t>
      </w:r>
      <w:r>
        <w:br/>
      </w:r>
      <w:r>
        <w:rPr>
          <w:rFonts w:ascii="Times New Roman"/>
          <w:b w:val="false"/>
          <w:i w:val="false"/>
          <w:color w:val="000000"/>
          <w:sz w:val="28"/>
        </w:rPr>
        <w:t xml:space="preserve">
      Егер ыдыс жеткілікті дәрежеде үлкен болса, радиоактивтік көзді анықталған объектінің шегінде мүмкін болатын ең көп локализациялау және нейтрондар ағымы тығыздығының максималды мәндері мен оның бетіндегі гамма сәулелену мөлшерінің қуатын, сондай-ақ альфа және бета сәулелену радионуклидтерімен ластану бетін анықтау мақсатында жоғарыда сипатталған схема бойынша қосымша өлшемдер жүргізіледі. </w:t>
      </w:r>
      <w:r>
        <w:br/>
      </w:r>
      <w:r>
        <w:rPr>
          <w:rFonts w:ascii="Times New Roman"/>
          <w:b w:val="false"/>
          <w:i w:val="false"/>
          <w:color w:val="000000"/>
          <w:sz w:val="28"/>
        </w:rPr>
        <w:t xml:space="preserve">
      Зерттелетін объектідегі сәулелену көзін локализацияланғаннан кейін ондағы РМ бастапқы бірдейлендіру жүргізіледі. Алдымен объектінің бетінде нейтрондық сәулеленудің бар-жоқтығын айқындайды (егер локализация гамма сәулелену бойынша жүргізілсе). Ол үшін гамма сәулелену мөлшері қуатының абсолюттік максимум нүктесінде нейтронды ағымының тығыздығын өлшейді. Егер көзді локализациялау нейтрондық сәулелену бойынша жүргізілсе, онда абсолюттік максимум нүктесінде гамма сәулелену мөлшерінің қуаты өлшенеді. </w:t>
      </w:r>
      <w:r>
        <w:br/>
      </w:r>
      <w:r>
        <w:rPr>
          <w:rFonts w:ascii="Times New Roman"/>
          <w:b w:val="false"/>
          <w:i w:val="false"/>
          <w:color w:val="000000"/>
          <w:sz w:val="28"/>
        </w:rPr>
        <w:t xml:space="preserve">
      Елеулі нейтрондықтың болуы (фондықтан 2-3 есе асатын) зерттелетін объектінің құрамында бөлінетін материалдардың болу мүмкіндігін куәландырады. </w:t>
      </w:r>
      <w:r>
        <w:br/>
      </w:r>
      <w:r>
        <w:rPr>
          <w:rFonts w:ascii="Times New Roman"/>
          <w:b w:val="false"/>
          <w:i w:val="false"/>
          <w:color w:val="000000"/>
          <w:sz w:val="28"/>
        </w:rPr>
        <w:t xml:space="preserve">
      Объектінің бетінде нейтрондардың тіркелетін ағымы болмаған жағдайда, жылжымалы гамма-спектрометр немесе спектрометрлік арнасы бар радиометр болса, объектіге орамды ашпастан спектрометриялық зерттеу жүргізіледі. Өлшегішті арнайы штативке гамма сәулелену мөлшерінің абсолюттік максимум қуаты нүктесіне қарама-қарсы объекті бетіне жақын немесе одан спектрометрдің қалыпты жұмысын қамтамасыз ететін қашықтыққа орналастырады. Сәулеленудің үдемелілігіне және спектрометрдің сезімталдығына тәуелді болатын спектрді жинау уақытын таңдау радионуклидтерді сенімді бірдейлендіруге арналған жеткілікті статистикалық деректер алуды қамтамасыз етуі тиіс. </w:t>
      </w:r>
    </w:p>
    <w:bookmarkStart w:name="z54" w:id="53"/>
    <w:p>
      <w:pPr>
        <w:spacing w:after="0"/>
        <w:ind w:left="0"/>
        <w:jc w:val="both"/>
      </w:pPr>
      <w:r>
        <w:rPr>
          <w:rFonts w:ascii="Times New Roman"/>
          <w:b w:val="false"/>
          <w:i w:val="false"/>
          <w:color w:val="000000"/>
          <w:sz w:val="28"/>
        </w:rPr>
        <w:t xml:space="preserve">
                                  "Кеден органдарының Қазақстан </w:t>
      </w:r>
      <w:r>
        <w:br/>
      </w:r>
      <w:r>
        <w:rPr>
          <w:rFonts w:ascii="Times New Roman"/>
          <w:b w:val="false"/>
          <w:i w:val="false"/>
          <w:color w:val="000000"/>
          <w:sz w:val="28"/>
        </w:rPr>
        <w:t xml:space="preserve">
                                    Республикасының мемлекеттік </w:t>
      </w:r>
      <w:r>
        <w:br/>
      </w:r>
      <w:r>
        <w:rPr>
          <w:rFonts w:ascii="Times New Roman"/>
          <w:b w:val="false"/>
          <w:i w:val="false"/>
          <w:color w:val="000000"/>
          <w:sz w:val="28"/>
        </w:rPr>
        <w:t xml:space="preserve">
                                   (кеден) шекарасы арқылы өткізу </w:t>
      </w:r>
      <w:r>
        <w:br/>
      </w:r>
      <w:r>
        <w:rPr>
          <w:rFonts w:ascii="Times New Roman"/>
          <w:b w:val="false"/>
          <w:i w:val="false"/>
          <w:color w:val="000000"/>
          <w:sz w:val="28"/>
        </w:rPr>
        <w:t xml:space="preserve">
                                   пункттерінде радиациялық бақылау </w:t>
      </w:r>
      <w:r>
        <w:br/>
      </w:r>
      <w:r>
        <w:rPr>
          <w:rFonts w:ascii="Times New Roman"/>
          <w:b w:val="false"/>
          <w:i w:val="false"/>
          <w:color w:val="000000"/>
          <w:sz w:val="28"/>
        </w:rPr>
        <w:t xml:space="preserve">
                                    жүргізу ережесін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27 қыркүйектегі </w:t>
      </w:r>
      <w:r>
        <w:br/>
      </w:r>
      <w:r>
        <w:rPr>
          <w:rFonts w:ascii="Times New Roman"/>
          <w:b w:val="false"/>
          <w:i w:val="false"/>
          <w:color w:val="000000"/>
          <w:sz w:val="28"/>
        </w:rPr>
        <w:t xml:space="preserve">
                                       N 400 бұйрығына 5-қосымша </w:t>
      </w:r>
    </w:p>
    <w:bookmarkEnd w:id="53"/>
    <w:p>
      <w:pPr>
        <w:spacing w:after="0"/>
        <w:ind w:left="0"/>
        <w:jc w:val="both"/>
      </w:pPr>
      <w:r>
        <w:rPr>
          <w:rFonts w:ascii="Times New Roman"/>
          <w:b/>
          <w:i w:val="false"/>
          <w:color w:val="000000"/>
          <w:sz w:val="28"/>
        </w:rPr>
        <w:t xml:space="preserve">             Көліктік қаптамалар санатының кестесі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Шарты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Көліктік индекс     Сыртқы беттің кез-келген    Сыртқы беттің санаты </w:t>
      </w:r>
      <w:r>
        <w:br/>
      </w:r>
      <w:r>
        <w:rPr>
          <w:rFonts w:ascii="Times New Roman"/>
          <w:b w:val="false"/>
          <w:i w:val="false"/>
          <w:color w:val="000000"/>
          <w:sz w:val="28"/>
        </w:rPr>
        <w:t xml:space="preserve">
                    нүктесіндегі мейлінше көп </w:t>
      </w:r>
      <w:r>
        <w:br/>
      </w:r>
      <w:r>
        <w:rPr>
          <w:rFonts w:ascii="Times New Roman"/>
          <w:b w:val="false"/>
          <w:i w:val="false"/>
          <w:color w:val="000000"/>
          <w:sz w:val="28"/>
        </w:rPr>
        <w:t xml:space="preserve">
                    сәуле шығару деңгейі </w:t>
      </w:r>
      <w:r>
        <w:br/>
      </w:r>
      <w:r>
        <w:rPr>
          <w:rFonts w:ascii="Times New Roman"/>
          <w:b w:val="false"/>
          <w:i w:val="false"/>
          <w:color w:val="000000"/>
          <w:sz w:val="28"/>
        </w:rPr>
        <w:t xml:space="preserve">
0 </w:t>
      </w:r>
      <w:r>
        <w:rPr>
          <w:rFonts w:ascii="Times New Roman"/>
          <w:b w:val="false"/>
          <w:i w:val="false"/>
          <w:color w:val="000000"/>
          <w:vertAlign w:val="superscript"/>
        </w:rPr>
        <w:t xml:space="preserve">(1) </w:t>
      </w:r>
      <w:r>
        <w:rPr>
          <w:rFonts w:ascii="Times New Roman"/>
          <w:b w:val="false"/>
          <w:i w:val="false"/>
          <w:color w:val="000000"/>
          <w:sz w:val="28"/>
        </w:rPr>
        <w:t xml:space="preserve">                0,005 мЗв/сағ. артық емес   I - ақ </w:t>
      </w:r>
    </w:p>
    <w:p>
      <w:pPr>
        <w:spacing w:after="0"/>
        <w:ind w:left="0"/>
        <w:jc w:val="both"/>
      </w:pPr>
      <w:r>
        <w:rPr>
          <w:rFonts w:ascii="Times New Roman"/>
          <w:b w:val="false"/>
          <w:i w:val="false"/>
          <w:color w:val="000000"/>
          <w:sz w:val="28"/>
        </w:rPr>
        <w:t xml:space="preserve">0-ден артық, бірақ  0,005 мЗв/сағ. артық,       II - сары </w:t>
      </w:r>
      <w:r>
        <w:br/>
      </w:r>
      <w:r>
        <w:rPr>
          <w:rFonts w:ascii="Times New Roman"/>
          <w:b w:val="false"/>
          <w:i w:val="false"/>
          <w:color w:val="000000"/>
          <w:sz w:val="28"/>
        </w:rPr>
        <w:t xml:space="preserve">
1 артық емес </w:t>
      </w:r>
      <w:r>
        <w:rPr>
          <w:rFonts w:ascii="Times New Roman"/>
          <w:b w:val="false"/>
          <w:i w:val="false"/>
          <w:color w:val="000000"/>
          <w:vertAlign w:val="superscript"/>
        </w:rPr>
        <w:t xml:space="preserve">(1) </w:t>
      </w:r>
      <w:r>
        <w:rPr>
          <w:rFonts w:ascii="Times New Roman"/>
          <w:b w:val="false"/>
          <w:i w:val="false"/>
          <w:color w:val="000000"/>
          <w:sz w:val="28"/>
        </w:rPr>
        <w:t xml:space="preserve">     бірақ 0,5 мЗв/сағ. артық </w:t>
      </w:r>
      <w:r>
        <w:br/>
      </w:r>
      <w:r>
        <w:rPr>
          <w:rFonts w:ascii="Times New Roman"/>
          <w:b w:val="false"/>
          <w:i w:val="false"/>
          <w:color w:val="000000"/>
          <w:sz w:val="28"/>
        </w:rPr>
        <w:t xml:space="preserve">
                    емес </w:t>
      </w:r>
    </w:p>
    <w:p>
      <w:pPr>
        <w:spacing w:after="0"/>
        <w:ind w:left="0"/>
        <w:jc w:val="both"/>
      </w:pPr>
      <w:r>
        <w:rPr>
          <w:rFonts w:ascii="Times New Roman"/>
          <w:b w:val="false"/>
          <w:i w:val="false"/>
          <w:color w:val="000000"/>
          <w:sz w:val="28"/>
        </w:rPr>
        <w:t xml:space="preserve">1-ден артық, бірақ  0,5 мЗв/сағ. артық,         III - сары </w:t>
      </w:r>
      <w:r>
        <w:br/>
      </w:r>
      <w:r>
        <w:rPr>
          <w:rFonts w:ascii="Times New Roman"/>
          <w:b w:val="false"/>
          <w:i w:val="false"/>
          <w:color w:val="000000"/>
          <w:sz w:val="28"/>
        </w:rPr>
        <w:t xml:space="preserve">
10-нан артық емес   бірақ 2 мЗв/сағ. </w:t>
      </w:r>
      <w:r>
        <w:br/>
      </w:r>
      <w:r>
        <w:rPr>
          <w:rFonts w:ascii="Times New Roman"/>
          <w:b w:val="false"/>
          <w:i w:val="false"/>
          <w:color w:val="000000"/>
          <w:sz w:val="28"/>
        </w:rPr>
        <w:t xml:space="preserve">
                    артық емес </w:t>
      </w:r>
    </w:p>
    <w:p>
      <w:pPr>
        <w:spacing w:after="0"/>
        <w:ind w:left="0"/>
        <w:jc w:val="both"/>
      </w:pPr>
      <w:r>
        <w:rPr>
          <w:rFonts w:ascii="Times New Roman"/>
          <w:b w:val="false"/>
          <w:i w:val="false"/>
          <w:color w:val="000000"/>
          <w:sz w:val="28"/>
        </w:rPr>
        <w:t xml:space="preserve">10-нан артық        2 мЗв/сағ. артық, бірақ     III - сары  </w:t>
      </w:r>
      <w:r>
        <w:rPr>
          <w:rFonts w:ascii="Times New Roman"/>
          <w:b w:val="false"/>
          <w:i w:val="false"/>
          <w:color w:val="000000"/>
          <w:vertAlign w:val="superscript"/>
        </w:rPr>
        <w:t xml:space="preserve">(2) </w:t>
      </w:r>
      <w:r>
        <w:br/>
      </w:r>
      <w:r>
        <w:rPr>
          <w:rFonts w:ascii="Times New Roman"/>
          <w:b w:val="false"/>
          <w:i w:val="false"/>
          <w:color w:val="000000"/>
          <w:sz w:val="28"/>
        </w:rPr>
        <w:t xml:space="preserve">
                    10 мЗв/сағ. артық емес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Егер өлшенген көліктік санаты 0,05 аспайтын болса, онда </w:t>
      </w:r>
      <w:r>
        <w:br/>
      </w:r>
      <w:r>
        <w:rPr>
          <w:rFonts w:ascii="Times New Roman"/>
          <w:b w:val="false"/>
          <w:i w:val="false"/>
          <w:color w:val="000000"/>
          <w:sz w:val="28"/>
        </w:rPr>
        <w:t xml:space="preserve">
келтірілген мән нөлге тең бола алады.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Арнайы көлікпен тасымалдануы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