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bc0b" w14:textId="85dbc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қаржы бақылау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Республикалық бюджеттің атқарылуын бақылау жөніндегі есеп комитеті Төрағасының 2004 жылғы 7 қазандағы N 28 қаулысы. Қазақстан Республикасы Әділет министрлігінде 2004 жылғы 20 қазанда тіркелді. Тіркеу N 3164. Күші жойылды - Республикалық бюджеттің атқарылуын бақылау жөніндегі есеп комитеті Төрағасының 2009 жылғы 13 тамыздағы № 20 Қаулысымен.</w:t>
      </w:r>
    </w:p>
    <w:p>
      <w:pPr>
        <w:spacing w:after="0"/>
        <w:ind w:left="0"/>
        <w:jc w:val="both"/>
      </w:pPr>
      <w:r>
        <w:rPr>
          <w:rFonts w:ascii="Times New Roman"/>
          <w:b w:val="false"/>
          <w:i w:val="false"/>
          <w:color w:val="ff0000"/>
          <w:sz w:val="28"/>
        </w:rPr>
        <w:t xml:space="preserve">      Күші жойылды - Республикалық бюджеттің атқарылуын бақылау жөніндегі есеп комитеті Төрағасының 2009.08.13 </w:t>
      </w:r>
      <w:r>
        <w:rPr>
          <w:rFonts w:ascii="Times New Roman"/>
          <w:b w:val="false"/>
          <w:i w:val="false"/>
          <w:color w:val="ff0000"/>
          <w:sz w:val="28"/>
        </w:rPr>
        <w:t>№ 20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 Бюджет  </w:t>
      </w:r>
      <w:r>
        <w:rPr>
          <w:rFonts w:ascii="Times New Roman"/>
          <w:b w:val="false"/>
          <w:i w:val="false"/>
          <w:color w:val="000000"/>
          <w:sz w:val="28"/>
        </w:rPr>
        <w:t xml:space="preserve">кодексінің </w:t>
      </w:r>
      <w:r>
        <w:rPr>
          <w:rFonts w:ascii="Times New Roman"/>
          <w:b w:val="false"/>
          <w:i w:val="false"/>
          <w:color w:val="000000"/>
          <w:sz w:val="28"/>
        </w:rPr>
        <w:t xml:space="preserve">57-бабы 2) тармақшасына сәйкес Республикалық бюджеттің атқарылуын бақылайтын есеп комитеті ҚАУЛЫ ЕТЕДІ: </w:t>
      </w:r>
      <w:r>
        <w:br/>
      </w:r>
      <w:r>
        <w:rPr>
          <w:rFonts w:ascii="Times New Roman"/>
          <w:b w:val="false"/>
          <w:i w:val="false"/>
          <w:color w:val="000000"/>
          <w:sz w:val="28"/>
        </w:rPr>
        <w:t xml:space="preserve">
      1. Қоса беріліп отырған Мемлекеттік қаржы бақылау стандарттары бекітілсін. </w:t>
      </w:r>
      <w:r>
        <w:br/>
      </w:r>
      <w:r>
        <w:rPr>
          <w:rFonts w:ascii="Times New Roman"/>
          <w:b w:val="false"/>
          <w:i w:val="false"/>
          <w:color w:val="000000"/>
          <w:sz w:val="28"/>
        </w:rPr>
        <w:t xml:space="preserve">
      2. Республикалық бюджеттің атқарылуын бақылайтын есеп комитеті Аппаратының басшысы Т.Н.Ибрашов осы қаулыны Қазақстан Республикасының Әділет министрлігіне оны қабылдаған күнінен бастап бір ай мерзімде мемлекеттік тіркеу үшін ұсынуды қамтамасыз етсін. </w:t>
      </w:r>
      <w:r>
        <w:br/>
      </w:r>
      <w:r>
        <w:rPr>
          <w:rFonts w:ascii="Times New Roman"/>
          <w:b w:val="false"/>
          <w:i w:val="false"/>
          <w:color w:val="000000"/>
          <w:sz w:val="28"/>
        </w:rPr>
        <w:t xml:space="preserve">
      3. Осы қаулының орындалуын бақылау Республикалық бюджеттің атқарылуын бақылайтын есеп комитетінің мүшесі Ә.Ж.Сұлтанғазинге жүктелсін. </w:t>
      </w:r>
      <w:r>
        <w:br/>
      </w:r>
      <w:r>
        <w:rPr>
          <w:rFonts w:ascii="Times New Roman"/>
          <w:b w:val="false"/>
          <w:i w:val="false"/>
          <w:color w:val="000000"/>
          <w:sz w:val="28"/>
        </w:rPr>
        <w:t xml:space="preserve">
      4. Осы қаулы Қазақстан Республикасының Әділет министрлігінде мемлекеттік тіркелген күнінен бастап күшіне енеді және 2005 жылғы 1 қаңтардан бастап қолданысқа енгiзiледi.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Қаржы бақылау комитетінің </w:t>
      </w:r>
      <w:r>
        <w:br/>
      </w:r>
      <w:r>
        <w:rPr>
          <w:rFonts w:ascii="Times New Roman"/>
          <w:b w:val="false"/>
          <w:i w:val="false"/>
          <w:color w:val="000000"/>
          <w:sz w:val="28"/>
        </w:rPr>
        <w:t xml:space="preserve">
      төрағасы </w:t>
      </w:r>
      <w:r>
        <w:br/>
      </w:r>
      <w:r>
        <w:rPr>
          <w:rFonts w:ascii="Times New Roman"/>
          <w:b w:val="false"/>
          <w:i w:val="false"/>
          <w:color w:val="000000"/>
          <w:sz w:val="28"/>
        </w:rPr>
        <w:t xml:space="preserve">
      9 қазан 2004 ж.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xml:space="preserve">
атқарылуын бақылайтын    </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2004 жылғы 7 қазандағы   </w:t>
      </w:r>
      <w:r>
        <w:br/>
      </w:r>
      <w:r>
        <w:rPr>
          <w:rFonts w:ascii="Times New Roman"/>
          <w:b w:val="false"/>
          <w:i w:val="false"/>
          <w:color w:val="000000"/>
          <w:sz w:val="28"/>
        </w:rPr>
        <w:t xml:space="preserve">
N 28 қаулысымен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Мемлекеттік қаржы бақылау стандарттары  1-тарау. Негізгі ережелер </w:t>
      </w:r>
    </w:p>
    <w:bookmarkEnd w:id="1"/>
    <w:p>
      <w:pPr>
        <w:spacing w:after="0"/>
        <w:ind w:left="0"/>
        <w:jc w:val="both"/>
      </w:pPr>
      <w:r>
        <w:rPr>
          <w:rFonts w:ascii="Times New Roman"/>
          <w:b w:val="false"/>
          <w:i w:val="false"/>
          <w:color w:val="000000"/>
          <w:sz w:val="28"/>
        </w:rPr>
        <w:t>      Мемлекеттік қаржы бақылаудың осы стандарттары (бұдан әрі - Стандарттар) Қазақстан Республикасының Бюджет  </w:t>
      </w:r>
      <w:r>
        <w:rPr>
          <w:rFonts w:ascii="Times New Roman"/>
          <w:b w:val="false"/>
          <w:i w:val="false"/>
          <w:color w:val="000000"/>
          <w:sz w:val="28"/>
        </w:rPr>
        <w:t xml:space="preserve">Кодексіне </w:t>
      </w:r>
      <w:r>
        <w:rPr>
          <w:rFonts w:ascii="Times New Roman"/>
          <w:b w:val="false"/>
          <w:i w:val="false"/>
          <w:color w:val="000000"/>
          <w:sz w:val="28"/>
        </w:rPr>
        <w:t xml:space="preserve">, Қазақстан Республикасының бюджет заңына және Халықаралық жоғары бақылау органдары ұйымының (INTOSAI) стандарттарына сәйкес әзірленді.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Мемлекеттік қаржы бақылауға қойылатын бірыңғай талаптарды белгілейтін нормативтік құжаттар стандарттар болып табылады. </w:t>
      </w:r>
    </w:p>
    <w:bookmarkStart w:name="z4" w:id="3"/>
    <w:p>
      <w:pPr>
        <w:spacing w:after="0"/>
        <w:ind w:left="0"/>
        <w:jc w:val="both"/>
      </w:pPr>
      <w:r>
        <w:rPr>
          <w:rFonts w:ascii="Times New Roman"/>
          <w:b w:val="false"/>
          <w:i w:val="false"/>
          <w:color w:val="000000"/>
          <w:sz w:val="28"/>
        </w:rPr>
        <w:t xml:space="preserve">
      2. Стандарттардың мақсаты негізінде мемлекеттік қаржы бақылау органдары, маслихаттардың тексеру комиссиялары және ішкі бақылау қызметі (бұдан әрі - Бақылау органдары) және олардың қызметкерлері бақылау іс-шарасын (бұдан әрі - Бақылау) жүзеге асыратын негізгі қағидаттар мен талаптарды айқындау болып табылады. </w:t>
      </w:r>
    </w:p>
    <w:bookmarkEnd w:id="3"/>
    <w:bookmarkStart w:name="z5" w:id="4"/>
    <w:p>
      <w:pPr>
        <w:spacing w:after="0"/>
        <w:ind w:left="0"/>
        <w:jc w:val="both"/>
      </w:pPr>
      <w:r>
        <w:rPr>
          <w:rFonts w:ascii="Times New Roman"/>
          <w:b w:val="false"/>
          <w:i w:val="false"/>
          <w:color w:val="000000"/>
          <w:sz w:val="28"/>
        </w:rPr>
        <w:t xml:space="preserve">
      3. Стандарттар бақылаудың тұтастығын, өзара байланыстылығын, дәйектілігін, сабақтастығы мен объективтілігін қамтамасыз ету үшін әзірленеді. </w:t>
      </w:r>
    </w:p>
    <w:bookmarkEnd w:id="4"/>
    <w:bookmarkStart w:name="z6" w:id="5"/>
    <w:p>
      <w:pPr>
        <w:spacing w:after="0"/>
        <w:ind w:left="0"/>
        <w:jc w:val="both"/>
      </w:pPr>
      <w:r>
        <w:rPr>
          <w:rFonts w:ascii="Times New Roman"/>
          <w:b w:val="false"/>
          <w:i w:val="false"/>
          <w:color w:val="000000"/>
          <w:sz w:val="28"/>
        </w:rPr>
        <w:t xml:space="preserve">
      4. Стандарттарға жалпы стандарттар, жұмыс стандарттары, есептілік стандарты, басқару және сапаны бақылау стандарттары жатады. </w:t>
      </w:r>
    </w:p>
    <w:bookmarkEnd w:id="5"/>
    <w:bookmarkStart w:name="z7" w:id="6"/>
    <w:p>
      <w:pPr>
        <w:spacing w:after="0"/>
        <w:ind w:left="0"/>
        <w:jc w:val="both"/>
      </w:pPr>
      <w:r>
        <w:rPr>
          <w:rFonts w:ascii="Times New Roman"/>
          <w:b w:val="false"/>
          <w:i w:val="false"/>
          <w:color w:val="000000"/>
          <w:sz w:val="28"/>
        </w:rPr>
        <w:t xml:space="preserve">
      5. Стандарттарды іс жүзінде жүзеге асыру олардан шығатын бақылауды жүзеге асырудың әдістері мен рәсімдерін сипаттайтын әдістемелік және басқа құжаттарды әзірлеу мен бекіту жолымен қамтамасыз етіледі. </w:t>
      </w:r>
    </w:p>
    <w:bookmarkEnd w:id="6"/>
    <w:bookmarkStart w:name="z8" w:id="7"/>
    <w:p>
      <w:pPr>
        <w:spacing w:after="0"/>
        <w:ind w:left="0"/>
        <w:jc w:val="both"/>
      </w:pPr>
      <w:r>
        <w:rPr>
          <w:rFonts w:ascii="Times New Roman"/>
          <w:b w:val="false"/>
          <w:i w:val="false"/>
          <w:color w:val="000000"/>
          <w:sz w:val="28"/>
        </w:rPr>
        <w:t>
      6. Мемлекеттік қаржы бақылау стандарттарының орындалуын бақылауды республикалық бюджеттің атқарылуын бақылайтын Есеп комитеті (бұдан әрі - Есеп комитеті) Бюджеттік кодекстің  </w:t>
      </w:r>
      <w:r>
        <w:rPr>
          <w:rFonts w:ascii="Times New Roman"/>
          <w:b w:val="false"/>
          <w:i w:val="false"/>
          <w:color w:val="000000"/>
          <w:sz w:val="28"/>
        </w:rPr>
        <w:t xml:space="preserve">138-бабына </w:t>
      </w:r>
      <w:r>
        <w:rPr>
          <w:rFonts w:ascii="Times New Roman"/>
          <w:b w:val="false"/>
          <w:i w:val="false"/>
          <w:color w:val="000000"/>
          <w:sz w:val="28"/>
        </w:rPr>
        <w:t xml:space="preserve">сәйкес жүзеге асырады. </w:t>
      </w:r>
    </w:p>
    <w:bookmarkEnd w:id="7"/>
    <w:bookmarkStart w:name="z9" w:id="8"/>
    <w:p>
      <w:pPr>
        <w:spacing w:after="0"/>
        <w:ind w:left="0"/>
        <w:jc w:val="both"/>
      </w:pPr>
      <w:r>
        <w:rPr>
          <w:rFonts w:ascii="Times New Roman"/>
          <w:b w:val="false"/>
          <w:i w:val="false"/>
          <w:color w:val="000000"/>
          <w:sz w:val="28"/>
        </w:rPr>
        <w:t xml:space="preserve">
      7. Ішкі бақылау жөніндегі орталық уәкілетті орган мемлекеттік қаржы бақылау стандарттарын орталық мемлекеттік органдардың ішкі бақылау қызметтерінің сақтауын бақылауды жүзеге асыра алады. </w:t>
      </w:r>
    </w:p>
    <w:bookmarkEnd w:id="8"/>
    <w:bookmarkStart w:name="z10" w:id="9"/>
    <w:p>
      <w:pPr>
        <w:spacing w:after="0"/>
        <w:ind w:left="0"/>
        <w:jc w:val="left"/>
      </w:pPr>
      <w:r>
        <w:rPr>
          <w:rFonts w:ascii="Times New Roman"/>
          <w:b/>
          <w:i w:val="false"/>
          <w:color w:val="000000"/>
        </w:rPr>
        <w:t xml:space="preserve"> 
  2. Стандарттардың іс-қимыл саласы және </w:t>
      </w:r>
      <w:r>
        <w:br/>
      </w:r>
      <w:r>
        <w:rPr>
          <w:rFonts w:ascii="Times New Roman"/>
          <w:b/>
          <w:i w:val="false"/>
          <w:color w:val="000000"/>
        </w:rPr>
        <w:t xml:space="preserve">
қолданылуы </w:t>
      </w:r>
    </w:p>
    <w:bookmarkEnd w:id="9"/>
    <w:p>
      <w:pPr>
        <w:spacing w:after="0"/>
        <w:ind w:left="0"/>
        <w:jc w:val="both"/>
      </w:pPr>
      <w:r>
        <w:rPr>
          <w:rFonts w:ascii="Times New Roman"/>
          <w:b w:val="false"/>
          <w:i w:val="false"/>
          <w:color w:val="000000"/>
          <w:sz w:val="28"/>
        </w:rPr>
        <w:t xml:space="preserve">      8. Стандарттарды бақылау органдарының, олардың қызметкерлерінің, бақылауды жүзеге асыруға қатысатын басқа да мемлекеттік органдар қызметкерлерінің сақтауы міндетті. </w:t>
      </w:r>
    </w:p>
    <w:bookmarkStart w:name="z11" w:id="10"/>
    <w:p>
      <w:pPr>
        <w:spacing w:after="0"/>
        <w:ind w:left="0"/>
        <w:jc w:val="both"/>
      </w:pPr>
      <w:r>
        <w:rPr>
          <w:rFonts w:ascii="Times New Roman"/>
          <w:b w:val="false"/>
          <w:i w:val="false"/>
          <w:color w:val="000000"/>
          <w:sz w:val="28"/>
        </w:rPr>
        <w:t xml:space="preserve">
      9. Мемлекеттік қаржы бақылауды жүзеге асыруға тартылған аудиторлық ұйымдардың мамандары мен сарапшылар осы стандарттардың нормаларын сақтауға тиіс. </w:t>
      </w:r>
    </w:p>
    <w:bookmarkEnd w:id="10"/>
    <w:bookmarkStart w:name="z12" w:id="11"/>
    <w:p>
      <w:pPr>
        <w:spacing w:after="0"/>
        <w:ind w:left="0"/>
        <w:jc w:val="left"/>
      </w:pPr>
      <w:r>
        <w:rPr>
          <w:rFonts w:ascii="Times New Roman"/>
          <w:b/>
          <w:i w:val="false"/>
          <w:color w:val="000000"/>
        </w:rPr>
        <w:t xml:space="preserve"> 
  2-тарау. Жалпы стандарттар </w:t>
      </w:r>
    </w:p>
    <w:bookmarkEnd w:id="11"/>
    <w:p>
      <w:pPr>
        <w:spacing w:after="0"/>
        <w:ind w:left="0"/>
        <w:jc w:val="both"/>
      </w:pPr>
      <w:r>
        <w:rPr>
          <w:rFonts w:ascii="Times New Roman"/>
          <w:b w:val="false"/>
          <w:i w:val="false"/>
          <w:color w:val="000000"/>
          <w:sz w:val="28"/>
        </w:rPr>
        <w:t xml:space="preserve">      10. Жалпы стандарттар бақылау органдары мен олардың қызметкерлеріне бірыңғай талаптар белгілейді. </w:t>
      </w:r>
    </w:p>
    <w:bookmarkStart w:name="z13" w:id="12"/>
    <w:p>
      <w:pPr>
        <w:spacing w:after="0"/>
        <w:ind w:left="0"/>
        <w:jc w:val="both"/>
      </w:pPr>
      <w:r>
        <w:rPr>
          <w:rFonts w:ascii="Times New Roman"/>
          <w:b w:val="false"/>
          <w:i w:val="false"/>
          <w:color w:val="000000"/>
          <w:sz w:val="28"/>
        </w:rPr>
        <w:t xml:space="preserve">
      11. Жалпы стандарттарға тәуелсізділік, құзыреттілік (біліктілік), жариялылық және құпиялылық жатады. </w:t>
      </w:r>
    </w:p>
    <w:bookmarkEnd w:id="12"/>
    <w:bookmarkStart w:name="z14" w:id="13"/>
    <w:p>
      <w:pPr>
        <w:spacing w:after="0"/>
        <w:ind w:left="0"/>
        <w:jc w:val="left"/>
      </w:pPr>
      <w:r>
        <w:rPr>
          <w:rFonts w:ascii="Times New Roman"/>
          <w:b/>
          <w:i w:val="false"/>
          <w:color w:val="000000"/>
        </w:rPr>
        <w:t xml:space="preserve"> 
  $1. Тәуелсіздік </w:t>
      </w:r>
    </w:p>
    <w:bookmarkEnd w:id="13"/>
    <w:p>
      <w:pPr>
        <w:spacing w:after="0"/>
        <w:ind w:left="0"/>
        <w:jc w:val="both"/>
      </w:pPr>
      <w:r>
        <w:rPr>
          <w:rFonts w:ascii="Times New Roman"/>
          <w:b w:val="false"/>
          <w:i w:val="false"/>
          <w:color w:val="000000"/>
          <w:sz w:val="28"/>
        </w:rPr>
        <w:t xml:space="preserve">      12. Тәуелсіздік бақылау органдарының, олардың қызметкерлерінің тәуелсіздігіне, олар жүргізетін бақылаудың тәуелсіздігіне нұқсан келтіретін кез келген араласуға жол бермеуді білдіреді. </w:t>
      </w:r>
      <w:r>
        <w:br/>
      </w:r>
      <w:r>
        <w:rPr>
          <w:rFonts w:ascii="Times New Roman"/>
          <w:b w:val="false"/>
          <w:i w:val="false"/>
          <w:color w:val="000000"/>
          <w:sz w:val="28"/>
        </w:rPr>
        <w:t xml:space="preserve">
      Бақылау органдары бақылау қызметінің барлық мәселелері үшін бақылау объектісінен және заңсыз бөгде әсерден тәуелсіз болуға тиіс. </w:t>
      </w:r>
    </w:p>
    <w:bookmarkStart w:name="z15" w:id="14"/>
    <w:p>
      <w:pPr>
        <w:spacing w:after="0"/>
        <w:ind w:left="0"/>
        <w:jc w:val="both"/>
      </w:pPr>
      <w:r>
        <w:rPr>
          <w:rFonts w:ascii="Times New Roman"/>
          <w:b w:val="false"/>
          <w:i w:val="false"/>
          <w:color w:val="000000"/>
          <w:sz w:val="28"/>
        </w:rPr>
        <w:t xml:space="preserve">
      13. "Тәуелсіз" стандартының мақсаты турашылдықты, адалдықты, объективтілік пен бақылау органдарының және олардың қызметкерлерінің шынайы бағалауын және ұсынымдарды қамтамасыз ету болып табылады. </w:t>
      </w:r>
    </w:p>
    <w:bookmarkEnd w:id="14"/>
    <w:bookmarkStart w:name="z16" w:id="15"/>
    <w:p>
      <w:pPr>
        <w:spacing w:after="0"/>
        <w:ind w:left="0"/>
        <w:jc w:val="both"/>
      </w:pPr>
      <w:r>
        <w:rPr>
          <w:rFonts w:ascii="Times New Roman"/>
          <w:b w:val="false"/>
          <w:i w:val="false"/>
          <w:color w:val="000000"/>
          <w:sz w:val="28"/>
        </w:rPr>
        <w:t xml:space="preserve">
      14. Бақылау органдары өздеріне жүктелген міндеттерді орындауға қажетті функционалдық және ұйымдық тәуелсіз болуға, бақылауды жүзеге асыру кезінде олардың тәуелсіздігі мен объективтілігін шектейтін іс-әрекеттерге жол бермеуге тиіс. </w:t>
      </w:r>
    </w:p>
    <w:bookmarkEnd w:id="15"/>
    <w:bookmarkStart w:name="z17" w:id="16"/>
    <w:p>
      <w:pPr>
        <w:spacing w:after="0"/>
        <w:ind w:left="0"/>
        <w:jc w:val="both"/>
      </w:pPr>
      <w:r>
        <w:rPr>
          <w:rFonts w:ascii="Times New Roman"/>
          <w:b w:val="false"/>
          <w:i w:val="false"/>
          <w:color w:val="000000"/>
          <w:sz w:val="28"/>
        </w:rPr>
        <w:t xml:space="preserve">
      15. Бақылау органдарының қызметі оларға бекітілген белгілі бір басымдықтарға қарамастан жоспарлардың, бағдарламалардың және бақылаудың дербес айқындаған әдістердің негізіне сәйкес жүзеге асырылуға тиіс. </w:t>
      </w:r>
    </w:p>
    <w:bookmarkEnd w:id="16"/>
    <w:bookmarkStart w:name="z18" w:id="17"/>
    <w:p>
      <w:pPr>
        <w:spacing w:after="0"/>
        <w:ind w:left="0"/>
        <w:jc w:val="both"/>
      </w:pPr>
      <w:r>
        <w:rPr>
          <w:rFonts w:ascii="Times New Roman"/>
          <w:b w:val="false"/>
          <w:i w:val="false"/>
          <w:color w:val="000000"/>
          <w:sz w:val="28"/>
        </w:rPr>
        <w:t xml:space="preserve">
      16. Бақылау органына бақылау жүргізудің түрін өзгерту немесе қалыс қалу жөнінде міндеттеме жүктеуге болмайды, сондай-ақ оларға бақылаудың қорытындылары бойынша жасалған нәтижелерді, қорытындылар мен ұсынымдарды өзгерту мақсатында қысым көрсетуге болмайды. </w:t>
      </w:r>
      <w:r>
        <w:br/>
      </w:r>
      <w:r>
        <w:rPr>
          <w:rFonts w:ascii="Times New Roman"/>
          <w:b w:val="false"/>
          <w:i w:val="false"/>
          <w:color w:val="000000"/>
          <w:sz w:val="28"/>
        </w:rPr>
        <w:t xml:space="preserve">
      Бақылаудың қолданылатын рәсімін, жинақталатын дәлелдердің сипаты мен көлемін таңдауға араласу жөніндегі кез келген іс-әрекетті, сондай-ақ бақылау ауқымының негізсіз шектеулерін бақылау органдары болдырмау тиіс. </w:t>
      </w:r>
    </w:p>
    <w:bookmarkEnd w:id="17"/>
    <w:bookmarkStart w:name="z19" w:id="18"/>
    <w:p>
      <w:pPr>
        <w:spacing w:after="0"/>
        <w:ind w:left="0"/>
        <w:jc w:val="both"/>
      </w:pPr>
      <w:r>
        <w:rPr>
          <w:rFonts w:ascii="Times New Roman"/>
          <w:b w:val="false"/>
          <w:i w:val="false"/>
          <w:color w:val="000000"/>
          <w:sz w:val="28"/>
        </w:rPr>
        <w:t xml:space="preserve">
      17. Бақылау органдарының қызметкерлері өзінің міндеттерін еркін және объективті орындау үшін бақылау объектісінен қаржылық, жеке және функционалды тәуелсіздігін сақтауға тиіс. </w:t>
      </w:r>
      <w:r>
        <w:br/>
      </w:r>
      <w:r>
        <w:rPr>
          <w:rFonts w:ascii="Times New Roman"/>
          <w:b w:val="false"/>
          <w:i w:val="false"/>
          <w:color w:val="000000"/>
          <w:sz w:val="28"/>
        </w:rPr>
        <w:t xml:space="preserve">
      Бақылау органдары қызметкерлерінің саяси, психологиялық, идеологиялық себептер бойынша тәуелсіздігіне және объективтілігіне немесе қаржылық және мүліктік мүдде негізіне әсер етуі мүмкін кез келген байланысқа жол берілмейді. </w:t>
      </w:r>
    </w:p>
    <w:bookmarkEnd w:id="18"/>
    <w:bookmarkStart w:name="z20" w:id="19"/>
    <w:p>
      <w:pPr>
        <w:spacing w:after="0"/>
        <w:ind w:left="0"/>
        <w:jc w:val="both"/>
      </w:pPr>
      <w:r>
        <w:rPr>
          <w:rFonts w:ascii="Times New Roman"/>
          <w:b w:val="false"/>
          <w:i w:val="false"/>
          <w:color w:val="000000"/>
          <w:sz w:val="28"/>
        </w:rPr>
        <w:t xml:space="preserve">
      18. Бақылау органдарының қызметкерлері бақылау объектісінің лауазымды тұлғасының жақын туысқандары, құда-жекжаттары немесе құрылтайшысы болмауға тиіс. </w:t>
      </w:r>
    </w:p>
    <w:bookmarkEnd w:id="19"/>
    <w:bookmarkStart w:name="z21" w:id="20"/>
    <w:p>
      <w:pPr>
        <w:spacing w:after="0"/>
        <w:ind w:left="0"/>
        <w:jc w:val="both"/>
      </w:pPr>
      <w:r>
        <w:rPr>
          <w:rFonts w:ascii="Times New Roman"/>
          <w:b w:val="false"/>
          <w:i w:val="false"/>
          <w:color w:val="000000"/>
          <w:sz w:val="28"/>
        </w:rPr>
        <w:t xml:space="preserve">
      19. Бақылауға тап болған кезең ішінде бақылау объектісінде жұмыс жасаған бақылау органдары қызметкерлерінің бақылауға қатысуына жол берілмейді. </w:t>
      </w:r>
    </w:p>
    <w:bookmarkEnd w:id="20"/>
    <w:bookmarkStart w:name="z22" w:id="21"/>
    <w:p>
      <w:pPr>
        <w:spacing w:after="0"/>
        <w:ind w:left="0"/>
        <w:jc w:val="both"/>
      </w:pPr>
      <w:r>
        <w:rPr>
          <w:rFonts w:ascii="Times New Roman"/>
          <w:b w:val="false"/>
          <w:i w:val="false"/>
          <w:color w:val="000000"/>
          <w:sz w:val="28"/>
        </w:rPr>
        <w:t xml:space="preserve">
      20. Егер бақылау органдары қызметкерлерінің тәуелсіздігі күдік туғызатын болса, ол бақылаудың бастапқы объектісіне қатысты ол орындаған міндеттерін сақтамастан басқа бақылау объектісіне дереу ауыстырылуға тиіс. </w:t>
      </w:r>
    </w:p>
    <w:bookmarkEnd w:id="21"/>
    <w:bookmarkStart w:name="z23" w:id="22"/>
    <w:p>
      <w:pPr>
        <w:spacing w:after="0"/>
        <w:ind w:left="0"/>
        <w:jc w:val="both"/>
      </w:pPr>
      <w:r>
        <w:rPr>
          <w:rFonts w:ascii="Times New Roman"/>
          <w:b w:val="false"/>
          <w:i w:val="false"/>
          <w:color w:val="000000"/>
          <w:sz w:val="28"/>
        </w:rPr>
        <w:t xml:space="preserve">
      21. Бақылау органдары қызметкерлерінің тәуелсіздігі мен объективтілігін сақтау мақсатында олардың қызмет бағыттары мен лауазымдық міндеттерін белгілі бір мерзім аяқталғаннан кейін ауық-ауық ауыстырып отырған орынды. </w:t>
      </w:r>
    </w:p>
    <w:bookmarkEnd w:id="22"/>
    <w:bookmarkStart w:name="z24" w:id="23"/>
    <w:p>
      <w:pPr>
        <w:spacing w:after="0"/>
        <w:ind w:left="0"/>
        <w:jc w:val="both"/>
      </w:pPr>
      <w:r>
        <w:rPr>
          <w:rFonts w:ascii="Times New Roman"/>
          <w:b w:val="false"/>
          <w:i w:val="false"/>
          <w:color w:val="000000"/>
          <w:sz w:val="28"/>
        </w:rPr>
        <w:t xml:space="preserve">
      22. Бақылау органдары мен олардың қызметкерлерінің тәуелсіздігі бақылау объектісімен ізгіниетті қатынастарын қолдауға қайшы келмейді. </w:t>
      </w:r>
      <w:r>
        <w:br/>
      </w:r>
      <w:r>
        <w:rPr>
          <w:rFonts w:ascii="Times New Roman"/>
          <w:b w:val="false"/>
          <w:i w:val="false"/>
          <w:color w:val="000000"/>
          <w:sz w:val="28"/>
        </w:rPr>
        <w:t xml:space="preserve">
      Егер осы қатынас олардың тәуелсіздігін шектемейтін болса, ғылыми, кәсіби және басқа ұйымдармен ынтымақтастықта болуға рұқсат етіледі. </w:t>
      </w:r>
    </w:p>
    <w:bookmarkEnd w:id="23"/>
    <w:bookmarkStart w:name="z25" w:id="24"/>
    <w:p>
      <w:pPr>
        <w:spacing w:after="0"/>
        <w:ind w:left="0"/>
        <w:jc w:val="left"/>
      </w:pPr>
      <w:r>
        <w:rPr>
          <w:rFonts w:ascii="Times New Roman"/>
          <w:b/>
          <w:i w:val="false"/>
          <w:color w:val="000000"/>
        </w:rPr>
        <w:t xml:space="preserve"> 
  $2. Құзырет (біліктілік) </w:t>
      </w:r>
    </w:p>
    <w:bookmarkEnd w:id="24"/>
    <w:p>
      <w:pPr>
        <w:spacing w:after="0"/>
        <w:ind w:left="0"/>
        <w:jc w:val="both"/>
      </w:pPr>
      <w:r>
        <w:rPr>
          <w:rFonts w:ascii="Times New Roman"/>
          <w:b w:val="false"/>
          <w:i w:val="false"/>
          <w:color w:val="000000"/>
          <w:sz w:val="28"/>
        </w:rPr>
        <w:t xml:space="preserve">      23. Бақылау органдары қызметкерлерінің жиынтықты сапалы бақылауды жүзеге асыруға қажетті кәсіби білімдері мен машықтары болуға тиіс. </w:t>
      </w:r>
    </w:p>
    <w:bookmarkStart w:name="z26" w:id="25"/>
    <w:p>
      <w:pPr>
        <w:spacing w:after="0"/>
        <w:ind w:left="0"/>
        <w:jc w:val="both"/>
      </w:pPr>
      <w:r>
        <w:rPr>
          <w:rFonts w:ascii="Times New Roman"/>
          <w:b w:val="false"/>
          <w:i w:val="false"/>
          <w:color w:val="000000"/>
          <w:sz w:val="28"/>
        </w:rPr>
        <w:t xml:space="preserve">
      24. "Құзырет" стандартының мақсаты сапалы бақылауды жүзеге асыру үшін бақылау органдары қызметкерлерінің тиісті дәрежедегі кәсіби деңгейін қолдау болып табылады. </w:t>
      </w:r>
    </w:p>
    <w:bookmarkEnd w:id="25"/>
    <w:bookmarkStart w:name="z27" w:id="26"/>
    <w:p>
      <w:pPr>
        <w:spacing w:after="0"/>
        <w:ind w:left="0"/>
        <w:jc w:val="both"/>
      </w:pPr>
      <w:r>
        <w:rPr>
          <w:rFonts w:ascii="Times New Roman"/>
          <w:b w:val="false"/>
          <w:i w:val="false"/>
          <w:color w:val="000000"/>
          <w:sz w:val="28"/>
        </w:rPr>
        <w:t xml:space="preserve">
      25. Бақылауды жоспарланып отырған бақылаудың барлық мәселелері бойынша жиынтықты жеткілікті деңгейде білімдері мен машықтары бар қызметкерлер жүзеге асыруға тиіс. </w:t>
      </w:r>
    </w:p>
    <w:bookmarkEnd w:id="26"/>
    <w:bookmarkStart w:name="z28" w:id="27"/>
    <w:p>
      <w:pPr>
        <w:spacing w:after="0"/>
        <w:ind w:left="0"/>
        <w:jc w:val="both"/>
      </w:pPr>
      <w:r>
        <w:rPr>
          <w:rFonts w:ascii="Times New Roman"/>
          <w:b w:val="false"/>
          <w:i w:val="false"/>
          <w:color w:val="000000"/>
          <w:sz w:val="28"/>
        </w:rPr>
        <w:t xml:space="preserve">
      26. Бақылау органдарының қызметкерлері бақылауды білікті түрде жүзеге асыру үшін қажетті теориялық және кәсіби дайындығы болуға тиіс. </w:t>
      </w:r>
    </w:p>
    <w:bookmarkEnd w:id="27"/>
    <w:bookmarkStart w:name="z29" w:id="28"/>
    <w:p>
      <w:pPr>
        <w:spacing w:after="0"/>
        <w:ind w:left="0"/>
        <w:jc w:val="both"/>
      </w:pPr>
      <w:r>
        <w:rPr>
          <w:rFonts w:ascii="Times New Roman"/>
          <w:b w:val="false"/>
          <w:i w:val="false"/>
          <w:color w:val="000000"/>
          <w:sz w:val="28"/>
        </w:rPr>
        <w:t xml:space="preserve">
      27. Бақылау органдарының қызметкерлері бақылау объектісін алдын ала зерделеуден бастап бақылауды өткізгені туралы есепті дайындағанға дейін - бақылаудың барлық процесінің өн-бойында тиісті біліктілік танытуға тиіс. </w:t>
      </w:r>
    </w:p>
    <w:bookmarkEnd w:id="28"/>
    <w:bookmarkStart w:name="z30" w:id="29"/>
    <w:p>
      <w:pPr>
        <w:spacing w:after="0"/>
        <w:ind w:left="0"/>
        <w:jc w:val="both"/>
      </w:pPr>
      <w:r>
        <w:rPr>
          <w:rFonts w:ascii="Times New Roman"/>
          <w:b w:val="false"/>
          <w:i w:val="false"/>
          <w:color w:val="000000"/>
          <w:sz w:val="28"/>
        </w:rPr>
        <w:t xml:space="preserve">
      28. Бақылау органдары өз қызметкерлерінің оқу қажеттілігінің мониторингін тұрақты түрде жүзеге асыруға және кадрлар даярлау мен қайта даярлау мәселелеріне тиісті дәрежеде назар аударуға тиіс. </w:t>
      </w:r>
    </w:p>
    <w:bookmarkEnd w:id="29"/>
    <w:bookmarkStart w:name="z31" w:id="30"/>
    <w:p>
      <w:pPr>
        <w:spacing w:after="0"/>
        <w:ind w:left="0"/>
        <w:jc w:val="both"/>
      </w:pPr>
      <w:r>
        <w:rPr>
          <w:rFonts w:ascii="Times New Roman"/>
          <w:b w:val="false"/>
          <w:i w:val="false"/>
          <w:color w:val="000000"/>
          <w:sz w:val="28"/>
        </w:rPr>
        <w:t xml:space="preserve">
      29. Бақылау органдарының кәсіби білімдері мен машықтары үздіксіз кәсіби оқу мен өздігінен оқу жолымен жетілдірілуге тиіс. </w:t>
      </w:r>
    </w:p>
    <w:bookmarkEnd w:id="30"/>
    <w:bookmarkStart w:name="z32" w:id="31"/>
    <w:p>
      <w:pPr>
        <w:spacing w:after="0"/>
        <w:ind w:left="0"/>
        <w:jc w:val="left"/>
      </w:pPr>
      <w:r>
        <w:rPr>
          <w:rFonts w:ascii="Times New Roman"/>
          <w:b/>
          <w:i w:val="false"/>
          <w:color w:val="000000"/>
        </w:rPr>
        <w:t xml:space="preserve"> 
  $3. Жариялылық </w:t>
      </w:r>
    </w:p>
    <w:bookmarkEnd w:id="31"/>
    <w:p>
      <w:pPr>
        <w:spacing w:after="0"/>
        <w:ind w:left="0"/>
        <w:jc w:val="both"/>
      </w:pPr>
      <w:r>
        <w:rPr>
          <w:rFonts w:ascii="Times New Roman"/>
          <w:b w:val="false"/>
          <w:i w:val="false"/>
          <w:color w:val="000000"/>
          <w:sz w:val="28"/>
        </w:rPr>
        <w:t xml:space="preserve">      30. Бақылау органдары өз қызметін жұртшылыққа бақылаудың нәтижелері туралы тәуелсіз, шынайы және объективті ақпаратты ұсыну жолымен жариялы жүзеге асыруға тиіс. </w:t>
      </w:r>
    </w:p>
    <w:bookmarkStart w:name="z33" w:id="32"/>
    <w:p>
      <w:pPr>
        <w:spacing w:after="0"/>
        <w:ind w:left="0"/>
        <w:jc w:val="both"/>
      </w:pPr>
      <w:r>
        <w:rPr>
          <w:rFonts w:ascii="Times New Roman"/>
          <w:b w:val="false"/>
          <w:i w:val="false"/>
          <w:color w:val="000000"/>
          <w:sz w:val="28"/>
        </w:rPr>
        <w:t xml:space="preserve">
      31. "Жариялылық" стандартының мақсаты экономиканы басқарудың демократиялық негіздерін іске асыру, мемлекеттің бақылау қызметінің тиімділігін арттыру және қоғамды сыбайлас жемқорлықтан және өзге де құқық бұзушылықтардан қорғау болып табылады. </w:t>
      </w:r>
    </w:p>
    <w:bookmarkEnd w:id="32"/>
    <w:bookmarkStart w:name="z34" w:id="33"/>
    <w:p>
      <w:pPr>
        <w:spacing w:after="0"/>
        <w:ind w:left="0"/>
        <w:jc w:val="both"/>
      </w:pPr>
      <w:r>
        <w:rPr>
          <w:rFonts w:ascii="Times New Roman"/>
          <w:b w:val="false"/>
          <w:i w:val="false"/>
          <w:color w:val="000000"/>
          <w:sz w:val="28"/>
        </w:rPr>
        <w:t xml:space="preserve">
      32. Бақылау органдарының жариялылықты қамтамасыз етудің негізгі нысаны Қазақстан Республикасының Президентіне, Қазақстан Республикасының Парламентіне және жалпы жұртшылыққа өзінің қызметі, мемлекеттік қаржы ресурстарын пайдалану, бақылаудың нәтижелері мен сараптамалық-талдау іс-шаралары туралы ақпаратты ұсыну болып табылады. </w:t>
      </w:r>
    </w:p>
    <w:bookmarkEnd w:id="33"/>
    <w:bookmarkStart w:name="z35" w:id="34"/>
    <w:p>
      <w:pPr>
        <w:spacing w:after="0"/>
        <w:ind w:left="0"/>
        <w:jc w:val="both"/>
      </w:pPr>
      <w:r>
        <w:rPr>
          <w:rFonts w:ascii="Times New Roman"/>
          <w:b w:val="false"/>
          <w:i w:val="false"/>
          <w:color w:val="000000"/>
          <w:sz w:val="28"/>
        </w:rPr>
        <w:t xml:space="preserve">
      33. Жариялылық сондай-ақ бақылаудың нәтижелері және бақылау органдарының қызметі туралы өзге мәліметтер бойынша материалдарды бұқаралық ақпарат құралдарында орналастыру, баспасөз-мәслихаттарын, брифингілер мен басқа да іс-шаралар өткізу жолымен іске асырылады. </w:t>
      </w:r>
    </w:p>
    <w:bookmarkEnd w:id="34"/>
    <w:bookmarkStart w:name="z36" w:id="35"/>
    <w:p>
      <w:pPr>
        <w:spacing w:after="0"/>
        <w:ind w:left="0"/>
        <w:jc w:val="both"/>
      </w:pPr>
      <w:r>
        <w:rPr>
          <w:rFonts w:ascii="Times New Roman"/>
          <w:b w:val="false"/>
          <w:i w:val="false"/>
          <w:color w:val="000000"/>
          <w:sz w:val="28"/>
        </w:rPr>
        <w:t xml:space="preserve">
      34. Бақылау органдарының қызметін жариялы жүзеге асыру заңдылық, объективтік қағидаттарын сақтаған жағдайда және жеке адамның құқықтары мен бостандығын қорғау туралы, мемлекеттік құпиялар және заңда көзделген өзге де мәліметтер туралы заңдардың талаптарына сәйкес мүмкін болады. </w:t>
      </w:r>
    </w:p>
    <w:bookmarkEnd w:id="35"/>
    <w:bookmarkStart w:name="z37" w:id="36"/>
    <w:p>
      <w:pPr>
        <w:spacing w:after="0"/>
        <w:ind w:left="0"/>
        <w:jc w:val="left"/>
      </w:pPr>
      <w:r>
        <w:rPr>
          <w:rFonts w:ascii="Times New Roman"/>
          <w:b/>
          <w:i w:val="false"/>
          <w:color w:val="000000"/>
        </w:rPr>
        <w:t xml:space="preserve"> 
  $4. Құпиялылық </w:t>
      </w:r>
    </w:p>
    <w:bookmarkEnd w:id="36"/>
    <w:p>
      <w:pPr>
        <w:spacing w:after="0"/>
        <w:ind w:left="0"/>
        <w:jc w:val="both"/>
      </w:pPr>
      <w:r>
        <w:rPr>
          <w:rFonts w:ascii="Times New Roman"/>
          <w:b w:val="false"/>
          <w:i w:val="false"/>
          <w:color w:val="000000"/>
          <w:sz w:val="28"/>
        </w:rPr>
        <w:t xml:space="preserve">      35. Бақылау органдары мен олардың қызметкерлері бақылауды жүзеге асырған кезде алынған ақпараттың құпиялылығын сақтауға тиіс. </w:t>
      </w:r>
    </w:p>
    <w:bookmarkStart w:name="z38" w:id="37"/>
    <w:p>
      <w:pPr>
        <w:spacing w:after="0"/>
        <w:ind w:left="0"/>
        <w:jc w:val="both"/>
      </w:pPr>
      <w:r>
        <w:rPr>
          <w:rFonts w:ascii="Times New Roman"/>
          <w:b w:val="false"/>
          <w:i w:val="false"/>
          <w:color w:val="000000"/>
          <w:sz w:val="28"/>
        </w:rPr>
        <w:t xml:space="preserve">
      36. "Құпиялылық" стандартының мақсаты бақылауды жүзеге асырған кезде алынған ақпараттың сақталуын және қол жетпейтіндігін қамтамасыз етуге тиіс. </w:t>
      </w:r>
    </w:p>
    <w:bookmarkEnd w:id="37"/>
    <w:bookmarkStart w:name="z39" w:id="38"/>
    <w:p>
      <w:pPr>
        <w:spacing w:after="0"/>
        <w:ind w:left="0"/>
        <w:jc w:val="both"/>
      </w:pPr>
      <w:r>
        <w:rPr>
          <w:rFonts w:ascii="Times New Roman"/>
          <w:b w:val="false"/>
          <w:i w:val="false"/>
          <w:color w:val="000000"/>
          <w:sz w:val="28"/>
        </w:rPr>
        <w:t xml:space="preserve">
      37. Бақылау органдары мен оның қызметкерлері бақылауды жүзеге асырған кезде алынған ақпараттың құпиялылығын, сақталуын және оған қол жеткізуді шектеуді қамтамасыз етуге тиіс. </w:t>
      </w:r>
    </w:p>
    <w:bookmarkEnd w:id="38"/>
    <w:bookmarkStart w:name="z40" w:id="39"/>
    <w:p>
      <w:pPr>
        <w:spacing w:after="0"/>
        <w:ind w:left="0"/>
        <w:jc w:val="both"/>
      </w:pPr>
      <w:r>
        <w:rPr>
          <w:rFonts w:ascii="Times New Roman"/>
          <w:b w:val="false"/>
          <w:i w:val="false"/>
          <w:color w:val="000000"/>
          <w:sz w:val="28"/>
        </w:rPr>
        <w:t xml:space="preserve">
      38. Құпиялылық міндеттемелерін, сондай-ақ бақылау аяқталғаннан кейін орындаған жөн. </w:t>
      </w:r>
    </w:p>
    <w:bookmarkEnd w:id="39"/>
    <w:bookmarkStart w:name="z41" w:id="40"/>
    <w:p>
      <w:pPr>
        <w:spacing w:after="0"/>
        <w:ind w:left="0"/>
        <w:jc w:val="both"/>
      </w:pPr>
      <w:r>
        <w:rPr>
          <w:rFonts w:ascii="Times New Roman"/>
          <w:b w:val="false"/>
          <w:i w:val="false"/>
          <w:color w:val="000000"/>
          <w:sz w:val="28"/>
        </w:rPr>
        <w:t xml:space="preserve">
      39. Бақылау органдары мен олардың қызметкерлері сұраған ақпарат бақылау мақсатында ғана пайдаланылуға тиіс. </w:t>
      </w:r>
    </w:p>
    <w:bookmarkEnd w:id="40"/>
    <w:bookmarkStart w:name="z42" w:id="41"/>
    <w:p>
      <w:pPr>
        <w:spacing w:after="0"/>
        <w:ind w:left="0"/>
        <w:jc w:val="both"/>
      </w:pPr>
      <w:r>
        <w:rPr>
          <w:rFonts w:ascii="Times New Roman"/>
          <w:b w:val="false"/>
          <w:i w:val="false"/>
          <w:color w:val="000000"/>
          <w:sz w:val="28"/>
        </w:rPr>
        <w:t xml:space="preserve">
      40. Бақылау органдары қызметкерлерінің бақылауды жүзеге асырған кезде алынған ақпараттан тікелей немесе жанама пайда алуға құқығы жоқ. </w:t>
      </w:r>
    </w:p>
    <w:bookmarkEnd w:id="41"/>
    <w:bookmarkStart w:name="z43" w:id="42"/>
    <w:p>
      <w:pPr>
        <w:spacing w:after="0"/>
        <w:ind w:left="0"/>
        <w:jc w:val="both"/>
      </w:pPr>
      <w:r>
        <w:rPr>
          <w:rFonts w:ascii="Times New Roman"/>
          <w:b w:val="false"/>
          <w:i w:val="false"/>
          <w:color w:val="000000"/>
          <w:sz w:val="28"/>
        </w:rPr>
        <w:t xml:space="preserve">
      41. Бақылау органдары қызметкерлерінің бұқаралық ақпарат құралдарына бақылаудың қандай да бір аспектілеріне қатысты ол аяқталғанға дейін мәлімдеме жасауға құқығы жоқ. Бақылаудың нәтижелері бойынша түпкілікті құжат ресімдегеннен және қабылдағаннан кейін бақылау органдарының басшылары және/немесе оларға уәкілеттік берілген лауазымды тұлғалар бұқаралық ақпарат құралдарына өткізілген бақылау қорытындыларына қатысты ақпаратты ұсына алады. </w:t>
      </w:r>
    </w:p>
    <w:bookmarkEnd w:id="42"/>
    <w:bookmarkStart w:name="z44" w:id="43"/>
    <w:p>
      <w:pPr>
        <w:spacing w:after="0"/>
        <w:ind w:left="0"/>
        <w:jc w:val="left"/>
      </w:pPr>
      <w:r>
        <w:rPr>
          <w:rFonts w:ascii="Times New Roman"/>
          <w:b/>
          <w:i w:val="false"/>
          <w:color w:val="000000"/>
        </w:rPr>
        <w:t xml:space="preserve"> 
  3-тарау. Жұмыс стандарттары </w:t>
      </w:r>
    </w:p>
    <w:bookmarkEnd w:id="43"/>
    <w:p>
      <w:pPr>
        <w:spacing w:after="0"/>
        <w:ind w:left="0"/>
        <w:jc w:val="both"/>
      </w:pPr>
      <w:r>
        <w:rPr>
          <w:rFonts w:ascii="Times New Roman"/>
          <w:b w:val="false"/>
          <w:i w:val="false"/>
          <w:color w:val="000000"/>
          <w:sz w:val="28"/>
        </w:rPr>
        <w:t xml:space="preserve">      42. Жұмыс стандарттары бақылау органдары қызметкерлерінің бақылауды жүзеге асыруы бойынша іс-әрекеттерін бір жүйеге және ретке келтіреді. </w:t>
      </w:r>
    </w:p>
    <w:bookmarkStart w:name="z45" w:id="44"/>
    <w:p>
      <w:pPr>
        <w:spacing w:after="0"/>
        <w:ind w:left="0"/>
        <w:jc w:val="both"/>
      </w:pPr>
      <w:r>
        <w:rPr>
          <w:rFonts w:ascii="Times New Roman"/>
          <w:b w:val="false"/>
          <w:i w:val="false"/>
          <w:color w:val="000000"/>
          <w:sz w:val="28"/>
        </w:rPr>
        <w:t xml:space="preserve">
      43. Жұмыс стандарттарына жоспарлау, қадағалау, дәлелдер мен құжаттама жатады. </w:t>
      </w:r>
    </w:p>
    <w:bookmarkEnd w:id="44"/>
    <w:bookmarkStart w:name="z46" w:id="45"/>
    <w:p>
      <w:pPr>
        <w:spacing w:after="0"/>
        <w:ind w:left="0"/>
        <w:jc w:val="left"/>
      </w:pPr>
      <w:r>
        <w:rPr>
          <w:rFonts w:ascii="Times New Roman"/>
          <w:b/>
          <w:i w:val="false"/>
          <w:color w:val="000000"/>
        </w:rPr>
        <w:t xml:space="preserve"> 
  $1. Жоспарлау </w:t>
      </w:r>
    </w:p>
    <w:bookmarkEnd w:id="45"/>
    <w:p>
      <w:pPr>
        <w:spacing w:after="0"/>
        <w:ind w:left="0"/>
        <w:jc w:val="both"/>
      </w:pPr>
      <w:r>
        <w:rPr>
          <w:rFonts w:ascii="Times New Roman"/>
          <w:b w:val="false"/>
          <w:i w:val="false"/>
          <w:color w:val="000000"/>
          <w:sz w:val="28"/>
        </w:rPr>
        <w:t xml:space="preserve">      44. Бақылау органдары өткізген бақылау ресурстардың ең аз шығындарымен бақылаудың мақсаттарына жету үшін тиісті дәрежеде жоспарлануға тиіс. </w:t>
      </w:r>
    </w:p>
    <w:bookmarkStart w:name="z47" w:id="46"/>
    <w:p>
      <w:pPr>
        <w:spacing w:after="0"/>
        <w:ind w:left="0"/>
        <w:jc w:val="both"/>
      </w:pPr>
      <w:r>
        <w:rPr>
          <w:rFonts w:ascii="Times New Roman"/>
          <w:b w:val="false"/>
          <w:i w:val="false"/>
          <w:color w:val="000000"/>
          <w:sz w:val="28"/>
        </w:rPr>
        <w:t xml:space="preserve">
      45. "Жоспарлау" стандартының мақсаты бақылауды сапалы, үнемді, тиімді, нәтижелі және уақытылы өткізуге жәрдемдесу болып табылады. </w:t>
      </w:r>
    </w:p>
    <w:bookmarkEnd w:id="46"/>
    <w:bookmarkStart w:name="z48" w:id="47"/>
    <w:p>
      <w:pPr>
        <w:spacing w:after="0"/>
        <w:ind w:left="0"/>
        <w:jc w:val="both"/>
      </w:pPr>
      <w:r>
        <w:rPr>
          <w:rFonts w:ascii="Times New Roman"/>
          <w:b w:val="false"/>
          <w:i w:val="false"/>
          <w:color w:val="000000"/>
          <w:sz w:val="28"/>
        </w:rPr>
        <w:t xml:space="preserve">
      46. Әрбір бақылауды өткізу оның тиімді, уақытылы жүзеге асуын және оның барлық мақсаттарына жетуді қамтамасыз ету үшін тиісті дәрежеде жоспарлануға тиіс. </w:t>
      </w:r>
    </w:p>
    <w:bookmarkEnd w:id="47"/>
    <w:bookmarkStart w:name="z49" w:id="48"/>
    <w:p>
      <w:pPr>
        <w:spacing w:after="0"/>
        <w:ind w:left="0"/>
        <w:jc w:val="both"/>
      </w:pPr>
      <w:r>
        <w:rPr>
          <w:rFonts w:ascii="Times New Roman"/>
          <w:b w:val="false"/>
          <w:i w:val="false"/>
          <w:color w:val="000000"/>
          <w:sz w:val="28"/>
        </w:rPr>
        <w:t xml:space="preserve">
      47. Жоспарлау бақылау объектісін алдын ала зерделеуден, бақылау жоспарын, бағдарламаларын әзірлеуден бастап және бақылаудың нәтижелері бойынша есеп жасағанға дейін - бақылаудың барлық кезеңдерінің өзара байланысын қамтамасыз ету үшін жүзеге асырылады. </w:t>
      </w:r>
    </w:p>
    <w:bookmarkEnd w:id="48"/>
    <w:bookmarkStart w:name="z50" w:id="49"/>
    <w:p>
      <w:pPr>
        <w:spacing w:after="0"/>
        <w:ind w:left="0"/>
        <w:jc w:val="both"/>
      </w:pPr>
      <w:r>
        <w:rPr>
          <w:rFonts w:ascii="Times New Roman"/>
          <w:b w:val="false"/>
          <w:i w:val="false"/>
          <w:color w:val="000000"/>
          <w:sz w:val="28"/>
        </w:rPr>
        <w:t xml:space="preserve">
      48. Бақылаудың жоспары мен бағдарламаларын жасау алдында қол жетімді ақпарат негізінде, бақылау объектісінің қызметіне қатысты нормативтік құқықтық актілермен, оның қаржыландыру рәсімдерімен және ол жүргізіп отырған шығыстармен танысуды қоса, бақылау объектісін алдын ала зерделеу жүргізілуге тиіс. </w:t>
      </w:r>
    </w:p>
    <w:bookmarkEnd w:id="49"/>
    <w:bookmarkStart w:name="z51" w:id="50"/>
    <w:p>
      <w:pPr>
        <w:spacing w:after="0"/>
        <w:ind w:left="0"/>
        <w:jc w:val="both"/>
      </w:pPr>
      <w:r>
        <w:rPr>
          <w:rFonts w:ascii="Times New Roman"/>
          <w:b w:val="false"/>
          <w:i w:val="false"/>
          <w:color w:val="000000"/>
          <w:sz w:val="28"/>
        </w:rPr>
        <w:t xml:space="preserve">
      49. Бақылауды жоспарлау кезінде басымдықтары, мақсаттары мен ауқымдары, сондай-ақ оны жүзеге асыруға қажетті ресурстар айқындалады. </w:t>
      </w:r>
    </w:p>
    <w:bookmarkEnd w:id="50"/>
    <w:bookmarkStart w:name="z52" w:id="51"/>
    <w:p>
      <w:pPr>
        <w:spacing w:after="0"/>
        <w:ind w:left="0"/>
        <w:jc w:val="both"/>
      </w:pPr>
      <w:r>
        <w:rPr>
          <w:rFonts w:ascii="Times New Roman"/>
          <w:b w:val="false"/>
          <w:i w:val="false"/>
          <w:color w:val="000000"/>
          <w:sz w:val="28"/>
        </w:rPr>
        <w:t xml:space="preserve">
      50. Бақылаудың жоспарын, оған енгізілген барлық өзгерістер мен толықтыруларды бақылау органының басшысы бекітеді. </w:t>
      </w:r>
    </w:p>
    <w:bookmarkEnd w:id="51"/>
    <w:bookmarkStart w:name="z53" w:id="52"/>
    <w:p>
      <w:pPr>
        <w:spacing w:after="0"/>
        <w:ind w:left="0"/>
        <w:jc w:val="both"/>
      </w:pPr>
      <w:r>
        <w:rPr>
          <w:rFonts w:ascii="Times New Roman"/>
          <w:b w:val="false"/>
          <w:i w:val="false"/>
          <w:color w:val="000000"/>
          <w:sz w:val="28"/>
        </w:rPr>
        <w:t xml:space="preserve">
      51. Бақылауды өткізудің егжей-тегжейлі әзірленген тәртібі болып табылатын бақылау бағдарламаларын тиісті лауазымды тұлға немесе бақылау органының басшысы бекітеді. </w:t>
      </w:r>
    </w:p>
    <w:bookmarkEnd w:id="52"/>
    <w:bookmarkStart w:name="z54" w:id="53"/>
    <w:p>
      <w:pPr>
        <w:spacing w:after="0"/>
        <w:ind w:left="0"/>
        <w:jc w:val="both"/>
      </w:pPr>
      <w:r>
        <w:rPr>
          <w:rFonts w:ascii="Times New Roman"/>
          <w:b w:val="false"/>
          <w:i w:val="false"/>
          <w:color w:val="000000"/>
          <w:sz w:val="28"/>
        </w:rPr>
        <w:t xml:space="preserve">
      52. Бақылау органдары бақылауды жоспарлаудың әдістері мен құралдарын жетілдіруге назар аударуға тиіс. </w:t>
      </w:r>
    </w:p>
    <w:bookmarkEnd w:id="53"/>
    <w:bookmarkStart w:name="z55" w:id="54"/>
    <w:p>
      <w:pPr>
        <w:spacing w:after="0"/>
        <w:ind w:left="0"/>
        <w:jc w:val="left"/>
      </w:pPr>
      <w:r>
        <w:rPr>
          <w:rFonts w:ascii="Times New Roman"/>
          <w:b/>
          <w:i w:val="false"/>
          <w:color w:val="000000"/>
        </w:rPr>
        <w:t xml:space="preserve"> 
  $2. Қадағалау </w:t>
      </w:r>
    </w:p>
    <w:bookmarkEnd w:id="54"/>
    <w:p>
      <w:pPr>
        <w:spacing w:after="0"/>
        <w:ind w:left="0"/>
        <w:jc w:val="both"/>
      </w:pPr>
      <w:r>
        <w:rPr>
          <w:rFonts w:ascii="Times New Roman"/>
          <w:b w:val="false"/>
          <w:i w:val="false"/>
          <w:color w:val="000000"/>
          <w:sz w:val="28"/>
        </w:rPr>
        <w:t xml:space="preserve">      53. Бақылау топтарының немесе бақылау органдарының жекелеген қызметкерлерінің жұмысы бақылау жүргізудің әрбір кезеңінде жоғары тұрған лауазымды және басқа анағұрлым тәжірибелі қызметкерлердің жүйелі қадағалауымен жүзеге асырылуға тиіс. </w:t>
      </w:r>
    </w:p>
    <w:bookmarkStart w:name="z56" w:id="55"/>
    <w:p>
      <w:pPr>
        <w:spacing w:after="0"/>
        <w:ind w:left="0"/>
        <w:jc w:val="both"/>
      </w:pPr>
      <w:r>
        <w:rPr>
          <w:rFonts w:ascii="Times New Roman"/>
          <w:b w:val="false"/>
          <w:i w:val="false"/>
          <w:color w:val="000000"/>
          <w:sz w:val="28"/>
        </w:rPr>
        <w:t xml:space="preserve">
      54. "Қадағалау" стандартының мақсаты бақылау бағдарламасын толық көлемде орындау және бақылауды жоспарлаған, жүргізген және бақылаудың нәтижелері бойынша есептерді дайындаған кезде объективтікті қамтамасыз ету болып табылады. </w:t>
      </w:r>
    </w:p>
    <w:bookmarkEnd w:id="55"/>
    <w:bookmarkStart w:name="z57" w:id="56"/>
    <w:p>
      <w:pPr>
        <w:spacing w:after="0"/>
        <w:ind w:left="0"/>
        <w:jc w:val="both"/>
      </w:pPr>
      <w:r>
        <w:rPr>
          <w:rFonts w:ascii="Times New Roman"/>
          <w:b w:val="false"/>
          <w:i w:val="false"/>
          <w:color w:val="000000"/>
          <w:sz w:val="28"/>
        </w:rPr>
        <w:t xml:space="preserve">
      55. Қадағалау бақылау органы қызметкерлерінің біліктілігі мен кәсіпқойлығының деңгейіне қарамастан бақылаудың барлық кезеңдерінде жүзеге асырылуға тиіс. </w:t>
      </w:r>
    </w:p>
    <w:bookmarkEnd w:id="56"/>
    <w:bookmarkStart w:name="z58" w:id="57"/>
    <w:p>
      <w:pPr>
        <w:spacing w:after="0"/>
        <w:ind w:left="0"/>
        <w:jc w:val="both"/>
      </w:pPr>
      <w:r>
        <w:rPr>
          <w:rFonts w:ascii="Times New Roman"/>
          <w:b w:val="false"/>
          <w:i w:val="false"/>
          <w:color w:val="000000"/>
          <w:sz w:val="28"/>
        </w:rPr>
        <w:t xml:space="preserve">
      56. Қадағалау дәрежесі бақылаудың күрделілігіне, бақылау тобының немесе бақылауды жүзеге асыруға қатысушы бақылау органының жекелеген қызметкерінің біліктілік пен кәсіпқойлығының деңгейіне қарай айқындалады. </w:t>
      </w:r>
    </w:p>
    <w:bookmarkEnd w:id="57"/>
    <w:bookmarkStart w:name="z59" w:id="58"/>
    <w:p>
      <w:pPr>
        <w:spacing w:after="0"/>
        <w:ind w:left="0"/>
        <w:jc w:val="both"/>
      </w:pPr>
      <w:r>
        <w:rPr>
          <w:rFonts w:ascii="Times New Roman"/>
          <w:b w:val="false"/>
          <w:i w:val="false"/>
          <w:color w:val="000000"/>
          <w:sz w:val="28"/>
        </w:rPr>
        <w:t xml:space="preserve">
      57. Бақылау органының басшылары қадағалау нысандары мен әдістерін дербес анықтайды. </w:t>
      </w:r>
    </w:p>
    <w:bookmarkEnd w:id="58"/>
    <w:bookmarkStart w:name="z60" w:id="59"/>
    <w:p>
      <w:pPr>
        <w:spacing w:after="0"/>
        <w:ind w:left="0"/>
        <w:jc w:val="both"/>
      </w:pPr>
      <w:r>
        <w:rPr>
          <w:rFonts w:ascii="Times New Roman"/>
          <w:b w:val="false"/>
          <w:i w:val="false"/>
          <w:color w:val="000000"/>
          <w:sz w:val="28"/>
        </w:rPr>
        <w:t xml:space="preserve">
      58. Қадағалауға міндетті түрде бақылауды жүзеге асырудың мазмұны, әдістері, сондай-ақ бақылау бағдарламаларында көзделген тапсырмаларды орындау жөніндегі бақылау органдары қызметкерлерінің іс-әрекеттері жатады. </w:t>
      </w:r>
    </w:p>
    <w:bookmarkEnd w:id="59"/>
    <w:bookmarkStart w:name="z61" w:id="60"/>
    <w:p>
      <w:pPr>
        <w:spacing w:after="0"/>
        <w:ind w:left="0"/>
        <w:jc w:val="both"/>
      </w:pPr>
      <w:r>
        <w:rPr>
          <w:rFonts w:ascii="Times New Roman"/>
          <w:b w:val="false"/>
          <w:i w:val="false"/>
          <w:color w:val="000000"/>
          <w:sz w:val="28"/>
        </w:rPr>
        <w:t xml:space="preserve">
      59. Қадағалау неғұрлым жиі туындайтын проблемалар туралы түсіндіруді, хабарландыруды, орындалған жұмысқа бақылауды, бақылауды жүзеге асырушы топта пікір алшақтығы болған жағдайларда дауларды шешуді, сондай-ақ бақылау жоспары мен бағдарламасына өзгерістер енгізуді қамтуға тиіс. </w:t>
      </w:r>
    </w:p>
    <w:bookmarkEnd w:id="60"/>
    <w:bookmarkStart w:name="z62" w:id="61"/>
    <w:p>
      <w:pPr>
        <w:spacing w:after="0"/>
        <w:ind w:left="0"/>
        <w:jc w:val="left"/>
      </w:pPr>
      <w:r>
        <w:rPr>
          <w:rFonts w:ascii="Times New Roman"/>
          <w:b/>
          <w:i w:val="false"/>
          <w:color w:val="000000"/>
        </w:rPr>
        <w:t xml:space="preserve"> 
  $3. Дәлелдер </w:t>
      </w:r>
    </w:p>
    <w:bookmarkEnd w:id="61"/>
    <w:p>
      <w:pPr>
        <w:spacing w:after="0"/>
        <w:ind w:left="0"/>
        <w:jc w:val="both"/>
      </w:pPr>
      <w:r>
        <w:rPr>
          <w:rFonts w:ascii="Times New Roman"/>
          <w:b w:val="false"/>
          <w:i w:val="false"/>
          <w:color w:val="000000"/>
          <w:sz w:val="28"/>
        </w:rPr>
        <w:t xml:space="preserve">      60. Негізінде бақылау нәтижелері бойынша қорытындылар мен ұсынымдар тұжырымдамасы жасалатын дәлелдер объективті, шынайы, жеткілікті, тиісінше және құзыретті болуға тиіс. </w:t>
      </w:r>
    </w:p>
    <w:bookmarkStart w:name="z63" w:id="62"/>
    <w:p>
      <w:pPr>
        <w:spacing w:after="0"/>
        <w:ind w:left="0"/>
        <w:jc w:val="both"/>
      </w:pPr>
      <w:r>
        <w:rPr>
          <w:rFonts w:ascii="Times New Roman"/>
          <w:b w:val="false"/>
          <w:i w:val="false"/>
          <w:color w:val="000000"/>
          <w:sz w:val="28"/>
        </w:rPr>
        <w:t xml:space="preserve">
      61. "Дәлелдер" стандартының мақсаты негізінде бақылау нәтижелері бойынша барабар қорытындылар мен ұсынымдар қалыптасуы мүмкін объективті және шынайы деректер жиынтығымен қамтамасыз ету болып табылады. </w:t>
      </w:r>
    </w:p>
    <w:bookmarkEnd w:id="62"/>
    <w:bookmarkStart w:name="z64" w:id="63"/>
    <w:p>
      <w:pPr>
        <w:spacing w:after="0"/>
        <w:ind w:left="0"/>
        <w:jc w:val="both"/>
      </w:pPr>
      <w:r>
        <w:rPr>
          <w:rFonts w:ascii="Times New Roman"/>
          <w:b w:val="false"/>
          <w:i w:val="false"/>
          <w:color w:val="000000"/>
          <w:sz w:val="28"/>
        </w:rPr>
        <w:t xml:space="preserve">
      62. Жұмыс құжаттары бақылау нәтижелері бойынша қорытындылардың шынайы және объективті дәлелі болып қызмет атқаратын ақпараттың жеткілікті көлемін қамтуға тиіс. </w:t>
      </w:r>
    </w:p>
    <w:bookmarkEnd w:id="63"/>
    <w:bookmarkStart w:name="z65" w:id="64"/>
    <w:p>
      <w:pPr>
        <w:spacing w:after="0"/>
        <w:ind w:left="0"/>
        <w:jc w:val="both"/>
      </w:pPr>
      <w:r>
        <w:rPr>
          <w:rFonts w:ascii="Times New Roman"/>
          <w:b w:val="false"/>
          <w:i w:val="false"/>
          <w:color w:val="000000"/>
          <w:sz w:val="28"/>
        </w:rPr>
        <w:t xml:space="preserve">
      63. Дәлелдер бақылау мақсатымен салыстырғанда орынды, шынайы және құзыретті сияқты сапалы сипаттамаларға сәйкес келуге тиіс. </w:t>
      </w:r>
    </w:p>
    <w:bookmarkEnd w:id="64"/>
    <w:bookmarkStart w:name="z66" w:id="65"/>
    <w:p>
      <w:pPr>
        <w:spacing w:after="0"/>
        <w:ind w:left="0"/>
        <w:jc w:val="both"/>
      </w:pPr>
      <w:r>
        <w:rPr>
          <w:rFonts w:ascii="Times New Roman"/>
          <w:b w:val="false"/>
          <w:i w:val="false"/>
          <w:color w:val="000000"/>
          <w:sz w:val="28"/>
        </w:rPr>
        <w:t xml:space="preserve">
      64. Бақылау объектісінде тікелей жинақталған, сондай-ақ басқа да шынайы көздерден алынған материалдар мен ақпарат дәлелдердің негізі бола алады. </w:t>
      </w:r>
    </w:p>
    <w:bookmarkEnd w:id="65"/>
    <w:bookmarkStart w:name="z67" w:id="66"/>
    <w:p>
      <w:pPr>
        <w:spacing w:after="0"/>
        <w:ind w:left="0"/>
        <w:jc w:val="both"/>
      </w:pPr>
      <w:r>
        <w:rPr>
          <w:rFonts w:ascii="Times New Roman"/>
          <w:b w:val="false"/>
          <w:i w:val="false"/>
          <w:color w:val="000000"/>
          <w:sz w:val="28"/>
        </w:rPr>
        <w:t xml:space="preserve">
      65. Ақпаратты жинау мен өңдеу бақылаудың бекітілген бағдарламаларына сәйкес мұқият түрде жүргізілуге тиіс. </w:t>
      </w:r>
    </w:p>
    <w:bookmarkEnd w:id="66"/>
    <w:bookmarkStart w:name="z68" w:id="67"/>
    <w:p>
      <w:pPr>
        <w:spacing w:after="0"/>
        <w:ind w:left="0"/>
        <w:jc w:val="both"/>
      </w:pPr>
      <w:r>
        <w:rPr>
          <w:rFonts w:ascii="Times New Roman"/>
          <w:b w:val="false"/>
          <w:i w:val="false"/>
          <w:color w:val="000000"/>
          <w:sz w:val="28"/>
        </w:rPr>
        <w:t xml:space="preserve">
      66. Бақылау нәтижелері бойынша қорытындылар мен ұсынымдар құжаттамалық және талдау дәлелдеріне негізделуге тиіс. </w:t>
      </w:r>
    </w:p>
    <w:bookmarkEnd w:id="67"/>
    <w:bookmarkStart w:name="z69" w:id="68"/>
    <w:p>
      <w:pPr>
        <w:spacing w:after="0"/>
        <w:ind w:left="0"/>
        <w:jc w:val="both"/>
      </w:pPr>
      <w:r>
        <w:rPr>
          <w:rFonts w:ascii="Times New Roman"/>
          <w:b w:val="false"/>
          <w:i w:val="false"/>
          <w:color w:val="000000"/>
          <w:sz w:val="28"/>
        </w:rPr>
        <w:t xml:space="preserve">
      67. Ақпаратты жинау мен өңдеу әдістері бақылаудың мақсаттары мен міндеттеріне барабар болуға тиіс. Дәлелдерді жинаған кезде бақылау органдарының қызметкерлері заңның талаптарына қайшы келмейтін барлық қол жетімді әдістер мен рәсімдерді пайдалана алады. </w:t>
      </w:r>
    </w:p>
    <w:bookmarkEnd w:id="68"/>
    <w:bookmarkStart w:name="z70" w:id="69"/>
    <w:p>
      <w:pPr>
        <w:spacing w:after="0"/>
        <w:ind w:left="0"/>
        <w:jc w:val="left"/>
      </w:pPr>
      <w:r>
        <w:rPr>
          <w:rFonts w:ascii="Times New Roman"/>
          <w:b/>
          <w:i w:val="false"/>
          <w:color w:val="000000"/>
        </w:rPr>
        <w:t xml:space="preserve"> 
  $4. Құжаттама </w:t>
      </w:r>
    </w:p>
    <w:bookmarkEnd w:id="69"/>
    <w:p>
      <w:pPr>
        <w:spacing w:after="0"/>
        <w:ind w:left="0"/>
        <w:jc w:val="both"/>
      </w:pPr>
      <w:r>
        <w:rPr>
          <w:rFonts w:ascii="Times New Roman"/>
          <w:b w:val="false"/>
          <w:i w:val="false"/>
          <w:color w:val="000000"/>
          <w:sz w:val="28"/>
        </w:rPr>
        <w:t xml:space="preserve">      68. Бақылау органдары мен олардың қызметкерлері белгіленген нысанда дәлелдерді және жүргізілген бақылаудың барлық маңызды аспектілерін құжаттауға тиіс. </w:t>
      </w:r>
    </w:p>
    <w:bookmarkStart w:name="z71" w:id="70"/>
    <w:p>
      <w:pPr>
        <w:spacing w:after="0"/>
        <w:ind w:left="0"/>
        <w:jc w:val="both"/>
      </w:pPr>
      <w:r>
        <w:rPr>
          <w:rFonts w:ascii="Times New Roman"/>
          <w:b w:val="false"/>
          <w:i w:val="false"/>
          <w:color w:val="000000"/>
          <w:sz w:val="28"/>
        </w:rPr>
        <w:t xml:space="preserve">
      69. "Құжаттама" стандартының мақсаты бақылаудың барлық кезеңдері бойынша жұмыс құжаттарын дайындау мен бір жүйеге келтіруді қамтамасыз ету болып табылады. </w:t>
      </w:r>
    </w:p>
    <w:bookmarkEnd w:id="70"/>
    <w:bookmarkStart w:name="z72" w:id="71"/>
    <w:p>
      <w:pPr>
        <w:spacing w:after="0"/>
        <w:ind w:left="0"/>
        <w:jc w:val="both"/>
      </w:pPr>
      <w:r>
        <w:rPr>
          <w:rFonts w:ascii="Times New Roman"/>
          <w:b w:val="false"/>
          <w:i w:val="false"/>
          <w:color w:val="000000"/>
          <w:sz w:val="28"/>
        </w:rPr>
        <w:t xml:space="preserve">
      70. Құжаттамалау кезінде бақылаудың қорытындысын растайтын барлық қажетті материалдар жинақталуға тиіс, оларды кейіннен пайдалану және сақтау үшін тиісті дәрежеде бір жүйеге келтіруге тиіс. </w:t>
      </w:r>
    </w:p>
    <w:bookmarkEnd w:id="71"/>
    <w:bookmarkStart w:name="z73" w:id="72"/>
    <w:p>
      <w:pPr>
        <w:spacing w:after="0"/>
        <w:ind w:left="0"/>
        <w:jc w:val="both"/>
      </w:pPr>
      <w:r>
        <w:rPr>
          <w:rFonts w:ascii="Times New Roman"/>
          <w:b w:val="false"/>
          <w:i w:val="false"/>
          <w:color w:val="000000"/>
          <w:sz w:val="28"/>
        </w:rPr>
        <w:t xml:space="preserve">
      71. Бақылау органдарының қызметкерлері құжаттамалауға қажетті материалдарды өздігінен анықтайды. </w:t>
      </w:r>
    </w:p>
    <w:bookmarkEnd w:id="72"/>
    <w:bookmarkStart w:name="z74" w:id="73"/>
    <w:p>
      <w:pPr>
        <w:spacing w:after="0"/>
        <w:ind w:left="0"/>
        <w:jc w:val="both"/>
      </w:pPr>
      <w:r>
        <w:rPr>
          <w:rFonts w:ascii="Times New Roman"/>
          <w:b w:val="false"/>
          <w:i w:val="false"/>
          <w:color w:val="000000"/>
          <w:sz w:val="28"/>
        </w:rPr>
        <w:t xml:space="preserve">
      72. Құжаттаманың көлемі мен мазмұны бақылаудың ауқымына, сипатына және бақылау объектісі қызметінің күрделілігіне қарай анықталуға тиіс. </w:t>
      </w:r>
    </w:p>
    <w:bookmarkEnd w:id="73"/>
    <w:bookmarkStart w:name="z75" w:id="74"/>
    <w:p>
      <w:pPr>
        <w:spacing w:after="0"/>
        <w:ind w:left="0"/>
        <w:jc w:val="both"/>
      </w:pPr>
      <w:r>
        <w:rPr>
          <w:rFonts w:ascii="Times New Roman"/>
          <w:b w:val="false"/>
          <w:i w:val="false"/>
          <w:color w:val="000000"/>
          <w:sz w:val="28"/>
        </w:rPr>
        <w:t xml:space="preserve">
      73. Құжаттама белгіленген тәртіппен тігілуге және сақталуға тиіс. </w:t>
      </w:r>
    </w:p>
    <w:bookmarkEnd w:id="74"/>
    <w:bookmarkStart w:name="z76" w:id="75"/>
    <w:p>
      <w:pPr>
        <w:spacing w:after="0"/>
        <w:ind w:left="0"/>
        <w:jc w:val="both"/>
      </w:pPr>
      <w:r>
        <w:rPr>
          <w:rFonts w:ascii="Times New Roman"/>
          <w:b w:val="false"/>
          <w:i w:val="false"/>
          <w:color w:val="000000"/>
          <w:sz w:val="28"/>
        </w:rPr>
        <w:t xml:space="preserve">
      74. Бақылау органдарының қызметкерлері бақылаудың барлық жұмыс құжаттарының сақталуын қамтамасыз етуге тиіс. </w:t>
      </w:r>
    </w:p>
    <w:bookmarkEnd w:id="75"/>
    <w:bookmarkStart w:name="z77" w:id="76"/>
    <w:p>
      <w:pPr>
        <w:spacing w:after="0"/>
        <w:ind w:left="0"/>
        <w:jc w:val="left"/>
      </w:pPr>
      <w:r>
        <w:rPr>
          <w:rFonts w:ascii="Times New Roman"/>
          <w:b/>
          <w:i w:val="false"/>
          <w:color w:val="000000"/>
        </w:rPr>
        <w:t xml:space="preserve"> 
  4-тарау. Есептілік стандарттары </w:t>
      </w:r>
    </w:p>
    <w:bookmarkEnd w:id="76"/>
    <w:p>
      <w:pPr>
        <w:spacing w:after="0"/>
        <w:ind w:left="0"/>
        <w:jc w:val="both"/>
      </w:pPr>
      <w:r>
        <w:rPr>
          <w:rFonts w:ascii="Times New Roman"/>
          <w:b w:val="false"/>
          <w:i w:val="false"/>
          <w:color w:val="000000"/>
          <w:sz w:val="28"/>
        </w:rPr>
        <w:t xml:space="preserve">      75. Есептілік стандарты бақылау органдары мен олардың қызметкерлерінің олардың қызметтерінің қорытындысы бойынша дайындалатын есептерінің нысаны мен мазмұнына қойылатын талаптарды белгілейді. </w:t>
      </w:r>
    </w:p>
    <w:bookmarkStart w:name="z78" w:id="77"/>
    <w:p>
      <w:pPr>
        <w:spacing w:after="0"/>
        <w:ind w:left="0"/>
        <w:jc w:val="both"/>
      </w:pPr>
      <w:r>
        <w:rPr>
          <w:rFonts w:ascii="Times New Roman"/>
          <w:b w:val="false"/>
          <w:i w:val="false"/>
          <w:color w:val="000000"/>
          <w:sz w:val="28"/>
        </w:rPr>
        <w:t xml:space="preserve">
      76. Бақылау органдары мен олардың қызметкерлері атқарылған жұмыстың нәтижелері бойынша толық, қысқа, қисынды, объективті, дәл және сындарлы баяндалған жазбаша есеп дайындауға тиіс. </w:t>
      </w:r>
    </w:p>
    <w:bookmarkEnd w:id="77"/>
    <w:bookmarkStart w:name="z79" w:id="78"/>
    <w:p>
      <w:pPr>
        <w:spacing w:after="0"/>
        <w:ind w:left="0"/>
        <w:jc w:val="both"/>
      </w:pPr>
      <w:r>
        <w:rPr>
          <w:rFonts w:ascii="Times New Roman"/>
          <w:b w:val="false"/>
          <w:i w:val="false"/>
          <w:color w:val="000000"/>
          <w:sz w:val="28"/>
        </w:rPr>
        <w:t xml:space="preserve">
      77. "Есептілік" стандартының мақсаты бақылаудың ашықтығын қамтамасыз ету, қаржы тәртібін нығайту және есептерді бір ізге салу жолымен бақылау органдарының арасындағы өзара іс-әрекетті қамтамасыз ету болып табылады. </w:t>
      </w:r>
    </w:p>
    <w:bookmarkEnd w:id="78"/>
    <w:bookmarkStart w:name="z80" w:id="79"/>
    <w:p>
      <w:pPr>
        <w:spacing w:after="0"/>
        <w:ind w:left="0"/>
        <w:jc w:val="both"/>
      </w:pPr>
      <w:r>
        <w:rPr>
          <w:rFonts w:ascii="Times New Roman"/>
          <w:b w:val="false"/>
          <w:i w:val="false"/>
          <w:color w:val="000000"/>
          <w:sz w:val="28"/>
        </w:rPr>
        <w:t xml:space="preserve">
      78. Бақылау нәтижелері жөніндегі есеп бақылау нәтижелерін жедел іске асыру үшін уақытылы дайындалуға және ұсынылуға тиіс. </w:t>
      </w:r>
    </w:p>
    <w:bookmarkEnd w:id="79"/>
    <w:bookmarkStart w:name="z81" w:id="80"/>
    <w:p>
      <w:pPr>
        <w:spacing w:after="0"/>
        <w:ind w:left="0"/>
        <w:jc w:val="both"/>
      </w:pPr>
      <w:r>
        <w:rPr>
          <w:rFonts w:ascii="Times New Roman"/>
          <w:b w:val="false"/>
          <w:i w:val="false"/>
          <w:color w:val="000000"/>
          <w:sz w:val="28"/>
        </w:rPr>
        <w:t xml:space="preserve">
      79. Есептердің мазмұны мынадай қағидаттарға жауап беруге тиіс: </w:t>
      </w:r>
      <w:r>
        <w:br/>
      </w:r>
      <w:r>
        <w:rPr>
          <w:rFonts w:ascii="Times New Roman"/>
          <w:b w:val="false"/>
          <w:i w:val="false"/>
          <w:color w:val="000000"/>
          <w:sz w:val="28"/>
        </w:rPr>
        <w:t xml:space="preserve">
      1) Бақылау нәтижелері туралы есеп бақылау мақсаттарына қол жеткізгенін растауға арналған жеткілікті барлық ақпаратты қамтуға тиіс (қағидаты толықтық); </w:t>
      </w:r>
      <w:r>
        <w:br/>
      </w:r>
      <w:r>
        <w:rPr>
          <w:rFonts w:ascii="Times New Roman"/>
          <w:b w:val="false"/>
          <w:i w:val="false"/>
          <w:color w:val="000000"/>
          <w:sz w:val="28"/>
        </w:rPr>
        <w:t xml:space="preserve">
      2) Бақылау нәтижелері туралы есеп қысқа, бір жүйеге келтірілген және қайталауды алып тастауға тиіс (қағидаты қысқа); </w:t>
      </w:r>
      <w:r>
        <w:br/>
      </w:r>
      <w:r>
        <w:rPr>
          <w:rFonts w:ascii="Times New Roman"/>
          <w:b w:val="false"/>
          <w:i w:val="false"/>
          <w:color w:val="000000"/>
          <w:sz w:val="28"/>
        </w:rPr>
        <w:t xml:space="preserve">
      3) Бақылау нәтижелері туралы есеп қисынды және түсінуге жеңіл болуға тиіс (қағидаты қисынды); </w:t>
      </w:r>
      <w:r>
        <w:br/>
      </w:r>
      <w:r>
        <w:rPr>
          <w:rFonts w:ascii="Times New Roman"/>
          <w:b w:val="false"/>
          <w:i w:val="false"/>
          <w:color w:val="000000"/>
          <w:sz w:val="28"/>
        </w:rPr>
        <w:t xml:space="preserve">
      4) Бақылау нәтижелері туралы есеп бақылау объектісінің қарсылығын (олардың негізділігі кезінде), сондай-ақ бақылау объектісіне объективті қатынасының негізінде сарапшылардың пікірлерін ескере отырып жасалуға тиіс (қағидаты объективті); </w:t>
      </w:r>
      <w:r>
        <w:br/>
      </w:r>
      <w:r>
        <w:rPr>
          <w:rFonts w:ascii="Times New Roman"/>
          <w:b w:val="false"/>
          <w:i w:val="false"/>
          <w:color w:val="000000"/>
          <w:sz w:val="28"/>
        </w:rPr>
        <w:t xml:space="preserve">
      5) Бақылау нәтижелері туралы есеп дүдәмалдылықты, екі мағыналықты, жалпы қабылданған аббревиатураларды және терминдерді пайдалана отырып, қате түсінуге жол бермеу үшін тек қана жиналған дәлелдерге негізделуге тиіс (қағидаты дәл); </w:t>
      </w:r>
      <w:r>
        <w:br/>
      </w:r>
      <w:r>
        <w:rPr>
          <w:rFonts w:ascii="Times New Roman"/>
          <w:b w:val="false"/>
          <w:i w:val="false"/>
          <w:color w:val="000000"/>
          <w:sz w:val="28"/>
        </w:rPr>
        <w:t xml:space="preserve">
      6) Бақылау нәтижелері туралы есеп республикалық және жергілікті бюджеттердің атқарылуының тиімділігін арттыруға, қаржы тәртібін арттыруға және бақылау объектілері мен бақылау органдарының арасында өзара түсіністікті нығайтуға көзделуге тиіс (қағидаты сындарлы). </w:t>
      </w:r>
    </w:p>
    <w:bookmarkEnd w:id="80"/>
    <w:bookmarkStart w:name="z82" w:id="81"/>
    <w:p>
      <w:pPr>
        <w:spacing w:after="0"/>
        <w:ind w:left="0"/>
        <w:jc w:val="both"/>
      </w:pPr>
      <w:r>
        <w:rPr>
          <w:rFonts w:ascii="Times New Roman"/>
          <w:b w:val="false"/>
          <w:i w:val="false"/>
          <w:color w:val="000000"/>
          <w:sz w:val="28"/>
        </w:rPr>
        <w:t xml:space="preserve">
      80. Есепте кіріспе бөлігі, бақылау мақсаты, бақылау ауқымы, бақылаудың негізгі нәтижелерінің баяндалуы мен қорытынды бөлігі қамтылуға тиіс. </w:t>
      </w:r>
      <w:r>
        <w:br/>
      </w:r>
      <w:r>
        <w:rPr>
          <w:rFonts w:ascii="Times New Roman"/>
          <w:b w:val="false"/>
          <w:i w:val="false"/>
          <w:color w:val="000000"/>
          <w:sz w:val="28"/>
        </w:rPr>
        <w:t xml:space="preserve">
      Бақылау нәтижелері бойынша анықталған фактілерді белгілейтін және белгіленген тәртіппен ресімделген актілер, қорытындылар дайындалуға тиіс. </w:t>
      </w:r>
      <w:r>
        <w:br/>
      </w:r>
      <w:r>
        <w:rPr>
          <w:rFonts w:ascii="Times New Roman"/>
          <w:b w:val="false"/>
          <w:i w:val="false"/>
          <w:color w:val="000000"/>
          <w:sz w:val="28"/>
        </w:rPr>
        <w:t xml:space="preserve">
      Бақылау органдарының қаулылары, жазбаша өкімдері мен ұсыныстары бақылау объектісіндегі кемшіліктерді түзетуге бағытталған қорытындылар мен ұсынымдарды және қажет болған жағдайда осы бақылауда қамтылмаған оның жекелеген бағыттарын көрсете отырып, кейіннен бақылау жүргізу жөніндегі ұсыныстарды қамтуға тиіс. </w:t>
      </w:r>
    </w:p>
    <w:bookmarkEnd w:id="81"/>
    <w:bookmarkStart w:name="z83" w:id="82"/>
    <w:p>
      <w:pPr>
        <w:spacing w:after="0"/>
        <w:ind w:left="0"/>
        <w:jc w:val="left"/>
      </w:pPr>
      <w:r>
        <w:rPr>
          <w:rFonts w:ascii="Times New Roman"/>
          <w:b/>
          <w:i w:val="false"/>
          <w:color w:val="000000"/>
        </w:rPr>
        <w:t xml:space="preserve"> 
  5-тарау. Басқару және сапаны бақылау </w:t>
      </w:r>
      <w:r>
        <w:br/>
      </w:r>
      <w:r>
        <w:rPr>
          <w:rFonts w:ascii="Times New Roman"/>
          <w:b/>
          <w:i w:val="false"/>
          <w:color w:val="000000"/>
        </w:rPr>
        <w:t xml:space="preserve">
стандарттары </w:t>
      </w:r>
    </w:p>
    <w:bookmarkEnd w:id="82"/>
    <w:p>
      <w:pPr>
        <w:spacing w:after="0"/>
        <w:ind w:left="0"/>
        <w:jc w:val="both"/>
      </w:pPr>
      <w:r>
        <w:rPr>
          <w:rFonts w:ascii="Times New Roman"/>
          <w:b w:val="false"/>
          <w:i w:val="false"/>
          <w:color w:val="000000"/>
          <w:sz w:val="28"/>
        </w:rPr>
        <w:t xml:space="preserve">      81. Басқару мен сапаны бақылау стандарттары бақылау органдары мен олардың қызметкерлерінің қызметтеріне басшылықты жүзеге асыруға қойылатын талаптарды белгілейді. </w:t>
      </w:r>
    </w:p>
    <w:bookmarkStart w:name="z84" w:id="83"/>
    <w:p>
      <w:pPr>
        <w:spacing w:after="0"/>
        <w:ind w:left="0"/>
        <w:jc w:val="both"/>
      </w:pPr>
      <w:r>
        <w:rPr>
          <w:rFonts w:ascii="Times New Roman"/>
          <w:b w:val="false"/>
          <w:i w:val="false"/>
          <w:color w:val="000000"/>
          <w:sz w:val="28"/>
        </w:rPr>
        <w:t xml:space="preserve">
      82. Басқару мен сапаны бақылау стандарттарына басқару стандарты мен сапаны бақылау стандарты жатады. </w:t>
      </w:r>
    </w:p>
    <w:bookmarkEnd w:id="83"/>
    <w:bookmarkStart w:name="z85" w:id="84"/>
    <w:p>
      <w:pPr>
        <w:spacing w:after="0"/>
        <w:ind w:left="0"/>
        <w:jc w:val="left"/>
      </w:pPr>
      <w:r>
        <w:rPr>
          <w:rFonts w:ascii="Times New Roman"/>
          <w:b/>
          <w:i w:val="false"/>
          <w:color w:val="000000"/>
        </w:rPr>
        <w:t xml:space="preserve"> 
  $1. Басқару </w:t>
      </w:r>
    </w:p>
    <w:bookmarkEnd w:id="84"/>
    <w:p>
      <w:pPr>
        <w:spacing w:after="0"/>
        <w:ind w:left="0"/>
        <w:jc w:val="both"/>
      </w:pPr>
      <w:r>
        <w:rPr>
          <w:rFonts w:ascii="Times New Roman"/>
          <w:b w:val="false"/>
          <w:i w:val="false"/>
          <w:color w:val="000000"/>
          <w:sz w:val="28"/>
        </w:rPr>
        <w:t xml:space="preserve">      83. Бақылау органдары бақылаудың жоғары сапасын, үнемділігін, нәтижелілігін және тиімділігін қамтамасыз етуге арналған өзінің қызметін тиісті дәрежеде басқаруды жүзеге асыруға тиіс. </w:t>
      </w:r>
    </w:p>
    <w:bookmarkStart w:name="z86" w:id="85"/>
    <w:p>
      <w:pPr>
        <w:spacing w:after="0"/>
        <w:ind w:left="0"/>
        <w:jc w:val="both"/>
      </w:pPr>
      <w:r>
        <w:rPr>
          <w:rFonts w:ascii="Times New Roman"/>
          <w:b w:val="false"/>
          <w:i w:val="false"/>
          <w:color w:val="000000"/>
          <w:sz w:val="28"/>
        </w:rPr>
        <w:t xml:space="preserve">
      84. "Басқару" стандартының мақсаты жақсы ұйымдастырылған және жұмысқа қабілетті ұжымды қалыптастыру мен бақылау мақсаттарына жету үшін оның жұмылдырылуын қамтамасыз ету болып табылады. </w:t>
      </w:r>
    </w:p>
    <w:bookmarkEnd w:id="85"/>
    <w:bookmarkStart w:name="z87" w:id="86"/>
    <w:p>
      <w:pPr>
        <w:spacing w:after="0"/>
        <w:ind w:left="0"/>
        <w:jc w:val="both"/>
      </w:pPr>
      <w:r>
        <w:rPr>
          <w:rFonts w:ascii="Times New Roman"/>
          <w:b w:val="false"/>
          <w:i w:val="false"/>
          <w:color w:val="000000"/>
          <w:sz w:val="28"/>
        </w:rPr>
        <w:t xml:space="preserve">
      85. Бақылау органының қызметі бекітілген іс-шаралар жоспарының негізінде жүзеге асырылуға тиіс. </w:t>
      </w:r>
    </w:p>
    <w:bookmarkEnd w:id="86"/>
    <w:bookmarkStart w:name="z88" w:id="87"/>
    <w:p>
      <w:pPr>
        <w:spacing w:after="0"/>
        <w:ind w:left="0"/>
        <w:jc w:val="both"/>
      </w:pPr>
      <w:r>
        <w:rPr>
          <w:rFonts w:ascii="Times New Roman"/>
          <w:b w:val="false"/>
          <w:i w:val="false"/>
          <w:color w:val="000000"/>
          <w:sz w:val="28"/>
        </w:rPr>
        <w:t xml:space="preserve">
      86. Бақылау органдарын басқару олардың ережелеріне, регламенттеріне сәйкес жүзеге асырылуға және персоналдың кәсіби дамуы үшін жағдайлар жасауға тиіс. </w:t>
      </w:r>
    </w:p>
    <w:bookmarkEnd w:id="87"/>
    <w:bookmarkStart w:name="z89" w:id="88"/>
    <w:p>
      <w:pPr>
        <w:spacing w:after="0"/>
        <w:ind w:left="0"/>
        <w:jc w:val="both"/>
      </w:pPr>
      <w:r>
        <w:rPr>
          <w:rFonts w:ascii="Times New Roman"/>
          <w:b w:val="false"/>
          <w:i w:val="false"/>
          <w:color w:val="000000"/>
          <w:sz w:val="28"/>
        </w:rPr>
        <w:t xml:space="preserve">
      87. Бақылау органдарының лауазымды тұлғаларының арасындағы міндеттер айқын бөлінуге тиіс. </w:t>
      </w:r>
    </w:p>
    <w:bookmarkEnd w:id="88"/>
    <w:bookmarkStart w:name="z90" w:id="89"/>
    <w:p>
      <w:pPr>
        <w:spacing w:after="0"/>
        <w:ind w:left="0"/>
        <w:jc w:val="both"/>
      </w:pPr>
      <w:r>
        <w:rPr>
          <w:rFonts w:ascii="Times New Roman"/>
          <w:b w:val="false"/>
          <w:i w:val="false"/>
          <w:color w:val="000000"/>
          <w:sz w:val="28"/>
        </w:rPr>
        <w:t xml:space="preserve">
      88. Бақылау органдары персоналдың кәсіби дамуы үшін ынталандыру және жағдайлардың барабар жүйесін жасауға тиіс. </w:t>
      </w:r>
    </w:p>
    <w:bookmarkEnd w:id="89"/>
    <w:bookmarkStart w:name="z91" w:id="90"/>
    <w:p>
      <w:pPr>
        <w:spacing w:after="0"/>
        <w:ind w:left="0"/>
        <w:jc w:val="both"/>
      </w:pPr>
      <w:r>
        <w:rPr>
          <w:rFonts w:ascii="Times New Roman"/>
          <w:b w:val="false"/>
          <w:i w:val="false"/>
          <w:color w:val="000000"/>
          <w:sz w:val="28"/>
        </w:rPr>
        <w:t xml:space="preserve">
      89. Ынталандыру жүйесі жазалар мен көтермелеулердің шараларын объективті анықтауға мүмкіндік беретін бақылау органдары қызметкерлерінің қызметтерін бағалаудың жалпы өлшемдеріне негізделуге тиіс. </w:t>
      </w:r>
    </w:p>
    <w:bookmarkEnd w:id="90"/>
    <w:bookmarkStart w:name="z92" w:id="91"/>
    <w:p>
      <w:pPr>
        <w:spacing w:after="0"/>
        <w:ind w:left="0"/>
        <w:jc w:val="both"/>
      </w:pPr>
      <w:r>
        <w:rPr>
          <w:rFonts w:ascii="Times New Roman"/>
          <w:b w:val="false"/>
          <w:i w:val="false"/>
          <w:color w:val="000000"/>
          <w:sz w:val="28"/>
        </w:rPr>
        <w:t xml:space="preserve">
      90. Бақылау органдары әрбір бақылауды өткізу барысын басқаруға тиіс. Басқаруға міндетті түрде бақылауды өткізудің барлық кезеңдері, сондай-ақ бақылау сапасы жатқызылуға тиіс. </w:t>
      </w:r>
    </w:p>
    <w:bookmarkEnd w:id="91"/>
    <w:bookmarkStart w:name="z93" w:id="92"/>
    <w:p>
      <w:pPr>
        <w:spacing w:after="0"/>
        <w:ind w:left="0"/>
        <w:jc w:val="both"/>
      </w:pPr>
      <w:r>
        <w:rPr>
          <w:rFonts w:ascii="Times New Roman"/>
          <w:b w:val="false"/>
          <w:i w:val="false"/>
          <w:color w:val="000000"/>
          <w:sz w:val="28"/>
        </w:rPr>
        <w:t xml:space="preserve">
      91. Бақылау органдарының қызметін басқару процесі ұдайы жетілдірілуге тиіс. </w:t>
      </w:r>
    </w:p>
    <w:bookmarkEnd w:id="92"/>
    <w:bookmarkStart w:name="z94" w:id="93"/>
    <w:p>
      <w:pPr>
        <w:spacing w:after="0"/>
        <w:ind w:left="0"/>
        <w:jc w:val="left"/>
      </w:pPr>
      <w:r>
        <w:rPr>
          <w:rFonts w:ascii="Times New Roman"/>
          <w:b/>
          <w:i w:val="false"/>
          <w:color w:val="000000"/>
        </w:rPr>
        <w:t xml:space="preserve"> 
  $2. Сапаны бақылау </w:t>
      </w:r>
    </w:p>
    <w:bookmarkEnd w:id="93"/>
    <w:p>
      <w:pPr>
        <w:spacing w:after="0"/>
        <w:ind w:left="0"/>
        <w:jc w:val="both"/>
      </w:pPr>
      <w:r>
        <w:rPr>
          <w:rFonts w:ascii="Times New Roman"/>
          <w:b w:val="false"/>
          <w:i w:val="false"/>
          <w:color w:val="000000"/>
          <w:sz w:val="28"/>
        </w:rPr>
        <w:t xml:space="preserve">      92. Бақылау органдарының басшылары өткізілген бақылаудың стандарттарға сәйкестігін ішінара тексеру жолымен сапаны бақылауды қамтамасыз етуге тиіс. </w:t>
      </w:r>
    </w:p>
    <w:bookmarkStart w:name="z95" w:id="94"/>
    <w:p>
      <w:pPr>
        <w:spacing w:after="0"/>
        <w:ind w:left="0"/>
        <w:jc w:val="both"/>
      </w:pPr>
      <w:r>
        <w:rPr>
          <w:rFonts w:ascii="Times New Roman"/>
          <w:b w:val="false"/>
          <w:i w:val="false"/>
          <w:color w:val="000000"/>
          <w:sz w:val="28"/>
        </w:rPr>
        <w:t xml:space="preserve">
      93. "Бақылау" стандартының мақсаты бақылау органдары мен олардың қызметкерлері қызметтерінің стандарттарға сәйкестігін қамтамасыз етуге тиіс. </w:t>
      </w:r>
    </w:p>
    <w:bookmarkEnd w:id="94"/>
    <w:bookmarkStart w:name="z96" w:id="95"/>
    <w:p>
      <w:pPr>
        <w:spacing w:after="0"/>
        <w:ind w:left="0"/>
        <w:jc w:val="both"/>
      </w:pPr>
      <w:r>
        <w:rPr>
          <w:rFonts w:ascii="Times New Roman"/>
          <w:b w:val="false"/>
          <w:i w:val="false"/>
          <w:color w:val="000000"/>
          <w:sz w:val="28"/>
        </w:rPr>
        <w:t xml:space="preserve">
      94. Сапаны бақылау ішінара негізде ұдайы жүзеге асырылуға және бақылау жүргізген кезде стандарттардың сақталуына кепілдік жүзеге асырылуға тиіс. </w:t>
      </w:r>
    </w:p>
    <w:bookmarkEnd w:id="95"/>
    <w:bookmarkStart w:name="z97" w:id="96"/>
    <w:p>
      <w:pPr>
        <w:spacing w:after="0"/>
        <w:ind w:left="0"/>
        <w:jc w:val="both"/>
      </w:pPr>
      <w:r>
        <w:rPr>
          <w:rFonts w:ascii="Times New Roman"/>
          <w:b w:val="false"/>
          <w:i w:val="false"/>
          <w:color w:val="000000"/>
          <w:sz w:val="28"/>
        </w:rPr>
        <w:t xml:space="preserve">
      95. Сапаны бақылауды өткізудің қажеттілігі мен кезеңділігін бақылау органның басшысы анықтауға тиіс. </w:t>
      </w:r>
      <w:r>
        <w:br/>
      </w:r>
      <w:r>
        <w:rPr>
          <w:rFonts w:ascii="Times New Roman"/>
          <w:b w:val="false"/>
          <w:i w:val="false"/>
          <w:color w:val="000000"/>
          <w:sz w:val="28"/>
        </w:rPr>
        <w:t xml:space="preserve">
      Сапаны бақылауды өткізу мерзімдері мен ұзақтылығы оның жеделділігі мен нәтижелілігін қамтамасыз ететіндей етіп анықталуға тиіс. </w:t>
      </w:r>
    </w:p>
    <w:bookmarkEnd w:id="96"/>
    <w:bookmarkStart w:name="z98" w:id="97"/>
    <w:p>
      <w:pPr>
        <w:spacing w:after="0"/>
        <w:ind w:left="0"/>
        <w:jc w:val="both"/>
      </w:pPr>
      <w:r>
        <w:rPr>
          <w:rFonts w:ascii="Times New Roman"/>
          <w:b w:val="false"/>
          <w:i w:val="false"/>
          <w:color w:val="000000"/>
          <w:sz w:val="28"/>
        </w:rPr>
        <w:t xml:space="preserve">
      96. Сапаны бақылау бақылау органдары мен олардың қызметкерлерінің стандарттарды қолдану, сондай-ақ сапаны бақылауды жақсарту бойынша шараларды іске асыру жөніндегі кері байланысты қамтамасыз етуге тиіс. </w:t>
      </w:r>
    </w:p>
    <w:bookmarkEnd w:id="97"/>
    <w:bookmarkStart w:name="z99" w:id="98"/>
    <w:p>
      <w:pPr>
        <w:spacing w:after="0"/>
        <w:ind w:left="0"/>
        <w:jc w:val="both"/>
      </w:pPr>
      <w:r>
        <w:rPr>
          <w:rFonts w:ascii="Times New Roman"/>
          <w:b w:val="false"/>
          <w:i w:val="false"/>
          <w:color w:val="000000"/>
          <w:sz w:val="28"/>
        </w:rPr>
        <w:t xml:space="preserve">
      97. Сапаны бақылауға бақылау органдарының барлық қызметтері емес, жүзеге асырылған бақылаудың жекелеген бағыттары мен мәселелері жатқызылуы мүмкін.  </w:t>
      </w:r>
    </w:p>
    <w:bookmarkEnd w:id="98"/>
    <w:bookmarkStart w:name="z100" w:id="99"/>
    <w:p>
      <w:pPr>
        <w:spacing w:after="0"/>
        <w:ind w:left="0"/>
        <w:jc w:val="both"/>
      </w:pPr>
      <w:r>
        <w:rPr>
          <w:rFonts w:ascii="Times New Roman"/>
          <w:b w:val="false"/>
          <w:i w:val="false"/>
          <w:color w:val="000000"/>
          <w:sz w:val="28"/>
        </w:rPr>
        <w:t xml:space="preserve">
      98. Сапаны бақылауды сапа мәнін бақылайтын жұмысқа қатыспаған бақылау органдарының қызметкерлері жүзеге асыруға тиіс. </w:t>
      </w:r>
    </w:p>
    <w:bookmarkEnd w:id="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