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ae8c" w14:textId="ff0a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жөнідегі агенттігі басқармасының 2004 жылғы 25 қыркүйектегі N 266 қаулысы. Қазақстан Республикасы Әділет министрлігінде 2004 жылғы 8 қарашада тіркелді. Тіркеу N 3194. Күші жойылды - Қазақстан Республикасы Қаржы нарығын және қаржы ұйымдарын реттеу мен қадағалау агенттігі Басқармасының 2008 жылғы 22 тамыздағы N 122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Бағалы қағаздар рыногы туралы" Қазақстан Республикасының 2003 жылғы 2 шілдедегі Заңының 3-бабының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2-тармағының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15) тармақшаларына,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рыногы мен қаржылық ұйымдарды мемлекеттік реттеу және қадағалау туралы" Қазақстан Республикасының 2003 жылғы 4 шілдедегі Заңының 9-бабының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1-тармағының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6) тармақшаларына сәйкес инвестициялық портфельді басқаруды жүзеге асыратын ұйымдардың қаржылық тұрақтылығын қамтамасыз ету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қолданысқа енген күннен бастап осы қаулының қосымшасына сәйкес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Е.Л.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агенттiгi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122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Қаржы нарығын және қаржы ұйымдарын реттеу мен қадағалау агенттігі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(Нормативтік құқықтық актілерді мемлекеттік тіркеу тізілімінде N 3194 тіркелген, 2005 жылғы 14 қазанда "Заң газеті" газетінде N 190-191 (924-925) санында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 енгізілді - ҚР Қаржы нарығын және қаржы ұйымдарын реттеу мен қадағалау агенттігі Басқармасының 2005 жылғы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"Бағалы қағаздардың нарығы туралы" Заңының 
</w:t>
      </w:r>
      <w:r>
        <w:rPr>
          <w:rFonts w:ascii="Times New Roman"/>
          <w:b w:val="false"/>
          <w:i w:val="false"/>
          <w:color w:val="000000"/>
          <w:sz w:val="28"/>
        </w:rPr>
        <w:t xml:space="preserve"> 3-бабының </w:t>
      </w:r>
      <w:r>
        <w:rPr>
          <w:rFonts w:ascii="Times New Roman"/>
          <w:b w:val="false"/>
          <w:i w:val="false"/>
          <w:color w:val="000000"/>
          <w:sz w:val="28"/>
        </w:rPr>
        <w:t>
 2-тармағының 11), 15)-тармақшаларына, 
</w:t>
      </w:r>
      <w:r>
        <w:rPr>
          <w:rFonts w:ascii="Times New Roman"/>
          <w:b w:val="false"/>
          <w:i w:val="false"/>
          <w:color w:val="000000"/>
          <w:sz w:val="28"/>
        </w:rPr>
        <w:t xml:space="preserve"> 49-бабына </w:t>
      </w:r>
      <w:r>
        <w:rPr>
          <w:rFonts w:ascii="Times New Roman"/>
          <w:b w:val="false"/>
          <w:i w:val="false"/>
          <w:color w:val="000000"/>
          <w:sz w:val="28"/>
        </w:rPr>
        <w:t>
, Қазақстан Республикасының "Қаржы нарығын және қаржы ұйымдарын мемлекеттік реттеу туралы" Заңының 
</w:t>
      </w:r>
      <w:r>
        <w:rPr>
          <w:rFonts w:ascii="Times New Roman"/>
          <w:b w:val="false"/>
          <w:i w:val="false"/>
          <w:color w:val="000000"/>
          <w:sz w:val="28"/>
        </w:rPr>
        <w:t xml:space="preserve"> 9-бабының </w:t>
      </w:r>
      <w:r>
        <w:rPr>
          <w:rFonts w:ascii="Times New Roman"/>
          <w:b w:val="false"/>
          <w:i w:val="false"/>
          <w:color w:val="000000"/>
          <w:sz w:val="28"/>
        </w:rPr>
        <w:t>
 1-тармағының 5), 6)- тармақшаларына сәйкес инвестициялық портфельді басқаруды жүзеге асыратын ұйымдардың қаржы тұрақтылығын қамтамасыз ету мақсатында Қазақстан Республикасының Қаржы рыногын және қаржы ұйымдарын реттеу мен қадағалау жөніндегі агенттік Басқармасы (бұдан әрі - Агенттік)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Бағалы инвестициялық портфельді басқаруды жүзеге асыратын ұйымдарға арнап "Меншікті капиталдың жеткіліктілік коэффициенті" - пруденциалдық нормативі белгіленсін.
</w:t>
      </w:r>
      <w:r>
        <w:br/>
      </w:r>
      <w:r>
        <w:rPr>
          <w:rFonts w:ascii="Times New Roman"/>
          <w:b w:val="false"/>
          <w:i w:val="false"/>
          <w:color w:val="000000"/>
          <w:sz w:val="28"/>
        </w:rPr>
        <w:t>
      Меншікті капиталдың жеткіліктілік коэффициентінің мәні күн сайын кем дегенде 1 құрауға тиіс.
</w:t>
      </w:r>
      <w:r>
        <w:br/>
      </w:r>
      <w:r>
        <w:rPr>
          <w:rFonts w:ascii="Times New Roman"/>
          <w:b w:val="false"/>
          <w:i w:val="false"/>
          <w:color w:val="000000"/>
          <w:sz w:val="28"/>
        </w:rPr>
        <w:t>
      2. Қоса беріліп отырған осы қаулының 1-қосымшасына сәйкес инвестициялық портфельді басқаруды жүзеге асыратын ұйымдарға арнап пруденциалдық нормативтерді есептеу Ережелері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Қаржы нарығын және қаржы ұйымдарын реттеу мен қадағалау агенттігі Басқармасының 2005 жылғы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3. Бұл қаулы Қазақстан Республикасының Әділет Министрлігінде мемлекеттік тіркеуге алынған күннен бастап он төрт күн өткеннен кейін күшіне енеді.
</w:t>
      </w:r>
      <w:r>
        <w:br/>
      </w:r>
      <w:r>
        <w:rPr>
          <w:rFonts w:ascii="Times New Roman"/>
          <w:b w:val="false"/>
          <w:i w:val="false"/>
          <w:color w:val="000000"/>
          <w:sz w:val="28"/>
        </w:rPr>
        <w:t>
      4. Стратегия және талдау Департаменті (Еденбаев Е.С.):
</w:t>
      </w:r>
      <w:r>
        <w:br/>
      </w:r>
      <w:r>
        <w:rPr>
          <w:rFonts w:ascii="Times New Roman"/>
          <w:b w:val="false"/>
          <w:i w:val="false"/>
          <w:color w:val="000000"/>
          <w:sz w:val="28"/>
        </w:rPr>
        <w:t>
      1) Заң Департаментімен бірге (Байсынов М.Б.) Қазақстан Республикасының Әділет Министрлігінде осы қаулыны мемлекеттік тіркеуге алу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тіркеуге алынған күннен бастап он күндік мерзімнің ішінде осы қаулыны инвестициялық портфельді басқаруды жүзеге асыратын Агенттіктің мүдделі бөлімшелеріне, ұйымдарына, "Қазақстан  Қаржыгерлер Ассоциациясы" заңды тұлғалар бірлестігіне жіберсін.
</w:t>
      </w:r>
      <w:r>
        <w:br/>
      </w:r>
      <w:r>
        <w:rPr>
          <w:rFonts w:ascii="Times New Roman"/>
          <w:b w:val="false"/>
          <w:i w:val="false"/>
          <w:color w:val="000000"/>
          <w:sz w:val="28"/>
        </w:rPr>
        <w:t>
      5. Агенттіктің қызметін қамтамасыз ету Департаменті (Несіпбаев Р.Р.) Қазақстан Республикасының Әділет Министрлігінде мемлекеттік тіркеуге алынған күннен бастап он күндік мерзімнің ішінде осы қаулыны Қазақстан Республикасының бұқаралық ақпарат құралдарында ресми жариялау шараларын қолға алсын.
</w:t>
      </w:r>
      <w:r>
        <w:br/>
      </w:r>
      <w:r>
        <w:rPr>
          <w:rFonts w:ascii="Times New Roman"/>
          <w:b w:val="false"/>
          <w:i w:val="false"/>
          <w:color w:val="000000"/>
          <w:sz w:val="28"/>
        </w:rPr>
        <w:t>
      6.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агенттiгi Басқармасының   
</w:t>
      </w:r>
      <w:r>
        <w:br/>
      </w:r>
      <w:r>
        <w:rPr>
          <w:rFonts w:ascii="Times New Roman"/>
          <w:b w:val="false"/>
          <w:i w:val="false"/>
          <w:color w:val="000000"/>
          <w:sz w:val="28"/>
        </w:rPr>
        <w:t>
 2004 жылғы 25 қыркүйектегi  
</w:t>
      </w:r>
      <w:r>
        <w:br/>
      </w:r>
      <w:r>
        <w:rPr>
          <w:rFonts w:ascii="Times New Roman"/>
          <w:b w:val="false"/>
          <w:i w:val="false"/>
          <w:color w:val="000000"/>
          <w:sz w:val="28"/>
        </w:rPr>
        <w:t>
 N 266 қаулысымен бекiтiлдi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Оң жақтағы бұрыштағы мәтiн жаңа редакцияда жазылды - ҚР Қаржы нарығын және қаржы ұйымдарын реттеу мен қадағалау агенттігі Басқармасының 2005 жылғы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портфельді басқаруды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ұйымдарға арналған пруденциалдық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нормативті есептеу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атауына және кіріспесіне өзгерту енгізілді - ҚР Қаржы нарығын және қаржы ұйымдарын реттеу мен қадағалау агенттігі Басқармасының 2005 жылғы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Инвестициялық портфельді басқаруды жүзеге асыратын ұйымдарға арналған пруденциалды нормативтерді есептеу ережелері (бұдан әрі - Ережелер)
</w:t>
      </w:r>
      <w:r>
        <w:br/>
      </w:r>
      <w:r>
        <w:rPr>
          <w:rFonts w:ascii="Times New Roman"/>
          <w:b w:val="false"/>
          <w:i w:val="false"/>
          <w:color w:val="000000"/>
          <w:sz w:val="28"/>
        </w:rPr>
        <w:t>
      Инвестициялық портфельді басқаруды жүзеге асыратын ұйымдардың орындауына міндетті "меншікті капиталдың  жеткіліктілік коэффициенті" пруденциалдық нормативін есептеу тәртібін, пруденциалды нормативті орындау туралы есептерді ұсыну тәртібін (бұдан әрі - инвестициялық портфельді басқарушы) белгілейді.
</w:t>
      </w:r>
      <w:r>
        <w:br/>
      </w:r>
      <w:r>
        <w:rPr>
          <w:rFonts w:ascii="Times New Roman"/>
          <w:b w:val="false"/>
          <w:i w:val="false"/>
          <w:color w:val="000000"/>
          <w:sz w:val="28"/>
        </w:rPr>
        <w:t>
      Бұл Ережелер зейнетақы активтерінің инвестициялық басқаруын жүзеге асыратын ұйымдарға таралмайды.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"Меншікті капиталдың жеткіліктілік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коэффициенті" - пруденциалдық нормативін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Инвестициялық портфельді басқарушының меншікті капиталының жеткіліктілік коэффициенті мына формула бойынша есептеледі:
</w:t>
      </w:r>
    </w:p>
    <w:p>
      <w:pPr>
        <w:spacing w:after="0"/>
        <w:ind w:left="0"/>
        <w:jc w:val="both"/>
      </w:pPr>
      <w:r>
        <w:rPr>
          <w:rFonts w:ascii="Times New Roman"/>
          <w:b w:val="false"/>
          <w:i w:val="false"/>
          <w:color w:val="000000"/>
          <w:sz w:val="28"/>
        </w:rPr>
        <w:t>
К=(ЛА-О)/МРСК, бұл жерде
</w:t>
      </w:r>
    </w:p>
    <w:p>
      <w:pPr>
        <w:spacing w:after="0"/>
        <w:ind w:left="0"/>
        <w:jc w:val="both"/>
      </w:pPr>
      <w:r>
        <w:rPr>
          <w:rFonts w:ascii="Times New Roman"/>
          <w:b w:val="false"/>
          <w:i w:val="false"/>
          <w:color w:val="000000"/>
          <w:sz w:val="28"/>
        </w:rPr>
        <w:t>
      ЛА - Осы Ережелердің 3-тармағына сәйкес өтімді деп мойындалатын инвестициялық портфельді басқарушының өтімді активтері;
</w:t>
      </w:r>
      <w:r>
        <w:br/>
      </w:r>
      <w:r>
        <w:rPr>
          <w:rFonts w:ascii="Times New Roman"/>
          <w:b w:val="false"/>
          <w:i w:val="false"/>
          <w:color w:val="000000"/>
          <w:sz w:val="28"/>
        </w:rPr>
        <w:t>
      О - инвестициялық портфельді басқарушының жиынтық міндеттемелері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кіреді);
</w:t>
      </w:r>
      <w:r>
        <w:br/>
      </w:r>
      <w:r>
        <w:rPr>
          <w:rFonts w:ascii="Times New Roman"/>
          <w:b w:val="false"/>
          <w:i w:val="false"/>
          <w:color w:val="000000"/>
          <w:sz w:val="28"/>
        </w:rPr>
        <w:t>
      МРСК - Осы Ережелердің 2-тармағына сәйкес есептелген меншікті капиталдың жеткіліктілік есебіне қабылданатын инвестициялық портфельді басқарушының меншікті капиталының минималды мөлшері.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 ҚР Қаржы нарығын және қаржы ұйымдарын реттеу мен қадағалау жөніндегі агенттігі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w:t>
      </w:r>
      <w:r>
        <w:br/>
      </w:r>
      <w:r>
        <w:rPr>
          <w:rFonts w:ascii="Times New Roman"/>
          <w:b w:val="false"/>
          <w:i w:val="false"/>
          <w:color w:val="000000"/>
          <w:sz w:val="28"/>
        </w:rPr>
        <w:t>
      басқаруға қабылданған активтердің құны 40 миллиард теңгеден аз соманы құрайтын болса, онда:
</w:t>
      </w:r>
    </w:p>
    <w:p>
      <w:pPr>
        <w:spacing w:after="0"/>
        <w:ind w:left="0"/>
        <w:jc w:val="both"/>
      </w:pPr>
      <w:r>
        <w:rPr>
          <w:rFonts w:ascii="Times New Roman"/>
          <w:b w:val="false"/>
          <w:i w:val="false"/>
          <w:color w:val="000000"/>
          <w:sz w:val="28"/>
        </w:rPr>
        <w:t>
МРСК = 20 миллион теңгеге;
</w:t>
      </w:r>
    </w:p>
    <w:p>
      <w:pPr>
        <w:spacing w:after="0"/>
        <w:ind w:left="0"/>
        <w:jc w:val="both"/>
      </w:pPr>
      <w:r>
        <w:rPr>
          <w:rFonts w:ascii="Times New Roman"/>
          <w:b w:val="false"/>
          <w:i w:val="false"/>
          <w:color w:val="000000"/>
          <w:sz w:val="28"/>
        </w:rPr>
        <w:t>
      басқаруға қабылданған активтердің құны 40 миллиард теңгеден көп соманы құрайтын болса, онда:
</w:t>
      </w:r>
    </w:p>
    <w:p>
      <w:pPr>
        <w:spacing w:after="0"/>
        <w:ind w:left="0"/>
        <w:jc w:val="both"/>
      </w:pPr>
      <w:r>
        <w:rPr>
          <w:rFonts w:ascii="Times New Roman"/>
          <w:b w:val="false"/>
          <w:i w:val="false"/>
          <w:color w:val="000000"/>
          <w:sz w:val="28"/>
        </w:rPr>
        <w:t>
МРСК = 20 миллион  теңге + (АПУ - 40 миллиард  теңге) * 0,0002, бұл  жерде
</w:t>
      </w:r>
    </w:p>
    <w:p>
      <w:pPr>
        <w:spacing w:after="0"/>
        <w:ind w:left="0"/>
        <w:jc w:val="both"/>
      </w:pPr>
      <w:r>
        <w:rPr>
          <w:rFonts w:ascii="Times New Roman"/>
          <w:b w:val="false"/>
          <w:i w:val="false"/>
          <w:color w:val="000000"/>
          <w:sz w:val="28"/>
        </w:rPr>
        <w:t>
      АПУ - басқаруға қабылданған активтер.
</w:t>
      </w:r>
      <w:r>
        <w:br/>
      </w:r>
      <w:r>
        <w:rPr>
          <w:rFonts w:ascii="Times New Roman"/>
          <w:b w:val="false"/>
          <w:i w:val="false"/>
          <w:color w:val="000000"/>
          <w:sz w:val="28"/>
        </w:rPr>
        <w:t>
      МРСК максималды мәні 1,6 миллиард теңгеден аспауы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 Инвестициялық портфельді басқарушының өтімді активтері ретінде келесі активтер мойындалады:
</w:t>
      </w:r>
      <w:r>
        <w:br/>
      </w:r>
      <w:r>
        <w:rPr>
          <w:rFonts w:ascii="Times New Roman"/>
          <w:b w:val="false"/>
          <w:i w:val="false"/>
          <w:color w:val="000000"/>
          <w:sz w:val="28"/>
        </w:rPr>
        <w:t>
      1) ақша, сондай-ақ:
</w:t>
      </w:r>
      <w:r>
        <w:br/>
      </w:r>
      <w:r>
        <w:rPr>
          <w:rFonts w:ascii="Times New Roman"/>
          <w:b w:val="false"/>
          <w:i w:val="false"/>
          <w:color w:val="000000"/>
          <w:sz w:val="28"/>
        </w:rPr>
        <w:t>
      кассадағы ақша, бірақ инвестициялық портфельді басқарушының балансы бойынша актив сомасының он проценттен жоғары емес;
</w:t>
      </w:r>
      <w:r>
        <w:br/>
      </w:r>
      <w:r>
        <w:rPr>
          <w:rFonts w:ascii="Times New Roman"/>
          <w:b w:val="false"/>
          <w:i w:val="false"/>
          <w:color w:val="000000"/>
          <w:sz w:val="28"/>
        </w:rPr>
        <w:t>
      Қазақстан Республикасының екінші деңгейдегі банктерінің есептеріндегі ақшалар;
</w:t>
      </w:r>
      <w:r>
        <w:br/>
      </w:r>
      <w:r>
        <w:rPr>
          <w:rFonts w:ascii="Times New Roman"/>
          <w:b w:val="false"/>
          <w:i w:val="false"/>
          <w:color w:val="000000"/>
          <w:sz w:val="28"/>
        </w:rPr>
        <w:t>
      бағалы қағаздар орталық депозитарийінің шоттарындағы ақша;
</w:t>
      </w:r>
      <w:r>
        <w:br/>
      </w:r>
      <w:r>
        <w:rPr>
          <w:rFonts w:ascii="Times New Roman"/>
          <w:b w:val="false"/>
          <w:i w:val="false"/>
          <w:color w:val="000000"/>
          <w:sz w:val="28"/>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r>
        <w:br/>
      </w:r>
      <w:r>
        <w:rPr>
          <w:rFonts w:ascii="Times New Roman"/>
          <w:b w:val="false"/>
          <w:i w:val="false"/>
          <w:color w:val="000000"/>
          <w:sz w:val="28"/>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r>
        <w:br/>
      </w:r>
      <w:r>
        <w:rPr>
          <w:rFonts w:ascii="Times New Roman"/>
          <w:b w:val="false"/>
          <w:i w:val="false"/>
          <w:color w:val="000000"/>
          <w:sz w:val="28"/>
        </w:rPr>
        <w:t>
      2) бағалы қағаздары ең жоғарғы санат бойынша қор биржасының ресми тізіміне енгізілген немесе резидент емес-бас ұйымдарының ықтимал шығын резервтерін шегеріп тастағанда ұзақ мерзімді және/немесе қысқа мерзімді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жеке рейтингі бар (негізгі қарыз бен есептелген сыйақының сомаларын есепке ала отырып) еншілес банктер-резиденттер болып табылатын Қазақстан Республикасының екінші деңгейдегі банктеріне салынған салымдар;
</w:t>
      </w:r>
      <w:r>
        <w:br/>
      </w:r>
      <w:r>
        <w:rPr>
          <w:rFonts w:ascii="Times New Roman"/>
          <w:b w:val="false"/>
          <w:i w:val="false"/>
          <w:color w:val="000000"/>
          <w:sz w:val="28"/>
        </w:rPr>
        <w:t>
      2-1) 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 бен есептелген сыйақы сомасын есепке ала отырып);
</w:t>
      </w:r>
      <w:r>
        <w:br/>
      </w:r>
      <w:r>
        <w:rPr>
          <w:rFonts w:ascii="Times New Roman"/>
          <w:b w:val="false"/>
          <w:i w:val="false"/>
          <w:color w:val="000000"/>
          <w:sz w:val="28"/>
        </w:rPr>
        <w:t>
      3) ықтимал шығындардың резервтерін шегеріп тастағандағы Қазақстан Республикасының мемлекеттік бағалы қағаздары (оның ішінде басқа мемлекеттердің заңдарына сәйкес айналымға шығарылғандар) (негізгі қарыз бен есептелген сыйақыны есепке ала отырып);
</w:t>
      </w:r>
      <w:r>
        <w:br/>
      </w:r>
      <w:r>
        <w:rPr>
          <w:rFonts w:ascii="Times New Roman"/>
          <w:b w:val="false"/>
          <w:i w:val="false"/>
          <w:color w:val="000000"/>
          <w:sz w:val="28"/>
        </w:rPr>
        <w:t>
      4) Қазақстан Республикасының және ықтимал шығындардың резервтерін шегеріп тастап, ең жоғарғы санат бойынша қор биржасының ресми тізіміне енгізілген инвестициялық портфельді басқарушыға қатысты аффилиирленген тұлға болып табылмайтын басқа да мемлекеттердің заңдарына сәйкес шығарылған Қазақстан Республикасы ұйымдарының беймемлекеттік эмиссиялық бағалы қағаздары ("Қазақстанның Даму Банкі" АҚ қорлық биржасы мен облигацияларының ресми тізіміне енгізілген ипотекалық облигацияларды есепке алмағанда) (негізгі  қарыз бен есептелген сыйақы сомасын есепке ала отырып);
</w:t>
      </w:r>
      <w:r>
        <w:br/>
      </w:r>
      <w:r>
        <w:rPr>
          <w:rFonts w:ascii="Times New Roman"/>
          <w:b w:val="false"/>
          <w:i w:val="false"/>
          <w:color w:val="000000"/>
          <w:sz w:val="28"/>
        </w:rPr>
        <w:t>
      5) ықтимал шығындардың резервтерін шегеріп тастап, қор биржасының ресми тізіміне енгізілген Қазақстан Республикасы ұйымдарының ипотекалық облигациялары (негізгі қарыз бен есептелген сыйақы сомаларын есепке ала отырып);
</w:t>
      </w:r>
      <w:r>
        <w:br/>
      </w:r>
      <w:r>
        <w:rPr>
          <w:rFonts w:ascii="Times New Roman"/>
          <w:b w:val="false"/>
          <w:i w:val="false"/>
          <w:color w:val="000000"/>
          <w:sz w:val="28"/>
        </w:rPr>
        <w:t>
      5-1) ықтимал шығындар резервін шегере отырып, Қазақстан Республикасы ұйымдарының инфрақұрылымдық облигациялары (негізгі қарыз бен есептелген сыйақы сомасын есепке ала отырып);
</w:t>
      </w:r>
      <w:r>
        <w:br/>
      </w:r>
      <w:r>
        <w:rPr>
          <w:rFonts w:ascii="Times New Roman"/>
          <w:b w:val="false"/>
          <w:i w:val="false"/>
          <w:color w:val="000000"/>
          <w:sz w:val="28"/>
        </w:rPr>
        <w:t>
      6) ықтимал шығындардың резервтерін шегеріп тастағандағы "Қазақстанның Даму Банкі" АҚ облигациялары (негізгі қарыз бен есептелген сыйақы сомаларын есепке ала отырып);
</w:t>
      </w:r>
      <w:r>
        <w:br/>
      </w:r>
      <w:r>
        <w:rPr>
          <w:rFonts w:ascii="Times New Roman"/>
          <w:b w:val="false"/>
          <w:i w:val="false"/>
          <w:color w:val="000000"/>
          <w:sz w:val="28"/>
        </w:rPr>
        <w:t>
      7) ықтимал шығындардың резервтерін шегеріп тастағанда, кредиттік рейтингтің халықаралық шәкілі бойынша "BBB" ("Standard &amp; Poor's" және "Fitch" рейтинг агенттіктерінің жіктеуі бойынша) немесе "Bаa2" ("Moody's Investors Service" рейтинг агенттігінің жіктеуі бойынша) төмен емес (негізгі қарыз бен есептелген сыйақы сомасын есепке ала отырып) рейтинг бағасы бар шетелдік мемлекеттердің бағалы қағаздары;
</w:t>
      </w:r>
      <w:r>
        <w:br/>
      </w:r>
      <w:r>
        <w:rPr>
          <w:rFonts w:ascii="Times New Roman"/>
          <w:b w:val="false"/>
          <w:i w:val="false"/>
          <w:color w:val="000000"/>
          <w:sz w:val="28"/>
        </w:rPr>
        <w:t>
      8) ықтимал шығындардың резервтерін шегеріп тастағанда, "ВВВ" санатынан ("Standard &amp; Poor's" және "Fitch" рейтинг агенттіктерінің жіктеуі бойынша) немесе "Ваа2" санатынан ("Moody's Investors Service" рейтинг агенттігінің жіктеуі бойынша) (негізгі қарыз бен есептелген сыйақы сомасын есепке ала отырып) төмен болмайтын рейтинг бағалауы бар шетелдік эмитенттердің мемлекеттік емес борыштық бағалы қағаздары;
</w:t>
      </w:r>
      <w:r>
        <w:br/>
      </w:r>
      <w:r>
        <w:rPr>
          <w:rFonts w:ascii="Times New Roman"/>
          <w:b w:val="false"/>
          <w:i w:val="false"/>
          <w:color w:val="000000"/>
          <w:sz w:val="28"/>
        </w:rPr>
        <w:t>
      9) борыштық бағалы қағаздары ықтимал шығындардың резервтерін шегеріп тастағанда "ВВВ" санатынан ("Standard &amp; Poor's" және "Fitch" рейтинг агенттіктерінің жіктеуі бойынша) немесе "Ваа2" санатынан ("Moody's Investors Service" рейтинг агенттігінің жіктеуі бойынша) (негізгі қарыз бен есептелген сыйақы сомасын есепке ала отырып) төмен болмайтын рейтинг бағалауына ие шетелдік эмитенттердің  акциялары;
</w:t>
      </w:r>
      <w:r>
        <w:br/>
      </w:r>
      <w:r>
        <w:rPr>
          <w:rFonts w:ascii="Times New Roman"/>
          <w:b w:val="false"/>
          <w:i w:val="false"/>
          <w:color w:val="000000"/>
          <w:sz w:val="28"/>
        </w:rPr>
        <w:t>
      10) ықтимал шығындардың резервтерін шегеріп тастағандағы халықаралық қаржы ұйымдарының бағалы қағаздары (негізгі қарыз бен есептелген сыйақы сомасын есепке ала отырып);
</w:t>
      </w:r>
      <w:r>
        <w:br/>
      </w:r>
      <w:r>
        <w:rPr>
          <w:rFonts w:ascii="Times New Roman"/>
          <w:b w:val="false"/>
          <w:i w:val="false"/>
          <w:color w:val="000000"/>
          <w:sz w:val="28"/>
        </w:rPr>
        <w:t>
      10-1) ықтимал шығындар резервін шегере отырып, (негізгі қарыз 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инвестициялық портфельді басқарушыға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инвестициялық портфельді басқарушыға қатысты аффилиирленген тұлға болып табылмайтын Қазақстан Республикасы ұйымдарының борыштық бағалы қағаздары;
</w:t>
      </w:r>
      <w:r>
        <w:br/>
      </w:r>
      <w:r>
        <w:rPr>
          <w:rFonts w:ascii="Times New Roman"/>
          <w:b w:val="false"/>
          <w:i w:val="false"/>
          <w:color w:val="000000"/>
          <w:sz w:val="28"/>
        </w:rPr>
        <w:t>
      11) тазартылған алтын;
</w:t>
      </w:r>
      <w:r>
        <w:br/>
      </w:r>
      <w:r>
        <w:rPr>
          <w:rFonts w:ascii="Times New Roman"/>
          <w:b w:val="false"/>
          <w:i w:val="false"/>
          <w:color w:val="000000"/>
          <w:sz w:val="28"/>
        </w:rPr>
        <w:t>
      12) ықтимал шығындардың резервтерін шегеріп тастағандағы (негізгі қарыз бен есептелген сыйақы сомасының елу процентке азайтылған сомасын есепке ала отырып) (қорлық биржаның ресми тізіміне енгізілген ипотекалық облигацияларды есепке алмағанда) ең жоғарғыдан кейінгі санат бойынша қорлық биржаның ресми тізіміне енгізілген инвестициялық портфельді басқарушыға қатысты аффилиирленген тұлға болып табылмайтын Қазақстан Республикасы ұйымдарының мемлекеттік емес эмиссиялық бағалы қағаздары (сонымен қатар басқа мемлекеттердің заңдарына сәйкес шығарылған бағалы қағаздар);
</w:t>
      </w:r>
      <w:r>
        <w:br/>
      </w:r>
      <w:r>
        <w:rPr>
          <w:rFonts w:ascii="Times New Roman"/>
          <w:b w:val="false"/>
          <w:i w:val="false"/>
          <w:color w:val="000000"/>
          <w:sz w:val="28"/>
        </w:rPr>
        <w:t>
      12-1) ықтимал шығындар резервтерін шегере отырып (елу процентке азайтылған) ашық және/немесе аралық инвестициялық пай қорларының пайлары;
</w:t>
      </w:r>
      <w:r>
        <w:br/>
      </w:r>
      <w:r>
        <w:rPr>
          <w:rFonts w:ascii="Times New Roman"/>
          <w:b w:val="false"/>
          <w:i w:val="false"/>
          <w:color w:val="000000"/>
          <w:sz w:val="28"/>
        </w:rPr>
        <w:t>
      12-2) 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r>
        <w:br/>
      </w:r>
      <w:r>
        <w:rPr>
          <w:rFonts w:ascii="Times New Roman"/>
          <w:b w:val="false"/>
          <w:i w:val="false"/>
          <w:color w:val="000000"/>
          <w:sz w:val="28"/>
        </w:rPr>
        <w:t>
      13) жұмыскерлер мен басқа да тұлғалардың дебиторлық қарыздарын шегеріп тастағандағы инвестициялық портфельді басқарушыға қатысты аффилиирленген тұлғалар болып табылмайтын ұйымдардың дебиторлық қарыздары (ықтимал шығындардың резервтерін шегеріп тастағанда), сондай-ақ:
</w:t>
      </w:r>
      <w:r>
        <w:br/>
      </w:r>
      <w:r>
        <w:rPr>
          <w:rFonts w:ascii="Times New Roman"/>
          <w:b w:val="false"/>
          <w:i w:val="false"/>
          <w:color w:val="000000"/>
          <w:sz w:val="28"/>
        </w:rPr>
        <w:t>
      шарттың талаптары бойынша үш күннен аспайтын мерзімге кешіктірілген инвестициялық портфельді басқарушының балансы бойынша актив сомасының жиырма процентінен аспайтын мөлшерде жұмыскерлер мен басқа да тұлғалардың дебиторлық қарыздарын шегеріп тастағандағы инвестициялық портфельді басқарушыға қатысты аффилиирленген тұлғалар болып табылмайтын ұйымдардың дебиторлық қарыздары (ықтимал шығындардың резервтерін шегеріп тастағанда);
</w:t>
      </w:r>
      <w:r>
        <w:br/>
      </w:r>
      <w:r>
        <w:rPr>
          <w:rFonts w:ascii="Times New Roman"/>
          <w:b w:val="false"/>
          <w:i w:val="false"/>
          <w:color w:val="000000"/>
          <w:sz w:val="28"/>
        </w:rPr>
        <w:t>
      шарттың талаптары бойынша тоқсан күннен аспайтын мерзімге кешіктірілген инвестициялық портфельді басқарушының балансы бойынша актив сомасының он процентінен аспайтын мөлшерде елу процентке азайтылған жұмыскерлер мен басқа да тұлғалардың дебиторлық қарыздарын шегеріп тастағандағы инвестициялық портфельді басқарушыға қатысты аффилиирленген тұлғалар болып табылмайтын ұйымдардың дебиторлық қарыздары (ықтимал шығындардың резервтерін шегеріп тастағанда);
</w:t>
      </w:r>
      <w:r>
        <w:br/>
      </w:r>
      <w:r>
        <w:rPr>
          <w:rFonts w:ascii="Times New Roman"/>
          <w:b w:val="false"/>
          <w:i w:val="false"/>
          <w:color w:val="000000"/>
          <w:sz w:val="28"/>
        </w:rPr>
        <w:t>
      14) инвестициялық портфельді басқарушының баланс құны бойынша негізгі қаражаттары, сонымен қатар
</w:t>
      </w:r>
      <w:r>
        <w:br/>
      </w:r>
      <w:r>
        <w:rPr>
          <w:rFonts w:ascii="Times New Roman"/>
          <w:b w:val="false"/>
          <w:i w:val="false"/>
          <w:color w:val="000000"/>
          <w:sz w:val="28"/>
        </w:rPr>
        <w:t>
      меншігіндегі жер немесе инвестициялық портфельді басқарушының балансы бойынша актив сомасының он процентінен аспайтын мөлшерде тұрақты жер пайдалану құқығындағы жер;
</w:t>
      </w:r>
      <w:r>
        <w:br/>
      </w:r>
      <w:r>
        <w:rPr>
          <w:rFonts w:ascii="Times New Roman"/>
          <w:b w:val="false"/>
          <w:i w:val="false"/>
          <w:color w:val="000000"/>
          <w:sz w:val="28"/>
        </w:rPr>
        <w:t>
      инвестициялық портфельді басқарушының балансы бойынша активтердің сомасының он процентінен аспайтын мөлшердегі меншігіндегі ғимараттар мен имараттар;
</w:t>
      </w:r>
      <w:r>
        <w:br/>
      </w:r>
      <w:r>
        <w:rPr>
          <w:rFonts w:ascii="Times New Roman"/>
          <w:b w:val="false"/>
          <w:i w:val="false"/>
          <w:color w:val="000000"/>
          <w:sz w:val="28"/>
        </w:rPr>
        <w:t>
      инвестициялық портфельді басқарушының балансы бойынша актив сомасының бес процентінен аспайтын мөлшердегі меншігіндегі машиналар мен жабдықтар;
</w:t>
      </w:r>
      <w:r>
        <w:br/>
      </w:r>
      <w:r>
        <w:rPr>
          <w:rFonts w:ascii="Times New Roman"/>
          <w:b w:val="false"/>
          <w:i w:val="false"/>
          <w:color w:val="000000"/>
          <w:sz w:val="28"/>
        </w:rPr>
        <w:t>
      15) бағдарламалық қамтамасыз ету-баланс құны бойынша, инвестициялық портфельді басқарушының балансы бойынша активтердің сомасының он процентінен аспайтын мөлшерде.
</w:t>
      </w:r>
      <w:r>
        <w:br/>
      </w:r>
      <w:r>
        <w:rPr>
          <w:rFonts w:ascii="Times New Roman"/>
          <w:b w:val="false"/>
          <w:i w:val="false"/>
          <w:color w:val="000000"/>
          <w:sz w:val="28"/>
        </w:rPr>
        <w:t>
      Осы тармақта көрсетілген бағалы қағаздар мынадай жағдайларда өтімді активтер есебіне қосылмайды:
</w:t>
      </w:r>
      <w:r>
        <w:br/>
      </w:r>
      <w:r>
        <w:rPr>
          <w:rFonts w:ascii="Times New Roman"/>
          <w:b w:val="false"/>
          <w:i w:val="false"/>
          <w:color w:val="000000"/>
          <w:sz w:val="28"/>
        </w:rPr>
        <w:t>
      басқарушы оларды қайта сатып алу шартымен сатқан немесе кепілге берген, немесе Қазақстан Республикасының заңнамасына сәйкес басқа жолмен ауыртпалық салған жағдайда;
</w:t>
      </w:r>
      <w:r>
        <w:br/>
      </w:r>
      <w:r>
        <w:rPr>
          <w:rFonts w:ascii="Times New Roman"/>
          <w:b w:val="false"/>
          <w:i w:val="false"/>
          <w:color w:val="000000"/>
          <w:sz w:val="28"/>
        </w:rPr>
        <w:t>
      басқарушы автоматтандырылған "репо" нарығында қайта сату шартымен бағалы қағаздарды сатып алған жағдайда.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өзгертулер енгізілді - ҚР Қаржы нарығын және қаржы ұйымдарын реттеу мен қадағалау агенттігі Басқармасының 2005 жылғы 29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Инвестициялық портфельді басқарушы бағалы қағаздардың нарығындағы кәсіби қызметті біріктірген жағдайда "меншікті капиталдың жеткіліктілік коэффициентін" - пруденциалдық нормативті және басқа да нормативтерді есептеу бағалы қағаздардың нарығын мемлекеттік реттеу мен қадағалауды жүзеге асыратын мемлекеттік органның (әрі қарай - өкілетті орган) жеке нормативтік құқықтық актілерімен белгіленген ерекшеліктерді есепке ала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Инвестициялық портфельдi басқарушы осы Ереженiң қосымшасына сәйкес нысан бойынша осы Ереженiң 10, 11-тармақтарында көрсетiлген талаптарды сақтай отырып, алдыңғы жұмыс күнiнiң соңындағы жағдайы бойынша әрбiр жұмыс күнiне пруденциалдық нормативтiң есебiн жүргiзедi. Қағаз жазбадағы пруденциалдық нормативтi есептеуге бiрiншi басшы немесе оның орнындағы адам, бас бухгалтер қол қойып, мөрмен куәландырылады және инвестициялық портфельдi басқарушыда сақталады.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ҚР Қаржы нарығын және қаржы ұйымдарын реттеу мен қадағалау агенттігі Басқармасының 2005 жылғы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өзгерту енгізілді - 2007.07.16.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Уәкiлеттi орган пруденциалдық нормативтi инвестициялық портфельдi басқарушы уәкiлеттi органның нормативтiк құқықтық актiлерiне сәйкес электрондық тасымалдағышта ұсынған қаржылық және өзге де есеп берудiң негiзiнде тоқсан сайын есептейдi.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5-1-тармақпен толықтырылды - ҚР Қаржы нарығын және қаржы ұйымдарын реттеу мен қадағалау агенттігі Басқармасының 2005 жылғы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Пруденциалдық нормативтің есебін және пруденциалдық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нормативтiң есебіне байланысты қосымша мәлiметтердi ұсыну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 жаңа редакцияда - ҚР Қаржы нарығын және қаржы ұйымдарын реттеу мен қадағалау агенттігі Басқармасының 2007.07.16.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Есептік тоқсанның соңғы жұмыс күні үшін пруденциалдық нормативтiң есебі мен пруденциалдық нормативтiң есебіне байланысты қосымша мәлiметтер (бұдан әрi - Қосымша мәлiметтер) уәкілетті органға осы Ереженің қосымшасына сәйкес есептік тоқсаннан кейінгі айдың бесінші жұмыс күні Астана қаласының уақыты бойынша 18.00 сағаттан кешіктірмей ұсынылады.
</w:t>
      </w:r>
      <w:r>
        <w:br/>
      </w:r>
      <w:r>
        <w:rPr>
          <w:rFonts w:ascii="Times New Roman"/>
          <w:b w:val="false"/>
          <w:i w:val="false"/>
          <w:color w:val="000000"/>
          <w:sz w:val="28"/>
        </w:rPr>
        <w:t>
      6. Пруденциалдық нормативтiң есебі қағаз тасымалдағышта беріледі.
</w:t>
      </w:r>
      <w:r>
        <w:br/>
      </w:r>
      <w:r>
        <w:rPr>
          <w:rFonts w:ascii="Times New Roman"/>
          <w:b w:val="false"/>
          <w:i w:val="false"/>
          <w:color w:val="000000"/>
          <w:sz w:val="28"/>
        </w:rPr>
        <w:t>
      7. Қосымша мәліметтер қағаз және электрондық тасымалдағышта жасалады және уәкілетті органға электрондық тасымалдағышта беріледі. Қағаз тасымалдағыштағы қосымша мәлiметтерге инвестициялық портфельдi басқарушының бірінші басшысы немесе оның орнындағы тұлға, бас бухгалтер қол қояды, мөрмен куәландырылады және инвестициялық портфельдi басқарушыда сақталады. Инвестициялық портфельдi басқарушы уәкілетті органның талабы бойынша сұраныс түскен күннен бастап екі жұмыс күнінен кешіктірмей қағаз тасымалдағыштағы қосымша мәлiметтерді береді.
</w:t>
      </w:r>
      <w:r>
        <w:br/>
      </w:r>
      <w:r>
        <w:rPr>
          <w:rFonts w:ascii="Times New Roman"/>
          <w:b w:val="false"/>
          <w:i w:val="false"/>
          <w:color w:val="000000"/>
          <w:sz w:val="28"/>
        </w:rPr>
        <w:t>
      8. Пруденциалдық нормативтiң есебіндегі және қосымша мәлiметтердегi деректер Қазақстан Республикасының ұлттық валютасы - теңгемен көрсетіледі.
</w:t>
      </w:r>
      <w:r>
        <w:br/>
      </w:r>
      <w:r>
        <w:rPr>
          <w:rFonts w:ascii="Times New Roman"/>
          <w:b w:val="false"/>
          <w:i w:val="false"/>
          <w:color w:val="000000"/>
          <w:sz w:val="28"/>
        </w:rPr>
        <w:t>
      9. Пруденциалдық нормативтiң есебін және қосымша мәлiметтердi толтырған кезде пайдаланылатын өлшеу бірлігі мыңдық теңгеде белгіленеді. Бес жүзден кем сома нөлге дейін дөңгелектенеді, ал бес жүз теңгеге тең немесе одан жоғары сома мың теңгеге дейін дөңгелектенеді.
</w:t>
      </w:r>
      <w:r>
        <w:br/>
      </w:r>
      <w:r>
        <w:rPr>
          <w:rFonts w:ascii="Times New Roman"/>
          <w:b w:val="false"/>
          <w:i w:val="false"/>
          <w:color w:val="000000"/>
          <w:sz w:val="28"/>
        </w:rPr>
        <w:t>
      10. Уәкілетті органға берілетін пруденциалдық нормативтiң есебіне инвестициялық портфельдi басқарушының бірінші басшысы немесе оның орнындағы тұлға, бас бухгалтер қол қояды және инвестициялық портфельдi басқарушының мөрімен куәландырылады.
</w:t>
      </w:r>
      <w:r>
        <w:br/>
      </w:r>
      <w:r>
        <w:rPr>
          <w:rFonts w:ascii="Times New Roman"/>
          <w:b w:val="false"/>
          <w:i w:val="false"/>
          <w:color w:val="000000"/>
          <w:sz w:val="28"/>
        </w:rPr>
        <w:t>
      11. Электрондық тасымалдағыштағы қосымша мәлiметтер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пайдалана отырып ұсынылады.
</w:t>
      </w:r>
      <w:r>
        <w:br/>
      </w:r>
      <w:r>
        <w:rPr>
          <w:rFonts w:ascii="Times New Roman"/>
          <w:b w:val="false"/>
          <w:i w:val="false"/>
          <w:color w:val="000000"/>
          <w:sz w:val="28"/>
        </w:rPr>
        <w:t>
      12. Электрондық тасымалдағышта ұсынылатын деректердiң қағаз тасымалдағыштағы деректермен сәйкестiгiн инвестициялық портфельдi басқарушының бiрiншi басшысы немесе оның орнындағы тұлға қамтамасыз етедi.
</w:t>
      </w:r>
      <w:r>
        <w:br/>
      </w:r>
      <w:r>
        <w:rPr>
          <w:rFonts w:ascii="Times New Roman"/>
          <w:b w:val="false"/>
          <w:i w:val="false"/>
          <w:color w:val="000000"/>
          <w:sz w:val="28"/>
        </w:rPr>
        <w:t>
      13. "Меншікті капиталдың жеткіліктілік коэффициенті" пруденциалдық нормативті бұзған жағдайда, инвестициялық портфельдi басқарушы бұзушылық болған сәттен бастап үш күнтізбелік күні ішінде уәкілетті органға пруденциалдық нормативті бұзу факті мен себептері туралы, оны жою шараларының жоспарын ұсына отырып,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Осы Ережелермен реттелмеген сұрақтар Қазақстан Республикасының заңдарымен белгіленген тәртіпте шешіледі.
</w:t>
      </w:r>
    </w:p>
    <w:p>
      <w:pPr>
        <w:spacing w:after="0"/>
        <w:ind w:left="0"/>
        <w:jc w:val="both"/>
      </w:pP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басқаруды жүзеге асыратын   
</w:t>
      </w:r>
      <w:r>
        <w:br/>
      </w:r>
      <w:r>
        <w:rPr>
          <w:rFonts w:ascii="Times New Roman"/>
          <w:b w:val="false"/>
          <w:i w:val="false"/>
          <w:color w:val="000000"/>
          <w:sz w:val="28"/>
        </w:rPr>
        <w:t>
                                ұйымдарға арналған пруденциалдық 
</w:t>
      </w:r>
      <w:r>
        <w:br/>
      </w:r>
      <w:r>
        <w:rPr>
          <w:rFonts w:ascii="Times New Roman"/>
          <w:b w:val="false"/>
          <w:i w:val="false"/>
          <w:color w:val="000000"/>
          <w:sz w:val="28"/>
        </w:rPr>
        <w:t>
                                  нормативті есептеу Ережелеріне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Жоғарғы оң бұрыштағы "және оның орындалғандығы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туралы есептердi ұсыну" деген сөздер алынып тасталды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қосымшаға өзгертулер енгізілді - ҚР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агенттігі Басқармасының 2005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29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20__ жылғы "___" ___________  жағдайы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 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(инвестициялық портфельді басқарушының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пруденциалдық нормативті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Көрсеткіштің атауы               |Баланс |Есепке   |Есептесу
</w:t>
      </w:r>
      <w:r>
        <w:br/>
      </w:r>
      <w:r>
        <w:rPr>
          <w:rFonts w:ascii="Times New Roman"/>
          <w:b w:val="false"/>
          <w:i w:val="false"/>
          <w:color w:val="000000"/>
          <w:sz w:val="28"/>
        </w:rPr>
        <w:t>
    |                                   |бойынша|алынатын |сомасы
</w:t>
      </w:r>
      <w:r>
        <w:br/>
      </w:r>
      <w:r>
        <w:rPr>
          <w:rFonts w:ascii="Times New Roman"/>
          <w:b w:val="false"/>
          <w:i w:val="false"/>
          <w:color w:val="000000"/>
          <w:sz w:val="28"/>
        </w:rPr>
        <w:t>
    |                                   |сома   |көлем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Ақша-барлығы (жол сомасы 1.1.                 100
</w:t>
      </w:r>
      <w:r>
        <w:br/>
      </w:r>
      <w:r>
        <w:rPr>
          <w:rFonts w:ascii="Times New Roman"/>
          <w:b w:val="false"/>
          <w:i w:val="false"/>
          <w:color w:val="000000"/>
          <w:sz w:val="28"/>
        </w:rPr>
        <w:t>
     -1.5.), сонымен қатар:
</w:t>
      </w:r>
      <w:r>
        <w:br/>
      </w:r>
      <w:r>
        <w:rPr>
          <w:rFonts w:ascii="Times New Roman"/>
          <w:b w:val="false"/>
          <w:i w:val="false"/>
          <w:color w:val="000000"/>
          <w:sz w:val="28"/>
        </w:rPr>
        <w:t>
1.1  Кассадағы ақша (5-бағанада                    100
</w:t>
      </w:r>
      <w:r>
        <w:br/>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басқарушының балансы бойынша актив
</w:t>
      </w:r>
      <w:r>
        <w:br/>
      </w:r>
      <w:r>
        <w:rPr>
          <w:rFonts w:ascii="Times New Roman"/>
          <w:b w:val="false"/>
          <w:i w:val="false"/>
          <w:color w:val="000000"/>
          <w:sz w:val="28"/>
        </w:rPr>
        <w:t>
     сомасының он процентінен аспайтын
</w:t>
      </w:r>
      <w:r>
        <w:br/>
      </w:r>
      <w:r>
        <w:rPr>
          <w:rFonts w:ascii="Times New Roman"/>
          <w:b w:val="false"/>
          <w:i w:val="false"/>
          <w:color w:val="000000"/>
          <w:sz w:val="28"/>
        </w:rPr>
        <w:t>
     мөлшері есепке алынады
</w:t>
      </w:r>
      <w:r>
        <w:br/>
      </w:r>
      <w:r>
        <w:rPr>
          <w:rFonts w:ascii="Times New Roman"/>
          <w:b w:val="false"/>
          <w:i w:val="false"/>
          <w:color w:val="000000"/>
          <w:sz w:val="28"/>
        </w:rPr>
        <w:t>
1.2  Екінші деңгейдегі банктердің                  100
</w:t>
      </w:r>
      <w:r>
        <w:br/>
      </w:r>
      <w:r>
        <w:rPr>
          <w:rFonts w:ascii="Times New Roman"/>
          <w:b w:val="false"/>
          <w:i w:val="false"/>
          <w:color w:val="000000"/>
          <w:sz w:val="28"/>
        </w:rPr>
        <w:t>
     есебіндегі ақша 
</w:t>
      </w:r>
      <w:r>
        <w:br/>
      </w:r>
      <w:r>
        <w:rPr>
          <w:rFonts w:ascii="Times New Roman"/>
          <w:b w:val="false"/>
          <w:i w:val="false"/>
          <w:color w:val="000000"/>
          <w:sz w:val="28"/>
        </w:rPr>
        <w:t>
1.3  бағалы қағаздар орталық депозитарийінің       100
</w:t>
      </w:r>
      <w:r>
        <w:br/>
      </w:r>
      <w:r>
        <w:rPr>
          <w:rFonts w:ascii="Times New Roman"/>
          <w:b w:val="false"/>
          <w:i w:val="false"/>
          <w:color w:val="000000"/>
          <w:sz w:val="28"/>
        </w:rPr>
        <w:t>
     шоттарындағы ақша
</w:t>
      </w:r>
      <w:r>
        <w:br/>
      </w:r>
      <w:r>
        <w:rPr>
          <w:rFonts w:ascii="Times New Roman"/>
          <w:b w:val="false"/>
          <w:i w:val="false"/>
          <w:color w:val="000000"/>
          <w:sz w:val="28"/>
        </w:rPr>
        <w:t>
1.4  "А" санатынан төмен емес                      100
</w:t>
      </w:r>
      <w:r>
        <w:br/>
      </w:r>
      <w:r>
        <w:rPr>
          <w:rFonts w:ascii="Times New Roman"/>
          <w:b w:val="false"/>
          <w:i w:val="false"/>
          <w:color w:val="000000"/>
          <w:sz w:val="28"/>
        </w:rPr>
        <w:t>
     ("Standard &amp; Poor's" және "Fitch"
</w:t>
      </w:r>
      <w:r>
        <w:br/>
      </w:r>
      <w:r>
        <w:rPr>
          <w:rFonts w:ascii="Times New Roman"/>
          <w:b w:val="false"/>
          <w:i w:val="false"/>
          <w:color w:val="000000"/>
          <w:sz w:val="28"/>
        </w:rPr>
        <w:t>
     рейтинг агенттіктерінің жіктеуі бойынша)
</w:t>
      </w:r>
      <w:r>
        <w:br/>
      </w:r>
      <w:r>
        <w:rPr>
          <w:rFonts w:ascii="Times New Roman"/>
          <w:b w:val="false"/>
          <w:i w:val="false"/>
          <w:color w:val="000000"/>
          <w:sz w:val="28"/>
        </w:rPr>
        <w:t>
     немесе "А2" санатынан төмен емес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ұзақ
</w:t>
      </w:r>
      <w:r>
        <w:br/>
      </w:r>
      <w:r>
        <w:rPr>
          <w:rFonts w:ascii="Times New Roman"/>
          <w:b w:val="false"/>
          <w:i w:val="false"/>
          <w:color w:val="000000"/>
          <w:sz w:val="28"/>
        </w:rPr>
        <w:t>
     мерзімді және/немесе қысқа мерзімді,
</w:t>
      </w:r>
      <w:r>
        <w:br/>
      </w:r>
      <w:r>
        <w:rPr>
          <w:rFonts w:ascii="Times New Roman"/>
          <w:b w:val="false"/>
          <w:i w:val="false"/>
          <w:color w:val="000000"/>
          <w:sz w:val="28"/>
        </w:rPr>
        <w:t>
     жеке рейтингісі бар резидент емес-банктер
</w:t>
      </w:r>
      <w:r>
        <w:br/>
      </w:r>
      <w:r>
        <w:rPr>
          <w:rFonts w:ascii="Times New Roman"/>
          <w:b w:val="false"/>
          <w:i w:val="false"/>
          <w:color w:val="000000"/>
          <w:sz w:val="28"/>
        </w:rPr>
        <w:t>
     шоттарындағы ақша
</w:t>
      </w:r>
      <w:r>
        <w:br/>
      </w:r>
      <w:r>
        <w:rPr>
          <w:rFonts w:ascii="Times New Roman"/>
          <w:b w:val="false"/>
          <w:i w:val="false"/>
          <w:color w:val="000000"/>
          <w:sz w:val="28"/>
        </w:rPr>
        <w:t>
1.5  Бағалы қағаздардың ұйымдасқан рыногында       100 
</w:t>
      </w:r>
      <w:r>
        <w:br/>
      </w:r>
      <w:r>
        <w:rPr>
          <w:rFonts w:ascii="Times New Roman"/>
          <w:b w:val="false"/>
          <w:i w:val="false"/>
          <w:color w:val="000000"/>
          <w:sz w:val="28"/>
        </w:rPr>
        <w:t>
     операцияларды жүзеге асыру үшін
</w:t>
      </w:r>
      <w:r>
        <w:br/>
      </w:r>
      <w:r>
        <w:rPr>
          <w:rFonts w:ascii="Times New Roman"/>
          <w:b w:val="false"/>
          <w:i w:val="false"/>
          <w:color w:val="000000"/>
          <w:sz w:val="28"/>
        </w:rPr>
        <w:t>
     ұйымдарға банктік қызметті көрсететін
</w:t>
      </w:r>
      <w:r>
        <w:br/>
      </w:r>
      <w:r>
        <w:rPr>
          <w:rFonts w:ascii="Times New Roman"/>
          <w:b w:val="false"/>
          <w:i w:val="false"/>
          <w:color w:val="000000"/>
          <w:sz w:val="28"/>
        </w:rPr>
        <w:t>
     резидент емес-ұйымдар шоттарындағы ақша
</w:t>
      </w:r>
      <w:r>
        <w:br/>
      </w:r>
      <w:r>
        <w:rPr>
          <w:rFonts w:ascii="Times New Roman"/>
          <w:b w:val="false"/>
          <w:i w:val="false"/>
          <w:color w:val="000000"/>
          <w:sz w:val="28"/>
        </w:rPr>
        <w:t>
2.   Бағалы қағаздары ең жоғарғы санат             100
</w:t>
      </w:r>
      <w:r>
        <w:br/>
      </w:r>
      <w:r>
        <w:rPr>
          <w:rFonts w:ascii="Times New Roman"/>
          <w:b w:val="false"/>
          <w:i w:val="false"/>
          <w:color w:val="000000"/>
          <w:sz w:val="28"/>
        </w:rPr>
        <w:t>
     бойынша қорлық биржаның ресми
</w:t>
      </w:r>
      <w:r>
        <w:br/>
      </w:r>
      <w:r>
        <w:rPr>
          <w:rFonts w:ascii="Times New Roman"/>
          <w:b w:val="false"/>
          <w:i w:val="false"/>
          <w:color w:val="000000"/>
          <w:sz w:val="28"/>
        </w:rPr>
        <w:t>
     тізіміне енгізілген немесе
</w:t>
      </w:r>
      <w:r>
        <w:br/>
      </w:r>
      <w:r>
        <w:rPr>
          <w:rFonts w:ascii="Times New Roman"/>
          <w:b w:val="false"/>
          <w:i w:val="false"/>
          <w:color w:val="000000"/>
          <w:sz w:val="28"/>
        </w:rPr>
        <w:t>
     резидент емес-бас ұйымдарының
</w:t>
      </w:r>
      <w:r>
        <w:br/>
      </w:r>
      <w:r>
        <w:rPr>
          <w:rFonts w:ascii="Times New Roman"/>
          <w:b w:val="false"/>
          <w:i w:val="false"/>
          <w:color w:val="000000"/>
          <w:sz w:val="28"/>
        </w:rPr>
        <w:t>
     ықтимал шығын резервтерін шегеріп
</w:t>
      </w:r>
      <w:r>
        <w:br/>
      </w:r>
      <w:r>
        <w:rPr>
          <w:rFonts w:ascii="Times New Roman"/>
          <w:b w:val="false"/>
          <w:i w:val="false"/>
          <w:color w:val="000000"/>
          <w:sz w:val="28"/>
        </w:rPr>
        <w:t>
     тастағанда ұзақ мерзімді
</w:t>
      </w:r>
      <w:r>
        <w:br/>
      </w:r>
      <w:r>
        <w:rPr>
          <w:rFonts w:ascii="Times New Roman"/>
          <w:b w:val="false"/>
          <w:i w:val="false"/>
          <w:color w:val="000000"/>
          <w:sz w:val="28"/>
        </w:rPr>
        <w:t>
     және/немесе қысқа мерзімді "А"
</w:t>
      </w:r>
      <w:r>
        <w:br/>
      </w:r>
      <w:r>
        <w:rPr>
          <w:rFonts w:ascii="Times New Roman"/>
          <w:b w:val="false"/>
          <w:i w:val="false"/>
          <w:color w:val="000000"/>
          <w:sz w:val="28"/>
        </w:rPr>
        <w:t>
     санатынан төмен емес
</w:t>
      </w:r>
      <w:r>
        <w:br/>
      </w:r>
      <w:r>
        <w:rPr>
          <w:rFonts w:ascii="Times New Roman"/>
          <w:b w:val="false"/>
          <w:i w:val="false"/>
          <w:color w:val="000000"/>
          <w:sz w:val="28"/>
        </w:rPr>
        <w:t>
     ("Standard &amp; Poor's" және "Fitch"
</w:t>
      </w:r>
      <w:r>
        <w:br/>
      </w:r>
      <w:r>
        <w:rPr>
          <w:rFonts w:ascii="Times New Roman"/>
          <w:b w:val="false"/>
          <w:i w:val="false"/>
          <w:color w:val="000000"/>
          <w:sz w:val="28"/>
        </w:rPr>
        <w:t>
     рейтинг агенттіктерінің жіктеуі
</w:t>
      </w:r>
      <w:r>
        <w:br/>
      </w:r>
      <w:r>
        <w:rPr>
          <w:rFonts w:ascii="Times New Roman"/>
          <w:b w:val="false"/>
          <w:i w:val="false"/>
          <w:color w:val="000000"/>
          <w:sz w:val="28"/>
        </w:rPr>
        <w:t>
     бойынша) немесе "А2" санатынан
</w:t>
      </w:r>
      <w:r>
        <w:br/>
      </w:r>
      <w:r>
        <w:rPr>
          <w:rFonts w:ascii="Times New Roman"/>
          <w:b w:val="false"/>
          <w:i w:val="false"/>
          <w:color w:val="000000"/>
          <w:sz w:val="28"/>
        </w:rPr>
        <w:t>
     төмен емес ("Moody's Investors
</w:t>
      </w:r>
      <w:r>
        <w:br/>
      </w:r>
      <w:r>
        <w:rPr>
          <w:rFonts w:ascii="Times New Roman"/>
          <w:b w:val="false"/>
          <w:i w:val="false"/>
          <w:color w:val="000000"/>
          <w:sz w:val="28"/>
        </w:rPr>
        <w:t>
     Service" рейтинг агенттігінің
</w:t>
      </w:r>
      <w:r>
        <w:br/>
      </w:r>
      <w:r>
        <w:rPr>
          <w:rFonts w:ascii="Times New Roman"/>
          <w:b w:val="false"/>
          <w:i w:val="false"/>
          <w:color w:val="000000"/>
          <w:sz w:val="28"/>
        </w:rPr>
        <w:t>
     жіктеуі бойынша) жеке рейтингі
</w:t>
      </w:r>
      <w:r>
        <w:br/>
      </w:r>
      <w:r>
        <w:rPr>
          <w:rFonts w:ascii="Times New Roman"/>
          <w:b w:val="false"/>
          <w:i w:val="false"/>
          <w:color w:val="000000"/>
          <w:sz w:val="28"/>
        </w:rPr>
        <w:t>
     бар (негізгі қарыз бен есептелген
</w:t>
      </w:r>
      <w:r>
        <w:br/>
      </w:r>
      <w:r>
        <w:rPr>
          <w:rFonts w:ascii="Times New Roman"/>
          <w:b w:val="false"/>
          <w:i w:val="false"/>
          <w:color w:val="000000"/>
          <w:sz w:val="28"/>
        </w:rPr>
        <w:t>
     сыйақының сомаларын есепке ала
</w:t>
      </w:r>
      <w:r>
        <w:br/>
      </w:r>
      <w:r>
        <w:rPr>
          <w:rFonts w:ascii="Times New Roman"/>
          <w:b w:val="false"/>
          <w:i w:val="false"/>
          <w:color w:val="000000"/>
          <w:sz w:val="28"/>
        </w:rPr>
        <w:t>
     отырып) еншілес банктер-резиденттер
</w:t>
      </w:r>
      <w:r>
        <w:br/>
      </w:r>
      <w:r>
        <w:rPr>
          <w:rFonts w:ascii="Times New Roman"/>
          <w:b w:val="false"/>
          <w:i w:val="false"/>
          <w:color w:val="000000"/>
          <w:sz w:val="28"/>
        </w:rPr>
        <w:t>
     болып табылатын Қазақстан
</w:t>
      </w:r>
      <w:r>
        <w:br/>
      </w:r>
      <w:r>
        <w:rPr>
          <w:rFonts w:ascii="Times New Roman"/>
          <w:b w:val="false"/>
          <w:i w:val="false"/>
          <w:color w:val="000000"/>
          <w:sz w:val="28"/>
        </w:rPr>
        <w:t>
     Республикасының екінші деңгейдегі
</w:t>
      </w:r>
      <w:r>
        <w:br/>
      </w:r>
      <w:r>
        <w:rPr>
          <w:rFonts w:ascii="Times New Roman"/>
          <w:b w:val="false"/>
          <w:i w:val="false"/>
          <w:color w:val="000000"/>
          <w:sz w:val="28"/>
        </w:rPr>
        <w:t>
     банктеріне салынған салымдар
</w:t>
      </w:r>
      <w:r>
        <w:br/>
      </w:r>
      <w:r>
        <w:rPr>
          <w:rFonts w:ascii="Times New Roman"/>
          <w:b w:val="false"/>
          <w:i w:val="false"/>
          <w:color w:val="000000"/>
          <w:sz w:val="28"/>
        </w:rPr>
        <w:t>
2.1  ықтимал шығындардың резервтерін              100
</w:t>
      </w:r>
      <w:r>
        <w:br/>
      </w:r>
      <w:r>
        <w:rPr>
          <w:rFonts w:ascii="Times New Roman"/>
          <w:b w:val="false"/>
          <w:i w:val="false"/>
          <w:color w:val="000000"/>
          <w:sz w:val="28"/>
        </w:rPr>
        <w:t>
     шегеріп тастағандағы "А" санатынан
</w:t>
      </w:r>
      <w:r>
        <w:br/>
      </w:r>
      <w:r>
        <w:rPr>
          <w:rFonts w:ascii="Times New Roman"/>
          <w:b w:val="false"/>
          <w:i w:val="false"/>
          <w:color w:val="000000"/>
          <w:sz w:val="28"/>
        </w:rPr>
        <w:t>
     төмен емес ("Standard &amp; Poor's"
</w:t>
      </w:r>
      <w:r>
        <w:br/>
      </w:r>
      <w:r>
        <w:rPr>
          <w:rFonts w:ascii="Times New Roman"/>
          <w:b w:val="false"/>
          <w:i w:val="false"/>
          <w:color w:val="000000"/>
          <w:sz w:val="28"/>
        </w:rPr>
        <w:t>
     және "Fitch" рейтинг агенттіктерінің
</w:t>
      </w:r>
      <w:r>
        <w:br/>
      </w:r>
      <w:r>
        <w:rPr>
          <w:rFonts w:ascii="Times New Roman"/>
          <w:b w:val="false"/>
          <w:i w:val="false"/>
          <w:color w:val="000000"/>
          <w:sz w:val="28"/>
        </w:rPr>
        <w:t>
     жіктеуі бойынша) немесе "А2"
</w:t>
      </w:r>
      <w:r>
        <w:br/>
      </w:r>
      <w:r>
        <w:rPr>
          <w:rFonts w:ascii="Times New Roman"/>
          <w:b w:val="false"/>
          <w:i w:val="false"/>
          <w:color w:val="000000"/>
          <w:sz w:val="28"/>
        </w:rPr>
        <w:t>
     санатынан төмен емес 
</w:t>
      </w:r>
      <w:r>
        <w:br/>
      </w:r>
      <w:r>
        <w:rPr>
          <w:rFonts w:ascii="Times New Roman"/>
          <w:b w:val="false"/>
          <w:i w:val="false"/>
          <w:color w:val="000000"/>
          <w:sz w:val="28"/>
        </w:rPr>
        <w:t>
     ("Moody's Investors Service"
</w:t>
      </w:r>
      <w:r>
        <w:br/>
      </w:r>
      <w:r>
        <w:rPr>
          <w:rFonts w:ascii="Times New Roman"/>
          <w:b w:val="false"/>
          <w:i w:val="false"/>
          <w:color w:val="000000"/>
          <w:sz w:val="28"/>
        </w:rPr>
        <w:t>
     рейтинг агенттігінің жіктеуі бойынша)
</w:t>
      </w:r>
      <w:r>
        <w:br/>
      </w:r>
      <w:r>
        <w:rPr>
          <w:rFonts w:ascii="Times New Roman"/>
          <w:b w:val="false"/>
          <w:i w:val="false"/>
          <w:color w:val="000000"/>
          <w:sz w:val="28"/>
        </w:rPr>
        <w:t>
     ұзақ мерзімді және/немесе қысқа
</w:t>
      </w:r>
      <w:r>
        <w:br/>
      </w:r>
      <w:r>
        <w:rPr>
          <w:rFonts w:ascii="Times New Roman"/>
          <w:b w:val="false"/>
          <w:i w:val="false"/>
          <w:color w:val="000000"/>
          <w:sz w:val="28"/>
        </w:rPr>
        <w:t>
     мерзімді, жеке рейтингісі бар
</w:t>
      </w:r>
      <w:r>
        <w:br/>
      </w:r>
      <w:r>
        <w:rPr>
          <w:rFonts w:ascii="Times New Roman"/>
          <w:b w:val="false"/>
          <w:i w:val="false"/>
          <w:color w:val="000000"/>
          <w:sz w:val="28"/>
        </w:rPr>
        <w:t>
     резидент емес-банктердегі салымдар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сомасын есепке ала отырып)
</w:t>
      </w:r>
      <w:r>
        <w:br/>
      </w:r>
      <w:r>
        <w:rPr>
          <w:rFonts w:ascii="Times New Roman"/>
          <w:b w:val="false"/>
          <w:i w:val="false"/>
          <w:color w:val="000000"/>
          <w:sz w:val="28"/>
        </w:rPr>
        <w:t>
3.   Ықтимал шығындардың резервтерін               100
</w:t>
      </w:r>
      <w:r>
        <w:br/>
      </w:r>
      <w:r>
        <w:rPr>
          <w:rFonts w:ascii="Times New Roman"/>
          <w:b w:val="false"/>
          <w:i w:val="false"/>
          <w:color w:val="000000"/>
          <w:sz w:val="28"/>
        </w:rPr>
        <w:t>
     шегеріп тастағандағы Қазақстан
</w:t>
      </w:r>
      <w:r>
        <w:br/>
      </w:r>
      <w:r>
        <w:rPr>
          <w:rFonts w:ascii="Times New Roman"/>
          <w:b w:val="false"/>
          <w:i w:val="false"/>
          <w:color w:val="000000"/>
          <w:sz w:val="28"/>
        </w:rPr>
        <w:t>
     Республикасының мемлекеттік бағалы
</w:t>
      </w:r>
      <w:r>
        <w:br/>
      </w:r>
      <w:r>
        <w:rPr>
          <w:rFonts w:ascii="Times New Roman"/>
          <w:b w:val="false"/>
          <w:i w:val="false"/>
          <w:color w:val="000000"/>
          <w:sz w:val="28"/>
        </w:rPr>
        <w:t>
     қағаздары (оның ішінде басқа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айналымға шығарылғандар)
</w:t>
      </w:r>
      <w:r>
        <w:br/>
      </w:r>
      <w:r>
        <w:rPr>
          <w:rFonts w:ascii="Times New Roman"/>
          <w:b w:val="false"/>
          <w:i w:val="false"/>
          <w:color w:val="000000"/>
          <w:sz w:val="28"/>
        </w:rPr>
        <w:t>
     (негізгі қарыз бен есептелген
</w:t>
      </w:r>
      <w:r>
        <w:br/>
      </w:r>
      <w:r>
        <w:rPr>
          <w:rFonts w:ascii="Times New Roman"/>
          <w:b w:val="false"/>
          <w:i w:val="false"/>
          <w:color w:val="000000"/>
          <w:sz w:val="28"/>
        </w:rPr>
        <w:t>
     сыйақыны есепке ала отырып)
</w:t>
      </w:r>
      <w:r>
        <w:br/>
      </w:r>
      <w:r>
        <w:rPr>
          <w:rFonts w:ascii="Times New Roman"/>
          <w:b w:val="false"/>
          <w:i w:val="false"/>
          <w:color w:val="000000"/>
          <w:sz w:val="28"/>
        </w:rPr>
        <w:t>
4.   Қазақстан Республикасының және                100
</w:t>
      </w:r>
      <w:r>
        <w:br/>
      </w:r>
      <w:r>
        <w:rPr>
          <w:rFonts w:ascii="Times New Roman"/>
          <w:b w:val="false"/>
          <w:i w:val="false"/>
          <w:color w:val="000000"/>
          <w:sz w:val="28"/>
        </w:rPr>
        <w:t>
     ықтимал шығындардың резервтерін
</w:t>
      </w:r>
      <w:r>
        <w:br/>
      </w:r>
      <w:r>
        <w:rPr>
          <w:rFonts w:ascii="Times New Roman"/>
          <w:b w:val="false"/>
          <w:i w:val="false"/>
          <w:color w:val="000000"/>
          <w:sz w:val="28"/>
        </w:rPr>
        <w:t>
     шегеріп тастап, ең жоғарғы санат
</w:t>
      </w:r>
      <w:r>
        <w:br/>
      </w:r>
      <w:r>
        <w:rPr>
          <w:rFonts w:ascii="Times New Roman"/>
          <w:b w:val="false"/>
          <w:i w:val="false"/>
          <w:color w:val="000000"/>
          <w:sz w:val="28"/>
        </w:rPr>
        <w:t>
     бойынша қорлық биржаның ресми
</w:t>
      </w:r>
      <w:r>
        <w:br/>
      </w:r>
      <w:r>
        <w:rPr>
          <w:rFonts w:ascii="Times New Roman"/>
          <w:b w:val="false"/>
          <w:i w:val="false"/>
          <w:color w:val="000000"/>
          <w:sz w:val="28"/>
        </w:rPr>
        <w:t>
     тізіміне енгізілген инвестициялық
</w:t>
      </w:r>
      <w:r>
        <w:br/>
      </w:r>
      <w:r>
        <w:rPr>
          <w:rFonts w:ascii="Times New Roman"/>
          <w:b w:val="false"/>
          <w:i w:val="false"/>
          <w:color w:val="000000"/>
          <w:sz w:val="28"/>
        </w:rPr>
        <w:t>
     портфельді басқарушыға қатысты
</w:t>
      </w:r>
      <w:r>
        <w:br/>
      </w:r>
      <w:r>
        <w:rPr>
          <w:rFonts w:ascii="Times New Roman"/>
          <w:b w:val="false"/>
          <w:i w:val="false"/>
          <w:color w:val="000000"/>
          <w:sz w:val="28"/>
        </w:rPr>
        <w:t>
     аффилиирленген тұлға болып
</w:t>
      </w:r>
      <w:r>
        <w:br/>
      </w:r>
      <w:r>
        <w:rPr>
          <w:rFonts w:ascii="Times New Roman"/>
          <w:b w:val="false"/>
          <w:i w:val="false"/>
          <w:color w:val="000000"/>
          <w:sz w:val="28"/>
        </w:rPr>
        <w:t>
     табылмайтын басқа да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шығарылған Қазақстан Республикасы
</w:t>
      </w:r>
      <w:r>
        <w:br/>
      </w:r>
      <w:r>
        <w:rPr>
          <w:rFonts w:ascii="Times New Roman"/>
          <w:b w:val="false"/>
          <w:i w:val="false"/>
          <w:color w:val="000000"/>
          <w:sz w:val="28"/>
        </w:rPr>
        <w:t>
     ұйымдарының беймемлекеттік
</w:t>
      </w:r>
      <w:r>
        <w:br/>
      </w:r>
      <w:r>
        <w:rPr>
          <w:rFonts w:ascii="Times New Roman"/>
          <w:b w:val="false"/>
          <w:i w:val="false"/>
          <w:color w:val="000000"/>
          <w:sz w:val="28"/>
        </w:rPr>
        <w:t>
     эмиссиялық бағалы қағаздары
</w:t>
      </w:r>
      <w:r>
        <w:br/>
      </w:r>
      <w:r>
        <w:rPr>
          <w:rFonts w:ascii="Times New Roman"/>
          <w:b w:val="false"/>
          <w:i w:val="false"/>
          <w:color w:val="000000"/>
          <w:sz w:val="28"/>
        </w:rPr>
        <w:t>
     ("Қазақстанның Даму Банкі" АҚ қор
</w:t>
      </w:r>
      <w:r>
        <w:br/>
      </w:r>
      <w:r>
        <w:rPr>
          <w:rFonts w:ascii="Times New Roman"/>
          <w:b w:val="false"/>
          <w:i w:val="false"/>
          <w:color w:val="000000"/>
          <w:sz w:val="28"/>
        </w:rPr>
        <w:t>
     биржасы мен облигацияларының
</w:t>
      </w:r>
      <w:r>
        <w:br/>
      </w:r>
      <w:r>
        <w:rPr>
          <w:rFonts w:ascii="Times New Roman"/>
          <w:b w:val="false"/>
          <w:i w:val="false"/>
          <w:color w:val="000000"/>
          <w:sz w:val="28"/>
        </w:rPr>
        <w:t>
     ресми тізіміне енгізілген
</w:t>
      </w:r>
      <w:r>
        <w:br/>
      </w:r>
      <w:r>
        <w:rPr>
          <w:rFonts w:ascii="Times New Roman"/>
          <w:b w:val="false"/>
          <w:i w:val="false"/>
          <w:color w:val="000000"/>
          <w:sz w:val="28"/>
        </w:rPr>
        <w:t>
     ипотекалық облигацияларды
</w:t>
      </w:r>
      <w:r>
        <w:br/>
      </w:r>
      <w:r>
        <w:rPr>
          <w:rFonts w:ascii="Times New Roman"/>
          <w:b w:val="false"/>
          <w:i w:val="false"/>
          <w:color w:val="000000"/>
          <w:sz w:val="28"/>
        </w:rPr>
        <w:t>
     есепке алмағанда)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сомасын есепке ала отырып)
</w:t>
      </w:r>
      <w:r>
        <w:br/>
      </w:r>
      <w:r>
        <w:rPr>
          <w:rFonts w:ascii="Times New Roman"/>
          <w:b w:val="false"/>
          <w:i w:val="false"/>
          <w:color w:val="000000"/>
          <w:sz w:val="28"/>
        </w:rPr>
        <w:t>
5.   Ықтимал шығындардың резервтерін               100
</w:t>
      </w:r>
      <w:r>
        <w:br/>
      </w:r>
      <w:r>
        <w:rPr>
          <w:rFonts w:ascii="Times New Roman"/>
          <w:b w:val="false"/>
          <w:i w:val="false"/>
          <w:color w:val="000000"/>
          <w:sz w:val="28"/>
        </w:rPr>
        <w:t>
     шегеріп тастап, қор биржасының
</w:t>
      </w:r>
      <w:r>
        <w:br/>
      </w:r>
      <w:r>
        <w:rPr>
          <w:rFonts w:ascii="Times New Roman"/>
          <w:b w:val="false"/>
          <w:i w:val="false"/>
          <w:color w:val="000000"/>
          <w:sz w:val="28"/>
        </w:rPr>
        <w:t>
     ресми тізіміне енгізілген Қазақстан
</w:t>
      </w:r>
      <w:r>
        <w:br/>
      </w:r>
      <w:r>
        <w:rPr>
          <w:rFonts w:ascii="Times New Roman"/>
          <w:b w:val="false"/>
          <w:i w:val="false"/>
          <w:color w:val="000000"/>
          <w:sz w:val="28"/>
        </w:rPr>
        <w:t>
     Республикасының ұйымдарының
</w:t>
      </w:r>
      <w:r>
        <w:br/>
      </w:r>
      <w:r>
        <w:rPr>
          <w:rFonts w:ascii="Times New Roman"/>
          <w:b w:val="false"/>
          <w:i w:val="false"/>
          <w:color w:val="000000"/>
          <w:sz w:val="28"/>
        </w:rPr>
        <w:t>
     ипотекалық облигациялары (негізгі
</w:t>
      </w:r>
      <w:r>
        <w:br/>
      </w:r>
      <w:r>
        <w:rPr>
          <w:rFonts w:ascii="Times New Roman"/>
          <w:b w:val="false"/>
          <w:i w:val="false"/>
          <w:color w:val="000000"/>
          <w:sz w:val="28"/>
        </w:rPr>
        <w:t>
     қарыз бен есептелген сыйақы
</w:t>
      </w:r>
      <w:r>
        <w:br/>
      </w:r>
      <w:r>
        <w:rPr>
          <w:rFonts w:ascii="Times New Roman"/>
          <w:b w:val="false"/>
          <w:i w:val="false"/>
          <w:color w:val="000000"/>
          <w:sz w:val="28"/>
        </w:rPr>
        <w:t>
     сомаларын есепке ала отырып)
</w:t>
      </w:r>
      <w:r>
        <w:br/>
      </w:r>
      <w:r>
        <w:rPr>
          <w:rFonts w:ascii="Times New Roman"/>
          <w:b w:val="false"/>
          <w:i w:val="false"/>
          <w:color w:val="000000"/>
          <w:sz w:val="28"/>
        </w:rPr>
        <w:t>
5-1. Ықтимал шығындар резервін шегере отырып,      100
</w:t>
      </w:r>
      <w:r>
        <w:br/>
      </w:r>
      <w:r>
        <w:rPr>
          <w:rFonts w:ascii="Times New Roman"/>
          <w:b w:val="false"/>
          <w:i w:val="false"/>
          <w:color w:val="000000"/>
          <w:sz w:val="28"/>
        </w:rPr>
        <w:t>
     Қазақстан Республикасы ұйымдарының
</w:t>
      </w:r>
      <w:r>
        <w:br/>
      </w:r>
      <w:r>
        <w:rPr>
          <w:rFonts w:ascii="Times New Roman"/>
          <w:b w:val="false"/>
          <w:i w:val="false"/>
          <w:color w:val="000000"/>
          <w:sz w:val="28"/>
        </w:rPr>
        <w:t>
     инфрақұрылымдық облигациялары (негізгі
</w:t>
      </w:r>
      <w:r>
        <w:br/>
      </w:r>
      <w:r>
        <w:rPr>
          <w:rFonts w:ascii="Times New Roman"/>
          <w:b w:val="false"/>
          <w:i w:val="false"/>
          <w:color w:val="000000"/>
          <w:sz w:val="28"/>
        </w:rPr>
        <w:t>
     қарыз бен есептелген сыйақы сомасын
</w:t>
      </w:r>
      <w:r>
        <w:br/>
      </w:r>
      <w:r>
        <w:rPr>
          <w:rFonts w:ascii="Times New Roman"/>
          <w:b w:val="false"/>
          <w:i w:val="false"/>
          <w:color w:val="000000"/>
          <w:sz w:val="28"/>
        </w:rPr>
        <w:t>
     есепке ала отырып)
</w:t>
      </w:r>
      <w:r>
        <w:br/>
      </w:r>
      <w:r>
        <w:rPr>
          <w:rFonts w:ascii="Times New Roman"/>
          <w:b w:val="false"/>
          <w:i w:val="false"/>
          <w:color w:val="000000"/>
          <w:sz w:val="28"/>
        </w:rPr>
        <w:t>
6.   Ықтимал шығындардың резервтерін               100
</w:t>
      </w:r>
      <w:r>
        <w:br/>
      </w:r>
      <w:r>
        <w:rPr>
          <w:rFonts w:ascii="Times New Roman"/>
          <w:b w:val="false"/>
          <w:i w:val="false"/>
          <w:color w:val="000000"/>
          <w:sz w:val="28"/>
        </w:rPr>
        <w:t>
     шегеріп тастағандағы "Қазақстанның
</w:t>
      </w:r>
      <w:r>
        <w:br/>
      </w:r>
      <w:r>
        <w:rPr>
          <w:rFonts w:ascii="Times New Roman"/>
          <w:b w:val="false"/>
          <w:i w:val="false"/>
          <w:color w:val="000000"/>
          <w:sz w:val="28"/>
        </w:rPr>
        <w:t>
     Даму Банкі" АҚ облигациялары
</w:t>
      </w:r>
      <w:r>
        <w:br/>
      </w:r>
      <w:r>
        <w:rPr>
          <w:rFonts w:ascii="Times New Roman"/>
          <w:b w:val="false"/>
          <w:i w:val="false"/>
          <w:color w:val="000000"/>
          <w:sz w:val="28"/>
        </w:rPr>
        <w:t>
     (негізгі қарыз бен есептелген
</w:t>
      </w:r>
      <w:r>
        <w:br/>
      </w:r>
      <w:r>
        <w:rPr>
          <w:rFonts w:ascii="Times New Roman"/>
          <w:b w:val="false"/>
          <w:i w:val="false"/>
          <w:color w:val="000000"/>
          <w:sz w:val="28"/>
        </w:rPr>
        <w:t>
     сыйақы сомаларын есепке ала отырып)
</w:t>
      </w:r>
      <w:r>
        <w:br/>
      </w:r>
      <w:r>
        <w:rPr>
          <w:rFonts w:ascii="Times New Roman"/>
          <w:b w:val="false"/>
          <w:i w:val="false"/>
          <w:color w:val="000000"/>
          <w:sz w:val="28"/>
        </w:rPr>
        <w:t>
7.   Ықтимал шығындардың резервтерін               100
</w:t>
      </w:r>
      <w:r>
        <w:br/>
      </w:r>
      <w:r>
        <w:rPr>
          <w:rFonts w:ascii="Times New Roman"/>
          <w:b w:val="false"/>
          <w:i w:val="false"/>
          <w:color w:val="000000"/>
          <w:sz w:val="28"/>
        </w:rPr>
        <w:t>
     шегеріп тастағанда, кредиттік
</w:t>
      </w:r>
      <w:r>
        <w:br/>
      </w:r>
      <w:r>
        <w:rPr>
          <w:rFonts w:ascii="Times New Roman"/>
          <w:b w:val="false"/>
          <w:i w:val="false"/>
          <w:color w:val="000000"/>
          <w:sz w:val="28"/>
        </w:rPr>
        <w:t>
     рейтингтің халықаралық шәкілі
</w:t>
      </w:r>
      <w:r>
        <w:br/>
      </w:r>
      <w:r>
        <w:rPr>
          <w:rFonts w:ascii="Times New Roman"/>
          <w:b w:val="false"/>
          <w:i w:val="false"/>
          <w:color w:val="000000"/>
          <w:sz w:val="28"/>
        </w:rPr>
        <w:t>
     бойынша "АА" ("Standard &amp; Poor's"
</w:t>
      </w:r>
      <w:r>
        <w:br/>
      </w:r>
      <w:r>
        <w:rPr>
          <w:rFonts w:ascii="Times New Roman"/>
          <w:b w:val="false"/>
          <w:i w:val="false"/>
          <w:color w:val="000000"/>
          <w:sz w:val="28"/>
        </w:rPr>
        <w:t>
     және "Fitch" рейтинг агенттіктерінің
</w:t>
      </w:r>
      <w:r>
        <w:br/>
      </w:r>
      <w:r>
        <w:rPr>
          <w:rFonts w:ascii="Times New Roman"/>
          <w:b w:val="false"/>
          <w:i w:val="false"/>
          <w:color w:val="000000"/>
          <w:sz w:val="28"/>
        </w:rPr>
        <w:t>
     жіктеуі бойынша) немесе "Аа2"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төмен
</w:t>
      </w:r>
      <w:r>
        <w:br/>
      </w:r>
      <w:r>
        <w:rPr>
          <w:rFonts w:ascii="Times New Roman"/>
          <w:b w:val="false"/>
          <w:i w:val="false"/>
          <w:color w:val="000000"/>
          <w:sz w:val="28"/>
        </w:rPr>
        <w:t>
     емес (негізгі қарыз бен есептелген
</w:t>
      </w:r>
      <w:r>
        <w:br/>
      </w:r>
      <w:r>
        <w:rPr>
          <w:rFonts w:ascii="Times New Roman"/>
          <w:b w:val="false"/>
          <w:i w:val="false"/>
          <w:color w:val="000000"/>
          <w:sz w:val="28"/>
        </w:rPr>
        <w:t>
     сыйақы сомасын есепке ала отырып)
</w:t>
      </w:r>
      <w:r>
        <w:br/>
      </w:r>
      <w:r>
        <w:rPr>
          <w:rFonts w:ascii="Times New Roman"/>
          <w:b w:val="false"/>
          <w:i w:val="false"/>
          <w:color w:val="000000"/>
          <w:sz w:val="28"/>
        </w:rPr>
        <w:t>
     рейтинг бағасы бар шетелдік
</w:t>
      </w:r>
      <w:r>
        <w:br/>
      </w:r>
      <w:r>
        <w:rPr>
          <w:rFonts w:ascii="Times New Roman"/>
          <w:b w:val="false"/>
          <w:i w:val="false"/>
          <w:color w:val="000000"/>
          <w:sz w:val="28"/>
        </w:rPr>
        <w:t>
     мемлекеттердің  бағалы қағаздары
</w:t>
      </w:r>
      <w:r>
        <w:br/>
      </w:r>
      <w:r>
        <w:rPr>
          <w:rFonts w:ascii="Times New Roman"/>
          <w:b w:val="false"/>
          <w:i w:val="false"/>
          <w:color w:val="000000"/>
          <w:sz w:val="28"/>
        </w:rPr>
        <w:t>
8.   ықтимал шығындардың резервтерін               100
</w:t>
      </w:r>
      <w:r>
        <w:br/>
      </w:r>
      <w:r>
        <w:rPr>
          <w:rFonts w:ascii="Times New Roman"/>
          <w:b w:val="false"/>
          <w:i w:val="false"/>
          <w:color w:val="000000"/>
          <w:sz w:val="28"/>
        </w:rPr>
        <w:t>
     шегеріп тастағанда, "ВВВ"
</w:t>
      </w:r>
      <w:r>
        <w:br/>
      </w:r>
      <w:r>
        <w:rPr>
          <w:rFonts w:ascii="Times New Roman"/>
          <w:b w:val="false"/>
          <w:i w:val="false"/>
          <w:color w:val="000000"/>
          <w:sz w:val="28"/>
        </w:rPr>
        <w:t>
     санатынан ("Standard &amp; Poor's"
</w:t>
      </w:r>
      <w:r>
        <w:br/>
      </w:r>
      <w:r>
        <w:rPr>
          <w:rFonts w:ascii="Times New Roman"/>
          <w:b w:val="false"/>
          <w:i w:val="false"/>
          <w:color w:val="000000"/>
          <w:sz w:val="28"/>
        </w:rPr>
        <w:t>
     және "Fitch" рейтинг
</w:t>
      </w:r>
      <w:r>
        <w:br/>
      </w:r>
      <w:r>
        <w:rPr>
          <w:rFonts w:ascii="Times New Roman"/>
          <w:b w:val="false"/>
          <w:i w:val="false"/>
          <w:color w:val="000000"/>
          <w:sz w:val="28"/>
        </w:rPr>
        <w:t>
     агенттіктерінің жіктеуі бойынша)
</w:t>
      </w:r>
      <w:r>
        <w:br/>
      </w:r>
      <w:r>
        <w:rPr>
          <w:rFonts w:ascii="Times New Roman"/>
          <w:b w:val="false"/>
          <w:i w:val="false"/>
          <w:color w:val="000000"/>
          <w:sz w:val="28"/>
        </w:rPr>
        <w:t>
     немесе "Ваа2" санатынан ("Moody's
</w:t>
      </w:r>
      <w:r>
        <w:br/>
      </w:r>
      <w:r>
        <w:rPr>
          <w:rFonts w:ascii="Times New Roman"/>
          <w:b w:val="false"/>
          <w:i w:val="false"/>
          <w:color w:val="000000"/>
          <w:sz w:val="28"/>
        </w:rPr>
        <w:t>
     Investors Service" рейтинг
</w:t>
      </w:r>
      <w:r>
        <w:br/>
      </w:r>
      <w:r>
        <w:rPr>
          <w:rFonts w:ascii="Times New Roman"/>
          <w:b w:val="false"/>
          <w:i w:val="false"/>
          <w:color w:val="000000"/>
          <w:sz w:val="28"/>
        </w:rPr>
        <w:t>
     агенттігінің жіктеуі бойынша)
</w:t>
      </w:r>
      <w:r>
        <w:br/>
      </w:r>
      <w:r>
        <w:rPr>
          <w:rFonts w:ascii="Times New Roman"/>
          <w:b w:val="false"/>
          <w:i w:val="false"/>
          <w:color w:val="000000"/>
          <w:sz w:val="28"/>
        </w:rPr>
        <w:t>
     (негізгі қарыз бен есептелген
</w:t>
      </w:r>
      <w:r>
        <w:br/>
      </w:r>
      <w:r>
        <w:rPr>
          <w:rFonts w:ascii="Times New Roman"/>
          <w:b w:val="false"/>
          <w:i w:val="false"/>
          <w:color w:val="000000"/>
          <w:sz w:val="28"/>
        </w:rPr>
        <w:t>
     сыйақы сомасын есепке ала отырып)
</w:t>
      </w:r>
      <w:r>
        <w:br/>
      </w:r>
      <w:r>
        <w:rPr>
          <w:rFonts w:ascii="Times New Roman"/>
          <w:b w:val="false"/>
          <w:i w:val="false"/>
          <w:color w:val="000000"/>
          <w:sz w:val="28"/>
        </w:rPr>
        <w:t>
     төмен  болмайтын рейтинг бағалауы
</w:t>
      </w:r>
      <w:r>
        <w:br/>
      </w:r>
      <w:r>
        <w:rPr>
          <w:rFonts w:ascii="Times New Roman"/>
          <w:b w:val="false"/>
          <w:i w:val="false"/>
          <w:color w:val="000000"/>
          <w:sz w:val="28"/>
        </w:rPr>
        <w:t>
     бар шетелдік эмитенттердің
</w:t>
      </w:r>
      <w:r>
        <w:br/>
      </w:r>
      <w:r>
        <w:rPr>
          <w:rFonts w:ascii="Times New Roman"/>
          <w:b w:val="false"/>
          <w:i w:val="false"/>
          <w:color w:val="000000"/>
          <w:sz w:val="28"/>
        </w:rPr>
        <w:t>
     беймемлекеттік борыштық бағалы
</w:t>
      </w:r>
      <w:r>
        <w:br/>
      </w:r>
      <w:r>
        <w:rPr>
          <w:rFonts w:ascii="Times New Roman"/>
          <w:b w:val="false"/>
          <w:i w:val="false"/>
          <w:color w:val="000000"/>
          <w:sz w:val="28"/>
        </w:rPr>
        <w:t>
     қағаздары
</w:t>
      </w:r>
      <w:r>
        <w:br/>
      </w:r>
      <w:r>
        <w:rPr>
          <w:rFonts w:ascii="Times New Roman"/>
          <w:b w:val="false"/>
          <w:i w:val="false"/>
          <w:color w:val="000000"/>
          <w:sz w:val="28"/>
        </w:rPr>
        <w:t>
9.   Борыштық бағалы қағаздары                     100
</w:t>
      </w:r>
      <w:r>
        <w:br/>
      </w:r>
      <w:r>
        <w:rPr>
          <w:rFonts w:ascii="Times New Roman"/>
          <w:b w:val="false"/>
          <w:i w:val="false"/>
          <w:color w:val="000000"/>
          <w:sz w:val="28"/>
        </w:rPr>
        <w:t>
     ықтимал шығындардың резервтерін
</w:t>
      </w:r>
      <w:r>
        <w:br/>
      </w:r>
      <w:r>
        <w:rPr>
          <w:rFonts w:ascii="Times New Roman"/>
          <w:b w:val="false"/>
          <w:i w:val="false"/>
          <w:color w:val="000000"/>
          <w:sz w:val="28"/>
        </w:rPr>
        <w:t>
     шегеріп тастағанда "ВВВ"
</w:t>
      </w:r>
      <w:r>
        <w:br/>
      </w:r>
      <w:r>
        <w:rPr>
          <w:rFonts w:ascii="Times New Roman"/>
          <w:b w:val="false"/>
          <w:i w:val="false"/>
          <w:color w:val="000000"/>
          <w:sz w:val="28"/>
        </w:rPr>
        <w:t>
     санатынан ("Standard &amp; Poor's"
</w:t>
      </w:r>
      <w:r>
        <w:br/>
      </w:r>
      <w:r>
        <w:rPr>
          <w:rFonts w:ascii="Times New Roman"/>
          <w:b w:val="false"/>
          <w:i w:val="false"/>
          <w:color w:val="000000"/>
          <w:sz w:val="28"/>
        </w:rPr>
        <w:t>
     және "Fitch" рейтинг
</w:t>
      </w:r>
      <w:r>
        <w:br/>
      </w:r>
      <w:r>
        <w:rPr>
          <w:rFonts w:ascii="Times New Roman"/>
          <w:b w:val="false"/>
          <w:i w:val="false"/>
          <w:color w:val="000000"/>
          <w:sz w:val="28"/>
        </w:rPr>
        <w:t>
     агенттіктерінің жіктеуі бойынша)
</w:t>
      </w:r>
      <w:r>
        <w:br/>
      </w:r>
      <w:r>
        <w:rPr>
          <w:rFonts w:ascii="Times New Roman"/>
          <w:b w:val="false"/>
          <w:i w:val="false"/>
          <w:color w:val="000000"/>
          <w:sz w:val="28"/>
        </w:rPr>
        <w:t>
     немесе "Ваа2" санатынан ("Moody's
</w:t>
      </w:r>
      <w:r>
        <w:br/>
      </w:r>
      <w:r>
        <w:rPr>
          <w:rFonts w:ascii="Times New Roman"/>
          <w:b w:val="false"/>
          <w:i w:val="false"/>
          <w:color w:val="000000"/>
          <w:sz w:val="28"/>
        </w:rPr>
        <w:t>
     Investors Service" рейтинг
</w:t>
      </w:r>
      <w:r>
        <w:br/>
      </w:r>
      <w:r>
        <w:rPr>
          <w:rFonts w:ascii="Times New Roman"/>
          <w:b w:val="false"/>
          <w:i w:val="false"/>
          <w:color w:val="000000"/>
          <w:sz w:val="28"/>
        </w:rPr>
        <w:t>
     агенттігінің жіктеуі бойынша)
</w:t>
      </w:r>
      <w:r>
        <w:br/>
      </w:r>
      <w:r>
        <w:rPr>
          <w:rFonts w:ascii="Times New Roman"/>
          <w:b w:val="false"/>
          <w:i w:val="false"/>
          <w:color w:val="000000"/>
          <w:sz w:val="28"/>
        </w:rPr>
        <w:t>
     (негізгі қарыз бен есептелген
</w:t>
      </w:r>
      <w:r>
        <w:br/>
      </w:r>
      <w:r>
        <w:rPr>
          <w:rFonts w:ascii="Times New Roman"/>
          <w:b w:val="false"/>
          <w:i w:val="false"/>
          <w:color w:val="000000"/>
          <w:sz w:val="28"/>
        </w:rPr>
        <w:t>
     сыйақы сомасын есепке ала отырып)
</w:t>
      </w:r>
      <w:r>
        <w:br/>
      </w:r>
      <w:r>
        <w:rPr>
          <w:rFonts w:ascii="Times New Roman"/>
          <w:b w:val="false"/>
          <w:i w:val="false"/>
          <w:color w:val="000000"/>
          <w:sz w:val="28"/>
        </w:rPr>
        <w:t>
     төмен болмайтын рейтинг бағалауына
</w:t>
      </w:r>
      <w:r>
        <w:br/>
      </w:r>
      <w:r>
        <w:rPr>
          <w:rFonts w:ascii="Times New Roman"/>
          <w:b w:val="false"/>
          <w:i w:val="false"/>
          <w:color w:val="000000"/>
          <w:sz w:val="28"/>
        </w:rPr>
        <w:t>
     ие шетелдік эмитенттердің акциялары
</w:t>
      </w:r>
      <w:r>
        <w:br/>
      </w:r>
      <w:r>
        <w:rPr>
          <w:rFonts w:ascii="Times New Roman"/>
          <w:b w:val="false"/>
          <w:i w:val="false"/>
          <w:color w:val="000000"/>
          <w:sz w:val="28"/>
        </w:rPr>
        <w:t>
10.  Ықтимал шығындардың резервтерін               100
</w:t>
      </w:r>
      <w:r>
        <w:br/>
      </w:r>
      <w:r>
        <w:rPr>
          <w:rFonts w:ascii="Times New Roman"/>
          <w:b w:val="false"/>
          <w:i w:val="false"/>
          <w:color w:val="000000"/>
          <w:sz w:val="28"/>
        </w:rPr>
        <w:t>
     шегеріп тастағандағы халықаралық
</w:t>
      </w:r>
      <w:r>
        <w:br/>
      </w:r>
      <w:r>
        <w:rPr>
          <w:rFonts w:ascii="Times New Roman"/>
          <w:b w:val="false"/>
          <w:i w:val="false"/>
          <w:color w:val="000000"/>
          <w:sz w:val="28"/>
        </w:rPr>
        <w:t>
     қаржы ұйымдарының бағалы қағаздары
</w:t>
      </w:r>
      <w:r>
        <w:br/>
      </w:r>
      <w:r>
        <w:rPr>
          <w:rFonts w:ascii="Times New Roman"/>
          <w:b w:val="false"/>
          <w:i w:val="false"/>
          <w:color w:val="000000"/>
          <w:sz w:val="28"/>
        </w:rPr>
        <w:t>
     (негізгі қарыз бен есептелген
</w:t>
      </w:r>
      <w:r>
        <w:br/>
      </w:r>
      <w:r>
        <w:rPr>
          <w:rFonts w:ascii="Times New Roman"/>
          <w:b w:val="false"/>
          <w:i w:val="false"/>
          <w:color w:val="000000"/>
          <w:sz w:val="28"/>
        </w:rPr>
        <w:t>
     сыйақы сомасын есепке ала отырып)
</w:t>
      </w:r>
      <w:r>
        <w:br/>
      </w:r>
      <w:r>
        <w:rPr>
          <w:rFonts w:ascii="Times New Roman"/>
          <w:b w:val="false"/>
          <w:i w:val="false"/>
          <w:color w:val="000000"/>
          <w:sz w:val="28"/>
        </w:rPr>
        <w:t>
10-1. Ықтимал шығындар резервін шегере отырып,      100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сомасын есепке ала отырып) шетел мемлекет.
</w:t>
      </w:r>
      <w:r>
        <w:br/>
      </w:r>
      <w:r>
        <w:rPr>
          <w:rFonts w:ascii="Times New Roman"/>
          <w:b w:val="false"/>
          <w:i w:val="false"/>
          <w:color w:val="000000"/>
          <w:sz w:val="28"/>
        </w:rPr>
        <w:t>
      тердің немесе Қазақстан Республикасының
</w:t>
      </w:r>
      <w:r>
        <w:br/>
      </w:r>
      <w:r>
        <w:rPr>
          <w:rFonts w:ascii="Times New Roman"/>
          <w:b w:val="false"/>
          <w:i w:val="false"/>
          <w:color w:val="000000"/>
          <w:sz w:val="28"/>
        </w:rPr>
        <w:t>
      ұйымдастырылған рыноктарында айналыста
</w:t>
      </w:r>
      <w:r>
        <w:br/>
      </w:r>
      <w:r>
        <w:rPr>
          <w:rFonts w:ascii="Times New Roman"/>
          <w:b w:val="false"/>
          <w:i w:val="false"/>
          <w:color w:val="000000"/>
          <w:sz w:val="28"/>
        </w:rPr>
        <w:t>
      жүретін, "ВВ"-ден ("Standard &amp; Poor's"
</w:t>
      </w:r>
      <w:r>
        <w:br/>
      </w:r>
      <w:r>
        <w:rPr>
          <w:rFonts w:ascii="Times New Roman"/>
          <w:b w:val="false"/>
          <w:i w:val="false"/>
          <w:color w:val="000000"/>
          <w:sz w:val="28"/>
        </w:rPr>
        <w:t>
      және "Fitch" рейтинг агенттіктерінің
</w:t>
      </w:r>
      <w:r>
        <w:br/>
      </w:r>
      <w:r>
        <w:rPr>
          <w:rFonts w:ascii="Times New Roman"/>
          <w:b w:val="false"/>
          <w:i w:val="false"/>
          <w:color w:val="000000"/>
          <w:sz w:val="28"/>
        </w:rPr>
        <w:t>
      жіктеуі бойынша) немесе "Ва2"-ден төмен
</w:t>
      </w:r>
      <w:r>
        <w:br/>
      </w:r>
      <w:r>
        <w:rPr>
          <w:rFonts w:ascii="Times New Roman"/>
          <w:b w:val="false"/>
          <w:i w:val="false"/>
          <w:color w:val="000000"/>
          <w:sz w:val="28"/>
        </w:rPr>
        <w:t>
      емес ("Moody's Investors Service" рейтинг
</w:t>
      </w:r>
      <w:r>
        <w:br/>
      </w:r>
      <w:r>
        <w:rPr>
          <w:rFonts w:ascii="Times New Roman"/>
          <w:b w:val="false"/>
          <w:i w:val="false"/>
          <w:color w:val="000000"/>
          <w:sz w:val="28"/>
        </w:rPr>
        <w:t>
      агенттігінің жіктеуі бойынша) рейтингтік
</w:t>
      </w:r>
      <w:r>
        <w:br/>
      </w:r>
      <w:r>
        <w:rPr>
          <w:rFonts w:ascii="Times New Roman"/>
          <w:b w:val="false"/>
          <w:i w:val="false"/>
          <w:color w:val="000000"/>
          <w:sz w:val="28"/>
        </w:rPr>
        <w:t>
      бағасы бар немесе Қазақстан Республикасының
</w:t>
      </w:r>
      <w:r>
        <w:br/>
      </w:r>
      <w:r>
        <w:rPr>
          <w:rFonts w:ascii="Times New Roman"/>
          <w:b w:val="false"/>
          <w:i w:val="false"/>
          <w:color w:val="000000"/>
          <w:sz w:val="28"/>
        </w:rPr>
        <w:t>
      "Standard &amp; Poor's" ұлттық шәкілі бойынша
</w:t>
      </w:r>
      <w:r>
        <w:br/>
      </w:r>
      <w:r>
        <w:rPr>
          <w:rFonts w:ascii="Times New Roman"/>
          <w:b w:val="false"/>
          <w:i w:val="false"/>
          <w:color w:val="000000"/>
          <w:sz w:val="28"/>
        </w:rPr>
        <w:t>
      "А" рейтингтік бағасы бар инвестициялық
</w:t>
      </w:r>
      <w:r>
        <w:br/>
      </w:r>
      <w:r>
        <w:rPr>
          <w:rFonts w:ascii="Times New Roman"/>
          <w:b w:val="false"/>
          <w:i w:val="false"/>
          <w:color w:val="000000"/>
          <w:sz w:val="28"/>
        </w:rPr>
        <w:t>
      портфельді басқарушыға қатысты аффилиир.
</w:t>
      </w:r>
      <w:r>
        <w:br/>
      </w:r>
      <w:r>
        <w:rPr>
          <w:rFonts w:ascii="Times New Roman"/>
          <w:b w:val="false"/>
          <w:i w:val="false"/>
          <w:color w:val="000000"/>
          <w:sz w:val="28"/>
        </w:rPr>
        <w:t>
      ленген тұлға болып табылмайтын Қазақстан
</w:t>
      </w:r>
      <w:r>
        <w:br/>
      </w:r>
      <w:r>
        <w:rPr>
          <w:rFonts w:ascii="Times New Roman"/>
          <w:b w:val="false"/>
          <w:i w:val="false"/>
          <w:color w:val="000000"/>
          <w:sz w:val="28"/>
        </w:rPr>
        <w:t>
      Республикасы ұйымдарының акциялары және
</w:t>
      </w:r>
      <w:r>
        <w:br/>
      </w:r>
      <w:r>
        <w:rPr>
          <w:rFonts w:ascii="Times New Roman"/>
          <w:b w:val="false"/>
          <w:i w:val="false"/>
          <w:color w:val="000000"/>
          <w:sz w:val="28"/>
        </w:rPr>
        <w:t>
      шетел мемлекеттердің немесе Қазақстан
</w:t>
      </w:r>
      <w:r>
        <w:br/>
      </w:r>
      <w:r>
        <w:rPr>
          <w:rFonts w:ascii="Times New Roman"/>
          <w:b w:val="false"/>
          <w:i w:val="false"/>
          <w:color w:val="000000"/>
          <w:sz w:val="28"/>
        </w:rPr>
        <w:t>
      Республикасының ұйымдастырылған рыноктарында
</w:t>
      </w:r>
      <w:r>
        <w:br/>
      </w:r>
      <w:r>
        <w:rPr>
          <w:rFonts w:ascii="Times New Roman"/>
          <w:b w:val="false"/>
          <w:i w:val="false"/>
          <w:color w:val="000000"/>
          <w:sz w:val="28"/>
        </w:rPr>
        <w:t>
      айналыста жүретін, "ВВ"-ден ("Standard
</w:t>
      </w:r>
      <w:r>
        <w:br/>
      </w:r>
      <w:r>
        <w:rPr>
          <w:rFonts w:ascii="Times New Roman"/>
          <w:b w:val="false"/>
          <w:i w:val="false"/>
          <w:color w:val="000000"/>
          <w:sz w:val="28"/>
        </w:rPr>
        <w:t>
      &amp; Poor's" және "Fitch" рейтинг агенттік.
</w:t>
      </w:r>
      <w:r>
        <w:br/>
      </w:r>
      <w:r>
        <w:rPr>
          <w:rFonts w:ascii="Times New Roman"/>
          <w:b w:val="false"/>
          <w:i w:val="false"/>
          <w:color w:val="000000"/>
          <w:sz w:val="28"/>
        </w:rPr>
        <w:t>
      терінің жіктеуі бойынша) немесе "Ва2"-ден
</w:t>
      </w:r>
      <w:r>
        <w:br/>
      </w:r>
      <w:r>
        <w:rPr>
          <w:rFonts w:ascii="Times New Roman"/>
          <w:b w:val="false"/>
          <w:i w:val="false"/>
          <w:color w:val="000000"/>
          <w:sz w:val="28"/>
        </w:rPr>
        <w:t>
      төмен емес ("Moody's Investors Service"
</w:t>
      </w:r>
      <w:r>
        <w:br/>
      </w:r>
      <w:r>
        <w:rPr>
          <w:rFonts w:ascii="Times New Roman"/>
          <w:b w:val="false"/>
          <w:i w:val="false"/>
          <w:color w:val="000000"/>
          <w:sz w:val="28"/>
        </w:rPr>
        <w:t>
      рейтинг агенттігінің жіктеуі бойынша)
</w:t>
      </w:r>
      <w:r>
        <w:br/>
      </w:r>
      <w:r>
        <w:rPr>
          <w:rFonts w:ascii="Times New Roman"/>
          <w:b w:val="false"/>
          <w:i w:val="false"/>
          <w:color w:val="000000"/>
          <w:sz w:val="28"/>
        </w:rPr>
        <w:t>
      рейтингтік бағасы бар немесе Қазақстан
</w:t>
      </w:r>
      <w:r>
        <w:br/>
      </w:r>
      <w:r>
        <w:rPr>
          <w:rFonts w:ascii="Times New Roman"/>
          <w:b w:val="false"/>
          <w:i w:val="false"/>
          <w:color w:val="000000"/>
          <w:sz w:val="28"/>
        </w:rPr>
        <w:t>
      Республикасының "Standard &amp; Poor's" ұлттық
</w:t>
      </w:r>
      <w:r>
        <w:br/>
      </w:r>
      <w:r>
        <w:rPr>
          <w:rFonts w:ascii="Times New Roman"/>
          <w:b w:val="false"/>
          <w:i w:val="false"/>
          <w:color w:val="000000"/>
          <w:sz w:val="28"/>
        </w:rPr>
        <w:t>
      шәкілі бойынша "А" рейтингтік бағасы бар
</w:t>
      </w:r>
      <w:r>
        <w:br/>
      </w:r>
      <w:r>
        <w:rPr>
          <w:rFonts w:ascii="Times New Roman"/>
          <w:b w:val="false"/>
          <w:i w:val="false"/>
          <w:color w:val="000000"/>
          <w:sz w:val="28"/>
        </w:rPr>
        <w:t>
      инвестициялық портфельді басқарушыға қатысты
</w:t>
      </w:r>
      <w:r>
        <w:br/>
      </w:r>
      <w:r>
        <w:rPr>
          <w:rFonts w:ascii="Times New Roman"/>
          <w:b w:val="false"/>
          <w:i w:val="false"/>
          <w:color w:val="000000"/>
          <w:sz w:val="28"/>
        </w:rPr>
        <w:t>
      аффилиирленген тұлға болып табылмайтын 
</w:t>
      </w:r>
      <w:r>
        <w:br/>
      </w:r>
      <w:r>
        <w:rPr>
          <w:rFonts w:ascii="Times New Roman"/>
          <w:b w:val="false"/>
          <w:i w:val="false"/>
          <w:color w:val="000000"/>
          <w:sz w:val="28"/>
        </w:rPr>
        <w:t>
      Қазақстан Республикасы ұйымдарының борыштық
</w:t>
      </w:r>
      <w:r>
        <w:br/>
      </w:r>
      <w:r>
        <w:rPr>
          <w:rFonts w:ascii="Times New Roman"/>
          <w:b w:val="false"/>
          <w:i w:val="false"/>
          <w:color w:val="000000"/>
          <w:sz w:val="28"/>
        </w:rPr>
        <w:t>
      бағалы қағаздары
</w:t>
      </w:r>
      <w:r>
        <w:br/>
      </w:r>
      <w:r>
        <w:rPr>
          <w:rFonts w:ascii="Times New Roman"/>
          <w:b w:val="false"/>
          <w:i w:val="false"/>
          <w:color w:val="000000"/>
          <w:sz w:val="28"/>
        </w:rPr>
        <w:t>
11.  Тазартылған алтын                             100
</w:t>
      </w:r>
      <w:r>
        <w:br/>
      </w:r>
      <w:r>
        <w:rPr>
          <w:rFonts w:ascii="Times New Roman"/>
          <w:b w:val="false"/>
          <w:i w:val="false"/>
          <w:color w:val="000000"/>
          <w:sz w:val="28"/>
        </w:rPr>
        <w:t>
12.  Ықтимал шығындардың резервтерін                50
</w:t>
      </w:r>
      <w:r>
        <w:br/>
      </w:r>
      <w:r>
        <w:rPr>
          <w:rFonts w:ascii="Times New Roman"/>
          <w:b w:val="false"/>
          <w:i w:val="false"/>
          <w:color w:val="000000"/>
          <w:sz w:val="28"/>
        </w:rPr>
        <w:t>
     шегеріп тастағандағы (негізгі
</w:t>
      </w:r>
      <w:r>
        <w:br/>
      </w:r>
      <w:r>
        <w:rPr>
          <w:rFonts w:ascii="Times New Roman"/>
          <w:b w:val="false"/>
          <w:i w:val="false"/>
          <w:color w:val="000000"/>
          <w:sz w:val="28"/>
        </w:rPr>
        <w:t>
     қарыз бен есептелген сыйақы
</w:t>
      </w:r>
      <w:r>
        <w:br/>
      </w:r>
      <w:r>
        <w:rPr>
          <w:rFonts w:ascii="Times New Roman"/>
          <w:b w:val="false"/>
          <w:i w:val="false"/>
          <w:color w:val="000000"/>
          <w:sz w:val="28"/>
        </w:rPr>
        <w:t>
     сомасының елу процентке азайтылған
</w:t>
      </w:r>
      <w:r>
        <w:br/>
      </w:r>
      <w:r>
        <w:rPr>
          <w:rFonts w:ascii="Times New Roman"/>
          <w:b w:val="false"/>
          <w:i w:val="false"/>
          <w:color w:val="000000"/>
          <w:sz w:val="28"/>
        </w:rPr>
        <w:t>
     сомасын есепке ала отырып)
</w:t>
      </w:r>
      <w:r>
        <w:br/>
      </w:r>
      <w:r>
        <w:rPr>
          <w:rFonts w:ascii="Times New Roman"/>
          <w:b w:val="false"/>
          <w:i w:val="false"/>
          <w:color w:val="000000"/>
          <w:sz w:val="28"/>
        </w:rPr>
        <w:t>
     (қорлық биржаның ресми тізіміне
</w:t>
      </w:r>
      <w:r>
        <w:br/>
      </w:r>
      <w:r>
        <w:rPr>
          <w:rFonts w:ascii="Times New Roman"/>
          <w:b w:val="false"/>
          <w:i w:val="false"/>
          <w:color w:val="000000"/>
          <w:sz w:val="28"/>
        </w:rPr>
        <w:t>
     енгізілген ипотекалық
</w:t>
      </w:r>
      <w:r>
        <w:br/>
      </w:r>
      <w:r>
        <w:rPr>
          <w:rFonts w:ascii="Times New Roman"/>
          <w:b w:val="false"/>
          <w:i w:val="false"/>
          <w:color w:val="000000"/>
          <w:sz w:val="28"/>
        </w:rPr>
        <w:t>
     облигацияларды есепке алмағанда)
</w:t>
      </w:r>
      <w:r>
        <w:br/>
      </w:r>
      <w:r>
        <w:rPr>
          <w:rFonts w:ascii="Times New Roman"/>
          <w:b w:val="false"/>
          <w:i w:val="false"/>
          <w:color w:val="000000"/>
          <w:sz w:val="28"/>
        </w:rPr>
        <w:t>
     ең жоғарғыдан кейінгі санат
</w:t>
      </w:r>
      <w:r>
        <w:br/>
      </w:r>
      <w:r>
        <w:rPr>
          <w:rFonts w:ascii="Times New Roman"/>
          <w:b w:val="false"/>
          <w:i w:val="false"/>
          <w:color w:val="000000"/>
          <w:sz w:val="28"/>
        </w:rPr>
        <w:t>
     бойынша қор биржасының ресми
</w:t>
      </w:r>
      <w:r>
        <w:br/>
      </w:r>
      <w:r>
        <w:rPr>
          <w:rFonts w:ascii="Times New Roman"/>
          <w:b w:val="false"/>
          <w:i w:val="false"/>
          <w:color w:val="000000"/>
          <w:sz w:val="28"/>
        </w:rPr>
        <w:t>
     тізіміне енгізілген инвестициялық
</w:t>
      </w:r>
      <w:r>
        <w:br/>
      </w:r>
      <w:r>
        <w:rPr>
          <w:rFonts w:ascii="Times New Roman"/>
          <w:b w:val="false"/>
          <w:i w:val="false"/>
          <w:color w:val="000000"/>
          <w:sz w:val="28"/>
        </w:rPr>
        <w:t>
     портфельді басқарушыға қатысты
</w:t>
      </w:r>
      <w:r>
        <w:br/>
      </w:r>
      <w:r>
        <w:rPr>
          <w:rFonts w:ascii="Times New Roman"/>
          <w:b w:val="false"/>
          <w:i w:val="false"/>
          <w:color w:val="000000"/>
          <w:sz w:val="28"/>
        </w:rPr>
        <w:t>
     аффилиирленген тұлға болып
</w:t>
      </w:r>
      <w:r>
        <w:br/>
      </w:r>
      <w:r>
        <w:rPr>
          <w:rFonts w:ascii="Times New Roman"/>
          <w:b w:val="false"/>
          <w:i w:val="false"/>
          <w:color w:val="000000"/>
          <w:sz w:val="28"/>
        </w:rPr>
        <w:t>
     табылмайтын Қазақстан Республикасы
</w:t>
      </w:r>
      <w:r>
        <w:br/>
      </w:r>
      <w:r>
        <w:rPr>
          <w:rFonts w:ascii="Times New Roman"/>
          <w:b w:val="false"/>
          <w:i w:val="false"/>
          <w:color w:val="000000"/>
          <w:sz w:val="28"/>
        </w:rPr>
        <w:t>
     ұйымдарының мемлекеттік емес
</w:t>
      </w:r>
      <w:r>
        <w:br/>
      </w:r>
      <w:r>
        <w:rPr>
          <w:rFonts w:ascii="Times New Roman"/>
          <w:b w:val="false"/>
          <w:i w:val="false"/>
          <w:color w:val="000000"/>
          <w:sz w:val="28"/>
        </w:rPr>
        <w:t>
     эмиссиялық бағалы қағаздары
</w:t>
      </w:r>
      <w:r>
        <w:br/>
      </w:r>
      <w:r>
        <w:rPr>
          <w:rFonts w:ascii="Times New Roman"/>
          <w:b w:val="false"/>
          <w:i w:val="false"/>
          <w:color w:val="000000"/>
          <w:sz w:val="28"/>
        </w:rPr>
        <w:t>
     (сонымен қатар басқа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шығарылған бағалы қағаздар)
</w:t>
      </w:r>
      <w:r>
        <w:br/>
      </w:r>
      <w:r>
        <w:rPr>
          <w:rFonts w:ascii="Times New Roman"/>
          <w:b w:val="false"/>
          <w:i w:val="false"/>
          <w:color w:val="000000"/>
          <w:sz w:val="28"/>
        </w:rPr>
        <w:t>
12.1. Ықтимал шығындар резервтерін шегере         50
</w:t>
      </w:r>
      <w:r>
        <w:br/>
      </w:r>
      <w:r>
        <w:rPr>
          <w:rFonts w:ascii="Times New Roman"/>
          <w:b w:val="false"/>
          <w:i w:val="false"/>
          <w:color w:val="000000"/>
          <w:sz w:val="28"/>
        </w:rPr>
        <w:t>
      отырып ашық және/немесе аралық
</w:t>
      </w:r>
      <w:r>
        <w:br/>
      </w:r>
      <w:r>
        <w:rPr>
          <w:rFonts w:ascii="Times New Roman"/>
          <w:b w:val="false"/>
          <w:i w:val="false"/>
          <w:color w:val="000000"/>
          <w:sz w:val="28"/>
        </w:rPr>
        <w:t>
      инвестициялық пай қорларының пайлары
</w:t>
      </w:r>
      <w:r>
        <w:br/>
      </w:r>
      <w:r>
        <w:rPr>
          <w:rFonts w:ascii="Times New Roman"/>
          <w:b w:val="false"/>
          <w:i w:val="false"/>
          <w:color w:val="000000"/>
          <w:sz w:val="28"/>
        </w:rPr>
        <w:t>
12.2  бағалы қағаздармен сауда-саттықты 
</w:t>
      </w:r>
      <w:r>
        <w:br/>
      </w:r>
      <w:r>
        <w:rPr>
          <w:rFonts w:ascii="Times New Roman"/>
          <w:b w:val="false"/>
          <w:i w:val="false"/>
          <w:color w:val="000000"/>
          <w:sz w:val="28"/>
        </w:rPr>
        <w:t>
      ұйымдастырушылардың, бағалы қағаздар        100
</w:t>
      </w:r>
      <w:r>
        <w:br/>
      </w:r>
      <w:r>
        <w:rPr>
          <w:rFonts w:ascii="Times New Roman"/>
          <w:b w:val="false"/>
          <w:i w:val="false"/>
          <w:color w:val="000000"/>
          <w:sz w:val="28"/>
        </w:rPr>
        <w:t>
      орталық депозитарийінің және
</w:t>
      </w:r>
      <w:r>
        <w:br/>
      </w:r>
      <w:r>
        <w:rPr>
          <w:rFonts w:ascii="Times New Roman"/>
          <w:b w:val="false"/>
          <w:i w:val="false"/>
          <w:color w:val="000000"/>
          <w:sz w:val="28"/>
        </w:rPr>
        <w:t>
      акционерлері бағалы қағаздар
</w:t>
      </w:r>
      <w:r>
        <w:br/>
      </w:r>
      <w:r>
        <w:rPr>
          <w:rFonts w:ascii="Times New Roman"/>
          <w:b w:val="false"/>
          <w:i w:val="false"/>
          <w:color w:val="000000"/>
          <w:sz w:val="28"/>
        </w:rPr>
        <w:t>
      рыногының кәсіпқой қатысушылары болып
</w:t>
      </w:r>
      <w:r>
        <w:br/>
      </w:r>
      <w:r>
        <w:rPr>
          <w:rFonts w:ascii="Times New Roman"/>
          <w:b w:val="false"/>
          <w:i w:val="false"/>
          <w:color w:val="000000"/>
          <w:sz w:val="28"/>
        </w:rPr>
        <w:t>
      табылатын, бағалы қағаздар рыногы
</w:t>
      </w:r>
      <w:r>
        <w:br/>
      </w:r>
      <w:r>
        <w:rPr>
          <w:rFonts w:ascii="Times New Roman"/>
          <w:b w:val="false"/>
          <w:i w:val="false"/>
          <w:color w:val="000000"/>
          <w:sz w:val="28"/>
        </w:rPr>
        <w:t>
      инфрақұрылымының бір бөлігі болып
</w:t>
      </w:r>
      <w:r>
        <w:br/>
      </w:r>
      <w:r>
        <w:rPr>
          <w:rFonts w:ascii="Times New Roman"/>
          <w:b w:val="false"/>
          <w:i w:val="false"/>
          <w:color w:val="000000"/>
          <w:sz w:val="28"/>
        </w:rPr>
        <w:t>
      табылатын өзге заңды тұлғалардың
</w:t>
      </w:r>
      <w:r>
        <w:br/>
      </w:r>
      <w:r>
        <w:rPr>
          <w:rFonts w:ascii="Times New Roman"/>
          <w:b w:val="false"/>
          <w:i w:val="false"/>
          <w:color w:val="000000"/>
          <w:sz w:val="28"/>
        </w:rPr>
        <w:t>
      ықтимал шығындардың резервтерін
</w:t>
      </w:r>
      <w:r>
        <w:br/>
      </w:r>
      <w:r>
        <w:rPr>
          <w:rFonts w:ascii="Times New Roman"/>
          <w:b w:val="false"/>
          <w:i w:val="false"/>
          <w:color w:val="000000"/>
          <w:sz w:val="28"/>
        </w:rPr>
        <w:t>
      шегеріп тастағандағы, елу процентке
</w:t>
      </w:r>
      <w:r>
        <w:br/>
      </w:r>
      <w:r>
        <w:rPr>
          <w:rFonts w:ascii="Times New Roman"/>
          <w:b w:val="false"/>
          <w:i w:val="false"/>
          <w:color w:val="000000"/>
          <w:sz w:val="28"/>
        </w:rPr>
        <w:t>
      азайтылған акциялары
</w:t>
      </w:r>
      <w:r>
        <w:br/>
      </w:r>
      <w:r>
        <w:rPr>
          <w:rFonts w:ascii="Times New Roman"/>
          <w:b w:val="false"/>
          <w:i w:val="false"/>
          <w:color w:val="000000"/>
          <w:sz w:val="28"/>
        </w:rPr>
        <w:t>
13.  Жұмыскерлер мен басқа да                      х
</w:t>
      </w:r>
      <w:r>
        <w:br/>
      </w:r>
      <w:r>
        <w:rPr>
          <w:rFonts w:ascii="Times New Roman"/>
          <w:b w:val="false"/>
          <w:i w:val="false"/>
          <w:color w:val="000000"/>
          <w:sz w:val="28"/>
        </w:rPr>
        <w:t>
     тұлғалардың дебиторлық қарыздарын
</w:t>
      </w:r>
      <w:r>
        <w:br/>
      </w:r>
      <w:r>
        <w:rPr>
          <w:rFonts w:ascii="Times New Roman"/>
          <w:b w:val="false"/>
          <w:i w:val="false"/>
          <w:color w:val="000000"/>
          <w:sz w:val="28"/>
        </w:rPr>
        <w:t>
     шегеріп тастағандағы инвестициялық
</w:t>
      </w:r>
      <w:r>
        <w:br/>
      </w:r>
      <w:r>
        <w:rPr>
          <w:rFonts w:ascii="Times New Roman"/>
          <w:b w:val="false"/>
          <w:i w:val="false"/>
          <w:color w:val="000000"/>
          <w:sz w:val="28"/>
        </w:rPr>
        <w:t>
     портфельді басқарушыға қатысты
</w:t>
      </w:r>
      <w:r>
        <w:br/>
      </w:r>
      <w:r>
        <w:rPr>
          <w:rFonts w:ascii="Times New Roman"/>
          <w:b w:val="false"/>
          <w:i w:val="false"/>
          <w:color w:val="000000"/>
          <w:sz w:val="28"/>
        </w:rPr>
        <w:t>
     аффилиирленген тұлғалар болып
</w:t>
      </w:r>
      <w:r>
        <w:br/>
      </w:r>
      <w:r>
        <w:rPr>
          <w:rFonts w:ascii="Times New Roman"/>
          <w:b w:val="false"/>
          <w:i w:val="false"/>
          <w:color w:val="000000"/>
          <w:sz w:val="28"/>
        </w:rPr>
        <w:t>
     табылмайтын ұйымдардың дебиторлық
</w:t>
      </w:r>
      <w:r>
        <w:br/>
      </w:r>
      <w:r>
        <w:rPr>
          <w:rFonts w:ascii="Times New Roman"/>
          <w:b w:val="false"/>
          <w:i w:val="false"/>
          <w:color w:val="000000"/>
          <w:sz w:val="28"/>
        </w:rPr>
        <w:t>
     қарыздары (ықтимал шығындардың
</w:t>
      </w:r>
      <w:r>
        <w:br/>
      </w:r>
      <w:r>
        <w:rPr>
          <w:rFonts w:ascii="Times New Roman"/>
          <w:b w:val="false"/>
          <w:i w:val="false"/>
          <w:color w:val="000000"/>
          <w:sz w:val="28"/>
        </w:rPr>
        <w:t>
     резервтерін шегеріп тастағанда)
</w:t>
      </w:r>
      <w:r>
        <w:br/>
      </w:r>
      <w:r>
        <w:rPr>
          <w:rFonts w:ascii="Times New Roman"/>
          <w:b w:val="false"/>
          <w:i w:val="false"/>
          <w:color w:val="000000"/>
          <w:sz w:val="28"/>
        </w:rPr>
        <w:t>
     - барлығы (13.1 және 13.2 жолдарының
</w:t>
      </w:r>
      <w:r>
        <w:br/>
      </w:r>
      <w:r>
        <w:rPr>
          <w:rFonts w:ascii="Times New Roman"/>
          <w:b w:val="false"/>
          <w:i w:val="false"/>
          <w:color w:val="000000"/>
          <w:sz w:val="28"/>
        </w:rPr>
        <w:t>
     сомасы) сондай-ақ:
</w:t>
      </w:r>
      <w:r>
        <w:br/>
      </w:r>
      <w:r>
        <w:rPr>
          <w:rFonts w:ascii="Times New Roman"/>
          <w:b w:val="false"/>
          <w:i w:val="false"/>
          <w:color w:val="000000"/>
          <w:sz w:val="28"/>
        </w:rPr>
        <w:t>
13.1 шарттың талаптары бойынша үш                  100
</w:t>
      </w:r>
      <w:r>
        <w:br/>
      </w:r>
      <w:r>
        <w:rPr>
          <w:rFonts w:ascii="Times New Roman"/>
          <w:b w:val="false"/>
          <w:i w:val="false"/>
          <w:color w:val="000000"/>
          <w:sz w:val="28"/>
        </w:rPr>
        <w:t>
     күннен аспайтын мерзімге
</w:t>
      </w:r>
      <w:r>
        <w:br/>
      </w:r>
      <w:r>
        <w:rPr>
          <w:rFonts w:ascii="Times New Roman"/>
          <w:b w:val="false"/>
          <w:i w:val="false"/>
          <w:color w:val="000000"/>
          <w:sz w:val="28"/>
        </w:rPr>
        <w:t>
     кешіктірілген инвестициялық
</w:t>
      </w:r>
      <w:r>
        <w:br/>
      </w:r>
      <w:r>
        <w:rPr>
          <w:rFonts w:ascii="Times New Roman"/>
          <w:b w:val="false"/>
          <w:i w:val="false"/>
          <w:color w:val="000000"/>
          <w:sz w:val="28"/>
        </w:rPr>
        <w:t>
     портфельді басқарушының балансы
</w:t>
      </w:r>
      <w:r>
        <w:br/>
      </w:r>
      <w:r>
        <w:rPr>
          <w:rFonts w:ascii="Times New Roman"/>
          <w:b w:val="false"/>
          <w:i w:val="false"/>
          <w:color w:val="000000"/>
          <w:sz w:val="28"/>
        </w:rPr>
        <w:t>
     бойынша актив сомасының жиырма
</w:t>
      </w:r>
      <w:r>
        <w:br/>
      </w:r>
      <w:r>
        <w:rPr>
          <w:rFonts w:ascii="Times New Roman"/>
          <w:b w:val="false"/>
          <w:i w:val="false"/>
          <w:color w:val="000000"/>
          <w:sz w:val="28"/>
        </w:rPr>
        <w:t>
     процентінен аспайтын мөлшерде
</w:t>
      </w:r>
      <w:r>
        <w:br/>
      </w:r>
      <w:r>
        <w:rPr>
          <w:rFonts w:ascii="Times New Roman"/>
          <w:b w:val="false"/>
          <w:i w:val="false"/>
          <w:color w:val="000000"/>
          <w:sz w:val="28"/>
        </w:rPr>
        <w:t>
     жұмыскерлер мен басқа да
</w:t>
      </w:r>
      <w:r>
        <w:br/>
      </w:r>
      <w:r>
        <w:rPr>
          <w:rFonts w:ascii="Times New Roman"/>
          <w:b w:val="false"/>
          <w:i w:val="false"/>
          <w:color w:val="000000"/>
          <w:sz w:val="28"/>
        </w:rPr>
        <w:t>
     тұлғалардың дебиторлық қарыздарын
</w:t>
      </w:r>
      <w:r>
        <w:br/>
      </w:r>
      <w:r>
        <w:rPr>
          <w:rFonts w:ascii="Times New Roman"/>
          <w:b w:val="false"/>
          <w:i w:val="false"/>
          <w:color w:val="000000"/>
          <w:sz w:val="28"/>
        </w:rPr>
        <w:t>
     шегеріп тастағандағы инвестициялық
</w:t>
      </w:r>
      <w:r>
        <w:br/>
      </w:r>
      <w:r>
        <w:rPr>
          <w:rFonts w:ascii="Times New Roman"/>
          <w:b w:val="false"/>
          <w:i w:val="false"/>
          <w:color w:val="000000"/>
          <w:sz w:val="28"/>
        </w:rPr>
        <w:t>
     портфельді басқарушыға қатысты
</w:t>
      </w:r>
      <w:r>
        <w:br/>
      </w:r>
      <w:r>
        <w:rPr>
          <w:rFonts w:ascii="Times New Roman"/>
          <w:b w:val="false"/>
          <w:i w:val="false"/>
          <w:color w:val="000000"/>
          <w:sz w:val="28"/>
        </w:rPr>
        <w:t>
     аффилиирленген тұлғалар болып
</w:t>
      </w:r>
      <w:r>
        <w:br/>
      </w:r>
      <w:r>
        <w:rPr>
          <w:rFonts w:ascii="Times New Roman"/>
          <w:b w:val="false"/>
          <w:i w:val="false"/>
          <w:color w:val="000000"/>
          <w:sz w:val="28"/>
        </w:rPr>
        <w:t>
     табылмайтын ұйымдардың
</w:t>
      </w:r>
      <w:r>
        <w:br/>
      </w:r>
      <w:r>
        <w:rPr>
          <w:rFonts w:ascii="Times New Roman"/>
          <w:b w:val="false"/>
          <w:i w:val="false"/>
          <w:color w:val="000000"/>
          <w:sz w:val="28"/>
        </w:rPr>
        <w:t>
     дебиторлық қарыздары (ықтимал
</w:t>
      </w:r>
      <w:r>
        <w:br/>
      </w:r>
      <w:r>
        <w:rPr>
          <w:rFonts w:ascii="Times New Roman"/>
          <w:b w:val="false"/>
          <w:i w:val="false"/>
          <w:color w:val="000000"/>
          <w:sz w:val="28"/>
        </w:rPr>
        <w:t>
     шығындардың резервтерін
</w:t>
      </w:r>
      <w:r>
        <w:br/>
      </w:r>
      <w:r>
        <w:rPr>
          <w:rFonts w:ascii="Times New Roman"/>
          <w:b w:val="false"/>
          <w:i w:val="false"/>
          <w:color w:val="000000"/>
          <w:sz w:val="28"/>
        </w:rPr>
        <w:t>
     шегеріп тастағанда)
</w:t>
      </w:r>
      <w:r>
        <w:br/>
      </w:r>
      <w:r>
        <w:rPr>
          <w:rFonts w:ascii="Times New Roman"/>
          <w:b w:val="false"/>
          <w:i w:val="false"/>
          <w:color w:val="000000"/>
          <w:sz w:val="28"/>
        </w:rPr>
        <w:t>
13.2 шарттың талаптары бойынша                     50
</w:t>
      </w:r>
      <w:r>
        <w:br/>
      </w:r>
      <w:r>
        <w:rPr>
          <w:rFonts w:ascii="Times New Roman"/>
          <w:b w:val="false"/>
          <w:i w:val="false"/>
          <w:color w:val="000000"/>
          <w:sz w:val="28"/>
        </w:rPr>
        <w:t>
     тоқсан күннен аспайтын мерзімге
</w:t>
      </w:r>
      <w:r>
        <w:br/>
      </w:r>
      <w:r>
        <w:rPr>
          <w:rFonts w:ascii="Times New Roman"/>
          <w:b w:val="false"/>
          <w:i w:val="false"/>
          <w:color w:val="000000"/>
          <w:sz w:val="28"/>
        </w:rPr>
        <w:t>
     кешіктірілген инвестициялық
</w:t>
      </w:r>
      <w:r>
        <w:br/>
      </w:r>
      <w:r>
        <w:rPr>
          <w:rFonts w:ascii="Times New Roman"/>
          <w:b w:val="false"/>
          <w:i w:val="false"/>
          <w:color w:val="000000"/>
          <w:sz w:val="28"/>
        </w:rPr>
        <w:t>
     портфельді басқарушының балансы
</w:t>
      </w:r>
      <w:r>
        <w:br/>
      </w:r>
      <w:r>
        <w:rPr>
          <w:rFonts w:ascii="Times New Roman"/>
          <w:b w:val="false"/>
          <w:i w:val="false"/>
          <w:color w:val="000000"/>
          <w:sz w:val="28"/>
        </w:rPr>
        <w:t>
     бойынша актив сомасының он
</w:t>
      </w:r>
      <w:r>
        <w:br/>
      </w:r>
      <w:r>
        <w:rPr>
          <w:rFonts w:ascii="Times New Roman"/>
          <w:b w:val="false"/>
          <w:i w:val="false"/>
          <w:color w:val="000000"/>
          <w:sz w:val="28"/>
        </w:rPr>
        <w:t>
     процентінен аспайтын мөлшерде
</w:t>
      </w:r>
      <w:r>
        <w:br/>
      </w:r>
      <w:r>
        <w:rPr>
          <w:rFonts w:ascii="Times New Roman"/>
          <w:b w:val="false"/>
          <w:i w:val="false"/>
          <w:color w:val="000000"/>
          <w:sz w:val="28"/>
        </w:rPr>
        <w:t>
     елу процентке азайтылған
</w:t>
      </w:r>
      <w:r>
        <w:br/>
      </w:r>
      <w:r>
        <w:rPr>
          <w:rFonts w:ascii="Times New Roman"/>
          <w:b w:val="false"/>
          <w:i w:val="false"/>
          <w:color w:val="000000"/>
          <w:sz w:val="28"/>
        </w:rPr>
        <w:t>
     жұмыскерлер мен басқа да
</w:t>
      </w:r>
      <w:r>
        <w:br/>
      </w:r>
      <w:r>
        <w:rPr>
          <w:rFonts w:ascii="Times New Roman"/>
          <w:b w:val="false"/>
          <w:i w:val="false"/>
          <w:color w:val="000000"/>
          <w:sz w:val="28"/>
        </w:rPr>
        <w:t>
     тұлғалардың дебиторлық
</w:t>
      </w:r>
      <w:r>
        <w:br/>
      </w:r>
      <w:r>
        <w:rPr>
          <w:rFonts w:ascii="Times New Roman"/>
          <w:b w:val="false"/>
          <w:i w:val="false"/>
          <w:color w:val="000000"/>
          <w:sz w:val="28"/>
        </w:rPr>
        <w:t>
     қарыздарын шегеріп тастағандағы
</w:t>
      </w:r>
      <w:r>
        <w:br/>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басқарушыға қатысты аффилиирленген
</w:t>
      </w:r>
      <w:r>
        <w:br/>
      </w:r>
      <w:r>
        <w:rPr>
          <w:rFonts w:ascii="Times New Roman"/>
          <w:b w:val="false"/>
          <w:i w:val="false"/>
          <w:color w:val="000000"/>
          <w:sz w:val="28"/>
        </w:rPr>
        <w:t>
     тұлғалар болып табылмайтын
</w:t>
      </w:r>
      <w:r>
        <w:br/>
      </w:r>
      <w:r>
        <w:rPr>
          <w:rFonts w:ascii="Times New Roman"/>
          <w:b w:val="false"/>
          <w:i w:val="false"/>
          <w:color w:val="000000"/>
          <w:sz w:val="28"/>
        </w:rPr>
        <w:t>
     ұйымдардың дебиторлық қарыздары
</w:t>
      </w:r>
      <w:r>
        <w:br/>
      </w:r>
      <w:r>
        <w:rPr>
          <w:rFonts w:ascii="Times New Roman"/>
          <w:b w:val="false"/>
          <w:i w:val="false"/>
          <w:color w:val="000000"/>
          <w:sz w:val="28"/>
        </w:rPr>
        <w:t>
     (ықтимал шығындардың резервтерін
</w:t>
      </w:r>
      <w:r>
        <w:br/>
      </w:r>
      <w:r>
        <w:rPr>
          <w:rFonts w:ascii="Times New Roman"/>
          <w:b w:val="false"/>
          <w:i w:val="false"/>
          <w:color w:val="000000"/>
          <w:sz w:val="28"/>
        </w:rPr>
        <w:t>
     шегеріп тастағанда)
</w:t>
      </w:r>
      <w:r>
        <w:br/>
      </w:r>
      <w:r>
        <w:rPr>
          <w:rFonts w:ascii="Times New Roman"/>
          <w:b w:val="false"/>
          <w:i w:val="false"/>
          <w:color w:val="000000"/>
          <w:sz w:val="28"/>
        </w:rPr>
        <w:t>
14.  инвестициялық портфельді                      х
</w:t>
      </w:r>
      <w:r>
        <w:br/>
      </w:r>
      <w:r>
        <w:rPr>
          <w:rFonts w:ascii="Times New Roman"/>
          <w:b w:val="false"/>
          <w:i w:val="false"/>
          <w:color w:val="000000"/>
          <w:sz w:val="28"/>
        </w:rPr>
        <w:t>
     басқарушының баланс құны бойынша
</w:t>
      </w:r>
      <w:r>
        <w:br/>
      </w:r>
      <w:r>
        <w:rPr>
          <w:rFonts w:ascii="Times New Roman"/>
          <w:b w:val="false"/>
          <w:i w:val="false"/>
          <w:color w:val="000000"/>
          <w:sz w:val="28"/>
        </w:rPr>
        <w:t>
     негізгі қаражаттары-барлығы
</w:t>
      </w:r>
      <w:r>
        <w:br/>
      </w:r>
      <w:r>
        <w:rPr>
          <w:rFonts w:ascii="Times New Roman"/>
          <w:b w:val="false"/>
          <w:i w:val="false"/>
          <w:color w:val="000000"/>
          <w:sz w:val="28"/>
        </w:rPr>
        <w:t>
     (14.1-14.3 жолдарының сомасы),
</w:t>
      </w:r>
      <w:r>
        <w:br/>
      </w:r>
      <w:r>
        <w:rPr>
          <w:rFonts w:ascii="Times New Roman"/>
          <w:b w:val="false"/>
          <w:i w:val="false"/>
          <w:color w:val="000000"/>
          <w:sz w:val="28"/>
        </w:rPr>
        <w:t>
     сонымен қатар:
</w:t>
      </w:r>
      <w:r>
        <w:br/>
      </w:r>
      <w:r>
        <w:rPr>
          <w:rFonts w:ascii="Times New Roman"/>
          <w:b w:val="false"/>
          <w:i w:val="false"/>
          <w:color w:val="000000"/>
          <w:sz w:val="28"/>
        </w:rPr>
        <w:t>
14.1 меншігіндегі жер немесе                       100
</w:t>
      </w:r>
      <w:r>
        <w:br/>
      </w:r>
      <w:r>
        <w:rPr>
          <w:rFonts w:ascii="Times New Roman"/>
          <w:b w:val="false"/>
          <w:i w:val="false"/>
          <w:color w:val="000000"/>
          <w:sz w:val="28"/>
        </w:rPr>
        <w:t>
     инвестициялық портфельді
</w:t>
      </w:r>
      <w:r>
        <w:br/>
      </w:r>
      <w:r>
        <w:rPr>
          <w:rFonts w:ascii="Times New Roman"/>
          <w:b w:val="false"/>
          <w:i w:val="false"/>
          <w:color w:val="000000"/>
          <w:sz w:val="28"/>
        </w:rPr>
        <w:t>
     басқарушының балансы бойынша
</w:t>
      </w:r>
      <w:r>
        <w:br/>
      </w:r>
      <w:r>
        <w:rPr>
          <w:rFonts w:ascii="Times New Roman"/>
          <w:b w:val="false"/>
          <w:i w:val="false"/>
          <w:color w:val="000000"/>
          <w:sz w:val="28"/>
        </w:rPr>
        <w:t>
     актив сомасының он процентінен
</w:t>
      </w:r>
      <w:r>
        <w:br/>
      </w:r>
      <w:r>
        <w:rPr>
          <w:rFonts w:ascii="Times New Roman"/>
          <w:b w:val="false"/>
          <w:i w:val="false"/>
          <w:color w:val="000000"/>
          <w:sz w:val="28"/>
        </w:rPr>
        <w:t>
     аспайтын мөлшерде тұрақты жер
</w:t>
      </w:r>
      <w:r>
        <w:br/>
      </w:r>
      <w:r>
        <w:rPr>
          <w:rFonts w:ascii="Times New Roman"/>
          <w:b w:val="false"/>
          <w:i w:val="false"/>
          <w:color w:val="000000"/>
          <w:sz w:val="28"/>
        </w:rPr>
        <w:t>
     пайдалану құқығындағы жер
</w:t>
      </w:r>
      <w:r>
        <w:br/>
      </w:r>
      <w:r>
        <w:rPr>
          <w:rFonts w:ascii="Times New Roman"/>
          <w:b w:val="false"/>
          <w:i w:val="false"/>
          <w:color w:val="000000"/>
          <w:sz w:val="28"/>
        </w:rPr>
        <w:t>
14.2 инвестициялық портфельді                      100
</w:t>
      </w:r>
      <w:r>
        <w:br/>
      </w:r>
      <w:r>
        <w:rPr>
          <w:rFonts w:ascii="Times New Roman"/>
          <w:b w:val="false"/>
          <w:i w:val="false"/>
          <w:color w:val="000000"/>
          <w:sz w:val="28"/>
        </w:rPr>
        <w:t>
     басқарушының балансы бойынша
</w:t>
      </w:r>
      <w:r>
        <w:br/>
      </w:r>
      <w:r>
        <w:rPr>
          <w:rFonts w:ascii="Times New Roman"/>
          <w:b w:val="false"/>
          <w:i w:val="false"/>
          <w:color w:val="000000"/>
          <w:sz w:val="28"/>
        </w:rPr>
        <w:t>
     активтердің сомасының он
</w:t>
      </w:r>
      <w:r>
        <w:br/>
      </w:r>
      <w:r>
        <w:rPr>
          <w:rFonts w:ascii="Times New Roman"/>
          <w:b w:val="false"/>
          <w:i w:val="false"/>
          <w:color w:val="000000"/>
          <w:sz w:val="28"/>
        </w:rPr>
        <w:t>
     процентінен аспайтын мөлшердегі
</w:t>
      </w:r>
      <w:r>
        <w:br/>
      </w:r>
      <w:r>
        <w:rPr>
          <w:rFonts w:ascii="Times New Roman"/>
          <w:b w:val="false"/>
          <w:i w:val="false"/>
          <w:color w:val="000000"/>
          <w:sz w:val="28"/>
        </w:rPr>
        <w:t>
     меншігіндегі ғимараттар мен
</w:t>
      </w:r>
      <w:r>
        <w:br/>
      </w:r>
      <w:r>
        <w:rPr>
          <w:rFonts w:ascii="Times New Roman"/>
          <w:b w:val="false"/>
          <w:i w:val="false"/>
          <w:color w:val="000000"/>
          <w:sz w:val="28"/>
        </w:rPr>
        <w:t>
     имараттар
</w:t>
      </w:r>
      <w:r>
        <w:br/>
      </w:r>
      <w:r>
        <w:rPr>
          <w:rFonts w:ascii="Times New Roman"/>
          <w:b w:val="false"/>
          <w:i w:val="false"/>
          <w:color w:val="000000"/>
          <w:sz w:val="28"/>
        </w:rPr>
        <w:t>
14.3 инвестициялық портфельді                      100
</w:t>
      </w:r>
      <w:r>
        <w:br/>
      </w:r>
      <w:r>
        <w:rPr>
          <w:rFonts w:ascii="Times New Roman"/>
          <w:b w:val="false"/>
          <w:i w:val="false"/>
          <w:color w:val="000000"/>
          <w:sz w:val="28"/>
        </w:rPr>
        <w:t>
     басқарушының балансы бойынша
</w:t>
      </w:r>
      <w:r>
        <w:br/>
      </w:r>
      <w:r>
        <w:rPr>
          <w:rFonts w:ascii="Times New Roman"/>
          <w:b w:val="false"/>
          <w:i w:val="false"/>
          <w:color w:val="000000"/>
          <w:sz w:val="28"/>
        </w:rPr>
        <w:t>
     актив сомасының бес процентінен
</w:t>
      </w:r>
      <w:r>
        <w:br/>
      </w:r>
      <w:r>
        <w:rPr>
          <w:rFonts w:ascii="Times New Roman"/>
          <w:b w:val="false"/>
          <w:i w:val="false"/>
          <w:color w:val="000000"/>
          <w:sz w:val="28"/>
        </w:rPr>
        <w:t>
     аспайтын мөлшердегі меншігіндегі
</w:t>
      </w:r>
      <w:r>
        <w:br/>
      </w:r>
      <w:r>
        <w:rPr>
          <w:rFonts w:ascii="Times New Roman"/>
          <w:b w:val="false"/>
          <w:i w:val="false"/>
          <w:color w:val="000000"/>
          <w:sz w:val="28"/>
        </w:rPr>
        <w:t>
     машиналар мен жабдықтар
</w:t>
      </w:r>
      <w:r>
        <w:br/>
      </w:r>
      <w:r>
        <w:rPr>
          <w:rFonts w:ascii="Times New Roman"/>
          <w:b w:val="false"/>
          <w:i w:val="false"/>
          <w:color w:val="000000"/>
          <w:sz w:val="28"/>
        </w:rPr>
        <w:t>
15   Бағдарламалық қамтамасыз ету-баланс           100
</w:t>
      </w:r>
      <w:r>
        <w:br/>
      </w:r>
      <w:r>
        <w:rPr>
          <w:rFonts w:ascii="Times New Roman"/>
          <w:b w:val="false"/>
          <w:i w:val="false"/>
          <w:color w:val="000000"/>
          <w:sz w:val="28"/>
        </w:rPr>
        <w:t>
     құны бойынша, инвестициялық
</w:t>
      </w:r>
      <w:r>
        <w:br/>
      </w:r>
      <w:r>
        <w:rPr>
          <w:rFonts w:ascii="Times New Roman"/>
          <w:b w:val="false"/>
          <w:i w:val="false"/>
          <w:color w:val="000000"/>
          <w:sz w:val="28"/>
        </w:rPr>
        <w:t>
     портфельді басқарушының балансы
</w:t>
      </w:r>
      <w:r>
        <w:br/>
      </w:r>
      <w:r>
        <w:rPr>
          <w:rFonts w:ascii="Times New Roman"/>
          <w:b w:val="false"/>
          <w:i w:val="false"/>
          <w:color w:val="000000"/>
          <w:sz w:val="28"/>
        </w:rPr>
        <w:t>
     бойынша активтердің сомасының
</w:t>
      </w:r>
      <w:r>
        <w:br/>
      </w:r>
      <w:r>
        <w:rPr>
          <w:rFonts w:ascii="Times New Roman"/>
          <w:b w:val="false"/>
          <w:i w:val="false"/>
          <w:color w:val="000000"/>
          <w:sz w:val="28"/>
        </w:rPr>
        <w:t>
     он процентінен аспайтын мөлшерде
</w:t>
      </w:r>
      <w:r>
        <w:br/>
      </w:r>
      <w:r>
        <w:rPr>
          <w:rFonts w:ascii="Times New Roman"/>
          <w:b w:val="false"/>
          <w:i w:val="false"/>
          <w:color w:val="000000"/>
          <w:sz w:val="28"/>
        </w:rPr>
        <w:t>
16   Барлық өтімді активтер (1 - 15                х
</w:t>
      </w:r>
      <w:r>
        <w:br/>
      </w:r>
      <w:r>
        <w:rPr>
          <w:rFonts w:ascii="Times New Roman"/>
          <w:b w:val="false"/>
          <w:i w:val="false"/>
          <w:color w:val="000000"/>
          <w:sz w:val="28"/>
        </w:rPr>
        <w:t>
     жолдарының сомасы)
</w:t>
      </w:r>
      <w:r>
        <w:br/>
      </w:r>
      <w:r>
        <w:rPr>
          <w:rFonts w:ascii="Times New Roman"/>
          <w:b w:val="false"/>
          <w:i w:val="false"/>
          <w:color w:val="000000"/>
          <w:sz w:val="28"/>
        </w:rPr>
        <w:t>
17   Баланс бойынша міндеттемелер                  х
</w:t>
      </w:r>
      <w:r>
        <w:br/>
      </w:r>
      <w:r>
        <w:rPr>
          <w:rFonts w:ascii="Times New Roman"/>
          <w:b w:val="false"/>
          <w:i w:val="false"/>
          <w:color w:val="000000"/>
          <w:sz w:val="28"/>
        </w:rPr>
        <w:t>
18   Меншікті капиталдың минималды
</w:t>
      </w:r>
      <w:r>
        <w:br/>
      </w:r>
      <w:r>
        <w:rPr>
          <w:rFonts w:ascii="Times New Roman"/>
          <w:b w:val="false"/>
          <w:i w:val="false"/>
          <w:color w:val="000000"/>
          <w:sz w:val="28"/>
        </w:rPr>
        <w:t>
     мөлшері (МРСК)                       х        х
</w:t>
      </w:r>
      <w:r>
        <w:br/>
      </w:r>
      <w:r>
        <w:rPr>
          <w:rFonts w:ascii="Times New Roman"/>
          <w:b w:val="false"/>
          <w:i w:val="false"/>
          <w:color w:val="000000"/>
          <w:sz w:val="28"/>
        </w:rPr>
        <w:t>
19   К
</w:t>
      </w:r>
      <w:r>
        <w:rPr>
          <w:rFonts w:ascii="Times New Roman"/>
          <w:b w:val="false"/>
          <w:i w:val="false"/>
          <w:color w:val="000000"/>
          <w:vertAlign w:val="subscript"/>
        </w:rPr>
        <w:t>
1
</w:t>
      </w:r>
      <w:r>
        <w:rPr>
          <w:rFonts w:ascii="Times New Roman"/>
          <w:b w:val="false"/>
          <w:i w:val="false"/>
          <w:color w:val="000000"/>
          <w:sz w:val="28"/>
        </w:rPr>
        <w:t>
 "Меншікті капиталдың
</w:t>
      </w:r>
      <w:r>
        <w:br/>
      </w:r>
      <w:r>
        <w:rPr>
          <w:rFonts w:ascii="Times New Roman"/>
          <w:b w:val="false"/>
          <w:i w:val="false"/>
          <w:color w:val="000000"/>
          <w:sz w:val="28"/>
        </w:rPr>
        <w:t>
     жеткіліктілік нормативі"
</w:t>
      </w:r>
      <w:r>
        <w:br/>
      </w:r>
      <w:r>
        <w:rPr>
          <w:rFonts w:ascii="Times New Roman"/>
          <w:b w:val="false"/>
          <w:i w:val="false"/>
          <w:color w:val="000000"/>
          <w:sz w:val="28"/>
        </w:rPr>
        <w:t>
     (16-жол, 17-жол)/18-жол) 1 аз емес   х        х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200__ жылғы  "___" ___________  жағдайы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(инвестициялық портфельді басқарушының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Пруденциалдық нормативті есептеуге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қосымша мәліметтер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Кестеге өзгертулер енгізілді - ҚР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агенттігі Басқармасының 2005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29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Белгінің| Көрсеткіштің атауы                            |Баланс
</w:t>
      </w:r>
      <w:r>
        <w:br/>
      </w:r>
      <w:r>
        <w:rPr>
          <w:rFonts w:ascii="Times New Roman"/>
          <w:b w:val="false"/>
          <w:i w:val="false"/>
          <w:color w:val="000000"/>
          <w:sz w:val="28"/>
        </w:rPr>
        <w:t>
N       |                                               |бойынша
</w:t>
      </w:r>
      <w:r>
        <w:br/>
      </w:r>
      <w:r>
        <w:rPr>
          <w:rFonts w:ascii="Times New Roman"/>
          <w:b w:val="false"/>
          <w:i w:val="false"/>
          <w:color w:val="000000"/>
          <w:sz w:val="28"/>
        </w:rPr>
        <w:t>
        |                                               |сома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8001      Меншікті немесе тұрақты пайдалану құқығындағы
</w:t>
      </w:r>
      <w:r>
        <w:br/>
      </w:r>
      <w:r>
        <w:rPr>
          <w:rFonts w:ascii="Times New Roman"/>
          <w:b w:val="false"/>
          <w:i w:val="false"/>
          <w:color w:val="000000"/>
          <w:sz w:val="28"/>
        </w:rPr>
        <w:t>
           жер
</w:t>
      </w:r>
      <w:r>
        <w:br/>
      </w:r>
      <w:r>
        <w:rPr>
          <w:rFonts w:ascii="Times New Roman"/>
          <w:b w:val="false"/>
          <w:i w:val="false"/>
          <w:color w:val="000000"/>
          <w:sz w:val="28"/>
        </w:rPr>
        <w:t>
8002      Меншікті ғимараттар мен имараттар
</w:t>
      </w:r>
      <w:r>
        <w:br/>
      </w:r>
      <w:r>
        <w:rPr>
          <w:rFonts w:ascii="Times New Roman"/>
          <w:b w:val="false"/>
          <w:i w:val="false"/>
          <w:color w:val="000000"/>
          <w:sz w:val="28"/>
        </w:rPr>
        <w:t>
8003      Меншікті машиналар мен жабдықтар
</w:t>
      </w:r>
      <w:r>
        <w:br/>
      </w:r>
      <w:r>
        <w:rPr>
          <w:rFonts w:ascii="Times New Roman"/>
          <w:b w:val="false"/>
          <w:i w:val="false"/>
          <w:color w:val="000000"/>
          <w:sz w:val="28"/>
        </w:rPr>
        <w:t>
8005      Басқа негізгі қаражаттар
</w:t>
      </w:r>
      <w:r>
        <w:br/>
      </w:r>
      <w:r>
        <w:rPr>
          <w:rFonts w:ascii="Times New Roman"/>
          <w:b w:val="false"/>
          <w:i w:val="false"/>
          <w:color w:val="000000"/>
          <w:sz w:val="28"/>
        </w:rPr>
        <w:t>
8006      шарттың талаптары бойынша үш күннен аспайтын
</w:t>
      </w:r>
      <w:r>
        <w:br/>
      </w:r>
      <w:r>
        <w:rPr>
          <w:rFonts w:ascii="Times New Roman"/>
          <w:b w:val="false"/>
          <w:i w:val="false"/>
          <w:color w:val="000000"/>
          <w:sz w:val="28"/>
        </w:rPr>
        <w:t>
          мерзімге кешіктірілген инвестициялық
</w:t>
      </w:r>
      <w:r>
        <w:br/>
      </w:r>
      <w:r>
        <w:rPr>
          <w:rFonts w:ascii="Times New Roman"/>
          <w:b w:val="false"/>
          <w:i w:val="false"/>
          <w:color w:val="000000"/>
          <w:sz w:val="28"/>
        </w:rPr>
        <w:t>
          портфельді басқарушының балансы бойынша
</w:t>
      </w:r>
      <w:r>
        <w:br/>
      </w:r>
      <w:r>
        <w:rPr>
          <w:rFonts w:ascii="Times New Roman"/>
          <w:b w:val="false"/>
          <w:i w:val="false"/>
          <w:color w:val="000000"/>
          <w:sz w:val="28"/>
        </w:rPr>
        <w:t>
          активтердің сомасының жиырма процентінен
</w:t>
      </w:r>
      <w:r>
        <w:br/>
      </w:r>
      <w:r>
        <w:rPr>
          <w:rFonts w:ascii="Times New Roman"/>
          <w:b w:val="false"/>
          <w:i w:val="false"/>
          <w:color w:val="000000"/>
          <w:sz w:val="28"/>
        </w:rPr>
        <w:t>
          аспайтын мөлшердегі жұмыскерлер мен басқа да
</w:t>
      </w:r>
      <w:r>
        <w:br/>
      </w:r>
      <w:r>
        <w:rPr>
          <w:rFonts w:ascii="Times New Roman"/>
          <w:b w:val="false"/>
          <w:i w:val="false"/>
          <w:color w:val="000000"/>
          <w:sz w:val="28"/>
        </w:rPr>
        <w:t>
          тұлғалардың дебиторлық қарыздарын шегеріп
</w:t>
      </w:r>
      <w:r>
        <w:br/>
      </w:r>
      <w:r>
        <w:rPr>
          <w:rFonts w:ascii="Times New Roman"/>
          <w:b w:val="false"/>
          <w:i w:val="false"/>
          <w:color w:val="000000"/>
          <w:sz w:val="28"/>
        </w:rPr>
        <w:t>
          тастағандағы инвестициялық портфельді
</w:t>
      </w:r>
      <w:r>
        <w:br/>
      </w:r>
      <w:r>
        <w:rPr>
          <w:rFonts w:ascii="Times New Roman"/>
          <w:b w:val="false"/>
          <w:i w:val="false"/>
          <w:color w:val="000000"/>
          <w:sz w:val="28"/>
        </w:rPr>
        <w:t>
          басқарушыға қатысты аффиниирленген тұлғалар
</w:t>
      </w:r>
      <w:r>
        <w:br/>
      </w:r>
      <w:r>
        <w:rPr>
          <w:rFonts w:ascii="Times New Roman"/>
          <w:b w:val="false"/>
          <w:i w:val="false"/>
          <w:color w:val="000000"/>
          <w:sz w:val="28"/>
        </w:rPr>
        <w:t>
          болып табылмайтын ұйымдардың дебиторлық
</w:t>
      </w:r>
      <w:r>
        <w:br/>
      </w:r>
      <w:r>
        <w:rPr>
          <w:rFonts w:ascii="Times New Roman"/>
          <w:b w:val="false"/>
          <w:i w:val="false"/>
          <w:color w:val="000000"/>
          <w:sz w:val="28"/>
        </w:rPr>
        <w:t>
          қарыздары (ықтимал шығындардың резервтерін
</w:t>
      </w:r>
      <w:r>
        <w:br/>
      </w:r>
      <w:r>
        <w:rPr>
          <w:rFonts w:ascii="Times New Roman"/>
          <w:b w:val="false"/>
          <w:i w:val="false"/>
          <w:color w:val="000000"/>
          <w:sz w:val="28"/>
        </w:rPr>
        <w:t>
          шегеріп тастағанда)
</w:t>
      </w:r>
      <w:r>
        <w:br/>
      </w:r>
      <w:r>
        <w:rPr>
          <w:rFonts w:ascii="Times New Roman"/>
          <w:b w:val="false"/>
          <w:i w:val="false"/>
          <w:color w:val="000000"/>
          <w:sz w:val="28"/>
        </w:rPr>
        <w:t>
8007      шарттың талаптары бойынша тоқсан күннен
</w:t>
      </w:r>
      <w:r>
        <w:br/>
      </w:r>
      <w:r>
        <w:rPr>
          <w:rFonts w:ascii="Times New Roman"/>
          <w:b w:val="false"/>
          <w:i w:val="false"/>
          <w:color w:val="000000"/>
          <w:sz w:val="28"/>
        </w:rPr>
        <w:t>
          аспайтын мерзімге кешіктірілген
</w:t>
      </w:r>
      <w:r>
        <w:br/>
      </w:r>
      <w:r>
        <w:rPr>
          <w:rFonts w:ascii="Times New Roman"/>
          <w:b w:val="false"/>
          <w:i w:val="false"/>
          <w:color w:val="000000"/>
          <w:sz w:val="28"/>
        </w:rPr>
        <w:t>
          инвестициялық портфельді басқарушының
</w:t>
      </w:r>
      <w:r>
        <w:br/>
      </w:r>
      <w:r>
        <w:rPr>
          <w:rFonts w:ascii="Times New Roman"/>
          <w:b w:val="false"/>
          <w:i w:val="false"/>
          <w:color w:val="000000"/>
          <w:sz w:val="28"/>
        </w:rPr>
        <w:t>
          балансы бойынша активтердің сомасының
</w:t>
      </w:r>
      <w:r>
        <w:br/>
      </w:r>
      <w:r>
        <w:rPr>
          <w:rFonts w:ascii="Times New Roman"/>
          <w:b w:val="false"/>
          <w:i w:val="false"/>
          <w:color w:val="000000"/>
          <w:sz w:val="28"/>
        </w:rPr>
        <w:t>
          он процентінен аспайтын мөлшердегі
</w:t>
      </w:r>
      <w:r>
        <w:br/>
      </w:r>
      <w:r>
        <w:rPr>
          <w:rFonts w:ascii="Times New Roman"/>
          <w:b w:val="false"/>
          <w:i w:val="false"/>
          <w:color w:val="000000"/>
          <w:sz w:val="28"/>
        </w:rPr>
        <w:t>
          жұмыскерлер мен басқа да тұлғалардың
</w:t>
      </w:r>
      <w:r>
        <w:br/>
      </w:r>
      <w:r>
        <w:rPr>
          <w:rFonts w:ascii="Times New Roman"/>
          <w:b w:val="false"/>
          <w:i w:val="false"/>
          <w:color w:val="000000"/>
          <w:sz w:val="28"/>
        </w:rPr>
        <w:t>
          дебиторлық қарыздарын шегеріп тастағандағы
</w:t>
      </w:r>
      <w:r>
        <w:br/>
      </w:r>
      <w:r>
        <w:rPr>
          <w:rFonts w:ascii="Times New Roman"/>
          <w:b w:val="false"/>
          <w:i w:val="false"/>
          <w:color w:val="000000"/>
          <w:sz w:val="28"/>
        </w:rPr>
        <w:t>
          инвестициялық портфельді басқарушыға қатысты
</w:t>
      </w:r>
      <w:r>
        <w:br/>
      </w:r>
      <w:r>
        <w:rPr>
          <w:rFonts w:ascii="Times New Roman"/>
          <w:b w:val="false"/>
          <w:i w:val="false"/>
          <w:color w:val="000000"/>
          <w:sz w:val="28"/>
        </w:rPr>
        <w:t>
          аффилиирленген тұлғалар болып табылмайтын
</w:t>
      </w:r>
      <w:r>
        <w:br/>
      </w:r>
      <w:r>
        <w:rPr>
          <w:rFonts w:ascii="Times New Roman"/>
          <w:b w:val="false"/>
          <w:i w:val="false"/>
          <w:color w:val="000000"/>
          <w:sz w:val="28"/>
        </w:rPr>
        <w:t>
          ұйымдардың дебиторлық қарыздары
</w:t>
      </w:r>
      <w:r>
        <w:br/>
      </w:r>
      <w:r>
        <w:rPr>
          <w:rFonts w:ascii="Times New Roman"/>
          <w:b w:val="false"/>
          <w:i w:val="false"/>
          <w:color w:val="000000"/>
          <w:sz w:val="28"/>
        </w:rPr>
        <w:t>
         (ықтимал шығындардың резервтерін
</w:t>
      </w:r>
      <w:r>
        <w:br/>
      </w:r>
      <w:r>
        <w:rPr>
          <w:rFonts w:ascii="Times New Roman"/>
          <w:b w:val="false"/>
          <w:i w:val="false"/>
          <w:color w:val="000000"/>
          <w:sz w:val="28"/>
        </w:rPr>
        <w:t>
          шегеріп тастағанда)
</w:t>
      </w:r>
      <w:r>
        <w:br/>
      </w:r>
      <w:r>
        <w:rPr>
          <w:rFonts w:ascii="Times New Roman"/>
          <w:b w:val="false"/>
          <w:i w:val="false"/>
          <w:color w:val="000000"/>
          <w:sz w:val="28"/>
        </w:rPr>
        <w:t>
8008      Басқа дебиторлық қарыз (ықтимал шығындардың
</w:t>
      </w:r>
      <w:r>
        <w:br/>
      </w:r>
      <w:r>
        <w:rPr>
          <w:rFonts w:ascii="Times New Roman"/>
          <w:b w:val="false"/>
          <w:i w:val="false"/>
          <w:color w:val="000000"/>
          <w:sz w:val="28"/>
        </w:rPr>
        <w:t>
          резервтерін шегеріп тастағанда)
</w:t>
      </w:r>
      <w:r>
        <w:br/>
      </w:r>
      <w:r>
        <w:rPr>
          <w:rFonts w:ascii="Times New Roman"/>
          <w:b w:val="false"/>
          <w:i w:val="false"/>
          <w:color w:val="000000"/>
          <w:sz w:val="28"/>
        </w:rPr>
        <w:t>
8009      Тазартылған алтын
</w:t>
      </w:r>
      <w:r>
        <w:br/>
      </w:r>
      <w:r>
        <w:rPr>
          <w:rFonts w:ascii="Times New Roman"/>
          <w:b w:val="false"/>
          <w:i w:val="false"/>
          <w:color w:val="000000"/>
          <w:sz w:val="28"/>
        </w:rPr>
        <w:t>
8010      Бағдарламалық қамтамасыз ету
</w:t>
      </w:r>
      <w:r>
        <w:br/>
      </w:r>
      <w:r>
        <w:rPr>
          <w:rFonts w:ascii="Times New Roman"/>
          <w:b w:val="false"/>
          <w:i w:val="false"/>
          <w:color w:val="000000"/>
          <w:sz w:val="28"/>
        </w:rPr>
        <w:t>
8011      Басқа да бейматериалды активтер
</w:t>
      </w:r>
      <w:r>
        <w:br/>
      </w:r>
      <w:r>
        <w:rPr>
          <w:rFonts w:ascii="Times New Roman"/>
          <w:b w:val="false"/>
          <w:i w:val="false"/>
          <w:color w:val="000000"/>
          <w:sz w:val="28"/>
        </w:rPr>
        <w:t>
8012      Қазақстан Республикасының және ықтимал
</w:t>
      </w:r>
      <w:r>
        <w:br/>
      </w:r>
      <w:r>
        <w:rPr>
          <w:rFonts w:ascii="Times New Roman"/>
          <w:b w:val="false"/>
          <w:i w:val="false"/>
          <w:color w:val="000000"/>
          <w:sz w:val="28"/>
        </w:rPr>
        <w:t>
          шығындардың резервтерін шегеріп тастап,
</w:t>
      </w:r>
      <w:r>
        <w:br/>
      </w:r>
      <w:r>
        <w:rPr>
          <w:rFonts w:ascii="Times New Roman"/>
          <w:b w:val="false"/>
          <w:i w:val="false"/>
          <w:color w:val="000000"/>
          <w:sz w:val="28"/>
        </w:rPr>
        <w:t>
          ең жоғарғы санат бойынша қорлық биржаның
</w:t>
      </w:r>
      <w:r>
        <w:br/>
      </w:r>
      <w:r>
        <w:rPr>
          <w:rFonts w:ascii="Times New Roman"/>
          <w:b w:val="false"/>
          <w:i w:val="false"/>
          <w:color w:val="000000"/>
          <w:sz w:val="28"/>
        </w:rPr>
        <w:t>
          ресми тізіміне енгізілген инвестициялық
</w:t>
      </w:r>
      <w:r>
        <w:br/>
      </w:r>
      <w:r>
        <w:rPr>
          <w:rFonts w:ascii="Times New Roman"/>
          <w:b w:val="false"/>
          <w:i w:val="false"/>
          <w:color w:val="000000"/>
          <w:sz w:val="28"/>
        </w:rPr>
        <w:t>
          портфельді басқарушыға қатысты
</w:t>
      </w:r>
      <w:r>
        <w:br/>
      </w:r>
      <w:r>
        <w:rPr>
          <w:rFonts w:ascii="Times New Roman"/>
          <w:b w:val="false"/>
          <w:i w:val="false"/>
          <w:color w:val="000000"/>
          <w:sz w:val="28"/>
        </w:rPr>
        <w:t>
          аффилиирленген тұлға болып табылмайтын
</w:t>
      </w:r>
      <w:r>
        <w:br/>
      </w:r>
      <w:r>
        <w:rPr>
          <w:rFonts w:ascii="Times New Roman"/>
          <w:b w:val="false"/>
          <w:i w:val="false"/>
          <w:color w:val="000000"/>
          <w:sz w:val="28"/>
        </w:rPr>
        <w:t>
          басқа да мемлекеттердің заңдарына сәйкес
</w:t>
      </w:r>
      <w:r>
        <w:br/>
      </w:r>
      <w:r>
        <w:rPr>
          <w:rFonts w:ascii="Times New Roman"/>
          <w:b w:val="false"/>
          <w:i w:val="false"/>
          <w:color w:val="000000"/>
          <w:sz w:val="28"/>
        </w:rPr>
        <w:t>
          шығарылған Қазақстан Республикасы
</w:t>
      </w:r>
      <w:r>
        <w:br/>
      </w:r>
      <w:r>
        <w:rPr>
          <w:rFonts w:ascii="Times New Roman"/>
          <w:b w:val="false"/>
          <w:i w:val="false"/>
          <w:color w:val="000000"/>
          <w:sz w:val="28"/>
        </w:rPr>
        <w:t>
          ұйымдарының беймемлекеттік эмиссиялық
</w:t>
      </w:r>
      <w:r>
        <w:br/>
      </w:r>
      <w:r>
        <w:rPr>
          <w:rFonts w:ascii="Times New Roman"/>
          <w:b w:val="false"/>
          <w:i w:val="false"/>
          <w:color w:val="000000"/>
          <w:sz w:val="28"/>
        </w:rPr>
        <w:t>
          бағалы қағаздары ("Қазақстанның Даму Банкі"
</w:t>
      </w:r>
      <w:r>
        <w:br/>
      </w:r>
      <w:r>
        <w:rPr>
          <w:rFonts w:ascii="Times New Roman"/>
          <w:b w:val="false"/>
          <w:i w:val="false"/>
          <w:color w:val="000000"/>
          <w:sz w:val="28"/>
        </w:rPr>
        <w:t>
          АҚ қорлық биржасы мен облигацияларының
</w:t>
      </w:r>
      <w:r>
        <w:br/>
      </w:r>
      <w:r>
        <w:rPr>
          <w:rFonts w:ascii="Times New Roman"/>
          <w:b w:val="false"/>
          <w:i w:val="false"/>
          <w:color w:val="000000"/>
          <w:sz w:val="28"/>
        </w:rPr>
        <w:t>
          ресми тізіміне енгізілген ипотекалық
</w:t>
      </w:r>
      <w:r>
        <w:br/>
      </w:r>
      <w:r>
        <w:rPr>
          <w:rFonts w:ascii="Times New Roman"/>
          <w:b w:val="false"/>
          <w:i w:val="false"/>
          <w:color w:val="000000"/>
          <w:sz w:val="28"/>
        </w:rPr>
        <w:t>
          облигацияларды есепке алмағанда)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сомасын есепке ала отырып)
</w:t>
      </w:r>
      <w:r>
        <w:br/>
      </w:r>
      <w:r>
        <w:rPr>
          <w:rFonts w:ascii="Times New Roman"/>
          <w:b w:val="false"/>
          <w:i w:val="false"/>
          <w:color w:val="000000"/>
          <w:sz w:val="28"/>
        </w:rPr>
        <w:t>
8013      ықтимал шығындардың резервтерін шегеріп
</w:t>
      </w:r>
      <w:r>
        <w:br/>
      </w:r>
      <w:r>
        <w:rPr>
          <w:rFonts w:ascii="Times New Roman"/>
          <w:b w:val="false"/>
          <w:i w:val="false"/>
          <w:color w:val="000000"/>
          <w:sz w:val="28"/>
        </w:rPr>
        <w:t>
          тастағандағы (негізгі қарыз бен есептелген
</w:t>
      </w:r>
      <w:r>
        <w:br/>
      </w:r>
      <w:r>
        <w:rPr>
          <w:rFonts w:ascii="Times New Roman"/>
          <w:b w:val="false"/>
          <w:i w:val="false"/>
          <w:color w:val="000000"/>
          <w:sz w:val="28"/>
        </w:rPr>
        <w:t>
          сыйақы сомасын есепке ала отырып)
</w:t>
      </w:r>
      <w:r>
        <w:br/>
      </w:r>
      <w:r>
        <w:rPr>
          <w:rFonts w:ascii="Times New Roman"/>
          <w:b w:val="false"/>
          <w:i w:val="false"/>
          <w:color w:val="000000"/>
          <w:sz w:val="28"/>
        </w:rPr>
        <w:t>
          (қорлық биржаның ресми тізіміне енгізілген
</w:t>
      </w:r>
      <w:r>
        <w:br/>
      </w:r>
      <w:r>
        <w:rPr>
          <w:rFonts w:ascii="Times New Roman"/>
          <w:b w:val="false"/>
          <w:i w:val="false"/>
          <w:color w:val="000000"/>
          <w:sz w:val="28"/>
        </w:rPr>
        <w:t>
          ипотекалық облигацияларды есепке алмағанда)
</w:t>
      </w:r>
      <w:r>
        <w:br/>
      </w:r>
      <w:r>
        <w:rPr>
          <w:rFonts w:ascii="Times New Roman"/>
          <w:b w:val="false"/>
          <w:i w:val="false"/>
          <w:color w:val="000000"/>
          <w:sz w:val="28"/>
        </w:rPr>
        <w:t>
          ең жоғарғыдан кейінгі санат бойынша
</w:t>
      </w:r>
      <w:r>
        <w:br/>
      </w:r>
      <w:r>
        <w:rPr>
          <w:rFonts w:ascii="Times New Roman"/>
          <w:b w:val="false"/>
          <w:i w:val="false"/>
          <w:color w:val="000000"/>
          <w:sz w:val="28"/>
        </w:rPr>
        <w:t>
          қорлық биржаның ресми тізіміне енгізілген
</w:t>
      </w:r>
      <w:r>
        <w:br/>
      </w:r>
      <w:r>
        <w:rPr>
          <w:rFonts w:ascii="Times New Roman"/>
          <w:b w:val="false"/>
          <w:i w:val="false"/>
          <w:color w:val="000000"/>
          <w:sz w:val="28"/>
        </w:rPr>
        <w:t>
          инвестициялық портфельді басқарушыға қатысты
</w:t>
      </w:r>
      <w:r>
        <w:br/>
      </w:r>
      <w:r>
        <w:rPr>
          <w:rFonts w:ascii="Times New Roman"/>
          <w:b w:val="false"/>
          <w:i w:val="false"/>
          <w:color w:val="000000"/>
          <w:sz w:val="28"/>
        </w:rPr>
        <w:t>
          аффилиирленген тұлға болып табылмайтын
</w:t>
      </w:r>
      <w:r>
        <w:br/>
      </w:r>
      <w:r>
        <w:rPr>
          <w:rFonts w:ascii="Times New Roman"/>
          <w:b w:val="false"/>
          <w:i w:val="false"/>
          <w:color w:val="000000"/>
          <w:sz w:val="28"/>
        </w:rPr>
        <w:t>
          Қазақстан Республикасы ұйымдарының
</w:t>
      </w:r>
      <w:r>
        <w:br/>
      </w:r>
      <w:r>
        <w:rPr>
          <w:rFonts w:ascii="Times New Roman"/>
          <w:b w:val="false"/>
          <w:i w:val="false"/>
          <w:color w:val="000000"/>
          <w:sz w:val="28"/>
        </w:rPr>
        <w:t>
          мемлекеттік емес эмиссиялық бағалы
</w:t>
      </w:r>
      <w:r>
        <w:br/>
      </w:r>
      <w:r>
        <w:rPr>
          <w:rFonts w:ascii="Times New Roman"/>
          <w:b w:val="false"/>
          <w:i w:val="false"/>
          <w:color w:val="000000"/>
          <w:sz w:val="28"/>
        </w:rPr>
        <w:t>
          қағаздары (сонымен қатар
</w:t>
      </w:r>
      <w:r>
        <w:br/>
      </w:r>
      <w:r>
        <w:rPr>
          <w:rFonts w:ascii="Times New Roman"/>
          <w:b w:val="false"/>
          <w:i w:val="false"/>
          <w:color w:val="000000"/>
          <w:sz w:val="28"/>
        </w:rPr>
        <w:t>
          басқа мемлекеттердің заңдарына сәйкес
</w:t>
      </w:r>
      <w:r>
        <w:br/>
      </w:r>
      <w:r>
        <w:rPr>
          <w:rFonts w:ascii="Times New Roman"/>
          <w:b w:val="false"/>
          <w:i w:val="false"/>
          <w:color w:val="000000"/>
          <w:sz w:val="28"/>
        </w:rPr>
        <w:t>
          шығарылған бағалы қағаздар)
</w:t>
      </w:r>
      <w:r>
        <w:br/>
      </w:r>
      <w:r>
        <w:rPr>
          <w:rFonts w:ascii="Times New Roman"/>
          <w:b w:val="false"/>
          <w:i w:val="false"/>
          <w:color w:val="000000"/>
          <w:sz w:val="28"/>
        </w:rPr>
        <w:t>
8014      Ықтимал шығындар резервін шегере отырып,
</w:t>
      </w:r>
      <w:r>
        <w:br/>
      </w:r>
      <w:r>
        <w:rPr>
          <w:rFonts w:ascii="Times New Roman"/>
          <w:b w:val="false"/>
          <w:i w:val="false"/>
          <w:color w:val="000000"/>
          <w:sz w:val="28"/>
        </w:rPr>
        <w:t>
          (негізгі қарыз бен есептелген сыйақы
</w:t>
      </w:r>
      <w:r>
        <w:br/>
      </w:r>
      <w:r>
        <w:rPr>
          <w:rFonts w:ascii="Times New Roman"/>
          <w:b w:val="false"/>
          <w:i w:val="false"/>
          <w:color w:val="000000"/>
          <w:sz w:val="28"/>
        </w:rPr>
        <w:t>
          сомасын есепке ала отырып) шетел мем.
</w:t>
      </w:r>
      <w:r>
        <w:br/>
      </w:r>
      <w:r>
        <w:rPr>
          <w:rFonts w:ascii="Times New Roman"/>
          <w:b w:val="false"/>
          <w:i w:val="false"/>
          <w:color w:val="000000"/>
          <w:sz w:val="28"/>
        </w:rPr>
        <w:t>
          лекеттердің немесе Қазақстан Республика.
</w:t>
      </w:r>
      <w:r>
        <w:br/>
      </w:r>
      <w:r>
        <w:rPr>
          <w:rFonts w:ascii="Times New Roman"/>
          <w:b w:val="false"/>
          <w:i w:val="false"/>
          <w:color w:val="000000"/>
          <w:sz w:val="28"/>
        </w:rPr>
        <w:t>
          сының ұйымдастырылған рыноктарында 
</w:t>
      </w:r>
      <w:r>
        <w:br/>
      </w:r>
      <w:r>
        <w:rPr>
          <w:rFonts w:ascii="Times New Roman"/>
          <w:b w:val="false"/>
          <w:i w:val="false"/>
          <w:color w:val="000000"/>
          <w:sz w:val="28"/>
        </w:rPr>
        <w:t>
          айналыста жүретін, "ВВ"-ден ("Standard
</w:t>
      </w:r>
      <w:r>
        <w:br/>
      </w:r>
      <w:r>
        <w:rPr>
          <w:rFonts w:ascii="Times New Roman"/>
          <w:b w:val="false"/>
          <w:i w:val="false"/>
          <w:color w:val="000000"/>
          <w:sz w:val="28"/>
        </w:rPr>
        <w:t>
          &amp; Poor's" және "Fitch" рейтинг агенттік.
</w:t>
      </w:r>
      <w:r>
        <w:br/>
      </w:r>
      <w:r>
        <w:rPr>
          <w:rFonts w:ascii="Times New Roman"/>
          <w:b w:val="false"/>
          <w:i w:val="false"/>
          <w:color w:val="000000"/>
          <w:sz w:val="28"/>
        </w:rPr>
        <w:t>
          терінің жіктеуі бойынша) немесе "Ва2"-ден
</w:t>
      </w:r>
      <w:r>
        <w:br/>
      </w:r>
      <w:r>
        <w:rPr>
          <w:rFonts w:ascii="Times New Roman"/>
          <w:b w:val="false"/>
          <w:i w:val="false"/>
          <w:color w:val="000000"/>
          <w:sz w:val="28"/>
        </w:rPr>
        <w:t>
          төмен емес ("Moody's Investors Service"
</w:t>
      </w:r>
      <w:r>
        <w:br/>
      </w:r>
      <w:r>
        <w:rPr>
          <w:rFonts w:ascii="Times New Roman"/>
          <w:b w:val="false"/>
          <w:i w:val="false"/>
          <w:color w:val="000000"/>
          <w:sz w:val="28"/>
        </w:rPr>
        <w:t>
          рейтинг агенттігінің жіктеуі бойынша)
</w:t>
      </w:r>
      <w:r>
        <w:br/>
      </w:r>
      <w:r>
        <w:rPr>
          <w:rFonts w:ascii="Times New Roman"/>
          <w:b w:val="false"/>
          <w:i w:val="false"/>
          <w:color w:val="000000"/>
          <w:sz w:val="28"/>
        </w:rPr>
        <w:t>
          рейтингтік бағасы бар немесе Қазақстан
</w:t>
      </w:r>
      <w:r>
        <w:br/>
      </w:r>
      <w:r>
        <w:rPr>
          <w:rFonts w:ascii="Times New Roman"/>
          <w:b w:val="false"/>
          <w:i w:val="false"/>
          <w:color w:val="000000"/>
          <w:sz w:val="28"/>
        </w:rPr>
        <w:t>
          Республикасының "Standard &amp; Poor's"
</w:t>
      </w:r>
      <w:r>
        <w:br/>
      </w:r>
      <w:r>
        <w:rPr>
          <w:rFonts w:ascii="Times New Roman"/>
          <w:b w:val="false"/>
          <w:i w:val="false"/>
          <w:color w:val="000000"/>
          <w:sz w:val="28"/>
        </w:rPr>
        <w:t>
          ұлттық шәкілі бойынша "А" рейтингтік
</w:t>
      </w:r>
      <w:r>
        <w:br/>
      </w:r>
      <w:r>
        <w:rPr>
          <w:rFonts w:ascii="Times New Roman"/>
          <w:b w:val="false"/>
          <w:i w:val="false"/>
          <w:color w:val="000000"/>
          <w:sz w:val="28"/>
        </w:rPr>
        <w:t>
          бағасы бар инвестициялық портфельді
</w:t>
      </w:r>
      <w:r>
        <w:br/>
      </w:r>
      <w:r>
        <w:rPr>
          <w:rFonts w:ascii="Times New Roman"/>
          <w:b w:val="false"/>
          <w:i w:val="false"/>
          <w:color w:val="000000"/>
          <w:sz w:val="28"/>
        </w:rPr>
        <w:t>
          басқарушыға қатысты аффилиирленген тұлға
</w:t>
      </w:r>
      <w:r>
        <w:br/>
      </w:r>
      <w:r>
        <w:rPr>
          <w:rFonts w:ascii="Times New Roman"/>
          <w:b w:val="false"/>
          <w:i w:val="false"/>
          <w:color w:val="000000"/>
          <w:sz w:val="28"/>
        </w:rPr>
        <w:t>
          болып табылмайтын Қазақстан Республикасы
</w:t>
      </w:r>
      <w:r>
        <w:br/>
      </w:r>
      <w:r>
        <w:rPr>
          <w:rFonts w:ascii="Times New Roman"/>
          <w:b w:val="false"/>
          <w:i w:val="false"/>
          <w:color w:val="000000"/>
          <w:sz w:val="28"/>
        </w:rPr>
        <w:t>
          ұйымдарының акциялары және шетел мемлекет.
</w:t>
      </w:r>
      <w:r>
        <w:br/>
      </w:r>
      <w:r>
        <w:rPr>
          <w:rFonts w:ascii="Times New Roman"/>
          <w:b w:val="false"/>
          <w:i w:val="false"/>
          <w:color w:val="000000"/>
          <w:sz w:val="28"/>
        </w:rPr>
        <w:t>
          тердің немесе Қазақстан Республикасының
</w:t>
      </w:r>
      <w:r>
        <w:br/>
      </w:r>
      <w:r>
        <w:rPr>
          <w:rFonts w:ascii="Times New Roman"/>
          <w:b w:val="false"/>
          <w:i w:val="false"/>
          <w:color w:val="000000"/>
          <w:sz w:val="28"/>
        </w:rPr>
        <w:t>
          ұйымдастырылған рыноктарында айналыста
</w:t>
      </w:r>
      <w:r>
        <w:br/>
      </w:r>
      <w:r>
        <w:rPr>
          <w:rFonts w:ascii="Times New Roman"/>
          <w:b w:val="false"/>
          <w:i w:val="false"/>
          <w:color w:val="000000"/>
          <w:sz w:val="28"/>
        </w:rPr>
        <w:t>
          жүретін, "ВВ"-ден ("Standard &amp; Poor's"
</w:t>
      </w:r>
      <w:r>
        <w:br/>
      </w:r>
      <w:r>
        <w:rPr>
          <w:rFonts w:ascii="Times New Roman"/>
          <w:b w:val="false"/>
          <w:i w:val="false"/>
          <w:color w:val="000000"/>
          <w:sz w:val="28"/>
        </w:rPr>
        <w:t>
          және "Fitch" рейтинг агенттіктерінің
</w:t>
      </w:r>
      <w:r>
        <w:br/>
      </w:r>
      <w:r>
        <w:rPr>
          <w:rFonts w:ascii="Times New Roman"/>
          <w:b w:val="false"/>
          <w:i w:val="false"/>
          <w:color w:val="000000"/>
          <w:sz w:val="28"/>
        </w:rPr>
        <w:t>
          жіктеуі бойынша) немесе "Ва2"-ден төмен
</w:t>
      </w:r>
      <w:r>
        <w:br/>
      </w:r>
      <w:r>
        <w:rPr>
          <w:rFonts w:ascii="Times New Roman"/>
          <w:b w:val="false"/>
          <w:i w:val="false"/>
          <w:color w:val="000000"/>
          <w:sz w:val="28"/>
        </w:rPr>
        <w:t>
          емес ("Moody's Investors Service" рейтинг
</w:t>
      </w:r>
      <w:r>
        <w:br/>
      </w:r>
      <w:r>
        <w:rPr>
          <w:rFonts w:ascii="Times New Roman"/>
          <w:b w:val="false"/>
          <w:i w:val="false"/>
          <w:color w:val="000000"/>
          <w:sz w:val="28"/>
        </w:rPr>
        <w:t>
          агенттігінің жіктеуі бойынша) рейтингтік
</w:t>
      </w:r>
      <w:r>
        <w:br/>
      </w:r>
      <w:r>
        <w:rPr>
          <w:rFonts w:ascii="Times New Roman"/>
          <w:b w:val="false"/>
          <w:i w:val="false"/>
          <w:color w:val="000000"/>
          <w:sz w:val="28"/>
        </w:rPr>
        <w:t>
          бағасы бар немесе Қазақстан Республикасының
</w:t>
      </w:r>
      <w:r>
        <w:br/>
      </w:r>
      <w:r>
        <w:rPr>
          <w:rFonts w:ascii="Times New Roman"/>
          <w:b w:val="false"/>
          <w:i w:val="false"/>
          <w:color w:val="000000"/>
          <w:sz w:val="28"/>
        </w:rPr>
        <w:t>
          "Standard &amp; Poor's" ұлттық шәкілі бойынша
</w:t>
      </w:r>
      <w:r>
        <w:br/>
      </w:r>
      <w:r>
        <w:rPr>
          <w:rFonts w:ascii="Times New Roman"/>
          <w:b w:val="false"/>
          <w:i w:val="false"/>
          <w:color w:val="000000"/>
          <w:sz w:val="28"/>
        </w:rPr>
        <w:t>
          "А" рейтингтік бағасы бар инвестициялық
</w:t>
      </w:r>
      <w:r>
        <w:br/>
      </w:r>
      <w:r>
        <w:rPr>
          <w:rFonts w:ascii="Times New Roman"/>
          <w:b w:val="false"/>
          <w:i w:val="false"/>
          <w:color w:val="000000"/>
          <w:sz w:val="28"/>
        </w:rPr>
        <w:t>
          портфельді басқарушыға қатысты аффилиир.
</w:t>
      </w:r>
      <w:r>
        <w:br/>
      </w:r>
      <w:r>
        <w:rPr>
          <w:rFonts w:ascii="Times New Roman"/>
          <w:b w:val="false"/>
          <w:i w:val="false"/>
          <w:color w:val="000000"/>
          <w:sz w:val="28"/>
        </w:rPr>
        <w:t>
          ленген тұлға болып табылмайтын Қазақстан
</w:t>
      </w:r>
      <w:r>
        <w:br/>
      </w:r>
      <w:r>
        <w:rPr>
          <w:rFonts w:ascii="Times New Roman"/>
          <w:b w:val="false"/>
          <w:i w:val="false"/>
          <w:color w:val="000000"/>
          <w:sz w:val="28"/>
        </w:rPr>
        <w:t>
          Республикасы ұйымдарының борыштық бағалы
</w:t>
      </w:r>
      <w:r>
        <w:br/>
      </w:r>
      <w:r>
        <w:rPr>
          <w:rFonts w:ascii="Times New Roman"/>
          <w:b w:val="false"/>
          <w:i w:val="false"/>
          <w:color w:val="000000"/>
          <w:sz w:val="28"/>
        </w:rPr>
        <w:t>
          қағаздары
</w:t>
      </w:r>
      <w:r>
        <w:br/>
      </w:r>
      <w:r>
        <w:rPr>
          <w:rFonts w:ascii="Times New Roman"/>
          <w:b w:val="false"/>
          <w:i w:val="false"/>
          <w:color w:val="000000"/>
          <w:sz w:val="28"/>
        </w:rPr>
        <w:t>
8015      Басқа бағалы қағаздар
</w:t>
      </w:r>
      <w:r>
        <w:br/>
      </w:r>
      <w:r>
        <w:rPr>
          <w:rFonts w:ascii="Times New Roman"/>
          <w:b w:val="false"/>
          <w:i w:val="false"/>
          <w:color w:val="000000"/>
          <w:sz w:val="28"/>
        </w:rPr>
        <w:t>
8016      Қазақстан Республикасының екінші деңгейдегі
</w:t>
      </w:r>
      <w:r>
        <w:br/>
      </w:r>
      <w:r>
        <w:rPr>
          <w:rFonts w:ascii="Times New Roman"/>
          <w:b w:val="false"/>
          <w:i w:val="false"/>
          <w:color w:val="000000"/>
          <w:sz w:val="28"/>
        </w:rPr>
        <w:t>
          банктерінің шоттарындағы ақша
</w:t>
      </w:r>
      <w:r>
        <w:br/>
      </w:r>
      <w:r>
        <w:rPr>
          <w:rFonts w:ascii="Times New Roman"/>
          <w:b w:val="false"/>
          <w:i w:val="false"/>
          <w:color w:val="000000"/>
          <w:sz w:val="28"/>
        </w:rPr>
        <w:t>
8017      Бағалы қағаздар орталық депозитарийінің
</w:t>
      </w:r>
      <w:r>
        <w:br/>
      </w:r>
      <w:r>
        <w:rPr>
          <w:rFonts w:ascii="Times New Roman"/>
          <w:b w:val="false"/>
          <w:i w:val="false"/>
          <w:color w:val="000000"/>
          <w:sz w:val="28"/>
        </w:rPr>
        <w:t>
          шоттарындағы ақша
</w:t>
      </w:r>
      <w:r>
        <w:br/>
      </w:r>
      <w:r>
        <w:rPr>
          <w:rFonts w:ascii="Times New Roman"/>
          <w:b w:val="false"/>
          <w:i w:val="false"/>
          <w:color w:val="000000"/>
          <w:sz w:val="28"/>
        </w:rPr>
        <w:t>
8018      "А" санатынан төмен емес
</w:t>
      </w:r>
      <w:r>
        <w:br/>
      </w:r>
      <w:r>
        <w:rPr>
          <w:rFonts w:ascii="Times New Roman"/>
          <w:b w:val="false"/>
          <w:i w:val="false"/>
          <w:color w:val="000000"/>
          <w:sz w:val="28"/>
        </w:rPr>
        <w:t>
          ("Standard &amp; Poor's" және "Fitch" рейтинг
</w:t>
      </w:r>
      <w:r>
        <w:br/>
      </w:r>
      <w:r>
        <w:rPr>
          <w:rFonts w:ascii="Times New Roman"/>
          <w:b w:val="false"/>
          <w:i w:val="false"/>
          <w:color w:val="000000"/>
          <w:sz w:val="28"/>
        </w:rPr>
        <w:t>
          агенттіктерінің жіктеуі бойынша) немесе
</w:t>
      </w:r>
      <w:r>
        <w:br/>
      </w:r>
      <w:r>
        <w:rPr>
          <w:rFonts w:ascii="Times New Roman"/>
          <w:b w:val="false"/>
          <w:i w:val="false"/>
          <w:color w:val="000000"/>
          <w:sz w:val="28"/>
        </w:rPr>
        <w:t>
          "А2" санатынан төмен емес
</w:t>
      </w:r>
      <w:r>
        <w:br/>
      </w:r>
      <w:r>
        <w:rPr>
          <w:rFonts w:ascii="Times New Roman"/>
          <w:b w:val="false"/>
          <w:i w:val="false"/>
          <w:color w:val="000000"/>
          <w:sz w:val="28"/>
        </w:rPr>
        <w:t>
          ("Moody's Investors Service" рейтинг
</w:t>
      </w:r>
      <w:r>
        <w:br/>
      </w:r>
      <w:r>
        <w:rPr>
          <w:rFonts w:ascii="Times New Roman"/>
          <w:b w:val="false"/>
          <w:i w:val="false"/>
          <w:color w:val="000000"/>
          <w:sz w:val="28"/>
        </w:rPr>
        <w:t>
          агенттігінің жіктеуі бойынша) ұзақ мерзімді
</w:t>
      </w:r>
      <w:r>
        <w:br/>
      </w:r>
      <w:r>
        <w:rPr>
          <w:rFonts w:ascii="Times New Roman"/>
          <w:b w:val="false"/>
          <w:i w:val="false"/>
          <w:color w:val="000000"/>
          <w:sz w:val="28"/>
        </w:rPr>
        <w:t>
          және/немесе қысқа мерзімді, жеке рейтингісі
</w:t>
      </w:r>
      <w:r>
        <w:br/>
      </w:r>
      <w:r>
        <w:rPr>
          <w:rFonts w:ascii="Times New Roman"/>
          <w:b w:val="false"/>
          <w:i w:val="false"/>
          <w:color w:val="000000"/>
          <w:sz w:val="28"/>
        </w:rPr>
        <w:t>
          бар резидент емес-банктердің шоттарындағы ақша
</w:t>
      </w:r>
      <w:r>
        <w:br/>
      </w:r>
      <w:r>
        <w:rPr>
          <w:rFonts w:ascii="Times New Roman"/>
          <w:b w:val="false"/>
          <w:i w:val="false"/>
          <w:color w:val="000000"/>
          <w:sz w:val="28"/>
        </w:rPr>
        <w:t>
8019      Бағалы қағаздардың ұйымдасқан рыногында
</w:t>
      </w:r>
      <w:r>
        <w:br/>
      </w:r>
      <w:r>
        <w:rPr>
          <w:rFonts w:ascii="Times New Roman"/>
          <w:b w:val="false"/>
          <w:i w:val="false"/>
          <w:color w:val="000000"/>
          <w:sz w:val="28"/>
        </w:rPr>
        <w:t>
          операцияларды жүзеге асыру үшін ұйымдарға
</w:t>
      </w:r>
      <w:r>
        <w:br/>
      </w:r>
      <w:r>
        <w:rPr>
          <w:rFonts w:ascii="Times New Roman"/>
          <w:b w:val="false"/>
          <w:i w:val="false"/>
          <w:color w:val="000000"/>
          <w:sz w:val="28"/>
        </w:rPr>
        <w:t>
          банктік қызметті көрсететін резидент
</w:t>
      </w:r>
      <w:r>
        <w:br/>
      </w:r>
      <w:r>
        <w:rPr>
          <w:rFonts w:ascii="Times New Roman"/>
          <w:b w:val="false"/>
          <w:i w:val="false"/>
          <w:color w:val="000000"/>
          <w:sz w:val="28"/>
        </w:rPr>
        <w:t>
          емес-ұйымдар шоттарындағы ақша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 күні ___________
</w:t>
      </w:r>
    </w:p>
    <w:p>
      <w:pPr>
        <w:spacing w:after="0"/>
        <w:ind w:left="0"/>
        <w:jc w:val="both"/>
      </w:pPr>
      <w:r>
        <w:rPr>
          <w:rFonts w:ascii="Times New Roman"/>
          <w:b w:val="false"/>
          <w:i w:val="false"/>
          <w:color w:val="000000"/>
          <w:sz w:val="28"/>
        </w:rPr>
        <w:t>
      Бас  бухгалтер __________  күні____________      
</w:t>
      </w:r>
    </w:p>
    <w:p>
      <w:pPr>
        <w:spacing w:after="0"/>
        <w:ind w:left="0"/>
        <w:jc w:val="both"/>
      </w:pPr>
      <w:r>
        <w:rPr>
          <w:rFonts w:ascii="Times New Roman"/>
          <w:b w:val="false"/>
          <w:i w:val="false"/>
          <w:color w:val="000000"/>
          <w:sz w:val="28"/>
        </w:rPr>
        <w:t>
      Орындаушы ________________ күні ____________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