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3e44c" w14:textId="823e4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 кәсiпорындарын отынмен қамтамасыз ету объектiлерiнде еңбек қауiпсiздiгі және еңбектi қорғау жөніндегі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Көлік және коммуникациялар министрлігі Азаматтық авиация комитеті төрағасының 2004 жылғы 19 қарашадағы N 229 бұйрығы. Қазақстан Республикасының Әділет министрлігінде 2004 жылғы 1 желтоқсанда тіркелді. Тіркеу N 3235. Күші жойылды - Қазақстан Республикасы Көлік және коммуникация министрінің міндетін атқарушысының 2010 жылғы 30 қыркүйектегі № 442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м.а. 2010.09.30 </w:t>
      </w:r>
      <w:r>
        <w:rPr>
          <w:rFonts w:ascii="Times New Roman"/>
          <w:b w:val="false"/>
          <w:i w:val="false"/>
          <w:color w:val="ff0000"/>
          <w:sz w:val="28"/>
        </w:rPr>
        <w:t>№ 442</w:t>
      </w:r>
      <w:r>
        <w:rPr>
          <w:rFonts w:ascii="Times New Roman"/>
          <w:b w:val="false"/>
          <w:i w:val="false"/>
          <w:color w:val="ff0000"/>
          <w:sz w:val="28"/>
        </w:rPr>
        <w:t xml:space="preserve"> (2011.01.01 бастап қолданысқа енгізіледі) бұйрығымен.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Еңбек қауіпсіздігі және еңбекті қорғау туралы</w:t>
      </w:r>
      <w:r>
        <w:rPr>
          <w:rFonts w:ascii="Times New Roman"/>
          <w:b w:val="false"/>
          <w:i w:val="false"/>
          <w:color w:val="000000"/>
          <w:sz w:val="28"/>
        </w:rPr>
        <w:t>", "</w:t>
      </w:r>
      <w:r>
        <w:rPr>
          <w:rFonts w:ascii="Times New Roman"/>
          <w:b w:val="false"/>
          <w:i w:val="false"/>
          <w:color w:val="000000"/>
          <w:sz w:val="28"/>
        </w:rPr>
        <w:t>Өрт қауіпсіздігі туралы</w:t>
      </w:r>
      <w:r>
        <w:rPr>
          <w:rFonts w:ascii="Times New Roman"/>
          <w:b w:val="false"/>
          <w:i w:val="false"/>
          <w:color w:val="000000"/>
          <w:sz w:val="28"/>
        </w:rPr>
        <w:t>", "</w:t>
      </w:r>
      <w:r>
        <w:rPr>
          <w:rFonts w:ascii="Times New Roman"/>
          <w:b w:val="false"/>
          <w:i w:val="false"/>
          <w:color w:val="000000"/>
          <w:sz w:val="28"/>
        </w:rPr>
        <w:t>Халықтың санитарлық-эпидемиологиялық салауаттылығы туралы</w:t>
      </w:r>
      <w:r>
        <w:rPr>
          <w:rFonts w:ascii="Times New Roman"/>
          <w:b w:val="false"/>
          <w:i w:val="false"/>
          <w:color w:val="000000"/>
          <w:sz w:val="28"/>
        </w:rPr>
        <w:t>" Қазақстан Республикасының Заңдарына, Қазақстан Республикасы Үкіметінің 2004 жылғы 11 қарашадағы N 1182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Мемлекеттік органдардың еңбек қауіпсіздігі және еңбекті қорғау жөніндегі нормативтік құқықтық кесімдерді әзірлеу мен бекіту Ережелеріне және Мемлекеттік органдардың еңбек қауіпсіздігі және қорғау жөніндегі салалық нормативтерді әзірлеу мен бекіту Ережелеріне сәйкес, сондай-ақ азаматтық авиация кәсіпорындарын отынмен қамтамасыз ету объектілерінде еңбек қауіпсіздігі мен еңбекті қорғауды қамтамасыз ету мақсатында </w:t>
      </w:r>
      <w:r>
        <w:rPr>
          <w:rFonts w:ascii="Times New Roman"/>
          <w:b/>
          <w:i w:val="false"/>
          <w:color w:val="000000"/>
          <w:sz w:val="28"/>
        </w:rPr>
        <w:t>БҰЙЫРАМЫН</w:t>
      </w:r>
      <w:r>
        <w:rPr>
          <w:rFonts w:ascii="Times New Roman"/>
          <w:b w:val="false"/>
          <w:i w:val="false"/>
          <w:color w:val="000000"/>
          <w:sz w:val="28"/>
        </w:rPr>
        <w:t>: </w:t>
      </w:r>
      <w:r>
        <w:rPr>
          <w:rFonts w:ascii="Times New Roman"/>
          <w:b w:val="false"/>
          <w:i w:val="false"/>
          <w:color w:val="000000"/>
          <w:sz w:val="28"/>
        </w:rPr>
        <w:t>Қараныз K070000251</w:t>
      </w:r>
      <w:r>
        <w:rPr>
          <w:rFonts w:ascii="Times New Roman"/>
          <w:b w:val="false"/>
          <w:i w:val="false"/>
          <w:color w:val="000000"/>
          <w:sz w:val="28"/>
        </w:rPr>
        <w:t>, </w:t>
      </w:r>
      <w:r>
        <w:rPr>
          <w:rFonts w:ascii="Times New Roman"/>
          <w:b w:val="false"/>
          <w:i w:val="false"/>
          <w:color w:val="000000"/>
          <w:sz w:val="28"/>
        </w:rPr>
        <w:t>K090000193</w:t>
      </w:r>
      <w:r>
        <w:rPr>
          <w:rFonts w:ascii="Times New Roman"/>
          <w:b w:val="false"/>
          <w:i w:val="false"/>
          <w:color w:val="000000"/>
          <w:sz w:val="28"/>
        </w:rPr>
        <w:t>, </w:t>
      </w:r>
      <w:r>
        <w:rPr>
          <w:rFonts w:ascii="Times New Roman"/>
          <w:b w:val="false"/>
          <w:i w:val="false"/>
          <w:color w:val="000000"/>
          <w:sz w:val="28"/>
        </w:rPr>
        <w:t>P070000721</w:t>
      </w:r>
      <w:r>
        <w:br/>
      </w:r>
      <w:r>
        <w:rPr>
          <w:rFonts w:ascii="Times New Roman"/>
          <w:b w:val="false"/>
          <w:i w:val="false"/>
          <w:color w:val="000000"/>
          <w:sz w:val="28"/>
        </w:rPr>
        <w:t xml:space="preserve">
      1. Қоса беріліп отырған Азаматтық авиация кәсіпорындарын отынмен қамтамасыз ету объектілерінде еңбек қауіпсіздігі және еңбекті қорғау жөніндегі ережесі бекітілсін. </w:t>
      </w:r>
      <w:r>
        <w:br/>
      </w:r>
      <w:r>
        <w:rPr>
          <w:rFonts w:ascii="Times New Roman"/>
          <w:b w:val="false"/>
          <w:i w:val="false"/>
          <w:color w:val="000000"/>
          <w:sz w:val="28"/>
        </w:rPr>
        <w:t xml:space="preserve">
      2. Осы бұйрықтың орындалуын бақылау Қазақстан Республикасы Көлік және коммуникациялар министрлігінің Азаматтық авиация комитеті төрағасының орынбасары Б.М.Наурызәлиевке жүктелсін. </w:t>
      </w:r>
      <w:r>
        <w:br/>
      </w:r>
      <w:r>
        <w:rPr>
          <w:rFonts w:ascii="Times New Roman"/>
          <w:b w:val="false"/>
          <w:i w:val="false"/>
          <w:color w:val="000000"/>
          <w:sz w:val="28"/>
        </w:rPr>
        <w:t xml:space="preserve">
      3. Осы бұйрық Қазақстан Республикасының Әділет министрлігінде мемлекеттік тіркелген күнінен бастап күшіне енеді, танысуға және жіберуге жатады.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"Келiсiлген"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Еңбек және халықты әлеуметтік </w:t>
      </w:r>
      <w:r>
        <w:br/>
      </w:r>
      <w:r>
        <w:rPr>
          <w:rFonts w:ascii="Times New Roman"/>
          <w:b w:val="false"/>
          <w:i w:val="false"/>
          <w:color w:val="000000"/>
          <w:sz w:val="28"/>
        </w:rPr>
        <w:t>
</w:t>
      </w:r>
      <w:r>
        <w:rPr>
          <w:rFonts w:ascii="Times New Roman"/>
          <w:b w:val="false"/>
          <w:i/>
          <w:color w:val="000000"/>
          <w:sz w:val="28"/>
        </w:rPr>
        <w:t xml:space="preserve">      қорғау вице-министрі </w:t>
      </w:r>
    </w:p>
    <w:p>
      <w:pPr>
        <w:spacing w:after="0"/>
        <w:ind w:left="0"/>
        <w:jc w:val="both"/>
      </w:pPr>
      <w:r>
        <w:rPr>
          <w:rFonts w:ascii="Times New Roman"/>
          <w:b w:val="false"/>
          <w:i/>
          <w:color w:val="000000"/>
          <w:sz w:val="28"/>
        </w:rPr>
        <w:t xml:space="preserve">      2004 жылғы "__" __________ </w:t>
      </w:r>
    </w:p>
    <w:p>
      <w:pPr>
        <w:spacing w:after="0"/>
        <w:ind w:left="0"/>
        <w:jc w:val="both"/>
      </w:pPr>
      <w:r>
        <w:rPr>
          <w:rFonts w:ascii="Times New Roman"/>
          <w:b w:val="false"/>
          <w:i w:val="false"/>
          <w:color w:val="000000"/>
          <w:sz w:val="28"/>
        </w:rPr>
        <w:t xml:space="preserve">       "Келiсiлген"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Төтенше жағдайлар министрі </w:t>
      </w:r>
    </w:p>
    <w:p>
      <w:pPr>
        <w:spacing w:after="0"/>
        <w:ind w:left="0"/>
        <w:jc w:val="both"/>
      </w:pPr>
      <w:r>
        <w:rPr>
          <w:rFonts w:ascii="Times New Roman"/>
          <w:b w:val="false"/>
          <w:i/>
          <w:color w:val="000000"/>
          <w:sz w:val="28"/>
        </w:rPr>
        <w:t xml:space="preserve">      2004 жылғы "__" __________ </w:t>
      </w:r>
    </w:p>
    <w:p>
      <w:pPr>
        <w:spacing w:after="0"/>
        <w:ind w:left="0"/>
        <w:jc w:val="both"/>
      </w:pPr>
      <w:r>
        <w:rPr>
          <w:rFonts w:ascii="Times New Roman"/>
          <w:b w:val="false"/>
          <w:i w:val="false"/>
          <w:color w:val="000000"/>
          <w:sz w:val="28"/>
        </w:rPr>
        <w:t xml:space="preserve">       "Келiсiлген"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Денсаулық сақтау министрлігі </w:t>
      </w:r>
      <w:r>
        <w:br/>
      </w:r>
      <w:r>
        <w:rPr>
          <w:rFonts w:ascii="Times New Roman"/>
          <w:b w:val="false"/>
          <w:i w:val="false"/>
          <w:color w:val="000000"/>
          <w:sz w:val="28"/>
        </w:rPr>
        <w:t>
</w:t>
      </w:r>
      <w:r>
        <w:rPr>
          <w:rFonts w:ascii="Times New Roman"/>
          <w:b w:val="false"/>
          <w:i/>
          <w:color w:val="000000"/>
          <w:sz w:val="28"/>
        </w:rPr>
        <w:t xml:space="preserve">      Мемлекеттік санитарлық- </w:t>
      </w:r>
      <w:r>
        <w:br/>
      </w:r>
      <w:r>
        <w:rPr>
          <w:rFonts w:ascii="Times New Roman"/>
          <w:b w:val="false"/>
          <w:i w:val="false"/>
          <w:color w:val="000000"/>
          <w:sz w:val="28"/>
        </w:rPr>
        <w:t>
</w:t>
      </w:r>
      <w:r>
        <w:rPr>
          <w:rFonts w:ascii="Times New Roman"/>
          <w:b w:val="false"/>
          <w:i/>
          <w:color w:val="000000"/>
          <w:sz w:val="28"/>
        </w:rPr>
        <w:t xml:space="preserve">      эпидемиологиялық қадағалау </w:t>
      </w:r>
      <w:r>
        <w:br/>
      </w:r>
      <w:r>
        <w:rPr>
          <w:rFonts w:ascii="Times New Roman"/>
          <w:b w:val="false"/>
          <w:i w:val="false"/>
          <w:color w:val="000000"/>
          <w:sz w:val="28"/>
        </w:rPr>
        <w:t>
</w:t>
      </w:r>
      <w:r>
        <w:rPr>
          <w:rFonts w:ascii="Times New Roman"/>
          <w:b w:val="false"/>
          <w:i/>
          <w:color w:val="000000"/>
          <w:sz w:val="28"/>
        </w:rPr>
        <w:t xml:space="preserve">      комитетінің төрағасы </w:t>
      </w:r>
    </w:p>
    <w:p>
      <w:pPr>
        <w:spacing w:after="0"/>
        <w:ind w:left="0"/>
        <w:jc w:val="both"/>
      </w:pPr>
      <w:r>
        <w:rPr>
          <w:rFonts w:ascii="Times New Roman"/>
          <w:b w:val="false"/>
          <w:i/>
          <w:color w:val="000000"/>
          <w:sz w:val="28"/>
        </w:rPr>
        <w:t xml:space="preserve">      2004 жылғы "__" __________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Көлiк және коммуникация     </w:t>
      </w:r>
      <w:r>
        <w:br/>
      </w:r>
      <w:r>
        <w:rPr>
          <w:rFonts w:ascii="Times New Roman"/>
          <w:b w:val="false"/>
          <w:i w:val="false"/>
          <w:color w:val="000000"/>
          <w:sz w:val="28"/>
        </w:rPr>
        <w:t xml:space="preserve">
министрлiгiнiң Азаматтық    </w:t>
      </w:r>
      <w:r>
        <w:br/>
      </w:r>
      <w:r>
        <w:rPr>
          <w:rFonts w:ascii="Times New Roman"/>
          <w:b w:val="false"/>
          <w:i w:val="false"/>
          <w:color w:val="000000"/>
          <w:sz w:val="28"/>
        </w:rPr>
        <w:t xml:space="preserve">
авиация комитетi төрағасының  </w:t>
      </w:r>
      <w:r>
        <w:br/>
      </w:r>
      <w:r>
        <w:rPr>
          <w:rFonts w:ascii="Times New Roman"/>
          <w:b w:val="false"/>
          <w:i w:val="false"/>
          <w:color w:val="000000"/>
          <w:sz w:val="28"/>
        </w:rPr>
        <w:t xml:space="preserve">
2004 жылғы 19 қарашадағы    </w:t>
      </w:r>
      <w:r>
        <w:br/>
      </w:r>
      <w:r>
        <w:rPr>
          <w:rFonts w:ascii="Times New Roman"/>
          <w:b w:val="false"/>
          <w:i w:val="false"/>
          <w:color w:val="000000"/>
          <w:sz w:val="28"/>
        </w:rPr>
        <w:t xml:space="preserve">
N 229 бұйрығымен бекiтiлген  </w:t>
      </w:r>
    </w:p>
    <w:bookmarkStart w:name="z2" w:id="1"/>
    <w:p>
      <w:pPr>
        <w:spacing w:after="0"/>
        <w:ind w:left="0"/>
        <w:jc w:val="left"/>
      </w:pPr>
      <w:r>
        <w:rPr>
          <w:rFonts w:ascii="Times New Roman"/>
          <w:b/>
          <w:i w:val="false"/>
          <w:color w:val="000000"/>
        </w:rPr>
        <w:t xml:space="preserve"> 
  Азаматтық авиация кәсiпорындарын отынмен </w:t>
      </w:r>
      <w:r>
        <w:br/>
      </w:r>
      <w:r>
        <w:rPr>
          <w:rFonts w:ascii="Times New Roman"/>
          <w:b/>
          <w:i w:val="false"/>
          <w:color w:val="000000"/>
        </w:rPr>
        <w:t xml:space="preserve">
қамтамасыз ету объектiлерiнде еңбек қауiпсiздігі және </w:t>
      </w:r>
      <w:r>
        <w:br/>
      </w:r>
      <w:r>
        <w:rPr>
          <w:rFonts w:ascii="Times New Roman"/>
          <w:b/>
          <w:i w:val="false"/>
          <w:color w:val="000000"/>
        </w:rPr>
        <w:t xml:space="preserve">
еңбектi қорғау жөніндегі ереже  1-бөлiм. Азаматтық авиация кәсiпорындарын отынмен </w:t>
      </w:r>
      <w:r>
        <w:br/>
      </w:r>
      <w:r>
        <w:rPr>
          <w:rFonts w:ascii="Times New Roman"/>
          <w:b/>
          <w:i w:val="false"/>
          <w:color w:val="000000"/>
        </w:rPr>
        <w:t xml:space="preserve">
қамтамасыз ету объектiлерiнде еңбек қауiпсiздiгі </w:t>
      </w:r>
      <w:r>
        <w:br/>
      </w:r>
      <w:r>
        <w:rPr>
          <w:rFonts w:ascii="Times New Roman"/>
          <w:b/>
          <w:i w:val="false"/>
          <w:color w:val="000000"/>
        </w:rPr>
        <w:t xml:space="preserve">
және еңбектi қорғаудың жалпы талаптары  1-тарау. Қауiпсiздiк пен еңбектi қорғауды ұйымдастыру  &amp;1. Жалпы талаптар </w:t>
      </w:r>
    </w:p>
    <w:bookmarkEnd w:id="1"/>
    <w:p>
      <w:pPr>
        <w:spacing w:after="0"/>
        <w:ind w:left="0"/>
        <w:jc w:val="both"/>
      </w:pPr>
      <w:r>
        <w:rPr>
          <w:rFonts w:ascii="Times New Roman"/>
          <w:b w:val="false"/>
          <w:i w:val="false"/>
          <w:color w:val="000000"/>
          <w:sz w:val="28"/>
        </w:rPr>
        <w:t xml:space="preserve">      1. Осы Азаматтық авиация кәсiпорындарын отынмен қамтамасыз ету объектiлерiнде еңбек қауiпсiздiгі және еңбектi қорғау жөніндегі ереже (бұдан әрi - Ереже) азаматтық әуе кемелерiн (бұдан әрi - ӘК), әуежайдың объектiлерi мен қызметтерiн жанар-жағар май материалдарымен (бұдан әрi - ЖЖМ) және арнайы сұйықтықтармен қамтамасыз ету жөнiндегi, сондай-ақ азаматтық авиация (бұдан әрi - кәсiпорын) кәсiпорындарының тиiстi объектiлерiнде (бұдан әрi - ұйымдар) авиация техникасын пайдалану үшiн ЖЖМ-ды қабылдау, сақтау, сапасын бақылау, дайындау және беру (бұдан әрi - авиа отынмен қамтамасыз ету) жұмыс кезiнде қауiпсiздiк пен еңбектi қорғау жөнiндегi негiзгi талаптарды белгiлейдi және жұмыс орындарында еңбектiң қауiпсiз және салауатты жағдайларын сақтауға бағытталған. </w:t>
      </w:r>
    </w:p>
    <w:bookmarkStart w:name="z3" w:id="2"/>
    <w:p>
      <w:pPr>
        <w:spacing w:after="0"/>
        <w:ind w:left="0"/>
        <w:jc w:val="both"/>
      </w:pPr>
      <w:r>
        <w:rPr>
          <w:rFonts w:ascii="Times New Roman"/>
          <w:b w:val="false"/>
          <w:i w:val="false"/>
          <w:color w:val="000000"/>
          <w:sz w:val="28"/>
        </w:rPr>
        <w:t xml:space="preserve">
      2. Азаматтық авиацияда (бұдан әрi - АА) авиация техникасын пайдалану кезiнде қолданылатын барлық маркалардағы авиациялық отынның, майлардың, жақпа майлардың, арнайы сұйықтықтардың сапасын сақтау, кәсiпорнының авиа отынымен қамтамасыз ету жөнiнде дербес немесе құрылымдық бөлiмшелердiң (бұдан әрi - ЖЖМ қызметi) ЖЖМ-дың қоймаларында және ұшақтарға орталықтандырылған май құю жүйелерiнде ЖЖМ-ды қабылдау, беру және сақтау процестерiнiң (деңгейлерiн, өнiмнiң температурасын өлшеу және т.б.) жеделдiлiгi мен бақылау сенiмдiлiгiн арттыру, отынмен қамтамасыз ету процесiнде пайдаланылатын құрылыстарды, механизмдердi және жабдықтарды қауiпсiз пайдалану жағдайларын жақсарту, қоршаған ортаның ластануын болдырмау және азайту мақсатында кәсiпорнының басшыларына: </w:t>
      </w:r>
      <w:r>
        <w:br/>
      </w:r>
      <w:r>
        <w:rPr>
          <w:rFonts w:ascii="Times New Roman"/>
          <w:b w:val="false"/>
          <w:i w:val="false"/>
          <w:color w:val="000000"/>
          <w:sz w:val="28"/>
        </w:rPr>
        <w:t xml:space="preserve">
      1) ЖЖМ объектiлерiн осы заманғы механизация құралдарымен жарақтандыру, сапалық ескiрген сорғы және резервуарлық жабдықтарды айырбастау, жапқыш жабдықтарды бiр iзге салу; </w:t>
      </w:r>
      <w:r>
        <w:br/>
      </w:r>
      <w:r>
        <w:rPr>
          <w:rFonts w:ascii="Times New Roman"/>
          <w:b w:val="false"/>
          <w:i w:val="false"/>
          <w:color w:val="000000"/>
          <w:sz w:val="28"/>
        </w:rPr>
        <w:t xml:space="preserve">
      2) жекелеген технологиялық процестердi автоматтандыру; </w:t>
      </w:r>
      <w:r>
        <w:br/>
      </w:r>
      <w:r>
        <w:rPr>
          <w:rFonts w:ascii="Times New Roman"/>
          <w:b w:val="false"/>
          <w:i w:val="false"/>
          <w:color w:val="000000"/>
          <w:sz w:val="28"/>
        </w:rPr>
        <w:t xml:space="preserve">
      3) ЖЖМ-ды қабылдау, беру, сақтау процестерiнiң көпшiлiгiн басқаруға мүмкiндiк беретiн отынмен қамтамасыз ету объектiлерiн және ӘК-н бiрыңғай диспетчерлiк орнынан май құюды кешендi автоматтандыру жөнiнде шаралар қабылдау қажет. </w:t>
      </w:r>
    </w:p>
    <w:bookmarkEnd w:id="2"/>
    <w:bookmarkStart w:name="z4" w:id="3"/>
    <w:p>
      <w:pPr>
        <w:spacing w:after="0"/>
        <w:ind w:left="0"/>
        <w:jc w:val="left"/>
      </w:pPr>
      <w:r>
        <w:rPr>
          <w:rFonts w:ascii="Times New Roman"/>
          <w:b/>
          <w:i w:val="false"/>
          <w:color w:val="000000"/>
        </w:rPr>
        <w:t xml:space="preserve"> 
  &amp;2. ЖЖМ-ды қолданған кездегi қауiптi және </w:t>
      </w:r>
      <w:r>
        <w:br/>
      </w:r>
      <w:r>
        <w:rPr>
          <w:rFonts w:ascii="Times New Roman"/>
          <w:b/>
          <w:i w:val="false"/>
          <w:color w:val="000000"/>
        </w:rPr>
        <w:t xml:space="preserve">
зиянды өндiрiстiк факторлар </w:t>
      </w:r>
    </w:p>
    <w:bookmarkEnd w:id="3"/>
    <w:p>
      <w:pPr>
        <w:spacing w:after="0"/>
        <w:ind w:left="0"/>
        <w:jc w:val="both"/>
      </w:pPr>
      <w:r>
        <w:rPr>
          <w:rFonts w:ascii="Times New Roman"/>
          <w:b w:val="false"/>
          <w:i w:val="false"/>
          <w:color w:val="000000"/>
          <w:sz w:val="28"/>
        </w:rPr>
        <w:t xml:space="preserve">      3. ЖЖМ-ды қолданған кезде барлық қауiптi және зиянды өндiрiстiк факторлар мынадай топтарға сыныпталады: </w:t>
      </w:r>
      <w:r>
        <w:br/>
      </w:r>
      <w:r>
        <w:rPr>
          <w:rFonts w:ascii="Times New Roman"/>
          <w:b w:val="false"/>
          <w:i w:val="false"/>
          <w:color w:val="000000"/>
          <w:sz w:val="28"/>
        </w:rPr>
        <w:t xml:space="preserve">
      1) нақты; </w:t>
      </w:r>
      <w:r>
        <w:br/>
      </w:r>
      <w:r>
        <w:rPr>
          <w:rFonts w:ascii="Times New Roman"/>
          <w:b w:val="false"/>
          <w:i w:val="false"/>
          <w:color w:val="000000"/>
          <w:sz w:val="28"/>
        </w:rPr>
        <w:t xml:space="preserve">
      2) химиялық; </w:t>
      </w:r>
      <w:r>
        <w:br/>
      </w:r>
      <w:r>
        <w:rPr>
          <w:rFonts w:ascii="Times New Roman"/>
          <w:b w:val="false"/>
          <w:i w:val="false"/>
          <w:color w:val="000000"/>
          <w:sz w:val="28"/>
        </w:rPr>
        <w:t xml:space="preserve">
      3) биологиялық; </w:t>
      </w:r>
      <w:r>
        <w:br/>
      </w:r>
      <w:r>
        <w:rPr>
          <w:rFonts w:ascii="Times New Roman"/>
          <w:b w:val="false"/>
          <w:i w:val="false"/>
          <w:color w:val="000000"/>
          <w:sz w:val="28"/>
        </w:rPr>
        <w:t xml:space="preserve">
      4) психофизиологиялық. </w:t>
      </w:r>
      <w:r>
        <w:br/>
      </w:r>
      <w:r>
        <w:rPr>
          <w:rFonts w:ascii="Times New Roman"/>
          <w:b w:val="false"/>
          <w:i w:val="false"/>
          <w:color w:val="000000"/>
          <w:sz w:val="28"/>
        </w:rPr>
        <w:t xml:space="preserve">
      Психофизиологиялық өндiрiстiк факторлар әсер ету сипаты бойынша нақты және жүйке-психикалық жүктелiмдерге бөлiнедi, ал әрбiр топ нақты қауiптi және зиянды өндiрiстiк факторларға бөлiнедi. </w:t>
      </w:r>
      <w:r>
        <w:br/>
      </w:r>
      <w:r>
        <w:rPr>
          <w:rFonts w:ascii="Times New Roman"/>
          <w:b w:val="false"/>
          <w:i w:val="false"/>
          <w:color w:val="000000"/>
          <w:sz w:val="28"/>
        </w:rPr>
        <w:t xml:space="preserve">
      Өндiрiстiк жағдайда еңбек процесiнде адамға не бiр не бiрқатар жоғарыда көрсетiлген факторлар әсер етуi мүмкiн. </w:t>
      </w:r>
    </w:p>
    <w:bookmarkStart w:name="z5" w:id="4"/>
    <w:p>
      <w:pPr>
        <w:spacing w:after="0"/>
        <w:ind w:left="0"/>
        <w:jc w:val="both"/>
      </w:pPr>
      <w:r>
        <w:rPr>
          <w:rFonts w:ascii="Times New Roman"/>
          <w:b w:val="false"/>
          <w:i w:val="false"/>
          <w:color w:val="000000"/>
          <w:sz w:val="28"/>
        </w:rPr>
        <w:t xml:space="preserve">
      4. ЖЖМ-дың және арнайы сұйықтықтардың қоймаларында жұмыс iстеген кезде жұмыс iстеушiге мынадай бiрқатар қауiптi және зиянды өндiрiстiк факторлар: </w:t>
      </w:r>
      <w:r>
        <w:br/>
      </w:r>
      <w:r>
        <w:rPr>
          <w:rFonts w:ascii="Times New Roman"/>
          <w:b w:val="false"/>
          <w:i w:val="false"/>
          <w:color w:val="000000"/>
          <w:sz w:val="28"/>
        </w:rPr>
        <w:t xml:space="preserve">
      1) жылжымалы машиналар мен механизмдер; өндiрiстiк жабдықтың қозғалмалы бөлiктерi; жылжымалы материалдар; бұзылудағы құрылымдар; </w:t>
      </w:r>
      <w:r>
        <w:br/>
      </w:r>
      <w:r>
        <w:rPr>
          <w:rFonts w:ascii="Times New Roman"/>
          <w:b w:val="false"/>
          <w:i w:val="false"/>
          <w:color w:val="000000"/>
          <w:sz w:val="28"/>
        </w:rPr>
        <w:t xml:space="preserve">
      2) жұмыс аймағының аса жоғары шаңдануы мен газдануы; </w:t>
      </w:r>
      <w:r>
        <w:br/>
      </w:r>
      <w:r>
        <w:rPr>
          <w:rFonts w:ascii="Times New Roman"/>
          <w:b w:val="false"/>
          <w:i w:val="false"/>
          <w:color w:val="000000"/>
          <w:sz w:val="28"/>
        </w:rPr>
        <w:t xml:space="preserve">
      3) ЖЖМ қоймалары жабдықтарының үстiңгi беттерiнiң және жұмыс аймағы ауасының аса жоғары және төмен температурасы; </w:t>
      </w:r>
      <w:r>
        <w:br/>
      </w:r>
      <w:r>
        <w:rPr>
          <w:rFonts w:ascii="Times New Roman"/>
          <w:b w:val="false"/>
          <w:i w:val="false"/>
          <w:color w:val="000000"/>
          <w:sz w:val="28"/>
        </w:rPr>
        <w:t xml:space="preserve">
      4) жұмыс орнындағы шудың аса жоғарылығы; </w:t>
      </w:r>
      <w:r>
        <w:br/>
      </w:r>
      <w:r>
        <w:rPr>
          <w:rFonts w:ascii="Times New Roman"/>
          <w:b w:val="false"/>
          <w:i w:val="false"/>
          <w:color w:val="000000"/>
          <w:sz w:val="28"/>
        </w:rPr>
        <w:t xml:space="preserve">
      5) ауаның аса жоғары немесе төмен ылғалдылығы; </w:t>
      </w:r>
      <w:r>
        <w:br/>
      </w:r>
      <w:r>
        <w:rPr>
          <w:rFonts w:ascii="Times New Roman"/>
          <w:b w:val="false"/>
          <w:i w:val="false"/>
          <w:color w:val="000000"/>
          <w:sz w:val="28"/>
        </w:rPr>
        <w:t xml:space="preserve">
      6) ауаның аса жоғары немесе төмен қозғалмалығы; </w:t>
      </w:r>
      <w:r>
        <w:br/>
      </w:r>
      <w:r>
        <w:rPr>
          <w:rFonts w:ascii="Times New Roman"/>
          <w:b w:val="false"/>
          <w:i w:val="false"/>
          <w:color w:val="000000"/>
          <w:sz w:val="28"/>
        </w:rPr>
        <w:t xml:space="preserve">
      7) тұйықталу адамның денесiнен өтуi мүмкiн электр тiзбегiндегi кернеудiң жоғарғы мәнi; </w:t>
      </w:r>
      <w:r>
        <w:br/>
      </w:r>
      <w:r>
        <w:rPr>
          <w:rFonts w:ascii="Times New Roman"/>
          <w:b w:val="false"/>
          <w:i w:val="false"/>
          <w:color w:val="000000"/>
          <w:sz w:val="28"/>
        </w:rPr>
        <w:t xml:space="preserve">
      8) статикалық электр мен электромагниттiк сәуле шығарулардың аса жоғары деңгейi; </w:t>
      </w:r>
      <w:r>
        <w:br/>
      </w:r>
      <w:r>
        <w:rPr>
          <w:rFonts w:ascii="Times New Roman"/>
          <w:b w:val="false"/>
          <w:i w:val="false"/>
          <w:color w:val="000000"/>
          <w:sz w:val="28"/>
        </w:rPr>
        <w:t xml:space="preserve">
      9) табиғи жарықтың болмауы немесе жеткiлiксiздiгi; </w:t>
      </w:r>
      <w:r>
        <w:br/>
      </w:r>
      <w:r>
        <w:rPr>
          <w:rFonts w:ascii="Times New Roman"/>
          <w:b w:val="false"/>
          <w:i w:val="false"/>
          <w:color w:val="000000"/>
          <w:sz w:val="28"/>
        </w:rPr>
        <w:t xml:space="preserve">
      10) жұмыс аймағының жеткiлiксiз жарықтандырылуы; </w:t>
      </w:r>
      <w:r>
        <w:br/>
      </w:r>
      <w:r>
        <w:rPr>
          <w:rFonts w:ascii="Times New Roman"/>
          <w:b w:val="false"/>
          <w:i w:val="false"/>
          <w:color w:val="000000"/>
          <w:sz w:val="28"/>
        </w:rPr>
        <w:t xml:space="preserve">
      11) жарықтың аса жоғары жарықтылығы; </w:t>
      </w:r>
      <w:r>
        <w:br/>
      </w:r>
      <w:r>
        <w:rPr>
          <w:rFonts w:ascii="Times New Roman"/>
          <w:b w:val="false"/>
          <w:i w:val="false"/>
          <w:color w:val="000000"/>
          <w:sz w:val="28"/>
        </w:rPr>
        <w:t xml:space="preserve">
      12) төмен айқындылығы; </w:t>
      </w:r>
      <w:r>
        <w:br/>
      </w:r>
      <w:r>
        <w:rPr>
          <w:rFonts w:ascii="Times New Roman"/>
          <w:b w:val="false"/>
          <w:i w:val="false"/>
          <w:color w:val="000000"/>
          <w:sz w:val="28"/>
        </w:rPr>
        <w:t xml:space="preserve">
      13) тiкелей және шағылысу жалтылдылығы; </w:t>
      </w:r>
      <w:r>
        <w:br/>
      </w:r>
      <w:r>
        <w:rPr>
          <w:rFonts w:ascii="Times New Roman"/>
          <w:b w:val="false"/>
          <w:i w:val="false"/>
          <w:color w:val="000000"/>
          <w:sz w:val="28"/>
        </w:rPr>
        <w:t xml:space="preserve">
      14) дайындамалардың, аспаптардың және жабдықтардың үстiңгi беттерiндегi өткiр жиектерi, қабыршақтары және бұдырлығы; </w:t>
      </w:r>
      <w:r>
        <w:br/>
      </w:r>
      <w:r>
        <w:rPr>
          <w:rFonts w:ascii="Times New Roman"/>
          <w:b w:val="false"/>
          <w:i w:val="false"/>
          <w:color w:val="000000"/>
          <w:sz w:val="28"/>
        </w:rPr>
        <w:t xml:space="preserve">
      15) жердiң (еденнiң) үстiнен салыстырмалы едәуiр биiктiкте жұмыс орнының орналасуы; </w:t>
      </w:r>
      <w:r>
        <w:br/>
      </w:r>
      <w:r>
        <w:rPr>
          <w:rFonts w:ascii="Times New Roman"/>
          <w:b w:val="false"/>
          <w:i w:val="false"/>
          <w:color w:val="000000"/>
          <w:sz w:val="28"/>
        </w:rPr>
        <w:t xml:space="preserve">
      16) екпiндi толқынның әсер етуi; </w:t>
      </w:r>
      <w:r>
        <w:br/>
      </w:r>
      <w:r>
        <w:rPr>
          <w:rFonts w:ascii="Times New Roman"/>
          <w:b w:val="false"/>
          <w:i w:val="false"/>
          <w:color w:val="000000"/>
          <w:sz w:val="28"/>
        </w:rPr>
        <w:t xml:space="preserve">
      17) жабдықтар мен еденнiң үстiңгi беттерiнiң аса жоғары тайғанауы; </w:t>
      </w:r>
      <w:r>
        <w:br/>
      </w:r>
      <w:r>
        <w:rPr>
          <w:rFonts w:ascii="Times New Roman"/>
          <w:b w:val="false"/>
          <w:i w:val="false"/>
          <w:color w:val="000000"/>
          <w:sz w:val="28"/>
        </w:rPr>
        <w:t xml:space="preserve">
      18) ЖЖМ мен арнайы сұйықтықтардың дененiң ашық участоктарына түсуі; </w:t>
      </w:r>
      <w:r>
        <w:br/>
      </w:r>
      <w:r>
        <w:rPr>
          <w:rFonts w:ascii="Times New Roman"/>
          <w:b w:val="false"/>
          <w:i w:val="false"/>
          <w:color w:val="000000"/>
          <w:sz w:val="28"/>
        </w:rPr>
        <w:t xml:space="preserve">
      19) тыныс органдары мен асқазан-ішек жолдары арқылы адам ағзасының iшiне түсетiн, адамның ағзасына улы, тiтiркендiру, сенсабилизациялық, канцеорогендiк, мутагендiк әсер ететiн және репродуктивтiк функциясына әсер ететiн ЖЖМ мен арнайы сұйықтықтар; </w:t>
      </w:r>
      <w:r>
        <w:br/>
      </w:r>
      <w:r>
        <w:rPr>
          <w:rFonts w:ascii="Times New Roman"/>
          <w:b w:val="false"/>
          <w:i w:val="false"/>
          <w:color w:val="000000"/>
          <w:sz w:val="28"/>
        </w:rPr>
        <w:t xml:space="preserve">
      20) нақты (динамикалық) жүктелiмдер; </w:t>
      </w:r>
      <w:r>
        <w:br/>
      </w:r>
      <w:r>
        <w:rPr>
          <w:rFonts w:ascii="Times New Roman"/>
          <w:b w:val="false"/>
          <w:i w:val="false"/>
          <w:color w:val="000000"/>
          <w:sz w:val="28"/>
        </w:rPr>
        <w:t xml:space="preserve">
      21) жүйке-психикалық жүктелiмдер; </w:t>
      </w:r>
      <w:r>
        <w:br/>
      </w:r>
      <w:r>
        <w:rPr>
          <w:rFonts w:ascii="Times New Roman"/>
          <w:b w:val="false"/>
          <w:i w:val="false"/>
          <w:color w:val="000000"/>
          <w:sz w:val="28"/>
        </w:rPr>
        <w:t xml:space="preserve">
      22) еңбектiң бiр сарындылығы әсер етуi мүмкiн. </w:t>
      </w:r>
    </w:p>
    <w:bookmarkEnd w:id="4"/>
    <w:bookmarkStart w:name="z6" w:id="5"/>
    <w:p>
      <w:pPr>
        <w:spacing w:after="0"/>
        <w:ind w:left="0"/>
        <w:jc w:val="both"/>
      </w:pPr>
      <w:r>
        <w:rPr>
          <w:rFonts w:ascii="Times New Roman"/>
          <w:b w:val="false"/>
          <w:i w:val="false"/>
          <w:color w:val="000000"/>
          <w:sz w:val="28"/>
        </w:rPr>
        <w:t xml:space="preserve">
      5. Отынмен қамтамасыз ету объектiсiнiң нақты жұмыс орнында еңбек қауiпсiздiгiнiң және қорғаудың ағымды жай-күйiн бағалау үшiн кәсiпорнының басшысы белгiленген шектi рұқсат етiлетiн деңгейлерiнен асатын осы жұмыс орнындағы әсер етушi қауiптi және зиянды өндiрiстiк факторларды анықтауды қамтамасыз етедi. </w:t>
      </w:r>
    </w:p>
    <w:bookmarkEnd w:id="5"/>
    <w:bookmarkStart w:name="z7" w:id="6"/>
    <w:p>
      <w:pPr>
        <w:spacing w:after="0"/>
        <w:ind w:left="0"/>
        <w:jc w:val="left"/>
      </w:pPr>
      <w:r>
        <w:rPr>
          <w:rFonts w:ascii="Times New Roman"/>
          <w:b/>
          <w:i w:val="false"/>
          <w:color w:val="000000"/>
        </w:rPr>
        <w:t xml:space="preserve"> 
  &amp;3. ЖЖМ қоймаларында қауiпсiздiк пен еңбектi </w:t>
      </w:r>
      <w:r>
        <w:br/>
      </w:r>
      <w:r>
        <w:rPr>
          <w:rFonts w:ascii="Times New Roman"/>
          <w:b/>
          <w:i w:val="false"/>
          <w:color w:val="000000"/>
        </w:rPr>
        <w:t xml:space="preserve">
қорғауға қойылатын жалпы талаптар </w:t>
      </w:r>
    </w:p>
    <w:bookmarkEnd w:id="6"/>
    <w:p>
      <w:pPr>
        <w:spacing w:after="0"/>
        <w:ind w:left="0"/>
        <w:jc w:val="both"/>
      </w:pPr>
      <w:r>
        <w:rPr>
          <w:rFonts w:ascii="Times New Roman"/>
          <w:b w:val="false"/>
          <w:i w:val="false"/>
          <w:color w:val="000000"/>
          <w:sz w:val="28"/>
        </w:rPr>
        <w:t xml:space="preserve">      6. Еңбек процесiндегi қауiптi және зиянды өндiрiстiк факторлардың деңгейлерi еңбек қауiпсiздiгi жүйесiнiң мемлекеттiк пен салалық стандарттарымен, санитарлық нормалар мен ережелерiмен және тиiстi нормативтiк-техникалық құжаттамамен белгiленедi. </w:t>
      </w:r>
    </w:p>
    <w:bookmarkStart w:name="z8" w:id="7"/>
    <w:p>
      <w:pPr>
        <w:spacing w:after="0"/>
        <w:ind w:left="0"/>
        <w:jc w:val="both"/>
      </w:pPr>
      <w:r>
        <w:rPr>
          <w:rFonts w:ascii="Times New Roman"/>
          <w:b w:val="false"/>
          <w:i w:val="false"/>
          <w:color w:val="000000"/>
          <w:sz w:val="28"/>
        </w:rPr>
        <w:t xml:space="preserve">
      7. ЖЖМ қоймаларын орналастырған және ұстаған, ЖЖМ-мен және арнайы сұйықтықтармен ЖЖМ-ды қабылдау, сақтау және беру жөнiндегi технологиялық процестердi ұйымдастырған кезде қоршаған ортаның ластануын болдырмайтын техникалық және ұйымдастырушылық шаралар көзделуге тиiс. </w:t>
      </w:r>
    </w:p>
    <w:bookmarkEnd w:id="7"/>
    <w:bookmarkStart w:name="z9" w:id="8"/>
    <w:p>
      <w:pPr>
        <w:spacing w:after="0"/>
        <w:ind w:left="0"/>
        <w:jc w:val="both"/>
      </w:pPr>
      <w:r>
        <w:rPr>
          <w:rFonts w:ascii="Times New Roman"/>
          <w:b w:val="false"/>
          <w:i w:val="false"/>
          <w:color w:val="000000"/>
          <w:sz w:val="28"/>
        </w:rPr>
        <w:t xml:space="preserve">
      8. Авиа отынымен қамтамасыз етудiң технологиялық операциялардың жобаланылуы, ұйымдастырылуы, механикаландырылуы және автоматтандырылуы жұмыс iстеушiлерге қауiптi және зиянды өндiрiстiк факторлардың әсер етуiн жоюға немесе азайтуға мүмкiндiк беруге тиiс. </w:t>
      </w:r>
    </w:p>
    <w:bookmarkEnd w:id="8"/>
    <w:bookmarkStart w:name="z10" w:id="9"/>
    <w:p>
      <w:pPr>
        <w:spacing w:after="0"/>
        <w:ind w:left="0"/>
        <w:jc w:val="both"/>
      </w:pPr>
      <w:r>
        <w:rPr>
          <w:rFonts w:ascii="Times New Roman"/>
          <w:b w:val="false"/>
          <w:i w:val="false"/>
          <w:color w:val="000000"/>
          <w:sz w:val="28"/>
        </w:rPr>
        <w:t xml:space="preserve">
      9. Авиа отынымен қамтамасыз етудiң жекелеген технологиялық операцияларын әзiрлеген кезде жабдық жұмысының: </w:t>
      </w:r>
      <w:r>
        <w:br/>
      </w:r>
      <w:r>
        <w:rPr>
          <w:rFonts w:ascii="Times New Roman"/>
          <w:b w:val="false"/>
          <w:i w:val="false"/>
          <w:color w:val="000000"/>
          <w:sz w:val="28"/>
        </w:rPr>
        <w:t xml:space="preserve">
      1) технологиялық операциялардың келiсiмдiлiгi мен қауiпсiздiгiнiң; </w:t>
      </w:r>
      <w:r>
        <w:br/>
      </w:r>
      <w:r>
        <w:rPr>
          <w:rFonts w:ascii="Times New Roman"/>
          <w:b w:val="false"/>
          <w:i w:val="false"/>
          <w:color w:val="000000"/>
          <w:sz w:val="28"/>
        </w:rPr>
        <w:t xml:space="preserve">
      2) қызмет көрсету процестерi қалыптылығының; </w:t>
      </w:r>
      <w:r>
        <w:br/>
      </w:r>
      <w:r>
        <w:rPr>
          <w:rFonts w:ascii="Times New Roman"/>
          <w:b w:val="false"/>
          <w:i w:val="false"/>
          <w:color w:val="000000"/>
          <w:sz w:val="28"/>
        </w:rPr>
        <w:t xml:space="preserve">
      3) авариялық мән-жайлардың болуын және ашық жалынның, ұшқын шығуының, жарылыстардың, өрттiң туындауын қақпайлайтынның; </w:t>
      </w:r>
      <w:r>
        <w:br/>
      </w:r>
      <w:r>
        <w:rPr>
          <w:rFonts w:ascii="Times New Roman"/>
          <w:b w:val="false"/>
          <w:i w:val="false"/>
          <w:color w:val="000000"/>
          <w:sz w:val="28"/>
        </w:rPr>
        <w:t xml:space="preserve">
      4) авиа жолаушылары мен қоршаған ортаға қауiптi және зиянды өндiрiстiк факторлардың әсер етуiн болдырмайтын; </w:t>
      </w:r>
      <w:r>
        <w:br/>
      </w:r>
      <w:r>
        <w:rPr>
          <w:rFonts w:ascii="Times New Roman"/>
          <w:b w:val="false"/>
          <w:i w:val="false"/>
          <w:color w:val="000000"/>
          <w:sz w:val="28"/>
        </w:rPr>
        <w:t xml:space="preserve">
      5) технологиялық жабдықтың және техникалық персоналдың қорғаныс құралдары жұмыстарының жарамды жұмыс iстеуiнiң оңтайлы режимдерiн көздеген жөн. </w:t>
      </w:r>
    </w:p>
    <w:bookmarkEnd w:id="9"/>
    <w:bookmarkStart w:name="z11" w:id="10"/>
    <w:p>
      <w:pPr>
        <w:spacing w:after="0"/>
        <w:ind w:left="0"/>
        <w:jc w:val="both"/>
      </w:pPr>
      <w:r>
        <w:rPr>
          <w:rFonts w:ascii="Times New Roman"/>
          <w:b w:val="false"/>
          <w:i w:val="false"/>
          <w:color w:val="000000"/>
          <w:sz w:val="28"/>
        </w:rPr>
        <w:t xml:space="preserve">
      10. Авиа отынымен қамтамасыз ету технологиялық процестерде жұмыс iстеушiлердi қорғауды немесе өндiрiстiк жабдықтың авариялық ажыратуын не ЖЖМ-мен технологиялық операцияларды (қабылдау, сақтау, тасымалдау, май құюға беру, мұнай өнiмдерiнен резервуарларды тазалау, сапасын бақылау) орындаған кезде оның тоқтатуын жүзеге асыруға мүмкiндiк беретiн басқару мен бақылау жүйелерi көзделуге тиiс. Жұмыс iстеушiлердi қауiптi және зиянды өндiрiстiк факторлардан техникалық қорғау шешiмiнiң мүмкiндiгi болмаған жағдайда тиiстi ұйымдастырушылық шаралар қолданылуға тиiс. </w:t>
      </w:r>
    </w:p>
    <w:bookmarkEnd w:id="10"/>
    <w:bookmarkStart w:name="z12" w:id="11"/>
    <w:p>
      <w:pPr>
        <w:spacing w:after="0"/>
        <w:ind w:left="0"/>
        <w:jc w:val="both"/>
      </w:pPr>
      <w:r>
        <w:rPr>
          <w:rFonts w:ascii="Times New Roman"/>
          <w:b w:val="false"/>
          <w:i w:val="false"/>
          <w:color w:val="000000"/>
          <w:sz w:val="28"/>
        </w:rPr>
        <w:t xml:space="preserve">
      11. Авариялық мән-жайлар туындаған жағдайда жұмысты тоқтатқан және оларды жоюға арналған шараларды қабылдаған жөн. Авариялық мән-жайға әкелген себептер мен жағдайларды толық жойғаннан кейiн ғана жұмысты жалғастыру қажет. </w:t>
      </w:r>
    </w:p>
    <w:bookmarkEnd w:id="11"/>
    <w:bookmarkStart w:name="z13" w:id="12"/>
    <w:p>
      <w:pPr>
        <w:spacing w:after="0"/>
        <w:ind w:left="0"/>
        <w:jc w:val="both"/>
      </w:pPr>
      <w:r>
        <w:rPr>
          <w:rFonts w:ascii="Times New Roman"/>
          <w:b w:val="false"/>
          <w:i w:val="false"/>
          <w:color w:val="000000"/>
          <w:sz w:val="28"/>
        </w:rPr>
        <w:t xml:space="preserve">
      12. Технологиялық жабдықтың жөндеу-профилактикалық жұмыстарын технологиялық процесс (мысалы, ағуы пайда болған кезде) толық тоқтағаннан кейiн жүргiзген жөн. </w:t>
      </w:r>
    </w:p>
    <w:bookmarkEnd w:id="12"/>
    <w:bookmarkStart w:name="z14" w:id="13"/>
    <w:p>
      <w:pPr>
        <w:spacing w:after="0"/>
        <w:ind w:left="0"/>
        <w:jc w:val="both"/>
      </w:pPr>
      <w:r>
        <w:rPr>
          <w:rFonts w:ascii="Times New Roman"/>
          <w:b w:val="false"/>
          <w:i w:val="false"/>
          <w:color w:val="000000"/>
          <w:sz w:val="28"/>
        </w:rPr>
        <w:t xml:space="preserve">
      13. Отпен байланысты жұмыстарды атқару, ашық оттың көздерiмен пайдалану, темекi шегу ЖЖМ қоймаларының осы мақсаттарға арналған қатаң белгiленген және жабдықталған орындарда рұқсат етiледi. </w:t>
      </w:r>
    </w:p>
    <w:bookmarkEnd w:id="13"/>
    <w:bookmarkStart w:name="z15" w:id="14"/>
    <w:p>
      <w:pPr>
        <w:spacing w:after="0"/>
        <w:ind w:left="0"/>
        <w:jc w:val="both"/>
      </w:pPr>
      <w:r>
        <w:rPr>
          <w:rFonts w:ascii="Times New Roman"/>
          <w:b w:val="false"/>
          <w:i w:val="false"/>
          <w:color w:val="000000"/>
          <w:sz w:val="28"/>
        </w:rPr>
        <w:t xml:space="preserve">
      14. ЖЖМ қоймаларының аумағын жарықтандыру үшiн жарылыс қауiпсiздiгiнде жасалған шамдар қолданылуға тиiс, ал аспап оны пайдаланған кезде, соққан кезде ұшқын шығаруға тиiс емес. </w:t>
      </w:r>
    </w:p>
    <w:bookmarkEnd w:id="14"/>
    <w:bookmarkStart w:name="z16" w:id="15"/>
    <w:p>
      <w:pPr>
        <w:spacing w:after="0"/>
        <w:ind w:left="0"/>
        <w:jc w:val="both"/>
      </w:pPr>
      <w:r>
        <w:rPr>
          <w:rFonts w:ascii="Times New Roman"/>
          <w:b w:val="false"/>
          <w:i w:val="false"/>
          <w:color w:val="000000"/>
          <w:sz w:val="28"/>
        </w:rPr>
        <w:t xml:space="preserve">
      15. Қажеттi жағдайда цистерналардағы, труба құбырларындағы ЖЖМ мен арнайы сұйықтықтарды, сондай-ақ жапқыш аппаратураны және құйып алу құрылғыларды бумен, ыстық сумен, ауамен немесе қаптардағы қыздырылған құммен жылытуын жүргiзген жөн. Қолмен жүргiзiлетiн электр машиналарын қолдануымен жұмыстар нормативтiк техникалық талаптарға сәйкес жүргiзiлуге тиiс. </w:t>
      </w:r>
    </w:p>
    <w:bookmarkEnd w:id="15"/>
    <w:bookmarkStart w:name="z17" w:id="16"/>
    <w:p>
      <w:pPr>
        <w:spacing w:after="0"/>
        <w:ind w:left="0"/>
        <w:jc w:val="both"/>
      </w:pPr>
      <w:r>
        <w:rPr>
          <w:rFonts w:ascii="Times New Roman"/>
          <w:b w:val="false"/>
          <w:i w:val="false"/>
          <w:color w:val="000000"/>
          <w:sz w:val="28"/>
        </w:rPr>
        <w:t xml:space="preserve">
      16. ЖЖМ қоймаларының аумағында авиа отынымен қамтамасыз ету объектiлерiнiң орналасуы белгiленген тәртiппен бекiтiлген мұнай және мұнай өнiмдерiнiң қоймаларының құрылысын жүргiзу тәртiбiн реттейтiн құрылыс нормалары мен ережелерiнiң (жобалау нормалары) талаптарына сәйкес келуге тиiс. </w:t>
      </w:r>
    </w:p>
    <w:bookmarkEnd w:id="16"/>
    <w:bookmarkStart w:name="z18" w:id="17"/>
    <w:p>
      <w:pPr>
        <w:spacing w:after="0"/>
        <w:ind w:left="0"/>
        <w:jc w:val="both"/>
      </w:pPr>
      <w:r>
        <w:rPr>
          <w:rFonts w:ascii="Times New Roman"/>
          <w:b w:val="false"/>
          <w:i w:val="false"/>
          <w:color w:val="000000"/>
          <w:sz w:val="28"/>
        </w:rPr>
        <w:t xml:space="preserve">
      17. ЖЖМ қоймаларында қолданылатын өндiрiстiк жабдық, жұмыстар жүргiзудiң қауiпсiздiгiн қамтамасыз ету жөнiндегi бейiмдегiштер тиiстi мемлекеттiк стандарттардың (бұдан әрi - МЕМСТ) талаптарына тиiсiнше болуға тиiс. </w:t>
      </w:r>
      <w:r>
        <w:br/>
      </w:r>
      <w:r>
        <w:rPr>
          <w:rFonts w:ascii="Times New Roman"/>
          <w:b w:val="false"/>
          <w:i w:val="false"/>
          <w:color w:val="000000"/>
          <w:sz w:val="28"/>
        </w:rPr>
        <w:t xml:space="preserve">
      Кәсiпорындарда авиа отынымен қамтамасыз ету объектiлерiнiң жабдықтарына техникалық қызмет көрсету белгiленген тәртiппен бекiтiлген кәсiпорындардағы авиа отынымен қамтамасыз ету объектiлерiнiң негiзгi құрылыстарына және технологиялық жабдықтарына техникалық қызмет көрсетудiң тиiстi талаптарына сәйкес жүргiзiлуге тиiс. </w:t>
      </w:r>
    </w:p>
    <w:bookmarkEnd w:id="17"/>
    <w:bookmarkStart w:name="z19" w:id="18"/>
    <w:p>
      <w:pPr>
        <w:spacing w:after="0"/>
        <w:ind w:left="0"/>
        <w:jc w:val="both"/>
      </w:pPr>
      <w:r>
        <w:rPr>
          <w:rFonts w:ascii="Times New Roman"/>
          <w:b w:val="false"/>
          <w:i w:val="false"/>
          <w:color w:val="000000"/>
          <w:sz w:val="28"/>
        </w:rPr>
        <w:t xml:space="preserve">
      18. ЖЖМ қоймаларында ЖЖМ-мен жұмыстарды атқару нормативтiк құқықтық актiлерге сәйкес еңбектi қорғау жөнiнде түсiндiруден, оқытудан және бiлiмдерiне тексеруден өткен, зардап шеккенге бiрiншi медициналық көмек көрсету тәсiлдерiн зерделеген, медициналық тексеруден өткен және медициналық қарсы көрсеткiштерге ие болмаған персоналға рұқсат берiледi. </w:t>
      </w:r>
    </w:p>
    <w:bookmarkEnd w:id="18"/>
    <w:bookmarkStart w:name="z20" w:id="19"/>
    <w:p>
      <w:pPr>
        <w:spacing w:after="0"/>
        <w:ind w:left="0"/>
        <w:jc w:val="both"/>
      </w:pPr>
      <w:r>
        <w:rPr>
          <w:rFonts w:ascii="Times New Roman"/>
          <w:b w:val="false"/>
          <w:i w:val="false"/>
          <w:color w:val="000000"/>
          <w:sz w:val="28"/>
        </w:rPr>
        <w:t xml:space="preserve">
      19. ЖЖМ-мен және арнайы сұйықтықтармен жұмыс iстеуге 18 жастан жас емес тұлғалар, жүктi әйелдер және емшекте баласы бар аналарға рұқсат етiлмейдi. </w:t>
      </w:r>
    </w:p>
    <w:bookmarkEnd w:id="19"/>
    <w:bookmarkStart w:name="z21" w:id="20"/>
    <w:p>
      <w:pPr>
        <w:spacing w:after="0"/>
        <w:ind w:left="0"/>
        <w:jc w:val="both"/>
      </w:pPr>
      <w:r>
        <w:rPr>
          <w:rFonts w:ascii="Times New Roman"/>
          <w:b w:val="false"/>
          <w:i w:val="false"/>
          <w:color w:val="000000"/>
          <w:sz w:val="28"/>
        </w:rPr>
        <w:t xml:space="preserve">
      20. Отын бактары мен ЖЖМ-ның резервуарларының iшiнде жұмыстарды жүргiзу үшiн арнайы оқытудан өткен және оларды атқару үшiн тиiстi кiру рұқсатына ие персоналға жол берiледi. </w:t>
      </w:r>
    </w:p>
    <w:bookmarkEnd w:id="20"/>
    <w:bookmarkStart w:name="z22" w:id="21"/>
    <w:p>
      <w:pPr>
        <w:spacing w:after="0"/>
        <w:ind w:left="0"/>
        <w:jc w:val="both"/>
      </w:pPr>
      <w:r>
        <w:rPr>
          <w:rFonts w:ascii="Times New Roman"/>
          <w:b w:val="false"/>
          <w:i w:val="false"/>
          <w:color w:val="000000"/>
          <w:sz w:val="28"/>
        </w:rPr>
        <w:t xml:space="preserve">
      21. Отынмен қамтамасыз ету объектiлерiнiң жұмыс аймағында және жұмыс орындарында ауаның температурасын, ылғалдылығын, қозғалмалылығын және онда шаң мен зиянды заттардың болуын белгiленген тәртiппен бекiтiлген тиiстi МЕМСТ-ке сәйкес бақылау қажет. </w:t>
      </w:r>
    </w:p>
    <w:bookmarkEnd w:id="21"/>
    <w:bookmarkStart w:name="z23" w:id="22"/>
    <w:p>
      <w:pPr>
        <w:spacing w:after="0"/>
        <w:ind w:left="0"/>
        <w:jc w:val="both"/>
      </w:pPr>
      <w:r>
        <w:rPr>
          <w:rFonts w:ascii="Times New Roman"/>
          <w:b w:val="false"/>
          <w:i w:val="false"/>
          <w:color w:val="000000"/>
          <w:sz w:val="28"/>
        </w:rPr>
        <w:t xml:space="preserve">
      22. ЖЖМ-н қолдану кезiнде қауiпсiздiк талаптарының орындалуын бақылау кәсiпорнының басшысы бекiткен олар кезiнде туындайтын қауiптi және зиянды өндiрiстiк факторлар жазатайым оқиғаларға әкелетiн мән-жайлар мен жағдайлардың пайда болуына жол бермеуге мүмкiндiк беретiн еңбектi қорғаудың үш кезеңдiк бақылауын өткiзу бағдарламасына сәйкес жүзеге асырылады. Осы бақылауды жүргiзу үшiн кәсiпорнында тиiстi бақылау журналы болуға тиiс. </w:t>
      </w:r>
    </w:p>
    <w:bookmarkEnd w:id="22"/>
    <w:bookmarkStart w:name="z24" w:id="23"/>
    <w:p>
      <w:pPr>
        <w:spacing w:after="0"/>
        <w:ind w:left="0"/>
        <w:jc w:val="both"/>
      </w:pPr>
      <w:r>
        <w:rPr>
          <w:rFonts w:ascii="Times New Roman"/>
          <w:b w:val="false"/>
          <w:i w:val="false"/>
          <w:color w:val="000000"/>
          <w:sz w:val="28"/>
        </w:rPr>
        <w:t xml:space="preserve">
      23. Еңбектi қорғауды үш кезеңдiк бақылауды жүргiзу бағдарламасы қамтуға тиiс: </w:t>
      </w:r>
      <w:r>
        <w:br/>
      </w:r>
      <w:r>
        <w:rPr>
          <w:rFonts w:ascii="Times New Roman"/>
          <w:b w:val="false"/>
          <w:i w:val="false"/>
          <w:color w:val="000000"/>
          <w:sz w:val="28"/>
        </w:rPr>
        <w:t xml:space="preserve">
      1) бақылаудың бiрiншi кезеңi: </w:t>
      </w:r>
      <w:r>
        <w:br/>
      </w:r>
      <w:r>
        <w:rPr>
          <w:rFonts w:ascii="Times New Roman"/>
          <w:b w:val="false"/>
          <w:i w:val="false"/>
          <w:color w:val="000000"/>
          <w:sz w:val="28"/>
        </w:rPr>
        <w:t xml:space="preserve">
      күн сайын жұмыс алдында кезектiң басшысы, бригадир-техник немесе өндiрiстiк участогының шеберi еңбектi қорғау жөнiндегi инспектормен және кезектiң, бригаданың немесе участоктың кезекшiсiмен бiрлесiп өндiрiстiк жабдықтың, сақтандырушы және қорғаушы құрылғылардың, өндiрiстiк үй-жайлардың, санитарлық-тұрмыстық үй-жайлардың және құрылғылардың техникалық және санитарлық-гигиеналық жай-күйiн тексередi. Тексеру процесiнде анықталған кемшiлiктер бақылау журналына жазылады, онда осы жұмысты қандай мерзiмде және нақты кiм атқаруға және оның уақтылы орындалуына кiм жауап беретiнi көрсетiледi. Кезектiң басшысы, бригадир-техник немесе шебер анықталған кемшiлiктердi жоюды қамтамасыз ете алмаған жағдайда, оларға ол туралы жоғарыда тұрған басшыға ол тиiстi шараларды қабылдау үшiн баяндау қажет. </w:t>
      </w:r>
      <w:r>
        <w:br/>
      </w:r>
      <w:r>
        <w:rPr>
          <w:rFonts w:ascii="Times New Roman"/>
          <w:b w:val="false"/>
          <w:i w:val="false"/>
          <w:color w:val="000000"/>
          <w:sz w:val="28"/>
        </w:rPr>
        <w:t xml:space="preserve">
      Еңбек қауiпсiздiгi және қорғау ережелерi мен талаптарын тиiсiнше сақтау ауысымның, бригаданың немесе участоктың басқа мүшелерiне жағымды әсер ету, оларға жұмыстарды қауiпсiз атқарудың өзiнiң тәжiрибесiн беру, техника қауiпсiздiгi мен өндiрiстiк санитария жөнiндегi ережелердi, нормаларды және нұсқамаларды барлық жұмысшылармен - сақталуын бақылауда кәсiпорнының басшысына көмек көрсету мақсатында еңбектi қорғау жөнiндегi кезекшi жұмыс кезегi немесе күнi бойына негiзгi жұмысынан босатылмай ауысымның, бригаданың, участоктың неғұрлым тәжiрибелi және өндiрiстi бiлетiн жұмысшылардан және/немесе қызметкерлерден тағайындалады; </w:t>
      </w:r>
      <w:r>
        <w:br/>
      </w:r>
      <w:r>
        <w:rPr>
          <w:rFonts w:ascii="Times New Roman"/>
          <w:b w:val="false"/>
          <w:i w:val="false"/>
          <w:color w:val="000000"/>
          <w:sz w:val="28"/>
        </w:rPr>
        <w:t xml:space="preserve">
      2) бақылаудың екiншi кезеңi: </w:t>
      </w:r>
      <w:r>
        <w:br/>
      </w:r>
      <w:r>
        <w:rPr>
          <w:rFonts w:ascii="Times New Roman"/>
          <w:b w:val="false"/>
          <w:i w:val="false"/>
          <w:color w:val="000000"/>
          <w:sz w:val="28"/>
        </w:rPr>
        <w:t xml:space="preserve">
      күн сайын кәсiпорнының цехы, қызметi, бөлiмi басшысының, механигiнiң және электригiнiң қатысуымен бiрлесiп жұмыс орындарының, өту жолдарының, көлiк жүру жолдарының, жабдықтардың, желдетпе жүйелерiнiң, жұмыстарды орындаудың аса жоғары қауiптiлiгi, өрттiң және жарылыс қауiпсiздiгi бар үй-жайлардың жай-күйiн, түсiндiрулердi уақытылы өткiзуiн мен оларды тiркеу журналын жүргiзуiн, кәсiпорнының басшысы бекiткен жұмыстардың тiзiмiне сәйкес аса жоғары қауiпi бар жұмыстарды атқаруға қызметкерлерде рұқсаттың болуын тексередi. Кемшiлiктер бақылау журналына жазылады және кәсiпорны басшысына жеткiзiледi; </w:t>
      </w:r>
      <w:r>
        <w:br/>
      </w:r>
      <w:r>
        <w:rPr>
          <w:rFonts w:ascii="Times New Roman"/>
          <w:b w:val="false"/>
          <w:i w:val="false"/>
          <w:color w:val="000000"/>
          <w:sz w:val="28"/>
        </w:rPr>
        <w:t xml:space="preserve">
      3) бақылаудың үшiншi кезеңi: </w:t>
      </w:r>
      <w:r>
        <w:br/>
      </w:r>
      <w:r>
        <w:rPr>
          <w:rFonts w:ascii="Times New Roman"/>
          <w:b w:val="false"/>
          <w:i w:val="false"/>
          <w:color w:val="000000"/>
          <w:sz w:val="28"/>
        </w:rPr>
        <w:t xml:space="preserve">
      кәсiпорнының басшысы тағайындайтын құрамында кәсiпорнның бас инженерi, еңбектi қорғау жөнiндегi аға инженерi (ол болған кезде), бас механигi мен энергетигi және дәрiгерi бар комиссия ай сайын цехтардағы, бөлiмдердегi, қызметтердегi және участоктардағы еңбектi қорғаудың жай-күйiн тексередi. </w:t>
      </w:r>
    </w:p>
    <w:bookmarkEnd w:id="23"/>
    <w:bookmarkStart w:name="z25" w:id="24"/>
    <w:p>
      <w:pPr>
        <w:spacing w:after="0"/>
        <w:ind w:left="0"/>
        <w:jc w:val="both"/>
      </w:pPr>
      <w:r>
        <w:rPr>
          <w:rFonts w:ascii="Times New Roman"/>
          <w:b w:val="false"/>
          <w:i w:val="false"/>
          <w:color w:val="000000"/>
          <w:sz w:val="28"/>
        </w:rPr>
        <w:t xml:space="preserve">
      24. Комиссия бiрiншi және екiншi кезеңi жөнiндегi бақылау журналын, ескертпелердiң уақытылы жойылуын; ұжымдық шарттар (келiсiмдер) бойынша iс-шаралардың орындалуын; түсiндiрулердi, оқыту мен аттестациялауды өткiзудi; жұмысшылардың арнайы киiммен және қорғау құралдарымен қамтамасыз етiлуiн; бiлдек пен технологиялық жабдықтың жарамдылығы мен жай-күйiн тексередi. Тексеру нәтижелерiн еңбектi қорғау жөнiндегi инженер бақылау журналына жазады, ол кәсiпорнның басшысында тұрақты сақталады. Соңғысы цехтардың, бөлiмдердiң, қызметтердiң басшыларымен кеңес өткiзедi, онда комиссия анықтаған кемшiлiктердi жою жөнiнде iс-шаралар жоспарға алынады. Кеңестiң қорытындысы бойынша кәсiпорын бойынша тиiстi бұйрық шығарылады. </w:t>
      </w:r>
    </w:p>
    <w:bookmarkEnd w:id="24"/>
    <w:bookmarkStart w:name="z26" w:id="25"/>
    <w:p>
      <w:pPr>
        <w:spacing w:after="0"/>
        <w:ind w:left="0"/>
        <w:jc w:val="both"/>
      </w:pPr>
      <w:r>
        <w:rPr>
          <w:rFonts w:ascii="Times New Roman"/>
          <w:b w:val="false"/>
          <w:i w:val="false"/>
          <w:color w:val="000000"/>
          <w:sz w:val="28"/>
        </w:rPr>
        <w:t xml:space="preserve">
      25. ЖЖМ қоймасының жұмыс орындарындағы шуды өлшеу белгiленген тәртiппен бекiтiлген тиiстi мемлекеттiк стандарттардың талаптарына сәйкес жылына 1 рет жүргiзiлуге тиiс. </w:t>
      </w:r>
    </w:p>
    <w:bookmarkEnd w:id="25"/>
    <w:bookmarkStart w:name="z27" w:id="26"/>
    <w:p>
      <w:pPr>
        <w:spacing w:after="0"/>
        <w:ind w:left="0"/>
        <w:jc w:val="both"/>
      </w:pPr>
      <w:r>
        <w:rPr>
          <w:rFonts w:ascii="Times New Roman"/>
          <w:b w:val="false"/>
          <w:i w:val="false"/>
          <w:color w:val="000000"/>
          <w:sz w:val="28"/>
        </w:rPr>
        <w:t xml:space="preserve">
      26. ЖЖМ қоймасындағы статикалық электрiнiң индукциялық бейтараптандырғыштар жұмысының тиiмдiлiгiн бақылауды, оны пайдалану жөнiндегi нұсқаулыққа сәйкес отынды электр өлшеуiшпен айына 1 рет жүргiзген жөн. </w:t>
      </w:r>
    </w:p>
    <w:bookmarkEnd w:id="26"/>
    <w:bookmarkStart w:name="z28" w:id="27"/>
    <w:p>
      <w:pPr>
        <w:spacing w:after="0"/>
        <w:ind w:left="0"/>
        <w:jc w:val="left"/>
      </w:pPr>
      <w:r>
        <w:rPr>
          <w:rFonts w:ascii="Times New Roman"/>
          <w:b/>
          <w:i w:val="false"/>
          <w:color w:val="000000"/>
        </w:rPr>
        <w:t xml:space="preserve"> 
  2-тарау. Өндiрiстiк үй-жайларға және технологиялық </w:t>
      </w:r>
      <w:r>
        <w:br/>
      </w:r>
      <w:r>
        <w:rPr>
          <w:rFonts w:ascii="Times New Roman"/>
          <w:b/>
          <w:i w:val="false"/>
          <w:color w:val="000000"/>
        </w:rPr>
        <w:t xml:space="preserve">
процестерге қойылатын талаптар  &amp;1. Негiзгi талаптар </w:t>
      </w:r>
    </w:p>
    <w:bookmarkEnd w:id="27"/>
    <w:p>
      <w:pPr>
        <w:spacing w:after="0"/>
        <w:ind w:left="0"/>
        <w:jc w:val="both"/>
      </w:pPr>
      <w:r>
        <w:rPr>
          <w:rFonts w:ascii="Times New Roman"/>
          <w:b w:val="false"/>
          <w:i w:val="false"/>
          <w:color w:val="000000"/>
          <w:sz w:val="28"/>
        </w:rPr>
        <w:t xml:space="preserve">      27. Өндiрiстiк үй-жайлардың жұмыс аймағында белгiленген тәртiппен бекiтiлген тиiс MEMCT-кe сәйкес жұмыстың ауырлығы, үй-жайдың тағайындалуы, жылудың артықтылығы бойынша санатынан шыға отырып жылдың жылы, суық пен ауыспалы кезеңдерiне температураның, салыстырмалы ылғалдылықтың және ауа қозғалысы жылдамдылығының нормалары белгiленуге тиiс. </w:t>
      </w:r>
    </w:p>
    <w:bookmarkStart w:name="z29" w:id="28"/>
    <w:p>
      <w:pPr>
        <w:spacing w:after="0"/>
        <w:ind w:left="0"/>
        <w:jc w:val="both"/>
      </w:pPr>
      <w:r>
        <w:rPr>
          <w:rFonts w:ascii="Times New Roman"/>
          <w:b w:val="false"/>
          <w:i w:val="false"/>
          <w:color w:val="000000"/>
          <w:sz w:val="28"/>
        </w:rPr>
        <w:t xml:space="preserve">
      28. Өндiрiстiк үй-жайлардың жұмыс аймағында осы Ережеге 1-қосымшада көрсетiлген метеорологиялық параметрлерiнiң оңтайлы нормалары ұсталынуға тиiс (мiндеттi кондиционерлеу кезiнде). </w:t>
      </w:r>
    </w:p>
    <w:bookmarkEnd w:id="28"/>
    <w:bookmarkStart w:name="z30" w:id="29"/>
    <w:p>
      <w:pPr>
        <w:spacing w:after="0"/>
        <w:ind w:left="0"/>
        <w:jc w:val="both"/>
      </w:pPr>
      <w:r>
        <w:rPr>
          <w:rFonts w:ascii="Times New Roman"/>
          <w:b w:val="false"/>
          <w:i w:val="false"/>
          <w:color w:val="000000"/>
          <w:sz w:val="28"/>
        </w:rPr>
        <w:t xml:space="preserve">
      29. Ауа ортасының оңтайлы өлшемдерi жылытуды, желдетпе мен ауаны кондиционерлеудi қолданумен қамтамасыз етiледi. ЖЖМ қоймаларының арнайы үй-жайларында ауаның оңтайлы температурасымен және желдетпен мен ауаны кондициялаудың оңтайлы параметрлерiн (осы Ережеге 2-қосымша) ұстаған жөн. </w:t>
      </w:r>
    </w:p>
    <w:bookmarkEnd w:id="29"/>
    <w:bookmarkStart w:name="z31" w:id="30"/>
    <w:p>
      <w:pPr>
        <w:spacing w:after="0"/>
        <w:ind w:left="0"/>
        <w:jc w:val="both"/>
      </w:pPr>
      <w:r>
        <w:rPr>
          <w:rFonts w:ascii="Times New Roman"/>
          <w:b w:val="false"/>
          <w:i w:val="false"/>
          <w:color w:val="000000"/>
          <w:sz w:val="28"/>
        </w:rPr>
        <w:t xml:space="preserve">
      30. Өндiрiстiк үй-жайлардың жұмыс аймағында қалыпты метеорологиялық жағдайлар тұрақты бақылауда болуға тиiс. Бақылау термометрлер мен термографтарды (ағымды температураны автоматты жазу), психрометрлер мен гигрометрлердi (ылғалдылықты өлшеу), анемометрлердi (aуa қозғалысы жылдамдылығын өлшеу), актинометрлердi (жылу сәуле шығарулар қарқындылығын өлшеу) пайдалана отырып тиiстi мемлекеттiк стандарттардың талаптарын ескерумен жүргiзiлуге тиiс. </w:t>
      </w:r>
    </w:p>
    <w:bookmarkEnd w:id="30"/>
    <w:bookmarkStart w:name="z32" w:id="31"/>
    <w:p>
      <w:pPr>
        <w:spacing w:after="0"/>
        <w:ind w:left="0"/>
        <w:jc w:val="both"/>
      </w:pPr>
      <w:r>
        <w:rPr>
          <w:rFonts w:ascii="Times New Roman"/>
          <w:b w:val="false"/>
          <w:i w:val="false"/>
          <w:color w:val="000000"/>
          <w:sz w:val="28"/>
        </w:rPr>
        <w:t xml:space="preserve">
      31. Өндiрiстiк үй-жайларда қалыпты метеорологиялық жағдайларды қамтамасыз ету мақсатында кәсiпорындарды мынадай: </w:t>
      </w:r>
      <w:r>
        <w:br/>
      </w:r>
      <w:r>
        <w:rPr>
          <w:rFonts w:ascii="Times New Roman"/>
          <w:b w:val="false"/>
          <w:i w:val="false"/>
          <w:color w:val="000000"/>
          <w:sz w:val="28"/>
        </w:rPr>
        <w:t xml:space="preserve">
      1) жекелеген үй-жайларда артық жылу көздерiн (бойлерлiк қондырғыларды) оқшаламалау, оларды экрандау және жұмыс орнында сәуле ағындарының тоғысылуын азайтатын тиiмдi орналасуы; </w:t>
      </w:r>
      <w:r>
        <w:br/>
      </w:r>
      <w:r>
        <w:rPr>
          <w:rFonts w:ascii="Times New Roman"/>
          <w:b w:val="false"/>
          <w:i w:val="false"/>
          <w:color w:val="000000"/>
          <w:sz w:val="28"/>
        </w:rPr>
        <w:t xml:space="preserve">
      2) ауыр жұмыстарды механизациялау; </w:t>
      </w:r>
      <w:r>
        <w:br/>
      </w:r>
      <w:r>
        <w:rPr>
          <w:rFonts w:ascii="Times New Roman"/>
          <w:b w:val="false"/>
          <w:i w:val="false"/>
          <w:color w:val="000000"/>
          <w:sz w:val="28"/>
        </w:rPr>
        <w:t xml:space="preserve">
      3) үй-жайдан артық жылу мен дымқылды болмауды, ауаның көп рет ауысуы мен жылдың жылы кезеңiнде ағзаның салқындауын немесе жылдың суық кезеңiнде ауаны кондиционерлеу жағдайында - жылытуын қамтамасыз етушi ағынды-тартқыш желдетпенi орналастыру; </w:t>
      </w:r>
      <w:r>
        <w:br/>
      </w:r>
      <w:r>
        <w:rPr>
          <w:rFonts w:ascii="Times New Roman"/>
          <w:b w:val="false"/>
          <w:i w:val="false"/>
          <w:color w:val="000000"/>
          <w:sz w:val="28"/>
        </w:rPr>
        <w:t xml:space="preserve">
      4) жылу сәулеленудiң қарқындылығы орасан зор не қоршаған ортаға жылудың берiлуi қиындатылса (ЖЖМ резервуарлар мен сыйымдылықтарын тазалаған және жөндеген кезде), мысалы, ЖЖМ-дың резервуарлар мен сыйымдылықтарын тазалау және жөндеу кезiнде еңбек процестерi кезiнде ауа душын қабылдау; </w:t>
      </w:r>
      <w:r>
        <w:br/>
      </w:r>
      <w:r>
        <w:rPr>
          <w:rFonts w:ascii="Times New Roman"/>
          <w:b w:val="false"/>
          <w:i w:val="false"/>
          <w:color w:val="000000"/>
          <w:sz w:val="28"/>
        </w:rPr>
        <w:t xml:space="preserve">
      5) жылдың суық кезеңдерiнде өндiрiстiк үй-жайға қақпалар мен жиi ашылатын есiктер арқылы суық ауаның көл-көсiр массасының келуiне кедергi болатын тамбурларды, қорғау қабырғаларды және ауалық желеулердi жасау жолымен жұмысшының организiмiн салқындануының алдын алуы; </w:t>
      </w:r>
      <w:r>
        <w:br/>
      </w:r>
      <w:r>
        <w:rPr>
          <w:rFonts w:ascii="Times New Roman"/>
          <w:b w:val="false"/>
          <w:i w:val="false"/>
          <w:color w:val="000000"/>
          <w:sz w:val="28"/>
        </w:rPr>
        <w:t xml:space="preserve">
      6) ашық ауада немесе жылытылмайтын үй-жайларда (мысалы, ЖЖМ-ды құю-толтыру, оны айдау кезiнде, ЖЖМ-ды сақтау орындарында, қалқалардың астында, ЖЖМ-ды беру эстакадаларында, колонколарда және тағы сол сияқты) жұмыс iстейтiн тұлғаларды кезеңдi жылыну, дем алу мен тамақтану үшiн жылынатын үй-жайларды орнату; </w:t>
      </w:r>
      <w:r>
        <w:br/>
      </w:r>
      <w:r>
        <w:rPr>
          <w:rFonts w:ascii="Times New Roman"/>
          <w:b w:val="false"/>
          <w:i w:val="false"/>
          <w:color w:val="000000"/>
          <w:sz w:val="28"/>
        </w:rPr>
        <w:t xml:space="preserve">
      7) су-тұз алмастырудың бұзылуларын алдын алу iс-шаралары жүргiзiлуге тиiс. </w:t>
      </w:r>
    </w:p>
    <w:bookmarkEnd w:id="31"/>
    <w:bookmarkStart w:name="z33" w:id="32"/>
    <w:p>
      <w:pPr>
        <w:spacing w:after="0"/>
        <w:ind w:left="0"/>
        <w:jc w:val="left"/>
      </w:pPr>
      <w:r>
        <w:rPr>
          <w:rFonts w:ascii="Times New Roman"/>
          <w:b/>
          <w:i w:val="false"/>
          <w:color w:val="000000"/>
        </w:rPr>
        <w:t xml:space="preserve"> 
  &amp;3. Зиянды заттармен жұмыс iстеген </w:t>
      </w:r>
      <w:r>
        <w:br/>
      </w:r>
      <w:r>
        <w:rPr>
          <w:rFonts w:ascii="Times New Roman"/>
          <w:b/>
          <w:i w:val="false"/>
          <w:color w:val="000000"/>
        </w:rPr>
        <w:t xml:space="preserve">
кезде қойылатын талаптар </w:t>
      </w:r>
    </w:p>
    <w:bookmarkEnd w:id="32"/>
    <w:p>
      <w:pPr>
        <w:spacing w:after="0"/>
        <w:ind w:left="0"/>
        <w:jc w:val="both"/>
      </w:pPr>
      <w:r>
        <w:rPr>
          <w:rFonts w:ascii="Times New Roman"/>
          <w:b w:val="false"/>
          <w:i w:val="false"/>
          <w:color w:val="000000"/>
          <w:sz w:val="28"/>
        </w:rPr>
        <w:t xml:space="preserve">      32. Зиянды заттар адамның белгiлi бiр органдары мен жүйелерiне басымдық улы iс-әрекетiмен мынадайларға: </w:t>
      </w:r>
      <w:r>
        <w:br/>
      </w:r>
      <w:r>
        <w:rPr>
          <w:rFonts w:ascii="Times New Roman"/>
          <w:b w:val="false"/>
          <w:i w:val="false"/>
          <w:color w:val="000000"/>
          <w:sz w:val="28"/>
        </w:rPr>
        <w:t xml:space="preserve">
      1) жүйке жүйесiне әсер ететiндерге, аса жоғары қозымдылыққа, iшкi құрылыстардың бұзылуын, шаршағандық пен ұйқышылдықты тудыратындарға (метанол, И-м, ТГФ-М сұйықтықтары, этилделiнген бензиндер, ТС-1 мен РТ авиа отындар және басқа); </w:t>
      </w:r>
      <w:r>
        <w:br/>
      </w:r>
      <w:r>
        <w:rPr>
          <w:rFonts w:ascii="Times New Roman"/>
          <w:b w:val="false"/>
          <w:i w:val="false"/>
          <w:color w:val="000000"/>
          <w:sz w:val="28"/>
        </w:rPr>
        <w:t xml:space="preserve">
      2) майдың қайта пайда болуын, жансыздану (некроз) ошақтарының шығуынан және бауыр бөлiгiнiң талшықтармен өсуiнен тұратын бауыр талшығының құрылымдық өзгерулерiн тудыратындарға (дихлорэтан, төрт хлор көмiртегi); </w:t>
      </w:r>
      <w:r>
        <w:br/>
      </w:r>
      <w:r>
        <w:rPr>
          <w:rFonts w:ascii="Times New Roman"/>
          <w:b w:val="false"/>
          <w:i w:val="false"/>
          <w:color w:val="000000"/>
          <w:sz w:val="28"/>
        </w:rPr>
        <w:t xml:space="preserve">
      3) қан өндiру органдарының жұмыстарын бұзатындарға, қанның гемоглобинiмен ден қоятындарға, қызыл қан заттарын бұзатындарға (көмiр тегiнiң тотығы, бензол, толуол, қорғасын, тетраэтилқорғасын); </w:t>
      </w:r>
      <w:r>
        <w:br/>
      </w:r>
      <w:r>
        <w:rPr>
          <w:rFonts w:ascii="Times New Roman"/>
          <w:b w:val="false"/>
          <w:i w:val="false"/>
          <w:color w:val="000000"/>
          <w:sz w:val="28"/>
        </w:rPr>
        <w:t xml:space="preserve">
      4) олардың болмауы ағзаның көптеген өмiрлiк маңызды жүйелерiнiң шалдығуына әкелетiн ферменттер - организмiнiң байланыстырушы биологиялық өршiткiлерге (сынап және фосфорлық қосындылар); </w:t>
      </w:r>
      <w:r>
        <w:br/>
      </w:r>
      <w:r>
        <w:rPr>
          <w:rFonts w:ascii="Times New Roman"/>
          <w:b w:val="false"/>
          <w:i w:val="false"/>
          <w:color w:val="000000"/>
          <w:sz w:val="28"/>
        </w:rPr>
        <w:t xml:space="preserve">
      5) жоғарғы тыныс алу жолдарын тiтiркендiретiндерге (қышқылдардың булары, хош иiстi көмiртектерi); </w:t>
      </w:r>
      <w:r>
        <w:br/>
      </w:r>
      <w:r>
        <w:rPr>
          <w:rFonts w:ascii="Times New Roman"/>
          <w:b w:val="false"/>
          <w:i w:val="false"/>
          <w:color w:val="000000"/>
          <w:sz w:val="28"/>
        </w:rPr>
        <w:t xml:space="preserve">
      6) терi мен сiлемейлi қабықтарды күйдiретiндерге және тiтiркендiретiндерге (күкiрт, азот, тұз қышқылдары, күйдiргiш калий мен күйдiргiш натр, кальцинирленген сода); </w:t>
      </w:r>
      <w:r>
        <w:br/>
      </w:r>
      <w:r>
        <w:rPr>
          <w:rFonts w:ascii="Times New Roman"/>
          <w:b w:val="false"/>
          <w:i w:val="false"/>
          <w:color w:val="000000"/>
          <w:sz w:val="28"/>
        </w:rPr>
        <w:t xml:space="preserve">
      7) қатерлi өспелердiң пайда болуын тудыратын канцерогендерге бөлiнедi. </w:t>
      </w:r>
    </w:p>
    <w:bookmarkStart w:name="z34" w:id="33"/>
    <w:p>
      <w:pPr>
        <w:spacing w:after="0"/>
        <w:ind w:left="0"/>
        <w:jc w:val="both"/>
      </w:pPr>
      <w:r>
        <w:rPr>
          <w:rFonts w:ascii="Times New Roman"/>
          <w:b w:val="false"/>
          <w:i w:val="false"/>
          <w:color w:val="000000"/>
          <w:sz w:val="28"/>
        </w:rPr>
        <w:t xml:space="preserve">
      33. Жұмыс аймағының ауасында бiр бағытта әсер етуiмен бiрнеше зиянды заттар бiр мезгiлде болған кезде жалпы алмастыру желдетпенiң есебiн әрбiр затты жекелеп оның ШРК-на дейiн сұйылтуға үшiн қажеттi ауа көлемдерiн жиынтықтаумен жүргiзген жөн. Ауадағы олардың шектi рұқсат берiлетiндерiне зиянды заттардың концентрациялар қатынасының жиынтығы бiрлiктен аспауға тиiс. </w:t>
      </w:r>
    </w:p>
    <w:bookmarkEnd w:id="33"/>
    <w:bookmarkStart w:name="z35" w:id="34"/>
    <w:p>
      <w:pPr>
        <w:spacing w:after="0"/>
        <w:ind w:left="0"/>
        <w:jc w:val="both"/>
      </w:pPr>
      <w:r>
        <w:rPr>
          <w:rFonts w:ascii="Times New Roman"/>
          <w:b w:val="false"/>
          <w:i w:val="false"/>
          <w:color w:val="000000"/>
          <w:sz w:val="28"/>
        </w:rPr>
        <w:t xml:space="preserve">
      34. ЖЖМ-мен жұмысты тек қана арнайы киiмде жүргiзiлуге тиiс. </w:t>
      </w:r>
      <w:r>
        <w:br/>
      </w:r>
      <w:r>
        <w:rPr>
          <w:rFonts w:ascii="Times New Roman"/>
          <w:b w:val="false"/>
          <w:i w:val="false"/>
          <w:color w:val="000000"/>
          <w:sz w:val="28"/>
        </w:rPr>
        <w:t xml:space="preserve">
      35. Қол мен денеге тиген ЖЖМ-ды сабыны бар жылы сумен жуып кетiредi. ЖЖМ шланг арқылы соруға жол берiлмейдi. </w:t>
      </w:r>
    </w:p>
    <w:bookmarkEnd w:id="34"/>
    <w:bookmarkStart w:name="z36" w:id="35"/>
    <w:p>
      <w:pPr>
        <w:spacing w:after="0"/>
        <w:ind w:left="0"/>
        <w:jc w:val="both"/>
      </w:pPr>
      <w:r>
        <w:rPr>
          <w:rFonts w:ascii="Times New Roman"/>
          <w:b w:val="false"/>
          <w:i w:val="false"/>
          <w:color w:val="000000"/>
          <w:sz w:val="28"/>
        </w:rPr>
        <w:t>
      36. ЖЖМ-мен және арнайы сұйықтықтармен уланған жағдайда қауiпсiздiк пен бiрiншi көмек көрсету шаралары Қазақстан Республикасы Көлiк және коммуникация министрлiгiнiң Азаматтық авиация комитетi 2004 жылғы 15 қарашада N 221 </w:t>
      </w:r>
      <w:r>
        <w:rPr>
          <w:rFonts w:ascii="Times New Roman"/>
          <w:b w:val="false"/>
          <w:i w:val="false"/>
          <w:color w:val="000000"/>
          <w:sz w:val="28"/>
        </w:rPr>
        <w:t>бұйрығымен</w:t>
      </w:r>
      <w:r>
        <w:rPr>
          <w:rFonts w:ascii="Times New Roman"/>
          <w:b w:val="false"/>
          <w:i w:val="false"/>
          <w:color w:val="000000"/>
          <w:sz w:val="28"/>
        </w:rPr>
        <w:t xml:space="preserve"> бекiтiлген, Қазақстан Республикасының нормативтiк құқықтық актiлердi мемлекеттiк тiркеу Тiзiлiмiнде N 3220 нөмiрмен тiркелген Авиациялық-химиялық жұмыстарда және арнайы сұйықтықтармен жұмыс істеген кезде қауiпсiздiк пен еңбектi қорғау жөнiндегi ережеге сәйкес жүзеге асырылады. </w:t>
      </w:r>
    </w:p>
    <w:bookmarkEnd w:id="35"/>
    <w:bookmarkStart w:name="z37" w:id="36"/>
    <w:p>
      <w:pPr>
        <w:spacing w:after="0"/>
        <w:ind w:left="0"/>
        <w:jc w:val="both"/>
      </w:pPr>
      <w:r>
        <w:rPr>
          <w:rFonts w:ascii="Times New Roman"/>
          <w:b w:val="false"/>
          <w:i w:val="false"/>
          <w:color w:val="000000"/>
          <w:sz w:val="28"/>
        </w:rPr>
        <w:t xml:space="preserve">
      37. Жұмыс үй-жайлары ауасының зиянды заттармен, булармен, шаңмен ластану деңгейi олардың жұмыс негізiне ластану деңгейiн анықтауға фотометрикалық, хроматорграфиялық, полярографиялық, потенциометриялық және спектроскопиялық әдiстерi жатқызылған газталдағыштармен бақылауда болуға тиiс. </w:t>
      </w:r>
    </w:p>
    <w:bookmarkEnd w:id="36"/>
    <w:bookmarkStart w:name="z38" w:id="37"/>
    <w:p>
      <w:pPr>
        <w:spacing w:after="0"/>
        <w:ind w:left="0"/>
        <w:jc w:val="both"/>
      </w:pPr>
      <w:r>
        <w:rPr>
          <w:rFonts w:ascii="Times New Roman"/>
          <w:b w:val="false"/>
          <w:i w:val="false"/>
          <w:color w:val="000000"/>
          <w:sz w:val="28"/>
        </w:rPr>
        <w:t xml:space="preserve">
      38. Ауадағы улы заттардың сандық деңгейiн анықтау газ хроматографымен газ хромотографиясы әдiсiмен жүзеге асырылады. Газ хроматографы кәсiпорын ауасының ластану дәрежесiн бақылау автоматты жүйесiне қосылуы мүмкiн. </w:t>
      </w:r>
    </w:p>
    <w:bookmarkEnd w:id="37"/>
    <w:bookmarkStart w:name="z39" w:id="38"/>
    <w:p>
      <w:pPr>
        <w:spacing w:after="0"/>
        <w:ind w:left="0"/>
        <w:jc w:val="both"/>
      </w:pPr>
      <w:r>
        <w:rPr>
          <w:rFonts w:ascii="Times New Roman"/>
          <w:b w:val="false"/>
          <w:i w:val="false"/>
          <w:color w:val="000000"/>
          <w:sz w:val="28"/>
        </w:rPr>
        <w:t xml:space="preserve">
      39. ЖЖМ қызметiндегi кәсiптiк сырқаттардың алдын алу үшiн мынадай iс-шаралар: </w:t>
      </w:r>
      <w:r>
        <w:br/>
      </w:r>
      <w:r>
        <w:rPr>
          <w:rFonts w:ascii="Times New Roman"/>
          <w:b w:val="false"/>
          <w:i w:val="false"/>
          <w:color w:val="000000"/>
          <w:sz w:val="28"/>
        </w:rPr>
        <w:t xml:space="preserve">
      1) өндiрiстен зиянды және улы заттарды жою мен ауыстыру; </w:t>
      </w:r>
      <w:r>
        <w:br/>
      </w:r>
      <w:r>
        <w:rPr>
          <w:rFonts w:ascii="Times New Roman"/>
          <w:b w:val="false"/>
          <w:i w:val="false"/>
          <w:color w:val="000000"/>
          <w:sz w:val="28"/>
        </w:rPr>
        <w:t xml:space="preserve">
      2) адамның улы заттармен қатынасын болдырмайтын өндiрiстiк процестердi кешендi автоматтандыру мен механикаландыру; </w:t>
      </w:r>
      <w:r>
        <w:br/>
      </w:r>
      <w:r>
        <w:rPr>
          <w:rFonts w:ascii="Times New Roman"/>
          <w:b w:val="false"/>
          <w:i w:val="false"/>
          <w:color w:val="000000"/>
          <w:sz w:val="28"/>
        </w:rPr>
        <w:t xml:space="preserve">
      3) заттардың ағуы мен шашырауын және өндiрiстiк үй-жайлардың атмосферасына олардың кейiнгi булануын болдырмайтын технологиялық процестердi жетiлдiру; </w:t>
      </w:r>
      <w:r>
        <w:br/>
      </w:r>
      <w:r>
        <w:rPr>
          <w:rFonts w:ascii="Times New Roman"/>
          <w:b w:val="false"/>
          <w:i w:val="false"/>
          <w:color w:val="000000"/>
          <w:sz w:val="28"/>
        </w:rPr>
        <w:t xml:space="preserve">
      4) сорғылардың, труба құбырларының, резервуарлардың және ЖЖМ қоймаларының басқа жабдығының ең жоғары герметизациясы; </w:t>
      </w:r>
      <w:r>
        <w:br/>
      </w:r>
      <w:r>
        <w:rPr>
          <w:rFonts w:ascii="Times New Roman"/>
          <w:b w:val="false"/>
          <w:i w:val="false"/>
          <w:color w:val="000000"/>
          <w:sz w:val="28"/>
        </w:rPr>
        <w:t xml:space="preserve">
      5) газдар, булар және шаң жиналған орындарда ағынды-ауа сорушы желдетпенi орнату; </w:t>
      </w:r>
      <w:r>
        <w:br/>
      </w:r>
      <w:r>
        <w:rPr>
          <w:rFonts w:ascii="Times New Roman"/>
          <w:b w:val="false"/>
          <w:i w:val="false"/>
          <w:color w:val="000000"/>
          <w:sz w:val="28"/>
        </w:rPr>
        <w:t xml:space="preserve">
      6) үй-жайларда да, үлестiрушi эстакадалардың, колонколардың ЖЖМ құю-толтыру орындарының және т.б. аймағының ашық ауада да әртүрлi мұнай өнiмдерiн мұқият жүйелi жинау; </w:t>
      </w:r>
      <w:r>
        <w:br/>
      </w:r>
      <w:r>
        <w:rPr>
          <w:rFonts w:ascii="Times New Roman"/>
          <w:b w:val="false"/>
          <w:i w:val="false"/>
          <w:color w:val="000000"/>
          <w:sz w:val="28"/>
        </w:rPr>
        <w:t xml:space="preserve">
      7) санитарлық-тұрмыстық үй-жайларды (себезгiлердi, қол жуғыштарды және т.б.) жетiлдiру және тиiсiнше жай-күйде ұстау; </w:t>
      </w:r>
      <w:r>
        <w:br/>
      </w:r>
      <w:r>
        <w:rPr>
          <w:rFonts w:ascii="Times New Roman"/>
          <w:b w:val="false"/>
          <w:i w:val="false"/>
          <w:color w:val="000000"/>
          <w:sz w:val="28"/>
        </w:rPr>
        <w:t xml:space="preserve">
      8) жұмыс iстеушiлердi тиiстi арнайы киiмдермен, ауа жұтқыштармен, газ тұтқыштарымен, дулығалармен және арнайы аспаптармен қамтамасыз ету; </w:t>
      </w:r>
      <w:r>
        <w:br/>
      </w:r>
      <w:r>
        <w:rPr>
          <w:rFonts w:ascii="Times New Roman"/>
          <w:b w:val="false"/>
          <w:i w:val="false"/>
          <w:color w:val="000000"/>
          <w:sz w:val="28"/>
        </w:rPr>
        <w:t xml:space="preserve">
      9) жұмыс пен демалыстың белгiленген ерекше режимдерiн (мысалы ЖЖМ-дың резервуарлары мен сыйымдылықтарын тазалайтын жұмысшылар үшiн) сақтау; </w:t>
      </w:r>
      <w:r>
        <w:br/>
      </w:r>
      <w:r>
        <w:rPr>
          <w:rFonts w:ascii="Times New Roman"/>
          <w:b w:val="false"/>
          <w:i w:val="false"/>
          <w:color w:val="000000"/>
          <w:sz w:val="28"/>
        </w:rPr>
        <w:t xml:space="preserve">
      10) еңбектiң қауiпсiз әдiстерiне оқытуды өткiзу жүргiзiлуге тиiс. </w:t>
      </w:r>
    </w:p>
    <w:bookmarkEnd w:id="38"/>
    <w:bookmarkStart w:name="z40" w:id="39"/>
    <w:p>
      <w:pPr>
        <w:spacing w:after="0"/>
        <w:ind w:left="0"/>
        <w:jc w:val="left"/>
      </w:pPr>
      <w:r>
        <w:rPr>
          <w:rFonts w:ascii="Times New Roman"/>
          <w:b/>
          <w:i w:val="false"/>
          <w:color w:val="000000"/>
        </w:rPr>
        <w:t xml:space="preserve"> 
  &amp;4. Желдетпе мен ауаны кондиционерлеуге </w:t>
      </w:r>
      <w:r>
        <w:br/>
      </w:r>
      <w:r>
        <w:rPr>
          <w:rFonts w:ascii="Times New Roman"/>
          <w:b/>
          <w:i w:val="false"/>
          <w:color w:val="000000"/>
        </w:rPr>
        <w:t xml:space="preserve">
қойылатын талаптар </w:t>
      </w:r>
    </w:p>
    <w:bookmarkEnd w:id="39"/>
    <w:p>
      <w:pPr>
        <w:spacing w:after="0"/>
        <w:ind w:left="0"/>
        <w:jc w:val="both"/>
      </w:pPr>
      <w:r>
        <w:rPr>
          <w:rFonts w:ascii="Times New Roman"/>
          <w:b w:val="false"/>
          <w:i w:val="false"/>
          <w:color w:val="000000"/>
          <w:sz w:val="28"/>
        </w:rPr>
        <w:t xml:space="preserve">      40. ЖЖМ-дың қоймаларында және қызметтерiнде өндiрiстiк үй-жайлардың ауасынан улану, жарылыс немесе өрт қауiптiлiгін тудыратын буларды, газдарды, шаңдарды жоюға және өндiрiстiк ортада қалыпты метеорологиялық жағдайларды - температураны, ылғалдылықты, ауа қозғалысының жылдамдығын жасауға арналған ұйымдастырылған және реттелетiн ауа алмастыруы (бұдан әрi - желдетпе) болуға тиiс. </w:t>
      </w:r>
    </w:p>
    <w:bookmarkStart w:name="z41" w:id="40"/>
    <w:p>
      <w:pPr>
        <w:spacing w:after="0"/>
        <w:ind w:left="0"/>
        <w:jc w:val="both"/>
      </w:pPr>
      <w:r>
        <w:rPr>
          <w:rFonts w:ascii="Times New Roman"/>
          <w:b w:val="false"/>
          <w:i w:val="false"/>
          <w:color w:val="000000"/>
          <w:sz w:val="28"/>
        </w:rPr>
        <w:t xml:space="preserve">
      41. ЖЖМ қоймалары мен қызметтерiнде табиғи мен жасандыға бөлiнетiн желдетпе орнатылуға тиiс: </w:t>
      </w:r>
      <w:r>
        <w:br/>
      </w:r>
      <w:r>
        <w:rPr>
          <w:rFonts w:ascii="Times New Roman"/>
          <w:b w:val="false"/>
          <w:i w:val="false"/>
          <w:color w:val="000000"/>
          <w:sz w:val="28"/>
        </w:rPr>
        <w:t xml:space="preserve">
      1) табиғи желдетпе үй-жайдың сыртында және iшiнде ауаның айырмашылдығының салдарынан жүзеге асырылады. Үй-жайдың iшiндегi ауа сыртқыға қарағанда әдетте одан жоғары температураға ие (технологиялық процестер, жабдықтың, адамдардың есебiнен жылу шығарулар), сондықтан үй-жайдың iшiндегi оның тығыздылығы сыртқы тығыздылықтан төмен; </w:t>
      </w:r>
      <w:r>
        <w:br/>
      </w:r>
      <w:r>
        <w:rPr>
          <w:rFonts w:ascii="Times New Roman"/>
          <w:b w:val="false"/>
          <w:i w:val="false"/>
          <w:color w:val="000000"/>
          <w:sz w:val="28"/>
        </w:rPr>
        <w:t xml:space="preserve">
      2) жасанды (механикалық) желдетпе электр қозғалтқышпен айналуға әкелетiн желдеткiш жасайтын ауаның қысымы арқылы жүзеге асырылады. </w:t>
      </w:r>
    </w:p>
    <w:bookmarkEnd w:id="40"/>
    <w:bookmarkStart w:name="z42" w:id="41"/>
    <w:p>
      <w:pPr>
        <w:spacing w:after="0"/>
        <w:ind w:left="0"/>
        <w:jc w:val="both"/>
      </w:pPr>
      <w:r>
        <w:rPr>
          <w:rFonts w:ascii="Times New Roman"/>
          <w:b w:val="false"/>
          <w:i w:val="false"/>
          <w:color w:val="000000"/>
          <w:sz w:val="28"/>
        </w:rPr>
        <w:t xml:space="preserve">
      42. Жылу қысымын көбейту үшiн ғимараттар мен қоймаларда ауа сорушы шахталарды жасайды және оларда дефлекторлар орнатылады. </w:t>
      </w:r>
    </w:p>
    <w:bookmarkEnd w:id="41"/>
    <w:bookmarkStart w:name="z43" w:id="42"/>
    <w:p>
      <w:pPr>
        <w:spacing w:after="0"/>
        <w:ind w:left="0"/>
        <w:jc w:val="both"/>
      </w:pPr>
      <w:r>
        <w:rPr>
          <w:rFonts w:ascii="Times New Roman"/>
          <w:b w:val="false"/>
          <w:i w:val="false"/>
          <w:color w:val="000000"/>
          <w:sz w:val="28"/>
        </w:rPr>
        <w:t xml:space="preserve">
      43. Әсер ету аймағы бойынша жасанды (механикалық) желдетпе жалпы мен жергiлiктiге бөлiнедi және: </w:t>
      </w:r>
      <w:r>
        <w:br/>
      </w:r>
      <w:r>
        <w:rPr>
          <w:rFonts w:ascii="Times New Roman"/>
          <w:b w:val="false"/>
          <w:i w:val="false"/>
          <w:color w:val="000000"/>
          <w:sz w:val="28"/>
        </w:rPr>
        <w:t xml:space="preserve">
      1) жергiлiктi - олардың пайда болу орнынан зиянды газдарды, буларды және шаңды жою үшiн пайдаланылады. Зиянды заттар ауа сорушы зонттар, шкафтар мен саңылау қабылдағыштар арқылы сорылады; </w:t>
      </w:r>
      <w:r>
        <w:br/>
      </w:r>
      <w:r>
        <w:rPr>
          <w:rFonts w:ascii="Times New Roman"/>
          <w:b w:val="false"/>
          <w:i w:val="false"/>
          <w:color w:val="000000"/>
          <w:sz w:val="28"/>
        </w:rPr>
        <w:t xml:space="preserve">
      2) жалпы - үй-жайдың барлық көлемi үшiн пайдаланылады. </w:t>
      </w:r>
    </w:p>
    <w:bookmarkEnd w:id="42"/>
    <w:bookmarkStart w:name="z44" w:id="43"/>
    <w:p>
      <w:pPr>
        <w:spacing w:after="0"/>
        <w:ind w:left="0"/>
        <w:jc w:val="both"/>
      </w:pPr>
      <w:r>
        <w:rPr>
          <w:rFonts w:ascii="Times New Roman"/>
          <w:b w:val="false"/>
          <w:i w:val="false"/>
          <w:color w:val="000000"/>
          <w:sz w:val="28"/>
        </w:rPr>
        <w:t xml:space="preserve">
      44. Мақсаттылығы бойынша желдетпе мынадай түрлерге бөлiнедi: </w:t>
      </w:r>
      <w:r>
        <w:br/>
      </w:r>
      <w:r>
        <w:rPr>
          <w:rFonts w:ascii="Times New Roman"/>
          <w:b w:val="false"/>
          <w:i w:val="false"/>
          <w:color w:val="000000"/>
          <w:sz w:val="28"/>
        </w:rPr>
        <w:t xml:space="preserve">
      1) ағынды, ол зиянды заттардың бөлiнуi мардымсыз және ауаны толық ауыстыруды қажет ететiн кезде үй-жайға таза ауаны беру үшiн, сондай-ақ үй-жайға аралас (көршiлес) үй-жайлардан зиянды газдар мен буларды сорудың алдын алу үшiн пайдаланылады; </w:t>
      </w:r>
      <w:r>
        <w:br/>
      </w:r>
      <w:r>
        <w:rPr>
          <w:rFonts w:ascii="Times New Roman"/>
          <w:b w:val="false"/>
          <w:i w:val="false"/>
          <w:color w:val="000000"/>
          <w:sz w:val="28"/>
        </w:rPr>
        <w:t xml:space="preserve">
      2) ауа сорушы онда қысқа мерзiмде адамдар болған кезде көп мөлшерде бөлiнетiн зиянды заттарды үй-жайдың ауасынан жою үшiн қолданылады; </w:t>
      </w:r>
      <w:r>
        <w:br/>
      </w:r>
      <w:r>
        <w:rPr>
          <w:rFonts w:ascii="Times New Roman"/>
          <w:b w:val="false"/>
          <w:i w:val="false"/>
          <w:color w:val="000000"/>
          <w:sz w:val="28"/>
        </w:rPr>
        <w:t xml:space="preserve">
      3) ағынды-ауа сорушы, егер тек қана ауа сорушы немесе ағынды желдетпе арқылы осыны жасауға мүмкiндiк болмаса ауаны тазарту, үй-жайда қолайлы метеорологиялық жағдайларды жасау үшiн арналған неғұрлым тиiмдi желдетпе болып табылады. </w:t>
      </w:r>
    </w:p>
    <w:bookmarkEnd w:id="43"/>
    <w:bookmarkStart w:name="z45" w:id="44"/>
    <w:p>
      <w:pPr>
        <w:spacing w:after="0"/>
        <w:ind w:left="0"/>
        <w:jc w:val="both"/>
      </w:pPr>
      <w:r>
        <w:rPr>
          <w:rFonts w:ascii="Times New Roman"/>
          <w:b w:val="false"/>
          <w:i w:val="false"/>
          <w:color w:val="000000"/>
          <w:sz w:val="28"/>
        </w:rPr>
        <w:t xml:space="preserve">
      45. ЖЖМ-дың қоймаларында және қызметтерiнде, сондай-ақ өндiрiстiк үй-жайлар мен қоғамдық ғимараттарда оңтайлы метеорологиялық жағдайларды (жасанды микроклимат) жасауға мүмкiндiк беретiн ауаның кондиционерлеуге ие болуға тиiс. Кондиционерлеу үй-жайға берiлетiн ауаны тазалауды, жылытуды немесе суытуды, ылғалдандыруды, иiстердi кетiрудi және озондауды көздеуге тиiс. </w:t>
      </w:r>
    </w:p>
    <w:bookmarkEnd w:id="44"/>
    <w:bookmarkStart w:name="z46" w:id="45"/>
    <w:p>
      <w:pPr>
        <w:spacing w:after="0"/>
        <w:ind w:left="0"/>
        <w:jc w:val="both"/>
      </w:pPr>
      <w:r>
        <w:rPr>
          <w:rFonts w:ascii="Times New Roman"/>
          <w:b w:val="false"/>
          <w:i w:val="false"/>
          <w:color w:val="000000"/>
          <w:sz w:val="28"/>
        </w:rPr>
        <w:t xml:space="preserve">
      46. ЖЖМ-дың қызметтерi үшiн ұсынылатын желдетпенiң жүйелерi осы Ережеге 3-қосымшада келтiрiлген. </w:t>
      </w:r>
    </w:p>
    <w:bookmarkEnd w:id="45"/>
    <w:bookmarkStart w:name="z47" w:id="46"/>
    <w:p>
      <w:pPr>
        <w:spacing w:after="0"/>
        <w:ind w:left="0"/>
        <w:jc w:val="both"/>
      </w:pPr>
      <w:r>
        <w:rPr>
          <w:rFonts w:ascii="Times New Roman"/>
          <w:b w:val="false"/>
          <w:i w:val="false"/>
          <w:color w:val="000000"/>
          <w:sz w:val="28"/>
        </w:rPr>
        <w:t xml:space="preserve">
      47. Ауа алмастыруының және ЖЖМ-дың қызметтерiнен шығаруға жататын ауаның реттiгiн, сондай-ақ артық жылу шығарулардың деңгейiн анықтау осы Ережеге 4-қосымшада келтiрiлген тиiстi формулалар бойынша жүргiзiледi. </w:t>
      </w:r>
    </w:p>
    <w:bookmarkEnd w:id="46"/>
    <w:bookmarkStart w:name="z48" w:id="47"/>
    <w:p>
      <w:pPr>
        <w:spacing w:after="0"/>
        <w:ind w:left="0"/>
        <w:jc w:val="both"/>
      </w:pPr>
      <w:r>
        <w:rPr>
          <w:rFonts w:ascii="Times New Roman"/>
          <w:b w:val="false"/>
          <w:i w:val="false"/>
          <w:color w:val="000000"/>
          <w:sz w:val="28"/>
        </w:rPr>
        <w:t xml:space="preserve">
      48. ЖЖМ-дың қызметтерiнде пайдалануға iске қосылу алдындағы сынақтардан толық өткен және белгiленген тәртiппен бекiтiлген мемлекеттiк стандарттарға сәйкес келетiн пайдалану жөнiнде нұсқаулықтарға, паспорттарға, жөндеу мен пайдалану журналдарына ие желдетпелiк жүйелерге рұқсат етiледi. Кәсiпорнының әкiмшiлiгi (басшысы) кәсiпорнының желдетпелiк жүйелерiн тексеру мен жөндеу кестесiн бекiтедi. </w:t>
      </w:r>
    </w:p>
    <w:bookmarkEnd w:id="47"/>
    <w:bookmarkStart w:name="z49" w:id="48"/>
    <w:p>
      <w:pPr>
        <w:spacing w:after="0"/>
        <w:ind w:left="0"/>
        <w:jc w:val="both"/>
      </w:pPr>
      <w:r>
        <w:rPr>
          <w:rFonts w:ascii="Times New Roman"/>
          <w:b w:val="false"/>
          <w:i w:val="false"/>
          <w:color w:val="000000"/>
          <w:sz w:val="28"/>
        </w:rPr>
        <w:t xml:space="preserve">
      49. Желдетпелiк жабдыққа арналған үй-жайлар жабылуға тиiс. Осы үй-жайларда материалдардың, аспаптардың және басқа бөгде заттардың сақталуына рұқсат етiлмейдi. </w:t>
      </w:r>
    </w:p>
    <w:bookmarkEnd w:id="48"/>
    <w:bookmarkStart w:name="z50" w:id="49"/>
    <w:p>
      <w:pPr>
        <w:spacing w:after="0"/>
        <w:ind w:left="0"/>
        <w:jc w:val="both"/>
      </w:pPr>
      <w:r>
        <w:rPr>
          <w:rFonts w:ascii="Times New Roman"/>
          <w:b w:val="false"/>
          <w:i w:val="false"/>
          <w:color w:val="000000"/>
          <w:sz w:val="28"/>
        </w:rPr>
        <w:t xml:space="preserve">
      50. Желдетпелiк жүйелердiң қозғалмалы бөлшектерi олар толық тоқтағаннан кейiн ғана майланады. </w:t>
      </w:r>
    </w:p>
    <w:bookmarkEnd w:id="49"/>
    <w:bookmarkStart w:name="z51" w:id="50"/>
    <w:p>
      <w:pPr>
        <w:spacing w:after="0"/>
        <w:ind w:left="0"/>
        <w:jc w:val="both"/>
      </w:pPr>
      <w:r>
        <w:rPr>
          <w:rFonts w:ascii="Times New Roman"/>
          <w:b w:val="false"/>
          <w:i w:val="false"/>
          <w:color w:val="000000"/>
          <w:sz w:val="28"/>
        </w:rPr>
        <w:t xml:space="preserve">
      51. Жүйелердiң жөндеуi мен тазалауын ұшқын шығу мүмкiндiгiн болдырмайтын тәсiлдермен жүргiзедi. </w:t>
      </w:r>
    </w:p>
    <w:bookmarkEnd w:id="50"/>
    <w:bookmarkStart w:name="z52" w:id="51"/>
    <w:p>
      <w:pPr>
        <w:spacing w:after="0"/>
        <w:ind w:left="0"/>
        <w:jc w:val="both"/>
      </w:pPr>
      <w:r>
        <w:rPr>
          <w:rFonts w:ascii="Times New Roman"/>
          <w:b w:val="false"/>
          <w:i w:val="false"/>
          <w:color w:val="000000"/>
          <w:sz w:val="28"/>
        </w:rPr>
        <w:t xml:space="preserve">
      52. Желдетпелiк жүйелердiң жарылыстан қорғалған электр жабдығын жөндеу арнайы ұйымдарда техникалық талаптарға сәйкес келуiне кейiнгi бақылау сынағымен және паспортқа сынақтардың нәтижелерi мен сипаттамасын жазумен жүргізiлуге тиiс. </w:t>
      </w:r>
    </w:p>
    <w:bookmarkEnd w:id="51"/>
    <w:bookmarkStart w:name="z53" w:id="52"/>
    <w:p>
      <w:pPr>
        <w:spacing w:after="0"/>
        <w:ind w:left="0"/>
        <w:jc w:val="left"/>
      </w:pPr>
      <w:r>
        <w:rPr>
          <w:rFonts w:ascii="Times New Roman"/>
          <w:b/>
          <w:i w:val="false"/>
          <w:color w:val="000000"/>
        </w:rPr>
        <w:t xml:space="preserve"> 
  &amp;5. ЖЖМ-дың үй-жайлары мен қоймаларын </w:t>
      </w:r>
      <w:r>
        <w:br/>
      </w:r>
      <w:r>
        <w:rPr>
          <w:rFonts w:ascii="Times New Roman"/>
          <w:b/>
          <w:i w:val="false"/>
          <w:color w:val="000000"/>
        </w:rPr>
        <w:t xml:space="preserve">
жарықтандыруға қойылатын талаптар </w:t>
      </w:r>
    </w:p>
    <w:bookmarkEnd w:id="52"/>
    <w:p>
      <w:pPr>
        <w:spacing w:after="0"/>
        <w:ind w:left="0"/>
        <w:jc w:val="both"/>
      </w:pPr>
      <w:r>
        <w:rPr>
          <w:rFonts w:ascii="Times New Roman"/>
          <w:b w:val="false"/>
          <w:i w:val="false"/>
          <w:color w:val="000000"/>
          <w:sz w:val="28"/>
        </w:rPr>
        <w:t xml:space="preserve">      53. Өндiрiстiк үй-жайлардың жарықтандырылуы мынадай талаптарды қанағаттандыруға тиiс: </w:t>
      </w:r>
      <w:r>
        <w:br/>
      </w:r>
      <w:r>
        <w:rPr>
          <w:rFonts w:ascii="Times New Roman"/>
          <w:b w:val="false"/>
          <w:i w:val="false"/>
          <w:color w:val="000000"/>
          <w:sz w:val="28"/>
        </w:rPr>
        <w:t xml:space="preserve">
      1) жарықтандыру белгiленген нормаларға сәйкес келуге; </w:t>
      </w:r>
      <w:r>
        <w:br/>
      </w:r>
      <w:r>
        <w:rPr>
          <w:rFonts w:ascii="Times New Roman"/>
          <w:b w:val="false"/>
          <w:i w:val="false"/>
          <w:color w:val="000000"/>
          <w:sz w:val="28"/>
        </w:rPr>
        <w:t xml:space="preserve">
      2) жарықтандыру уақыт бойынша тұрақты болуға тиiс. Ол үшiн қоректендiрушi желiнiң номиналь кернеуi мәнi бойынша плюс-минус 4% (бұдан әрi - %) аспайтындай өзгерiлуге тиiс жұмыс орындарының, үй-жайлардың және аумақтардың жарықтандырылуы бiркелкi болуға; </w:t>
      </w:r>
      <w:r>
        <w:br/>
      </w:r>
      <w:r>
        <w:rPr>
          <w:rFonts w:ascii="Times New Roman"/>
          <w:b w:val="false"/>
          <w:i w:val="false"/>
          <w:color w:val="000000"/>
          <w:sz w:val="28"/>
        </w:rPr>
        <w:t xml:space="preserve">
      3) жарық көздерi, оның iшiнде оның тегiс үстiңгi беттерiнен шағылысуы адамның көзiн қарықтырмауға тиiс. Жарық көздерiнiң жалтылдығын жарықтың сейiлуiн арматуралары бар шамдалдарды қолдану арқасында болдырмайды; </w:t>
      </w:r>
      <w:r>
        <w:br/>
      </w:r>
      <w:r>
        <w:rPr>
          <w:rFonts w:ascii="Times New Roman"/>
          <w:b w:val="false"/>
          <w:i w:val="false"/>
          <w:color w:val="000000"/>
          <w:sz w:val="28"/>
        </w:rPr>
        <w:t xml:space="preserve">
      4) қолданылатын шамдалдардың құрылымы мен үлгiсi жарылыс пен өрт мүмкiндiгiн алып тастауға тиiс. </w:t>
      </w:r>
    </w:p>
    <w:bookmarkStart w:name="z54" w:id="53"/>
    <w:p>
      <w:pPr>
        <w:spacing w:after="0"/>
        <w:ind w:left="0"/>
        <w:jc w:val="both"/>
      </w:pPr>
      <w:r>
        <w:rPr>
          <w:rFonts w:ascii="Times New Roman"/>
          <w:b w:val="false"/>
          <w:i w:val="false"/>
          <w:color w:val="000000"/>
          <w:sz w:val="28"/>
        </w:rPr>
        <w:t xml:space="preserve">
      54. Өндiрiстiк үй-жайларда мынадай үлгiдегi: </w:t>
      </w:r>
      <w:r>
        <w:br/>
      </w:r>
      <w:r>
        <w:rPr>
          <w:rFonts w:ascii="Times New Roman"/>
          <w:b w:val="false"/>
          <w:i w:val="false"/>
          <w:color w:val="000000"/>
          <w:sz w:val="28"/>
        </w:rPr>
        <w:t xml:space="preserve">
      1) табиғи; </w:t>
      </w:r>
      <w:r>
        <w:br/>
      </w:r>
      <w:r>
        <w:rPr>
          <w:rFonts w:ascii="Times New Roman"/>
          <w:b w:val="false"/>
          <w:i w:val="false"/>
          <w:color w:val="000000"/>
          <w:sz w:val="28"/>
        </w:rPr>
        <w:t xml:space="preserve">
      2) жасанды; </w:t>
      </w:r>
      <w:r>
        <w:br/>
      </w:r>
      <w:r>
        <w:rPr>
          <w:rFonts w:ascii="Times New Roman"/>
          <w:b w:val="false"/>
          <w:i w:val="false"/>
          <w:color w:val="000000"/>
          <w:sz w:val="28"/>
        </w:rPr>
        <w:t xml:space="preserve">
      3) алмастырылған (табиғи мен жасанды) жарықтандыру орнатылады. </w:t>
      </w:r>
    </w:p>
    <w:bookmarkEnd w:id="53"/>
    <w:bookmarkStart w:name="z55" w:id="54"/>
    <w:p>
      <w:pPr>
        <w:spacing w:after="0"/>
        <w:ind w:left="0"/>
        <w:jc w:val="both"/>
      </w:pPr>
      <w:r>
        <w:rPr>
          <w:rFonts w:ascii="Times New Roman"/>
          <w:b w:val="false"/>
          <w:i w:val="false"/>
          <w:color w:val="000000"/>
          <w:sz w:val="28"/>
        </w:rPr>
        <w:t xml:space="preserve">
      55. Табиғи жарықтандыру: </w:t>
      </w:r>
      <w:r>
        <w:br/>
      </w:r>
      <w:r>
        <w:rPr>
          <w:rFonts w:ascii="Times New Roman"/>
          <w:b w:val="false"/>
          <w:i w:val="false"/>
          <w:color w:val="000000"/>
          <w:sz w:val="28"/>
        </w:rPr>
        <w:t xml:space="preserve">
      1) бүйiрлi; </w:t>
      </w:r>
      <w:r>
        <w:br/>
      </w:r>
      <w:r>
        <w:rPr>
          <w:rFonts w:ascii="Times New Roman"/>
          <w:b w:val="false"/>
          <w:i w:val="false"/>
          <w:color w:val="000000"/>
          <w:sz w:val="28"/>
        </w:rPr>
        <w:t xml:space="preserve">
      2) жоғарғы; </w:t>
      </w:r>
      <w:r>
        <w:br/>
      </w:r>
      <w:r>
        <w:rPr>
          <w:rFonts w:ascii="Times New Roman"/>
          <w:b w:val="false"/>
          <w:i w:val="false"/>
          <w:color w:val="000000"/>
          <w:sz w:val="28"/>
        </w:rPr>
        <w:t xml:space="preserve">
      3) аралас (табиғи мен жасанды) болуы мүмкiн. </w:t>
      </w:r>
    </w:p>
    <w:bookmarkEnd w:id="54"/>
    <w:bookmarkStart w:name="z56" w:id="55"/>
    <w:p>
      <w:pPr>
        <w:spacing w:after="0"/>
        <w:ind w:left="0"/>
        <w:jc w:val="both"/>
      </w:pPr>
      <w:r>
        <w:rPr>
          <w:rFonts w:ascii="Times New Roman"/>
          <w:b w:val="false"/>
          <w:i w:val="false"/>
          <w:color w:val="000000"/>
          <w:sz w:val="28"/>
        </w:rPr>
        <w:t xml:space="preserve">
      56. Табиғи жарықтандыру қызмет көрсетушi персонал қысқа мерзiм болатын және өндiрiстiк процестерге тұрақты бақылауды жүргiзбейтiн (жартылай тереңдетiлген және тереңдетiлген ЖЖМ-ды сақтау орындарында, жертөл үй-жайларында орналасқан қоймаларында және соған ұқсас) басқа, барлық өндiрiстiк үй-жайларда көзделуге тиiс. </w:t>
      </w:r>
    </w:p>
    <w:bookmarkEnd w:id="55"/>
    <w:bookmarkStart w:name="z57" w:id="56"/>
    <w:p>
      <w:pPr>
        <w:spacing w:after="0"/>
        <w:ind w:left="0"/>
        <w:jc w:val="both"/>
      </w:pPr>
      <w:r>
        <w:rPr>
          <w:rFonts w:ascii="Times New Roman"/>
          <w:b w:val="false"/>
          <w:i w:val="false"/>
          <w:color w:val="000000"/>
          <w:sz w:val="28"/>
        </w:rPr>
        <w:t xml:space="preserve">
      57. Жасанды жарықтандыру мынадай: </w:t>
      </w:r>
      <w:r>
        <w:br/>
      </w:r>
      <w:r>
        <w:rPr>
          <w:rFonts w:ascii="Times New Roman"/>
          <w:b w:val="false"/>
          <w:i w:val="false"/>
          <w:color w:val="000000"/>
          <w:sz w:val="28"/>
        </w:rPr>
        <w:t xml:space="preserve">
      1) жұмыс; </w:t>
      </w:r>
      <w:r>
        <w:br/>
      </w:r>
      <w:r>
        <w:rPr>
          <w:rFonts w:ascii="Times New Roman"/>
          <w:b w:val="false"/>
          <w:i w:val="false"/>
          <w:color w:val="000000"/>
          <w:sz w:val="28"/>
        </w:rPr>
        <w:t xml:space="preserve">
      2) кезектi; </w:t>
      </w:r>
      <w:r>
        <w:br/>
      </w:r>
      <w:r>
        <w:rPr>
          <w:rFonts w:ascii="Times New Roman"/>
          <w:b w:val="false"/>
          <w:i w:val="false"/>
          <w:color w:val="000000"/>
          <w:sz w:val="28"/>
        </w:rPr>
        <w:t xml:space="preserve">
      3) авариялық; </w:t>
      </w:r>
      <w:r>
        <w:br/>
      </w:r>
      <w:r>
        <w:rPr>
          <w:rFonts w:ascii="Times New Roman"/>
          <w:b w:val="false"/>
          <w:i w:val="false"/>
          <w:color w:val="000000"/>
          <w:sz w:val="28"/>
        </w:rPr>
        <w:t xml:space="preserve">
      4) эвакуациялық; </w:t>
      </w:r>
      <w:r>
        <w:br/>
      </w:r>
      <w:r>
        <w:rPr>
          <w:rFonts w:ascii="Times New Roman"/>
          <w:b w:val="false"/>
          <w:i w:val="false"/>
          <w:color w:val="000000"/>
          <w:sz w:val="28"/>
        </w:rPr>
        <w:t xml:space="preserve">
      5) күзетшiлiк түрлерiне бөлiнедi. </w:t>
      </w:r>
    </w:p>
    <w:bookmarkEnd w:id="56"/>
    <w:bookmarkStart w:name="z58" w:id="57"/>
    <w:p>
      <w:pPr>
        <w:spacing w:after="0"/>
        <w:ind w:left="0"/>
        <w:jc w:val="both"/>
      </w:pPr>
      <w:r>
        <w:rPr>
          <w:rFonts w:ascii="Times New Roman"/>
          <w:b w:val="false"/>
          <w:i w:val="false"/>
          <w:color w:val="000000"/>
          <w:sz w:val="28"/>
        </w:rPr>
        <w:t xml:space="preserve">
      58. Жұмыс жарықтандыруы ғимараттардың iшiнде үй-жайларды және олардан тыс, жұмыс істеуге, көліктің өтуi мен адамдардың жүрісіне арналған ашық участоктарды жарықтандыру үшiн орнатылады. </w:t>
      </w:r>
    </w:p>
    <w:bookmarkEnd w:id="57"/>
    <w:bookmarkStart w:name="z59" w:id="58"/>
    <w:p>
      <w:pPr>
        <w:spacing w:after="0"/>
        <w:ind w:left="0"/>
        <w:jc w:val="both"/>
      </w:pPr>
      <w:r>
        <w:rPr>
          <w:rFonts w:ascii="Times New Roman"/>
          <w:b w:val="false"/>
          <w:i w:val="false"/>
          <w:color w:val="000000"/>
          <w:sz w:val="28"/>
        </w:rPr>
        <w:t xml:space="preserve">
      59. Кезектi жарықтандыру жұмыс болмаған тәулiк уақытында iске қосылады. Авариялық жарықтандыру жұмыс жарықтандыруының авариялық ажыратуы болған кезде және өндiрiстiк процесс үзiлуi мүмкiн емес немесе оның аяқталуы кешiгулiктi күтпейтiн жағдайда өндiрiстiк үй-жайлар мен аумақты жарықтандыру үшiн көзделген. </w:t>
      </w:r>
    </w:p>
    <w:bookmarkEnd w:id="58"/>
    <w:bookmarkStart w:name="z60" w:id="59"/>
    <w:p>
      <w:pPr>
        <w:spacing w:after="0"/>
        <w:ind w:left="0"/>
        <w:jc w:val="both"/>
      </w:pPr>
      <w:r>
        <w:rPr>
          <w:rFonts w:ascii="Times New Roman"/>
          <w:b w:val="false"/>
          <w:i w:val="false"/>
          <w:color w:val="000000"/>
          <w:sz w:val="28"/>
        </w:rPr>
        <w:t xml:space="preserve">
      60. Жұмыс жарықтандыруының авариялық ажыратылуы болған кезде адамдардың эвакуациялау жолын жарықтандыру үшiн авариялық жарықтандыру: </w:t>
      </w:r>
      <w:r>
        <w:br/>
      </w:r>
      <w:r>
        <w:rPr>
          <w:rFonts w:ascii="Times New Roman"/>
          <w:b w:val="false"/>
          <w:i w:val="false"/>
          <w:color w:val="000000"/>
          <w:sz w:val="28"/>
        </w:rPr>
        <w:t xml:space="preserve">
      1) баспалдақ алаңшаларында; </w:t>
      </w:r>
      <w:r>
        <w:br/>
      </w:r>
      <w:r>
        <w:rPr>
          <w:rFonts w:ascii="Times New Roman"/>
          <w:b w:val="false"/>
          <w:i w:val="false"/>
          <w:color w:val="000000"/>
          <w:sz w:val="28"/>
        </w:rPr>
        <w:t xml:space="preserve">
      2) 50 астам жұмыс iстейтiн негiзгi өндiрiстiк үй-жайлардың орындарында көзделедi. </w:t>
      </w:r>
    </w:p>
    <w:bookmarkEnd w:id="59"/>
    <w:bookmarkStart w:name="z61" w:id="60"/>
    <w:p>
      <w:pPr>
        <w:spacing w:after="0"/>
        <w:ind w:left="0"/>
        <w:jc w:val="both"/>
      </w:pPr>
      <w:r>
        <w:rPr>
          <w:rFonts w:ascii="Times New Roman"/>
          <w:b w:val="false"/>
          <w:i w:val="false"/>
          <w:color w:val="000000"/>
          <w:sz w:val="28"/>
        </w:rPr>
        <w:t xml:space="preserve">
      61. Күзетшiлiк жарықтандыру түнгi уақытта күзетiлетiн аумақтар шекараларының бойында орнатылады. </w:t>
      </w:r>
    </w:p>
    <w:bookmarkEnd w:id="60"/>
    <w:bookmarkStart w:name="z62" w:id="61"/>
    <w:p>
      <w:pPr>
        <w:spacing w:after="0"/>
        <w:ind w:left="0"/>
        <w:jc w:val="both"/>
      </w:pPr>
      <w:r>
        <w:rPr>
          <w:rFonts w:ascii="Times New Roman"/>
          <w:b w:val="false"/>
          <w:i w:val="false"/>
          <w:color w:val="000000"/>
          <w:sz w:val="28"/>
        </w:rPr>
        <w:t xml:space="preserve">
      62. Жасанды жарықтандыру жүйелер бойынша: </w:t>
      </w:r>
      <w:r>
        <w:br/>
      </w:r>
      <w:r>
        <w:rPr>
          <w:rFonts w:ascii="Times New Roman"/>
          <w:b w:val="false"/>
          <w:i w:val="false"/>
          <w:color w:val="000000"/>
          <w:sz w:val="28"/>
        </w:rPr>
        <w:t xml:space="preserve">
      1) жалпыға; </w:t>
      </w:r>
      <w:r>
        <w:br/>
      </w:r>
      <w:r>
        <w:rPr>
          <w:rFonts w:ascii="Times New Roman"/>
          <w:b w:val="false"/>
          <w:i w:val="false"/>
          <w:color w:val="000000"/>
          <w:sz w:val="28"/>
        </w:rPr>
        <w:t xml:space="preserve">
      2) жергiлiктiге; </w:t>
      </w:r>
      <w:r>
        <w:br/>
      </w:r>
      <w:r>
        <w:rPr>
          <w:rFonts w:ascii="Times New Roman"/>
          <w:b w:val="false"/>
          <w:i w:val="false"/>
          <w:color w:val="000000"/>
          <w:sz w:val="28"/>
        </w:rPr>
        <w:t xml:space="preserve">
      3) араласқа бөлiнедi. </w:t>
      </w:r>
    </w:p>
    <w:bookmarkEnd w:id="61"/>
    <w:bookmarkStart w:name="z63" w:id="62"/>
    <w:p>
      <w:pPr>
        <w:spacing w:after="0"/>
        <w:ind w:left="0"/>
        <w:jc w:val="both"/>
      </w:pPr>
      <w:r>
        <w:rPr>
          <w:rFonts w:ascii="Times New Roman"/>
          <w:b w:val="false"/>
          <w:i w:val="false"/>
          <w:color w:val="000000"/>
          <w:sz w:val="28"/>
        </w:rPr>
        <w:t xml:space="preserve">
      63. Жалпы жарықтандыру барлық өндiрiстiк үй-жайды бiркелкi жарықтандыру үшiн қызмет етедi. Бұл ретте шамдалдар үй-жайлардың жоғарғы бөлiктерiнде орналасады. Олар нормалар бойынша 50 люкс (бұдан әрi - лк) асатын жарықтығы болуға тиiс үй-жайларда қолданылады. </w:t>
      </w:r>
    </w:p>
    <w:bookmarkEnd w:id="62"/>
    <w:bookmarkStart w:name="z64" w:id="63"/>
    <w:p>
      <w:pPr>
        <w:spacing w:after="0"/>
        <w:ind w:left="0"/>
        <w:jc w:val="both"/>
      </w:pPr>
      <w:r>
        <w:rPr>
          <w:rFonts w:ascii="Times New Roman"/>
          <w:b w:val="false"/>
          <w:i w:val="false"/>
          <w:color w:val="000000"/>
          <w:sz w:val="28"/>
        </w:rPr>
        <w:t xml:space="preserve">
      64. Жергiлiктi жарықтандыру жұмыс орнында жалпы жарықтандыру жеткiлiктi (нормалар бойынша) жарықтықты жасамаған кезде қолданылады. Жергiлiктi жарықтандыру тiкелей жұмыс орындарында орнатылады. Өндiрiстiк үй-жайларда жұмыс орындары мен қалған кеңiстiктiң жарықтандыруында елеулi айырмашылығынан көлеңкелер мен қарама-қарсылықтар көздердi шаршатуына, олардың қарықтауға (уақытша) әкелетiн және жазатайым оқиғалардың себептерi мүмкiн болуына байланысты тек қана жергiлiктi жарықтандыруды пайдалану ұсынылмайды. </w:t>
      </w:r>
      <w:r>
        <w:br/>
      </w:r>
      <w:r>
        <w:rPr>
          <w:rFonts w:ascii="Times New Roman"/>
          <w:b w:val="false"/>
          <w:i w:val="false"/>
          <w:color w:val="000000"/>
          <w:sz w:val="28"/>
        </w:rPr>
        <w:t xml:space="preserve">
      Аралас жарықтандыру жалпы және жергiлiктi жарықтандырудан тұрады. </w:t>
      </w:r>
    </w:p>
    <w:bookmarkEnd w:id="63"/>
    <w:bookmarkStart w:name="z65" w:id="64"/>
    <w:p>
      <w:pPr>
        <w:spacing w:after="0"/>
        <w:ind w:left="0"/>
        <w:jc w:val="both"/>
      </w:pPr>
      <w:r>
        <w:rPr>
          <w:rFonts w:ascii="Times New Roman"/>
          <w:b w:val="false"/>
          <w:i w:val="false"/>
          <w:color w:val="000000"/>
          <w:sz w:val="28"/>
        </w:rPr>
        <w:t xml:space="preserve">
      65. Авиа отынымен қамтамасыз ету объектiлерiнiң жарықтандырылуы осы Ереженiң 5-қосымшасында келтiрiлген нормаларға сәйкес келуге тиiс. Жасанды жарықтандырудың көздерi ретiнде қыздыру шамдары, төмен және жоғары қысымдағы люминесценттiк шамдар пайдаланылады. </w:t>
      </w:r>
    </w:p>
    <w:bookmarkEnd w:id="64"/>
    <w:bookmarkStart w:name="z66" w:id="65"/>
    <w:p>
      <w:pPr>
        <w:spacing w:after="0"/>
        <w:ind w:left="0"/>
        <w:jc w:val="both"/>
      </w:pPr>
      <w:r>
        <w:rPr>
          <w:rFonts w:ascii="Times New Roman"/>
          <w:b w:val="false"/>
          <w:i w:val="false"/>
          <w:color w:val="000000"/>
          <w:sz w:val="28"/>
        </w:rPr>
        <w:t xml:space="preserve">
      66. ЖЖМ қоймаларының объектiлерiн жасанды жарықтандырылуына мынадай талаптар қойылады: </w:t>
      </w:r>
      <w:r>
        <w:br/>
      </w:r>
      <w:r>
        <w:rPr>
          <w:rFonts w:ascii="Times New Roman"/>
          <w:b w:val="false"/>
          <w:i w:val="false"/>
          <w:color w:val="000000"/>
          <w:sz w:val="28"/>
        </w:rPr>
        <w:t xml:space="preserve">
      1) электр жабдығы, шамдалдар және жалғастырушы аппаратура - штепсельдiк қосылыстар, ажыратқыштар, қайта қосқыштар үй-жайдың жарылыс-өртқауiптi аймағының класына сәйкес келетiн жағдайда жасалуына қарай таңдалады; сорғы, сүзгiш станциялары, екi кiреберiстерi бар гидроамортизация камералары және т.б. (жарылыс қауiптi аймақтар) әрбiр кiреберiсiнiң жарықтануына ие болуға тиiс; </w:t>
      </w:r>
      <w:r>
        <w:br/>
      </w:r>
      <w:r>
        <w:rPr>
          <w:rFonts w:ascii="Times New Roman"/>
          <w:b w:val="false"/>
          <w:i w:val="false"/>
          <w:color w:val="000000"/>
          <w:sz w:val="28"/>
        </w:rPr>
        <w:t xml:space="preserve">
      2) резервуарлық парктердiң, құю-толтыру эстакадалардың, темiр жол тұйықтарының, айлақтардың, жүкке арналған алаңшалардың аумақтары газбен толтырылған шамдары және қыздыру шамдары бар прожекторлармен жарықтануға тиiс; </w:t>
      </w:r>
      <w:r>
        <w:br/>
      </w:r>
      <w:r>
        <w:rPr>
          <w:rFonts w:ascii="Times New Roman"/>
          <w:b w:val="false"/>
          <w:i w:val="false"/>
          <w:color w:val="000000"/>
          <w:sz w:val="28"/>
        </w:rPr>
        <w:t xml:space="preserve">
      3) мұнай өнiмдерiнiң ашық сақтау орындарының, құю-толтыру эстакадалардың, резервуарлық парктердiң, көлiк өтетiн жолдардың, жаяу жүрушілердің жүретін жолдарының және жолдардың аумақтарының сыртқы жарықтандыруына дистанциялық басқаруды, сондай-ақ күзетшiлiк жарықтандыруды қолданылуға тиiс; </w:t>
      </w:r>
      <w:r>
        <w:br/>
      </w:r>
      <w:r>
        <w:rPr>
          <w:rFonts w:ascii="Times New Roman"/>
          <w:b w:val="false"/>
          <w:i w:val="false"/>
          <w:color w:val="000000"/>
          <w:sz w:val="28"/>
        </w:rPr>
        <w:t xml:space="preserve">
      4) өндiрiстiк пен қызметтiк үй-жайдың кiребiрiсiн жарықтандыру үшiн 0,5 лк кем емес табалдырық деңгейiнде көлбеу жазықтық жарықтандырумен қамтамасыз ететiн шамдал орнатылуға тиiс; </w:t>
      </w:r>
      <w:r>
        <w:br/>
      </w:r>
      <w:r>
        <w:rPr>
          <w:rFonts w:ascii="Times New Roman"/>
          <w:b w:val="false"/>
          <w:i w:val="false"/>
          <w:color w:val="000000"/>
          <w:sz w:val="28"/>
        </w:rPr>
        <w:t xml:space="preserve">
      5) ЖЖМ қоймаларының аумағында өрт гидранттарының жарықтандыру шамдалдары жақын орналасқан прожекторлық дiңгектердiң электр қалқаншаларынан қоректенуге тиiс; </w:t>
      </w:r>
      <w:r>
        <w:br/>
      </w:r>
      <w:r>
        <w:rPr>
          <w:rFonts w:ascii="Times New Roman"/>
          <w:b w:val="false"/>
          <w:i w:val="false"/>
          <w:color w:val="000000"/>
          <w:sz w:val="28"/>
        </w:rPr>
        <w:t xml:space="preserve">
      6) ЖЖМ күзетшiлiк жарықтандырылуы прожекторларды пайдаланумен жүзеге асырылуға тиiс. </w:t>
      </w:r>
      <w:r>
        <w:br/>
      </w:r>
      <w:r>
        <w:rPr>
          <w:rFonts w:ascii="Times New Roman"/>
          <w:b w:val="false"/>
          <w:i w:val="false"/>
          <w:color w:val="000000"/>
          <w:sz w:val="28"/>
        </w:rPr>
        <w:t xml:space="preserve">
      Прожекторларды темiрбетон тiректерде 6-40 метр биiктiкте 4-8 </w:t>
      </w:r>
      <w:r>
        <w:rPr>
          <w:rFonts w:ascii="Times New Roman"/>
          <w:b w:val="false"/>
          <w:i w:val="false"/>
          <w:color w:val="000000"/>
          <w:vertAlign w:val="superscript"/>
        </w:rPr>
        <w:t xml:space="preserve">0 </w:t>
      </w:r>
      <w:r>
        <w:rPr>
          <w:rFonts w:ascii="Times New Roman"/>
          <w:b w:val="false"/>
          <w:i w:val="false"/>
          <w:color w:val="000000"/>
          <w:sz w:val="28"/>
        </w:rPr>
        <w:t xml:space="preserve">иiлген бұрышымен және сыртқы аумаққа қарай 1-3 </w:t>
      </w:r>
      <w:r>
        <w:rPr>
          <w:rFonts w:ascii="Times New Roman"/>
          <w:b w:val="false"/>
          <w:i w:val="false"/>
          <w:color w:val="000000"/>
          <w:vertAlign w:val="superscript"/>
        </w:rPr>
        <w:t xml:space="preserve">о </w:t>
      </w:r>
      <w:r>
        <w:rPr>
          <w:rFonts w:ascii="Times New Roman"/>
          <w:b w:val="false"/>
          <w:i w:val="false"/>
          <w:color w:val="000000"/>
          <w:sz w:val="28"/>
        </w:rPr>
        <w:t xml:space="preserve">бұрылысымен орнатқан жөн. </w:t>
      </w:r>
    </w:p>
    <w:bookmarkEnd w:id="65"/>
    <w:bookmarkStart w:name="z67" w:id="66"/>
    <w:p>
      <w:pPr>
        <w:spacing w:after="0"/>
        <w:ind w:left="0"/>
        <w:jc w:val="left"/>
      </w:pPr>
      <w:r>
        <w:rPr>
          <w:rFonts w:ascii="Times New Roman"/>
          <w:b/>
          <w:i w:val="false"/>
          <w:color w:val="000000"/>
        </w:rPr>
        <w:t xml:space="preserve"> 
  &amp;6. Қорғау құралдарына қойылатын талаптар </w:t>
      </w:r>
    </w:p>
    <w:bookmarkEnd w:id="66"/>
    <w:p>
      <w:pPr>
        <w:spacing w:after="0"/>
        <w:ind w:left="0"/>
        <w:jc w:val="both"/>
      </w:pPr>
      <w:r>
        <w:rPr>
          <w:rFonts w:ascii="Times New Roman"/>
          <w:b w:val="false"/>
          <w:i w:val="false"/>
          <w:color w:val="000000"/>
          <w:sz w:val="28"/>
        </w:rPr>
        <w:t xml:space="preserve">      67. ЖЖМ-дың қоймаларында жұмыс iстеген кезде ұжымдық пен жеке қорғау құралдары қолданылады. </w:t>
      </w:r>
    </w:p>
    <w:bookmarkStart w:name="z68" w:id="67"/>
    <w:p>
      <w:pPr>
        <w:spacing w:after="0"/>
        <w:ind w:left="0"/>
        <w:jc w:val="both"/>
      </w:pPr>
      <w:r>
        <w:rPr>
          <w:rFonts w:ascii="Times New Roman"/>
          <w:b w:val="false"/>
          <w:i w:val="false"/>
          <w:color w:val="000000"/>
          <w:sz w:val="28"/>
        </w:rPr>
        <w:t xml:space="preserve">
      68. Ұжымдық қорғау құралдарына: </w:t>
      </w:r>
      <w:r>
        <w:br/>
      </w:r>
      <w:r>
        <w:rPr>
          <w:rFonts w:ascii="Times New Roman"/>
          <w:b w:val="false"/>
          <w:i w:val="false"/>
          <w:color w:val="000000"/>
          <w:sz w:val="28"/>
        </w:rPr>
        <w:t xml:space="preserve">
      1) ауа ортасы мен өндiрiстiк үй-жайлар және жұмыс орындары жарықтандыруын қалыпқа келтiру; </w:t>
      </w:r>
      <w:r>
        <w:br/>
      </w:r>
      <w:r>
        <w:rPr>
          <w:rFonts w:ascii="Times New Roman"/>
          <w:b w:val="false"/>
          <w:i w:val="false"/>
          <w:color w:val="000000"/>
          <w:sz w:val="28"/>
        </w:rPr>
        <w:t xml:space="preserve">
      2) инфрақызыл, ултрафиолет, электромагниттiк, лазер сәуле шығарулардан қорғау; </w:t>
      </w:r>
      <w:r>
        <w:br/>
      </w:r>
      <w:r>
        <w:rPr>
          <w:rFonts w:ascii="Times New Roman"/>
          <w:b w:val="false"/>
          <w:i w:val="false"/>
          <w:color w:val="000000"/>
          <w:sz w:val="28"/>
        </w:rPr>
        <w:t xml:space="preserve">
      3) магниттiк пен электр өрiстерiнен, шудан, дiрiлден, ультрдыбыстан, электр тогынан, статикалық элетрiнен, қоршаған ортаның жоғары және төменгi температурасынан қорғау; </w:t>
      </w:r>
      <w:r>
        <w:br/>
      </w:r>
      <w:r>
        <w:rPr>
          <w:rFonts w:ascii="Times New Roman"/>
          <w:b w:val="false"/>
          <w:i w:val="false"/>
          <w:color w:val="000000"/>
          <w:sz w:val="28"/>
        </w:rPr>
        <w:t xml:space="preserve">
      4) механикалық, химиялық және биологиялық факторлардан қорғау құралдары жатады. </w:t>
      </w:r>
    </w:p>
    <w:bookmarkEnd w:id="67"/>
    <w:bookmarkStart w:name="z69" w:id="68"/>
    <w:p>
      <w:pPr>
        <w:spacing w:after="0"/>
        <w:ind w:left="0"/>
        <w:jc w:val="both"/>
      </w:pPr>
      <w:r>
        <w:rPr>
          <w:rFonts w:ascii="Times New Roman"/>
          <w:b w:val="false"/>
          <w:i w:val="false"/>
          <w:color w:val="000000"/>
          <w:sz w:val="28"/>
        </w:rPr>
        <w:t xml:space="preserve">
      69. Жеке қорғау құралдарын жабдықтың құрылымы, өндiрiстiк процестердi ұйымдастырумен, архитектуралық-жоспарлау шешiмдермен және ұжымдық қорғау құралдарымен жұмыстың қауiпсiздiгiн қамтамасыз ете алмаған жағдайда қолданылады. </w:t>
      </w:r>
      <w:r>
        <w:br/>
      </w:r>
      <w:r>
        <w:rPr>
          <w:rFonts w:ascii="Times New Roman"/>
          <w:b w:val="false"/>
          <w:i w:val="false"/>
          <w:color w:val="000000"/>
          <w:sz w:val="28"/>
        </w:rPr>
        <w:t xml:space="preserve">
      Механикалық, химиялық, физикалық, термикалық және басқа әсер етуден жеке қорғау құралдарына адамның денесiн, басын, қолдарын, аяқтарын, сондай-ақ дем алу, көру, есту органдарын қорғайтын құралдар жатады. Олар болып арнайы киiмдер (куртка, шалбар немесе комбинизон), оқшауламалаушы костюмдер, арнайы аяқ киiм, шаңтұтқыштар, бас киiмдер, қолғаптар, биялайлар, алжапқыштар, газтұтқыштар, қорғаушы көзiлдiрiктер, шуға қарсы дулығалар, терiге арналған қорғаушы жақпамайлар мен пасталар, сақтандырғыш белдiктер, сондай-ақ электр тоғының әсерiнен қорғайтын - диэлектрлiк қолғаптар, оқшауламалаушы аспап табылады. </w:t>
      </w:r>
    </w:p>
    <w:bookmarkEnd w:id="68"/>
    <w:bookmarkStart w:name="z70" w:id="69"/>
    <w:p>
      <w:pPr>
        <w:spacing w:after="0"/>
        <w:ind w:left="0"/>
        <w:jc w:val="both"/>
      </w:pPr>
      <w:r>
        <w:rPr>
          <w:rFonts w:ascii="Times New Roman"/>
          <w:b w:val="false"/>
          <w:i w:val="false"/>
          <w:color w:val="000000"/>
          <w:sz w:val="28"/>
        </w:rPr>
        <w:t>
      70. ЖЖМ қызметтерiнiң инженерлiк-техникалық персонал мемлекеттiк стандарттар белгiлеген талаптарға сәйкес келетiн және заңнамаға сәйкес бекiтiлген қолданыстағы нормалар бойынша </w:t>
      </w:r>
      <w:r>
        <w:rPr>
          <w:rFonts w:ascii="Times New Roman"/>
          <w:b w:val="false"/>
          <w:i w:val="false"/>
          <w:color w:val="000000"/>
          <w:sz w:val="28"/>
        </w:rPr>
        <w:t>жеке қорғау құралдарымен</w:t>
      </w:r>
      <w:r>
        <w:rPr>
          <w:rFonts w:ascii="Times New Roman"/>
          <w:b w:val="false"/>
          <w:i w:val="false"/>
          <w:color w:val="000000"/>
          <w:sz w:val="28"/>
        </w:rPr>
        <w:t xml:space="preserve"> қамтамасыз етiлуге тиiс. </w:t>
      </w:r>
    </w:p>
    <w:bookmarkEnd w:id="69"/>
    <w:bookmarkStart w:name="z71" w:id="70"/>
    <w:p>
      <w:pPr>
        <w:spacing w:after="0"/>
        <w:ind w:left="0"/>
        <w:jc w:val="both"/>
      </w:pPr>
      <w:r>
        <w:rPr>
          <w:rFonts w:ascii="Times New Roman"/>
          <w:b w:val="false"/>
          <w:i w:val="false"/>
          <w:color w:val="000000"/>
          <w:sz w:val="28"/>
        </w:rPr>
        <w:t xml:space="preserve">
      71. Арнайы киiмдi, арнайы аяқ киiмдi және басқа жеке қорғау құралдарын жуу, дезинфекциялау, жөндеу нормативтiк-техникалық құжаттамада көзделген тәртiппен және мерзiмде жүргiзiледi. Арнайы сұйықтықтармен ластанған арнайы киiм алдын ала зиянсыздандырылады, тазаланады әрi басқадан жеке жууға тапсырылады. Жеке қорғау құралдары белгiленген мерзiмде жарамдылыққа кезеңдi тексерiлуге және сынақтан өтуге жатады. </w:t>
      </w:r>
    </w:p>
    <w:bookmarkEnd w:id="70"/>
    <w:bookmarkStart w:name="z72" w:id="71"/>
    <w:p>
      <w:pPr>
        <w:spacing w:after="0"/>
        <w:ind w:left="0"/>
        <w:jc w:val="both"/>
      </w:pPr>
      <w:r>
        <w:rPr>
          <w:rFonts w:ascii="Times New Roman"/>
          <w:b w:val="false"/>
          <w:i w:val="false"/>
          <w:color w:val="000000"/>
          <w:sz w:val="28"/>
        </w:rPr>
        <w:t xml:space="preserve">
      72. Арнайы кәсiпорнының жеке меншiгi болып табылады және жұмысшыларға тегiн берiледi. Кәсiпорнының аумағынан арнайы киiмдi шығаруға жол берiлмейдi. </w:t>
      </w:r>
    </w:p>
    <w:bookmarkEnd w:id="71"/>
    <w:bookmarkStart w:name="z73" w:id="72"/>
    <w:p>
      <w:pPr>
        <w:spacing w:after="0"/>
        <w:ind w:left="0"/>
        <w:jc w:val="both"/>
      </w:pPr>
      <w:r>
        <w:rPr>
          <w:rFonts w:ascii="Times New Roman"/>
          <w:b w:val="false"/>
          <w:i w:val="false"/>
          <w:color w:val="000000"/>
          <w:sz w:val="28"/>
        </w:rPr>
        <w:t xml:space="preserve">
      73. Арнайы киiм жұмыс процесiнде оған химиялық заттардың әсерi кезiнде бұзылмайтын және терiнi тiтiркендiрмейтiн, жеңiл жуылатын, тазаланатын маталардан жасалуға тиiс, жұмсақ және эластикқа ие болуға тиiс. Арнайы киiм белгiлi бiр дәрежеде ауа өткiзбейтiн, жылу өткiзетiн, шаң өткiзбейтiн, қышқылдардың, мұнай өнiмдерiнiң әсерiне шыдамды, жанбайтын (мысалы, улы емес, агрессиясы жоқ заттар мен шаңнан қорғауға арналған арнайы киiмдi молексиннен, диагональдан және басқа да шаң өткiзбейтiн мақта-маталы маталардан жасайды) болуға тиiс. </w:t>
      </w:r>
    </w:p>
    <w:bookmarkEnd w:id="72"/>
    <w:bookmarkStart w:name="z74" w:id="73"/>
    <w:p>
      <w:pPr>
        <w:spacing w:after="0"/>
        <w:ind w:left="0"/>
        <w:jc w:val="both"/>
      </w:pPr>
      <w:r>
        <w:rPr>
          <w:rFonts w:ascii="Times New Roman"/>
          <w:b w:val="false"/>
          <w:i w:val="false"/>
          <w:color w:val="000000"/>
          <w:sz w:val="28"/>
        </w:rPr>
        <w:t xml:space="preserve">
      74. Этилделiнген бензин болған резервуарларды тазалаған кезде арнайы киiмнiң үстiнен ипритқа қарсы су өткiзбейтiн костюм киiлуге тиiс. Осы жұмысқа арналған арнайы киiм арнаулы сiңдiрiлген маталардан және табиғи талшықтардың маталарына қарағанда агрессиялық заттардың әсерiне аздап қана ұшырайтын синтетикалық талшықтардан (мысалы, лавсаннан, капроннан, нитроннан) жасайды. </w:t>
      </w:r>
    </w:p>
    <w:bookmarkEnd w:id="73"/>
    <w:bookmarkStart w:name="z75" w:id="74"/>
    <w:p>
      <w:pPr>
        <w:spacing w:after="0"/>
        <w:ind w:left="0"/>
        <w:jc w:val="both"/>
      </w:pPr>
      <w:r>
        <w:rPr>
          <w:rFonts w:ascii="Times New Roman"/>
          <w:b w:val="false"/>
          <w:i w:val="false"/>
          <w:color w:val="000000"/>
          <w:sz w:val="28"/>
        </w:rPr>
        <w:t xml:space="preserve">
      75. Мұнай өнiмдерiмен және майлармен жұмыс iстеу үшiн табаны майға, бензинге төзiмдi резинадан жасалған және латун шегелерiмен бекiтiлген юфтелiк шолақ етiктердi қолданады. Жарылыс қауiпi бар үй-жайларда ұшқын шығара алатын (шығаратын) металл бөлшектерi жоқ терi бәтiңкелерi қолданылуға тиiс. </w:t>
      </w:r>
    </w:p>
    <w:bookmarkEnd w:id="74"/>
    <w:bookmarkStart w:name="z76" w:id="75"/>
    <w:p>
      <w:pPr>
        <w:spacing w:after="0"/>
        <w:ind w:left="0"/>
        <w:jc w:val="both"/>
      </w:pPr>
      <w:r>
        <w:rPr>
          <w:rFonts w:ascii="Times New Roman"/>
          <w:b w:val="false"/>
          <w:i w:val="false"/>
          <w:color w:val="000000"/>
          <w:sz w:val="28"/>
        </w:rPr>
        <w:t xml:space="preserve">
      76. Арнайы аяқ киiмнiң үлгiсi мақсаттылығына қарай (әрiптермен белгiленедi мысалы, "СмҚоМш" белгiсi бар полимерлiк арнайы аяқ киiм С - сырғудан қорғану үшiн; M - майланған үстi бойынша; Қ - қышқылдар мен сiлтiлерден; о - орта және төмен концентрациясы; M - шикi (ш) мұнай мен мұнай майларынан). </w:t>
      </w:r>
      <w:r>
        <w:br/>
      </w:r>
      <w:r>
        <w:rPr>
          <w:rFonts w:ascii="Times New Roman"/>
          <w:b w:val="false"/>
          <w:i w:val="false"/>
          <w:color w:val="000000"/>
          <w:sz w:val="28"/>
        </w:rPr>
        <w:t xml:space="preserve">
      Майланған үстiңгi беттерi бойынша тайғанаудан қорғау үшiн терi арнайы аяқ киiмi тиiстi мемлекеттiк стандарттар бойынша жасалады. </w:t>
      </w:r>
    </w:p>
    <w:bookmarkEnd w:id="75"/>
    <w:bookmarkStart w:name="z77" w:id="76"/>
    <w:p>
      <w:pPr>
        <w:spacing w:after="0"/>
        <w:ind w:left="0"/>
        <w:jc w:val="both"/>
      </w:pPr>
      <w:r>
        <w:rPr>
          <w:rFonts w:ascii="Times New Roman"/>
          <w:b w:val="false"/>
          <w:i w:val="false"/>
          <w:color w:val="000000"/>
          <w:sz w:val="28"/>
        </w:rPr>
        <w:t xml:space="preserve">
      77. Арнайы киiм мен арнайы аяқ киiм тек қана мақсатына қарай қолданылуға тиiс. Арнайы киiмiнiң бiр түрiн басқасына айырбастауға жол берiлмейдi. </w:t>
      </w:r>
    </w:p>
    <w:bookmarkEnd w:id="76"/>
    <w:bookmarkStart w:name="z78" w:id="77"/>
    <w:p>
      <w:pPr>
        <w:spacing w:after="0"/>
        <w:ind w:left="0"/>
        <w:jc w:val="both"/>
      </w:pPr>
      <w:r>
        <w:rPr>
          <w:rFonts w:ascii="Times New Roman"/>
          <w:b w:val="false"/>
          <w:i w:val="false"/>
          <w:color w:val="000000"/>
          <w:sz w:val="28"/>
        </w:rPr>
        <w:t xml:space="preserve">
      78. Арнайы киiм жарамды, таза, жинақы және күнделiктi киiмнен жеке сақталуға тиiс. Қажет кезiнде арнайы киiмдi құрғату үшiн кептiргiшке ие болған жөн. Майланған арнайы киiмдi бензин мен отында жууға жол берiлмейдi. </w:t>
      </w:r>
    </w:p>
    <w:bookmarkEnd w:id="77"/>
    <w:p>
      <w:pPr>
        <w:spacing w:after="0"/>
        <w:ind w:left="0"/>
        <w:jc w:val="both"/>
      </w:pPr>
      <w:r>
        <w:rPr>
          <w:rFonts w:ascii="Times New Roman"/>
          <w:b w:val="false"/>
          <w:i w:val="false"/>
          <w:color w:val="000000"/>
          <w:sz w:val="28"/>
        </w:rPr>
        <w:t xml:space="preserve">      79. Механикалық зақымданудан, химиялық күйiктерден және зиянды сәуле шығарулардан мемлекеттiк стандарттарға сәйкес келетiн көздi қорғау үшiн қорғаушы көзiлдiрiк қолданылады. </w:t>
      </w:r>
      <w:r>
        <w:br/>
      </w:r>
      <w:r>
        <w:rPr>
          <w:rFonts w:ascii="Times New Roman"/>
          <w:b w:val="false"/>
          <w:i w:val="false"/>
          <w:color w:val="000000"/>
          <w:sz w:val="28"/>
        </w:rPr>
        <w:t xml:space="preserve">
      Көзiлiдiрiктердiң үлгiлерi, олардың құрылымы және мақсаты тиiстi мемлекеттiк стандарттарда белгiленген. Олардың құрылымы мақсаттылығына байланысты. </w:t>
      </w:r>
    </w:p>
    <w:bookmarkStart w:name="z79" w:id="78"/>
    <w:p>
      <w:pPr>
        <w:spacing w:after="0"/>
        <w:ind w:left="0"/>
        <w:jc w:val="both"/>
      </w:pPr>
      <w:r>
        <w:rPr>
          <w:rFonts w:ascii="Times New Roman"/>
          <w:b w:val="false"/>
          <w:i w:val="false"/>
          <w:color w:val="000000"/>
          <w:sz w:val="28"/>
        </w:rPr>
        <w:t xml:space="preserve">
      80. Қорғау пасталарын арнайы киiм мен жеке гигиена құралдарымен қатар жұмысшылардың терiсiн, мойнын және қолдарын қорғау үшiн пайдаланады (мысалы, мұнай өнiмдерiнен (бензин, керосин, уайтспирит) қорғау үшiн) ерiткiштерден, лактардан, бояулардан жеңiл жуылатын және суда ерiлетiн гидрофильдiк заттар - ХИОҚ-6, бетiн жауып қалатын гидрофильдiк жақпамайлар, "Биологиялық қолғаптар" жақпамайы, Селисский пастасы, "Миколан" жақпамайы және басқа да қолданылады). </w:t>
      </w:r>
    </w:p>
    <w:bookmarkEnd w:id="78"/>
    <w:bookmarkStart w:name="z80" w:id="79"/>
    <w:p>
      <w:pPr>
        <w:spacing w:after="0"/>
        <w:ind w:left="0"/>
        <w:jc w:val="both"/>
      </w:pPr>
      <w:r>
        <w:rPr>
          <w:rFonts w:ascii="Times New Roman"/>
          <w:b w:val="false"/>
          <w:i w:val="false"/>
          <w:color w:val="000000"/>
          <w:sz w:val="28"/>
        </w:rPr>
        <w:t xml:space="preserve">
      81. Дем алу органдарының жеке қорғау құралдары адамды жұмыс аймағының ауасында бар әртүрлi ластанулардың (булардың, газдардың, аэрозольдардың және шаңның) зиянды әсерiнен және оттек жетiспеушiлiгiнен тиiмдi қорғауды қамтамасыз етуге тиiс. Дем алу органдарының жеке қорғау құралдары ауа ортасының құрамы мен жай-күйiн, өндiрiстiк процестердiң сипаттамасын және еңбектiң басқа жағдайларын ескере отырып таңдалуға тиiс. </w:t>
      </w:r>
    </w:p>
    <w:bookmarkEnd w:id="79"/>
    <w:bookmarkStart w:name="z81" w:id="80"/>
    <w:p>
      <w:pPr>
        <w:spacing w:after="0"/>
        <w:ind w:left="0"/>
        <w:jc w:val="both"/>
      </w:pPr>
      <w:r>
        <w:rPr>
          <w:rFonts w:ascii="Times New Roman"/>
          <w:b w:val="false"/>
          <w:i w:val="false"/>
          <w:color w:val="000000"/>
          <w:sz w:val="28"/>
        </w:rPr>
        <w:t xml:space="preserve">
      82. Дем алу органдарының барлық қорғау құралдары: </w:t>
      </w:r>
      <w:r>
        <w:br/>
      </w:r>
      <w:r>
        <w:rPr>
          <w:rFonts w:ascii="Times New Roman"/>
          <w:b w:val="false"/>
          <w:i w:val="false"/>
          <w:color w:val="000000"/>
          <w:sz w:val="28"/>
        </w:rPr>
        <w:t xml:space="preserve">
      1) ауада еркiн оттегiнiң жеткiлiктi болуы (18% кем емес) және зиянды заттардың шектеулi болуы жағдайларында қолданылатын сүзушiлерге; </w:t>
      </w:r>
      <w:r>
        <w:br/>
      </w:r>
      <w:r>
        <w:rPr>
          <w:rFonts w:ascii="Times New Roman"/>
          <w:b w:val="false"/>
          <w:i w:val="false"/>
          <w:color w:val="000000"/>
          <w:sz w:val="28"/>
        </w:rPr>
        <w:t xml:space="preserve">
      2) оттек жеткiлiксiз болуы және зиянды заттардың шексiз болуы жағдайларында пайдаланылатын оқшауламалаушыларға бөлiнедi. </w:t>
      </w:r>
      <w:r>
        <w:br/>
      </w:r>
      <w:r>
        <w:rPr>
          <w:rFonts w:ascii="Times New Roman"/>
          <w:b w:val="false"/>
          <w:i w:val="false"/>
          <w:color w:val="000000"/>
          <w:sz w:val="28"/>
        </w:rPr>
        <w:t xml:space="preserve">
      Дем алу органдарының сүзушi қорғау құралдарынан және улы емес шаңдардан қорғану үшiн арнайы шаң тұтқыштарды пайдаланған жөн. </w:t>
      </w:r>
    </w:p>
    <w:bookmarkEnd w:id="80"/>
    <w:bookmarkStart w:name="z82" w:id="81"/>
    <w:p>
      <w:pPr>
        <w:spacing w:after="0"/>
        <w:ind w:left="0"/>
        <w:jc w:val="both"/>
      </w:pPr>
      <w:r>
        <w:rPr>
          <w:rFonts w:ascii="Times New Roman"/>
          <w:b w:val="false"/>
          <w:i w:val="false"/>
          <w:color w:val="000000"/>
          <w:sz w:val="28"/>
        </w:rPr>
        <w:t xml:space="preserve">
      83. Зиянды газдар мен булардан дем алу органдарын қорғау үшiн өндiрiстiк газ тұтқыштары қолданылады. Зиянды затқа қарай газ тұтқышпен жиынтықта белгiлi бiр сүзушi қорапты қолданады, онда жұтқыштар болады (белсендi көмiр, селикагель және химиялық заттармен өңделген сүзiлетiн газдарды бейтараптандыратын жұтқыштар). </w:t>
      </w:r>
    </w:p>
    <w:bookmarkEnd w:id="81"/>
    <w:bookmarkStart w:name="z83" w:id="82"/>
    <w:p>
      <w:pPr>
        <w:spacing w:after="0"/>
        <w:ind w:left="0"/>
        <w:jc w:val="left"/>
      </w:pPr>
      <w:r>
        <w:rPr>
          <w:rFonts w:ascii="Times New Roman"/>
          <w:b/>
          <w:i w:val="false"/>
          <w:color w:val="000000"/>
        </w:rPr>
        <w:t xml:space="preserve"> 
  &amp;7. ЖЖМ-дың қоймалары мен авиа отынымен қамтамасыз </w:t>
      </w:r>
      <w:r>
        <w:br/>
      </w:r>
      <w:r>
        <w:rPr>
          <w:rFonts w:ascii="Times New Roman"/>
          <w:b/>
          <w:i w:val="false"/>
          <w:color w:val="000000"/>
        </w:rPr>
        <w:t xml:space="preserve">
ету басқа объектiлерiн абаттандыруға және ұстауға </w:t>
      </w:r>
      <w:r>
        <w:br/>
      </w:r>
      <w:r>
        <w:rPr>
          <w:rFonts w:ascii="Times New Roman"/>
          <w:b/>
          <w:i w:val="false"/>
          <w:color w:val="000000"/>
        </w:rPr>
        <w:t xml:space="preserve">
қойылатын талаптар </w:t>
      </w:r>
    </w:p>
    <w:bookmarkEnd w:id="82"/>
    <w:p>
      <w:pPr>
        <w:spacing w:after="0"/>
        <w:ind w:left="0"/>
        <w:jc w:val="both"/>
      </w:pPr>
      <w:r>
        <w:rPr>
          <w:rFonts w:ascii="Times New Roman"/>
          <w:b w:val="false"/>
          <w:i w:val="false"/>
          <w:color w:val="000000"/>
          <w:sz w:val="28"/>
        </w:rPr>
        <w:t>      84. Кәсiпорындарды орнату, өндiрiстiк ғимараттарды, құрылыстарды және қосалқы үй-жайларды орналастыру жөнiндегi талаптар өнеркәсіптiк кәсiпорындарды жобалау жөнiндегi </w:t>
      </w:r>
      <w:r>
        <w:rPr>
          <w:rFonts w:ascii="Times New Roman"/>
          <w:b w:val="false"/>
          <w:i w:val="false"/>
          <w:color w:val="000000"/>
          <w:sz w:val="28"/>
        </w:rPr>
        <w:t>нормативтiк құқықтық актiлерiнде</w:t>
      </w:r>
      <w:r>
        <w:rPr>
          <w:rFonts w:ascii="Times New Roman"/>
          <w:b w:val="false"/>
          <w:i w:val="false"/>
          <w:color w:val="000000"/>
          <w:sz w:val="28"/>
        </w:rPr>
        <w:t xml:space="preserve"> белгiленедi. </w:t>
      </w:r>
    </w:p>
    <w:bookmarkStart w:name="z84" w:id="83"/>
    <w:p>
      <w:pPr>
        <w:spacing w:after="0"/>
        <w:ind w:left="0"/>
        <w:jc w:val="both"/>
      </w:pPr>
      <w:r>
        <w:rPr>
          <w:rFonts w:ascii="Times New Roman"/>
          <w:b w:val="false"/>
          <w:i w:val="false"/>
          <w:color w:val="000000"/>
          <w:sz w:val="28"/>
        </w:rPr>
        <w:t xml:space="preserve">
      85. Аумақты таңдаған кезде және аймақтар бойынша ЖЖМ-дың негiзгi объектiлерiн орналастыру оларды зиянды факторлардан (aуa массаларының тұрып қалуы, аумақтардан және қойма аумағын қоршаған кәсiпорындардан оттың шапшуы және жарылыс) қорғау жөнiнде шараларды көздейдi, сондай-ақ қоймаға жапсарлас басқа кәсiпорындардың және тұрғын үй құрылыстарының аумақтарының қауiпсiздiгi мен санитарлық жағдайларын қамтамасыз ететiн шаралар қабылданады. </w:t>
      </w:r>
    </w:p>
    <w:bookmarkEnd w:id="83"/>
    <w:bookmarkStart w:name="z85" w:id="84"/>
    <w:p>
      <w:pPr>
        <w:spacing w:after="0"/>
        <w:ind w:left="0"/>
        <w:jc w:val="both"/>
      </w:pPr>
      <w:r>
        <w:rPr>
          <w:rFonts w:ascii="Times New Roman"/>
          <w:b w:val="false"/>
          <w:i w:val="false"/>
          <w:color w:val="000000"/>
          <w:sz w:val="28"/>
        </w:rPr>
        <w:t xml:space="preserve">
      86. ЖЖМ қоймаларының резервуарлық парктерi жақын орналасқан тұрғын үй ғимараттары, кәсiпорындар және магистралдық темір жол аумақтарының белгiлерiне қарағанда жердiң олардан төмен белгiлерiнде орналастырылады. </w:t>
      </w:r>
    </w:p>
    <w:bookmarkEnd w:id="84"/>
    <w:bookmarkStart w:name="z86" w:id="85"/>
    <w:p>
      <w:pPr>
        <w:spacing w:after="0"/>
        <w:ind w:left="0"/>
        <w:jc w:val="both"/>
      </w:pPr>
      <w:r>
        <w:rPr>
          <w:rFonts w:ascii="Times New Roman"/>
          <w:b w:val="false"/>
          <w:i w:val="false"/>
          <w:color w:val="000000"/>
          <w:sz w:val="28"/>
        </w:rPr>
        <w:t xml:space="preserve">
      87. Резервуарлық парктен 200 метрге дейiнгi қашықтықта тұрған, жақын орналасқан тұрғын үй ғимараттары, кәсiпорындар және магистралдық темiр жол аумақтарының белгiлерiне қатысы бойынша жердiң олардың биiк жердiң белгiлерiнде резервуарлық парктерiн орналастырған сол бiр жағдайларда авария кезiнде жанар-жағар майды ағызу үшiн бұрушы қарықтар, авариялық жер амбарлары және олардың болуы мемлекеттiк қадағалаудың тиiстi органдарымен алдын ала келiсiлуге тиiс басқа iс-шаралар көзделуге тиiс. </w:t>
      </w:r>
    </w:p>
    <w:bookmarkEnd w:id="85"/>
    <w:bookmarkStart w:name="z87" w:id="86"/>
    <w:p>
      <w:pPr>
        <w:spacing w:after="0"/>
        <w:ind w:left="0"/>
        <w:jc w:val="both"/>
      </w:pPr>
      <w:r>
        <w:rPr>
          <w:rFonts w:ascii="Times New Roman"/>
          <w:b w:val="false"/>
          <w:i w:val="false"/>
          <w:color w:val="000000"/>
          <w:sz w:val="28"/>
        </w:rPr>
        <w:t xml:space="preserve">
      88. Осы Ереженiң 86 және 87-тармақтарында көрсетiлген iс-шаралар жерде орналасқан резервуарлардың авариясы болған жағдайда жақында тұрған елдi мекендердiң, кәсiпорындардың және жалпы мақсаттағы темiр жол жолдарының аумағына ЖЖМ-дың ағуын болдырмау мақсатында ЖЖМ-дың резервуарлық парктерiн су объектiлерiнiң аймағында, өзендердiң жиегiнде оның ең жоғары деңгейi кезiнде су кемерiнен 200 метрден жақын қашықтықта орналастырған кезде көзделедi. </w:t>
      </w:r>
    </w:p>
    <w:bookmarkEnd w:id="86"/>
    <w:bookmarkStart w:name="z88" w:id="87"/>
    <w:p>
      <w:pPr>
        <w:spacing w:after="0"/>
        <w:ind w:left="0"/>
        <w:jc w:val="both"/>
      </w:pPr>
      <w:r>
        <w:rPr>
          <w:rFonts w:ascii="Times New Roman"/>
          <w:b w:val="false"/>
          <w:i w:val="false"/>
          <w:color w:val="000000"/>
          <w:sz w:val="28"/>
        </w:rPr>
        <w:t xml:space="preserve">
      89. Жиектен 20 метрден кем өзендердiң жиектерiнде салынған ЖЖМ қоймалары әдетте айлақтардан, өзен вокзалдарынан, гидроэлектростанциялардан, кеме құрастыру мен кеме жөндеу заводтарынан төмен (ағысы бойынша) және осы құрылыстардан 100 метрден асатын қашықтықта орналасады. Егер осындай орналасу мүмкiндiгi болмаса, онда гидроэлектростанциялардан, кеме құрастыру мен кеме жөндеу заводтардан I санаттағы қоймалар үшiн - 3000 метр, II санаттағы - 2000 метр және III санаттағы - 1500 метр және басқа барлық объектiлерден 1000 метр қашықтықта қоймалар ағыстан жоғары орналасады. </w:t>
      </w:r>
    </w:p>
    <w:bookmarkEnd w:id="87"/>
    <w:bookmarkStart w:name="z89" w:id="88"/>
    <w:p>
      <w:pPr>
        <w:spacing w:after="0"/>
        <w:ind w:left="0"/>
        <w:jc w:val="both"/>
      </w:pPr>
      <w:r>
        <w:rPr>
          <w:rFonts w:ascii="Times New Roman"/>
          <w:b w:val="false"/>
          <w:i w:val="false"/>
          <w:color w:val="000000"/>
          <w:sz w:val="28"/>
        </w:rPr>
        <w:t>
      90. Өрт </w:t>
      </w:r>
      <w:r>
        <w:rPr>
          <w:rFonts w:ascii="Times New Roman"/>
          <w:b w:val="false"/>
          <w:i w:val="false"/>
          <w:color w:val="000000"/>
          <w:sz w:val="28"/>
        </w:rPr>
        <w:t>қауiпсiздiгiнiң талаптарына</w:t>
      </w:r>
      <w:r>
        <w:rPr>
          <w:rFonts w:ascii="Times New Roman"/>
          <w:b w:val="false"/>
          <w:i w:val="false"/>
          <w:color w:val="000000"/>
          <w:sz w:val="28"/>
        </w:rPr>
        <w:t xml:space="preserve"> сәйкес өртке қарсы үзiктердi сақтай отырып ЖЖМ объектiлерi аумақта орналасады. </w:t>
      </w:r>
    </w:p>
    <w:bookmarkEnd w:id="88"/>
    <w:bookmarkStart w:name="z90" w:id="89"/>
    <w:p>
      <w:pPr>
        <w:spacing w:after="0"/>
        <w:ind w:left="0"/>
        <w:jc w:val="both"/>
      </w:pPr>
      <w:r>
        <w:rPr>
          <w:rFonts w:ascii="Times New Roman"/>
          <w:b w:val="false"/>
          <w:i w:val="false"/>
          <w:color w:val="000000"/>
          <w:sz w:val="28"/>
        </w:rPr>
        <w:t xml:space="preserve">
      91. ЖЖМ қоймаларындағы өндiрiстiк ғимараттар мен құрылыстардың арасындағы өртке қарсы үзiктер сақталынған сұйықтықтардың өрт қауiптiлiгiне, қоймалардың мақсаттылығына, резервуарлардың сиымдылығы мен құрылығыларына байланысты. </w:t>
      </w:r>
    </w:p>
    <w:bookmarkEnd w:id="89"/>
    <w:bookmarkStart w:name="z91" w:id="90"/>
    <w:p>
      <w:pPr>
        <w:spacing w:after="0"/>
        <w:ind w:left="0"/>
        <w:jc w:val="both"/>
      </w:pPr>
      <w:r>
        <w:rPr>
          <w:rFonts w:ascii="Times New Roman"/>
          <w:b w:val="false"/>
          <w:i w:val="false"/>
          <w:color w:val="000000"/>
          <w:sz w:val="28"/>
        </w:rPr>
        <w:t xml:space="preserve">
      92. Қатар тұрған кәсiпорындардың ғимараттары мен құрылыстарының және тұрғын үй ғимараттарының арасында осы Ереженiң 6-қосымшасында келтiрiлген ең аз қашықтықтар белгiленедi. </w:t>
      </w:r>
    </w:p>
    <w:bookmarkEnd w:id="90"/>
    <w:bookmarkStart w:name="z92" w:id="91"/>
    <w:p>
      <w:pPr>
        <w:spacing w:after="0"/>
        <w:ind w:left="0"/>
        <w:jc w:val="both"/>
      </w:pPr>
      <w:r>
        <w:rPr>
          <w:rFonts w:ascii="Times New Roman"/>
          <w:b w:val="false"/>
          <w:i w:val="false"/>
          <w:color w:val="000000"/>
          <w:sz w:val="28"/>
        </w:rPr>
        <w:t xml:space="preserve">
      93. Жерде орналасқан резервуарлардың және ЖЖМ қоймаларының өте жақын тұрған ғимараттары мен құрылыстарының арасында осы Ереженiң 7-қосымшасында келтiрiлген ең аз қашықтықтар белгiленедi. </w:t>
      </w:r>
    </w:p>
    <w:bookmarkEnd w:id="91"/>
    <w:bookmarkStart w:name="z93" w:id="92"/>
    <w:p>
      <w:pPr>
        <w:spacing w:after="0"/>
        <w:ind w:left="0"/>
        <w:jc w:val="both"/>
      </w:pPr>
      <w:r>
        <w:rPr>
          <w:rFonts w:ascii="Times New Roman"/>
          <w:b w:val="false"/>
          <w:i w:val="false"/>
          <w:color w:val="000000"/>
          <w:sz w:val="28"/>
        </w:rPr>
        <w:t xml:space="preserve">
      94. ЖЖМ қоймасының ғимараттары мен құрылыстарының арасында өз кезегiнде қауiпсiз қашықтықтар белгiленуге тиiс. Қойманың резевуарлардан басқа ғимараттары мен құрылыстары құю-толтыру темiр жол мен автомобиль эстакадалардан, айлақтардан және пирстардан тез жанатын сұйықтықтарға (бұдан әрi - ТЖС) арналған 15 метрден кем емес, жанатын сұйықтықтарға (бұдан әрi - ЖС) арналған 10 метр қашықтықта орналасады. </w:t>
      </w:r>
    </w:p>
    <w:bookmarkEnd w:id="92"/>
    <w:bookmarkStart w:name="z94" w:id="93"/>
    <w:p>
      <w:pPr>
        <w:spacing w:after="0"/>
        <w:ind w:left="0"/>
        <w:jc w:val="both"/>
      </w:pPr>
      <w:r>
        <w:rPr>
          <w:rFonts w:ascii="Times New Roman"/>
          <w:b w:val="false"/>
          <w:i w:val="false"/>
          <w:color w:val="000000"/>
          <w:sz w:val="28"/>
        </w:rPr>
        <w:t xml:space="preserve">
      95. Ашық от қолданылатын ғимараттар мен құрылыстар және құю-толтыру темiр жол мен автомобиль эстакадаларының, айлақтардың, пирстардың, ЖЖМ сорғы станцияларының, сорғы станциялардың, кәрiздiк сорғы станцияларының және өндiрiстiк ағынды сулары үшiн тазалауға арналған құрылыстары ысырмаларының тораптарына арналған алаңшалардың, ыдыста ЖЖМ-ды сақтауға арналған қойма ғимараттары мен алаңшаларының, құюшылардың, бөлшектеп өлшеп қою және үлестiрушiлердiң арасында ТЖС-ды сақтаған кезде кем дегенде 40 метр және ЖС-ды сақтаған кезде 30 метрден кем емес қашықтық белгiленедi. </w:t>
      </w:r>
    </w:p>
    <w:bookmarkEnd w:id="93"/>
    <w:bookmarkStart w:name="z95" w:id="94"/>
    <w:p>
      <w:pPr>
        <w:spacing w:after="0"/>
        <w:ind w:left="0"/>
        <w:jc w:val="both"/>
      </w:pPr>
      <w:r>
        <w:rPr>
          <w:rFonts w:ascii="Times New Roman"/>
          <w:b w:val="false"/>
          <w:i w:val="false"/>
          <w:color w:val="000000"/>
          <w:sz w:val="28"/>
        </w:rPr>
        <w:t xml:space="preserve">
      96. Ашық от қолданылатын ғимараттар мен құрылыстардан басқа қойманың ғимараттары және құрылыстары сұйықтықтың ашық бетiмен (әуiттер, тұндырғылар, мұнай ұстаушылар және т.б.) мұнай өнiмдерi бар өндiрiстiк ағынды сулары үшiн тазалау құрылыстарынан 30 метрден астам қашықтықта, қалған кәрiздiк құрылыстардан 15 метрден астам қашықтықта орналасады. </w:t>
      </w:r>
    </w:p>
    <w:bookmarkEnd w:id="94"/>
    <w:bookmarkStart w:name="z96" w:id="95"/>
    <w:p>
      <w:pPr>
        <w:spacing w:after="0"/>
        <w:ind w:left="0"/>
        <w:jc w:val="both"/>
      </w:pPr>
      <w:r>
        <w:rPr>
          <w:rFonts w:ascii="Times New Roman"/>
          <w:b w:val="false"/>
          <w:i w:val="false"/>
          <w:color w:val="000000"/>
          <w:sz w:val="28"/>
        </w:rPr>
        <w:t xml:space="preserve">
      97. Ғимараттар мен құрылыстардың арасындағы қашықтық, сондай-ақ инженерлiк желiлердi орналастыруды өндiрiстiк кәсiпорындардың негiзгi жоспарларын жобалауына қатысты тиiстi құрылыс нормалары мен ережелерi (бұдан әрi - ҚНмЕ) белгiлейдi. </w:t>
      </w:r>
    </w:p>
    <w:bookmarkEnd w:id="95"/>
    <w:bookmarkStart w:name="z97" w:id="96"/>
    <w:p>
      <w:pPr>
        <w:spacing w:after="0"/>
        <w:ind w:left="0"/>
        <w:jc w:val="both"/>
      </w:pPr>
      <w:r>
        <w:rPr>
          <w:rFonts w:ascii="Times New Roman"/>
          <w:b w:val="false"/>
          <w:i w:val="false"/>
          <w:color w:val="000000"/>
          <w:sz w:val="28"/>
        </w:rPr>
        <w:t xml:space="preserve">
      98. Қысымы 2,5 мегапаскаль (бұдан әрi - МПа) дейiнгi мұнай өнiмдерiн тасымалдауға арналған қойманың труба құбырлары ғимарттардан, құрылыстардан және басқа да инженерлiк желiлерде ҚНмЕ сай қашықтықта орналасады. </w:t>
      </w:r>
    </w:p>
    <w:bookmarkEnd w:id="96"/>
    <w:bookmarkStart w:name="z98" w:id="97"/>
    <w:p>
      <w:pPr>
        <w:spacing w:after="0"/>
        <w:ind w:left="0"/>
        <w:jc w:val="both"/>
      </w:pPr>
      <w:r>
        <w:rPr>
          <w:rFonts w:ascii="Times New Roman"/>
          <w:b w:val="false"/>
          <w:i w:val="false"/>
          <w:color w:val="000000"/>
          <w:sz w:val="28"/>
        </w:rPr>
        <w:t xml:space="preserve">
      99. ЖЖМ қоймасының аумағынан тыс мұнай өнiмдерiне арналған жер асты труба құбырлары (құю-толтыру пирстар мен айлақтарға, темiр жол эстакадаларына, қазандық қондырғыларға және қойманың авто майын құю станцияларына, мұнай өнiмдерiнiң көршiлес қоймаларға) түйiспелi желi мен байланыс тiректерiнiң қоршауларынан, темiр жолдарынан және автомобиль жолдарынан, электр берiлiстерiнiң ауалық желiлерi тiректерiнiң iргетастарынан жоғары қысымдағы 0,6-1,2 МПа газ құбырлары үшiн белгiленген қашықтықта қалаларды, кенттер мен селолық елдi мекендерiн жоспарлау және құрылысын жобалау жөнiнде ҚНмЕ тиiстi тарауына сәйкес жерге салынуға тиiс. </w:t>
      </w:r>
      <w:r>
        <w:br/>
      </w:r>
      <w:r>
        <w:rPr>
          <w:rFonts w:ascii="Times New Roman"/>
          <w:b w:val="false"/>
          <w:i w:val="false"/>
          <w:color w:val="000000"/>
          <w:sz w:val="28"/>
        </w:rPr>
        <w:t xml:space="preserve">
      Диаметрi 300 миллиметрге (бұдан әрi - мм.) дейiнгi осы труба құбырлары ғимараттар мен құрылыстардың iргетастарынан 15 метр қашықтықта, диаметрi 300 мм. асатын - 25 метр қашықтықта жерге салынуға тиiс. </w:t>
      </w:r>
      <w:r>
        <w:br/>
      </w:r>
      <w:r>
        <w:rPr>
          <w:rFonts w:ascii="Times New Roman"/>
          <w:b w:val="false"/>
          <w:i w:val="false"/>
          <w:color w:val="000000"/>
          <w:sz w:val="28"/>
        </w:rPr>
        <w:t xml:space="preserve">
      Суқоймасындағы су кемерiнен немесе оның ең жоғары деңгейiнен 200 метр қашықтықта жағалау аймағында және елдi мекен аумағында мұнай өнiмдерiне арналған осы труба құбырларын салған кезде труба құбырларының пайдалану сенiмдiлiгiн арттыратын шаралар көзделуге тиiс. Осы орайда балқытып бiрiктiрiлген барлық жапсарлар физикалық әдiстермен тексерiлуге тиiс, ал труба құбырлары екi еселенген жұмыс қысымына тең, бiрақ ағымдылығы шегiнiң 0,9 тең құбыр металының дағдарысына әкелетiн қысымнан артық болмайтын қысымға сынақтан өтуге тиiс. </w:t>
      </w:r>
      <w:r>
        <w:br/>
      </w:r>
      <w:r>
        <w:rPr>
          <w:rFonts w:ascii="Times New Roman"/>
          <w:b w:val="false"/>
          <w:i w:val="false"/>
          <w:color w:val="000000"/>
          <w:sz w:val="28"/>
        </w:rPr>
        <w:t xml:space="preserve">
      Tpубa құбырларында қысым түскен кезде сорғылардың автоматты ажыратылуы және труба құбырларын ажырату үшiн жапқыш арматурасы көзделуге тиiс. </w:t>
      </w:r>
    </w:p>
    <w:bookmarkEnd w:id="97"/>
    <w:bookmarkStart w:name="z99" w:id="98"/>
    <w:p>
      <w:pPr>
        <w:spacing w:after="0"/>
        <w:ind w:left="0"/>
        <w:jc w:val="both"/>
      </w:pPr>
      <w:r>
        <w:rPr>
          <w:rFonts w:ascii="Times New Roman"/>
          <w:b w:val="false"/>
          <w:i w:val="false"/>
          <w:color w:val="000000"/>
          <w:sz w:val="28"/>
        </w:rPr>
        <w:t xml:space="preserve">
      100. I және II санаттардағы қоймаларда жалпы желiнiң автомобиль жолдарына немесе қойманың кiрме жолына екi шығу жолдары орналасуға тиiс. ЖЖМ қоймаларының аумақтары қоршалуға тиiс. Басқару мен қосалқы ғимараттарды алып тастағанда темiр жол құю-толтыру екi жақты эстакадалардан биiктiгi 2 метр 15 метрден кем емес қашықтықта, қойманың басқа ғимараттары мен құрылыстарынан 5 метрден кем емес қашықтықта қоршаулар орнатылуға тиiс. </w:t>
      </w:r>
    </w:p>
    <w:bookmarkEnd w:id="98"/>
    <w:bookmarkStart w:name="z100" w:id="99"/>
    <w:p>
      <w:pPr>
        <w:spacing w:after="0"/>
        <w:ind w:left="0"/>
        <w:jc w:val="both"/>
      </w:pPr>
      <w:r>
        <w:rPr>
          <w:rFonts w:ascii="Times New Roman"/>
          <w:b w:val="false"/>
          <w:i w:val="false"/>
          <w:color w:val="000000"/>
          <w:sz w:val="28"/>
        </w:rPr>
        <w:t xml:space="preserve">
      101. ЖЖМ қоймаларын сумен жабдықтау, жылыту және кәрiзi сумен жабдықтаудың сыртқы желiлер мен құрылыстарын, кәрiздiң сыртқы желiлер мен құрылыстарын, ғимараттардың iшкi су құбыры мен кәрiзiн жобалау жөнiнде ҚНмЕ тиiстi тарауларының талаптарына сәйкес жобаланады. </w:t>
      </w:r>
    </w:p>
    <w:bookmarkEnd w:id="99"/>
    <w:bookmarkStart w:name="z101" w:id="100"/>
    <w:p>
      <w:pPr>
        <w:spacing w:after="0"/>
        <w:ind w:left="0"/>
        <w:jc w:val="both"/>
      </w:pPr>
      <w:r>
        <w:rPr>
          <w:rFonts w:ascii="Times New Roman"/>
          <w:b w:val="false"/>
          <w:i w:val="false"/>
          <w:color w:val="000000"/>
          <w:sz w:val="28"/>
        </w:rPr>
        <w:t xml:space="preserve">
      102. Өндiрiстiк пен қосалқы ғимараттарда өндiрiстiк және шаруашылық-ауыз су мұқтаждарына суды беру үшiн iшкi су құбырлары, ағынды суды бұруға арналған кәрiз және нормаларға сәйкес өндiрiстiк үй-жайларда ауаның температурасын ұстау үшiн жылыту көзделедi. </w:t>
      </w:r>
    </w:p>
    <w:bookmarkEnd w:id="100"/>
    <w:bookmarkStart w:name="z102" w:id="101"/>
    <w:p>
      <w:pPr>
        <w:spacing w:after="0"/>
        <w:ind w:left="0"/>
        <w:jc w:val="both"/>
      </w:pPr>
      <w:r>
        <w:rPr>
          <w:rFonts w:ascii="Times New Roman"/>
          <w:b w:val="false"/>
          <w:i w:val="false"/>
          <w:color w:val="000000"/>
          <w:sz w:val="28"/>
        </w:rPr>
        <w:t xml:space="preserve">
      103. Өндiрiстiк үй-жайлардың жылыту жүйелерi iс-қимылының радиусы бойынша жергiлiктi және орталықтарға бөлiнедi. Жергiлiктi жүйе ғимараттардың жанында орналасқан жылыту қондырғылардан ғимараттарды жылыту үшiн қызмет етедi. Орталық жүйесi труба құбырлары арқылы жылу жеткiзушiмен жылуды беру жолымен ғимараттарды жылумен қамтамасыз етедi. Жылытудың орталық жүйелерiнде жылу жеткiзушi ретiнде суды, буды немесе ауаны қолданады. </w:t>
      </w:r>
    </w:p>
    <w:bookmarkEnd w:id="101"/>
    <w:bookmarkStart w:name="z103" w:id="102"/>
    <w:p>
      <w:pPr>
        <w:spacing w:after="0"/>
        <w:ind w:left="0"/>
        <w:jc w:val="both"/>
      </w:pPr>
      <w:r>
        <w:rPr>
          <w:rFonts w:ascii="Times New Roman"/>
          <w:b w:val="false"/>
          <w:i w:val="false"/>
          <w:color w:val="000000"/>
          <w:sz w:val="28"/>
        </w:rPr>
        <w:t xml:space="preserve">
      104. ЖЖМ-дың қоймалары үшiн қоймада технологиялық тұтынушылар болған кезде температурасы 150 </w:t>
      </w:r>
      <w:r>
        <w:rPr>
          <w:rFonts w:ascii="Times New Roman"/>
          <w:b w:val="false"/>
          <w:i w:val="false"/>
          <w:color w:val="000000"/>
          <w:vertAlign w:val="superscript"/>
        </w:rPr>
        <w:t xml:space="preserve">о </w:t>
      </w:r>
      <w:r>
        <w:rPr>
          <w:rFonts w:ascii="Times New Roman"/>
          <w:b w:val="false"/>
          <w:i w:val="false"/>
          <w:color w:val="000000"/>
          <w:sz w:val="28"/>
        </w:rPr>
        <w:t xml:space="preserve">С дейiнгi суды немесе температурасы 130 Цельсии бойынша (бұдан әрi - С) дейiнгi судың буын жылу жеткiзушi ретiнде қолданумен орталықтандырылған жылыту көзделуге тиiс. Ерекше жағдайларда осындай қажеттiлiктi негiздеген кезде қойманың қазандығынан жұмыс iстейтiн жергiлiктi жылыту жүйелерi қолданылады. </w:t>
      </w:r>
    </w:p>
    <w:bookmarkEnd w:id="102"/>
    <w:bookmarkStart w:name="z104" w:id="103"/>
    <w:p>
      <w:pPr>
        <w:spacing w:after="0"/>
        <w:ind w:left="0"/>
        <w:jc w:val="both"/>
      </w:pPr>
      <w:r>
        <w:rPr>
          <w:rFonts w:ascii="Times New Roman"/>
          <w:b w:val="false"/>
          <w:i w:val="false"/>
          <w:color w:val="000000"/>
          <w:sz w:val="28"/>
        </w:rPr>
        <w:t xml:space="preserve">
      105. Жылытудың труба құбырлары толығымен құм төгiлген және бетон плиталарымен жабылған тек қана есiктер мен арналардың қақпаларында еденнiң астымен салынуға тиiс. Жарылыс қауiпi және өрт қауiпi ортасы бар ғимараттар мен үй-жайлардың едендерiнiң астына труба құбырларын салуға жол берiлмейдi. </w:t>
      </w:r>
    </w:p>
    <w:bookmarkEnd w:id="103"/>
    <w:bookmarkStart w:name="z105" w:id="104"/>
    <w:p>
      <w:pPr>
        <w:spacing w:after="0"/>
        <w:ind w:left="0"/>
        <w:jc w:val="both"/>
      </w:pPr>
      <w:r>
        <w:rPr>
          <w:rFonts w:ascii="Times New Roman"/>
          <w:b w:val="false"/>
          <w:i w:val="false"/>
          <w:color w:val="000000"/>
          <w:sz w:val="28"/>
        </w:rPr>
        <w:t>
      106. Отынмен қамтамасыз ету объектiлерi </w:t>
      </w:r>
      <w:r>
        <w:rPr>
          <w:rFonts w:ascii="Times New Roman"/>
          <w:b w:val="false"/>
          <w:i w:val="false"/>
          <w:color w:val="000000"/>
          <w:sz w:val="28"/>
        </w:rPr>
        <w:t>ауыз сумен</w:t>
      </w:r>
      <w:r>
        <w:rPr>
          <w:rFonts w:ascii="Times New Roman"/>
          <w:b w:val="false"/>
          <w:i w:val="false"/>
          <w:color w:val="000000"/>
          <w:sz w:val="28"/>
        </w:rPr>
        <w:t xml:space="preserve"> қамтамасыз етiлуге тиiс, оның сапасын Қазақстан Республикасының санитарлық қадағалау органдары бақылайды. Қайнатылмаған суды iшуге пайдалануға Қазақстан Республикасының санитарлық қадағалау органдарының рұқсатымен ғана жол берiледi. </w:t>
      </w:r>
      <w:r>
        <w:br/>
      </w:r>
      <w:r>
        <w:rPr>
          <w:rFonts w:ascii="Times New Roman"/>
          <w:b w:val="false"/>
          <w:i w:val="false"/>
          <w:color w:val="000000"/>
          <w:sz w:val="28"/>
        </w:rPr>
        <w:t xml:space="preserve">
      Қайнатылмаған суды iшуге қауiптi болған жағдайларда ЖЖМ қоймаларында "диспенсерлердi" пайдалана отырып, тасымалы ауыз суды пайдалануға не тиiстi дәрежеде қайнатылған суытылған суды дайындауға арналған үй-жай көзделедi. Ол су iшуге пайдаланатын флягтарды және басқа ыдысты сақтау, беру, толтыру, жуу және дезинфекциялау үшiн жабдықталады. </w:t>
      </w:r>
    </w:p>
    <w:bookmarkEnd w:id="104"/>
    <w:bookmarkStart w:name="z106" w:id="105"/>
    <w:p>
      <w:pPr>
        <w:spacing w:after="0"/>
        <w:ind w:left="0"/>
        <w:jc w:val="both"/>
      </w:pPr>
      <w:r>
        <w:rPr>
          <w:rFonts w:ascii="Times New Roman"/>
          <w:b w:val="false"/>
          <w:i w:val="false"/>
          <w:color w:val="000000"/>
          <w:sz w:val="28"/>
        </w:rPr>
        <w:t xml:space="preserve">
      107. Жұмыс iстеушiлердiң өндiрiс жағдайында 6-8 сағат бойы болуы, сондай-ақ өндiрiстiң гигиенасы мен мәдениетiне қойылатын талаптар санитарлық-тұрмыстық үй-жайларды: </w:t>
      </w:r>
      <w:r>
        <w:br/>
      </w:r>
      <w:r>
        <w:rPr>
          <w:rFonts w:ascii="Times New Roman"/>
          <w:b w:val="false"/>
          <w:i w:val="false"/>
          <w:color w:val="000000"/>
          <w:sz w:val="28"/>
        </w:rPr>
        <w:t xml:space="preserve">
      1) жұмыстағы үзiлiстер кезiнде тамақтану және демалысы үшiн; </w:t>
      </w:r>
      <w:r>
        <w:br/>
      </w:r>
      <w:r>
        <w:rPr>
          <w:rFonts w:ascii="Times New Roman"/>
          <w:b w:val="false"/>
          <w:i w:val="false"/>
          <w:color w:val="000000"/>
          <w:sz w:val="28"/>
        </w:rPr>
        <w:t xml:space="preserve">
      2) шаңды үй-жайларда, ыстық цехтарда немесе зиянды заттармен жұмыс iстеген жағдайда дененiң тазалығын ұстауға арналған себезгiлердi; </w:t>
      </w:r>
      <w:r>
        <w:br/>
      </w:r>
      <w:r>
        <w:rPr>
          <w:rFonts w:ascii="Times New Roman"/>
          <w:b w:val="false"/>
          <w:i w:val="false"/>
          <w:color w:val="000000"/>
          <w:sz w:val="28"/>
        </w:rPr>
        <w:t xml:space="preserve">
      3) күнделiктi және арнайы киiм мен аяқ киiмдi сақтау үшiн гардеобтарды (шешiнетiн жер); </w:t>
      </w:r>
      <w:r>
        <w:br/>
      </w:r>
      <w:r>
        <w:rPr>
          <w:rFonts w:ascii="Times New Roman"/>
          <w:b w:val="false"/>
          <w:i w:val="false"/>
          <w:color w:val="000000"/>
          <w:sz w:val="28"/>
        </w:rPr>
        <w:t xml:space="preserve">
      4) қол жуғыштарды, шағын фонтандарды, ауыз суға арналған "диспенсерлердi"; </w:t>
      </w:r>
      <w:r>
        <w:br/>
      </w:r>
      <w:r>
        <w:rPr>
          <w:rFonts w:ascii="Times New Roman"/>
          <w:b w:val="false"/>
          <w:i w:val="false"/>
          <w:color w:val="000000"/>
          <w:sz w:val="28"/>
        </w:rPr>
        <w:t xml:space="preserve">
      5) жұмыс iстейтiн әйелдердiң жеке гигиенасына арналған үй-жайларды; </w:t>
      </w:r>
      <w:r>
        <w:br/>
      </w:r>
      <w:r>
        <w:rPr>
          <w:rFonts w:ascii="Times New Roman"/>
          <w:b w:val="false"/>
          <w:i w:val="false"/>
          <w:color w:val="000000"/>
          <w:sz w:val="28"/>
        </w:rPr>
        <w:t xml:space="preserve">
      6) ашық ауада жұмыс атқаратын жұмысшыларды жылытуға арналған үй-жайларды; </w:t>
      </w:r>
      <w:r>
        <w:br/>
      </w:r>
      <w:r>
        <w:rPr>
          <w:rFonts w:ascii="Times New Roman"/>
          <w:b w:val="false"/>
          <w:i w:val="false"/>
          <w:color w:val="000000"/>
          <w:sz w:val="28"/>
        </w:rPr>
        <w:t xml:space="preserve">
      7) арнайы киiмдi зиянсыздандыру, тазалау және кептiруге арналған үй-жайларды; темекi шегу бөлмелерiн, дәретханаларды орналастыру қажеттiлiгiн туындатады. </w:t>
      </w:r>
    </w:p>
    <w:bookmarkEnd w:id="105"/>
    <w:bookmarkStart w:name="z107" w:id="106"/>
    <w:p>
      <w:pPr>
        <w:spacing w:after="0"/>
        <w:ind w:left="0"/>
        <w:jc w:val="both"/>
      </w:pPr>
      <w:r>
        <w:rPr>
          <w:rFonts w:ascii="Times New Roman"/>
          <w:b w:val="false"/>
          <w:i w:val="false"/>
          <w:color w:val="000000"/>
          <w:sz w:val="28"/>
        </w:rPr>
        <w:t xml:space="preserve">
      108. Отынмен қамтамасыз ету объектiлерi өндiрiстiк процестердiң санитарлық сипаттамаларына байланысты сондай немесе өзге де санитарлық-тұрмыстық үй-жайлармен және құрылғылармен жабдықталуға тиiс. </w:t>
      </w:r>
    </w:p>
    <w:bookmarkEnd w:id="106"/>
    <w:bookmarkStart w:name="z108" w:id="107"/>
    <w:p>
      <w:pPr>
        <w:spacing w:after="0"/>
        <w:ind w:left="0"/>
        <w:jc w:val="both"/>
      </w:pPr>
      <w:r>
        <w:rPr>
          <w:rFonts w:ascii="Times New Roman"/>
          <w:b w:val="false"/>
          <w:i w:val="false"/>
          <w:color w:val="000000"/>
          <w:sz w:val="28"/>
        </w:rPr>
        <w:t xml:space="preserve">
      109. Бiрiншi көмектi көрсету үшiн, сондай-ақ өндiрiстерде емдеу мен санитарлық-профилактикалық жұмыстарына арналған санитарлық (медициналық) орын ұйымдастырылуға тиiс. </w:t>
      </w:r>
    </w:p>
    <w:bookmarkEnd w:id="107"/>
    <w:bookmarkStart w:name="z109" w:id="108"/>
    <w:p>
      <w:pPr>
        <w:spacing w:after="0"/>
        <w:ind w:left="0"/>
        <w:jc w:val="both"/>
      </w:pPr>
      <w:r>
        <w:rPr>
          <w:rFonts w:ascii="Times New Roman"/>
          <w:b w:val="false"/>
          <w:i w:val="false"/>
          <w:color w:val="000000"/>
          <w:sz w:val="28"/>
        </w:rPr>
        <w:t xml:space="preserve">
      110. Мүмкiндiгiнше барлық тұрмыстық үй-жайлар бiр ғимаратта ұйымдастырылуға тиiс. Гардеробтарға, себезгiлерге және қол жуғыштарға арналған бөлмелер ерлер және әйелдер үшiн жеке гардеробтық блоктар деп аталатын блоктарға бiрiктiрiледi. Гардеробтық блоктарда қолдар үшiн электр кептiргiштермен жабдықталған дәретханалар көзделуге тиiс. </w:t>
      </w:r>
    </w:p>
    <w:bookmarkEnd w:id="108"/>
    <w:bookmarkStart w:name="z110" w:id="109"/>
    <w:p>
      <w:pPr>
        <w:spacing w:after="0"/>
        <w:ind w:left="0"/>
        <w:jc w:val="both"/>
      </w:pPr>
      <w:r>
        <w:rPr>
          <w:rFonts w:ascii="Times New Roman"/>
          <w:b w:val="false"/>
          <w:i w:val="false"/>
          <w:color w:val="000000"/>
          <w:sz w:val="28"/>
        </w:rPr>
        <w:t xml:space="preserve">
      111. Гардеробтық блоктардың (көшеге және үйге арналған киiмдердi сақтауға арналған гардеробтарды алып тастағанда), арнайы киiмдi кептiруге, күл-қоқысқа, темекi шегуге арналған бөлмелердiң қабырғалары мен арақабырғалары жуу құралдарын қолдана отырып, шымшым сумен жеңiл тазалау мен жууға болатын, дымқылға төзiмдi ашық түстi материалдармен қапталады. Бұл ретте арнайы киiмдi кептiруге арналған үй-жайлардың, себезгiлердiң кiреберiс қабырғалары мен себезгiлерi бөлмелердiң арақабырғалары 3,3 метр төбенiң биiктiгi болған кезде үй-жайдың барлық биiктiгiне, ал одан артық биiктiкте 3 метрге керамикалық плиткалармен қапталады. Қалған үй-жайлар есiктер ойықтарының биiктiгiне дейiн керамикалық плиткалармен қапталады. Осы үй-жайлардың қабырғалары қапталғаннан жоғары, сондай-ақ көше мен үйге арналған киiмдердiң гардеробы, жұмыс iстеушiлер тынығу мен жылыну үшiн үй-жайлар дымқылға төзiмдi бояулармен сырланады. </w:t>
      </w:r>
    </w:p>
    <w:bookmarkEnd w:id="109"/>
    <w:bookmarkStart w:name="z111" w:id="110"/>
    <w:p>
      <w:pPr>
        <w:spacing w:after="0"/>
        <w:ind w:left="0"/>
        <w:jc w:val="both"/>
      </w:pPr>
      <w:r>
        <w:rPr>
          <w:rFonts w:ascii="Times New Roman"/>
          <w:b w:val="false"/>
          <w:i w:val="false"/>
          <w:color w:val="000000"/>
          <w:sz w:val="28"/>
        </w:rPr>
        <w:t xml:space="preserve">
      112. Гардероб бөлмелерi көше мен жұмысқа киюге арналған киiмдердi сақтау үшiн қызмет етедi. Киiмдi сақтау кезiнде iлгешiктердiң саны неғұрлым көптеген ауысымда жұмыс iстеушiлердiң санына, ал оны шкафтарда сақтаған кезде жұмыс iстеушiлердiң тiзiмдiк құрамына тең келуге тиiс. Таза және былғанған арнайы киiмдi сақтауға, сондай-ақ киiмдi ауыстыруға арналған гардероб бөлмесi арақабырғалармен бөлiнуге тиiс. Қажеттi жағдайларда үй-жайлар бiр орынға енi 0,3 метр, ұзындығы 0,6 метр олардың аралығы 1 метр қашықтықпен отырғыштармен жабдықталуы мүмкiн. Отырғыштардың арқаларына киiмдерге арналған iлгектердi iлуге болады. </w:t>
      </w:r>
    </w:p>
    <w:bookmarkEnd w:id="110"/>
    <w:bookmarkStart w:name="z112" w:id="111"/>
    <w:p>
      <w:pPr>
        <w:spacing w:after="0"/>
        <w:ind w:left="0"/>
        <w:jc w:val="both"/>
      </w:pPr>
      <w:r>
        <w:rPr>
          <w:rFonts w:ascii="Times New Roman"/>
          <w:b w:val="false"/>
          <w:i w:val="false"/>
          <w:color w:val="000000"/>
          <w:sz w:val="28"/>
        </w:rPr>
        <w:t xml:space="preserve">
      113. Себезгi бөлмелер гардероб бөлмелерiмен аралас орналасуға тиiс. Себезгi бөлмелерде суланған дененi сүрту үшiн кiребiс бөлмелер және киім ауыстыруға арналған бөлмелер көзделеді, егер гардероб бөлмесі бiр мезгiлде көше мен жұмыс киiмi үшiн пайдаланса.  </w:t>
      </w:r>
      <w:r>
        <w:br/>
      </w:r>
      <w:r>
        <w:rPr>
          <w:rFonts w:ascii="Times New Roman"/>
          <w:b w:val="false"/>
          <w:i w:val="false"/>
          <w:color w:val="000000"/>
          <w:sz w:val="28"/>
        </w:rPr>
        <w:t xml:space="preserve">
      Бiр қатар немесе екi қатар орналасуымен ашық себезгi кабиналары бiр бiрiнен 0,2 метр еденге дейiн жетпейтiн, 1,6 метрден кем емес биiктiгiмен дымқылға төзiмдi арақабырғалармен бөлiнуге тиiс. </w:t>
      </w:r>
      <w:r>
        <w:br/>
      </w:r>
      <w:r>
        <w:rPr>
          <w:rFonts w:ascii="Times New Roman"/>
          <w:b w:val="false"/>
          <w:i w:val="false"/>
          <w:color w:val="000000"/>
          <w:sz w:val="28"/>
        </w:rPr>
        <w:t xml:space="preserve">
      Себезгi торлардың саны өндiрiстiк процестердiң тобына байланысты неғұрлым көптеген ауысымда жұмыс iстеушiлердiң саны бойынша белгiленедi. </w:t>
      </w:r>
      <w:r>
        <w:br/>
      </w:r>
      <w:r>
        <w:rPr>
          <w:rFonts w:ascii="Times New Roman"/>
          <w:b w:val="false"/>
          <w:i w:val="false"/>
          <w:color w:val="000000"/>
          <w:sz w:val="28"/>
        </w:rPr>
        <w:t xml:space="preserve">
      Себезгi кабиналар суық және ыстық судың араластырғыштарымен, жуыну құралдарына арналған сөрелермен және аяқты жууға арналған баспалдақпен жабдықталады. Жуыну бөлмелерi киiмге арналған гардеробтан аралас бөлмелерде жеке орналасады. </w:t>
      </w:r>
    </w:p>
    <w:bookmarkEnd w:id="111"/>
    <w:bookmarkStart w:name="z113" w:id="112"/>
    <w:p>
      <w:pPr>
        <w:spacing w:after="0"/>
        <w:ind w:left="0"/>
        <w:jc w:val="both"/>
      </w:pPr>
      <w:r>
        <w:rPr>
          <w:rFonts w:ascii="Times New Roman"/>
          <w:b w:val="false"/>
          <w:i w:val="false"/>
          <w:color w:val="000000"/>
          <w:sz w:val="28"/>
        </w:rPr>
        <w:t xml:space="preserve">
      114. Қол жуғыштарды крандардың саны өндiрiстiк процестердiң тобына байланысты неғұрлым көптеген ауысымда жұмыс iстеушi адамдардың саны бойынша анықталады. Крандар арасындағы қашықтық 0,65 метрден кем болмауға тиiс. Жуыну бөлмесi суды араластырғыштармен, сүлгiлер және киiмдер үшiн iлгектермен, сұйық және қатты сабындарға арналған сөрелермен жабдықталады. </w:t>
      </w:r>
    </w:p>
    <w:bookmarkEnd w:id="112"/>
    <w:bookmarkStart w:name="z114" w:id="113"/>
    <w:p>
      <w:pPr>
        <w:spacing w:after="0"/>
        <w:ind w:left="0"/>
        <w:jc w:val="both"/>
      </w:pPr>
      <w:r>
        <w:rPr>
          <w:rFonts w:ascii="Times New Roman"/>
          <w:b w:val="false"/>
          <w:i w:val="false"/>
          <w:color w:val="000000"/>
          <w:sz w:val="28"/>
        </w:rPr>
        <w:t xml:space="preserve">
      115. Дәретханалар ғимараттардағы жұмыс орындарынан кемiнде 75 метр және кәсiпорнының аумағында кемiнде 150 метр қашықтықта орналасуға тиiс. Көпқабатты ғимараттарда әрбiр қабатында болуға тиiс. </w:t>
      </w:r>
    </w:p>
    <w:bookmarkEnd w:id="113"/>
    <w:bookmarkStart w:name="z115" w:id="114"/>
    <w:p>
      <w:pPr>
        <w:spacing w:after="0"/>
        <w:ind w:left="0"/>
        <w:jc w:val="both"/>
      </w:pPr>
      <w:r>
        <w:rPr>
          <w:rFonts w:ascii="Times New Roman"/>
          <w:b w:val="false"/>
          <w:i w:val="false"/>
          <w:color w:val="000000"/>
          <w:sz w:val="28"/>
        </w:rPr>
        <w:t xml:space="preserve">
      116. Әйелдердiң жеке гигиенасына арналған үй-жайлар неғұрлым көптеген ауысымда жұмыс iстейтiн олардың 15 және одан артық саны болған кезде, ал емшектегi балаларды тамақтандыруға арналған үй-жай - кем дегенде 100 әйел саны болған кезде көзделедi. Әрбiр үй-жайдың көлемi 15 шаршы метрден (бұдан әрi - м </w:t>
      </w:r>
      <w:r>
        <w:rPr>
          <w:rFonts w:ascii="Times New Roman"/>
          <w:b w:val="false"/>
          <w:i w:val="false"/>
          <w:color w:val="000000"/>
          <w:vertAlign w:val="superscript"/>
        </w:rPr>
        <w:t xml:space="preserve">2 </w:t>
      </w:r>
      <w:r>
        <w:rPr>
          <w:rFonts w:ascii="Times New Roman"/>
          <w:b w:val="false"/>
          <w:i w:val="false"/>
          <w:color w:val="000000"/>
          <w:sz w:val="28"/>
        </w:rPr>
        <w:t xml:space="preserve">) кем болмауға тиiс. </w:t>
      </w:r>
    </w:p>
    <w:bookmarkEnd w:id="114"/>
    <w:bookmarkStart w:name="z116" w:id="115"/>
    <w:p>
      <w:pPr>
        <w:spacing w:after="0"/>
        <w:ind w:left="0"/>
        <w:jc w:val="both"/>
      </w:pPr>
      <w:r>
        <w:rPr>
          <w:rFonts w:ascii="Times New Roman"/>
          <w:b w:val="false"/>
          <w:i w:val="false"/>
          <w:color w:val="000000"/>
          <w:sz w:val="28"/>
        </w:rPr>
        <w:t xml:space="preserve">
      117. Жұмыс уақытында демалысқа арналған үй-жайлардың көлемi неғұрлым көптеген ауысымда бiр жұмыс iстеушiге 0,2 м </w:t>
      </w:r>
      <w:r>
        <w:rPr>
          <w:rFonts w:ascii="Times New Roman"/>
          <w:b w:val="false"/>
          <w:i w:val="false"/>
          <w:color w:val="000000"/>
          <w:vertAlign w:val="superscript"/>
        </w:rPr>
        <w:t xml:space="preserve">2 </w:t>
      </w:r>
      <w:r>
        <w:rPr>
          <w:rFonts w:ascii="Times New Roman"/>
          <w:b w:val="false"/>
          <w:i w:val="false"/>
          <w:color w:val="000000"/>
          <w:sz w:val="28"/>
        </w:rPr>
        <w:t xml:space="preserve">, бiрақ 18 м </w:t>
      </w:r>
      <w:r>
        <w:rPr>
          <w:rFonts w:ascii="Times New Roman"/>
          <w:b w:val="false"/>
          <w:i w:val="false"/>
          <w:color w:val="000000"/>
          <w:vertAlign w:val="superscript"/>
        </w:rPr>
        <w:t xml:space="preserve">2 </w:t>
      </w:r>
      <w:r>
        <w:rPr>
          <w:rFonts w:ascii="Times New Roman"/>
          <w:b w:val="false"/>
          <w:i w:val="false"/>
          <w:color w:val="000000"/>
          <w:sz w:val="28"/>
        </w:rPr>
        <w:t xml:space="preserve">кем емес нормадан шыға отырып есептеледi. Үй-жайлар суық және ыстық суы бар қол жуғыштармен, суды iшуге арналған құрылғымен, электр қайнатқышпен жабдықталуға және жұмыс орындарынан 75 метрден аспайтын, ал мақсаттылығы негiзделген жағдайда - 100 метрге дейiнгi қашықтықта орналасуға тиiс. </w:t>
      </w:r>
    </w:p>
    <w:bookmarkEnd w:id="115"/>
    <w:bookmarkStart w:name="z117" w:id="116"/>
    <w:p>
      <w:pPr>
        <w:spacing w:after="0"/>
        <w:ind w:left="0"/>
        <w:jc w:val="both"/>
      </w:pPr>
      <w:r>
        <w:rPr>
          <w:rFonts w:ascii="Times New Roman"/>
          <w:b w:val="false"/>
          <w:i w:val="false"/>
          <w:color w:val="000000"/>
          <w:sz w:val="28"/>
        </w:rPr>
        <w:t xml:space="preserve">
      118. ЖЖМ қоймаларында темекi шегуге арналған бөлмелер дәретханалардың немесе жұмыс iстеушiлердi жылыту үшiн бөлмелердiң қасында орналасады. Олар ғимараттарда жұмыс орындарынан 75 метрден аспайтын және кәсiпорнының аумағында 150 метрден аспайтын қашықтықта орналасуға тиiс. </w:t>
      </w:r>
    </w:p>
    <w:bookmarkEnd w:id="116"/>
    <w:bookmarkStart w:name="z118" w:id="117"/>
    <w:p>
      <w:pPr>
        <w:spacing w:after="0"/>
        <w:ind w:left="0"/>
        <w:jc w:val="both"/>
      </w:pPr>
      <w:r>
        <w:rPr>
          <w:rFonts w:ascii="Times New Roman"/>
          <w:b w:val="false"/>
          <w:i w:val="false"/>
          <w:color w:val="000000"/>
          <w:sz w:val="28"/>
        </w:rPr>
        <w:t xml:space="preserve">
      119. Жұмыс iстеушiлердi жылыту үшiн үй-жайлар ЖЖМ қоймаларында неғұрлым көптеген ауысымда бiр жұмыс iстеушiге 0,1м </w:t>
      </w:r>
      <w:r>
        <w:rPr>
          <w:rFonts w:ascii="Times New Roman"/>
          <w:b w:val="false"/>
          <w:i w:val="false"/>
          <w:color w:val="000000"/>
          <w:vertAlign w:val="superscript"/>
        </w:rPr>
        <w:t xml:space="preserve">2 </w:t>
      </w:r>
      <w:r>
        <w:rPr>
          <w:rFonts w:ascii="Times New Roman"/>
          <w:b w:val="false"/>
          <w:i w:val="false"/>
          <w:color w:val="000000"/>
          <w:sz w:val="28"/>
        </w:rPr>
        <w:t xml:space="preserve">, бiрақ 12 м </w:t>
      </w:r>
      <w:r>
        <w:rPr>
          <w:rFonts w:ascii="Times New Roman"/>
          <w:b w:val="false"/>
          <w:i w:val="false"/>
          <w:color w:val="000000"/>
          <w:vertAlign w:val="superscript"/>
        </w:rPr>
        <w:t xml:space="preserve">2 </w:t>
      </w:r>
      <w:r>
        <w:rPr>
          <w:rFonts w:ascii="Times New Roman"/>
          <w:b w:val="false"/>
          <w:i w:val="false"/>
          <w:color w:val="000000"/>
          <w:sz w:val="28"/>
        </w:rPr>
        <w:t xml:space="preserve">кем емес көлемiмен жасалады. </w:t>
      </w:r>
      <w:r>
        <w:br/>
      </w:r>
      <w:r>
        <w:rPr>
          <w:rFonts w:ascii="Times New Roman"/>
          <w:b w:val="false"/>
          <w:i w:val="false"/>
          <w:color w:val="000000"/>
          <w:sz w:val="28"/>
        </w:rPr>
        <w:t xml:space="preserve">
      Олар жұмыс орындарынан да, темекi шегуге арналған бөлмелерден де бiрдей қашықтықта орналасуға тиiс. </w:t>
      </w:r>
    </w:p>
    <w:bookmarkEnd w:id="117"/>
    <w:bookmarkStart w:name="z119" w:id="118"/>
    <w:p>
      <w:pPr>
        <w:spacing w:after="0"/>
        <w:ind w:left="0"/>
        <w:jc w:val="left"/>
      </w:pPr>
      <w:r>
        <w:rPr>
          <w:rFonts w:ascii="Times New Roman"/>
          <w:b/>
          <w:i w:val="false"/>
          <w:color w:val="000000"/>
        </w:rPr>
        <w:t xml:space="preserve"> 
  &amp;8. ЖЖМ объектiлерi аумақтарының мұнай өнiмдерiмен </w:t>
      </w:r>
      <w:r>
        <w:br/>
      </w:r>
      <w:r>
        <w:rPr>
          <w:rFonts w:ascii="Times New Roman"/>
          <w:b/>
          <w:i w:val="false"/>
          <w:color w:val="000000"/>
        </w:rPr>
        <w:t xml:space="preserve">
ластану деңгейiн төмендетудi қамтамасыз </w:t>
      </w:r>
      <w:r>
        <w:br/>
      </w:r>
      <w:r>
        <w:rPr>
          <w:rFonts w:ascii="Times New Roman"/>
          <w:b/>
          <w:i w:val="false"/>
          <w:color w:val="000000"/>
        </w:rPr>
        <w:t xml:space="preserve">
ету үшiн қажеттi қауiпсiздiк талаптар </w:t>
      </w:r>
    </w:p>
    <w:bookmarkEnd w:id="118"/>
    <w:p>
      <w:pPr>
        <w:spacing w:after="0"/>
        <w:ind w:left="0"/>
        <w:jc w:val="both"/>
      </w:pPr>
      <w:r>
        <w:rPr>
          <w:rFonts w:ascii="Times New Roman"/>
          <w:b w:val="false"/>
          <w:i w:val="false"/>
          <w:color w:val="000000"/>
          <w:sz w:val="28"/>
        </w:rPr>
        <w:t xml:space="preserve">      120. Кәсiпорнында авиа отынымен қамтамасыз ету жөнiндегi жұмыстарды жүргiзген кезде ЖЖМ объектiлерi аумақтарының мұнай өнiмдерiмен ластану деңгейiн төмендетудi қамтамасыз ету үшiн қажеттi мынадай iс-шаралар: </w:t>
      </w:r>
      <w:r>
        <w:br/>
      </w:r>
      <w:r>
        <w:rPr>
          <w:rFonts w:ascii="Times New Roman"/>
          <w:b w:val="false"/>
          <w:i w:val="false"/>
          <w:color w:val="000000"/>
          <w:sz w:val="28"/>
        </w:rPr>
        <w:t xml:space="preserve">
      1) оларды толтырған, алған және т.б. кезде резервуарлардан авиа бензиндер мен авиа отындарының булануына кедергi жасайтын; </w:t>
      </w:r>
      <w:r>
        <w:br/>
      </w:r>
      <w:r>
        <w:rPr>
          <w:rFonts w:ascii="Times New Roman"/>
          <w:b w:val="false"/>
          <w:i w:val="false"/>
          <w:color w:val="000000"/>
          <w:sz w:val="28"/>
        </w:rPr>
        <w:t xml:space="preserve">
      2) сыйымдылықтарды және арнайы автомобильдердi - "отын құюшыларды" (бұдан әрi - отын құюшы немесе ОТ) толтырған кезде жабдықтың үстiне, жерге, бетон еденге ЖЖМ-дың төгiлуiне кедергi жасайтын; </w:t>
      </w:r>
      <w:r>
        <w:br/>
      </w:r>
      <w:r>
        <w:rPr>
          <w:rFonts w:ascii="Times New Roman"/>
          <w:b w:val="false"/>
          <w:i w:val="false"/>
          <w:color w:val="000000"/>
          <w:sz w:val="28"/>
        </w:rPr>
        <w:t xml:space="preserve">
      3) фланецтiк қосылыстардан тығыз емес жерлерiнен, тесiктерден, жыртылыстардан және жарықтардан ағуларды жоятын; </w:t>
      </w:r>
      <w:r>
        <w:br/>
      </w:r>
      <w:r>
        <w:rPr>
          <w:rFonts w:ascii="Times New Roman"/>
          <w:b w:val="false"/>
          <w:i w:val="false"/>
          <w:color w:val="000000"/>
          <w:sz w:val="28"/>
        </w:rPr>
        <w:t xml:space="preserve">
      4) қойманың аумағында мұнай өнiмдерiнiң жиналу мүмкiндiгiн болдырмайтын; </w:t>
      </w:r>
      <w:r>
        <w:br/>
      </w:r>
      <w:r>
        <w:rPr>
          <w:rFonts w:ascii="Times New Roman"/>
          <w:b w:val="false"/>
          <w:i w:val="false"/>
          <w:color w:val="000000"/>
          <w:sz w:val="28"/>
        </w:rPr>
        <w:t xml:space="preserve">
      5) шаруашылық мұқтажы үшiн және ЖЖМ-ды қалпына келтiру мен қайта пайдалану мақсатымен қайта өңдеу үшiн төгiлген және өндiрiлген өнiмдердi жинау мен пайдалану жүзеге асырылуға тиiс. </w:t>
      </w:r>
    </w:p>
    <w:bookmarkStart w:name="z120" w:id="119"/>
    <w:p>
      <w:pPr>
        <w:spacing w:after="0"/>
        <w:ind w:left="0"/>
        <w:jc w:val="both"/>
      </w:pPr>
      <w:r>
        <w:rPr>
          <w:rFonts w:ascii="Times New Roman"/>
          <w:b w:val="false"/>
          <w:i w:val="false"/>
          <w:color w:val="000000"/>
          <w:sz w:val="28"/>
        </w:rPr>
        <w:t xml:space="preserve">
      121. Атмосфералық ауаны, суды және топырақты ластайтын ЖЖМ-дың ысыраптарын төмендету үшiн авиа отынымен қамтамасыз ету қоймаларында мынадай ұйымдастырушылық пен техникалық шешiмдердi: </w:t>
      </w:r>
      <w:r>
        <w:br/>
      </w:r>
      <w:r>
        <w:rPr>
          <w:rFonts w:ascii="Times New Roman"/>
          <w:b w:val="false"/>
          <w:i w:val="false"/>
          <w:color w:val="000000"/>
          <w:sz w:val="28"/>
        </w:rPr>
        <w:t xml:space="preserve">
      1) ЖЖМ-ды қабылдау, беру және сақтау процестерiн автоматтандыру мен механикаландыруды; </w:t>
      </w:r>
      <w:r>
        <w:br/>
      </w:r>
      <w:r>
        <w:rPr>
          <w:rFonts w:ascii="Times New Roman"/>
          <w:b w:val="false"/>
          <w:i w:val="false"/>
          <w:color w:val="000000"/>
          <w:sz w:val="28"/>
        </w:rPr>
        <w:t xml:space="preserve">
      2) отын толтырушыларды толтырудың перрон алдындағы перрондарын қолдануды; </w:t>
      </w:r>
      <w:r>
        <w:br/>
      </w:r>
      <w:r>
        <w:rPr>
          <w:rFonts w:ascii="Times New Roman"/>
          <w:b w:val="false"/>
          <w:i w:val="false"/>
          <w:color w:val="000000"/>
          <w:sz w:val="28"/>
        </w:rPr>
        <w:t xml:space="preserve">
      3) арнайы тығыздамалық пен шетжақты нығыздамалары бар сорғыларды қолдануды; </w:t>
      </w:r>
      <w:r>
        <w:br/>
      </w:r>
      <w:r>
        <w:rPr>
          <w:rFonts w:ascii="Times New Roman"/>
          <w:b w:val="false"/>
          <w:i w:val="false"/>
          <w:color w:val="000000"/>
          <w:sz w:val="28"/>
        </w:rPr>
        <w:t xml:space="preserve">
      4) құю-толтыру құрылғыларды және труба құбырларының коммуникацияларын герметкалауды; </w:t>
      </w:r>
      <w:r>
        <w:br/>
      </w:r>
      <w:r>
        <w:rPr>
          <w:rFonts w:ascii="Times New Roman"/>
          <w:b w:val="false"/>
          <w:i w:val="false"/>
          <w:color w:val="000000"/>
          <w:sz w:val="28"/>
        </w:rPr>
        <w:t xml:space="preserve">
      5) ОҚС жүйесiн және отын құюшылардың және май құюшылардың төменгi толтыруын қолдануды; </w:t>
      </w:r>
      <w:r>
        <w:br/>
      </w:r>
      <w:r>
        <w:rPr>
          <w:rFonts w:ascii="Times New Roman"/>
          <w:b w:val="false"/>
          <w:i w:val="false"/>
          <w:color w:val="000000"/>
          <w:sz w:val="28"/>
        </w:rPr>
        <w:t xml:space="preserve">
      6) құю-толтыру операциялары кезiнде жабық үлгiдегi құрылғыларды қолдануды; </w:t>
      </w:r>
      <w:r>
        <w:br/>
      </w:r>
      <w:r>
        <w:rPr>
          <w:rFonts w:ascii="Times New Roman"/>
          <w:b w:val="false"/>
          <w:i w:val="false"/>
          <w:color w:val="000000"/>
          <w:sz w:val="28"/>
        </w:rPr>
        <w:t xml:space="preserve">
      7) мұнай өнiмiн нақты тура өлшейтiн приборларды қолдануды; </w:t>
      </w:r>
      <w:r>
        <w:br/>
      </w:r>
      <w:r>
        <w:rPr>
          <w:rFonts w:ascii="Times New Roman"/>
          <w:b w:val="false"/>
          <w:i w:val="false"/>
          <w:color w:val="000000"/>
          <w:sz w:val="28"/>
        </w:rPr>
        <w:t xml:space="preserve">
      8) труба құбырларының монтаждық схемаларында фланецтiк қосылыстарды мүмкiндiгiнше алып тастауды; </w:t>
      </w:r>
      <w:r>
        <w:br/>
      </w:r>
      <w:r>
        <w:rPr>
          <w:rFonts w:ascii="Times New Roman"/>
          <w:b w:val="false"/>
          <w:i w:val="false"/>
          <w:color w:val="000000"/>
          <w:sz w:val="28"/>
        </w:rPr>
        <w:t xml:space="preserve">
      9) жерде орналасқан резервуарлардың үстiн сәуле шағылысу бояулармен сырлауды; </w:t>
      </w:r>
      <w:r>
        <w:br/>
      </w:r>
      <w:r>
        <w:rPr>
          <w:rFonts w:ascii="Times New Roman"/>
          <w:b w:val="false"/>
          <w:i w:val="false"/>
          <w:color w:val="000000"/>
          <w:sz w:val="28"/>
        </w:rPr>
        <w:t xml:space="preserve">
      10) ЖЖМ-ды төгу мен тұндыруына арналған құрылғыны және тұндырғанды құюға арналған құрылғыны қолдануды; </w:t>
      </w:r>
      <w:r>
        <w:br/>
      </w:r>
      <w:r>
        <w:rPr>
          <w:rFonts w:ascii="Times New Roman"/>
          <w:b w:val="false"/>
          <w:i w:val="false"/>
          <w:color w:val="000000"/>
          <w:sz w:val="28"/>
        </w:rPr>
        <w:t xml:space="preserve">
      11) зиянды заттар мен қалдықтарды жинауға, кетiруге және жоюға арналған қондырғыларды әзiрлеудi; </w:t>
      </w:r>
      <w:r>
        <w:br/>
      </w:r>
      <w:r>
        <w:rPr>
          <w:rFonts w:ascii="Times New Roman"/>
          <w:b w:val="false"/>
          <w:i w:val="false"/>
          <w:color w:val="000000"/>
          <w:sz w:val="28"/>
        </w:rPr>
        <w:t xml:space="preserve">
      12) резервуарларды химиялық-механикалық тәсiлiмен тазалаған кезде жуушы ерiткiштердi ұқсатуға; </w:t>
      </w:r>
      <w:r>
        <w:br/>
      </w:r>
      <w:r>
        <w:rPr>
          <w:rFonts w:ascii="Times New Roman"/>
          <w:b w:val="false"/>
          <w:i w:val="false"/>
          <w:color w:val="000000"/>
          <w:sz w:val="28"/>
        </w:rPr>
        <w:t xml:space="preserve">
      13) темiр жол цистерналарын және толтырушы кемелердiң танктерiн тазалаған кезде ЖЖМ қалдықтарын сенiмдi және неғұрлым толық сорылуын қамтамасыз ететiн вакуум-сорғылар мен беймдегiштердi қолдануды iске асырған жөн (ұсынылады). </w:t>
      </w:r>
    </w:p>
    <w:bookmarkEnd w:id="119"/>
    <w:bookmarkStart w:name="z121" w:id="120"/>
    <w:p>
      <w:pPr>
        <w:spacing w:after="0"/>
        <w:ind w:left="0"/>
        <w:jc w:val="both"/>
      </w:pPr>
      <w:r>
        <w:rPr>
          <w:rFonts w:ascii="Times New Roman"/>
          <w:b w:val="false"/>
          <w:i w:val="false"/>
          <w:color w:val="000000"/>
          <w:sz w:val="28"/>
        </w:rPr>
        <w:t xml:space="preserve">
      122. Авиа отындарын тұндыруға арналған алаңшалардың жанында отын құюшыларда құю-тұндыруға арналған құрылғылары және оларды босату үшiн тиiстi жабдығы бар 10-50 м </w:t>
      </w:r>
      <w:r>
        <w:rPr>
          <w:rFonts w:ascii="Times New Roman"/>
          <w:b w:val="false"/>
          <w:i w:val="false"/>
          <w:color w:val="000000"/>
          <w:vertAlign w:val="superscript"/>
        </w:rPr>
        <w:t xml:space="preserve">3 </w:t>
      </w:r>
      <w:r>
        <w:rPr>
          <w:rFonts w:ascii="Times New Roman"/>
          <w:b w:val="false"/>
          <w:i w:val="false"/>
          <w:color w:val="000000"/>
          <w:sz w:val="28"/>
        </w:rPr>
        <w:t xml:space="preserve">көлiмiмен сыйымдылықтар орнатылуға тиiс. Этилделiнген бензиндердi қабылдаумен, сақтаумен және берумен байланысты ЖЖМ-дың резервуарларынан және қоймаларының объектiлерiнен шыққан ағынды су, сондай-ақ тетраэтилқорғасыны бар зертханалардан шыққан ағынды су жеке көзделген кәрiз арқылы осы ағынды суларды тазалау үшiн арналған тазалау құрылыстарына кетуге тиiс. Осындай ағынды суларды ғимараттардан тыс орналасқан арнайы жинақтаушыларға жинауға жол берiледi, олар осы мақсатқа бөлiнген орындарға кейiннен шығарылады, одан соң олар өз кезегiнде тазаланады және ұқсатылады. </w:t>
      </w:r>
    </w:p>
    <w:bookmarkEnd w:id="120"/>
    <w:bookmarkStart w:name="z122" w:id="121"/>
    <w:p>
      <w:pPr>
        <w:spacing w:after="0"/>
        <w:ind w:left="0"/>
        <w:jc w:val="both"/>
      </w:pPr>
      <w:r>
        <w:rPr>
          <w:rFonts w:ascii="Times New Roman"/>
          <w:b w:val="false"/>
          <w:i w:val="false"/>
          <w:color w:val="000000"/>
          <w:sz w:val="28"/>
        </w:rPr>
        <w:t xml:space="preserve">
      123. ЖЖМ сақталған резервуарларды тазалағаннан кейiн ағынды суларды жинау-бөлшектеу труба құбырлары арқылы (резервуарларға уақытша салынған) қоқыс жинақтағыштарға және тұнғаннан кейiн өндiрiстiк немесе өндiрiстiк-нөсерлi кәрiзiнiң желiсi арқылы ЖЖМ қоймаларының тазалау құрылыстарына бұру талап етiледi. Себезгiлерден және қол жуғыштарден шыққан ағынды су, егер оның көлемi 1 тәулiкке 5 м </w:t>
      </w:r>
      <w:r>
        <w:rPr>
          <w:rFonts w:ascii="Times New Roman"/>
          <w:b w:val="false"/>
          <w:i w:val="false"/>
          <w:color w:val="000000"/>
          <w:vertAlign w:val="superscript"/>
        </w:rPr>
        <w:t xml:space="preserve">3 </w:t>
      </w:r>
      <w:r>
        <w:rPr>
          <w:rFonts w:ascii="Times New Roman"/>
          <w:b w:val="false"/>
          <w:i w:val="false"/>
          <w:color w:val="000000"/>
          <w:sz w:val="28"/>
        </w:rPr>
        <w:t xml:space="preserve">құраса, алдын ала жергiлiктi тазалау құрылыстарында тазалап алып, тұрмыстық кәрiзге бұрады. Соңғы болмаған кезде ЖЖМ қоймасының өндiрiстiк-нөсерлi кәрiзiне бұрады. </w:t>
      </w:r>
    </w:p>
    <w:bookmarkEnd w:id="121"/>
    <w:bookmarkStart w:name="z123" w:id="122"/>
    <w:p>
      <w:pPr>
        <w:spacing w:after="0"/>
        <w:ind w:left="0"/>
        <w:jc w:val="both"/>
      </w:pPr>
      <w:r>
        <w:rPr>
          <w:rFonts w:ascii="Times New Roman"/>
          <w:b w:val="false"/>
          <w:i w:val="false"/>
          <w:color w:val="000000"/>
          <w:sz w:val="28"/>
        </w:rPr>
        <w:t xml:space="preserve">
      124. ЖЖМ-ды жинауға және қоршаған ортаны ағынды сумен ластауды болдырмауды үлкен дәрежеде дұрыс орналастырылған өндiрiстiк-нөсерлi кәрiз бен мұнай ұстаушы құрылғылар жәрдемдесуге тиiс. Өндiрiстiк-нөсерлi кәрiз: </w:t>
      </w:r>
      <w:r>
        <w:br/>
      </w:r>
      <w:r>
        <w:rPr>
          <w:rFonts w:ascii="Times New Roman"/>
          <w:b w:val="false"/>
          <w:i w:val="false"/>
          <w:color w:val="000000"/>
          <w:sz w:val="28"/>
        </w:rPr>
        <w:t xml:space="preserve">
      технологиялық жабдықтар және құю-толтыру құрылғылары бар алаңшаларды жуған өндiрiстiк ағынды суларды, өрт кезiнде резервуарларды суытқан резервуарлардан шыққан тауарлардан кейiнгi суларды; </w:t>
      </w:r>
      <w:r>
        <w:br/>
      </w:r>
      <w:r>
        <w:rPr>
          <w:rFonts w:ascii="Times New Roman"/>
          <w:b w:val="false"/>
          <w:i w:val="false"/>
          <w:color w:val="000000"/>
          <w:sz w:val="28"/>
        </w:rPr>
        <w:t xml:space="preserve">
      осы сулар мұнай өнiмдерiмен ластанған ашық алаңшалардан, құю-толтыру құрылғылардан, резервуарлық парктердiң бiлiктелген аумағынан жаңбыр суларын ағызу үшiн пайдаланады. </w:t>
      </w:r>
    </w:p>
    <w:bookmarkEnd w:id="122"/>
    <w:bookmarkStart w:name="z124" w:id="123"/>
    <w:p>
      <w:pPr>
        <w:spacing w:after="0"/>
        <w:ind w:left="0"/>
        <w:jc w:val="both"/>
      </w:pPr>
      <w:r>
        <w:rPr>
          <w:rFonts w:ascii="Times New Roman"/>
          <w:b w:val="false"/>
          <w:i w:val="false"/>
          <w:color w:val="000000"/>
          <w:sz w:val="28"/>
        </w:rPr>
        <w:t xml:space="preserve">
      125. Өндiрiстiк-нөсерлi кәрiзiнiң желiсi жер асты салынуға тиiс, ал III санаттағы қоймаларда оны ашық астаулар, науалар және қарықтар түрінде орналастырады. Өздiгiнен ағатын труба құбырларын 200 мм. кем емес диаметрiмен қолданады. Темiр жол құю-толтыру эстакадаларының бойында өндiрiстiк-нөсерлi кәрiзiне қарай еңiспен ашық астауларды жасайды. Соңғысы мынадай есептi қашырытқылардан ең үлкен ағынды суларды қабылдауға: </w:t>
      </w:r>
      <w:r>
        <w:br/>
      </w:r>
      <w:r>
        <w:rPr>
          <w:rFonts w:ascii="Times New Roman"/>
          <w:b w:val="false"/>
          <w:i w:val="false"/>
          <w:color w:val="000000"/>
          <w:sz w:val="28"/>
        </w:rPr>
        <w:t xml:space="preserve">
      1) резервуарлар тобының ең үлкенiнен тауарлардан кейiнгi суларынан; </w:t>
      </w:r>
      <w:r>
        <w:br/>
      </w:r>
      <w:r>
        <w:rPr>
          <w:rFonts w:ascii="Times New Roman"/>
          <w:b w:val="false"/>
          <w:i w:val="false"/>
          <w:color w:val="000000"/>
          <w:sz w:val="28"/>
        </w:rPr>
        <w:t xml:space="preserve">
      2) темiр жол құю-толтыру эстакадалардан жаңбыр суларын қашыртқысынан; </w:t>
      </w:r>
      <w:r>
        <w:br/>
      </w:r>
      <w:r>
        <w:rPr>
          <w:rFonts w:ascii="Times New Roman"/>
          <w:b w:val="false"/>
          <w:i w:val="false"/>
          <w:color w:val="000000"/>
          <w:sz w:val="28"/>
        </w:rPr>
        <w:t xml:space="preserve">
      3) резервуарлық парктердiң бiлiктелген аумағынан жаңбыр суларын реттелетiн қашыртқысынан; </w:t>
      </w:r>
      <w:r>
        <w:br/>
      </w:r>
      <w:r>
        <w:rPr>
          <w:rFonts w:ascii="Times New Roman"/>
          <w:b w:val="false"/>
          <w:i w:val="false"/>
          <w:color w:val="000000"/>
          <w:sz w:val="28"/>
        </w:rPr>
        <w:t xml:space="preserve">
      4) өрт кезiнде резервуарларды суытудан қашыртқы сулардан реттелетiн қашыртқыдан есептеледi. </w:t>
      </w:r>
    </w:p>
    <w:bookmarkEnd w:id="123"/>
    <w:bookmarkStart w:name="z125" w:id="124"/>
    <w:p>
      <w:pPr>
        <w:spacing w:after="0"/>
        <w:ind w:left="0"/>
        <w:jc w:val="both"/>
      </w:pPr>
      <w:r>
        <w:rPr>
          <w:rFonts w:ascii="Times New Roman"/>
          <w:b w:val="false"/>
          <w:i w:val="false"/>
          <w:color w:val="000000"/>
          <w:sz w:val="28"/>
        </w:rPr>
        <w:t xml:space="preserve">
      126. Мұнай өнiмдерiмен ластанған ЖЖМ қоймаларының ағынды сулары жергiлiктi тазалау құрылыстарында тазалануға тиiс. Тазалану дәрежесi және тазалау құрылыстарының құрамы тазаланған суларды одан әрi пайланылуы - айналмалы сумен жабдықталуына, булануына, суқоймасына босатуына, қаланың немесе көршiлес өндiрiстiк кәсiпорнының тазалау құрылыстарында одан әрi тазалануына байланысты. </w:t>
      </w:r>
    </w:p>
    <w:bookmarkEnd w:id="124"/>
    <w:bookmarkStart w:name="z126" w:id="125"/>
    <w:p>
      <w:pPr>
        <w:spacing w:after="0"/>
        <w:ind w:left="0"/>
        <w:jc w:val="both"/>
      </w:pPr>
      <w:r>
        <w:rPr>
          <w:rFonts w:ascii="Times New Roman"/>
          <w:b w:val="false"/>
          <w:i w:val="false"/>
          <w:color w:val="000000"/>
          <w:sz w:val="28"/>
        </w:rPr>
        <w:t xml:space="preserve">
      127. ЖЖМ қоймаларында ағынды суларды механикалық тазалау кәсiпорнының тазалау құрылыстарында - құм ұстаушыларда, мұнай ұстаушыларда (бұдан әрi - мұнай ұстаушы), флотациялық қондырғыларда, тұндырушы резервуарларда, тұндырушы әуiттерде, буландырушы әуiттерде жүргізілуі мүмкін. </w:t>
      </w:r>
    </w:p>
    <w:bookmarkEnd w:id="125"/>
    <w:bookmarkStart w:name="z127" w:id="126"/>
    <w:p>
      <w:pPr>
        <w:spacing w:after="0"/>
        <w:ind w:left="0"/>
        <w:jc w:val="both"/>
      </w:pPr>
      <w:r>
        <w:rPr>
          <w:rFonts w:ascii="Times New Roman"/>
          <w:b w:val="false"/>
          <w:i w:val="false"/>
          <w:color w:val="000000"/>
          <w:sz w:val="28"/>
        </w:rPr>
        <w:t xml:space="preserve">
      128. Тетрэтилқорғасыны бар өндiрiстiк ағынды суларды тазалау озонаторлық құрылғыларда немесе тұндыру 30 тәулiк болуға тиiс тұндырушы әуiттерде жүзеге асырылуға тиiс. </w:t>
      </w:r>
    </w:p>
    <w:bookmarkEnd w:id="126"/>
    <w:bookmarkStart w:name="z128" w:id="127"/>
    <w:p>
      <w:pPr>
        <w:spacing w:after="0"/>
        <w:ind w:left="0"/>
        <w:jc w:val="both"/>
      </w:pPr>
      <w:r>
        <w:rPr>
          <w:rFonts w:ascii="Times New Roman"/>
          <w:b w:val="false"/>
          <w:i w:val="false"/>
          <w:color w:val="000000"/>
          <w:sz w:val="28"/>
        </w:rPr>
        <w:t xml:space="preserve">
      129. ЖЖМ қоймаларының тұндырушы әуiттерiн, жинақтаушы әуiттерiн, қоқыс жинақтаушыларын және авариялық жерде орналасқан амбарларды топырақтың және жер асты сулардың мұнай өнiмдерiмен болдырмау үшiн беткейлер мен түптерiн сүзiлуге қарсы қорғаныспен орналастыру қажет. Сүзiлуге қарсы қорғауды полимерлiк үлдiрлер және басқа да материалдар арқылы жасайды. </w:t>
      </w:r>
    </w:p>
    <w:bookmarkEnd w:id="127"/>
    <w:bookmarkStart w:name="z129" w:id="128"/>
    <w:p>
      <w:pPr>
        <w:spacing w:after="0"/>
        <w:ind w:left="0"/>
        <w:jc w:val="both"/>
      </w:pPr>
      <w:r>
        <w:rPr>
          <w:rFonts w:ascii="Times New Roman"/>
          <w:b w:val="false"/>
          <w:i w:val="false"/>
          <w:color w:val="000000"/>
          <w:sz w:val="28"/>
        </w:rPr>
        <w:t xml:space="preserve">
      130. Өндiрiстiк ағынды суларға арналған мұнай ұстаушылар не жекелеген объектiлерi үшiн, не жалпы барлық қойма үшiн орнатылады. Ұстаушылардың өткiзу қабiлеттiлiгi олардың ең көп түскен кезiнде ағынды сулардың барлық түрлерiн жиынтығын қабылдауға есептеледi. Мұнай ұстаушылар мен құдықтар жанбайтын материалдардан жасалады. </w:t>
      </w:r>
    </w:p>
    <w:bookmarkEnd w:id="128"/>
    <w:bookmarkStart w:name="z130" w:id="129"/>
    <w:p>
      <w:pPr>
        <w:spacing w:after="0"/>
        <w:ind w:left="0"/>
        <w:jc w:val="both"/>
      </w:pPr>
      <w:r>
        <w:rPr>
          <w:rFonts w:ascii="Times New Roman"/>
          <w:b w:val="false"/>
          <w:i w:val="false"/>
          <w:color w:val="000000"/>
          <w:sz w:val="28"/>
        </w:rPr>
        <w:t xml:space="preserve">
      131. Үлестiрушi үй-жайларда төгiлген мұнай өнiмдерiн ғимараттардан тыс орнатылған жинақтағыштарға бетон астаулары арқылы бұрады. Мұнай өнiмдерiн мұнай ұстаушылардан, тұндырушы әуiттерден, флотациялық қондырғылардан және басқалардан ЖЖМ қоймасының барлық тазалау құрылыстарынан 5 м </w:t>
      </w:r>
      <w:r>
        <w:rPr>
          <w:rFonts w:ascii="Times New Roman"/>
          <w:b w:val="false"/>
          <w:i w:val="false"/>
          <w:color w:val="000000"/>
          <w:vertAlign w:val="superscript"/>
        </w:rPr>
        <w:t xml:space="preserve">3 </w:t>
      </w:r>
      <w:r>
        <w:rPr>
          <w:rFonts w:ascii="Times New Roman"/>
          <w:b w:val="false"/>
          <w:i w:val="false"/>
          <w:color w:val="000000"/>
          <w:sz w:val="28"/>
        </w:rPr>
        <w:t xml:space="preserve">сыйымдылығымен жеке резервуарға жинайды. </w:t>
      </w:r>
    </w:p>
    <w:bookmarkEnd w:id="129"/>
    <w:bookmarkStart w:name="z131" w:id="130"/>
    <w:p>
      <w:pPr>
        <w:spacing w:after="0"/>
        <w:ind w:left="0"/>
        <w:jc w:val="left"/>
      </w:pPr>
      <w:r>
        <w:rPr>
          <w:rFonts w:ascii="Times New Roman"/>
          <w:b/>
          <w:i w:val="false"/>
          <w:color w:val="000000"/>
        </w:rPr>
        <w:t xml:space="preserve"> 
  2-бөлiм. Авиа отынымен қамтамасыз ету объектiлерiнде </w:t>
      </w:r>
      <w:r>
        <w:br/>
      </w:r>
      <w:r>
        <w:rPr>
          <w:rFonts w:ascii="Times New Roman"/>
          <w:b/>
          <w:i w:val="false"/>
          <w:color w:val="000000"/>
        </w:rPr>
        <w:t xml:space="preserve">
қойылатын қауiпсiздiк талаптары  3-тарау. Электр тоғының әсерiнен қорғау  &amp;1. Жалпы талаптар </w:t>
      </w:r>
    </w:p>
    <w:bookmarkEnd w:id="130"/>
    <w:p>
      <w:pPr>
        <w:spacing w:after="0"/>
        <w:ind w:left="0"/>
        <w:jc w:val="both"/>
      </w:pPr>
      <w:r>
        <w:rPr>
          <w:rFonts w:ascii="Times New Roman"/>
          <w:b w:val="false"/>
          <w:i w:val="false"/>
          <w:color w:val="000000"/>
          <w:sz w:val="28"/>
        </w:rPr>
        <w:t xml:space="preserve">      132. Авиа отынымен қамтамасыз етудi жүзеге асырған кезде электр жарақаттанулардың себептерi: </w:t>
      </w:r>
      <w:r>
        <w:br/>
      </w:r>
      <w:r>
        <w:rPr>
          <w:rFonts w:ascii="Times New Roman"/>
          <w:b w:val="false"/>
          <w:i w:val="false"/>
          <w:color w:val="000000"/>
          <w:sz w:val="28"/>
        </w:rPr>
        <w:t xml:space="preserve">
      1) ашық төк жүргiзушi өткiзгiштерге кездейсоқ тиюi; </w:t>
      </w:r>
      <w:r>
        <w:br/>
      </w:r>
      <w:r>
        <w:rPr>
          <w:rFonts w:ascii="Times New Roman"/>
          <w:b w:val="false"/>
          <w:i w:val="false"/>
          <w:color w:val="000000"/>
          <w:sz w:val="28"/>
        </w:rPr>
        <w:t xml:space="preserve">
      2) электр желiлерi мен электр қондырғыларды жөндеу және қарау кезiнде қате кернеудi беруi; </w:t>
      </w:r>
      <w:r>
        <w:br/>
      </w:r>
      <w:r>
        <w:rPr>
          <w:rFonts w:ascii="Times New Roman"/>
          <w:b w:val="false"/>
          <w:i w:val="false"/>
          <w:color w:val="000000"/>
          <w:sz w:val="28"/>
        </w:rPr>
        <w:t xml:space="preserve">
      3) зақымданған немесе оқшауламалаушысы тесiлу салдарынан кернеуде болып қалған электр қондырғылардың металл корпустарымен және басқа да құрылымдармен жанасуы болып табылады. </w:t>
      </w:r>
    </w:p>
    <w:bookmarkStart w:name="z132" w:id="131"/>
    <w:p>
      <w:pPr>
        <w:spacing w:after="0"/>
        <w:ind w:left="0"/>
        <w:jc w:val="both"/>
      </w:pPr>
      <w:r>
        <w:rPr>
          <w:rFonts w:ascii="Times New Roman"/>
          <w:b w:val="false"/>
          <w:i w:val="false"/>
          <w:color w:val="000000"/>
          <w:sz w:val="28"/>
        </w:rPr>
        <w:t xml:space="preserve">
      133. Адамдар электр қондырғыларымен өзара iс-қимылда араласқан кезде жанасудың кернеуi мен токтың күшi мынадай мәндерден: </w:t>
      </w:r>
      <w:r>
        <w:br/>
      </w:r>
      <w:r>
        <w:rPr>
          <w:rFonts w:ascii="Times New Roman"/>
          <w:b w:val="false"/>
          <w:i w:val="false"/>
          <w:color w:val="000000"/>
          <w:sz w:val="28"/>
        </w:rPr>
        <w:t xml:space="preserve">
      милиампер (бұдан әрi - мА); </w:t>
      </w:r>
      <w:r>
        <w:br/>
      </w:r>
      <w:r>
        <w:rPr>
          <w:rFonts w:ascii="Times New Roman"/>
          <w:b w:val="false"/>
          <w:i w:val="false"/>
          <w:color w:val="000000"/>
          <w:sz w:val="28"/>
        </w:rPr>
        <w:t xml:space="preserve">
      400 Гц кезiнде - 3B, 0,4 мА; </w:t>
      </w:r>
      <w:r>
        <w:br/>
      </w:r>
      <w:r>
        <w:rPr>
          <w:rFonts w:ascii="Times New Roman"/>
          <w:b w:val="false"/>
          <w:i w:val="false"/>
          <w:color w:val="000000"/>
          <w:sz w:val="28"/>
        </w:rPr>
        <w:t xml:space="preserve">
      тұрақты ток кезiнде - 8В, 1,0 мА аспауға тиiс. </w:t>
      </w:r>
      <w:r>
        <w:br/>
      </w:r>
      <w:r>
        <w:rPr>
          <w:rFonts w:ascii="Times New Roman"/>
          <w:b w:val="false"/>
          <w:i w:val="false"/>
          <w:color w:val="000000"/>
          <w:sz w:val="28"/>
        </w:rPr>
        <w:t xml:space="preserve">
      Жанасудың кернеуi мен төк күшiнiң деректерi олардың адамға әсерi 1 тәулiкте 10 минуттан аспайтын жағдайы кезiнде белгiленедi. </w:t>
      </w:r>
    </w:p>
    <w:bookmarkEnd w:id="131"/>
    <w:bookmarkStart w:name="z133" w:id="132"/>
    <w:p>
      <w:pPr>
        <w:spacing w:after="0"/>
        <w:ind w:left="0"/>
        <w:jc w:val="both"/>
      </w:pPr>
      <w:r>
        <w:rPr>
          <w:rFonts w:ascii="Times New Roman"/>
          <w:b w:val="false"/>
          <w:i w:val="false"/>
          <w:color w:val="000000"/>
          <w:sz w:val="28"/>
        </w:rPr>
        <w:t xml:space="preserve">
      134. Жоғары температуралар - 25 </w:t>
      </w:r>
      <w:r>
        <w:rPr>
          <w:rFonts w:ascii="Times New Roman"/>
          <w:b w:val="false"/>
          <w:i w:val="false"/>
          <w:color w:val="000000"/>
          <w:vertAlign w:val="superscript"/>
        </w:rPr>
        <w:t xml:space="preserve">о </w:t>
      </w:r>
      <w:r>
        <w:rPr>
          <w:rFonts w:ascii="Times New Roman"/>
          <w:b w:val="false"/>
          <w:i w:val="false"/>
          <w:color w:val="000000"/>
          <w:sz w:val="28"/>
        </w:rPr>
        <w:t xml:space="preserve">С және салыстырмалы ылғалдылығы (75%) жағдайларында жұмыс атқарушы қызметкерлер үшiн осы Ереженiң 133-тармағында көрсетiлген жанасу кернеулерi мен токтардың шектi рұқсат етiлетiн мәндерi 3 есе кемiтiлуге тиiс. </w:t>
      </w:r>
      <w:r>
        <w:br/>
      </w:r>
      <w:r>
        <w:rPr>
          <w:rFonts w:ascii="Times New Roman"/>
          <w:b w:val="false"/>
          <w:i w:val="false"/>
          <w:color w:val="000000"/>
          <w:sz w:val="28"/>
        </w:rPr>
        <w:t xml:space="preserve">
      Азаматтық авиация ЖЖМ қоймаларында осы жағдайлар құю-толтыру эстакадаларда, толтыру орындарда, резервуарлық парктерде, ыдыста ЖЖМ сақтаудың ашық қоймаларында орын алады. </w:t>
      </w:r>
      <w:r>
        <w:br/>
      </w:r>
      <w:r>
        <w:rPr>
          <w:rFonts w:ascii="Times New Roman"/>
          <w:b w:val="false"/>
          <w:i w:val="false"/>
          <w:color w:val="000000"/>
          <w:sz w:val="28"/>
        </w:rPr>
        <w:t xml:space="preserve">
      Электр тоғының әсерiнен адамды қорғау құралдары жанасудың кернеулерi мен төк күшiнiң белгiленген мәндерi жұмыс процесiнде аспайтындай таңдалуға тиiс. </w:t>
      </w:r>
    </w:p>
    <w:bookmarkEnd w:id="132"/>
    <w:bookmarkStart w:name="z134" w:id="133"/>
    <w:p>
      <w:pPr>
        <w:spacing w:after="0"/>
        <w:ind w:left="0"/>
        <w:jc w:val="left"/>
      </w:pPr>
      <w:r>
        <w:rPr>
          <w:rFonts w:ascii="Times New Roman"/>
          <w:b/>
          <w:i w:val="false"/>
          <w:color w:val="000000"/>
        </w:rPr>
        <w:t xml:space="preserve"> 
  &amp;2. Электр тоғының зақымдануынан </w:t>
      </w:r>
      <w:r>
        <w:br/>
      </w:r>
      <w:r>
        <w:rPr>
          <w:rFonts w:ascii="Times New Roman"/>
          <w:b/>
          <w:i w:val="false"/>
          <w:color w:val="000000"/>
        </w:rPr>
        <w:t xml:space="preserve">
қорғайтын шаралар </w:t>
      </w:r>
    </w:p>
    <w:bookmarkEnd w:id="133"/>
    <w:p>
      <w:pPr>
        <w:spacing w:after="0"/>
        <w:ind w:left="0"/>
        <w:jc w:val="both"/>
      </w:pPr>
      <w:r>
        <w:rPr>
          <w:rFonts w:ascii="Times New Roman"/>
          <w:b w:val="false"/>
          <w:i w:val="false"/>
          <w:color w:val="000000"/>
          <w:sz w:val="28"/>
        </w:rPr>
        <w:t xml:space="preserve">      135. Авиа отынымен қамтамасыз ету процесiнде пайдаланылатын барлық өндiрiстiк үй-жайлар электр қондырғыларын орнатудың техникалық талаптарына сәйкес (бұдан әрi - ЭОЕ) сәйкес электр тоғымен адамның зақымдану қаупiнiң дәрежесi бойынша үш класқа бөлiнедi: </w:t>
      </w:r>
      <w:r>
        <w:br/>
      </w:r>
      <w:r>
        <w:rPr>
          <w:rFonts w:ascii="Times New Roman"/>
          <w:b w:val="false"/>
          <w:i w:val="false"/>
          <w:color w:val="000000"/>
          <w:sz w:val="28"/>
        </w:rPr>
        <w:t xml:space="preserve">
      1) аса жоғары немесе ерекше қауiптiлiктi жасайтын жағдайлары жоқ аса жоғары қауiптiлiгi жоқ үй-жайлар (қалыпты метеорологиялық жағдайлар ұсталынатын кеңселер, демалыс бөлмелерi); </w:t>
      </w:r>
      <w:r>
        <w:br/>
      </w:r>
      <w:r>
        <w:rPr>
          <w:rFonts w:ascii="Times New Roman"/>
          <w:b w:val="false"/>
          <w:i w:val="false"/>
          <w:color w:val="000000"/>
          <w:sz w:val="28"/>
        </w:rPr>
        <w:t xml:space="preserve">
      2) мынадай жағдайлардың тым болмағанда бiреуi бар (дымқыл (салыстырмалы ылғылдылығы 75% асатын) немесе төк өткiзушi шаң, төк өткiзушi едендер (металл, жер, темiрбетон, кiрпiш және т.б.); әртүрлi жылу сәуле шығарулардың әсерiнен ауаның температурасы тұрақты немесе кезеңдi (1 тәулiктен астам) 35 </w:t>
      </w:r>
      <w:r>
        <w:rPr>
          <w:rFonts w:ascii="Times New Roman"/>
          <w:b w:val="false"/>
          <w:i w:val="false"/>
          <w:color w:val="000000"/>
          <w:vertAlign w:val="superscript"/>
        </w:rPr>
        <w:t xml:space="preserve">о </w:t>
      </w:r>
      <w:r>
        <w:rPr>
          <w:rFonts w:ascii="Times New Roman"/>
          <w:b w:val="false"/>
          <w:i w:val="false"/>
          <w:color w:val="000000"/>
          <w:sz w:val="28"/>
        </w:rPr>
        <w:t xml:space="preserve">С асатын; адамның жермен қосылыстары бар ғимараттардың, технологиялық аппараттардың, механизмдердiң бiр жағынан және электр жабдығының металл корпустарына екiншi жағынан бiр мезгiлде жанасу мүмкiндiгiмен жоғары қауiптiлiгi бар үй-жайлар. ЖЖМ қоймаларында осындай үй-жайларға, егер едендерi төк жүргiзушi болса зертханалар жатады. Егер ол ғимараттың екiншi және одан да жоғары қабатында орналасса, онда ол аса жоғары қауiптiлiгi жоқ үй-жайға жатады; </w:t>
      </w:r>
      <w:r>
        <w:br/>
      </w:r>
      <w:r>
        <w:rPr>
          <w:rFonts w:ascii="Times New Roman"/>
          <w:b w:val="false"/>
          <w:i w:val="false"/>
          <w:color w:val="000000"/>
          <w:sz w:val="28"/>
        </w:rPr>
        <w:t xml:space="preserve">
      3) мынадай жағдайлардың бiреуi бар: ерекше дымқыл (салыстырмалы ылғалдылығы 100%), ал төбесiн, қабырғаларын және үй-жайдағы заттарды дымқыл басқан; химиялық белсендi және органикалық орта ұзақ мерзiм агрессиялық буларды, газдарды, сұйықтықтарды қамтиды, оқшаулама мен электр жабдығының төк жүргiзушi бөлiктерiн бұзуға әкелетiн шөгiндiлер немесе зең пайда болатын; аса жоғары қауiптiлiгi бар екi немесе одан артық жағдайлардың бiр мезгiлде болатын ерекше қауiптi үй-жайлар. ЖЖМ қоймаларында ерекше үй-жайларға (жағдайларға) сорғы станциялардың, ыдыста ЖЖМ-ды сақтайтын қоймалар, су май жылытқыш үй-жайлар, сондай-ақ ашық аспан немесе қалқандардың астында жұмыстардың участоктары жатады. </w:t>
      </w:r>
    </w:p>
    <w:bookmarkStart w:name="z135" w:id="134"/>
    <w:p>
      <w:pPr>
        <w:spacing w:after="0"/>
        <w:ind w:left="0"/>
        <w:jc w:val="both"/>
      </w:pPr>
      <w:r>
        <w:rPr>
          <w:rFonts w:ascii="Times New Roman"/>
          <w:b w:val="false"/>
          <w:i w:val="false"/>
          <w:color w:val="000000"/>
          <w:sz w:val="28"/>
        </w:rPr>
        <w:t xml:space="preserve">
      136. Қолданылатын машиналарды, аппараттарды және өзге де электр жабдығын, сондай-ақ ЖЖМ қоймаларындағы кабельдер мен сымдарды таңдау, орналастыру, орындау, орнату тәсiлi және оқшаулама класы ЭОЕ талаптарына, ал оларды пайдалану - тұтынушылардың электр қондырғыларын техникалық пайдалану жөнiндегi талаптарға және тұтынушылардың электр қондырғыларын пайдалану кезiнде техникалық қауiпсiздiгiне сәйкес жүргiзiледi. </w:t>
      </w:r>
    </w:p>
    <w:bookmarkEnd w:id="134"/>
    <w:bookmarkStart w:name="z136" w:id="135"/>
    <w:p>
      <w:pPr>
        <w:spacing w:after="0"/>
        <w:ind w:left="0"/>
        <w:jc w:val="both"/>
      </w:pPr>
      <w:r>
        <w:rPr>
          <w:rFonts w:ascii="Times New Roman"/>
          <w:b w:val="false"/>
          <w:i w:val="false"/>
          <w:color w:val="000000"/>
          <w:sz w:val="28"/>
        </w:rPr>
        <w:t xml:space="preserve">
      137. Кәсiпорнында электр қауiпсiздiгi (адамдарды электр тоғының, электр доғасының, электромагниттiк өрiстiң және статикалық электрiнiң зиянды және қауiптi әсерiнен қорғауын қамтамасыз ететiн ұйымдастырушылық және техникалық iс-шаралар мен құралдардың жүйесi): </w:t>
      </w:r>
      <w:r>
        <w:br/>
      </w:r>
      <w:r>
        <w:rPr>
          <w:rFonts w:ascii="Times New Roman"/>
          <w:b w:val="false"/>
          <w:i w:val="false"/>
          <w:color w:val="000000"/>
          <w:sz w:val="28"/>
        </w:rPr>
        <w:t xml:space="preserve">
      1) электр қондырғыларының конструктивтiк шешiмдерiмен; техникалық тәсiлдерiмен және қорғау құралдарымен; </w:t>
      </w:r>
      <w:r>
        <w:br/>
      </w:r>
      <w:r>
        <w:rPr>
          <w:rFonts w:ascii="Times New Roman"/>
          <w:b w:val="false"/>
          <w:i w:val="false"/>
          <w:color w:val="000000"/>
          <w:sz w:val="28"/>
        </w:rPr>
        <w:t xml:space="preserve">
      2) ұйымдастырушылық пен техникалық iс-шараларды қамтамасыз етiлуге тиiс. </w:t>
      </w:r>
    </w:p>
    <w:bookmarkEnd w:id="135"/>
    <w:bookmarkStart w:name="z137" w:id="136"/>
    <w:p>
      <w:pPr>
        <w:spacing w:after="0"/>
        <w:ind w:left="0"/>
        <w:jc w:val="both"/>
      </w:pPr>
      <w:r>
        <w:rPr>
          <w:rFonts w:ascii="Times New Roman"/>
          <w:b w:val="false"/>
          <w:i w:val="false"/>
          <w:color w:val="000000"/>
          <w:sz w:val="28"/>
        </w:rPr>
        <w:t xml:space="preserve">
      138. Азаматтық авиацияның ЖЖМ қоймаларында электр қондырғыларын пайдаланған кезде қызмет көрсетушi персоналдың қауiпсiздiгi бiрқатар шаралармен қол жеткiзiледi, оларға: </w:t>
      </w:r>
      <w:r>
        <w:br/>
      </w:r>
      <w:r>
        <w:rPr>
          <w:rFonts w:ascii="Times New Roman"/>
          <w:b w:val="false"/>
          <w:i w:val="false"/>
          <w:color w:val="000000"/>
          <w:sz w:val="28"/>
        </w:rPr>
        <w:t xml:space="preserve">
      1) электр қондырғыларының төк жүргiзушi бөлiктерiне тиiстi дәрежеде оқшауламаны, ал қажеттi жағдайда, жұмыс және қосымша (қорғаушы) оқшауламасы зақымданған кезде жұмыс немесе электр қабылдағыштың (тұтынушының) жұмыс және қосымша (қорғаушы) оқшауламасында қауiптi кернеу туындамайтын күшейтiлген немесе екi еселiктi қолдану жатады - мысалы, қоршаған ортаның кең ауқымының шегiнде температураның бiр мезгiлде ауытқуы болған жағдайда оларға атмосфералық жауын-шашынның, авиа отындарының, арнайы сұйықтықтардың әсерi алынып тасталмағанда қосушы сымдардың, жалғастырушы электр қондырғыларының және аппаратураның оқшауламасы; </w:t>
      </w:r>
      <w:r>
        <w:br/>
      </w:r>
      <w:r>
        <w:rPr>
          <w:rFonts w:ascii="Times New Roman"/>
          <w:b w:val="false"/>
          <w:i w:val="false"/>
          <w:color w:val="000000"/>
          <w:sz w:val="28"/>
        </w:rPr>
        <w:t xml:space="preserve">
      2) қол жетпейтiн биiктiкте немесе, керi, жерде, қабырғаларда, едендердiң астында сымдарды салу жолымен кездейсоқ жанасудан ток жүргiзушi бөлiктердi қоршау жатады. Құю орындарында, резервуарлық парктерде және сорғы станцияларында, бiрiншi кезекте, кабельдердi пайдалана отырып, жер асты электр желiлерiн салу жүзеге асырылады. Механикалық әсерiнен зақымдалған жерлерде жер орларына асбоцементтiк трубаларға салады. Резервуарлардың қабырғалары бойынша электр желiлерi кабельдерде немесе трубаларда салынады. ЖЖМ әкiмшiлiк үй-жайында және зертханаларында электр тартылымын қабырғалардан және аражабындылардың қуыстарынан өткiзедi; </w:t>
      </w:r>
      <w:r>
        <w:br/>
      </w:r>
      <w:r>
        <w:rPr>
          <w:rFonts w:ascii="Times New Roman"/>
          <w:b w:val="false"/>
          <w:i w:val="false"/>
          <w:color w:val="000000"/>
          <w:sz w:val="28"/>
        </w:rPr>
        <w:t xml:space="preserve">
      3) қате iске қосуды болдырмау үшiн, мысалы, ЖЖМ-ды қабылдауға резервуарлық сыйымдылықтар дайын болмаған кезде немесе мұнай өнiмдерiн темiр жол цистерналарынан айдаған жағдайда труба құбырлары тиісті дәрежеде технологиялық схемаға жиналмаған кезде аппараттарда - блоктау құрылғыларды қолдану жатады. Блоктау құрылғылары ЖЖМ қоймасының электр энергиясы трансформаторлық қосалқы станциясының және үлестiрушi шкафтардың есiктерiн ашқан кезде кернеудi ажырата алады; </w:t>
      </w:r>
      <w:r>
        <w:br/>
      </w:r>
      <w:r>
        <w:rPr>
          <w:rFonts w:ascii="Times New Roman"/>
          <w:b w:val="false"/>
          <w:i w:val="false"/>
          <w:color w:val="000000"/>
          <w:sz w:val="28"/>
        </w:rPr>
        <w:t xml:space="preserve">
      4) ерекше және аса жоғары қауiптiлiгi бар үй-жайларда электр қондырғыларына қызмет көрсету қауiптiлiгiн төмендету үшiн шағын кернеулердi қолдану жатады. Шағын кернеу - фазалар арасындағы 42В аспайтын және жерге қатысы бойынша электр тоғымен зақымдану қауiптiлiгiн азайтуға арналған кернеу. Шағын кернеулердiң көздерi ретiнде ерекше және аса жоғары үй-жайларда қолдануға қатаң түрде тыйым салынатын автотрансформаторлардан басқа, құрғақ гальваникалық элементтерді, аккумуляторлар мен түзеткiштердi және төмендетушi трансформаторларды қолданады. </w:t>
      </w:r>
      <w:r>
        <w:br/>
      </w:r>
      <w:r>
        <w:rPr>
          <w:rFonts w:ascii="Times New Roman"/>
          <w:b w:val="false"/>
          <w:i w:val="false"/>
          <w:color w:val="000000"/>
          <w:sz w:val="28"/>
        </w:rPr>
        <w:t xml:space="preserve">
      5) бастапқы электр желiсiнен және жерлендiру желiсiнен электр энергиясы тұтынушының тiзбектерiн бөлуге арналған үлестiрушi трансформаторларды пайдалану жатады. Трансформаторлар ЖЖМ қоймаларында жанар-жағар май материалдарын қабылдау, сақтау және беру технологиялық процестерiн автоматты электр қондырғыларында шағын кернеу көздерi ретiнде қолданылады. </w:t>
      </w:r>
    </w:p>
    <w:bookmarkEnd w:id="136"/>
    <w:bookmarkStart w:name="z138" w:id="137"/>
    <w:p>
      <w:pPr>
        <w:spacing w:after="0"/>
        <w:ind w:left="0"/>
        <w:jc w:val="both"/>
      </w:pPr>
      <w:r>
        <w:rPr>
          <w:rFonts w:ascii="Times New Roman"/>
          <w:b w:val="false"/>
          <w:i w:val="false"/>
          <w:color w:val="000000"/>
          <w:sz w:val="28"/>
        </w:rPr>
        <w:t xml:space="preserve">
      139. Тоқ жүргiзушi емес бөлiктерде кернеудiң пайда болу себептерiнiң бiрi жоғары және төменгi температуралардың, тартылулардың, дiрiлдiң, химиялық белсендi заттардың, отындардың, арнайы сұйықтықтардың, жоғары ылғалдылықтың немесе, керi, құрғақтың әсерiнен сымдардың оқшауламасы жай-күйiнiң нашарлауы болып табылатынына байланысты кәсiпорнында мегаомметрдi пайдалану жолымен оқшауламасы тексерiлуге тиiс. </w:t>
      </w:r>
    </w:p>
    <w:bookmarkEnd w:id="137"/>
    <w:bookmarkStart w:name="z139" w:id="138"/>
    <w:p>
      <w:pPr>
        <w:spacing w:after="0"/>
        <w:ind w:left="0"/>
        <w:jc w:val="both"/>
      </w:pPr>
      <w:r>
        <w:rPr>
          <w:rFonts w:ascii="Times New Roman"/>
          <w:b w:val="false"/>
          <w:i w:val="false"/>
          <w:color w:val="000000"/>
          <w:sz w:val="28"/>
        </w:rPr>
        <w:t xml:space="preserve">
      140. Электр қондырғыларға қызмет көрсетудiң және жөндеудiң қауiпсiз тәсiлдерiне түсiндiруден және оқытудан өткен тұлғалар электр қондырғыларда жұмыс iстеуге тиiс. </w:t>
      </w:r>
    </w:p>
    <w:bookmarkEnd w:id="138"/>
    <w:bookmarkStart w:name="z140" w:id="139"/>
    <w:p>
      <w:pPr>
        <w:spacing w:after="0"/>
        <w:ind w:left="0"/>
        <w:jc w:val="both"/>
      </w:pPr>
      <w:r>
        <w:rPr>
          <w:rFonts w:ascii="Times New Roman"/>
          <w:b w:val="false"/>
          <w:i w:val="false"/>
          <w:color w:val="000000"/>
          <w:sz w:val="28"/>
        </w:rPr>
        <w:t xml:space="preserve">
      141. Азаматтық авиацияның ЖЖМ қоймаларындағы электр қондырғыларын қауiпсiз пайдалану ұйымдастырушылық iс-шаралар жолымен қамтамасыз етiледi. Олардың iшiнде: қоймаларда қолданылатын электр жабдығына ағымды қарау, жөндеу жүргiзу жөнiнде жұмыстарды ұйымдастыру үшiн жауапты тұлғаларды тағайындау; жұмыстарды жүргiзуге бақылауды ұйымдастыру. </w:t>
      </w:r>
    </w:p>
    <w:bookmarkEnd w:id="139"/>
    <w:bookmarkStart w:name="z141" w:id="140"/>
    <w:p>
      <w:pPr>
        <w:spacing w:after="0"/>
        <w:ind w:left="0"/>
        <w:jc w:val="both"/>
      </w:pPr>
      <w:r>
        <w:rPr>
          <w:rFonts w:ascii="Times New Roman"/>
          <w:b w:val="false"/>
          <w:i w:val="false"/>
          <w:color w:val="000000"/>
          <w:sz w:val="28"/>
        </w:rPr>
        <w:t xml:space="preserve">
      142. Кернеу алынған электр қондырғыларында жұмыс iстеген кезде немесе олардың жанында қауiпсiздiктiң мынадай техникалық шараларын орындайды: </w:t>
      </w:r>
      <w:r>
        <w:br/>
      </w:r>
      <w:r>
        <w:rPr>
          <w:rFonts w:ascii="Times New Roman"/>
          <w:b w:val="false"/>
          <w:i w:val="false"/>
          <w:color w:val="000000"/>
          <w:sz w:val="28"/>
        </w:rPr>
        <w:t xml:space="preserve">
      1) электр тоғының көзiнен қондырғыны ажыратады; </w:t>
      </w:r>
      <w:r>
        <w:br/>
      </w:r>
      <w:r>
        <w:rPr>
          <w:rFonts w:ascii="Times New Roman"/>
          <w:b w:val="false"/>
          <w:i w:val="false"/>
          <w:color w:val="000000"/>
          <w:sz w:val="28"/>
        </w:rPr>
        <w:t xml:space="preserve">
      2) iске қосушы аппаратураның қате немесе өздiгiнен iске қосылуына кедергi жасайтын шараларды қабылдайды. Осы мақсатта шаппа қосқыштардың саптарын және аппаратураның iске қосқыштарын құлпыға салынады, сақтандырғыштар алынады, қоректендiрушi желiлердiң сымдарын айырады, iске қосқыштарда "Қосылмасын - адамдар жұмыс iстеуде" деген тыйым салушы белгiлерi iлiнедi; </w:t>
      </w:r>
      <w:r>
        <w:br/>
      </w:r>
      <w:r>
        <w:rPr>
          <w:rFonts w:ascii="Times New Roman"/>
          <w:b w:val="false"/>
          <w:i w:val="false"/>
          <w:color w:val="000000"/>
          <w:sz w:val="28"/>
        </w:rPr>
        <w:t xml:space="preserve">
      3) жұмыс орындары қоршалады және қауіпсiздiк өкiм берушi белгiлерi орнатылады; </w:t>
      </w:r>
      <w:r>
        <w:br/>
      </w:r>
      <w:r>
        <w:rPr>
          <w:rFonts w:ascii="Times New Roman"/>
          <w:b w:val="false"/>
          <w:i w:val="false"/>
          <w:color w:val="000000"/>
          <w:sz w:val="28"/>
        </w:rPr>
        <w:t xml:space="preserve">
      4) жұмыс процесiнде кездейсоқ жанасуы мүмкiн кернеуде қалған электр тiзбектерi мен қондырғылары қоршалады; </w:t>
      </w:r>
      <w:r>
        <w:br/>
      </w:r>
      <w:r>
        <w:rPr>
          <w:rFonts w:ascii="Times New Roman"/>
          <w:b w:val="false"/>
          <w:i w:val="false"/>
          <w:color w:val="000000"/>
          <w:sz w:val="28"/>
        </w:rPr>
        <w:t xml:space="preserve">
      5) жұмыстар жүргiзiлуi мүмкiн жерлердегi тiзбектерде кернеудiң жоқтығы вольтметр немесе индикатормен тексерiледi және тасымалы қорғаушы жерлендiрушi қойылады. </w:t>
      </w:r>
    </w:p>
    <w:bookmarkEnd w:id="140"/>
    <w:bookmarkStart w:name="z142" w:id="141"/>
    <w:p>
      <w:pPr>
        <w:spacing w:after="0"/>
        <w:ind w:left="0"/>
        <w:jc w:val="both"/>
      </w:pPr>
      <w:r>
        <w:rPr>
          <w:rFonts w:ascii="Times New Roman"/>
          <w:b w:val="false"/>
          <w:i w:val="false"/>
          <w:color w:val="000000"/>
          <w:sz w:val="28"/>
        </w:rPr>
        <w:t xml:space="preserve">
      143. Кернеуде тұрған электр қондырғыларында жұмыс iстеген кезде қауiпсiздiктің мынадай: </w:t>
      </w:r>
      <w:r>
        <w:br/>
      </w:r>
      <w:r>
        <w:rPr>
          <w:rFonts w:ascii="Times New Roman"/>
          <w:b w:val="false"/>
          <w:i w:val="false"/>
          <w:color w:val="000000"/>
          <w:sz w:val="28"/>
        </w:rPr>
        <w:t xml:space="preserve">
      1) жұмысты кем дегенде екi тұлға атқару; </w:t>
      </w:r>
      <w:r>
        <w:br/>
      </w:r>
      <w:r>
        <w:rPr>
          <w:rFonts w:ascii="Times New Roman"/>
          <w:b w:val="false"/>
          <w:i w:val="false"/>
          <w:color w:val="000000"/>
          <w:sz w:val="28"/>
        </w:rPr>
        <w:t xml:space="preserve">
      2) электр қорғау құралдарын қолдану; </w:t>
      </w:r>
      <w:r>
        <w:br/>
      </w:r>
      <w:r>
        <w:rPr>
          <w:rFonts w:ascii="Times New Roman"/>
          <w:b w:val="false"/>
          <w:i w:val="false"/>
          <w:color w:val="000000"/>
          <w:sz w:val="28"/>
        </w:rPr>
        <w:t xml:space="preserve">
      3) жұмыстардың орындалуын тұрақты бақылау; </w:t>
      </w:r>
      <w:r>
        <w:br/>
      </w:r>
      <w:r>
        <w:rPr>
          <w:rFonts w:ascii="Times New Roman"/>
          <w:b w:val="false"/>
          <w:i w:val="false"/>
          <w:color w:val="000000"/>
          <w:sz w:val="28"/>
        </w:rPr>
        <w:t xml:space="preserve">
      4) жұмыс орнының жанында жұмысшылардың қауiпсiз болуын, сондай-ақ механизмдер мен құрылғылардың қауiпсiз орналасуын қамтамасыз ететiн шараларын қабылдау қажет. </w:t>
      </w:r>
    </w:p>
    <w:bookmarkEnd w:id="141"/>
    <w:bookmarkStart w:name="z143" w:id="142"/>
    <w:p>
      <w:pPr>
        <w:spacing w:after="0"/>
        <w:ind w:left="0"/>
        <w:jc w:val="left"/>
      </w:pPr>
      <w:r>
        <w:rPr>
          <w:rFonts w:ascii="Times New Roman"/>
          <w:b/>
          <w:i w:val="false"/>
          <w:color w:val="000000"/>
        </w:rPr>
        <w:t xml:space="preserve"> 
  &amp;3. Қорғаушы жерлендiру және нөлдеуге </w:t>
      </w:r>
      <w:r>
        <w:br/>
      </w:r>
      <w:r>
        <w:rPr>
          <w:rFonts w:ascii="Times New Roman"/>
          <w:b/>
          <w:i w:val="false"/>
          <w:color w:val="000000"/>
        </w:rPr>
        <w:t xml:space="preserve">
қойылатын талаптар </w:t>
      </w:r>
    </w:p>
    <w:bookmarkEnd w:id="142"/>
    <w:p>
      <w:pPr>
        <w:spacing w:after="0"/>
        <w:ind w:left="0"/>
        <w:jc w:val="both"/>
      </w:pPr>
      <w:r>
        <w:rPr>
          <w:rFonts w:ascii="Times New Roman"/>
          <w:b w:val="false"/>
          <w:i w:val="false"/>
          <w:color w:val="000000"/>
          <w:sz w:val="28"/>
        </w:rPr>
        <w:t xml:space="preserve">      144. Қорғаушы жерлендiрудiң мақсаты (кернеуде болуы мүмкiн электр қондырғыларының металл төк жүргiзбейтiн бөлiктерiнiң жермен әдейi электр қосылысы) кернеудегi пайдаланудың қалыпты режимiнде болмаған, бiрақ төк жүргiзушi сымдардың оқшауламасы зақымдалғанның немесе тесiлгеннiң нәтижесiнде қалған электр қондырғыларының металл төк жүргiзбейтiн бөлiктерiнде жерге қатысты кернеудi оның аз мәнiне (42В кем) дейiн төмендету болып табылады. </w:t>
      </w:r>
    </w:p>
    <w:bookmarkStart w:name="z144" w:id="143"/>
    <w:p>
      <w:pPr>
        <w:spacing w:after="0"/>
        <w:ind w:left="0"/>
        <w:jc w:val="both"/>
      </w:pPr>
      <w:r>
        <w:rPr>
          <w:rFonts w:ascii="Times New Roman"/>
          <w:b w:val="false"/>
          <w:i w:val="false"/>
          <w:color w:val="000000"/>
          <w:sz w:val="28"/>
        </w:rPr>
        <w:t xml:space="preserve">
      145. Тиiмдi жерлендiрiлген бейтараптамасымен кернеуi 1000В асатын электр қондырғыларында (ЖЖМ қоймаларындағы трансформаторлық қосалқы станциялар) жылдың кез келген мерзiмiнде кедергi 0,5 Ом аспауға тиiс. Жерге тұйықтаудың шағын токтарымен кернеуi 1000В асатын электр қондырғыларында жерлендiрушi құрылғының кедергiсi 4 Ом аспауға тиiс. Егер трансфорсматорлар мен генераторлардың қуаттылығы 100 кВА және одан аз болса, осы желiлерден қоректенетiн электр қондырғыларына арналған қорғаушы жерлендiрудiң кедергiсi 10 Ом артық болуы мүмкiн. </w:t>
      </w:r>
    </w:p>
    <w:bookmarkEnd w:id="143"/>
    <w:bookmarkStart w:name="z145" w:id="144"/>
    <w:p>
      <w:pPr>
        <w:spacing w:after="0"/>
        <w:ind w:left="0"/>
        <w:jc w:val="both"/>
      </w:pPr>
      <w:r>
        <w:rPr>
          <w:rFonts w:ascii="Times New Roman"/>
          <w:b w:val="false"/>
          <w:i w:val="false"/>
          <w:color w:val="000000"/>
          <w:sz w:val="28"/>
        </w:rPr>
        <w:t xml:space="preserve">
      146. Нөлдеу кернеуде болуы мүмкiн металл төк жүргiзбейтiн бөлiктердiң нөлдеу қорғаушы өткiзгiшпен (TOK көзi орамасының тiкелей жерлендiрiлген бейтараптама нүктесiмен нөлденетiн бөлiктердi қосушы өткiзгiш) әдейi электр қосылысы болып табылады. </w:t>
      </w:r>
      <w:r>
        <w:br/>
      </w:r>
      <w:r>
        <w:rPr>
          <w:rFonts w:ascii="Times New Roman"/>
          <w:b w:val="false"/>
          <w:i w:val="false"/>
          <w:color w:val="000000"/>
          <w:sz w:val="28"/>
        </w:rPr>
        <w:t xml:space="preserve">
      Нөлдеу тiкелей жерлендiрiлген бейтараптамасымен кернеуi 220/380 В төрт сымды желiлерде жасалынады. </w:t>
      </w:r>
    </w:p>
    <w:bookmarkEnd w:id="144"/>
    <w:bookmarkStart w:name="z146" w:id="145"/>
    <w:p>
      <w:pPr>
        <w:spacing w:after="0"/>
        <w:ind w:left="0"/>
        <w:jc w:val="both"/>
      </w:pPr>
      <w:r>
        <w:rPr>
          <w:rFonts w:ascii="Times New Roman"/>
          <w:b w:val="false"/>
          <w:i w:val="false"/>
          <w:color w:val="000000"/>
          <w:sz w:val="28"/>
        </w:rPr>
        <w:t xml:space="preserve">
      147. Электр қондырғыларын жерлендiру немесе нөлдеу: </w:t>
      </w:r>
      <w:r>
        <w:br/>
      </w:r>
      <w:r>
        <w:rPr>
          <w:rFonts w:ascii="Times New Roman"/>
          <w:b w:val="false"/>
          <w:i w:val="false"/>
          <w:color w:val="000000"/>
          <w:sz w:val="28"/>
        </w:rPr>
        <w:t xml:space="preserve">
      1) айнымалы токтың 380 В және одан да жоғары кернеуi және 440B және одан да жоғары тұрақты тоқтың кернеуi болған кезде барлық электр қондырғыларында; </w:t>
      </w:r>
      <w:r>
        <w:br/>
      </w:r>
      <w:r>
        <w:rPr>
          <w:rFonts w:ascii="Times New Roman"/>
          <w:b w:val="false"/>
          <w:i w:val="false"/>
          <w:color w:val="000000"/>
          <w:sz w:val="28"/>
        </w:rPr>
        <w:t xml:space="preserve">
      2) айнымалы тоқтың 42 жоғары, бiрақ 380 В төмен және тұрақты токтың 110 жоғары, бiрақ 440 В төмен номиналь кернеулерi болған кезде аса жоғары қауiптiлiгi, ерекше қауiптiлiгi бар үй-жайларда орнатылған электр қондырғыларында және сыртқы қондырғыларда; </w:t>
      </w:r>
      <w:r>
        <w:br/>
      </w:r>
      <w:r>
        <w:rPr>
          <w:rFonts w:ascii="Times New Roman"/>
          <w:b w:val="false"/>
          <w:i w:val="false"/>
          <w:color w:val="000000"/>
          <w:sz w:val="28"/>
        </w:rPr>
        <w:t xml:space="preserve">
      4) барлық кернеулерде жарылыс қауiптiлiгi бар үй-жайларда жасалынады. </w:t>
      </w:r>
    </w:p>
    <w:bookmarkEnd w:id="145"/>
    <w:bookmarkStart w:name="z147" w:id="146"/>
    <w:p>
      <w:pPr>
        <w:spacing w:after="0"/>
        <w:ind w:left="0"/>
        <w:jc w:val="both"/>
      </w:pPr>
      <w:r>
        <w:rPr>
          <w:rFonts w:ascii="Times New Roman"/>
          <w:b w:val="false"/>
          <w:i w:val="false"/>
          <w:color w:val="000000"/>
          <w:sz w:val="28"/>
        </w:rPr>
        <w:t xml:space="preserve">
      148. ЖЖМ қоймаларында жерлендiруге немесе нөлдеуге жататын жабдыққа: </w:t>
      </w:r>
      <w:r>
        <w:br/>
      </w:r>
      <w:r>
        <w:rPr>
          <w:rFonts w:ascii="Times New Roman"/>
          <w:b w:val="false"/>
          <w:i w:val="false"/>
          <w:color w:val="000000"/>
          <w:sz w:val="28"/>
        </w:rPr>
        <w:t xml:space="preserve">
      1) электр қозғалтқыштарының, мұнай өнiмдерiн, ағынды суларды айдау жөнiндегi сорғы станциялардың және резервуарлық парктердiң өрт сөндiру жүйелерiнiң, жарылыс қауiптiлігi бар үй-жайлары шамдалдарының корпустары; </w:t>
      </w:r>
      <w:r>
        <w:br/>
      </w:r>
      <w:r>
        <w:rPr>
          <w:rFonts w:ascii="Times New Roman"/>
          <w:b w:val="false"/>
          <w:i w:val="false"/>
          <w:color w:val="000000"/>
          <w:sz w:val="28"/>
        </w:rPr>
        <w:t xml:space="preserve">
      2) үлестiрушi қалқандардың, шкафтардың қаңқалары; </w:t>
      </w:r>
      <w:r>
        <w:br/>
      </w:r>
      <w:r>
        <w:rPr>
          <w:rFonts w:ascii="Times New Roman"/>
          <w:b w:val="false"/>
          <w:i w:val="false"/>
          <w:color w:val="000000"/>
          <w:sz w:val="28"/>
        </w:rPr>
        <w:t xml:space="preserve">
      3) металл кабельдiк муфталар, металл сыртқабықшалары және күштiк кабельдердiң құрыштары, резервуарлық парткердегi электр тартылымдарының трубалары және ЖЖМ қоймаларының технологиялық процестерi автоматты жүйелерiнiң электр жабдығы орнатылатын металл құрылымдары; </w:t>
      </w:r>
      <w:r>
        <w:br/>
      </w:r>
      <w:r>
        <w:rPr>
          <w:rFonts w:ascii="Times New Roman"/>
          <w:b w:val="false"/>
          <w:i w:val="false"/>
          <w:color w:val="000000"/>
          <w:sz w:val="28"/>
        </w:rPr>
        <w:t xml:space="preserve">
      4) электр қабылдағыштардың металл корпустары жатады. </w:t>
      </w:r>
    </w:p>
    <w:bookmarkEnd w:id="146"/>
    <w:bookmarkStart w:name="z148" w:id="147"/>
    <w:p>
      <w:pPr>
        <w:spacing w:after="0"/>
        <w:ind w:left="0"/>
        <w:jc w:val="both"/>
      </w:pPr>
      <w:r>
        <w:rPr>
          <w:rFonts w:ascii="Times New Roman"/>
          <w:b w:val="false"/>
          <w:i w:val="false"/>
          <w:color w:val="000000"/>
          <w:sz w:val="28"/>
        </w:rPr>
        <w:t xml:space="preserve">
      149. Жерлендiрудi немесе нөлдеудi: </w:t>
      </w:r>
      <w:r>
        <w:br/>
      </w:r>
      <w:r>
        <w:rPr>
          <w:rFonts w:ascii="Times New Roman"/>
          <w:b w:val="false"/>
          <w:i w:val="false"/>
          <w:color w:val="000000"/>
          <w:sz w:val="28"/>
        </w:rPr>
        <w:t xml:space="preserve">
      1) егер олардың арасында сенiмдi электр түйiспесi қамтамасыз етiлсе, жерлендiрiлген металл құрылымдарда, үлестiрушi құрылғыларда орнатылған электр жабдықтың, аппараттардың корпустары; </w:t>
      </w:r>
      <w:r>
        <w:br/>
      </w:r>
      <w:r>
        <w:rPr>
          <w:rFonts w:ascii="Times New Roman"/>
          <w:b w:val="false"/>
          <w:i w:val="false"/>
          <w:color w:val="000000"/>
          <w:sz w:val="28"/>
        </w:rPr>
        <w:t xml:space="preserve">
      2) егер оларда электр жабдығы орнатылмаса, металл шкафтардың, қоршаулардың алынбалы немесе ашылмалы бөлiктерi; </w:t>
      </w:r>
      <w:r>
        <w:br/>
      </w:r>
      <w:r>
        <w:rPr>
          <w:rFonts w:ascii="Times New Roman"/>
          <w:b w:val="false"/>
          <w:i w:val="false"/>
          <w:color w:val="000000"/>
          <w:sz w:val="28"/>
        </w:rPr>
        <w:t xml:space="preserve">
      3) екi оқшауламасы бар электр қабылдағыштардың корпустары (мысалы, II кластың электрлiк қолмен жұмыс iстейтiн машиналары) талап етпейдi. </w:t>
      </w:r>
    </w:p>
    <w:bookmarkEnd w:id="147"/>
    <w:bookmarkStart w:name="z149" w:id="148"/>
    <w:p>
      <w:pPr>
        <w:spacing w:after="0"/>
        <w:ind w:left="0"/>
        <w:jc w:val="both"/>
      </w:pPr>
      <w:r>
        <w:rPr>
          <w:rFonts w:ascii="Times New Roman"/>
          <w:b w:val="false"/>
          <w:i w:val="false"/>
          <w:color w:val="000000"/>
          <w:sz w:val="28"/>
        </w:rPr>
        <w:t xml:space="preserve">
      150. Аса жоғары қауiптiлiгi жоқ үй-жайларда тасымалы приборлардың корпустарын жылыту батареяларын, трубаларын және басқа металл коммуникацияларын оларға тиюдi болдырмау үшiн ағаш торларымен қоршау талабы орындалған кезде жерлендiру қажет емес. </w:t>
      </w:r>
    </w:p>
    <w:bookmarkEnd w:id="148"/>
    <w:bookmarkStart w:name="z150" w:id="149"/>
    <w:p>
      <w:pPr>
        <w:spacing w:after="0"/>
        <w:ind w:left="0"/>
        <w:jc w:val="left"/>
      </w:pPr>
      <w:r>
        <w:rPr>
          <w:rFonts w:ascii="Times New Roman"/>
          <w:b/>
          <w:i w:val="false"/>
          <w:color w:val="000000"/>
        </w:rPr>
        <w:t xml:space="preserve"> 
  &amp;4. Жерлендiрулердi орнату мен есебiне </w:t>
      </w:r>
      <w:r>
        <w:br/>
      </w:r>
      <w:r>
        <w:rPr>
          <w:rFonts w:ascii="Times New Roman"/>
          <w:b/>
          <w:i w:val="false"/>
          <w:color w:val="000000"/>
        </w:rPr>
        <w:t xml:space="preserve">
қойылатын талаптар </w:t>
      </w:r>
    </w:p>
    <w:bookmarkEnd w:id="149"/>
    <w:p>
      <w:pPr>
        <w:spacing w:after="0"/>
        <w:ind w:left="0"/>
        <w:jc w:val="both"/>
      </w:pPr>
      <w:r>
        <w:rPr>
          <w:rFonts w:ascii="Times New Roman"/>
          <w:b w:val="false"/>
          <w:i w:val="false"/>
          <w:color w:val="000000"/>
          <w:sz w:val="28"/>
        </w:rPr>
        <w:t xml:space="preserve">      151. Табиғи жерлендiргiш ретiнде жермен сенiмдi қосылысына ие болған ғимараттар мен құрылыстардың металл құрылымдарын, ол: </w:t>
      </w:r>
      <w:r>
        <w:br/>
      </w:r>
      <w:r>
        <w:rPr>
          <w:rFonts w:ascii="Times New Roman"/>
          <w:b w:val="false"/>
          <w:i w:val="false"/>
          <w:color w:val="000000"/>
          <w:sz w:val="28"/>
        </w:rPr>
        <w:t xml:space="preserve">
      1) жерге салынған труба құбырларын (жанатын сұйықтықтар мен жарылатын газдарға арналған труба құбырларынан басқа); </w:t>
      </w:r>
      <w:r>
        <w:br/>
      </w:r>
      <w:r>
        <w:rPr>
          <w:rFonts w:ascii="Times New Roman"/>
          <w:b w:val="false"/>
          <w:i w:val="false"/>
          <w:color w:val="000000"/>
          <w:sz w:val="28"/>
        </w:rPr>
        <w:t xml:space="preserve">
      2) артезиан құдықтары мен ұңғымалардың шеген трубалары; жермен қосылысқа ие болған ғимараттар мен құрылыстардың темiрбетон құрылымдарының арматурасын; </w:t>
      </w:r>
      <w:r>
        <w:br/>
      </w:r>
      <w:r>
        <w:rPr>
          <w:rFonts w:ascii="Times New Roman"/>
          <w:b w:val="false"/>
          <w:i w:val="false"/>
          <w:color w:val="000000"/>
          <w:sz w:val="28"/>
        </w:rPr>
        <w:t xml:space="preserve">
      3) жерге салынған кабельдердiң қорғасын қабықшаларын; егер тpoc желiнiң тiректерiнен оқшауламаланбаса, желiнiң найзағайдан қорғаушы трос арқылы электр қондырғының жерлендiрушi құрылғысымен қосылған электр берiлiсiнiң ауалық желiлерiнiң тiректерiнiң жерлендiргiштерiн; </w:t>
      </w:r>
      <w:r>
        <w:br/>
      </w:r>
      <w:r>
        <w:rPr>
          <w:rFonts w:ascii="Times New Roman"/>
          <w:b w:val="false"/>
          <w:i w:val="false"/>
          <w:color w:val="000000"/>
          <w:sz w:val="28"/>
        </w:rPr>
        <w:t xml:space="preserve">
      4) екiден кем емес желiлер санымен қайталанған жерлендiргiштермен кернеуi 1000 В дейiн электр берiлiсiнiң ауалық желiлердiң нөлдiк сымдарын; магистралдық электрленбеген темiр жолдарының рельстiк жолдары мен рельстар арасында тұйықтағыштарды әдейi орнатылуы болған кезде кiрме жолдарын қолданады. </w:t>
      </w:r>
    </w:p>
    <w:bookmarkStart w:name="z151" w:id="150"/>
    <w:p>
      <w:pPr>
        <w:spacing w:after="0"/>
        <w:ind w:left="0"/>
        <w:jc w:val="both"/>
      </w:pPr>
      <w:r>
        <w:rPr>
          <w:rFonts w:ascii="Times New Roman"/>
          <w:b w:val="false"/>
          <w:i w:val="false"/>
          <w:color w:val="000000"/>
          <w:sz w:val="28"/>
        </w:rPr>
        <w:t xml:space="preserve">
      152. Табиғи жерлендiргiштер жерлендiрудiң магистралына кем дегенде екi жерден қосылады. Егер табиғи жерлендiргiштiң кедергiсi нормадан көп болса, онда мынадай материалдардан 38 диаметрi 50 мм. бөлiнген, 2 ұзындығы 3 метрге бөлiнген болат оқтаушаларынан немесе жоғары оқтаушадан немесе бұрыштамадан жердiң бетiне дейiн 0,5-0,8 метр тереңдiкке сатылас жерге енгiзiлетiн 50-ге 5 мм болат бұрыштамалардан жасанды жерлендiрулер жасалынады. </w:t>
      </w:r>
    </w:p>
    <w:bookmarkEnd w:id="150"/>
    <w:bookmarkStart w:name="z152" w:id="151"/>
    <w:p>
      <w:pPr>
        <w:spacing w:after="0"/>
        <w:ind w:left="0"/>
        <w:jc w:val="both"/>
      </w:pPr>
      <w:r>
        <w:rPr>
          <w:rFonts w:ascii="Times New Roman"/>
          <w:b w:val="false"/>
          <w:i w:val="false"/>
          <w:color w:val="000000"/>
          <w:sz w:val="28"/>
        </w:rPr>
        <w:t xml:space="preserve">
      153. Жасанды жерлендiрулердiң ең аз мөлшерлерi шыбықты мырышталмағандардың диаметрi - 10 мм. мырышталған 6 мм; тiкбұрышты жерлендiргiштердiң қимасы - 48 мм </w:t>
      </w:r>
      <w:r>
        <w:rPr>
          <w:rFonts w:ascii="Times New Roman"/>
          <w:b w:val="false"/>
          <w:i w:val="false"/>
          <w:color w:val="000000"/>
          <w:vertAlign w:val="superscript"/>
        </w:rPr>
        <w:t xml:space="preserve">2 </w:t>
      </w:r>
      <w:r>
        <w:rPr>
          <w:rFonts w:ascii="Times New Roman"/>
          <w:b w:val="false"/>
          <w:i w:val="false"/>
          <w:color w:val="000000"/>
          <w:sz w:val="28"/>
        </w:rPr>
        <w:t xml:space="preserve">тiкбұрышты жерлендiргiштердiң (алқаптық болат) және бұрыштық болат сөрелерiнiң қалыңдығы 4 мм болуға тиiс. </w:t>
      </w:r>
    </w:p>
    <w:bookmarkEnd w:id="151"/>
    <w:bookmarkStart w:name="z153" w:id="152"/>
    <w:p>
      <w:pPr>
        <w:spacing w:after="0"/>
        <w:ind w:left="0"/>
        <w:jc w:val="both"/>
      </w:pPr>
      <w:r>
        <w:rPr>
          <w:rFonts w:ascii="Times New Roman"/>
          <w:b w:val="false"/>
          <w:i w:val="false"/>
          <w:color w:val="000000"/>
          <w:sz w:val="28"/>
        </w:rPr>
        <w:t xml:space="preserve">
      154. Салынған труба құбырларынан және жылудың басқа көздерiнен жердiң құрғауы болмайтын орындарда жерлендiргiштердi орналастырады. </w:t>
      </w:r>
      <w:r>
        <w:br/>
      </w:r>
      <w:r>
        <w:rPr>
          <w:rFonts w:ascii="Times New Roman"/>
          <w:b w:val="false"/>
          <w:i w:val="false"/>
          <w:color w:val="000000"/>
          <w:sz w:val="28"/>
        </w:rPr>
        <w:t xml:space="preserve">
      Деңгейлес жерлендiргiштер қиыршықтастар мен құрылыс қоқсықтары жоқ бiрыңғайлық топырағы бар орларда салынады. Егер жерлендiргiштердiң тоттану қауiптiлiгi болса, онда мынадай шаралардың бiреуiн қабылдайды: жалғыз жерлендiргiштердiң қимасын үлкейтедi; мырышталған жерлендiргiштердi пайдаланады; тоттануға қарсы жерлендiргiштердiң электр қорғанысы жасалынады. </w:t>
      </w:r>
    </w:p>
    <w:bookmarkEnd w:id="152"/>
    <w:bookmarkStart w:name="z154" w:id="153"/>
    <w:p>
      <w:pPr>
        <w:spacing w:after="0"/>
        <w:ind w:left="0"/>
        <w:jc w:val="both"/>
      </w:pPr>
      <w:r>
        <w:rPr>
          <w:rFonts w:ascii="Times New Roman"/>
          <w:b w:val="false"/>
          <w:i w:val="false"/>
          <w:color w:val="000000"/>
          <w:sz w:val="28"/>
        </w:rPr>
        <w:t xml:space="preserve">
      155. Жасанды жерлендiргiштер ретiнде электр өткiзгiш бетонды қолдануға рұқсат етiледi. Жерлендiргiштер үшiн қолданыста болған материалдарды пайдалануға болады, бiрақ олар тоттанудың қатты белгiлерiсiз болуға, сырдан, майдан және оқшауламалаушы заттардан тазалануға тиiс. </w:t>
      </w:r>
    </w:p>
    <w:bookmarkEnd w:id="153"/>
    <w:bookmarkStart w:name="z155" w:id="154"/>
    <w:p>
      <w:pPr>
        <w:spacing w:after="0"/>
        <w:ind w:left="0"/>
        <w:jc w:val="both"/>
      </w:pPr>
      <w:r>
        <w:rPr>
          <w:rFonts w:ascii="Times New Roman"/>
          <w:b w:val="false"/>
          <w:i w:val="false"/>
          <w:color w:val="000000"/>
          <w:sz w:val="28"/>
        </w:rPr>
        <w:t xml:space="preserve">
      156. Топырақтың меншiктi салмағы үлкен Қазақстанның аймақтарында жасанды жерлендірушi құрылғылардың құрылысын жүргiзген кезде мынадай iс-шараларды орындау: </w:t>
      </w:r>
      <w:r>
        <w:br/>
      </w:r>
      <w:r>
        <w:rPr>
          <w:rFonts w:ascii="Times New Roman"/>
          <w:b w:val="false"/>
          <w:i w:val="false"/>
          <w:color w:val="000000"/>
          <w:sz w:val="28"/>
        </w:rPr>
        <w:t xml:space="preserve">
      1) ұзындығы үлкейтiлген (3 метрден астам) сатылас жерлендiргiштердi қолдану; </w:t>
      </w:r>
      <w:r>
        <w:br/>
      </w:r>
      <w:r>
        <w:rPr>
          <w:rFonts w:ascii="Times New Roman"/>
          <w:b w:val="false"/>
          <w:i w:val="false"/>
          <w:color w:val="000000"/>
          <w:sz w:val="28"/>
        </w:rPr>
        <w:t xml:space="preserve">
      2) топырақтың меншiктi кедергiсi аз жерлерде (2 километрге дейiн) шығармалы жерлендiргiштердi орнату; </w:t>
      </w:r>
      <w:r>
        <w:br/>
      </w:r>
      <w:r>
        <w:rPr>
          <w:rFonts w:ascii="Times New Roman"/>
          <w:b w:val="false"/>
          <w:i w:val="false"/>
          <w:color w:val="000000"/>
          <w:sz w:val="28"/>
        </w:rPr>
        <w:t xml:space="preserve">
      3) деңгейлес қойылған жерлендiргiштердiң маңайындағы орларға нығыздап және қиыршықтаспен жауып дымқыл сазды жердi салу; </w:t>
      </w:r>
      <w:r>
        <w:br/>
      </w:r>
      <w:r>
        <w:rPr>
          <w:rFonts w:ascii="Times New Roman"/>
          <w:b w:val="false"/>
          <w:i w:val="false"/>
          <w:color w:val="000000"/>
          <w:sz w:val="28"/>
        </w:rPr>
        <w:t xml:space="preserve">
      4) басқа шараларды қолдану тиiмсiз болған кезде оның меншiктi кедергiсiн төмендету үшiн топырақты өңдеу ұсынылады. </w:t>
      </w:r>
    </w:p>
    <w:bookmarkEnd w:id="154"/>
    <w:bookmarkStart w:name="z156" w:id="155"/>
    <w:p>
      <w:pPr>
        <w:spacing w:after="0"/>
        <w:ind w:left="0"/>
        <w:jc w:val="both"/>
      </w:pPr>
      <w:r>
        <w:rPr>
          <w:rFonts w:ascii="Times New Roman"/>
          <w:b w:val="false"/>
          <w:i w:val="false"/>
          <w:color w:val="000000"/>
          <w:sz w:val="28"/>
        </w:rPr>
        <w:t xml:space="preserve">
      157. Көптеген жағдайларда бiр жерлендiргiш жерлендiрудiң белгiленген нормасын қамтамасыз етуге жеткiлiксiз болуына байланысты қорғалатын объектiнiң периметрi бойынша немесе оның астына бiрнеше жерлендiргiштердi қағу қажет. Осындай жерлендiру контурлық деп аталады. </w:t>
      </w:r>
      <w:r>
        <w:br/>
      </w:r>
      <w:r>
        <w:rPr>
          <w:rFonts w:ascii="Times New Roman"/>
          <w:b w:val="false"/>
          <w:i w:val="false"/>
          <w:color w:val="000000"/>
          <w:sz w:val="28"/>
        </w:rPr>
        <w:t xml:space="preserve">
      Жерлендiргiштер бiр бiрiмен электрмен балқытып бiрiктiру арқылы болат алқабымен, ал қорғаушы жерлендiрудiң шинасымен электр қондырғыларының корпустары болттық ажаратуы бар металл өткiзгiштер арқылы қосылады. </w:t>
      </w:r>
    </w:p>
    <w:bookmarkEnd w:id="155"/>
    <w:bookmarkStart w:name="z157" w:id="156"/>
    <w:p>
      <w:pPr>
        <w:spacing w:after="0"/>
        <w:ind w:left="0"/>
        <w:jc w:val="left"/>
      </w:pPr>
      <w:r>
        <w:rPr>
          <w:rFonts w:ascii="Times New Roman"/>
          <w:b/>
          <w:i w:val="false"/>
          <w:color w:val="000000"/>
        </w:rPr>
        <w:t xml:space="preserve"> 
  &amp;5. Жерлендiрушi құрылғыларды бақылау </w:t>
      </w:r>
    </w:p>
    <w:bookmarkEnd w:id="156"/>
    <w:p>
      <w:pPr>
        <w:spacing w:after="0"/>
        <w:ind w:left="0"/>
        <w:jc w:val="both"/>
      </w:pPr>
      <w:r>
        <w:rPr>
          <w:rFonts w:ascii="Times New Roman"/>
          <w:b w:val="false"/>
          <w:i w:val="false"/>
          <w:color w:val="000000"/>
          <w:sz w:val="28"/>
        </w:rPr>
        <w:t xml:space="preserve">      158. Пайдалануға қабылдаған кезде (жерлендiрушi құрылғының қабылдау-тапсыру сынақтарын бастағанға дейiн) орындаушы қабылдау комиссиясына мынадай техникалық құжаттама: </w:t>
      </w:r>
      <w:r>
        <w:br/>
      </w:r>
      <w:r>
        <w:rPr>
          <w:rFonts w:ascii="Times New Roman"/>
          <w:b w:val="false"/>
          <w:i w:val="false"/>
          <w:color w:val="000000"/>
          <w:sz w:val="28"/>
        </w:rPr>
        <w:t xml:space="preserve">
      1) жер асты коммуникациялардың орналасуын көрсете отырып жерлендiрушi құрылғының жұмыс сызбалары мен схемаларын; </w:t>
      </w:r>
      <w:r>
        <w:br/>
      </w:r>
      <w:r>
        <w:rPr>
          <w:rFonts w:ascii="Times New Roman"/>
          <w:b w:val="false"/>
          <w:i w:val="false"/>
          <w:color w:val="000000"/>
          <w:sz w:val="28"/>
        </w:rPr>
        <w:t xml:space="preserve">
      2) жерлендiрушi құрылғының элементтерiн салу жөнiнде жер асты жұмыстар жүргiзуге актiлердi; </w:t>
      </w:r>
      <w:r>
        <w:br/>
      </w:r>
      <w:r>
        <w:rPr>
          <w:rFonts w:ascii="Times New Roman"/>
          <w:b w:val="false"/>
          <w:i w:val="false"/>
          <w:color w:val="000000"/>
          <w:sz w:val="28"/>
        </w:rPr>
        <w:t xml:space="preserve">
      3) найзағайдан қорғау жасырын немесе қол жеткiзуге шамалы элементтерiн (төк үлестiрушiлер, тростар, найзағай қабылдағыштар) орындауға актiлердi ұсынады. </w:t>
      </w:r>
    </w:p>
    <w:bookmarkStart w:name="z158" w:id="157"/>
    <w:p>
      <w:pPr>
        <w:spacing w:after="0"/>
        <w:ind w:left="0"/>
        <w:jc w:val="both"/>
      </w:pPr>
      <w:r>
        <w:rPr>
          <w:rFonts w:ascii="Times New Roman"/>
          <w:b w:val="false"/>
          <w:i w:val="false"/>
          <w:color w:val="000000"/>
          <w:sz w:val="28"/>
        </w:rPr>
        <w:t xml:space="preserve">
      159. Жерлендiрушi құрылғының барлық техникалық талаптарына сәйкестiлiгiн тексергеннен кейiн ЭOE-де көзделген нормалары мен көлемi бойынша қабылдау-тапсыру сынақтары жүргiзiледi. </w:t>
      </w:r>
      <w:r>
        <w:br/>
      </w:r>
      <w:r>
        <w:rPr>
          <w:rFonts w:ascii="Times New Roman"/>
          <w:b w:val="false"/>
          <w:i w:val="false"/>
          <w:color w:val="000000"/>
          <w:sz w:val="28"/>
        </w:rPr>
        <w:t xml:space="preserve">
      Сынақтардың нәтижелерi хаттамамен ресiмделедi. </w:t>
      </w:r>
    </w:p>
    <w:bookmarkEnd w:id="157"/>
    <w:bookmarkStart w:name="z159" w:id="158"/>
    <w:p>
      <w:pPr>
        <w:spacing w:after="0"/>
        <w:ind w:left="0"/>
        <w:jc w:val="both"/>
      </w:pPr>
      <w:r>
        <w:rPr>
          <w:rFonts w:ascii="Times New Roman"/>
          <w:b w:val="false"/>
          <w:i w:val="false"/>
          <w:color w:val="000000"/>
          <w:sz w:val="28"/>
        </w:rPr>
        <w:t xml:space="preserve">
      160. Жерлендіруші құрылғылардың кедергі нормаларына сәйкес келуін тексеру жылына 2 рет: топырақтың жазда неғұрлым құрғаған және қыста неғұрлым қатқан кезінде жүргізіледі. Жерлендіруші құрылғылардың кедергісіне кезеңді өлшемдер жүргізуден басқа күн сайын қарау жолымен тоқ бұрушылардың үзілістері жоқтығы  бақыланады, жерлендіруші магистральда және тармақтарда барлық қосылымдардың жарамдылығы тексеріледі.       </w:t>
      </w:r>
    </w:p>
    <w:bookmarkEnd w:id="158"/>
    <w:bookmarkStart w:name="z160" w:id="159"/>
    <w:p>
      <w:pPr>
        <w:spacing w:after="0"/>
        <w:ind w:left="0"/>
        <w:jc w:val="both"/>
      </w:pPr>
      <w:r>
        <w:rPr>
          <w:rFonts w:ascii="Times New Roman"/>
          <w:b w:val="false"/>
          <w:i w:val="false"/>
          <w:color w:val="000000"/>
          <w:sz w:val="28"/>
        </w:rPr>
        <w:t xml:space="preserve">
      161. Жерлендiрушi құрылғының кедергiсi арнайы приборлар жерлендiрудi өлшеуiштер арқылы өлшенедi. Кедергiнiң мәнi прибордың шкаласы бойынша тiкелей Ом-да есептеледi. </w:t>
      </w:r>
    </w:p>
    <w:bookmarkEnd w:id="159"/>
    <w:bookmarkStart w:name="z161" w:id="160"/>
    <w:p>
      <w:pPr>
        <w:spacing w:after="0"/>
        <w:ind w:left="0"/>
        <w:jc w:val="left"/>
      </w:pPr>
      <w:r>
        <w:rPr>
          <w:rFonts w:ascii="Times New Roman"/>
          <w:b/>
          <w:i w:val="false"/>
          <w:color w:val="000000"/>
        </w:rPr>
        <w:t xml:space="preserve"> 
  4-тарау. ЖЖМ қоймалары үй-жайларының жарылыс өрт </w:t>
      </w:r>
      <w:r>
        <w:br/>
      </w:r>
      <w:r>
        <w:rPr>
          <w:rFonts w:ascii="Times New Roman"/>
          <w:b/>
          <w:i w:val="false"/>
          <w:color w:val="000000"/>
        </w:rPr>
        <w:t xml:space="preserve">
қауiптiлiгi бар аймақтарына арналған электр </w:t>
      </w:r>
      <w:r>
        <w:br/>
      </w:r>
      <w:r>
        <w:rPr>
          <w:rFonts w:ascii="Times New Roman"/>
          <w:b/>
          <w:i w:val="false"/>
          <w:color w:val="000000"/>
        </w:rPr>
        <w:t xml:space="preserve">
жабдығына қойылатын талаптар </w:t>
      </w:r>
    </w:p>
    <w:bookmarkEnd w:id="160"/>
    <w:p>
      <w:pPr>
        <w:spacing w:after="0"/>
        <w:ind w:left="0"/>
        <w:jc w:val="both"/>
      </w:pPr>
      <w:r>
        <w:rPr>
          <w:rFonts w:ascii="Times New Roman"/>
          <w:b w:val="false"/>
          <w:i w:val="false"/>
          <w:color w:val="000000"/>
          <w:sz w:val="28"/>
        </w:rPr>
        <w:t xml:space="preserve">      162. Жарылыстан қорғалған жабдық тиiстi МЕМСТ бойынша таңбалануға тиiс. </w:t>
      </w:r>
    </w:p>
    <w:bookmarkStart w:name="z162" w:id="161"/>
    <w:p>
      <w:pPr>
        <w:spacing w:after="0"/>
        <w:ind w:left="0"/>
        <w:jc w:val="both"/>
      </w:pPr>
      <w:r>
        <w:rPr>
          <w:rFonts w:ascii="Times New Roman"/>
          <w:b w:val="false"/>
          <w:i w:val="false"/>
          <w:color w:val="000000"/>
          <w:sz w:val="28"/>
        </w:rPr>
        <w:t xml:space="preserve">
      163. Жарылыс қорғауының деңгейiне байланысты жарылыстан қорғалған электр жабдығы мыналарға: </w:t>
      </w:r>
      <w:r>
        <w:br/>
      </w:r>
      <w:r>
        <w:rPr>
          <w:rFonts w:ascii="Times New Roman"/>
          <w:b w:val="false"/>
          <w:i w:val="false"/>
          <w:color w:val="000000"/>
          <w:sz w:val="28"/>
        </w:rPr>
        <w:t xml:space="preserve">
      1) оның жұмысы белгiленген қалыпты режимде ғана жарылыстан қорғауы қамтамасыз етiлетiн жарылысқа қарсы аса жоғары сенiмдiлiгiмен электр жабдығына; </w:t>
      </w:r>
      <w:r>
        <w:br/>
      </w:r>
      <w:r>
        <w:rPr>
          <w:rFonts w:ascii="Times New Roman"/>
          <w:b w:val="false"/>
          <w:i w:val="false"/>
          <w:color w:val="000000"/>
          <w:sz w:val="28"/>
        </w:rPr>
        <w:t xml:space="preserve">
      2) қорғау құралдары зақымдалғаннан басқа, пайдалану жағдайларымен айқындалатын жұмыстың қалыпты режимiнде де, танылған ықтималдық зақымданулар болған да жарылыстан қорғауды қамтамасыз ететiн жарылыс қауiптiлiгi жоқ электр жабдығына; </w:t>
      </w:r>
      <w:r>
        <w:br/>
      </w:r>
      <w:r>
        <w:rPr>
          <w:rFonts w:ascii="Times New Roman"/>
          <w:b w:val="false"/>
          <w:i w:val="false"/>
          <w:color w:val="000000"/>
          <w:sz w:val="28"/>
        </w:rPr>
        <w:t xml:space="preserve">
      3) стандарттарда көзделген жарылыстан қорғаудың қосымша құралдары қабылданған ерекше жарылыс қауiптiлiгi жоқ электр жабдығына бөлiнедi. </w:t>
      </w:r>
    </w:p>
    <w:bookmarkEnd w:id="161"/>
    <w:bookmarkStart w:name="z163" w:id="162"/>
    <w:p>
      <w:pPr>
        <w:spacing w:after="0"/>
        <w:ind w:left="0"/>
        <w:jc w:val="both"/>
      </w:pPr>
      <w:r>
        <w:rPr>
          <w:rFonts w:ascii="Times New Roman"/>
          <w:b w:val="false"/>
          <w:i w:val="false"/>
          <w:color w:val="000000"/>
          <w:sz w:val="28"/>
        </w:rPr>
        <w:t xml:space="preserve">
      164. Үй-жайлардың iшiнде және сыртында орнатуға арналған жарылыстан қорғалған электр жабдығы жарылыстан қорғаудың мынадай түрлерiне ие: </w:t>
      </w:r>
      <w:r>
        <w:br/>
      </w:r>
      <w:r>
        <w:rPr>
          <w:rFonts w:ascii="Times New Roman"/>
          <w:b w:val="false"/>
          <w:i w:val="false"/>
          <w:color w:val="000000"/>
          <w:sz w:val="28"/>
        </w:rPr>
        <w:t xml:space="preserve">
      1) жарылыстың қысымын оның iшiнде ұстайтын және қабықшадан қоршаған жарылыс қауiптiлiгi бар ортаға жарылыстың таралуын болдырмайтын жарылыстан қорғайтын қабықша; </w:t>
      </w:r>
      <w:r>
        <w:br/>
      </w:r>
      <w:r>
        <w:rPr>
          <w:rFonts w:ascii="Times New Roman"/>
          <w:b w:val="false"/>
          <w:i w:val="false"/>
          <w:color w:val="000000"/>
          <w:sz w:val="28"/>
        </w:rPr>
        <w:t xml:space="preserve">
      2) сынақтың ұйғарылған жағдайлары кезiнде электр разряды немесе оның қызуы жарылыс қауiптiлiгi бар ортаны жандыра алмайтын ұшқын қауiпсiз электр тiзбегi; </w:t>
      </w:r>
      <w:r>
        <w:br/>
      </w:r>
      <w:r>
        <w:rPr>
          <w:rFonts w:ascii="Times New Roman"/>
          <w:b w:val="false"/>
          <w:i w:val="false"/>
          <w:color w:val="000000"/>
          <w:sz w:val="28"/>
        </w:rPr>
        <w:t xml:space="preserve">
      3) "e" түрдегi жарылыстан қорғау қалыпты ұшқын шығарушы бөлiктерi жоқ электр жабдығында қауiптi қызулар, электр ұшқындарының және т.б. пайда болуын қиындататын бiрқатар қосымша шаралар қабылдануынан тұрады; </w:t>
      </w:r>
      <w:r>
        <w:br/>
      </w:r>
      <w:r>
        <w:rPr>
          <w:rFonts w:ascii="Times New Roman"/>
          <w:b w:val="false"/>
          <w:i w:val="false"/>
          <w:color w:val="000000"/>
          <w:sz w:val="28"/>
        </w:rPr>
        <w:t xml:space="preserve">
      4) таза ауамен немесе инерттi газбен жүзеге асырылатын артық қысымдағы қабықшаны толтыру немесе үрлеу; </w:t>
      </w:r>
      <w:r>
        <w:br/>
      </w:r>
      <w:r>
        <w:rPr>
          <w:rFonts w:ascii="Times New Roman"/>
          <w:b w:val="false"/>
          <w:i w:val="false"/>
          <w:color w:val="000000"/>
          <w:sz w:val="28"/>
        </w:rPr>
        <w:t xml:space="preserve">
      5) қабықшаны маймен немесе сұйық жанбайтын диэлектрикпен толтыру; </w:t>
      </w:r>
      <w:r>
        <w:br/>
      </w:r>
      <w:r>
        <w:rPr>
          <w:rFonts w:ascii="Times New Roman"/>
          <w:b w:val="false"/>
          <w:i w:val="false"/>
          <w:color w:val="000000"/>
          <w:sz w:val="28"/>
        </w:rPr>
        <w:t xml:space="preserve">
      6) қабықшаны кварцпен толтыру; </w:t>
      </w:r>
      <w:r>
        <w:br/>
      </w:r>
      <w:r>
        <w:rPr>
          <w:rFonts w:ascii="Times New Roman"/>
          <w:b w:val="false"/>
          <w:i w:val="false"/>
          <w:color w:val="000000"/>
          <w:sz w:val="28"/>
        </w:rPr>
        <w:t xml:space="preserve">
      7) жоғарыда санамаланғаннан айырмашылығы бар қағидаттарға негiзделген, бiрақ жарылыстан қорғауын қамтамасыз ету үшiн жеткiлiктi, жарылыс қорғауының арнайы түрi. </w:t>
      </w:r>
    </w:p>
    <w:bookmarkEnd w:id="162"/>
    <w:bookmarkStart w:name="z164" w:id="163"/>
    <w:p>
      <w:pPr>
        <w:spacing w:after="0"/>
        <w:ind w:left="0"/>
        <w:jc w:val="both"/>
      </w:pPr>
      <w:r>
        <w:rPr>
          <w:rFonts w:ascii="Times New Roman"/>
          <w:b w:val="false"/>
          <w:i w:val="false"/>
          <w:color w:val="000000"/>
          <w:sz w:val="28"/>
        </w:rPr>
        <w:t xml:space="preserve">
      165. Iшкi және сыртқы орнатуға арналған жарылыстан қорғауы бар электр жабдығы II тобына жатады, ал жарылыс өткiзбейтiн қабықшасына немесе ұшқын қауiпсiз электр тiзбегiне ие болған электр жабдығы бұдан басқа кiшi топтарға IIА, IIВ, IIс бөлiнедi. </w:t>
      </w:r>
    </w:p>
    <w:bookmarkEnd w:id="163"/>
    <w:bookmarkStart w:name="z165" w:id="164"/>
    <w:p>
      <w:pPr>
        <w:spacing w:after="0"/>
        <w:ind w:left="0"/>
        <w:jc w:val="both"/>
      </w:pPr>
      <w:r>
        <w:rPr>
          <w:rFonts w:ascii="Times New Roman"/>
          <w:b w:val="false"/>
          <w:i w:val="false"/>
          <w:color w:val="000000"/>
          <w:sz w:val="28"/>
        </w:rPr>
        <w:t xml:space="preserve">
      166. II топтағы жабдық үшiн мынадай температуралық кластар белгiленген: </w:t>
      </w:r>
      <w:r>
        <w:br/>
      </w:r>
      <w:r>
        <w:rPr>
          <w:rFonts w:ascii="Times New Roman"/>
          <w:b w:val="false"/>
          <w:i w:val="false"/>
          <w:color w:val="000000"/>
          <w:sz w:val="28"/>
        </w:rPr>
        <w:t xml:space="preserve">
      1) T- - шектi температура 450 </w:t>
      </w:r>
      <w:r>
        <w:rPr>
          <w:rFonts w:ascii="Times New Roman"/>
          <w:b w:val="false"/>
          <w:i w:val="false"/>
          <w:color w:val="000000"/>
          <w:vertAlign w:val="superscript"/>
        </w:rPr>
        <w:t xml:space="preserve">о </w:t>
      </w:r>
      <w:r>
        <w:rPr>
          <w:rFonts w:ascii="Times New Roman"/>
          <w:b w:val="false"/>
          <w:i w:val="false"/>
          <w:color w:val="000000"/>
          <w:sz w:val="28"/>
        </w:rPr>
        <w:t xml:space="preserve">C; </w:t>
      </w:r>
      <w:r>
        <w:br/>
      </w:r>
      <w:r>
        <w:rPr>
          <w:rFonts w:ascii="Times New Roman"/>
          <w:b w:val="false"/>
          <w:i w:val="false"/>
          <w:color w:val="000000"/>
          <w:sz w:val="28"/>
        </w:rPr>
        <w:t xml:space="preserve">
      2) Т2- 300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3) Т3 - 200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4) T4 - 135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5) T5 - 100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6) T6- 800 </w:t>
      </w:r>
      <w:r>
        <w:rPr>
          <w:rFonts w:ascii="Times New Roman"/>
          <w:b w:val="false"/>
          <w:i w:val="false"/>
          <w:color w:val="000000"/>
          <w:vertAlign w:val="superscript"/>
        </w:rPr>
        <w:t xml:space="preserve">о </w:t>
      </w:r>
      <w:r>
        <w:rPr>
          <w:rFonts w:ascii="Times New Roman"/>
          <w:b w:val="false"/>
          <w:i w:val="false"/>
          <w:color w:val="000000"/>
          <w:sz w:val="28"/>
        </w:rPr>
        <w:t xml:space="preserve">С. </w:t>
      </w:r>
    </w:p>
    <w:bookmarkEnd w:id="164"/>
    <w:bookmarkStart w:name="z166" w:id="165"/>
    <w:p>
      <w:pPr>
        <w:spacing w:after="0"/>
        <w:ind w:left="0"/>
        <w:jc w:val="both"/>
      </w:pPr>
      <w:r>
        <w:rPr>
          <w:rFonts w:ascii="Times New Roman"/>
          <w:b w:val="false"/>
          <w:i w:val="false"/>
          <w:color w:val="000000"/>
          <w:sz w:val="28"/>
        </w:rPr>
        <w:t xml:space="preserve">
      167. II топтағы жарылыстан қорғалған электр жабдығының жарылыстан қорғау таңбасы тiкбұрышта, орналасады, онда мынадай деректердi қамтиды: </w:t>
      </w:r>
      <w:r>
        <w:br/>
      </w:r>
      <w:r>
        <w:rPr>
          <w:rFonts w:ascii="Times New Roman"/>
          <w:b w:val="false"/>
          <w:i w:val="false"/>
          <w:color w:val="000000"/>
          <w:sz w:val="28"/>
        </w:rPr>
        <w:t xml:space="preserve">
      1) жарылыстан қорғау деңгейiнiң белгiсi (ерекше жарылыс қауiпсiздiгiнiң электр жабдығы үшiн - "о"; жарылыс қауiпсiздiгiнiң электр жабдығы үшiн - "1"; жарылысқа қарсы аса жоғары сенiмдi электр жабдығы үшiн - "2"); </w:t>
      </w:r>
      <w:r>
        <w:br/>
      </w:r>
      <w:r>
        <w:rPr>
          <w:rFonts w:ascii="Times New Roman"/>
          <w:b w:val="false"/>
          <w:i w:val="false"/>
          <w:color w:val="000000"/>
          <w:sz w:val="28"/>
        </w:rPr>
        <w:t xml:space="preserve">
      2) электр жабдығының МЕМСТ-ке сәйкес келетiнiн көрсететiн Eх белгiсi; </w:t>
      </w:r>
      <w:r>
        <w:br/>
      </w:r>
      <w:r>
        <w:rPr>
          <w:rFonts w:ascii="Times New Roman"/>
          <w:b w:val="false"/>
          <w:i w:val="false"/>
          <w:color w:val="000000"/>
          <w:sz w:val="28"/>
        </w:rPr>
        <w:t xml:space="preserve">
      3) жарылыстан қорғау түрiнiң белгiсi (жарылыстан қорғайтын қабықша - "d"; ұшқын қауiпсiз электр тiзбегi "i"; артық қысыммен қабықшаны толтыру немесе үрлеу - "р"; қабықшаның кварцпен толтыру - "q"; жарылыстан қорғаудың арнайы түрi - "s"); </w:t>
      </w:r>
      <w:r>
        <w:br/>
      </w:r>
      <w:r>
        <w:rPr>
          <w:rFonts w:ascii="Times New Roman"/>
          <w:b w:val="false"/>
          <w:i w:val="false"/>
          <w:color w:val="000000"/>
          <w:sz w:val="28"/>
        </w:rPr>
        <w:t xml:space="preserve">
      4) топтың немесе кiшi топтың белгiсi, мыналардың бiреуi - II, IIА, IIВ, IIС; </w:t>
      </w:r>
      <w:r>
        <w:br/>
      </w:r>
      <w:r>
        <w:rPr>
          <w:rFonts w:ascii="Times New Roman"/>
          <w:b w:val="false"/>
          <w:i w:val="false"/>
          <w:color w:val="000000"/>
          <w:sz w:val="28"/>
        </w:rPr>
        <w:t xml:space="preserve">
      5) температуралық кластың белгiсi. </w:t>
      </w:r>
      <w:r>
        <w:br/>
      </w:r>
      <w:r>
        <w:rPr>
          <w:rFonts w:ascii="Times New Roman"/>
          <w:b w:val="false"/>
          <w:i w:val="false"/>
          <w:color w:val="000000"/>
          <w:sz w:val="28"/>
        </w:rPr>
        <w:t xml:space="preserve">
      Мысалы, Т3 температуралық класының IIА кiшi тобының жарылыс өткiзбейтiн қабықшасы бар жарылыстан қауiпсiз электр жабдығы - 1Е </w:t>
      </w:r>
      <w:r>
        <w:rPr>
          <w:rFonts w:ascii="Times New Roman"/>
          <w:b w:val="false"/>
          <w:i w:val="false"/>
          <w:color w:val="000000"/>
          <w:vertAlign w:val="subscript"/>
        </w:rPr>
        <w:t xml:space="preserve">х </w:t>
      </w:r>
      <w:r>
        <w:rPr>
          <w:rFonts w:ascii="Times New Roman"/>
          <w:b w:val="false"/>
          <w:i w:val="false"/>
          <w:color w:val="000000"/>
          <w:sz w:val="28"/>
        </w:rPr>
        <w:t xml:space="preserve">dIIAT3 таңбасына ие. </w:t>
      </w:r>
    </w:p>
    <w:bookmarkEnd w:id="165"/>
    <w:bookmarkStart w:name="z167" w:id="166"/>
    <w:p>
      <w:pPr>
        <w:spacing w:after="0"/>
        <w:ind w:left="0"/>
        <w:jc w:val="both"/>
      </w:pPr>
      <w:r>
        <w:rPr>
          <w:rFonts w:ascii="Times New Roman"/>
          <w:b w:val="false"/>
          <w:i w:val="false"/>
          <w:color w:val="000000"/>
          <w:sz w:val="28"/>
        </w:rPr>
        <w:t xml:space="preserve">
      168. ЖЖМ қоймалар үй-жайларының жарылыс өрт қауiптiлiгi бар аймақтарына электр жабдығын таңдау ЭOE сәйкес жүргiзiледi. </w:t>
      </w:r>
    </w:p>
    <w:bookmarkEnd w:id="166"/>
    <w:bookmarkStart w:name="z168" w:id="167"/>
    <w:p>
      <w:pPr>
        <w:spacing w:after="0"/>
        <w:ind w:left="0"/>
        <w:jc w:val="both"/>
      </w:pPr>
      <w:r>
        <w:rPr>
          <w:rFonts w:ascii="Times New Roman"/>
          <w:b w:val="false"/>
          <w:i w:val="false"/>
          <w:color w:val="000000"/>
          <w:sz w:val="28"/>
        </w:rPr>
        <w:t xml:space="preserve">
      169. Электр жабдығының оқшауламасын бұзуға әсер ететiн химиялық белсендi, дымқыл немесе шаңды ортада қолданылатын жарылыстан қорғау электр жабдығы қорғалынады. Сыртқы қондырғыларда қолданылатын электр жабдығы ашық ауада жұмыс iстеуге жарамды болатындай қорғау дәрежесiмен таңдалады, яғни атмосфералық әсерден - жаңбырдан, қардан, күн сәулесiнен қорғалуға тиiс. </w:t>
      </w:r>
    </w:p>
    <w:bookmarkEnd w:id="167"/>
    <w:bookmarkStart w:name="z169" w:id="168"/>
    <w:p>
      <w:pPr>
        <w:spacing w:after="0"/>
        <w:ind w:left="0"/>
        <w:jc w:val="both"/>
      </w:pPr>
      <w:r>
        <w:rPr>
          <w:rFonts w:ascii="Times New Roman"/>
          <w:b w:val="false"/>
          <w:i w:val="false"/>
          <w:color w:val="000000"/>
          <w:sz w:val="28"/>
        </w:rPr>
        <w:t xml:space="preserve">
      170. "e" түрiнде қорғалуға ие электр машиналары жиi қайта iске қосылатын, iске қосылатын және керi қимыл жасайтын механизмдерде ғана орнатылады. Жарылыстан қорғалған электр жабдығы, егер ол оның жарылыстан қорғалуы көзделген сол сыныптар мен топтарға жарылыс қауiпi бар қоспалардың ортасында болса, өзiнiң қасиеттерiн сақтайды. Электр жабдығының тиiсiнше негiздемесi болған кезде қауiптiлiгi төмен санаттар мен топтарға жатқызылған жарылыс қауiптiлігi бар қоспалардың ортасында пайдалануға рұқсат етiледi. </w:t>
      </w:r>
    </w:p>
    <w:bookmarkEnd w:id="168"/>
    <w:bookmarkStart w:name="z170" w:id="169"/>
    <w:p>
      <w:pPr>
        <w:spacing w:after="0"/>
        <w:ind w:left="0"/>
        <w:jc w:val="both"/>
      </w:pPr>
      <w:r>
        <w:rPr>
          <w:rFonts w:ascii="Times New Roman"/>
          <w:b w:val="false"/>
          <w:i w:val="false"/>
          <w:color w:val="000000"/>
          <w:sz w:val="28"/>
        </w:rPr>
        <w:t xml:space="preserve">
      171. "Артық қысыммен қабықшаны толтыру немесе үрлеу" деген жарылыстан қорғау түрiмен жарылыстан қорғалған электр жабдығын орнату желдетпе жүйесiн тиiстi дәрежеде орындаған кезде (температураны бақылау, артық қысымның және басқа өлшемдердiң приборларымен), сондай-ақ белгiленген тәртiппен бекiтiлген нақты электр машинасын немесе аппаратты монтаждау және пайдалану жөнiндегi МЕМСТ және нормативтiк құқықтық талаптарын сақтаған кезде жүргiзiледi. </w:t>
      </w:r>
    </w:p>
    <w:bookmarkEnd w:id="169"/>
    <w:bookmarkStart w:name="z171" w:id="170"/>
    <w:p>
      <w:pPr>
        <w:spacing w:after="0"/>
        <w:ind w:left="0"/>
        <w:jc w:val="both"/>
      </w:pPr>
      <w:r>
        <w:rPr>
          <w:rFonts w:ascii="Times New Roman"/>
          <w:b w:val="false"/>
          <w:i w:val="false"/>
          <w:color w:val="000000"/>
          <w:sz w:val="28"/>
        </w:rPr>
        <w:t xml:space="preserve">
      172. Жарылыс қауiптiлiгi булардың 61 </w:t>
      </w:r>
      <w:r>
        <w:rPr>
          <w:rFonts w:ascii="Times New Roman"/>
          <w:b w:val="false"/>
          <w:i w:val="false"/>
          <w:color w:val="000000"/>
          <w:vertAlign w:val="superscript"/>
        </w:rPr>
        <w:t xml:space="preserve">о </w:t>
      </w:r>
      <w:r>
        <w:rPr>
          <w:rFonts w:ascii="Times New Roman"/>
          <w:b w:val="false"/>
          <w:i w:val="false"/>
          <w:color w:val="000000"/>
          <w:sz w:val="28"/>
        </w:rPr>
        <w:t xml:space="preserve">С асатын тұтану температурасымен жанатын сұйықтықтармен айқындалатын жарылыс қауiптiлiгi бар аймақтарда электр жабдығы жанатын сұйықтықтың өздiгiнен жану температурасынан аспайтын оның үстiңгi бетiнiң қызу температурасымен кез келген санаттар мен топтар үшiн кез келген қорғау түрiмен қолданылуға тиiс. Кез келген өрт қауiптiлiгi бар аймақтарда қозғалмайтын түйiспелi қосылыстар балқытып бiрiктiрумен, нығыздаумен, дәнекерлеумен немесе бұраумен жасалынады. Бұрамалық түйiспелер өздiгiнен қайта бұрауларды болдырмау үшiн кiдiртпесомымен жабдықталады. </w:t>
      </w:r>
    </w:p>
    <w:bookmarkEnd w:id="170"/>
    <w:bookmarkStart w:name="z172" w:id="171"/>
    <w:p>
      <w:pPr>
        <w:spacing w:after="0"/>
        <w:ind w:left="0"/>
        <w:jc w:val="left"/>
      </w:pPr>
      <w:r>
        <w:rPr>
          <w:rFonts w:ascii="Times New Roman"/>
          <w:b/>
          <w:i w:val="false"/>
          <w:color w:val="000000"/>
        </w:rPr>
        <w:t xml:space="preserve"> 
  5-тарау. Статикалық электрiнен қорғауға </w:t>
      </w:r>
      <w:r>
        <w:br/>
      </w:r>
      <w:r>
        <w:rPr>
          <w:rFonts w:ascii="Times New Roman"/>
          <w:b/>
          <w:i w:val="false"/>
          <w:color w:val="000000"/>
        </w:rPr>
        <w:t xml:space="preserve">
қойылатын талаптар  &amp;1. Қорғау тәсiлдерi мен құралдарына </w:t>
      </w:r>
      <w:r>
        <w:br/>
      </w:r>
      <w:r>
        <w:rPr>
          <w:rFonts w:ascii="Times New Roman"/>
          <w:b/>
          <w:i w:val="false"/>
          <w:color w:val="000000"/>
        </w:rPr>
        <w:t xml:space="preserve">
қойылатын талаптар </w:t>
      </w:r>
    </w:p>
    <w:bookmarkEnd w:id="171"/>
    <w:p>
      <w:pPr>
        <w:spacing w:after="0"/>
        <w:ind w:left="0"/>
        <w:jc w:val="both"/>
      </w:pPr>
      <w:r>
        <w:rPr>
          <w:rFonts w:ascii="Times New Roman"/>
          <w:b w:val="false"/>
          <w:i w:val="false"/>
          <w:color w:val="000000"/>
          <w:sz w:val="28"/>
        </w:rPr>
        <w:t xml:space="preserve">      173. Электростатикалық ұшқын қауiпсiздiгi (бұдан әрi - ЭСҰҚ) бұл статикалық электрiнен жарылыстың немесе өрттiң мүмкiндiгiн алып тастайтын объектiнiң жай-күйi. </w:t>
      </w:r>
    </w:p>
    <w:bookmarkStart w:name="z173" w:id="172"/>
    <w:p>
      <w:pPr>
        <w:spacing w:after="0"/>
        <w:ind w:left="0"/>
        <w:jc w:val="both"/>
      </w:pPr>
      <w:r>
        <w:rPr>
          <w:rFonts w:ascii="Times New Roman"/>
          <w:b w:val="false"/>
          <w:i w:val="false"/>
          <w:color w:val="000000"/>
          <w:sz w:val="28"/>
        </w:rPr>
        <w:t xml:space="preserve">
      174. Электростатикалық ұшқын қауiпсiздiгi бойынша барлық өндiрiстiк процестер мен жабдықтар статикалық электрi разрядтарының пайда болуы сипаттамасына және жағдайларына байланысты және өрт қауiптi заттар мен материалдардың сипаттамалары бойынша үш класқа: </w:t>
      </w:r>
      <w:r>
        <w:br/>
      </w:r>
      <w:r>
        <w:rPr>
          <w:rFonts w:ascii="Times New Roman"/>
          <w:b w:val="false"/>
          <w:i w:val="false"/>
          <w:color w:val="000000"/>
          <w:sz w:val="28"/>
        </w:rPr>
        <w:t xml:space="preserve">
      1) ұшқынсыз электрленуге; </w:t>
      </w:r>
      <w:r>
        <w:br/>
      </w:r>
      <w:r>
        <w:rPr>
          <w:rFonts w:ascii="Times New Roman"/>
          <w:b w:val="false"/>
          <w:i w:val="false"/>
          <w:color w:val="000000"/>
          <w:sz w:val="28"/>
        </w:rPr>
        <w:t xml:space="preserve">
      2) әлсiз электрленуге; </w:t>
      </w:r>
      <w:r>
        <w:br/>
      </w:r>
      <w:r>
        <w:rPr>
          <w:rFonts w:ascii="Times New Roman"/>
          <w:b w:val="false"/>
          <w:i w:val="false"/>
          <w:color w:val="000000"/>
          <w:sz w:val="28"/>
        </w:rPr>
        <w:t xml:space="preserve">
      3) қатты электрленуге бөлiнедi. </w:t>
      </w:r>
    </w:p>
    <w:bookmarkEnd w:id="172"/>
    <w:bookmarkStart w:name="z174" w:id="173"/>
    <w:p>
      <w:pPr>
        <w:spacing w:after="0"/>
        <w:ind w:left="0"/>
        <w:jc w:val="both"/>
      </w:pPr>
      <w:r>
        <w:rPr>
          <w:rFonts w:ascii="Times New Roman"/>
          <w:b w:val="false"/>
          <w:i w:val="false"/>
          <w:color w:val="000000"/>
          <w:sz w:val="28"/>
        </w:rPr>
        <w:t xml:space="preserve">
      175. Электростатикалық ұшқын қауiпсiздiгi бойынша класты анықтау үшiн мынадай негiзгi көрсеткiштер: </w:t>
      </w:r>
      <w:r>
        <w:br/>
      </w:r>
      <w:r>
        <w:rPr>
          <w:rFonts w:ascii="Times New Roman"/>
          <w:b w:val="false"/>
          <w:i w:val="false"/>
          <w:color w:val="000000"/>
          <w:sz w:val="28"/>
        </w:rPr>
        <w:t xml:space="preserve">
      1) материалдардың электростатикалық сипаттамалары - меншiктi көлемдi электрлiк кедергi немесе меншiктi көлемдi электр өткiзгiштiгi; </w:t>
      </w:r>
      <w:r>
        <w:br/>
      </w:r>
      <w:r>
        <w:rPr>
          <w:rFonts w:ascii="Times New Roman"/>
          <w:b w:val="false"/>
          <w:i w:val="false"/>
          <w:color w:val="000000"/>
          <w:sz w:val="28"/>
        </w:rPr>
        <w:t xml:space="preserve">
      2) меншiктi беттiк электр кедергiсi немесе меншiктi беттiк электр өткiзгiштiгi; </w:t>
      </w:r>
      <w:r>
        <w:br/>
      </w:r>
      <w:r>
        <w:rPr>
          <w:rFonts w:ascii="Times New Roman"/>
          <w:b w:val="false"/>
          <w:i w:val="false"/>
          <w:color w:val="000000"/>
          <w:sz w:val="28"/>
        </w:rPr>
        <w:t xml:space="preserve">
      3) релаксация уақытына тұрақты (оның iшiнде статикалық электрiнiң заряды "e" есе кемитiн уақыт) меншiктi беттiк электр кедергiсi немесе меншiктi беттiк электр өткiзгiштiгi; </w:t>
      </w:r>
      <w:r>
        <w:br/>
      </w:r>
      <w:r>
        <w:rPr>
          <w:rFonts w:ascii="Times New Roman"/>
          <w:b w:val="false"/>
          <w:i w:val="false"/>
          <w:color w:val="000000"/>
          <w:sz w:val="28"/>
        </w:rPr>
        <w:t xml:space="preserve">
      4) салыстырмалы диэлектрлiк өтiмдiлiгi; </w:t>
      </w:r>
      <w:r>
        <w:br/>
      </w:r>
      <w:r>
        <w:rPr>
          <w:rFonts w:ascii="Times New Roman"/>
          <w:b w:val="false"/>
          <w:i w:val="false"/>
          <w:color w:val="000000"/>
          <w:sz w:val="28"/>
        </w:rPr>
        <w:t xml:space="preserve">
      5) материалдардың электрге берiк сипаттамалары - электр берiктiлiгiне сәйкес келетiн кернеу, электр берiктiлiгi, электр зарядының тығыздылығы және токтың тығыздылығы; </w:t>
      </w:r>
      <w:r>
        <w:br/>
      </w:r>
      <w:r>
        <w:rPr>
          <w:rFonts w:ascii="Times New Roman"/>
          <w:b w:val="false"/>
          <w:i w:val="false"/>
          <w:color w:val="000000"/>
          <w:sz w:val="28"/>
        </w:rPr>
        <w:t xml:space="preserve">
      6) объектiнiң геометриялық өлшемдерi - көлемдi немесе беттiк зарядтың жерлендiрiлген электр өткiзгiш үстiлерге қатысты орналасуы, объектiнiң конфигурациясы мен нысаны, жамылғылардың, үлдiрлердiң немесе металл емес қабырғалардың, мысалы сыйымдылықтар мен резервуарлар жамылғыларының қалыңдығы; </w:t>
      </w:r>
      <w:r>
        <w:br/>
      </w:r>
      <w:r>
        <w:rPr>
          <w:rFonts w:ascii="Times New Roman"/>
          <w:b w:val="false"/>
          <w:i w:val="false"/>
          <w:color w:val="000000"/>
          <w:sz w:val="28"/>
        </w:rPr>
        <w:t xml:space="preserve">
      7) электростатикалық жүктелiмдер, электрлену; </w:t>
      </w:r>
      <w:r>
        <w:br/>
      </w:r>
      <w:r>
        <w:rPr>
          <w:rFonts w:ascii="Times New Roman"/>
          <w:b w:val="false"/>
          <w:i w:val="false"/>
          <w:color w:val="000000"/>
          <w:sz w:val="28"/>
        </w:rPr>
        <w:t xml:space="preserve">
      8) статикалық электрi разрядтарының жандыру немесе жарылысты бастайтын әсерiне сезiмталдылығы - ең аз жандыру энергиясы, жандыру заряды, жандыру энергиясының сызықтық тығыздылығы белгiленген. </w:t>
      </w:r>
    </w:p>
    <w:bookmarkEnd w:id="173"/>
    <w:bookmarkStart w:name="z175" w:id="174"/>
    <w:p>
      <w:pPr>
        <w:spacing w:after="0"/>
        <w:ind w:left="0"/>
        <w:jc w:val="both"/>
      </w:pPr>
      <w:r>
        <w:rPr>
          <w:rFonts w:ascii="Times New Roman"/>
          <w:b w:val="false"/>
          <w:i w:val="false"/>
          <w:color w:val="000000"/>
          <w:sz w:val="28"/>
        </w:rPr>
        <w:t xml:space="preserve">
      176. Ұшқынсыз электрленудiң ЭСҰҚ класына 10 </w:t>
      </w:r>
      <w:r>
        <w:rPr>
          <w:rFonts w:ascii="Times New Roman"/>
          <w:b w:val="false"/>
          <w:i w:val="false"/>
          <w:color w:val="000000"/>
          <w:vertAlign w:val="superscript"/>
        </w:rPr>
        <w:t xml:space="preserve">5 </w:t>
      </w:r>
      <w:r>
        <w:rPr>
          <w:rFonts w:ascii="Times New Roman"/>
          <w:b w:val="false"/>
          <w:i w:val="false"/>
          <w:color w:val="000000"/>
          <w:sz w:val="28"/>
        </w:rPr>
        <w:t xml:space="preserve">Ом х м артық емес меншiктi көлемдi электр кедергiсi бар заттар мен материалдар қолданылатын және заттарды шашыратуы мен тозаңдатуы жоқ жерлендiрiлген электр өткiзгiш жабдығы бар процестер және объектiлер жатады. ЖЖМ қоймаларында - бұл дабыл берушi, технологиялық процестер мен өрт сөндiрудi басқару жүйелерiнiң жабдығы. </w:t>
      </w:r>
    </w:p>
    <w:bookmarkEnd w:id="174"/>
    <w:bookmarkStart w:name="z176" w:id="175"/>
    <w:p>
      <w:pPr>
        <w:spacing w:after="0"/>
        <w:ind w:left="0"/>
        <w:jc w:val="both"/>
      </w:pPr>
      <w:r>
        <w:rPr>
          <w:rFonts w:ascii="Times New Roman"/>
          <w:b w:val="false"/>
          <w:i w:val="false"/>
          <w:color w:val="000000"/>
          <w:sz w:val="28"/>
        </w:rPr>
        <w:t xml:space="preserve">
      177. Әлсiз электрленудiң ЭСҰҚ класына 10 </w:t>
      </w:r>
      <w:r>
        <w:rPr>
          <w:rFonts w:ascii="Times New Roman"/>
          <w:b w:val="false"/>
          <w:i w:val="false"/>
          <w:color w:val="000000"/>
          <w:vertAlign w:val="superscript"/>
        </w:rPr>
        <w:t xml:space="preserve">8 </w:t>
      </w:r>
      <w:r>
        <w:rPr>
          <w:rFonts w:ascii="Times New Roman"/>
          <w:b w:val="false"/>
          <w:i w:val="false"/>
          <w:color w:val="000000"/>
          <w:sz w:val="28"/>
        </w:rPr>
        <w:t xml:space="preserve">Ом х м артық емес меншiктi электр кедергiсi бар заттар мен материалдар қолданылатын және заттарды шашыратуы мен тозаңдатуы жоқ жерлендiрiлген электр өткiзгiш жабдығы бар процестер және объектiлер жатады. Осы класқа ЖЖМ қоймаларында авиа отындарын сақтаумен, қабылдаумен және берумен байланысты жабдық пен технологиялық процестер жатады. </w:t>
      </w:r>
    </w:p>
    <w:bookmarkEnd w:id="175"/>
    <w:bookmarkStart w:name="z177" w:id="176"/>
    <w:p>
      <w:pPr>
        <w:spacing w:after="0"/>
        <w:ind w:left="0"/>
        <w:jc w:val="both"/>
      </w:pPr>
      <w:r>
        <w:rPr>
          <w:rFonts w:ascii="Times New Roman"/>
          <w:b w:val="false"/>
          <w:i w:val="false"/>
          <w:color w:val="000000"/>
          <w:sz w:val="28"/>
        </w:rPr>
        <w:t xml:space="preserve">
      178. Әлсiз электрленудiң ЭСҰҚ класының талаптары мынадай өлшемдердiң рұқсат етiлетiн мәндерiмен: </w:t>
      </w:r>
      <w:r>
        <w:br/>
      </w:r>
      <w:r>
        <w:rPr>
          <w:rFonts w:ascii="Times New Roman"/>
          <w:b w:val="false"/>
          <w:i w:val="false"/>
          <w:color w:val="000000"/>
          <w:sz w:val="28"/>
        </w:rPr>
        <w:t xml:space="preserve">
      1) зарядтың тығыздылығын, электрлену тоғының тығыздылығын; </w:t>
      </w:r>
      <w:r>
        <w:br/>
      </w:r>
      <w:r>
        <w:rPr>
          <w:rFonts w:ascii="Times New Roman"/>
          <w:b w:val="false"/>
          <w:i w:val="false"/>
          <w:color w:val="000000"/>
          <w:sz w:val="28"/>
        </w:rPr>
        <w:t xml:space="preserve">
      2) материалдың электр өткiзгiшiнiң; </w:t>
      </w:r>
      <w:r>
        <w:br/>
      </w:r>
      <w:r>
        <w:rPr>
          <w:rFonts w:ascii="Times New Roman"/>
          <w:b w:val="false"/>
          <w:i w:val="false"/>
          <w:color w:val="000000"/>
          <w:sz w:val="28"/>
        </w:rPr>
        <w:t xml:space="preserve">
      3) операциялардың ұзақтығы мен операциялар арасында уақыт аралығын; </w:t>
      </w:r>
      <w:r>
        <w:br/>
      </w:r>
      <w:r>
        <w:rPr>
          <w:rFonts w:ascii="Times New Roman"/>
          <w:b w:val="false"/>
          <w:i w:val="false"/>
          <w:color w:val="000000"/>
          <w:sz w:val="28"/>
        </w:rPr>
        <w:t xml:space="preserve">
      4) МЕМСТ бойынша геометриялық сипаттамаларды салыстыру жолымен бақылайды. </w:t>
      </w:r>
    </w:p>
    <w:bookmarkEnd w:id="176"/>
    <w:bookmarkStart w:name="z178" w:id="177"/>
    <w:p>
      <w:pPr>
        <w:spacing w:after="0"/>
        <w:ind w:left="0"/>
        <w:jc w:val="both"/>
      </w:pPr>
      <w:r>
        <w:rPr>
          <w:rFonts w:ascii="Times New Roman"/>
          <w:b w:val="false"/>
          <w:i w:val="false"/>
          <w:color w:val="000000"/>
          <w:sz w:val="28"/>
        </w:rPr>
        <w:t xml:space="preserve">
      179. Қатты электрлену ЭСҰҚ класына 10 </w:t>
      </w:r>
      <w:r>
        <w:rPr>
          <w:rFonts w:ascii="Times New Roman"/>
          <w:b w:val="false"/>
          <w:i w:val="false"/>
          <w:color w:val="000000"/>
          <w:vertAlign w:val="superscript"/>
        </w:rPr>
        <w:t xml:space="preserve">8 </w:t>
      </w:r>
      <w:r>
        <w:rPr>
          <w:rFonts w:ascii="Times New Roman"/>
          <w:b w:val="false"/>
          <w:i w:val="false"/>
          <w:color w:val="000000"/>
          <w:sz w:val="28"/>
        </w:rPr>
        <w:t xml:space="preserve">Ом х м артық емес меншiктi электр кедергiсi бар заттар мен материалдар қолданылатын жерлендiрiлген электр өткiзгiш жабдығымен технологиялық процестер, жабдықтар және объектiлер жатады. </w:t>
      </w:r>
      <w:r>
        <w:br/>
      </w:r>
      <w:r>
        <w:rPr>
          <w:rFonts w:ascii="Times New Roman"/>
          <w:b w:val="false"/>
          <w:i w:val="false"/>
          <w:color w:val="000000"/>
          <w:sz w:val="28"/>
        </w:rPr>
        <w:t xml:space="preserve">
      Осы класс үшiн энергияның сызықтық тығыздылығымен статикалық электрiнiң разряды жандыру энергиясының ең аз сызықтық тығыздылығынан 40% аспауға тиiс. </w:t>
      </w:r>
    </w:p>
    <w:bookmarkEnd w:id="177"/>
    <w:bookmarkStart w:name="z179" w:id="178"/>
    <w:p>
      <w:pPr>
        <w:spacing w:after="0"/>
        <w:ind w:left="0"/>
        <w:jc w:val="both"/>
      </w:pPr>
      <w:r>
        <w:rPr>
          <w:rFonts w:ascii="Times New Roman"/>
          <w:b w:val="false"/>
          <w:i w:val="false"/>
          <w:color w:val="000000"/>
          <w:sz w:val="28"/>
        </w:rPr>
        <w:t xml:space="preserve">
      180. Статикалық электрiнiң ұшқынды разрядының қауiпсiздiгi жанатын ортада зарядталған заттың статикалық электрiнiң ұшқынды разрядының жандыру энергиясының сызықтық тығыздылығы (Дж/м өлшенедi) жанатын сұйықтықтың қасиетiне байланысты және жануға оның қабiлеттiлiгiн сипаттайтын жанатын қоспаның жануы үшiн 0,4 энергияның ең аз сызықтық тығыздылығынан кем (осы Ережеге 8-қосымша). </w:t>
      </w:r>
    </w:p>
    <w:bookmarkEnd w:id="178"/>
    <w:bookmarkStart w:name="z180" w:id="179"/>
    <w:p>
      <w:pPr>
        <w:spacing w:after="0"/>
        <w:ind w:left="0"/>
        <w:jc w:val="both"/>
      </w:pPr>
      <w:r>
        <w:rPr>
          <w:rFonts w:ascii="Times New Roman"/>
          <w:b w:val="false"/>
          <w:i w:val="false"/>
          <w:color w:val="000000"/>
          <w:sz w:val="28"/>
        </w:rPr>
        <w:t xml:space="preserve">
      181. Статикалық электрiнiң разрядтарынан қорғау тәсiлдерi оның пайда болу және разрядтың үлкен энергияларына дейiн жинақталу мүмкiндiгiн болдырмауға, сондай-ақ ұшқынды разрядтты оның жанбайтын жай-күйiнде жанатын ортаны ұстауды қамтамасыз етуге тиiс. </w:t>
      </w:r>
    </w:p>
    <w:bookmarkEnd w:id="179"/>
    <w:bookmarkStart w:name="z181" w:id="180"/>
    <w:p>
      <w:pPr>
        <w:spacing w:after="0"/>
        <w:ind w:left="0"/>
        <w:jc w:val="left"/>
      </w:pPr>
      <w:r>
        <w:rPr>
          <w:rFonts w:ascii="Times New Roman"/>
          <w:b/>
          <w:i w:val="false"/>
          <w:color w:val="000000"/>
        </w:rPr>
        <w:t xml:space="preserve"> 
  &amp;2. Технологиялық жабдықты жерлендiруге </w:t>
      </w:r>
      <w:r>
        <w:br/>
      </w:r>
      <w:r>
        <w:rPr>
          <w:rFonts w:ascii="Times New Roman"/>
          <w:b/>
          <w:i w:val="false"/>
          <w:color w:val="000000"/>
        </w:rPr>
        <w:t xml:space="preserve">
қойылатын талаптар </w:t>
      </w:r>
    </w:p>
    <w:bookmarkEnd w:id="180"/>
    <w:p>
      <w:pPr>
        <w:spacing w:after="0"/>
        <w:ind w:left="0"/>
        <w:jc w:val="both"/>
      </w:pPr>
      <w:r>
        <w:rPr>
          <w:rFonts w:ascii="Times New Roman"/>
          <w:b w:val="false"/>
          <w:i w:val="false"/>
          <w:color w:val="000000"/>
          <w:sz w:val="28"/>
        </w:rPr>
        <w:t xml:space="preserve">      182. Қосылыс жерлерiнде түйiспелер нашарлаған және жылдың әртүрлi кезеңiнде жерлендiрушi құрылғының аймағында топырақтың өткiзгiштiгi төмендеген кезде жерлендiрушi құрылғының сенiмдiлiгiн қамтамасыз ету үшiн АА кәсiпорындары ЖЖМ қоймаларының жабдығын статикалық электрiнен қорғау үшiн жерлендiрушi құрылғы кедергiсiнiң мәнi 100 Ом болып белгiлейдi. Қосушы өткiзгiштердi, болат кiшi тростарды және алқаптарды, көп талшықты мыс өткiзгiштерi мен тұйықтағыштарды олардың механикалық мықтылығы бойынша таңдайды. </w:t>
      </w:r>
    </w:p>
    <w:bookmarkStart w:name="z182" w:id="181"/>
    <w:p>
      <w:pPr>
        <w:spacing w:after="0"/>
        <w:ind w:left="0"/>
        <w:jc w:val="both"/>
      </w:pPr>
      <w:r>
        <w:rPr>
          <w:rFonts w:ascii="Times New Roman"/>
          <w:b w:val="false"/>
          <w:i w:val="false"/>
          <w:color w:val="000000"/>
          <w:sz w:val="28"/>
        </w:rPr>
        <w:t xml:space="preserve">
      183. Статикалық электрiнен қорғау үшiн жерлендiрушi құрылғы ретiнде электр жабдығының қорғау жерлендiруiн және найзағайлардың екiншi рет болуынан ЖЖМ объектiлерiн қорғауға арналған жерлендiрудi пайдалануға болады. Осындай жағдайларда жерлендiрушi құрылғының нормаланатын мәнi талап етiлетiннен жоғары болмауға тиiс. </w:t>
      </w:r>
    </w:p>
    <w:bookmarkEnd w:id="181"/>
    <w:bookmarkStart w:name="z183" w:id="182"/>
    <w:p>
      <w:pPr>
        <w:spacing w:after="0"/>
        <w:ind w:left="0"/>
        <w:jc w:val="both"/>
      </w:pPr>
      <w:r>
        <w:rPr>
          <w:rFonts w:ascii="Times New Roman"/>
          <w:b w:val="false"/>
          <w:i w:val="false"/>
          <w:color w:val="000000"/>
          <w:sz w:val="28"/>
        </w:rPr>
        <w:t xml:space="preserve">
      184. АА кәсiпорындарының ЖЖМ қоймаларында статикалық зарядтарының болуынан қорғау үшiн: </w:t>
      </w:r>
      <w:r>
        <w:br/>
      </w:r>
      <w:r>
        <w:rPr>
          <w:rFonts w:ascii="Times New Roman"/>
          <w:b w:val="false"/>
          <w:i w:val="false"/>
          <w:color w:val="000000"/>
          <w:sz w:val="28"/>
        </w:rPr>
        <w:t xml:space="preserve">
      1) жер, жартылай жер асты және жер асты резервуарлар; </w:t>
      </w:r>
      <w:r>
        <w:br/>
      </w:r>
      <w:r>
        <w:rPr>
          <w:rFonts w:ascii="Times New Roman"/>
          <w:b w:val="false"/>
          <w:i w:val="false"/>
          <w:color w:val="000000"/>
          <w:sz w:val="28"/>
        </w:rPr>
        <w:t xml:space="preserve">
      2) салыну тәсiлiне қарамастан барлық труба құбырлары; </w:t>
      </w:r>
      <w:r>
        <w:br/>
      </w:r>
      <w:r>
        <w:rPr>
          <w:rFonts w:ascii="Times New Roman"/>
          <w:b w:val="false"/>
          <w:i w:val="false"/>
          <w:color w:val="000000"/>
          <w:sz w:val="28"/>
        </w:rPr>
        <w:t xml:space="preserve">
      3) темiр құю-толтыру эстакадаларының жабдығы; </w:t>
      </w:r>
      <w:r>
        <w:br/>
      </w:r>
      <w:r>
        <w:rPr>
          <w:rFonts w:ascii="Times New Roman"/>
          <w:b w:val="false"/>
          <w:i w:val="false"/>
          <w:color w:val="000000"/>
          <w:sz w:val="28"/>
        </w:rPr>
        <w:t xml:space="preserve">
      4) отын құюшы, ұшақтардың, темiр жол цистерналарының, автоцистерналардың, теңiз және өзен кемелерiнiң корпустары; </w:t>
      </w:r>
      <w:r>
        <w:br/>
      </w:r>
      <w:r>
        <w:rPr>
          <w:rFonts w:ascii="Times New Roman"/>
          <w:b w:val="false"/>
          <w:i w:val="false"/>
          <w:color w:val="000000"/>
          <w:sz w:val="28"/>
        </w:rPr>
        <w:t xml:space="preserve">
      5) құю-толтыру және толтырушы шлангiлерiнiң металл келте құбырлары; </w:t>
      </w:r>
      <w:r>
        <w:br/>
      </w:r>
      <w:r>
        <w:rPr>
          <w:rFonts w:ascii="Times New Roman"/>
          <w:b w:val="false"/>
          <w:i w:val="false"/>
          <w:color w:val="000000"/>
          <w:sz w:val="28"/>
        </w:rPr>
        <w:t xml:space="preserve">
      6) ақшыл мұнай өнiмдерiн айдауға арналған сорғы станциялардың жабдығы жерлендiруге тиiс. </w:t>
      </w:r>
    </w:p>
    <w:bookmarkEnd w:id="182"/>
    <w:bookmarkStart w:name="z184" w:id="183"/>
    <w:p>
      <w:pPr>
        <w:spacing w:after="0"/>
        <w:ind w:left="0"/>
        <w:jc w:val="both"/>
      </w:pPr>
      <w:r>
        <w:rPr>
          <w:rFonts w:ascii="Times New Roman"/>
          <w:b w:val="false"/>
          <w:i w:val="false"/>
          <w:color w:val="000000"/>
          <w:sz w:val="28"/>
        </w:rPr>
        <w:t xml:space="preserve">
      185. ЖЖМ сақтауға арналған резевуарлар мен сыйымдылықтар олардың корпустары жерлендiрушi құрылғыға диаметрi қарама қарсы нүктелерде кем дегенде екi өткiзгіш арқылы қосылуымен жерлендіріледi. Қалтқыны, қалтқы деңгей өлшеуiштерiн жерлендiру ол бойынша сырғанайтын бағыттаушыларды жерлендiру арқылы жүзеге асырылады. </w:t>
      </w:r>
    </w:p>
    <w:bookmarkEnd w:id="183"/>
    <w:bookmarkStart w:name="z185" w:id="184"/>
    <w:p>
      <w:pPr>
        <w:spacing w:after="0"/>
        <w:ind w:left="0"/>
        <w:jc w:val="both"/>
      </w:pPr>
      <w:r>
        <w:rPr>
          <w:rFonts w:ascii="Times New Roman"/>
          <w:b w:val="false"/>
          <w:i w:val="false"/>
          <w:color w:val="000000"/>
          <w:sz w:val="28"/>
        </w:rPr>
        <w:t xml:space="preserve">
      186. Резервуарлардың iшiнде статикалық электрi разрядтарының алдын алу үшiн жекелеген жағдайларда жеке мұнай өнiмдерiн жерлендiредi. Ол үшiн сұйықтықтың бетiнде жерлендiретiн торларды орнатады немесе резервуардың iшiнде түбiнен қақпағына дейiн сатылас белгiлi бiр қимасындағы металл сымдарын созады. </w:t>
      </w:r>
    </w:p>
    <w:bookmarkEnd w:id="184"/>
    <w:bookmarkStart w:name="z186" w:id="185"/>
    <w:p>
      <w:pPr>
        <w:spacing w:after="0"/>
        <w:ind w:left="0"/>
        <w:jc w:val="both"/>
      </w:pPr>
      <w:r>
        <w:rPr>
          <w:rFonts w:ascii="Times New Roman"/>
          <w:b w:val="false"/>
          <w:i w:val="false"/>
          <w:color w:val="000000"/>
          <w:sz w:val="28"/>
        </w:rPr>
        <w:t xml:space="preserve">
      187. Резервуарларда жүзбелi алушы құрылғылар мұқият жерлендiрiлуге тиiс. </w:t>
      </w:r>
    </w:p>
    <w:bookmarkEnd w:id="185"/>
    <w:bookmarkStart w:name="z187" w:id="186"/>
    <w:p>
      <w:pPr>
        <w:spacing w:after="0"/>
        <w:ind w:left="0"/>
        <w:jc w:val="both"/>
      </w:pPr>
      <w:r>
        <w:rPr>
          <w:rFonts w:ascii="Times New Roman"/>
          <w:b w:val="false"/>
          <w:i w:val="false"/>
          <w:color w:val="000000"/>
          <w:sz w:val="28"/>
        </w:rPr>
        <w:t xml:space="preserve">
      188. Труба құбырлары олардың ұзындығынан әрбiр 200 метрден кейiн, труба құбырының басында және соңында әрбiр тармақтарында жерлендiрiледі. </w:t>
      </w:r>
    </w:p>
    <w:bookmarkEnd w:id="186"/>
    <w:bookmarkStart w:name="z188" w:id="187"/>
    <w:p>
      <w:pPr>
        <w:spacing w:after="0"/>
        <w:ind w:left="0"/>
        <w:jc w:val="both"/>
      </w:pPr>
      <w:r>
        <w:rPr>
          <w:rFonts w:ascii="Times New Roman"/>
          <w:b w:val="false"/>
          <w:i w:val="false"/>
          <w:color w:val="000000"/>
          <w:sz w:val="28"/>
        </w:rPr>
        <w:t xml:space="preserve">
      189. Фланецтiк қосылыстар жерлерiнде электр түйiспесiнiң сенiмдiлiгiн қамтамасыз ету үшiн өрiлген көп талшықтық мыс өткiзгiшiнен тұйықтағыштарды орнатады. Олардың арасында ұшқын шығуын болдырмау үшiн және элекетромагниттiк индукциядан қорғау бойынша жерлендiрудiң тұйықталған контурын жасау үшiн 10 см қашықтықта қатарласып салынған, сондай-ақ қиып өтетiн труба құбырларын әрбiр 25-30 метрден кейiн тұйықтағыштармен қосады. Түйiспенiң сенiмдiлiгi тұрақты бақылауда болуға тиiс. </w:t>
      </w:r>
    </w:p>
    <w:bookmarkEnd w:id="187"/>
    <w:bookmarkStart w:name="z189" w:id="188"/>
    <w:p>
      <w:pPr>
        <w:spacing w:after="0"/>
        <w:ind w:left="0"/>
        <w:jc w:val="both"/>
      </w:pPr>
      <w:r>
        <w:rPr>
          <w:rFonts w:ascii="Times New Roman"/>
          <w:b w:val="false"/>
          <w:i w:val="false"/>
          <w:color w:val="000000"/>
          <w:sz w:val="28"/>
        </w:rPr>
        <w:t xml:space="preserve">
      190. Фторпластикалық, шынылы және фарфор трубаларды қосуға қолданылатын металл фланецтерi мiндеттi жерлендiруге жатады. </w:t>
      </w:r>
    </w:p>
    <w:bookmarkEnd w:id="188"/>
    <w:bookmarkStart w:name="z190" w:id="189"/>
    <w:p>
      <w:pPr>
        <w:spacing w:after="0"/>
        <w:ind w:left="0"/>
        <w:jc w:val="both"/>
      </w:pPr>
      <w:r>
        <w:rPr>
          <w:rFonts w:ascii="Times New Roman"/>
          <w:b w:val="false"/>
          <w:i w:val="false"/>
          <w:color w:val="000000"/>
          <w:sz w:val="28"/>
        </w:rPr>
        <w:t xml:space="preserve">
      191. Мұнай өнiмдерiн құю-толтыру орындарының жабдығы темiр жол цистерналарының рельстарын, труба құбырларын, эстакадалардың металл құрылымдарын, құю-толтыру шлангiлердiң металл келтеқұбырларын, құюшы тiреуiштердi жерлендiрушi құрылғыға қосарласқан қосылуымен жердендiрiледi. </w:t>
      </w:r>
    </w:p>
    <w:bookmarkEnd w:id="189"/>
    <w:bookmarkStart w:name="z191" w:id="190"/>
    <w:p>
      <w:pPr>
        <w:spacing w:after="0"/>
        <w:ind w:left="0"/>
        <w:jc w:val="both"/>
      </w:pPr>
      <w:r>
        <w:rPr>
          <w:rFonts w:ascii="Times New Roman"/>
          <w:b w:val="false"/>
          <w:i w:val="false"/>
          <w:color w:val="000000"/>
          <w:sz w:val="28"/>
        </w:rPr>
        <w:t xml:space="preserve">
      192. Теңiз және өзен айлақтарында құю мен толтыру процесiнде мұнай толтырушы кемелер шлангiлерiнiң ұштықтарын жиек жерлендiрушiсiне қосуға арналған жерлендiрушi өткiзгiштер көзделуге тиiс. Кемелердiң корпустары сымды қосуға арналған қысқыштарға ие болуға тиiс, оның екiншi шетi шлангiнiң басқа шетiнiң ұштығына қосылады. </w:t>
      </w:r>
    </w:p>
    <w:bookmarkEnd w:id="190"/>
    <w:bookmarkStart w:name="z192" w:id="191"/>
    <w:p>
      <w:pPr>
        <w:spacing w:after="0"/>
        <w:ind w:left="0"/>
        <w:jc w:val="both"/>
      </w:pPr>
      <w:r>
        <w:rPr>
          <w:rFonts w:ascii="Times New Roman"/>
          <w:b w:val="false"/>
          <w:i w:val="false"/>
          <w:color w:val="000000"/>
          <w:sz w:val="28"/>
        </w:rPr>
        <w:t xml:space="preserve">
      193. Толтырушы және құюшы шлангiлер барлық ұзындығы бойынша олар бiрыңғай электр тiзбегiн құрайтын отын толтырушымен, отын құбырымен және толтырушы ұштықпен - пистолетпен немесе трубамен қосатын iшкi металл шиыршыққа ие болуға тиiс, ол жерлендiрушi құрылғыға қосылады. </w:t>
      </w:r>
    </w:p>
    <w:bookmarkEnd w:id="191"/>
    <w:bookmarkStart w:name="z193" w:id="192"/>
    <w:p>
      <w:pPr>
        <w:spacing w:after="0"/>
        <w:ind w:left="0"/>
        <w:jc w:val="both"/>
      </w:pPr>
      <w:r>
        <w:rPr>
          <w:rFonts w:ascii="Times New Roman"/>
          <w:b w:val="false"/>
          <w:i w:val="false"/>
          <w:color w:val="000000"/>
          <w:sz w:val="28"/>
        </w:rPr>
        <w:t xml:space="preserve">
      194. Болат тросын 2,5-3 диаметрiмен және әуе айлақтық жерлендiрушi құрылғыға отын толтырушыны қосу үшiн жеткiлiктi ұзындығымен қолданады. </w:t>
      </w:r>
    </w:p>
    <w:bookmarkEnd w:id="192"/>
    <w:bookmarkStart w:name="z194" w:id="193"/>
    <w:p>
      <w:pPr>
        <w:spacing w:after="0"/>
        <w:ind w:left="0"/>
        <w:jc w:val="both"/>
      </w:pPr>
      <w:r>
        <w:rPr>
          <w:rFonts w:ascii="Times New Roman"/>
          <w:b w:val="false"/>
          <w:i w:val="false"/>
          <w:color w:val="000000"/>
          <w:sz w:val="28"/>
        </w:rPr>
        <w:t xml:space="preserve">
      195. Отын құюшыны жерлендiру үшiн бетон жамылғысының жiктерiне қаданы қағуға жол берiлмейдi. Олардың арасында потенциалдарды теңестiру үшiн ОҚ-ның корпусын үлестiрушi құрылғымен қосуын от люгiн ашқанға дейiн орындаған жөн. </w:t>
      </w:r>
    </w:p>
    <w:bookmarkEnd w:id="193"/>
    <w:bookmarkStart w:name="z195" w:id="194"/>
    <w:p>
      <w:pPr>
        <w:spacing w:after="0"/>
        <w:ind w:left="0"/>
        <w:jc w:val="both"/>
      </w:pPr>
      <w:r>
        <w:rPr>
          <w:rFonts w:ascii="Times New Roman"/>
          <w:b w:val="false"/>
          <w:i w:val="false"/>
          <w:color w:val="000000"/>
          <w:sz w:val="28"/>
        </w:rPr>
        <w:t xml:space="preserve">
      196. Автоцистернаға құю немесе толтыру орнында жылжыған ОҚ-ды және автоцистерналарды жерлендiру жерлендiрушi құрылғымен мiндеттi қосылуға тиiс. Оны жерлендiрушi құрылғыға тұрақты қосылған өткiзгiш арқылы жерлендiруге болады. </w:t>
      </w:r>
    </w:p>
    <w:bookmarkEnd w:id="194"/>
    <w:bookmarkStart w:name="z196" w:id="195"/>
    <w:p>
      <w:pPr>
        <w:spacing w:after="0"/>
        <w:ind w:left="0"/>
        <w:jc w:val="both"/>
      </w:pPr>
      <w:r>
        <w:rPr>
          <w:rFonts w:ascii="Times New Roman"/>
          <w:b w:val="false"/>
          <w:i w:val="false"/>
          <w:color w:val="000000"/>
          <w:sz w:val="28"/>
        </w:rPr>
        <w:t xml:space="preserve">
      197. Жерлендiрушi өткiзгiштiң қосылған орны қосу процесiнде ұшқынды разрядттан, оның буларының жануын болдырмау үшiн отын құйылмауға тиiс. Бұдан басқа, ОҚ корпусында ұя немесе ОҚ-ға құюшы тiреуiштiң жерлендiрушi тросын қосуға арналған қыспалы бейiмдегiш көзделуге тиiс. </w:t>
      </w:r>
    </w:p>
    <w:bookmarkEnd w:id="195"/>
    <w:bookmarkStart w:name="z197" w:id="196"/>
    <w:p>
      <w:pPr>
        <w:spacing w:after="0"/>
        <w:ind w:left="0"/>
        <w:jc w:val="both"/>
      </w:pPr>
      <w:r>
        <w:rPr>
          <w:rFonts w:ascii="Times New Roman"/>
          <w:b w:val="false"/>
          <w:i w:val="false"/>
          <w:color w:val="000000"/>
          <w:sz w:val="28"/>
        </w:rPr>
        <w:t xml:space="preserve">
      198. Статикалық электрiнiң зарядтарын генерациялау көзi ретiнде сорғы станцияларының және сүзгiлердiң жабдығы олардың корпустарын жерлендiрушi құрылғыға қосу арқылы жерлендiрiледi. </w:t>
      </w:r>
    </w:p>
    <w:bookmarkEnd w:id="196"/>
    <w:bookmarkStart w:name="z198" w:id="197"/>
    <w:p>
      <w:pPr>
        <w:spacing w:after="0"/>
        <w:ind w:left="0"/>
        <w:jc w:val="both"/>
      </w:pPr>
      <w:r>
        <w:rPr>
          <w:rFonts w:ascii="Times New Roman"/>
          <w:b w:val="false"/>
          <w:i w:val="false"/>
          <w:color w:val="000000"/>
          <w:sz w:val="28"/>
        </w:rPr>
        <w:t xml:space="preserve">
      199. Сорғы станциялардың жабдығын электр жабдығына арналған қорғау жерлендiрудiң контурына қосуға болады. </w:t>
      </w:r>
    </w:p>
    <w:bookmarkEnd w:id="197"/>
    <w:bookmarkStart w:name="z199" w:id="198"/>
    <w:p>
      <w:pPr>
        <w:spacing w:after="0"/>
        <w:ind w:left="0"/>
        <w:jc w:val="both"/>
      </w:pPr>
      <w:r>
        <w:rPr>
          <w:rFonts w:ascii="Times New Roman"/>
          <w:b w:val="false"/>
          <w:i w:val="false"/>
          <w:color w:val="000000"/>
          <w:sz w:val="28"/>
        </w:rPr>
        <w:t xml:space="preserve">
      200. Ұшақ агрегаттары (бұдан әрi - ҰА) тұрақтарының орындарында жерлендiрудi ОҚ-дың, май құюшы агрегаттардың және ҰА корпустарын оған қосу үшiн жасайды. </w:t>
      </w:r>
    </w:p>
    <w:bookmarkEnd w:id="198"/>
    <w:bookmarkStart w:name="z200" w:id="199"/>
    <w:p>
      <w:pPr>
        <w:spacing w:after="0"/>
        <w:ind w:left="0"/>
        <w:jc w:val="both"/>
      </w:pPr>
      <w:r>
        <w:rPr>
          <w:rFonts w:ascii="Times New Roman"/>
          <w:b w:val="false"/>
          <w:i w:val="false"/>
          <w:color w:val="000000"/>
          <w:sz w:val="28"/>
        </w:rPr>
        <w:t xml:space="preserve">
      201. Жерлендiргiштiң трубаларын жасанды жамылғыда арнайы жасалған тесiктерге қағады. </w:t>
      </w:r>
    </w:p>
    <w:bookmarkEnd w:id="199"/>
    <w:bookmarkStart w:name="z201" w:id="200"/>
    <w:p>
      <w:pPr>
        <w:spacing w:after="0"/>
        <w:ind w:left="0"/>
        <w:jc w:val="both"/>
      </w:pPr>
      <w:r>
        <w:rPr>
          <w:rFonts w:ascii="Times New Roman"/>
          <w:b w:val="false"/>
          <w:i w:val="false"/>
          <w:color w:val="000000"/>
          <w:sz w:val="28"/>
        </w:rPr>
        <w:t xml:space="preserve">
      202. Жерлендiргiштiң түйiспелi құрылғысы тұрақ жамылғысымен жартылай беттестiрiлген болуға тиiс. </w:t>
      </w:r>
    </w:p>
    <w:bookmarkEnd w:id="200"/>
    <w:bookmarkStart w:name="z202" w:id="201"/>
    <w:p>
      <w:pPr>
        <w:spacing w:after="0"/>
        <w:ind w:left="0"/>
        <w:jc w:val="both"/>
      </w:pPr>
      <w:r>
        <w:rPr>
          <w:rFonts w:ascii="Times New Roman"/>
          <w:b w:val="false"/>
          <w:i w:val="false"/>
          <w:color w:val="000000"/>
          <w:sz w:val="28"/>
        </w:rPr>
        <w:t xml:space="preserve">
      203. Жалғыз жерлендiргiш жерлендiрудiң нормаланған мәнiн қамтамасыз етпегенде жерлендiрушi құрылғыны тұрақ жамылғысынан тыс орнатады. Ток үлестiрушiлер одан жасанды жамылғының жiгiне жартылай беттестiрiлуi салынады. </w:t>
      </w:r>
    </w:p>
    <w:bookmarkEnd w:id="201"/>
    <w:bookmarkStart w:name="z203" w:id="202"/>
    <w:p>
      <w:pPr>
        <w:spacing w:after="0"/>
        <w:ind w:left="0"/>
        <w:jc w:val="both"/>
      </w:pPr>
      <w:r>
        <w:rPr>
          <w:rFonts w:ascii="Times New Roman"/>
          <w:b w:val="false"/>
          <w:i w:val="false"/>
          <w:color w:val="000000"/>
          <w:sz w:val="28"/>
        </w:rPr>
        <w:t xml:space="preserve">
      204. Статикалық электрi зарядтарының пайда болуымен және жинақталуымен күресу үшiн АА кәсiпорындарында статикалыққа қарсы қосымдылары қолданылуы мүмкiн (олеаттар, хромның және кобальттың нафтенаттары, Shell ASA-3 және басқа да). </w:t>
      </w:r>
    </w:p>
    <w:bookmarkEnd w:id="202"/>
    <w:bookmarkStart w:name="z204" w:id="203"/>
    <w:p>
      <w:pPr>
        <w:spacing w:after="0"/>
        <w:ind w:left="0"/>
        <w:jc w:val="both"/>
      </w:pPr>
      <w:r>
        <w:rPr>
          <w:rFonts w:ascii="Times New Roman"/>
          <w:b w:val="false"/>
          <w:i w:val="false"/>
          <w:color w:val="000000"/>
          <w:sz w:val="28"/>
        </w:rPr>
        <w:t xml:space="preserve">
      205. Мұнай өнiмдерi қозғалысының рұқсат етiлетiн жылдамдығы әрбiр нақты жағдайда белгiленуге тиiс. Жерлендiрiлген труба құбырлары бойынша сұйықтық жылжуының ұсынылатын қауiпсiз жылдамдықтары (шашыртау болмаған жағдайда): </w:t>
      </w:r>
      <w:r>
        <w:br/>
      </w:r>
      <w:r>
        <w:rPr>
          <w:rFonts w:ascii="Times New Roman"/>
          <w:b w:val="false"/>
          <w:i w:val="false"/>
          <w:color w:val="000000"/>
          <w:sz w:val="28"/>
        </w:rPr>
        <w:t xml:space="preserve">
      1) 10 </w:t>
      </w:r>
      <w:r>
        <w:rPr>
          <w:rFonts w:ascii="Times New Roman"/>
          <w:b w:val="false"/>
          <w:i w:val="false"/>
          <w:color w:val="000000"/>
          <w:vertAlign w:val="superscript"/>
        </w:rPr>
        <w:t xml:space="preserve">-5 </w:t>
      </w:r>
      <w:r>
        <w:rPr>
          <w:rFonts w:ascii="Times New Roman"/>
          <w:b w:val="false"/>
          <w:i w:val="false"/>
          <w:color w:val="000000"/>
          <w:sz w:val="28"/>
        </w:rPr>
        <w:t xml:space="preserve">(бесiншi дәрежесiнен минус) (бұдан әрi - См/м) кем емес меншiктi көлемдi өткiзгiштiгi бар сұйықтықтар үшiн секундына 10 метр (бұдан әрi - м/с) дейiн; </w:t>
      </w:r>
      <w:r>
        <w:br/>
      </w:r>
      <w:r>
        <w:rPr>
          <w:rFonts w:ascii="Times New Roman"/>
          <w:b w:val="false"/>
          <w:i w:val="false"/>
          <w:color w:val="000000"/>
          <w:sz w:val="28"/>
        </w:rPr>
        <w:t xml:space="preserve">
      2) 10 </w:t>
      </w:r>
      <w:r>
        <w:rPr>
          <w:rFonts w:ascii="Times New Roman"/>
          <w:b w:val="false"/>
          <w:i w:val="false"/>
          <w:color w:val="000000"/>
          <w:vertAlign w:val="superscript"/>
        </w:rPr>
        <w:t xml:space="preserve">-9 </w:t>
      </w:r>
      <w:r>
        <w:rPr>
          <w:rFonts w:ascii="Times New Roman"/>
          <w:b w:val="false"/>
          <w:i w:val="false"/>
          <w:color w:val="000000"/>
          <w:sz w:val="28"/>
        </w:rPr>
        <w:t xml:space="preserve">См/м кем емес өткiзгiштiгi бар - 5 м/с дейiн. </w:t>
      </w:r>
      <w:r>
        <w:br/>
      </w:r>
      <w:r>
        <w:rPr>
          <w:rFonts w:ascii="Times New Roman"/>
          <w:b w:val="false"/>
          <w:i w:val="false"/>
          <w:color w:val="000000"/>
          <w:sz w:val="28"/>
        </w:rPr>
        <w:t xml:space="preserve">
      10 </w:t>
      </w:r>
      <w:r>
        <w:rPr>
          <w:rFonts w:ascii="Times New Roman"/>
          <w:b w:val="false"/>
          <w:i w:val="false"/>
          <w:color w:val="000000"/>
          <w:vertAlign w:val="superscript"/>
        </w:rPr>
        <w:t xml:space="preserve">-9 </w:t>
      </w:r>
      <w:r>
        <w:rPr>
          <w:rFonts w:ascii="Times New Roman"/>
          <w:b w:val="false"/>
          <w:i w:val="false"/>
          <w:color w:val="000000"/>
          <w:sz w:val="28"/>
        </w:rPr>
        <w:t xml:space="preserve">См/м кем меншiктi көлемдi өткiзгiштiгi бар сұйықтықтар үшiн (авиациялық бензин, авиациялық отын, дизель отыны, мазут) труба құбырының диаметрi 200 мм. дейiн болған кезде тасымалдаудың қауiпсiз жылдамдығына 1,2 м/с жылдамдық алынады. </w:t>
      </w:r>
    </w:p>
    <w:bookmarkEnd w:id="203"/>
    <w:bookmarkStart w:name="z205" w:id="204"/>
    <w:p>
      <w:pPr>
        <w:spacing w:after="0"/>
        <w:ind w:left="0"/>
        <w:jc w:val="left"/>
      </w:pPr>
      <w:r>
        <w:rPr>
          <w:rFonts w:ascii="Times New Roman"/>
          <w:b/>
          <w:i w:val="false"/>
          <w:color w:val="000000"/>
        </w:rPr>
        <w:t xml:space="preserve"> 
  &amp;3. Статикалық электрiнiң индукциялық </w:t>
      </w:r>
      <w:r>
        <w:br/>
      </w:r>
      <w:r>
        <w:rPr>
          <w:rFonts w:ascii="Times New Roman"/>
          <w:b/>
          <w:i w:val="false"/>
          <w:color w:val="000000"/>
        </w:rPr>
        <w:t xml:space="preserve">
бейтараптамаларына қойылатын талаптар </w:t>
      </w:r>
    </w:p>
    <w:bookmarkEnd w:id="204"/>
    <w:p>
      <w:pPr>
        <w:spacing w:after="0"/>
        <w:ind w:left="0"/>
        <w:jc w:val="both"/>
      </w:pPr>
      <w:r>
        <w:rPr>
          <w:rFonts w:ascii="Times New Roman"/>
          <w:b w:val="false"/>
          <w:i w:val="false"/>
          <w:color w:val="000000"/>
          <w:sz w:val="28"/>
        </w:rPr>
        <w:t xml:space="preserve">      206. Труба құбырында сұйықтық ағынының электрленуiн кемiтетiн статикалық электрiнiң индукциялық бейтараптамалары (бұдан әрi - СЭИБ) ЖЖМ қоймаларында деңгейлес немесе сатылас жағдайында үлестiрушi жеңге мүмкiндiгiнше жақын сүзгілер топтарынан кейін орнатылады. </w:t>
      </w:r>
    </w:p>
    <w:bookmarkStart w:name="z206" w:id="205"/>
    <w:p>
      <w:pPr>
        <w:spacing w:after="0"/>
        <w:ind w:left="0"/>
        <w:jc w:val="both"/>
      </w:pPr>
      <w:r>
        <w:rPr>
          <w:rFonts w:ascii="Times New Roman"/>
          <w:b w:val="false"/>
          <w:i w:val="false"/>
          <w:color w:val="000000"/>
          <w:sz w:val="28"/>
        </w:rPr>
        <w:t xml:space="preserve">
      207. СЭИБ толтыру орнының жерлендiргiшiмен болат ток үлестiрушi арқылы қосылады, оның бір шетi жерлендiру контурының шинасына балқытып бiрiктiрiледi, ал екiншi шетi СЭИБ флангiсiне қосылады. </w:t>
      </w:r>
    </w:p>
    <w:bookmarkEnd w:id="205"/>
    <w:bookmarkStart w:name="z207" w:id="206"/>
    <w:p>
      <w:pPr>
        <w:spacing w:after="0"/>
        <w:ind w:left="0"/>
        <w:jc w:val="both"/>
      </w:pPr>
      <w:r>
        <w:rPr>
          <w:rFonts w:ascii="Times New Roman"/>
          <w:b w:val="false"/>
          <w:i w:val="false"/>
          <w:color w:val="000000"/>
          <w:sz w:val="28"/>
        </w:rPr>
        <w:t xml:space="preserve">
      208. СЭИБ корпусының труба құбырымен электр түйiпесiн жақсарту үшiн бейтараптаманың кірекесу орнының фланецтерi металл тұйықтағыштармен шунтталады. </w:t>
      </w:r>
    </w:p>
    <w:bookmarkEnd w:id="206"/>
    <w:bookmarkStart w:name="z208" w:id="207"/>
    <w:p>
      <w:pPr>
        <w:spacing w:after="0"/>
        <w:ind w:left="0"/>
        <w:jc w:val="both"/>
      </w:pPr>
      <w:r>
        <w:rPr>
          <w:rFonts w:ascii="Times New Roman"/>
          <w:b w:val="false"/>
          <w:i w:val="false"/>
          <w:color w:val="000000"/>
          <w:sz w:val="28"/>
        </w:rPr>
        <w:t xml:space="preserve">
      209. АА-ның кәсiпорындарында отындарды толтыру, тасымалдау және қайта айдау кезiнде жеңнiң барлық ұзындығы бойынша 10 </w:t>
      </w:r>
      <w:r>
        <w:rPr>
          <w:rFonts w:ascii="Times New Roman"/>
          <w:b w:val="false"/>
          <w:i w:val="false"/>
          <w:color w:val="000000"/>
          <w:vertAlign w:val="superscript"/>
        </w:rPr>
        <w:t xml:space="preserve">7 </w:t>
      </w:r>
      <w:r>
        <w:rPr>
          <w:rFonts w:ascii="Times New Roman"/>
          <w:b w:val="false"/>
          <w:i w:val="false"/>
          <w:color w:val="000000"/>
          <w:sz w:val="28"/>
        </w:rPr>
        <w:t xml:space="preserve">(жетiншi дәрежеде) Ом артық емес жалпы кедергiсiне ие электрөткiзгiш майға төзiмдi резинадан жасалынатын статикқа қарсы жеңдер қолданылуға тиiс. </w:t>
      </w:r>
    </w:p>
    <w:bookmarkEnd w:id="207"/>
    <w:bookmarkStart w:name="z209" w:id="208"/>
    <w:p>
      <w:pPr>
        <w:spacing w:after="0"/>
        <w:ind w:left="0"/>
        <w:jc w:val="both"/>
      </w:pPr>
      <w:r>
        <w:rPr>
          <w:rFonts w:ascii="Times New Roman"/>
          <w:b w:val="false"/>
          <w:i w:val="false"/>
          <w:color w:val="000000"/>
          <w:sz w:val="28"/>
        </w:rPr>
        <w:t xml:space="preserve">
      210. Жеңнiң материалы статикалық электрiнiң зарядтары үшiн электр өткiзгiшi болып табылады және барлық ұзындығы бойынша салынған және өткiзбейтiн резинадан жасалған жеңдi көптеп майысқан жағдайда бүлiнуiне тап болатын мыс стренгiнi қажет етпейдi. </w:t>
      </w:r>
    </w:p>
    <w:bookmarkEnd w:id="208"/>
    <w:bookmarkStart w:name="z210" w:id="209"/>
    <w:p>
      <w:pPr>
        <w:spacing w:after="0"/>
        <w:ind w:left="0"/>
        <w:jc w:val="both"/>
      </w:pPr>
      <w:r>
        <w:rPr>
          <w:rFonts w:ascii="Times New Roman"/>
          <w:b w:val="false"/>
          <w:i w:val="false"/>
          <w:color w:val="000000"/>
          <w:sz w:val="28"/>
        </w:rPr>
        <w:t xml:space="preserve">
      211. Статикқа қарсы жеңнiң бiр шетiне сары немесе қызыл резинадан жолақ салынады, ал екiншiсiне тауар белгiсiн таңбалайды. </w:t>
      </w:r>
    </w:p>
    <w:bookmarkEnd w:id="209"/>
    <w:bookmarkStart w:name="z211" w:id="210"/>
    <w:p>
      <w:pPr>
        <w:spacing w:after="0"/>
        <w:ind w:left="0"/>
        <w:jc w:val="both"/>
      </w:pPr>
      <w:r>
        <w:rPr>
          <w:rFonts w:ascii="Times New Roman"/>
          <w:b w:val="false"/>
          <w:i w:val="false"/>
          <w:color w:val="000000"/>
          <w:sz w:val="28"/>
        </w:rPr>
        <w:t xml:space="preserve">
      212. Статикқа қарсы жеңдердiң электр кедергiсiн айына 1 рет АА кәсiпорнының электр қызметi тексередi. Кедергiнi өлшеу алдында қатты сiлкiмей жеңдi құрғақ өткiзбейтiн бетке салады. Бұл ретте оның шеттерi өзара электр қосылысына немесе түйiспесiне ие болуға тиiс емес. Жалы электр кедергiсi 10 </w:t>
      </w:r>
      <w:r>
        <w:rPr>
          <w:rFonts w:ascii="Times New Roman"/>
          <w:b w:val="false"/>
          <w:i w:val="false"/>
          <w:color w:val="000000"/>
          <w:vertAlign w:val="superscript"/>
        </w:rPr>
        <w:t xml:space="preserve">7 </w:t>
      </w:r>
      <w:r>
        <w:rPr>
          <w:rFonts w:ascii="Times New Roman"/>
          <w:b w:val="false"/>
          <w:i w:val="false"/>
          <w:color w:val="000000"/>
          <w:sz w:val="28"/>
        </w:rPr>
        <w:t xml:space="preserve">Ом артық болуға тиiс емес. </w:t>
      </w:r>
    </w:p>
    <w:bookmarkEnd w:id="210"/>
    <w:bookmarkStart w:name="z212" w:id="211"/>
    <w:p>
      <w:pPr>
        <w:spacing w:after="0"/>
        <w:ind w:left="0"/>
        <w:jc w:val="both"/>
      </w:pPr>
      <w:r>
        <w:rPr>
          <w:rFonts w:ascii="Times New Roman"/>
          <w:b w:val="false"/>
          <w:i w:val="false"/>
          <w:color w:val="000000"/>
          <w:sz w:val="28"/>
        </w:rPr>
        <w:t xml:space="preserve">
      213. Өткiзбейтiн резинадан жасалған жеңнiң мыс өткiзгiштiң (стренгiнiң) тұтастылығын тексеру әрбiр ауысымның алдында омметрмен немесе кернеуi 12 В аспайтын электр шамымен жүргiзiледi. Осы орайда стренгiнiң үзiлiсi ғана тексерiледi. </w:t>
      </w:r>
    </w:p>
    <w:bookmarkEnd w:id="211"/>
    <w:bookmarkStart w:name="z213" w:id="212"/>
    <w:p>
      <w:pPr>
        <w:spacing w:after="0"/>
        <w:ind w:left="0"/>
        <w:jc w:val="left"/>
      </w:pPr>
      <w:r>
        <w:rPr>
          <w:rFonts w:ascii="Times New Roman"/>
          <w:b/>
          <w:i w:val="false"/>
          <w:color w:val="000000"/>
        </w:rPr>
        <w:t xml:space="preserve"> 
  &amp;4. Статикалық электрiнiң жинақталуын және </w:t>
      </w:r>
      <w:r>
        <w:br/>
      </w:r>
      <w:r>
        <w:rPr>
          <w:rFonts w:ascii="Times New Roman"/>
          <w:b/>
          <w:i w:val="false"/>
          <w:color w:val="000000"/>
        </w:rPr>
        <w:t xml:space="preserve">
разрядын жою жөнiндегi қауiпсiздiк талаптар </w:t>
      </w:r>
    </w:p>
    <w:bookmarkEnd w:id="212"/>
    <w:p>
      <w:pPr>
        <w:spacing w:after="0"/>
        <w:ind w:left="0"/>
        <w:jc w:val="both"/>
      </w:pPr>
      <w:r>
        <w:rPr>
          <w:rFonts w:ascii="Times New Roman"/>
          <w:b w:val="false"/>
          <w:i w:val="false"/>
          <w:color w:val="000000"/>
          <w:sz w:val="28"/>
        </w:rPr>
        <w:t xml:space="preserve">      214. Авиа отынымен қамтамасыз ету жөнiндегi жұмыстарды жүзеге асырған кезде жұмыс iстеушiлерге арнайы сұйықтар мен ЖЖМ шашырауын болдырмау қажет. </w:t>
      </w:r>
    </w:p>
    <w:bookmarkStart w:name="z214" w:id="213"/>
    <w:p>
      <w:pPr>
        <w:spacing w:after="0"/>
        <w:ind w:left="0"/>
        <w:jc w:val="both"/>
      </w:pPr>
      <w:r>
        <w:rPr>
          <w:rFonts w:ascii="Times New Roman"/>
          <w:b w:val="false"/>
          <w:i w:val="false"/>
          <w:color w:val="000000"/>
          <w:sz w:val="28"/>
        </w:rPr>
        <w:t xml:space="preserve">
      215. Сыйымдылықтарға ЖЖМ-ды сұйықтықтың қалдығы қабатының астына берген жөн. Ол үшiн неғұрлым түбiне қарай жүктеушi келтеқұбырлардың кiрекесуiн жасау керек, ал деңгейлестердi түбiнен 200 мм артық емес қашықтыққа түсiру және мүмкiндiгiнше резервуардың немесе жанама бойынша сыйымдылықтың қабырғасына ағысты бағыттау керек. Жөндеуден немесе тазалағаннан кейiн ОҚ-ды, резервуарларды және сыйымдылықтарды, оларда қалдық қалмағанда тек қана азайтылған жылдамдықтар жағдайында (0,7 м/с аспайтын) толтыру керек. </w:t>
      </w:r>
    </w:p>
    <w:bookmarkEnd w:id="213"/>
    <w:bookmarkStart w:name="z215" w:id="214"/>
    <w:p>
      <w:pPr>
        <w:spacing w:after="0"/>
        <w:ind w:left="0"/>
        <w:jc w:val="both"/>
      </w:pPr>
      <w:r>
        <w:rPr>
          <w:rFonts w:ascii="Times New Roman"/>
          <w:b w:val="false"/>
          <w:i w:val="false"/>
          <w:color w:val="000000"/>
          <w:sz w:val="28"/>
        </w:rPr>
        <w:t xml:space="preserve">
      216. Сұйықтарды қайта айдау, ұшақтарға май құю және ОҚ мен автоцистерналарды толтыру барлық технологиялық тiзбектi бiрыңғай тұйықталған электр тiзбегiне жалғаған және оны жерлендiрушi құрылғыға қосқан кезде рұқсат етiледi. Егер жалғау мен жерлендiрушi құрылғы болмаса, онда ОҚ-ны және бұдан әрi - ҰA-на май құюға жол берiлмейдi. </w:t>
      </w:r>
    </w:p>
    <w:bookmarkEnd w:id="214"/>
    <w:bookmarkStart w:name="z216" w:id="215"/>
    <w:p>
      <w:pPr>
        <w:spacing w:after="0"/>
        <w:ind w:left="0"/>
        <w:jc w:val="both"/>
      </w:pPr>
      <w:r>
        <w:rPr>
          <w:rFonts w:ascii="Times New Roman"/>
          <w:b w:val="false"/>
          <w:i w:val="false"/>
          <w:color w:val="000000"/>
          <w:sz w:val="28"/>
        </w:rPr>
        <w:t xml:space="preserve">
      217. Атап өту керек, ОҚ-ны толтырғанға дейiн оны қада арқылы жерлендiрушi құрылғымен жалғау, болат жерлендiрушi трос арқылы үлестiрушi құрылғыны корпуспен жалғау және ОҚ тiзбегiнiң топырақпен жанасқанына көз жеткiзу қажет. </w:t>
      </w:r>
    </w:p>
    <w:bookmarkEnd w:id="215"/>
    <w:bookmarkStart w:name="z217" w:id="216"/>
    <w:p>
      <w:pPr>
        <w:spacing w:after="0"/>
        <w:ind w:left="0"/>
        <w:jc w:val="both"/>
      </w:pPr>
      <w:r>
        <w:rPr>
          <w:rFonts w:ascii="Times New Roman"/>
          <w:b w:val="false"/>
          <w:i w:val="false"/>
          <w:color w:val="000000"/>
          <w:sz w:val="28"/>
        </w:rPr>
        <w:t xml:space="preserve">
      218. ҰА-на май құю алдында ҰA-ның тұрағында оның корпусын жерлендiрушi құрылғымен жалғастырып ОҚ-ны жерлендiрген, төменгi май құю кезiнде жерлендiрушi тростың ұштығын май құю құрылығының жанында ҰA-ның құрылымымен жалғаған, ал жоғарғы май құю кезiнде пистолет кранын бактың аузына салған және май құю процесiнде электр түйiспесiн бұзбай оны қатты қысып ұстаған жөн. Толтыру процесiнде бак аузына кранның тию орнын өзгертуге және кранды жылжытуға болмайды. </w:t>
      </w:r>
    </w:p>
    <w:bookmarkEnd w:id="216"/>
    <w:bookmarkStart w:name="z218" w:id="217"/>
    <w:p>
      <w:pPr>
        <w:spacing w:after="0"/>
        <w:ind w:left="0"/>
        <w:jc w:val="both"/>
      </w:pPr>
      <w:r>
        <w:rPr>
          <w:rFonts w:ascii="Times New Roman"/>
          <w:b w:val="false"/>
          <w:i w:val="false"/>
          <w:color w:val="000000"/>
          <w:sz w:val="28"/>
        </w:rPr>
        <w:t xml:space="preserve">
      219. Труба құбырларының, технологиялық тiзбек аппараттарының электр қосылыстары олардың арасында ұшқын шығуларды болдырмауға тиiс. Жерлендiрушi құрылғылар қосылған орындарда жарылыс қауiптiлiгi бар қоспалар мен жанатын сұйықтар төгiлмеуге тиiс. </w:t>
      </w:r>
    </w:p>
    <w:bookmarkEnd w:id="217"/>
    <w:bookmarkStart w:name="z219" w:id="218"/>
    <w:p>
      <w:pPr>
        <w:spacing w:after="0"/>
        <w:ind w:left="0"/>
        <w:jc w:val="both"/>
      </w:pPr>
      <w:r>
        <w:rPr>
          <w:rFonts w:ascii="Times New Roman"/>
          <w:b w:val="false"/>
          <w:i w:val="false"/>
          <w:color w:val="000000"/>
          <w:sz w:val="28"/>
        </w:rPr>
        <w:t xml:space="preserve">
      220. Резевуарлар мен ОҚ-ны толтырған кезде сынамдарды iрiктеуге жол берiлмейдi. Ол сұйықтықтың жылжуы тоқтаған соң 2 өткеннен кейiн жасалынады. Диэлектрлiк материалдардан жасалған шынылы, фарфор ыдысқа тез жанатын сұйықтықтарды (бензин, ТС-1, РТ авиа отынын) толтыруға, беруге және олардың сынамдардын iрiктеуге жол берiлмейдi. </w:t>
      </w:r>
    </w:p>
    <w:bookmarkEnd w:id="218"/>
    <w:bookmarkStart w:name="z220" w:id="219"/>
    <w:p>
      <w:pPr>
        <w:spacing w:after="0"/>
        <w:ind w:left="0"/>
        <w:jc w:val="both"/>
      </w:pPr>
      <w:r>
        <w:rPr>
          <w:rFonts w:ascii="Times New Roman"/>
          <w:b w:val="false"/>
          <w:i w:val="false"/>
          <w:color w:val="000000"/>
          <w:sz w:val="28"/>
        </w:rPr>
        <w:t xml:space="preserve">
      221. Металл бөшкелерi мен бидондар оларды толтыру алдында толтырушы шлангiлердiң ұштықтарымен немесе крандарымен электрлi жалғанады және жерлендiрiледi. Толтыруға арналған құйғыштарды да жерлендiру қажет. Жерлендiрiлген өткiзгiштi құйғышқа қосады және оны толтырылатын сыйымдылықтың тесiгiнен түбiне дейiн өткiзедi. </w:t>
      </w:r>
      <w:r>
        <w:br/>
      </w:r>
      <w:r>
        <w:rPr>
          <w:rFonts w:ascii="Times New Roman"/>
          <w:b w:val="false"/>
          <w:i w:val="false"/>
          <w:color w:val="000000"/>
          <w:sz w:val="28"/>
        </w:rPr>
        <w:t xml:space="preserve">
      Жерлендiрушi құрылғылардың және өткiзгiштердiң жарамдылығы, электр түйiспенiң сенiмдiлiгi күн сайын жұмыс алдында және жұмыс процесiнде тексерiлуге тиiс. </w:t>
      </w:r>
    </w:p>
    <w:bookmarkEnd w:id="219"/>
    <w:bookmarkStart w:name="z221" w:id="220"/>
    <w:p>
      <w:pPr>
        <w:spacing w:after="0"/>
        <w:ind w:left="0"/>
        <w:jc w:val="both"/>
      </w:pPr>
      <w:r>
        <w:rPr>
          <w:rFonts w:ascii="Times New Roman"/>
          <w:b w:val="false"/>
          <w:i w:val="false"/>
          <w:color w:val="000000"/>
          <w:sz w:val="28"/>
        </w:rPr>
        <w:t>
      222. ҰА-нан құйып алумен, толтырумен, май </w:t>
      </w:r>
      <w:r>
        <w:rPr>
          <w:rFonts w:ascii="Times New Roman"/>
          <w:b w:val="false"/>
          <w:i w:val="false"/>
          <w:color w:val="000000"/>
          <w:sz w:val="28"/>
        </w:rPr>
        <w:t>құюмен</w:t>
      </w:r>
      <w:r>
        <w:rPr>
          <w:rFonts w:ascii="Times New Roman"/>
          <w:b w:val="false"/>
          <w:i w:val="false"/>
          <w:color w:val="000000"/>
          <w:sz w:val="28"/>
        </w:rPr>
        <w:t xml:space="preserve"> айналысқан ЖЖМ қызметiнiң барлық қызметкерлерi </w:t>
      </w:r>
      <w:r>
        <w:rPr>
          <w:rFonts w:ascii="Times New Roman"/>
          <w:b w:val="false"/>
          <w:i w:val="false"/>
          <w:color w:val="000000"/>
          <w:sz w:val="28"/>
        </w:rPr>
        <w:t>статикалық электрi</w:t>
      </w:r>
      <w:r>
        <w:rPr>
          <w:rFonts w:ascii="Times New Roman"/>
          <w:b w:val="false"/>
          <w:i w:val="false"/>
          <w:color w:val="000000"/>
          <w:sz w:val="28"/>
        </w:rPr>
        <w:t xml:space="preserve"> разрядтарының пайда болу қағидаттары мен қауiптiлiгiн, сондай-ақ май құю және сыйымдылықтарды толтыру әдiстерiн бiлуге тиiс. Олар өрт қауiпсiздiгi ережесi жөнiнде кезеңдi түсiндiруден өтуге және түсiндiрудiң тиiстi журналында қолдарын қоюға тиiс. </w:t>
      </w:r>
      <w:r>
        <w:br/>
      </w:r>
      <w:r>
        <w:rPr>
          <w:rFonts w:ascii="Times New Roman"/>
          <w:b w:val="false"/>
          <w:i w:val="false"/>
          <w:color w:val="000000"/>
          <w:sz w:val="28"/>
        </w:rPr>
        <w:t xml:space="preserve">
      Жабдықты зерделемеген және техника қауiпсiздiгi мен өрт қауіпсiздiгi ережелерi жөнiнде зачет тапсырмаған тұлғаларды ҰА-на май құю жөнiнде және үлестiрушi орнында жұмысқа рұқсат беруге жол берiлмейдi. </w:t>
      </w:r>
    </w:p>
    <w:bookmarkEnd w:id="220"/>
    <w:bookmarkStart w:name="z222" w:id="221"/>
    <w:p>
      <w:pPr>
        <w:spacing w:after="0"/>
        <w:ind w:left="0"/>
        <w:jc w:val="both"/>
      </w:pPr>
      <w:r>
        <w:rPr>
          <w:rFonts w:ascii="Times New Roman"/>
          <w:b w:val="false"/>
          <w:i w:val="false"/>
          <w:color w:val="000000"/>
          <w:sz w:val="28"/>
        </w:rPr>
        <w:t xml:space="preserve">
      223. Киiмнен статикалық электрiнiң разрядын болдырмау үшiн қоймалардың қызметкерлерi ЖЖМ мен арнайы сұйықтықтармен операциялар жүргiзгенде отындардың және майлардың дақтары жоқ тек қана мақта маталы арнайы киiмдi киюге тиiс. Диэлектрлiк табаны бар аяқ киiмдi (резина, капрон) жұмыс iстеуге жол берiлмейдi. </w:t>
      </w:r>
    </w:p>
    <w:bookmarkEnd w:id="221"/>
    <w:bookmarkStart w:name="z223" w:id="222"/>
    <w:p>
      <w:pPr>
        <w:spacing w:after="0"/>
        <w:ind w:left="0"/>
        <w:jc w:val="left"/>
      </w:pPr>
      <w:r>
        <w:rPr>
          <w:rFonts w:ascii="Times New Roman"/>
          <w:b/>
          <w:i w:val="false"/>
          <w:color w:val="000000"/>
        </w:rPr>
        <w:t xml:space="preserve"> 
  6-тарау. Найзағайдан қорғауға қойылатын талаптар  &amp;1. Найзағай разрядтары ықпалын азайту бойынша </w:t>
      </w:r>
      <w:r>
        <w:br/>
      </w:r>
      <w:r>
        <w:rPr>
          <w:rFonts w:ascii="Times New Roman"/>
          <w:b/>
          <w:i w:val="false"/>
          <w:color w:val="000000"/>
        </w:rPr>
        <w:t xml:space="preserve">
қойылатын қауiпсiздiк талаптар </w:t>
      </w:r>
    </w:p>
    <w:bookmarkEnd w:id="222"/>
    <w:p>
      <w:pPr>
        <w:spacing w:after="0"/>
        <w:ind w:left="0"/>
        <w:jc w:val="both"/>
      </w:pPr>
      <w:r>
        <w:rPr>
          <w:rFonts w:ascii="Times New Roman"/>
          <w:b w:val="false"/>
          <w:i w:val="false"/>
          <w:color w:val="000000"/>
          <w:sz w:val="28"/>
        </w:rPr>
        <w:t xml:space="preserve">      224. АА кәсiпорындарында атмосфералық электрiнiң разрядын жоюға, адамдардың қауiпсiздiгiн, найзағайлар туындататын бұзылудан, жарылыстардан және өрттерден ғимараттардың, жабдық пен материалдардың сақталуын қамтамасыз етуге арналған iс-шаралар жүзеге асырылуға тиiс. </w:t>
      </w:r>
    </w:p>
    <w:bookmarkStart w:name="z224" w:id="223"/>
    <w:p>
      <w:pPr>
        <w:spacing w:after="0"/>
        <w:ind w:left="0"/>
        <w:jc w:val="both"/>
      </w:pPr>
      <w:r>
        <w:rPr>
          <w:rFonts w:ascii="Times New Roman"/>
          <w:b w:val="false"/>
          <w:i w:val="false"/>
          <w:color w:val="000000"/>
          <w:sz w:val="28"/>
        </w:rPr>
        <w:t xml:space="preserve">
      225. Электр статикалық индукция салдарынан құрылыстардың және ғимараттардың iшiндегi жабдықтар арасында потенциалдар айырмашылығы пайда болуымен күресу үшiн ғимараттар мен құрылыстардың барлық өткiзгiш элементтерi жерлендiрiлуге тиiс. </w:t>
      </w:r>
    </w:p>
    <w:bookmarkEnd w:id="223"/>
    <w:bookmarkStart w:name="z225" w:id="224"/>
    <w:p>
      <w:pPr>
        <w:spacing w:after="0"/>
        <w:ind w:left="0"/>
        <w:jc w:val="both"/>
      </w:pPr>
      <w:r>
        <w:rPr>
          <w:rFonts w:ascii="Times New Roman"/>
          <w:b w:val="false"/>
          <w:i w:val="false"/>
          <w:color w:val="000000"/>
          <w:sz w:val="28"/>
        </w:rPr>
        <w:t xml:space="preserve">
      226. Найзағай жарқылдаған кезде биiк немесе жеке тұрған ағаштардың астына тығылуға, металл дiңгектердiң, трубалардың, жайтартқыштардың және жерлендiргiштердiң қасында болуға жол берiлмейдi. </w:t>
      </w:r>
    </w:p>
    <w:bookmarkEnd w:id="224"/>
    <w:bookmarkStart w:name="z226" w:id="225"/>
    <w:p>
      <w:pPr>
        <w:spacing w:after="0"/>
        <w:ind w:left="0"/>
        <w:jc w:val="both"/>
      </w:pPr>
      <w:r>
        <w:rPr>
          <w:rFonts w:ascii="Times New Roman"/>
          <w:b w:val="false"/>
          <w:i w:val="false"/>
          <w:color w:val="000000"/>
          <w:sz w:val="28"/>
        </w:rPr>
        <w:t xml:space="preserve">
      227. ЖЖМ объектiлерiн найзағайдан қорғау iс-шаралары белгiленген тәртiппен бекiтiлген ғимараттар мен құрылыстарды найзағайдан қорғауды жобалау және орнату жөнiндегi техникалық талаптарға сәйкес орындалуға тиiс. </w:t>
      </w:r>
    </w:p>
    <w:bookmarkEnd w:id="225"/>
    <w:bookmarkStart w:name="z227" w:id="226"/>
    <w:p>
      <w:pPr>
        <w:spacing w:after="0"/>
        <w:ind w:left="0"/>
        <w:jc w:val="left"/>
      </w:pPr>
      <w:r>
        <w:rPr>
          <w:rFonts w:ascii="Times New Roman"/>
          <w:b/>
          <w:i w:val="false"/>
          <w:color w:val="000000"/>
        </w:rPr>
        <w:t xml:space="preserve"> 
  &amp;2. II санаттағы найзағайдан қорғауға </w:t>
      </w:r>
      <w:r>
        <w:br/>
      </w:r>
      <w:r>
        <w:rPr>
          <w:rFonts w:ascii="Times New Roman"/>
          <w:b/>
          <w:i w:val="false"/>
          <w:color w:val="000000"/>
        </w:rPr>
        <w:t xml:space="preserve">
қойылатын талаптар </w:t>
      </w:r>
    </w:p>
    <w:bookmarkEnd w:id="226"/>
    <w:p>
      <w:pPr>
        <w:spacing w:after="0"/>
        <w:ind w:left="0"/>
        <w:jc w:val="both"/>
      </w:pPr>
      <w:r>
        <w:rPr>
          <w:rFonts w:ascii="Times New Roman"/>
          <w:b w:val="false"/>
          <w:i w:val="false"/>
          <w:color w:val="000000"/>
          <w:sz w:val="28"/>
        </w:rPr>
        <w:t xml:space="preserve">      228. Олардың үй-жайлары ЭОЕ талаптарына сәйкес В-Iа, В-Iб, В-IIа кластарына жататын ғимараттар мен құрылыстар үшiн, сондай-ақ ЭOE бойынша В-Iг класына жататын технологиялық қондырғылар мен ашық қоймаларға II санаттағы найзағайдан қорғау орнатылады. </w:t>
      </w:r>
    </w:p>
    <w:bookmarkStart w:name="z228" w:id="227"/>
    <w:p>
      <w:pPr>
        <w:spacing w:after="0"/>
        <w:ind w:left="0"/>
        <w:jc w:val="both"/>
      </w:pPr>
      <w:r>
        <w:rPr>
          <w:rFonts w:ascii="Times New Roman"/>
          <w:b w:val="false"/>
          <w:i w:val="false"/>
          <w:color w:val="000000"/>
          <w:sz w:val="28"/>
        </w:rPr>
        <w:t xml:space="preserve">
      229. Найзағайдан қорғаудың орнатылуы бойынша II санатқа жатқызылған ғимараттар мен құрылыстарды найзағайдың тiкелей түсуiнен, электр статикалық және электромагниттiк индукциясынан және жер мен жер асты коммуникациялар бойынша потенциалдардың артықшылығынан қорғаған жөн. </w:t>
      </w:r>
    </w:p>
    <w:bookmarkEnd w:id="227"/>
    <w:bookmarkStart w:name="z229" w:id="228"/>
    <w:p>
      <w:pPr>
        <w:spacing w:after="0"/>
        <w:ind w:left="0"/>
        <w:jc w:val="both"/>
      </w:pPr>
      <w:r>
        <w:rPr>
          <w:rFonts w:ascii="Times New Roman"/>
          <w:b w:val="false"/>
          <w:i w:val="false"/>
          <w:color w:val="000000"/>
          <w:sz w:val="28"/>
        </w:rPr>
        <w:t xml:space="preserve">
      230. Найзағайдың тiкелей түсуiнен ғимараттар мен құрылыстарды жайтартқыштармен қорғайды. </w:t>
      </w:r>
    </w:p>
    <w:bookmarkEnd w:id="228"/>
    <w:bookmarkStart w:name="z230" w:id="229"/>
    <w:p>
      <w:pPr>
        <w:spacing w:after="0"/>
        <w:ind w:left="0"/>
        <w:jc w:val="both"/>
      </w:pPr>
      <w:r>
        <w:rPr>
          <w:rFonts w:ascii="Times New Roman"/>
          <w:b w:val="false"/>
          <w:i w:val="false"/>
          <w:color w:val="000000"/>
          <w:sz w:val="28"/>
        </w:rPr>
        <w:t xml:space="preserve">
      231. Өзектi, тростық және торлы жайтартқыштарды айырады. </w:t>
      </w:r>
      <w:r>
        <w:br/>
      </w:r>
      <w:r>
        <w:rPr>
          <w:rFonts w:ascii="Times New Roman"/>
          <w:b w:val="false"/>
          <w:i w:val="false"/>
          <w:color w:val="000000"/>
          <w:sz w:val="28"/>
        </w:rPr>
        <w:t xml:space="preserve">
      232. Тростық жайтартқыштар өзектiлермен салыстырғанда сенiмдiлiгi төмен, сондықтан оларды ұзақ қашықтықтағы объектiлердi қорғау кезiнде пайдалану ұсынылады. </w:t>
      </w:r>
      <w:r>
        <w:br/>
      </w:r>
      <w:r>
        <w:rPr>
          <w:rFonts w:ascii="Times New Roman"/>
          <w:b w:val="false"/>
          <w:i w:val="false"/>
          <w:color w:val="000000"/>
          <w:sz w:val="28"/>
        </w:rPr>
        <w:t xml:space="preserve">
      Торлы жайтартқыштар пайдалануда сенiмдi және III санаттағы ғимараттар мен құрылыстарды қорғау кезiнде пайдаланылуға тиiс. </w:t>
      </w:r>
    </w:p>
    <w:bookmarkEnd w:id="229"/>
    <w:bookmarkStart w:name="z231" w:id="230"/>
    <w:p>
      <w:pPr>
        <w:spacing w:after="0"/>
        <w:ind w:left="0"/>
        <w:jc w:val="both"/>
      </w:pPr>
      <w:r>
        <w:rPr>
          <w:rFonts w:ascii="Times New Roman"/>
          <w:b w:val="false"/>
          <w:i w:val="false"/>
          <w:color w:val="000000"/>
          <w:sz w:val="28"/>
        </w:rPr>
        <w:t xml:space="preserve">
      233. Найзағай қабылдағыш тор (торлы жайтартқыш) 36 м </w:t>
      </w:r>
      <w:r>
        <w:rPr>
          <w:rFonts w:ascii="Times New Roman"/>
          <w:b w:val="false"/>
          <w:i w:val="false"/>
          <w:color w:val="000000"/>
          <w:vertAlign w:val="superscript"/>
        </w:rPr>
        <w:t xml:space="preserve">2 </w:t>
      </w:r>
      <w:r>
        <w:rPr>
          <w:rFonts w:ascii="Times New Roman"/>
          <w:b w:val="false"/>
          <w:i w:val="false"/>
          <w:color w:val="000000"/>
          <w:sz w:val="28"/>
        </w:rPr>
        <w:t xml:space="preserve">кем емес ұяшығының көлемiмен 6-8 мм. диаметрiмен болат сымынан барлық түйiндерiнде балқытып бiрiктiрiледi және не тiкелей шатырға, не жылытқыш қабатының астына (толь, рубероид, шынылы мата) салынады. </w:t>
      </w:r>
    </w:p>
    <w:bookmarkEnd w:id="230"/>
    <w:bookmarkStart w:name="z232" w:id="231"/>
    <w:p>
      <w:pPr>
        <w:spacing w:after="0"/>
        <w:ind w:left="0"/>
        <w:jc w:val="both"/>
      </w:pPr>
      <w:r>
        <w:rPr>
          <w:rFonts w:ascii="Times New Roman"/>
          <w:b w:val="false"/>
          <w:i w:val="false"/>
          <w:color w:val="000000"/>
          <w:sz w:val="28"/>
        </w:rPr>
        <w:t xml:space="preserve">
      234. Ғимараттың металл элементтерi найзағай қабылдағыш тормен немесе металл шатырымен қосылады. </w:t>
      </w:r>
    </w:p>
    <w:bookmarkEnd w:id="231"/>
    <w:bookmarkStart w:name="z233" w:id="232"/>
    <w:p>
      <w:pPr>
        <w:spacing w:after="0"/>
        <w:ind w:left="0"/>
        <w:jc w:val="both"/>
      </w:pPr>
      <w:r>
        <w:rPr>
          <w:rFonts w:ascii="Times New Roman"/>
          <w:b w:val="false"/>
          <w:i w:val="false"/>
          <w:color w:val="000000"/>
          <w:sz w:val="28"/>
        </w:rPr>
        <w:t xml:space="preserve">
      235. Ток үлестiрушiлер оның периметрi бойынша әрбiр 25 метрден кейiн ғимараттың бұрыштары бойынша салынады. </w:t>
      </w:r>
    </w:p>
    <w:bookmarkEnd w:id="232"/>
    <w:bookmarkStart w:name="z234" w:id="233"/>
    <w:p>
      <w:pPr>
        <w:spacing w:after="0"/>
        <w:ind w:left="0"/>
        <w:jc w:val="left"/>
      </w:pPr>
      <w:r>
        <w:rPr>
          <w:rFonts w:ascii="Times New Roman"/>
          <w:b/>
          <w:i w:val="false"/>
          <w:color w:val="000000"/>
        </w:rPr>
        <w:t xml:space="preserve"> 
  &amp;3. Найзағайдың тiкелей түсуiнен қорғауға </w:t>
      </w:r>
      <w:r>
        <w:br/>
      </w:r>
      <w:r>
        <w:rPr>
          <w:rFonts w:ascii="Times New Roman"/>
          <w:b/>
          <w:i w:val="false"/>
          <w:color w:val="000000"/>
        </w:rPr>
        <w:t xml:space="preserve">
қойылатын талаптар </w:t>
      </w:r>
    </w:p>
    <w:bookmarkEnd w:id="233"/>
    <w:p>
      <w:pPr>
        <w:spacing w:after="0"/>
        <w:ind w:left="0"/>
        <w:jc w:val="both"/>
      </w:pPr>
      <w:r>
        <w:rPr>
          <w:rFonts w:ascii="Times New Roman"/>
          <w:b w:val="false"/>
          <w:i w:val="false"/>
          <w:color w:val="000000"/>
          <w:sz w:val="28"/>
        </w:rPr>
        <w:t xml:space="preserve">      236. Жарылыс қауiптiлігi бар газдары, тез жанатын сұйықтықтарымен объектiлер (В-Iг кластың қондырғылары) мынадай тәсiлдермен: </w:t>
      </w:r>
      <w:r>
        <w:br/>
      </w:r>
      <w:r>
        <w:rPr>
          <w:rFonts w:ascii="Times New Roman"/>
          <w:b w:val="false"/>
          <w:i w:val="false"/>
          <w:color w:val="000000"/>
          <w:sz w:val="28"/>
        </w:rPr>
        <w:t xml:space="preserve">
      1) төбе металының қалыңдығы 4 мм. кем емес болған кезде қондырғылардың немесе жекелеген сыйымдылықтардың корпустарына жеке не құрылыстың өзiнде тұрған жайтартқыштарды орнатумен; </w:t>
      </w:r>
      <w:r>
        <w:br/>
      </w:r>
      <w:r>
        <w:rPr>
          <w:rFonts w:ascii="Times New Roman"/>
          <w:b w:val="false"/>
          <w:i w:val="false"/>
          <w:color w:val="000000"/>
          <w:sz w:val="28"/>
        </w:rPr>
        <w:t xml:space="preserve">
      2) төбе металының қалыңдығы 4 мм. және одан артық болған кезде, сондай-ақ төбе металының қалыңдығына қарамастан 200 м </w:t>
      </w:r>
      <w:r>
        <w:rPr>
          <w:rFonts w:ascii="Times New Roman"/>
          <w:b w:val="false"/>
          <w:i w:val="false"/>
          <w:color w:val="000000"/>
          <w:vertAlign w:val="superscript"/>
        </w:rPr>
        <w:t xml:space="preserve">3 </w:t>
      </w:r>
      <w:r>
        <w:rPr>
          <w:rFonts w:ascii="Times New Roman"/>
          <w:b w:val="false"/>
          <w:i w:val="false"/>
          <w:color w:val="000000"/>
          <w:sz w:val="28"/>
        </w:rPr>
        <w:t xml:space="preserve">көлемiмен жекелеген сыйымдылықтарды жерлендiргiштерге қосумен; </w:t>
      </w:r>
      <w:r>
        <w:br/>
      </w:r>
      <w:r>
        <w:rPr>
          <w:rFonts w:ascii="Times New Roman"/>
          <w:b w:val="false"/>
          <w:i w:val="false"/>
          <w:color w:val="000000"/>
          <w:sz w:val="28"/>
        </w:rPr>
        <w:t xml:space="preserve">
      3) темiрбетонынан жасалған В-Iг қондырғыларының корпустарына жеке тұрған немесе оларға монтаждалған жайтарқыштармен, сондай-ақ жерлендiргiшпен жалғастыратын найзағай қабылдағыш торды салумен қорғалады. </w:t>
      </w:r>
    </w:p>
    <w:bookmarkStart w:name="z235" w:id="234"/>
    <w:p>
      <w:pPr>
        <w:spacing w:after="0"/>
        <w:ind w:left="0"/>
        <w:jc w:val="both"/>
      </w:pPr>
      <w:r>
        <w:rPr>
          <w:rFonts w:ascii="Times New Roman"/>
          <w:b w:val="false"/>
          <w:i w:val="false"/>
          <w:color w:val="000000"/>
          <w:sz w:val="28"/>
        </w:rPr>
        <w:t xml:space="preserve">
      237. Егер АА кәсiпорнының резевуарлар паркiнiң жалпы көлемi 100000 м </w:t>
      </w:r>
      <w:r>
        <w:rPr>
          <w:rFonts w:ascii="Times New Roman"/>
          <w:b w:val="false"/>
          <w:i w:val="false"/>
          <w:color w:val="000000"/>
          <w:vertAlign w:val="superscript"/>
        </w:rPr>
        <w:t xml:space="preserve">3 </w:t>
      </w:r>
      <w:r>
        <w:rPr>
          <w:rFonts w:ascii="Times New Roman"/>
          <w:b w:val="false"/>
          <w:i w:val="false"/>
          <w:color w:val="000000"/>
          <w:sz w:val="28"/>
        </w:rPr>
        <w:t xml:space="preserve">артық құраса, онда найзағайдың тiкелей түсуiнен қорғау жеке тұрған жайтартқыштармен орындалады. Экономикалық негiзделген жағдайларда резервуарлардың өздерiнде жайтартқыштар орнатылуға тиiс. Металл резервуарларын жеке тұрған жайтартқыштармен қорғаған кезде жерлендiргiштерге қосылуға тиiс. Осы жерлендiргiштерге де жеке тұрған жайтартқыштардың төк бұрушыларында қосуға рұқсат етiледi. </w:t>
      </w:r>
    </w:p>
    <w:bookmarkEnd w:id="234"/>
    <w:bookmarkStart w:name="z236" w:id="235"/>
    <w:p>
      <w:pPr>
        <w:spacing w:after="0"/>
        <w:ind w:left="0"/>
        <w:jc w:val="both"/>
      </w:pPr>
      <w:r>
        <w:rPr>
          <w:rFonts w:ascii="Times New Roman"/>
          <w:b w:val="false"/>
          <w:i w:val="false"/>
          <w:color w:val="000000"/>
          <w:sz w:val="28"/>
        </w:rPr>
        <w:t xml:space="preserve">
      238. Iшiнен металл қаңылтырымен қапталмаған В-Iг класына жататын жер асты темiрбетон резевуарлар найзағайдың тiкелей түсуiнен жеке тұрған жайтартқыштармен қорғалуы керек. Жайтартқыштар негiзi шеткi резевуарлардың қабырғаларынан резервуарлық паркiнiң шегiнен 40 метрге шығатын кеңiстiктi қорғауға тиiс, ал қорғау аймағының биiктiгi газ бөлу мен дем алу трубалардан 2,5 метрге жоғары болуға тиiс. </w:t>
      </w:r>
    </w:p>
    <w:bookmarkEnd w:id="235"/>
    <w:bookmarkStart w:name="z237" w:id="236"/>
    <w:p>
      <w:pPr>
        <w:spacing w:after="0"/>
        <w:ind w:left="0"/>
        <w:jc w:val="both"/>
      </w:pPr>
      <w:r>
        <w:rPr>
          <w:rFonts w:ascii="Times New Roman"/>
          <w:b w:val="false"/>
          <w:i w:val="false"/>
          <w:color w:val="000000"/>
          <w:sz w:val="28"/>
        </w:rPr>
        <w:t xml:space="preserve">
      239. Егер өнiмнiң тұтану температурасы оның жұмыстық температурасынан кемiнде 100 асатын болса, найзағайдың тiкелей түсуiнен тазалаушы құрылыстарды жеке тұрған немесе құрылыстарда орнатылған жайтартқыштармен қорғаған жөн. Жайтартқышпен қорғау аймағы негiзi оның қабырғаларынан әрбiр жағына тазалаушы құрылыстың шегiнен 5 метрге шығатын параллелипипедпен шектелген кеңiстiктi қамтуға тиiс. Қорғау аймағының биiктiгi құрылыстың биiктiгiнен 3 метр жоғары болуға тиiс. </w:t>
      </w:r>
    </w:p>
    <w:bookmarkEnd w:id="236"/>
    <w:bookmarkStart w:name="z238" w:id="237"/>
    <w:p>
      <w:pPr>
        <w:spacing w:after="0"/>
        <w:ind w:left="0"/>
        <w:jc w:val="both"/>
      </w:pPr>
      <w:r>
        <w:rPr>
          <w:rFonts w:ascii="Times New Roman"/>
          <w:b w:val="false"/>
          <w:i w:val="false"/>
          <w:color w:val="000000"/>
          <w:sz w:val="28"/>
        </w:rPr>
        <w:t xml:space="preserve">
      240. ЖЖМ қоймаларындағы В-Iг класының сыртқы қондырғыларындағы және сыйымдылықтардағы, сондай-ақ iшiнен металл қаңылтырымен қапталған жер асты темiрбетон резевуарларындағы газ бөлуші және дем алу трубаларды найзағайдың тiкелей түсуiнен қорғау қажет. Сондай-ақ найзағайдың тiкелей түсуiнен В-Iг класының қондырғылары мен сыйымдылықтардағы биiктiгi 2,5 метр және радиусы 5 метр цилиндрмен шектелген дем алу клапандар мен олардың үстiндегi кеңiстiк қорғалуға тиiс. Газ бөлуші және дем алу трубаларды, сондай-ақ дем алу клапандарды жайтартқыштарды орнатуға арналған тiрек ретiнде пайдалануға болады. Сыртқы қондырғылар үшiн найзағайдың тiкелей түсуiнен жерлендiргiштер әрбiр ток үлестiрушiге 50 Ом аспайтын импульстiк кедергiсiне ие болу керек. Оларға жайтартқыштар, металл қорпустары және қондырғылардың құрылымдары қосылуға тиiс. </w:t>
      </w:r>
    </w:p>
    <w:bookmarkEnd w:id="237"/>
    <w:bookmarkStart w:name="z239" w:id="238"/>
    <w:p>
      <w:pPr>
        <w:spacing w:after="0"/>
        <w:ind w:left="0"/>
        <w:jc w:val="both"/>
      </w:pPr>
      <w:r>
        <w:rPr>
          <w:rFonts w:ascii="Times New Roman"/>
          <w:b w:val="false"/>
          <w:i w:val="false"/>
          <w:color w:val="000000"/>
          <w:sz w:val="28"/>
        </w:rPr>
        <w:t xml:space="preserve">
      241. Жерге тереңдетiлген сыйымдылықтарды қорғауға арналған жерлендiргiштер ретiнде тоттанудан қорғау үшiн қолданылатын магний протекторларын пайдалануға рұқсат етiледi. Осы орайда, мынадай талаптарды сақтаған жөн: болат өзегi оны құйған кезде протекторға салынған және оған жалғастырылатын төк үлестiрушi өткiзгiш 6 мм. кем емес, ал топырақтың жоғары агрессиялығы кезiнде 8 мм. кем емес диаметрiмен болуға және мырышталуға тиiс; төк бұрушы мен протектордың өзегiн өткiзгiштiң алты диаметрiне тең ұзындығында қабаттап қосқан жөн; жерлендiргiштiң импульстық кедергiсi 50 Ом аспауға тиiс. </w:t>
      </w:r>
    </w:p>
    <w:bookmarkEnd w:id="238"/>
    <w:bookmarkStart w:name="z240" w:id="239"/>
    <w:p>
      <w:pPr>
        <w:spacing w:after="0"/>
        <w:ind w:left="0"/>
        <w:jc w:val="both"/>
      </w:pPr>
      <w:r>
        <w:rPr>
          <w:rFonts w:ascii="Times New Roman"/>
          <w:b w:val="false"/>
          <w:i w:val="false"/>
          <w:color w:val="000000"/>
          <w:sz w:val="28"/>
        </w:rPr>
        <w:t xml:space="preserve">
      242. Электр статикалық индукциядан қорғау мақсатымен ғимараттарда бар қондырғыны және барлық металл жабдығын электр жабдығының қорғаушы жерлендiруiне қосады. </w:t>
      </w:r>
    </w:p>
    <w:bookmarkEnd w:id="239"/>
    <w:bookmarkStart w:name="z241" w:id="240"/>
    <w:p>
      <w:pPr>
        <w:spacing w:after="0"/>
        <w:ind w:left="0"/>
        <w:jc w:val="both"/>
      </w:pPr>
      <w:r>
        <w:rPr>
          <w:rFonts w:ascii="Times New Roman"/>
          <w:b w:val="false"/>
          <w:i w:val="false"/>
          <w:color w:val="000000"/>
          <w:sz w:val="28"/>
        </w:rPr>
        <w:t xml:space="preserve">
      243. Электромагниттiк индукциядан қорғау үшiн әрбiр 25-30 метр сайын бiр бiрiнен 10 см және одан кем қашықтықта орналасқан труба құбырлары арасында металл тұйықтағыштарды орнатады. </w:t>
      </w:r>
    </w:p>
    <w:bookmarkEnd w:id="240"/>
    <w:bookmarkStart w:name="z242" w:id="241"/>
    <w:p>
      <w:pPr>
        <w:spacing w:after="0"/>
        <w:ind w:left="0"/>
        <w:jc w:val="both"/>
      </w:pPr>
      <w:r>
        <w:rPr>
          <w:rFonts w:ascii="Times New Roman"/>
          <w:b w:val="false"/>
          <w:i w:val="false"/>
          <w:color w:val="000000"/>
          <w:sz w:val="28"/>
        </w:rPr>
        <w:t xml:space="preserve">
      244. Жоғары потенциалдардың асуынан қорғау үшiн жер металл құрылымдар мен коммуникацияларды: қорғалған ғимараттың 10 Ом аспайтын импульстық кедергiсiмен жерлендiргiшке кiру кезiнде (найзағайдың тiкелей түсуiнен қорғайтын жерлендiргiшке қосу рұқсат етiледi); 10 Ом аспайтын импульстық кедергiсiмен жерлендiруге объектiге ең жақын орналасқан тiрекке қосады. </w:t>
      </w:r>
    </w:p>
    <w:bookmarkEnd w:id="241"/>
    <w:bookmarkStart w:name="z243" w:id="242"/>
    <w:p>
      <w:pPr>
        <w:spacing w:after="0"/>
        <w:ind w:left="0"/>
        <w:jc w:val="both"/>
      </w:pPr>
      <w:r>
        <w:rPr>
          <w:rFonts w:ascii="Times New Roman"/>
          <w:b w:val="false"/>
          <w:i w:val="false"/>
          <w:color w:val="000000"/>
          <w:sz w:val="28"/>
        </w:rPr>
        <w:t xml:space="preserve">
      245. Ғимараттар мен құрылыстарға жер асты коммуникацияларды кiргiзу кезiнде жоғары потенциалдардың асуынан қорғау үшiн оларды кез келген жерлендiргiшке қосқан жөн. </w:t>
      </w:r>
    </w:p>
    <w:bookmarkEnd w:id="242"/>
    <w:bookmarkStart w:name="z244" w:id="243"/>
    <w:p>
      <w:pPr>
        <w:spacing w:after="0"/>
        <w:ind w:left="0"/>
        <w:jc w:val="both"/>
      </w:pPr>
      <w:r>
        <w:rPr>
          <w:rFonts w:ascii="Times New Roman"/>
          <w:b w:val="false"/>
          <w:i w:val="false"/>
          <w:color w:val="000000"/>
          <w:sz w:val="28"/>
        </w:rPr>
        <w:t xml:space="preserve">
      246. 1000 В дейiнгi кернеуге ғимараттарға электр желiлерiн (телефон, дабыл берушi) кiргiзудi тек қана кабельмен жүргiзген жөн. Кабельдердiң металл жерлендiрiлген қабықшасын және сауытын ғимаратқа кiргiзу жерiнде электр жабдығының қорғаушы жерлендiруiне қосу қажет. Ауалық желiнiң кабельге ауысуы ретiнде оқшаулатқыштардың металл қабықшасын, сауытын, iлгектерiн және қадаларын 10 Ом аспайтын импульстық кедергiсiмен жерлендiргiшке қосу қажет. </w:t>
      </w:r>
    </w:p>
    <w:bookmarkEnd w:id="243"/>
    <w:bookmarkStart w:name="z245" w:id="244"/>
    <w:p>
      <w:pPr>
        <w:spacing w:after="0"/>
        <w:ind w:left="0"/>
        <w:jc w:val="left"/>
      </w:pPr>
      <w:r>
        <w:rPr>
          <w:rFonts w:ascii="Times New Roman"/>
          <w:b/>
          <w:i w:val="false"/>
          <w:color w:val="000000"/>
        </w:rPr>
        <w:t xml:space="preserve"> 
  &amp;4. III санаттағы найзағай қорғауға </w:t>
      </w:r>
      <w:r>
        <w:br/>
      </w:r>
      <w:r>
        <w:rPr>
          <w:rFonts w:ascii="Times New Roman"/>
          <w:b/>
          <w:i w:val="false"/>
          <w:color w:val="000000"/>
        </w:rPr>
        <w:t xml:space="preserve">
қойылатын талаптар </w:t>
      </w:r>
    </w:p>
    <w:bookmarkEnd w:id="244"/>
    <w:p>
      <w:pPr>
        <w:spacing w:after="0"/>
        <w:ind w:left="0"/>
        <w:jc w:val="both"/>
      </w:pPr>
      <w:r>
        <w:rPr>
          <w:rFonts w:ascii="Times New Roman"/>
          <w:b w:val="false"/>
          <w:i w:val="false"/>
          <w:color w:val="000000"/>
          <w:sz w:val="28"/>
        </w:rPr>
        <w:t xml:space="preserve">      247. Найзағайдан қорғау құрылғысы бойынша III санатқа жататын ғимараттар мен құрылыстарды жер металл коммуникациялары арқылы найзағайдың тiкелей түсуiнен және жоғары потенциалдардың асуынан қорғау керек. Найзағайдан қорғау құрылғысы бойынша III санатқа жататын сыртқы қондырғыларды найзағайдың тiкелей түсуiнен қорғаған жөн. </w:t>
      </w:r>
    </w:p>
    <w:bookmarkStart w:name="z246" w:id="245"/>
    <w:p>
      <w:pPr>
        <w:spacing w:after="0"/>
        <w:ind w:left="0"/>
        <w:jc w:val="both"/>
      </w:pPr>
      <w:r>
        <w:rPr>
          <w:rFonts w:ascii="Times New Roman"/>
          <w:b w:val="false"/>
          <w:i w:val="false"/>
          <w:color w:val="000000"/>
          <w:sz w:val="28"/>
        </w:rPr>
        <w:t xml:space="preserve">
      248. Найзағайдың тiкелей түсуiнен қорғау сондай-ақ II санатқа жатқызылған ғимараттар мен құрылыстарға жүзеге асырылады. Бұл ретте найзағай қабылдағыш тордың ұяшығы 150 м </w:t>
      </w:r>
      <w:r>
        <w:rPr>
          <w:rFonts w:ascii="Times New Roman"/>
          <w:b w:val="false"/>
          <w:i w:val="false"/>
          <w:color w:val="000000"/>
          <w:vertAlign w:val="superscript"/>
        </w:rPr>
        <w:t xml:space="preserve">2 </w:t>
      </w:r>
      <w:r>
        <w:rPr>
          <w:rFonts w:ascii="Times New Roman"/>
          <w:b w:val="false"/>
          <w:i w:val="false"/>
          <w:color w:val="000000"/>
          <w:sz w:val="28"/>
        </w:rPr>
        <w:t xml:space="preserve">артық болмауға тиiс, әрбiр жерлендiргiштiң импульстық кедергiсi - 20 Ом аспауға тиiс, ал 500 Ом және одан да артық меншiктi кедергiсiмен топырақта 40 Ом аспайтын импульстық кедергiге рұқсат етiледi. Газ үлестiрушi және дем алушы трубалардың үсiндегi кеңiстiк жайтартқыштардың аймағына кiрмеуiне болады. Құрылымы бойынша жерлендiргiштер II санатқа жататын ғимараттар мен құрылыстарға арналған құрылым сияқты болуға және 50 Ом аспайтын импульстық кедерiгiсi болуға тиiс. </w:t>
      </w:r>
    </w:p>
    <w:bookmarkEnd w:id="245"/>
    <w:bookmarkStart w:name="z247" w:id="246"/>
    <w:p>
      <w:pPr>
        <w:spacing w:after="0"/>
        <w:ind w:left="0"/>
        <w:jc w:val="both"/>
      </w:pPr>
      <w:r>
        <w:rPr>
          <w:rFonts w:ascii="Times New Roman"/>
          <w:b w:val="false"/>
          <w:i w:val="false"/>
          <w:color w:val="000000"/>
          <w:sz w:val="28"/>
        </w:rPr>
        <w:t xml:space="preserve">
      249. 61 </w:t>
      </w:r>
      <w:r>
        <w:rPr>
          <w:rFonts w:ascii="Times New Roman"/>
          <w:b w:val="false"/>
          <w:i w:val="false"/>
          <w:color w:val="000000"/>
          <w:vertAlign w:val="superscript"/>
        </w:rPr>
        <w:t xml:space="preserve">о </w:t>
      </w:r>
      <w:r>
        <w:rPr>
          <w:rFonts w:ascii="Times New Roman"/>
          <w:b w:val="false"/>
          <w:i w:val="false"/>
          <w:color w:val="000000"/>
          <w:sz w:val="28"/>
        </w:rPr>
        <w:t xml:space="preserve">С булардың жану температурасымен жанатын сұйықтығы бар сыртқы металл қондырғылар және сыйымдылықтар (ІІ-III кластың қондырғылары) мынадай амалмен найзағайдың тiкелей түсуiнен қорғалуға тиiс: металл шатырының 4 мм қалыңдығы кезiнде сыйымдылықтар немесе қондырғының корпусы - жеке немесе құрылыстың өзiнде орнатылған жайтартқышпен; металл шатырының 4 мм және одан да артық қалыңдығы кезiнде жекелеген сыйымдылықтар немесе шатырды жерлендiргiшпен қосумен қондырғылардың корпустары, 200 м </w:t>
      </w:r>
      <w:r>
        <w:rPr>
          <w:rFonts w:ascii="Times New Roman"/>
          <w:b w:val="false"/>
          <w:i w:val="false"/>
          <w:color w:val="000000"/>
          <w:vertAlign w:val="superscript"/>
        </w:rPr>
        <w:t xml:space="preserve">3 </w:t>
      </w:r>
      <w:r>
        <w:rPr>
          <w:rFonts w:ascii="Times New Roman"/>
          <w:b w:val="false"/>
          <w:i w:val="false"/>
          <w:color w:val="000000"/>
          <w:sz w:val="28"/>
        </w:rPr>
        <w:t xml:space="preserve">кем сыйымдылығымен жекелеген сыйымдылықтар. Темiрбетоннан корпустары бар қондырғылар найзағайдың тiкелей түсуiнен жеке тұрған немесе оларда орнатылған жайтартқыштармен қорғалуға тиiс. </w:t>
      </w:r>
    </w:p>
    <w:bookmarkEnd w:id="246"/>
    <w:bookmarkStart w:name="z248" w:id="247"/>
    <w:p>
      <w:pPr>
        <w:spacing w:after="0"/>
        <w:ind w:left="0"/>
        <w:jc w:val="both"/>
      </w:pPr>
      <w:r>
        <w:rPr>
          <w:rFonts w:ascii="Times New Roman"/>
          <w:b w:val="false"/>
          <w:i w:val="false"/>
          <w:color w:val="000000"/>
          <w:sz w:val="28"/>
        </w:rPr>
        <w:t xml:space="preserve">
      250. Жоғары потенциалдардың асуынан қорғау үшiн сыртқы жер металл құрылымдары және коммуникациялары қорғалатын ғимараттың кiргiзуiнде 20 Ом аспайтын импульстық кедергiсiмен жерлендiргiшке (найзағайдың тiкелей түсуiнен қорғау үшiн жерлендiргiшке немесе электр жабдығының қорғаушы жерлендiруiне қосылуға рұқсат етiледi) қосылады; құрылысқа ең жақын тiрекке 20 аспайтын импульстық кедергiсiмен жерлендiргiшке қосылады. </w:t>
      </w:r>
    </w:p>
    <w:bookmarkEnd w:id="247"/>
    <w:bookmarkStart w:name="z249" w:id="248"/>
    <w:p>
      <w:pPr>
        <w:spacing w:after="0"/>
        <w:ind w:left="0"/>
        <w:jc w:val="both"/>
      </w:pPr>
      <w:r>
        <w:rPr>
          <w:rFonts w:ascii="Times New Roman"/>
          <w:b w:val="false"/>
          <w:i w:val="false"/>
          <w:color w:val="000000"/>
          <w:sz w:val="28"/>
        </w:rPr>
        <w:t xml:space="preserve">
      251. Кейбiр үй-жайлары II, ал басқалары III санаттағы найзағайдан қорғауды орнатуды талап ететiн ғимараттар мен құрылыстар үшiн барлық ғимарат пен құрылыстың II санаттағы найзағайдан қорғалуы ұсынылады. </w:t>
      </w:r>
    </w:p>
    <w:bookmarkEnd w:id="248"/>
    <w:bookmarkStart w:name="z250" w:id="249"/>
    <w:p>
      <w:pPr>
        <w:spacing w:after="0"/>
        <w:ind w:left="0"/>
        <w:jc w:val="left"/>
      </w:pPr>
      <w:r>
        <w:rPr>
          <w:rFonts w:ascii="Times New Roman"/>
          <w:b/>
          <w:i w:val="false"/>
          <w:color w:val="000000"/>
        </w:rPr>
        <w:t xml:space="preserve"> 
  7-тарау. ЖЖМ-мен жұмыс iстеген жағдайда көтергiш - </w:t>
      </w:r>
      <w:r>
        <w:br/>
      </w:r>
      <w:r>
        <w:rPr>
          <w:rFonts w:ascii="Times New Roman"/>
          <w:b/>
          <w:i w:val="false"/>
          <w:color w:val="000000"/>
        </w:rPr>
        <w:t xml:space="preserve">
көлiк механизмдердi және арнайы автокөлiктiң құралдарын </w:t>
      </w:r>
      <w:r>
        <w:br/>
      </w:r>
      <w:r>
        <w:rPr>
          <w:rFonts w:ascii="Times New Roman"/>
          <w:b/>
          <w:i w:val="false"/>
          <w:color w:val="000000"/>
        </w:rPr>
        <w:t xml:space="preserve">
пайдаланған кезде қойылатын қауiпсiздiк талаптар  &amp;1. Жалпы талаптар </w:t>
      </w:r>
    </w:p>
    <w:bookmarkEnd w:id="249"/>
    <w:p>
      <w:pPr>
        <w:spacing w:after="0"/>
        <w:ind w:left="0"/>
        <w:jc w:val="both"/>
      </w:pPr>
      <w:r>
        <w:rPr>
          <w:rFonts w:ascii="Times New Roman"/>
          <w:b w:val="false"/>
          <w:i w:val="false"/>
          <w:color w:val="000000"/>
          <w:sz w:val="28"/>
        </w:rPr>
        <w:t>      252. </w:t>
      </w:r>
      <w:r>
        <w:rPr>
          <w:rFonts w:ascii="Times New Roman"/>
          <w:b w:val="false"/>
          <w:i w:val="false"/>
          <w:color w:val="000000"/>
          <w:sz w:val="28"/>
        </w:rPr>
        <w:t>Көтергiш көлiк механизмдерiн</w:t>
      </w:r>
      <w:r>
        <w:rPr>
          <w:rFonts w:ascii="Times New Roman"/>
          <w:b w:val="false"/>
          <w:i w:val="false"/>
          <w:color w:val="000000"/>
          <w:sz w:val="28"/>
        </w:rPr>
        <w:t xml:space="preserve"> және жүк қармайтын бейiмдегiштердi орнату, тiркеу, сынақтан өткiзу және техникалық куәландыру белгiленген тәртiппен бекiтiлген жүк көтергiш крандарды орнату және қауiпсiз пайдалану нормативтiк құқықтық және нормативтiк техникалық құжаттамаға сәйкес жүргiзiледi. </w:t>
      </w:r>
    </w:p>
    <w:bookmarkStart w:name="z251" w:id="250"/>
    <w:p>
      <w:pPr>
        <w:spacing w:after="0"/>
        <w:ind w:left="0"/>
        <w:jc w:val="both"/>
      </w:pPr>
      <w:r>
        <w:rPr>
          <w:rFonts w:ascii="Times New Roman"/>
          <w:b w:val="false"/>
          <w:i w:val="false"/>
          <w:color w:val="000000"/>
          <w:sz w:val="28"/>
        </w:rPr>
        <w:t xml:space="preserve">
      253. Үлкен габариттi жүктердi (металл трубаларын, құрылымдарын, темiрбетон бұйымдарын) арнайы құрылғыларға, iлмектеушi орындарға немесе жүк салмағының ортасына дайындаушы-кәсiпорын немесе жүк жөнелтушi көрсеткен орындарға iлмектеудi жүргiзедi. </w:t>
      </w:r>
    </w:p>
    <w:bookmarkEnd w:id="250"/>
    <w:bookmarkStart w:name="z252" w:id="251"/>
    <w:p>
      <w:pPr>
        <w:spacing w:after="0"/>
        <w:ind w:left="0"/>
        <w:jc w:val="both"/>
      </w:pPr>
      <w:r>
        <w:rPr>
          <w:rFonts w:ascii="Times New Roman"/>
          <w:b w:val="false"/>
          <w:i w:val="false"/>
          <w:color w:val="000000"/>
          <w:sz w:val="28"/>
        </w:rPr>
        <w:t xml:space="preserve">
      254. Көтергiш-көлiк жабдығын, отын құюшыларды, автоцистерналарды өздiгiнен жүруiн болдырмайтындай орнатады. Осы мақсатта отын құюшылар доңғалақтарының астына тежеуiш қалыптар салынады, ал крандар арнайы құрылғылармен қатаң түрде деңгейлес орнатылады. </w:t>
      </w:r>
    </w:p>
    <w:bookmarkEnd w:id="251"/>
    <w:bookmarkStart w:name="z253" w:id="252"/>
    <w:p>
      <w:pPr>
        <w:spacing w:after="0"/>
        <w:ind w:left="0"/>
        <w:jc w:val="both"/>
      </w:pPr>
      <w:r>
        <w:rPr>
          <w:rFonts w:ascii="Times New Roman"/>
          <w:b w:val="false"/>
          <w:i w:val="false"/>
          <w:color w:val="000000"/>
          <w:sz w:val="28"/>
        </w:rPr>
        <w:t xml:space="preserve">
      255. Көтергiш-көлiк жабдығын басқаруға басқарудың қауiпсiз тәсiлдерiне және нақты жабдықта жұмыс iстеуге оқытылған, осы жабдықты басқару құқығына куәлiгi бар 18 жастан жас емес тұлғаларға рұқсат етiледi. </w:t>
      </w:r>
    </w:p>
    <w:bookmarkEnd w:id="252"/>
    <w:bookmarkStart w:name="z254" w:id="253"/>
    <w:p>
      <w:pPr>
        <w:spacing w:after="0"/>
        <w:ind w:left="0"/>
        <w:jc w:val="left"/>
      </w:pPr>
      <w:r>
        <w:rPr>
          <w:rFonts w:ascii="Times New Roman"/>
          <w:b/>
          <w:i w:val="false"/>
          <w:color w:val="000000"/>
        </w:rPr>
        <w:t xml:space="preserve"> 
  &amp;2. Отын құюшыларға және автомобиль цистерналарына </w:t>
      </w:r>
      <w:r>
        <w:br/>
      </w:r>
      <w:r>
        <w:rPr>
          <w:rFonts w:ascii="Times New Roman"/>
          <w:b/>
          <w:i w:val="false"/>
          <w:color w:val="000000"/>
        </w:rPr>
        <w:t xml:space="preserve">
қойылатын қауiпсiздiк талаптар </w:t>
      </w:r>
    </w:p>
    <w:bookmarkEnd w:id="253"/>
    <w:p>
      <w:pPr>
        <w:spacing w:after="0"/>
        <w:ind w:left="0"/>
        <w:jc w:val="both"/>
      </w:pPr>
      <w:r>
        <w:rPr>
          <w:rFonts w:ascii="Times New Roman"/>
          <w:b w:val="false"/>
          <w:i w:val="false"/>
          <w:color w:val="000000"/>
          <w:sz w:val="28"/>
        </w:rPr>
        <w:t xml:space="preserve">      256. Техникалық қызмет көрсету аймағында және әуежай аймағында ЖЖМ-мен жұмыс iстеген кезде жарамсыз ұшқынбасқыш құрылғысымен, сондай-ақ статикалық электрiнiң жинақталуын болдырмайтын құрылғылары жоқ автомобиль тиеушiлерiн, электрокараларды, арнайы машиналарды, отын құюшыларды және автомобиль цистерналарын пайдалануға жол берiлмейдi. </w:t>
      </w:r>
    </w:p>
    <w:bookmarkStart w:name="z255" w:id="254"/>
    <w:p>
      <w:pPr>
        <w:spacing w:after="0"/>
        <w:ind w:left="0"/>
        <w:jc w:val="both"/>
      </w:pPr>
      <w:r>
        <w:rPr>
          <w:rFonts w:ascii="Times New Roman"/>
          <w:b w:val="false"/>
          <w:i w:val="false"/>
          <w:color w:val="000000"/>
          <w:sz w:val="28"/>
        </w:rPr>
        <w:t xml:space="preserve">
      257. Отын құюшыларды және автомобиль цистерналарын толтырған кезде ұшқын шығуымен сүйемелденуі мүмкiн цистернаның кенеттен ашылу немесе жабылу, қысылу немесе қампаю мүмкiндiгiмен байланысты өртке немесе жарылысқа әкеле алатын жарамсыз және дұрыс реттелмеген дем алу клапандарын пайдалануға жол берiлмейдi. </w:t>
      </w:r>
    </w:p>
    <w:bookmarkEnd w:id="254"/>
    <w:bookmarkStart w:name="z256" w:id="255"/>
    <w:p>
      <w:pPr>
        <w:spacing w:after="0"/>
        <w:ind w:left="0"/>
        <w:jc w:val="both"/>
      </w:pPr>
      <w:r>
        <w:rPr>
          <w:rFonts w:ascii="Times New Roman"/>
          <w:b w:val="false"/>
          <w:i w:val="false"/>
          <w:color w:val="000000"/>
          <w:sz w:val="28"/>
        </w:rPr>
        <w:t xml:space="preserve">
      258. Отын құюшылардың және автоцистерналардың дем алу клапандарының дұрыс реттелгенiн тексеруiн көктем-жаз және күз-қыс навигациясына дайындық кезiнде арнайы көлiк қызметi жүргiзедi. </w:t>
      </w:r>
    </w:p>
    <w:bookmarkEnd w:id="255"/>
    <w:bookmarkStart w:name="z257" w:id="256"/>
    <w:p>
      <w:pPr>
        <w:spacing w:after="0"/>
        <w:ind w:left="0"/>
        <w:jc w:val="left"/>
      </w:pPr>
      <w:r>
        <w:rPr>
          <w:rFonts w:ascii="Times New Roman"/>
          <w:b/>
          <w:i w:val="false"/>
          <w:color w:val="000000"/>
        </w:rPr>
        <w:t xml:space="preserve"> 
  &amp;3. Тиеу-түсiру жұмыстарын жүргiзген кезде </w:t>
      </w:r>
      <w:r>
        <w:br/>
      </w:r>
      <w:r>
        <w:rPr>
          <w:rFonts w:ascii="Times New Roman"/>
          <w:b/>
          <w:i w:val="false"/>
          <w:color w:val="000000"/>
        </w:rPr>
        <w:t xml:space="preserve">
қойылатын қауiпсiздiк талаптар </w:t>
      </w:r>
    </w:p>
    <w:bookmarkEnd w:id="256"/>
    <w:p>
      <w:pPr>
        <w:spacing w:after="0"/>
        <w:ind w:left="0"/>
        <w:jc w:val="both"/>
      </w:pPr>
      <w:r>
        <w:rPr>
          <w:rFonts w:ascii="Times New Roman"/>
          <w:b w:val="false"/>
          <w:i w:val="false"/>
          <w:color w:val="000000"/>
          <w:sz w:val="28"/>
        </w:rPr>
        <w:t xml:space="preserve">      259. Тиеу-түсiру жұмыстарын атқарған кезде ЖЖМ қоймаларында мынадай қауiптi және зиянды өндiрiстiк факторлар: </w:t>
      </w:r>
      <w:r>
        <w:br/>
      </w:r>
      <w:r>
        <w:rPr>
          <w:rFonts w:ascii="Times New Roman"/>
          <w:b w:val="false"/>
          <w:i w:val="false"/>
          <w:color w:val="000000"/>
          <w:sz w:val="28"/>
        </w:rPr>
        <w:t xml:space="preserve">
      1) жылжыған автомобильдер, тиеушiлер, вагондар, платформалар; жабдықтың қозғалмалы элементтерi - транспортерлар, тростар, iлгектер; </w:t>
      </w:r>
      <w:r>
        <w:br/>
      </w:r>
      <w:r>
        <w:rPr>
          <w:rFonts w:ascii="Times New Roman"/>
          <w:b w:val="false"/>
          <w:i w:val="false"/>
          <w:color w:val="000000"/>
          <w:sz w:val="28"/>
        </w:rPr>
        <w:t xml:space="preserve">
      2) бұзылған құрылымдар - көтергiш крандардың сұламалы жебелерi, үзiлген тростар; </w:t>
      </w:r>
      <w:r>
        <w:br/>
      </w:r>
      <w:r>
        <w:rPr>
          <w:rFonts w:ascii="Times New Roman"/>
          <w:b w:val="false"/>
          <w:i w:val="false"/>
          <w:color w:val="000000"/>
          <w:sz w:val="28"/>
        </w:rPr>
        <w:t xml:space="preserve">
      3) құламалы заттар, жүктер, материалдар, автомобильдер мен темiр жол платформаларының және вагондардың ернеулерi; </w:t>
      </w:r>
      <w:r>
        <w:br/>
      </w:r>
      <w:r>
        <w:rPr>
          <w:rFonts w:ascii="Times New Roman"/>
          <w:b w:val="false"/>
          <w:i w:val="false"/>
          <w:color w:val="000000"/>
          <w:sz w:val="28"/>
        </w:rPr>
        <w:t xml:space="preserve">
      4) жабдық пен ыдыстың өткiр жиектерi мен қабыршақтануы; </w:t>
      </w:r>
      <w:r>
        <w:br/>
      </w:r>
      <w:r>
        <w:rPr>
          <w:rFonts w:ascii="Times New Roman"/>
          <w:b w:val="false"/>
          <w:i w:val="false"/>
          <w:color w:val="000000"/>
          <w:sz w:val="28"/>
        </w:rPr>
        <w:t xml:space="preserve">
      5) жермен салыстырғанда едәуiр биiктiкте орналасқан жұмыс орындары - автомобильдердiң шанақтары, темiр жол цистерналары; </w:t>
      </w:r>
      <w:r>
        <w:br/>
      </w:r>
      <w:r>
        <w:rPr>
          <w:rFonts w:ascii="Times New Roman"/>
          <w:b w:val="false"/>
          <w:i w:val="false"/>
          <w:color w:val="000000"/>
          <w:sz w:val="28"/>
        </w:rPr>
        <w:t xml:space="preserve">
      6) жұмыс аймағы ауасының қатты шаңдануы; </w:t>
      </w:r>
      <w:r>
        <w:br/>
      </w:r>
      <w:r>
        <w:rPr>
          <w:rFonts w:ascii="Times New Roman"/>
          <w:b w:val="false"/>
          <w:i w:val="false"/>
          <w:color w:val="000000"/>
          <w:sz w:val="28"/>
        </w:rPr>
        <w:t xml:space="preserve">
      7) тұйықталуы адамның денесiнен өтуi мүмкiн электр тiзбегi кернеуiнiң қауiптi мәнi; </w:t>
      </w:r>
      <w:r>
        <w:br/>
      </w:r>
      <w:r>
        <w:rPr>
          <w:rFonts w:ascii="Times New Roman"/>
          <w:b w:val="false"/>
          <w:i w:val="false"/>
          <w:color w:val="000000"/>
          <w:sz w:val="28"/>
        </w:rPr>
        <w:t xml:space="preserve">
      8) тиеу-түсiру жұмыстарының аймағында ауаның жоғары немесе төменгi температурасы; </w:t>
      </w:r>
      <w:r>
        <w:br/>
      </w:r>
      <w:r>
        <w:rPr>
          <w:rFonts w:ascii="Times New Roman"/>
          <w:b w:val="false"/>
          <w:i w:val="false"/>
          <w:color w:val="000000"/>
          <w:sz w:val="28"/>
        </w:rPr>
        <w:t xml:space="preserve">
      9) ауаның аса жоғары ылғалдылығы; </w:t>
      </w:r>
      <w:r>
        <w:br/>
      </w:r>
      <w:r>
        <w:rPr>
          <w:rFonts w:ascii="Times New Roman"/>
          <w:b w:val="false"/>
          <w:i w:val="false"/>
          <w:color w:val="000000"/>
          <w:sz w:val="28"/>
        </w:rPr>
        <w:t xml:space="preserve">
      10) ауаның аса жоғары қозғалмалығы; </w:t>
      </w:r>
      <w:r>
        <w:br/>
      </w:r>
      <w:r>
        <w:rPr>
          <w:rFonts w:ascii="Times New Roman"/>
          <w:b w:val="false"/>
          <w:i w:val="false"/>
          <w:color w:val="000000"/>
          <w:sz w:val="28"/>
        </w:rPr>
        <w:t xml:space="preserve">
      11) табиғи жарықтың болмауы немесе жеткiлiксiздiгi; </w:t>
      </w:r>
      <w:r>
        <w:br/>
      </w:r>
      <w:r>
        <w:rPr>
          <w:rFonts w:ascii="Times New Roman"/>
          <w:b w:val="false"/>
          <w:i w:val="false"/>
          <w:color w:val="000000"/>
          <w:sz w:val="28"/>
        </w:rPr>
        <w:t xml:space="preserve">
      12) түнгi уақытта тиеу немесе түсiру аймағының жеткiлiксiз жарықтандырылуы; </w:t>
      </w:r>
      <w:r>
        <w:br/>
      </w:r>
      <w:r>
        <w:rPr>
          <w:rFonts w:ascii="Times New Roman"/>
          <w:b w:val="false"/>
          <w:i w:val="false"/>
          <w:color w:val="000000"/>
          <w:sz w:val="28"/>
        </w:rPr>
        <w:t xml:space="preserve">
      13) жалпы улану, тiтiркендiру ықпалы бар немесе тыныс органдары, асқазан-ішек жолдары, терi жабындылары және сiлемейлi қабықшалары арқылы өтетiн адамның ұрпақ жаңғырту функциясына әсер етушi сұйық және газ тәрiздегi заттар; </w:t>
      </w:r>
      <w:r>
        <w:br/>
      </w:r>
      <w:r>
        <w:rPr>
          <w:rFonts w:ascii="Times New Roman"/>
          <w:b w:val="false"/>
          <w:i w:val="false"/>
          <w:color w:val="000000"/>
          <w:sz w:val="28"/>
        </w:rPr>
        <w:t xml:space="preserve">
      14) нақты динамалық жүктелiмдер қауiптiлiк төндiредi. </w:t>
      </w:r>
    </w:p>
    <w:bookmarkStart w:name="z258" w:id="257"/>
    <w:p>
      <w:pPr>
        <w:spacing w:after="0"/>
        <w:ind w:left="0"/>
        <w:jc w:val="both"/>
      </w:pPr>
      <w:r>
        <w:rPr>
          <w:rFonts w:ascii="Times New Roman"/>
          <w:b w:val="false"/>
          <w:i w:val="false"/>
          <w:color w:val="000000"/>
          <w:sz w:val="28"/>
        </w:rPr>
        <w:t xml:space="preserve">
      260. Тиеу-түсiру жұмыстар көтергiш-көлiк жабдығын және шағын механизацияның құралдарын (электрокараларды, автокараларды, тальдарды, тельферлердi, жүк арбаларын және т.б.) пайдаланумен жүргiзiледi. Барлық жүк көтергiш құрылғыларды техникалық қадағалау қызметтер (органдар) кезеңдi тексеруден өткiзедi. Жүк қармаушы бейiмдегiштер, тростар және жаңадан жасалған ілмектер куәландырылуға және жүктмемен тиiстi сынақтардан өтуге тартылуға тиiс. </w:t>
      </w:r>
    </w:p>
    <w:bookmarkEnd w:id="257"/>
    <w:bookmarkStart w:name="z259" w:id="258"/>
    <w:p>
      <w:pPr>
        <w:spacing w:after="0"/>
        <w:ind w:left="0"/>
        <w:jc w:val="both"/>
      </w:pPr>
      <w:r>
        <w:rPr>
          <w:rFonts w:ascii="Times New Roman"/>
          <w:b w:val="false"/>
          <w:i w:val="false"/>
          <w:color w:val="000000"/>
          <w:sz w:val="28"/>
        </w:rPr>
        <w:t xml:space="preserve">
      261. Жұмыстардың ұйымдастырылуы жұмыс iстеушiнiң ЖЖМ-мен және арнайы сұйықтықтармен тiкелей түйiспесiн, олардың терi жабындыларына, сiлемейлi қабықшаларына және тыныс органдары арқылы iшке түсуiн болдырмауға тиiс. Осы мақсатта ЖЖМ қоймалары жабдықтарын мұқият герметикалайды. </w:t>
      </w:r>
      <w:r>
        <w:br/>
      </w:r>
      <w:r>
        <w:rPr>
          <w:rFonts w:ascii="Times New Roman"/>
          <w:b w:val="false"/>
          <w:i w:val="false"/>
          <w:color w:val="000000"/>
          <w:sz w:val="28"/>
        </w:rPr>
        <w:t xml:space="preserve">
      Тиеу-түсiру орындарында зиянды газдар, булар, шаңдар болуы мемлекеттiк стандартпен белгiленген рұқсат етiлетiн қоспалардан аспауға тиiс. </w:t>
      </w:r>
    </w:p>
    <w:bookmarkEnd w:id="258"/>
    <w:bookmarkStart w:name="z260" w:id="259"/>
    <w:p>
      <w:pPr>
        <w:spacing w:after="0"/>
        <w:ind w:left="0"/>
        <w:jc w:val="both"/>
      </w:pPr>
      <w:r>
        <w:rPr>
          <w:rFonts w:ascii="Times New Roman"/>
          <w:b w:val="false"/>
          <w:i w:val="false"/>
          <w:color w:val="000000"/>
          <w:sz w:val="28"/>
        </w:rPr>
        <w:t xml:space="preserve">
      262. Жылжымалы құрамға тиеген және түсiрген және көтергiш-көлiк машиналарымен жүктердi орнынан ауыстырған кезде, олардың адамдарға және көлiк құралдарына түсуiн болдырмау үшiн жүктердiң құлауы мүмкiн аймағы қоршалады. Жұмыс орындары МЕМСТ бойынша қауiпсiздiк белгiлермен жабдықталады, ал ЖЖМ қоймасының әкiмшiлiгi бекiткен схема бойынша көлiктiң жүруi, кiруi және шығуы жүргiзiледi. </w:t>
      </w:r>
    </w:p>
    <w:bookmarkEnd w:id="259"/>
    <w:bookmarkStart w:name="z261" w:id="260"/>
    <w:p>
      <w:pPr>
        <w:spacing w:after="0"/>
        <w:ind w:left="0"/>
        <w:jc w:val="both"/>
      </w:pPr>
      <w:r>
        <w:rPr>
          <w:rFonts w:ascii="Times New Roman"/>
          <w:b w:val="false"/>
          <w:i w:val="false"/>
          <w:color w:val="000000"/>
          <w:sz w:val="28"/>
        </w:rPr>
        <w:t xml:space="preserve">
      263. Автокрандар мен тиегiштердi жабдыққа қою бiрiншi тапсырыста жүргiзiлуге тиiс. Тиегiштер артқа қарай жүрген кезде адамдарды соғып кетуге жол бермеу үшiн ерекше сақтықты сақтаған жөн. </w:t>
      </w:r>
      <w:r>
        <w:br/>
      </w:r>
      <w:r>
        <w:rPr>
          <w:rFonts w:ascii="Times New Roman"/>
          <w:b w:val="false"/>
          <w:i w:val="false"/>
          <w:color w:val="000000"/>
          <w:sz w:val="28"/>
        </w:rPr>
        <w:t xml:space="preserve">
      Жүктердi iлмектеу кран мен iлгектiң жебесi толық тоқтағаннан кейiн орындаған жөн. Жүктi көтерер алдында жүргiзушi дыбыс белгi беруге мiндеттi және жүктi орнынан ауыстыруды оның сенiмдi бекiтiлгенiне (iлмектелгiнiне) көз жеткiзгеннен кейiн орындау керек. Аймақта жүк орналастыру кезiнде және кран жебесiнiң астында тұруға жол берiлмейдi. </w:t>
      </w:r>
    </w:p>
    <w:bookmarkEnd w:id="260"/>
    <w:bookmarkStart w:name="z262" w:id="261"/>
    <w:p>
      <w:pPr>
        <w:spacing w:after="0"/>
        <w:ind w:left="0"/>
        <w:jc w:val="both"/>
      </w:pPr>
      <w:r>
        <w:rPr>
          <w:rFonts w:ascii="Times New Roman"/>
          <w:b w:val="false"/>
          <w:i w:val="false"/>
          <w:color w:val="000000"/>
          <w:sz w:val="28"/>
        </w:rPr>
        <w:t xml:space="preserve">
      264. Жүктi қою кезiнде: </w:t>
      </w:r>
      <w:r>
        <w:br/>
      </w:r>
      <w:r>
        <w:rPr>
          <w:rFonts w:ascii="Times New Roman"/>
          <w:b w:val="false"/>
          <w:i w:val="false"/>
          <w:color w:val="000000"/>
          <w:sz w:val="28"/>
        </w:rPr>
        <w:t xml:space="preserve">
      1) оларда бар қатқабаттар мен бөшкелердiң орнықтылығын; </w:t>
      </w:r>
      <w:r>
        <w:br/>
      </w:r>
      <w:r>
        <w:rPr>
          <w:rFonts w:ascii="Times New Roman"/>
          <w:b w:val="false"/>
          <w:i w:val="false"/>
          <w:color w:val="000000"/>
          <w:sz w:val="28"/>
        </w:rPr>
        <w:t xml:space="preserve">
      2) көтергiш-көлiк жабдығының салмақты қармауыштарымен қатқабаттардың механикаландырылған бөлшектеуiн және бөшкелердi көтеруiн; </w:t>
      </w:r>
      <w:r>
        <w:br/>
      </w:r>
      <w:r>
        <w:rPr>
          <w:rFonts w:ascii="Times New Roman"/>
          <w:b w:val="false"/>
          <w:i w:val="false"/>
          <w:color w:val="000000"/>
          <w:sz w:val="28"/>
        </w:rPr>
        <w:t xml:space="preserve">
      3) қатқабаттың жанында жұмыс iстеушiлердiң қауiпсiздiгiн; </w:t>
      </w:r>
      <w:r>
        <w:br/>
      </w:r>
      <w:r>
        <w:rPr>
          <w:rFonts w:ascii="Times New Roman"/>
          <w:b w:val="false"/>
          <w:i w:val="false"/>
          <w:color w:val="000000"/>
          <w:sz w:val="28"/>
        </w:rPr>
        <w:t xml:space="preserve">
      4) жұмыс iстеушiлердiң және өрт сөндiру құралдарын пайдалану мүмкіндігін; </w:t>
      </w:r>
      <w:r>
        <w:br/>
      </w:r>
      <w:r>
        <w:rPr>
          <w:rFonts w:ascii="Times New Roman"/>
          <w:b w:val="false"/>
          <w:i w:val="false"/>
          <w:color w:val="000000"/>
          <w:sz w:val="28"/>
        </w:rPr>
        <w:t xml:space="preserve">
      5) ыдыста ЖЖМ-ды сақтауға арналған жабық қоймалардың табиғи және жасанды желдетпесiнiң тиiмдiлiгiн қамтамасыз ету қажет. </w:t>
      </w:r>
    </w:p>
    <w:bookmarkEnd w:id="261"/>
    <w:bookmarkStart w:name="z263" w:id="262"/>
    <w:p>
      <w:pPr>
        <w:spacing w:after="0"/>
        <w:ind w:left="0"/>
        <w:jc w:val="both"/>
      </w:pPr>
      <w:r>
        <w:rPr>
          <w:rFonts w:ascii="Times New Roman"/>
          <w:b w:val="false"/>
          <w:i w:val="false"/>
          <w:color w:val="000000"/>
          <w:sz w:val="28"/>
        </w:rPr>
        <w:t xml:space="preserve">
      265. ЖЖМ төгiлген тиеу - түсiру алаңшаларға құм себiледi. Одан кейiн құмды жинап алып тастайды және жаңасын себедi. Өндiрiстiк-нөсерлi кәрiз арқылы мұнай ұстаушы құрылғыларға түсуге тиiс ЖЖМ қалдықтарын сумен кeтiредi. </w:t>
      </w:r>
    </w:p>
    <w:bookmarkEnd w:id="262"/>
    <w:bookmarkStart w:name="z264" w:id="263"/>
    <w:p>
      <w:pPr>
        <w:spacing w:after="0"/>
        <w:ind w:left="0"/>
        <w:jc w:val="both"/>
      </w:pPr>
      <w:r>
        <w:rPr>
          <w:rFonts w:ascii="Times New Roman"/>
          <w:b w:val="false"/>
          <w:i w:val="false"/>
          <w:color w:val="000000"/>
          <w:sz w:val="28"/>
        </w:rPr>
        <w:t xml:space="preserve">
      266. Тиеу-түсiру жұмыстарын жүргiзу орындары, өту жолдары және көлiк өту жолдары көзге шағылыспайтын шамдалдардың бiркелкi жарығымен жарықтандырылуға тиiс. Алаңшалар МЕМСТ талаптарына сәйкес өрт сөндiру құралдарымен жабдықталуға тиiс. </w:t>
      </w:r>
    </w:p>
    <w:bookmarkEnd w:id="263"/>
    <w:bookmarkStart w:name="z265" w:id="264"/>
    <w:p>
      <w:pPr>
        <w:spacing w:after="0"/>
        <w:ind w:left="0"/>
        <w:jc w:val="both"/>
      </w:pPr>
      <w:r>
        <w:rPr>
          <w:rFonts w:ascii="Times New Roman"/>
          <w:b w:val="false"/>
          <w:i w:val="false"/>
          <w:color w:val="000000"/>
          <w:sz w:val="28"/>
        </w:rPr>
        <w:t>
      267. Осы климат аймағында сыртқы ауаның температурасы және күштi жел болған кезде ашық ауада тиеу-түсiру жұмыстарын тоқтатуды немесе жұмысшылардың жылынуы үшiн үзiлiстердi жасауды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кәсiпорнының әкiмшiлiгi белгiлейдi. </w:t>
      </w:r>
    </w:p>
    <w:bookmarkEnd w:id="264"/>
    <w:bookmarkStart w:name="z266" w:id="265"/>
    <w:p>
      <w:pPr>
        <w:spacing w:after="0"/>
        <w:ind w:left="0"/>
        <w:jc w:val="both"/>
      </w:pPr>
      <w:r>
        <w:rPr>
          <w:rFonts w:ascii="Times New Roman"/>
          <w:b w:val="false"/>
          <w:i w:val="false"/>
          <w:color w:val="000000"/>
          <w:sz w:val="28"/>
        </w:rPr>
        <w:t>
      268. Тиеу-түсiру жұмыстарымен айналысатын жұмысшылар Қазақстан Республикасы Денсаулық сақтау министрлiгi </w:t>
      </w:r>
      <w:r>
        <w:rPr>
          <w:rFonts w:ascii="Times New Roman"/>
          <w:b w:val="false"/>
          <w:i w:val="false"/>
          <w:color w:val="000000"/>
          <w:sz w:val="28"/>
        </w:rPr>
        <w:t>белгiлеген</w:t>
      </w:r>
      <w:r>
        <w:rPr>
          <w:rFonts w:ascii="Times New Roman"/>
          <w:b w:val="false"/>
          <w:i w:val="false"/>
          <w:color w:val="000000"/>
          <w:sz w:val="28"/>
        </w:rPr>
        <w:t xml:space="preserve"> талаптарға сәйкес алдын ала және мерзiмдi медициналық тексерiстен өтедi. </w:t>
      </w:r>
    </w:p>
    <w:bookmarkEnd w:id="265"/>
    <w:bookmarkStart w:name="z267" w:id="266"/>
    <w:p>
      <w:pPr>
        <w:spacing w:after="0"/>
        <w:ind w:left="0"/>
        <w:jc w:val="both"/>
      </w:pPr>
      <w:r>
        <w:rPr>
          <w:rFonts w:ascii="Times New Roman"/>
          <w:b w:val="false"/>
          <w:i w:val="false"/>
          <w:color w:val="000000"/>
          <w:sz w:val="28"/>
        </w:rPr>
        <w:t xml:space="preserve">
      269. Тиеу-түсiру жұмыстарын қауiпсiз орындау үшiн жауапты ЖЖМ қоймаларының инженерлiк-техникалық қызметкерлерiнiң олардың лауазымдық нұсқауларына сәйкес еңбек қауiпсiздiгi талаптарын, көтергiш-көлiк жабдықты орнату мен қауiпсiз пайдалану әдiстерiн, қатқабаттарға бөшкелердi орналастыру әдiстерiн, өрт және жарылыс қауiпсiздiгi мен өндiрiстiк санитарияны бiлуi кезеңдi тексерiлуге тиiс. </w:t>
      </w:r>
    </w:p>
    <w:bookmarkEnd w:id="266"/>
    <w:bookmarkStart w:name="z268" w:id="267"/>
    <w:p>
      <w:pPr>
        <w:spacing w:after="0"/>
        <w:ind w:left="0"/>
        <w:jc w:val="both"/>
      </w:pPr>
      <w:r>
        <w:rPr>
          <w:rFonts w:ascii="Times New Roman"/>
          <w:b w:val="false"/>
          <w:i w:val="false"/>
          <w:color w:val="000000"/>
          <w:sz w:val="28"/>
        </w:rPr>
        <w:t xml:space="preserve">
      270. Тиеу-түсiру жұмыстарын еңбектiң қауiпсiз әдiстерiн, өрт қауiпсiздiгiн және дәрiгерлiкке дейiн бiрiншi көмектi көрсете бiлуiне кейiнгi тексерiспен оқыту курсынан өткен персоналға жүргiзуге жол берiледі. Қауiптi және ерекше қауiптi жүктердi тиеудi еңбектiң қауiпсiз әдiстерiне арнайы оқытудан және аттестациядан өткен жұмысшылар жүргiзедi. </w:t>
      </w:r>
    </w:p>
    <w:bookmarkEnd w:id="267"/>
    <w:bookmarkStart w:name="z269" w:id="268"/>
    <w:p>
      <w:pPr>
        <w:spacing w:after="0"/>
        <w:ind w:left="0"/>
        <w:jc w:val="both"/>
      </w:pPr>
      <w:r>
        <w:rPr>
          <w:rFonts w:ascii="Times New Roman"/>
          <w:b w:val="false"/>
          <w:i w:val="false"/>
          <w:color w:val="000000"/>
          <w:sz w:val="28"/>
        </w:rPr>
        <w:t xml:space="preserve">
      271. Тиеу-түсiру жұмыстарымен айналысатындар техника қауiпсiздiгi, өндiрiстiк санитария, өрт пен жарылыс қауiпсiздiгi жөнiнде түсiндiруден өтедi, ол туралы журналға жазба жасалады. Түсiндiру бастапқы - жұмыс орнында; қайталанған - 3 айда 1 рет; жоспардан тыс - жұмыста жазатайым оқиғалар болған, еңбек қауiпсiздiгi талаптарын бұзған кезде, тиеу немесе түсiру процесiнiң сипаттамасы өзгерген жағдайда, сондай-ақ қауiптi және үлкен габариттi жүктермен жұмыс iстеген кезде жүргiзiледi. </w:t>
      </w:r>
    </w:p>
    <w:bookmarkEnd w:id="268"/>
    <w:bookmarkStart w:name="z270" w:id="269"/>
    <w:p>
      <w:pPr>
        <w:spacing w:after="0"/>
        <w:ind w:left="0"/>
        <w:jc w:val="both"/>
      </w:pPr>
      <w:r>
        <w:rPr>
          <w:rFonts w:ascii="Times New Roman"/>
          <w:b w:val="false"/>
          <w:i w:val="false"/>
          <w:color w:val="000000"/>
          <w:sz w:val="28"/>
        </w:rPr>
        <w:t xml:space="preserve">
      272. Арнайы киiм мен қорғаныс құралдары МЕМСТ талаптарына сәйкес келуге тиiс. </w:t>
      </w:r>
      <w:r>
        <w:br/>
      </w:r>
      <w:r>
        <w:rPr>
          <w:rFonts w:ascii="Times New Roman"/>
          <w:b w:val="false"/>
          <w:i w:val="false"/>
          <w:color w:val="000000"/>
          <w:sz w:val="28"/>
        </w:rPr>
        <w:t xml:space="preserve">
      Егер тиеу және түсiру кезiнде жоғарыдан заттардың құлау қауiптiлiгi болса, онда қорғау дулығаларын қолданады. </w:t>
      </w:r>
      <w:r>
        <w:br/>
      </w:r>
      <w:r>
        <w:rPr>
          <w:rFonts w:ascii="Times New Roman"/>
          <w:b w:val="false"/>
          <w:i w:val="false"/>
          <w:color w:val="000000"/>
          <w:sz w:val="28"/>
        </w:rPr>
        <w:t xml:space="preserve">
      Ыдыс сақтау орнында ауа ортасының аса жоғары шаңдануы немесе газдануы болған жағдайда тыныс алу органдарының жеке қорғау құралдарын пайдаланады. </w:t>
      </w:r>
      <w:r>
        <w:br/>
      </w:r>
      <w:r>
        <w:rPr>
          <w:rFonts w:ascii="Times New Roman"/>
          <w:b w:val="false"/>
          <w:i w:val="false"/>
          <w:color w:val="000000"/>
          <w:sz w:val="28"/>
        </w:rPr>
        <w:t xml:space="preserve">
      Жұмысқа тек қана таза жарамды арнайы киiмде және жарамды қорғау құралдарымен рұқсат етiледi. </w:t>
      </w:r>
    </w:p>
    <w:bookmarkEnd w:id="269"/>
    <w:bookmarkStart w:name="z271" w:id="270"/>
    <w:p>
      <w:pPr>
        <w:spacing w:after="0"/>
        <w:ind w:left="0"/>
        <w:jc w:val="both"/>
      </w:pPr>
      <w:r>
        <w:rPr>
          <w:rFonts w:ascii="Times New Roman"/>
          <w:b w:val="false"/>
          <w:i w:val="false"/>
          <w:color w:val="000000"/>
          <w:sz w:val="28"/>
        </w:rPr>
        <w:t xml:space="preserve">
      273. Тиеу-түсiру жұмыстары кезiнде техника қауiпсiздiгi жөнiндегi профилактикалық iс-шаралар: </w:t>
      </w:r>
      <w:r>
        <w:br/>
      </w:r>
      <w:r>
        <w:rPr>
          <w:rFonts w:ascii="Times New Roman"/>
          <w:b w:val="false"/>
          <w:i w:val="false"/>
          <w:color w:val="000000"/>
          <w:sz w:val="28"/>
        </w:rPr>
        <w:t xml:space="preserve">
      1) барлық жүк көтергiш құралдар мен механизмдердi мемлекеттiк қадағалау органдары кезеңдi жоспарлы куәландырылуын; </w:t>
      </w:r>
      <w:r>
        <w:br/>
      </w:r>
      <w:r>
        <w:rPr>
          <w:rFonts w:ascii="Times New Roman"/>
          <w:b w:val="false"/>
          <w:i w:val="false"/>
          <w:color w:val="000000"/>
          <w:sz w:val="28"/>
        </w:rPr>
        <w:t xml:space="preserve">
      2) жұмыстың қауiпсiз әдiстерi бойынша жұмысшыларды кезеңдi түсiндiруден өтудi; </w:t>
      </w:r>
      <w:r>
        <w:br/>
      </w:r>
      <w:r>
        <w:rPr>
          <w:rFonts w:ascii="Times New Roman"/>
          <w:b w:val="false"/>
          <w:i w:val="false"/>
          <w:color w:val="000000"/>
          <w:sz w:val="28"/>
        </w:rPr>
        <w:t xml:space="preserve">
      3) жүк қармаушы құралдардың сақталуына және олардың қолдануына бақылауды (мемлекеттiк қадағалаудың талаптарына сәйкес тек қана куәландырылған және жүктемемен тексерiлген); </w:t>
      </w:r>
      <w:r>
        <w:br/>
      </w:r>
      <w:r>
        <w:rPr>
          <w:rFonts w:ascii="Times New Roman"/>
          <w:b w:val="false"/>
          <w:i w:val="false"/>
          <w:color w:val="000000"/>
          <w:sz w:val="28"/>
        </w:rPr>
        <w:t xml:space="preserve">
      4) арнайы киiммен қамтамасыз етiлуiне, пайдалану мен оның сақталуына тексерудi; </w:t>
      </w:r>
      <w:r>
        <w:br/>
      </w:r>
      <w:r>
        <w:rPr>
          <w:rFonts w:ascii="Times New Roman"/>
          <w:b w:val="false"/>
          <w:i w:val="false"/>
          <w:color w:val="000000"/>
          <w:sz w:val="28"/>
        </w:rPr>
        <w:t xml:space="preserve">
      5) тиеу-түсiру алаңдарда тазалық пен тәртiптi ұстау жөнiнде талаптарды орындау, қауiпсiздiк плакаттарын жаңартуды қамтамасыз етуге тиiс. </w:t>
      </w:r>
    </w:p>
    <w:bookmarkEnd w:id="270"/>
    <w:bookmarkStart w:name="z272" w:id="271"/>
    <w:p>
      <w:pPr>
        <w:spacing w:after="0"/>
        <w:ind w:left="0"/>
        <w:jc w:val="left"/>
      </w:pPr>
      <w:r>
        <w:rPr>
          <w:rFonts w:ascii="Times New Roman"/>
          <w:b/>
          <w:i w:val="false"/>
          <w:color w:val="000000"/>
        </w:rPr>
        <w:t xml:space="preserve"> 
  8-тарау. ЖЖМ зертханаларында жұмыс iстеген </w:t>
      </w:r>
      <w:r>
        <w:br/>
      </w:r>
      <w:r>
        <w:rPr>
          <w:rFonts w:ascii="Times New Roman"/>
          <w:b/>
          <w:i w:val="false"/>
          <w:color w:val="000000"/>
        </w:rPr>
        <w:t xml:space="preserve">
кезде қойылатын қауiпсiздiк талаптар  &amp;1. Жалпы талаптар </w:t>
      </w:r>
    </w:p>
    <w:bookmarkEnd w:id="271"/>
    <w:p>
      <w:pPr>
        <w:spacing w:after="0"/>
        <w:ind w:left="0"/>
        <w:jc w:val="both"/>
      </w:pPr>
      <w:r>
        <w:rPr>
          <w:rFonts w:ascii="Times New Roman"/>
          <w:b w:val="false"/>
          <w:i w:val="false"/>
          <w:color w:val="000000"/>
          <w:sz w:val="28"/>
        </w:rPr>
        <w:t xml:space="preserve">      273. АА-ның отынмен қамтамасыз ету қоймаларында ЖЖМ-дың сапасын бақылауды мамандандырылған зертханаларда жүргiзедi. </w:t>
      </w:r>
    </w:p>
    <w:bookmarkStart w:name="z273" w:id="272"/>
    <w:p>
      <w:pPr>
        <w:spacing w:after="0"/>
        <w:ind w:left="0"/>
        <w:jc w:val="both"/>
      </w:pPr>
      <w:r>
        <w:rPr>
          <w:rFonts w:ascii="Times New Roman"/>
          <w:b w:val="false"/>
          <w:i w:val="false"/>
          <w:color w:val="000000"/>
          <w:sz w:val="28"/>
        </w:rPr>
        <w:t xml:space="preserve">
      274. Талдаулар жүргiзудi мынадай: </w:t>
      </w:r>
      <w:r>
        <w:br/>
      </w:r>
      <w:r>
        <w:rPr>
          <w:rFonts w:ascii="Times New Roman"/>
          <w:b w:val="false"/>
          <w:i w:val="false"/>
          <w:color w:val="000000"/>
          <w:sz w:val="28"/>
        </w:rPr>
        <w:t xml:space="preserve">
      1) талдауларды жүргiзу үшiн бастапқы материалдарды, жабдықты, қондырғыны (аппаратураны) дайындау; </w:t>
      </w:r>
      <w:r>
        <w:br/>
      </w:r>
      <w:r>
        <w:rPr>
          <w:rFonts w:ascii="Times New Roman"/>
          <w:b w:val="false"/>
          <w:i w:val="false"/>
          <w:color w:val="000000"/>
          <w:sz w:val="28"/>
        </w:rPr>
        <w:t xml:space="preserve">
      2) талдау жүргiзу үшiн қондырғыларды (аппаратураларды) немесе оның жекелеген элементтерiн электр, газ және су желiлерiне қосу; </w:t>
      </w:r>
      <w:r>
        <w:br/>
      </w:r>
      <w:r>
        <w:rPr>
          <w:rFonts w:ascii="Times New Roman"/>
          <w:b w:val="false"/>
          <w:i w:val="false"/>
          <w:color w:val="000000"/>
          <w:sz w:val="28"/>
        </w:rPr>
        <w:t xml:space="preserve">
      3) талдауды жүргiзу; </w:t>
      </w:r>
      <w:r>
        <w:br/>
      </w:r>
      <w:r>
        <w:rPr>
          <w:rFonts w:ascii="Times New Roman"/>
          <w:b w:val="false"/>
          <w:i w:val="false"/>
          <w:color w:val="000000"/>
          <w:sz w:val="28"/>
        </w:rPr>
        <w:t xml:space="preserve">
      4) талдау жүргiзу үшiн қондырғыларды (аппаратураларды) бөлшектеу және олардың үлгiлерiн жою немесе оларды сақтау кезеңдерi бойынша жүргiзедi. </w:t>
      </w:r>
    </w:p>
    <w:bookmarkEnd w:id="272"/>
    <w:bookmarkStart w:name="z274" w:id="273"/>
    <w:p>
      <w:pPr>
        <w:spacing w:after="0"/>
        <w:ind w:left="0"/>
        <w:jc w:val="both"/>
      </w:pPr>
      <w:r>
        <w:rPr>
          <w:rFonts w:ascii="Times New Roman"/>
          <w:b w:val="false"/>
          <w:i w:val="false"/>
          <w:color w:val="000000"/>
          <w:sz w:val="28"/>
        </w:rPr>
        <w:t xml:space="preserve">
      275. Зертханалар үй-жайларында зертханалық талдауларды жасау қауiптiлiгi талдауларды жасау сипатымен байланысты бiрқатар объективтi факторларымен: </w:t>
      </w:r>
      <w:r>
        <w:br/>
      </w:r>
      <w:r>
        <w:rPr>
          <w:rFonts w:ascii="Times New Roman"/>
          <w:b w:val="false"/>
          <w:i w:val="false"/>
          <w:color w:val="000000"/>
          <w:sz w:val="28"/>
        </w:rPr>
        <w:t xml:space="preserve">
      1) үй-жайда төменгi тұтану температурасымен, бөлме температурасы кезiнде жеңiл буланатын тез жанатын сұйықтықтардың болуы және сондықтан ауамен жарылыс қауiптiлiгi бар қоспалардың пайда болдыруына қабiлеттi. Авиациялық бензиндердiң және отындардың тұтану төменгi шегi көлемiнен 0,79-1,4% құрайды. </w:t>
      </w:r>
      <w:r>
        <w:br/>
      </w:r>
      <w:r>
        <w:rPr>
          <w:rFonts w:ascii="Times New Roman"/>
          <w:b w:val="false"/>
          <w:i w:val="false"/>
          <w:color w:val="000000"/>
          <w:sz w:val="28"/>
        </w:rPr>
        <w:t xml:space="preserve">
      2) үй-жайлардың төменгi бөлiктерiнде ауаға қарағанда неғұрлым жоғары тығыздылығының салдарынан авиа отындары мен бензиндердiң жинақталу мүмкiндiгiмен анықталады; </w:t>
      </w:r>
      <w:r>
        <w:br/>
      </w:r>
      <w:r>
        <w:rPr>
          <w:rFonts w:ascii="Times New Roman"/>
          <w:b w:val="false"/>
          <w:i w:val="false"/>
          <w:color w:val="000000"/>
          <w:sz w:val="28"/>
        </w:rPr>
        <w:t xml:space="preserve">
      3) зертханада жанатын қоспаларды жандыру қабiлетi бар жылу көздерiн (мысалы, электр плиткаларын, газ жанарағысын) пайдаланумен; </w:t>
      </w:r>
      <w:r>
        <w:br/>
      </w:r>
      <w:r>
        <w:rPr>
          <w:rFonts w:ascii="Times New Roman"/>
          <w:b w:val="false"/>
          <w:i w:val="false"/>
          <w:color w:val="000000"/>
          <w:sz w:val="28"/>
        </w:rPr>
        <w:t xml:space="preserve">
      4) резина шлангiлерi мен трубкалары арқылы ЖЖМ жылжыған кезде статикалық электрiнiң пайда болуымен, жинақталуымен және разрядымен анықталады. Статикалық электрiнiң разрядтары мұнай өнiмдерiн талдау процесiнде жылытқан кезде пайда болатын жанатын қоспалардың жануына әкелуi мүмкiн; </w:t>
      </w:r>
      <w:r>
        <w:br/>
      </w:r>
      <w:r>
        <w:rPr>
          <w:rFonts w:ascii="Times New Roman"/>
          <w:b w:val="false"/>
          <w:i w:val="false"/>
          <w:color w:val="000000"/>
          <w:sz w:val="28"/>
        </w:rPr>
        <w:t xml:space="preserve">
      5) 50 Гц жиiлiгiмен 220 В кернеуге жабдық пен қондырғыларды қолданумен анықталады. Электр тоғымен адамның зардап шегу қауiптiлiгi кернеу оқшауламаның бүлiну, оның тесiлу немесе қосылыс жерлерiнде былғанулардан электр тоғының өту және т.б. нәтижесiнде электр приборларының төк жүргiзбейтiн металл бөлiктерiне ауысқан жағдайда туындайды. Басқа қауiп жанатын қоспалардың жануына, олардың жарылысына және өртке әкелуi мүмкiн ұшқын шығулардың пайда болу мүмкiндiгiнен тұрады; </w:t>
      </w:r>
      <w:r>
        <w:br/>
      </w:r>
      <w:r>
        <w:rPr>
          <w:rFonts w:ascii="Times New Roman"/>
          <w:b w:val="false"/>
          <w:i w:val="false"/>
          <w:color w:val="000000"/>
          <w:sz w:val="28"/>
        </w:rPr>
        <w:t xml:space="preserve">
      6) жарылыс кезiнде сынықтары жарақат алу мен кесiп кетулердiң себептерi болуы мүмкiн шыны ыдысты жұмыста кеңiнен пайдаланумен анықталады. Бұл сондай-ақ ЖЖМ төгiлуiне және шашырауына әкеледi. Мұнай өнiмдерi төгiлген кезде жану көздерiне түсуi мүмкiн (электр плиткалары, газ жанарғылары), ол көптеген жағдайларда мұнай өнiмдерiнiң жануына және өрт шығуына әкеледi. Барлық үй-жайға бiр мезетте жанатын сұйықтықтардың шашырауы бiрнеше орында өрт ошақтарының шығуына әкелуi мүмкiн. Химиялық реактивтерi бар шыны ыдысы сынған кезде, олар киiмге, дененiң, қолдың ашық участоктарына, көзге түсуi мүмкiн осы орайда күйiктер мен жарақаттындыруға әкеледi; </w:t>
      </w:r>
      <w:r>
        <w:br/>
      </w:r>
      <w:r>
        <w:rPr>
          <w:rFonts w:ascii="Times New Roman"/>
          <w:b w:val="false"/>
          <w:i w:val="false"/>
          <w:color w:val="000000"/>
          <w:sz w:val="28"/>
        </w:rPr>
        <w:t xml:space="preserve">
      7) жұмыс iстеушiлердiң денсаулығына керi әсер ететiн ЖЖМ буларымен үй-жай ауасының ластануымен; </w:t>
      </w:r>
      <w:r>
        <w:br/>
      </w:r>
      <w:r>
        <w:rPr>
          <w:rFonts w:ascii="Times New Roman"/>
          <w:b w:val="false"/>
          <w:i w:val="false"/>
          <w:color w:val="000000"/>
          <w:sz w:val="28"/>
        </w:rPr>
        <w:t xml:space="preserve">
      8) адам денесiнiң ауыр күйiктерiне әкелетiн агрессиялық химиялық реактивтердi қолданумен; </w:t>
      </w:r>
      <w:r>
        <w:br/>
      </w:r>
      <w:r>
        <w:rPr>
          <w:rFonts w:ascii="Times New Roman"/>
          <w:b w:val="false"/>
          <w:i w:val="false"/>
          <w:color w:val="000000"/>
          <w:sz w:val="28"/>
        </w:rPr>
        <w:t xml:space="preserve">
      9) адамға бағытталған жоғарғы қысымдағы газ ағысының болуы және олардың жарылыс мүмкiндiгiнен жоғарғы қысымдағы баллондарда сақталатын газдарды пайдаланумен анықталады. </w:t>
      </w:r>
    </w:p>
    <w:bookmarkEnd w:id="273"/>
    <w:bookmarkStart w:name="z275" w:id="274"/>
    <w:p>
      <w:pPr>
        <w:spacing w:after="0"/>
        <w:ind w:left="0"/>
        <w:jc w:val="both"/>
      </w:pPr>
      <w:r>
        <w:rPr>
          <w:rFonts w:ascii="Times New Roman"/>
          <w:b w:val="false"/>
          <w:i w:val="false"/>
          <w:color w:val="000000"/>
          <w:sz w:val="28"/>
        </w:rPr>
        <w:t xml:space="preserve">
      276. Зертханаларда уланудан, жарақаттанудан, күйiктерден, жарылыстардан және өрттерден аулақ болу үшiн жұмыс iстеушiлерге өндiрiстiк санитарияның, зертханалардың үй-жайлары мен жабдығына техника қауiпсiздiгi мен өрт қауiпсiздiгi талаптарын сақтаған, реактивтермен жұмысты және оларды сақтауды дұрыс ұйымдастырған, сондай-ақ осы Ереженiң талаптарын зертханалық талдаулар процесiнде қауiпсiздiк жөнiнде өзге талаптарды орындаған жөн. </w:t>
      </w:r>
    </w:p>
    <w:bookmarkEnd w:id="274"/>
    <w:bookmarkStart w:name="z276" w:id="275"/>
    <w:p>
      <w:pPr>
        <w:spacing w:after="0"/>
        <w:ind w:left="0"/>
        <w:jc w:val="both"/>
      </w:pPr>
      <w:r>
        <w:rPr>
          <w:rFonts w:ascii="Times New Roman"/>
          <w:b w:val="false"/>
          <w:i w:val="false"/>
          <w:color w:val="000000"/>
          <w:sz w:val="28"/>
        </w:rPr>
        <w:t xml:space="preserve">
      277. Зертхананың басшысы немесе басқа тиiстi тұлға ЖЖМ-дың барлық зертханаларында еңбектi қорғау жөнiнде жұмысты ұйымдастырады. </w:t>
      </w:r>
      <w:r>
        <w:br/>
      </w:r>
      <w:r>
        <w:rPr>
          <w:rFonts w:ascii="Times New Roman"/>
          <w:b w:val="false"/>
          <w:i w:val="false"/>
          <w:color w:val="000000"/>
          <w:sz w:val="28"/>
        </w:rPr>
        <w:t xml:space="preserve">
      Оның мiндеттерiне: </w:t>
      </w:r>
      <w:r>
        <w:br/>
      </w:r>
      <w:r>
        <w:rPr>
          <w:rFonts w:ascii="Times New Roman"/>
          <w:b w:val="false"/>
          <w:i w:val="false"/>
          <w:color w:val="000000"/>
          <w:sz w:val="28"/>
        </w:rPr>
        <w:t xml:space="preserve">
      1) нормативтiк құқықтық және нормативтiк-техникалық құжаттамада белгiленген техника қауiпсiздiгi мен өндiрiстiк санитарияның талаптарын iске асыру жөнiндегi жұмыстарды атқаруды ұйымдастыру; </w:t>
      </w:r>
      <w:r>
        <w:br/>
      </w:r>
      <w:r>
        <w:rPr>
          <w:rFonts w:ascii="Times New Roman"/>
          <w:b w:val="false"/>
          <w:i w:val="false"/>
          <w:color w:val="000000"/>
          <w:sz w:val="28"/>
        </w:rPr>
        <w:t xml:space="preserve">
      2) нормаларға сәйкес келетiн тиiстi дәрежедегi санитарлық-гигиеналық жағдайларды зертханада ұстау жөнiндегi жұмысты ұйымдастыру; </w:t>
      </w:r>
      <w:r>
        <w:br/>
      </w:r>
      <w:r>
        <w:rPr>
          <w:rFonts w:ascii="Times New Roman"/>
          <w:b w:val="false"/>
          <w:i w:val="false"/>
          <w:color w:val="000000"/>
          <w:sz w:val="28"/>
        </w:rPr>
        <w:t xml:space="preserve">
      3) жұмыс iстеушiлердi еңбектi қорғау жөнiнде нұсқаулықтармен қамтамасыз ету, түсiндiрулердi уақытылы өткiзу мен тiркеу; </w:t>
      </w:r>
      <w:r>
        <w:br/>
      </w:r>
      <w:r>
        <w:rPr>
          <w:rFonts w:ascii="Times New Roman"/>
          <w:b w:val="false"/>
          <w:i w:val="false"/>
          <w:color w:val="000000"/>
          <w:sz w:val="28"/>
        </w:rPr>
        <w:t xml:space="preserve">
      4) жұмыс iстеушiлердi еңбектiң қауiпсiз тәсiлдерiне оқыту; </w:t>
      </w:r>
      <w:r>
        <w:br/>
      </w:r>
      <w:r>
        <w:rPr>
          <w:rFonts w:ascii="Times New Roman"/>
          <w:b w:val="false"/>
          <w:i w:val="false"/>
          <w:color w:val="000000"/>
          <w:sz w:val="28"/>
        </w:rPr>
        <w:t xml:space="preserve">
      5) еңбек қауiпсiздiгi жөнiнде талаптарды қызметкерлермен орындалуына тұрақты бақылау; </w:t>
      </w:r>
      <w:r>
        <w:br/>
      </w:r>
      <w:r>
        <w:rPr>
          <w:rFonts w:ascii="Times New Roman"/>
          <w:b w:val="false"/>
          <w:i w:val="false"/>
          <w:color w:val="000000"/>
          <w:sz w:val="28"/>
        </w:rPr>
        <w:t xml:space="preserve">
      6) жазатайым оқиғаларына уақытылы тергеу жүргiзу, акт жасау, талдау және жою жатады. </w:t>
      </w:r>
    </w:p>
    <w:bookmarkEnd w:id="275"/>
    <w:bookmarkStart w:name="z277" w:id="276"/>
    <w:p>
      <w:pPr>
        <w:spacing w:after="0"/>
        <w:ind w:left="0"/>
        <w:jc w:val="both"/>
      </w:pPr>
      <w:r>
        <w:rPr>
          <w:rFonts w:ascii="Times New Roman"/>
          <w:b w:val="false"/>
          <w:i w:val="false"/>
          <w:color w:val="000000"/>
          <w:sz w:val="28"/>
        </w:rPr>
        <w:t xml:space="preserve">
      278. Зертханалардың әрбiр бөлмесiнде техника қауiпсiздiгi мен өрт қауiпсiздiгiнiң жай-күйi үшiн жауапты тұлға тағайындалады. </w:t>
      </w:r>
    </w:p>
    <w:bookmarkEnd w:id="276"/>
    <w:bookmarkStart w:name="z278" w:id="277"/>
    <w:p>
      <w:pPr>
        <w:spacing w:after="0"/>
        <w:ind w:left="0"/>
        <w:jc w:val="both"/>
      </w:pPr>
      <w:r>
        <w:rPr>
          <w:rFonts w:ascii="Times New Roman"/>
          <w:b w:val="false"/>
          <w:i w:val="false"/>
          <w:color w:val="000000"/>
          <w:sz w:val="28"/>
        </w:rPr>
        <w:t xml:space="preserve">
      279. Зертхананың басшысы (жауапты тұлға) әрбiр зертханаға немесе үй-жайға арналған орындалатын жұмыстардың ерекшелiктерi мен сипатын ескере отырып, техника қауiпсiздiгi мен өрт қауiпсiздiгi жөнiнде тиiстi талаптарды белгiлейдi. </w:t>
      </w:r>
      <w:r>
        <w:br/>
      </w:r>
      <w:r>
        <w:rPr>
          <w:rFonts w:ascii="Times New Roman"/>
          <w:b w:val="false"/>
          <w:i w:val="false"/>
          <w:color w:val="000000"/>
          <w:sz w:val="28"/>
        </w:rPr>
        <w:t xml:space="preserve">
      Осы орайда әрбiр талдауға және басқа жұмыстарды атқаруға тапсырмалар берген кезде зертхананың басшысы: </w:t>
      </w:r>
      <w:r>
        <w:br/>
      </w:r>
      <w:r>
        <w:rPr>
          <w:rFonts w:ascii="Times New Roman"/>
          <w:b w:val="false"/>
          <w:i w:val="false"/>
          <w:color w:val="000000"/>
          <w:sz w:val="28"/>
        </w:rPr>
        <w:t xml:space="preserve">
      1) неғұрлым көп қолданылатын ерiтiнділердiң концентрацияларын және талданылатын заттардың көлемдерiн; </w:t>
      </w:r>
      <w:r>
        <w:br/>
      </w:r>
      <w:r>
        <w:rPr>
          <w:rFonts w:ascii="Times New Roman"/>
          <w:b w:val="false"/>
          <w:i w:val="false"/>
          <w:color w:val="000000"/>
          <w:sz w:val="28"/>
        </w:rPr>
        <w:t xml:space="preserve">
      2) пайдаланылатын химиялық заттардың тазалық дәрежесiн; </w:t>
      </w:r>
      <w:r>
        <w:br/>
      </w:r>
      <w:r>
        <w:rPr>
          <w:rFonts w:ascii="Times New Roman"/>
          <w:b w:val="false"/>
          <w:i w:val="false"/>
          <w:color w:val="000000"/>
          <w:sz w:val="28"/>
        </w:rPr>
        <w:t xml:space="preserve">
      3) зиянды және қауiптi қоспалардың рұқсат етiлетiн саны; </w:t>
      </w:r>
      <w:r>
        <w:br/>
      </w:r>
      <w:r>
        <w:rPr>
          <w:rFonts w:ascii="Times New Roman"/>
          <w:b w:val="false"/>
          <w:i w:val="false"/>
          <w:color w:val="000000"/>
          <w:sz w:val="28"/>
        </w:rPr>
        <w:t xml:space="preserve">
      4) реакцияларды жүргiзуге болатын жағдайларды (температура, қысым, уақыт, режим); </w:t>
      </w:r>
      <w:r>
        <w:br/>
      </w:r>
      <w:r>
        <w:rPr>
          <w:rFonts w:ascii="Times New Roman"/>
          <w:b w:val="false"/>
          <w:i w:val="false"/>
          <w:color w:val="000000"/>
          <w:sz w:val="28"/>
        </w:rPr>
        <w:t xml:space="preserve">
      5) жұмысты қауiпсiз атқару тәсiлдерiн, түтiкшелердi, колбаларды толтыру тәртiбiн, деңгейiн; </w:t>
      </w:r>
      <w:r>
        <w:br/>
      </w:r>
      <w:r>
        <w:rPr>
          <w:rFonts w:ascii="Times New Roman"/>
          <w:b w:val="false"/>
          <w:i w:val="false"/>
          <w:color w:val="000000"/>
          <w:sz w:val="28"/>
        </w:rPr>
        <w:t xml:space="preserve">
      6) пайдаланылатын заттардың мөлшерлiк сипаттамаларын және реакция барысының параметрлiк көрсеткiштерiн көрсетедi. </w:t>
      </w:r>
    </w:p>
    <w:bookmarkEnd w:id="277"/>
    <w:bookmarkStart w:name="z279" w:id="278"/>
    <w:p>
      <w:pPr>
        <w:spacing w:after="0"/>
        <w:ind w:left="0"/>
        <w:jc w:val="both"/>
      </w:pPr>
      <w:r>
        <w:rPr>
          <w:rFonts w:ascii="Times New Roman"/>
          <w:b w:val="false"/>
          <w:i w:val="false"/>
          <w:color w:val="000000"/>
          <w:sz w:val="28"/>
        </w:rPr>
        <w:t xml:space="preserve">
      280. Зертхананың инженерлiк-техникалық персоналы химиялық ыдысты, қондырғыларды, приборларды, тез жанатын және арнайы сұйықтықтарды, қышқылдарды, сiлтiлердi және газдарды қолдану тәртiбiн зерделейдi. </w:t>
      </w:r>
      <w:r>
        <w:br/>
      </w:r>
      <w:r>
        <w:rPr>
          <w:rFonts w:ascii="Times New Roman"/>
          <w:b w:val="false"/>
          <w:i w:val="false"/>
          <w:color w:val="000000"/>
          <w:sz w:val="28"/>
        </w:rPr>
        <w:t xml:space="preserve">
      Зертханада жұмыс iстейтiн әрқайсысы талдаулар жасаған кезде жұмыстың қауiпсiз тәсiлдерiне алдын ала оқытылады және жаңа талдауды орындау қажеттiлiгi кезiнде қосымша нұсқамалық алады. </w:t>
      </w:r>
      <w:r>
        <w:br/>
      </w:r>
      <w:r>
        <w:rPr>
          <w:rFonts w:ascii="Times New Roman"/>
          <w:b w:val="false"/>
          <w:i w:val="false"/>
          <w:color w:val="000000"/>
          <w:sz w:val="28"/>
        </w:rPr>
        <w:t xml:space="preserve">
      AA кәсiпорынның көктемгi-жазғы және күзгi-қысқы мерзiмдерiндегi жұмысқа дайындық кезiнде зертхананың инженерлiк-техникалық персоналы кезеңді нұсқамалық алады және техника қауiпсiздiгі жөнiнде зачет тапсырады. </w:t>
      </w:r>
    </w:p>
    <w:bookmarkEnd w:id="278"/>
    <w:bookmarkStart w:name="z280" w:id="279"/>
    <w:p>
      <w:pPr>
        <w:spacing w:after="0"/>
        <w:ind w:left="0"/>
        <w:jc w:val="left"/>
      </w:pPr>
      <w:r>
        <w:rPr>
          <w:rFonts w:ascii="Times New Roman"/>
          <w:b/>
          <w:i w:val="false"/>
          <w:color w:val="000000"/>
        </w:rPr>
        <w:t xml:space="preserve"> 
  &amp;2. Yй-жайларға және зертхананы жарақтандыруға </w:t>
      </w:r>
      <w:r>
        <w:br/>
      </w:r>
      <w:r>
        <w:rPr>
          <w:rFonts w:ascii="Times New Roman"/>
          <w:b/>
          <w:i w:val="false"/>
          <w:color w:val="000000"/>
        </w:rPr>
        <w:t xml:space="preserve">
қойылатын талаптар </w:t>
      </w:r>
    </w:p>
    <w:bookmarkEnd w:id="279"/>
    <w:p>
      <w:pPr>
        <w:spacing w:after="0"/>
        <w:ind w:left="0"/>
        <w:jc w:val="both"/>
      </w:pPr>
      <w:r>
        <w:rPr>
          <w:rFonts w:ascii="Times New Roman"/>
          <w:b w:val="false"/>
          <w:i w:val="false"/>
          <w:color w:val="000000"/>
          <w:sz w:val="28"/>
        </w:rPr>
        <w:t xml:space="preserve">      281. Зертханалық үй-жайларды орналастыру, коммуникацияларды, желiлердi салу, жекелеген үй-жайларда жабдықты дұрыс орналастыру мақсатында ЖЖМ зертханаларын жобалау, салу және жабдықтау кезеңiнде АА кәсiпорындарында зертханада атқарылатын жұмыстардың ерекшелiктерi мен сипаты ескерiлуге тиiс. </w:t>
      </w:r>
    </w:p>
    <w:bookmarkStart w:name="z281" w:id="280"/>
    <w:p>
      <w:pPr>
        <w:spacing w:after="0"/>
        <w:ind w:left="0"/>
        <w:jc w:val="both"/>
      </w:pPr>
      <w:r>
        <w:rPr>
          <w:rFonts w:ascii="Times New Roman"/>
          <w:b w:val="false"/>
          <w:i w:val="false"/>
          <w:color w:val="000000"/>
          <w:sz w:val="28"/>
        </w:rPr>
        <w:t xml:space="preserve">
      282. Зертханалар, әдетте, ЖЖМ қоймаларының өндiрiстiк ғимараттарында, сондай-ақ үлгi немесе жеке жобасы бойынша отқа төзiмдiлiктiң II дәрежесiнен төмен емес ғимараттарда орналастырады.       Зертханалар сондай-ақ ҚНмЕ-нiң талаптарына сәйкес осы жай-жайларды 1 сағат отқа төзiмдiлiк шегi бар жанбайтын қабырғалармен бөлген кезде газогенераторлар, жоғарғы қысымдағы аппараттар үшiн, мұнай өнiмдерiнiң сынамдарын сақтауға арналған үй-жайлармен бiр ғимаратта орналаса алады. Зертхананың көлемi мен жұмыс бөлмелерiнiң саны белгiленген тәртiппен бекiтiлген ЖЖМ қоймаларының өндiрiстiк ғимараттарына арналған үлгi жобамен белгiленедi. </w:t>
      </w:r>
    </w:p>
    <w:bookmarkEnd w:id="280"/>
    <w:bookmarkStart w:name="z282" w:id="281"/>
    <w:p>
      <w:pPr>
        <w:spacing w:after="0"/>
        <w:ind w:left="0"/>
        <w:jc w:val="both"/>
      </w:pPr>
      <w:r>
        <w:rPr>
          <w:rFonts w:ascii="Times New Roman"/>
          <w:b w:val="false"/>
          <w:i w:val="false"/>
          <w:color w:val="000000"/>
          <w:sz w:val="28"/>
        </w:rPr>
        <w:t xml:space="preserve">
      283. Әуежай класына байланысты жұмыс бөлмелерi 2-3 және одан артық болуы мүмкiн. Олардан бөлек зертханада қосалқы үй-жайлар көзделедi: химиялық реактивтердi және ЖЖМ үлгiлерiн сақтауға арналған қоймалық бөлме, жуу үшiн және санитарлық-гигиеналық үй-жайлар. </w:t>
      </w:r>
    </w:p>
    <w:bookmarkEnd w:id="281"/>
    <w:bookmarkStart w:name="z283" w:id="282"/>
    <w:p>
      <w:pPr>
        <w:spacing w:after="0"/>
        <w:ind w:left="0"/>
        <w:jc w:val="both"/>
      </w:pPr>
      <w:r>
        <w:rPr>
          <w:rFonts w:ascii="Times New Roman"/>
          <w:b w:val="false"/>
          <w:i w:val="false"/>
          <w:color w:val="000000"/>
          <w:sz w:val="28"/>
        </w:rPr>
        <w:t xml:space="preserve">
      284. Қосалқы санитарлық-гигиеналық үй-жайлар, оның iшiнде тамақ iшуге арналған, гардеробтық, себезгi үй-жайлары ҚНмЕ талаптарына сәйкес орналастырылады. </w:t>
      </w:r>
    </w:p>
    <w:bookmarkEnd w:id="282"/>
    <w:bookmarkStart w:name="z284" w:id="283"/>
    <w:p>
      <w:pPr>
        <w:spacing w:after="0"/>
        <w:ind w:left="0"/>
        <w:jc w:val="both"/>
      </w:pPr>
      <w:r>
        <w:rPr>
          <w:rFonts w:ascii="Times New Roman"/>
          <w:b w:val="false"/>
          <w:i w:val="false"/>
          <w:color w:val="000000"/>
          <w:sz w:val="28"/>
        </w:rPr>
        <w:t xml:space="preserve">
      285. Зертханалар көп қабатты үй-жайларда орналасуы мүмкiн. Мұндай жағдайда неғұрлым жарылыс қауiптiлiгi бар үй-жайларды (жууға арналған, қоймалық үй-жайлар) басқа үй-жайлардан зертханадан жеке сыртқы қабырғада немесе баспалдақ торына шығаберiсiмен жоғарғы қабатта орналастырады. </w:t>
      </w:r>
      <w:r>
        <w:br/>
      </w:r>
      <w:r>
        <w:rPr>
          <w:rFonts w:ascii="Times New Roman"/>
          <w:b w:val="false"/>
          <w:i w:val="false"/>
          <w:color w:val="000000"/>
          <w:sz w:val="28"/>
        </w:rPr>
        <w:t xml:space="preserve">
      Зертханалардың жұмыс үй-жайларынан шығаберiстерi ғимараттың дәлiзiне еркiн ашылатын екi жармалық есiктер арқылы жүзеге асырылады, олардан, өз кезегiнде сыртқа кемiнде екi шығаберiс көзделедi. </w:t>
      </w:r>
    </w:p>
    <w:bookmarkEnd w:id="283"/>
    <w:bookmarkStart w:name="z285" w:id="284"/>
    <w:p>
      <w:pPr>
        <w:spacing w:after="0"/>
        <w:ind w:left="0"/>
        <w:jc w:val="both"/>
      </w:pPr>
      <w:r>
        <w:rPr>
          <w:rFonts w:ascii="Times New Roman"/>
          <w:b w:val="false"/>
          <w:i w:val="false"/>
          <w:color w:val="000000"/>
          <w:sz w:val="28"/>
        </w:rPr>
        <w:t xml:space="preserve">
      286. Зертхананың ғимараты жанбайтын материалдардан (кiрпiш, бетон, темiрбетон), едендерi - жанбайтын немесе сұйықтықты сiңдiрмейтiн жануы қиын материалдардан (метлах плиткасы, линолеум, ксилолит) салынады. </w:t>
      </w:r>
    </w:p>
    <w:bookmarkEnd w:id="284"/>
    <w:bookmarkStart w:name="z286" w:id="285"/>
    <w:p>
      <w:pPr>
        <w:spacing w:after="0"/>
        <w:ind w:left="0"/>
        <w:jc w:val="both"/>
      </w:pPr>
      <w:r>
        <w:rPr>
          <w:rFonts w:ascii="Times New Roman"/>
          <w:b w:val="false"/>
          <w:i w:val="false"/>
          <w:color w:val="000000"/>
          <w:sz w:val="28"/>
        </w:rPr>
        <w:t xml:space="preserve">
      287. Зертхананың ғимаратына күштiк және жарықтандыру желiлерi жүргiзiледi. Желiнiң тартылымы қабырғаларға, панельдардың қуыстарына немесе шеттерi бойынша безеуленген газ құбырларына жасырын әдiсiмен салынады. Үй-жайда тек қана қорғалған электр тартылымдары қолданылады (жұқа қабырғалы болат трубаларында ВРГ маркадағы сымдармен, ПР және ПВ кабелiмен немесе сыммен). </w:t>
      </w:r>
    </w:p>
    <w:bookmarkEnd w:id="285"/>
    <w:bookmarkStart w:name="z287" w:id="286"/>
    <w:p>
      <w:pPr>
        <w:spacing w:after="0"/>
        <w:ind w:left="0"/>
        <w:jc w:val="both"/>
      </w:pPr>
      <w:r>
        <w:rPr>
          <w:rFonts w:ascii="Times New Roman"/>
          <w:b w:val="false"/>
          <w:i w:val="false"/>
          <w:color w:val="000000"/>
          <w:sz w:val="28"/>
        </w:rPr>
        <w:t xml:space="preserve">
      288. Оқшаулатқыштарда оқшауламаланған сымдарды ашық салуға тек қана жанатын сұйықтықтардың жинақталған орнынан алыс және механикалық зақымдану мүмкiндiгi болмауы, мысалы, қол жете алмайтын биiктiкте оларды салу шарты бойынша рұқсат етiледi. </w:t>
      </w:r>
    </w:p>
    <w:bookmarkEnd w:id="286"/>
    <w:bookmarkStart w:name="z288" w:id="287"/>
    <w:p>
      <w:pPr>
        <w:spacing w:after="0"/>
        <w:ind w:left="0"/>
        <w:jc w:val="both"/>
      </w:pPr>
      <w:r>
        <w:rPr>
          <w:rFonts w:ascii="Times New Roman"/>
          <w:b w:val="false"/>
          <w:i w:val="false"/>
          <w:color w:val="000000"/>
          <w:sz w:val="28"/>
        </w:rPr>
        <w:t xml:space="preserve">
      289. Алюминий сымдарды тек қана сенiмдi балқытып бiрiктiрумен, дәнекерлеумен немесе нығыздаумен оларды сенiмдi қосқан жағдайда ғана қолданады. </w:t>
      </w:r>
    </w:p>
    <w:bookmarkEnd w:id="287"/>
    <w:bookmarkStart w:name="z289" w:id="288"/>
    <w:p>
      <w:pPr>
        <w:spacing w:after="0"/>
        <w:ind w:left="0"/>
        <w:jc w:val="both"/>
      </w:pPr>
      <w:r>
        <w:rPr>
          <w:rFonts w:ascii="Times New Roman"/>
          <w:b w:val="false"/>
          <w:i w:val="false"/>
          <w:color w:val="000000"/>
          <w:sz w:val="28"/>
        </w:rPr>
        <w:t xml:space="preserve">
      290. Қосушы және тармақтайтын қораптар шаңнан қорғалып орнатылады. </w:t>
      </w:r>
    </w:p>
    <w:bookmarkEnd w:id="288"/>
    <w:bookmarkStart w:name="z290" w:id="289"/>
    <w:p>
      <w:pPr>
        <w:spacing w:after="0"/>
        <w:ind w:left="0"/>
        <w:jc w:val="both"/>
      </w:pPr>
      <w:r>
        <w:rPr>
          <w:rFonts w:ascii="Times New Roman"/>
          <w:b w:val="false"/>
          <w:i w:val="false"/>
          <w:color w:val="000000"/>
          <w:sz w:val="28"/>
        </w:rPr>
        <w:t xml:space="preserve">
      291. Сақтандырғыш аппаратурасы бар электр қалқандары зертхананың жұмыс үй-жайларынан тыс - дәлiздерде орналасады. </w:t>
      </w:r>
    </w:p>
    <w:bookmarkEnd w:id="289"/>
    <w:bookmarkStart w:name="z291" w:id="290"/>
    <w:p>
      <w:pPr>
        <w:spacing w:after="0"/>
        <w:ind w:left="0"/>
        <w:jc w:val="both"/>
      </w:pPr>
      <w:r>
        <w:rPr>
          <w:rFonts w:ascii="Times New Roman"/>
          <w:b w:val="false"/>
          <w:i w:val="false"/>
          <w:color w:val="000000"/>
          <w:sz w:val="28"/>
        </w:rPr>
        <w:t xml:space="preserve">
      292. Металл қаптамалары бар электр приборлары мен қондырғылар, зертханалық шкафтар мен столдардың ернеулерi қорғаушы жерлендiруге қосылады. </w:t>
      </w:r>
      <w:r>
        <w:br/>
      </w:r>
      <w:r>
        <w:rPr>
          <w:rFonts w:ascii="Times New Roman"/>
          <w:b w:val="false"/>
          <w:i w:val="false"/>
          <w:color w:val="000000"/>
          <w:sz w:val="28"/>
        </w:rPr>
        <w:t xml:space="preserve">
      Шкафтарға қоректендiру механикалық және химиялық әсер етуiнен қорғалған кабельмен жеткiзiледi. </w:t>
      </w:r>
      <w:r>
        <w:br/>
      </w:r>
      <w:r>
        <w:rPr>
          <w:rFonts w:ascii="Times New Roman"/>
          <w:b w:val="false"/>
          <w:i w:val="false"/>
          <w:color w:val="000000"/>
          <w:sz w:val="28"/>
        </w:rPr>
        <w:t xml:space="preserve">
      Штепсельдiк розеткалар мен ажыратқыштарды столдардың және шкафтардың шетжақтарына қондырады. </w:t>
      </w:r>
    </w:p>
    <w:bookmarkEnd w:id="290"/>
    <w:bookmarkStart w:name="z292" w:id="291"/>
    <w:p>
      <w:pPr>
        <w:spacing w:after="0"/>
        <w:ind w:left="0"/>
        <w:jc w:val="both"/>
      </w:pPr>
      <w:r>
        <w:rPr>
          <w:rFonts w:ascii="Times New Roman"/>
          <w:b w:val="false"/>
          <w:i w:val="false"/>
          <w:color w:val="000000"/>
          <w:sz w:val="28"/>
        </w:rPr>
        <w:t xml:space="preserve">
      293. Зертхананың үй-жайында табиғи және люминесценттiк шамдарды пайдаланумен жасанды электр жарықтандыруы көзделедi. </w:t>
      </w:r>
    </w:p>
    <w:bookmarkEnd w:id="291"/>
    <w:bookmarkStart w:name="z293" w:id="292"/>
    <w:p>
      <w:pPr>
        <w:spacing w:after="0"/>
        <w:ind w:left="0"/>
        <w:jc w:val="both"/>
      </w:pPr>
      <w:r>
        <w:rPr>
          <w:rFonts w:ascii="Times New Roman"/>
          <w:b w:val="false"/>
          <w:i w:val="false"/>
          <w:color w:val="000000"/>
          <w:sz w:val="28"/>
        </w:rPr>
        <w:t xml:space="preserve">
      294. Зертханалар ҚНмЕ сәйкес өндiрiстiк қажеттiлiк үшiн су құбырымен және әуежайдың жалпы кәрiзiмен қосылған кәрiзбен қамтамасыз етiледi, ал ол болмаған жағдайда зертхана үшiн қажеттi кәрiз желiсi суды құдықтарға ағызуды көздеуге тиiс. </w:t>
      </w:r>
      <w:r>
        <w:br/>
      </w:r>
      <w:r>
        <w:rPr>
          <w:rFonts w:ascii="Times New Roman"/>
          <w:b w:val="false"/>
          <w:i w:val="false"/>
          <w:color w:val="000000"/>
          <w:sz w:val="28"/>
        </w:rPr>
        <w:t xml:space="preserve">
      Кәрiз желiсiнiң барлық құюшы орындары гидравликалық жапқыштармен жарақтандырылады. </w:t>
      </w:r>
    </w:p>
    <w:bookmarkEnd w:id="292"/>
    <w:bookmarkStart w:name="z294" w:id="293"/>
    <w:p>
      <w:pPr>
        <w:spacing w:after="0"/>
        <w:ind w:left="0"/>
        <w:jc w:val="both"/>
      </w:pPr>
      <w:r>
        <w:rPr>
          <w:rFonts w:ascii="Times New Roman"/>
          <w:b w:val="false"/>
          <w:i w:val="false"/>
          <w:color w:val="000000"/>
          <w:sz w:val="28"/>
        </w:rPr>
        <w:t xml:space="preserve">
      295. Талдауларды жүргiзу үшiн зертхананың үй-жайына қалалық газ құбырынан газ тартылады. </w:t>
      </w:r>
      <w:r>
        <w:br/>
      </w:r>
      <w:r>
        <w:rPr>
          <w:rFonts w:ascii="Times New Roman"/>
          <w:b w:val="false"/>
          <w:i w:val="false"/>
          <w:color w:val="000000"/>
          <w:sz w:val="28"/>
        </w:rPr>
        <w:t xml:space="preserve">
      Газ желiсi жоқ әуежайларда зертханаға газды газ баллондарынан немесе бiр мезетте 3-5 жанарғылар жұмыс iстеуге есептелген сұйытылған газы бар басқа сыйымдылықтарынан бередi. </w:t>
      </w:r>
      <w:r>
        <w:br/>
      </w:r>
      <w:r>
        <w:rPr>
          <w:rFonts w:ascii="Times New Roman"/>
          <w:b w:val="false"/>
          <w:i w:val="false"/>
          <w:color w:val="000000"/>
          <w:sz w:val="28"/>
        </w:rPr>
        <w:t xml:space="preserve">
      Газ құбыралары, су құбырлары, ЖЖМ зертхананың желiлерi сияқты балқытып бiрiктiрумен қосылған болат трубаларынан жасалады. </w:t>
      </w:r>
      <w:r>
        <w:br/>
      </w:r>
      <w:r>
        <w:rPr>
          <w:rFonts w:ascii="Times New Roman"/>
          <w:b w:val="false"/>
          <w:i w:val="false"/>
          <w:color w:val="000000"/>
          <w:sz w:val="28"/>
        </w:rPr>
        <w:t xml:space="preserve">
      Желiлерде барлық зертхананы немесе оның жекелеген үй-жайларын ажыратуға мүмкiндiк беретiн оңай қол жететiн жерлерде орналасқан жалпы крандар көзделедi. </w:t>
      </w:r>
      <w:r>
        <w:br/>
      </w:r>
      <w:r>
        <w:rPr>
          <w:rFonts w:ascii="Times New Roman"/>
          <w:b w:val="false"/>
          <w:i w:val="false"/>
          <w:color w:val="000000"/>
          <w:sz w:val="28"/>
        </w:rPr>
        <w:t xml:space="preserve">
      Жұмыс орындарында газ крандары кранның кездейсоқ ашылу мүмкiндiгi болмайтын ауа сорушы шкафта зертханалық столдың үстiнде орнатылады. </w:t>
      </w:r>
    </w:p>
    <w:bookmarkEnd w:id="293"/>
    <w:bookmarkStart w:name="z295" w:id="294"/>
    <w:p>
      <w:pPr>
        <w:spacing w:after="0"/>
        <w:ind w:left="0"/>
        <w:jc w:val="both"/>
      </w:pPr>
      <w:r>
        <w:rPr>
          <w:rFonts w:ascii="Times New Roman"/>
          <w:b w:val="false"/>
          <w:i w:val="false"/>
          <w:color w:val="000000"/>
          <w:sz w:val="28"/>
        </w:rPr>
        <w:t xml:space="preserve">
      296. Зиянды ЖЖМ-мен жұмыстарды бүйiрлiк қабырғалары мен алдыңғы бетi түсiрiлетiн рамасы шыныланған ауа сорушы шкафтарда жүргiзедi. </w:t>
      </w:r>
    </w:p>
    <w:bookmarkEnd w:id="294"/>
    <w:bookmarkStart w:name="z296" w:id="295"/>
    <w:p>
      <w:pPr>
        <w:spacing w:after="0"/>
        <w:ind w:left="0"/>
        <w:jc w:val="both"/>
      </w:pPr>
      <w:r>
        <w:rPr>
          <w:rFonts w:ascii="Times New Roman"/>
          <w:b w:val="false"/>
          <w:i w:val="false"/>
          <w:color w:val="000000"/>
          <w:sz w:val="28"/>
        </w:rPr>
        <w:t xml:space="preserve">
      297. ЖЖМ зертханасы үй-жайларының желдетпесi талдауларды жүргiзгенге дейiн iске қосылатын ағынды-ауа сорушы болуға тиiс. </w:t>
      </w:r>
    </w:p>
    <w:bookmarkEnd w:id="295"/>
    <w:bookmarkStart w:name="z297" w:id="296"/>
    <w:p>
      <w:pPr>
        <w:spacing w:after="0"/>
        <w:ind w:left="0"/>
        <w:jc w:val="both"/>
      </w:pPr>
      <w:r>
        <w:rPr>
          <w:rFonts w:ascii="Times New Roman"/>
          <w:b w:val="false"/>
          <w:i w:val="false"/>
          <w:color w:val="000000"/>
          <w:sz w:val="28"/>
        </w:rPr>
        <w:t xml:space="preserve">
      298. Зертхана үй-жайлары толық желдеткеннен кейiн ғана жанарғылар жағылады және электр жылытқыштар iске қосылады. </w:t>
      </w:r>
    </w:p>
    <w:bookmarkEnd w:id="296"/>
    <w:bookmarkStart w:name="z298" w:id="297"/>
    <w:p>
      <w:pPr>
        <w:spacing w:after="0"/>
        <w:ind w:left="0"/>
        <w:jc w:val="both"/>
      </w:pPr>
      <w:r>
        <w:rPr>
          <w:rFonts w:ascii="Times New Roman"/>
          <w:b w:val="false"/>
          <w:i w:val="false"/>
          <w:color w:val="000000"/>
          <w:sz w:val="28"/>
        </w:rPr>
        <w:t xml:space="preserve">
      299. Желдетпелiк жүйесiнiң ауа жүргiзушiлерi мырышталған болат қаңылтырынан жасалуға тиiс. </w:t>
      </w:r>
      <w:r>
        <w:br/>
      </w:r>
      <w:r>
        <w:rPr>
          <w:rFonts w:ascii="Times New Roman"/>
          <w:b w:val="false"/>
          <w:i w:val="false"/>
          <w:color w:val="000000"/>
          <w:sz w:val="28"/>
        </w:rPr>
        <w:t xml:space="preserve">
      Желдетпелiк жүйесiнде олар арқылы үй-жайға ауаны беруiн реттейтiн ысырмалар орнатуды көздейдi. </w:t>
      </w:r>
      <w:r>
        <w:br/>
      </w:r>
      <w:r>
        <w:rPr>
          <w:rFonts w:ascii="Times New Roman"/>
          <w:b w:val="false"/>
          <w:i w:val="false"/>
          <w:color w:val="000000"/>
          <w:sz w:val="28"/>
        </w:rPr>
        <w:t xml:space="preserve">
      Зертхана желдетпелiк жүйесiнiң ауа жүргiзушiлерi зертханамен аралас үй-жайлардың желдетпелік жүйесiнен жеке орналастырады. </w:t>
      </w:r>
      <w:r>
        <w:br/>
      </w:r>
      <w:r>
        <w:rPr>
          <w:rFonts w:ascii="Times New Roman"/>
          <w:b w:val="false"/>
          <w:i w:val="false"/>
          <w:color w:val="000000"/>
          <w:sz w:val="28"/>
        </w:rPr>
        <w:t xml:space="preserve">
      Жұмыс орындарында бензиндер мен отындардың октан сандарын анықтау бойынша зертхананың жалпы желдетпелiк жүйесiмен қосылған жергiлiктi сору (зонд) орнатылады. </w:t>
      </w:r>
    </w:p>
    <w:bookmarkEnd w:id="297"/>
    <w:bookmarkStart w:name="z299" w:id="298"/>
    <w:p>
      <w:pPr>
        <w:spacing w:after="0"/>
        <w:ind w:left="0"/>
        <w:jc w:val="both"/>
      </w:pPr>
      <w:r>
        <w:rPr>
          <w:rFonts w:ascii="Times New Roman"/>
          <w:b w:val="false"/>
          <w:i w:val="false"/>
          <w:color w:val="000000"/>
          <w:sz w:val="28"/>
        </w:rPr>
        <w:t xml:space="preserve">
      300. Зертханалардың ағынды-ауа сорушы механикалық жалпы алмастырушы желдетпесi ауаның үш еселiк алмастыруын қамтамасыз етуге тиiс. </w:t>
      </w:r>
    </w:p>
    <w:bookmarkEnd w:id="298"/>
    <w:bookmarkStart w:name="z300" w:id="299"/>
    <w:p>
      <w:pPr>
        <w:spacing w:after="0"/>
        <w:ind w:left="0"/>
        <w:jc w:val="both"/>
      </w:pPr>
      <w:r>
        <w:rPr>
          <w:rFonts w:ascii="Times New Roman"/>
          <w:b w:val="false"/>
          <w:i w:val="false"/>
          <w:color w:val="000000"/>
          <w:sz w:val="28"/>
        </w:rPr>
        <w:t xml:space="preserve">
      301. Зертхананы бумен немесе сумен жылыту болуға тиiс. </w:t>
      </w:r>
      <w:r>
        <w:br/>
      </w:r>
      <w:r>
        <w:rPr>
          <w:rFonts w:ascii="Times New Roman"/>
          <w:b w:val="false"/>
          <w:i w:val="false"/>
          <w:color w:val="000000"/>
          <w:sz w:val="28"/>
        </w:rPr>
        <w:t xml:space="preserve">
      Ерекше жағдайларда пешпен жылытуға жол берiледi. Бұл ретте оттықты тек қана зертхананың жұмыс үй-жайының сыртынан орнатады. </w:t>
      </w:r>
    </w:p>
    <w:bookmarkEnd w:id="299"/>
    <w:bookmarkStart w:name="z301" w:id="300"/>
    <w:p>
      <w:pPr>
        <w:spacing w:after="0"/>
        <w:ind w:left="0"/>
        <w:jc w:val="both"/>
      </w:pPr>
      <w:r>
        <w:rPr>
          <w:rFonts w:ascii="Times New Roman"/>
          <w:b w:val="false"/>
          <w:i w:val="false"/>
          <w:color w:val="000000"/>
          <w:sz w:val="28"/>
        </w:rPr>
        <w:t xml:space="preserve">
      302. Зертхана жұмыс столдарымен, шкафтармен, ауа сорушылармен жабдықталады. Отпен байланысты жұмыстар жүргiзілетiн орындарды асбаст салынған болат қаңылтырмен қаптайды немесе метлах плиткасын салады. </w:t>
      </w:r>
    </w:p>
    <w:bookmarkEnd w:id="300"/>
    <w:bookmarkStart w:name="z302" w:id="301"/>
    <w:p>
      <w:pPr>
        <w:spacing w:after="0"/>
        <w:ind w:left="0"/>
        <w:jc w:val="both"/>
      </w:pPr>
      <w:r>
        <w:rPr>
          <w:rFonts w:ascii="Times New Roman"/>
          <w:b w:val="false"/>
          <w:i w:val="false"/>
          <w:color w:val="000000"/>
          <w:sz w:val="28"/>
        </w:rPr>
        <w:t xml:space="preserve">
      303. ЖЖМ зертханаларында химиялық зертханаларға әзiрлеген зертханалық комбайндармен жабдықтаған жөн. Олар органикалық шыныдан жасалған есiкшелерiмен зертханалық столдан, ауа сорушы шкафтан, шынылы ыдысты сақтауға арналған сөрелерден және жуғыш-раковинадан тұрады. Осындай комбайндарда су құбырының, газ, ауа, вакуум крандары, электр розеткалары және ажыратқыштар шкафтың сыртына қондырылған. Шкафтар талдауларды қауiпсiз жүргiзуiн қамтамасыз етедi. </w:t>
      </w:r>
    </w:p>
    <w:bookmarkEnd w:id="301"/>
    <w:bookmarkStart w:name="z303" w:id="302"/>
    <w:p>
      <w:pPr>
        <w:spacing w:after="0"/>
        <w:ind w:left="0"/>
        <w:jc w:val="both"/>
      </w:pPr>
      <w:r>
        <w:rPr>
          <w:rFonts w:ascii="Times New Roman"/>
          <w:b w:val="false"/>
          <w:i w:val="false"/>
          <w:color w:val="000000"/>
          <w:sz w:val="28"/>
        </w:rPr>
        <w:t xml:space="preserve">
      304. ЖЖМ-дың реактивтерi мен сынамдары жабық ыдыста ЖЖМ сынамдарын сақтау үшiн арнайы қоймалық үй-жайларда сақталуға тиiс. </w:t>
      </w:r>
    </w:p>
    <w:bookmarkEnd w:id="302"/>
    <w:bookmarkStart w:name="z304" w:id="303"/>
    <w:p>
      <w:pPr>
        <w:spacing w:after="0"/>
        <w:ind w:left="0"/>
        <w:jc w:val="both"/>
      </w:pPr>
      <w:r>
        <w:rPr>
          <w:rFonts w:ascii="Times New Roman"/>
          <w:b w:val="false"/>
          <w:i w:val="false"/>
          <w:color w:val="000000"/>
          <w:sz w:val="28"/>
        </w:rPr>
        <w:t xml:space="preserve">
      305. Сауыт пен ыдысқа мiндеттi түрде өнiмнiң атауы, концентрациясы және өндiрiстiк мүдденi бiлдiретiн басқа да деректер көрсетiлетiн этикетка жабыстырылады немесе бекiтiледi. Зертханада әрбiр реактив оған белгiленген орнында-сөреде, шкафта сақталады. </w:t>
      </w:r>
      <w:r>
        <w:br/>
      </w:r>
      <w:r>
        <w:rPr>
          <w:rFonts w:ascii="Times New Roman"/>
          <w:b w:val="false"/>
          <w:i w:val="false"/>
          <w:color w:val="000000"/>
          <w:sz w:val="28"/>
        </w:rPr>
        <w:t xml:space="preserve">
      ЖЖМ сынамдарын, химиялық реактивтердi, этикеткалары жоқ ерiтiндiлердi уақытша сақтауға және осы мақсаттарға арналмаған орындарда сақтауға жол берiлмейдi. </w:t>
      </w:r>
    </w:p>
    <w:bookmarkEnd w:id="303"/>
    <w:bookmarkStart w:name="z305" w:id="304"/>
    <w:p>
      <w:pPr>
        <w:spacing w:after="0"/>
        <w:ind w:left="0"/>
        <w:jc w:val="both"/>
      </w:pPr>
      <w:r>
        <w:rPr>
          <w:rFonts w:ascii="Times New Roman"/>
          <w:b w:val="false"/>
          <w:i w:val="false"/>
          <w:color w:val="000000"/>
          <w:sz w:val="28"/>
        </w:rPr>
        <w:t xml:space="preserve">
      306. Зертханада талдауға тартылатын ЖЖМ сынамдарын түбiне металл шкафтарында немесе бiр қабат құм себiлген жәшiктерде сақтайды. Осы сынамдарды зертхананың бiр кезегiнде жұмыс iстеу үшiн қажеттi мөлшерде сақтауға рұқсат етiледi. </w:t>
      </w:r>
    </w:p>
    <w:bookmarkEnd w:id="304"/>
    <w:bookmarkStart w:name="z306" w:id="305"/>
    <w:p>
      <w:pPr>
        <w:spacing w:after="0"/>
        <w:ind w:left="0"/>
        <w:jc w:val="both"/>
      </w:pPr>
      <w:r>
        <w:rPr>
          <w:rFonts w:ascii="Times New Roman"/>
          <w:b w:val="false"/>
          <w:i w:val="false"/>
          <w:color w:val="000000"/>
          <w:sz w:val="28"/>
        </w:rPr>
        <w:t xml:space="preserve">
      307. Талданған сынамдарды зертхананың жұмыс үй-жайларында сақтауға жол берiлмейдi. </w:t>
      </w:r>
    </w:p>
    <w:bookmarkEnd w:id="305"/>
    <w:bookmarkStart w:name="z307" w:id="306"/>
    <w:p>
      <w:pPr>
        <w:spacing w:after="0"/>
        <w:ind w:left="0"/>
        <w:jc w:val="both"/>
      </w:pPr>
      <w:r>
        <w:rPr>
          <w:rFonts w:ascii="Times New Roman"/>
          <w:b w:val="false"/>
          <w:i w:val="false"/>
          <w:color w:val="000000"/>
          <w:sz w:val="28"/>
        </w:rPr>
        <w:t xml:space="preserve">
      308. Сынамдары бар барлық ыдыстарды өнiмде ерiмейтiн тығындармен жабады. </w:t>
      </w:r>
    </w:p>
    <w:bookmarkEnd w:id="306"/>
    <w:bookmarkStart w:name="z308" w:id="307"/>
    <w:p>
      <w:pPr>
        <w:spacing w:after="0"/>
        <w:ind w:left="0"/>
        <w:jc w:val="left"/>
      </w:pPr>
      <w:r>
        <w:rPr>
          <w:rFonts w:ascii="Times New Roman"/>
          <w:b/>
          <w:i w:val="false"/>
          <w:color w:val="000000"/>
        </w:rPr>
        <w:t xml:space="preserve"> 
  &amp;3. Шынылы аппаратурамен жұмыс iстеген </w:t>
      </w:r>
      <w:r>
        <w:br/>
      </w:r>
      <w:r>
        <w:rPr>
          <w:rFonts w:ascii="Times New Roman"/>
          <w:b/>
          <w:i w:val="false"/>
          <w:color w:val="000000"/>
        </w:rPr>
        <w:t xml:space="preserve">
кезде қойылатын қауiпсiздiк талаптар </w:t>
      </w:r>
    </w:p>
    <w:bookmarkEnd w:id="307"/>
    <w:p>
      <w:pPr>
        <w:spacing w:after="0"/>
        <w:ind w:left="0"/>
        <w:jc w:val="both"/>
      </w:pPr>
      <w:r>
        <w:rPr>
          <w:rFonts w:ascii="Times New Roman"/>
          <w:b w:val="false"/>
          <w:i w:val="false"/>
          <w:color w:val="000000"/>
          <w:sz w:val="28"/>
        </w:rPr>
        <w:t xml:space="preserve">      309. ЖЖМ-дың зертханаларында талдауларды жүргiзген кезде қолданылатын шыныдан жасалған химиялық ыдыс пен приборлар оларда қалдықты кернеулердiң жоқтығына көз жеткiзу үшiн полярископ арқылы алдын ала тексерiледi. Егер олар болса, онда ыдысты жасытуға тартады. </w:t>
      </w:r>
    </w:p>
    <w:bookmarkStart w:name="z309" w:id="308"/>
    <w:p>
      <w:pPr>
        <w:spacing w:after="0"/>
        <w:ind w:left="0"/>
        <w:jc w:val="both"/>
      </w:pPr>
      <w:r>
        <w:rPr>
          <w:rFonts w:ascii="Times New Roman"/>
          <w:b w:val="false"/>
          <w:i w:val="false"/>
          <w:color w:val="000000"/>
          <w:sz w:val="28"/>
        </w:rPr>
        <w:t xml:space="preserve">
      310. Вакуумда немесе қысымда жұмыс iстеу үшiн қолдануға болжанып отырған шыныдан жасалған шынылы ыдыс пен приборларды алдымен сынақтан өткiзедi. </w:t>
      </w:r>
    </w:p>
    <w:bookmarkEnd w:id="308"/>
    <w:bookmarkStart w:name="z310" w:id="309"/>
    <w:p>
      <w:pPr>
        <w:spacing w:after="0"/>
        <w:ind w:left="0"/>
        <w:jc w:val="both"/>
      </w:pPr>
      <w:r>
        <w:rPr>
          <w:rFonts w:ascii="Times New Roman"/>
          <w:b w:val="false"/>
          <w:i w:val="false"/>
          <w:color w:val="000000"/>
          <w:sz w:val="28"/>
        </w:rPr>
        <w:t xml:space="preserve">
      311. Сынған кезде шының шашыраған сынықтарынан қорғау үшiн оларды металл торымен, поливинилхлоридтен жасалған мөлдiр жабыспалы үлдiрiмен, қаппен, шүберекпен немесе сүлгiмен орайды. </w:t>
      </w:r>
    </w:p>
    <w:bookmarkEnd w:id="309"/>
    <w:bookmarkStart w:name="z311" w:id="310"/>
    <w:p>
      <w:pPr>
        <w:spacing w:after="0"/>
        <w:ind w:left="0"/>
        <w:jc w:val="both"/>
      </w:pPr>
      <w:r>
        <w:rPr>
          <w:rFonts w:ascii="Times New Roman"/>
          <w:b w:val="false"/>
          <w:i w:val="false"/>
          <w:color w:val="000000"/>
          <w:sz w:val="28"/>
        </w:rPr>
        <w:t xml:space="preserve">
      312. Егер түтiкшелердiң жарылу қауiптiлiгi алынып тасталмаса, онда барлық қондырғыны қорғаушы экранмен қоршау керек (aуa сорушы шкафтың рамасы түсiрiлген кезде жұмыс iстеу), ал қондырғының неғұрлым қауiптi элементтерiн металл торымен орау керек. </w:t>
      </w:r>
    </w:p>
    <w:bookmarkEnd w:id="310"/>
    <w:bookmarkStart w:name="z312" w:id="311"/>
    <w:p>
      <w:pPr>
        <w:spacing w:after="0"/>
        <w:ind w:left="0"/>
        <w:jc w:val="both"/>
      </w:pPr>
      <w:r>
        <w:rPr>
          <w:rFonts w:ascii="Times New Roman"/>
          <w:b w:val="false"/>
          <w:i w:val="false"/>
          <w:color w:val="000000"/>
          <w:sz w:val="28"/>
        </w:rPr>
        <w:t xml:space="preserve">
      313. Дьюар түтiкшесiмен жұмыс iстеген кезде ерекше абайлық сақтайды. </w:t>
      </w:r>
      <w:r>
        <w:br/>
      </w:r>
      <w:r>
        <w:rPr>
          <w:rFonts w:ascii="Times New Roman"/>
          <w:b w:val="false"/>
          <w:i w:val="false"/>
          <w:color w:val="000000"/>
          <w:sz w:val="28"/>
        </w:rPr>
        <w:t xml:space="preserve">
      Жарылысымен оның айырылуын болдырмау үшiн оны ағаш текшеде немесе қорғаушы қаптамада орнатады. </w:t>
      </w:r>
    </w:p>
    <w:bookmarkEnd w:id="311"/>
    <w:bookmarkStart w:name="z313" w:id="312"/>
    <w:p>
      <w:pPr>
        <w:spacing w:after="0"/>
        <w:ind w:left="0"/>
        <w:jc w:val="both"/>
      </w:pPr>
      <w:r>
        <w:rPr>
          <w:rFonts w:ascii="Times New Roman"/>
          <w:b w:val="false"/>
          <w:i w:val="false"/>
          <w:color w:val="000000"/>
          <w:sz w:val="28"/>
        </w:rPr>
        <w:t xml:space="preserve">
      314. Қызған шынылы түтiкшелердi олар суығанға дейiн үйкелген тығындармен жабу ұсынылмайды. </w:t>
      </w:r>
    </w:p>
    <w:bookmarkEnd w:id="312"/>
    <w:bookmarkStart w:name="z314" w:id="313"/>
    <w:p>
      <w:pPr>
        <w:spacing w:after="0"/>
        <w:ind w:left="0"/>
        <w:jc w:val="both"/>
      </w:pPr>
      <w:r>
        <w:rPr>
          <w:rFonts w:ascii="Times New Roman"/>
          <w:b w:val="false"/>
          <w:i w:val="false"/>
          <w:color w:val="000000"/>
          <w:sz w:val="28"/>
        </w:rPr>
        <w:t xml:space="preserve">
      315. Егер шыңылы тығын түтiкшенiң аузында сыналап қалса, онда оны ыстық сумен жылытып және оны қатты күш салмай суырып алу керек. </w:t>
      </w:r>
    </w:p>
    <w:bookmarkEnd w:id="313"/>
    <w:bookmarkStart w:name="z315" w:id="314"/>
    <w:p>
      <w:pPr>
        <w:spacing w:after="0"/>
        <w:ind w:left="0"/>
        <w:jc w:val="both"/>
      </w:pPr>
      <w:r>
        <w:rPr>
          <w:rFonts w:ascii="Times New Roman"/>
          <w:b w:val="false"/>
          <w:i w:val="false"/>
          <w:color w:val="000000"/>
          <w:sz w:val="28"/>
        </w:rPr>
        <w:t xml:space="preserve">
      316. Шынылы ыдысты жинақтаған кезде резиналық тығындар мен трубкаларды шынының мөлшерi бойынша таңдайды, ал приборлар бұзылған кезде кесiп алуды болдырмау үшiн қолды сүлгiмен немесе ескi-құсқы нәрсемен қорғайды. </w:t>
      </w:r>
    </w:p>
    <w:bookmarkEnd w:id="314"/>
    <w:bookmarkStart w:name="z316" w:id="315"/>
    <w:p>
      <w:pPr>
        <w:spacing w:after="0"/>
        <w:ind w:left="0"/>
        <w:jc w:val="both"/>
      </w:pPr>
      <w:r>
        <w:rPr>
          <w:rFonts w:ascii="Times New Roman"/>
          <w:b w:val="false"/>
          <w:i w:val="false"/>
          <w:color w:val="000000"/>
          <w:sz w:val="28"/>
        </w:rPr>
        <w:t xml:space="preserve">
      317. Химиялық ыдысты раковиналар, жуғыштар және оны сақтауға және кептiруге арналған үй-жайларда жуу ұсынылады. </w:t>
      </w:r>
    </w:p>
    <w:bookmarkEnd w:id="315"/>
    <w:bookmarkStart w:name="z317" w:id="316"/>
    <w:p>
      <w:pPr>
        <w:spacing w:after="0"/>
        <w:ind w:left="0"/>
        <w:jc w:val="both"/>
      </w:pPr>
      <w:r>
        <w:rPr>
          <w:rFonts w:ascii="Times New Roman"/>
          <w:b w:val="false"/>
          <w:i w:val="false"/>
          <w:color w:val="000000"/>
          <w:sz w:val="28"/>
        </w:rPr>
        <w:t xml:space="preserve">
      318. Ыдысты жуған кезде әсiресе жұмыс iстеушi былғанудың ерекшiлiктерiн бiлмеген жағдайда, жазатайым оқиғалар ең бастысы күйiп қалу мүмкiндiгi туралы әрқашанда есте сақтау керек. </w:t>
      </w:r>
      <w:r>
        <w:br/>
      </w:r>
      <w:r>
        <w:rPr>
          <w:rFonts w:ascii="Times New Roman"/>
          <w:b w:val="false"/>
          <w:i w:val="false"/>
          <w:color w:val="000000"/>
          <w:sz w:val="28"/>
        </w:rPr>
        <w:t xml:space="preserve">
      Зертхананың барлық жаңа қызметкерлерiн осындай ыдысты жуған кездегi техника қауiпсiздiгi талаптарымен таныстырады. </w:t>
      </w:r>
    </w:p>
    <w:bookmarkEnd w:id="316"/>
    <w:bookmarkStart w:name="z318" w:id="317"/>
    <w:p>
      <w:pPr>
        <w:spacing w:after="0"/>
        <w:ind w:left="0"/>
        <w:jc w:val="both"/>
      </w:pPr>
      <w:r>
        <w:rPr>
          <w:rFonts w:ascii="Times New Roman"/>
          <w:b w:val="false"/>
          <w:i w:val="false"/>
          <w:color w:val="000000"/>
          <w:sz w:val="28"/>
        </w:rPr>
        <w:t xml:space="preserve">
      319. Хром қоспасын қолданумен ыдысты жуған кезде күйiп қалуды болдырмау үшiн раковина-жуғыштарға тарту үшiн тесiктерi бар резиналық қолғаптары оларға бекітiлген мөлдiр пластикаттан жасалған алынбалы қапты кигiзедi. </w:t>
      </w:r>
    </w:p>
    <w:bookmarkEnd w:id="317"/>
    <w:bookmarkStart w:name="z319" w:id="318"/>
    <w:p>
      <w:pPr>
        <w:spacing w:after="0"/>
        <w:ind w:left="0"/>
        <w:jc w:val="both"/>
      </w:pPr>
      <w:r>
        <w:rPr>
          <w:rFonts w:ascii="Times New Roman"/>
          <w:b w:val="false"/>
          <w:i w:val="false"/>
          <w:color w:val="000000"/>
          <w:sz w:val="28"/>
        </w:rPr>
        <w:t xml:space="preserve">
      320. Раковинаға қышқылдардың және сiлтiлердiң концентрацияланған ертiндiлерiн, хром қоспасын, ЖЖМ, жаман иiс шығаратын заттарды тастауға немесе құюға жол берiлмейдi. </w:t>
      </w:r>
      <w:r>
        <w:br/>
      </w:r>
      <w:r>
        <w:rPr>
          <w:rFonts w:ascii="Times New Roman"/>
          <w:b w:val="false"/>
          <w:i w:val="false"/>
          <w:color w:val="000000"/>
          <w:sz w:val="28"/>
        </w:rPr>
        <w:t xml:space="preserve">
      Осындай сыйымдылықтардың iшiндегiсiн адамның күйiп қалуын немесе құрылымдардың, ғимараттардың немесе құрылыстардың бұзылуын алып тастау үшiн арнайы шұңқырлырға құяды. </w:t>
      </w:r>
    </w:p>
    <w:bookmarkEnd w:id="318"/>
    <w:bookmarkStart w:name="z320" w:id="319"/>
    <w:p>
      <w:pPr>
        <w:spacing w:after="0"/>
        <w:ind w:left="0"/>
        <w:jc w:val="both"/>
      </w:pPr>
      <w:r>
        <w:rPr>
          <w:rFonts w:ascii="Times New Roman"/>
          <w:b w:val="false"/>
          <w:i w:val="false"/>
          <w:color w:val="000000"/>
          <w:sz w:val="28"/>
        </w:rPr>
        <w:t xml:space="preserve">
      321. Зертханаларда ЖЖМ-ды күю үшiн арнайы ыдыс қарастырылуға тиiс. </w:t>
      </w:r>
    </w:p>
    <w:bookmarkEnd w:id="319"/>
    <w:bookmarkStart w:name="z321" w:id="320"/>
    <w:p>
      <w:pPr>
        <w:spacing w:after="0"/>
        <w:ind w:left="0"/>
        <w:jc w:val="both"/>
      </w:pPr>
      <w:r>
        <w:rPr>
          <w:rFonts w:ascii="Times New Roman"/>
          <w:b w:val="false"/>
          <w:i w:val="false"/>
          <w:color w:val="000000"/>
          <w:sz w:val="28"/>
        </w:rPr>
        <w:t xml:space="preserve">
      322. ЖЖМ жиналуға тиiс және одан әрi ұқсатуға не осындай мүмкiндiк болған жағдайда кәсiпорнының мұқтажы үшiн қалыпқа келтiруге және пайдалануға тиiс. </w:t>
      </w:r>
    </w:p>
    <w:bookmarkEnd w:id="320"/>
    <w:bookmarkStart w:name="z322" w:id="321"/>
    <w:p>
      <w:pPr>
        <w:spacing w:after="0"/>
        <w:ind w:left="0"/>
        <w:jc w:val="left"/>
      </w:pPr>
      <w:r>
        <w:rPr>
          <w:rFonts w:ascii="Times New Roman"/>
          <w:b/>
          <w:i w:val="false"/>
          <w:color w:val="000000"/>
        </w:rPr>
        <w:t xml:space="preserve"> 
  &amp;4. Қысылған газбен жұмыс iстеген кезде қойылатын </w:t>
      </w:r>
      <w:r>
        <w:br/>
      </w:r>
      <w:r>
        <w:rPr>
          <w:rFonts w:ascii="Times New Roman"/>
          <w:b/>
          <w:i w:val="false"/>
          <w:color w:val="000000"/>
        </w:rPr>
        <w:t xml:space="preserve">
қауiпсiздiк талаптар </w:t>
      </w:r>
    </w:p>
    <w:bookmarkEnd w:id="321"/>
    <w:p>
      <w:pPr>
        <w:spacing w:after="0"/>
        <w:ind w:left="0"/>
        <w:jc w:val="both"/>
      </w:pPr>
      <w:r>
        <w:rPr>
          <w:rFonts w:ascii="Times New Roman"/>
          <w:b w:val="false"/>
          <w:i w:val="false"/>
          <w:color w:val="000000"/>
          <w:sz w:val="28"/>
        </w:rPr>
        <w:t xml:space="preserve">      323. ЖЖМ зертханаларында инерттi (азот, көмiр қышқылы, гелий, аргон) және сұйытылған (бутан және пропан) газдары бар баллондар ғана пайдалануға тиiс. </w:t>
      </w:r>
    </w:p>
    <w:bookmarkStart w:name="z323" w:id="322"/>
    <w:p>
      <w:pPr>
        <w:spacing w:after="0"/>
        <w:ind w:left="0"/>
        <w:jc w:val="both"/>
      </w:pPr>
      <w:r>
        <w:rPr>
          <w:rFonts w:ascii="Times New Roman"/>
          <w:b w:val="false"/>
          <w:i w:val="false"/>
          <w:color w:val="000000"/>
          <w:sz w:val="28"/>
        </w:rPr>
        <w:t xml:space="preserve">
      324. Әрбiр газ үшiн баллонның бояуларының, жазба түсiнiң және тәжiнде бүйiрлi штуцерларында оймасының (оң жақ, сол жақ) белгiлi бiр тiркесiмдерi болуға тиiс. </w:t>
      </w:r>
    </w:p>
    <w:bookmarkEnd w:id="322"/>
    <w:bookmarkStart w:name="z324" w:id="323"/>
    <w:p>
      <w:pPr>
        <w:spacing w:after="0"/>
        <w:ind w:left="0"/>
        <w:jc w:val="both"/>
      </w:pPr>
      <w:r>
        <w:rPr>
          <w:rFonts w:ascii="Times New Roman"/>
          <w:b w:val="false"/>
          <w:i w:val="false"/>
          <w:color w:val="000000"/>
          <w:sz w:val="28"/>
        </w:rPr>
        <w:t xml:space="preserve">
      325. Баллондарды бояу және жазбаларды жасау жасаушы-заводта және жөндейтiн кәсiпорындарда жүргiзедi. Осы шаралар жарылысқа әкелуi мүмкiн баллондарды қате пайдалану мүмкiндiгiнiң алдын алуға жәрдемдеседi. </w:t>
      </w:r>
    </w:p>
    <w:bookmarkEnd w:id="323"/>
    <w:bookmarkStart w:name="z325" w:id="324"/>
    <w:p>
      <w:pPr>
        <w:spacing w:after="0"/>
        <w:ind w:left="0"/>
        <w:jc w:val="both"/>
      </w:pPr>
      <w:r>
        <w:rPr>
          <w:rFonts w:ascii="Times New Roman"/>
          <w:b w:val="false"/>
          <w:i w:val="false"/>
          <w:color w:val="000000"/>
          <w:sz w:val="28"/>
        </w:rPr>
        <w:t xml:space="preserve">
      326.3ертхананың әрбiр қызметкерi осы немесе өзге газдың ерекшелiк белгiлерiн бiлуге тиiс. </w:t>
      </w:r>
    </w:p>
    <w:bookmarkEnd w:id="324"/>
    <w:bookmarkStart w:name="z326" w:id="325"/>
    <w:p>
      <w:pPr>
        <w:spacing w:after="0"/>
        <w:ind w:left="0"/>
        <w:jc w:val="both"/>
      </w:pPr>
      <w:r>
        <w:rPr>
          <w:rFonts w:ascii="Times New Roman"/>
          <w:b w:val="false"/>
          <w:i w:val="false"/>
          <w:color w:val="000000"/>
          <w:sz w:val="28"/>
        </w:rPr>
        <w:t xml:space="preserve">
      327. Баллондармен байланысты жұмысқа тiкелей қатысы бар тұлғалар оқытудан және белгiленген тәртiппен бекiтiлген қысыммен жұмыс iстейтiн түтiкшелердi орнату және қауiпсiз пайдалану техникалық талаптарын бiлуiне тексеруден өтедi. </w:t>
      </w:r>
    </w:p>
    <w:bookmarkEnd w:id="325"/>
    <w:bookmarkStart w:name="z327" w:id="326"/>
    <w:p>
      <w:pPr>
        <w:spacing w:after="0"/>
        <w:ind w:left="0"/>
        <w:jc w:val="both"/>
      </w:pPr>
      <w:r>
        <w:rPr>
          <w:rFonts w:ascii="Times New Roman"/>
          <w:b w:val="false"/>
          <w:i w:val="false"/>
          <w:color w:val="000000"/>
          <w:sz w:val="28"/>
        </w:rPr>
        <w:t xml:space="preserve">
      328. Қысылған газдары бар баллондар зертханадан тыс олардың күн сәулесiмен, жылыту және қыздыру приборларымен қызу мүмкiндiгi жоқ арнайы жабдықталған металл шкафтарында сақталуға тиiс. Сақтау орындарында құлауын немесе бiр бiрiне соғылысуын болдырмау үшiн баллондарды бекiтедi. </w:t>
      </w:r>
    </w:p>
    <w:bookmarkEnd w:id="326"/>
    <w:bookmarkStart w:name="z328" w:id="327"/>
    <w:p>
      <w:pPr>
        <w:spacing w:after="0"/>
        <w:ind w:left="0"/>
        <w:jc w:val="both"/>
      </w:pPr>
      <w:r>
        <w:rPr>
          <w:rFonts w:ascii="Times New Roman"/>
          <w:b w:val="false"/>
          <w:i w:val="false"/>
          <w:color w:val="000000"/>
          <w:sz w:val="28"/>
        </w:rPr>
        <w:t xml:space="preserve">
      329. Баллондарды тек қана арнайы зембiлдер арқылы тасымалдайды. Баллондарды домалатуға жол берiлмейдi, өйткенi ол дүмпулерiне, баллон корпусының және шұраның соғылуына әкеледi, өз кезегiнде баллон корпусының бұзылуына немесе зақымдалған шұра арқылы қысылған газдың еркiн шығуына әкелуi мүмкiн. </w:t>
      </w:r>
    </w:p>
    <w:bookmarkEnd w:id="327"/>
    <w:bookmarkStart w:name="z329" w:id="328"/>
    <w:p>
      <w:pPr>
        <w:spacing w:after="0"/>
        <w:ind w:left="0"/>
        <w:jc w:val="both"/>
      </w:pPr>
      <w:r>
        <w:rPr>
          <w:rFonts w:ascii="Times New Roman"/>
          <w:b w:val="false"/>
          <w:i w:val="false"/>
          <w:color w:val="000000"/>
          <w:sz w:val="28"/>
        </w:rPr>
        <w:t xml:space="preserve">
      330. Жұмсалатын баллонды лабораторияның үй-жайында арнайы қамыттармен бекiтедi. </w:t>
      </w:r>
    </w:p>
    <w:bookmarkEnd w:id="328"/>
    <w:bookmarkStart w:name="z330" w:id="329"/>
    <w:p>
      <w:pPr>
        <w:spacing w:after="0"/>
        <w:ind w:left="0"/>
        <w:jc w:val="both"/>
      </w:pPr>
      <w:r>
        <w:rPr>
          <w:rFonts w:ascii="Times New Roman"/>
          <w:b w:val="false"/>
          <w:i w:val="false"/>
          <w:color w:val="000000"/>
          <w:sz w:val="28"/>
        </w:rPr>
        <w:t xml:space="preserve">
      331. Әрбiр баллон шұраның сақтандырғыш қалпағына ие. Газ желiсiн шұраға қосудың алдында шұраның жарамдылығына сыртқа қараумен көз жеткiзедi. </w:t>
      </w:r>
    </w:p>
    <w:bookmarkEnd w:id="329"/>
    <w:bookmarkStart w:name="z331" w:id="330"/>
    <w:p>
      <w:pPr>
        <w:spacing w:after="0"/>
        <w:ind w:left="0"/>
        <w:jc w:val="both"/>
      </w:pPr>
      <w:r>
        <w:rPr>
          <w:rFonts w:ascii="Times New Roman"/>
          <w:b w:val="false"/>
          <w:i w:val="false"/>
          <w:color w:val="000000"/>
          <w:sz w:val="28"/>
        </w:rPr>
        <w:t xml:space="preserve">
      332. Газ желiсiнiң, редуктордың және шұраның герметикалығын сабын ерiтiндiсiмен тексередi. Шұра газ шығаруға тиiс емес, ол жабық болған кезде оймасы қабыршақтанбай және майыспай таза болуға тиiс. Егер шұра газ шығаратын болса, онда баллонды зертханадан дереу әкетедi және шұра үшiн арналған кiлтпен оны жабады. </w:t>
      </w:r>
    </w:p>
    <w:bookmarkEnd w:id="330"/>
    <w:bookmarkStart w:name="z332" w:id="331"/>
    <w:p>
      <w:pPr>
        <w:spacing w:after="0"/>
        <w:ind w:left="0"/>
        <w:jc w:val="both"/>
      </w:pPr>
      <w:r>
        <w:rPr>
          <w:rFonts w:ascii="Times New Roman"/>
          <w:b w:val="false"/>
          <w:i w:val="false"/>
          <w:color w:val="000000"/>
          <w:sz w:val="28"/>
        </w:rPr>
        <w:t xml:space="preserve">
      333. Шұраны металл заттарымен (балғалармен, қашаулармен) соғуға жол берiлмейдi. </w:t>
      </w:r>
    </w:p>
    <w:bookmarkEnd w:id="331"/>
    <w:bookmarkStart w:name="z333" w:id="332"/>
    <w:p>
      <w:pPr>
        <w:spacing w:after="0"/>
        <w:ind w:left="0"/>
        <w:jc w:val="both"/>
      </w:pPr>
      <w:r>
        <w:rPr>
          <w:rFonts w:ascii="Times New Roman"/>
          <w:b w:val="false"/>
          <w:i w:val="false"/>
          <w:color w:val="000000"/>
          <w:sz w:val="28"/>
        </w:rPr>
        <w:t xml:space="preserve">
      334. Егер шұра газды шығара берсе, онда баллонды тек қана арнайы шеберханада жөндейдi. Осындай баллонды пайдалануға жол берiлмейдi. </w:t>
      </w:r>
    </w:p>
    <w:bookmarkEnd w:id="332"/>
    <w:bookmarkStart w:name="z334" w:id="333"/>
    <w:p>
      <w:pPr>
        <w:spacing w:after="0"/>
        <w:ind w:left="0"/>
        <w:jc w:val="both"/>
      </w:pPr>
      <w:r>
        <w:rPr>
          <w:rFonts w:ascii="Times New Roman"/>
          <w:b w:val="false"/>
          <w:i w:val="false"/>
          <w:color w:val="000000"/>
          <w:sz w:val="28"/>
        </w:rPr>
        <w:t xml:space="preserve">
      335. Қысылған газды баллондардан зертхананың газ желiсiне берудi тек қана төменгi қысымды бақылайтын манометрi бар редуктор арқылы жүргiзедi. </w:t>
      </w:r>
    </w:p>
    <w:bookmarkEnd w:id="333"/>
    <w:bookmarkStart w:name="z335" w:id="334"/>
    <w:p>
      <w:pPr>
        <w:spacing w:after="0"/>
        <w:ind w:left="0"/>
        <w:jc w:val="both"/>
      </w:pPr>
      <w:r>
        <w:rPr>
          <w:rFonts w:ascii="Times New Roman"/>
          <w:b w:val="false"/>
          <w:i w:val="false"/>
          <w:color w:val="000000"/>
          <w:sz w:val="28"/>
        </w:rPr>
        <w:t xml:space="preserve">
      336. Газ баллонының шұрасын сақтық шараларын сақтай отырып, жұлқымай, баяу ашқан дұрыс. </w:t>
      </w:r>
    </w:p>
    <w:bookmarkEnd w:id="334"/>
    <w:bookmarkStart w:name="z336" w:id="335"/>
    <w:p>
      <w:pPr>
        <w:spacing w:after="0"/>
        <w:ind w:left="0"/>
        <w:jc w:val="both"/>
      </w:pPr>
      <w:r>
        <w:rPr>
          <w:rFonts w:ascii="Times New Roman"/>
          <w:b w:val="false"/>
          <w:i w:val="false"/>
          <w:color w:val="000000"/>
          <w:sz w:val="28"/>
        </w:rPr>
        <w:t xml:space="preserve">
      337. Шұрамен редуктордың салынбалы сомыны қосылысының орнында перпендикулар өтетiн жазықтықта беттi, көздi және дененiң ашық участоктарын ұстамаған жөн, өйткенi жоғарғы қысымдағы қосылыстың тығыз емес жерiнен шығатын газдың ағысы жарақаттанудың себебi болуы мүмкiн. </w:t>
      </w:r>
    </w:p>
    <w:bookmarkEnd w:id="335"/>
    <w:bookmarkStart w:name="z337" w:id="336"/>
    <w:p>
      <w:pPr>
        <w:spacing w:after="0"/>
        <w:ind w:left="0"/>
        <w:jc w:val="both"/>
      </w:pPr>
      <w:r>
        <w:rPr>
          <w:rFonts w:ascii="Times New Roman"/>
          <w:b w:val="false"/>
          <w:i w:val="false"/>
          <w:color w:val="000000"/>
          <w:sz w:val="28"/>
        </w:rPr>
        <w:t xml:space="preserve">
      338. Желiге газды беруiн ажыратуды баллон шұрасын алдын ала жауып жүргiзген жөн. </w:t>
      </w:r>
    </w:p>
    <w:bookmarkEnd w:id="336"/>
    <w:bookmarkStart w:name="z338" w:id="337"/>
    <w:p>
      <w:pPr>
        <w:spacing w:after="0"/>
        <w:ind w:left="0"/>
        <w:jc w:val="both"/>
      </w:pPr>
      <w:r>
        <w:rPr>
          <w:rFonts w:ascii="Times New Roman"/>
          <w:b w:val="false"/>
          <w:i w:val="false"/>
          <w:color w:val="000000"/>
          <w:sz w:val="28"/>
        </w:rPr>
        <w:t xml:space="preserve">
      339. Редуктордың және баллон шұрасының жапқыш құрылғысының арасында жоғарғы қысымдағы газ редуктордың сомын бұрап алу кезiнде (баллонды ажыратқан кезде) жұмыс iстеушiнiң көзiне және бетiне шарпуы мүмкiндiгiнiң сақталуын болдырмау үшiн редуктордың шұрасын сағат тiлiне қарсы және тек қана манометрдегi жоғарғы қысым түскеннен кейiн бұрайды. </w:t>
      </w:r>
    </w:p>
    <w:bookmarkEnd w:id="337"/>
    <w:bookmarkStart w:name="z339" w:id="338"/>
    <w:p>
      <w:pPr>
        <w:spacing w:after="0"/>
        <w:ind w:left="0"/>
        <w:jc w:val="both"/>
      </w:pPr>
      <w:r>
        <w:rPr>
          <w:rFonts w:ascii="Times New Roman"/>
          <w:b w:val="false"/>
          <w:i w:val="false"/>
          <w:color w:val="000000"/>
          <w:sz w:val="28"/>
        </w:rPr>
        <w:t xml:space="preserve">
      340. Зертхананың газ жанарғыларын қоректендiру үшiн арналған сұйытылған газы бар баллондарды (бутан, пропан) металл жәшiктерiнде зертхананың үй-жайынан тыс орнатады. </w:t>
      </w:r>
    </w:p>
    <w:bookmarkEnd w:id="338"/>
    <w:bookmarkStart w:name="z340" w:id="339"/>
    <w:p>
      <w:pPr>
        <w:spacing w:after="0"/>
        <w:ind w:left="0"/>
        <w:jc w:val="left"/>
      </w:pPr>
      <w:r>
        <w:rPr>
          <w:rFonts w:ascii="Times New Roman"/>
          <w:b/>
          <w:i w:val="false"/>
          <w:color w:val="000000"/>
        </w:rPr>
        <w:t xml:space="preserve"> 
  &amp;5. ЖЖМ-ға талдау жасаған кезде қойылатын </w:t>
      </w:r>
      <w:r>
        <w:br/>
      </w:r>
      <w:r>
        <w:rPr>
          <w:rFonts w:ascii="Times New Roman"/>
          <w:b/>
          <w:i w:val="false"/>
          <w:color w:val="000000"/>
        </w:rPr>
        <w:t xml:space="preserve">
қауiпсiздiк талаптар </w:t>
      </w:r>
    </w:p>
    <w:bookmarkEnd w:id="339"/>
    <w:p>
      <w:pPr>
        <w:spacing w:after="0"/>
        <w:ind w:left="0"/>
        <w:jc w:val="both"/>
      </w:pPr>
      <w:r>
        <w:rPr>
          <w:rFonts w:ascii="Times New Roman"/>
          <w:b w:val="false"/>
          <w:i w:val="false"/>
          <w:color w:val="000000"/>
          <w:sz w:val="28"/>
        </w:rPr>
        <w:t xml:space="preserve">      341. Осы Ереженiң 274-тармағында көрсетiлген кезеңдердiң әрқайсысында мынадай талаптарды орындау қажет: </w:t>
      </w:r>
      <w:r>
        <w:br/>
      </w:r>
      <w:r>
        <w:rPr>
          <w:rFonts w:ascii="Times New Roman"/>
          <w:b w:val="false"/>
          <w:i w:val="false"/>
          <w:color w:val="000000"/>
          <w:sz w:val="28"/>
        </w:rPr>
        <w:t xml:space="preserve">
      талдауға бастапқы материалдарды және жабдықты дайындаған кезде зертхананы бiрiншi ашқан қызметкер зертхананың ауасында газдың жоқтығына және ол ЖЖМ буларына молықпағанына көз жеткiзуге қажет. </w:t>
      </w:r>
      <w:r>
        <w:br/>
      </w:r>
      <w:r>
        <w:rPr>
          <w:rFonts w:ascii="Times New Roman"/>
          <w:b w:val="false"/>
          <w:i w:val="false"/>
          <w:color w:val="000000"/>
          <w:sz w:val="28"/>
        </w:rPr>
        <w:t xml:space="preserve">
      Керi болған жағдайда газ желiсiнiң жалпы кранын дереу жабады және желдетпелiк жүйенi iске қосады. Газдың шығуын жойғанға және зертхана үй-жайын толық желдеткенге дейiн жанарғыларды от алдыруға және қыздырғыш приборларды қосуға жол берiлмейдi. </w:t>
      </w:r>
      <w:r>
        <w:br/>
      </w:r>
      <w:r>
        <w:rPr>
          <w:rFonts w:ascii="Times New Roman"/>
          <w:b w:val="false"/>
          <w:i w:val="false"/>
          <w:color w:val="000000"/>
          <w:sz w:val="28"/>
        </w:rPr>
        <w:t xml:space="preserve">
      Газ желiсiнiң герметикалығын сабын ерiтiндiсiмен тексередi. </w:t>
      </w:r>
      <w:r>
        <w:br/>
      </w:r>
      <w:r>
        <w:rPr>
          <w:rFonts w:ascii="Times New Roman"/>
          <w:b w:val="false"/>
          <w:i w:val="false"/>
          <w:color w:val="000000"/>
          <w:sz w:val="28"/>
        </w:rPr>
        <w:t xml:space="preserve">
      Лаборанттың халатында төгiлген мұнай өнiмдерiнiң және арнайы сұйықтықтардың дақтары болуға тиiс емес. </w:t>
      </w:r>
      <w:r>
        <w:br/>
      </w:r>
      <w:r>
        <w:rPr>
          <w:rFonts w:ascii="Times New Roman"/>
          <w:b w:val="false"/>
          <w:i w:val="false"/>
          <w:color w:val="000000"/>
          <w:sz w:val="28"/>
        </w:rPr>
        <w:t xml:space="preserve">
      Жұмыс орындарын және шкафтарды ТЖС және ЖС бар шыны сауыттармен үюге болмайды. </w:t>
      </w:r>
      <w:r>
        <w:br/>
      </w:r>
      <w:r>
        <w:rPr>
          <w:rFonts w:ascii="Times New Roman"/>
          <w:b w:val="false"/>
          <w:i w:val="false"/>
          <w:color w:val="000000"/>
          <w:sz w:val="28"/>
        </w:rPr>
        <w:t xml:space="preserve">
      Жұмыс орнында талдауды жүргiзу үшiн қажеттi мөлшерiнде тек қана талданатын сынам жылытқыш приборлардан мүмкiндiгiнше алыс қашықтықта жабық ыдыста болуы мүмкiн. </w:t>
      </w:r>
      <w:r>
        <w:br/>
      </w:r>
      <w:r>
        <w:rPr>
          <w:rFonts w:ascii="Times New Roman"/>
          <w:b w:val="false"/>
          <w:i w:val="false"/>
          <w:color w:val="000000"/>
          <w:sz w:val="28"/>
        </w:rPr>
        <w:t xml:space="preserve">
      Қышқылдардың су ерiтiндiлерiн дайындаған кезде қышқылдардың шашырауын және шынылы түтiкшенiң бұзылуын болдырмау үшiн қатты емес, керi, қышқылды суға баяулап құяды. </w:t>
      </w:r>
      <w:r>
        <w:br/>
      </w:r>
      <w:r>
        <w:rPr>
          <w:rFonts w:ascii="Times New Roman"/>
          <w:b w:val="false"/>
          <w:i w:val="false"/>
          <w:color w:val="000000"/>
          <w:sz w:val="28"/>
        </w:rPr>
        <w:t xml:space="preserve">
      Сiлтi қышқылын дозалау үшiн тығыз кран бар бюретканы пайдаланды. </w:t>
      </w:r>
      <w:r>
        <w:br/>
      </w:r>
      <w:r>
        <w:rPr>
          <w:rFonts w:ascii="Times New Roman"/>
          <w:b w:val="false"/>
          <w:i w:val="false"/>
          <w:color w:val="000000"/>
          <w:sz w:val="28"/>
        </w:rPr>
        <w:t xml:space="preserve">
      Егер ол болмаса, онда дозаланған сұйықтық резина грушасымен сорылатын пипеткаларды пайдалануға жол берiледi. </w:t>
      </w:r>
      <w:r>
        <w:br/>
      </w:r>
      <w:r>
        <w:rPr>
          <w:rFonts w:ascii="Times New Roman"/>
          <w:b w:val="false"/>
          <w:i w:val="false"/>
          <w:color w:val="000000"/>
          <w:sz w:val="28"/>
        </w:rPr>
        <w:t xml:space="preserve">
      Сұйықтықты ауызбен соруға жол берiлмейдi. </w:t>
      </w:r>
      <w:r>
        <w:br/>
      </w:r>
      <w:r>
        <w:rPr>
          <w:rFonts w:ascii="Times New Roman"/>
          <w:b w:val="false"/>
          <w:i w:val="false"/>
          <w:color w:val="000000"/>
          <w:sz w:val="28"/>
        </w:rPr>
        <w:t xml:space="preserve">
      Жаман иiсi бар және улы заттарды дозалау мен ұсақтауды тартқышпен ғана жүргiзедi. </w:t>
      </w:r>
      <w:r>
        <w:br/>
      </w:r>
      <w:r>
        <w:rPr>
          <w:rFonts w:ascii="Times New Roman"/>
          <w:b w:val="false"/>
          <w:i w:val="false"/>
          <w:color w:val="000000"/>
          <w:sz w:val="28"/>
        </w:rPr>
        <w:t xml:space="preserve">
      Сұйықтықты кейiннен суыту мен суға айналдыра отырып жылытатын колбаларды кем дегенде 3/4 көлемiне толтырады. </w:t>
      </w:r>
    </w:p>
    <w:bookmarkStart w:name="z341" w:id="340"/>
    <w:p>
      <w:pPr>
        <w:spacing w:after="0"/>
        <w:ind w:left="0"/>
        <w:jc w:val="both"/>
      </w:pPr>
      <w:r>
        <w:rPr>
          <w:rFonts w:ascii="Times New Roman"/>
          <w:b w:val="false"/>
          <w:i w:val="false"/>
          <w:color w:val="000000"/>
          <w:sz w:val="28"/>
        </w:rPr>
        <w:t xml:space="preserve">
      342. Талдау жүргiзу үшiн жабдықтар мен приборларды дайындаған кезде немесе оның жекелеген элементтерiн электр, газ және су желiлерiне қондырғыларды (аппаратураны) қосқан кезде мынадай жұмыстар жүргізіледі: </w:t>
      </w:r>
      <w:r>
        <w:br/>
      </w:r>
      <w:r>
        <w:rPr>
          <w:rFonts w:ascii="Times New Roman"/>
          <w:b w:val="false"/>
          <w:i w:val="false"/>
          <w:color w:val="000000"/>
          <w:sz w:val="28"/>
        </w:rPr>
        <w:t xml:space="preserve">
      приборды жұмысқа қосар алдында, сырттан тексере отырып, оның жарамдылығына көз жеткiзу талап етiледi. Сонымен қатар, приборларды қосқан кезде және олармен жұмыс iстегенде нашар түйiсуi орындарда ашық ұшқындардан аман қалудан электр құрамаларының, қосқыштарының, сымдарының, шанышқылары мен розеткаларының жарамдылығын тексередi. </w:t>
      </w:r>
      <w:r>
        <w:br/>
      </w:r>
      <w:r>
        <w:rPr>
          <w:rFonts w:ascii="Times New Roman"/>
          <w:b w:val="false"/>
          <w:i w:val="false"/>
          <w:color w:val="000000"/>
          <w:sz w:val="28"/>
        </w:rPr>
        <w:t xml:space="preserve">
      Сонымен герметикалыққа газ желiлерiнiң, крандардың, түйiсу жерлердiң жарамдылығын тұрақтылығы мен берiктiгiне приборлардың және жиналған қондырғыларды тексередi. </w:t>
      </w:r>
    </w:p>
    <w:bookmarkEnd w:id="340"/>
    <w:bookmarkStart w:name="z342" w:id="341"/>
    <w:p>
      <w:pPr>
        <w:spacing w:after="0"/>
        <w:ind w:left="0"/>
        <w:jc w:val="both"/>
      </w:pPr>
      <w:r>
        <w:rPr>
          <w:rFonts w:ascii="Times New Roman"/>
          <w:b w:val="false"/>
          <w:i w:val="false"/>
          <w:color w:val="000000"/>
          <w:sz w:val="28"/>
        </w:rPr>
        <w:t xml:space="preserve">
      343. Авиа отындары мен майларды булау жөнiндегi жұмыстарды, сондай-ақ улы және агрессивтi заттармен операцияларды ауа сорушы шкафта ғана жүргізеді, сондықтан қондырғыны қосу алдында желдетпе жүйесiнiң жарамдылығына көз жеткiзедi. Ауа сорушы шкафтардың есiкшелерiн жабық ұстаған жөн. </w:t>
      </w:r>
      <w:r>
        <w:br/>
      </w:r>
      <w:r>
        <w:rPr>
          <w:rFonts w:ascii="Times New Roman"/>
          <w:b w:val="false"/>
          <w:i w:val="false"/>
          <w:color w:val="000000"/>
          <w:sz w:val="28"/>
        </w:rPr>
        <w:t xml:space="preserve">
      Талдау жүргiзген кезде оларда қысым көтерiлетiн шынылы түтiкшелерiн сынған кезде шыны сынықтарының жан-жаққа ұшуынан қорғану қажет. Ұшпа ерiткiштердi су моншасында немесе керi тоңазытқышы бар жабық үлгiдегi электр плитка арқылы жылытады. Жанатын сұйықтықтарды шынылы колбаларда айырған кезде талшықтас төсемi арқылы ғана жылытуға жол берiледi. Аппараттың астына құм толтырлыған металл қаңылтыр табаны қояды. </w:t>
      </w:r>
    </w:p>
    <w:bookmarkEnd w:id="341"/>
    <w:bookmarkStart w:name="z343" w:id="342"/>
    <w:p>
      <w:pPr>
        <w:spacing w:after="0"/>
        <w:ind w:left="0"/>
        <w:jc w:val="both"/>
      </w:pPr>
      <w:r>
        <w:rPr>
          <w:rFonts w:ascii="Times New Roman"/>
          <w:b w:val="false"/>
          <w:i w:val="false"/>
          <w:color w:val="000000"/>
          <w:sz w:val="28"/>
        </w:rPr>
        <w:t xml:space="preserve">
      344. Егер қондырғы 50 Гц жиiлiгiмен 36 В асатын кернеумен қоректенсе, онда оны зертхананың жерлендiрудiң қорғау контурына қосады. Қондырғы дайындалған кезде прибордың корпусымен жерлендiрушi өткiзгiштiң қосылысының сенiмдiлiгiн тексередi. </w:t>
      </w:r>
    </w:p>
    <w:bookmarkEnd w:id="342"/>
    <w:bookmarkStart w:name="z344" w:id="343"/>
    <w:p>
      <w:pPr>
        <w:spacing w:after="0"/>
        <w:ind w:left="0"/>
        <w:jc w:val="both"/>
      </w:pPr>
      <w:r>
        <w:rPr>
          <w:rFonts w:ascii="Times New Roman"/>
          <w:b w:val="false"/>
          <w:i w:val="false"/>
          <w:color w:val="000000"/>
          <w:sz w:val="28"/>
        </w:rPr>
        <w:t xml:space="preserve">
      345. Аппаратының дұрыс қосылғаны мен жалғасқанына көз жеткiзгеннен кейiн қондырғыны қосуға рұқсат етiледi. </w:t>
      </w:r>
      <w:r>
        <w:br/>
      </w:r>
      <w:r>
        <w:rPr>
          <w:rFonts w:ascii="Times New Roman"/>
          <w:b w:val="false"/>
          <w:i w:val="false"/>
          <w:color w:val="000000"/>
          <w:sz w:val="28"/>
        </w:rPr>
        <w:t xml:space="preserve">
      Газ жанарғысын және жылытушы приборларды, егер үй-жайдың ауасы желдетiлген және газ бен ЖЖМ-дың иiсi болмаған кезде қосуға жол берiледi. Газ жанарғысын қосар алдында ең алдымен жанарғы бүрiккiшiнiң аймағына жалынды кiргiзедi, содан кейiн газ беру кранын баяулап ашады. Сұйықтықты жылытуға байланысты жұмысты атқарған кезде жылыту элементiн тоңазытқышқа су жiбергеннен кейiн қосады. </w:t>
      </w:r>
    </w:p>
    <w:bookmarkEnd w:id="343"/>
    <w:bookmarkStart w:name="z345" w:id="344"/>
    <w:p>
      <w:pPr>
        <w:spacing w:after="0"/>
        <w:ind w:left="0"/>
        <w:jc w:val="both"/>
      </w:pPr>
      <w:r>
        <w:rPr>
          <w:rFonts w:ascii="Times New Roman"/>
          <w:b w:val="false"/>
          <w:i w:val="false"/>
          <w:color w:val="000000"/>
          <w:sz w:val="28"/>
        </w:rPr>
        <w:t xml:space="preserve">
      346. Электр қондырғыны және приборларды, егер қондырғылар 36 В асатын кернеумен қоректенсе, диэлектрлiк төсемде тұрып, құрғақ қолмен қосады. </w:t>
      </w:r>
    </w:p>
    <w:bookmarkEnd w:id="344"/>
    <w:bookmarkStart w:name="z346" w:id="345"/>
    <w:p>
      <w:pPr>
        <w:spacing w:after="0"/>
        <w:ind w:left="0"/>
        <w:jc w:val="both"/>
      </w:pPr>
      <w:r>
        <w:rPr>
          <w:rFonts w:ascii="Times New Roman"/>
          <w:b w:val="false"/>
          <w:i w:val="false"/>
          <w:color w:val="000000"/>
          <w:sz w:val="28"/>
        </w:rPr>
        <w:t xml:space="preserve">
      347. Талдау жүргiзген кезде сұйықтықтарды жылытумен байланысты жұмысты атқарған кезде жұмыс орнын қысқы уақытқа да тастауға болмайды. Оларды жылытқышты ажыратқаннан кейiн ғана тастауға болады. </w:t>
      </w:r>
    </w:p>
    <w:bookmarkEnd w:id="345"/>
    <w:bookmarkStart w:name="z347" w:id="346"/>
    <w:p>
      <w:pPr>
        <w:spacing w:after="0"/>
        <w:ind w:left="0"/>
        <w:jc w:val="both"/>
      </w:pPr>
      <w:r>
        <w:rPr>
          <w:rFonts w:ascii="Times New Roman"/>
          <w:b w:val="false"/>
          <w:i w:val="false"/>
          <w:color w:val="000000"/>
          <w:sz w:val="28"/>
        </w:rPr>
        <w:t xml:space="preserve">
      348. Айыру процесi тұрақты бақылауда болады. Тоңазытқышқа судың келуi мен бұрылуын бақылауға алады, өйткенi, егер судың берiлуi азайса, ол қыза бастайды, соңында оның бұзылуына әкелуi мүмкiн. </w:t>
      </w:r>
    </w:p>
    <w:bookmarkEnd w:id="346"/>
    <w:bookmarkStart w:name="z348" w:id="347"/>
    <w:p>
      <w:pPr>
        <w:spacing w:after="0"/>
        <w:ind w:left="0"/>
        <w:jc w:val="both"/>
      </w:pPr>
      <w:r>
        <w:rPr>
          <w:rFonts w:ascii="Times New Roman"/>
          <w:b w:val="false"/>
          <w:i w:val="false"/>
          <w:color w:val="000000"/>
          <w:sz w:val="28"/>
        </w:rPr>
        <w:t xml:space="preserve">
      349. Тоңазытқыш қызған кезде су берудi арттырады немесе жалынды азайтуға газ жанарғысының кранын жабады. Егер кезiнде газ жанарғысының жалыны қанда да болса бiр себептермен күшейсе, онда тоңазытқышқа су берудi арттырады. Егер кенеттен тоқталса, онда жылытуды бiрден өшiредi және бұзылу себебiн жойғанға дейiн айыруды тоқтатады. </w:t>
      </w:r>
    </w:p>
    <w:bookmarkEnd w:id="347"/>
    <w:bookmarkStart w:name="z349" w:id="348"/>
    <w:p>
      <w:pPr>
        <w:spacing w:after="0"/>
        <w:ind w:left="0"/>
        <w:jc w:val="both"/>
      </w:pPr>
      <w:r>
        <w:rPr>
          <w:rFonts w:ascii="Times New Roman"/>
          <w:b w:val="false"/>
          <w:i w:val="false"/>
          <w:color w:val="000000"/>
          <w:sz w:val="28"/>
        </w:rPr>
        <w:t xml:space="preserve">
      350. ТЖС-ды талдаған кезде оларды тiкелей отта қайнатуға немесе жылытуға жол берiлмейдi. Бұл үшiн су моншасын немесе жабық үлгiдегi электр плиткасын пайдаланады. </w:t>
      </w:r>
      <w:r>
        <w:br/>
      </w:r>
      <w:r>
        <w:rPr>
          <w:rFonts w:ascii="Times New Roman"/>
          <w:b w:val="false"/>
          <w:i w:val="false"/>
          <w:color w:val="000000"/>
          <w:sz w:val="28"/>
        </w:rPr>
        <w:t xml:space="preserve">
      Сондай-ақ ТЖС-ды жылыту приборларының қасында сақтауға, құюға және үй-жайға шашуға жол берiлмейдi. Талдау жүргiзушi лаборанттың арнайы киiмiне ТЖС түскен кезде арнайы киiмдi жедел ауыстырады және толық иiсi кеткенге дейiн жұмыс үй-жайынан әкетедi. Осы сұйықтық шашыраған арнайы киiмде арнайы киiмнiң жануын болдырмау үшiн ашық жалынға таянуға жол берiлмейдi. </w:t>
      </w:r>
    </w:p>
    <w:bookmarkEnd w:id="348"/>
    <w:bookmarkStart w:name="z350" w:id="349"/>
    <w:p>
      <w:pPr>
        <w:spacing w:after="0"/>
        <w:ind w:left="0"/>
        <w:jc w:val="both"/>
      </w:pPr>
      <w:r>
        <w:rPr>
          <w:rFonts w:ascii="Times New Roman"/>
          <w:b w:val="false"/>
          <w:i w:val="false"/>
          <w:color w:val="000000"/>
          <w:sz w:val="28"/>
        </w:rPr>
        <w:t xml:space="preserve">
      351. Егер талдау жүргiзген кезде ТЖС жұмыс орнына немесе зертхананың еденiне көп мөлшерде төгiлсе, онда газ жанарғыларын өшiредi, ал төгiлген жерге құм себедi және оны дереу алып тастайды. Содан кейiн төгiлген жердi сумен жуады және құрғатып сүртедi. Айыру процесiнде мұнай өнiмi тұтанған жағдайда, газ жанарғысының кранын жабады, дабыл қағады және жалынды көбiк өрт сөндiргiшпен өшiредi. </w:t>
      </w:r>
      <w:r>
        <w:br/>
      </w:r>
      <w:r>
        <w:rPr>
          <w:rFonts w:ascii="Times New Roman"/>
          <w:b w:val="false"/>
          <w:i w:val="false"/>
          <w:color w:val="000000"/>
          <w:sz w:val="28"/>
        </w:rPr>
        <w:t xml:space="preserve">
      Қондырғыны (аппаратураны) әзiрлеген, үлгiлердi жойған және жұмыс орнын жинаған кезде мыналарды орындайды: </w:t>
      </w:r>
      <w:r>
        <w:br/>
      </w:r>
      <w:r>
        <w:rPr>
          <w:rFonts w:ascii="Times New Roman"/>
          <w:b w:val="false"/>
          <w:i w:val="false"/>
          <w:color w:val="000000"/>
          <w:sz w:val="28"/>
        </w:rPr>
        <w:t xml:space="preserve">
      талдау жүргiзу үшiн қондырғыны (аппаратураны) әзiрлеген кезде ысытылған шынылы ыдысқа және жылытқыштарға жанасқан кезде абайлықты сақтайды. Ыстық колбаларды табақ талшықтасын қояды. Мықты қышқылдар, сiлтiлер немесеме басқа да улы заттар болған ыдысты босатады және жояды, содан кейiн ғана оны жууға өткiзуге болады. </w:t>
      </w:r>
      <w:r>
        <w:br/>
      </w:r>
      <w:r>
        <w:rPr>
          <w:rFonts w:ascii="Times New Roman"/>
          <w:b w:val="false"/>
          <w:i w:val="false"/>
          <w:color w:val="000000"/>
          <w:sz w:val="28"/>
        </w:rPr>
        <w:t xml:space="preserve">
      ЖЖМ-ды әуежайды (қаланың) жалпы кәрiз жүйесiне құйып тастауға жол берiлмейдi. Оларды арнайы сыйымдылықтарға құяды, содан кейiн шаруашылық мұқтаждарына пайдаланады. </w:t>
      </w:r>
      <w:r>
        <w:br/>
      </w:r>
      <w:r>
        <w:rPr>
          <w:rFonts w:ascii="Times New Roman"/>
          <w:b w:val="false"/>
          <w:i w:val="false"/>
          <w:color w:val="000000"/>
          <w:sz w:val="28"/>
        </w:rPr>
        <w:t xml:space="preserve">
      Жұмыс столдарының, ауа сорушы шкафтардың, жиhаздың үстiңгi бетiн статикалық электр пайда болатындықтан әуе отынға малынған шүберектермен сүртуге болмайды. Ол сүртiлген беттерде жиналады және разрядтар пайда болған кезде, үстелдiң, ауа соратын шкафтардың және жиhаздың үстiңгi бетiндегi авиа бензиннiң жанғыш қоспасының жарылуына (тұтануына) алып келуi мүмкiн. </w:t>
      </w:r>
      <w:r>
        <w:br/>
      </w:r>
      <w:r>
        <w:rPr>
          <w:rFonts w:ascii="Times New Roman"/>
          <w:b w:val="false"/>
          <w:i w:val="false"/>
          <w:color w:val="000000"/>
          <w:sz w:val="28"/>
        </w:rPr>
        <w:t xml:space="preserve">
      Пайдаланған ескi-құсқы нәрсенi ауысымның аяғына дейiн қақпақтары бар металл жәшiктерде сақтайды. Ауысымның соңында жәшiктердi мiндеттi түрде тазалайды. </w:t>
      </w:r>
    </w:p>
    <w:bookmarkEnd w:id="349"/>
    <w:bookmarkStart w:name="z351" w:id="350"/>
    <w:p>
      <w:pPr>
        <w:spacing w:after="0"/>
        <w:ind w:left="0"/>
        <w:jc w:val="both"/>
      </w:pPr>
      <w:r>
        <w:rPr>
          <w:rFonts w:ascii="Times New Roman"/>
          <w:b w:val="false"/>
          <w:i w:val="false"/>
          <w:color w:val="000000"/>
          <w:sz w:val="28"/>
        </w:rPr>
        <w:t xml:space="preserve">
      352. Жұмыс кезегiнiң аяғында зертхананың үй-жайын жабар алдында, зертханананың қызметкерлерiнен басшы немесе жауапты тұлға мыналарды: </w:t>
      </w:r>
      <w:r>
        <w:br/>
      </w:r>
      <w:r>
        <w:rPr>
          <w:rFonts w:ascii="Times New Roman"/>
          <w:b w:val="false"/>
          <w:i w:val="false"/>
          <w:color w:val="000000"/>
          <w:sz w:val="28"/>
        </w:rPr>
        <w:t xml:space="preserve">
      1) жұмыс үй-жайларында сақталуда жеңiл тұтанатын сұйықтық қалмағанын; қоқыстан және шүберектерден металл жәшiктер тазаланғанын; </w:t>
      </w:r>
      <w:r>
        <w:br/>
      </w:r>
      <w:r>
        <w:rPr>
          <w:rFonts w:ascii="Times New Roman"/>
          <w:b w:val="false"/>
          <w:i w:val="false"/>
          <w:color w:val="000000"/>
          <w:sz w:val="28"/>
        </w:rPr>
        <w:t xml:space="preserve">
      2) үй-жайлар тазаланғанына және төгiлген ЖЖМ жоқ екенiн; </w:t>
      </w:r>
      <w:r>
        <w:br/>
      </w:r>
      <w:r>
        <w:rPr>
          <w:rFonts w:ascii="Times New Roman"/>
          <w:b w:val="false"/>
          <w:i w:val="false"/>
          <w:color w:val="000000"/>
          <w:sz w:val="28"/>
        </w:rPr>
        <w:t xml:space="preserve">
      3) шкафтарда зертхана қызметкерлерiнiң арнайы киiмi сақталуын; </w:t>
      </w:r>
      <w:r>
        <w:br/>
      </w:r>
      <w:r>
        <w:rPr>
          <w:rFonts w:ascii="Times New Roman"/>
          <w:b w:val="false"/>
          <w:i w:val="false"/>
          <w:color w:val="000000"/>
          <w:sz w:val="28"/>
        </w:rPr>
        <w:t xml:space="preserve">
      4) газ жанарғысы, жылытқыштар, электр аппаратура, су және жалпы газ крандары ажыратылғанын; </w:t>
      </w:r>
      <w:r>
        <w:br/>
      </w:r>
      <w:r>
        <w:rPr>
          <w:rFonts w:ascii="Times New Roman"/>
          <w:b w:val="false"/>
          <w:i w:val="false"/>
          <w:color w:val="000000"/>
          <w:sz w:val="28"/>
        </w:rPr>
        <w:t xml:space="preserve">
      5) зертханананың жалпы электр қорегi мен жарықтандырғыш приборлардың ажыратылғанын тексеруге және оларға көз жеткiзуге қажет. </w:t>
      </w:r>
    </w:p>
    <w:bookmarkEnd w:id="350"/>
    <w:bookmarkStart w:name="z352" w:id="351"/>
    <w:p>
      <w:pPr>
        <w:spacing w:after="0"/>
        <w:ind w:left="0"/>
        <w:jc w:val="both"/>
      </w:pPr>
      <w:r>
        <w:rPr>
          <w:rFonts w:ascii="Times New Roman"/>
          <w:b w:val="false"/>
          <w:i w:val="false"/>
          <w:color w:val="000000"/>
          <w:sz w:val="28"/>
        </w:rPr>
        <w:t xml:space="preserve">
      353. Зертханада жазатайым оқиғалардың пайда болуын алу үшiн мыналарды: </w:t>
      </w:r>
      <w:r>
        <w:br/>
      </w:r>
      <w:r>
        <w:rPr>
          <w:rFonts w:ascii="Times New Roman"/>
          <w:b w:val="false"/>
          <w:i w:val="false"/>
          <w:color w:val="000000"/>
          <w:sz w:val="28"/>
        </w:rPr>
        <w:t xml:space="preserve">
      1) зертхананың үй-жайларында өрт қауіптiлiгi бар қоспалардың пайда болуын; </w:t>
      </w:r>
      <w:r>
        <w:br/>
      </w:r>
      <w:r>
        <w:rPr>
          <w:rFonts w:ascii="Times New Roman"/>
          <w:b w:val="false"/>
          <w:i w:val="false"/>
          <w:color w:val="000000"/>
          <w:sz w:val="28"/>
        </w:rPr>
        <w:t xml:space="preserve">
      2) жанар құралдардың жанында тұтану ұшқындары мен көздерiнiң болуын; </w:t>
      </w:r>
      <w:r>
        <w:br/>
      </w:r>
      <w:r>
        <w:rPr>
          <w:rFonts w:ascii="Times New Roman"/>
          <w:b w:val="false"/>
          <w:i w:val="false"/>
          <w:color w:val="000000"/>
          <w:sz w:val="28"/>
        </w:rPr>
        <w:t xml:space="preserve">
      3) адам денесiндегi күйiктерiн; </w:t>
      </w:r>
      <w:r>
        <w:br/>
      </w:r>
      <w:r>
        <w:rPr>
          <w:rFonts w:ascii="Times New Roman"/>
          <w:b w:val="false"/>
          <w:i w:val="false"/>
          <w:color w:val="000000"/>
          <w:sz w:val="28"/>
        </w:rPr>
        <w:t xml:space="preserve">
      4) электр тоғымен жарақат алуды; </w:t>
      </w:r>
      <w:r>
        <w:br/>
      </w:r>
      <w:r>
        <w:rPr>
          <w:rFonts w:ascii="Times New Roman"/>
          <w:b w:val="false"/>
          <w:i w:val="false"/>
          <w:color w:val="000000"/>
          <w:sz w:val="28"/>
        </w:rPr>
        <w:t xml:space="preserve">
      5) өрттiң пайда болуын; </w:t>
      </w:r>
      <w:r>
        <w:br/>
      </w:r>
      <w:r>
        <w:rPr>
          <w:rFonts w:ascii="Times New Roman"/>
          <w:b w:val="false"/>
          <w:i w:val="false"/>
          <w:color w:val="000000"/>
          <w:sz w:val="28"/>
        </w:rPr>
        <w:t xml:space="preserve">
      6) шынылы ыдыстың сынуын жоюға бағытталған тұрақты сақтандыратын iс-шаралар өткiзiлуге тиiс. </w:t>
      </w:r>
    </w:p>
    <w:bookmarkEnd w:id="351"/>
    <w:bookmarkStart w:name="z353" w:id="352"/>
    <w:p>
      <w:pPr>
        <w:spacing w:after="0"/>
        <w:ind w:left="0"/>
        <w:jc w:val="left"/>
      </w:pPr>
      <w:r>
        <w:rPr>
          <w:rFonts w:ascii="Times New Roman"/>
          <w:b/>
          <w:i w:val="false"/>
          <w:color w:val="000000"/>
        </w:rPr>
        <w:t xml:space="preserve"> 
  &amp;6. Арнайы сұйықтықтармен және қышқылдармен жұмыс </w:t>
      </w:r>
      <w:r>
        <w:br/>
      </w:r>
      <w:r>
        <w:rPr>
          <w:rFonts w:ascii="Times New Roman"/>
          <w:b/>
          <w:i w:val="false"/>
          <w:color w:val="000000"/>
        </w:rPr>
        <w:t xml:space="preserve">
iстеген кезде қойылатын қауiпсiздiк талаптар </w:t>
      </w:r>
    </w:p>
    <w:bookmarkEnd w:id="352"/>
    <w:p>
      <w:pPr>
        <w:spacing w:after="0"/>
        <w:ind w:left="0"/>
        <w:jc w:val="both"/>
      </w:pPr>
      <w:r>
        <w:rPr>
          <w:rFonts w:ascii="Times New Roman"/>
          <w:b w:val="false"/>
          <w:i w:val="false"/>
          <w:color w:val="000000"/>
          <w:sz w:val="28"/>
        </w:rPr>
        <w:t>      354. Арнайы сұйықтықтармен және қышқылдармен жұмыс iстеген кезде Қазақстан Республикасы Көлiк және коммуникация министрлiгiнiң Азаматтық авиация комитетi 2004 жылғы 15 қарашада N 221 </w:t>
      </w:r>
      <w:r>
        <w:rPr>
          <w:rFonts w:ascii="Times New Roman"/>
          <w:b w:val="false"/>
          <w:i w:val="false"/>
          <w:color w:val="000000"/>
          <w:sz w:val="28"/>
        </w:rPr>
        <w:t>бұйрығымен</w:t>
      </w:r>
      <w:r>
        <w:rPr>
          <w:rFonts w:ascii="Times New Roman"/>
          <w:b w:val="false"/>
          <w:i w:val="false"/>
          <w:color w:val="000000"/>
          <w:sz w:val="28"/>
        </w:rPr>
        <w:t xml:space="preserve"> бекiтiлген, Қазақстан Республикасының нормативтiк құқықтық актiлердi мемлекеттiк тiркеу Тiзiлiмiнде N 3220 нөмiрмен тiркелген Авиациялық-химиялық жұмыстарды және арнайы сұйықтықтармен жұмыс істеген кезде қауiпсiздiк пен еңбектi қорғау жөнiндегi ережеде белгiленген талаптар сақталуға тиiс. </w:t>
      </w:r>
    </w:p>
    <w:bookmarkStart w:name="z354" w:id="353"/>
    <w:p>
      <w:pPr>
        <w:spacing w:after="0"/>
        <w:ind w:left="0"/>
        <w:jc w:val="both"/>
      </w:pPr>
      <w:r>
        <w:rPr>
          <w:rFonts w:ascii="Times New Roman"/>
          <w:b w:val="false"/>
          <w:i w:val="false"/>
          <w:color w:val="000000"/>
          <w:sz w:val="28"/>
        </w:rPr>
        <w:t xml:space="preserve">
      355. СКҚ сұйықтықтармен (бұдан әрi - CКҚ сұйықтықтар) жұмыс iстеген кезде мынадай талаптар сақталуға тиiс: </w:t>
      </w:r>
      <w:r>
        <w:br/>
      </w:r>
      <w:r>
        <w:rPr>
          <w:rFonts w:ascii="Times New Roman"/>
          <w:b w:val="false"/>
          <w:i w:val="false"/>
          <w:color w:val="000000"/>
          <w:sz w:val="28"/>
        </w:rPr>
        <w:t xml:space="preserve">
      1) СКҚ сұйықтықтарды СКҚ 0,9 көлемге толтырылған және күн сәулелерiнiң тiкелей ықпал етуiнен қорғалған болат резервуарларда, цистерналарда және жылытқыш жүйелерде сақтайды. Оларды сыйымдылықтарда сақтау және iшiн лакпен, бояумен немесе цинкпен жабылған алюминийден жасалған труба құбырлары арқылы қайта айдауға жол берiлмейдi. СКҚ сұйықтықтарды МЕМСТ сәйкес "Абай болыңыз! Улы заттар" деген ескерту белгiсi бар герметикалық ыдыста сақтайды; </w:t>
      </w:r>
      <w:r>
        <w:br/>
      </w:r>
      <w:r>
        <w:rPr>
          <w:rFonts w:ascii="Times New Roman"/>
          <w:b w:val="false"/>
          <w:i w:val="false"/>
          <w:color w:val="000000"/>
          <w:sz w:val="28"/>
        </w:rPr>
        <w:t xml:space="preserve">
      2) СКҚ сұйықтықтары бар ыдыс плонбаланады. Ыдысты тығыздау және герметизациялау үшiн полиэтиленнiң негiзiнде ПОВ-50, ПОВ-67 пластмассаны және парониттi пайдаланады. СКҚ сұйықтықтарды және этил спиртiн бiр үй-жайда сақтауға жол берiлмейдi; </w:t>
      </w:r>
      <w:r>
        <w:br/>
      </w:r>
      <w:r>
        <w:rPr>
          <w:rFonts w:ascii="Times New Roman"/>
          <w:b w:val="false"/>
          <w:i w:val="false"/>
          <w:color w:val="000000"/>
          <w:sz w:val="28"/>
        </w:rPr>
        <w:t xml:space="preserve">
      3) СКҚ сұйықтықтары бар отынның қоспаларын дайындаған кезде дозаторларды пайдаланады, ал сифондауды вакуумның астында жүргiзедi. Ауызбен СКҚ сұйықтықты ауызбен соруға жол берiлмейдi. Төгiлген сұйықтықты сумен жуып тастайды, содан кейiн оны жою немесе қалпына келтiру үшін арнайы ыдысқа жинайды, құяды, тастайды; </w:t>
      </w:r>
      <w:r>
        <w:br/>
      </w:r>
      <w:r>
        <w:rPr>
          <w:rFonts w:ascii="Times New Roman"/>
          <w:b w:val="false"/>
          <w:i w:val="false"/>
          <w:color w:val="000000"/>
          <w:sz w:val="28"/>
        </w:rPr>
        <w:t xml:space="preserve">
      4) СКҚ сұйықтықтарға зертханалық талдауларды ауа сорушы желдеткiш орнатылған шкафта жүргiзедi. Шкафтың есiгi жалпы биiктiктен үштен бiрiне ашылады. СКҚ сұйықтықтармен аш қарынға жұмыс iстеуге рұқсат етiлмейдi. Нашар сезiнiп тұрғанда, шаршап тұрғанда және қолда қорғалмаған тырнақтың iзi немесе жара болған кезде олармен жұмыс iстеуге жол берiлмейдi. СКҚ сұйықтықтармен жұмыс iстеген кезде алжапқыштарды, қолғаптарды, противогаздарды қолданады; </w:t>
      </w:r>
      <w:r>
        <w:br/>
      </w:r>
      <w:r>
        <w:rPr>
          <w:rFonts w:ascii="Times New Roman"/>
          <w:b w:val="false"/>
          <w:i w:val="false"/>
          <w:color w:val="000000"/>
          <w:sz w:val="28"/>
        </w:rPr>
        <w:t xml:space="preserve">
      5) қолды сақтау үшiн: "ИЭР-1" паста (12 бөлiктегi натрий сабыны; каолин - 40, глицерин - 1O, су - 38); биологиялық қолғаптар (100 бөлiктегi казеин, 20%-тiк аммиак - 15, глицерин - 100, этил спиртi мен 283 бөлiгi бойынша тазартылған cу) қорғаушы құралдары пайдаланылады. 2-3 минуттен кейiн жұқа қабық пайда болады. Оны сумен шаяды. </w:t>
      </w:r>
    </w:p>
    <w:bookmarkEnd w:id="353"/>
    <w:bookmarkStart w:name="z355" w:id="354"/>
    <w:p>
      <w:pPr>
        <w:spacing w:after="0"/>
        <w:ind w:left="0"/>
        <w:jc w:val="both"/>
      </w:pPr>
      <w:r>
        <w:rPr>
          <w:rFonts w:ascii="Times New Roman"/>
          <w:b w:val="false"/>
          <w:i w:val="false"/>
          <w:color w:val="000000"/>
          <w:sz w:val="28"/>
        </w:rPr>
        <w:t xml:space="preserve">
      356. Мұз қатуға қарсы сұйықтықтармен жұмыс iстеген кезде, мынадай талаптарды сақтаған жөн: </w:t>
      </w:r>
      <w:r>
        <w:br/>
      </w:r>
      <w:r>
        <w:rPr>
          <w:rFonts w:ascii="Times New Roman"/>
          <w:b w:val="false"/>
          <w:i w:val="false"/>
          <w:color w:val="000000"/>
          <w:sz w:val="28"/>
        </w:rPr>
        <w:t xml:space="preserve">
      1) мұз қатуға қарсы сұйықтықтарды "Абай болыңыз! Улы заттар" деген ескерту белгiленген герметикалық жабылатын және плонбаланған ыдыста сақтайды. Пайдаланған мұз қатуға қарсы сұйықтықтардың саны есептеледi. Қоймада ол оған бөгде тұлғалардың кiруiн болдырмайтын жағдайларда сақталады. Бүрiккiш сұйықтықтармен ұшақтарды өңдегенде, оның бетiндегi терiсiне және қолға тиюiнен сақталады. Бүрiккен кезде оператор жел бүрiккен мұз қатуға қарсы сұйықтықты одан әрi ұшырып кететiндей тұрады. Мұз қатуға қарсы сұйықтықпен ұшақтарды өңдейтiн оператор капюшоны бар плащты, қолғапты және су өтпейтiн аяқ киiмдi қолданады. Көздi жабық үлгiдегi көзiлдiрiктермен қорғайды; </w:t>
      </w:r>
      <w:r>
        <w:br/>
      </w:r>
      <w:r>
        <w:rPr>
          <w:rFonts w:ascii="Times New Roman"/>
          <w:b w:val="false"/>
          <w:i w:val="false"/>
          <w:color w:val="000000"/>
          <w:sz w:val="28"/>
        </w:rPr>
        <w:t xml:space="preserve">
      2) киiмге тиген мұз қатуға қарсы сұйықтықты кептiру, алдында сумен шайып тастайды, өйткенi "Арктика" ауаға өте баяу ұшады. Оператор ұшақты өңдегеннен кейiн бетi мен қолын жылы сумен жууға тиiс. Егер өңдеу өткiзiлген уақытта ұшаққа техникалық көмек көрсетiлiп жатса, онда инженер-техникалық персоналға мұз қатуға қарсы сұйықтықтың тиiп кетуiн алдын алатын шаралар қабылданады. "Арктика" және "Арктика-200" мұз қатуға қарсы сұйықтықтарды ауызбен соруға, сондай-ақ оларды қол жуу үшiн пайдалануға жол берiлмейдi; </w:t>
      </w:r>
      <w:r>
        <w:br/>
      </w:r>
      <w:r>
        <w:rPr>
          <w:rFonts w:ascii="Times New Roman"/>
          <w:b w:val="false"/>
          <w:i w:val="false"/>
          <w:color w:val="000000"/>
          <w:sz w:val="28"/>
        </w:rPr>
        <w:t xml:space="preserve">
      3) улану белгiлерi (бас ауруы, әлсiздiк, ал орташа қиындықта уланған кезде - мас болу, өршу, жиi есiнен тану) анықталған кезде, зардап шеккендi оған алдын ала 2-2,5 литр суды берiп құстыру, содан кейiн жылылап жабу және зардап шеккендi жақын арадағы дәрiгерлiк пунктына жеткiзу жөнiнде шаралар қабылдау қажет. </w:t>
      </w:r>
    </w:p>
    <w:bookmarkEnd w:id="354"/>
    <w:bookmarkStart w:name="z356" w:id="355"/>
    <w:p>
      <w:pPr>
        <w:spacing w:after="0"/>
        <w:ind w:left="0"/>
        <w:jc w:val="both"/>
      </w:pPr>
      <w:r>
        <w:rPr>
          <w:rFonts w:ascii="Times New Roman"/>
          <w:b w:val="false"/>
          <w:i w:val="false"/>
          <w:color w:val="000000"/>
          <w:sz w:val="28"/>
        </w:rPr>
        <w:t xml:space="preserve">
      357. Синтетикалық майлармен және сұйықтықтармен (НГЖ-4 және 7-50C-3) жұмыс iстеген кезде мынадай талаптарды сақтаған жөн: </w:t>
      </w:r>
      <w:r>
        <w:br/>
      </w:r>
      <w:r>
        <w:rPr>
          <w:rFonts w:ascii="Times New Roman"/>
          <w:b w:val="false"/>
          <w:i w:val="false"/>
          <w:color w:val="000000"/>
          <w:sz w:val="28"/>
        </w:rPr>
        <w:t xml:space="preserve">
      1) синтетикалық майлар мен сұйықтықтарды "Абай болыңыз! Улы заттар" деген ескерту белгiсi бар жабық сыйымдылықтарда сақтайды; </w:t>
      </w:r>
      <w:r>
        <w:br/>
      </w:r>
      <w:r>
        <w:rPr>
          <w:rFonts w:ascii="Times New Roman"/>
          <w:b w:val="false"/>
          <w:i w:val="false"/>
          <w:color w:val="000000"/>
          <w:sz w:val="28"/>
        </w:rPr>
        <w:t xml:space="preserve">
      2) синтетикалық майлар мен сұйықтықтарға талдауды ауа сорушы шкафтарда орындайды, ал олармен жұмыс iстейтiн үй-жайлар 10 еселiк ауа ауыстыратын желдеткiштермен жабдықталады. Олардың iшiнде тамақты сақтауға және тамақтануға және шылым шегуге жол берiлмейдi; </w:t>
      </w:r>
      <w:r>
        <w:br/>
      </w:r>
      <w:r>
        <w:rPr>
          <w:rFonts w:ascii="Times New Roman"/>
          <w:b w:val="false"/>
          <w:i w:val="false"/>
          <w:color w:val="000000"/>
          <w:sz w:val="28"/>
        </w:rPr>
        <w:t xml:space="preserve">
      3) синтетикалық майлармен және сұйықтықтармен арнайы полиэтилендiк алжапқыштарда, жеңқаптар мен қолғаптарда жұмыс iстейдi. Егер полиэтилен қолғаптары жоқ болса, онда уақытша хирургиялық, анатомиялық және қышқылға қарсы қолғаптарды пайдаланады. Көздi жабық көзiлдiрiкпен, ал тыныс алу ағзаларды рестраморлармен қорғайды. Дененiң ашық жерлерiн "ИЭР-1" немесе "ИЭР-2" үлгiдегi жақпамайлармен қорғайды. Гидро сұйықтықпен және маймен кiрленген терi жабындыларын сабындап жылы сумен шаяды. Синтетикалық майлар мен сұйықтықтар көздi тездетiп жылы сумен жуып жiбередi, содан кейiн зардап шеккен дәрiгерге барады; </w:t>
      </w:r>
      <w:r>
        <w:br/>
      </w:r>
      <w:r>
        <w:rPr>
          <w:rFonts w:ascii="Times New Roman"/>
          <w:b w:val="false"/>
          <w:i w:val="false"/>
          <w:color w:val="000000"/>
          <w:sz w:val="28"/>
        </w:rPr>
        <w:t xml:space="preserve">
      4) синтетикалық майлармен және сұйықтықтармен ластанған арнайы киiмдi жуар алдында перхлорэтилмен немесе трихлорэтиленмен химиялық тазалауға жiбередi. Аяқ киiмге түскен синтетикалық майлар мен сұйықтықтарды фреонға малынған тампонмен алып тастайды. Содан кейiн оны ескi-құсқы нәрсемен құрғатып сүртедi. Аяқ киiм қатты ластанғанда, сыңымдының астында 2-3 рет сүртедi, кейiн кептiредi; </w:t>
      </w:r>
      <w:r>
        <w:br/>
      </w:r>
      <w:r>
        <w:rPr>
          <w:rFonts w:ascii="Times New Roman"/>
          <w:b w:val="false"/>
          <w:i w:val="false"/>
          <w:color w:val="000000"/>
          <w:sz w:val="28"/>
        </w:rPr>
        <w:t xml:space="preserve">
      5) жұмыстан кейiн полиэтилен алжапқыштарды, жеңқаптарды және қолғаптарды қажет болуына қарай тазалайды және сабындап жылы сумен сүртедi. Осы арнайы киiмдi бөлек шкафтарда сақтайды. Синтетикалық май жұғып қалған аспапты керосинмен шаяды. Майларды, оның iшiнде қоспаларды қол жуу үшiн пайдалануға жол берiлмейдi; </w:t>
      </w:r>
      <w:r>
        <w:br/>
      </w:r>
      <w:r>
        <w:rPr>
          <w:rFonts w:ascii="Times New Roman"/>
          <w:b w:val="false"/>
          <w:i w:val="false"/>
          <w:color w:val="000000"/>
          <w:sz w:val="28"/>
        </w:rPr>
        <w:t xml:space="preserve">
      6) пайдаланған синтетикалық майлар жабық сыйымдылықтарда жиналады және сақталады, содан кейiн қалпына келтiрiлуге жiберiлуi мүмкiн. Синтетикалық майлар мен сұйықтықтарды әуежайдың аумағындағы кәрiзге құйып тастауға кесiмдi жол берiлмейдi. </w:t>
      </w:r>
    </w:p>
    <w:bookmarkEnd w:id="355"/>
    <w:bookmarkStart w:name="z357" w:id="356"/>
    <w:p>
      <w:pPr>
        <w:spacing w:after="0"/>
        <w:ind w:left="0"/>
        <w:jc w:val="both"/>
      </w:pPr>
      <w:r>
        <w:rPr>
          <w:rFonts w:ascii="Times New Roman"/>
          <w:b w:val="false"/>
          <w:i w:val="false"/>
          <w:color w:val="000000"/>
          <w:sz w:val="28"/>
        </w:rPr>
        <w:t xml:space="preserve">
      358. Қышқылдармен және сiлтiлермен жұмыс iстеген кезде, оларды қоржындарға немесе жоңқа бар тор жәшiктерде "Абай болыңыз! Улы заттар" деген ескерту белгiсi салынған шынылы бөтелкелерде сақтаған жөн. Кез келген көлемдегi концентрленген қышқылдар мен сiлтiлердi де бүйірі қырналған қалың шыныдан жасалған кiшкентай шыныларда сақтайды. Жұмыс үстелде ерекше концентрленген күкiрт қышқылының кем дегенде 100-200 г. ұстайды. Қышқылдар бар кiшкентай ыдыстарды ернеуi бар фарфор табағына немесе қышқылдарды iрiктеген кезде столға түсiп кетуiн болдырмауға арналған шыныға қояды. </w:t>
      </w:r>
    </w:p>
    <w:bookmarkEnd w:id="356"/>
    <w:bookmarkStart w:name="z358" w:id="357"/>
    <w:p>
      <w:pPr>
        <w:spacing w:after="0"/>
        <w:ind w:left="0"/>
        <w:jc w:val="both"/>
      </w:pPr>
      <w:r>
        <w:rPr>
          <w:rFonts w:ascii="Times New Roman"/>
          <w:b w:val="false"/>
          <w:i w:val="false"/>
          <w:color w:val="000000"/>
          <w:sz w:val="28"/>
        </w:rPr>
        <w:t xml:space="preserve">
      359. Қышқылдармен және сiлтiлермен жұмыс iстеген кезде мынадай талаптарды сақтаған жөн: </w:t>
      </w:r>
      <w:r>
        <w:br/>
      </w:r>
      <w:r>
        <w:rPr>
          <w:rFonts w:ascii="Times New Roman"/>
          <w:b w:val="false"/>
          <w:i w:val="false"/>
          <w:color w:val="000000"/>
          <w:sz w:val="28"/>
        </w:rPr>
        <w:t xml:space="preserve">
      1) қышқылдар мен сiлтiлер бар әрбiр бөтелкенi екi тұлға тасымалдайды ма. Бөтелкелердi тиеген немесе олардың орындарын ауыстырғанда кәрзiңкенi алдына көтеруге жол берiлмейдi, өйткенi бөтелке зақымдалса, қышқыл немесе сiлтi адамның киiмiне және денесiне құйылып, ауыр нәтижелерге алып келуi мүмкiн. </w:t>
      </w:r>
      <w:r>
        <w:br/>
      </w:r>
      <w:r>
        <w:rPr>
          <w:rFonts w:ascii="Times New Roman"/>
          <w:b w:val="false"/>
          <w:i w:val="false"/>
          <w:color w:val="000000"/>
          <w:sz w:val="28"/>
        </w:rPr>
        <w:t xml:space="preserve">
      Қышқылдар мен сiлтiлердi бөтелкелерден сифондар мен сорғыштарды пайдалана отырып, ұсақ ыдысқа құяды. Қышқылдар мен сiлтiлердi грушалармен және сифонмен пипетка арқылы сорып алады. Оларды ауызбен соруға кесiмдi тыйым салынады; </w:t>
      </w:r>
      <w:r>
        <w:br/>
      </w:r>
      <w:r>
        <w:rPr>
          <w:rFonts w:ascii="Times New Roman"/>
          <w:b w:val="false"/>
          <w:i w:val="false"/>
          <w:color w:val="000000"/>
          <w:sz w:val="28"/>
        </w:rPr>
        <w:t xml:space="preserve">
      2) столға немесе жұмыс орнына төгiлген қышқылға талшықтасты немесе құмды шашып қояды, кейіннен қышқыл сіңіп қалған талшықтасты немесе құмды қаңылтыр кесектерiн пайдалана отырып, талшықтасты немесе құмды жинап алады және жуады. Қышқыл төгiлген жердi сода ерiтiндiсiмен жояды немесе құрғақ соданы шашып қояды. "Түтiндеген" тұз қышқылын құйған кезде, газ тұтқышын немесе шаң тұтқышын пайдаланады. Ауыз бен мұрынды ас содасының ерiтiндiсiмен ылғалданған майлықпен орауға жол берiледi. Тұз қышқылын сұйылтқан кезде суға құйып тастайды. Қышқылдардың екi ерiтiндiлерiн араластырған кезде, қою аса әлсiзiне құяды, ал көп мөлшердегі қышқылдарды сұйылтқан кезде, түтiкшенi сумен немесе мұзбен суытып отыру керек; </w:t>
      </w:r>
      <w:r>
        <w:br/>
      </w:r>
      <w:r>
        <w:rPr>
          <w:rFonts w:ascii="Times New Roman"/>
          <w:b w:val="false"/>
          <w:i w:val="false"/>
          <w:color w:val="000000"/>
          <w:sz w:val="28"/>
        </w:rPr>
        <w:t xml:space="preserve">
      3) концентрленген қышқылдармен жұмысты жеке қорғау құралдарын (сауыт костюмдi, резина етiгiн, резина қосылған алжапқышты, резина қолғабын, жабық қорғау көзiлдiрiктi) пайдалана отырып, арнайы киiммен жүргiзiледi. Сiлтiнiң қою ерiтiндiлерiмен жұмыс iстеген кезде резина қолғабын, қалың әйнегi бар қорғау көзiлдiрiгiн және бас киiмдi (бас жаулықты) пайдаланады; </w:t>
      </w:r>
      <w:r>
        <w:br/>
      </w:r>
      <w:r>
        <w:rPr>
          <w:rFonts w:ascii="Times New Roman"/>
          <w:b w:val="false"/>
          <w:i w:val="false"/>
          <w:color w:val="000000"/>
          <w:sz w:val="28"/>
        </w:rPr>
        <w:t xml:space="preserve">
      4) серт сiлтiнi бөлшектегенде, оның кесектерiн тығыз қағазбен орайды. Ұсақ кесектердi қысқыштармен жинайды, кейiн оны сумен жуады. Сiлтiнi сiлтiге су құя отырып және ыдыстың қатты кеппеуiн болдырмау үшiн ерiтiндiнi араластыра отырып, фарфор ыдыста немесе шыныдан жасалған "пирекс" ыдыста ерiтедi; </w:t>
      </w:r>
      <w:r>
        <w:br/>
      </w:r>
      <w:r>
        <w:rPr>
          <w:rFonts w:ascii="Times New Roman"/>
          <w:b w:val="false"/>
          <w:i w:val="false"/>
          <w:color w:val="000000"/>
          <w:sz w:val="28"/>
        </w:rPr>
        <w:t xml:space="preserve">
      5) пайдаланған қышқылдар мен сiлтiлердi жуғыш раковинаның қасына орнатылған әйнек немесе саз балшықтан жасалған банкаларға құйып тастайды. Қышқыл мен сiлтiнi тиiстi жазулары бар әртүрлi банкаларға құю қажет, кейiннен оларды жояды және осы мақсаттарға арналған арнайы бөлiнген жерге құяды. </w:t>
      </w:r>
    </w:p>
    <w:bookmarkEnd w:id="357"/>
    <w:bookmarkStart w:name="z359" w:id="358"/>
    <w:p>
      <w:pPr>
        <w:spacing w:after="0"/>
        <w:ind w:left="0"/>
        <w:jc w:val="left"/>
      </w:pPr>
      <w:r>
        <w:rPr>
          <w:rFonts w:ascii="Times New Roman"/>
          <w:b/>
          <w:i w:val="false"/>
          <w:color w:val="000000"/>
        </w:rPr>
        <w:t xml:space="preserve"> 
  9-тарау. ЖЖМ-ды қабылдаған, сақтаған және </w:t>
      </w:r>
      <w:r>
        <w:br/>
      </w:r>
      <w:r>
        <w:rPr>
          <w:rFonts w:ascii="Times New Roman"/>
          <w:b/>
          <w:i w:val="false"/>
          <w:color w:val="000000"/>
        </w:rPr>
        <w:t xml:space="preserve">
тасымалдаған кезде қойылатын қауiпсiздiк талаптар  &amp;1. ЖЖМ-ды тасымалдау </w:t>
      </w:r>
    </w:p>
    <w:bookmarkEnd w:id="358"/>
    <w:p>
      <w:pPr>
        <w:spacing w:after="0"/>
        <w:ind w:left="0"/>
        <w:jc w:val="both"/>
      </w:pPr>
      <w:r>
        <w:rPr>
          <w:rFonts w:ascii="Times New Roman"/>
          <w:b w:val="false"/>
          <w:i w:val="false"/>
          <w:color w:val="000000"/>
          <w:sz w:val="28"/>
        </w:rPr>
        <w:t xml:space="preserve">      360. ЖЖМ-ды тасымалдаған кезде мынадай қауiптi және зиянды өндiрiстiк факторлар: </w:t>
      </w:r>
      <w:r>
        <w:br/>
      </w:r>
      <w:r>
        <w:rPr>
          <w:rFonts w:ascii="Times New Roman"/>
          <w:b w:val="false"/>
          <w:i w:val="false"/>
          <w:color w:val="000000"/>
          <w:sz w:val="28"/>
        </w:rPr>
        <w:t xml:space="preserve">
      1) жылжымалы машиналар мен механизмдер - темiр жол вагон-цистерналар, автоцистерналар және отын құюшылар; </w:t>
      </w:r>
      <w:r>
        <w:br/>
      </w:r>
      <w:r>
        <w:rPr>
          <w:rFonts w:ascii="Times New Roman"/>
          <w:b w:val="false"/>
          <w:i w:val="false"/>
          <w:color w:val="000000"/>
          <w:sz w:val="28"/>
        </w:rPr>
        <w:t xml:space="preserve">
      2) өндiрiстiк жабдықтың қозғалмалы бөлiктерi - арнайы көлiк пен сорғылар қозғалтқыштарының айналмалы бөлiктерi; </w:t>
      </w:r>
      <w:r>
        <w:br/>
      </w:r>
      <w:r>
        <w:rPr>
          <w:rFonts w:ascii="Times New Roman"/>
          <w:b w:val="false"/>
          <w:i w:val="false"/>
          <w:color w:val="000000"/>
          <w:sz w:val="28"/>
        </w:rPr>
        <w:t xml:space="preserve">
      3) қатты шаңдану - топырақ пен дала жолдары арқылы автокөлiгiмен тасымалдаған кезде; </w:t>
      </w:r>
      <w:r>
        <w:br/>
      </w:r>
      <w:r>
        <w:rPr>
          <w:rFonts w:ascii="Times New Roman"/>
          <w:b w:val="false"/>
          <w:i w:val="false"/>
          <w:color w:val="000000"/>
          <w:sz w:val="28"/>
        </w:rPr>
        <w:t xml:space="preserve">
      4) жұмыс аймағының қатты газдануы - толтырған кезде сыйымдылықтардан ЖЖМ мен арнайы сұйықтықтардың шығатын булары; </w:t>
      </w:r>
      <w:r>
        <w:br/>
      </w:r>
      <w:r>
        <w:rPr>
          <w:rFonts w:ascii="Times New Roman"/>
          <w:b w:val="false"/>
          <w:i w:val="false"/>
          <w:color w:val="000000"/>
          <w:sz w:val="28"/>
        </w:rPr>
        <w:t xml:space="preserve">
      5) жұмыс аймағының жоғары немесе төменгi температурасы -  Қазақстанның солтүстiк облыстарында қыс жағдайларында немесе оңтүстiк аймақтарда жаз жағдайларында; </w:t>
      </w:r>
      <w:r>
        <w:br/>
      </w:r>
      <w:r>
        <w:rPr>
          <w:rFonts w:ascii="Times New Roman"/>
          <w:b w:val="false"/>
          <w:i w:val="false"/>
          <w:color w:val="000000"/>
          <w:sz w:val="28"/>
        </w:rPr>
        <w:t xml:space="preserve">
      6) статикалық электрiнiң жоғары деңгейi - цистерна iшiнде сұйықтық шайқалған кезде, сондай-ақ оларды құйған және толтырған кезде болады. </w:t>
      </w:r>
    </w:p>
    <w:bookmarkStart w:name="z360" w:id="359"/>
    <w:p>
      <w:pPr>
        <w:spacing w:after="0"/>
        <w:ind w:left="0"/>
        <w:jc w:val="both"/>
      </w:pPr>
      <w:r>
        <w:rPr>
          <w:rFonts w:ascii="Times New Roman"/>
          <w:b w:val="false"/>
          <w:i w:val="false"/>
          <w:color w:val="000000"/>
          <w:sz w:val="28"/>
        </w:rPr>
        <w:t xml:space="preserve">
      361. Темiр жол көлiгiн пайдалана отырып ЖЖМ-ды тасымалдаған кезде қауiптi және өндiрiстiк факторларды болдырмау үшiн мынадай техника қауiпсiздiгi жөнiнде бiрқатар шараларды сақтау қажет: </w:t>
      </w:r>
      <w:r>
        <w:br/>
      </w:r>
      <w:r>
        <w:rPr>
          <w:rFonts w:ascii="Times New Roman"/>
          <w:b w:val="false"/>
          <w:i w:val="false"/>
          <w:color w:val="000000"/>
          <w:sz w:val="28"/>
        </w:rPr>
        <w:t xml:space="preserve">
      1) ЖЖМ-ды арнайы жабдықталған вагон-цистерналарда және бункерлiк вагондарда тасымалдайды. Мұнай өнiмдерiн тасымалдауға арналған вагон-цистерналар мынадай трафареттердiң бiреуiне ие болуға тиiс: "Бензин-мұнай", "Бензин", "Мұнай", "Мазут", ал арнайы сұйықтықтарды тасымалдауға арналған - оның тура атауы мен қауiптiлiк дәрежесi: "Өрт қауiптi", "Улы", "Күйдiргiш сұйықтық"; </w:t>
      </w:r>
      <w:r>
        <w:br/>
      </w:r>
      <w:r>
        <w:rPr>
          <w:rFonts w:ascii="Times New Roman"/>
          <w:b w:val="false"/>
          <w:i w:val="false"/>
          <w:color w:val="000000"/>
          <w:sz w:val="28"/>
        </w:rPr>
        <w:t xml:space="preserve">
      2) жарамсыз жабдықпен, жарамсыз құюды көрсетушi приборларымен, iшкi баспалдақтарымен және қақпаларымен, ағатын, резина төсемi жоқ люктарымен (eгep оны салу үшiн ойығы болса) вагон-цистерналарды толтыруға және тасымалдауға пайдалануға жол берiлмейдi. Бос цистернаның iшiне оны қарау үшiн тек қана резевуарларды тазалаған кезде техника қауiпсiздiгi жөнiндегi ережеге сәйкес түсуге болады; </w:t>
      </w:r>
      <w:r>
        <w:br/>
      </w:r>
      <w:r>
        <w:rPr>
          <w:rFonts w:ascii="Times New Roman"/>
          <w:b w:val="false"/>
          <w:i w:val="false"/>
          <w:color w:val="000000"/>
          <w:sz w:val="28"/>
        </w:rPr>
        <w:t xml:space="preserve">
      3) қатып қалған массаны қабылдаған кезiнде жүк алушы (ЖЖМ қоймасы) олардың жылытуын қамтамасыз етедi. Бумен жылытқан кезде жылудан күюдi болдырмау үшiн, ал электр жылытушыларды пайдаланған кезде электр тоғымен жарақаттану қауiптiлiгiнен сақтық шараларын сақтау керек. Майларды бумен жылытқанда кiргiзушi шұраны бiртiндеп (ақырын) ашады, ал қысымы 392 кПа аспауға тиiс; </w:t>
      </w:r>
      <w:r>
        <w:br/>
      </w:r>
      <w:r>
        <w:rPr>
          <w:rFonts w:ascii="Times New Roman"/>
          <w:b w:val="false"/>
          <w:i w:val="false"/>
          <w:color w:val="000000"/>
          <w:sz w:val="28"/>
        </w:rPr>
        <w:t xml:space="preserve">
      4) этилделiнген бензиндi төрт осьтық цистерналарда тасымалдайды, оларға трафарет арқылы "этильделiнген бензин", "Улы" деген жазулар өшiрiлмес бояумен жазылады. Жол жүру бойында цистернада ағу пайда болған кезде жол қызметкерлерi бензиннiң төгiлуiне тосқауыл болатын шаралар қолдануға тиiс. Оны жарамды цистернаға осы жерде оның қол мен киiмге тиюiне жол бермей айдайды; </w:t>
      </w:r>
      <w:r>
        <w:br/>
      </w:r>
      <w:r>
        <w:rPr>
          <w:rFonts w:ascii="Times New Roman"/>
          <w:b w:val="false"/>
          <w:i w:val="false"/>
          <w:color w:val="000000"/>
          <w:sz w:val="28"/>
        </w:rPr>
        <w:t xml:space="preserve">
      5) этильделiнген бензиндi құйған кезде уланудың алдын алу үшiн барлық жұмыстарды механикаландыру және барынша герметикалау, техника қауiпсiздiгi жөнiнде жұмыс алдында жұмысшыларды түсiндiруден өткiзу, этилделiнген бензиннiң қасиеттерiмен таныстыру және қажеттi арнайы киiммен жабдықтау қажет. Жұмыстарды атқарған кезде жел жағынан тұрған жөн. </w:t>
      </w:r>
    </w:p>
    <w:bookmarkEnd w:id="359"/>
    <w:bookmarkStart w:name="z361" w:id="360"/>
    <w:p>
      <w:pPr>
        <w:spacing w:after="0"/>
        <w:ind w:left="0"/>
        <w:jc w:val="both"/>
      </w:pPr>
      <w:r>
        <w:rPr>
          <w:rFonts w:ascii="Times New Roman"/>
          <w:b w:val="false"/>
          <w:i w:val="false"/>
          <w:color w:val="000000"/>
          <w:sz w:val="28"/>
        </w:rPr>
        <w:t xml:space="preserve">
      362. ЖЖМ-ды су көлiгiмен мұнай толтырушы кемелерде құйып және ыдыста мұнай өнiмдерiн тасымалдаған кезде өрт қауiпсiздiгi жөнiндегi талаптарға сәйкес толтырушы кеме-танкерлерде немесе құрғақ жүктердi тасымалдаушы кемелерде шағын ыдыста тасымалдайды. </w:t>
      </w:r>
    </w:p>
    <w:bookmarkEnd w:id="360"/>
    <w:bookmarkStart w:name="z362" w:id="361"/>
    <w:p>
      <w:pPr>
        <w:spacing w:after="0"/>
        <w:ind w:left="0"/>
        <w:jc w:val="both"/>
      </w:pPr>
      <w:r>
        <w:rPr>
          <w:rFonts w:ascii="Times New Roman"/>
          <w:b w:val="false"/>
          <w:i w:val="false"/>
          <w:color w:val="000000"/>
          <w:sz w:val="28"/>
        </w:rPr>
        <w:t xml:space="preserve">
      363. Автомобиль көлiгiмен ЖЖМ-ды автоцистерналарда немесе бөшкелерде салыстырмалы алыс емес қашықтырға тасымалдайды. Автомомильдер статикалық электрiнен қорғау үшiн ұшқынбасқыш және жерлендiрушi құрылғылармен жабдықталуға тиiс, ал автоцистерналар мiндеттi түрде өрт сөндiргiштермен және өрт сөндiрушi қол аспабымен жабдықталуға тиiс. </w:t>
      </w:r>
    </w:p>
    <w:bookmarkEnd w:id="361"/>
    <w:bookmarkStart w:name="z363" w:id="362"/>
    <w:p>
      <w:pPr>
        <w:spacing w:after="0"/>
        <w:ind w:left="0"/>
        <w:jc w:val="both"/>
      </w:pPr>
      <w:r>
        <w:rPr>
          <w:rFonts w:ascii="Times New Roman"/>
          <w:b w:val="false"/>
          <w:i w:val="false"/>
          <w:color w:val="000000"/>
          <w:sz w:val="28"/>
        </w:rPr>
        <w:t xml:space="preserve">
      364. ЖЖМ-ды бөшкелерде арнайы жабдықталған автомобильдерде тасымалдайды. Шанақта бөшкелер тығындарымен жоғары қаратып бiр ярусқа орнатылады және олардың бiр бiрiмен соғылуысын болдырмау үшiн бекiтiледi. </w:t>
      </w:r>
    </w:p>
    <w:bookmarkEnd w:id="362"/>
    <w:bookmarkStart w:name="z364" w:id="363"/>
    <w:p>
      <w:pPr>
        <w:spacing w:after="0"/>
        <w:ind w:left="0"/>
        <w:jc w:val="both"/>
      </w:pPr>
      <w:r>
        <w:rPr>
          <w:rFonts w:ascii="Times New Roman"/>
          <w:b w:val="false"/>
          <w:i w:val="false"/>
          <w:color w:val="000000"/>
          <w:sz w:val="28"/>
        </w:rPr>
        <w:t xml:space="preserve">
      365. Қышқылдармен, сiлтiлермен және басқа да заттармен шыңылы бөтелкелердi соломамен, жаңқалармен немесе iрi үгiндiлермен толтырылған тек қана қоржындарға немесе ағаш торларға салып тасымалдайды. Тиеу-түсiру кезiнде оларды екi қолы бар қоржындарда екеулеп тасымалдайды. Төгiлу жағдайында күйiп қалудың аса қауiптiлiгi салдарын болдырмау үшiн оларды иықта, арқада немесе алдында ұстап тасуға жол берiлмейдi. </w:t>
      </w:r>
    </w:p>
    <w:bookmarkEnd w:id="363"/>
    <w:bookmarkStart w:name="z365" w:id="364"/>
    <w:p>
      <w:pPr>
        <w:spacing w:after="0"/>
        <w:ind w:left="0"/>
        <w:jc w:val="both"/>
      </w:pPr>
      <w:r>
        <w:rPr>
          <w:rFonts w:ascii="Times New Roman"/>
          <w:b w:val="false"/>
          <w:i w:val="false"/>
          <w:color w:val="000000"/>
          <w:sz w:val="28"/>
        </w:rPr>
        <w:t xml:space="preserve">
      366. ЖЖМ-ды әуе көлiгiмен бөшкелерде және бидондарда жүк тасушы ұшақтар мен тiкұшақтарда тасымалдайды. Бөшкелер орналастырылған жүк кабинасының еденiнде тақтайлардан төсеме жасалынады. Бөшкелердi тығындарын жоғары қаратып бiрқатарға орналастырады және бекiтедi. Жүк кабинасында өрт сөндiретiн құралдар болуға тиiс. </w:t>
      </w:r>
    </w:p>
    <w:bookmarkEnd w:id="364"/>
    <w:bookmarkStart w:name="z366" w:id="365"/>
    <w:p>
      <w:pPr>
        <w:spacing w:after="0"/>
        <w:ind w:left="0"/>
        <w:jc w:val="both"/>
      </w:pPr>
      <w:r>
        <w:rPr>
          <w:rFonts w:ascii="Times New Roman"/>
          <w:b w:val="false"/>
          <w:i w:val="false"/>
          <w:color w:val="000000"/>
          <w:sz w:val="28"/>
        </w:rPr>
        <w:t xml:space="preserve">
      367. Авиа отынын труба құбыры көлiгiмен базалық қоймадан үлестiрушi орнына дейiн және ҚСО-на әуежай шегiнде тасымалдайды. Труба құбырын бөлшектеген (жинақтаған) кезде жұмыс iстеушiге құйылып кетуi мүмкiн сұйықтықтың iркiлуiн болдырмау үшiн труба құбырлары еңiспен салынады. Қысыммен труба құбырларының қосылыстарын тартуға және жапқыш аппаратураның тығыздаушы құрылғыларын жөндеуге жол берiлмейдi. </w:t>
      </w:r>
    </w:p>
    <w:bookmarkEnd w:id="365"/>
    <w:bookmarkStart w:name="z367" w:id="366"/>
    <w:p>
      <w:pPr>
        <w:spacing w:after="0"/>
        <w:ind w:left="0"/>
        <w:jc w:val="both"/>
      </w:pPr>
      <w:r>
        <w:rPr>
          <w:rFonts w:ascii="Times New Roman"/>
          <w:b w:val="false"/>
          <w:i w:val="false"/>
          <w:color w:val="000000"/>
          <w:sz w:val="28"/>
        </w:rPr>
        <w:t xml:space="preserve">
      368. ЖЖМ-ды тасымалдаған кезде техника қауiпсiздiгi жөнiндегi профилактикалық iс-шаралар: </w:t>
      </w:r>
      <w:r>
        <w:br/>
      </w:r>
      <w:r>
        <w:rPr>
          <w:rFonts w:ascii="Times New Roman"/>
          <w:b w:val="false"/>
          <w:i w:val="false"/>
          <w:color w:val="000000"/>
          <w:sz w:val="28"/>
        </w:rPr>
        <w:t xml:space="preserve">
      1) көлiк құралдары жабдығының жарамдылығын бақылау; </w:t>
      </w:r>
      <w:r>
        <w:br/>
      </w:r>
      <w:r>
        <w:rPr>
          <w:rFonts w:ascii="Times New Roman"/>
          <w:b w:val="false"/>
          <w:i w:val="false"/>
          <w:color w:val="000000"/>
          <w:sz w:val="28"/>
        </w:rPr>
        <w:t xml:space="preserve">
      2) ЖЖМ қоймалары мен сақтау орындарында көтергiш көлiк құралдарын тексеру; </w:t>
      </w:r>
      <w:r>
        <w:br/>
      </w:r>
      <w:r>
        <w:rPr>
          <w:rFonts w:ascii="Times New Roman"/>
          <w:b w:val="false"/>
          <w:i w:val="false"/>
          <w:color w:val="000000"/>
          <w:sz w:val="28"/>
        </w:rPr>
        <w:t xml:space="preserve">
      3) статикалық электрiнiң разрядтарынан қорғау үшiн жерлендiрудiң электр тiзбегiнiң жарамдылығын кезеңдi тексеру; </w:t>
      </w:r>
      <w:r>
        <w:br/>
      </w:r>
      <w:r>
        <w:rPr>
          <w:rFonts w:ascii="Times New Roman"/>
          <w:b w:val="false"/>
          <w:i w:val="false"/>
          <w:color w:val="000000"/>
          <w:sz w:val="28"/>
        </w:rPr>
        <w:t xml:space="preserve">
      4) техника қауiпсiздiгi жөнiнде талаптарды орындауды бақылау; </w:t>
      </w:r>
      <w:r>
        <w:br/>
      </w:r>
      <w:r>
        <w:rPr>
          <w:rFonts w:ascii="Times New Roman"/>
          <w:b w:val="false"/>
          <w:i w:val="false"/>
          <w:color w:val="000000"/>
          <w:sz w:val="28"/>
        </w:rPr>
        <w:t xml:space="preserve">
      5) ЖЖМ тасымалдаумен айналысатын қызметкерлердi кезеңдi түсiндiруден өткiзу; </w:t>
      </w:r>
      <w:r>
        <w:br/>
      </w:r>
      <w:r>
        <w:rPr>
          <w:rFonts w:ascii="Times New Roman"/>
          <w:b w:val="false"/>
          <w:i w:val="false"/>
          <w:color w:val="000000"/>
          <w:sz w:val="28"/>
        </w:rPr>
        <w:t xml:space="preserve">
      6) техника қауiпсiздiгi жөнiнде плакаттарды жаңарту көзделуге тиiс. </w:t>
      </w:r>
    </w:p>
    <w:bookmarkEnd w:id="366"/>
    <w:bookmarkStart w:name="z368" w:id="367"/>
    <w:p>
      <w:pPr>
        <w:spacing w:after="0"/>
        <w:ind w:left="0"/>
        <w:jc w:val="left"/>
      </w:pPr>
      <w:r>
        <w:rPr>
          <w:rFonts w:ascii="Times New Roman"/>
          <w:b/>
          <w:i w:val="false"/>
          <w:color w:val="000000"/>
        </w:rPr>
        <w:t xml:space="preserve"> 
  &amp;2. Темiр жол цистерналарынан ЖЖМ-ды құйған кезде </w:t>
      </w:r>
      <w:r>
        <w:br/>
      </w:r>
      <w:r>
        <w:rPr>
          <w:rFonts w:ascii="Times New Roman"/>
          <w:b/>
          <w:i w:val="false"/>
          <w:color w:val="000000"/>
        </w:rPr>
        <w:t xml:space="preserve">
қойылатын қауiпсiздiк талаптар </w:t>
      </w:r>
    </w:p>
    <w:bookmarkEnd w:id="367"/>
    <w:p>
      <w:pPr>
        <w:spacing w:after="0"/>
        <w:ind w:left="0"/>
        <w:jc w:val="both"/>
      </w:pPr>
      <w:r>
        <w:rPr>
          <w:rFonts w:ascii="Times New Roman"/>
          <w:b w:val="false"/>
          <w:i w:val="false"/>
          <w:color w:val="000000"/>
          <w:sz w:val="28"/>
        </w:rPr>
        <w:t xml:space="preserve">      369. Темiр жол цистерналарынан ЖЖМ-ды құйған кезде мынадай қауiптi және зиянды өндiрiстiк факторлар: </w:t>
      </w:r>
      <w:r>
        <w:br/>
      </w:r>
      <w:r>
        <w:rPr>
          <w:rFonts w:ascii="Times New Roman"/>
          <w:b w:val="false"/>
          <w:i w:val="false"/>
          <w:color w:val="000000"/>
          <w:sz w:val="28"/>
        </w:rPr>
        <w:t xml:space="preserve">
      1) жылжыған вагонмен және айдаудың жылжымалы құралдарымен басу қауiптiлiгi; </w:t>
      </w:r>
      <w:r>
        <w:br/>
      </w:r>
      <w:r>
        <w:rPr>
          <w:rFonts w:ascii="Times New Roman"/>
          <w:b w:val="false"/>
          <w:i w:val="false"/>
          <w:color w:val="000000"/>
          <w:sz w:val="28"/>
        </w:rPr>
        <w:t xml:space="preserve">
      2) құю аймағындағы ауаның аса жоғары немесе төменгi температурасы; </w:t>
      </w:r>
      <w:r>
        <w:br/>
      </w:r>
      <w:r>
        <w:rPr>
          <w:rFonts w:ascii="Times New Roman"/>
          <w:b w:val="false"/>
          <w:i w:val="false"/>
          <w:color w:val="000000"/>
          <w:sz w:val="28"/>
        </w:rPr>
        <w:t xml:space="preserve">
      3) асажоғары ылғалдылығы; </w:t>
      </w:r>
      <w:r>
        <w:br/>
      </w:r>
      <w:r>
        <w:rPr>
          <w:rFonts w:ascii="Times New Roman"/>
          <w:b w:val="false"/>
          <w:i w:val="false"/>
          <w:color w:val="000000"/>
          <w:sz w:val="28"/>
        </w:rPr>
        <w:t xml:space="preserve">
      4) құю аймағындағы ауаның жоғары немесе төменгi ылғалдылығы; </w:t>
      </w:r>
      <w:r>
        <w:br/>
      </w:r>
      <w:r>
        <w:rPr>
          <w:rFonts w:ascii="Times New Roman"/>
          <w:b w:val="false"/>
          <w:i w:val="false"/>
          <w:color w:val="000000"/>
          <w:sz w:val="28"/>
        </w:rPr>
        <w:t xml:space="preserve">
      5) жердiң бетiнде қарағанда жұмыс орнының әжептәуiр биiктiкте орналасуы - құйған кезде Темiр жол цистерналарында жұмыс iстеу; </w:t>
      </w:r>
      <w:r>
        <w:br/>
      </w:r>
      <w:r>
        <w:rPr>
          <w:rFonts w:ascii="Times New Roman"/>
          <w:b w:val="false"/>
          <w:i w:val="false"/>
          <w:color w:val="000000"/>
          <w:sz w:val="28"/>
        </w:rPr>
        <w:t xml:space="preserve">
      6) адамның терi жабындысына және ағзасының iшiне ЖЖМ-дың және арнайы сұйықтықтардың түсуi; </w:t>
      </w:r>
      <w:r>
        <w:br/>
      </w:r>
      <w:r>
        <w:rPr>
          <w:rFonts w:ascii="Times New Roman"/>
          <w:b w:val="false"/>
          <w:i w:val="false"/>
          <w:color w:val="000000"/>
          <w:sz w:val="28"/>
        </w:rPr>
        <w:t xml:space="preserve">
      7) өрт және жарылыс қауiптiлiгi орын алады. </w:t>
      </w:r>
    </w:p>
    <w:bookmarkStart w:name="z369" w:id="368"/>
    <w:p>
      <w:pPr>
        <w:spacing w:after="0"/>
        <w:ind w:left="0"/>
        <w:jc w:val="both"/>
      </w:pPr>
      <w:r>
        <w:rPr>
          <w:rFonts w:ascii="Times New Roman"/>
          <w:b w:val="false"/>
          <w:i w:val="false"/>
          <w:color w:val="000000"/>
          <w:sz w:val="28"/>
        </w:rPr>
        <w:t xml:space="preserve">
      370. Темiр жол цистерналарынан ЖЖМ-ды құю жұмыстарын атқарған кезде цистерналарда орнатылған трап бойынша, сондай-ақ цистерналардың өздерiнде жүрген кезде абайлық сақталуға тиiс. </w:t>
      </w:r>
    </w:p>
    <w:bookmarkEnd w:id="368"/>
    <w:bookmarkStart w:name="z370" w:id="369"/>
    <w:p>
      <w:pPr>
        <w:spacing w:after="0"/>
        <w:ind w:left="0"/>
        <w:jc w:val="both"/>
      </w:pPr>
      <w:r>
        <w:rPr>
          <w:rFonts w:ascii="Times New Roman"/>
          <w:b w:val="false"/>
          <w:i w:val="false"/>
          <w:color w:val="000000"/>
          <w:sz w:val="28"/>
        </w:rPr>
        <w:t xml:space="preserve">
      371. Құю-толтыру эстакаданың бойымен темiр жол цистерналарын орнынан ауыстыру жөнiнде команданы тек қана тiркеушiлер немесе арнайы оқытудан өткен тұлғалар бередi. Ерекше жағдайларда құю-толтыру эстакаданың шегiнде жұмыс басшысының қадағалуымен темiр жол цистерналарын қолмен орнынан ауыстыруға рұқсат етiледi. Осы орайда рельстiк жолтабандарынан тыс тұрып, тек қана жұмыс басшысының командасы бойынша цистерналарды орнынан ауыстыруды бастайды. </w:t>
      </w:r>
      <w:r>
        <w:br/>
      </w:r>
      <w:r>
        <w:rPr>
          <w:rFonts w:ascii="Times New Roman"/>
          <w:b w:val="false"/>
          <w:i w:val="false"/>
          <w:color w:val="000000"/>
          <w:sz w:val="28"/>
        </w:rPr>
        <w:t xml:space="preserve">
      Темiр жол цистерналарының жылжу жылдамдығы 5 км/сағ. аспауға тиiс. Ағытылған бiрнеше цистерналарды сол бiр жолмен орнынан ауыстыруға жол берiлмейдi. Егер жолдың еңiстiгi 0,0025 </w:t>
      </w:r>
      <w:r>
        <w:rPr>
          <w:rFonts w:ascii="Times New Roman"/>
          <w:b w:val="false"/>
          <w:i w:val="false"/>
          <w:color w:val="000000"/>
          <w:vertAlign w:val="superscript"/>
        </w:rPr>
        <w:t xml:space="preserve">о </w:t>
      </w:r>
      <w:r>
        <w:rPr>
          <w:rFonts w:ascii="Times New Roman"/>
          <w:b w:val="false"/>
          <w:i w:val="false"/>
          <w:color w:val="000000"/>
          <w:sz w:val="28"/>
        </w:rPr>
        <w:t xml:space="preserve">асатын болса, цистерналарды қолмен орнынан ауыстыруға жол берiлмейдi. Құю кезiнде вагондар доңғалақтарының астына табандықтар орнатылады. </w:t>
      </w:r>
    </w:p>
    <w:bookmarkEnd w:id="369"/>
    <w:bookmarkStart w:name="z371" w:id="370"/>
    <w:p>
      <w:pPr>
        <w:spacing w:after="0"/>
        <w:ind w:left="0"/>
        <w:jc w:val="both"/>
      </w:pPr>
      <w:r>
        <w:rPr>
          <w:rFonts w:ascii="Times New Roman"/>
          <w:b w:val="false"/>
          <w:i w:val="false"/>
          <w:color w:val="000000"/>
          <w:sz w:val="28"/>
        </w:rPr>
        <w:t xml:space="preserve">
      372. Темiр жол цистерналары люктарының қақпақтарын және құюшы жеңдерiн тастауға жол берiлмейдi, өйткенi олар металл заттарына соғылған жағдайда мұнай өнiмдерiнiң буларын жандыруға қабiлеттi ұшқындар пайда болады. Мұнай өнiмiнiң қалдықтарын механикаландырылған тәсiлмен құяды. Мұнай өнiмiнiң қалдықтарын кетiру үшiн темiр жол цистерналарына адамдарды түсiруге үзiлдi-кесiлдi жол берiлмейдi. </w:t>
      </w:r>
    </w:p>
    <w:bookmarkEnd w:id="370"/>
    <w:bookmarkStart w:name="z372" w:id="371"/>
    <w:p>
      <w:pPr>
        <w:spacing w:after="0"/>
        <w:ind w:left="0"/>
        <w:jc w:val="both"/>
      </w:pPr>
      <w:r>
        <w:rPr>
          <w:rFonts w:ascii="Times New Roman"/>
          <w:b w:val="false"/>
          <w:i w:val="false"/>
          <w:color w:val="000000"/>
          <w:sz w:val="28"/>
        </w:rPr>
        <w:t xml:space="preserve">
      373. Жанар майды қайта айдаушы (тын) станциялар (бұдан әрi - ЖҚС) арқылы темiр жол цистерналарынан автоцистерналарға ЖЖМ-ды құйған кезде статикалық электрiнiң разрядтарын болдырмау жөнiнде шаралар қабылданады. Осы мақсатта темiр жол цистернасы, автоцистерна және ЖҚС бiрыңғай электр тiзбегiне жалғастырылады әрi жерлендiрушi құрылғының "2" түйiспесiне қосылады. </w:t>
      </w:r>
    </w:p>
    <w:bookmarkEnd w:id="371"/>
    <w:bookmarkStart w:name="z373" w:id="372"/>
    <w:p>
      <w:pPr>
        <w:spacing w:after="0"/>
        <w:ind w:left="0"/>
        <w:jc w:val="both"/>
      </w:pPr>
      <w:r>
        <w:rPr>
          <w:rFonts w:ascii="Times New Roman"/>
          <w:b w:val="false"/>
          <w:i w:val="false"/>
          <w:color w:val="000000"/>
          <w:sz w:val="28"/>
        </w:rPr>
        <w:t xml:space="preserve">
      374. Егер автоцистернада толтыру алдында қалдығы болмаса, онда оның толтыруын үлестiрушi жеңнiң ұштығын толтырғанға дейiн сорғыларды төмендетiлген беру жағдайында (минутына 200-300 литр) бастайды. АОЦ еркiн түскен ағыспен толтыруға жол берiлмейдi. Үлестiрушi жеңдi автоцистернадан толғаннан кейiн 1,5-2 минут өткен соң шығарып алады. Отынның қайта айдаушы станциясы автоцистернадан 5 метр және темiр жол цистернасынан 10 метр қашықтықта орналастырылады. </w:t>
      </w:r>
    </w:p>
    <w:bookmarkEnd w:id="372"/>
    <w:bookmarkStart w:name="z374" w:id="373"/>
    <w:p>
      <w:pPr>
        <w:spacing w:after="0"/>
        <w:ind w:left="0"/>
        <w:jc w:val="both"/>
      </w:pPr>
      <w:r>
        <w:rPr>
          <w:rFonts w:ascii="Times New Roman"/>
          <w:b w:val="false"/>
          <w:i w:val="false"/>
          <w:color w:val="000000"/>
          <w:sz w:val="28"/>
        </w:rPr>
        <w:t xml:space="preserve">
      375. АА кәсiпорнына құю-толтыру эстакадаларының аймағында техника қауiпсiздiгi жөнiнде профилактикалық iс-шаралар жүргiзу қажет, олар: </w:t>
      </w:r>
      <w:r>
        <w:br/>
      </w:r>
      <w:r>
        <w:rPr>
          <w:rFonts w:ascii="Times New Roman"/>
          <w:b w:val="false"/>
          <w:i w:val="false"/>
          <w:color w:val="000000"/>
          <w:sz w:val="28"/>
        </w:rPr>
        <w:t xml:space="preserve">
      1) құю-толтыру эстакадаларында қоршаулардың, едендердiң, баспалдақтардың, траптардың бекiтулерiнiң, мықтылығының және жарамдылығының жай-күйiне кезеңдi бақылауды; </w:t>
      </w:r>
      <w:r>
        <w:br/>
      </w:r>
      <w:r>
        <w:rPr>
          <w:rFonts w:ascii="Times New Roman"/>
          <w:b w:val="false"/>
          <w:i w:val="false"/>
          <w:color w:val="000000"/>
          <w:sz w:val="28"/>
        </w:rPr>
        <w:t xml:space="preserve">
      2) құю-толтыру эстакадаларының аймағында, оның iшiнде рельстiк жолдарда төгiлген ЖЖМ-ды жоюды; </w:t>
      </w:r>
      <w:r>
        <w:br/>
      </w:r>
      <w:r>
        <w:rPr>
          <w:rFonts w:ascii="Times New Roman"/>
          <w:b w:val="false"/>
          <w:i w:val="false"/>
          <w:color w:val="000000"/>
          <w:sz w:val="28"/>
        </w:rPr>
        <w:t xml:space="preserve">
      3) ЖЖМ-дың дақтарынан баспалдақтарды, белдеулердi, едендердi, жылжымалы траптарды тазалауды; </w:t>
      </w:r>
      <w:r>
        <w:br/>
      </w:r>
      <w:r>
        <w:rPr>
          <w:rFonts w:ascii="Times New Roman"/>
          <w:b w:val="false"/>
          <w:i w:val="false"/>
          <w:color w:val="000000"/>
          <w:sz w:val="28"/>
        </w:rPr>
        <w:t xml:space="preserve">
      4) қорғаушы жерлендiрудiң және статикалық электрiнiң разрядтарынан қорғау үшiн жерлендiрудiң жай-күйiне бақылауды; </w:t>
      </w:r>
      <w:r>
        <w:br/>
      </w:r>
      <w:r>
        <w:rPr>
          <w:rFonts w:ascii="Times New Roman"/>
          <w:b w:val="false"/>
          <w:i w:val="false"/>
          <w:color w:val="000000"/>
          <w:sz w:val="28"/>
        </w:rPr>
        <w:t xml:space="preserve">
      5) найзағайдан қорғаудың жарамдылығын бақылауды; </w:t>
      </w:r>
      <w:r>
        <w:br/>
      </w:r>
      <w:r>
        <w:rPr>
          <w:rFonts w:ascii="Times New Roman"/>
          <w:b w:val="false"/>
          <w:i w:val="false"/>
          <w:color w:val="000000"/>
          <w:sz w:val="28"/>
        </w:rPr>
        <w:t xml:space="preserve">
      6) олар арқылы мұнай өнiмдерiн айдайтын труба құбырлырының және шлангiлердiң тұтастығы мен жарамдылығын тексерудi; </w:t>
      </w:r>
      <w:r>
        <w:br/>
      </w:r>
      <w:r>
        <w:rPr>
          <w:rFonts w:ascii="Times New Roman"/>
          <w:b w:val="false"/>
          <w:i w:val="false"/>
          <w:color w:val="000000"/>
          <w:sz w:val="28"/>
        </w:rPr>
        <w:t xml:space="preserve">
      7) қайта айдау жылжымалы құралдарының жарамдылығын тексерудi; </w:t>
      </w:r>
      <w:r>
        <w:br/>
      </w:r>
      <w:r>
        <w:rPr>
          <w:rFonts w:ascii="Times New Roman"/>
          <w:b w:val="false"/>
          <w:i w:val="false"/>
          <w:color w:val="000000"/>
          <w:sz w:val="28"/>
        </w:rPr>
        <w:t xml:space="preserve">
      8) профилактикалық қарауларды, электр жабдығын және қоректендiрушi кабельдердi жөндеудi; </w:t>
      </w:r>
      <w:r>
        <w:br/>
      </w:r>
      <w:r>
        <w:rPr>
          <w:rFonts w:ascii="Times New Roman"/>
          <w:b w:val="false"/>
          <w:i w:val="false"/>
          <w:color w:val="000000"/>
          <w:sz w:val="28"/>
        </w:rPr>
        <w:t xml:space="preserve">
      9) жұмыс орнын уақытылы жөндеудi, тегiстеудi және төгiлген ЖЖМ құммен жабуды; </w:t>
      </w:r>
      <w:r>
        <w:br/>
      </w:r>
      <w:r>
        <w:rPr>
          <w:rFonts w:ascii="Times New Roman"/>
          <w:b w:val="false"/>
          <w:i w:val="false"/>
          <w:color w:val="000000"/>
          <w:sz w:val="28"/>
        </w:rPr>
        <w:t xml:space="preserve">
      10) ЖЖМ-мен жұмыс iстеген кездегi техника қауiпсiздiгi жөнiндегi плакаттар мен нұсқаулықтарды жаңартуды; </w:t>
      </w:r>
      <w:r>
        <w:br/>
      </w:r>
      <w:r>
        <w:rPr>
          <w:rFonts w:ascii="Times New Roman"/>
          <w:b w:val="false"/>
          <w:i w:val="false"/>
          <w:color w:val="000000"/>
          <w:sz w:val="28"/>
        </w:rPr>
        <w:t xml:space="preserve">
      11) қорғау құралдарын және арнайы киiмнiң болуын, тазалығы мен дұрыс пайдаланылуын тексерудi көздеуге тиiс. </w:t>
      </w:r>
    </w:p>
    <w:bookmarkEnd w:id="373"/>
    <w:bookmarkStart w:name="z375" w:id="374"/>
    <w:p>
      <w:pPr>
        <w:spacing w:after="0"/>
        <w:ind w:left="0"/>
        <w:jc w:val="left"/>
      </w:pPr>
      <w:r>
        <w:rPr>
          <w:rFonts w:ascii="Times New Roman"/>
          <w:b/>
          <w:i w:val="false"/>
          <w:color w:val="000000"/>
        </w:rPr>
        <w:t xml:space="preserve"> 
  &amp;3. ЖЖМ қоймаларының сорғы станцияларына </w:t>
      </w:r>
      <w:r>
        <w:br/>
      </w:r>
      <w:r>
        <w:rPr>
          <w:rFonts w:ascii="Times New Roman"/>
          <w:b/>
          <w:i w:val="false"/>
          <w:color w:val="000000"/>
        </w:rPr>
        <w:t xml:space="preserve">
қойылатын қауiпсiздiк талаптар </w:t>
      </w:r>
    </w:p>
    <w:bookmarkEnd w:id="374"/>
    <w:p>
      <w:pPr>
        <w:spacing w:after="0"/>
        <w:ind w:left="0"/>
        <w:jc w:val="both"/>
      </w:pPr>
      <w:r>
        <w:rPr>
          <w:rFonts w:ascii="Times New Roman"/>
          <w:b w:val="false"/>
          <w:i w:val="false"/>
          <w:color w:val="000000"/>
          <w:sz w:val="28"/>
        </w:rPr>
        <w:t xml:space="preserve">      376. ЖЖМ қоймаларының сорғы станциялары мынадай қауiптi және зиянды өндiрiстiк факторлар: </w:t>
      </w:r>
      <w:r>
        <w:br/>
      </w:r>
      <w:r>
        <w:rPr>
          <w:rFonts w:ascii="Times New Roman"/>
          <w:b w:val="false"/>
          <w:i w:val="false"/>
          <w:color w:val="000000"/>
          <w:sz w:val="28"/>
        </w:rPr>
        <w:t xml:space="preserve">
      1) сорғылар мен қозғалтқыштардың айналмалы бiлiктерi; </w:t>
      </w:r>
      <w:r>
        <w:br/>
      </w:r>
      <w:r>
        <w:rPr>
          <w:rFonts w:ascii="Times New Roman"/>
          <w:b w:val="false"/>
          <w:i w:val="false"/>
          <w:color w:val="000000"/>
          <w:sz w:val="28"/>
        </w:rPr>
        <w:t xml:space="preserve">
      2) станция үй-жайындағы шу жоғары деңгейi; </w:t>
      </w:r>
      <w:r>
        <w:br/>
      </w:r>
      <w:r>
        <w:rPr>
          <w:rFonts w:ascii="Times New Roman"/>
          <w:b w:val="false"/>
          <w:i w:val="false"/>
          <w:color w:val="000000"/>
          <w:sz w:val="28"/>
        </w:rPr>
        <w:t xml:space="preserve">
      3) тұйықталуы адамның денесiнен өтуi мүмкiн сорғыларды қоректендiретiн желiнiң аса жоғары кернеуi (220/380 В); </w:t>
      </w:r>
      <w:r>
        <w:br/>
      </w:r>
      <w:r>
        <w:rPr>
          <w:rFonts w:ascii="Times New Roman"/>
          <w:b w:val="false"/>
          <w:i w:val="false"/>
          <w:color w:val="000000"/>
          <w:sz w:val="28"/>
        </w:rPr>
        <w:t xml:space="preserve">
      4) қосылыстардың тығыз емес жерлерiнен және бұзылған труба құбырынан ағып жатқан сұйықтықтың әсерi; </w:t>
      </w:r>
      <w:r>
        <w:br/>
      </w:r>
      <w:r>
        <w:rPr>
          <w:rFonts w:ascii="Times New Roman"/>
          <w:b w:val="false"/>
          <w:i w:val="false"/>
          <w:color w:val="000000"/>
          <w:sz w:val="28"/>
        </w:rPr>
        <w:t xml:space="preserve">
      5) тығыздамалардан ағылған және тыныс органдары арқылы адамның организмiне өтетiн мұнай өнiмдерi буларының болуы; </w:t>
      </w:r>
      <w:r>
        <w:br/>
      </w:r>
      <w:r>
        <w:rPr>
          <w:rFonts w:ascii="Times New Roman"/>
          <w:b w:val="false"/>
          <w:i w:val="false"/>
          <w:color w:val="000000"/>
          <w:sz w:val="28"/>
        </w:rPr>
        <w:t xml:space="preserve">
      6) сорғы станциялары үй-жайларының төменгi бөлiктерiнде пайда болатын жанатын қоспалардың жарылыс қауiптiлiгi; </w:t>
      </w:r>
      <w:r>
        <w:br/>
      </w:r>
      <w:r>
        <w:rPr>
          <w:rFonts w:ascii="Times New Roman"/>
          <w:b w:val="false"/>
          <w:i w:val="false"/>
          <w:color w:val="000000"/>
          <w:sz w:val="28"/>
        </w:rPr>
        <w:t xml:space="preserve">
      7) разряды жарылысқа әкелуi мүмкiн статикалық электрiнiң жоғары деңгейi орын алуы мүмкiн. </w:t>
      </w:r>
    </w:p>
    <w:bookmarkStart w:name="z376" w:id="375"/>
    <w:p>
      <w:pPr>
        <w:spacing w:after="0"/>
        <w:ind w:left="0"/>
        <w:jc w:val="both"/>
      </w:pPr>
      <w:r>
        <w:rPr>
          <w:rFonts w:ascii="Times New Roman"/>
          <w:b w:val="false"/>
          <w:i w:val="false"/>
          <w:color w:val="000000"/>
          <w:sz w:val="28"/>
        </w:rPr>
        <w:t xml:space="preserve">
      377. Сорғы станцияларының үй-жайларында жабдықты, сорғыларды және труба құбырларын орналастырған кезде оларға қызмет көрсетуге және жөндеуге ыңғайлығы, труба құбырлары мен сорғылардың астында ЖЖМ-дан едендi тазалау мүмкiндiгi қамтамасыз етiлуге тиiс. </w:t>
      </w:r>
    </w:p>
    <w:bookmarkEnd w:id="375"/>
    <w:bookmarkStart w:name="z377" w:id="376"/>
    <w:p>
      <w:pPr>
        <w:spacing w:after="0"/>
        <w:ind w:left="0"/>
        <w:jc w:val="both"/>
      </w:pPr>
      <w:r>
        <w:rPr>
          <w:rFonts w:ascii="Times New Roman"/>
          <w:b w:val="false"/>
          <w:i w:val="false"/>
          <w:color w:val="000000"/>
          <w:sz w:val="28"/>
        </w:rPr>
        <w:t xml:space="preserve">
      378. Жұмыстың ыңғайлығы үшiн сорғылардың арасындағы ең аз қашықтық оларды екi қатарға орналастырған кезде 2 метр және бiр қатарға орналастырған кезде 1 метр алынады. </w:t>
      </w:r>
    </w:p>
    <w:bookmarkEnd w:id="376"/>
    <w:bookmarkStart w:name="z378" w:id="377"/>
    <w:p>
      <w:pPr>
        <w:spacing w:after="0"/>
        <w:ind w:left="0"/>
        <w:jc w:val="both"/>
      </w:pPr>
      <w:r>
        <w:rPr>
          <w:rFonts w:ascii="Times New Roman"/>
          <w:b w:val="false"/>
          <w:i w:val="false"/>
          <w:color w:val="000000"/>
          <w:sz w:val="28"/>
        </w:rPr>
        <w:t xml:space="preserve">
      379. Сорғы станциялардың үй-жайларындағы еден ағуға арналған еңiстiгiмен бетi темiрленген бетоннан немесе метлах плиткасынан болуға тиiс. Есiктердiң ойықтарында табалдырықтар жасалмайды. </w:t>
      </w:r>
    </w:p>
    <w:bookmarkEnd w:id="377"/>
    <w:bookmarkStart w:name="z379" w:id="378"/>
    <w:p>
      <w:pPr>
        <w:spacing w:after="0"/>
        <w:ind w:left="0"/>
        <w:jc w:val="both"/>
      </w:pPr>
      <w:r>
        <w:rPr>
          <w:rFonts w:ascii="Times New Roman"/>
          <w:b w:val="false"/>
          <w:i w:val="false"/>
          <w:color w:val="000000"/>
          <w:sz w:val="28"/>
        </w:rPr>
        <w:t xml:space="preserve">
      380. Сорғыны iске қосу алдында мынадай операцияларды орындау: </w:t>
      </w:r>
      <w:r>
        <w:br/>
      </w:r>
      <w:r>
        <w:rPr>
          <w:rFonts w:ascii="Times New Roman"/>
          <w:b w:val="false"/>
          <w:i w:val="false"/>
          <w:color w:val="000000"/>
          <w:sz w:val="28"/>
        </w:rPr>
        <w:t xml:space="preserve">
      1) сыртқы қараумен сорғының және жетектiң тазалығы мен жарамдылығына көз жеткiзу; </w:t>
      </w:r>
      <w:r>
        <w:br/>
      </w:r>
      <w:r>
        <w:rPr>
          <w:rFonts w:ascii="Times New Roman"/>
          <w:b w:val="false"/>
          <w:i w:val="false"/>
          <w:color w:val="000000"/>
          <w:sz w:val="28"/>
        </w:rPr>
        <w:t xml:space="preserve">
      2) ысырмаларды дұрыс орнатылғанын және агрегаттар мен фланецтiк қосылыстарда тығыздамалардың тығыздылығын тексеру; </w:t>
      </w:r>
      <w:r>
        <w:br/>
      </w:r>
      <w:r>
        <w:rPr>
          <w:rFonts w:ascii="Times New Roman"/>
          <w:b w:val="false"/>
          <w:i w:val="false"/>
          <w:color w:val="000000"/>
          <w:sz w:val="28"/>
        </w:rPr>
        <w:t xml:space="preserve">
      3) манометр мен қосушы трубканың жарамдылығын тексеру; </w:t>
      </w:r>
      <w:r>
        <w:br/>
      </w:r>
      <w:r>
        <w:rPr>
          <w:rFonts w:ascii="Times New Roman"/>
          <w:b w:val="false"/>
          <w:i w:val="false"/>
          <w:color w:val="000000"/>
          <w:sz w:val="28"/>
        </w:rPr>
        <w:t xml:space="preserve">
      4) қоршаулардың және сақтандырғыш қаптамалардың болуына көз жеткiзу; </w:t>
      </w:r>
      <w:r>
        <w:br/>
      </w:r>
      <w:r>
        <w:rPr>
          <w:rFonts w:ascii="Times New Roman"/>
          <w:b w:val="false"/>
          <w:i w:val="false"/>
          <w:color w:val="000000"/>
          <w:sz w:val="28"/>
        </w:rPr>
        <w:t xml:space="preserve">
      5) диэлектрлiк қолғаптар кию және диэлектрлiк төсенiшке тұру қажет. </w:t>
      </w:r>
    </w:p>
    <w:bookmarkEnd w:id="378"/>
    <w:bookmarkStart w:name="z380" w:id="379"/>
    <w:p>
      <w:pPr>
        <w:spacing w:after="0"/>
        <w:ind w:left="0"/>
        <w:jc w:val="both"/>
      </w:pPr>
      <w:r>
        <w:rPr>
          <w:rFonts w:ascii="Times New Roman"/>
          <w:b w:val="false"/>
          <w:i w:val="false"/>
          <w:color w:val="000000"/>
          <w:sz w:val="28"/>
        </w:rPr>
        <w:t xml:space="preserve">
      381. Механиздер мен сорғылардың айналмалы бөлiктерi мiндеттi қоршалуға тиiс. Егер механизм немесе сорғы толық тоқталса, қоршауларды тек қана сондай жағдайларда алуға болады. Бұл ретте оны кездейсоқ немесе өз еркiмен iске қосылуына тосқауыл болатын шаралар қолданылады, мысалы iске қосатын құрылғыға "Қосылмасын. Адамдар жұмыс iстеуде" деген плакатты iледi. </w:t>
      </w:r>
    </w:p>
    <w:bookmarkEnd w:id="379"/>
    <w:bookmarkStart w:name="z381" w:id="380"/>
    <w:p>
      <w:pPr>
        <w:spacing w:after="0"/>
        <w:ind w:left="0"/>
        <w:jc w:val="both"/>
      </w:pPr>
      <w:r>
        <w:rPr>
          <w:rFonts w:ascii="Times New Roman"/>
          <w:b w:val="false"/>
          <w:i w:val="false"/>
          <w:color w:val="000000"/>
          <w:sz w:val="28"/>
        </w:rPr>
        <w:t xml:space="preserve">
      382. Труба құбырлары салынатын едендердiң астында қазаншұқырларға құлауды болдырмау үшiн оларды қоршайды. Труба құбырларына түсу үшiн жазық баспалдақтары мен сүйенiшi бар саты көзделеді. </w:t>
      </w:r>
    </w:p>
    <w:bookmarkEnd w:id="380"/>
    <w:bookmarkStart w:name="z382" w:id="381"/>
    <w:p>
      <w:pPr>
        <w:spacing w:after="0"/>
        <w:ind w:left="0"/>
        <w:jc w:val="both"/>
      </w:pPr>
      <w:r>
        <w:rPr>
          <w:rFonts w:ascii="Times New Roman"/>
          <w:b w:val="false"/>
          <w:i w:val="false"/>
          <w:color w:val="000000"/>
          <w:sz w:val="28"/>
        </w:rPr>
        <w:t xml:space="preserve">
      383. Сорғылар мен механизмдер жұмыс iстеген кезде барлық технологиялық тiзбек бойынша жөндеу жұмыстарын (мысалы, труба құбырыларында фланецтiк және басқа да қосылыстарының сомындарын, шұраларды, ысырмаларда, тығыздамалардың тығыздылығын тартуға, Tpуба құбырларының жарықтарын безеулеуге, электр тартылымының оқшауламасын жөндеуге және жарамдылығын тексеруге, жылжыған механизмдердi қолмен майлауға және т.б.) жүргiзуге жол берiлмейдi. </w:t>
      </w:r>
    </w:p>
    <w:bookmarkEnd w:id="381"/>
    <w:bookmarkStart w:name="z383" w:id="382"/>
    <w:p>
      <w:pPr>
        <w:spacing w:after="0"/>
        <w:ind w:left="0"/>
        <w:jc w:val="both"/>
      </w:pPr>
      <w:r>
        <w:rPr>
          <w:rFonts w:ascii="Times New Roman"/>
          <w:b w:val="false"/>
          <w:i w:val="false"/>
          <w:color w:val="000000"/>
          <w:sz w:val="28"/>
        </w:rPr>
        <w:t xml:space="preserve">
      384. АА кәсiпорындарына сорғы станцияларында техника қауiпсiздiгi жөнiнде профилактикалық iс-шараларды өткiзу қажет, олар: </w:t>
      </w:r>
      <w:r>
        <w:br/>
      </w:r>
      <w:r>
        <w:rPr>
          <w:rFonts w:ascii="Times New Roman"/>
          <w:b w:val="false"/>
          <w:i w:val="false"/>
          <w:color w:val="000000"/>
          <w:sz w:val="28"/>
        </w:rPr>
        <w:t xml:space="preserve">
      1) қорғау қоршауларының болуы мен жарамдылығына кезеңдi тексерудi; </w:t>
      </w:r>
      <w:r>
        <w:br/>
      </w:r>
      <w:r>
        <w:rPr>
          <w:rFonts w:ascii="Times New Roman"/>
          <w:b w:val="false"/>
          <w:i w:val="false"/>
          <w:color w:val="000000"/>
          <w:sz w:val="28"/>
        </w:rPr>
        <w:t xml:space="preserve">
      2) манометрлер мен қосушы трубканың жарамдылығына тексерудi; </w:t>
      </w:r>
      <w:r>
        <w:br/>
      </w:r>
      <w:r>
        <w:rPr>
          <w:rFonts w:ascii="Times New Roman"/>
          <w:b w:val="false"/>
          <w:i w:val="false"/>
          <w:color w:val="000000"/>
          <w:sz w:val="28"/>
        </w:rPr>
        <w:t xml:space="preserve">
      3) электр жабдығы мен iске қосатын құрылғыларды уақытлы жөндеудi және осы агрегаттардың герметизациядан шығуы мүмкiндiгiн алдын алуды; </w:t>
      </w:r>
      <w:r>
        <w:br/>
      </w:r>
      <w:r>
        <w:rPr>
          <w:rFonts w:ascii="Times New Roman"/>
          <w:b w:val="false"/>
          <w:i w:val="false"/>
          <w:color w:val="000000"/>
          <w:sz w:val="28"/>
        </w:rPr>
        <w:t xml:space="preserve">
      4) электр тартылымы оқшауламасының жай-күйiне тексерудi; </w:t>
      </w:r>
      <w:r>
        <w:br/>
      </w:r>
      <w:r>
        <w:rPr>
          <w:rFonts w:ascii="Times New Roman"/>
          <w:b w:val="false"/>
          <w:i w:val="false"/>
          <w:color w:val="000000"/>
          <w:sz w:val="28"/>
        </w:rPr>
        <w:t xml:space="preserve">
      5) статикалық электрiнен қорғау үшiн жерлендiрудiң электр тiзбегiнiң тұтастылығына кезеңдi (жылына екi рет) және кезектен тыс бақылауды (ревизияны) жүргiзудi; </w:t>
      </w:r>
      <w:r>
        <w:br/>
      </w:r>
      <w:r>
        <w:rPr>
          <w:rFonts w:ascii="Times New Roman"/>
          <w:b w:val="false"/>
          <w:i w:val="false"/>
          <w:color w:val="000000"/>
          <w:sz w:val="28"/>
        </w:rPr>
        <w:t xml:space="preserve">
      6) труба құбырларының фланецтiк қосылыстарының барлық тұйықтағыштарының (металдануының) сенiмдiлiгi мен жарамдылығын тексерудi; </w:t>
      </w:r>
      <w:r>
        <w:br/>
      </w:r>
      <w:r>
        <w:rPr>
          <w:rFonts w:ascii="Times New Roman"/>
          <w:b w:val="false"/>
          <w:i w:val="false"/>
          <w:color w:val="000000"/>
          <w:sz w:val="28"/>
        </w:rPr>
        <w:t xml:space="preserve">
      7) жерлендiрушi құрылғының кедергi нормаларына сәйкестiлiгi; </w:t>
      </w:r>
      <w:r>
        <w:br/>
      </w:r>
      <w:r>
        <w:rPr>
          <w:rFonts w:ascii="Times New Roman"/>
          <w:b w:val="false"/>
          <w:i w:val="false"/>
          <w:color w:val="000000"/>
          <w:sz w:val="28"/>
        </w:rPr>
        <w:t xml:space="preserve">
      8) табылған кемшiлiктердi жоюды; </w:t>
      </w:r>
      <w:r>
        <w:br/>
      </w:r>
      <w:r>
        <w:rPr>
          <w:rFonts w:ascii="Times New Roman"/>
          <w:b w:val="false"/>
          <w:i w:val="false"/>
          <w:color w:val="000000"/>
          <w:sz w:val="28"/>
        </w:rPr>
        <w:t xml:space="preserve">
      9) жарылыс қауiптiлiгi бар қоспалардың пайда туындауын болдырмауды; </w:t>
      </w:r>
      <w:r>
        <w:br/>
      </w:r>
      <w:r>
        <w:rPr>
          <w:rFonts w:ascii="Times New Roman"/>
          <w:b w:val="false"/>
          <w:i w:val="false"/>
          <w:color w:val="000000"/>
          <w:sz w:val="28"/>
        </w:rPr>
        <w:t xml:space="preserve">
      10) жарықтандырушы приборлардың жарамдылығына кезеңдi бақылауды; </w:t>
      </w:r>
      <w:r>
        <w:br/>
      </w:r>
      <w:r>
        <w:rPr>
          <w:rFonts w:ascii="Times New Roman"/>
          <w:b w:val="false"/>
          <w:i w:val="false"/>
          <w:color w:val="000000"/>
          <w:sz w:val="28"/>
        </w:rPr>
        <w:t xml:space="preserve">
      11) техника қауiпсiздiгi жөнiнде плакаттарын ілу, iшкi нұсқаулықтарды жаңарту; </w:t>
      </w:r>
      <w:r>
        <w:br/>
      </w:r>
      <w:r>
        <w:rPr>
          <w:rFonts w:ascii="Times New Roman"/>
          <w:b w:val="false"/>
          <w:i w:val="false"/>
          <w:color w:val="000000"/>
          <w:sz w:val="28"/>
        </w:rPr>
        <w:t xml:space="preserve">
      12) қорғау құралдары мен арнайы киiмнiң пайдаланылуына бақылауды көздеуге тиiс. </w:t>
      </w:r>
    </w:p>
    <w:bookmarkEnd w:id="382"/>
    <w:bookmarkStart w:name="z384" w:id="383"/>
    <w:p>
      <w:pPr>
        <w:spacing w:after="0"/>
        <w:ind w:left="0"/>
        <w:jc w:val="left"/>
      </w:pPr>
      <w:r>
        <w:rPr>
          <w:rFonts w:ascii="Times New Roman"/>
          <w:b/>
          <w:i w:val="false"/>
          <w:color w:val="000000"/>
        </w:rPr>
        <w:t xml:space="preserve"> 
  &amp;4. Резервуарларды пайдаланған және оларға қызмет </w:t>
      </w:r>
      <w:r>
        <w:br/>
      </w:r>
      <w:r>
        <w:rPr>
          <w:rFonts w:ascii="Times New Roman"/>
          <w:b/>
          <w:i w:val="false"/>
          <w:color w:val="000000"/>
        </w:rPr>
        <w:t xml:space="preserve">
көрсеткен кезде қойылатын қауiпсiздiк талаптар </w:t>
      </w:r>
    </w:p>
    <w:bookmarkEnd w:id="383"/>
    <w:p>
      <w:pPr>
        <w:spacing w:after="0"/>
        <w:ind w:left="0"/>
        <w:jc w:val="both"/>
      </w:pPr>
      <w:r>
        <w:rPr>
          <w:rFonts w:ascii="Times New Roman"/>
          <w:b w:val="false"/>
          <w:i w:val="false"/>
          <w:color w:val="000000"/>
          <w:sz w:val="28"/>
        </w:rPr>
        <w:t xml:space="preserve">      385. Резервуарларды пайдаланған және оларға қызмет көрсеткен кезде мынадай қауiптi және зиянды өндiрiстiк факторлар: </w:t>
      </w:r>
      <w:r>
        <w:br/>
      </w:r>
      <w:r>
        <w:rPr>
          <w:rFonts w:ascii="Times New Roman"/>
          <w:b w:val="false"/>
          <w:i w:val="false"/>
          <w:color w:val="000000"/>
          <w:sz w:val="28"/>
        </w:rPr>
        <w:t xml:space="preserve">
      1) өндiрiстiк жабдықтың қозғалмалы бөлiктерi - оның iшiнде жөндеу жұмыстарын жүргiзу алдында резервуарды желдеткен кезде пайдаланылатын электржелдеткiштiң қалақтары; </w:t>
      </w:r>
      <w:r>
        <w:br/>
      </w:r>
      <w:r>
        <w:rPr>
          <w:rFonts w:ascii="Times New Roman"/>
          <w:b w:val="false"/>
          <w:i w:val="false"/>
          <w:color w:val="000000"/>
          <w:sz w:val="28"/>
        </w:rPr>
        <w:t xml:space="preserve">
      2) резервуардың iшiнде мұнай өнiмдерiнiң буларымен және балқытып бiрiктiру жұмыстарын жүргiзген кезде газдармен ауаның қатты газдануы; </w:t>
      </w:r>
      <w:r>
        <w:br/>
      </w:r>
      <w:r>
        <w:rPr>
          <w:rFonts w:ascii="Times New Roman"/>
          <w:b w:val="false"/>
          <w:i w:val="false"/>
          <w:color w:val="000000"/>
          <w:sz w:val="28"/>
        </w:rPr>
        <w:t xml:space="preserve">
      3) жылдың мерзiмiне және ЖЖМ қоймасының орналасу аймағына қарай оны жөндеген жағдайда резервуардың iшiндегi ауаның аса жоғары немесе төменгi температурасы; </w:t>
      </w:r>
      <w:r>
        <w:br/>
      </w:r>
      <w:r>
        <w:rPr>
          <w:rFonts w:ascii="Times New Roman"/>
          <w:b w:val="false"/>
          <w:i w:val="false"/>
          <w:color w:val="000000"/>
          <w:sz w:val="28"/>
        </w:rPr>
        <w:t xml:space="preserve">
      4) жөндеген кезде резервуар iшiндегi ауаның жоғары қозғалмалығы; </w:t>
      </w:r>
      <w:r>
        <w:br/>
      </w:r>
      <w:r>
        <w:rPr>
          <w:rFonts w:ascii="Times New Roman"/>
          <w:b w:val="false"/>
          <w:i w:val="false"/>
          <w:color w:val="000000"/>
          <w:sz w:val="28"/>
        </w:rPr>
        <w:t xml:space="preserve">
      5) тұйықталуы адамның денесiнен өтуi мүмкiн электр желдеткiштi және электр аспабын қоректендiретiн кернеудiң аса жоғары мәнi; </w:t>
      </w:r>
      <w:r>
        <w:br/>
      </w:r>
      <w:r>
        <w:rPr>
          <w:rFonts w:ascii="Times New Roman"/>
          <w:b w:val="false"/>
          <w:i w:val="false"/>
          <w:color w:val="000000"/>
          <w:sz w:val="28"/>
        </w:rPr>
        <w:t xml:space="preserve">
      6) резервуардың iшiнде жұмыс iстеген кезде жеткiлiксiз жарықтандырылуы; </w:t>
      </w:r>
      <w:r>
        <w:br/>
      </w:r>
      <w:r>
        <w:rPr>
          <w:rFonts w:ascii="Times New Roman"/>
          <w:b w:val="false"/>
          <w:i w:val="false"/>
          <w:color w:val="000000"/>
          <w:sz w:val="28"/>
        </w:rPr>
        <w:t xml:space="preserve">
      7) жабдықты қараған және резервуарда оны жөндеген кезде жұмыс орнының едәуiр биiктiкте орналасуы, демек, биiктiктен құлап кету мүмкіндігі; </w:t>
      </w:r>
      <w:r>
        <w:br/>
      </w:r>
      <w:r>
        <w:rPr>
          <w:rFonts w:ascii="Times New Roman"/>
          <w:b w:val="false"/>
          <w:i w:val="false"/>
          <w:color w:val="000000"/>
          <w:sz w:val="28"/>
        </w:rPr>
        <w:t xml:space="preserve">
      8) резервуардың iшiнде жұмыс iстеген кезде болатын жүйке-психикалық жүктелімдер әсер етуі мүмкiн. </w:t>
      </w:r>
    </w:p>
    <w:bookmarkStart w:name="z385" w:id="384"/>
    <w:p>
      <w:pPr>
        <w:spacing w:after="0"/>
        <w:ind w:left="0"/>
        <w:jc w:val="both"/>
      </w:pPr>
      <w:r>
        <w:rPr>
          <w:rFonts w:ascii="Times New Roman"/>
          <w:b w:val="false"/>
          <w:i w:val="false"/>
          <w:color w:val="000000"/>
          <w:sz w:val="28"/>
        </w:rPr>
        <w:t xml:space="preserve">
      386. Жер сатылас резервуарлардың жоғарғы жиегi резервуардың қақпағын қардан және мұздан тазалау бойынша жұмыстарды iстеген, сондай-ақ резервуардың шетiнде орналасқан өртке қарсы жабдықты қараған және тексерген жағдайда, дем алу мен сақтандыру клапандарды тексерген және тазалаған кезде қызмет көрсетушi персоналдың кездейсоқ құлауына тосқауыл болатын қорғаушы қоршаумен жабдықталуға тиiс. </w:t>
      </w:r>
    </w:p>
    <w:bookmarkEnd w:id="384"/>
    <w:bookmarkStart w:name="z386" w:id="385"/>
    <w:p>
      <w:pPr>
        <w:spacing w:after="0"/>
        <w:ind w:left="0"/>
        <w:jc w:val="both"/>
      </w:pPr>
      <w:r>
        <w:rPr>
          <w:rFonts w:ascii="Times New Roman"/>
          <w:b w:val="false"/>
          <w:i w:val="false"/>
          <w:color w:val="000000"/>
          <w:sz w:val="28"/>
        </w:rPr>
        <w:t xml:space="preserve">
      387. Жұмысшылар биiктiктен құлаудан резервуардың төбесiне шығып тұратын құрылымдарына шешiлмей және сырғымай бекітiлетiн сақтандырғыш белдiкпен және жiппен сақтануға тиiс. 1,5 метрден асатын биiктiкте бар люктарды, приборларды және құрылымдарды қарау үшiн жоғары бөлiгiнде қоршауы бар алаңшамен аяқталатын тек қана стационарлық металл сатылары пайдаланылады. </w:t>
      </w:r>
    </w:p>
    <w:bookmarkEnd w:id="385"/>
    <w:bookmarkStart w:name="z387" w:id="386"/>
    <w:p>
      <w:pPr>
        <w:spacing w:after="0"/>
        <w:ind w:left="0"/>
        <w:jc w:val="both"/>
      </w:pPr>
      <w:r>
        <w:rPr>
          <w:rFonts w:ascii="Times New Roman"/>
          <w:b w:val="false"/>
          <w:i w:val="false"/>
          <w:color w:val="000000"/>
          <w:sz w:val="28"/>
        </w:rPr>
        <w:t xml:space="preserve">
      388. Сатының жоғарғы алаңшасы резервуардың жоғарғы бұрыштамасымен бiр деңгейде жасалынады. Алаңшадан 1,5 метрге екi жаққа төбенiң шетi бойынша сатының сүйенiшiмен қосылатын сүйенiш жасалынады. Егер дем алу және сақтандыру клапандары төбенiң қоршалмаған бөлiгiнде болса, онда оларға 1 метр биiктiгiмен сүйенiшi бар енi 0,5 метр металл көпiршiлерi салынады. </w:t>
      </w:r>
    </w:p>
    <w:bookmarkEnd w:id="386"/>
    <w:bookmarkStart w:name="z388" w:id="387"/>
    <w:p>
      <w:pPr>
        <w:spacing w:after="0"/>
        <w:ind w:left="0"/>
        <w:jc w:val="both"/>
      </w:pPr>
      <w:r>
        <w:rPr>
          <w:rFonts w:ascii="Times New Roman"/>
          <w:b w:val="false"/>
          <w:i w:val="false"/>
          <w:color w:val="000000"/>
          <w:sz w:val="28"/>
        </w:rPr>
        <w:t xml:space="preserve">
      389. Деңгейлес резервуарлардың қатарына қызмет көрсету үшiн негiзгi алаңшадан бiр негiзгi баспалдаққа ие болуға рұқсат етiледi. Бұл ретте басқа жағынан жеңiл баспалдақ орнатылады. Ысырмалар мен люктарға қызмет көрсетуге арналған жеңiл баспалдақтың енi 0,4 метр, әрбiр 4-5 метр сайын енi 0,6 метр және тереңдiгi 0,7 метр шатрлық қоршаулары және аралық пен соңғы (жоғарыда) алаңшалары болады. 0,5х1,0 метр алаңша биiктiгi кемiнде 1 метр биiктiгiмен аралық планкасы бар сүйенiшпен қоршалады. </w:t>
      </w:r>
    </w:p>
    <w:bookmarkEnd w:id="387"/>
    <w:bookmarkStart w:name="z389" w:id="388"/>
    <w:p>
      <w:pPr>
        <w:spacing w:after="0"/>
        <w:ind w:left="0"/>
        <w:jc w:val="both"/>
      </w:pPr>
      <w:r>
        <w:rPr>
          <w:rFonts w:ascii="Times New Roman"/>
          <w:b w:val="false"/>
          <w:i w:val="false"/>
          <w:color w:val="000000"/>
          <w:sz w:val="28"/>
        </w:rPr>
        <w:t xml:space="preserve">
      390. Алаңшаның және өту жолының шетiнiң бойында қалыңдығы 3 мм. және биiктiгi 18 см. болат ернеуi балқытып бiрiктiрiледi. Сүйенiштiң жоғарғы тұтқасы 35x35x4 мм бұрыштамалық болаттан, аралық планкасын 30x40 мм. алқаптық болаттан дайындайды, сүйенiштердiң тiреулерiнiң арасындағы қашықтық кемiнде 1,1 метр болуға тиiс. Алаңшалар едендерiнiң және сатылар баспалдақтарының материалы - торлы-ауа сорушы төсенiш немесе бұдырланған болат табағы (болмаған жағдайда қабырғаларымен жоғары балқытып бiрiктiрілген алқаптық болаттың кесектерi) болады. </w:t>
      </w:r>
    </w:p>
    <w:bookmarkEnd w:id="388"/>
    <w:bookmarkStart w:name="z390" w:id="389"/>
    <w:p>
      <w:pPr>
        <w:spacing w:after="0"/>
        <w:ind w:left="0"/>
        <w:jc w:val="both"/>
      </w:pPr>
      <w:r>
        <w:rPr>
          <w:rFonts w:ascii="Times New Roman"/>
          <w:b w:val="false"/>
          <w:i w:val="false"/>
          <w:color w:val="000000"/>
          <w:sz w:val="28"/>
        </w:rPr>
        <w:t xml:space="preserve">
      391. Резервуардың iшiнде электр аспабы мен электр балқытып бiрiктiрудi қолдана отырып жөндеу жұмыстарын жүргiзген кезде ерекше абайлықты сақтауға тиiс. Резервуардың iшiндегi жұмыс жағдайлары электр тоғымен жарақаттану дәрежесi бойынша ерекше қауiптiлiгi бар үй-жайлардың жағдайына теңестiрiлген. Құрғақ аяқ киiмде, диэлектрлiк қолғаптарда немесе биялайларда, диэлектрлiк төсенiште немесе оқшауламалаушы қондырмада тұрып, осы орайда резервуардың металл құрылымдарына бiр жағынан және электр аспаптың төк жүргiзушi бөлiктерiне екiншi жағынан бiр мезгiлде жанасуды болдырмай жұмыс атқарады. </w:t>
      </w:r>
    </w:p>
    <w:bookmarkEnd w:id="389"/>
    <w:bookmarkStart w:name="z391" w:id="390"/>
    <w:p>
      <w:pPr>
        <w:spacing w:after="0"/>
        <w:ind w:left="0"/>
        <w:jc w:val="both"/>
      </w:pPr>
      <w:r>
        <w:rPr>
          <w:rFonts w:ascii="Times New Roman"/>
          <w:b w:val="false"/>
          <w:i w:val="false"/>
          <w:color w:val="000000"/>
          <w:sz w:val="28"/>
        </w:rPr>
        <w:t xml:space="preserve">
      392. Резервуарларды жөндеу жөнiндегi балқытып бiрiктiру жұмыстарын тек қана бiлiктi пiсiрушi орындайды. Пiсiрушi жұмысқа әр сайын жергiлiктi өртке қарсы күзетпен келiсiлуге тиiс отынмен байланысты жұмыстарды жүргiзуге қолында жазбаша рұқсатқа ие болып жүргiзуге кiрiсу керек. </w:t>
      </w:r>
      <w:r>
        <w:br/>
      </w:r>
      <w:r>
        <w:rPr>
          <w:rFonts w:ascii="Times New Roman"/>
          <w:b w:val="false"/>
          <w:i w:val="false"/>
          <w:color w:val="000000"/>
          <w:sz w:val="28"/>
        </w:rPr>
        <w:t xml:space="preserve">
      Отынмен байланысты жұмыстарды жүргiзуге рұқсатта жұмыстың орындалатын орны, жұмыс басшысының тегi және лауазымы, күнi мен жұмысты жүргiзу уақыты, жұмыс орнында жұмысты қауiпсiз жүргiзу жөнiнде түсiндiрудi өткiзген кiм, жоспарға сәйкес орындалатын жұмыс қауiпсiз жүргiзудi қамтамасыз ететiн дайындық iс-шаралары көрсетiледi. </w:t>
      </w:r>
      <w:r>
        <w:br/>
      </w:r>
      <w:r>
        <w:rPr>
          <w:rFonts w:ascii="Times New Roman"/>
          <w:b w:val="false"/>
          <w:i w:val="false"/>
          <w:color w:val="000000"/>
          <w:sz w:val="28"/>
        </w:rPr>
        <w:t xml:space="preserve">
      Пiсiрушi техника қауiпсiздiгi және өрт қауiпсiздiгi жөнiнде барлық талаптар толық орындалғанына өзi көз жеткiзгеннен кейiн ғана жұмысқа кiрiседi. </w:t>
      </w:r>
    </w:p>
    <w:bookmarkEnd w:id="390"/>
    <w:bookmarkStart w:name="z392" w:id="391"/>
    <w:p>
      <w:pPr>
        <w:spacing w:after="0"/>
        <w:ind w:left="0"/>
        <w:jc w:val="both"/>
      </w:pPr>
      <w:r>
        <w:rPr>
          <w:rFonts w:ascii="Times New Roman"/>
          <w:b w:val="false"/>
          <w:i w:val="false"/>
          <w:color w:val="000000"/>
          <w:sz w:val="28"/>
        </w:rPr>
        <w:t xml:space="preserve">
      393. Резервуарлардың iшiнде отынмен байланысты жұмыстарды ауа сынамын талдағаннан кейiн ғана жүргiзуге рұқсат берiледi. Мұнай өнiмдерi буларының концентрациясы жарылыс қауiптiлiгiнiң деңгейiнен аспауға тиiс. Ауа сынамының өлшеуiне және талдауына бақылауды жұмыс басшысы өткiзедi. Жұмыс алдында талдауларды, егер жұмыстағы үзiлiс 6 сағаттан асқан жағдайда, тәулiктен кейiн қайталайды. </w:t>
      </w:r>
    </w:p>
    <w:bookmarkEnd w:id="391"/>
    <w:bookmarkStart w:name="z393" w:id="392"/>
    <w:p>
      <w:pPr>
        <w:spacing w:after="0"/>
        <w:ind w:left="0"/>
        <w:jc w:val="both"/>
      </w:pPr>
      <w:r>
        <w:rPr>
          <w:rFonts w:ascii="Times New Roman"/>
          <w:b w:val="false"/>
          <w:i w:val="false"/>
          <w:color w:val="000000"/>
          <w:sz w:val="28"/>
        </w:rPr>
        <w:t xml:space="preserve">
      394. Егер отынмен байланысты жұмыстарды жүргiзген жердiң жанында жанатын сұйықтықтар, булар немесе газдар пайда болса, онда жұмыстарды дереу тоқтату керек. </w:t>
      </w:r>
    </w:p>
    <w:bookmarkEnd w:id="392"/>
    <w:bookmarkStart w:name="z394" w:id="393"/>
    <w:p>
      <w:pPr>
        <w:spacing w:after="0"/>
        <w:ind w:left="0"/>
        <w:jc w:val="both"/>
      </w:pPr>
      <w:r>
        <w:rPr>
          <w:rFonts w:ascii="Times New Roman"/>
          <w:b w:val="false"/>
          <w:i w:val="false"/>
          <w:color w:val="000000"/>
          <w:sz w:val="28"/>
        </w:rPr>
        <w:t xml:space="preserve">
      395. Ашық отынды пайдалана отырып, отынмен байланысты жұмыстарды: </w:t>
      </w:r>
      <w:r>
        <w:br/>
      </w:r>
      <w:r>
        <w:rPr>
          <w:rFonts w:ascii="Times New Roman"/>
          <w:b w:val="false"/>
          <w:i w:val="false"/>
          <w:color w:val="000000"/>
          <w:sz w:val="28"/>
        </w:rPr>
        <w:t xml:space="preserve">
      1) олар тиiсiнше тазаланбаған кезде резервуарлардың iшiнде; </w:t>
      </w:r>
      <w:r>
        <w:br/>
      </w:r>
      <w:r>
        <w:rPr>
          <w:rFonts w:ascii="Times New Roman"/>
          <w:b w:val="false"/>
          <w:i w:val="false"/>
          <w:color w:val="000000"/>
          <w:sz w:val="28"/>
        </w:rPr>
        <w:t xml:space="preserve">
      2) ТЖС мен ЖС сақталған үй-жайларда; </w:t>
      </w:r>
      <w:r>
        <w:br/>
      </w:r>
      <w:r>
        <w:rPr>
          <w:rFonts w:ascii="Times New Roman"/>
          <w:b w:val="false"/>
          <w:i w:val="false"/>
          <w:color w:val="000000"/>
          <w:sz w:val="28"/>
        </w:rPr>
        <w:t xml:space="preserve">
      3) ЖЖМ қоймасы басшылығының рұқсатымен пайдаланылатын резервуарлардан және басқа да өрт қауiптiлiгi бар объектiлерден 20 метрден жақын; </w:t>
      </w:r>
      <w:r>
        <w:br/>
      </w:r>
      <w:r>
        <w:rPr>
          <w:rFonts w:ascii="Times New Roman"/>
          <w:b w:val="false"/>
          <w:i w:val="false"/>
          <w:color w:val="000000"/>
          <w:sz w:val="28"/>
        </w:rPr>
        <w:t xml:space="preserve">
      4) мұнай ұстаушыларынан 50 метрден жақын атқаруға жол берiлмейдi. </w:t>
      </w:r>
    </w:p>
    <w:bookmarkEnd w:id="393"/>
    <w:bookmarkStart w:name="z395" w:id="394"/>
    <w:p>
      <w:pPr>
        <w:spacing w:after="0"/>
        <w:ind w:left="0"/>
        <w:jc w:val="both"/>
      </w:pPr>
      <w:r>
        <w:rPr>
          <w:rFonts w:ascii="Times New Roman"/>
          <w:b w:val="false"/>
          <w:i w:val="false"/>
          <w:color w:val="000000"/>
          <w:sz w:val="28"/>
        </w:rPr>
        <w:t xml:space="preserve">
      396. Отынмен байланысты жұмыстарды арнайы балқытып бiрiктiрушi алаңшаларда және жарылыс қауiптiлiгi бар қоспалар жоқ жөндеу шеберханаларда атқарады. </w:t>
      </w:r>
    </w:p>
    <w:bookmarkEnd w:id="394"/>
    <w:bookmarkStart w:name="z396" w:id="395"/>
    <w:p>
      <w:pPr>
        <w:spacing w:after="0"/>
        <w:ind w:left="0"/>
        <w:jc w:val="both"/>
      </w:pPr>
      <w:r>
        <w:rPr>
          <w:rFonts w:ascii="Times New Roman"/>
          <w:b w:val="false"/>
          <w:i w:val="false"/>
          <w:color w:val="000000"/>
          <w:sz w:val="28"/>
        </w:rPr>
        <w:t xml:space="preserve">
      397. АА-ның кәсiпорындары резервуарлар мен олардың жабдығына пайдалану кезiнде техника қауiпсiздiгi жөнiнде профилактикалық iс-шараларды өткiзудi қамтамасыз етуi қажет, олар: </w:t>
      </w:r>
      <w:r>
        <w:br/>
      </w:r>
      <w:r>
        <w:rPr>
          <w:rFonts w:ascii="Times New Roman"/>
          <w:b w:val="false"/>
          <w:i w:val="false"/>
          <w:color w:val="000000"/>
          <w:sz w:val="28"/>
        </w:rPr>
        <w:t xml:space="preserve">
      1) баспалдақтардың, жеңiл баспалдақтардың, алаңшалардың, өту жолдарының, сүйенiштердiң жарамдылығы мен тазалығын кезеңдi тексерудi; </w:t>
      </w:r>
      <w:r>
        <w:br/>
      </w:r>
      <w:r>
        <w:rPr>
          <w:rFonts w:ascii="Times New Roman"/>
          <w:b w:val="false"/>
          <w:i w:val="false"/>
          <w:color w:val="000000"/>
          <w:sz w:val="28"/>
        </w:rPr>
        <w:t xml:space="preserve">
      2) жайтартқыштардың, төк бұрушылардың жарамдылығына және жайтартқыштардың жерлендiру нормаларына уақытлы тексерулердi; </w:t>
      </w:r>
      <w:r>
        <w:br/>
      </w:r>
      <w:r>
        <w:rPr>
          <w:rFonts w:ascii="Times New Roman"/>
          <w:b w:val="false"/>
          <w:i w:val="false"/>
          <w:color w:val="000000"/>
          <w:sz w:val="28"/>
        </w:rPr>
        <w:t xml:space="preserve">
      3) фланецтiк қосылыстары тығыздылығының және ысырмалардың тығыздамалары тығыздылығының жарамдылығына тексерудi; </w:t>
      </w:r>
      <w:r>
        <w:br/>
      </w:r>
      <w:r>
        <w:rPr>
          <w:rFonts w:ascii="Times New Roman"/>
          <w:b w:val="false"/>
          <w:i w:val="false"/>
          <w:color w:val="000000"/>
          <w:sz w:val="28"/>
        </w:rPr>
        <w:t xml:space="preserve">
      4) статикалық электрiнен жерлендiруден электр тiзбегiнiң жай-күйiне бақылауды; </w:t>
      </w:r>
      <w:r>
        <w:br/>
      </w:r>
      <w:r>
        <w:rPr>
          <w:rFonts w:ascii="Times New Roman"/>
          <w:b w:val="false"/>
          <w:i w:val="false"/>
          <w:color w:val="000000"/>
          <w:sz w:val="28"/>
        </w:rPr>
        <w:t xml:space="preserve">
      5) дем алу аппаратураның жай-күйiне уақытлы бақылауды; </w:t>
      </w:r>
      <w:r>
        <w:br/>
      </w:r>
      <w:r>
        <w:rPr>
          <w:rFonts w:ascii="Times New Roman"/>
          <w:b w:val="false"/>
          <w:i w:val="false"/>
          <w:color w:val="000000"/>
          <w:sz w:val="28"/>
        </w:rPr>
        <w:t xml:space="preserve">
      6) резервуарларды жөндеуге қатысты отынмен байланысты жұмыстар жүргiзген кезiнде техника қауiпсiздiгi мен өрт қауiпсiздiгiнiң талаптарын мүлтiксiз орындауды; </w:t>
      </w:r>
      <w:r>
        <w:br/>
      </w:r>
      <w:r>
        <w:rPr>
          <w:rFonts w:ascii="Times New Roman"/>
          <w:b w:val="false"/>
          <w:i w:val="false"/>
          <w:color w:val="000000"/>
          <w:sz w:val="28"/>
        </w:rPr>
        <w:t xml:space="preserve">
      7) қорғау құралдары мен арнайы киiмнiң болуына, тазалағына және дұрыс пайдаланылуына тексерудi қамтуға тиiс. </w:t>
      </w:r>
    </w:p>
    <w:bookmarkEnd w:id="395"/>
    <w:bookmarkStart w:name="z397" w:id="396"/>
    <w:p>
      <w:pPr>
        <w:spacing w:after="0"/>
        <w:ind w:left="0"/>
        <w:jc w:val="left"/>
      </w:pPr>
      <w:r>
        <w:rPr>
          <w:rFonts w:ascii="Times New Roman"/>
          <w:b/>
          <w:i w:val="false"/>
          <w:color w:val="000000"/>
        </w:rPr>
        <w:t xml:space="preserve"> 
  &amp;5. Резервуарларды тазалаған кезде </w:t>
      </w:r>
      <w:r>
        <w:br/>
      </w:r>
      <w:r>
        <w:rPr>
          <w:rFonts w:ascii="Times New Roman"/>
          <w:b/>
          <w:i w:val="false"/>
          <w:color w:val="000000"/>
        </w:rPr>
        <w:t xml:space="preserve">
қойылатын қауiпсiздiк талаптар </w:t>
      </w:r>
    </w:p>
    <w:bookmarkEnd w:id="396"/>
    <w:p>
      <w:pPr>
        <w:spacing w:after="0"/>
        <w:ind w:left="0"/>
        <w:jc w:val="both"/>
      </w:pPr>
      <w:r>
        <w:rPr>
          <w:rFonts w:ascii="Times New Roman"/>
          <w:b w:val="false"/>
          <w:i w:val="false"/>
          <w:color w:val="000000"/>
          <w:sz w:val="28"/>
        </w:rPr>
        <w:t xml:space="preserve">      398. Резервуарлар химиялық механикаландырылған тәсiлiмен және қолмен тазаланады. Химиялық механикаландырылған тазалауға арналған жабдық болмаған жағдайда қолмен тазалауға рұқсат етiледi. </w:t>
      </w:r>
      <w:r>
        <w:br/>
      </w:r>
      <w:r>
        <w:rPr>
          <w:rFonts w:ascii="Times New Roman"/>
          <w:b w:val="false"/>
          <w:i w:val="false"/>
          <w:color w:val="000000"/>
          <w:sz w:val="28"/>
        </w:rPr>
        <w:t xml:space="preserve">
      Ерекше жағдайда ЖЖМ қызметi әкiмшiлiгiнiң бақылауымен этилделiнген бензиннiң резервуарларын қолмен тазалауға рұқсат етiледi. Мұнай өнiмдерiнiң қалдықтарынан резервуарларды тазалау жөнiндегi жұмыстар 1 санаттағы газ қауiптiлiгi болып саналады. </w:t>
      </w:r>
    </w:p>
    <w:bookmarkStart w:name="z398" w:id="397"/>
    <w:p>
      <w:pPr>
        <w:spacing w:after="0"/>
        <w:ind w:left="0"/>
        <w:jc w:val="both"/>
      </w:pPr>
      <w:r>
        <w:rPr>
          <w:rFonts w:ascii="Times New Roman"/>
          <w:b w:val="false"/>
          <w:i w:val="false"/>
          <w:color w:val="000000"/>
          <w:sz w:val="28"/>
        </w:rPr>
        <w:t xml:space="preserve">
      399. Резервуарларды тазалаған кезде мынадай қауiптi және зиянды өндiрiстiк факторлар: </w:t>
      </w:r>
      <w:r>
        <w:br/>
      </w:r>
      <w:r>
        <w:rPr>
          <w:rFonts w:ascii="Times New Roman"/>
          <w:b w:val="false"/>
          <w:i w:val="false"/>
          <w:color w:val="000000"/>
          <w:sz w:val="28"/>
        </w:rPr>
        <w:t xml:space="preserve">
      1) резервуарларды химиялық механикаландырылған тазалау жабдығының қозғалмалы бөлiктерiнiң әсерi; </w:t>
      </w:r>
      <w:r>
        <w:br/>
      </w:r>
      <w:r>
        <w:rPr>
          <w:rFonts w:ascii="Times New Roman"/>
          <w:b w:val="false"/>
          <w:i w:val="false"/>
          <w:color w:val="000000"/>
          <w:sz w:val="28"/>
        </w:rPr>
        <w:t xml:space="preserve">
      2) мұнай өнiмдерiнiң буларымен резервуардың iшiнiң ауасының жоғары газдануы; </w:t>
      </w:r>
      <w:r>
        <w:br/>
      </w:r>
      <w:r>
        <w:rPr>
          <w:rFonts w:ascii="Times New Roman"/>
          <w:b w:val="false"/>
          <w:i w:val="false"/>
          <w:color w:val="000000"/>
          <w:sz w:val="28"/>
        </w:rPr>
        <w:t xml:space="preserve">
      3) жарылыс қауiптiлiгi бар концентрациялардың пайда болуы, жарылыс қауiптiлiгi; ауаның төменгi қозғалмалылығы; </w:t>
      </w:r>
      <w:r>
        <w:br/>
      </w:r>
      <w:r>
        <w:rPr>
          <w:rFonts w:ascii="Times New Roman"/>
          <w:b w:val="false"/>
          <w:i w:val="false"/>
          <w:color w:val="000000"/>
          <w:sz w:val="28"/>
        </w:rPr>
        <w:t xml:space="preserve">
      4) ЖЖМ қоймасы орналасқан аймаққа және жылдың мерзiмiне байланысты резервуар iшiндегi төменгi немесе аса жоғары температурасы; </w:t>
      </w:r>
      <w:r>
        <w:br/>
      </w:r>
      <w:r>
        <w:rPr>
          <w:rFonts w:ascii="Times New Roman"/>
          <w:b w:val="false"/>
          <w:i w:val="false"/>
          <w:color w:val="000000"/>
          <w:sz w:val="28"/>
        </w:rPr>
        <w:t xml:space="preserve">
      5) адам денесi арқылы тұйықталуы мүмкiн электр желдеткiштiң аса жоғары кернеуi; </w:t>
      </w:r>
      <w:r>
        <w:br/>
      </w:r>
      <w:r>
        <w:rPr>
          <w:rFonts w:ascii="Times New Roman"/>
          <w:b w:val="false"/>
          <w:i w:val="false"/>
          <w:color w:val="000000"/>
          <w:sz w:val="28"/>
        </w:rPr>
        <w:t xml:space="preserve">
      6) табиғи жарықтың болмауы немесе жеткiлiксiздiгi; </w:t>
      </w:r>
      <w:r>
        <w:br/>
      </w:r>
      <w:r>
        <w:rPr>
          <w:rFonts w:ascii="Times New Roman"/>
          <w:b w:val="false"/>
          <w:i w:val="false"/>
          <w:color w:val="000000"/>
          <w:sz w:val="28"/>
        </w:rPr>
        <w:t xml:space="preserve">
      7) резервуар iшiнiң жеткiлiксiз жарықтандырылуы; </w:t>
      </w:r>
      <w:r>
        <w:br/>
      </w:r>
      <w:r>
        <w:rPr>
          <w:rFonts w:ascii="Times New Roman"/>
          <w:b w:val="false"/>
          <w:i w:val="false"/>
          <w:color w:val="000000"/>
          <w:sz w:val="28"/>
        </w:rPr>
        <w:t xml:space="preserve">
      8) резервуардың iшiнде жұмыс iстеген кезде талдағыштар кернеуiнiң асқындауы орын алады. </w:t>
      </w:r>
    </w:p>
    <w:bookmarkEnd w:id="397"/>
    <w:bookmarkStart w:name="z399" w:id="398"/>
    <w:p>
      <w:pPr>
        <w:spacing w:after="0"/>
        <w:ind w:left="0"/>
        <w:jc w:val="both"/>
      </w:pPr>
      <w:r>
        <w:rPr>
          <w:rFonts w:ascii="Times New Roman"/>
          <w:b w:val="false"/>
          <w:i w:val="false"/>
          <w:color w:val="000000"/>
          <w:sz w:val="28"/>
        </w:rPr>
        <w:t xml:space="preserve">
      400. Бiр резервуарды қолмен тазалау кәсiпорын басшысының бұйрығымен тағайындалған ЖЖМ қызметiнiң инженерлiк-техникалық құрамынан жауапты тұлғаның басшылығымен 3 адамнан тұратын (бригадир мен екi жұмысшы) жүргiзедi. </w:t>
      </w:r>
    </w:p>
    <w:bookmarkEnd w:id="398"/>
    <w:bookmarkStart w:name="z400" w:id="399"/>
    <w:p>
      <w:pPr>
        <w:spacing w:after="0"/>
        <w:ind w:left="0"/>
        <w:jc w:val="both"/>
      </w:pPr>
      <w:r>
        <w:rPr>
          <w:rFonts w:ascii="Times New Roman"/>
          <w:b w:val="false"/>
          <w:i w:val="false"/>
          <w:color w:val="000000"/>
          <w:sz w:val="28"/>
        </w:rPr>
        <w:t xml:space="preserve">
      401. Резервуарларды тазалауға медициналық тексеруден, техника қауiпсiздiгi жөнiнде түсiндiруден өткен және арнайы киiммен, қорғау құралдарымен, бейiмдегiштермен және құтқарушы жарақтандырумен қамтамасыз етiлген 18 жастан жас емес тек қана ерлерге рұқсат етiледi. </w:t>
      </w:r>
    </w:p>
    <w:bookmarkEnd w:id="399"/>
    <w:bookmarkStart w:name="z401" w:id="400"/>
    <w:p>
      <w:pPr>
        <w:spacing w:after="0"/>
        <w:ind w:left="0"/>
        <w:jc w:val="both"/>
      </w:pPr>
      <w:r>
        <w:rPr>
          <w:rFonts w:ascii="Times New Roman"/>
          <w:b w:val="false"/>
          <w:i w:val="false"/>
          <w:color w:val="000000"/>
          <w:sz w:val="28"/>
        </w:rPr>
        <w:t xml:space="preserve">
      402. Резервуарларды тазалау жөнiнде бригада алдын ала жұмыстың қауiпсiз тәсiлдерiне (зиянды булар жоқ резервуарларда қорғау құралдарын қолдана отырып жаттықтыру), шартты дабыл берушi және аспапты пайдалану ережесiне, арнайы киiмдi, жарақты және қорғаушы құралдарды, уланудың бастапқы белгiлерiн дұрыс анықтау мен дәрiгерлiкке дейiн бiрiншi көмек көрсету әдiстерiне оқытудан өтедi. </w:t>
      </w:r>
      <w:r>
        <w:br/>
      </w:r>
      <w:r>
        <w:rPr>
          <w:rFonts w:ascii="Times New Roman"/>
          <w:b w:val="false"/>
          <w:i w:val="false"/>
          <w:color w:val="000000"/>
          <w:sz w:val="28"/>
        </w:rPr>
        <w:t xml:space="preserve">
      Бригаданың әрбiр мүшесi қажеттi жағдайда бiр бiрiн алмастыру үшiн жұмыстың тәсiлдерiне оқытудан өтедi. Одан кейiн мiндеттi түрде бiлiмдерi тексерiледi. Жұмыстарды атқару алдында ЖЖМ қызметiнiң жауапты инженерлiк-техникалық қызметкерi жұмыстың қауiпсiз әдiстерi жөнiнде бригаданы толық түсiндiруден өткiзедi, ол туралы журналда тиiстi жазба жазады және нысаны мен тәртiбiн АА кәсiпорнының басшысы бекiткен кiруге нарядында ресiмдейдi. </w:t>
      </w:r>
    </w:p>
    <w:bookmarkEnd w:id="400"/>
    <w:bookmarkStart w:name="z402" w:id="401"/>
    <w:p>
      <w:pPr>
        <w:spacing w:after="0"/>
        <w:ind w:left="0"/>
        <w:jc w:val="both"/>
      </w:pPr>
      <w:r>
        <w:rPr>
          <w:rFonts w:ascii="Times New Roman"/>
          <w:b w:val="false"/>
          <w:i w:val="false"/>
          <w:color w:val="000000"/>
          <w:sz w:val="28"/>
        </w:rPr>
        <w:t xml:space="preserve">
      403. Тазалау жөнiндегi жұмыстарды техника қауiпсiздiгi мен өрт қауiпсiздiгi жөнiнде қажеттi iс-шараларды орындағаннан және АА кәсiпорнының өрт күзетiмен келiскеннен кейiн тәулiктiң күндiзгi уақытында жүргiзедi. </w:t>
      </w:r>
      <w:r>
        <w:br/>
      </w:r>
      <w:r>
        <w:rPr>
          <w:rFonts w:ascii="Times New Roman"/>
          <w:b w:val="false"/>
          <w:i w:val="false"/>
          <w:color w:val="000000"/>
          <w:sz w:val="28"/>
        </w:rPr>
        <w:t xml:space="preserve">
      Резервуарларды тазалау орны өртке қарсы құрал-жабдығымен - өрт сөндiргiшпен, талшықтас киiзбен, құммен, күрекпен, сондай-ақ бiрiншi көмек көрсету үшiн медициналық қобдишамен жабдықталады. </w:t>
      </w:r>
    </w:p>
    <w:bookmarkEnd w:id="401"/>
    <w:bookmarkStart w:name="z403" w:id="402"/>
    <w:p>
      <w:pPr>
        <w:spacing w:after="0"/>
        <w:ind w:left="0"/>
        <w:jc w:val="both"/>
      </w:pPr>
      <w:r>
        <w:rPr>
          <w:rFonts w:ascii="Times New Roman"/>
          <w:b w:val="false"/>
          <w:i w:val="false"/>
          <w:color w:val="000000"/>
          <w:sz w:val="28"/>
        </w:rPr>
        <w:t xml:space="preserve">
      404. Кәсiпорнының санитарлық бөлiгi (медициналық қызметi) қажеттi жағдайда медициналық қызмет көрсету үшiн резервуарларға тазалау жүргiзiлетiнi туралы хабардар етiледi. </w:t>
      </w:r>
      <w:r>
        <w:br/>
      </w:r>
      <w:r>
        <w:rPr>
          <w:rFonts w:ascii="Times New Roman"/>
          <w:b w:val="false"/>
          <w:i w:val="false"/>
          <w:color w:val="000000"/>
          <w:sz w:val="28"/>
        </w:rPr>
        <w:t xml:space="preserve">
      Егер санитарлық бөлiгi (медициналық қызметi) резервуарларды тазалау орнынан алшақ орналасқан болса, онда тазалау уақытына медициналық қобдишамен, оттек жастығымен, оттек баллонымен (редукторы бар), жандандыратын оттек аппаратымен, ауыз суымен медициналық қызметкер бөлiнедi. </w:t>
      </w:r>
    </w:p>
    <w:bookmarkEnd w:id="402"/>
    <w:bookmarkStart w:name="z404" w:id="403"/>
    <w:p>
      <w:pPr>
        <w:spacing w:after="0"/>
        <w:ind w:left="0"/>
        <w:jc w:val="both"/>
      </w:pPr>
      <w:r>
        <w:rPr>
          <w:rFonts w:ascii="Times New Roman"/>
          <w:b w:val="false"/>
          <w:i w:val="false"/>
          <w:color w:val="000000"/>
          <w:sz w:val="28"/>
        </w:rPr>
        <w:t xml:space="preserve">
      405. Табиғи найзағай жарқылы болған кезде және ол аяқталғанға дейiн тазалау жөнiндегi жұмыс тоқтатылады. </w:t>
      </w:r>
    </w:p>
    <w:bookmarkEnd w:id="403"/>
    <w:bookmarkStart w:name="z405" w:id="404"/>
    <w:p>
      <w:pPr>
        <w:spacing w:after="0"/>
        <w:ind w:left="0"/>
        <w:jc w:val="both"/>
      </w:pPr>
      <w:r>
        <w:rPr>
          <w:rFonts w:ascii="Times New Roman"/>
          <w:b w:val="false"/>
          <w:i w:val="false"/>
          <w:color w:val="000000"/>
          <w:sz w:val="28"/>
        </w:rPr>
        <w:t xml:space="preserve">
      406. Жуу ерiтiндiсiмен жуғаннан кейiн резервуарларды желдеткен кезде бiрқатар сақтық шараларын орындаған жөн: </w:t>
      </w:r>
      <w:r>
        <w:br/>
      </w:r>
      <w:r>
        <w:rPr>
          <w:rFonts w:ascii="Times New Roman"/>
          <w:b w:val="false"/>
          <w:i w:val="false"/>
          <w:color w:val="000000"/>
          <w:sz w:val="28"/>
        </w:rPr>
        <w:t xml:space="preserve">
      1) желдету үшiн пайдаланылатын электр желдеткiш 380 В 50Гц кернеумен қоректендiрiледi және резервуардың люк - лаз фланецiне орнатылады. Электр желдеткiшiнiң жұмыс процесi кезiнде дененiң ашық участоктарымен резервуарға тиюге жол берiлмейдi. Резервуарға электр желдеткiшiн орнатқан кезде желдеткiштiң қанатшалары қалқымалы айналатынына және қозғалтқыштың белтемiрiне қозғалмайтындай бекiтiлгенiне, электр қозғалтқышының герметикасы бұзылмағанына, қорғау торының жарамдылығына, электр қозғалтқышының корпусы нөлденгенiне (нөлдiк сыммен қосылғанына) және кабель оқшауламасының бүлiнуi жоқтығына көз жеткiзу қажет; </w:t>
      </w:r>
      <w:r>
        <w:br/>
      </w:r>
      <w:r>
        <w:rPr>
          <w:rFonts w:ascii="Times New Roman"/>
          <w:b w:val="false"/>
          <w:i w:val="false"/>
          <w:color w:val="000000"/>
          <w:sz w:val="28"/>
        </w:rPr>
        <w:t xml:space="preserve">
      2) электр желдеткiштi электр қалқанына қосуды элекетрик-маман жүргiзуге тиiс. Электр желдеткештiң электр қалқаншасын резервуарлардың бiлiгiне орналастырады. Электр желдеткештiң корпусын және электр қалқаншасының қалқасын өзара өткiзгiшпен, ал бұл өткiзгiштi нөлдiк сыммен немесе 4 Ом аспайтын кедергiсi бар жерлендiрушi құрылғымен қосады; </w:t>
      </w:r>
      <w:r>
        <w:br/>
      </w:r>
      <w:r>
        <w:rPr>
          <w:rFonts w:ascii="Times New Roman"/>
          <w:b w:val="false"/>
          <w:i w:val="false"/>
          <w:color w:val="000000"/>
          <w:sz w:val="28"/>
        </w:rPr>
        <w:t xml:space="preserve">
      3) айдаушы станция резервуарлар бiлiгiнiң артына орнатылады. Олар 1800 кПа қысымына шыдауға тиiс; </w:t>
      </w:r>
      <w:r>
        <w:br/>
      </w:r>
      <w:r>
        <w:rPr>
          <w:rFonts w:ascii="Times New Roman"/>
          <w:b w:val="false"/>
          <w:i w:val="false"/>
          <w:color w:val="000000"/>
          <w:sz w:val="28"/>
        </w:rPr>
        <w:t xml:space="preserve">
      4) жуу ерiтiндiсiнiң адамның бетi мен денесiне түсуiн болдырмау үшiн айдау процесiнде тығыздаушы қосылыстарды тартпаған жөн; </w:t>
      </w:r>
      <w:r>
        <w:br/>
      </w:r>
      <w:r>
        <w:rPr>
          <w:rFonts w:ascii="Times New Roman"/>
          <w:b w:val="false"/>
          <w:i w:val="false"/>
          <w:color w:val="000000"/>
          <w:sz w:val="28"/>
        </w:rPr>
        <w:t xml:space="preserve">
      5) жуу ерiтiндiлерiн жылытуға арналған қазанды одан шыққан жылыны резервуар паркiне қарай желмен ығыстырмайтындай орнатады; </w:t>
      </w:r>
      <w:r>
        <w:br/>
      </w:r>
      <w:r>
        <w:rPr>
          <w:rFonts w:ascii="Times New Roman"/>
          <w:b w:val="false"/>
          <w:i w:val="false"/>
          <w:color w:val="000000"/>
          <w:sz w:val="28"/>
        </w:rPr>
        <w:t xml:space="preserve">
      6) қазаннан резервуарға дейiн ең аз қашықтық 50 метр белгiленедi. </w:t>
      </w:r>
    </w:p>
    <w:bookmarkEnd w:id="404"/>
    <w:bookmarkStart w:name="z406" w:id="405"/>
    <w:p>
      <w:pPr>
        <w:spacing w:after="0"/>
        <w:ind w:left="0"/>
        <w:jc w:val="both"/>
      </w:pPr>
      <w:r>
        <w:rPr>
          <w:rFonts w:ascii="Times New Roman"/>
          <w:b w:val="false"/>
          <w:i w:val="false"/>
          <w:color w:val="000000"/>
          <w:sz w:val="28"/>
        </w:rPr>
        <w:t xml:space="preserve">
      407. Резервуардың iшiнде жұмыс iстеген кезде адамдардың қауiпсiздiгi мынадай бiрқатар шаралармен қамтамасыз етiледi: </w:t>
      </w:r>
      <w:r>
        <w:br/>
      </w:r>
      <w:r>
        <w:rPr>
          <w:rFonts w:ascii="Times New Roman"/>
          <w:b w:val="false"/>
          <w:i w:val="false"/>
          <w:color w:val="000000"/>
          <w:sz w:val="28"/>
        </w:rPr>
        <w:t xml:space="preserve">
      1) егер бригадаға, онда қандай мұнай өнiмi болғаны белгiлi болмаса, резервуардың iшiне түсуге және онда адамдарға жұмыс iстеуге үзiлдi-кесiлдi жол берiлмейдi. Жауапты тұлға ол туралы бригаданы тазалау алдында хабардар етедi. Егер резервуарда денсаулыққа зиянды заттардың немесе олардың буларының кез келген мөлшерi болса, онда iштегi жұмыс тек қана қорғау құралдарын пайдалана отырып жүргiзiледi; </w:t>
      </w:r>
      <w:r>
        <w:br/>
      </w:r>
      <w:r>
        <w:rPr>
          <w:rFonts w:ascii="Times New Roman"/>
          <w:b w:val="false"/>
          <w:i w:val="false"/>
          <w:color w:val="000000"/>
          <w:sz w:val="28"/>
        </w:rPr>
        <w:t xml:space="preserve">
      2) резервуарды тазалау алдында газ талдағыш арқылы мұнай өнiмiнiң концентрациясы анықталады. Осындай концентрация мұнай өнiмiнiң жануының жану (жарылу) төменгi шегiнен аз болуға тиiс. Ол таза ауаны жұмысшының аузына берудi қамтамасыз етедi; </w:t>
      </w:r>
      <w:r>
        <w:br/>
      </w:r>
      <w:r>
        <w:rPr>
          <w:rFonts w:ascii="Times New Roman"/>
          <w:b w:val="false"/>
          <w:i w:val="false"/>
          <w:color w:val="000000"/>
          <w:sz w:val="28"/>
        </w:rPr>
        <w:t xml:space="preserve">
      3) шлангiлiк шаң тұтқыштардың орнына әртүрлi құрылымдағы оттек приборларын және сүзушi газ тұтқыштарын пайдалануға жол берiлмейдi. Шаң тұтқыштың маскасы жабысудың тығыз емес жерлерiнен ауаны соруын болдырмау үшiн жұмысшының бетiне тығыз жабысып тұруға тиiс. Егер шлангiнi кенеттен қысқан кезде және қатты дем шығарғанда ауа маскадан тек қана құлақ аймағында шықса, ал дем алғанда маскадан тiптен өтпесе жабысу тығыздылығы қанағаттанарлық болып саналады. Шаң тұтқыштың (газ тұтқыштың) маскасы мен шлангiлерiн жұмыс басшысы тiкелей бастау алдында тексередi. Оларды шамалы ақаулары болған кезде пайдалануға жол берiлмейдi. Этилделiнген спаирт болған резервуарларды тазалаған кезде шлангiлiк шаң тұтқыштарды басты түгел жауып тұратын тек қана дулыға маскасымен бiрге пайдаланады. Оны кигеннен бұрын әйнектерiнiң терлеуiне қарсы шаралар қолданылады. Осы мақсатта балауыз немесе стеарин қарындашымен әйнектердiң iшкi беттерiнде 12-15 сызулар жасайды және фланельмен сүртедi; </w:t>
      </w:r>
      <w:r>
        <w:br/>
      </w:r>
      <w:r>
        <w:rPr>
          <w:rFonts w:ascii="Times New Roman"/>
          <w:b w:val="false"/>
          <w:i w:val="false"/>
          <w:color w:val="000000"/>
          <w:sz w:val="28"/>
        </w:rPr>
        <w:t xml:space="preserve">
      4) резервуарларды және сыйымдылықтарды тазалаған кезде шлангiлiк өзi сорушы газ тұтқышын және шлангiлiк газ тұтқышын қолданады. Алыс қашықтар болған кезде қол немесе механикалық жетегi бар желдеткiштен ауаны берудi мәжбiрлеумен шлангiлiк газ тұтқышын пайдаланады; </w:t>
      </w:r>
      <w:r>
        <w:br/>
      </w:r>
      <w:r>
        <w:rPr>
          <w:rFonts w:ascii="Times New Roman"/>
          <w:b w:val="false"/>
          <w:i w:val="false"/>
          <w:color w:val="000000"/>
          <w:sz w:val="28"/>
        </w:rPr>
        <w:t xml:space="preserve">
      5) адамдарды жұмысшыны есiнен танған кезде резервуардан шығарып алуға арналған сақтандырғыш белдiкпен және жiппен қамтамасыз етедi. </w:t>
      </w:r>
    </w:p>
    <w:bookmarkEnd w:id="405"/>
    <w:bookmarkStart w:name="z407" w:id="406"/>
    <w:p>
      <w:pPr>
        <w:spacing w:after="0"/>
        <w:ind w:left="0"/>
        <w:jc w:val="both"/>
      </w:pPr>
      <w:r>
        <w:rPr>
          <w:rFonts w:ascii="Times New Roman"/>
          <w:b w:val="false"/>
          <w:i w:val="false"/>
          <w:color w:val="000000"/>
          <w:sz w:val="28"/>
        </w:rPr>
        <w:t xml:space="preserve">
      408. Жұмыс уақытына бригаданың әрбiр мүшесiне брезент немесе текстовинит костюм, аған шпилькасы бар немесе тiгiлген терiден жасалған етiк, мақталы күрте (қыс уақытында), мақтаматалы шұлғау, брезент биялайлары, iш киiм, бас киiм берiлуге тиiс. Барлық бригада полихлорвинил костюм-плащ немесе капюшоны бар комбинезон, притаға қарсы костюм, резина қолғаптары, етiкке сақтандырғыш шұлықтар берiледi. </w:t>
      </w:r>
      <w:r>
        <w:br/>
      </w:r>
      <w:r>
        <w:rPr>
          <w:rFonts w:ascii="Times New Roman"/>
          <w:b w:val="false"/>
          <w:i w:val="false"/>
          <w:color w:val="000000"/>
          <w:sz w:val="28"/>
        </w:rPr>
        <w:t xml:space="preserve">
      Резервуарда жұмысты тек қана мынадай аспаптар мен бейiмдегiштердi: мысталған сомын кiлттерiн, мыстан немесе ағаштан жасалған балғаны, жарылыс қауiптiлiгi жоқ шамды, брезент немесе дюралюминий шелектi, жiптердi және сыпырғыларды, ағаш, латунь немесе дюралюминий қырғыштарды, қалақшаларды, қалақшалық алюминий күреткердi қолдана отырып жүргiзедi. </w:t>
      </w:r>
    </w:p>
    <w:bookmarkEnd w:id="406"/>
    <w:bookmarkStart w:name="z408" w:id="407"/>
    <w:p>
      <w:pPr>
        <w:spacing w:after="0"/>
        <w:ind w:left="0"/>
        <w:jc w:val="both"/>
      </w:pPr>
      <w:r>
        <w:rPr>
          <w:rFonts w:ascii="Times New Roman"/>
          <w:b w:val="false"/>
          <w:i w:val="false"/>
          <w:color w:val="000000"/>
          <w:sz w:val="28"/>
        </w:rPr>
        <w:t xml:space="preserve">
      409. Резервуарға түсу немесе одан шығу үшiн ағаш немесе дюралюминий сатыны пайдаланады. Ағаштан жасалған саты мысталған болат бұрандамалармен немесе қапсырма шегелермен не дюралюминий шегелермен бекiтiледi. Сатының төменгi шеттерiне резина қаптамаларын кигiзедi. Резервуарда жұмыс iстеу үшін арнайы киiм мен бейiмдегiштер жұмыста қалыпты көңiл күйiн қамтамасыз етуге тиiс, ыңғайлылығын, ал аспап пен бейiмдегiштердi қолданған кезде ұшқындар шығаруға тиiс емес. </w:t>
      </w:r>
    </w:p>
    <w:bookmarkEnd w:id="407"/>
    <w:bookmarkStart w:name="z409" w:id="408"/>
    <w:p>
      <w:pPr>
        <w:spacing w:after="0"/>
        <w:ind w:left="0"/>
        <w:jc w:val="both"/>
      </w:pPr>
      <w:r>
        <w:rPr>
          <w:rFonts w:ascii="Times New Roman"/>
          <w:b w:val="false"/>
          <w:i w:val="false"/>
          <w:color w:val="000000"/>
          <w:sz w:val="28"/>
        </w:rPr>
        <w:t xml:space="preserve">
      410. Түсуге дайындықты белгiлi бiр бiрiздiлiкпен орындайды. Сатыны резервуарға түсiредi және резервуардың аузына жiппен шеттерiн бұрандамаларға арналған тесiктерден өткiзiп бекiтедi. </w:t>
      </w:r>
      <w:r>
        <w:br/>
      </w:r>
      <w:r>
        <w:rPr>
          <w:rFonts w:ascii="Times New Roman"/>
          <w:b w:val="false"/>
          <w:i w:val="false"/>
          <w:color w:val="000000"/>
          <w:sz w:val="28"/>
        </w:rPr>
        <w:t xml:space="preserve">
      Резервуарға түсушi жұмысшы барлық металл заттарын, темекi бұйымдары мен тамақ өнiмдерiн сыртта қалдыруға тиiс. Ол арнайы киiмдi, одан кейiн таза алаңшада тұрып етiктiң сыртына сақтандырғыш шұлықты, жiптерi бар сақтандырғыш белдiктi және шлангiлiк шаң тұтқышты киюге тиiс. </w:t>
      </w:r>
    </w:p>
    <w:bookmarkEnd w:id="408"/>
    <w:bookmarkStart w:name="z410" w:id="409"/>
    <w:p>
      <w:pPr>
        <w:spacing w:after="0"/>
        <w:ind w:left="0"/>
        <w:jc w:val="both"/>
      </w:pPr>
      <w:r>
        <w:rPr>
          <w:rFonts w:ascii="Times New Roman"/>
          <w:b w:val="false"/>
          <w:i w:val="false"/>
          <w:color w:val="000000"/>
          <w:sz w:val="28"/>
        </w:rPr>
        <w:t xml:space="preserve">
      411. Этилделiнген бензин резервуарларында жұмыс iстеген кезде жұмысшы белгiленген қорғау құралдарынан басқа притаға қарсы костюм киюге, бетте масканың тығыз тұрғанын тексеруге тиiс, шаң тұтқыштың жарамдылығына көз жеткiзедi, ол үшiн 2-3 минут дем алады, одан кейiн шлангiнi маскаға қосады. </w:t>
      </w:r>
      <w:r>
        <w:br/>
      </w:r>
      <w:r>
        <w:rPr>
          <w:rFonts w:ascii="Times New Roman"/>
          <w:b w:val="false"/>
          <w:i w:val="false"/>
          <w:color w:val="000000"/>
          <w:sz w:val="28"/>
        </w:rPr>
        <w:t xml:space="preserve">
      Ауаны мәжбүрлеп беру кезiнде шаң тұтқышқа желдеткештi қосады. Жiптердiң шеттерiн резервуар аузының тесiгiне бекiтедi. </w:t>
      </w:r>
    </w:p>
    <w:bookmarkEnd w:id="409"/>
    <w:bookmarkStart w:name="z411" w:id="410"/>
    <w:p>
      <w:pPr>
        <w:spacing w:after="0"/>
        <w:ind w:left="0"/>
        <w:jc w:val="both"/>
      </w:pPr>
      <w:r>
        <w:rPr>
          <w:rFonts w:ascii="Times New Roman"/>
          <w:b w:val="false"/>
          <w:i w:val="false"/>
          <w:color w:val="000000"/>
          <w:sz w:val="28"/>
        </w:rPr>
        <w:t xml:space="preserve">
      412. Жұмысшы белге бекiтiлген жарылыс қауiптiлiгi жоқ аккумуляторлық шамды іске қосуға және сатымен резервуарға түсуге тиіс. Ол шамды резервуардан шыққаннан кейiн ғана ажыртады. Оның қолында ешқандай аспаптар болуға тиiс емес. Барлық аспаптар мен ескi-құсқы нәрсенi шелекте жiппен түсiредi. </w:t>
      </w:r>
      <w:r>
        <w:br/>
      </w:r>
      <w:r>
        <w:rPr>
          <w:rFonts w:ascii="Times New Roman"/>
          <w:b w:val="false"/>
          <w:i w:val="false"/>
          <w:color w:val="000000"/>
          <w:sz w:val="28"/>
        </w:rPr>
        <w:t xml:space="preserve">
      Резервуарда жұмысты бригадирдiң және бригаданың екiншi мүшесiнiң үзiлiссiз қадағалауымен жүргiзедi. Олар тiкелей резервуардың аузында болуға тиiс және осы орыннан тiптi газы шығарылған резервуарда жұмысшы болғанға дейiн кетуге құқығы жоқ. </w:t>
      </w:r>
    </w:p>
    <w:bookmarkEnd w:id="410"/>
    <w:bookmarkStart w:name="z412" w:id="411"/>
    <w:p>
      <w:pPr>
        <w:spacing w:after="0"/>
        <w:ind w:left="0"/>
        <w:jc w:val="both"/>
      </w:pPr>
      <w:r>
        <w:rPr>
          <w:rFonts w:ascii="Times New Roman"/>
          <w:b w:val="false"/>
          <w:i w:val="false"/>
          <w:color w:val="000000"/>
          <w:sz w:val="28"/>
        </w:rPr>
        <w:t xml:space="preserve">
      413. Резервуарларды тазалау және жуу процесiнде: </w:t>
      </w:r>
      <w:r>
        <w:br/>
      </w:r>
      <w:r>
        <w:rPr>
          <w:rFonts w:ascii="Times New Roman"/>
          <w:b w:val="false"/>
          <w:i w:val="false"/>
          <w:color w:val="000000"/>
          <w:sz w:val="28"/>
        </w:rPr>
        <w:t xml:space="preserve">
      1) резервуарға немесе жабдыққа металл заттарын соғуға; </w:t>
      </w:r>
      <w:r>
        <w:br/>
      </w:r>
      <w:r>
        <w:rPr>
          <w:rFonts w:ascii="Times New Roman"/>
          <w:b w:val="false"/>
          <w:i w:val="false"/>
          <w:color w:val="000000"/>
          <w:sz w:val="28"/>
        </w:rPr>
        <w:t xml:space="preserve">
      2) ұшқынды болдырмау үшiн металл аспаптарды, материалдарды және заттарды лақтыруға; </w:t>
      </w:r>
      <w:r>
        <w:br/>
      </w:r>
      <w:r>
        <w:rPr>
          <w:rFonts w:ascii="Times New Roman"/>
          <w:b w:val="false"/>
          <w:i w:val="false"/>
          <w:color w:val="000000"/>
          <w:sz w:val="28"/>
        </w:rPr>
        <w:t xml:space="preserve">
      3) тазалау процесiнде шлангiлердi айырбастауға және желдеткiштi жөндеуге; </w:t>
      </w:r>
      <w:r>
        <w:br/>
      </w:r>
      <w:r>
        <w:rPr>
          <w:rFonts w:ascii="Times New Roman"/>
          <w:b w:val="false"/>
          <w:i w:val="false"/>
          <w:color w:val="000000"/>
          <w:sz w:val="28"/>
        </w:rPr>
        <w:t xml:space="preserve">
      4) осы жұмыстарды орындау үшiн көзделмеген арнайы киiмдi және аяқ киiмдi пайдалануға жол берiлмейдi. </w:t>
      </w:r>
    </w:p>
    <w:bookmarkEnd w:id="411"/>
    <w:bookmarkStart w:name="z413" w:id="412"/>
    <w:p>
      <w:pPr>
        <w:spacing w:after="0"/>
        <w:ind w:left="0"/>
        <w:jc w:val="both"/>
      </w:pPr>
      <w:r>
        <w:rPr>
          <w:rFonts w:ascii="Times New Roman"/>
          <w:b w:val="false"/>
          <w:i w:val="false"/>
          <w:color w:val="000000"/>
          <w:sz w:val="28"/>
        </w:rPr>
        <w:t xml:space="preserve">
      414. Жұмыс қауiпсiздiгi үшiн жауапты тұлғаның нұсқауларын орындай отырып резервуар аузының жанында болып бригадир мен жұмысшы: </w:t>
      </w:r>
      <w:r>
        <w:br/>
      </w:r>
      <w:r>
        <w:rPr>
          <w:rFonts w:ascii="Times New Roman"/>
          <w:b w:val="false"/>
          <w:i w:val="false"/>
          <w:color w:val="000000"/>
          <w:sz w:val="28"/>
        </w:rPr>
        <w:t xml:space="preserve">
      1) шаң тұтқышқа шлангi бойынша ауаны берудi бақылауға - сигнал бойынша шлангiнi түсiруге немесе тартуға және оның майыспауын байқауға мiндеттi. Ол үшiн майысу орнына сферикалық бетi бар заттарды салады немесе шлангiнi шиыршық бойынша жiппен орауға; </w:t>
      </w:r>
      <w:r>
        <w:br/>
      </w:r>
      <w:r>
        <w:rPr>
          <w:rFonts w:ascii="Times New Roman"/>
          <w:b w:val="false"/>
          <w:i w:val="false"/>
          <w:color w:val="000000"/>
          <w:sz w:val="28"/>
        </w:rPr>
        <w:t xml:space="preserve">
      2) көмек туралы дабылды естiмей қалмау үшiн және, егер қажет болса, дабыл беру үшiн резервуардан берiлген дабылдарды тыңдауға; </w:t>
      </w:r>
      <w:r>
        <w:br/>
      </w:r>
      <w:r>
        <w:rPr>
          <w:rFonts w:ascii="Times New Roman"/>
          <w:b w:val="false"/>
          <w:i w:val="false"/>
          <w:color w:val="000000"/>
          <w:sz w:val="28"/>
        </w:rPr>
        <w:t xml:space="preserve">
      3) әрбiр 5 минут сайын екi жақты белгi арқылы резервуар iшiндегi жұмысшының көңiл күйi туралы бiлуге; </w:t>
      </w:r>
      <w:r>
        <w:br/>
      </w:r>
      <w:r>
        <w:rPr>
          <w:rFonts w:ascii="Times New Roman"/>
          <w:b w:val="false"/>
          <w:i w:val="false"/>
          <w:color w:val="000000"/>
          <w:sz w:val="28"/>
        </w:rPr>
        <w:t xml:space="preserve">
      4) резервуарды тазалау немесе жөндеу жөнiндегi жұмысқа көмектесуге - аспабы және сұйықтығы бар шелектi алуға және беруге мiндеттi. Сұйықтығы бар шелектердi жұмысшы алады және жер арнайы ыдысқа құяды; </w:t>
      </w:r>
      <w:r>
        <w:br/>
      </w:r>
      <w:r>
        <w:rPr>
          <w:rFonts w:ascii="Times New Roman"/>
          <w:b w:val="false"/>
          <w:i w:val="false"/>
          <w:color w:val="000000"/>
          <w:sz w:val="28"/>
        </w:rPr>
        <w:t xml:space="preserve">
      5) егер ол дабылдарға жауап бермесе немесе оның тәртiбiнде ауытқулар байқалса, жұмыс iстеушiнi эвакуациялауға шаралар қабылдауға, ЖЖМ қызметiнiң бастығын хабардар етуге және қажет болған жағдайда көмек көрсету үшiн дабыл қағуға мiндеттi. Осыдан кейiн кезекте тұрған жұмысшы (осы резервуарда жұмыс iстеуге сәйкес келетiн жарақта) резервуардың iшiне дереу түсуге мiндеттi және зардап шеккендi резеруардың аузына таятуға тиiс, ол арқылы жiптермен жұмысшыны шығарып алады және маскасын шешедi. ЖЖМ қызметiнiң басшысы жазатайым оқиға туралы хабарды алған соң дәрiгер шақыртады, оқиға орнына барады әрi құтқару жұмыстарына және зардап шеккенге көмек көрсетуге басшылық етедi. </w:t>
      </w:r>
      <w:r>
        <w:br/>
      </w:r>
      <w:r>
        <w:rPr>
          <w:rFonts w:ascii="Times New Roman"/>
          <w:b w:val="false"/>
          <w:i w:val="false"/>
          <w:color w:val="000000"/>
          <w:sz w:val="28"/>
        </w:rPr>
        <w:t xml:space="preserve">
      Резервуарда жұмыс iстеушi бiлiнер бiлiнбес мұнай өнiмiнiң иiсiн сезгеннен кейiн немесе жүрек соғуы жиiлесе, тым болмағанда аз дәрежеде құлақта шу пайда болса iзiмен одан шығу қажет. Жұмысты өзiн өзi сезiнуiн нашарлатқан себептерiн жойғаннан және көңiл күйiн толық қалпына келтiргеннен кейiн ғана жалғастыруға болады. </w:t>
      </w:r>
    </w:p>
    <w:bookmarkEnd w:id="412"/>
    <w:bookmarkStart w:name="z414" w:id="413"/>
    <w:p>
      <w:pPr>
        <w:spacing w:after="0"/>
        <w:ind w:left="0"/>
        <w:jc w:val="both"/>
      </w:pPr>
      <w:r>
        <w:rPr>
          <w:rFonts w:ascii="Times New Roman"/>
          <w:b w:val="false"/>
          <w:i w:val="false"/>
          <w:color w:val="000000"/>
          <w:sz w:val="28"/>
        </w:rPr>
        <w:t xml:space="preserve">
      415. Көлемi 100 м </w:t>
      </w:r>
      <w:r>
        <w:rPr>
          <w:rFonts w:ascii="Times New Roman"/>
          <w:b w:val="false"/>
          <w:i w:val="false"/>
          <w:color w:val="000000"/>
          <w:vertAlign w:val="superscript"/>
        </w:rPr>
        <w:t xml:space="preserve">3 </w:t>
      </w:r>
      <w:r>
        <w:rPr>
          <w:rFonts w:ascii="Times New Roman"/>
          <w:b w:val="false"/>
          <w:i w:val="false"/>
          <w:color w:val="000000"/>
          <w:sz w:val="28"/>
        </w:rPr>
        <w:t xml:space="preserve">дейiн резервуарда бiр мезетте 2 адам жұмыс iстеуге жол берiлмейдi. Шартты дабыл берудi сол орнында жұмысшылар өздерi белгiлейдi және одан кейiн тексередi және жаттықтырады. Резервуарларды тазалаумен айналысатын барлық бригадаларға екi дабыл ұсынылады: </w:t>
      </w:r>
      <w:r>
        <w:br/>
      </w:r>
      <w:r>
        <w:rPr>
          <w:rFonts w:ascii="Times New Roman"/>
          <w:b w:val="false"/>
          <w:i w:val="false"/>
          <w:color w:val="000000"/>
          <w:sz w:val="28"/>
        </w:rPr>
        <w:t xml:space="preserve">
      1) жiптi және шлангi бiр рет тарту - "Шланг және жiптi таңда". Бұл дабыл растауы мен тексеруiн талап етедi. Жоғарыдан жауап та бiр тартумен берiледi. Егер резервуардан жауап болмаса, онда резервуардан жұмысшыны шығару жөнiнде дереу шаралар қабылдау керек; </w:t>
      </w:r>
      <w:r>
        <w:br/>
      </w:r>
      <w:r>
        <w:rPr>
          <w:rFonts w:ascii="Times New Roman"/>
          <w:b w:val="false"/>
          <w:i w:val="false"/>
          <w:color w:val="000000"/>
          <w:sz w:val="28"/>
        </w:rPr>
        <w:t xml:space="preserve">
      2) жiптi жоғарыға қарай тарту резервуардың iшiндегi жұмысшы - "Резервуардың аузына жақында" немесе ол тесiктiң жанында болса "Жоғары көтерiл" деп түсiнуге тиiс. Дабыл сондай-ақ уақыт өтiп кеткенiн немесе дабыл қағылғанын және резервуардан шығуын бiлдiредi. </w:t>
      </w:r>
    </w:p>
    <w:bookmarkEnd w:id="413"/>
    <w:bookmarkStart w:name="z415" w:id="414"/>
    <w:p>
      <w:pPr>
        <w:spacing w:after="0"/>
        <w:ind w:left="0"/>
        <w:jc w:val="both"/>
      </w:pPr>
      <w:r>
        <w:rPr>
          <w:rFonts w:ascii="Times New Roman"/>
          <w:b w:val="false"/>
          <w:i w:val="false"/>
          <w:color w:val="000000"/>
          <w:sz w:val="28"/>
        </w:rPr>
        <w:t xml:space="preserve">
      416. Резервуарларды тазалау бригадасында 6 сағат жұмыс күнi болуға тиiс. Басқа жұмыс күндерiнiң есебiнен бiр тәулiктiң iшiнде жұмыс уақытын қосуға немесе ұзартуға жол берiлмейдi. Резервуардың iшiнде шлангiлiк газ тұтқышында қызметкердiң бiр реттiк болу ұзақтылығы кейiнгi 15 минуттық таза ауада болумен 15 минуттан аспауға тиiс. </w:t>
      </w:r>
    </w:p>
    <w:bookmarkEnd w:id="414"/>
    <w:bookmarkStart w:name="z416" w:id="415"/>
    <w:p>
      <w:pPr>
        <w:spacing w:after="0"/>
        <w:ind w:left="0"/>
        <w:jc w:val="both"/>
      </w:pPr>
      <w:r>
        <w:rPr>
          <w:rFonts w:ascii="Times New Roman"/>
          <w:b w:val="false"/>
          <w:i w:val="false"/>
          <w:color w:val="000000"/>
          <w:sz w:val="28"/>
        </w:rPr>
        <w:t xml:space="preserve">
      417. Резервуардан шығып кезектi алмастырған жұмысшы кемiнде 15 минут алдымен дем алып ауыздың қасындағы кезекке кiрiсе алады. Егер мұнай өнiмiнiң деңгейi 50 мм. биiк болған немесе температура 313 К асқан жағдайда, онда резервуардың iшiнде жұмыс жүргiзуге жол берiлмейдi. </w:t>
      </w:r>
      <w:r>
        <w:br/>
      </w:r>
      <w:r>
        <w:rPr>
          <w:rFonts w:ascii="Times New Roman"/>
          <w:b w:val="false"/>
          <w:i w:val="false"/>
          <w:color w:val="000000"/>
          <w:sz w:val="28"/>
        </w:rPr>
        <w:t xml:space="preserve">
      Бұл ретте резервуарларды олардың сыртына су құйып немесе жарылыс қауiпсiздiкте жасалған желдетпелiк қондырғылар арқылы суық ауа жiберiп салқындатуға арналған шаралар қабылдау керек. Ауа алмастырудың реттiлiгi 1 сағатқа кемiнде 10 рет болуға тиiс. </w:t>
      </w:r>
    </w:p>
    <w:bookmarkEnd w:id="415"/>
    <w:bookmarkStart w:name="z417" w:id="416"/>
    <w:p>
      <w:pPr>
        <w:spacing w:after="0"/>
        <w:ind w:left="0"/>
        <w:jc w:val="both"/>
      </w:pPr>
      <w:r>
        <w:rPr>
          <w:rFonts w:ascii="Times New Roman"/>
          <w:b w:val="false"/>
          <w:i w:val="false"/>
          <w:color w:val="000000"/>
          <w:sz w:val="28"/>
        </w:rPr>
        <w:t xml:space="preserve">
      418. Жұмыс кезегiнiң соңында резервуарды тазалаған бригада ыстық себезгi қабылдайды. Арнайы киiмдi және қорғау құралдарын тек қана резервуарларды тазалаған кезде пайдалануға рұқсат берiледi. </w:t>
      </w:r>
    </w:p>
    <w:bookmarkEnd w:id="416"/>
    <w:bookmarkStart w:name="z418" w:id="417"/>
    <w:p>
      <w:pPr>
        <w:spacing w:after="0"/>
        <w:ind w:left="0"/>
        <w:jc w:val="both"/>
      </w:pPr>
      <w:r>
        <w:rPr>
          <w:rFonts w:ascii="Times New Roman"/>
          <w:b w:val="false"/>
          <w:i w:val="false"/>
          <w:color w:val="000000"/>
          <w:sz w:val="28"/>
        </w:rPr>
        <w:t xml:space="preserve">
      419. Резервуардың люгiн жабу алдында тазалау үшiн жауапты резервуарда адамдардың, аспаптар мен материалдардың жоқтығына өзi көз жеткiзедi. </w:t>
      </w:r>
    </w:p>
    <w:bookmarkEnd w:id="417"/>
    <w:bookmarkStart w:name="z419" w:id="418"/>
    <w:p>
      <w:pPr>
        <w:spacing w:after="0"/>
        <w:ind w:left="0"/>
        <w:jc w:val="both"/>
      </w:pPr>
      <w:r>
        <w:rPr>
          <w:rFonts w:ascii="Times New Roman"/>
          <w:b w:val="false"/>
          <w:i w:val="false"/>
          <w:color w:val="000000"/>
          <w:sz w:val="28"/>
        </w:rPr>
        <w:t xml:space="preserve">
      420. Жұмыстан кейiн арнайы киiмдi және қорғау құралдарын жұмысшылар тазалайды, түзетедi және жеке, арнайы осы мақсат үшiн жасалған шкафта сақтайды. </w:t>
      </w:r>
    </w:p>
    <w:bookmarkEnd w:id="418"/>
    <w:bookmarkStart w:name="z420" w:id="419"/>
    <w:p>
      <w:pPr>
        <w:spacing w:after="0"/>
        <w:ind w:left="0"/>
        <w:jc w:val="both"/>
      </w:pPr>
      <w:r>
        <w:rPr>
          <w:rFonts w:ascii="Times New Roman"/>
          <w:b w:val="false"/>
          <w:i w:val="false"/>
          <w:color w:val="000000"/>
          <w:sz w:val="28"/>
        </w:rPr>
        <w:t xml:space="preserve">
      421. Резервуарларды тазалаған кезде техника қауiпсiздiгi жөнiндегi профилактикалық iс-шаралар: </w:t>
      </w:r>
      <w:r>
        <w:br/>
      </w:r>
      <w:r>
        <w:rPr>
          <w:rFonts w:ascii="Times New Roman"/>
          <w:b w:val="false"/>
          <w:i w:val="false"/>
          <w:color w:val="000000"/>
          <w:sz w:val="28"/>
        </w:rPr>
        <w:t xml:space="preserve">
      1) резервуарларды тазалау жөнiнде белгiленген талаптардың орындалуына тұрақты бақылауды; </w:t>
      </w:r>
      <w:r>
        <w:br/>
      </w:r>
      <w:r>
        <w:rPr>
          <w:rFonts w:ascii="Times New Roman"/>
          <w:b w:val="false"/>
          <w:i w:val="false"/>
          <w:color w:val="000000"/>
          <w:sz w:val="28"/>
        </w:rPr>
        <w:t xml:space="preserve">
      2) шлангiлiк шаң тұтқыштардың, қорғау құралдарының және арнайы киiмнiң жарамдылығына тексерудi; </w:t>
      </w:r>
      <w:r>
        <w:br/>
      </w:r>
      <w:r>
        <w:rPr>
          <w:rFonts w:ascii="Times New Roman"/>
          <w:b w:val="false"/>
          <w:i w:val="false"/>
          <w:color w:val="000000"/>
          <w:sz w:val="28"/>
        </w:rPr>
        <w:t xml:space="preserve">
      3) белгiлеген талаптарға аспаптың және бейiмдегiштердiң сәйкестiлiгiн тексерудi; </w:t>
      </w:r>
      <w:r>
        <w:br/>
      </w:r>
      <w:r>
        <w:rPr>
          <w:rFonts w:ascii="Times New Roman"/>
          <w:b w:val="false"/>
          <w:i w:val="false"/>
          <w:color w:val="000000"/>
          <w:sz w:val="28"/>
        </w:rPr>
        <w:t xml:space="preserve">
      4) жұмыс iстеушiлердiң қауiпсiздiк талаптарын және зардап шеккендерге бiрiншi көмек көрсету тәсiлдерiн бiлуiне бiлiмдерiн тексерудi; </w:t>
      </w:r>
      <w:r>
        <w:br/>
      </w:r>
      <w:r>
        <w:rPr>
          <w:rFonts w:ascii="Times New Roman"/>
          <w:b w:val="false"/>
          <w:i w:val="false"/>
          <w:color w:val="000000"/>
          <w:sz w:val="28"/>
        </w:rPr>
        <w:t xml:space="preserve">
      5) ЖЖМ қызметiнiң қызметкерлерiне құтқару құралдары мен жарақты қолдану жөнiнде талаптарға, зардап шеккендердi резервуарлардан алып шығаруды оқыту бойынша сабақтар өткiзудi; </w:t>
      </w:r>
      <w:r>
        <w:br/>
      </w:r>
      <w:r>
        <w:rPr>
          <w:rFonts w:ascii="Times New Roman"/>
          <w:b w:val="false"/>
          <w:i w:val="false"/>
          <w:color w:val="000000"/>
          <w:sz w:val="28"/>
        </w:rPr>
        <w:t xml:space="preserve">
      6) ЖЖМ қоймасының әрбiр қызметкерiнiң зардап шеккендерге көмек көрсету және аварияны жою жөнiнде мiндеттерi көрсетiлген жазатайым оқиға туралы хабардар ету тәртiбi туралы нұсқаулықты әзiрлеудi; </w:t>
      </w:r>
      <w:r>
        <w:br/>
      </w:r>
      <w:r>
        <w:rPr>
          <w:rFonts w:ascii="Times New Roman"/>
          <w:b w:val="false"/>
          <w:i w:val="false"/>
          <w:color w:val="000000"/>
          <w:sz w:val="28"/>
        </w:rPr>
        <w:t xml:space="preserve">
      7) жұмыс уақыты режимiнiң сақталуы мен оның ұзақтылығына бақылауды көздеуге тиiс. </w:t>
      </w:r>
    </w:p>
    <w:bookmarkEnd w:id="419"/>
    <w:bookmarkStart w:name="z421" w:id="420"/>
    <w:p>
      <w:pPr>
        <w:spacing w:after="0"/>
        <w:ind w:left="0"/>
        <w:jc w:val="left"/>
      </w:pPr>
      <w:r>
        <w:rPr>
          <w:rFonts w:ascii="Times New Roman"/>
          <w:b/>
          <w:i w:val="false"/>
          <w:color w:val="000000"/>
        </w:rPr>
        <w:t xml:space="preserve"> 
  &amp;6. ЖЖМ қоймаларының құю орындарына </w:t>
      </w:r>
      <w:r>
        <w:br/>
      </w:r>
      <w:r>
        <w:rPr>
          <w:rFonts w:ascii="Times New Roman"/>
          <w:b/>
          <w:i w:val="false"/>
          <w:color w:val="000000"/>
        </w:rPr>
        <w:t xml:space="preserve">
қойылатын қауiпсiздiк талаптар </w:t>
      </w:r>
    </w:p>
    <w:bookmarkEnd w:id="420"/>
    <w:p>
      <w:pPr>
        <w:spacing w:after="0"/>
        <w:ind w:left="0"/>
        <w:jc w:val="both"/>
      </w:pPr>
      <w:r>
        <w:rPr>
          <w:rFonts w:ascii="Times New Roman"/>
          <w:b w:val="false"/>
          <w:i w:val="false"/>
          <w:color w:val="000000"/>
          <w:sz w:val="28"/>
        </w:rPr>
        <w:t xml:space="preserve">      422. Құю станцияларында мынадай қауiптi және зиянды өндiрiстiк факторлар: </w:t>
      </w:r>
      <w:r>
        <w:br/>
      </w:r>
      <w:r>
        <w:rPr>
          <w:rFonts w:ascii="Times New Roman"/>
          <w:b w:val="false"/>
          <w:i w:val="false"/>
          <w:color w:val="000000"/>
          <w:sz w:val="28"/>
        </w:rPr>
        <w:t xml:space="preserve">
      1) мұнай өнiмдерiн қайта айдаған кезде разряды өртке немесе жарылысқа әкелуi мүмкiн статикалық электрiнiң жоғары деңгейi; </w:t>
      </w:r>
      <w:r>
        <w:br/>
      </w:r>
      <w:r>
        <w:rPr>
          <w:rFonts w:ascii="Times New Roman"/>
          <w:b w:val="false"/>
          <w:i w:val="false"/>
          <w:color w:val="000000"/>
          <w:sz w:val="28"/>
        </w:rPr>
        <w:t xml:space="preserve">
      2) сыйымдылықтарды толтырған кезде шашырайтын ЖЖМ мен арнайы сұйықтықтардың адамға тигiзетiн әсерi; </w:t>
      </w:r>
      <w:r>
        <w:br/>
      </w:r>
      <w:r>
        <w:rPr>
          <w:rFonts w:ascii="Times New Roman"/>
          <w:b w:val="false"/>
          <w:i w:val="false"/>
          <w:color w:val="000000"/>
          <w:sz w:val="28"/>
        </w:rPr>
        <w:t xml:space="preserve">
      3) жылжып келе жатқан отын құюшының немесе автоцистернаның басу қауiптiлiгi; </w:t>
      </w:r>
      <w:r>
        <w:br/>
      </w:r>
      <w:r>
        <w:rPr>
          <w:rFonts w:ascii="Times New Roman"/>
          <w:b w:val="false"/>
          <w:i w:val="false"/>
          <w:color w:val="000000"/>
          <w:sz w:val="28"/>
        </w:rPr>
        <w:t xml:space="preserve">
      4) құю орнының аймағында ауаның аса жоғары немесе төменгi температурасы; </w:t>
      </w:r>
      <w:r>
        <w:br/>
      </w:r>
      <w:r>
        <w:rPr>
          <w:rFonts w:ascii="Times New Roman"/>
          <w:b w:val="false"/>
          <w:i w:val="false"/>
          <w:color w:val="000000"/>
          <w:sz w:val="28"/>
        </w:rPr>
        <w:t xml:space="preserve">
      5) аса жоғары ылғалдылығы; </w:t>
      </w:r>
      <w:r>
        <w:br/>
      </w:r>
      <w:r>
        <w:rPr>
          <w:rFonts w:ascii="Times New Roman"/>
          <w:b w:val="false"/>
          <w:i w:val="false"/>
          <w:color w:val="000000"/>
          <w:sz w:val="28"/>
        </w:rPr>
        <w:t xml:space="preserve">
      6) құю орнының аймағында ауаның аса жоғары немесе төменгi қозғалмалылығы; </w:t>
      </w:r>
      <w:r>
        <w:br/>
      </w:r>
      <w:r>
        <w:rPr>
          <w:rFonts w:ascii="Times New Roman"/>
          <w:b w:val="false"/>
          <w:i w:val="false"/>
          <w:color w:val="000000"/>
          <w:sz w:val="28"/>
        </w:rPr>
        <w:t xml:space="preserve">
      7) өрт қауiптiлiгi болады. </w:t>
      </w:r>
    </w:p>
    <w:bookmarkStart w:name="z422" w:id="421"/>
    <w:p>
      <w:pPr>
        <w:spacing w:after="0"/>
        <w:ind w:left="0"/>
        <w:jc w:val="both"/>
      </w:pPr>
      <w:r>
        <w:rPr>
          <w:rFonts w:ascii="Times New Roman"/>
          <w:b w:val="false"/>
          <w:i w:val="false"/>
          <w:color w:val="000000"/>
          <w:sz w:val="28"/>
        </w:rPr>
        <w:t xml:space="preserve">
      423. Статикалық электрiнiң разрядынан ұшқын шығу қауiптiлiгiн: </w:t>
      </w:r>
      <w:r>
        <w:br/>
      </w:r>
      <w:r>
        <w:rPr>
          <w:rFonts w:ascii="Times New Roman"/>
          <w:b w:val="false"/>
          <w:i w:val="false"/>
          <w:color w:val="000000"/>
          <w:sz w:val="28"/>
        </w:rPr>
        <w:t xml:space="preserve">
      1) авиа отыны берiлетiн құю орындарында және колонкалардың гидранттарына басында, соңында және ұзындығының әрбiр 200 метр сайын труба құбырларын жерлендiру; </w:t>
      </w:r>
      <w:r>
        <w:br/>
      </w:r>
      <w:r>
        <w:rPr>
          <w:rFonts w:ascii="Times New Roman"/>
          <w:b w:val="false"/>
          <w:i w:val="false"/>
          <w:color w:val="000000"/>
          <w:sz w:val="28"/>
        </w:rPr>
        <w:t xml:space="preserve">
      2) құю орнының барлық технологиялық жабдығы труба құбырларының, сондай-ақ ОҚ немесе авто-отын цистерналардың (бұдан әрi - АОЦ) және құюшы агрегаттардың (бұдан әрi - ҚА) фланецтiк қосылыстарына шунтайтын тұйықтағыштарды орнату; </w:t>
      </w:r>
      <w:r>
        <w:br/>
      </w:r>
      <w:r>
        <w:rPr>
          <w:rFonts w:ascii="Times New Roman"/>
          <w:b w:val="false"/>
          <w:i w:val="false"/>
          <w:color w:val="000000"/>
          <w:sz w:val="28"/>
        </w:rPr>
        <w:t xml:space="preserve">
      3) қайта айдау құралдарымен және отынға арналған сыйымдылықтармен құю орнының барлық технологиялық жабдығының потенциалдарын теңестiру үшiн бiрыңғай электр тiзбегiне қосу; </w:t>
      </w:r>
      <w:r>
        <w:br/>
      </w:r>
      <w:r>
        <w:rPr>
          <w:rFonts w:ascii="Times New Roman"/>
          <w:b w:val="false"/>
          <w:i w:val="false"/>
          <w:color w:val="000000"/>
          <w:sz w:val="28"/>
        </w:rPr>
        <w:t xml:space="preserve">
      4) құю орнында жерлендiрудiң контурына ОҚ-ды (АОЦ) жерлендiру жолымен болдырмайды; </w:t>
      </w:r>
      <w:r>
        <w:br/>
      </w:r>
      <w:r>
        <w:rPr>
          <w:rFonts w:ascii="Times New Roman"/>
          <w:b w:val="false"/>
          <w:i w:val="false"/>
          <w:color w:val="000000"/>
          <w:sz w:val="28"/>
        </w:rPr>
        <w:t xml:space="preserve">
      5) құю орындарында ОҚ-ны және АОЦ-ды жерлендiру ӘК тұрақтарында ҚА мен ҰР-н сияқты шетiнде қадасы бар (болат) иiлмелi металл болат тросы арқылы оны жерлендiрудiң түйiспелi құрылғысымен қосу жолымен орындалады. </w:t>
      </w:r>
    </w:p>
    <w:bookmarkEnd w:id="421"/>
    <w:bookmarkStart w:name="z423" w:id="422"/>
    <w:p>
      <w:pPr>
        <w:spacing w:after="0"/>
        <w:ind w:left="0"/>
        <w:jc w:val="both"/>
      </w:pPr>
      <w:r>
        <w:rPr>
          <w:rFonts w:ascii="Times New Roman"/>
          <w:b w:val="false"/>
          <w:i w:val="false"/>
          <w:color w:val="000000"/>
          <w:sz w:val="28"/>
        </w:rPr>
        <w:t xml:space="preserve">
      424. Жерлендiрушi құрылғыны қосқан кезде және ОҚ (АОЦ, ҚА, ӘК) корпусының және жерлендiргiштiң (жерлендiргiштен жерде электр тоғының ағуы бойынша кедергiсiмен жиынтығында) тiзбегiнде потенциалдарды теңестiру кезiнде ауыспалы түйiспелердiң кедергiсi 10 Ом аспауға тиiс. </w:t>
      </w:r>
    </w:p>
    <w:bookmarkEnd w:id="422"/>
    <w:bookmarkStart w:name="z424" w:id="423"/>
    <w:p>
      <w:pPr>
        <w:spacing w:after="0"/>
        <w:ind w:left="0"/>
        <w:jc w:val="both"/>
      </w:pPr>
      <w:r>
        <w:rPr>
          <w:rFonts w:ascii="Times New Roman"/>
          <w:b w:val="false"/>
          <w:i w:val="false"/>
          <w:color w:val="000000"/>
          <w:sz w:val="28"/>
        </w:rPr>
        <w:t xml:space="preserve">
      425. ОҚ-ны (АОЦ) толтыру процесiнде олар үлестiрушi жеңнiң алдында труба құбырына кесiлiп салынады және ток бұрушы арқылы ИНСЭТ фланецiне қосылады, ал екiншi жағы жерлендiргiшке балқытып бiрiктiрiледi. </w:t>
      </w:r>
    </w:p>
    <w:bookmarkEnd w:id="423"/>
    <w:bookmarkStart w:name="z425" w:id="424"/>
    <w:p>
      <w:pPr>
        <w:spacing w:after="0"/>
        <w:ind w:left="0"/>
        <w:jc w:val="both"/>
      </w:pPr>
      <w:r>
        <w:rPr>
          <w:rFonts w:ascii="Times New Roman"/>
          <w:b w:val="false"/>
          <w:i w:val="false"/>
          <w:color w:val="000000"/>
          <w:sz w:val="28"/>
        </w:rPr>
        <w:t xml:space="preserve">
      426. Құю орнының электр жабдығы мен жарықтандырушы приборлары жарылыс қауiпсiздiгiнде жасалуға тиiс. </w:t>
      </w:r>
      <w:r>
        <w:br/>
      </w:r>
      <w:r>
        <w:rPr>
          <w:rFonts w:ascii="Times New Roman"/>
          <w:b w:val="false"/>
          <w:i w:val="false"/>
          <w:color w:val="000000"/>
          <w:sz w:val="28"/>
        </w:rPr>
        <w:t xml:space="preserve">
      ОҚ-ны (АОЦ) толтыру бақылау бойынша жергiлiктi жарықтандыру үшiн аккумуляторлық шамдарды қолданады. </w:t>
      </w:r>
    </w:p>
    <w:bookmarkEnd w:id="424"/>
    <w:bookmarkStart w:name="z426" w:id="425"/>
    <w:p>
      <w:pPr>
        <w:spacing w:after="0"/>
        <w:ind w:left="0"/>
        <w:jc w:val="both"/>
      </w:pPr>
      <w:r>
        <w:rPr>
          <w:rFonts w:ascii="Times New Roman"/>
          <w:b w:val="false"/>
          <w:i w:val="false"/>
          <w:color w:val="000000"/>
          <w:sz w:val="28"/>
        </w:rPr>
        <w:t xml:space="preserve">
      427. Құю орнында ОҚ-ны толтыру бойынша оператор-техник авариялық мән-жайда май құю аумағынан шығару үшiн ОҚ-ны (АОЦ) басқаруды бiлуi керек. </w:t>
      </w:r>
      <w:r>
        <w:br/>
      </w:r>
      <w:r>
        <w:rPr>
          <w:rFonts w:ascii="Times New Roman"/>
          <w:b w:val="false"/>
          <w:i w:val="false"/>
          <w:color w:val="000000"/>
          <w:sz w:val="28"/>
        </w:rPr>
        <w:t xml:space="preserve">
      Егер толтырылған отын құюшының немесе автоцистернаның қозғалтқышы iске қосылмаса, онда оны құю орнынан 25 метрге сүйрейдi, ақауларын жояды және жөндейдi. </w:t>
      </w:r>
    </w:p>
    <w:bookmarkEnd w:id="425"/>
    <w:bookmarkStart w:name="z427" w:id="426"/>
    <w:p>
      <w:pPr>
        <w:spacing w:after="0"/>
        <w:ind w:left="0"/>
        <w:jc w:val="both"/>
      </w:pPr>
      <w:r>
        <w:rPr>
          <w:rFonts w:ascii="Times New Roman"/>
          <w:b w:val="false"/>
          <w:i w:val="false"/>
          <w:color w:val="000000"/>
          <w:sz w:val="28"/>
        </w:rPr>
        <w:t xml:space="preserve">
      428. Отын үлестiрушi жеңдердi пайдалануды, сақтауды және оларға бақылауды белгiленген тәртiппен бекiтiлген авиа отыны үшiн үлестiрушi қолдарды пайдалану техникалық талаптарға сәйкес жүргiзедi. </w:t>
      </w:r>
    </w:p>
    <w:bookmarkEnd w:id="426"/>
    <w:bookmarkStart w:name="z428" w:id="427"/>
    <w:p>
      <w:pPr>
        <w:spacing w:after="0"/>
        <w:ind w:left="0"/>
        <w:jc w:val="both"/>
      </w:pPr>
      <w:r>
        <w:rPr>
          <w:rFonts w:ascii="Times New Roman"/>
          <w:b w:val="false"/>
          <w:i w:val="false"/>
          <w:color w:val="000000"/>
          <w:sz w:val="28"/>
        </w:rPr>
        <w:t xml:space="preserve">
      429. Орнын алаңшасында төгiлген отын құммен жабылуға және жиналуға тиiс. </w:t>
      </w:r>
    </w:p>
    <w:bookmarkEnd w:id="427"/>
    <w:bookmarkStart w:name="z429" w:id="428"/>
    <w:p>
      <w:pPr>
        <w:spacing w:after="0"/>
        <w:ind w:left="0"/>
        <w:jc w:val="both"/>
      </w:pPr>
      <w:r>
        <w:rPr>
          <w:rFonts w:ascii="Times New Roman"/>
          <w:b w:val="false"/>
          <w:i w:val="false"/>
          <w:color w:val="000000"/>
          <w:sz w:val="28"/>
        </w:rPr>
        <w:t xml:space="preserve">
      430. Жоғарыға құю үшiн кемiнде 100 мм. диаметрiмен тегiс бетiмен, құюшы тереу жабдығын шлангiнiң ұштығымен электр қосылысына қызмет ететiн iшiнде салынған ток бұрушы стренгасы бар үлестiрушi жеңдi қолданады. Ұштық қолалардан немесе алюминий құймасынан дайындалады. </w:t>
      </w:r>
    </w:p>
    <w:bookmarkEnd w:id="428"/>
    <w:bookmarkStart w:name="z430" w:id="429"/>
    <w:p>
      <w:pPr>
        <w:spacing w:after="0"/>
        <w:ind w:left="0"/>
        <w:jc w:val="both"/>
      </w:pPr>
      <w:r>
        <w:rPr>
          <w:rFonts w:ascii="Times New Roman"/>
          <w:b w:val="false"/>
          <w:i w:val="false"/>
          <w:color w:val="000000"/>
          <w:sz w:val="28"/>
        </w:rPr>
        <w:t xml:space="preserve">
      431. Май құю орнында от немесе түтiн шыққан жағдайда отын беруге арналған барлық ысырмаларды жабу, дабыл қағу, телефонмен өрт туралы хабар беру немесе әуежайдың өрт командасына өрт дабыл берушiнi iске қосу керек. Май құю орны бастапқы өрт сөндiру құралдарымен жабдықталады. </w:t>
      </w:r>
    </w:p>
    <w:bookmarkEnd w:id="429"/>
    <w:bookmarkStart w:name="z431" w:id="430"/>
    <w:p>
      <w:pPr>
        <w:spacing w:after="0"/>
        <w:ind w:left="0"/>
        <w:jc w:val="both"/>
      </w:pPr>
      <w:r>
        <w:rPr>
          <w:rFonts w:ascii="Times New Roman"/>
          <w:b w:val="false"/>
          <w:i w:val="false"/>
          <w:color w:val="000000"/>
          <w:sz w:val="28"/>
        </w:rPr>
        <w:t xml:space="preserve">
      432. Май құю орнында профилактикалық iс-шаралар: </w:t>
      </w:r>
      <w:r>
        <w:br/>
      </w:r>
      <w:r>
        <w:rPr>
          <w:rFonts w:ascii="Times New Roman"/>
          <w:b w:val="false"/>
          <w:i w:val="false"/>
          <w:color w:val="000000"/>
          <w:sz w:val="28"/>
        </w:rPr>
        <w:t xml:space="preserve">
      1) жерлендiру тростары және ОҚ және АОЦ потенциалдарын теңестiру түйiспесiнiң сенiмдiлiгіне, сондай-ақ май құю орнында жерлендіруші құрылғының түйіспелі құрылғысының тазалығы мен сенiмдiлiгiне күнделікті бақылауды көздеуге тиiс. Түйiспелi құрылғының тесiгi кiрден, мұздан, қардан және тоттан таза болуға тиiс. Май құю орындарында және ОҚС жүйелерiнде осы профилактикалық жұмысты ЖЖМ қызметi, ал отын құюшыларда, автоцистерналарда және жылжымалы құюшы агрегаттарда - арнайы автокөлiгiнiң қызметi жүргiзедi; </w:t>
      </w:r>
      <w:r>
        <w:br/>
      </w:r>
      <w:r>
        <w:rPr>
          <w:rFonts w:ascii="Times New Roman"/>
          <w:b w:val="false"/>
          <w:i w:val="false"/>
          <w:color w:val="000000"/>
          <w:sz w:val="28"/>
        </w:rPr>
        <w:t xml:space="preserve">
      2) жерлендiрушi құрылғылардың балқытып бiрiктiрiлген қол жетiмдi қосылыстарының мықтылығына, түйiспенiң сенiмдiлiгiне және тазалығына күнделiктi бақылауды; </w:t>
      </w:r>
      <w:r>
        <w:br/>
      </w:r>
      <w:r>
        <w:rPr>
          <w:rFonts w:ascii="Times New Roman"/>
          <w:b w:val="false"/>
          <w:i w:val="false"/>
          <w:color w:val="000000"/>
          <w:sz w:val="28"/>
        </w:rPr>
        <w:t xml:space="preserve">
      3) ұштықтардың корпустарымен үлестiрушi отын жеңдерiнiң төк жүргiзушi стренгiлерi түйiспесiнiң сенiмдiлiгiне күнделiктi бақылауды; </w:t>
      </w:r>
      <w:r>
        <w:br/>
      </w:r>
      <w:r>
        <w:rPr>
          <w:rFonts w:ascii="Times New Roman"/>
          <w:b w:val="false"/>
          <w:i w:val="false"/>
          <w:color w:val="000000"/>
          <w:sz w:val="28"/>
        </w:rPr>
        <w:t xml:space="preserve">
      4) ИНСЭТ-тiң жерлендiрушi өткiзгiшi (ток бұрушы) түйiспесiнiң және оның шунттаушы мойнақтарының бекiтiлу сенiмдiлiгiне және тазалығына күнделікті қарауды; </w:t>
      </w:r>
      <w:r>
        <w:br/>
      </w:r>
      <w:r>
        <w:rPr>
          <w:rFonts w:ascii="Times New Roman"/>
          <w:b w:val="false"/>
          <w:i w:val="false"/>
          <w:color w:val="000000"/>
          <w:sz w:val="28"/>
        </w:rPr>
        <w:t xml:space="preserve">
      5) авиа отындары мен арнайы сұйықтықтарының ағуын табу үшiн май құю орнында тiреулер мен труба құбырларын ұдайы қарауды және алдын алу жөндеудi көздеуге тиiс. Ағуды дереу тоқтату керек, бірақ ол мүмкiн болмаса, онда жарамсыз жабдықты ажыратады және одан кейiн жөндейдi; </w:t>
      </w:r>
      <w:r>
        <w:br/>
      </w:r>
      <w:r>
        <w:rPr>
          <w:rFonts w:ascii="Times New Roman"/>
          <w:b w:val="false"/>
          <w:i w:val="false"/>
          <w:color w:val="000000"/>
          <w:sz w:val="28"/>
        </w:rPr>
        <w:t xml:space="preserve">
      6) май құю орындарының стационарлық жерлендiргiштердiң кедергiсiн M-416 үлгiдегi приборларымен ай сайынғы өлшеудi көздеуге тиiс. Кедергi 100 Ом аспауға тиiс. ЖЖМ қоймаларында және ұшақтардың тұрақтарында өлшеулердi әуежайлардың электр жарық техникалық жабдығының қызметi (ӘЭЖТЖ) қызметi жүргiзедi; </w:t>
      </w:r>
      <w:r>
        <w:br/>
      </w:r>
      <w:r>
        <w:rPr>
          <w:rFonts w:ascii="Times New Roman"/>
          <w:b w:val="false"/>
          <w:i w:val="false"/>
          <w:color w:val="000000"/>
          <w:sz w:val="28"/>
        </w:rPr>
        <w:t xml:space="preserve">
      7) омметрмен үлестiрушi жеңдердiң электр кедергiсiн ай сайынғы өлшеуiн көздеуге тиiс. Май құю орнында жерлендiрушi құрылғыға қатысты iшкi мен сыртқы бетiнiң кез келген нүктесiнiң кедергiсi 107 Ом кем болуға тиiс; </w:t>
      </w:r>
      <w:r>
        <w:br/>
      </w:r>
      <w:r>
        <w:rPr>
          <w:rFonts w:ascii="Times New Roman"/>
          <w:b w:val="false"/>
          <w:i w:val="false"/>
          <w:color w:val="000000"/>
          <w:sz w:val="28"/>
        </w:rPr>
        <w:t xml:space="preserve">
      8) ИНСЭТ ток алушылардың жай-күйi мен тұтастылығына ай сайынғы қарауды көздеуге тиiс. Бұл ретте төк алушыларды бiртiндеп бұрап алады оларды қарайды, жұғындыны зiмпара қағазымен алады, қажеттi жағдайда ұзындығын өзгертпей ұштайды немесе жаңаға айырбастайды; </w:t>
      </w:r>
      <w:r>
        <w:br/>
      </w:r>
      <w:r>
        <w:rPr>
          <w:rFonts w:ascii="Times New Roman"/>
          <w:b w:val="false"/>
          <w:i w:val="false"/>
          <w:color w:val="000000"/>
          <w:sz w:val="28"/>
        </w:rPr>
        <w:t xml:space="preserve">
      9) май құю орны жабдығының жарамдылығына ағымды бақылауды; </w:t>
      </w:r>
      <w:r>
        <w:br/>
      </w:r>
      <w:r>
        <w:rPr>
          <w:rFonts w:ascii="Times New Roman"/>
          <w:b w:val="false"/>
          <w:i w:val="false"/>
          <w:color w:val="000000"/>
          <w:sz w:val="28"/>
        </w:rPr>
        <w:t xml:space="preserve">
      10) техника қауiпсiздiгi жөнiндегi плакаттарды және нұсқаулықтарды жаңарту мен ауыстыруды; </w:t>
      </w:r>
      <w:r>
        <w:br/>
      </w:r>
      <w:r>
        <w:rPr>
          <w:rFonts w:ascii="Times New Roman"/>
          <w:b w:val="false"/>
          <w:i w:val="false"/>
          <w:color w:val="000000"/>
          <w:sz w:val="28"/>
        </w:rPr>
        <w:t>
      11) техника мен өрт қауiпсiздiгi және май құю орнының инженерлiк-техникалық персоналының жарылыс қауiпсiздiгiне кезеңдi </w:t>
      </w:r>
      <w:r>
        <w:rPr>
          <w:rFonts w:ascii="Times New Roman"/>
          <w:b w:val="false"/>
          <w:i w:val="false"/>
          <w:color w:val="000000"/>
          <w:sz w:val="28"/>
        </w:rPr>
        <w:t>түсiндiрменi</w:t>
      </w:r>
      <w:r>
        <w:rPr>
          <w:rFonts w:ascii="Times New Roman"/>
          <w:b w:val="false"/>
          <w:i w:val="false"/>
          <w:color w:val="000000"/>
          <w:sz w:val="28"/>
        </w:rPr>
        <w:t xml:space="preserve"> көздеуге тиiс. </w:t>
      </w:r>
    </w:p>
    <w:bookmarkEnd w:id="430"/>
    <w:bookmarkStart w:name="z432" w:id="431"/>
    <w:p>
      <w:pPr>
        <w:spacing w:after="0"/>
        <w:ind w:left="0"/>
        <w:jc w:val="left"/>
      </w:pPr>
      <w:r>
        <w:rPr>
          <w:rFonts w:ascii="Times New Roman"/>
          <w:b/>
          <w:i w:val="false"/>
          <w:color w:val="000000"/>
        </w:rPr>
        <w:t xml:space="preserve"> 
  &amp;7. Отын құюшылар мен автоцистерналарды толтырған </w:t>
      </w:r>
      <w:r>
        <w:br/>
      </w:r>
      <w:r>
        <w:rPr>
          <w:rFonts w:ascii="Times New Roman"/>
          <w:b/>
          <w:i w:val="false"/>
          <w:color w:val="000000"/>
        </w:rPr>
        <w:t xml:space="preserve">
кезде қойылатын қауiпсiздiк талаптар </w:t>
      </w:r>
    </w:p>
    <w:bookmarkEnd w:id="431"/>
    <w:p>
      <w:pPr>
        <w:spacing w:after="0"/>
        <w:ind w:left="0"/>
        <w:jc w:val="both"/>
      </w:pPr>
      <w:r>
        <w:rPr>
          <w:rFonts w:ascii="Times New Roman"/>
          <w:b w:val="false"/>
          <w:i w:val="false"/>
          <w:color w:val="000000"/>
          <w:sz w:val="28"/>
        </w:rPr>
        <w:t xml:space="preserve">      433. ОҚ мен АОЦ толтырған кезде мынадай қауiптi және зиянды өндiрiстiк факторлар: </w:t>
      </w:r>
      <w:r>
        <w:br/>
      </w:r>
      <w:r>
        <w:rPr>
          <w:rFonts w:ascii="Times New Roman"/>
          <w:b w:val="false"/>
          <w:i w:val="false"/>
          <w:color w:val="000000"/>
          <w:sz w:val="28"/>
        </w:rPr>
        <w:t xml:space="preserve">
      1) жылжыған отын құюшылар мен автоцистерналар; </w:t>
      </w:r>
      <w:r>
        <w:br/>
      </w:r>
      <w:r>
        <w:rPr>
          <w:rFonts w:ascii="Times New Roman"/>
          <w:b w:val="false"/>
          <w:i w:val="false"/>
          <w:color w:val="000000"/>
          <w:sz w:val="28"/>
        </w:rPr>
        <w:t xml:space="preserve">
      2) разряды өртке немесе жарылысқа әкелуi мүмкiн статикалық электрiнiң аса жоғары деңгейi; </w:t>
      </w:r>
      <w:r>
        <w:br/>
      </w:r>
      <w:r>
        <w:rPr>
          <w:rFonts w:ascii="Times New Roman"/>
          <w:b w:val="false"/>
          <w:i w:val="false"/>
          <w:color w:val="000000"/>
          <w:sz w:val="28"/>
        </w:rPr>
        <w:t xml:space="preserve">
      3) жабдықтың қозғалмалы бөлiктерi - ұштықтары бар құюшы жеңдер; </w:t>
      </w:r>
      <w:r>
        <w:br/>
      </w:r>
      <w:r>
        <w:rPr>
          <w:rFonts w:ascii="Times New Roman"/>
          <w:b w:val="false"/>
          <w:i w:val="false"/>
          <w:color w:val="000000"/>
          <w:sz w:val="28"/>
        </w:rPr>
        <w:t xml:space="preserve">
      4) жерге қатысты жұмыс орнының едәуiр биiктiкте орналасуы - оларды толтырған кезде отын құюшы мен автоцистернада; </w:t>
      </w:r>
      <w:r>
        <w:br/>
      </w:r>
      <w:r>
        <w:rPr>
          <w:rFonts w:ascii="Times New Roman"/>
          <w:b w:val="false"/>
          <w:i w:val="false"/>
          <w:color w:val="000000"/>
          <w:sz w:val="28"/>
        </w:rPr>
        <w:t xml:space="preserve">
      5) шашыраған және сыйымдылықтарды толтырғанда асып кеткен жағдайда терi жабындысына түсетiн авиа отындары мен арнайы сұйықтықтардың тигiзетiн әсерi; </w:t>
      </w:r>
      <w:r>
        <w:br/>
      </w:r>
      <w:r>
        <w:rPr>
          <w:rFonts w:ascii="Times New Roman"/>
          <w:b w:val="false"/>
          <w:i w:val="false"/>
          <w:color w:val="000000"/>
          <w:sz w:val="28"/>
        </w:rPr>
        <w:t xml:space="preserve">
      6) жұмыс аймағында ауаның аса жоғары немесе төменгi температурасы; </w:t>
      </w:r>
      <w:r>
        <w:br/>
      </w:r>
      <w:r>
        <w:rPr>
          <w:rFonts w:ascii="Times New Roman"/>
          <w:b w:val="false"/>
          <w:i w:val="false"/>
          <w:color w:val="000000"/>
          <w:sz w:val="28"/>
        </w:rPr>
        <w:t xml:space="preserve">
      7) еңбектiң бiр сарындылығы орын алады. </w:t>
      </w:r>
    </w:p>
    <w:bookmarkStart w:name="z433" w:id="432"/>
    <w:p>
      <w:pPr>
        <w:spacing w:after="0"/>
        <w:ind w:left="0"/>
        <w:jc w:val="both"/>
      </w:pPr>
      <w:r>
        <w:rPr>
          <w:rFonts w:ascii="Times New Roman"/>
          <w:b w:val="false"/>
          <w:i w:val="false"/>
          <w:color w:val="000000"/>
          <w:sz w:val="28"/>
        </w:rPr>
        <w:t xml:space="preserve">
      434. Құю орнының және ЖЖМ қызметiнiң персоналы басуды болдырмау үшiн құю орындарында және ұшақтар тұрақтарында арнайы көлiк келген және кеткен кезде аса жоғары абайлықты сақтайды. Найзағай болған кезде ЖЖМ қоймасының аймағында ОТ-ны толтыруға жол берiлмейдi. </w:t>
      </w:r>
    </w:p>
    <w:bookmarkEnd w:id="432"/>
    <w:bookmarkStart w:name="z434" w:id="433"/>
    <w:p>
      <w:pPr>
        <w:spacing w:after="0"/>
        <w:ind w:left="0"/>
        <w:jc w:val="both"/>
      </w:pPr>
      <w:r>
        <w:rPr>
          <w:rFonts w:ascii="Times New Roman"/>
          <w:b w:val="false"/>
          <w:i w:val="false"/>
          <w:color w:val="000000"/>
          <w:sz w:val="28"/>
        </w:rPr>
        <w:t xml:space="preserve">
      435. Құюшы құрылғылардың өнiмдiлiгi құйған кезде TЗ-22 үшiн минутына 1500 литрден (бұдан әрi - л/мин); ТЗ-16 үшiн 1000 л/мин; ТЗА-7,5 үшiн 500 A; ТЗ-500 және 8000 литрге дейiн сыйымдылығымен басқалар үшiн 500 л/мин; АЦ-8-500 және 9000 литрге дейiн сыйымдылығымен басқалар үшiн 500 л/мин; АТЦ-3,8-130, TЗ-5 және 5000 литрге дейiн сыйымдылығымен басқалар үшiн 400 л/мин; АЦ-4,2-53, AЦ-4,3-131 және 500 литрге дейiн сыйымдылығымен басқалар үшiн 400 л/мин аспауға тиiс. </w:t>
      </w:r>
    </w:p>
    <w:bookmarkEnd w:id="433"/>
    <w:bookmarkStart w:name="z435" w:id="434"/>
    <w:p>
      <w:pPr>
        <w:spacing w:after="0"/>
        <w:ind w:left="0"/>
        <w:jc w:val="both"/>
      </w:pPr>
      <w:r>
        <w:rPr>
          <w:rFonts w:ascii="Times New Roman"/>
          <w:b w:val="false"/>
          <w:i w:val="false"/>
          <w:color w:val="000000"/>
          <w:sz w:val="28"/>
        </w:rPr>
        <w:t xml:space="preserve">
      436. ОҚ жүргiзушiсi: </w:t>
      </w:r>
      <w:r>
        <w:br/>
      </w:r>
      <w:r>
        <w:rPr>
          <w:rFonts w:ascii="Times New Roman"/>
          <w:b w:val="false"/>
          <w:i w:val="false"/>
          <w:color w:val="000000"/>
          <w:sz w:val="28"/>
        </w:rPr>
        <w:t xml:space="preserve">
      1) әуежайдаң аймағында арнайы көлiкте жүруiне құқығы бар арнайы куәлiкке ие болуға; </w:t>
      </w:r>
      <w:r>
        <w:br/>
      </w:r>
      <w:r>
        <w:rPr>
          <w:rFonts w:ascii="Times New Roman"/>
          <w:b w:val="false"/>
          <w:i w:val="false"/>
          <w:color w:val="000000"/>
          <w:sz w:val="28"/>
        </w:rPr>
        <w:t xml:space="preserve">
      2) әуежайда механизацияның өздiгiнен жүретiн құралдарының және автокөлiктiң жүру ережесiн, сондай-ақ ҰА-ның жанына келуi ережесiн зерделеуге; </w:t>
      </w:r>
      <w:r>
        <w:br/>
      </w:r>
      <w:r>
        <w:rPr>
          <w:rFonts w:ascii="Times New Roman"/>
          <w:b w:val="false"/>
          <w:i w:val="false"/>
          <w:color w:val="000000"/>
          <w:sz w:val="28"/>
        </w:rPr>
        <w:t xml:space="preserve">
      3) оған бекiтiлген ОҚ жабдығының жұмысын жақсы бiлуге; </w:t>
      </w:r>
      <w:r>
        <w:br/>
      </w:r>
      <w:r>
        <w:rPr>
          <w:rFonts w:ascii="Times New Roman"/>
          <w:b w:val="false"/>
          <w:i w:val="false"/>
          <w:color w:val="000000"/>
          <w:sz w:val="28"/>
        </w:rPr>
        <w:t xml:space="preserve">
      4) шығу алдында арнайы жабдық пен автомобиль шассиiнiң жай-күйiне, бәсеңдеткiштiң ұшқын басқыштың жарамдылығын, жерлендiрушi құрылғылардың болуы мен жарамдылығына тексеру жүргiзуге; </w:t>
      </w:r>
      <w:r>
        <w:br/>
      </w:r>
      <w:r>
        <w:rPr>
          <w:rFonts w:ascii="Times New Roman"/>
          <w:b w:val="false"/>
          <w:i w:val="false"/>
          <w:color w:val="000000"/>
          <w:sz w:val="28"/>
        </w:rPr>
        <w:t xml:space="preserve">
      5) ОҚ жүрген кезде оның үш тiзiмi жерге тимейтiн "ОҚ корпусы - жер" түйiспенi қамтамасыз ететiн тiзбектi (колалар немесе латуньнан жасалатын) байқауға; </w:t>
      </w:r>
      <w:r>
        <w:br/>
      </w:r>
      <w:r>
        <w:rPr>
          <w:rFonts w:ascii="Times New Roman"/>
          <w:b w:val="false"/>
          <w:i w:val="false"/>
          <w:color w:val="000000"/>
          <w:sz w:val="28"/>
        </w:rPr>
        <w:t xml:space="preserve">
      6) толтыруға ОҚ-ны бос үлестiрушi құрылғының жанына қоюға; </w:t>
      </w:r>
      <w:r>
        <w:br/>
      </w:r>
      <w:r>
        <w:rPr>
          <w:rFonts w:ascii="Times New Roman"/>
          <w:b w:val="false"/>
          <w:i w:val="false"/>
          <w:color w:val="000000"/>
          <w:sz w:val="28"/>
        </w:rPr>
        <w:t xml:space="preserve">
      7) ЖЖМ қызметiнiң кезегi басшысының қарамағына орын аумағынан тек құюшының командасы бойынша шығуға қажет. </w:t>
      </w:r>
      <w:r>
        <w:br/>
      </w:r>
      <w:r>
        <w:rPr>
          <w:rFonts w:ascii="Times New Roman"/>
          <w:b w:val="false"/>
          <w:i w:val="false"/>
          <w:color w:val="000000"/>
          <w:sz w:val="28"/>
        </w:rPr>
        <w:t xml:space="preserve">
      ОҚ-ның жүргізушісіне: </w:t>
      </w:r>
      <w:r>
        <w:br/>
      </w:r>
      <w:r>
        <w:rPr>
          <w:rFonts w:ascii="Times New Roman"/>
          <w:b w:val="false"/>
          <w:i w:val="false"/>
          <w:color w:val="000000"/>
          <w:sz w:val="28"/>
        </w:rPr>
        <w:t xml:space="preserve">
      1) техникалық жарамсыз ОҚ-да, АОЦ-да және ҚА-та автопаркiнен шығуға; </w:t>
      </w:r>
      <w:r>
        <w:br/>
      </w:r>
      <w:r>
        <w:rPr>
          <w:rFonts w:ascii="Times New Roman"/>
          <w:b w:val="false"/>
          <w:i w:val="false"/>
          <w:color w:val="000000"/>
          <w:sz w:val="28"/>
        </w:rPr>
        <w:t xml:space="preserve">
      2) ұшқын шығара отырып, ОҚ-ның корпусына немесе жабдығына аспаптарды немесе металл заттарын соғуға; </w:t>
      </w:r>
      <w:r>
        <w:br/>
      </w:r>
      <w:r>
        <w:rPr>
          <w:rFonts w:ascii="Times New Roman"/>
          <w:b w:val="false"/>
          <w:i w:val="false"/>
          <w:color w:val="000000"/>
          <w:sz w:val="28"/>
        </w:rPr>
        <w:t xml:space="preserve">
      3) жүргiзушiнiң кабинасында және құюды басқару бөлiгiнде ескi-құсқы нәрсенi немесе ЖЖМ таңбалары бар қаптарды сақтауға; </w:t>
      </w:r>
      <w:r>
        <w:br/>
      </w:r>
      <w:r>
        <w:rPr>
          <w:rFonts w:ascii="Times New Roman"/>
          <w:b w:val="false"/>
          <w:i w:val="false"/>
          <w:color w:val="000000"/>
          <w:sz w:val="28"/>
        </w:rPr>
        <w:t xml:space="preserve">
      4) жабдықты сүрту үшiн жiбек матасынан, вискоза мен синтетикалық материалдардан жасалған майлықтарды және ескi-құсқы нәрселердi пайдалануға (сүрту үшiн тек қана мақтаматалы шүберектен майлықтар мен ескi-құсқы нәрселердi қолдану керек); </w:t>
      </w:r>
      <w:r>
        <w:br/>
      </w:r>
      <w:r>
        <w:rPr>
          <w:rFonts w:ascii="Times New Roman"/>
          <w:b w:val="false"/>
          <w:i w:val="false"/>
          <w:color w:val="000000"/>
          <w:sz w:val="28"/>
        </w:rPr>
        <w:t xml:space="preserve">
      5) Толтырған кезде және ұшақтарға май құйған кезде ОҚ-ны қадағалаусыз қалдыруға жол берiлмейдi. </w:t>
      </w:r>
    </w:p>
    <w:bookmarkEnd w:id="434"/>
    <w:bookmarkStart w:name="z436" w:id="435"/>
    <w:p>
      <w:pPr>
        <w:spacing w:after="0"/>
        <w:ind w:left="0"/>
        <w:jc w:val="both"/>
      </w:pPr>
      <w:r>
        <w:rPr>
          <w:rFonts w:ascii="Times New Roman"/>
          <w:b w:val="false"/>
          <w:i w:val="false"/>
          <w:color w:val="000000"/>
          <w:sz w:val="28"/>
        </w:rPr>
        <w:t xml:space="preserve">
      437. ОҚ-ны мынадай техника қауiпсiздiгi мен өрт қауiпсiздiгi жөнiнде талаптарды сақтаған кезде төменнен толтырған жөн: </w:t>
      </w:r>
      <w:r>
        <w:br/>
      </w:r>
      <w:r>
        <w:rPr>
          <w:rFonts w:ascii="Times New Roman"/>
          <w:b w:val="false"/>
          <w:i w:val="false"/>
          <w:color w:val="000000"/>
          <w:sz w:val="28"/>
        </w:rPr>
        <w:t xml:space="preserve">
      1) ОҚ-ны толтырушының командасы бойынша үлестiрушi алаңшасында оның құюшы штуцерларына жүргiзушi қиындықсыз үлестiрушi құрылғының шлангiлерiн қоса алатындай орналастырады; </w:t>
      </w:r>
      <w:r>
        <w:br/>
      </w:r>
      <w:r>
        <w:rPr>
          <w:rFonts w:ascii="Times New Roman"/>
          <w:b w:val="false"/>
          <w:i w:val="false"/>
          <w:color w:val="000000"/>
          <w:sz w:val="28"/>
        </w:rPr>
        <w:t xml:space="preserve">
      2) ОҚ-ны жүргiзушi қол тежеуiмен тежейді, доғалақтарының астына толтырушы тежегiш қалыптарды қояды; </w:t>
      </w:r>
      <w:r>
        <w:br/>
      </w:r>
      <w:r>
        <w:rPr>
          <w:rFonts w:ascii="Times New Roman"/>
          <w:b w:val="false"/>
          <w:i w:val="false"/>
          <w:color w:val="000000"/>
          <w:sz w:val="28"/>
        </w:rPr>
        <w:t xml:space="preserve">
      3) дизельдiк қозғалтқыштары бар ОҚ-ды (TЗ-16, TЗ-16У, ТЗ-22 және т.б.) толтыру олар тоқтаған кезде жүргiзiледi; </w:t>
      </w:r>
      <w:r>
        <w:br/>
      </w:r>
      <w:r>
        <w:rPr>
          <w:rFonts w:ascii="Times New Roman"/>
          <w:b w:val="false"/>
          <w:i w:val="false"/>
          <w:color w:val="000000"/>
          <w:sz w:val="28"/>
        </w:rPr>
        <w:t xml:space="preserve">
      4) карбюраторлық қозғалтқыштары бар ОҚ-ды (ТЗ-130, ТЗ-150, ТЗ-5 және т.б.) толтыру автомобильдiң қозғалтқышы жұмыс iстеп тұрған кезде орындалады; </w:t>
      </w:r>
      <w:r>
        <w:br/>
      </w:r>
      <w:r>
        <w:rPr>
          <w:rFonts w:ascii="Times New Roman"/>
          <w:b w:val="false"/>
          <w:i w:val="false"/>
          <w:color w:val="000000"/>
          <w:sz w:val="28"/>
        </w:rPr>
        <w:t xml:space="preserve">
      5) ОҚ-ны үлестiрушi колонканың сорғыларымен толтырған кезде автомобильдердiң қозғалтқыштары өшiрiледi; </w:t>
      </w:r>
      <w:r>
        <w:br/>
      </w:r>
      <w:r>
        <w:rPr>
          <w:rFonts w:ascii="Times New Roman"/>
          <w:b w:val="false"/>
          <w:i w:val="false"/>
          <w:color w:val="000000"/>
          <w:sz w:val="28"/>
        </w:rPr>
        <w:t xml:space="preserve">
      6) ОҚ-ны жүргiзушi май құю орнында жерлендiргiштiң түйiспелi құрылғысымен болат тросы арқылы ОҚ-ның корпусына қосумен жерлендiредi; </w:t>
      </w:r>
      <w:r>
        <w:br/>
      </w:r>
      <w:r>
        <w:rPr>
          <w:rFonts w:ascii="Times New Roman"/>
          <w:b w:val="false"/>
          <w:i w:val="false"/>
          <w:color w:val="000000"/>
          <w:sz w:val="28"/>
        </w:rPr>
        <w:t xml:space="preserve">
      7) толтырушы май құю орнының жабдығы мен ОҚ-ның арасындағы потенциалдарды теңестiрудi қадасы бар иiлмелi металл тросымен бiр жағынан және ОҚ-да орнатылған розеткаға екiншi жағынан электр қосу жолымен қол жеткiзедi; </w:t>
      </w:r>
      <w:r>
        <w:br/>
      </w:r>
      <w:r>
        <w:rPr>
          <w:rFonts w:ascii="Times New Roman"/>
          <w:b w:val="false"/>
          <w:i w:val="false"/>
          <w:color w:val="000000"/>
          <w:sz w:val="28"/>
        </w:rPr>
        <w:t xml:space="preserve">
      8) жүргiзушi ОҚ-ның корпусын және май құю орнындағы жерлендiргiштiң түйiспелi құрылғысын қарап, ал толтырушы ОҚ-ның корпус және құю орнының жабдығы арасында электрлiк түйiспелердiң сенiмдiлiгiне көз жеткiзедi; түйiспелерi нашар болған кезде (потенциалдарды теңестiру тросы қыспаларының ластануы немесе тоттануы, қада-түйiспелi құрылғының тығыз емес түйiспесi) ОҚ-ны толтыру тиiстi электр түйiспелердi толық қалпына келтiргенге дейiн жүргiзбейдi; </w:t>
      </w:r>
      <w:r>
        <w:br/>
      </w:r>
      <w:r>
        <w:rPr>
          <w:rFonts w:ascii="Times New Roman"/>
          <w:b w:val="false"/>
          <w:i w:val="false"/>
          <w:color w:val="000000"/>
          <w:sz w:val="28"/>
        </w:rPr>
        <w:t xml:space="preserve">
      9) толтырушы ОҚ-ның құю штуцерiне үлестiрушi шлангiнi қосады, ұштықтың клапаны ашылады; </w:t>
      </w:r>
      <w:r>
        <w:br/>
      </w:r>
      <w:r>
        <w:rPr>
          <w:rFonts w:ascii="Times New Roman"/>
          <w:b w:val="false"/>
          <w:i w:val="false"/>
          <w:color w:val="000000"/>
          <w:sz w:val="28"/>
        </w:rPr>
        <w:t xml:space="preserve">
      10) жүргiзушi ОҚ-ның толуын, ал толтырушы тиiстi ОҚ-ға арналған құюшы құрылғылар өнiмдiлiгiнiң болуын бақылайды; </w:t>
      </w:r>
      <w:r>
        <w:br/>
      </w:r>
      <w:r>
        <w:rPr>
          <w:rFonts w:ascii="Times New Roman"/>
          <w:b w:val="false"/>
          <w:i w:val="false"/>
          <w:color w:val="000000"/>
          <w:sz w:val="28"/>
        </w:rPr>
        <w:t xml:space="preserve">
      11) отын ағуы пайда болған жағдайда жарамсыздықты жойғанға дейiн толтыруды тоқтады (толтырушы - май құю орнында, жүргiзушi ОҚ-да (АОЦ); </w:t>
      </w:r>
      <w:r>
        <w:br/>
      </w:r>
      <w:r>
        <w:rPr>
          <w:rFonts w:ascii="Times New Roman"/>
          <w:b w:val="false"/>
          <w:i w:val="false"/>
          <w:color w:val="000000"/>
          <w:sz w:val="28"/>
        </w:rPr>
        <w:t xml:space="preserve">
      12) толтыру процесiнде ОҚ-ның дем алу клапанының жұмысын қозғалған бу ауа қоспасының шуы бойынша естумен немесе ОҚ-да (АОЦ) орнатылған мановакуумметрдiң көрсеткiшi бойынша бақылайды. Егер қысым (вакуум) 0,01 МПа артық болса, ОҚ (АОЦ) дем алу клапаны толық қалпына келгенге дейiн жұмыстан босатылады. Дем алу клапандардың дұрыс реттелуiн арнайы көлiк қызметi жүргiзедi. </w:t>
      </w:r>
    </w:p>
    <w:bookmarkEnd w:id="435"/>
    <w:bookmarkStart w:name="z437" w:id="436"/>
    <w:p>
      <w:pPr>
        <w:spacing w:after="0"/>
        <w:ind w:left="0"/>
        <w:jc w:val="both"/>
      </w:pPr>
      <w:r>
        <w:rPr>
          <w:rFonts w:ascii="Times New Roman"/>
          <w:b w:val="false"/>
          <w:i w:val="false"/>
          <w:color w:val="000000"/>
          <w:sz w:val="28"/>
        </w:rPr>
        <w:t xml:space="preserve">
      438. ОҚ-ны үлестiрушi құрылғыдан қосылуына керi тәртiппен ажыратады мынадай бiрiздiлiкпен: үлестiрушi шлангi ұштығының клапаны, ОҚ-дағы ысырмалар мен үлестiрушi колонка жабылады, ОҚ-дан үлестiрушi шлангi ажыратылады, құюшы штуцердiң және ұштықтың тесiктерi қақпалармен жабылады, жерлендiру мен потенциалдарды теңестiру тростары ажыратылады. </w:t>
      </w:r>
    </w:p>
    <w:bookmarkEnd w:id="436"/>
    <w:bookmarkStart w:name="z438" w:id="437"/>
    <w:p>
      <w:pPr>
        <w:spacing w:after="0"/>
        <w:ind w:left="0"/>
        <w:jc w:val="both"/>
      </w:pPr>
      <w:r>
        <w:rPr>
          <w:rFonts w:ascii="Times New Roman"/>
          <w:b w:val="false"/>
          <w:i w:val="false"/>
          <w:color w:val="000000"/>
          <w:sz w:val="28"/>
        </w:rPr>
        <w:t xml:space="preserve">
      439. ЖЖМ қоймаларында басқа ұйымдардың (кәсiпорындардың, мекемелердiң, ведомстволардың) АОЦ-рын толтыру үшiн жоғарғы ауыздары арқылы үлестiрушi жеңдердi көтеру мен түсiрудi қамтамасыз ететiн құралдары бар үлестiрушi колонка көзделедi. Осы цистерналарды ауыздар арқылы толтыру техника қауiпсiздiгi мен өрт қауiпсiздiгiнiң бiрқатар талаптарын сақтай отырып орындалады. Автоцистерналарды орналастыру, тежеу, оларды толтырған кезде қозғалтқыштарды ажырату, жерлендiру мен потенциалдарды теңестiру операциялары ОҚ-ны төменнен толтырғандай жүргiзiледi. Одан кейiнгi операцияларды мынадай бiрiздiлiкте жүзеге асырады: </w:t>
      </w:r>
      <w:r>
        <w:br/>
      </w:r>
      <w:r>
        <w:rPr>
          <w:rFonts w:ascii="Times New Roman"/>
          <w:b w:val="false"/>
          <w:i w:val="false"/>
          <w:color w:val="000000"/>
          <w:sz w:val="28"/>
        </w:rPr>
        <w:t xml:space="preserve">
      1) цистернадан сырғып құлауды болдырмау үшiн аяқ киiмдi алдын ала ЖЖМ-дың дақтарынан тазалап, оның жоғарғы аузына алаңшаға көтерiледi; </w:t>
      </w:r>
      <w:r>
        <w:br/>
      </w:r>
      <w:r>
        <w:rPr>
          <w:rFonts w:ascii="Times New Roman"/>
          <w:b w:val="false"/>
          <w:i w:val="false"/>
          <w:color w:val="000000"/>
          <w:sz w:val="28"/>
        </w:rPr>
        <w:t xml:space="preserve">
      2) қақпақты ашқанда оны дөрекi тастауға болмайды, осы орайда ауыздың жанында жел жағынан тұрған жөн; </w:t>
      </w:r>
      <w:r>
        <w:br/>
      </w:r>
      <w:r>
        <w:rPr>
          <w:rFonts w:ascii="Times New Roman"/>
          <w:b w:val="false"/>
          <w:i w:val="false"/>
          <w:color w:val="000000"/>
          <w:sz w:val="28"/>
        </w:rPr>
        <w:t xml:space="preserve">
      3) жарылысқа қарсы тор алынады және жоғарғы ауыздың жанына алаңшаға қойылады. Отынды құюға арналған үлестiрушi шланг сүртiледi және цистернаның түбiне дейiн өнiм қабатының астына түсiрiледi; </w:t>
      </w:r>
      <w:r>
        <w:br/>
      </w:r>
      <w:r>
        <w:rPr>
          <w:rFonts w:ascii="Times New Roman"/>
          <w:b w:val="false"/>
          <w:i w:val="false"/>
          <w:color w:val="000000"/>
          <w:sz w:val="28"/>
        </w:rPr>
        <w:t xml:space="preserve">
      4) автоцистернаны толтырған кезде сорғыны беру белгiленген мәндерден аспауға тиiс; </w:t>
      </w:r>
      <w:r>
        <w:br/>
      </w:r>
      <w:r>
        <w:rPr>
          <w:rFonts w:ascii="Times New Roman"/>
          <w:b w:val="false"/>
          <w:i w:val="false"/>
          <w:color w:val="000000"/>
          <w:sz w:val="28"/>
        </w:rPr>
        <w:t xml:space="preserve">
      5) үлестiрушi колонканың айдаушы сорғысы iске қосылады және көзбен шолып, автоцистернаның толу процесi бақылауда болады. Автоцистерналарды аузына дейiн толтыруға тыйым салынады. Отын ағуы болған жағдайда жарамсыздықты жойғанға дейiн толтыру тоқтатылады; </w:t>
      </w:r>
      <w:r>
        <w:br/>
      </w:r>
      <w:r>
        <w:rPr>
          <w:rFonts w:ascii="Times New Roman"/>
          <w:b w:val="false"/>
          <w:i w:val="false"/>
          <w:color w:val="000000"/>
          <w:sz w:val="28"/>
        </w:rPr>
        <w:t xml:space="preserve">
      6) цистернаны толтырғаннан кейiн оны үлестiрушi колонкадан ажырату жөнiндегi операциялар қосуға керi тәртiппен жүргiзiледi (сорғы ажыратылады, отынның қалдықтарын автоцистерна мен үлестiрушi алаңшаға төкпей үлестiрушi шланг алынады); </w:t>
      </w:r>
      <w:r>
        <w:br/>
      </w:r>
      <w:r>
        <w:rPr>
          <w:rFonts w:ascii="Times New Roman"/>
          <w:b w:val="false"/>
          <w:i w:val="false"/>
          <w:color w:val="000000"/>
          <w:sz w:val="28"/>
        </w:rPr>
        <w:t xml:space="preserve">
      7) аузына жарылысқа қарсы тор орнатылады, цистернаның аузы жабылады, жерлендiрушi құрылғылар ажыратылады. Автоцистерна тек қана толтырушының командасы бойынша жүредi. </w:t>
      </w:r>
    </w:p>
    <w:bookmarkEnd w:id="437"/>
    <w:bookmarkStart w:name="z439" w:id="438"/>
    <w:p>
      <w:pPr>
        <w:spacing w:after="0"/>
        <w:ind w:left="0"/>
        <w:jc w:val="both"/>
      </w:pPr>
      <w:r>
        <w:rPr>
          <w:rFonts w:ascii="Times New Roman"/>
          <w:b w:val="false"/>
          <w:i w:val="false"/>
          <w:color w:val="000000"/>
          <w:sz w:val="28"/>
        </w:rPr>
        <w:t xml:space="preserve">
      440. Отын құюшыларды және автоцистерналарды толтырған кезде профилактикалық iс-шаралар: </w:t>
      </w:r>
      <w:r>
        <w:br/>
      </w:r>
      <w:r>
        <w:rPr>
          <w:rFonts w:ascii="Times New Roman"/>
          <w:b w:val="false"/>
          <w:i w:val="false"/>
          <w:color w:val="000000"/>
          <w:sz w:val="28"/>
        </w:rPr>
        <w:t xml:space="preserve">
      1) май құю орны жабдығының жарамдылығына ағымды бақылауды; ОҚ мен АОЦ-ды жерлендiру мен потенциалдарды теңестiру үшiн иiлмелi металл тростары мен қадалардың жарамдылығын; </w:t>
      </w:r>
      <w:r>
        <w:br/>
      </w:r>
      <w:r>
        <w:rPr>
          <w:rFonts w:ascii="Times New Roman"/>
          <w:b w:val="false"/>
          <w:i w:val="false"/>
          <w:color w:val="000000"/>
          <w:sz w:val="28"/>
        </w:rPr>
        <w:t xml:space="preserve">
      2) май құю орнында ОҚ мен АОЦ-ды толтырған кезде ЖЖМ қоймалары инженерлiк-техникалық персоналының техника қауiпсiздiгi мен өрт қауiпсiздiгi ережелерiн бiлуiн бақылауды; </w:t>
      </w:r>
      <w:r>
        <w:br/>
      </w:r>
      <w:r>
        <w:rPr>
          <w:rFonts w:ascii="Times New Roman"/>
          <w:b w:val="false"/>
          <w:i w:val="false"/>
          <w:color w:val="000000"/>
          <w:sz w:val="28"/>
        </w:rPr>
        <w:t xml:space="preserve">
      3) май құю орны құюшы алаңшаларының белгiлерi мен өлшеп белгiлеулерiн тиiстi жай-күйде ұстауға қамтамасыз етуге тиiс. </w:t>
      </w:r>
    </w:p>
    <w:bookmarkEnd w:id="438"/>
    <w:bookmarkStart w:name="z440" w:id="439"/>
    <w:p>
      <w:pPr>
        <w:spacing w:after="0"/>
        <w:ind w:left="0"/>
        <w:jc w:val="left"/>
      </w:pPr>
      <w:r>
        <w:rPr>
          <w:rFonts w:ascii="Times New Roman"/>
          <w:b/>
          <w:i w:val="false"/>
          <w:color w:val="000000"/>
        </w:rPr>
        <w:t xml:space="preserve"> 
  &amp;8. Ұшу агрегаттарына май құйған кезде қойылатын </w:t>
      </w:r>
      <w:r>
        <w:br/>
      </w:r>
      <w:r>
        <w:rPr>
          <w:rFonts w:ascii="Times New Roman"/>
          <w:b/>
          <w:i w:val="false"/>
          <w:color w:val="000000"/>
        </w:rPr>
        <w:t xml:space="preserve">
қауiпсiздiк талаптар </w:t>
      </w:r>
    </w:p>
    <w:bookmarkEnd w:id="439"/>
    <w:p>
      <w:pPr>
        <w:spacing w:after="0"/>
        <w:ind w:left="0"/>
        <w:jc w:val="both"/>
      </w:pPr>
      <w:r>
        <w:rPr>
          <w:rFonts w:ascii="Times New Roman"/>
          <w:b w:val="false"/>
          <w:i w:val="false"/>
          <w:color w:val="000000"/>
          <w:sz w:val="28"/>
        </w:rPr>
        <w:t xml:space="preserve">      441. ҰА-на май құю кезiнде мынадай қауiптi және зиянды өндiрiстiк факторлар: </w:t>
      </w:r>
      <w:r>
        <w:br/>
      </w:r>
      <w:r>
        <w:rPr>
          <w:rFonts w:ascii="Times New Roman"/>
          <w:b w:val="false"/>
          <w:i w:val="false"/>
          <w:color w:val="000000"/>
          <w:sz w:val="28"/>
        </w:rPr>
        <w:t xml:space="preserve">
      1) ҰА-на техникалық қызмет көрсету кезiнде пайдаланылатын жылжыған арнайы автокөлiк пен механизация құралдары; </w:t>
      </w:r>
      <w:r>
        <w:br/>
      </w:r>
      <w:r>
        <w:rPr>
          <w:rFonts w:ascii="Times New Roman"/>
          <w:b w:val="false"/>
          <w:i w:val="false"/>
          <w:color w:val="000000"/>
          <w:sz w:val="28"/>
        </w:rPr>
        <w:t xml:space="preserve">
      2) авиациялық қозғалтқыштарының айналған бұрамалары; </w:t>
      </w:r>
      <w:r>
        <w:br/>
      </w:r>
      <w:r>
        <w:rPr>
          <w:rFonts w:ascii="Times New Roman"/>
          <w:b w:val="false"/>
          <w:i w:val="false"/>
          <w:color w:val="000000"/>
          <w:sz w:val="28"/>
        </w:rPr>
        <w:t xml:space="preserve">
      3) құлап бара жатқан құюшы жеңдер; </w:t>
      </w:r>
      <w:r>
        <w:br/>
      </w:r>
      <w:r>
        <w:rPr>
          <w:rFonts w:ascii="Times New Roman"/>
          <w:b w:val="false"/>
          <w:i w:val="false"/>
          <w:color w:val="000000"/>
          <w:sz w:val="28"/>
        </w:rPr>
        <w:t xml:space="preserve">
      4) ҰА-на жоғарыдан май құйған кезде биiктiктен құлау мүмкiндiгi; </w:t>
      </w:r>
      <w:r>
        <w:br/>
      </w:r>
      <w:r>
        <w:rPr>
          <w:rFonts w:ascii="Times New Roman"/>
          <w:b w:val="false"/>
          <w:i w:val="false"/>
          <w:color w:val="000000"/>
          <w:sz w:val="28"/>
        </w:rPr>
        <w:t xml:space="preserve">
      5) отын құюшылар сорғыларының қозғалмалы бөлiктерi; </w:t>
      </w:r>
      <w:r>
        <w:br/>
      </w:r>
      <w:r>
        <w:rPr>
          <w:rFonts w:ascii="Times New Roman"/>
          <w:b w:val="false"/>
          <w:i w:val="false"/>
          <w:color w:val="000000"/>
          <w:sz w:val="28"/>
        </w:rPr>
        <w:t xml:space="preserve">
      6) жоғырыдан май құйған кезде бактардан шығатын авиа отындарының буларымен жұмыс аймағы ауасының аса жоғары газдануы; </w:t>
      </w:r>
      <w:r>
        <w:br/>
      </w:r>
      <w:r>
        <w:rPr>
          <w:rFonts w:ascii="Times New Roman"/>
          <w:b w:val="false"/>
          <w:i w:val="false"/>
          <w:color w:val="000000"/>
          <w:sz w:val="28"/>
        </w:rPr>
        <w:t xml:space="preserve">
      7) ұшақтардың тұрағындағы ауаның аса жоғары немесе төменгi температурасы; </w:t>
      </w:r>
      <w:r>
        <w:br/>
      </w:r>
      <w:r>
        <w:rPr>
          <w:rFonts w:ascii="Times New Roman"/>
          <w:b w:val="false"/>
          <w:i w:val="false"/>
          <w:color w:val="000000"/>
          <w:sz w:val="28"/>
        </w:rPr>
        <w:t xml:space="preserve">
      8) ҰА-на май құю аймағында ауаның аса жоғары ылғалдылығы; </w:t>
      </w:r>
      <w:r>
        <w:br/>
      </w:r>
      <w:r>
        <w:rPr>
          <w:rFonts w:ascii="Times New Roman"/>
          <w:b w:val="false"/>
          <w:i w:val="false"/>
          <w:color w:val="000000"/>
          <w:sz w:val="28"/>
        </w:rPr>
        <w:t xml:space="preserve">
      9) ауаның аса жоғары немесе төменгi қозғалмалылығы; </w:t>
      </w:r>
      <w:r>
        <w:br/>
      </w:r>
      <w:r>
        <w:rPr>
          <w:rFonts w:ascii="Times New Roman"/>
          <w:b w:val="false"/>
          <w:i w:val="false"/>
          <w:color w:val="000000"/>
          <w:sz w:val="28"/>
        </w:rPr>
        <w:t xml:space="preserve">
      10) статикалық электрiнiң аса жоғары деңгейi; </w:t>
      </w:r>
      <w:r>
        <w:br/>
      </w:r>
      <w:r>
        <w:rPr>
          <w:rFonts w:ascii="Times New Roman"/>
          <w:b w:val="false"/>
          <w:i w:val="false"/>
          <w:color w:val="000000"/>
          <w:sz w:val="28"/>
        </w:rPr>
        <w:t xml:space="preserve">
      11) түнгi уақытта май құйған кезде табиғи жарықтың болмауы немесе жеткiлiксiздiгi; </w:t>
      </w:r>
      <w:r>
        <w:br/>
      </w:r>
      <w:r>
        <w:rPr>
          <w:rFonts w:ascii="Times New Roman"/>
          <w:b w:val="false"/>
          <w:i w:val="false"/>
          <w:color w:val="000000"/>
          <w:sz w:val="28"/>
        </w:rPr>
        <w:t xml:space="preserve">
      12) май құю аймағының жеткiлiксiз жарықтандырылуы; </w:t>
      </w:r>
      <w:r>
        <w:br/>
      </w:r>
      <w:r>
        <w:rPr>
          <w:rFonts w:ascii="Times New Roman"/>
          <w:b w:val="false"/>
          <w:i w:val="false"/>
          <w:color w:val="000000"/>
          <w:sz w:val="28"/>
        </w:rPr>
        <w:t xml:space="preserve">
      13) ҰА-ның тұрағында төгiлген су бетiнен прожекторлардың жарығы шағылысқан кезде тiкелей және шағылысу жалтылдауы; </w:t>
      </w:r>
      <w:r>
        <w:br/>
      </w:r>
      <w:r>
        <w:rPr>
          <w:rFonts w:ascii="Times New Roman"/>
          <w:b w:val="false"/>
          <w:i w:val="false"/>
          <w:color w:val="000000"/>
          <w:sz w:val="28"/>
        </w:rPr>
        <w:t xml:space="preserve">
      14) құюшы жабдықтың өткiр жиектерi, қабыршақтануы; құюшы агреттардың және отын құюшылардың аса жоғары немесе төменгi температурасы; </w:t>
      </w:r>
      <w:r>
        <w:br/>
      </w:r>
      <w:r>
        <w:rPr>
          <w:rFonts w:ascii="Times New Roman"/>
          <w:b w:val="false"/>
          <w:i w:val="false"/>
          <w:color w:val="000000"/>
          <w:sz w:val="28"/>
        </w:rPr>
        <w:t xml:space="preserve">
      15) олар шашыраған және қайта құрылған кезде дененiң ашық участоктарына авиа отындарының түсуi; </w:t>
      </w:r>
      <w:r>
        <w:br/>
      </w:r>
      <w:r>
        <w:rPr>
          <w:rFonts w:ascii="Times New Roman"/>
          <w:b w:val="false"/>
          <w:i w:val="false"/>
          <w:color w:val="000000"/>
          <w:sz w:val="28"/>
        </w:rPr>
        <w:t xml:space="preserve">
      16) құюшы жеңдердi қосқан кезде ауыр жүктелiмдер; </w:t>
      </w:r>
      <w:r>
        <w:br/>
      </w:r>
      <w:r>
        <w:rPr>
          <w:rFonts w:ascii="Times New Roman"/>
          <w:b w:val="false"/>
          <w:i w:val="false"/>
          <w:color w:val="000000"/>
          <w:sz w:val="28"/>
        </w:rPr>
        <w:t xml:space="preserve">
      17) май құю мен оның барысын бақылау процесiнде талдағыштарға күш түсуi орын алады. </w:t>
      </w:r>
    </w:p>
    <w:bookmarkStart w:name="z441" w:id="440"/>
    <w:p>
      <w:pPr>
        <w:spacing w:after="0"/>
        <w:ind w:left="0"/>
        <w:jc w:val="both"/>
      </w:pPr>
      <w:r>
        <w:rPr>
          <w:rFonts w:ascii="Times New Roman"/>
          <w:b w:val="false"/>
          <w:i w:val="false"/>
          <w:color w:val="000000"/>
          <w:sz w:val="28"/>
        </w:rPr>
        <w:t xml:space="preserve">
      442. ҰA-на май құю отын құюшылар, ОҚС жүйелерi мен май құюдың тасымалы немесе жылжымалы құралдары арқылы жүргiзiледi. Ұшақтарға орталықтандылырған май құю жүйелерiнде жылжымалы және стационарлық май құю агрегаттары қолданылады. </w:t>
      </w:r>
    </w:p>
    <w:bookmarkEnd w:id="440"/>
    <w:bookmarkStart w:name="z442" w:id="441"/>
    <w:p>
      <w:pPr>
        <w:spacing w:after="0"/>
        <w:ind w:left="0"/>
        <w:jc w:val="both"/>
      </w:pPr>
      <w:r>
        <w:rPr>
          <w:rFonts w:ascii="Times New Roman"/>
          <w:b w:val="false"/>
          <w:i w:val="false"/>
          <w:color w:val="000000"/>
          <w:sz w:val="28"/>
        </w:rPr>
        <w:t xml:space="preserve">
      443. OҚC жүйелерiндегi стационарлық май құю агрегаттары жер және жер асты орналасуы мүмкiн. </w:t>
      </w:r>
      <w:r>
        <w:br/>
      </w:r>
      <w:r>
        <w:rPr>
          <w:rFonts w:ascii="Times New Roman"/>
          <w:b w:val="false"/>
          <w:i w:val="false"/>
          <w:color w:val="000000"/>
          <w:sz w:val="28"/>
        </w:rPr>
        <w:t xml:space="preserve">
      Ұшақтардың тұрағында жерде стационарлық агрегаттарды ҰА-рын рульдеуге және арнайы автокөлiктiң жүруiне кедергi болмайтындай орналастырады. </w:t>
      </w:r>
      <w:r>
        <w:br/>
      </w:r>
      <w:r>
        <w:rPr>
          <w:rFonts w:ascii="Times New Roman"/>
          <w:b w:val="false"/>
          <w:i w:val="false"/>
          <w:color w:val="000000"/>
          <w:sz w:val="28"/>
        </w:rPr>
        <w:t xml:space="preserve">
      Жер асты ұшақтардың тұрағында стационарлық агрегат ҰA-ның бойлық осiнен 9 метр және оның жүру жағына қарай негiзгi шассидiң ось сызығынан 6 метр қашықтықта орналасады. Май құюшы агрегат ұшақтардың тұрағында ҰА-ның проекциясы контурларынан тыс орналасады. Агрегат жабдығын орналастыруға арналған құдықтың қақпағы оны басқан ҰА-ның 1,2 МПа артық барынша көп қысымға шыдауға, құдықтың герметикасын қамтамасыз етуге және оны қолмен немесе механизмдер арқылы ашу мен жабуға арналған бейiмдегiштерге ие болуға тиiс. </w:t>
      </w:r>
    </w:p>
    <w:bookmarkEnd w:id="441"/>
    <w:bookmarkStart w:name="z443" w:id="442"/>
    <w:p>
      <w:pPr>
        <w:spacing w:after="0"/>
        <w:ind w:left="0"/>
        <w:jc w:val="both"/>
      </w:pPr>
      <w:r>
        <w:rPr>
          <w:rFonts w:ascii="Times New Roman"/>
          <w:b w:val="false"/>
          <w:i w:val="false"/>
          <w:color w:val="000000"/>
          <w:sz w:val="28"/>
        </w:rPr>
        <w:t xml:space="preserve">
      444. ҰA-ның тұрағында стационарлық жерлендiрушi құрылғы орнатылады. Оған май құю процесiнде OҚC, ҰА мен отын құюшылар жүйесiнiң гидранттық колонкалары қосылады. Электр тоғының ағуына жерлендiрушi құрылғының кедергiсi 100 Ом аспауға тиiс. </w:t>
      </w:r>
    </w:p>
    <w:bookmarkEnd w:id="442"/>
    <w:bookmarkStart w:name="z444" w:id="443"/>
    <w:p>
      <w:pPr>
        <w:spacing w:after="0"/>
        <w:ind w:left="0"/>
        <w:jc w:val="both"/>
      </w:pPr>
      <w:r>
        <w:rPr>
          <w:rFonts w:ascii="Times New Roman"/>
          <w:b w:val="false"/>
          <w:i w:val="false"/>
          <w:color w:val="000000"/>
          <w:sz w:val="28"/>
        </w:rPr>
        <w:t xml:space="preserve">
      445. Халық шаруашылығында авиацияны қолдану жөнiндегi әуеайлақтардағы ҰА-да және жылжымалы май құю агреттарында статикалық электрiнiң разрядтарынан қорғау құралдарының тазалығы мен сенiмдiлiгiн авиа кәсiпорнының АТҚ қызметi қамтамасыз етуге тиiс. </w:t>
      </w:r>
    </w:p>
    <w:bookmarkEnd w:id="443"/>
    <w:bookmarkStart w:name="z445" w:id="444"/>
    <w:p>
      <w:pPr>
        <w:spacing w:after="0"/>
        <w:ind w:left="0"/>
        <w:jc w:val="both"/>
      </w:pPr>
      <w:r>
        <w:rPr>
          <w:rFonts w:ascii="Times New Roman"/>
          <w:b w:val="false"/>
          <w:i w:val="false"/>
          <w:color w:val="000000"/>
          <w:sz w:val="28"/>
        </w:rPr>
        <w:t xml:space="preserve">
      446. ҰA-на май құюға ОҚ-ның, AOЦ-ның, ҚА-тың кiруiне рұқсатты ЖЖМ қызметi бередi. </w:t>
      </w:r>
    </w:p>
    <w:bookmarkEnd w:id="444"/>
    <w:bookmarkStart w:name="z446" w:id="445"/>
    <w:p>
      <w:pPr>
        <w:spacing w:after="0"/>
        <w:ind w:left="0"/>
        <w:jc w:val="both"/>
      </w:pPr>
      <w:r>
        <w:rPr>
          <w:rFonts w:ascii="Times New Roman"/>
          <w:b w:val="false"/>
          <w:i w:val="false"/>
          <w:color w:val="000000"/>
          <w:sz w:val="28"/>
        </w:rPr>
        <w:t xml:space="preserve">
      447. Арнайы көлiктiң технологиялық жабдығының жай-күйiне тексерудi тұрақ орнында немесе ЖЖМ қоймасында ЖЖМ аға технигiмен және арнайы көлiк қызметiнiң механигiмен жүргiзiледi. </w:t>
      </w:r>
      <w:r>
        <w:br/>
      </w:r>
      <w:r>
        <w:rPr>
          <w:rFonts w:ascii="Times New Roman"/>
          <w:b w:val="false"/>
          <w:i w:val="false"/>
          <w:color w:val="000000"/>
          <w:sz w:val="28"/>
        </w:rPr>
        <w:t xml:space="preserve">
      Тексерген кезде: </w:t>
      </w:r>
      <w:r>
        <w:br/>
      </w:r>
      <w:r>
        <w:rPr>
          <w:rFonts w:ascii="Times New Roman"/>
          <w:b w:val="false"/>
          <w:i w:val="false"/>
          <w:color w:val="000000"/>
          <w:sz w:val="28"/>
        </w:rPr>
        <w:t xml:space="preserve">
      1) сыйымдылықтардың ауыздарында, дем алу клапандарда, сүзгiштерде және өлшеуiш приборларда пломбаның болуын; </w:t>
      </w:r>
      <w:r>
        <w:br/>
      </w:r>
      <w:r>
        <w:rPr>
          <w:rFonts w:ascii="Times New Roman"/>
          <w:b w:val="false"/>
          <w:i w:val="false"/>
          <w:color w:val="000000"/>
          <w:sz w:val="28"/>
        </w:rPr>
        <w:t xml:space="preserve">
      2) тежегiш қалыптардың болуын; </w:t>
      </w:r>
      <w:r>
        <w:br/>
      </w:r>
      <w:r>
        <w:rPr>
          <w:rFonts w:ascii="Times New Roman"/>
          <w:b w:val="false"/>
          <w:i w:val="false"/>
          <w:color w:val="000000"/>
          <w:sz w:val="28"/>
        </w:rPr>
        <w:t xml:space="preserve">
      3) бақылаушы-өлшеуiш приболарлардың (көзбен шолып), потенциалдарды теңестiру үшiн жерлендiрушi тростардың, төменгi май құюдың ұштығының жарамдылығын; </w:t>
      </w:r>
      <w:r>
        <w:br/>
      </w:r>
      <w:r>
        <w:rPr>
          <w:rFonts w:ascii="Times New Roman"/>
          <w:b w:val="false"/>
          <w:i w:val="false"/>
          <w:color w:val="000000"/>
          <w:sz w:val="28"/>
        </w:rPr>
        <w:t xml:space="preserve">
      4) ұштықтардағы сүзгiш торлардың тұтастылығын және тазалығын; </w:t>
      </w:r>
      <w:r>
        <w:br/>
      </w:r>
      <w:r>
        <w:rPr>
          <w:rFonts w:ascii="Times New Roman"/>
          <w:b w:val="false"/>
          <w:i w:val="false"/>
          <w:color w:val="000000"/>
          <w:sz w:val="28"/>
        </w:rPr>
        <w:t xml:space="preserve">
      5) оларға брезент қаптардың болуын бақылайды. </w:t>
      </w:r>
      <w:r>
        <w:br/>
      </w:r>
      <w:r>
        <w:rPr>
          <w:rFonts w:ascii="Times New Roman"/>
          <w:b w:val="false"/>
          <w:i w:val="false"/>
          <w:color w:val="000000"/>
          <w:sz w:val="28"/>
        </w:rPr>
        <w:t xml:space="preserve">
      Тексерген кезде сондай-ақ: </w:t>
      </w:r>
      <w:r>
        <w:br/>
      </w:r>
      <w:r>
        <w:rPr>
          <w:rFonts w:ascii="Times New Roman"/>
          <w:b w:val="false"/>
          <w:i w:val="false"/>
          <w:color w:val="000000"/>
          <w:sz w:val="28"/>
        </w:rPr>
        <w:t xml:space="preserve">
      1) отын жүйелерiнiң герметикалылығын, тығыздамалардың тығыздылығынан, фланецтiк қосылыстардан, шлангiлерден және жапқыш арматурадан ағудың жоқтығын; </w:t>
      </w:r>
      <w:r>
        <w:br/>
      </w:r>
      <w:r>
        <w:rPr>
          <w:rFonts w:ascii="Times New Roman"/>
          <w:b w:val="false"/>
          <w:i w:val="false"/>
          <w:color w:val="000000"/>
          <w:sz w:val="28"/>
        </w:rPr>
        <w:t xml:space="preserve">
      2) үлестiрушi отын жеңдерiнiң және олардың ОҚ штуцерлерiнiң барабандары мен төменгi май құюдың ұштықтарына бекiнiстерiнiң жарамдылығына, қауiптi қажалудың, жарықтардың және бүлiнудiң болуын (көзбен шолып); </w:t>
      </w:r>
      <w:r>
        <w:br/>
      </w:r>
      <w:r>
        <w:rPr>
          <w:rFonts w:ascii="Times New Roman"/>
          <w:b w:val="false"/>
          <w:i w:val="false"/>
          <w:color w:val="000000"/>
          <w:sz w:val="28"/>
        </w:rPr>
        <w:t xml:space="preserve">
      3) ОҚ-ның жарықтандыру приборларының гермикалылығын; </w:t>
      </w:r>
      <w:r>
        <w:br/>
      </w:r>
      <w:r>
        <w:rPr>
          <w:rFonts w:ascii="Times New Roman"/>
          <w:b w:val="false"/>
          <w:i w:val="false"/>
          <w:color w:val="000000"/>
          <w:sz w:val="28"/>
        </w:rPr>
        <w:t xml:space="preserve">
      4) түтiн шығарушы трубалар ұшқын басқыштарының түзулiгiн анықтайды. </w:t>
      </w:r>
      <w:r>
        <w:br/>
      </w:r>
      <w:r>
        <w:rPr>
          <w:rFonts w:ascii="Times New Roman"/>
          <w:b w:val="false"/>
          <w:i w:val="false"/>
          <w:color w:val="000000"/>
          <w:sz w:val="28"/>
        </w:rPr>
        <w:t xml:space="preserve">
      Сондай-ақ тексерiлуге: </w:t>
      </w:r>
      <w:r>
        <w:br/>
      </w:r>
      <w:r>
        <w:rPr>
          <w:rFonts w:ascii="Times New Roman"/>
          <w:b w:val="false"/>
          <w:i w:val="false"/>
          <w:color w:val="000000"/>
          <w:sz w:val="28"/>
        </w:rPr>
        <w:t xml:space="preserve">
      1) ОҚ-ның сорғы бөлiктерiнiң капоттармен жиынтықталуы; </w:t>
      </w:r>
      <w:r>
        <w:br/>
      </w:r>
      <w:r>
        <w:rPr>
          <w:rFonts w:ascii="Times New Roman"/>
          <w:b w:val="false"/>
          <w:i w:val="false"/>
          <w:color w:val="000000"/>
          <w:sz w:val="28"/>
        </w:rPr>
        <w:t xml:space="preserve">
      2) өрт құралдарымен жиынтықталуы мен өрт сөндiргiштердiң жарамдылық мерзiмдерi; </w:t>
      </w:r>
      <w:r>
        <w:br/>
      </w:r>
      <w:r>
        <w:rPr>
          <w:rFonts w:ascii="Times New Roman"/>
          <w:b w:val="false"/>
          <w:i w:val="false"/>
          <w:color w:val="000000"/>
          <w:sz w:val="28"/>
        </w:rPr>
        <w:t xml:space="preserve">
      3) жерлендiру тiзбегiнiң болуы мен жарамдылығы болуға тиiс. </w:t>
      </w:r>
    </w:p>
    <w:bookmarkEnd w:id="445"/>
    <w:bookmarkStart w:name="z447" w:id="446"/>
    <w:p>
      <w:pPr>
        <w:spacing w:after="0"/>
        <w:ind w:left="0"/>
        <w:jc w:val="left"/>
      </w:pPr>
      <w:r>
        <w:rPr>
          <w:rFonts w:ascii="Times New Roman"/>
          <w:b/>
          <w:i w:val="false"/>
          <w:color w:val="000000"/>
        </w:rPr>
        <w:t xml:space="preserve"> 
  &amp;9. Отын құюшылар арқылы ұшу агрегатына май </w:t>
      </w:r>
      <w:r>
        <w:br/>
      </w:r>
      <w:r>
        <w:rPr>
          <w:rFonts w:ascii="Times New Roman"/>
          <w:b/>
          <w:i w:val="false"/>
          <w:color w:val="000000"/>
        </w:rPr>
        <w:t xml:space="preserve">
құйған кезде қойылатын қауiпсiздiк талаптар </w:t>
      </w:r>
    </w:p>
    <w:bookmarkEnd w:id="446"/>
    <w:p>
      <w:pPr>
        <w:spacing w:after="0"/>
        <w:ind w:left="0"/>
        <w:jc w:val="both"/>
      </w:pPr>
      <w:r>
        <w:rPr>
          <w:rFonts w:ascii="Times New Roman"/>
          <w:b w:val="false"/>
          <w:i w:val="false"/>
          <w:color w:val="000000"/>
          <w:sz w:val="28"/>
        </w:rPr>
        <w:t xml:space="preserve">      448. ОҚ арқылы ҰА-на май құюды жүргiзушi мен толтырушы белгiлi бiр бiрiздiлiкпен жүзеге асырады. Олардың әрқайсысы белгiлi бiр операцияларды орындайды, оның iшiнде техника қауiпсiздiгi жөнiнде де, ал бiрлесiп ОҚ-ны ҰА-на май құюға дайындайды. </w:t>
      </w:r>
    </w:p>
    <w:bookmarkStart w:name="z448" w:id="447"/>
    <w:p>
      <w:pPr>
        <w:spacing w:after="0"/>
        <w:ind w:left="0"/>
        <w:jc w:val="both"/>
      </w:pPr>
      <w:r>
        <w:rPr>
          <w:rFonts w:ascii="Times New Roman"/>
          <w:b w:val="false"/>
          <w:i w:val="false"/>
          <w:color w:val="000000"/>
          <w:sz w:val="28"/>
        </w:rPr>
        <w:t xml:space="preserve">
      449. ЖЖМ қызметi диспетчерiнiң нұсқауы бойынша жүргiзушi май құйылатын ҰА-на отын құюшыны жүргiзiп келедi әрi одан кемiнде 10 метр қашықта тоқтайды. Одан кейiн ҰА үшiн жауапты тұлғаның, осы орайда бортинженер, бортмеханик немесе авиатехник командасы бойынша ұшақтың осы үлгiсi үшiн белгiленген орында, бiрақ одан 5 метр кем емес жақындықта ОҚ-ны орналастырады. Егер ОҚ-ның қозғалтқышы дизельдiк болса, онда оны өшiредi, қол тежеуiмен тежейдi және қадасы бар болат тросын ҰА тұрағының стационарлық жерлендiрушi құрылғысына ОҚ-ны жерлендiредi. </w:t>
      </w:r>
    </w:p>
    <w:bookmarkEnd w:id="447"/>
    <w:bookmarkStart w:name="z449" w:id="448"/>
    <w:p>
      <w:pPr>
        <w:spacing w:after="0"/>
        <w:ind w:left="0"/>
        <w:jc w:val="both"/>
      </w:pPr>
      <w:r>
        <w:rPr>
          <w:rFonts w:ascii="Times New Roman"/>
          <w:b w:val="false"/>
          <w:i w:val="false"/>
          <w:color w:val="000000"/>
          <w:sz w:val="28"/>
        </w:rPr>
        <w:t xml:space="preserve">
      450. ЖЖМ құюшы (бортинженер, бортмеханик, авиатехник) ОҚ доңғалақтарының астына тежегiш қалыптарды қояды, потенциалдарды теңестiру үшiн шетiнде қыспағы бар болат тросымен ОҚ мен ҰА өзара қосады. ҰA төменгi май құю жағдайында май құюшы борттық май құйғыш штуцерiнiң қабылдағыш ұясына ұштық тросының қадасын алдын ала қосып ҰА-ның борттық май құйғыш штуцерiмен төменгi май құйғыш ұштығын қосады және ұштықтың клапанын ашады. </w:t>
      </w:r>
    </w:p>
    <w:bookmarkEnd w:id="448"/>
    <w:bookmarkStart w:name="z450" w:id="449"/>
    <w:p>
      <w:pPr>
        <w:spacing w:after="0"/>
        <w:ind w:left="0"/>
        <w:jc w:val="both"/>
      </w:pPr>
      <w:r>
        <w:rPr>
          <w:rFonts w:ascii="Times New Roman"/>
          <w:b w:val="false"/>
          <w:i w:val="false"/>
          <w:color w:val="000000"/>
          <w:sz w:val="28"/>
        </w:rPr>
        <w:t xml:space="preserve">
      451. ҰA жоғарғы май құю кезiнде жүргiзушi бередi, ал толтырушы (бортинженер, бортмеханик, авиатехник) үлестiрушi жеңдi алады, ол одан кейiн ҰА борттық ұясымен үлестiрушi кранда (пистолетте) тростың қадасын қосу жолымен ҰА-ның корпусымен электрлiк қосады, үлестiрушi краннан (пистолеттен) қалпақшасын алады әрi кранды бактың аузына салады. ҰA багының аузында қабылдағыш ұясы болмаған жағдайларда май құйғыш ауыздан кемiнде 1,5 метр қашықтықта ҰА-ның қаптамасына кран-пистолетпен жанастыру керек және осыдан кейiн ғана бақтың аузына кранды салу керек оны қатты қысады және барлық май құю кезiнде жылжытпайды. Май құю аяқталғанға дейiн толтыруды бақылау үшiн техник бактың аузында тұрады. </w:t>
      </w:r>
    </w:p>
    <w:bookmarkEnd w:id="449"/>
    <w:bookmarkStart w:name="z451" w:id="450"/>
    <w:p>
      <w:pPr>
        <w:spacing w:after="0"/>
        <w:ind w:left="0"/>
        <w:jc w:val="both"/>
      </w:pPr>
      <w:r>
        <w:rPr>
          <w:rFonts w:ascii="Times New Roman"/>
          <w:b w:val="false"/>
          <w:i w:val="false"/>
          <w:color w:val="000000"/>
          <w:sz w:val="28"/>
        </w:rPr>
        <w:t xml:space="preserve">
      452. Бортинженердiң (бормеханиктiң, авиатехниктiң) рұқсатымен сору желiсiнде ОҚ-ның ысырмасын ашады, авиа отынның қажеттi беруiн реттей отырып сорғыны iске қосады. Май құю кезiнде жүргiзушi ОҚ-ның сорғы бөлiмшесiнен ешқайда шықпайды. </w:t>
      </w:r>
    </w:p>
    <w:bookmarkEnd w:id="450"/>
    <w:bookmarkStart w:name="z452" w:id="451"/>
    <w:p>
      <w:pPr>
        <w:spacing w:after="0"/>
        <w:ind w:left="0"/>
        <w:jc w:val="both"/>
      </w:pPr>
      <w:r>
        <w:rPr>
          <w:rFonts w:ascii="Times New Roman"/>
          <w:b w:val="false"/>
          <w:i w:val="false"/>
          <w:color w:val="000000"/>
          <w:sz w:val="28"/>
        </w:rPr>
        <w:t xml:space="preserve">
      453. Май құйғаннан кейiн барлық операциялар iске қосуға керi тәртiппен қатаң орындалады: кран (пистолет) алынады және қалпақшамен жабылады, бактың ауызы жабылады, жерлендiрушi құрылғының қадасы ажыратылады, кранға (пистолетке) брезент қабы киiледi және кран (пистолет) жiппен түсiрiледi, оны жүргiзушi қабылдап алады. Қалған операцияларды жүргiзушi мен толтырушы өздерiнiң мiндеттерiне сәйкес орындайды. ОҚ ҰA-нан тек қана толтырушының командасы бойынша шығады. </w:t>
      </w:r>
    </w:p>
    <w:bookmarkEnd w:id="451"/>
    <w:bookmarkStart w:name="z453" w:id="452"/>
    <w:p>
      <w:pPr>
        <w:spacing w:after="0"/>
        <w:ind w:left="0"/>
        <w:jc w:val="both"/>
      </w:pPr>
      <w:r>
        <w:rPr>
          <w:rFonts w:ascii="Times New Roman"/>
          <w:b w:val="false"/>
          <w:i w:val="false"/>
          <w:color w:val="000000"/>
          <w:sz w:val="28"/>
        </w:rPr>
        <w:t xml:space="preserve">
      454. Жоғарғы май құю кезiнде ҰА-ның осы үлгiсiне көзделген тек қана жеңiл баспалдақтарды пайдаланады. Қолдану алдында оның жарамдылығына және орнықтылығына көз жеткiзген жөн. ҰА-ның биiк орналасқан жазықтықтарынан құлауды болдырмау үшiн сақтандырғыш белдiктердi қолданады. </w:t>
      </w:r>
    </w:p>
    <w:bookmarkEnd w:id="452"/>
    <w:bookmarkStart w:name="z454" w:id="453"/>
    <w:p>
      <w:pPr>
        <w:spacing w:after="0"/>
        <w:ind w:left="0"/>
        <w:jc w:val="left"/>
      </w:pPr>
      <w:r>
        <w:rPr>
          <w:rFonts w:ascii="Times New Roman"/>
          <w:b/>
          <w:i w:val="false"/>
          <w:color w:val="000000"/>
        </w:rPr>
        <w:t xml:space="preserve"> 
  &amp;10. Ұшу агрегатына "отын құюшыдан отын құюшыға" </w:t>
      </w:r>
      <w:r>
        <w:br/>
      </w:r>
      <w:r>
        <w:rPr>
          <w:rFonts w:ascii="Times New Roman"/>
          <w:b/>
          <w:i w:val="false"/>
          <w:color w:val="000000"/>
        </w:rPr>
        <w:t xml:space="preserve">
жүйесi бойынша ұшу агрегатына май құйған кезде </w:t>
      </w:r>
      <w:r>
        <w:br/>
      </w:r>
      <w:r>
        <w:rPr>
          <w:rFonts w:ascii="Times New Roman"/>
          <w:b/>
          <w:i w:val="false"/>
          <w:color w:val="000000"/>
        </w:rPr>
        <w:t xml:space="preserve">
қойылатын қауiпсiздiк талаптар </w:t>
      </w:r>
    </w:p>
    <w:bookmarkEnd w:id="453"/>
    <w:p>
      <w:pPr>
        <w:spacing w:after="0"/>
        <w:ind w:left="0"/>
        <w:jc w:val="both"/>
      </w:pPr>
      <w:r>
        <w:rPr>
          <w:rFonts w:ascii="Times New Roman"/>
          <w:b w:val="false"/>
          <w:i w:val="false"/>
          <w:color w:val="000000"/>
          <w:sz w:val="28"/>
        </w:rPr>
        <w:t xml:space="preserve">      455. ҰА-на "ОҚ-дан ОҚ-ға" жүйесi бойынша май құю жерлендiрiлген ҰA-нан кем дегенде 5 метр және ОҚ арасында 5 метр қашықтықта орналастырады. </w:t>
      </w:r>
    </w:p>
    <w:bookmarkStart w:name="z455" w:id="454"/>
    <w:p>
      <w:pPr>
        <w:spacing w:after="0"/>
        <w:ind w:left="0"/>
        <w:jc w:val="both"/>
      </w:pPr>
      <w:r>
        <w:rPr>
          <w:rFonts w:ascii="Times New Roman"/>
          <w:b w:val="false"/>
          <w:i w:val="false"/>
          <w:color w:val="000000"/>
          <w:sz w:val="28"/>
        </w:rPr>
        <w:t xml:space="preserve">
      456. ОҚ-ның әрқайсысы ҰА тұрағының стационарлық жерлендiруiне жерлендiрiледi, ал потенциалдарды теңестiру үшiн өзара ҰА мен екi ОҚ иiлмелi металл тростарымен қосылады. </w:t>
      </w:r>
    </w:p>
    <w:bookmarkEnd w:id="454"/>
    <w:bookmarkStart w:name="z456" w:id="455"/>
    <w:p>
      <w:pPr>
        <w:spacing w:after="0"/>
        <w:ind w:left="0"/>
        <w:jc w:val="both"/>
      </w:pPr>
      <w:r>
        <w:rPr>
          <w:rFonts w:ascii="Times New Roman"/>
          <w:b w:val="false"/>
          <w:i w:val="false"/>
          <w:color w:val="000000"/>
          <w:sz w:val="28"/>
        </w:rPr>
        <w:t xml:space="preserve">
      457. Бiр ОҚ-ның үлестiрушi жеңi басқа ОҚ-ның қабылдағыш штуцерiне, оның үлестiрушi жеңi, өз кезегiнде, ҰА борттық штуцерiне қосылады. </w:t>
      </w:r>
    </w:p>
    <w:bookmarkEnd w:id="455"/>
    <w:bookmarkStart w:name="z457" w:id="456"/>
    <w:p>
      <w:pPr>
        <w:spacing w:after="0"/>
        <w:ind w:left="0"/>
        <w:jc w:val="both"/>
      </w:pPr>
      <w:r>
        <w:rPr>
          <w:rFonts w:ascii="Times New Roman"/>
          <w:b w:val="false"/>
          <w:i w:val="false"/>
          <w:color w:val="000000"/>
          <w:sz w:val="28"/>
        </w:rPr>
        <w:t xml:space="preserve">
      458. Бiрiншiсi iске қосылғаннан кейiн 3-5 минуттан соң жұмысқа шеткi ОҚ-ның сорғысы қосылады. Сорғыны беру бақыланады. Олар ҰА жалғасқан ОҚ-ның толып кетуiн немесе бос қалуына жол бермеу үшiн бiрдей болуға тиiс. </w:t>
      </w:r>
    </w:p>
    <w:bookmarkEnd w:id="456"/>
    <w:bookmarkStart w:name="z458" w:id="457"/>
    <w:p>
      <w:pPr>
        <w:spacing w:after="0"/>
        <w:ind w:left="0"/>
        <w:jc w:val="left"/>
      </w:pPr>
      <w:r>
        <w:rPr>
          <w:rFonts w:ascii="Times New Roman"/>
          <w:b/>
          <w:i w:val="false"/>
          <w:color w:val="000000"/>
        </w:rPr>
        <w:t xml:space="preserve"> 
  &amp;11. Ұшу агрегатына ұшақтардың орталықтандырылған </w:t>
      </w:r>
      <w:r>
        <w:br/>
      </w:r>
      <w:r>
        <w:rPr>
          <w:rFonts w:ascii="Times New Roman"/>
          <w:b/>
          <w:i w:val="false"/>
          <w:color w:val="000000"/>
        </w:rPr>
        <w:t xml:space="preserve">
май құю жүйесi арқылы май құйған кезде қойылатын </w:t>
      </w:r>
      <w:r>
        <w:br/>
      </w:r>
      <w:r>
        <w:rPr>
          <w:rFonts w:ascii="Times New Roman"/>
          <w:b/>
          <w:i w:val="false"/>
          <w:color w:val="000000"/>
        </w:rPr>
        <w:t xml:space="preserve">
қауiпсiздiк талаптар </w:t>
      </w:r>
    </w:p>
    <w:bookmarkEnd w:id="457"/>
    <w:p>
      <w:pPr>
        <w:spacing w:after="0"/>
        <w:ind w:left="0"/>
        <w:jc w:val="both"/>
      </w:pPr>
      <w:r>
        <w:rPr>
          <w:rFonts w:ascii="Times New Roman"/>
          <w:b w:val="false"/>
          <w:i w:val="false"/>
          <w:color w:val="000000"/>
          <w:sz w:val="28"/>
        </w:rPr>
        <w:t xml:space="preserve">      459. АҰ-на OMК жүйесi арқылы май құйған кезде жылжымалы мен стационарлық май құюшы агрегаттарды май құюға дайындау ҚА мен гидранттық колонканың, ҚА мен ҰА-ның арасындағы потенциалдарды теңестiруден басқа ОҚ-мен май құю дайындығына ұқсас. </w:t>
      </w:r>
    </w:p>
    <w:bookmarkStart w:name="z459" w:id="458"/>
    <w:p>
      <w:pPr>
        <w:spacing w:after="0"/>
        <w:ind w:left="0"/>
        <w:jc w:val="both"/>
      </w:pPr>
      <w:r>
        <w:rPr>
          <w:rFonts w:ascii="Times New Roman"/>
          <w:b w:val="false"/>
          <w:i w:val="false"/>
          <w:color w:val="000000"/>
          <w:sz w:val="28"/>
        </w:rPr>
        <w:t xml:space="preserve">
      460. ОМҚ жүйесiнiң ҚА арқылы потенциалдарды теңестiру мен май құю схемасы мынадай: </w:t>
      </w:r>
      <w:r>
        <w:br/>
      </w:r>
      <w:r>
        <w:rPr>
          <w:rFonts w:ascii="Times New Roman"/>
          <w:b w:val="false"/>
          <w:i w:val="false"/>
          <w:color w:val="000000"/>
          <w:sz w:val="28"/>
        </w:rPr>
        <w:t xml:space="preserve">
      1) ОҚ мен ҰА жерлендiрiледi (жекелеп, дербес); </w:t>
      </w:r>
      <w:r>
        <w:br/>
      </w:r>
      <w:r>
        <w:rPr>
          <w:rFonts w:ascii="Times New Roman"/>
          <w:b w:val="false"/>
          <w:i w:val="false"/>
          <w:color w:val="000000"/>
          <w:sz w:val="28"/>
        </w:rPr>
        <w:t xml:space="preserve">
      2) ҰА мен ОҚ өзара потенциалдарды теңестiру үшiн иiлмелi металл тросымен қосылады; </w:t>
      </w:r>
      <w:r>
        <w:br/>
      </w:r>
      <w:r>
        <w:rPr>
          <w:rFonts w:ascii="Times New Roman"/>
          <w:b w:val="false"/>
          <w:i w:val="false"/>
          <w:color w:val="000000"/>
          <w:sz w:val="28"/>
        </w:rPr>
        <w:t xml:space="preserve">
      3) ҚА-ның қабылдағыш жеңi ОМҚ отын құбырына қосылған гидранттық колонкасымен қосылады; </w:t>
      </w:r>
      <w:r>
        <w:br/>
      </w:r>
      <w:r>
        <w:rPr>
          <w:rFonts w:ascii="Times New Roman"/>
          <w:b w:val="false"/>
          <w:i w:val="false"/>
          <w:color w:val="000000"/>
          <w:sz w:val="28"/>
        </w:rPr>
        <w:t xml:space="preserve">
      4) ҚА-ның қабылдағыш жеңi потенциалдарды теңестiруге арналған гидранттық колонкасымен ұштықтың электрлiк қосылысының тросына жалғасады. </w:t>
      </w:r>
    </w:p>
    <w:bookmarkEnd w:id="458"/>
    <w:bookmarkStart w:name="z460" w:id="459"/>
    <w:p>
      <w:pPr>
        <w:spacing w:after="0"/>
        <w:ind w:left="0"/>
        <w:jc w:val="left"/>
      </w:pPr>
      <w:r>
        <w:rPr>
          <w:rFonts w:ascii="Times New Roman"/>
          <w:b/>
          <w:i w:val="false"/>
          <w:color w:val="000000"/>
        </w:rPr>
        <w:t xml:space="preserve"> 
  &amp;12. Ұшу агрегатына тасымалы және жылжымалы май құю </w:t>
      </w:r>
      <w:r>
        <w:br/>
      </w:r>
      <w:r>
        <w:rPr>
          <w:rFonts w:ascii="Times New Roman"/>
          <w:b/>
          <w:i w:val="false"/>
          <w:color w:val="000000"/>
        </w:rPr>
        <w:t xml:space="preserve">
құралдары арқылы май құйған кезде қойылатын талаптар </w:t>
      </w:r>
    </w:p>
    <w:bookmarkEnd w:id="459"/>
    <w:p>
      <w:pPr>
        <w:spacing w:after="0"/>
        <w:ind w:left="0"/>
        <w:jc w:val="both"/>
      </w:pPr>
      <w:r>
        <w:rPr>
          <w:rFonts w:ascii="Times New Roman"/>
          <w:b w:val="false"/>
          <w:i w:val="false"/>
          <w:color w:val="000000"/>
          <w:sz w:val="28"/>
        </w:rPr>
        <w:t xml:space="preserve">      461. ҰА-на тасымалы және жылжымалы май құю құралдары арқылы май құю бiрқатар қауiпсiздiк талаптарын сақтай отырып жүргiзiледi: </w:t>
      </w:r>
      <w:r>
        <w:br/>
      </w:r>
      <w:r>
        <w:rPr>
          <w:rFonts w:ascii="Times New Roman"/>
          <w:b w:val="false"/>
          <w:i w:val="false"/>
          <w:color w:val="000000"/>
          <w:sz w:val="28"/>
        </w:rPr>
        <w:t xml:space="preserve">
      1) май құю құралын жерлендiрiлген ҰА мен отын сыйымдылығының арасында орналастырады; </w:t>
      </w:r>
      <w:r>
        <w:br/>
      </w:r>
      <w:r>
        <w:rPr>
          <w:rFonts w:ascii="Times New Roman"/>
          <w:b w:val="false"/>
          <w:i w:val="false"/>
          <w:color w:val="000000"/>
          <w:sz w:val="28"/>
        </w:rPr>
        <w:t xml:space="preserve">
      2) ОҚ-дан және ОҚС жүйесiнiң ҚА-нан май құю кезiндегi сияқты май құю құралдарын жерлендiру мен потенциалдарды теңестiру жөнiнде шаралар қабылданады; </w:t>
      </w:r>
      <w:r>
        <w:br/>
      </w:r>
      <w:r>
        <w:rPr>
          <w:rFonts w:ascii="Times New Roman"/>
          <w:b w:val="false"/>
          <w:i w:val="false"/>
          <w:color w:val="000000"/>
          <w:sz w:val="28"/>
        </w:rPr>
        <w:t xml:space="preserve">
      3) жерлендiргеннен кейiн жылжымалы май құю құралдарының қабылдағыш жеңiн отын сыйымдылығына түсiредi немесе отын құбырының үлестiрушi штуцерiне қосады. ҰА-на жоғарғы май құю кезiнде ОҚ-дан жоғарғы май құю кезiндегi сияқты қауiпсiздiк шаралары қабылданады; </w:t>
      </w:r>
      <w:r>
        <w:br/>
      </w:r>
      <w:r>
        <w:rPr>
          <w:rFonts w:ascii="Times New Roman"/>
          <w:b w:val="false"/>
          <w:i w:val="false"/>
          <w:color w:val="000000"/>
          <w:sz w:val="28"/>
        </w:rPr>
        <w:t xml:space="preserve">
      4) тасымалы және жылжымалы май құю құралдарының қозғалтқыштары - электрлiк немесе iштен жанатын, отын сыйымдылықтарының жанында орнатылады. Бұл ретте ұшқын шығу мен олардың түйiндерiнiң және бөлшектерiнiң шектен тыс қызуын алып тастау жөнiнде шаралар қабылдау қажет. </w:t>
      </w:r>
    </w:p>
    <w:bookmarkStart w:name="z461" w:id="460"/>
    <w:p>
      <w:pPr>
        <w:spacing w:after="0"/>
        <w:ind w:left="0"/>
        <w:jc w:val="left"/>
      </w:pPr>
      <w:r>
        <w:rPr>
          <w:rFonts w:ascii="Times New Roman"/>
          <w:b/>
          <w:i w:val="false"/>
          <w:color w:val="000000"/>
        </w:rPr>
        <w:t xml:space="preserve"> 
  &amp;13. Бортында жолаушылары бар ұшу агрегатына </w:t>
      </w:r>
      <w:r>
        <w:br/>
      </w:r>
      <w:r>
        <w:rPr>
          <w:rFonts w:ascii="Times New Roman"/>
          <w:b/>
          <w:i w:val="false"/>
          <w:color w:val="000000"/>
        </w:rPr>
        <w:t xml:space="preserve">
қосымша май құйған кезде қойылатын талаптар </w:t>
      </w:r>
    </w:p>
    <w:bookmarkEnd w:id="460"/>
    <w:p>
      <w:pPr>
        <w:spacing w:after="0"/>
        <w:ind w:left="0"/>
        <w:jc w:val="both"/>
      </w:pPr>
      <w:r>
        <w:rPr>
          <w:rFonts w:ascii="Times New Roman"/>
          <w:b w:val="false"/>
          <w:i w:val="false"/>
          <w:color w:val="000000"/>
          <w:sz w:val="28"/>
        </w:rPr>
        <w:t xml:space="preserve">      462. Бортында жолаушылары бар ҰА-на қосымша май құюға ҰА командирiнiң және әуежай (кәсiпорын) басшысының рұқсатымен жол берiледi. Осындай шешiм қысқа мерзiм тұрған кезде, метеожағдайларды, тәулiктiң уақытын, кесте бойынша тұрудың ұзақтылығын, аэровокзалдан ҰА тұрағының алыстығын, әуежайдың жергiлiктi жағдайларын ескере отырып аралық әуежайларда қабылдануы мүмкiн. </w:t>
      </w:r>
    </w:p>
    <w:bookmarkStart w:name="z462" w:id="461"/>
    <w:p>
      <w:pPr>
        <w:spacing w:after="0"/>
        <w:ind w:left="0"/>
        <w:jc w:val="both"/>
      </w:pPr>
      <w:r>
        <w:rPr>
          <w:rFonts w:ascii="Times New Roman"/>
          <w:b w:val="false"/>
          <w:i w:val="false"/>
          <w:color w:val="000000"/>
          <w:sz w:val="28"/>
        </w:rPr>
        <w:t xml:space="preserve">
      463. Қосымша май құю жөнiндегi операциялар май құю құралдары мен жабдығын мұқият қарап, ерекше назар аударумен орындалады. </w:t>
      </w:r>
    </w:p>
    <w:bookmarkEnd w:id="461"/>
    <w:bookmarkStart w:name="z463" w:id="462"/>
    <w:p>
      <w:pPr>
        <w:spacing w:after="0"/>
        <w:ind w:left="0"/>
        <w:jc w:val="both"/>
      </w:pPr>
      <w:r>
        <w:rPr>
          <w:rFonts w:ascii="Times New Roman"/>
          <w:b w:val="false"/>
          <w:i w:val="false"/>
          <w:color w:val="000000"/>
          <w:sz w:val="28"/>
        </w:rPr>
        <w:t xml:space="preserve">
      464. Бортында жолаушылары бар ҰА-на қосымша май құю кезiнде қосымша мынадай қауiпсiздiк шараларын сақтайды: </w:t>
      </w:r>
      <w:r>
        <w:br/>
      </w:r>
      <w:r>
        <w:rPr>
          <w:rFonts w:ascii="Times New Roman"/>
          <w:b w:val="false"/>
          <w:i w:val="false"/>
          <w:color w:val="000000"/>
          <w:sz w:val="28"/>
        </w:rPr>
        <w:t xml:space="preserve">
      1) май құйылатын әрбiр ұшақтың кiреберiс есiгiнде траптарды орналастырады және қажет болған жағдайда жолаушыларды эвакуциялауға қабiлеттi экипаждың бiр мүшесi немесе бортсерiк тұруға тиiс; </w:t>
      </w:r>
      <w:r>
        <w:br/>
      </w:r>
      <w:r>
        <w:rPr>
          <w:rFonts w:ascii="Times New Roman"/>
          <w:b w:val="false"/>
          <w:i w:val="false"/>
          <w:color w:val="000000"/>
          <w:sz w:val="28"/>
        </w:rPr>
        <w:t xml:space="preserve">
      2) ҰА шығаберiстерiнiң жарықтандырылуы және "Темекi шекпеңiз" деген жарық көрсеткiш тақтасы iске қосылады; </w:t>
      </w:r>
      <w:r>
        <w:br/>
      </w:r>
      <w:r>
        <w:rPr>
          <w:rFonts w:ascii="Times New Roman"/>
          <w:b w:val="false"/>
          <w:i w:val="false"/>
          <w:color w:val="000000"/>
          <w:sz w:val="28"/>
        </w:rPr>
        <w:t xml:space="preserve">
      3) жолаушылар қосымша май құю уақытында сiрiңкенi, от алдырғышты, пайдалануға, темекi шегуге және жарықтандыруды iске қосуға немесе ажыратуға тыйым салынатыны туралы ескертiледi; </w:t>
      </w:r>
      <w:r>
        <w:br/>
      </w:r>
      <w:r>
        <w:rPr>
          <w:rFonts w:ascii="Times New Roman"/>
          <w:b w:val="false"/>
          <w:i w:val="false"/>
          <w:color w:val="000000"/>
          <w:sz w:val="28"/>
        </w:rPr>
        <w:t xml:space="preserve">
      4) ұшақтың салонында отынның буларын немесе басқа қауiптi байқаған кезде қауiптi жойғанға дейiн май құюды тоқтатады, ал жолаушыларды дереу эвакуациялайды; </w:t>
      </w:r>
      <w:r>
        <w:br/>
      </w:r>
      <w:r>
        <w:rPr>
          <w:rFonts w:ascii="Times New Roman"/>
          <w:b w:val="false"/>
          <w:i w:val="false"/>
          <w:color w:val="000000"/>
          <w:sz w:val="28"/>
        </w:rPr>
        <w:t xml:space="preserve">
      5) ҰА қосымша май құйылып жатқан тұрақтың орнында өрт машинасын және өрт сөндiргiш құралдарын қояды; </w:t>
      </w:r>
      <w:r>
        <w:br/>
      </w:r>
      <w:r>
        <w:rPr>
          <w:rFonts w:ascii="Times New Roman"/>
          <w:b w:val="false"/>
          <w:i w:val="false"/>
          <w:color w:val="000000"/>
          <w:sz w:val="28"/>
        </w:rPr>
        <w:t xml:space="preserve">
      Өрт қауiпсiздiгiн қамтамасыз ету үшiн жауапкершiлiк әуежайдың кезектi бастығына жүктеледi. </w:t>
      </w:r>
    </w:p>
    <w:bookmarkEnd w:id="462"/>
    <w:bookmarkStart w:name="z464" w:id="463"/>
    <w:p>
      <w:pPr>
        <w:spacing w:after="0"/>
        <w:ind w:left="0"/>
        <w:jc w:val="both"/>
      </w:pPr>
      <w:r>
        <w:rPr>
          <w:rFonts w:ascii="Times New Roman"/>
          <w:b w:val="false"/>
          <w:i w:val="false"/>
          <w:color w:val="000000"/>
          <w:sz w:val="28"/>
        </w:rPr>
        <w:t xml:space="preserve">
      464. АҚ-на май құйған кезде техника қауiпсiздiгi жөнiндегi профилактикалық iс-шаралар: </w:t>
      </w:r>
      <w:r>
        <w:br/>
      </w:r>
      <w:r>
        <w:rPr>
          <w:rFonts w:ascii="Times New Roman"/>
          <w:b w:val="false"/>
          <w:i w:val="false"/>
          <w:color w:val="000000"/>
          <w:sz w:val="28"/>
        </w:rPr>
        <w:t xml:space="preserve">
      1) жерлендiрушi тростар және олардың болуы, ОҚ-ның, май құйғыш агрегат кранының (пистолеттiң) және гидранттық құдықтың корпустарына қосу жерiнде электр түйiспесiнің мықтылық пен сенiмдiлiк мәнiне үлестiрушi шлангiлердiң шетiндегi ОҚ-дағы, май құйғыш агрегаттағы қадалардың жай-күйiне күнделiктi бақылауды; </w:t>
      </w:r>
      <w:r>
        <w:br/>
      </w:r>
      <w:r>
        <w:rPr>
          <w:rFonts w:ascii="Times New Roman"/>
          <w:b w:val="false"/>
          <w:i w:val="false"/>
          <w:color w:val="000000"/>
          <w:sz w:val="28"/>
        </w:rPr>
        <w:t xml:space="preserve">
      2) ҰА-ның тұрақтарындағы жерлендiрушi құрылғының жарамдылығына және жерлендiрушi құрылғыдан жерде электр тоғының ағу кедергiсiнiң нормаларына (ол 100 Ом аспауға тиiс) кезеңдi бақылауды; </w:t>
      </w:r>
      <w:r>
        <w:br/>
      </w:r>
      <w:r>
        <w:rPr>
          <w:rFonts w:ascii="Times New Roman"/>
          <w:b w:val="false"/>
          <w:i w:val="false"/>
          <w:color w:val="000000"/>
          <w:sz w:val="28"/>
        </w:rPr>
        <w:t xml:space="preserve">
      3) ОҚ және май құйғыш жабдықтың, бақылаушы-өлшеушi приборлардың түзулiгiн, үлестiрушi шлангiлердi мықтылығын және тығыздамалар мен тығыздағыш құрылғылардан ағуы жоқтығын тексерудi; </w:t>
      </w:r>
      <w:r>
        <w:br/>
      </w:r>
      <w:r>
        <w:rPr>
          <w:rFonts w:ascii="Times New Roman"/>
          <w:b w:val="false"/>
          <w:i w:val="false"/>
          <w:color w:val="000000"/>
          <w:sz w:val="28"/>
        </w:rPr>
        <w:t xml:space="preserve">
      4) тасымалы сатылардың, арнайы киiмнiң, аяқ киімiнiң жарамдылығын қарауды және тексерудi; </w:t>
      </w:r>
      <w:r>
        <w:br/>
      </w:r>
      <w:r>
        <w:rPr>
          <w:rFonts w:ascii="Times New Roman"/>
          <w:b w:val="false"/>
          <w:i w:val="false"/>
          <w:color w:val="000000"/>
          <w:sz w:val="28"/>
        </w:rPr>
        <w:t xml:space="preserve">
      5) ОҚ-ға арналған тежегiш қалыптардың болуын; </w:t>
      </w:r>
      <w:r>
        <w:br/>
      </w:r>
      <w:r>
        <w:rPr>
          <w:rFonts w:ascii="Times New Roman"/>
          <w:b w:val="false"/>
          <w:i w:val="false"/>
          <w:color w:val="000000"/>
          <w:sz w:val="28"/>
        </w:rPr>
        <w:t xml:space="preserve">
      6) техника қауiпсiздiгi мен өрт қауіпсiздiгi жөнiнде толтырушалар мен жүргiзушiлердi кезеңдi түсiндiруден өткiзудi; </w:t>
      </w:r>
      <w:r>
        <w:br/>
      </w:r>
      <w:r>
        <w:rPr>
          <w:rFonts w:ascii="Times New Roman"/>
          <w:b w:val="false"/>
          <w:i w:val="false"/>
          <w:color w:val="000000"/>
          <w:sz w:val="28"/>
        </w:rPr>
        <w:t xml:space="preserve">
      7) ҰА-на май құйған кезде техника қауiпсiздiгi мен өрт қауіпсiздiгi жөнiнде белгiленген ережелердiң сақталуына бақылауды; </w:t>
      </w:r>
      <w:r>
        <w:br/>
      </w:r>
      <w:r>
        <w:rPr>
          <w:rFonts w:ascii="Times New Roman"/>
          <w:b w:val="false"/>
          <w:i w:val="false"/>
          <w:color w:val="000000"/>
          <w:sz w:val="28"/>
        </w:rPr>
        <w:t xml:space="preserve">
      8) ҰА тұрақтарын төгiлген отыннан тазалауды қамтамасыз етуге тиiс. </w:t>
      </w:r>
    </w:p>
    <w:bookmarkEnd w:id="463"/>
    <w:bookmarkStart w:name="z465" w:id="464"/>
    <w:p>
      <w:pPr>
        <w:spacing w:after="0"/>
        <w:ind w:left="0"/>
        <w:jc w:val="both"/>
      </w:pPr>
      <w:r>
        <w:rPr>
          <w:rFonts w:ascii="Times New Roman"/>
          <w:b w:val="false"/>
          <w:i w:val="false"/>
          <w:color w:val="000000"/>
          <w:sz w:val="28"/>
        </w:rPr>
        <w:t xml:space="preserve">
      465. ҰА-на, ОҚ-ға, жерге, немесе ҰА-ның iшiне отын құйылған жағдайда отын беру тоқтатылады және отын жеңдерiн ҰA-нан ажыратылады. Кәсiпорнының өрт күзетiн хабардар ету жөнiнде шаралар қабылданады. </w:t>
      </w:r>
      <w:r>
        <w:br/>
      </w:r>
      <w:r>
        <w:rPr>
          <w:rFonts w:ascii="Times New Roman"/>
          <w:b w:val="false"/>
          <w:i w:val="false"/>
          <w:color w:val="000000"/>
          <w:sz w:val="28"/>
        </w:rPr>
        <w:t xml:space="preserve">
      ҰА-ның үстiнен төгiлген отынды кетiредi, ал тұраққа төгiлген отынды алдын ала ҰА сүйретiп, отынды өрт сөндiрушi көбiкпен жабады. Май құйғыш құралды 75 метр қашықтыққа алыстатады. </w:t>
      </w:r>
    </w:p>
    <w:bookmarkEnd w:id="464"/>
    <w:bookmarkStart w:name="z466" w:id="465"/>
    <w:p>
      <w:pPr>
        <w:spacing w:after="0"/>
        <w:ind w:left="0"/>
        <w:jc w:val="left"/>
      </w:pPr>
      <w:r>
        <w:rPr>
          <w:rFonts w:ascii="Times New Roman"/>
          <w:b/>
          <w:i w:val="false"/>
          <w:color w:val="000000"/>
        </w:rPr>
        <w:t xml:space="preserve"> 
  &amp;14. ЖЖМ қоймаларының жабдығын таңдаған, монтаждаған </w:t>
      </w:r>
      <w:r>
        <w:br/>
      </w:r>
      <w:r>
        <w:rPr>
          <w:rFonts w:ascii="Times New Roman"/>
          <w:b/>
          <w:i w:val="false"/>
          <w:color w:val="000000"/>
        </w:rPr>
        <w:t xml:space="preserve">
және пайдаланған кезде қойылатын қауiпсiздiк талаптар </w:t>
      </w:r>
    </w:p>
    <w:bookmarkEnd w:id="465"/>
    <w:p>
      <w:pPr>
        <w:spacing w:after="0"/>
        <w:ind w:left="0"/>
        <w:jc w:val="both"/>
      </w:pPr>
      <w:r>
        <w:rPr>
          <w:rFonts w:ascii="Times New Roman"/>
          <w:b w:val="false"/>
          <w:i w:val="false"/>
          <w:color w:val="000000"/>
          <w:sz w:val="28"/>
        </w:rPr>
        <w:t xml:space="preserve">      466. ЖЖМ қоймаларының жабдығын қауiпсiз пайдалану үшiн еңбек қауiпсiздiк және еңбектi қорғау жөнiндегi нормативтiк құқықтық актiлердiң, санитарлық нормалар мен ережелердiң, құрылыс нормалары мен ережелерiнiң талаптарын орындаумен қатар жабдықты таңдаған, монтаждаған және пайдаланған кезде жалпы қағидаттарды басшылыққа алады. Олар мынадай талаптардың орындалуын: </w:t>
      </w:r>
      <w:r>
        <w:br/>
      </w:r>
      <w:r>
        <w:rPr>
          <w:rFonts w:ascii="Times New Roman"/>
          <w:b w:val="false"/>
          <w:i w:val="false"/>
          <w:color w:val="000000"/>
          <w:sz w:val="28"/>
        </w:rPr>
        <w:t xml:space="preserve">
      1) қабылдау, сақтау және беру процесiнде де, олардың сапасына талдау процесiнде жұмыс iстеушiлердiң авиа отындарымен және арнайы сұйықтықтармен тiкелей түйiсуiн алып тастауды; </w:t>
      </w:r>
      <w:r>
        <w:br/>
      </w:r>
      <w:r>
        <w:rPr>
          <w:rFonts w:ascii="Times New Roman"/>
          <w:b w:val="false"/>
          <w:i w:val="false"/>
          <w:color w:val="000000"/>
          <w:sz w:val="28"/>
        </w:rPr>
        <w:t xml:space="preserve">
      2) ЖЖМ-ды қабылдау, сақтау және беру, резервуарларды тазалау мен жөндеу, ыдыстағы ЖЖМ-ды тиеу мен түсiру технологиялық операцияларды механикаландыруды; </w:t>
      </w:r>
      <w:r>
        <w:br/>
      </w:r>
      <w:r>
        <w:rPr>
          <w:rFonts w:ascii="Times New Roman"/>
          <w:b w:val="false"/>
          <w:i w:val="false"/>
          <w:color w:val="000000"/>
          <w:sz w:val="28"/>
        </w:rPr>
        <w:t xml:space="preserve">
      3) дистанциялық басқару пульттарды қолдана отырып диспетчерлiк орындардан технологиялық процестерге дистанциялық басқаруды көздеудi қамтамасыз етуге тиiс. Бөгде тұлғалармен жабдықтың кездейсоқ iске қосылуы болмайтын орындарда басқару пульттары қойылуға, ал құрылымы қате және өздiгiнен қосылуын немесе жабдық пен агрегатты iске қосылуын алып тастауға тиiс; </w:t>
      </w:r>
      <w:r>
        <w:br/>
      </w:r>
      <w:r>
        <w:rPr>
          <w:rFonts w:ascii="Times New Roman"/>
          <w:b w:val="false"/>
          <w:i w:val="false"/>
          <w:color w:val="000000"/>
          <w:sz w:val="28"/>
        </w:rPr>
        <w:t xml:space="preserve">
      4) технологиялық процестерге басқарудың автоматтандырылған жүйелерiн қолдануды; </w:t>
      </w:r>
      <w:r>
        <w:br/>
      </w:r>
      <w:r>
        <w:rPr>
          <w:rFonts w:ascii="Times New Roman"/>
          <w:b w:val="false"/>
          <w:i w:val="false"/>
          <w:color w:val="000000"/>
          <w:sz w:val="28"/>
        </w:rPr>
        <w:t xml:space="preserve">
      5) бақылау мен тексерудiң тұйықталған телевизиялық жүйесiн пайдалануды; </w:t>
      </w:r>
      <w:r>
        <w:br/>
      </w:r>
      <w:r>
        <w:rPr>
          <w:rFonts w:ascii="Times New Roman"/>
          <w:b w:val="false"/>
          <w:i w:val="false"/>
          <w:color w:val="000000"/>
          <w:sz w:val="28"/>
        </w:rPr>
        <w:t xml:space="preserve">
      6) жабдықта басқару бойынша қолмен жасалатын операцияларды орындау кезiнде нақты күштердi барынша азайтуды қамтамасыз етуге тиiс. Мысалы, тегершiктердiң, шұралардың, иiнтiректердiң және қолсаптарын айналдыру үшiн күштер кем дегенде 2-4 кгс болуға тиiс. Басқару органдарын сатылар, эстакадалар, резервуар паркiнiң бiлiктерi бойынша артық жүрудi болдырмау үшiн мүмкiндiгiнше бiр жерде орналастырған жөн; </w:t>
      </w:r>
      <w:r>
        <w:br/>
      </w:r>
      <w:r>
        <w:rPr>
          <w:rFonts w:ascii="Times New Roman"/>
          <w:b w:val="false"/>
          <w:i w:val="false"/>
          <w:color w:val="000000"/>
          <w:sz w:val="28"/>
        </w:rPr>
        <w:t xml:space="preserve">
      7) адамның антропометрлiк сипаттамаларын ескере отырып жұмыс орындарында жабдықты қоюды қамтамасыз етуге тиiс. Басқару органдары операторға көрiнетiн оңтайлы аймақтарда орнатылады. Олар жақсы танушы белгiлерге ие болуға тиiс, ақпаратты көрсететiн құралдарға көлеңке түсiруге тиiс емес, қармау, басу мен бұрау үшiн ыңғайлы болуға тиiс. Жұмыс процесiнде сонша үлкен емес орнын ауыстыру диапозонына ие болуға тиiс; </w:t>
      </w:r>
      <w:r>
        <w:br/>
      </w:r>
      <w:r>
        <w:rPr>
          <w:rFonts w:ascii="Times New Roman"/>
          <w:b w:val="false"/>
          <w:i w:val="false"/>
          <w:color w:val="000000"/>
          <w:sz w:val="28"/>
        </w:rPr>
        <w:t xml:space="preserve">
      8) жарылыс қауiптiлiгi мен өрт қауiптiлiгi бар үй-жайларда және сыртқы қондырғыларда тек қана жарылыстан қорғалған жабдықты қолдануды; </w:t>
      </w:r>
      <w:r>
        <w:br/>
      </w:r>
      <w:r>
        <w:rPr>
          <w:rFonts w:ascii="Times New Roman"/>
          <w:b w:val="false"/>
          <w:i w:val="false"/>
          <w:color w:val="000000"/>
          <w:sz w:val="28"/>
        </w:rPr>
        <w:t xml:space="preserve">
      9) ЖЖМ қоймаларының резервуарлар мен сыйымдылықтарын сұйықтық белгiлi бiр деңгейге жеткен кезде сорғыларды ажырататын автоматты жүйелердi жабдықтауды; </w:t>
      </w:r>
      <w:r>
        <w:br/>
      </w:r>
      <w:r>
        <w:rPr>
          <w:rFonts w:ascii="Times New Roman"/>
          <w:b w:val="false"/>
          <w:i w:val="false"/>
          <w:color w:val="000000"/>
          <w:sz w:val="28"/>
        </w:rPr>
        <w:t xml:space="preserve">
      10) жарылыс қауiптiлiгi бар қоспалардың пайда болуын алып тастау үшiн труба құбырларын, сорғы агрегаттарын, сыйымдылықтарды герметикалауды; </w:t>
      </w:r>
      <w:r>
        <w:br/>
      </w:r>
      <w:r>
        <w:rPr>
          <w:rFonts w:ascii="Times New Roman"/>
          <w:b w:val="false"/>
          <w:i w:val="false"/>
          <w:color w:val="000000"/>
          <w:sz w:val="28"/>
        </w:rPr>
        <w:t xml:space="preserve">
      11) сәулелi энергиямен шағылысатын сырлармен жабдықты сырлауды; </w:t>
      </w:r>
      <w:r>
        <w:br/>
      </w:r>
      <w:r>
        <w:rPr>
          <w:rFonts w:ascii="Times New Roman"/>
          <w:b w:val="false"/>
          <w:i w:val="false"/>
          <w:color w:val="000000"/>
          <w:sz w:val="28"/>
        </w:rPr>
        <w:t xml:space="preserve">
      12) қызмет көрсетуге, монтаждауға және жабдықты жөндеуге ыңғайлы болу үшiн алаңшаларды, сатыларды, крандарды, бұрылатын столдарды және басқа да бейімдегiштердi орнатуды; </w:t>
      </w:r>
      <w:r>
        <w:br/>
      </w:r>
      <w:r>
        <w:rPr>
          <w:rFonts w:ascii="Times New Roman"/>
          <w:b w:val="false"/>
          <w:i w:val="false"/>
          <w:color w:val="000000"/>
          <w:sz w:val="28"/>
        </w:rPr>
        <w:t xml:space="preserve">
      13) қауiпсiз дабыл берушiнi қолдануды қамтамасыз етуге тиiс. Дабыл берушi құрылғыларға жарықтық және дыбыстық дабылдар, сондай-ақ сұйықтықтың, қысымның, температураның деңгейлерiн көрсетушiлер жатады; </w:t>
      </w:r>
      <w:r>
        <w:br/>
      </w:r>
      <w:r>
        <w:rPr>
          <w:rFonts w:ascii="Times New Roman"/>
          <w:b w:val="false"/>
          <w:i w:val="false"/>
          <w:color w:val="000000"/>
          <w:sz w:val="28"/>
        </w:rPr>
        <w:t xml:space="preserve">
      14) жарылыстар өрттiң алдын алу үшiн сақтандырушы құрылғыларды - су жапқыштарын, клапандарды қолдануды қамтамасыз етуге тиiс. </w:t>
      </w:r>
    </w:p>
    <w:bookmarkStart w:name="z467" w:id="466"/>
    <w:p>
      <w:pPr>
        <w:spacing w:after="0"/>
        <w:ind w:left="0"/>
        <w:jc w:val="left"/>
      </w:pPr>
      <w:r>
        <w:rPr>
          <w:rFonts w:ascii="Times New Roman"/>
          <w:b/>
          <w:i w:val="false"/>
          <w:color w:val="000000"/>
        </w:rPr>
        <w:t xml:space="preserve"> 
  3-бөлiм. Өрт пен жарылыс қауiпсiздiгiнiң </w:t>
      </w:r>
      <w:r>
        <w:br/>
      </w:r>
      <w:r>
        <w:rPr>
          <w:rFonts w:ascii="Times New Roman"/>
          <w:b/>
          <w:i w:val="false"/>
          <w:color w:val="000000"/>
        </w:rPr>
        <w:t xml:space="preserve">
талаптары  10-тарау. Өрт пен жарылыс қауiпсiздiгiнiң </w:t>
      </w:r>
      <w:r>
        <w:br/>
      </w:r>
      <w:r>
        <w:rPr>
          <w:rFonts w:ascii="Times New Roman"/>
          <w:b/>
          <w:i w:val="false"/>
          <w:color w:val="000000"/>
        </w:rPr>
        <w:t xml:space="preserve">
жалпы мәселелерi </w:t>
      </w:r>
    </w:p>
    <w:bookmarkEnd w:id="466"/>
    <w:bookmarkStart w:name="z468" w:id="467"/>
    <w:p>
      <w:pPr>
        <w:spacing w:after="0"/>
        <w:ind w:left="0"/>
        <w:jc w:val="left"/>
      </w:pPr>
      <w:r>
        <w:rPr>
          <w:rFonts w:ascii="Times New Roman"/>
          <w:b/>
          <w:i w:val="false"/>
          <w:color w:val="000000"/>
        </w:rPr>
        <w:t xml:space="preserve"> 
&amp;1. Өрт күзетiн ұйымдастырған кезде </w:t>
      </w:r>
      <w:r>
        <w:br/>
      </w:r>
      <w:r>
        <w:rPr>
          <w:rFonts w:ascii="Times New Roman"/>
          <w:b/>
          <w:i w:val="false"/>
          <w:color w:val="000000"/>
        </w:rPr>
        <w:t xml:space="preserve">
қойылатын талаптар </w:t>
      </w:r>
    </w:p>
    <w:bookmarkEnd w:id="467"/>
    <w:p>
      <w:pPr>
        <w:spacing w:after="0"/>
        <w:ind w:left="0"/>
        <w:jc w:val="both"/>
      </w:pPr>
      <w:r>
        <w:rPr>
          <w:rFonts w:ascii="Times New Roman"/>
          <w:b w:val="false"/>
          <w:i w:val="false"/>
          <w:color w:val="000000"/>
          <w:sz w:val="28"/>
        </w:rPr>
        <w:t xml:space="preserve">      467. Кәсiпорнында өрт қауiпсiздiгiн қамтамасыз ету жөнiндегi жұмыс ұйымдастыру оның басшысына, ал цехтарда, қызметтерде, бөлiмдер мен участоктарда кәсiпорын басшысының бұйрығымен тиiстi басшыға жүктеледi. </w:t>
      </w:r>
    </w:p>
    <w:bookmarkStart w:name="z469" w:id="468"/>
    <w:p>
      <w:pPr>
        <w:spacing w:after="0"/>
        <w:ind w:left="0"/>
        <w:jc w:val="both"/>
      </w:pPr>
      <w:r>
        <w:rPr>
          <w:rFonts w:ascii="Times New Roman"/>
          <w:b w:val="false"/>
          <w:i w:val="false"/>
          <w:color w:val="000000"/>
          <w:sz w:val="28"/>
        </w:rPr>
        <w:t xml:space="preserve">
      468. Әрбiр кәсiпорнында кәсiпорнының инженерi басшылық ететiн тұрақты жұмыс iстейтiн өрт-техникалық комиссия құрылады. Ол кәсiпорнының цехтарына, участоктарына өрт-техникалық тексеру жүргiзедi, жекелеген технологиялық процестердiң өрт қауiптiлiгiн төмендету және өндiрiстiк үй-жайлардың, жабдықтың қоймалар мен тұтастай барлық кәсiпорнының өрт қауiпсiздiгi жөнiнде iс-шараларды әзiрлейдi. </w:t>
      </w:r>
    </w:p>
    <w:bookmarkEnd w:id="468"/>
    <w:bookmarkStart w:name="z470" w:id="469"/>
    <w:p>
      <w:pPr>
        <w:spacing w:after="0"/>
        <w:ind w:left="0"/>
        <w:jc w:val="both"/>
      </w:pPr>
      <w:r>
        <w:rPr>
          <w:rFonts w:ascii="Times New Roman"/>
          <w:b w:val="false"/>
          <w:i w:val="false"/>
          <w:color w:val="000000"/>
          <w:sz w:val="28"/>
        </w:rPr>
        <w:t xml:space="preserve">
      469. Кәсiпорындардың өртке қарсы қорғауды ұйымдастыру үшiн цехтарда, бөлiмдерде, ауысымдарда жұмысшылар, қызметшiлер мен инженерлiк-техникалық қызметкерлер тартылатын ерiктi өртке қарсы құрылымдар құрылуы мүмкiн. </w:t>
      </w:r>
    </w:p>
    <w:bookmarkEnd w:id="469"/>
    <w:bookmarkStart w:name="z471" w:id="470"/>
    <w:p>
      <w:pPr>
        <w:spacing w:after="0"/>
        <w:ind w:left="0"/>
        <w:jc w:val="both"/>
      </w:pPr>
      <w:r>
        <w:rPr>
          <w:rFonts w:ascii="Times New Roman"/>
          <w:b w:val="false"/>
          <w:i w:val="false"/>
          <w:color w:val="000000"/>
          <w:sz w:val="28"/>
        </w:rPr>
        <w:t xml:space="preserve">
      470. Жаңадан жұмысқа алынған жұмысшылар мен инженерлiк-техникалық қызметкерлер үшiн жалпы кәсiпорнындағы өрт қауiпсiздiгi жөнiнде кiрiспе түсiндiру жүргiзiледi. </w:t>
      </w:r>
      <w:r>
        <w:br/>
      </w:r>
      <w:r>
        <w:rPr>
          <w:rFonts w:ascii="Times New Roman"/>
          <w:b w:val="false"/>
          <w:i w:val="false"/>
          <w:color w:val="000000"/>
          <w:sz w:val="28"/>
        </w:rPr>
        <w:t xml:space="preserve">
      Олар үшiн бастапқы түсiндiрудi өрт пен жарылыс қауiпсiздiгiн қамтамасыз ететiн еңбек тәсiлдерiн көрсете отырып тiкелей жұмыс орнында басшысы жүргiзедi. </w:t>
      </w:r>
      <w:r>
        <w:br/>
      </w:r>
      <w:r>
        <w:rPr>
          <w:rFonts w:ascii="Times New Roman"/>
          <w:b w:val="false"/>
          <w:i w:val="false"/>
          <w:color w:val="000000"/>
          <w:sz w:val="28"/>
        </w:rPr>
        <w:t xml:space="preserve">
      Өрт қауiптiлiгi бар заттармен және материалдармен жұмыстары байланысты жұмысшылар бiлiмдерiн кейiнгi тексерумен өрт-техникалық мейлiнше аз бағдарлама бойынша қосымша оқытудан өтедi. </w:t>
      </w:r>
    </w:p>
    <w:bookmarkEnd w:id="470"/>
    <w:bookmarkStart w:name="z472" w:id="471"/>
    <w:p>
      <w:pPr>
        <w:spacing w:after="0"/>
        <w:ind w:left="0"/>
        <w:jc w:val="both"/>
      </w:pPr>
      <w:r>
        <w:rPr>
          <w:rFonts w:ascii="Times New Roman"/>
          <w:b w:val="false"/>
          <w:i w:val="false"/>
          <w:color w:val="000000"/>
          <w:sz w:val="28"/>
        </w:rPr>
        <w:t xml:space="preserve">
      471. АА кәсiпорнының өртке қарсы қорғау жөнiндегi жұмысты мемлекеттiк өрт қадағалау органдары бақылайды. </w:t>
      </w:r>
    </w:p>
    <w:bookmarkEnd w:id="471"/>
    <w:bookmarkStart w:name="z473" w:id="472"/>
    <w:p>
      <w:pPr>
        <w:spacing w:after="0"/>
        <w:ind w:left="0"/>
        <w:jc w:val="both"/>
      </w:pPr>
      <w:r>
        <w:rPr>
          <w:rFonts w:ascii="Times New Roman"/>
          <w:b w:val="false"/>
          <w:i w:val="false"/>
          <w:color w:val="000000"/>
          <w:sz w:val="28"/>
        </w:rPr>
        <w:t xml:space="preserve">
      472. АА кәсiпорындарының ЖЖМ объектiлерiнде өрт-профилактикалық iс-шараларды ұйымдастыру, өткiзу және өртке қарсы режимiнiң сақталуын бақылау АА кәсiпорындары ЖЖ қызметiнiң басшыларына жүктеледi, олар: </w:t>
      </w:r>
      <w:r>
        <w:br/>
      </w:r>
      <w:r>
        <w:rPr>
          <w:rFonts w:ascii="Times New Roman"/>
          <w:b w:val="false"/>
          <w:i w:val="false"/>
          <w:color w:val="000000"/>
          <w:sz w:val="28"/>
        </w:rPr>
        <w:t xml:space="preserve">
      1) ЖЖМ қызметiнiң әрбiр объектiсiнде тиiстi өртке қарсы режимдi белгiлеуге және отынмен қамтамасыз қызметiнiң барлық қызметкерлерiмен оны қатаң орындауын талап етуге; </w:t>
      </w:r>
      <w:r>
        <w:br/>
      </w:r>
      <w:r>
        <w:rPr>
          <w:rFonts w:ascii="Times New Roman"/>
          <w:b w:val="false"/>
          <w:i w:val="false"/>
          <w:color w:val="000000"/>
          <w:sz w:val="28"/>
        </w:rPr>
        <w:t xml:space="preserve">
      2) сақтау орындарының, резервуарлардың, құю-толтыру процестерiнiң және т.б. өрт қауiпсiздiгi жөнiнде табылған кемшiлiктердi дереу жоюға шаралар қабылдауға; </w:t>
      </w:r>
      <w:r>
        <w:br/>
      </w:r>
      <w:r>
        <w:rPr>
          <w:rFonts w:ascii="Times New Roman"/>
          <w:b w:val="false"/>
          <w:i w:val="false"/>
          <w:color w:val="000000"/>
          <w:sz w:val="28"/>
        </w:rPr>
        <w:t xml:space="preserve">
      3) ЖЖМ сақтаған, бақылауға алған, қабылдаған және берген кезде мемлекеттiк өрт қадағалау органдары, ғылыми-зерттеу институттары ұсынған өртке қарсы iс-шараларды уақытылы орындауын қамтамасыз етуге; </w:t>
      </w:r>
      <w:r>
        <w:br/>
      </w:r>
      <w:r>
        <w:rPr>
          <w:rFonts w:ascii="Times New Roman"/>
          <w:b w:val="false"/>
          <w:i w:val="false"/>
          <w:color w:val="000000"/>
          <w:sz w:val="28"/>
        </w:rPr>
        <w:t xml:space="preserve">
      4) ЖЖМ объектiлерiнiң барлық жұмысшылары мен қызметкерлерiн өрт қауiпсiздiгi жөнiнде түсiндiрумен қамтамасыз етуге және өрт қауiпсiздiгi мәселелерi жөнiнде тұрақты түсiндiру жұмыстарын жүргiзуге мiндеттi. </w:t>
      </w:r>
    </w:p>
    <w:bookmarkEnd w:id="472"/>
    <w:bookmarkStart w:name="z474" w:id="473"/>
    <w:p>
      <w:pPr>
        <w:spacing w:after="0"/>
        <w:ind w:left="0"/>
        <w:jc w:val="both"/>
      </w:pPr>
      <w:r>
        <w:rPr>
          <w:rFonts w:ascii="Times New Roman"/>
          <w:b w:val="false"/>
          <w:i w:val="false"/>
          <w:color w:val="000000"/>
          <w:sz w:val="28"/>
        </w:rPr>
        <w:t xml:space="preserve">
      473. Өрт шығудың барлық жағдайлары кәсiпорын басшысы тағайындаған комиссиямен мұқият тексерiлуге тиiс. </w:t>
      </w:r>
      <w:r>
        <w:br/>
      </w:r>
      <w:r>
        <w:rPr>
          <w:rFonts w:ascii="Times New Roman"/>
          <w:b w:val="false"/>
          <w:i w:val="false"/>
          <w:color w:val="000000"/>
          <w:sz w:val="28"/>
        </w:rPr>
        <w:t xml:space="preserve">
      Тексеру материалдарының негiзiнде профилактикалық өртке қарсы iс-шаралар әзiрленедi. </w:t>
      </w:r>
    </w:p>
    <w:bookmarkEnd w:id="473"/>
    <w:bookmarkStart w:name="z475" w:id="474"/>
    <w:p>
      <w:pPr>
        <w:spacing w:after="0"/>
        <w:ind w:left="0"/>
        <w:jc w:val="both"/>
      </w:pPr>
      <w:r>
        <w:rPr>
          <w:rFonts w:ascii="Times New Roman"/>
          <w:b w:val="false"/>
          <w:i w:val="false"/>
          <w:color w:val="000000"/>
          <w:sz w:val="28"/>
        </w:rPr>
        <w:t xml:space="preserve">
      474. АА кәсiпорнының басшысы немесе ол уәкiлеттiк берген тұлға адамдардың қауiпсiздiгiне, өрттi болдырмауға, оның жайылуын шектеуге, сондай-ақ өрттi толық сөндiру үшiн жағдайлар жасауға бағытталған кешендi ұйымдастырушылық пен техникалық iс-шараларды орындауды қамтамасыз етедi. </w:t>
      </w:r>
      <w:r>
        <w:br/>
      </w:r>
      <w:r>
        <w:rPr>
          <w:rFonts w:ascii="Times New Roman"/>
          <w:b w:val="false"/>
          <w:i w:val="false"/>
          <w:color w:val="000000"/>
          <w:sz w:val="28"/>
        </w:rPr>
        <w:t xml:space="preserve">
      Осы орайда мақсаты аппараттарда және өндiрiстiк үй-жайларда (ЖЖМ-ды сақтау орындарында) өрттiң шығуына әкелетiн жарылыс қауiптiлiгi бар концентрациялардың, жану көздерi мен басқа факторлардың пайда болу жағдайын анықтау болып табылатын объектiлердiң, үй-жайлардың және процестердiң өрт қауiптiлiгiн зерттеу жүргiзiлуге тиiс. </w:t>
      </w:r>
    </w:p>
    <w:bookmarkEnd w:id="474"/>
    <w:bookmarkStart w:name="z476" w:id="475"/>
    <w:p>
      <w:pPr>
        <w:spacing w:after="0"/>
        <w:ind w:left="0"/>
        <w:jc w:val="both"/>
      </w:pPr>
      <w:r>
        <w:rPr>
          <w:rFonts w:ascii="Times New Roman"/>
          <w:b w:val="false"/>
          <w:i w:val="false"/>
          <w:color w:val="000000"/>
          <w:sz w:val="28"/>
        </w:rPr>
        <w:t xml:space="preserve">
      475. Объектiлердiң өрт қауiптiлiгiн зерттеудi мынадай бiрiздiлiкте: </w:t>
      </w:r>
      <w:r>
        <w:br/>
      </w:r>
      <w:r>
        <w:rPr>
          <w:rFonts w:ascii="Times New Roman"/>
          <w:b w:val="false"/>
          <w:i w:val="false"/>
          <w:color w:val="000000"/>
          <w:sz w:val="28"/>
        </w:rPr>
        <w:t xml:space="preserve">
      1) аппараттардың және резервуарлардың iшiнде жанатын жарылыс қауiптiлiгi бар қоспалардың пайда болу мүмкiндiгiн, сақталған отын сұйықтықтарының өрт қауiптiлiгi дәрежесiн, резервуарлардан, труба құбырларынан және басқа да аппараттардан олардың ағу жолдарын анықтау; </w:t>
      </w:r>
      <w:r>
        <w:br/>
      </w:r>
      <w:r>
        <w:rPr>
          <w:rFonts w:ascii="Times New Roman"/>
          <w:b w:val="false"/>
          <w:i w:val="false"/>
          <w:color w:val="000000"/>
          <w:sz w:val="28"/>
        </w:rPr>
        <w:t xml:space="preserve">
      2) отын сұйықтықтарының ағуына және олардың буларының шығуына әкелетiн сыйымдылықтардың, ыдыстардың, резервуарлар мен труба құбырларының бүлiну себептерiн (механикалық әсерлер, топырақ бiркелкi отырмаған кезде резервуарлардың құрылымдарындағы аса жоғары дағдарысы, металдың тоттануы, күннiң көзiмен резервуардың үстiңгi бетi бiркелкi қызбағанда дағдарыстар пайда болуы) анықтау; </w:t>
      </w:r>
      <w:r>
        <w:br/>
      </w:r>
      <w:r>
        <w:rPr>
          <w:rFonts w:ascii="Times New Roman"/>
          <w:b w:val="false"/>
          <w:i w:val="false"/>
          <w:color w:val="000000"/>
          <w:sz w:val="28"/>
        </w:rPr>
        <w:t xml:space="preserve">
      3) құю-толтыру, қайта айдау технологиялық процестерi кезiнде, сондай-ақ мұнай өнiмдерi мен арнайы сұйықтықтарды сақтаған жағдайда жану көздерi, мысалы iштен жанатын қозғалтқыштардан ашық оттың, үйкелген бөлшектердiң, беттердiң қызуы, соғылған, заттар, аспаптар,  жабдық және т.б. құлаған кезде ұшқындар шығу мүмкiндiгiн анықтау; </w:t>
      </w:r>
      <w:r>
        <w:br/>
      </w:r>
      <w:r>
        <w:rPr>
          <w:rFonts w:ascii="Times New Roman"/>
          <w:b w:val="false"/>
          <w:i w:val="false"/>
          <w:color w:val="000000"/>
          <w:sz w:val="28"/>
        </w:rPr>
        <w:t xml:space="preserve">
      4) оны таратпау жөнiнде тиiмдi шараларды әзiрлеу мақсатында сол немесе өзге объектiде оның пайда болу мүмкiндiгi жағдайында өрттiң жайылу жолдарын зерттеу жолымен жүргiзген жөн. </w:t>
      </w:r>
    </w:p>
    <w:bookmarkEnd w:id="475"/>
    <w:bookmarkStart w:name="z477" w:id="476"/>
    <w:p>
      <w:pPr>
        <w:spacing w:after="0"/>
        <w:ind w:left="0"/>
        <w:jc w:val="left"/>
      </w:pPr>
      <w:r>
        <w:rPr>
          <w:rFonts w:ascii="Times New Roman"/>
          <w:b/>
          <w:i w:val="false"/>
          <w:color w:val="000000"/>
        </w:rPr>
        <w:t xml:space="preserve"> 
  &amp;2. Өрттiң жолын кесу және өрттен қорғау </w:t>
      </w:r>
      <w:r>
        <w:br/>
      </w:r>
      <w:r>
        <w:rPr>
          <w:rFonts w:ascii="Times New Roman"/>
          <w:b/>
          <w:i w:val="false"/>
          <w:color w:val="000000"/>
        </w:rPr>
        <w:t xml:space="preserve">
кезiнде қойылатын талаптар </w:t>
      </w:r>
    </w:p>
    <w:bookmarkEnd w:id="476"/>
    <w:p>
      <w:pPr>
        <w:spacing w:after="0"/>
        <w:ind w:left="0"/>
        <w:jc w:val="both"/>
      </w:pPr>
      <w:r>
        <w:rPr>
          <w:rFonts w:ascii="Times New Roman"/>
          <w:b w:val="false"/>
          <w:i w:val="false"/>
          <w:color w:val="000000"/>
          <w:sz w:val="28"/>
        </w:rPr>
        <w:t xml:space="preserve">      476. ЖЖМ қоймаларында өрттiң жолын кесу: </w:t>
      </w:r>
      <w:r>
        <w:br/>
      </w:r>
      <w:r>
        <w:rPr>
          <w:rFonts w:ascii="Times New Roman"/>
          <w:b w:val="false"/>
          <w:i w:val="false"/>
          <w:color w:val="000000"/>
          <w:sz w:val="28"/>
        </w:rPr>
        <w:t xml:space="preserve">
      1) жанатын ортаны шығуының жолын кесумен; </w:t>
      </w:r>
      <w:r>
        <w:br/>
      </w:r>
      <w:r>
        <w:rPr>
          <w:rFonts w:ascii="Times New Roman"/>
          <w:b w:val="false"/>
          <w:i w:val="false"/>
          <w:color w:val="000000"/>
          <w:sz w:val="28"/>
        </w:rPr>
        <w:t xml:space="preserve">
      2) жанатын ортаның пайда болуының немесе онда оталдыру көздерi шығуының жолын кесумен; </w:t>
      </w:r>
      <w:r>
        <w:br/>
      </w:r>
      <w:r>
        <w:rPr>
          <w:rFonts w:ascii="Times New Roman"/>
          <w:b w:val="false"/>
          <w:i w:val="false"/>
          <w:color w:val="000000"/>
          <w:sz w:val="28"/>
        </w:rPr>
        <w:t xml:space="preserve">
      3) жанатын ортаның температурасын барынша рұқсат етiлгеннен төмен ұстаумен, яғни жанатын ортаның жану температурасына дейiн (мысалы, резервуарларды олардың iшiнде жанатын қоспаның температурасын жану температурасынан төмен ұстау үшiн күннiң сәулесiне шағылысатын сырлармен сырлайды); </w:t>
      </w:r>
      <w:r>
        <w:br/>
      </w:r>
      <w:r>
        <w:rPr>
          <w:rFonts w:ascii="Times New Roman"/>
          <w:b w:val="false"/>
          <w:i w:val="false"/>
          <w:color w:val="000000"/>
          <w:sz w:val="28"/>
        </w:rPr>
        <w:t xml:space="preserve">
      4) жанатын ортада қысымды жануы бойынша барынша рұқсат етiлгеннен төмен ұстаумен; </w:t>
      </w:r>
      <w:r>
        <w:br/>
      </w:r>
      <w:r>
        <w:rPr>
          <w:rFonts w:ascii="Times New Roman"/>
          <w:b w:val="false"/>
          <w:i w:val="false"/>
          <w:color w:val="000000"/>
          <w:sz w:val="28"/>
        </w:rPr>
        <w:t xml:space="preserve">
      5) жанатын қоспа ортасының айқындаушы мөлшерiн жануы бойынша барынша рұқсат етiлгеннен төмен азайтумен (жанатын қоспаның өздiгiнен жану температурасы соңғыға байланысты. Труба құбырларының, шамдалдардың, электр қозғалтқыштарының фланецтiк қосылыстарында жанатын қоспаның айқындаушы мөлшерiн азайта отырып, өрт қауiптiлiгiнiң және тiптi жарылыстың алдын алады) қол жеткiзедi. </w:t>
      </w:r>
    </w:p>
    <w:bookmarkStart w:name="z478" w:id="477"/>
    <w:p>
      <w:pPr>
        <w:spacing w:after="0"/>
        <w:ind w:left="0"/>
        <w:jc w:val="both"/>
      </w:pPr>
      <w:r>
        <w:rPr>
          <w:rFonts w:ascii="Times New Roman"/>
          <w:b w:val="false"/>
          <w:i w:val="false"/>
          <w:color w:val="000000"/>
          <w:sz w:val="28"/>
        </w:rPr>
        <w:t xml:space="preserve">
      477. Жанатын ортаның пайда болуының жолын кесу: </w:t>
      </w:r>
      <w:r>
        <w:br/>
      </w:r>
      <w:r>
        <w:rPr>
          <w:rFonts w:ascii="Times New Roman"/>
          <w:b w:val="false"/>
          <w:i w:val="false"/>
          <w:color w:val="000000"/>
          <w:sz w:val="28"/>
        </w:rPr>
        <w:t xml:space="preserve">
      1) ауада жанатын газдар мен булардың рұқсат етiлетiн концентрациясымен газдардың немесе булардың концентрацияларын жарылу шектерiнiң төменгiсiн аз немесе жоғарғысынан көп ұстауды шектеумен қамтамасыз етiледi. Газдардың немесе булардың концентрацияларын жарылу шегiнiң төменгiсiнен төмен деңгейiнде ұстау үшiн газдар мен булар жинақталуы мүмкiн үй-жайлардың төменгi бөлiктерiн табиғи желдетпенi қойып желдетедi немесе үй-жайды механикалық - жасанды желдетпе арқылы желдетедi. Сыйымдылықтар мен аппараттарда жарылудың жоғарғы шегiнен артық газдар мен булардың концентрациясын ұстау соңғыларды герметикалауды қамтамасыз етiледi; </w:t>
      </w:r>
      <w:r>
        <w:br/>
      </w:r>
      <w:r>
        <w:rPr>
          <w:rFonts w:ascii="Times New Roman"/>
          <w:b w:val="false"/>
          <w:i w:val="false"/>
          <w:color w:val="000000"/>
          <w:sz w:val="28"/>
        </w:rPr>
        <w:t xml:space="preserve">
      2) ауада, жанатын газда, буда немесе сұйықтықта флегматизатордың рұқсат етiлетiн концентрациясын шектеумен қамтамасыз етiледi. Жанатын қоспаға өрт сөндiргiш құрамдарды, мысалы, галоидокөмiрсутектерiнiң негiзiнде олардың белгiлi бiр концентрациясы кезiнде жанатын қоспа жанбайтын жай-күйге жеткiзуге болады. Қоспа жанбайтын болады (бұл қосымдының және жанатын қоспаның физикалық пен химиялық қасиеттерi мен олардың бiр бiрiне жақындығына байланысты) не қосылған флегматизатордың тежеу әсерiнiң нәтижесiнде (отта химиялық реакцияларының қарқынды тежеу), не оның бөлiгi флегматизаторды тотықтыруға жұмсалатын тотықтырғыштың қоспада болуын азайту есебiмен шектеумен қамтамасыз етiледi; </w:t>
      </w:r>
      <w:r>
        <w:br/>
      </w:r>
      <w:r>
        <w:rPr>
          <w:rFonts w:ascii="Times New Roman"/>
          <w:b w:val="false"/>
          <w:i w:val="false"/>
          <w:color w:val="000000"/>
          <w:sz w:val="28"/>
        </w:rPr>
        <w:t xml:space="preserve">
      3) газда рұқсат етiлетiн оттек концентрациясын шектеумен қамтамасыз етiледi. Жанатын сұйықтықты қоса отырып, оттек концентрациясын жанбайтын шектерге дейiн төмендетуге болады. Көптеген органикалық заттар жанатын қоспада 14-15% оттегi болған кезде жану қабiлеттiгi болмайды; </w:t>
      </w:r>
      <w:r>
        <w:br/>
      </w:r>
      <w:r>
        <w:rPr>
          <w:rFonts w:ascii="Times New Roman"/>
          <w:b w:val="false"/>
          <w:i w:val="false"/>
          <w:color w:val="000000"/>
          <w:sz w:val="28"/>
        </w:rPr>
        <w:t xml:space="preserve">
      4) қолданылатын заттардың, жабдықтың және құрылымдардың жанулығын шектеумен қамтамасыз етiледi. </w:t>
      </w:r>
    </w:p>
    <w:bookmarkEnd w:id="477"/>
    <w:bookmarkStart w:name="z479" w:id="478"/>
    <w:p>
      <w:pPr>
        <w:spacing w:after="0"/>
        <w:ind w:left="0"/>
        <w:jc w:val="both"/>
      </w:pPr>
      <w:r>
        <w:rPr>
          <w:rFonts w:ascii="Times New Roman"/>
          <w:b w:val="false"/>
          <w:i w:val="false"/>
          <w:color w:val="000000"/>
          <w:sz w:val="28"/>
        </w:rPr>
        <w:t xml:space="preserve">
      478. Жанатын ортада оталдыру көздерiнiң жолын кесу: </w:t>
      </w:r>
      <w:r>
        <w:br/>
      </w:r>
      <w:r>
        <w:rPr>
          <w:rFonts w:ascii="Times New Roman"/>
          <w:b w:val="false"/>
          <w:i w:val="false"/>
          <w:color w:val="000000"/>
          <w:sz w:val="28"/>
        </w:rPr>
        <w:t xml:space="preserve">
      1) жанатын ортаның оталдыру көзi болып табылуы мүмкiн машиналардың, механизмдер мен басқа да жабдықтың, материалдардың және бұйымдардың орындалу, қолдану және пайдалану режимiн реттеумен жүзеге асырылады. ЖЖМ қоймаларында қабылдау, сақтау және беру процестерiнде машиналар мен механиздердi пайдаланған кезде ұшқындар шығаруы мүмкiн машиналардың жекелеген түзiлiмдерiнiң бiр бiрiмен соғылуына рұқсат етiлмейдi. Бензин және дизельдiң қозғалтқыштары бар барлық автомобильдер ұшқынбасқыш құрылғылармен жабдықталады, олардың түзулiгi гараждан шыққан кезде күнделiктi бақылауда болады; </w:t>
      </w:r>
      <w:r>
        <w:br/>
      </w:r>
      <w:r>
        <w:rPr>
          <w:rFonts w:ascii="Times New Roman"/>
          <w:b w:val="false"/>
          <w:i w:val="false"/>
          <w:color w:val="000000"/>
          <w:sz w:val="28"/>
        </w:rPr>
        <w:t xml:space="preserve">
      2) үй-жайдың немесе сыртқы қондырғының өрт жарылыс қауiптiлiгiнiң класына, жарылыс қауiптiлiгi бар қоспаның тобына және санатына сәйкес келетiн электр жабдығын қолданумен жүзеге асырылады. АА-ның ЖЖМ қоймаларында бұл талап тиiстi жарылыс өрт қауiпсiз түрiнде жасалған электр жабдығын, жалғастырушы электр аппаратурасын және оны авиа отындарын қайта айдау сорғы станцияларда, резервуарлық парктерде, ыдыста ЖЖМ сақтау қоймаларында және ЖЖМ-дың басқа объектiлерiнде оның режимдерiн дұрыс таңдау жолымен iске асырылады; </w:t>
      </w:r>
      <w:r>
        <w:br/>
      </w:r>
      <w:r>
        <w:rPr>
          <w:rFonts w:ascii="Times New Roman"/>
          <w:b w:val="false"/>
          <w:i w:val="false"/>
          <w:color w:val="000000"/>
          <w:sz w:val="28"/>
        </w:rPr>
        <w:t xml:space="preserve">
      3) электр статикалық ұшқын қауiпсiздiгiнiң талаптарын қанағаттандыратын технологиялық процестер мен жабдықты қолданумен жүзеге асырылады. ЖЖМ-ды қайта айдау, сақтау мен беру жөнiндегi технологиялық процестер жабдықтың барлық металл бөлiктерiн бiрыңғай электр тiзбегiне оны жерлендiрушi құрылғыға немесе ұшақтар тұрағының жерлендiргiшiне кейiнгi қосумен жалғастыруды көздейдi; </w:t>
      </w:r>
      <w:r>
        <w:br/>
      </w:r>
      <w:r>
        <w:rPr>
          <w:rFonts w:ascii="Times New Roman"/>
          <w:b w:val="false"/>
          <w:i w:val="false"/>
          <w:color w:val="000000"/>
          <w:sz w:val="28"/>
        </w:rPr>
        <w:t xml:space="preserve">
      4) ғимараттардың, құрылыстардың және жабдықтың найзағайдан қорғауын орнатумен жүзеге асырылады. ЖЖМ-дың ғимараттары мен құрылыстарын найзағайдың тiкелей түсуiнен, электр статикалық және электромагниттiк индукциядан және потенциалдардың шектен шығуынан қорғайды; </w:t>
      </w:r>
      <w:r>
        <w:br/>
      </w:r>
      <w:r>
        <w:rPr>
          <w:rFonts w:ascii="Times New Roman"/>
          <w:b w:val="false"/>
          <w:i w:val="false"/>
          <w:color w:val="000000"/>
          <w:sz w:val="28"/>
        </w:rPr>
        <w:t xml:space="preserve">
      5) жанатын ортамен түйiсуi мүмкiн жабдық пен материалдардың үстiңгi беттерiнiң қызуының барынша рұқсат етiлетiн температурасын реттеумен жүзеге асырылады. Жанар-жағар май материалдарын қайта айдайтын сорғылардың жұмыс режимдерi олардың беттерiнiң аса жоғары қызуына әкелуге тиiс емес; </w:t>
      </w:r>
      <w:r>
        <w:br/>
      </w:r>
      <w:r>
        <w:rPr>
          <w:rFonts w:ascii="Times New Roman"/>
          <w:b w:val="false"/>
          <w:i w:val="false"/>
          <w:color w:val="000000"/>
          <w:sz w:val="28"/>
        </w:rPr>
        <w:t xml:space="preserve">
      6) жанатын ортада ұшқындық разрядының барынша рұқсат етiлетiн энергиясын реттеумен жүзеге асырылады. Ұшқындық разрядының энергиясын жанатын ортада ұшқындық разряд болатын жабдықтың бөлiктерiнiң арасындағы қауырттылықты азайта отырып, төмендетуге болады; </w:t>
      </w:r>
      <w:r>
        <w:br/>
      </w:r>
      <w:r>
        <w:rPr>
          <w:rFonts w:ascii="Times New Roman"/>
          <w:b w:val="false"/>
          <w:i w:val="false"/>
          <w:color w:val="000000"/>
          <w:sz w:val="28"/>
        </w:rPr>
        <w:t xml:space="preserve">
      7) жанатын заттар, материалдар және құрылымдар қызуының неғұрлым рұқсат етiлген температурасын реттеумен жүзеге асырылады; </w:t>
      </w:r>
      <w:r>
        <w:br/>
      </w:r>
      <w:r>
        <w:rPr>
          <w:rFonts w:ascii="Times New Roman"/>
          <w:b w:val="false"/>
          <w:i w:val="false"/>
          <w:color w:val="000000"/>
          <w:sz w:val="28"/>
        </w:rPr>
        <w:t xml:space="preserve">
      8) тез жанатын заттармен жұмыс iстеген кезде ұшқын шығармайтын аспапты қолданумен жүзеге асырылады. Резервуарларды тазалаған жағдайда соғылған және құлаған кезде ұшқын шығармайтын аспап пен бейiмдегiштердi қолданады; </w:t>
      </w:r>
      <w:r>
        <w:br/>
      </w:r>
      <w:r>
        <w:rPr>
          <w:rFonts w:ascii="Times New Roman"/>
          <w:b w:val="false"/>
          <w:i w:val="false"/>
          <w:color w:val="000000"/>
          <w:sz w:val="28"/>
        </w:rPr>
        <w:t xml:space="preserve">
      9) айналымдағы заттар мен материалдардың химиялық өздiгiнен жанудың жағдайларын жоюмен жүзеге асырылады. АА-ның ЖЖМ қоймалары технологиялық процестерiнiң өздiгiнен жанатын заттарға ауаның оттекпен 6000 </w:t>
      </w:r>
      <w:r>
        <w:rPr>
          <w:rFonts w:ascii="Times New Roman"/>
          <w:b w:val="false"/>
          <w:i w:val="false"/>
          <w:color w:val="000000"/>
          <w:vertAlign w:val="superscript"/>
        </w:rPr>
        <w:t xml:space="preserve">о </w:t>
      </w:r>
      <w:r>
        <w:rPr>
          <w:rFonts w:ascii="Times New Roman"/>
          <w:b w:val="false"/>
          <w:i w:val="false"/>
          <w:color w:val="000000"/>
          <w:sz w:val="28"/>
        </w:rPr>
        <w:t xml:space="preserve">С дейiн тотығуы кезiнде жылитын өзтұтанғыштық заттар жатады; </w:t>
      </w:r>
      <w:r>
        <w:br/>
      </w:r>
      <w:r>
        <w:rPr>
          <w:rFonts w:ascii="Times New Roman"/>
          <w:b w:val="false"/>
          <w:i w:val="false"/>
          <w:color w:val="000000"/>
          <w:sz w:val="28"/>
        </w:rPr>
        <w:t xml:space="preserve">
      10) өзтұтанғыштық заттардың ауамен түйiсуiн жоюмен жүзеге асырылады. Отыннан резервуарлар мен сыйымдылықтарды тазалаған кезде тоттанудың өнiмдерiн мұқият тазалайды, сонымен өзтұтанғыштық заттардың пайда болуының және олардың ауа оттегiмен түйiсуiнiң жолы кесiледi. </w:t>
      </w:r>
    </w:p>
    <w:bookmarkEnd w:id="478"/>
    <w:bookmarkStart w:name="z480" w:id="479"/>
    <w:p>
      <w:pPr>
        <w:spacing w:after="0"/>
        <w:ind w:left="0"/>
        <w:jc w:val="both"/>
      </w:pPr>
      <w:r>
        <w:rPr>
          <w:rFonts w:ascii="Times New Roman"/>
          <w:b w:val="false"/>
          <w:i w:val="false"/>
          <w:color w:val="000000"/>
          <w:sz w:val="28"/>
        </w:rPr>
        <w:t xml:space="preserve">
      479. ЖЖМ қоймаларында өрт күзетi бiрқатар шаралармен: </w:t>
      </w:r>
      <w:r>
        <w:br/>
      </w:r>
      <w:r>
        <w:rPr>
          <w:rFonts w:ascii="Times New Roman"/>
          <w:b w:val="false"/>
          <w:i w:val="false"/>
          <w:color w:val="000000"/>
          <w:sz w:val="28"/>
        </w:rPr>
        <w:t xml:space="preserve">
      1) өрт қауiптiлiгiнiң орнына жанбайтын және жануы қиын заттар мен материалдарды мүмкiндiгiнше пайдаланумен; </w:t>
      </w:r>
      <w:r>
        <w:br/>
      </w:r>
      <w:r>
        <w:rPr>
          <w:rFonts w:ascii="Times New Roman"/>
          <w:b w:val="false"/>
          <w:i w:val="false"/>
          <w:color w:val="000000"/>
          <w:sz w:val="28"/>
        </w:rPr>
        <w:t xml:space="preserve">
      2) жанатын материалдардың санын және оларды орналастыруын шектеумен қамтамасыз етiледi. Бұл ЖЖМ объектiлерiнде резервуарлық паркiнiң және осы паркiнiң жекелеген резервуарларының сыйымдылығын, ЖЖМ ыдысы бар қоймасының сыйымдылығын және лабороторияларда сақталатын авиа отынның санын шектеумен қол жеткiзiледi; </w:t>
      </w:r>
      <w:r>
        <w:br/>
      </w:r>
      <w:r>
        <w:rPr>
          <w:rFonts w:ascii="Times New Roman"/>
          <w:b w:val="false"/>
          <w:i w:val="false"/>
          <w:color w:val="000000"/>
          <w:sz w:val="28"/>
        </w:rPr>
        <w:t xml:space="preserve">
      3) қатар тұрған резервуарлардың арасында, сондай-ақ резервуарлық паркiнiң және ғимараттар мен ЖЖМ қоймалары құрылыстарының және көршiлес кәсiпорындардың, елдi мекендердiң қоғамдық ғимараттарының арасында өртке қарсы үзілістерді орнатумен; </w:t>
      </w:r>
      <w:r>
        <w:br/>
      </w:r>
      <w:r>
        <w:rPr>
          <w:rFonts w:ascii="Times New Roman"/>
          <w:b w:val="false"/>
          <w:i w:val="false"/>
          <w:color w:val="000000"/>
          <w:sz w:val="28"/>
        </w:rPr>
        <w:t xml:space="preserve">
      4) қоймалардың және тұрғын үй құрылысының арасында қорғау аймақтарын орнатумен; </w:t>
      </w:r>
      <w:r>
        <w:br/>
      </w:r>
      <w:r>
        <w:rPr>
          <w:rFonts w:ascii="Times New Roman"/>
          <w:b w:val="false"/>
          <w:i w:val="false"/>
          <w:color w:val="000000"/>
          <w:sz w:val="28"/>
        </w:rPr>
        <w:t xml:space="preserve">
      5) мұнай өнiмдерiнiң ағуы мен жабық үй-жайлардың төменгi бөлiктерiнде және топырақта жинақталуын жою үшiн резервуарлық паркiне, сорғы станцияларына, труба құбырларының желiлерiне профилактикалық тексерудi және ағымды жөндеудi жүзеге асырумен; </w:t>
      </w:r>
      <w:r>
        <w:br/>
      </w:r>
      <w:r>
        <w:rPr>
          <w:rFonts w:ascii="Times New Roman"/>
          <w:b w:val="false"/>
          <w:i w:val="false"/>
          <w:color w:val="000000"/>
          <w:sz w:val="28"/>
        </w:rPr>
        <w:t xml:space="preserve">
      6) өрт қауiптiлiгi бар заттар пайдаланылатын жұмыс орындарының санын шектеумен; </w:t>
      </w:r>
      <w:r>
        <w:br/>
      </w:r>
      <w:r>
        <w:rPr>
          <w:rFonts w:ascii="Times New Roman"/>
          <w:b w:val="false"/>
          <w:i w:val="false"/>
          <w:color w:val="000000"/>
          <w:sz w:val="28"/>
        </w:rPr>
        <w:t xml:space="preserve">
      7) өрт кезiнде қойма аумағынан мұнай өнiмдерiн шығарумен қамтамасыз етiледi. Бұл ретте, қоймаларда авариялық мән-жай кезiнде жанатын заттардың санын көршiлес резервуарларға авариялық құю жүйесi бойынша авиа отынын қайта айдау жолымен шектейдi; </w:t>
      </w:r>
      <w:r>
        <w:br/>
      </w:r>
      <w:r>
        <w:rPr>
          <w:rFonts w:ascii="Times New Roman"/>
          <w:b w:val="false"/>
          <w:i w:val="false"/>
          <w:color w:val="000000"/>
          <w:sz w:val="28"/>
        </w:rPr>
        <w:t xml:space="preserve">
      8) мынадай бiр немесе бiрнеше құралдармен: отынды құю, қайта айдау, сүзу, отын құюшыларды толтыру процестерiн барынша механикаландыруды және автоматтандыруды қамтамасыз етумен жанатын ортаны оқшауламалаумен; </w:t>
      </w:r>
      <w:r>
        <w:br/>
      </w:r>
      <w:r>
        <w:rPr>
          <w:rFonts w:ascii="Times New Roman"/>
          <w:b w:val="false"/>
          <w:i w:val="false"/>
          <w:color w:val="000000"/>
          <w:sz w:val="28"/>
        </w:rPr>
        <w:t xml:space="preserve">
      9) оқшауламаланған үй-жайларда (сорғы жабдығы) ашық алаңшаларда (ЖЖМ құю, бөлектеп өлшеп қою және беру) өрт қауiптiлiгi бар жабдықты орнатумен; </w:t>
      </w:r>
      <w:r>
        <w:br/>
      </w:r>
      <w:r>
        <w:rPr>
          <w:rFonts w:ascii="Times New Roman"/>
          <w:b w:val="false"/>
          <w:i w:val="false"/>
          <w:color w:val="000000"/>
          <w:sz w:val="28"/>
        </w:rPr>
        <w:t xml:space="preserve">
      10) өрт қауiптiлiгi бар авиа отындары мен арнайы сұйықтықтарды қабылдау, сақтау және беруге арналған герметикаланған және герметикалы жабдық пен бөшкелердi қолданумен; </w:t>
      </w:r>
      <w:r>
        <w:br/>
      </w:r>
      <w:r>
        <w:rPr>
          <w:rFonts w:ascii="Times New Roman"/>
          <w:b w:val="false"/>
          <w:i w:val="false"/>
          <w:color w:val="000000"/>
          <w:sz w:val="28"/>
        </w:rPr>
        <w:t xml:space="preserve">
      11) өрт қауiптiлiгi бар заттарымен өндiрiстiк жабдықты бүлiнуден және авариялардан қорғау құралдарын қолданумен қамтамасыз етiледi. ЖЖМ қоймаларында жабдықты қорғау қоршауларды орнату және пайдалану процесiнде олардың бүлiнуiн алып тастайтын тәсiлдерiмен труба құбырларын салумен жүргiзiледi. Осы мақсатта да ЖЖМ қоймаларының аумақтарын МЕМСТ сәйкес қауiпсiз белгiлерiмен жабдықтайды; </w:t>
      </w:r>
      <w:r>
        <w:br/>
      </w:r>
      <w:r>
        <w:rPr>
          <w:rFonts w:ascii="Times New Roman"/>
          <w:b w:val="false"/>
          <w:i w:val="false"/>
          <w:color w:val="000000"/>
          <w:sz w:val="28"/>
        </w:rPr>
        <w:t xml:space="preserve">
      12) өртке қарсы үзiктердi, қорғаушы санитарлық аймақтарды, ҚНмЕ белгiленген отқа төзiмдiлiгi бар өртке қарсы қабырғалар мен есiктердi орнатумен қамтамасыз етiлетiн өрттiң жайылуын алдын алумен; </w:t>
      </w:r>
      <w:r>
        <w:br/>
      </w:r>
      <w:r>
        <w:rPr>
          <w:rFonts w:ascii="Times New Roman"/>
          <w:b w:val="false"/>
          <w:i w:val="false"/>
          <w:color w:val="000000"/>
          <w:sz w:val="28"/>
        </w:rPr>
        <w:t xml:space="preserve">
      13) аппараттардың және коммуникацияларды авариялық ажырату мен қайта қосуды орнатумен (мысалы, резервуарларда отынның шектi деңгейлерiне жеткен сорғылардың автоматты ажыратылуы, ОҚ толтыруды автоматты тоқтау); </w:t>
      </w:r>
      <w:r>
        <w:br/>
      </w:r>
      <w:r>
        <w:rPr>
          <w:rFonts w:ascii="Times New Roman"/>
          <w:b w:val="false"/>
          <w:i w:val="false"/>
          <w:color w:val="000000"/>
          <w:sz w:val="28"/>
        </w:rPr>
        <w:t xml:space="preserve">
      14) өрт кезінде сұйықтықтардың төгілуін және жайылуын болдырмайтын немесе шектейтін (ЖЖМ қоймаларының резервуарлық парктерін біліктеу сияқты) құралдарды пайдаланумен; </w:t>
      </w:r>
      <w:r>
        <w:br/>
      </w:r>
      <w:r>
        <w:rPr>
          <w:rFonts w:ascii="Times New Roman"/>
          <w:b w:val="false"/>
          <w:i w:val="false"/>
          <w:color w:val="000000"/>
          <w:sz w:val="28"/>
        </w:rPr>
        <w:t xml:space="preserve">
      15) ыдысты сақтау орындарда, резервуарлар мен желдетпелiк арналарда орнатылатын дем алу клапандарда отын кедергiлерін пайдаланумен; </w:t>
      </w:r>
      <w:r>
        <w:br/>
      </w:r>
      <w:r>
        <w:rPr>
          <w:rFonts w:ascii="Times New Roman"/>
          <w:b w:val="false"/>
          <w:i w:val="false"/>
          <w:color w:val="000000"/>
          <w:sz w:val="28"/>
        </w:rPr>
        <w:t xml:space="preserve">
      16) аппараттар мен коммуникацияларда үзiлiстi сақтандырғыш мембраналарды қолданумен; </w:t>
      </w:r>
      <w:r>
        <w:br/>
      </w:r>
      <w:r>
        <w:rPr>
          <w:rFonts w:ascii="Times New Roman"/>
          <w:b w:val="false"/>
          <w:i w:val="false"/>
          <w:color w:val="000000"/>
          <w:sz w:val="28"/>
        </w:rPr>
        <w:t xml:space="preserve">
      17) өрттiң мөлшерлерiн шектейтiн және оны сөндiрудi қамтамасыз ететiн өрт сөндiру құралдарын қолданумен; </w:t>
      </w:r>
      <w:r>
        <w:br/>
      </w:r>
      <w:r>
        <w:rPr>
          <w:rFonts w:ascii="Times New Roman"/>
          <w:b w:val="false"/>
          <w:i w:val="false"/>
          <w:color w:val="000000"/>
          <w:sz w:val="28"/>
        </w:rPr>
        <w:t xml:space="preserve">
      18) отынға төзiмдi және жанулығы реттемеленген шектерiмен объектiлер құрылымдарын қолданумен; </w:t>
      </w:r>
      <w:r>
        <w:br/>
      </w:r>
      <w:r>
        <w:rPr>
          <w:rFonts w:ascii="Times New Roman"/>
          <w:b w:val="false"/>
          <w:i w:val="false"/>
          <w:color w:val="000000"/>
          <w:sz w:val="28"/>
        </w:rPr>
        <w:t xml:space="preserve">
      19) санитарлық нормалар мен стандарттар белгiленген өрттiң қауiптi факторларының шектi рұқсат етiлетiн деңгейлерiнiң пайда болуына дейiн аяқталуға тиiс адамдарды эвакуациялаумен қамтамасыз етiледi. Осы мақсатта шығаберiстердiң, баспалдақтардың, эвакуациялық жолдардың мөлшерлерiн, саны мен тиiстi құрылымдық дайындалуын белгiлейдi және осы жолдармен адамдардың кедергiсiз жүруiн қамтамасыз етедi; </w:t>
      </w:r>
      <w:r>
        <w:br/>
      </w:r>
      <w:r>
        <w:rPr>
          <w:rFonts w:ascii="Times New Roman"/>
          <w:b w:val="false"/>
          <w:i w:val="false"/>
          <w:color w:val="000000"/>
          <w:sz w:val="28"/>
        </w:rPr>
        <w:t xml:space="preserve">
      20) адамдарды ұжымдық және жеке қорғау құралдарын қолданумен; </w:t>
      </w:r>
      <w:r>
        <w:br/>
      </w:r>
      <w:r>
        <w:rPr>
          <w:rFonts w:ascii="Times New Roman"/>
          <w:b w:val="false"/>
          <w:i w:val="false"/>
          <w:color w:val="000000"/>
          <w:sz w:val="28"/>
        </w:rPr>
        <w:t xml:space="preserve">
      21) адамдардың ұжымдық қорғау паналайтын жерлердiң және эвакуацияның барлық уақытының iшiнде оларды эвакуациялау жолдарының түтiнге толу мүмкiндiгiн алып тастайтын түтiнге қарсы қорғаумен; </w:t>
      </w:r>
      <w:r>
        <w:br/>
      </w:r>
      <w:r>
        <w:rPr>
          <w:rFonts w:ascii="Times New Roman"/>
          <w:b w:val="false"/>
          <w:i w:val="false"/>
          <w:color w:val="000000"/>
          <w:sz w:val="28"/>
        </w:rPr>
        <w:t xml:space="preserve">
      22) өрт дабыл берушiнi және өрт туралы құралдарды қолданумен қамтамасыз етiледi. </w:t>
      </w:r>
    </w:p>
    <w:bookmarkEnd w:id="479"/>
    <w:bookmarkStart w:name="z481" w:id="480"/>
    <w:p>
      <w:pPr>
        <w:spacing w:after="0"/>
        <w:ind w:left="0"/>
        <w:jc w:val="both"/>
      </w:pPr>
      <w:r>
        <w:rPr>
          <w:rFonts w:ascii="Times New Roman"/>
          <w:b w:val="false"/>
          <w:i w:val="false"/>
          <w:color w:val="000000"/>
          <w:sz w:val="28"/>
        </w:rPr>
        <w:t xml:space="preserve">
      480. Ғимараттың және құрылыстың жекелеген бөлiктерiнiң отқа төзiмдiлiгiнiң шегiне және материалдардың жану тобына байланысты белгiленетiн ғимараттар мен құрылыстар отқа төзiмдi дәрежелерге бөлiнедi. </w:t>
      </w:r>
    </w:p>
    <w:bookmarkEnd w:id="480"/>
    <w:bookmarkStart w:name="z482" w:id="481"/>
    <w:p>
      <w:pPr>
        <w:spacing w:after="0"/>
        <w:ind w:left="0"/>
        <w:jc w:val="both"/>
      </w:pPr>
      <w:r>
        <w:rPr>
          <w:rFonts w:ascii="Times New Roman"/>
          <w:b w:val="false"/>
          <w:i w:val="false"/>
          <w:color w:val="000000"/>
          <w:sz w:val="28"/>
        </w:rPr>
        <w:t xml:space="preserve">
      481. Өртке қарсы тосқауылдар отынның жайылуына кедергi болатын, жалынның жылу сәулелерiнiң әсерiнен және жылу өткiзу салдарынан жылуды берудiң аралас құрылымдарды қорғайтын отынмен қамтамасыз ету объектiлерiнде ғимараттар мен құрылыстарды жобалау және салу кезiнде көзделуге тиiс (осындай тосқауылдарға өртке қарсы қабырғалар және әртүрлi жанбайтын қабырғалар мен аражабындылар, сондай-ақ өртке қарсы есiктер, резервуарлар және ғимараттар арасындағы үзiктер және т.б.) жатады. </w:t>
      </w:r>
    </w:p>
    <w:bookmarkEnd w:id="481"/>
    <w:bookmarkStart w:name="z483" w:id="482"/>
    <w:p>
      <w:pPr>
        <w:spacing w:after="0"/>
        <w:ind w:left="0"/>
        <w:jc w:val="both"/>
      </w:pPr>
      <w:r>
        <w:rPr>
          <w:rFonts w:ascii="Times New Roman"/>
          <w:b w:val="false"/>
          <w:i w:val="false"/>
          <w:color w:val="000000"/>
          <w:sz w:val="28"/>
        </w:rPr>
        <w:t xml:space="preserve">
      482. Өртке қарсы қабырға сатылас жазықтықта өтуге тиiс, барлық ғимараттың, аражабындының, шамдардың жанатын және жануы қиын барлық элементтерi жанатын шатырдан кемiнде 0,6 метрге, ал жануы қиын шатырлардан кемiнде 0,3 метрге жоғары болуға тиiс. </w:t>
      </w:r>
    </w:p>
    <w:bookmarkEnd w:id="482"/>
    <w:bookmarkStart w:name="z484" w:id="483"/>
    <w:p>
      <w:pPr>
        <w:spacing w:after="0"/>
        <w:ind w:left="0"/>
        <w:jc w:val="both"/>
      </w:pPr>
      <w:r>
        <w:rPr>
          <w:rFonts w:ascii="Times New Roman"/>
          <w:b w:val="false"/>
          <w:i w:val="false"/>
          <w:color w:val="000000"/>
          <w:sz w:val="28"/>
        </w:rPr>
        <w:t xml:space="preserve">
      483. Өртке қарсы қабырғаларда технологиялық процестерге сәйкес тек қана қажеттi жағдайда желдетпелiк арналар, ойықтар, тесiктер жасалынады. Өртке қарсы тосқауылдармен әртүрлi коммуникациялар қиылысқан кезде тосқаулардың және коммуникациялардың арасындағы саңылаулар құрылыс ерiтiндiлерiмен немесе отқа төзiмдiлiктiң және түтiн газ өткiзбеушiлiктi қамтамасыз ететiн жанбайтын материалдармен бiтелуге тиiс. </w:t>
      </w:r>
    </w:p>
    <w:bookmarkEnd w:id="483"/>
    <w:bookmarkStart w:name="z485" w:id="484"/>
    <w:p>
      <w:pPr>
        <w:spacing w:after="0"/>
        <w:ind w:left="0"/>
        <w:jc w:val="both"/>
      </w:pPr>
      <w:r>
        <w:rPr>
          <w:rFonts w:ascii="Times New Roman"/>
          <w:b w:val="false"/>
          <w:i w:val="false"/>
          <w:color w:val="000000"/>
          <w:sz w:val="28"/>
        </w:rPr>
        <w:t xml:space="preserve">
      484. Жарылыс қауiптiлiгi бар үй-жайларды бөлетiн өртке қарсы қабырғалардағы тесiктер тығыздамалық құрылғылар арқылы герметикаланады. ЖЖМ объектiлерiнде ғимараттардағы өнiмдi сорғы станциялардың үй-жайлары iштен жанатын қозғалтқыштарға арналған үй-жайлардан кем дегенде 1 сағат отқа төзiмдiлiк шегiмен өртке қарсы қабырғалармен бөлiнедi. </w:t>
      </w:r>
      <w:r>
        <w:br/>
      </w:r>
      <w:r>
        <w:rPr>
          <w:rFonts w:ascii="Times New Roman"/>
          <w:b w:val="false"/>
          <w:i w:val="false"/>
          <w:color w:val="000000"/>
          <w:sz w:val="28"/>
        </w:rPr>
        <w:t xml:space="preserve">
      Iшкi өртке қарсы қабырғаларда орнатылатын өртке қарсы есiктер кем дегенде 1 сағат отқа төзiмдiлiк шегiне ие болуға тиiс. </w:t>
      </w:r>
    </w:p>
    <w:bookmarkEnd w:id="484"/>
    <w:bookmarkStart w:name="z486" w:id="485"/>
    <w:p>
      <w:pPr>
        <w:spacing w:after="0"/>
        <w:ind w:left="0"/>
        <w:jc w:val="both"/>
      </w:pPr>
      <w:r>
        <w:rPr>
          <w:rFonts w:ascii="Times New Roman"/>
          <w:b w:val="false"/>
          <w:i w:val="false"/>
          <w:color w:val="000000"/>
          <w:sz w:val="28"/>
        </w:rPr>
        <w:t xml:space="preserve">
      485. ЖЖМ қоймаларында сорғы ғимаратының жанама құрылысына ысырмалардың түзiлiмдерiн орналастырған кезде есiктер кем дегенде 1 сағат отқа төзiмдiлiк шегiмен өртке қарсы қабырғалармен сорғы үй-жайынан бөлiнуге және сыртқа шығуға дербес есiгi болуға тиiс. </w:t>
      </w:r>
    </w:p>
    <w:bookmarkEnd w:id="485"/>
    <w:bookmarkStart w:name="z487" w:id="486"/>
    <w:p>
      <w:pPr>
        <w:spacing w:after="0"/>
        <w:ind w:left="0"/>
        <w:jc w:val="both"/>
      </w:pPr>
      <w:r>
        <w:rPr>
          <w:rFonts w:ascii="Times New Roman"/>
          <w:b w:val="false"/>
          <w:i w:val="false"/>
          <w:color w:val="000000"/>
          <w:sz w:val="28"/>
        </w:rPr>
        <w:t xml:space="preserve">
      486. Сорғы үй-жайы және ысырмалардың түзiлiм арасындағы хабарласу 0,75 сағат отқа төзiмдiлiк шегiмен өзi жабылатын өртке қарсы есiгi бар есiк ойығы арқылы жүзеге асады. Өзi жабылатын есiктер есiк ойықтарында, өртке қарсы қабырғаларда ыдысты мұнай өнiмдерiн сақтауға арналған ғимаратқа бiрiктiрiлген құю, өлшеп бөлшектеп қою, беру, сорғы және басқа да үй-жайлардың арасында болуға тиiс. </w:t>
      </w:r>
    </w:p>
    <w:bookmarkEnd w:id="486"/>
    <w:bookmarkStart w:name="z488" w:id="487"/>
    <w:p>
      <w:pPr>
        <w:spacing w:after="0"/>
        <w:ind w:left="0"/>
        <w:jc w:val="both"/>
      </w:pPr>
      <w:r>
        <w:rPr>
          <w:rFonts w:ascii="Times New Roman"/>
          <w:b w:val="false"/>
          <w:i w:val="false"/>
          <w:color w:val="000000"/>
          <w:sz w:val="28"/>
        </w:rPr>
        <w:t xml:space="preserve">
      487. Өртке қарсы тамбур-шлюздардың қоршайтын құрылымдары жанбайтын материалдардан жасалуға тиiс және 1 сағат отқа төзiмдiлiк шектерiне ие болуға тиiс. Тамбурлардың ойықтарында 0,75 сағат отқа төзiмдiлiк шегiмен өртке қарсы есiктер орнатылады. </w:t>
      </w:r>
    </w:p>
    <w:bookmarkEnd w:id="487"/>
    <w:bookmarkStart w:name="z489" w:id="488"/>
    <w:p>
      <w:pPr>
        <w:spacing w:after="0"/>
        <w:ind w:left="0"/>
        <w:jc w:val="left"/>
      </w:pPr>
      <w:r>
        <w:rPr>
          <w:rFonts w:ascii="Times New Roman"/>
          <w:b/>
          <w:i w:val="false"/>
          <w:color w:val="000000"/>
        </w:rPr>
        <w:t xml:space="preserve"> 
  &amp;3. Жарылыстың алдын алу және жарылыстан </w:t>
      </w:r>
      <w:r>
        <w:br/>
      </w:r>
      <w:r>
        <w:rPr>
          <w:rFonts w:ascii="Times New Roman"/>
          <w:b/>
          <w:i w:val="false"/>
          <w:color w:val="000000"/>
        </w:rPr>
        <w:t xml:space="preserve">
қорғау кезiнде қойылатын талаптар </w:t>
      </w:r>
    </w:p>
    <w:bookmarkEnd w:id="488"/>
    <w:p>
      <w:pPr>
        <w:spacing w:after="0"/>
        <w:ind w:left="0"/>
        <w:jc w:val="both"/>
      </w:pPr>
      <w:r>
        <w:rPr>
          <w:rFonts w:ascii="Times New Roman"/>
          <w:b w:val="false"/>
          <w:i w:val="false"/>
          <w:color w:val="000000"/>
          <w:sz w:val="28"/>
        </w:rPr>
        <w:t xml:space="preserve">      488. ЖЖМ қоймаларында жарылыс қауiптiлiгi бар ортаны: </w:t>
      </w:r>
      <w:r>
        <w:br/>
      </w:r>
      <w:r>
        <w:rPr>
          <w:rFonts w:ascii="Times New Roman"/>
          <w:b w:val="false"/>
          <w:i w:val="false"/>
          <w:color w:val="000000"/>
          <w:sz w:val="28"/>
        </w:rPr>
        <w:t xml:space="preserve">
      1) авиа отындар, бензиндер, ацетон, ерiтiндiлер, спирттер, эфирлер және басқа да заттар буларының ауамен немесе басқа тотығыштармен - оттекпен, озонмен, азот тотықтарымен қоспалар; </w:t>
      </w:r>
      <w:r>
        <w:br/>
      </w:r>
      <w:r>
        <w:rPr>
          <w:rFonts w:ascii="Times New Roman"/>
          <w:b w:val="false"/>
          <w:i w:val="false"/>
          <w:color w:val="000000"/>
          <w:sz w:val="28"/>
        </w:rPr>
        <w:t xml:space="preserve">
      2) жарылысқа айналуға бейiмдi заттар - ацетилен (балқытып бiрiктiру жұмыстарын атқарған кезде), озон. </w:t>
      </w:r>
    </w:p>
    <w:bookmarkStart w:name="z490" w:id="489"/>
    <w:p>
      <w:pPr>
        <w:spacing w:after="0"/>
        <w:ind w:left="0"/>
        <w:jc w:val="both"/>
      </w:pPr>
      <w:r>
        <w:rPr>
          <w:rFonts w:ascii="Times New Roman"/>
          <w:b w:val="false"/>
          <w:i w:val="false"/>
          <w:color w:val="000000"/>
          <w:sz w:val="28"/>
        </w:rPr>
        <w:t xml:space="preserve">
      489. Жарылыс нәтижесiнде жұмыс iстеушiлерге әсер етуi мүмкiн қауiптi және зиянды факторларға: </w:t>
      </w:r>
      <w:r>
        <w:br/>
      </w:r>
      <w:r>
        <w:rPr>
          <w:rFonts w:ascii="Times New Roman"/>
          <w:b w:val="false"/>
          <w:i w:val="false"/>
          <w:color w:val="000000"/>
          <w:sz w:val="28"/>
        </w:rPr>
        <w:t xml:space="preserve">
      1) оның маңдайалдысында қысым рұқсат етiлетiн мәнiнен асатын соғу толқыны; </w:t>
      </w:r>
      <w:r>
        <w:br/>
      </w:r>
      <w:r>
        <w:rPr>
          <w:rFonts w:ascii="Times New Roman"/>
          <w:b w:val="false"/>
          <w:i w:val="false"/>
          <w:color w:val="000000"/>
          <w:sz w:val="28"/>
        </w:rPr>
        <w:t xml:space="preserve">
      2) жалын; </w:t>
      </w:r>
      <w:r>
        <w:br/>
      </w:r>
      <w:r>
        <w:rPr>
          <w:rFonts w:ascii="Times New Roman"/>
          <w:b w:val="false"/>
          <w:i w:val="false"/>
          <w:color w:val="000000"/>
          <w:sz w:val="28"/>
        </w:rPr>
        <w:t xml:space="preserve">
      3) құлап жатқан құрылымдар - резервуарлар, құю-толтыру эстакадалар, резервуарлардың, труба құбырларының, ғимараттардың биiктiгiнде салынған найзағай қабылдағыштары дiңгектерiнiң жабдығы және олардың шашыраған бөлiктерi; </w:t>
      </w:r>
      <w:r>
        <w:br/>
      </w:r>
      <w:r>
        <w:rPr>
          <w:rFonts w:ascii="Times New Roman"/>
          <w:b w:val="false"/>
          <w:i w:val="false"/>
          <w:color w:val="000000"/>
          <w:sz w:val="28"/>
        </w:rPr>
        <w:t xml:space="preserve">
      4) жарылыс кезiнде пайда болған авиа отындары мен арнайы сұйықтықтардың жану өнiмдерi және жұмыс аймағында олардың болуы шектi рұқсат етiлетiн концентрациялардан асатын бұзылған резервуарлардан, труба құбырларынан және ыдыстан бөлiнген авиа отын және арнайы сұйықтықтар жатады. </w:t>
      </w:r>
    </w:p>
    <w:bookmarkEnd w:id="489"/>
    <w:bookmarkStart w:name="z491" w:id="490"/>
    <w:p>
      <w:pPr>
        <w:spacing w:after="0"/>
        <w:ind w:left="0"/>
        <w:jc w:val="both"/>
      </w:pPr>
      <w:r>
        <w:rPr>
          <w:rFonts w:ascii="Times New Roman"/>
          <w:b w:val="false"/>
          <w:i w:val="false"/>
          <w:color w:val="000000"/>
          <w:sz w:val="28"/>
        </w:rPr>
        <w:t xml:space="preserve">
      490. Отынмен қамтамасыз ету объектiлерiнде ЖЖМ-мен жұмыс iстеушiлерге жарылыс мынадай көздермен: </w:t>
      </w:r>
      <w:r>
        <w:br/>
      </w:r>
      <w:r>
        <w:rPr>
          <w:rFonts w:ascii="Times New Roman"/>
          <w:b w:val="false"/>
          <w:i w:val="false"/>
          <w:color w:val="000000"/>
          <w:sz w:val="28"/>
        </w:rPr>
        <w:t xml:space="preserve">
      1) ашық оттан; </w:t>
      </w:r>
      <w:r>
        <w:br/>
      </w:r>
      <w:r>
        <w:rPr>
          <w:rFonts w:ascii="Times New Roman"/>
          <w:b w:val="false"/>
          <w:i w:val="false"/>
          <w:color w:val="000000"/>
          <w:sz w:val="28"/>
        </w:rPr>
        <w:t xml:space="preserve">
      2) өрт сөндiргiш құрылғымен қорғалмаған iштен жанатын қозғалтқыштардың түтiн шығарғыш трубаларынан ұшқан жанатын және қызған бөлiктерiнен; </w:t>
      </w:r>
      <w:r>
        <w:br/>
      </w:r>
      <w:r>
        <w:rPr>
          <w:rFonts w:ascii="Times New Roman"/>
          <w:b w:val="false"/>
          <w:i w:val="false"/>
          <w:color w:val="000000"/>
          <w:sz w:val="28"/>
        </w:rPr>
        <w:t xml:space="preserve">
      3) статикалық және атмосфералық электрiнiң разрядтарынан; </w:t>
      </w:r>
      <w:r>
        <w:br/>
      </w:r>
      <w:r>
        <w:rPr>
          <w:rFonts w:ascii="Times New Roman"/>
          <w:b w:val="false"/>
          <w:i w:val="false"/>
          <w:color w:val="000000"/>
          <w:sz w:val="28"/>
        </w:rPr>
        <w:t xml:space="preserve">
      4) сорғы станциялардың және жарықтандырушы жабдықтың электр тiзбектерi тұйықталған кезде пайда болатын ұшқыннан; </w:t>
      </w:r>
      <w:r>
        <w:br/>
      </w:r>
      <w:r>
        <w:rPr>
          <w:rFonts w:ascii="Times New Roman"/>
          <w:b w:val="false"/>
          <w:i w:val="false"/>
          <w:color w:val="000000"/>
          <w:sz w:val="28"/>
        </w:rPr>
        <w:t xml:space="preserve">
      5) ЖЖМ қоймаларында электр қозалтқыштарын және жарықтандыруын қосқан және ажыратқан кезде электр доғасынан; </w:t>
      </w:r>
      <w:r>
        <w:br/>
      </w:r>
      <w:r>
        <w:rPr>
          <w:rFonts w:ascii="Times New Roman"/>
          <w:b w:val="false"/>
          <w:i w:val="false"/>
          <w:color w:val="000000"/>
          <w:sz w:val="28"/>
        </w:rPr>
        <w:t xml:space="preserve">
      6) химиялық реакциялардың және механикалық әсер етулердiң жылу шығуларынан; </w:t>
      </w:r>
      <w:r>
        <w:br/>
      </w:r>
      <w:r>
        <w:rPr>
          <w:rFonts w:ascii="Times New Roman"/>
          <w:b w:val="false"/>
          <w:i w:val="false"/>
          <w:color w:val="000000"/>
          <w:sz w:val="28"/>
        </w:rPr>
        <w:t xml:space="preserve">
      7) соғудан және үйкелiстен шығатын ұшқындардан; </w:t>
      </w:r>
      <w:r>
        <w:br/>
      </w:r>
      <w:r>
        <w:rPr>
          <w:rFonts w:ascii="Times New Roman"/>
          <w:b w:val="false"/>
          <w:i w:val="false"/>
          <w:color w:val="000000"/>
          <w:sz w:val="28"/>
        </w:rPr>
        <w:t xml:space="preserve">
      8) екпiндi толқыннан бастамашылық алатынын бiлгенi жөн. </w:t>
      </w:r>
    </w:p>
    <w:bookmarkEnd w:id="490"/>
    <w:bookmarkStart w:name="z492" w:id="491"/>
    <w:p>
      <w:pPr>
        <w:spacing w:after="0"/>
        <w:ind w:left="0"/>
        <w:jc w:val="both"/>
      </w:pPr>
      <w:r>
        <w:rPr>
          <w:rFonts w:ascii="Times New Roman"/>
          <w:b w:val="false"/>
          <w:i w:val="false"/>
          <w:color w:val="000000"/>
          <w:sz w:val="28"/>
        </w:rPr>
        <w:t xml:space="preserve">
      491. АА-да ЖЖМ-ды қабылдаумен, сақтаумен және берумен байланысты өндiрiстiк процестердiң жарылыс қауiпсiздiгi жарылыстың алдын алумен және жарылыстан қорғаумен, МЕМСТ сәйкес ұйымдастырушылық пен ұйымдастырушылық-техникалық іс-шараларымен қамтамасыз етiледi. </w:t>
      </w:r>
    </w:p>
    <w:bookmarkEnd w:id="491"/>
    <w:bookmarkStart w:name="z493" w:id="492"/>
    <w:p>
      <w:pPr>
        <w:spacing w:after="0"/>
        <w:ind w:left="0"/>
        <w:jc w:val="both"/>
      </w:pPr>
      <w:r>
        <w:rPr>
          <w:rFonts w:ascii="Times New Roman"/>
          <w:b w:val="false"/>
          <w:i w:val="false"/>
          <w:color w:val="000000"/>
          <w:sz w:val="28"/>
        </w:rPr>
        <w:t xml:space="preserve">
      492. Отынмен қамтамасыз ету объектiлерiнде ЖЖМ-мен жұмыс iстеушiлерге, сондай-ақ жарылыс қауiптiлiгi бар ортаның туындауының және жарылысқа бастама берушi көзiнiң туындауын алып тастау жолымен жарылыстың пайда болуын алдын алуға болатынын ескергенi жөн. </w:t>
      </w:r>
    </w:p>
    <w:bookmarkEnd w:id="492"/>
    <w:bookmarkStart w:name="z494" w:id="493"/>
    <w:p>
      <w:pPr>
        <w:spacing w:after="0"/>
        <w:ind w:left="0"/>
        <w:jc w:val="both"/>
      </w:pPr>
      <w:r>
        <w:rPr>
          <w:rFonts w:ascii="Times New Roman"/>
          <w:b w:val="false"/>
          <w:i w:val="false"/>
          <w:color w:val="000000"/>
          <w:sz w:val="28"/>
        </w:rPr>
        <w:t xml:space="preserve">
      493. Жарылыс қауiптiлiгi бар ортаның пайда болуының жолын кесу және өндiрiстiк үй-жайлардың ауасында қауiпсiздiк коэффициентiн ескере отырып жанудың төменгi концентрациялық шегiнен төмен жарылыс қауiптiлiгi бар заттардың болуы қамтамасыз ету үшiн ЖЖМ қоймаларында: </w:t>
      </w:r>
      <w:r>
        <w:br/>
      </w:r>
      <w:r>
        <w:rPr>
          <w:rFonts w:ascii="Times New Roman"/>
          <w:b w:val="false"/>
          <w:i w:val="false"/>
          <w:color w:val="000000"/>
          <w:sz w:val="28"/>
        </w:rPr>
        <w:t xml:space="preserve">
      1) сорғы станциялардың және труба құбырлары коммуникацияларының герметикалық жабдығы қолданылуға; </w:t>
      </w:r>
      <w:r>
        <w:br/>
      </w:r>
      <w:r>
        <w:rPr>
          <w:rFonts w:ascii="Times New Roman"/>
          <w:b w:val="false"/>
          <w:i w:val="false"/>
          <w:color w:val="000000"/>
          <w:sz w:val="28"/>
        </w:rPr>
        <w:t xml:space="preserve">
      2) ыдыста мұнай өнiмдерiн сақтау орындарының, зертханалардың, құю, бөлшектеп өлшеп қою және беру орындарының жұмыс желдетпелерi қолданылуға; </w:t>
      </w:r>
      <w:r>
        <w:br/>
      </w:r>
      <w:r>
        <w:rPr>
          <w:rFonts w:ascii="Times New Roman"/>
          <w:b w:val="false"/>
          <w:i w:val="false"/>
          <w:color w:val="000000"/>
          <w:sz w:val="28"/>
        </w:rPr>
        <w:t xml:space="preserve">
      3) олар төгiлген және жарылыс қауiптiлiгi бар концентрацияларды жасауына әкелуге қабiлеттi ЖЖМ қоймаларының үй-жайларынан авиа отынының және арнайы сұйықтықтың жарылыс қауiптiлiгi бар орталарды бұруға және жоюға; </w:t>
      </w:r>
      <w:r>
        <w:br/>
      </w:r>
      <w:r>
        <w:rPr>
          <w:rFonts w:ascii="Times New Roman"/>
          <w:b w:val="false"/>
          <w:i w:val="false"/>
          <w:color w:val="000000"/>
          <w:sz w:val="28"/>
        </w:rPr>
        <w:t xml:space="preserve">
      4) ауа ортасының құрамы бақылауда болуға тиiс (мысалы, резервуардың iшiнде жөндеу жұмыстарын орындау алдында босатылған резервуарларда). </w:t>
      </w:r>
    </w:p>
    <w:bookmarkEnd w:id="493"/>
    <w:bookmarkStart w:name="z495" w:id="494"/>
    <w:p>
      <w:pPr>
        <w:spacing w:after="0"/>
        <w:ind w:left="0"/>
        <w:jc w:val="both"/>
      </w:pPr>
      <w:r>
        <w:rPr>
          <w:rFonts w:ascii="Times New Roman"/>
          <w:b w:val="false"/>
          <w:i w:val="false"/>
          <w:color w:val="000000"/>
          <w:sz w:val="28"/>
        </w:rPr>
        <w:t xml:space="preserve">
      494. ЖЖМ қоймаларындағы технологиялық жабдығының iшiнде жарылыс қауiптiлiгi бар ортаның пайда болуының жол кесу үшiн: </w:t>
      </w:r>
      <w:r>
        <w:br/>
      </w:r>
      <w:r>
        <w:rPr>
          <w:rFonts w:ascii="Times New Roman"/>
          <w:b w:val="false"/>
          <w:i w:val="false"/>
          <w:color w:val="000000"/>
          <w:sz w:val="28"/>
        </w:rPr>
        <w:t xml:space="preserve">
      1) аппараттарды, сорғыларды, сүзгiштердi герметикалаумен; </w:t>
      </w:r>
      <w:r>
        <w:br/>
      </w:r>
      <w:r>
        <w:rPr>
          <w:rFonts w:ascii="Times New Roman"/>
          <w:b w:val="false"/>
          <w:i w:val="false"/>
          <w:color w:val="000000"/>
          <w:sz w:val="28"/>
        </w:rPr>
        <w:t xml:space="preserve">
      2) олардың жану саласынан тыс ортаның құрамасы мен өлшемдерiн ұстаумен (мысалы, резервуарда отындардың немесе бензиннiң концентрациясы жанудың жоғарғы шегiнен жоғары және сондықтан оның жарылыс қауiптiлiгi жоқ); </w:t>
      </w:r>
      <w:r>
        <w:br/>
      </w:r>
      <w:r>
        <w:rPr>
          <w:rFonts w:ascii="Times New Roman"/>
          <w:b w:val="false"/>
          <w:i w:val="false"/>
          <w:color w:val="000000"/>
          <w:sz w:val="28"/>
        </w:rPr>
        <w:t xml:space="preserve">
      3) тежегiш химиялық белсендi және флегмакикалаған қоспаларды қолданумен; </w:t>
      </w:r>
      <w:r>
        <w:br/>
      </w:r>
      <w:r>
        <w:rPr>
          <w:rFonts w:ascii="Times New Roman"/>
          <w:b w:val="false"/>
          <w:i w:val="false"/>
          <w:color w:val="000000"/>
          <w:sz w:val="28"/>
        </w:rPr>
        <w:t xml:space="preserve">
      4) жанар-жағар май материалдарын қабылдау, сақтау және беру технологиялық процестерiн, сондай-ақ өндiрiстiк жабдық пен бейiмдегiштердi жобалаған кезде қолданылатын тұжырымдамалық пен техникалық шешiмдермен қамтамасыз етiлуге тиiс. </w:t>
      </w:r>
    </w:p>
    <w:bookmarkEnd w:id="494"/>
    <w:bookmarkStart w:name="z496" w:id="495"/>
    <w:p>
      <w:pPr>
        <w:spacing w:after="0"/>
        <w:ind w:left="0"/>
        <w:jc w:val="both"/>
      </w:pPr>
      <w:r>
        <w:rPr>
          <w:rFonts w:ascii="Times New Roman"/>
          <w:b w:val="false"/>
          <w:i w:val="false"/>
          <w:color w:val="000000"/>
          <w:sz w:val="28"/>
        </w:rPr>
        <w:t xml:space="preserve">
      495. Жарылысқа бастамашылық жасау көзiнiң пайда болуының жолын кесу: </w:t>
      </w:r>
      <w:r>
        <w:br/>
      </w:r>
      <w:r>
        <w:rPr>
          <w:rFonts w:ascii="Times New Roman"/>
          <w:b w:val="false"/>
          <w:i w:val="false"/>
          <w:color w:val="000000"/>
          <w:sz w:val="28"/>
        </w:rPr>
        <w:t xml:space="preserve">
      1) ЖЖМ қоймасының аумағында отпен байланысты жұмыстарды шектеумен; </w:t>
      </w:r>
      <w:r>
        <w:br/>
      </w:r>
      <w:r>
        <w:rPr>
          <w:rFonts w:ascii="Times New Roman"/>
          <w:b w:val="false"/>
          <w:i w:val="false"/>
          <w:color w:val="000000"/>
          <w:sz w:val="28"/>
        </w:rPr>
        <w:t xml:space="preserve">
      2) жарылыс қауiптiлiгi бар ортаның өздiгiнен жану температурасына дейiн сорғылардың, труба құбырлары мен резервуарлардың қызуын болдырмаумен; </w:t>
      </w:r>
      <w:r>
        <w:br/>
      </w:r>
      <w:r>
        <w:rPr>
          <w:rFonts w:ascii="Times New Roman"/>
          <w:b w:val="false"/>
          <w:i w:val="false"/>
          <w:color w:val="000000"/>
          <w:sz w:val="28"/>
        </w:rPr>
        <w:t xml:space="preserve">
      3) екпiндi толқынның маңдайалдысында қысымды төмендететiн құралдарды қолданумен; </w:t>
      </w:r>
      <w:r>
        <w:br/>
      </w:r>
      <w:r>
        <w:rPr>
          <w:rFonts w:ascii="Times New Roman"/>
          <w:b w:val="false"/>
          <w:i w:val="false"/>
          <w:color w:val="000000"/>
          <w:sz w:val="28"/>
        </w:rPr>
        <w:t xml:space="preserve">
      4) жарылыс қауiптiлiгi бар ортаның жарылысына бастамашылық жасауға қабiлеттi бiр бiрiне соғу кезiнде ұшқындарды шығармайтын, мысалы, резервуарларды тазалаған кезде соғу кезiнде ұшқындар ұшырмайтын аспап қолданылады материалдарды қолданумен; </w:t>
      </w:r>
      <w:r>
        <w:br/>
      </w:r>
      <w:r>
        <w:rPr>
          <w:rFonts w:ascii="Times New Roman"/>
          <w:b w:val="false"/>
          <w:i w:val="false"/>
          <w:color w:val="000000"/>
          <w:sz w:val="28"/>
        </w:rPr>
        <w:t xml:space="preserve">
      5) атмосфералық пен статикалық электрiнiң, адаспалы токтарының, ЖЖМ қоймаларының күштiк пен жарықтандырушы желiлерiнiң тұйықталу токтарының ұшқындауынан қорғау құралдарын қолданумен; </w:t>
      </w:r>
      <w:r>
        <w:br/>
      </w:r>
      <w:r>
        <w:rPr>
          <w:rFonts w:ascii="Times New Roman"/>
          <w:b w:val="false"/>
          <w:i w:val="false"/>
          <w:color w:val="000000"/>
          <w:sz w:val="28"/>
        </w:rPr>
        <w:t xml:space="preserve">
      6) жарылыстан қорғалған жабдықты қолданумен; жарылысқа бастамашылық жасауға мүмкiн электр көздерiн қорғаныс ажыратуының тез қимылдайтын құралдарын қолданумен; </w:t>
      </w:r>
      <w:r>
        <w:br/>
      </w:r>
      <w:r>
        <w:rPr>
          <w:rFonts w:ascii="Times New Roman"/>
          <w:b w:val="false"/>
          <w:i w:val="false"/>
          <w:color w:val="000000"/>
          <w:sz w:val="28"/>
        </w:rPr>
        <w:t xml:space="preserve">
      7) электромагниттiк және басқа да жылу сәуле шығарулардың қуаттылығын шектеумен; </w:t>
      </w:r>
      <w:r>
        <w:br/>
      </w:r>
      <w:r>
        <w:rPr>
          <w:rFonts w:ascii="Times New Roman"/>
          <w:b w:val="false"/>
          <w:i w:val="false"/>
          <w:color w:val="000000"/>
          <w:sz w:val="28"/>
        </w:rPr>
        <w:t xml:space="preserve">
      8) химиялық реакциялардың қауiптi жылу шығуларын жоюмен (мысалы, резервуарларда оларға ауаның оттегi әсер еткен кезде өзтұтанғыш заттардың өздiгiнен жануы) қамтамасыз етiлуге тиiс. </w:t>
      </w:r>
    </w:p>
    <w:bookmarkEnd w:id="495"/>
    <w:bookmarkStart w:name="z497" w:id="496"/>
    <w:p>
      <w:pPr>
        <w:spacing w:after="0"/>
        <w:ind w:left="0"/>
        <w:jc w:val="both"/>
      </w:pPr>
      <w:r>
        <w:rPr>
          <w:rFonts w:ascii="Times New Roman"/>
          <w:b w:val="false"/>
          <w:i w:val="false"/>
          <w:color w:val="000000"/>
          <w:sz w:val="28"/>
        </w:rPr>
        <w:t xml:space="preserve">
      496. Жарылыстың нәтижесiнде туындайтын қауiптi және зиянды өндiрiстiк факторлардың жолын кесу мен материалдық құндылықтарды сақтау: </w:t>
      </w:r>
      <w:r>
        <w:br/>
      </w:r>
      <w:r>
        <w:rPr>
          <w:rFonts w:ascii="Times New Roman"/>
          <w:b w:val="false"/>
          <w:i w:val="false"/>
          <w:color w:val="000000"/>
          <w:sz w:val="28"/>
        </w:rPr>
        <w:t xml:space="preserve">
      1) ЖЖМ қоймаларында, зертханаларда, құюшы, үлестiрушi орындарда, құюшы сыйымдылықтарда, мұнай ұстаушыларда қолданылатын технологиялық процестерде жарылыс қауiптiлiгi бар заттардың ең аз санын белгiлеумен; </w:t>
      </w:r>
      <w:r>
        <w:br/>
      </w:r>
      <w:r>
        <w:rPr>
          <w:rFonts w:ascii="Times New Roman"/>
          <w:b w:val="false"/>
          <w:i w:val="false"/>
          <w:color w:val="000000"/>
          <w:sz w:val="28"/>
        </w:rPr>
        <w:t xml:space="preserve">
      2) бензиндер мен авиа отындарын сақтауға арналған резервуарлардың, сондай-ақ гидрожапқыштардың дем алу клапандарында от кедергiлерiн қолданумен; </w:t>
      </w:r>
      <w:r>
        <w:br/>
      </w:r>
      <w:r>
        <w:rPr>
          <w:rFonts w:ascii="Times New Roman"/>
          <w:b w:val="false"/>
          <w:i w:val="false"/>
          <w:color w:val="000000"/>
          <w:sz w:val="28"/>
        </w:rPr>
        <w:t xml:space="preserve">
      3) ЖЖМ қоймаларының жабдығын жөндеген кезде балқытып бiрiктiру жұмыстарының участоктарын жеке үй-жайларда орналастырумен; </w:t>
      </w:r>
      <w:r>
        <w:br/>
      </w:r>
      <w:r>
        <w:rPr>
          <w:rFonts w:ascii="Times New Roman"/>
          <w:b w:val="false"/>
          <w:i w:val="false"/>
          <w:color w:val="000000"/>
          <w:sz w:val="28"/>
        </w:rPr>
        <w:t xml:space="preserve">
      4) жарылыс кезiнде қысымды авариялық түсiру жолымен жабдықтың бұзылуын болдырмайтын сақтандырғыш мембраналар мен клапандарды орнатумен; </w:t>
      </w:r>
      <w:r>
        <w:br/>
      </w:r>
      <w:r>
        <w:rPr>
          <w:rFonts w:ascii="Times New Roman"/>
          <w:b w:val="false"/>
          <w:i w:val="false"/>
          <w:color w:val="000000"/>
          <w:sz w:val="28"/>
        </w:rPr>
        <w:t xml:space="preserve">
      5) тез қимылдайтын бөлектеушi мен кербағытты клапандарды, жарылысты басудың белсендi жүйелерiн және ескертушi дабыл берушi құралдарын қолданумен қамтамасыз етiлуге тиiс. </w:t>
      </w:r>
    </w:p>
    <w:bookmarkEnd w:id="496"/>
    <w:bookmarkStart w:name="z498" w:id="497"/>
    <w:p>
      <w:pPr>
        <w:spacing w:after="0"/>
        <w:ind w:left="0"/>
        <w:jc w:val="both"/>
      </w:pPr>
      <w:r>
        <w:rPr>
          <w:rFonts w:ascii="Times New Roman"/>
          <w:b w:val="false"/>
          <w:i w:val="false"/>
          <w:color w:val="000000"/>
          <w:sz w:val="28"/>
        </w:rPr>
        <w:t xml:space="preserve">
      497. ЖЖМ қоймаларында қауiпсiздiктi қамтамасыз ету үшiн мұнай өнiмдерi мен арнайы сұйықтықтарды қабылдау, сақтау және беру технологиялық процестерiнде: </w:t>
      </w:r>
      <w:r>
        <w:br/>
      </w:r>
      <w:r>
        <w:rPr>
          <w:rFonts w:ascii="Times New Roman"/>
          <w:b w:val="false"/>
          <w:i w:val="false"/>
          <w:color w:val="000000"/>
          <w:sz w:val="28"/>
        </w:rPr>
        <w:t xml:space="preserve">
      1) бензиндер мен авиа отындары жануының концентрациялық шектерi; </w:t>
      </w:r>
      <w:r>
        <w:br/>
      </w:r>
      <w:r>
        <w:rPr>
          <w:rFonts w:ascii="Times New Roman"/>
          <w:b w:val="false"/>
          <w:i w:val="false"/>
          <w:color w:val="000000"/>
          <w:sz w:val="28"/>
        </w:rPr>
        <w:t xml:space="preserve">
      2) авиа отындары мен бензиндердiң тұтану температуралық шектерi; </w:t>
      </w:r>
      <w:r>
        <w:br/>
      </w:r>
      <w:r>
        <w:rPr>
          <w:rFonts w:ascii="Times New Roman"/>
          <w:b w:val="false"/>
          <w:i w:val="false"/>
          <w:color w:val="000000"/>
          <w:sz w:val="28"/>
        </w:rPr>
        <w:t xml:space="preserve">
      3) жабық пен ашық тиглде тұтану температурасын; </w:t>
      </w:r>
      <w:r>
        <w:br/>
      </w:r>
      <w:r>
        <w:rPr>
          <w:rFonts w:ascii="Times New Roman"/>
          <w:b w:val="false"/>
          <w:i w:val="false"/>
          <w:color w:val="000000"/>
          <w:sz w:val="28"/>
        </w:rPr>
        <w:t xml:space="preserve">
      4) өздiгінен жану температурасын; </w:t>
      </w:r>
      <w:r>
        <w:br/>
      </w:r>
      <w:r>
        <w:rPr>
          <w:rFonts w:ascii="Times New Roman"/>
          <w:b w:val="false"/>
          <w:i w:val="false"/>
          <w:color w:val="000000"/>
          <w:sz w:val="28"/>
        </w:rPr>
        <w:t xml:space="preserve">
      5) соққыға сезiмталдылығын бақылайды. </w:t>
      </w:r>
    </w:p>
    <w:bookmarkEnd w:id="497"/>
    <w:bookmarkStart w:name="z499" w:id="498"/>
    <w:p>
      <w:pPr>
        <w:spacing w:after="0"/>
        <w:ind w:left="0"/>
        <w:jc w:val="both"/>
      </w:pPr>
      <w:r>
        <w:rPr>
          <w:rFonts w:ascii="Times New Roman"/>
          <w:b w:val="false"/>
          <w:i w:val="false"/>
          <w:color w:val="000000"/>
          <w:sz w:val="28"/>
        </w:rPr>
        <w:t xml:space="preserve">
      498. АА-ның кәсiпорындарында жарылыс қауiпсiздiгiн қамтамасыз ету жөнiнде ұйымдастырушылық пен ұйымдастырушылық-техникалық іс-шаралар қамтамасыз етiлуге тиiс, олар мынадай мақсаттарға бағытталуға тиiс: </w:t>
      </w:r>
      <w:r>
        <w:br/>
      </w:r>
      <w:r>
        <w:rPr>
          <w:rFonts w:ascii="Times New Roman"/>
          <w:b w:val="false"/>
          <w:i w:val="false"/>
          <w:color w:val="000000"/>
          <w:sz w:val="28"/>
        </w:rPr>
        <w:t xml:space="preserve">
      1) жарылыс қауiптiлiгi бар үй-жайларда жұмыс iстеуге ЖЖМ қоймаларының инженерлiк-техникалық құрамын оқытуды, түсiндiруден өткiзудi, және жұмысқа рұқсат етудi ұйымдастыруға; </w:t>
      </w:r>
      <w:r>
        <w:br/>
      </w:r>
      <w:r>
        <w:rPr>
          <w:rFonts w:ascii="Times New Roman"/>
          <w:b w:val="false"/>
          <w:i w:val="false"/>
          <w:color w:val="000000"/>
          <w:sz w:val="28"/>
        </w:rPr>
        <w:t xml:space="preserve">
      2) нұсқаулықтарды, жанар-жағар май материалдарын қабылдау, сақтау және беру технологиясын, авиа отындарды және арнайы сұйықтықтарды қолдану ережелерiн әзiрлеуге (стендiлердi орнату мен үгiттiң көрнекi құралдарын әзiрлеу); </w:t>
      </w:r>
      <w:r>
        <w:br/>
      </w:r>
      <w:r>
        <w:rPr>
          <w:rFonts w:ascii="Times New Roman"/>
          <w:b w:val="false"/>
          <w:i w:val="false"/>
          <w:color w:val="000000"/>
          <w:sz w:val="28"/>
        </w:rPr>
        <w:t xml:space="preserve">
      3) технологиялық процестердiң, қауiпсiздiк талаптары мен нормаларының, өндiрiстiк санитарияның және өрт қауiпсiздiгiнiң белгiленген режимдерiн сақталуын бақылауға; </w:t>
      </w:r>
      <w:r>
        <w:br/>
      </w:r>
      <w:r>
        <w:rPr>
          <w:rFonts w:ascii="Times New Roman"/>
          <w:b w:val="false"/>
          <w:i w:val="false"/>
          <w:color w:val="000000"/>
          <w:sz w:val="28"/>
        </w:rPr>
        <w:t xml:space="preserve">
      4) резервуарлық парктерде өрттi сөндiрудi ұйымдастыру мен авариялық-құтқару жұмыстарын ұйымдастыруға бағытталуға тиiс. </w:t>
      </w:r>
    </w:p>
    <w:bookmarkEnd w:id="498"/>
    <w:bookmarkStart w:name="z500" w:id="499"/>
    <w:p>
      <w:pPr>
        <w:spacing w:after="0"/>
        <w:ind w:left="0"/>
        <w:jc w:val="left"/>
      </w:pPr>
      <w:r>
        <w:rPr>
          <w:rFonts w:ascii="Times New Roman"/>
          <w:b/>
          <w:i w:val="false"/>
          <w:color w:val="000000"/>
        </w:rPr>
        <w:t xml:space="preserve"> 
  &amp;4. Өрт аумағынан адамдарды эвакуациялаған </w:t>
      </w:r>
      <w:r>
        <w:br/>
      </w:r>
      <w:r>
        <w:rPr>
          <w:rFonts w:ascii="Times New Roman"/>
          <w:b/>
          <w:i w:val="false"/>
          <w:color w:val="000000"/>
        </w:rPr>
        <w:t xml:space="preserve">
кезде қойылатын қауiпсiздiк талаптар </w:t>
      </w:r>
    </w:p>
    <w:bookmarkEnd w:id="499"/>
    <w:p>
      <w:pPr>
        <w:spacing w:after="0"/>
        <w:ind w:left="0"/>
        <w:jc w:val="both"/>
      </w:pPr>
      <w:r>
        <w:rPr>
          <w:rFonts w:ascii="Times New Roman"/>
          <w:b w:val="false"/>
          <w:i w:val="false"/>
          <w:color w:val="000000"/>
          <w:sz w:val="28"/>
        </w:rPr>
        <w:t xml:space="preserve">      499. ЖЖМ объектiлерiн жобалау мен құрылысын жүргiзу кезiнде өрт аумағынан адамдарды эвакуациялаудың қауiпсiз жолдарын көздеу керек. </w:t>
      </w:r>
      <w:r>
        <w:br/>
      </w:r>
      <w:r>
        <w:rPr>
          <w:rFonts w:ascii="Times New Roman"/>
          <w:b w:val="false"/>
          <w:i w:val="false"/>
          <w:color w:val="000000"/>
          <w:sz w:val="28"/>
        </w:rPr>
        <w:t xml:space="preserve">
      Эвакуациялық шығаберiстерiнiң саны, олардың мөлшерлерi, жарықтандыру жағдайлары мен түтiндемейтiнмен қамтамасыз ету, сондай-ақ эвакуация жолдарының қашықтығы құрылым жобалаудың өртке қарсы нормаларына сәйкес келуге тиiс. </w:t>
      </w:r>
    </w:p>
    <w:bookmarkStart w:name="z501" w:id="500"/>
    <w:p>
      <w:pPr>
        <w:spacing w:after="0"/>
        <w:ind w:left="0"/>
        <w:jc w:val="both"/>
      </w:pPr>
      <w:r>
        <w:rPr>
          <w:rFonts w:ascii="Times New Roman"/>
          <w:b w:val="false"/>
          <w:i w:val="false"/>
          <w:color w:val="000000"/>
          <w:sz w:val="28"/>
        </w:rPr>
        <w:t xml:space="preserve">
      500. Эвакуация кезiнде адамдардың жолдарында бұрамалы баспалдақтардан, табалдырықтардан 1/5 асатын тiкшiл көтерiлуiмен пандустар және адамдардың құлауына әкелуi мүмкiн басқа да кедергiлер болуға тиiс емес. </w:t>
      </w:r>
    </w:p>
    <w:bookmarkEnd w:id="500"/>
    <w:bookmarkStart w:name="z502" w:id="501"/>
    <w:p>
      <w:pPr>
        <w:spacing w:after="0"/>
        <w:ind w:left="0"/>
        <w:jc w:val="both"/>
      </w:pPr>
      <w:r>
        <w:rPr>
          <w:rFonts w:ascii="Times New Roman"/>
          <w:b w:val="false"/>
          <w:i w:val="false"/>
          <w:color w:val="000000"/>
          <w:sz w:val="28"/>
        </w:rPr>
        <w:t xml:space="preserve">
      501. Қосалқы ғимараттардан немесе үй-жайлардан эвакуациялық шығаберiстердiң саны кем дегенде екеу болуға тиiс. Дегенмен ЖЖМ объектiлерiнiң үй-жайлары үшiн эвакуациялық шығаберiстерге апаратын тек қана бiр есiкке рұқсат етiледi. Осы орайда, әрбiр жеке үй-жайда бiр мезетте 50 аспайтын адам болуы мүмкiн. </w:t>
      </w:r>
      <w:r>
        <w:br/>
      </w:r>
      <w:r>
        <w:rPr>
          <w:rFonts w:ascii="Times New Roman"/>
          <w:b w:val="false"/>
          <w:i w:val="false"/>
          <w:color w:val="000000"/>
          <w:sz w:val="28"/>
        </w:rPr>
        <w:t xml:space="preserve">
      Эвакуациялық шығаберiстердiң барлық есiктерi үй-жайдан шығу жағына қарай еркiн ашылуға тиiс. Үй-жайда адамдар болған кезде есiктер iшкi, жеңiл ашылатын жапқыштарға жабылуы мүмкiн. </w:t>
      </w:r>
    </w:p>
    <w:bookmarkEnd w:id="501"/>
    <w:bookmarkStart w:name="z503" w:id="502"/>
    <w:p>
      <w:pPr>
        <w:spacing w:after="0"/>
        <w:ind w:left="0"/>
        <w:jc w:val="both"/>
      </w:pPr>
      <w:r>
        <w:rPr>
          <w:rFonts w:ascii="Times New Roman"/>
          <w:b w:val="false"/>
          <w:i w:val="false"/>
          <w:color w:val="000000"/>
          <w:sz w:val="28"/>
        </w:rPr>
        <w:t xml:space="preserve">
      502. Адамдарды эвакуациялау үшiн ғимараттар, өту жолдары және есiктер арасындағы белдеулерiнiң және алаңшаларының енi есеп бойынша алынуға, бiрақ мына шамалардан кем болмауға тиiс: </w:t>
      </w:r>
      <w:r>
        <w:br/>
      </w:r>
      <w:r>
        <w:rPr>
          <w:rFonts w:ascii="Times New Roman"/>
          <w:b w:val="false"/>
          <w:i w:val="false"/>
          <w:color w:val="000000"/>
          <w:sz w:val="28"/>
        </w:rPr>
        <w:t xml:space="preserve">
      1) сатылардың белдеулерi мен алаңшалары - 1,2 метр, дәлiздер мен ғимараттар арасындағы өту жолдарының - 1,4 метр, жолдардың - 1,0 метр, есiктердiң - 0,8 метр; </w:t>
      </w:r>
      <w:r>
        <w:br/>
      </w:r>
      <w:r>
        <w:rPr>
          <w:rFonts w:ascii="Times New Roman"/>
          <w:b w:val="false"/>
          <w:i w:val="false"/>
          <w:color w:val="000000"/>
          <w:sz w:val="28"/>
        </w:rPr>
        <w:t xml:space="preserve">
      2) баспалдақ торындағы сыртқы есiктерiнiң енi саты белдеуiнiң енiнен кем болмауға тиiс, ал баспалдақ белдеулерiнiң және баспалдақ алаңшаларының енi кемiнде 2,2 метр болуға тиiс. </w:t>
      </w:r>
      <w:r>
        <w:br/>
      </w:r>
      <w:r>
        <w:rPr>
          <w:rFonts w:ascii="Times New Roman"/>
          <w:b w:val="false"/>
          <w:i w:val="false"/>
          <w:color w:val="000000"/>
          <w:sz w:val="28"/>
        </w:rPr>
        <w:t xml:space="preserve">
      Бұл ретте: </w:t>
      </w:r>
      <w:r>
        <w:br/>
      </w:r>
      <w:r>
        <w:rPr>
          <w:rFonts w:ascii="Times New Roman"/>
          <w:b w:val="false"/>
          <w:i w:val="false"/>
          <w:color w:val="000000"/>
          <w:sz w:val="28"/>
        </w:rPr>
        <w:t xml:space="preserve">
      өту жолдарын, дәлiздердi, тамбурларды, галереяларды, лифт холлдарын, баспалдақ алаңшаларын, баспалдақ белдеулерiн және люктарды жиhазбен, шкафтармен, жабдықпен, әртүрлi материалдармен және дайын өнiмдермен үюге, сондай-ақ эвакуациялық шығаберiстердiң есiктерiн шегелеуге; </w:t>
      </w:r>
      <w:r>
        <w:br/>
      </w:r>
      <w:r>
        <w:rPr>
          <w:rFonts w:ascii="Times New Roman"/>
          <w:b w:val="false"/>
          <w:i w:val="false"/>
          <w:color w:val="000000"/>
          <w:sz w:val="28"/>
        </w:rPr>
        <w:t xml:space="preserve">
      шығаберiстердiң тамбурларында (пәтерлер мен жеке тұрғын үйлерден басқа) кез келген құрылымында киiм кептiргiштерiн, киiм iлуге арналған iлгешiктер және гардероб жасауға, кез келген құрал-сайманды және материалдарды сақтауға (оның iшiнде уақытша); </w:t>
      </w:r>
      <w:r>
        <w:br/>
      </w:r>
      <w:r>
        <w:rPr>
          <w:rFonts w:ascii="Times New Roman"/>
          <w:b w:val="false"/>
          <w:i w:val="false"/>
          <w:color w:val="000000"/>
          <w:sz w:val="28"/>
        </w:rPr>
        <w:t xml:space="preserve">
      адамдарды еркiн эвакуациялауға кедергi жасайтын эвакуация жолдарында табалдырықтар, турникеттер, екi жаққа ашылмалы, көтермелi және айналмалы есiктердi және басқа да құрылғыларды орнатуға; </w:t>
      </w:r>
      <w:r>
        <w:br/>
      </w:r>
      <w:r>
        <w:rPr>
          <w:rFonts w:ascii="Times New Roman"/>
          <w:b w:val="false"/>
          <w:i w:val="false"/>
          <w:color w:val="000000"/>
          <w:sz w:val="28"/>
        </w:rPr>
        <w:t xml:space="preserve">
      эвакуациялау жолдарында (V дәрежедегi отқа төзiмдi ғимарттардан басқа) әрлеу, қаптама, қабырғалар мен төбелердi, ал сатылас торларда - сондай-ақ баспалдақтар мен алаңшаларды сырлау үшiн жанатын материалдарды қолдануға; </w:t>
      </w:r>
      <w:r>
        <w:br/>
      </w:r>
      <w:r>
        <w:rPr>
          <w:rFonts w:ascii="Times New Roman"/>
          <w:b w:val="false"/>
          <w:i w:val="false"/>
          <w:color w:val="000000"/>
          <w:sz w:val="28"/>
        </w:rPr>
        <w:t xml:space="preserve">
      дәлiздердiң жарық қалталарында бөлмелер мен басқа да үй-жайлар жасауға; </w:t>
      </w:r>
      <w:r>
        <w:br/>
      </w:r>
      <w:r>
        <w:rPr>
          <w:rFonts w:ascii="Times New Roman"/>
          <w:b w:val="false"/>
          <w:i w:val="false"/>
          <w:color w:val="000000"/>
          <w:sz w:val="28"/>
        </w:rPr>
        <w:t xml:space="preserve">
      ашық жағдайда өздiгiнен жабылатын сатылас торлардың, дәлiздердiң, холлдар мен тамбурлардың есiктерiн бекiтуге (егер осы мақсатта өрт кезiнде iске қосылатын автоматты құрылғылар пайдаланбаса), сондай-ақ оларды алуға; </w:t>
      </w:r>
      <w:r>
        <w:br/>
      </w:r>
      <w:r>
        <w:rPr>
          <w:rFonts w:ascii="Times New Roman"/>
          <w:b w:val="false"/>
          <w:i w:val="false"/>
          <w:color w:val="000000"/>
          <w:sz w:val="28"/>
        </w:rPr>
        <w:t xml:space="preserve">
      түтiндемейтiн баспалдақ торлардағы ауа аймағында пердешелерiн шынылауға немесе жабуға; </w:t>
      </w:r>
      <w:r>
        <w:br/>
      </w:r>
      <w:r>
        <w:rPr>
          <w:rFonts w:ascii="Times New Roman"/>
          <w:b w:val="false"/>
          <w:i w:val="false"/>
          <w:color w:val="000000"/>
          <w:sz w:val="28"/>
        </w:rPr>
        <w:t xml:space="preserve">
      есiктер мен фрамугаларды шынылағанда арматураланған әйнектi қарапайымға айырабастауға; </w:t>
      </w:r>
      <w:r>
        <w:br/>
      </w:r>
      <w:r>
        <w:rPr>
          <w:rFonts w:ascii="Times New Roman"/>
          <w:b w:val="false"/>
          <w:i w:val="false"/>
          <w:color w:val="000000"/>
          <w:sz w:val="28"/>
        </w:rPr>
        <w:t xml:space="preserve">
      жанатын синтетикалық материалдардан кiлемдер мен төсемдердi қолдануға жол берiлмейдi. </w:t>
      </w:r>
      <w:r>
        <w:br/>
      </w:r>
      <w:r>
        <w:rPr>
          <w:rFonts w:ascii="Times New Roman"/>
          <w:b w:val="false"/>
          <w:i w:val="false"/>
          <w:color w:val="000000"/>
          <w:sz w:val="28"/>
        </w:rPr>
        <w:t xml:space="preserve">
      Технологиялық, көрмелiк және басқа да жабдықты орын орнына қойған кезде үй-жайларда жобалау нормаларына сәйкес баспалдақ алаңшаларына және басқа да эвакуация жолдарына эвакуациялық өту жолдары болуға тиiс. </w:t>
      </w:r>
      <w:r>
        <w:br/>
      </w:r>
      <w:r>
        <w:rPr>
          <w:rFonts w:ascii="Times New Roman"/>
          <w:b w:val="false"/>
          <w:i w:val="false"/>
          <w:color w:val="000000"/>
          <w:sz w:val="28"/>
        </w:rPr>
        <w:t xml:space="preserve">
      Ғимараттарда жаппай адамдар болған кезде электр энергиясы ажыратылған жағдайда қызмет көрсетушi персоналда электр шамдары болуға тиiс. Шамдардың санын объектiнiң ерекшелiктерiнен, кезектi персоналдың болуынан, ғимараттағы адамдардың санынан, бiрақ, егер авариялық жарықтандыру көзделмесе, кезектi персоналдың әрбiр қызметкерiне кемiнде бiреуден шыға отырып кәсiпорнының басшысы анықтайды. </w:t>
      </w:r>
    </w:p>
    <w:bookmarkEnd w:id="502"/>
    <w:bookmarkStart w:name="z504" w:id="503"/>
    <w:p>
      <w:pPr>
        <w:spacing w:after="0"/>
        <w:ind w:left="0"/>
        <w:jc w:val="left"/>
      </w:pPr>
      <w:r>
        <w:rPr>
          <w:rFonts w:ascii="Times New Roman"/>
          <w:b/>
          <w:i w:val="false"/>
          <w:color w:val="000000"/>
        </w:rPr>
        <w:t xml:space="preserve"> 
  &amp;5. Өрт байланысы мен дабыл беруге </w:t>
      </w:r>
      <w:r>
        <w:br/>
      </w:r>
      <w:r>
        <w:rPr>
          <w:rFonts w:ascii="Times New Roman"/>
          <w:b/>
          <w:i w:val="false"/>
          <w:color w:val="000000"/>
        </w:rPr>
        <w:t xml:space="preserve">
қойылатын қауiпсiздiк талаптар </w:t>
      </w:r>
    </w:p>
    <w:bookmarkEnd w:id="503"/>
    <w:p>
      <w:pPr>
        <w:spacing w:after="0"/>
        <w:ind w:left="0"/>
        <w:jc w:val="both"/>
      </w:pPr>
      <w:r>
        <w:rPr>
          <w:rFonts w:ascii="Times New Roman"/>
          <w:b w:val="false"/>
          <w:i w:val="false"/>
          <w:color w:val="000000"/>
          <w:sz w:val="28"/>
        </w:rPr>
        <w:t>      503. Өрттiң шығуын табу және ол туралы хабарлау үшiн отынмен қамтамасыз ету объектiлерi Қазақстан Республикасында өрт қауiпсiздiгi ережесiнiң </w:t>
      </w:r>
      <w:r>
        <w:rPr>
          <w:rFonts w:ascii="Times New Roman"/>
          <w:b w:val="false"/>
          <w:i w:val="false"/>
          <w:color w:val="000000"/>
          <w:sz w:val="28"/>
        </w:rPr>
        <w:t>талаптарына</w:t>
      </w:r>
      <w:r>
        <w:rPr>
          <w:rFonts w:ascii="Times New Roman"/>
          <w:b w:val="false"/>
          <w:i w:val="false"/>
          <w:color w:val="000000"/>
          <w:sz w:val="28"/>
        </w:rPr>
        <w:t xml:space="preserve"> жауап беретiн өрт дабыл беру және күзет-өрт дабыл беру қондырғыларымен жабдықталуға тиiс. Қазақстан Республикасы Әдiлет министрлiгiнде 1999 жылы N 866 нөмiрмен тiркелген, Қазақстан Республикасы Төтенше жағдайлар агенттiгiнiң 1999 жылғы 9 шiлдедегi N 19 бекiтiлген  </w:t>
      </w:r>
      <w:r>
        <w:rPr>
          <w:rFonts w:ascii="Times New Roman"/>
          <w:b w:val="false"/>
          <w:i w:val="false"/>
          <w:color w:val="000000"/>
          <w:sz w:val="28"/>
        </w:rPr>
        <w:t xml:space="preserve">Жалпы талаптар </w:t>
      </w:r>
      <w:r>
        <w:rPr>
          <w:rFonts w:ascii="Times New Roman"/>
          <w:b w:val="false"/>
          <w:i w:val="false"/>
          <w:color w:val="000000"/>
          <w:sz w:val="28"/>
        </w:rPr>
        <w:t xml:space="preserve">. ППБ 08-97 және ҚНмЕ. </w:t>
      </w:r>
    </w:p>
    <w:bookmarkStart w:name="z505" w:id="504"/>
    <w:p>
      <w:pPr>
        <w:spacing w:after="0"/>
        <w:ind w:left="0"/>
        <w:jc w:val="both"/>
      </w:pPr>
      <w:r>
        <w:rPr>
          <w:rFonts w:ascii="Times New Roman"/>
          <w:b w:val="false"/>
          <w:i w:val="false"/>
          <w:color w:val="000000"/>
          <w:sz w:val="28"/>
        </w:rPr>
        <w:t xml:space="preserve">
      504. Автоматты өрт дабыл берудi мiндеттi түрде жылуға, түтiнге, жарыққа және қоршаған орта температурасының өсу жылдамдығына сезiмтал хабарландырушымен жабдықтайды. </w:t>
      </w:r>
      <w:r>
        <w:br/>
      </w:r>
      <w:r>
        <w:rPr>
          <w:rFonts w:ascii="Times New Roman"/>
          <w:b w:val="false"/>
          <w:i w:val="false"/>
          <w:color w:val="000000"/>
          <w:sz w:val="28"/>
        </w:rPr>
        <w:t xml:space="preserve">
      Датчиктiң дабылы электрондық күшейткiштермен күшейтiлуге тиiс және сым байланыс жүйесi арқылы не қойманың диспетчерiнiң орнына, не өртке қарсы қызметтiң iшкi дабыл қағу қоңырауларының жүйесiне берiлуге тиiс. </w:t>
      </w:r>
    </w:p>
    <w:bookmarkEnd w:id="504"/>
    <w:bookmarkStart w:name="z506" w:id="505"/>
    <w:p>
      <w:pPr>
        <w:spacing w:after="0"/>
        <w:ind w:left="0"/>
        <w:jc w:val="both"/>
      </w:pPr>
      <w:r>
        <w:rPr>
          <w:rFonts w:ascii="Times New Roman"/>
          <w:b w:val="false"/>
          <w:i w:val="false"/>
          <w:color w:val="000000"/>
          <w:sz w:val="28"/>
        </w:rPr>
        <w:t xml:space="preserve">
      505. ЖЖМ қоймаларының резервуарлық парктерiн санатына қарай не автоматты, не қолмен iске қосу жүйелерiмен жабдықтауға тиiс. </w:t>
      </w:r>
    </w:p>
    <w:bookmarkEnd w:id="505"/>
    <w:bookmarkStart w:name="z507" w:id="506"/>
    <w:p>
      <w:pPr>
        <w:spacing w:after="0"/>
        <w:ind w:left="0"/>
        <w:jc w:val="both"/>
      </w:pPr>
      <w:r>
        <w:rPr>
          <w:rFonts w:ascii="Times New Roman"/>
          <w:b w:val="false"/>
          <w:i w:val="false"/>
          <w:color w:val="000000"/>
          <w:sz w:val="28"/>
        </w:rPr>
        <w:t xml:space="preserve">
      506. Қолмен iске қосылатын өрт дабыл беруiнiң жүйелерiнде датчиктер-хабарландырушылардың орнына оны басқан кезде электр тiзбегiн тұйықтайтын батырмаларды орнатады. Бұл ретте дабыл өртке қарсы қызметтiң қабылдау станциясына берiледi. </w:t>
      </w:r>
    </w:p>
    <w:bookmarkEnd w:id="506"/>
    <w:bookmarkStart w:name="z508" w:id="507"/>
    <w:p>
      <w:pPr>
        <w:spacing w:after="0"/>
        <w:ind w:left="0"/>
        <w:jc w:val="both"/>
      </w:pPr>
      <w:r>
        <w:rPr>
          <w:rFonts w:ascii="Times New Roman"/>
          <w:b w:val="false"/>
          <w:i w:val="false"/>
          <w:color w:val="000000"/>
          <w:sz w:val="28"/>
        </w:rPr>
        <w:t xml:space="preserve">
      507. Өрт дабыл беруi мынадай негiзгi талаптарды: </w:t>
      </w:r>
      <w:r>
        <w:br/>
      </w:r>
      <w:r>
        <w:rPr>
          <w:rFonts w:ascii="Times New Roman"/>
          <w:b w:val="false"/>
          <w:i w:val="false"/>
          <w:color w:val="000000"/>
          <w:sz w:val="28"/>
        </w:rPr>
        <w:t xml:space="preserve">
      1) жергiлiктi өртке қарсы қызметке өрттiң шығуы туралы ұдайы және тез дабыл берудi; </w:t>
      </w:r>
      <w:r>
        <w:br/>
      </w:r>
      <w:r>
        <w:rPr>
          <w:rFonts w:ascii="Times New Roman"/>
          <w:b w:val="false"/>
          <w:i w:val="false"/>
          <w:color w:val="000000"/>
          <w:sz w:val="28"/>
        </w:rPr>
        <w:t xml:space="preserve">
      2) ең жақын орналасқан өртке қарсы қызметке өрттiң шығуы туралы хабарлауды; </w:t>
      </w:r>
      <w:r>
        <w:br/>
      </w:r>
      <w:r>
        <w:rPr>
          <w:rFonts w:ascii="Times New Roman"/>
          <w:b w:val="false"/>
          <w:i w:val="false"/>
          <w:color w:val="000000"/>
          <w:sz w:val="28"/>
        </w:rPr>
        <w:t xml:space="preserve">
      3) қабылдау станциясына дабыл желiсiнiң бүлiнуi туралы дабыл берудi қанағаттандыруға тиiс. </w:t>
      </w:r>
    </w:p>
    <w:bookmarkEnd w:id="507"/>
    <w:bookmarkStart w:name="z509" w:id="508"/>
    <w:p>
      <w:pPr>
        <w:spacing w:after="0"/>
        <w:ind w:left="0"/>
        <w:jc w:val="both"/>
      </w:pPr>
      <w:r>
        <w:rPr>
          <w:rFonts w:ascii="Times New Roman"/>
          <w:b w:val="false"/>
          <w:i w:val="false"/>
          <w:color w:val="000000"/>
          <w:sz w:val="28"/>
        </w:rPr>
        <w:t xml:space="preserve">
      508. Жедел басшылық үшiн ЖЖМ қоймаларында мұнай өнiмдерiнiң өртiн сөндiру үшiн телефон байланысы (кәсiпорнының өртке қарсы құрамдарын шақыру үшiн) және өрт сөндiру басшысының өртке қарсы қызметтiң мүшелерiмен екiжақты радиобайланысы көзделуге тиiс. </w:t>
      </w:r>
    </w:p>
    <w:bookmarkEnd w:id="508"/>
    <w:bookmarkStart w:name="z510" w:id="509"/>
    <w:p>
      <w:pPr>
        <w:spacing w:after="0"/>
        <w:ind w:left="0"/>
        <w:jc w:val="both"/>
      </w:pPr>
      <w:r>
        <w:rPr>
          <w:rFonts w:ascii="Times New Roman"/>
          <w:b w:val="false"/>
          <w:i w:val="false"/>
          <w:color w:val="000000"/>
          <w:sz w:val="28"/>
        </w:rPr>
        <w:t xml:space="preserve">
      509. ЖЖМ қоймаларында жақын жердегi елдi мекеннiң өртке қарсы қызметiмен байланыс көзделуге тиiс. </w:t>
      </w:r>
    </w:p>
    <w:bookmarkEnd w:id="509"/>
    <w:bookmarkStart w:name="z511" w:id="510"/>
    <w:p>
      <w:pPr>
        <w:spacing w:after="0"/>
        <w:ind w:left="0"/>
        <w:jc w:val="left"/>
      </w:pPr>
      <w:r>
        <w:rPr>
          <w:rFonts w:ascii="Times New Roman"/>
          <w:b/>
          <w:i w:val="false"/>
          <w:color w:val="000000"/>
        </w:rPr>
        <w:t xml:space="preserve"> 
  11-тарау. ЖЖМ қоймаларының объектiлерiнде </w:t>
      </w:r>
      <w:r>
        <w:br/>
      </w:r>
      <w:r>
        <w:rPr>
          <w:rFonts w:ascii="Times New Roman"/>
          <w:b/>
          <w:i w:val="false"/>
          <w:color w:val="000000"/>
        </w:rPr>
        <w:t xml:space="preserve">
өрт пен жарылыс қауiпсiздiгiне қойылатын </w:t>
      </w:r>
      <w:r>
        <w:br/>
      </w:r>
      <w:r>
        <w:rPr>
          <w:rFonts w:ascii="Times New Roman"/>
          <w:b/>
          <w:i w:val="false"/>
          <w:color w:val="000000"/>
        </w:rPr>
        <w:t xml:space="preserve">
қауiпсiздiк талаптар  &amp;1. ЖЖМ қоймаларының аумағына қойылатын </w:t>
      </w:r>
      <w:r>
        <w:br/>
      </w:r>
      <w:r>
        <w:rPr>
          <w:rFonts w:ascii="Times New Roman"/>
          <w:b/>
          <w:i w:val="false"/>
          <w:color w:val="000000"/>
        </w:rPr>
        <w:t xml:space="preserve">
қауiпсiздiк талаптар </w:t>
      </w:r>
    </w:p>
    <w:bookmarkEnd w:id="510"/>
    <w:p>
      <w:pPr>
        <w:spacing w:after="0"/>
        <w:ind w:left="0"/>
        <w:jc w:val="both"/>
      </w:pPr>
      <w:r>
        <w:rPr>
          <w:rFonts w:ascii="Times New Roman"/>
          <w:b w:val="false"/>
          <w:i w:val="false"/>
          <w:color w:val="000000"/>
          <w:sz w:val="28"/>
        </w:rPr>
        <w:t xml:space="preserve">      510. ЖЖМ қоймаларының аумағында өрт пен жарылыс қауiпсiздiгiн қамтамасыз ететiн тиiстi дәрежедегi өртке қарсы режимi белгiленуге тиiс. Қоймалардың аумағы МЕМСТ сәйкес қауiпсiз белгiлерiмен жабдықталады. </w:t>
      </w:r>
    </w:p>
    <w:bookmarkStart w:name="z512" w:id="511"/>
    <w:p>
      <w:pPr>
        <w:spacing w:after="0"/>
        <w:ind w:left="0"/>
        <w:jc w:val="both"/>
      </w:pPr>
      <w:r>
        <w:rPr>
          <w:rFonts w:ascii="Times New Roman"/>
          <w:b w:val="false"/>
          <w:i w:val="false"/>
          <w:color w:val="000000"/>
          <w:sz w:val="28"/>
        </w:rPr>
        <w:t xml:space="preserve">
      511. Резервуарлық паркiнiң шектерi бойынша, сондай-ақ резервуарлар топтарының арасында және құю-толтыру құрылғылардың алаңшаларына келу үшiн жолдардың және/немесе кiрме жолдардың жергiлiктi материалдармен бекiтiлген (мысалы - қиыршық тас, шлак) төменгi үлгiдегi енi 3,5 метр өту жолдары орнатылады. Қойма объектiлерiнiң жанындағы жолдар мен кiрме жолдар қыста қардан тазалануға тиiс, ал түнгi уақытта жарықтандырылуға тиiс. </w:t>
      </w:r>
    </w:p>
    <w:bookmarkEnd w:id="511"/>
    <w:bookmarkStart w:name="z513" w:id="512"/>
    <w:p>
      <w:pPr>
        <w:spacing w:after="0"/>
        <w:ind w:left="0"/>
        <w:jc w:val="both"/>
      </w:pPr>
      <w:r>
        <w:rPr>
          <w:rFonts w:ascii="Times New Roman"/>
          <w:b w:val="false"/>
          <w:i w:val="false"/>
          <w:color w:val="000000"/>
          <w:sz w:val="28"/>
        </w:rPr>
        <w:t xml:space="preserve">
      512. Жөндеу жұмыстары кезiнде жолдарда мейлiнше қысқа айналып өту жолдары көзделуге тиiс. ЖЖМ қоймаларының жекелеген объектiлерiнiң арасында өту жолдарын, жолдар мен өртке қарсы үзiктердi үюге және оларда құрылыс материалдарының, бөлшектердiң және басқа да жабдықтың қоймаларын жасауға жол берiлмейдi. </w:t>
      </w:r>
    </w:p>
    <w:bookmarkEnd w:id="512"/>
    <w:bookmarkStart w:name="z514" w:id="513"/>
    <w:p>
      <w:pPr>
        <w:spacing w:after="0"/>
        <w:ind w:left="0"/>
        <w:jc w:val="both"/>
      </w:pPr>
      <w:r>
        <w:rPr>
          <w:rFonts w:ascii="Times New Roman"/>
          <w:b w:val="false"/>
          <w:i w:val="false"/>
          <w:color w:val="000000"/>
          <w:sz w:val="28"/>
        </w:rPr>
        <w:t xml:space="preserve">
      513. Материалдар мен жабдықты өндiрiстiк пен құрылыстардың аймағында әуежайдың өртке қарсы қызметiнiң келiсiмi бойынша ғимараттар мен құрылыстардан кем дегенде 10 метр қашықтықта тек қатарлап сақтауға рұқсат етiледi. </w:t>
      </w:r>
    </w:p>
    <w:bookmarkEnd w:id="513"/>
    <w:bookmarkStart w:name="z515" w:id="514"/>
    <w:p>
      <w:pPr>
        <w:spacing w:after="0"/>
        <w:ind w:left="0"/>
        <w:jc w:val="both"/>
      </w:pPr>
      <w:r>
        <w:rPr>
          <w:rFonts w:ascii="Times New Roman"/>
          <w:b w:val="false"/>
          <w:i w:val="false"/>
          <w:color w:val="000000"/>
          <w:sz w:val="28"/>
        </w:rPr>
        <w:t xml:space="preserve">
      514. Қойманың бос аумағында қойманың қоршауына 5 метрден асатын және авиа отыны бар резервуарлардан 10 метрден асатын қашықтықта бұталарды, ағаштардың жапырақты тұқымдарын отырғызуға және гүлзарлар жасауға рұқсат етіледі. </w:t>
      </w:r>
    </w:p>
    <w:bookmarkEnd w:id="514"/>
    <w:bookmarkStart w:name="z516" w:id="515"/>
    <w:p>
      <w:pPr>
        <w:spacing w:after="0"/>
        <w:ind w:left="0"/>
        <w:jc w:val="both"/>
      </w:pPr>
      <w:r>
        <w:rPr>
          <w:rFonts w:ascii="Times New Roman"/>
          <w:b w:val="false"/>
          <w:i w:val="false"/>
          <w:color w:val="000000"/>
          <w:sz w:val="28"/>
        </w:rPr>
        <w:t xml:space="preserve">
      515. ЖЖМ қоймаларында ұшқынбасқышпен жабдықталмаған автомобильдер мен тракторлардың өтуiне жол берiлмейдi. Жарылыс қауiптiлiгi бар концентрациялардың пайда болу орындарында көлiктiң барлық түрлерiне кiруге тыйым салынатын белгiлер орнатылады. </w:t>
      </w:r>
    </w:p>
    <w:bookmarkEnd w:id="515"/>
    <w:bookmarkStart w:name="z517" w:id="516"/>
    <w:p>
      <w:pPr>
        <w:spacing w:after="0"/>
        <w:ind w:left="0"/>
        <w:jc w:val="both"/>
      </w:pPr>
      <w:r>
        <w:rPr>
          <w:rFonts w:ascii="Times New Roman"/>
          <w:b w:val="false"/>
          <w:i w:val="false"/>
          <w:color w:val="000000"/>
          <w:sz w:val="28"/>
        </w:rPr>
        <w:t xml:space="preserve">
      516. Қойманың аумағында құрылыстар мен объектiлердi жарықтандыру үшiн ашық отты, сiрiңкенi, шырағдандарды, керосин шамдарын пайдалануға жол берiлмейдi. Қажет кезiнде жарылыс қауiпсiздiгiнде жасалған электр шамдары пайдаланылады. </w:t>
      </w:r>
    </w:p>
    <w:bookmarkEnd w:id="516"/>
    <w:bookmarkStart w:name="z518" w:id="517"/>
    <w:p>
      <w:pPr>
        <w:spacing w:after="0"/>
        <w:ind w:left="0"/>
        <w:jc w:val="both"/>
      </w:pPr>
      <w:r>
        <w:rPr>
          <w:rFonts w:ascii="Times New Roman"/>
          <w:b w:val="false"/>
          <w:i w:val="false"/>
          <w:color w:val="000000"/>
          <w:sz w:val="28"/>
        </w:rPr>
        <w:t xml:space="preserve">
      517. ЖЖМ қоймасының аумағында отпен байланысты жұмыстар (автогендi немесе электрлiк балқытып бiрiктiру және кесу, битумдi қайнату) АА кәсiпорны әуежайының өртке қарсы қызметпен немесе мемлекеттiк өрт қадағалаудың жергiлiктi органдармен келiсiлген АА кәсiпорнының ЖЖМ қызметi басшысының жазбаша келiсiмiн алған жағдайда ғана жүргiзiледi. </w:t>
      </w:r>
    </w:p>
    <w:bookmarkEnd w:id="517"/>
    <w:bookmarkStart w:name="z519" w:id="518"/>
    <w:p>
      <w:pPr>
        <w:spacing w:after="0"/>
        <w:ind w:left="0"/>
        <w:jc w:val="both"/>
      </w:pPr>
      <w:r>
        <w:rPr>
          <w:rFonts w:ascii="Times New Roman"/>
          <w:b w:val="false"/>
          <w:i w:val="false"/>
          <w:color w:val="000000"/>
          <w:sz w:val="28"/>
        </w:rPr>
        <w:t xml:space="preserve">
      518. Қойма аумағында темекi шегу үшiн тұқылдарға арналған суы бар сыйымдылықтармен жабдықталған мiндеттi түрде арнайы орындар бөлiнедi. </w:t>
      </w:r>
    </w:p>
    <w:bookmarkEnd w:id="518"/>
    <w:bookmarkStart w:name="z520" w:id="519"/>
    <w:p>
      <w:pPr>
        <w:spacing w:after="0"/>
        <w:ind w:left="0"/>
        <w:jc w:val="both"/>
      </w:pPr>
      <w:r>
        <w:rPr>
          <w:rFonts w:ascii="Times New Roman"/>
          <w:b w:val="false"/>
          <w:i w:val="false"/>
          <w:color w:val="000000"/>
          <w:sz w:val="28"/>
        </w:rPr>
        <w:t xml:space="preserve">
      519. Өрт қауiпсiздiгiн қамтамасыз ету ЖЖМ қоймасының аумағы үшiн өрт сөндiретiн сумен жабдықталуға, сумен жабдықтау жүйесiмен, гидранттармен, су қоймаларымен жабдықталуға тиiс. </w:t>
      </w:r>
    </w:p>
    <w:bookmarkEnd w:id="519"/>
    <w:bookmarkStart w:name="z521" w:id="520"/>
    <w:p>
      <w:pPr>
        <w:spacing w:after="0"/>
        <w:ind w:left="0"/>
        <w:jc w:val="both"/>
      </w:pPr>
      <w:r>
        <w:rPr>
          <w:rFonts w:ascii="Times New Roman"/>
          <w:b w:val="false"/>
          <w:i w:val="false"/>
          <w:color w:val="000000"/>
          <w:sz w:val="28"/>
        </w:rPr>
        <w:t xml:space="preserve">
      520. Мұнай өнiмдерiнiң резервуарларын, сорғы станцияларды, ыдыстағы мұнай өнiмдерi, құю, өлшеп бөлiп қою және беру үшiн қойма ғимараттарының автоматты өрт сөндiру стационарлық қондырғысы бар және суытылуға жататын резервуарлардың суыту стационарлық қондырғысы бар ЖЖМ қоймаларында өрт болмауын бақылайтын орындар немесе өрт жабдығына арналған үй-жайлар көзделуге тиiс. </w:t>
      </w:r>
    </w:p>
    <w:bookmarkEnd w:id="520"/>
    <w:bookmarkStart w:name="z522" w:id="521"/>
    <w:p>
      <w:pPr>
        <w:spacing w:after="0"/>
        <w:ind w:left="0"/>
        <w:jc w:val="both"/>
      </w:pPr>
      <w:r>
        <w:rPr>
          <w:rFonts w:ascii="Times New Roman"/>
          <w:b w:val="false"/>
          <w:i w:val="false"/>
          <w:color w:val="000000"/>
          <w:sz w:val="28"/>
        </w:rPr>
        <w:t xml:space="preserve">
      521. ЖЖМ қоймасының 500000 м </w:t>
      </w:r>
      <w:r>
        <w:rPr>
          <w:rFonts w:ascii="Times New Roman"/>
          <w:b w:val="false"/>
          <w:i w:val="false"/>
          <w:color w:val="000000"/>
          <w:vertAlign w:val="superscript"/>
        </w:rPr>
        <w:t xml:space="preserve">3 </w:t>
      </w:r>
      <w:r>
        <w:rPr>
          <w:rFonts w:ascii="Times New Roman"/>
          <w:b w:val="false"/>
          <w:i w:val="false"/>
          <w:color w:val="000000"/>
          <w:sz w:val="28"/>
        </w:rPr>
        <w:t xml:space="preserve">сыйымдылығы кезiнде екi автомобильге өрт орны; 100000-нан 500000 м </w:t>
      </w:r>
      <w:r>
        <w:rPr>
          <w:rFonts w:ascii="Times New Roman"/>
          <w:b w:val="false"/>
          <w:i w:val="false"/>
          <w:color w:val="000000"/>
          <w:vertAlign w:val="superscript"/>
        </w:rPr>
        <w:t xml:space="preserve">3 </w:t>
      </w:r>
      <w:r>
        <w:rPr>
          <w:rFonts w:ascii="Times New Roman"/>
          <w:b w:val="false"/>
          <w:i w:val="false"/>
          <w:color w:val="000000"/>
          <w:sz w:val="28"/>
        </w:rPr>
        <w:t xml:space="preserve">сыйымдылығы кезiнде - резервтiк автомобильге арналған боксы бар бiр автомобильге өрт орны; 100000 м </w:t>
      </w:r>
      <w:r>
        <w:rPr>
          <w:rFonts w:ascii="Times New Roman"/>
          <w:b w:val="false"/>
          <w:i w:val="false"/>
          <w:color w:val="000000"/>
          <w:vertAlign w:val="superscript"/>
        </w:rPr>
        <w:t xml:space="preserve">3 </w:t>
      </w:r>
      <w:r>
        <w:rPr>
          <w:rFonts w:ascii="Times New Roman"/>
          <w:b w:val="false"/>
          <w:i w:val="false"/>
          <w:color w:val="000000"/>
          <w:sz w:val="28"/>
        </w:rPr>
        <w:t xml:space="preserve">сыйымдылығы кезiнде - өрт жабдығы мен өрт мотопомполарын орналастыру үшiн 20 м </w:t>
      </w:r>
      <w:r>
        <w:rPr>
          <w:rFonts w:ascii="Times New Roman"/>
          <w:b w:val="false"/>
          <w:i w:val="false"/>
          <w:color w:val="000000"/>
          <w:vertAlign w:val="superscript"/>
        </w:rPr>
        <w:t xml:space="preserve">2  </w:t>
      </w:r>
      <w:r>
        <w:rPr>
          <w:rFonts w:ascii="Times New Roman"/>
          <w:b w:val="false"/>
          <w:i w:val="false"/>
          <w:color w:val="000000"/>
          <w:sz w:val="28"/>
        </w:rPr>
        <w:t xml:space="preserve">көлемiмен үй-жай көзделуге тиiс. </w:t>
      </w:r>
    </w:p>
    <w:bookmarkEnd w:id="521"/>
    <w:bookmarkStart w:name="z523" w:id="522"/>
    <w:p>
      <w:pPr>
        <w:spacing w:after="0"/>
        <w:ind w:left="0"/>
        <w:jc w:val="left"/>
      </w:pPr>
      <w:r>
        <w:rPr>
          <w:rFonts w:ascii="Times New Roman"/>
          <w:b/>
          <w:i w:val="false"/>
          <w:color w:val="000000"/>
        </w:rPr>
        <w:t xml:space="preserve"> 
  &amp;2. ЖЖМ қоймаларының резервуарлық парктерiне </w:t>
      </w:r>
      <w:r>
        <w:br/>
      </w:r>
      <w:r>
        <w:rPr>
          <w:rFonts w:ascii="Times New Roman"/>
          <w:b/>
          <w:i w:val="false"/>
          <w:color w:val="000000"/>
        </w:rPr>
        <w:t xml:space="preserve">
қойылатын қауiпсiздiк талаптар </w:t>
      </w:r>
    </w:p>
    <w:bookmarkEnd w:id="522"/>
    <w:p>
      <w:pPr>
        <w:spacing w:after="0"/>
        <w:ind w:left="0"/>
        <w:jc w:val="both"/>
      </w:pPr>
      <w:r>
        <w:rPr>
          <w:rFonts w:ascii="Times New Roman"/>
          <w:b w:val="false"/>
          <w:i w:val="false"/>
          <w:color w:val="000000"/>
          <w:sz w:val="28"/>
        </w:rPr>
        <w:t xml:space="preserve">      522. Отынмен қамтамасыз ету объектiлерiнде ЖЖМ-мен жұмыс iстеушiлер ЖЖМ қоймаларының резервуарлық паркеттерiнде өрттiң шығу қауiптiлiгi мынадай жағдайлармен: </w:t>
      </w:r>
      <w:r>
        <w:br/>
      </w:r>
      <w:r>
        <w:rPr>
          <w:rFonts w:ascii="Times New Roman"/>
          <w:b w:val="false"/>
          <w:i w:val="false"/>
          <w:color w:val="000000"/>
          <w:sz w:val="28"/>
        </w:rPr>
        <w:t xml:space="preserve">
      1) жоғары жарылыс және өрт қауiптiлiгiмен қасиеттерi бар тез жанатын және жанатын сұйықтықтарды көптеген санын сақтауға; </w:t>
      </w:r>
      <w:r>
        <w:br/>
      </w:r>
      <w:r>
        <w:rPr>
          <w:rFonts w:ascii="Times New Roman"/>
          <w:b w:val="false"/>
          <w:i w:val="false"/>
          <w:color w:val="000000"/>
          <w:sz w:val="28"/>
        </w:rPr>
        <w:t xml:space="preserve">
      2) резервуарлардың iшiнде сұйықтықтың үстiнде, ал резервуардың жанында ауамен булардың жарылыс қауiптiлiгi бар концентрацияларын пайда болуымен; </w:t>
      </w:r>
      <w:r>
        <w:br/>
      </w:r>
      <w:r>
        <w:rPr>
          <w:rFonts w:ascii="Times New Roman"/>
          <w:b w:val="false"/>
          <w:i w:val="false"/>
          <w:color w:val="000000"/>
          <w:sz w:val="28"/>
        </w:rPr>
        <w:t xml:space="preserve">
      3) автобензиндер мен авиа отындарының буларын жануға қабiлеттi жылу көздерiнiң пайда болуын жоғары мүмкiндiгiмен; </w:t>
      </w:r>
      <w:r>
        <w:br/>
      </w:r>
      <w:r>
        <w:rPr>
          <w:rFonts w:ascii="Times New Roman"/>
          <w:b w:val="false"/>
          <w:i w:val="false"/>
          <w:color w:val="000000"/>
          <w:sz w:val="28"/>
        </w:rPr>
        <w:t xml:space="preserve">
      4) үлкен жылу шығару қабiлетiне ие және осыған байланысты арнайы тәсiлдердi және сөндiру құралдарын талап ететiн ТЖС мен ЖС-дың көптеген массаларының болуымен анықталады. </w:t>
      </w:r>
      <w:r>
        <w:br/>
      </w:r>
      <w:r>
        <w:rPr>
          <w:rFonts w:ascii="Times New Roman"/>
          <w:b w:val="false"/>
          <w:i w:val="false"/>
          <w:color w:val="000000"/>
          <w:sz w:val="28"/>
        </w:rPr>
        <w:t xml:space="preserve">
      Резевуарларда жарылыс қауiптiлiгi бар концетрациялар резрвуардың iшiне ауа кiрген және жанатын сұйықтықтың буларымен араласқан жағдайда пайда болады. Резервуардағы коцентрацияның жарылыс қауiптiлiгi сұйықтықтың түрiне және ауаның температурасына байланысты. </w:t>
      </w:r>
    </w:p>
    <w:bookmarkStart w:name="z524" w:id="523"/>
    <w:p>
      <w:pPr>
        <w:spacing w:after="0"/>
        <w:ind w:left="0"/>
        <w:jc w:val="both"/>
      </w:pPr>
      <w:r>
        <w:rPr>
          <w:rFonts w:ascii="Times New Roman"/>
          <w:b w:val="false"/>
          <w:i w:val="false"/>
          <w:color w:val="000000"/>
          <w:sz w:val="28"/>
        </w:rPr>
        <w:t xml:space="preserve">
      523. АА кәсiпорнында авиа отындарының ағуына, жарылыс қауiптiлiгi бар концентрациялардың пайда болу жағдайларын алып тастауға, от алдыру көздерiн жоюға және өрт шарпуының жолын кесуге бағытталған өрт-профилактикалық iс-шаралар жүргiзiлуге тиiс. Резервуарлардан авиа отындарының ағуын болдырмау резервуар жабдығы қосылыстарының герметикалығымен қол жеткiзiледi. </w:t>
      </w:r>
      <w:r>
        <w:br/>
      </w:r>
      <w:r>
        <w:rPr>
          <w:rFonts w:ascii="Times New Roman"/>
          <w:b w:val="false"/>
          <w:i w:val="false"/>
          <w:color w:val="000000"/>
          <w:sz w:val="28"/>
        </w:rPr>
        <w:t xml:space="preserve">
      Бұл ретте, резервуардың деформациясы қате реттеу немесе резервуар төбесiнде дем алу клапанды қондырған кезде туындауы мүмкiн. </w:t>
      </w:r>
      <w:r>
        <w:br/>
      </w:r>
      <w:r>
        <w:rPr>
          <w:rFonts w:ascii="Times New Roman"/>
          <w:b w:val="false"/>
          <w:i w:val="false"/>
          <w:color w:val="000000"/>
          <w:sz w:val="28"/>
        </w:rPr>
        <w:t xml:space="preserve">
      Дем алу клапаны резервуардың жобалау қысымына реттелуге тиiс, ал оның жұмысының жарамдылығын тұрақты бақылау қажет. Дем алу клапанының өткiзу қабiлеттiлiгi осы резервуардың құю-толтыру өнiмдiлiгiне сәйкес келуге тиiс. </w:t>
      </w:r>
    </w:p>
    <w:bookmarkEnd w:id="523"/>
    <w:bookmarkStart w:name="z525" w:id="524"/>
    <w:p>
      <w:pPr>
        <w:spacing w:after="0"/>
        <w:ind w:left="0"/>
        <w:jc w:val="both"/>
      </w:pPr>
      <w:r>
        <w:rPr>
          <w:rFonts w:ascii="Times New Roman"/>
          <w:b w:val="false"/>
          <w:i w:val="false"/>
          <w:color w:val="000000"/>
          <w:sz w:val="28"/>
        </w:rPr>
        <w:t xml:space="preserve">
      524. Резервуардың деформациясын болдырмау үшiн механикалық дем алу мен гидравликалық сақтандырғыш клапандарын жабуға жол берiлмейдi. Гидравликалық клапан гидравликалық жапқышты жасау үшiн соляр майымен немесе дизель отынымен толтырылады. Клапанда қатып қалған суды тек қана бумен жылытуға болады. ЖЖМ сақтауға арналған резервуарларды жобалаған кезде дем алу арматурасы: мұнайды және мұнай өнiмдерiн (дизель отынынан және керосиннен басқа) сақтауға арналған стационарлық қақпағы бар резервуарларда отынға кедергiлерiмен дем алу мен сақтандырғыш клапандар; дизель отыны мен керосинге - отынға кедергiлерiмен желдетпелiк келтеқұбыр; қоңырқай мұнай өнiмдерiне - желдетпелiк келтеқұбыр көзделуге тиiс. </w:t>
      </w:r>
    </w:p>
    <w:bookmarkEnd w:id="524"/>
    <w:bookmarkStart w:name="z526" w:id="525"/>
    <w:p>
      <w:pPr>
        <w:spacing w:after="0"/>
        <w:ind w:left="0"/>
        <w:jc w:val="both"/>
      </w:pPr>
      <w:r>
        <w:rPr>
          <w:rFonts w:ascii="Times New Roman"/>
          <w:b w:val="false"/>
          <w:i w:val="false"/>
          <w:color w:val="000000"/>
          <w:sz w:val="28"/>
        </w:rPr>
        <w:t xml:space="preserve">
      525. Теңсiз отыру кезiнде резервуарлардағы айырылыстар мен жарықтарын болдырмау мақсатында деңгейлес жазықтықтан түбi шетжиектерiнiң ауытқулар мәнiне оларға жыл сайын тексеру қажет. Авиа отындары буларының ағуын болдырмау үшiн резервуарлардың, өлшем люктарының, қақпақтардың, пенокамералардың және т.б. герметикалылығын ұдайы тексеру қажет. </w:t>
      </w:r>
    </w:p>
    <w:bookmarkEnd w:id="525"/>
    <w:bookmarkStart w:name="z527" w:id="526"/>
    <w:p>
      <w:pPr>
        <w:spacing w:after="0"/>
        <w:ind w:left="0"/>
        <w:jc w:val="both"/>
      </w:pPr>
      <w:r>
        <w:rPr>
          <w:rFonts w:ascii="Times New Roman"/>
          <w:b w:val="false"/>
          <w:i w:val="false"/>
          <w:color w:val="000000"/>
          <w:sz w:val="28"/>
        </w:rPr>
        <w:t xml:space="preserve">
      526. Резервуарлардың асып кетуiн болдырмау үшiн оларды сұйықтық деңгейiн бақылау приборларымен жабдықтау қажет. </w:t>
      </w:r>
      <w:r>
        <w:br/>
      </w:r>
      <w:r>
        <w:rPr>
          <w:rFonts w:ascii="Times New Roman"/>
          <w:b w:val="false"/>
          <w:i w:val="false"/>
          <w:color w:val="000000"/>
          <w:sz w:val="28"/>
        </w:rPr>
        <w:t xml:space="preserve">
      Өлшеуге арналған люктарда iшкi диаметрi бойынша латуннан қалып көзделедi. </w:t>
      </w:r>
      <w:r>
        <w:br/>
      </w:r>
      <w:r>
        <w:rPr>
          <w:rFonts w:ascii="Times New Roman"/>
          <w:b w:val="false"/>
          <w:i w:val="false"/>
          <w:color w:val="000000"/>
          <w:sz w:val="28"/>
        </w:rPr>
        <w:t xml:space="preserve">
      Люк арқылы өлшемдер және сынамдарды iрiктеу күндiзгi уақытта жасалуға тиiс. </w:t>
      </w:r>
      <w:r>
        <w:br/>
      </w:r>
      <w:r>
        <w:rPr>
          <w:rFonts w:ascii="Times New Roman"/>
          <w:b w:val="false"/>
          <w:i w:val="false"/>
          <w:color w:val="000000"/>
          <w:sz w:val="28"/>
        </w:rPr>
        <w:t xml:space="preserve">
      Резервуардың қақпағына төгiлген өнiмдi дереу жинау және оны құрғатып сүрту керек. </w:t>
      </w:r>
      <w:r>
        <w:br/>
      </w:r>
      <w:r>
        <w:rPr>
          <w:rFonts w:ascii="Times New Roman"/>
          <w:b w:val="false"/>
          <w:i w:val="false"/>
          <w:color w:val="000000"/>
          <w:sz w:val="28"/>
        </w:rPr>
        <w:t xml:space="preserve">
      Пайдаланған ескi-құсқы нәрсенi резервуардың қақпағында сақтауға жол берiлмейдi. </w:t>
      </w:r>
    </w:p>
    <w:bookmarkEnd w:id="526"/>
    <w:bookmarkStart w:name="z528" w:id="527"/>
    <w:p>
      <w:pPr>
        <w:spacing w:after="0"/>
        <w:ind w:left="0"/>
        <w:jc w:val="both"/>
      </w:pPr>
      <w:r>
        <w:rPr>
          <w:rFonts w:ascii="Times New Roman"/>
          <w:b w:val="false"/>
          <w:i w:val="false"/>
          <w:color w:val="000000"/>
          <w:sz w:val="28"/>
        </w:rPr>
        <w:t xml:space="preserve">
      527. Резервуарларды толтырған кезде лек-лазының, сифон краны фланецтерiнiң, ысырмалардың фланецтерi мен тығыздамаларының тығыз iргелесiне назар аудару қажет. Ағу пайда болған кезде толтыруды немесе құюды дереу тоқтату қажет және ағуға әкелген ақауларды жою керек. </w:t>
      </w:r>
    </w:p>
    <w:bookmarkEnd w:id="527"/>
    <w:bookmarkStart w:name="z529" w:id="528"/>
    <w:p>
      <w:pPr>
        <w:spacing w:after="0"/>
        <w:ind w:left="0"/>
        <w:jc w:val="both"/>
      </w:pPr>
      <w:r>
        <w:rPr>
          <w:rFonts w:ascii="Times New Roman"/>
          <w:b w:val="false"/>
          <w:i w:val="false"/>
          <w:color w:val="000000"/>
          <w:sz w:val="28"/>
        </w:rPr>
        <w:t xml:space="preserve">
      528. Мұнай өнiмдерiн қақпақтары, люктары ашық және тығындары жоқ сыйымдылықтарда сақтауға жол берiлмейдi. Сақталған ақшыл мұнай өнiмдерiнiң булану жылдамдығын төмендету үшiн резервуарларды ақшыл түстi сырлармен сырлайды. </w:t>
      </w:r>
    </w:p>
    <w:bookmarkEnd w:id="528"/>
    <w:bookmarkStart w:name="z530" w:id="529"/>
    <w:p>
      <w:pPr>
        <w:spacing w:after="0"/>
        <w:ind w:left="0"/>
        <w:jc w:val="both"/>
      </w:pPr>
      <w:r>
        <w:rPr>
          <w:rFonts w:ascii="Times New Roman"/>
          <w:b w:val="false"/>
          <w:i w:val="false"/>
          <w:color w:val="000000"/>
          <w:sz w:val="28"/>
        </w:rPr>
        <w:t xml:space="preserve">
      529. Резервуарлардың iшiнде жалынның кiруiн болдырмау үшiн отын кедергiлерiмен жабдықталады. Олар жарылыс қауiптiлiгi бар қоспаны шамалы көлемдерге бөледi, олар жанған кезде отын кедергiсiнiң қондырмасы материалының (латуннан жасалған тор, бүктелеу тiлiмшелер, қиыршық тас және т.б.) жұтуына қарағанда жылуды аз шығарады. Оларды кiрден және шаңнан, ал қыс уақытында мұздан тазалау қажет. </w:t>
      </w:r>
    </w:p>
    <w:bookmarkEnd w:id="529"/>
    <w:bookmarkStart w:name="z531" w:id="530"/>
    <w:p>
      <w:pPr>
        <w:spacing w:after="0"/>
        <w:ind w:left="0"/>
        <w:jc w:val="both"/>
      </w:pPr>
      <w:r>
        <w:rPr>
          <w:rFonts w:ascii="Times New Roman"/>
          <w:b w:val="false"/>
          <w:i w:val="false"/>
          <w:color w:val="000000"/>
          <w:sz w:val="28"/>
        </w:rPr>
        <w:t xml:space="preserve">
      530. Егер iшiнен тоттануға қарсы жамылғылары болса, резервуарларда өздiгiнен жанатын күкiрттiк темiрдiң пайда болуы едәуiр төмендейдi. ОҚЖ жүйесi резервуарларының iшкi беттерi тоттануға қарсы жамылғыларға (металдану, эмальдану, лакпен бояу жамылғыларына) ие болуға тиiс. </w:t>
      </w:r>
      <w:r>
        <w:br/>
      </w:r>
      <w:r>
        <w:rPr>
          <w:rFonts w:ascii="Times New Roman"/>
          <w:b w:val="false"/>
          <w:i w:val="false"/>
          <w:color w:val="000000"/>
          <w:sz w:val="28"/>
        </w:rPr>
        <w:t xml:space="preserve">
      Осы резервуарларда отынның бетiнен статикалық электрi зарядтарын бұруға арналған құрылғыны көздеу керек. </w:t>
      </w:r>
    </w:p>
    <w:bookmarkEnd w:id="530"/>
    <w:bookmarkStart w:name="z532" w:id="531"/>
    <w:p>
      <w:pPr>
        <w:spacing w:after="0"/>
        <w:ind w:left="0"/>
        <w:jc w:val="both"/>
      </w:pPr>
      <w:r>
        <w:rPr>
          <w:rFonts w:ascii="Times New Roman"/>
          <w:b w:val="false"/>
          <w:i w:val="false"/>
          <w:color w:val="000000"/>
          <w:sz w:val="28"/>
        </w:rPr>
        <w:t xml:space="preserve">
      531. Статикалық пен атмосфералық электрi разрядтарынан жанатын қоспалардан өрт шығу және жарылыстың пайда болу қауiптiлiгi бiр технологиялық тiзбекте байланысқан резервуарларды және барлық труба құбырлары мен аппараттарды жерлендiру арқылы жойылады. </w:t>
      </w:r>
    </w:p>
    <w:bookmarkEnd w:id="531"/>
    <w:bookmarkStart w:name="z533" w:id="532"/>
    <w:p>
      <w:pPr>
        <w:spacing w:after="0"/>
        <w:ind w:left="0"/>
        <w:jc w:val="both"/>
      </w:pPr>
      <w:r>
        <w:rPr>
          <w:rFonts w:ascii="Times New Roman"/>
          <w:b w:val="false"/>
          <w:i w:val="false"/>
          <w:color w:val="000000"/>
          <w:sz w:val="28"/>
        </w:rPr>
        <w:t xml:space="preserve">
      532. Резервуарларды және авиа отынымен қамтамасыз етудiң басқа объектiлерiн электрлiк күштiк және жарықтандыру желiлерде ұшқын шығудан қорғау үшiн осы желiлердiң электр тартылымы мен кабельдерi резервуарлардан, отындарды қайта айдау станцияларынан, құю-толтыру орындары мен қоймалардың басқа жарылыс қауiптiлiгi бар объектiлерiнен кемiнде 30 метр қашықтықта салынады. </w:t>
      </w:r>
      <w:r>
        <w:br/>
      </w:r>
      <w:r>
        <w:rPr>
          <w:rFonts w:ascii="Times New Roman"/>
          <w:b w:val="false"/>
          <w:i w:val="false"/>
          <w:color w:val="000000"/>
          <w:sz w:val="28"/>
        </w:rPr>
        <w:t xml:space="preserve">
      Күштiк желiлердiң ажыратқыштары, iске косқыштары мен сақтандырғыш аппаратуралары резервуарлардан, сорғы, құю-толтыру орындарынан 20 метрден жақын емес қашықтықта орнатылады. </w:t>
      </w:r>
    </w:p>
    <w:bookmarkEnd w:id="532"/>
    <w:bookmarkStart w:name="z536" w:id="533"/>
    <w:p>
      <w:pPr>
        <w:spacing w:after="0"/>
        <w:ind w:left="0"/>
        <w:jc w:val="both"/>
      </w:pPr>
      <w:r>
        <w:rPr>
          <w:rFonts w:ascii="Times New Roman"/>
          <w:b w:val="false"/>
          <w:i w:val="false"/>
          <w:color w:val="000000"/>
          <w:sz w:val="28"/>
        </w:rPr>
        <w:t xml:space="preserve">
      533. Резервуарларда электр қондырғыларын орнатуға жол берiлмейдi. Резервуарлық паркiнiң аумағында, сорғы, құю алаңшаларында, технологиялық қалыптарда деңгейдi өлшеген және сынамдарды iрiктеген кезде жарықтандару қажет болған кезде тек жарылыс қауiпсiздiгiнде жасалған тасымалы шамдарды пайдалануға рұқсат берiледi. </w:t>
      </w:r>
      <w:r>
        <w:br/>
      </w:r>
      <w:r>
        <w:rPr>
          <w:rFonts w:ascii="Times New Roman"/>
          <w:b w:val="false"/>
          <w:i w:val="false"/>
          <w:color w:val="000000"/>
          <w:sz w:val="28"/>
        </w:rPr>
        <w:t xml:space="preserve">
      Тасымалы шамдарды жарылыс қауiптiлiгi бар аймақтардан 20 метрден кем қашықтықта, жарылыс қауiптiлiгi үй-жайларда, резервуарлық парктердiң аумақтарында, резервуарлардың төбелерiнде, ЖЖМ-ды құю маңдайалдыларының аумағында iске қосу мен ажыратуға жол берiлмейдi. </w:t>
      </w:r>
    </w:p>
    <w:bookmarkEnd w:id="533"/>
    <w:bookmarkStart w:name="z534" w:id="534"/>
    <w:p>
      <w:pPr>
        <w:spacing w:after="0"/>
        <w:ind w:left="0"/>
        <w:jc w:val="both"/>
      </w:pPr>
      <w:r>
        <w:rPr>
          <w:rFonts w:ascii="Times New Roman"/>
          <w:b w:val="false"/>
          <w:i w:val="false"/>
          <w:color w:val="000000"/>
          <w:sz w:val="28"/>
        </w:rPr>
        <w:t xml:space="preserve">
      534. Жарылыс қауiптiлiгi бар аймаққа шаммен кiру алдында шамның электр тiзбегiнде ұшқындау мүмкiндiгiнiң жоқтығына көз жеткiзу керек. Ол үшiн батареяның немесе аккумуляторлардың қыспаларын қарау және тарту, ал одан кейiн шамды iске қосып оны сiлкiлеу қажет. Егер шамы жыпылықтаса, онда, электр тiзбегi жарамды және шамды ұшқындау болуға тиiс емес. </w:t>
      </w:r>
    </w:p>
    <w:bookmarkEnd w:id="534"/>
    <w:bookmarkStart w:name="z535" w:id="535"/>
    <w:p>
      <w:pPr>
        <w:spacing w:after="0"/>
        <w:ind w:left="0"/>
        <w:jc w:val="both"/>
      </w:pPr>
      <w:r>
        <w:rPr>
          <w:rFonts w:ascii="Times New Roman"/>
          <w:b w:val="false"/>
          <w:i w:val="false"/>
          <w:color w:val="000000"/>
          <w:sz w:val="28"/>
        </w:rPr>
        <w:t xml:space="preserve">
      535. Резервуарлар жабдығының және сыйымдылықтар ауыздарының қақпақтары резервуардың құрылымына соғылған кезде ұшқын шығармайтын металл аспабы арқылы ашылуға және жабылуға тиiс. </w:t>
      </w:r>
    </w:p>
    <w:bookmarkEnd w:id="535"/>
    <w:bookmarkStart w:name="z537" w:id="536"/>
    <w:p>
      <w:pPr>
        <w:spacing w:after="0"/>
        <w:ind w:left="0"/>
        <w:jc w:val="both"/>
      </w:pPr>
      <w:r>
        <w:rPr>
          <w:rFonts w:ascii="Times New Roman"/>
          <w:b w:val="false"/>
          <w:i w:val="false"/>
          <w:color w:val="000000"/>
          <w:sz w:val="28"/>
        </w:rPr>
        <w:t xml:space="preserve">
      536. Резервуарлардың қатып қалған арматурасы (жабдығы) тек қана бумен немесе ыстық сумен жылытылады. </w:t>
      </w:r>
      <w:r>
        <w:br/>
      </w:r>
      <w:r>
        <w:rPr>
          <w:rFonts w:ascii="Times New Roman"/>
          <w:b w:val="false"/>
          <w:i w:val="false"/>
          <w:color w:val="000000"/>
          <w:sz w:val="28"/>
        </w:rPr>
        <w:t xml:space="preserve">
      Ысырмалардың қатып қалған түзiлiмдерi мен қатқан труба құбырларын алауды пайдалана отырып жылытады, дәнекерлеу шамы мен ағашты пайдалануға жол берiлмейдi. </w:t>
      </w:r>
    </w:p>
    <w:bookmarkEnd w:id="536"/>
    <w:bookmarkStart w:name="z538" w:id="537"/>
    <w:p>
      <w:pPr>
        <w:spacing w:after="0"/>
        <w:ind w:left="0"/>
        <w:jc w:val="both"/>
      </w:pPr>
      <w:r>
        <w:rPr>
          <w:rFonts w:ascii="Times New Roman"/>
          <w:b w:val="false"/>
          <w:i w:val="false"/>
          <w:color w:val="000000"/>
          <w:sz w:val="28"/>
        </w:rPr>
        <w:t xml:space="preserve">
      537. Резервуарлардағы әртүрлi мұнай өнiмдерiн тек қана электр жылытқыштармен, иретүтiкпен немесе ыстық сумен жылытады. Жылытқыштың үстiндегi өнiмнiң қабаты кемiнде 0,5 метр болуға, ал температурасы 80 </w:t>
      </w:r>
      <w:r>
        <w:rPr>
          <w:rFonts w:ascii="Times New Roman"/>
          <w:b w:val="false"/>
          <w:i w:val="false"/>
          <w:color w:val="000000"/>
          <w:vertAlign w:val="superscript"/>
        </w:rPr>
        <w:t xml:space="preserve">о </w:t>
      </w:r>
      <w:r>
        <w:rPr>
          <w:rFonts w:ascii="Times New Roman"/>
          <w:b w:val="false"/>
          <w:i w:val="false"/>
          <w:color w:val="000000"/>
          <w:sz w:val="28"/>
        </w:rPr>
        <w:t xml:space="preserve">С аспауға тиiс. </w:t>
      </w:r>
    </w:p>
    <w:bookmarkEnd w:id="537"/>
    <w:bookmarkStart w:name="z539" w:id="538"/>
    <w:p>
      <w:pPr>
        <w:spacing w:after="0"/>
        <w:ind w:left="0"/>
        <w:jc w:val="both"/>
      </w:pPr>
      <w:r>
        <w:rPr>
          <w:rFonts w:ascii="Times New Roman"/>
          <w:b w:val="false"/>
          <w:i w:val="false"/>
          <w:color w:val="000000"/>
          <w:sz w:val="28"/>
        </w:rPr>
        <w:t xml:space="preserve">
      538. Резервуарлар тек қана өнiм толық құйылғаннан, одан барлық труба құбырларын ажыратып, мұнай өнiмдерiнiң қалдығынан мұқият тазалағаннан, жуғаннан, буландырғаннан және резервуарда газдардың жарылыс қауiптiлiгi бар концентрациялардың жоқтығын растайтын бақылау талдауынан кейiн жөнделедi. </w:t>
      </w:r>
    </w:p>
    <w:bookmarkEnd w:id="538"/>
    <w:bookmarkStart w:name="z540" w:id="539"/>
    <w:p>
      <w:pPr>
        <w:spacing w:after="0"/>
        <w:ind w:left="0"/>
        <w:jc w:val="both"/>
      </w:pPr>
      <w:r>
        <w:rPr>
          <w:rFonts w:ascii="Times New Roman"/>
          <w:b w:val="false"/>
          <w:i w:val="false"/>
          <w:color w:val="000000"/>
          <w:sz w:val="28"/>
        </w:rPr>
        <w:t xml:space="preserve">
      539. Резервуарларды желдету үшiн қанатшалары мен каптамасы ұшқын шығармайтын материалдардан жасалған желдеткiштер қолданылады. </w:t>
      </w:r>
    </w:p>
    <w:bookmarkEnd w:id="539"/>
    <w:bookmarkStart w:name="z541" w:id="540"/>
    <w:p>
      <w:pPr>
        <w:spacing w:after="0"/>
        <w:ind w:left="0"/>
        <w:jc w:val="both"/>
      </w:pPr>
      <w:r>
        <w:rPr>
          <w:rFonts w:ascii="Times New Roman"/>
          <w:b w:val="false"/>
          <w:i w:val="false"/>
          <w:color w:val="000000"/>
          <w:sz w:val="28"/>
        </w:rPr>
        <w:t xml:space="preserve">
      540. Мұнай өнiмдерiн сақтауға арналған резервуарларды тазалау осы Ереженiң 7-тарауының 5-параграфында баяндалған техника қауiпсiздiгi жөнiнде талаптарға сәйкес орындалады. </w:t>
      </w:r>
    </w:p>
    <w:bookmarkEnd w:id="540"/>
    <w:bookmarkStart w:name="z542" w:id="541"/>
    <w:p>
      <w:pPr>
        <w:spacing w:after="0"/>
        <w:ind w:left="0"/>
        <w:jc w:val="both"/>
      </w:pPr>
      <w:r>
        <w:rPr>
          <w:rFonts w:ascii="Times New Roman"/>
          <w:b w:val="false"/>
          <w:i w:val="false"/>
          <w:color w:val="000000"/>
          <w:sz w:val="28"/>
        </w:rPr>
        <w:t xml:space="preserve">
      541. Резервуардың балқытып бiрiктiрiлген жiгiнде өнiммен де, өнiмсiз де жарықтар мен жекелеген өзектi ақауларды безеулеуге жол берiлмейдi. </w:t>
      </w:r>
    </w:p>
    <w:bookmarkEnd w:id="541"/>
    <w:bookmarkStart w:name="z544" w:id="542"/>
    <w:p>
      <w:pPr>
        <w:spacing w:after="0"/>
        <w:ind w:left="0"/>
        <w:jc w:val="both"/>
      </w:pPr>
      <w:r>
        <w:rPr>
          <w:rFonts w:ascii="Times New Roman"/>
          <w:b w:val="false"/>
          <w:i w:val="false"/>
          <w:color w:val="000000"/>
          <w:sz w:val="28"/>
        </w:rPr>
        <w:t xml:space="preserve">
      542. ЖЖМ қалдықтарынан резервуарларды тазалауды арнайы жуу машинасымен, ал тазалауды қолмен жүргізген кезде құлаған және үйкелiс болған жағдайда ұшқын шығармайтын аспапты пайдаланған жөн. </w:t>
      </w:r>
    </w:p>
    <w:bookmarkEnd w:id="542"/>
    <w:bookmarkStart w:name="z543" w:id="543"/>
    <w:p>
      <w:pPr>
        <w:spacing w:after="0"/>
        <w:ind w:left="0"/>
        <w:jc w:val="both"/>
      </w:pPr>
      <w:r>
        <w:rPr>
          <w:rFonts w:ascii="Times New Roman"/>
          <w:b w:val="false"/>
          <w:i w:val="false"/>
          <w:color w:val="000000"/>
          <w:sz w:val="28"/>
        </w:rPr>
        <w:t xml:space="preserve">
      543. Резервуарларды және труба құбырларын жөндеген кезде отпен байланысты жұмыстарды толтырылған резервуарлардан және басқа жарылыс қауiптiлiгi бар объектiлерден 20 метрден асатын қашықтықта iстеуге рұқсат етiледi. </w:t>
      </w:r>
      <w:r>
        <w:br/>
      </w:r>
      <w:r>
        <w:rPr>
          <w:rFonts w:ascii="Times New Roman"/>
          <w:b w:val="false"/>
          <w:i w:val="false"/>
          <w:color w:val="000000"/>
          <w:sz w:val="28"/>
        </w:rPr>
        <w:t xml:space="preserve">
      Балқытып бiрiктiру кезiнде труба құбырларының iшiнде жарылыстарды болдырмау үшiн оларды алдын ала сумен толтырады. </w:t>
      </w:r>
    </w:p>
    <w:bookmarkEnd w:id="543"/>
    <w:bookmarkStart w:name="z545" w:id="544"/>
    <w:p>
      <w:pPr>
        <w:spacing w:after="0"/>
        <w:ind w:left="0"/>
        <w:jc w:val="both"/>
      </w:pPr>
      <w:r>
        <w:rPr>
          <w:rFonts w:ascii="Times New Roman"/>
          <w:b w:val="false"/>
          <w:i w:val="false"/>
          <w:color w:val="000000"/>
          <w:sz w:val="28"/>
        </w:rPr>
        <w:t xml:space="preserve">
      544. Резервуарлық паркiнiң жалпы сыйымдылығына қарамастан сыйымдылығы 1000 м </w:t>
      </w:r>
      <w:r>
        <w:rPr>
          <w:rFonts w:ascii="Times New Roman"/>
          <w:b w:val="false"/>
          <w:i w:val="false"/>
          <w:color w:val="000000"/>
          <w:vertAlign w:val="superscript"/>
        </w:rPr>
        <w:t xml:space="preserve">3 </w:t>
      </w:r>
      <w:r>
        <w:rPr>
          <w:rFonts w:ascii="Times New Roman"/>
          <w:b w:val="false"/>
          <w:i w:val="false"/>
          <w:color w:val="000000"/>
          <w:sz w:val="28"/>
        </w:rPr>
        <w:t xml:space="preserve">асатын жанатын сұйықтықтары бар резервуарларды, сондай-ақ қақпақтарының қалыңдығы 4 мм. кем болат қаңылтырынан жасалған резервуарларды найзағайдың тiкелей түсуiнен қорғау қажет. Жайтартқыштар не резервуарлардың үстiнде, не жеке тұрғандарда орнатылуы мүмкiн. </w:t>
      </w:r>
    </w:p>
    <w:bookmarkEnd w:id="544"/>
    <w:bookmarkStart w:name="z546" w:id="545"/>
    <w:p>
      <w:pPr>
        <w:spacing w:after="0"/>
        <w:ind w:left="0"/>
        <w:jc w:val="both"/>
      </w:pPr>
      <w:r>
        <w:rPr>
          <w:rFonts w:ascii="Times New Roman"/>
          <w:b w:val="false"/>
          <w:i w:val="false"/>
          <w:color w:val="000000"/>
          <w:sz w:val="28"/>
        </w:rPr>
        <w:t xml:space="preserve">
      545. Өрттiң жайылуын шектеу және оны сөндiру жөнiндегi өрт-профилактикалық iс-шаралар ең басында жекелеген резервуарлардың және құрылыстардың арасында, резервуарлар бiлiгiнiң құрылғысында өртке қарсы үзiктердi жасауға, сақталып отырған жанатын сұйықтықтардың санын шектеу (мүмкiндiгiнше), резервуарларды стационарлық жүйелермен және өрт сөндiрудiң бастапқы құралдарымен жабдықтауға түйiнделедi. </w:t>
      </w:r>
      <w:r>
        <w:br/>
      </w:r>
      <w:r>
        <w:rPr>
          <w:rFonts w:ascii="Times New Roman"/>
          <w:b w:val="false"/>
          <w:i w:val="false"/>
          <w:color w:val="000000"/>
          <w:sz w:val="28"/>
        </w:rPr>
        <w:t xml:space="preserve">
      Резервуарларды топтармен орналастырған жөн. Бұл ретте бiр топта жалпы сыйымдылық: 50000 м </w:t>
      </w:r>
      <w:r>
        <w:rPr>
          <w:rFonts w:ascii="Times New Roman"/>
          <w:b w:val="false"/>
          <w:i w:val="false"/>
          <w:color w:val="000000"/>
          <w:vertAlign w:val="superscript"/>
        </w:rPr>
        <w:t xml:space="preserve">3 </w:t>
      </w:r>
      <w:r>
        <w:rPr>
          <w:rFonts w:ascii="Times New Roman"/>
          <w:b w:val="false"/>
          <w:i w:val="false"/>
          <w:color w:val="000000"/>
          <w:sz w:val="28"/>
        </w:rPr>
        <w:t xml:space="preserve">және одан астам әрқайсысының сыйымдылығы кезiнде жүзбелi қақпағы немесе понтоны бар резервуарларда 200000 м </w:t>
      </w:r>
      <w:r>
        <w:rPr>
          <w:rFonts w:ascii="Times New Roman"/>
          <w:b w:val="false"/>
          <w:i w:val="false"/>
          <w:color w:val="000000"/>
          <w:vertAlign w:val="superscript"/>
        </w:rPr>
        <w:t xml:space="preserve">3 </w:t>
      </w:r>
      <w:r>
        <w:rPr>
          <w:rFonts w:ascii="Times New Roman"/>
          <w:b w:val="false"/>
          <w:i w:val="false"/>
          <w:color w:val="000000"/>
          <w:sz w:val="28"/>
        </w:rPr>
        <w:t xml:space="preserve">және 50000 м </w:t>
      </w:r>
      <w:r>
        <w:rPr>
          <w:rFonts w:ascii="Times New Roman"/>
          <w:b w:val="false"/>
          <w:i w:val="false"/>
          <w:color w:val="000000"/>
          <w:vertAlign w:val="superscript"/>
        </w:rPr>
        <w:t xml:space="preserve">3 </w:t>
      </w:r>
      <w:r>
        <w:rPr>
          <w:rFonts w:ascii="Times New Roman"/>
          <w:b w:val="false"/>
          <w:i w:val="false"/>
          <w:color w:val="000000"/>
          <w:sz w:val="28"/>
        </w:rPr>
        <w:t xml:space="preserve">кем әрқайсысының сыйымдылығы кезiнде 120000 м </w:t>
      </w:r>
      <w:r>
        <w:rPr>
          <w:rFonts w:ascii="Times New Roman"/>
          <w:b w:val="false"/>
          <w:i w:val="false"/>
          <w:color w:val="000000"/>
          <w:vertAlign w:val="superscript"/>
        </w:rPr>
        <w:t xml:space="preserve">3 </w:t>
      </w:r>
      <w:r>
        <w:rPr>
          <w:rFonts w:ascii="Times New Roman"/>
          <w:b w:val="false"/>
          <w:i w:val="false"/>
          <w:color w:val="000000"/>
          <w:sz w:val="28"/>
        </w:rPr>
        <w:t xml:space="preserve">аспауға тиiс. Стационарлық қақпағы бар резевуарлар тобының жалпы сыйымдылығы оларда ТЖС сақтаған кезде - 80000 м </w:t>
      </w:r>
      <w:r>
        <w:rPr>
          <w:rFonts w:ascii="Times New Roman"/>
          <w:b w:val="false"/>
          <w:i w:val="false"/>
          <w:color w:val="000000"/>
          <w:vertAlign w:val="superscript"/>
        </w:rPr>
        <w:t xml:space="preserve">3 </w:t>
      </w:r>
      <w:r>
        <w:rPr>
          <w:rFonts w:ascii="Times New Roman"/>
          <w:b w:val="false"/>
          <w:i w:val="false"/>
          <w:color w:val="000000"/>
          <w:sz w:val="28"/>
        </w:rPr>
        <w:t xml:space="preserve">, ЖС сақтаған кезде - 120000 м </w:t>
      </w:r>
      <w:r>
        <w:rPr>
          <w:rFonts w:ascii="Times New Roman"/>
          <w:b w:val="false"/>
          <w:i w:val="false"/>
          <w:color w:val="000000"/>
          <w:vertAlign w:val="superscript"/>
        </w:rPr>
        <w:t xml:space="preserve">3 </w:t>
      </w:r>
      <w:r>
        <w:rPr>
          <w:rFonts w:ascii="Times New Roman"/>
          <w:b w:val="false"/>
          <w:i w:val="false"/>
          <w:color w:val="000000"/>
          <w:sz w:val="28"/>
        </w:rPr>
        <w:t xml:space="preserve">. </w:t>
      </w:r>
    </w:p>
    <w:bookmarkEnd w:id="545"/>
    <w:bookmarkStart w:name="z547" w:id="546"/>
    <w:p>
      <w:pPr>
        <w:spacing w:after="0"/>
        <w:ind w:left="0"/>
        <w:jc w:val="both"/>
      </w:pPr>
      <w:r>
        <w:rPr>
          <w:rFonts w:ascii="Times New Roman"/>
          <w:b w:val="false"/>
          <w:i w:val="false"/>
          <w:color w:val="000000"/>
          <w:sz w:val="28"/>
        </w:rPr>
        <w:t xml:space="preserve">
      546. Қалқымалы қақпағы бар жалғыз резервуардың сыйымдылығы 120000 м </w:t>
      </w:r>
      <w:r>
        <w:rPr>
          <w:rFonts w:ascii="Times New Roman"/>
          <w:b w:val="false"/>
          <w:i w:val="false"/>
          <w:color w:val="000000"/>
          <w:vertAlign w:val="superscript"/>
        </w:rPr>
        <w:t xml:space="preserve">3 </w:t>
      </w:r>
      <w:r>
        <w:rPr>
          <w:rFonts w:ascii="Times New Roman"/>
          <w:b w:val="false"/>
          <w:i w:val="false"/>
          <w:color w:val="000000"/>
          <w:sz w:val="28"/>
        </w:rPr>
        <w:t xml:space="preserve">, понтоны немесе стационарлық қақпағы бар резервуардың сыйымдылығы 50000 м </w:t>
      </w:r>
      <w:r>
        <w:rPr>
          <w:rFonts w:ascii="Times New Roman"/>
          <w:b w:val="false"/>
          <w:i w:val="false"/>
          <w:color w:val="000000"/>
          <w:vertAlign w:val="superscript"/>
        </w:rPr>
        <w:t xml:space="preserve">3 </w:t>
      </w:r>
      <w:r>
        <w:rPr>
          <w:rFonts w:ascii="Times New Roman"/>
          <w:b w:val="false"/>
          <w:i w:val="false"/>
          <w:color w:val="000000"/>
          <w:sz w:val="28"/>
        </w:rPr>
        <w:t xml:space="preserve">аспауға тиiс. Жалғыз жер асты резервуар 7000 м </w:t>
      </w:r>
      <w:r>
        <w:rPr>
          <w:rFonts w:ascii="Times New Roman"/>
          <w:b w:val="false"/>
          <w:i w:val="false"/>
          <w:color w:val="000000"/>
          <w:vertAlign w:val="superscript"/>
        </w:rPr>
        <w:t xml:space="preserve">2 </w:t>
      </w:r>
      <w:r>
        <w:rPr>
          <w:rFonts w:ascii="Times New Roman"/>
          <w:b w:val="false"/>
          <w:i w:val="false"/>
          <w:color w:val="000000"/>
          <w:sz w:val="28"/>
        </w:rPr>
        <w:t xml:space="preserve">аспайтын, ал жер асты резервуарлардың тобы - 14000 м </w:t>
      </w:r>
      <w:r>
        <w:rPr>
          <w:rFonts w:ascii="Times New Roman"/>
          <w:b w:val="false"/>
          <w:i w:val="false"/>
          <w:color w:val="000000"/>
          <w:vertAlign w:val="superscript"/>
        </w:rPr>
        <w:t xml:space="preserve">2 </w:t>
      </w:r>
      <w:r>
        <w:rPr>
          <w:rFonts w:ascii="Times New Roman"/>
          <w:b w:val="false"/>
          <w:i w:val="false"/>
          <w:color w:val="000000"/>
          <w:sz w:val="28"/>
        </w:rPr>
        <w:t xml:space="preserve">бетiнiң көлемiмен болуға тиiс. Резервуарлар 10000 м </w:t>
      </w:r>
      <w:r>
        <w:rPr>
          <w:rFonts w:ascii="Times New Roman"/>
          <w:b w:val="false"/>
          <w:i w:val="false"/>
          <w:color w:val="000000"/>
          <w:vertAlign w:val="superscript"/>
        </w:rPr>
        <w:t xml:space="preserve">3 </w:t>
      </w:r>
      <w:r>
        <w:rPr>
          <w:rFonts w:ascii="Times New Roman"/>
          <w:b w:val="false"/>
          <w:i w:val="false"/>
          <w:color w:val="000000"/>
          <w:sz w:val="28"/>
        </w:rPr>
        <w:t xml:space="preserve">және одан артық сыйымдылығымен бiр немесе екi қатар тобына орналастыру ұсынылады. </w:t>
      </w:r>
    </w:p>
    <w:bookmarkEnd w:id="546"/>
    <w:bookmarkStart w:name="z548" w:id="547"/>
    <w:p>
      <w:pPr>
        <w:spacing w:after="0"/>
        <w:ind w:left="0"/>
        <w:jc w:val="both"/>
      </w:pPr>
      <w:r>
        <w:rPr>
          <w:rFonts w:ascii="Times New Roman"/>
          <w:b w:val="false"/>
          <w:i w:val="false"/>
          <w:color w:val="000000"/>
          <w:sz w:val="28"/>
        </w:rPr>
        <w:t xml:space="preserve">
      547. Бiр топта жеке тұрған сатылас резервуарлардың арасындағы қашықтықтар: қалқымалы қақпағы бар резервуарлар үшiн 0,5 диаметрге, бiрақ 20 метрден аспайтын; егер оларда ТЖС сақталса, понтоны бар 0,65 диаметрге және стационарлық қақпағы бар резервуарлар үшiн 0,75 диаметрге, бiрақ 30 метрден аспайтын, егер оларда ЖС сақталса, 0,5 диаметрге сәйкес келуге тиiс. Әртүрлi сыйымдылығымен және үлгiлердегi резервуарлардың арасында осы резервуарлар үшiн белгiленгеннен неғұрлым ұзақ қашықтықты алу қажет. </w:t>
      </w:r>
    </w:p>
    <w:bookmarkEnd w:id="547"/>
    <w:bookmarkStart w:name="z549" w:id="548"/>
    <w:p>
      <w:pPr>
        <w:spacing w:after="0"/>
        <w:ind w:left="0"/>
        <w:jc w:val="both"/>
      </w:pPr>
      <w:r>
        <w:rPr>
          <w:rFonts w:ascii="Times New Roman"/>
          <w:b w:val="false"/>
          <w:i w:val="false"/>
          <w:color w:val="000000"/>
          <w:sz w:val="28"/>
        </w:rPr>
        <w:t xml:space="preserve">
      548. Мұнай өнiмдерiне арналған 400 м </w:t>
      </w:r>
      <w:r>
        <w:rPr>
          <w:rFonts w:ascii="Times New Roman"/>
          <w:b w:val="false"/>
          <w:i w:val="false"/>
          <w:color w:val="000000"/>
          <w:vertAlign w:val="superscript"/>
        </w:rPr>
        <w:t xml:space="preserve">3 </w:t>
      </w:r>
      <w:r>
        <w:rPr>
          <w:rFonts w:ascii="Times New Roman"/>
          <w:b w:val="false"/>
          <w:i w:val="false"/>
          <w:color w:val="000000"/>
          <w:sz w:val="28"/>
        </w:rPr>
        <w:t xml:space="preserve">дейiн сыйымдылығымен резервуарларды 4000 м </w:t>
      </w:r>
      <w:r>
        <w:rPr>
          <w:rFonts w:ascii="Times New Roman"/>
          <w:b w:val="false"/>
          <w:i w:val="false"/>
          <w:color w:val="000000"/>
          <w:vertAlign w:val="superscript"/>
        </w:rPr>
        <w:t xml:space="preserve">3 </w:t>
      </w:r>
      <w:r>
        <w:rPr>
          <w:rFonts w:ascii="Times New Roman"/>
          <w:b w:val="false"/>
          <w:i w:val="false"/>
          <w:color w:val="000000"/>
          <w:sz w:val="28"/>
        </w:rPr>
        <w:t xml:space="preserve">дейiн жалпы сыйымдылығымен бiр алаңшада топта орналастыру ұсынылады. Осы орайда жекелеген резервуарлардың арасындағы қашықтық нормаланбайды, ал 4000 м </w:t>
      </w:r>
      <w:r>
        <w:rPr>
          <w:rFonts w:ascii="Times New Roman"/>
          <w:b w:val="false"/>
          <w:i w:val="false"/>
          <w:color w:val="000000"/>
          <w:vertAlign w:val="superscript"/>
        </w:rPr>
        <w:t xml:space="preserve">3 </w:t>
      </w:r>
      <w:r>
        <w:rPr>
          <w:rFonts w:ascii="Times New Roman"/>
          <w:b w:val="false"/>
          <w:i w:val="false"/>
          <w:color w:val="000000"/>
          <w:sz w:val="28"/>
        </w:rPr>
        <w:t xml:space="preserve">сыйымдылығымен топтардың арасында 15 метр белгiленедi. Көршiлес топтарда орналасқан резервуарлардың арасындағы ең жақын қашықтық: жердегi - 40 метр, жер асты резервуарларға - 15 метр болуға тиiс. </w:t>
      </w:r>
    </w:p>
    <w:bookmarkEnd w:id="548"/>
    <w:bookmarkStart w:name="z550" w:id="549"/>
    <w:p>
      <w:pPr>
        <w:spacing w:after="0"/>
        <w:ind w:left="0"/>
        <w:jc w:val="both"/>
      </w:pPr>
      <w:r>
        <w:rPr>
          <w:rFonts w:ascii="Times New Roman"/>
          <w:b w:val="false"/>
          <w:i w:val="false"/>
          <w:color w:val="000000"/>
          <w:sz w:val="28"/>
        </w:rPr>
        <w:t xml:space="preserve">
      549. Қойманың аумағында сұйықтықтың жайылуын болдырмау үшiн жер резервуарларының әрбiр тобы тұтастай жер бiлiкпен немесе төгiлген сұйықтықтың гидростатикалық қысымына есептелген жанбайтын қабырғамен (резервуарлардың бiлiгiмен) қоршалуға тиiс. </w:t>
      </w:r>
      <w:r>
        <w:br/>
      </w:r>
      <w:r>
        <w:rPr>
          <w:rFonts w:ascii="Times New Roman"/>
          <w:b w:val="false"/>
          <w:i w:val="false"/>
          <w:color w:val="000000"/>
          <w:sz w:val="28"/>
        </w:rPr>
        <w:t xml:space="preserve">
      Резервуарлар тобын бiлiктеуi биiктiлiгi жайылған сұйықтықтың есептiлiк деңгейiнен 0,2 метрге жоғары, бiрақ 10000 м </w:t>
      </w:r>
      <w:r>
        <w:rPr>
          <w:rFonts w:ascii="Times New Roman"/>
          <w:b w:val="false"/>
          <w:i w:val="false"/>
          <w:color w:val="000000"/>
          <w:vertAlign w:val="superscript"/>
        </w:rPr>
        <w:t xml:space="preserve">3 </w:t>
      </w:r>
      <w:r>
        <w:rPr>
          <w:rFonts w:ascii="Times New Roman"/>
          <w:b w:val="false"/>
          <w:i w:val="false"/>
          <w:color w:val="000000"/>
          <w:sz w:val="28"/>
        </w:rPr>
        <w:t xml:space="preserve">сыйымдылығымен резервуарлар үшiн 1 метрден төмен емес және 10000 м </w:t>
      </w:r>
      <w:r>
        <w:rPr>
          <w:rFonts w:ascii="Times New Roman"/>
          <w:b w:val="false"/>
          <w:i w:val="false"/>
          <w:color w:val="000000"/>
          <w:vertAlign w:val="superscript"/>
        </w:rPr>
        <w:t xml:space="preserve">3 </w:t>
      </w:r>
      <w:r>
        <w:rPr>
          <w:rFonts w:ascii="Times New Roman"/>
          <w:b w:val="false"/>
          <w:i w:val="false"/>
          <w:color w:val="000000"/>
          <w:sz w:val="28"/>
        </w:rPr>
        <w:t xml:space="preserve">асатын - 1,5 метр жасалынады. </w:t>
      </w:r>
    </w:p>
    <w:bookmarkEnd w:id="549"/>
    <w:bookmarkStart w:name="z551" w:id="550"/>
    <w:p>
      <w:pPr>
        <w:spacing w:after="0"/>
        <w:ind w:left="0"/>
        <w:jc w:val="both"/>
      </w:pPr>
      <w:r>
        <w:rPr>
          <w:rFonts w:ascii="Times New Roman"/>
          <w:b w:val="false"/>
          <w:i w:val="false"/>
          <w:color w:val="000000"/>
          <w:sz w:val="28"/>
        </w:rPr>
        <w:t xml:space="preserve">
      550. Жер бiлiгi еңiстермен жасалынады. Бұл ретте оның жоғарғы бөлiгiнiң енi 0,5 метрге жуық болуға тиiс. </w:t>
      </w:r>
    </w:p>
    <w:bookmarkEnd w:id="550"/>
    <w:bookmarkStart w:name="z552" w:id="551"/>
    <w:p>
      <w:pPr>
        <w:spacing w:after="0"/>
        <w:ind w:left="0"/>
        <w:jc w:val="both"/>
      </w:pPr>
      <w:r>
        <w:rPr>
          <w:rFonts w:ascii="Times New Roman"/>
          <w:b w:val="false"/>
          <w:i w:val="false"/>
          <w:color w:val="000000"/>
          <w:sz w:val="28"/>
        </w:rPr>
        <w:t xml:space="preserve">
      551. Резервуар қабырғасы мен бiлiктеудiң iшкi еңiсi табанының немесе қабырғаның арасындағы қашықтық 10000 м </w:t>
      </w:r>
      <w:r>
        <w:rPr>
          <w:rFonts w:ascii="Times New Roman"/>
          <w:b w:val="false"/>
          <w:i w:val="false"/>
          <w:color w:val="000000"/>
          <w:vertAlign w:val="superscript"/>
        </w:rPr>
        <w:t xml:space="preserve">3 </w:t>
      </w:r>
      <w:r>
        <w:rPr>
          <w:rFonts w:ascii="Times New Roman"/>
          <w:b w:val="false"/>
          <w:i w:val="false"/>
          <w:color w:val="000000"/>
          <w:sz w:val="28"/>
        </w:rPr>
        <w:t xml:space="preserve">аспайтын сыйымдылығымен резервуарлар үшiн кемiнде 3 метр және 10000 м </w:t>
      </w:r>
      <w:r>
        <w:rPr>
          <w:rFonts w:ascii="Times New Roman"/>
          <w:b w:val="false"/>
          <w:i w:val="false"/>
          <w:color w:val="000000"/>
          <w:vertAlign w:val="superscript"/>
        </w:rPr>
        <w:t xml:space="preserve">3 </w:t>
      </w:r>
      <w:r>
        <w:rPr>
          <w:rFonts w:ascii="Times New Roman"/>
          <w:b w:val="false"/>
          <w:i w:val="false"/>
          <w:color w:val="000000"/>
          <w:sz w:val="28"/>
        </w:rPr>
        <w:t xml:space="preserve">асатын резервуарлар үшiн 6 метр болуға тиiс. </w:t>
      </w:r>
    </w:p>
    <w:bookmarkEnd w:id="551"/>
    <w:bookmarkStart w:name="z553" w:id="552"/>
    <w:p>
      <w:pPr>
        <w:spacing w:after="0"/>
        <w:ind w:left="0"/>
        <w:jc w:val="both"/>
      </w:pPr>
      <w:r>
        <w:rPr>
          <w:rFonts w:ascii="Times New Roman"/>
          <w:b w:val="false"/>
          <w:i w:val="false"/>
          <w:color w:val="000000"/>
          <w:sz w:val="28"/>
        </w:rPr>
        <w:t xml:space="preserve">
      552. Бiлiктеу еңiстерiнiң және резервуарлар қабырғаларының арасында болатын бос көлем жеке тұрған резервуарлар үшiн резервуардың толық сыйымдылығына, ал резервуарлардың тобы үшiн неғұрлым үлкен резервуардың сыйымдылығына тең болуға тиiс. </w:t>
      </w:r>
    </w:p>
    <w:bookmarkEnd w:id="552"/>
    <w:bookmarkStart w:name="z554" w:id="553"/>
    <w:p>
      <w:pPr>
        <w:spacing w:after="0"/>
        <w:ind w:left="0"/>
        <w:jc w:val="both"/>
      </w:pPr>
      <w:r>
        <w:rPr>
          <w:rFonts w:ascii="Times New Roman"/>
          <w:b w:val="false"/>
          <w:i w:val="false"/>
          <w:color w:val="000000"/>
          <w:sz w:val="28"/>
        </w:rPr>
        <w:t xml:space="preserve">
      553. Топтағы 20000 м </w:t>
      </w:r>
      <w:r>
        <w:rPr>
          <w:rFonts w:ascii="Times New Roman"/>
          <w:b w:val="false"/>
          <w:i w:val="false"/>
          <w:color w:val="000000"/>
          <w:vertAlign w:val="superscript"/>
        </w:rPr>
        <w:t xml:space="preserve">3 </w:t>
      </w:r>
      <w:r>
        <w:rPr>
          <w:rFonts w:ascii="Times New Roman"/>
          <w:b w:val="false"/>
          <w:i w:val="false"/>
          <w:color w:val="000000"/>
          <w:sz w:val="28"/>
        </w:rPr>
        <w:t xml:space="preserve">және одан асатын сыйымдылығымен әрбiр резервуарды және 20000 м </w:t>
      </w:r>
      <w:r>
        <w:rPr>
          <w:rFonts w:ascii="Times New Roman"/>
          <w:b w:val="false"/>
          <w:i w:val="false"/>
          <w:color w:val="000000"/>
          <w:vertAlign w:val="superscript"/>
        </w:rPr>
        <w:t xml:space="preserve">3 </w:t>
      </w:r>
      <w:r>
        <w:rPr>
          <w:rFonts w:ascii="Times New Roman"/>
          <w:b w:val="false"/>
          <w:i w:val="false"/>
          <w:color w:val="000000"/>
          <w:sz w:val="28"/>
        </w:rPr>
        <w:t xml:space="preserve">жиынтық сыйымдылығымен бiрнеше резервуарларды iшкi жер бiлiктерiмен немесе 10000 м </w:t>
      </w:r>
      <w:r>
        <w:rPr>
          <w:rFonts w:ascii="Times New Roman"/>
          <w:b w:val="false"/>
          <w:i w:val="false"/>
          <w:color w:val="000000"/>
          <w:vertAlign w:val="superscript"/>
        </w:rPr>
        <w:t xml:space="preserve">3 </w:t>
      </w:r>
      <w:r>
        <w:rPr>
          <w:rFonts w:ascii="Times New Roman"/>
          <w:b w:val="false"/>
          <w:i w:val="false"/>
          <w:color w:val="000000"/>
          <w:sz w:val="28"/>
        </w:rPr>
        <w:t xml:space="preserve">аспайтын сыйымдылығымен резервуарлар жағдайында биiктiгi 0,8 метр және 10000 м </w:t>
      </w:r>
      <w:r>
        <w:rPr>
          <w:rFonts w:ascii="Times New Roman"/>
          <w:b w:val="false"/>
          <w:i w:val="false"/>
          <w:color w:val="000000"/>
          <w:vertAlign w:val="superscript"/>
        </w:rPr>
        <w:t xml:space="preserve">3 </w:t>
      </w:r>
      <w:r>
        <w:rPr>
          <w:rFonts w:ascii="Times New Roman"/>
          <w:b w:val="false"/>
          <w:i w:val="false"/>
          <w:color w:val="000000"/>
          <w:sz w:val="28"/>
        </w:rPr>
        <w:t xml:space="preserve">асатын сыйымдылығымен резервуарлар жағдайында 1,3 метр қабырғалармен бөлу қажет. </w:t>
      </w:r>
    </w:p>
    <w:bookmarkEnd w:id="553"/>
    <w:bookmarkStart w:name="z555" w:id="554"/>
    <w:p>
      <w:pPr>
        <w:spacing w:after="0"/>
        <w:ind w:left="0"/>
        <w:jc w:val="both"/>
      </w:pPr>
      <w:r>
        <w:rPr>
          <w:rFonts w:ascii="Times New Roman"/>
          <w:b w:val="false"/>
          <w:i w:val="false"/>
          <w:color w:val="000000"/>
          <w:sz w:val="28"/>
        </w:rPr>
        <w:t xml:space="preserve">
      554. Резервуарлардың бiлiктеуiн жарамды жай-күйiнде ұстау қажет. </w:t>
      </w:r>
      <w:r>
        <w:br/>
      </w:r>
      <w:r>
        <w:rPr>
          <w:rFonts w:ascii="Times New Roman"/>
          <w:b w:val="false"/>
          <w:i w:val="false"/>
          <w:color w:val="000000"/>
          <w:sz w:val="28"/>
        </w:rPr>
        <w:t xml:space="preserve">
      Жер бiлiктеуiнiң жөндеуiн қар ерiгеннен кейiн көктемде қосымша топырақ салу, тегiстеу және еңiстердiң тығыздау және қатқылдау жолымен жөндеудi жүргiзу ұсынылады. Бұл ретте құрғақ шөптi, жапырақтарды, сондай-ақ төгілген жанатын сұйықтықтарды және ағынды суларды дереу алып тастаған жөн. </w:t>
      </w:r>
    </w:p>
    <w:bookmarkEnd w:id="554"/>
    <w:bookmarkStart w:name="z556" w:id="555"/>
    <w:p>
      <w:pPr>
        <w:spacing w:after="0"/>
        <w:ind w:left="0"/>
        <w:jc w:val="both"/>
      </w:pPr>
      <w:r>
        <w:rPr>
          <w:rFonts w:ascii="Times New Roman"/>
          <w:b w:val="false"/>
          <w:i w:val="false"/>
          <w:color w:val="000000"/>
          <w:sz w:val="28"/>
        </w:rPr>
        <w:t xml:space="preserve">
      555. Еңiстерде және бiлiктелiнген кеңiстiкте қалың шөп өсiруге жол берiлмейдi. </w:t>
      </w:r>
    </w:p>
    <w:bookmarkEnd w:id="555"/>
    <w:bookmarkStart w:name="z557" w:id="556"/>
    <w:p>
      <w:pPr>
        <w:spacing w:after="0"/>
        <w:ind w:left="0"/>
        <w:jc w:val="both"/>
      </w:pPr>
      <w:r>
        <w:rPr>
          <w:rFonts w:ascii="Times New Roman"/>
          <w:b w:val="false"/>
          <w:i w:val="false"/>
          <w:color w:val="000000"/>
          <w:sz w:val="28"/>
        </w:rPr>
        <w:t xml:space="preserve">
      556. Бiлiктелiнген кеңiстiктен ағынды суларды ағызатын трубаларды тұрақты жабық түрiнде ұстау қажет. Оларды тек қана ағынды суларды ағызған кезде ашады. </w:t>
      </w:r>
    </w:p>
    <w:bookmarkEnd w:id="556"/>
    <w:bookmarkStart w:name="z558" w:id="557"/>
    <w:p>
      <w:pPr>
        <w:spacing w:after="0"/>
        <w:ind w:left="0"/>
        <w:jc w:val="both"/>
      </w:pPr>
      <w:r>
        <w:rPr>
          <w:rFonts w:ascii="Times New Roman"/>
          <w:b w:val="false"/>
          <w:i w:val="false"/>
          <w:color w:val="000000"/>
          <w:sz w:val="28"/>
        </w:rPr>
        <w:t xml:space="preserve">
      557. Бiлктеуден немесе қабырғадан өту үшiн қоршаудың екi жағынан: </w:t>
      </w:r>
      <w:r>
        <w:br/>
      </w:r>
      <w:r>
        <w:rPr>
          <w:rFonts w:ascii="Times New Roman"/>
          <w:b w:val="false"/>
          <w:i w:val="false"/>
          <w:color w:val="000000"/>
          <w:sz w:val="28"/>
        </w:rPr>
        <w:t xml:space="preserve">
      1) кемiнде төрт резервуарлар үшiн; </w:t>
      </w:r>
      <w:r>
        <w:br/>
      </w:r>
      <w:r>
        <w:rPr>
          <w:rFonts w:ascii="Times New Roman"/>
          <w:b w:val="false"/>
          <w:i w:val="false"/>
          <w:color w:val="000000"/>
          <w:sz w:val="28"/>
        </w:rPr>
        <w:t xml:space="preserve">
      2) кемiнде екi жеке тұрған резервуарлар үшiн сатыларды, өту жолдарын орнатады. </w:t>
      </w:r>
    </w:p>
    <w:bookmarkEnd w:id="557"/>
    <w:bookmarkStart w:name="z559" w:id="558"/>
    <w:p>
      <w:pPr>
        <w:spacing w:after="0"/>
        <w:ind w:left="0"/>
        <w:jc w:val="both"/>
      </w:pPr>
      <w:r>
        <w:rPr>
          <w:rFonts w:ascii="Times New Roman"/>
          <w:b w:val="false"/>
          <w:i w:val="false"/>
          <w:color w:val="000000"/>
          <w:sz w:val="28"/>
        </w:rPr>
        <w:t xml:space="preserve">
      558. Ысырмаларды басқару камералар мен құдықтарды резервуарлар тобының сыртқы жағынан орнатқан жөн. </w:t>
      </w:r>
      <w:r>
        <w:br/>
      </w:r>
      <w:r>
        <w:rPr>
          <w:rFonts w:ascii="Times New Roman"/>
          <w:b w:val="false"/>
          <w:i w:val="false"/>
          <w:color w:val="000000"/>
          <w:sz w:val="28"/>
        </w:rPr>
        <w:t xml:space="preserve">
      Түпкiлiктi ысырмаларды резервуарлардың жанында тiкелей орнатуға рұқсат берiледi. </w:t>
      </w:r>
    </w:p>
    <w:bookmarkEnd w:id="558"/>
    <w:bookmarkStart w:name="z560" w:id="559"/>
    <w:p>
      <w:pPr>
        <w:spacing w:after="0"/>
        <w:ind w:left="0"/>
        <w:jc w:val="left"/>
      </w:pPr>
      <w:r>
        <w:rPr>
          <w:rFonts w:ascii="Times New Roman"/>
          <w:b/>
          <w:i w:val="false"/>
          <w:color w:val="000000"/>
        </w:rPr>
        <w:t xml:space="preserve"> 
  &amp;3. Ыдыста ЖЖМ-ды сақтауға арналған ғимараттар </w:t>
      </w:r>
      <w:r>
        <w:br/>
      </w:r>
      <w:r>
        <w:rPr>
          <w:rFonts w:ascii="Times New Roman"/>
          <w:b/>
          <w:i w:val="false"/>
          <w:color w:val="000000"/>
        </w:rPr>
        <w:t xml:space="preserve">
мен құрылыстарға қойылатын талаптар </w:t>
      </w:r>
    </w:p>
    <w:bookmarkEnd w:id="559"/>
    <w:p>
      <w:pPr>
        <w:spacing w:after="0"/>
        <w:ind w:left="0"/>
        <w:jc w:val="both"/>
      </w:pPr>
      <w:r>
        <w:rPr>
          <w:rFonts w:ascii="Times New Roman"/>
          <w:b w:val="false"/>
          <w:i w:val="false"/>
          <w:color w:val="000000"/>
          <w:sz w:val="28"/>
        </w:rPr>
        <w:t xml:space="preserve">      559. Ыдыста мұнай өнiмдерiн және босатылған ыдысты сақтау үшiн АА кәсiпорындарында сақтау орындары - ғимараттар, қалқалары бар алаңшалар және ашық алаңшалар көзделуге тиiс. </w:t>
      </w:r>
      <w:r>
        <w:br/>
      </w:r>
      <w:r>
        <w:rPr>
          <w:rFonts w:ascii="Times New Roman"/>
          <w:b w:val="false"/>
          <w:i w:val="false"/>
          <w:color w:val="000000"/>
          <w:sz w:val="28"/>
        </w:rPr>
        <w:t xml:space="preserve">
      Қалқалардың астында және ашық алаңшарда жанатын сұйықтықтарды және тиiсiнше негiздемеленген кезде уақытша ғана тез жанатын сұйықтықтарды сақтауға рұқсат етiледi. </w:t>
      </w:r>
    </w:p>
    <w:bookmarkStart w:name="z561" w:id="560"/>
    <w:p>
      <w:pPr>
        <w:spacing w:after="0"/>
        <w:ind w:left="0"/>
        <w:jc w:val="both"/>
      </w:pPr>
      <w:r>
        <w:rPr>
          <w:rFonts w:ascii="Times New Roman"/>
          <w:b w:val="false"/>
          <w:i w:val="false"/>
          <w:color w:val="000000"/>
          <w:sz w:val="28"/>
        </w:rPr>
        <w:t xml:space="preserve">
      560. Ыдысты сақтау орындарында өрт қауiптiлiгi бар ыдыс бүлiнген және жарамсыз болған кезде өнiмнiң ағу мүмкiндiгiмен анықталады. </w:t>
      </w:r>
      <w:r>
        <w:br/>
      </w:r>
      <w:r>
        <w:rPr>
          <w:rFonts w:ascii="Times New Roman"/>
          <w:b w:val="false"/>
          <w:i w:val="false"/>
          <w:color w:val="000000"/>
          <w:sz w:val="28"/>
        </w:rPr>
        <w:t xml:space="preserve">
      Ыдысты сақтау орындарда өрттердiң негiзгi себептерi: </w:t>
      </w:r>
      <w:r>
        <w:br/>
      </w:r>
      <w:r>
        <w:rPr>
          <w:rFonts w:ascii="Times New Roman"/>
          <w:b w:val="false"/>
          <w:i w:val="false"/>
          <w:color w:val="000000"/>
          <w:sz w:val="28"/>
        </w:rPr>
        <w:t xml:space="preserve">
      1) оны тиеу, түсiру кезiнде соққылардан шыққан ұшқындар; </w:t>
      </w:r>
      <w:r>
        <w:br/>
      </w:r>
      <w:r>
        <w:rPr>
          <w:rFonts w:ascii="Times New Roman"/>
          <w:b w:val="false"/>
          <w:i w:val="false"/>
          <w:color w:val="000000"/>
          <w:sz w:val="28"/>
        </w:rPr>
        <w:t xml:space="preserve">
      2) электр тартылымның, шамдалдардың жарамсыз жағдайында ұшқын шығулар, ал ашық алаңшаларда ашық отты қолдану; </w:t>
      </w:r>
      <w:r>
        <w:br/>
      </w:r>
      <w:r>
        <w:rPr>
          <w:rFonts w:ascii="Times New Roman"/>
          <w:b w:val="false"/>
          <w:i w:val="false"/>
          <w:color w:val="000000"/>
          <w:sz w:val="28"/>
        </w:rPr>
        <w:t xml:space="preserve">
      3) арнайы авто көлiгiнiң ұшқынбасқыштарының, найзағайлық разрядтарының жарамсыздықтары болып табылады. </w:t>
      </w:r>
    </w:p>
    <w:bookmarkEnd w:id="560"/>
    <w:bookmarkStart w:name="z562" w:id="561"/>
    <w:p>
      <w:pPr>
        <w:spacing w:after="0"/>
        <w:ind w:left="0"/>
        <w:jc w:val="both"/>
      </w:pPr>
      <w:r>
        <w:rPr>
          <w:rFonts w:ascii="Times New Roman"/>
          <w:b w:val="false"/>
          <w:i w:val="false"/>
          <w:color w:val="000000"/>
          <w:sz w:val="28"/>
        </w:rPr>
        <w:t xml:space="preserve">
      561. Ыдысты сақтау орындарында өртке қарсы шаралар мұнай өнiмдерiнiң төгiлуiн және асуына жол бермеуге, ыдыстан авиа отындарының неше түрлi ағылуын алып тастауға, жарылыс қауiптiлiгi бар концентрациялардың пайда болуын жоюға, жану көздерiнiң туындауын болдырмауға, өрт жайылуының жолын кесуге бағытталуға тиiс. </w:t>
      </w:r>
    </w:p>
    <w:bookmarkEnd w:id="561"/>
    <w:bookmarkStart w:name="z563" w:id="562"/>
    <w:p>
      <w:pPr>
        <w:spacing w:after="0"/>
        <w:ind w:left="0"/>
        <w:jc w:val="both"/>
      </w:pPr>
      <w:r>
        <w:rPr>
          <w:rFonts w:ascii="Times New Roman"/>
          <w:b w:val="false"/>
          <w:i w:val="false"/>
          <w:color w:val="000000"/>
          <w:sz w:val="28"/>
        </w:rPr>
        <w:t xml:space="preserve">
      562. Авиа отындарының ағылуын болдырмау үшiн сақтау орнына тек қана нығыздалып жабылатын тығындарымен жарамды ыдысты қабылдауға рұқсат берiледi. </w:t>
      </w:r>
    </w:p>
    <w:bookmarkEnd w:id="562"/>
    <w:bookmarkStart w:name="z564" w:id="563"/>
    <w:p>
      <w:pPr>
        <w:spacing w:after="0"/>
        <w:ind w:left="0"/>
        <w:jc w:val="both"/>
      </w:pPr>
      <w:r>
        <w:rPr>
          <w:rFonts w:ascii="Times New Roman"/>
          <w:b w:val="false"/>
          <w:i w:val="false"/>
          <w:color w:val="000000"/>
          <w:sz w:val="28"/>
        </w:rPr>
        <w:t xml:space="preserve">
      563. Сақтау процесiнде бөшке ыдыстарының, сенiмдiлiгiнiң және тығындардың нығыздалып жабылатын жай-күйiн байқау қажет. </w:t>
      </w:r>
      <w:r>
        <w:br/>
      </w:r>
      <w:r>
        <w:rPr>
          <w:rFonts w:ascii="Times New Roman"/>
          <w:b w:val="false"/>
          <w:i w:val="false"/>
          <w:color w:val="000000"/>
          <w:sz w:val="28"/>
        </w:rPr>
        <w:t xml:space="preserve">
      Ыдыстарды тек қана тығындарын жоғары қаратып қоюға жол берiледi. </w:t>
      </w:r>
    </w:p>
    <w:bookmarkEnd w:id="563"/>
    <w:bookmarkStart w:name="z565" w:id="564"/>
    <w:p>
      <w:pPr>
        <w:spacing w:after="0"/>
        <w:ind w:left="0"/>
        <w:jc w:val="both"/>
      </w:pPr>
      <w:r>
        <w:rPr>
          <w:rFonts w:ascii="Times New Roman"/>
          <w:b w:val="false"/>
          <w:i w:val="false"/>
          <w:color w:val="000000"/>
          <w:sz w:val="28"/>
        </w:rPr>
        <w:t xml:space="preserve">
      564. Қоршаған ауа температурасының тәулiк ауытқуымен байланысты мұнай өнiмдерiнiң ағуынан аулақ болуы үшiн (әрбiр 10 </w:t>
      </w:r>
      <w:r>
        <w:rPr>
          <w:rFonts w:ascii="Times New Roman"/>
          <w:b w:val="false"/>
          <w:i w:val="false"/>
          <w:color w:val="000000"/>
          <w:vertAlign w:val="superscript"/>
        </w:rPr>
        <w:t xml:space="preserve">о </w:t>
      </w:r>
      <w:r>
        <w:rPr>
          <w:rFonts w:ascii="Times New Roman"/>
          <w:b w:val="false"/>
          <w:i w:val="false"/>
          <w:color w:val="000000"/>
          <w:sz w:val="28"/>
        </w:rPr>
        <w:t xml:space="preserve">С авиа отынының температурасы көтерлiген кезде орташа 1% дейiн көлемнiң температуралық өсуi) ыдысты толтырмай 95% сыйымдылығына толтырған жөн. </w:t>
      </w:r>
    </w:p>
    <w:bookmarkEnd w:id="564"/>
    <w:bookmarkStart w:name="z566" w:id="565"/>
    <w:p>
      <w:pPr>
        <w:spacing w:after="0"/>
        <w:ind w:left="0"/>
        <w:jc w:val="both"/>
      </w:pPr>
      <w:r>
        <w:rPr>
          <w:rFonts w:ascii="Times New Roman"/>
          <w:b w:val="false"/>
          <w:i w:val="false"/>
          <w:color w:val="000000"/>
          <w:sz w:val="28"/>
        </w:rPr>
        <w:t xml:space="preserve">
      565. Ашық алаңшаларда ыдысты сақтаған кезде ол, мүмкiндiгiнше, күннiң тiкелей сәулелерiнiң әсерiнен қорғалуға тиiс. Осы үшiн ашық алаңша көлеңкеленген жерлерде орналастырылады (ағаштардың, құрылыстардың көлеңкесiнде). Егер ондай мүмкiндiк болмаса, онда ыдысты брезентпен жабады. Ашық алаңшаларда сақтаған кезде неғұрлым тиiмдi iс-шара қалқаларды жасау болып табылады. </w:t>
      </w:r>
    </w:p>
    <w:bookmarkEnd w:id="565"/>
    <w:bookmarkStart w:name="z567" w:id="566"/>
    <w:p>
      <w:pPr>
        <w:spacing w:after="0"/>
        <w:ind w:left="0"/>
        <w:jc w:val="both"/>
      </w:pPr>
      <w:r>
        <w:rPr>
          <w:rFonts w:ascii="Times New Roman"/>
          <w:b w:val="false"/>
          <w:i w:val="false"/>
          <w:color w:val="000000"/>
          <w:sz w:val="28"/>
        </w:rPr>
        <w:t xml:space="preserve">
      566. Ыдыста жарықтар, ағулар пайда болған кезде ол дереу алынады. </w:t>
      </w:r>
      <w:r>
        <w:br/>
      </w:r>
      <w:r>
        <w:rPr>
          <w:rFonts w:ascii="Times New Roman"/>
          <w:b w:val="false"/>
          <w:i w:val="false"/>
          <w:color w:val="000000"/>
          <w:sz w:val="28"/>
        </w:rPr>
        <w:t>
 </w:t>
      </w:r>
    </w:p>
    <w:bookmarkEnd w:id="566"/>
    <w:bookmarkStart w:name="z568" w:id="567"/>
    <w:p>
      <w:pPr>
        <w:spacing w:after="0"/>
        <w:ind w:left="0"/>
        <w:jc w:val="both"/>
      </w:pPr>
      <w:r>
        <w:rPr>
          <w:rFonts w:ascii="Times New Roman"/>
          <w:b w:val="false"/>
          <w:i w:val="false"/>
          <w:color w:val="000000"/>
          <w:sz w:val="28"/>
        </w:rPr>
        <w:t xml:space="preserve">
      567. Ыдыстарға авиа отынын және жанатын қоспаларды осы үшiн арнайы жасалған үй-жайларда құяды. </w:t>
      </w:r>
    </w:p>
    <w:bookmarkEnd w:id="567"/>
    <w:bookmarkStart w:name="z569" w:id="568"/>
    <w:p>
      <w:pPr>
        <w:spacing w:after="0"/>
        <w:ind w:left="0"/>
        <w:jc w:val="both"/>
      </w:pPr>
      <w:r>
        <w:rPr>
          <w:rFonts w:ascii="Times New Roman"/>
          <w:b w:val="false"/>
          <w:i w:val="false"/>
          <w:color w:val="000000"/>
          <w:sz w:val="28"/>
        </w:rPr>
        <w:t xml:space="preserve">
      568. Ыдыста мұнай өнiмдерiн сақтауға арналған ғимараттар құю, өлшеп бөлiп қою, сорғы, сондай-ақ басқа да қосалқы үй-жайлармен бiрiктiрiлуге тиiс. Олардың әрқайсысы бiр бiрiнен 0,75 сағаттан кем емес отқа төзiмдiлiк шегiмен өртке қарсы қабырғалармен бөлiнедi және тiкелей сыртқа шығаберiске ие болуға тиiс. </w:t>
      </w:r>
    </w:p>
    <w:bookmarkEnd w:id="568"/>
    <w:bookmarkStart w:name="z570" w:id="569"/>
    <w:p>
      <w:pPr>
        <w:spacing w:after="0"/>
        <w:ind w:left="0"/>
        <w:jc w:val="both"/>
      </w:pPr>
      <w:r>
        <w:rPr>
          <w:rFonts w:ascii="Times New Roman"/>
          <w:b w:val="false"/>
          <w:i w:val="false"/>
          <w:color w:val="000000"/>
          <w:sz w:val="28"/>
        </w:rPr>
        <w:t xml:space="preserve">
      569. Есiктердiң ойықтары механизация құралдарының өтуiн, бiрақ енi 2,1 метрден және биiктiгi 2,4 метрден кем емес қамтамасыз етуге тиiс. Олар 0,6 сағаттан кем емес отқа төзiмдiлiк шегiмен өздiгiнен жабылатын болуға тиiс. Есiктердiң ойықтарында биiктiгi 0,15 метр табалдырықтар көзделуге тиiс. </w:t>
      </w:r>
    </w:p>
    <w:bookmarkEnd w:id="569"/>
    <w:bookmarkStart w:name="z571" w:id="570"/>
    <w:p>
      <w:pPr>
        <w:spacing w:after="0"/>
        <w:ind w:left="0"/>
        <w:jc w:val="both"/>
      </w:pPr>
      <w:r>
        <w:rPr>
          <w:rFonts w:ascii="Times New Roman"/>
          <w:b w:val="false"/>
          <w:i w:val="false"/>
          <w:color w:val="000000"/>
          <w:sz w:val="28"/>
        </w:rPr>
        <w:t xml:space="preserve">
      570. Сақтау орындарында төгiлген отынды дереу жинау, ал төгiлген орынға құм себу қажет. </w:t>
      </w:r>
    </w:p>
    <w:bookmarkEnd w:id="570"/>
    <w:bookmarkStart w:name="z572" w:id="571"/>
    <w:p>
      <w:pPr>
        <w:spacing w:after="0"/>
        <w:ind w:left="0"/>
        <w:jc w:val="both"/>
      </w:pPr>
      <w:r>
        <w:rPr>
          <w:rFonts w:ascii="Times New Roman"/>
          <w:b w:val="false"/>
          <w:i w:val="false"/>
          <w:color w:val="000000"/>
          <w:sz w:val="28"/>
        </w:rPr>
        <w:t xml:space="preserve">
      571. Мұнай өнiмдерiн сақтауға арналған ғимаратта жанбайтын материалдардан (сорушы трубалары бар табиғи желдетпе) жасалған желдетпе болуға тиiс. </w:t>
      </w:r>
      <w:r>
        <w:br/>
      </w:r>
      <w:r>
        <w:rPr>
          <w:rFonts w:ascii="Times New Roman"/>
          <w:b w:val="false"/>
          <w:i w:val="false"/>
          <w:color w:val="000000"/>
          <w:sz w:val="28"/>
        </w:rPr>
        <w:t xml:space="preserve">
      Арналардың ауа сорушы тесiктер еденнен 0,3 метр биiктiкте орналасады. </w:t>
      </w:r>
    </w:p>
    <w:bookmarkEnd w:id="571"/>
    <w:bookmarkStart w:name="z573" w:id="572"/>
    <w:p>
      <w:pPr>
        <w:spacing w:after="0"/>
        <w:ind w:left="0"/>
        <w:jc w:val="both"/>
      </w:pPr>
      <w:r>
        <w:rPr>
          <w:rFonts w:ascii="Times New Roman"/>
          <w:b w:val="false"/>
          <w:i w:val="false"/>
          <w:color w:val="000000"/>
          <w:sz w:val="28"/>
        </w:rPr>
        <w:t xml:space="preserve">
      572. Сақтау орындарында ашық отты қолдануға рұқсат етiлмейдi, ал электр тартылымы газ трубаларында салынуға тиiс. </w:t>
      </w:r>
    </w:p>
    <w:bookmarkEnd w:id="572"/>
    <w:bookmarkStart w:name="z574" w:id="573"/>
    <w:p>
      <w:pPr>
        <w:spacing w:after="0"/>
        <w:ind w:left="0"/>
        <w:jc w:val="both"/>
      </w:pPr>
      <w:r>
        <w:rPr>
          <w:rFonts w:ascii="Times New Roman"/>
          <w:b w:val="false"/>
          <w:i w:val="false"/>
          <w:color w:val="000000"/>
          <w:sz w:val="28"/>
        </w:rPr>
        <w:t xml:space="preserve">
      573. Жарылыстан қорғалған электр жабдығы қолданылуға тиiс. Ажыратқыштар, iс қосқыштар, шаппа қосқыштар сыртқа шығарылуға тиiс. </w:t>
      </w:r>
    </w:p>
    <w:bookmarkEnd w:id="573"/>
    <w:bookmarkStart w:name="z575" w:id="574"/>
    <w:p>
      <w:pPr>
        <w:spacing w:after="0"/>
        <w:ind w:left="0"/>
        <w:jc w:val="both"/>
      </w:pPr>
      <w:r>
        <w:rPr>
          <w:rFonts w:ascii="Times New Roman"/>
          <w:b w:val="false"/>
          <w:i w:val="false"/>
          <w:color w:val="000000"/>
          <w:sz w:val="28"/>
        </w:rPr>
        <w:t xml:space="preserve">
      574. Соққы кезiнде ұшқынның пайда болуының жолын кесу тығындарды алған және салған кезде, бөшкелердi орнынан ауыстырған жағдай үшiн ұшқын шығаратын металдан жасалған аспапты пайдалануға жол берiлмейдi. </w:t>
      </w:r>
    </w:p>
    <w:bookmarkEnd w:id="574"/>
    <w:bookmarkStart w:name="z576" w:id="575"/>
    <w:p>
      <w:pPr>
        <w:spacing w:after="0"/>
        <w:ind w:left="0"/>
        <w:jc w:val="both"/>
      </w:pPr>
      <w:r>
        <w:rPr>
          <w:rFonts w:ascii="Times New Roman"/>
          <w:b w:val="false"/>
          <w:i w:val="false"/>
          <w:color w:val="000000"/>
          <w:sz w:val="28"/>
        </w:rPr>
        <w:t xml:space="preserve">
      575. Сақтаумен және тиеу-түсiру жұмыстарымен байланысты емес жұмыстарды сақтау орнында атқаруға жол берiлмейдi. Тиеу және түсiру кезiнде бiр бiрiне немесе металл құрылымындарына бөшкелердiң соғылуларына жол бермеу керек. </w:t>
      </w:r>
    </w:p>
    <w:bookmarkEnd w:id="575"/>
    <w:bookmarkStart w:name="z577" w:id="576"/>
    <w:p>
      <w:pPr>
        <w:spacing w:after="0"/>
        <w:ind w:left="0"/>
        <w:jc w:val="both"/>
      </w:pPr>
      <w:r>
        <w:rPr>
          <w:rFonts w:ascii="Times New Roman"/>
          <w:b w:val="false"/>
          <w:i w:val="false"/>
          <w:color w:val="000000"/>
          <w:sz w:val="28"/>
        </w:rPr>
        <w:t xml:space="preserve">
      576. ҚНмЕ-не сәйкес мұнай өнiмдерiн сақтауға арналған ғимараттар 0,75 сағаттан кем емес отқа төзiмдiлiк шегiмен жекелеген секцияларға жанбайтын қабырғалармен бөлiнуге тиiс. </w:t>
      </w:r>
      <w:r>
        <w:br/>
      </w:r>
      <w:r>
        <w:rPr>
          <w:rFonts w:ascii="Times New Roman"/>
          <w:b w:val="false"/>
          <w:i w:val="false"/>
          <w:color w:val="000000"/>
          <w:sz w:val="28"/>
        </w:rPr>
        <w:t xml:space="preserve">
      Олардың әрқайсысында 200 м </w:t>
      </w:r>
      <w:r>
        <w:rPr>
          <w:rFonts w:ascii="Times New Roman"/>
          <w:b w:val="false"/>
          <w:i w:val="false"/>
          <w:color w:val="000000"/>
          <w:vertAlign w:val="superscript"/>
        </w:rPr>
        <w:t xml:space="preserve">3 </w:t>
      </w:r>
      <w:r>
        <w:rPr>
          <w:rFonts w:ascii="Times New Roman"/>
          <w:b w:val="false"/>
          <w:i w:val="false"/>
          <w:color w:val="000000"/>
          <w:sz w:val="28"/>
        </w:rPr>
        <w:t xml:space="preserve">аспайтын ТЖС және 1000 м </w:t>
      </w:r>
      <w:r>
        <w:rPr>
          <w:rFonts w:ascii="Times New Roman"/>
          <w:b w:val="false"/>
          <w:i w:val="false"/>
          <w:color w:val="000000"/>
          <w:vertAlign w:val="superscript"/>
        </w:rPr>
        <w:t xml:space="preserve">3 </w:t>
      </w:r>
      <w:r>
        <w:rPr>
          <w:rFonts w:ascii="Times New Roman"/>
          <w:b w:val="false"/>
          <w:i w:val="false"/>
          <w:color w:val="000000"/>
          <w:sz w:val="28"/>
        </w:rPr>
        <w:t xml:space="preserve">аспайтын ЖС сақталуға тиiс. Бұл ретте бiр ғимаратта ыдыста сақталған мұнай өнiмдерiнiң жалпы сыйымдылығы ТЖС-ның 1200 м </w:t>
      </w:r>
      <w:r>
        <w:rPr>
          <w:rFonts w:ascii="Times New Roman"/>
          <w:b w:val="false"/>
          <w:i w:val="false"/>
          <w:color w:val="000000"/>
          <w:vertAlign w:val="superscript"/>
        </w:rPr>
        <w:t xml:space="preserve">3 </w:t>
      </w:r>
      <w:r>
        <w:rPr>
          <w:rFonts w:ascii="Times New Roman"/>
          <w:b w:val="false"/>
          <w:i w:val="false"/>
          <w:color w:val="000000"/>
          <w:sz w:val="28"/>
        </w:rPr>
        <w:t xml:space="preserve">және ЖС-ның 6000 м </w:t>
      </w:r>
      <w:r>
        <w:rPr>
          <w:rFonts w:ascii="Times New Roman"/>
          <w:b w:val="false"/>
          <w:i w:val="false"/>
          <w:color w:val="000000"/>
          <w:vertAlign w:val="superscript"/>
        </w:rPr>
        <w:t xml:space="preserve">3  </w:t>
      </w:r>
      <w:r>
        <w:rPr>
          <w:rFonts w:ascii="Times New Roman"/>
          <w:b w:val="false"/>
          <w:i w:val="false"/>
          <w:color w:val="000000"/>
          <w:sz w:val="28"/>
        </w:rPr>
        <w:t xml:space="preserve">жоғары болмауға тиiс. </w:t>
      </w:r>
    </w:p>
    <w:bookmarkEnd w:id="576"/>
    <w:bookmarkStart w:name="z578" w:id="577"/>
    <w:p>
      <w:pPr>
        <w:spacing w:after="0"/>
        <w:ind w:left="0"/>
        <w:jc w:val="both"/>
      </w:pPr>
      <w:r>
        <w:rPr>
          <w:rFonts w:ascii="Times New Roman"/>
          <w:b w:val="false"/>
          <w:i w:val="false"/>
          <w:color w:val="000000"/>
          <w:sz w:val="28"/>
        </w:rPr>
        <w:t xml:space="preserve">
      577. Ыдыста мұнай өнiмдерiн сақтауға арналған үй-жайларда едендердi ғимараттың сыртында орналасқан жинақтаушымен қосатын төгiлген сұйықтықтардың бетон науаларына ағылуы үшiн еңiспен жанбайтын материалдардан жасайды. </w:t>
      </w:r>
    </w:p>
    <w:bookmarkEnd w:id="577"/>
    <w:bookmarkStart w:name="z579" w:id="578"/>
    <w:p>
      <w:pPr>
        <w:spacing w:after="0"/>
        <w:ind w:left="0"/>
        <w:jc w:val="both"/>
      </w:pPr>
      <w:r>
        <w:rPr>
          <w:rFonts w:ascii="Times New Roman"/>
          <w:b w:val="false"/>
          <w:i w:val="false"/>
          <w:color w:val="000000"/>
          <w:sz w:val="28"/>
        </w:rPr>
        <w:t xml:space="preserve">
      578. ТЖС-ды сақтауға арналған ғимараттар бiр қабатты болуға, ЖС-ды сақтауға арналған үш қабаттан жоғары болмауға тиiс. Ыдыста мұнай өнiмдерiн сақтауға арналған ғимараттарын жобалаған кезде қатқабаттардың мөлшерлерiне қойылатын талаптарды ескеру қажет. Стеллаждардың немесе қатқабаттар табандықтарының биiктiгi 5,5 метрден аспауға тиiс. </w:t>
      </w:r>
    </w:p>
    <w:bookmarkEnd w:id="578"/>
    <w:bookmarkStart w:name="z580" w:id="579"/>
    <w:p>
      <w:pPr>
        <w:spacing w:after="0"/>
        <w:ind w:left="0"/>
        <w:jc w:val="both"/>
      </w:pPr>
      <w:r>
        <w:rPr>
          <w:rFonts w:ascii="Times New Roman"/>
          <w:b w:val="false"/>
          <w:i w:val="false"/>
          <w:color w:val="000000"/>
          <w:sz w:val="28"/>
        </w:rPr>
        <w:t xml:space="preserve">
      579. Ыдысты стеллаждың әрбiр ярусында биiктiгi бойынша бiр қатарда және енi бойынша екi қатарда орналастырған жөн. Қатқабаттың енi орналастырған кезде төрт табандықтан аспауға тиiс, қатқабаттардың және стеллаждардың арасындағы өту жолының енi - кемiнде 1 метр болуға тиiс. </w:t>
      </w:r>
    </w:p>
    <w:bookmarkEnd w:id="579"/>
    <w:bookmarkStart w:name="z581" w:id="580"/>
    <w:p>
      <w:pPr>
        <w:spacing w:after="0"/>
        <w:ind w:left="0"/>
        <w:jc w:val="both"/>
      </w:pPr>
      <w:r>
        <w:rPr>
          <w:rFonts w:ascii="Times New Roman"/>
          <w:b w:val="false"/>
          <w:i w:val="false"/>
          <w:color w:val="000000"/>
          <w:sz w:val="28"/>
        </w:rPr>
        <w:t xml:space="preserve">
      580. Вагондарға және арнайы автокөлiгiне I және II санаттағы қоймаларда ыдыстағы мұнай өнiмдерiне арналған тиеу-түсiру платформаларды жанбайтын материалдардан, III санаттағы қоймаларда жанатын материалдардан жасауға рұқсат етiледi. </w:t>
      </w:r>
    </w:p>
    <w:bookmarkEnd w:id="580"/>
    <w:bookmarkStart w:name="z582" w:id="581"/>
    <w:p>
      <w:pPr>
        <w:spacing w:after="0"/>
        <w:ind w:left="0"/>
        <w:jc w:val="both"/>
      </w:pPr>
      <w:r>
        <w:rPr>
          <w:rFonts w:ascii="Times New Roman"/>
          <w:b w:val="false"/>
          <w:i w:val="false"/>
          <w:color w:val="000000"/>
          <w:sz w:val="28"/>
        </w:rPr>
        <w:t xml:space="preserve">
      581. Булардың 61 </w:t>
      </w:r>
      <w:r>
        <w:rPr>
          <w:rFonts w:ascii="Times New Roman"/>
          <w:b w:val="false"/>
          <w:i w:val="false"/>
          <w:color w:val="000000"/>
          <w:vertAlign w:val="superscript"/>
        </w:rPr>
        <w:t xml:space="preserve">о </w:t>
      </w:r>
      <w:r>
        <w:rPr>
          <w:rFonts w:ascii="Times New Roman"/>
          <w:b w:val="false"/>
          <w:i w:val="false"/>
          <w:color w:val="000000"/>
          <w:sz w:val="28"/>
        </w:rPr>
        <w:t xml:space="preserve">С дейiн тұтану температурасына ие ЖЖМ-ды сақтау орындарында тиеу-түсіру жұмыстарын жарылыс қауiпсiздігінде жасалған механиздердi қолдана отырып жүргiзу қажет. </w:t>
      </w:r>
    </w:p>
    <w:bookmarkEnd w:id="581"/>
    <w:bookmarkStart w:name="z583" w:id="582"/>
    <w:p>
      <w:pPr>
        <w:spacing w:after="0"/>
        <w:ind w:left="0"/>
        <w:jc w:val="both"/>
      </w:pPr>
      <w:r>
        <w:rPr>
          <w:rFonts w:ascii="Times New Roman"/>
          <w:b w:val="false"/>
          <w:i w:val="false"/>
          <w:color w:val="000000"/>
          <w:sz w:val="28"/>
        </w:rPr>
        <w:t xml:space="preserve">
      582. ЖЖМ-дың ашық сақтау орындарын жер бiлiгiмен немесе биiктiгi 0,5 метр жанбайтын қабырғамен қоршайды. Осындай сақтау орындарына автокөлiгiне арналған екi кiреберiс көзделуге тиiс, ал өту жолдарының немесе көлiк өту жолының жерлерiнде пандустар орнату қажет. </w:t>
      </w:r>
    </w:p>
    <w:bookmarkEnd w:id="582"/>
    <w:bookmarkStart w:name="z584" w:id="583"/>
    <w:p>
      <w:pPr>
        <w:spacing w:after="0"/>
        <w:ind w:left="0"/>
        <w:jc w:val="both"/>
      </w:pPr>
      <w:r>
        <w:rPr>
          <w:rFonts w:ascii="Times New Roman"/>
          <w:b w:val="false"/>
          <w:i w:val="false"/>
          <w:color w:val="000000"/>
          <w:sz w:val="28"/>
        </w:rPr>
        <w:t xml:space="preserve">
      583. Бiр ашық алаңшада әрқайсысы 25x15х5,5 метрден аспайтын алты қатқабаттан артық емес орналастыруға рұқсат етiледi. Бiр алаңшаның шегiнде қатқабаттардың арасындағы қашықтық 5 метр, ал көршiлес алаңшалардағы қатқабаттардың арасындағы - 15 метр болуға тиiс. </w:t>
      </w:r>
      <w:r>
        <w:br/>
      </w:r>
      <w:r>
        <w:rPr>
          <w:rFonts w:ascii="Times New Roman"/>
          <w:b w:val="false"/>
          <w:i w:val="false"/>
          <w:color w:val="000000"/>
          <w:sz w:val="28"/>
        </w:rPr>
        <w:t xml:space="preserve">
      Қатқабаттың iшiнде бөшкелердi 1 метр аралығымен енi бойынша 2 қатарда және қатарлардың арасында кемiнде 1,4 метр өту жолының енiмен екi ярустан аспайтын болып қойылады. </w:t>
      </w:r>
    </w:p>
    <w:bookmarkEnd w:id="583"/>
    <w:bookmarkStart w:name="z585" w:id="584"/>
    <w:p>
      <w:pPr>
        <w:spacing w:after="0"/>
        <w:ind w:left="0"/>
        <w:jc w:val="both"/>
      </w:pPr>
      <w:r>
        <w:rPr>
          <w:rFonts w:ascii="Times New Roman"/>
          <w:b w:val="false"/>
          <w:i w:val="false"/>
          <w:color w:val="000000"/>
          <w:sz w:val="28"/>
        </w:rPr>
        <w:t xml:space="preserve">
      584. Ыдыста сақтауға арналған орындар өрт сөндiрудiң бастапқы құралдарымен жабдықталуға тиiс. </w:t>
      </w:r>
    </w:p>
    <w:bookmarkEnd w:id="584"/>
    <w:bookmarkStart w:name="z586" w:id="585"/>
    <w:p>
      <w:pPr>
        <w:spacing w:after="0"/>
        <w:ind w:left="0"/>
        <w:jc w:val="left"/>
      </w:pPr>
      <w:r>
        <w:rPr>
          <w:rFonts w:ascii="Times New Roman"/>
          <w:b/>
          <w:i w:val="false"/>
          <w:color w:val="000000"/>
        </w:rPr>
        <w:t xml:space="preserve"> 
  &amp;4. Құю-толтыру эстакадаларының, айлақтардың және </w:t>
      </w:r>
      <w:r>
        <w:br/>
      </w:r>
      <w:r>
        <w:rPr>
          <w:rFonts w:ascii="Times New Roman"/>
          <w:b/>
          <w:i w:val="false"/>
          <w:color w:val="000000"/>
        </w:rPr>
        <w:t xml:space="preserve">
пирстардың аймақтарына қойылатын  </w:t>
      </w:r>
      <w:r>
        <w:br/>
      </w:r>
      <w:r>
        <w:rPr>
          <w:rFonts w:ascii="Times New Roman"/>
          <w:b/>
          <w:i w:val="false"/>
          <w:color w:val="000000"/>
        </w:rPr>
        <w:t xml:space="preserve">
қауiпсiздiк талаптар </w:t>
      </w:r>
    </w:p>
    <w:bookmarkEnd w:id="585"/>
    <w:p>
      <w:pPr>
        <w:spacing w:after="0"/>
        <w:ind w:left="0"/>
        <w:jc w:val="both"/>
      </w:pPr>
      <w:r>
        <w:rPr>
          <w:rFonts w:ascii="Times New Roman"/>
          <w:b w:val="false"/>
          <w:i w:val="false"/>
          <w:color w:val="000000"/>
          <w:sz w:val="28"/>
        </w:rPr>
        <w:t xml:space="preserve">      585 Темiр жол көлiгiмен цистерналарда және су - баржалар мен танкерлерде қоймаларға ЖЖМ-ды жеткiзген кезде мұнай өнiмдерiн құю үшін құю-толтыру эстакадалары, құю-толтыру айлақтары және пирстар жабдықталуға тиiс. </w:t>
      </w:r>
    </w:p>
    <w:bookmarkStart w:name="z587" w:id="586"/>
    <w:p>
      <w:pPr>
        <w:spacing w:after="0"/>
        <w:ind w:left="0"/>
        <w:jc w:val="both"/>
      </w:pPr>
      <w:r>
        <w:rPr>
          <w:rFonts w:ascii="Times New Roman"/>
          <w:b w:val="false"/>
          <w:i w:val="false"/>
          <w:color w:val="000000"/>
          <w:sz w:val="28"/>
        </w:rPr>
        <w:t xml:space="preserve">
      586. Құю-толтыру эстакадалардың, айлақтардың және пирстардың аймақтарында өрт шығаруы мүмкiн оталдырудың негiзгi көздерiне: </w:t>
      </w:r>
      <w:r>
        <w:br/>
      </w:r>
      <w:r>
        <w:rPr>
          <w:rFonts w:ascii="Times New Roman"/>
          <w:b w:val="false"/>
          <w:i w:val="false"/>
          <w:color w:val="000000"/>
          <w:sz w:val="28"/>
        </w:rPr>
        <w:t xml:space="preserve">
      1) оларды толтырған немесе босатқан кезде болат сыйымдылықтарға соғылған кезде пайда болатын ұшқындар; </w:t>
      </w:r>
      <w:r>
        <w:br/>
      </w:r>
      <w:r>
        <w:rPr>
          <w:rFonts w:ascii="Times New Roman"/>
          <w:b w:val="false"/>
          <w:i w:val="false"/>
          <w:color w:val="000000"/>
          <w:sz w:val="28"/>
        </w:rPr>
        <w:t xml:space="preserve">
      2) статикалық және атмосфералық электрiнiң разрядтары; </w:t>
      </w:r>
      <w:r>
        <w:br/>
      </w:r>
      <w:r>
        <w:rPr>
          <w:rFonts w:ascii="Times New Roman"/>
          <w:b w:val="false"/>
          <w:i w:val="false"/>
          <w:color w:val="000000"/>
          <w:sz w:val="28"/>
        </w:rPr>
        <w:t xml:space="preserve">
      3) ашық отты қолдану; </w:t>
      </w:r>
      <w:r>
        <w:br/>
      </w:r>
      <w:r>
        <w:rPr>
          <w:rFonts w:ascii="Times New Roman"/>
          <w:b w:val="false"/>
          <w:i w:val="false"/>
          <w:color w:val="000000"/>
          <w:sz w:val="28"/>
        </w:rPr>
        <w:t xml:space="preserve">
      4) электр жылытқыштардағы ұшқындаулар жатады. </w:t>
      </w:r>
    </w:p>
    <w:bookmarkEnd w:id="586"/>
    <w:bookmarkStart w:name="z588" w:id="587"/>
    <w:p>
      <w:pPr>
        <w:spacing w:after="0"/>
        <w:ind w:left="0"/>
        <w:jc w:val="both"/>
      </w:pPr>
      <w:r>
        <w:rPr>
          <w:rFonts w:ascii="Times New Roman"/>
          <w:b w:val="false"/>
          <w:i w:val="false"/>
          <w:color w:val="000000"/>
          <w:sz w:val="28"/>
        </w:rPr>
        <w:t xml:space="preserve">
      587. АА кәсiпорнының құю-толтыру эстакадалардың, айлақтардың және пирстардың аймақтарында жарылыс қауiптiлiгi бар концентрациялардың пайда болуының жолын кесуге, оталдыру көздерi мен статикалық электрi разрядының мүмкiндiгiн жоюға бағытталған бағытталуға тиiс өртке қарсы іс-шаралар жүзеге асырылуға тиiс. </w:t>
      </w:r>
    </w:p>
    <w:bookmarkEnd w:id="587"/>
    <w:bookmarkStart w:name="z589" w:id="588"/>
    <w:p>
      <w:pPr>
        <w:spacing w:after="0"/>
        <w:ind w:left="0"/>
        <w:jc w:val="both"/>
      </w:pPr>
      <w:r>
        <w:rPr>
          <w:rFonts w:ascii="Times New Roman"/>
          <w:b w:val="false"/>
          <w:i w:val="false"/>
          <w:color w:val="000000"/>
          <w:sz w:val="28"/>
        </w:rPr>
        <w:t xml:space="preserve">
      588. Құю-толтыру эстакадалар темiр жолдарының тiкелей участоктарында орнатылуға тиiс. </w:t>
      </w:r>
    </w:p>
    <w:bookmarkEnd w:id="588"/>
    <w:bookmarkStart w:name="z590" w:id="589"/>
    <w:p>
      <w:pPr>
        <w:spacing w:after="0"/>
        <w:ind w:left="0"/>
        <w:jc w:val="both"/>
      </w:pPr>
      <w:r>
        <w:rPr>
          <w:rFonts w:ascii="Times New Roman"/>
          <w:b w:val="false"/>
          <w:i w:val="false"/>
          <w:color w:val="000000"/>
          <w:sz w:val="28"/>
        </w:rPr>
        <w:t xml:space="preserve">
      589. Темiр жол цистерналарынан, АОЦ-дан, ОҚ-дан ЖЖМ-ды құйған кезде төгiлудi азайту және ысыраптарды қысқарту үшiн, сондай-ақ ОҚ-ға құйған кезде астынан құюды қамтамасыз ететiн жабдық қолданылады. </w:t>
      </w:r>
      <w:r>
        <w:br/>
      </w:r>
      <w:r>
        <w:rPr>
          <w:rFonts w:ascii="Times New Roman"/>
          <w:b w:val="false"/>
          <w:i w:val="false"/>
          <w:color w:val="000000"/>
          <w:sz w:val="28"/>
        </w:rPr>
        <w:t xml:space="preserve">
      Темiр жол цистерналарының жоғары люгiнан ЖЖМ-ды ең соңғы жағдайларда құйылады. Ол үшiн құюшы тiреуiштер ұшқын шығуын болдырмайтын ұштықтары немесе телескопиялық трубкалары бар шлангiлермен жабдықталады. Авиа отындарын толық құйып алу және қалдықтардың қалуын болдырмау үшiн шлангiлердi темiр жол цистернасының түбiне дейiн түсiредi. </w:t>
      </w:r>
    </w:p>
    <w:bookmarkEnd w:id="589"/>
    <w:bookmarkStart w:name="z591" w:id="590"/>
    <w:p>
      <w:pPr>
        <w:spacing w:after="0"/>
        <w:ind w:left="0"/>
        <w:jc w:val="both"/>
      </w:pPr>
      <w:r>
        <w:rPr>
          <w:rFonts w:ascii="Times New Roman"/>
          <w:b w:val="false"/>
          <w:i w:val="false"/>
          <w:color w:val="000000"/>
          <w:sz w:val="28"/>
        </w:rPr>
        <w:t xml:space="preserve">
      590. Цистерналардан шлангiлердi шығарған кезде олардан мұнай өнiмдерiнiң шашырауына жол бермеу керек. </w:t>
      </w:r>
      <w:r>
        <w:br/>
      </w:r>
      <w:r>
        <w:rPr>
          <w:rFonts w:ascii="Times New Roman"/>
          <w:b w:val="false"/>
          <w:i w:val="false"/>
          <w:color w:val="000000"/>
          <w:sz w:val="28"/>
        </w:rPr>
        <w:t xml:space="preserve">
      Цистерналардан шлангiлер мен трубаларды тастауға рұқсат берiлмейдi. </w:t>
      </w:r>
    </w:p>
    <w:bookmarkEnd w:id="590"/>
    <w:bookmarkStart w:name="z592" w:id="591"/>
    <w:p>
      <w:pPr>
        <w:spacing w:after="0"/>
        <w:ind w:left="0"/>
        <w:jc w:val="both"/>
      </w:pPr>
      <w:r>
        <w:rPr>
          <w:rFonts w:ascii="Times New Roman"/>
          <w:b w:val="false"/>
          <w:i w:val="false"/>
          <w:color w:val="000000"/>
          <w:sz w:val="28"/>
        </w:rPr>
        <w:t xml:space="preserve">
      591. Авиа отындарын құйған және толтырған кезде құюшы кемелерi цистерналарының және сыйымдылықтарының люктары брезент қаптармен жабық болуға тиiс. </w:t>
      </w:r>
    </w:p>
    <w:bookmarkEnd w:id="591"/>
    <w:bookmarkStart w:name="z593" w:id="592"/>
    <w:p>
      <w:pPr>
        <w:spacing w:after="0"/>
        <w:ind w:left="0"/>
        <w:jc w:val="both"/>
      </w:pPr>
      <w:r>
        <w:rPr>
          <w:rFonts w:ascii="Times New Roman"/>
          <w:b w:val="false"/>
          <w:i w:val="false"/>
          <w:color w:val="000000"/>
          <w:sz w:val="28"/>
        </w:rPr>
        <w:t xml:space="preserve">
      592. Құю-толтыру аймақтардың аумақтары гидравликалық жапқыштар арқылы мұнай ұстаушыларымен қосылған бұрушы науаларға, трубаларға немесе қарықтарға сұйықтардың ағуына еңiспен болуға тиiс. </w:t>
      </w:r>
    </w:p>
    <w:bookmarkEnd w:id="592"/>
    <w:bookmarkStart w:name="z594" w:id="593"/>
    <w:p>
      <w:pPr>
        <w:spacing w:after="0"/>
        <w:ind w:left="0"/>
        <w:jc w:val="both"/>
      </w:pPr>
      <w:r>
        <w:rPr>
          <w:rFonts w:ascii="Times New Roman"/>
          <w:b w:val="false"/>
          <w:i w:val="false"/>
          <w:color w:val="000000"/>
          <w:sz w:val="28"/>
        </w:rPr>
        <w:t xml:space="preserve">
      593. Төгiлген ЖЖМ-дың орындарына құм себу қажет. </w:t>
      </w:r>
    </w:p>
    <w:bookmarkEnd w:id="593"/>
    <w:bookmarkStart w:name="z595" w:id="594"/>
    <w:p>
      <w:pPr>
        <w:spacing w:after="0"/>
        <w:ind w:left="0"/>
        <w:jc w:val="both"/>
      </w:pPr>
      <w:r>
        <w:rPr>
          <w:rFonts w:ascii="Times New Roman"/>
          <w:b w:val="false"/>
          <w:i w:val="false"/>
          <w:color w:val="000000"/>
          <w:sz w:val="28"/>
        </w:rPr>
        <w:t xml:space="preserve">
      594. Темiр жол эстакадаларынан 10-50 метр қашықтықта труба құбырларында авариялық ысырмалар орнатылуға тиiс. </w:t>
      </w:r>
    </w:p>
    <w:bookmarkEnd w:id="594"/>
    <w:bookmarkStart w:name="z596" w:id="595"/>
    <w:p>
      <w:pPr>
        <w:spacing w:after="0"/>
        <w:ind w:left="0"/>
        <w:jc w:val="both"/>
      </w:pPr>
      <w:r>
        <w:rPr>
          <w:rFonts w:ascii="Times New Roman"/>
          <w:b w:val="false"/>
          <w:i w:val="false"/>
          <w:color w:val="000000"/>
          <w:sz w:val="28"/>
        </w:rPr>
        <w:t xml:space="preserve">
      595. Темiр жол құю-толтыру эстакадаларының маңдайалдылары құю-толтыру операцияларының көлемiне байланысты, бiрақ темiр жол цистерналарының құрамынан ұзын болмауға тиiс. </w:t>
      </w:r>
    </w:p>
    <w:bookmarkEnd w:id="595"/>
    <w:bookmarkStart w:name="z597" w:id="596"/>
    <w:p>
      <w:pPr>
        <w:spacing w:after="0"/>
        <w:ind w:left="0"/>
        <w:jc w:val="both"/>
      </w:pPr>
      <w:r>
        <w:rPr>
          <w:rFonts w:ascii="Times New Roman"/>
          <w:b w:val="false"/>
          <w:i w:val="false"/>
          <w:color w:val="000000"/>
          <w:sz w:val="28"/>
        </w:rPr>
        <w:t xml:space="preserve">
      596. Тұйықта құю-толтыру эстакадасын орналастырған кезде өрт кезiнде құрамды айыру мүмкiндiгi үшiн осы темiр жол тұйығының ұзындығы 30 метр алынады (есептi бағытты құрамы цистернасының шетiнен тiреулiк бiлеуге дейiн). </w:t>
      </w:r>
    </w:p>
    <w:bookmarkEnd w:id="596"/>
    <w:bookmarkStart w:name="z598" w:id="597"/>
    <w:p>
      <w:pPr>
        <w:spacing w:after="0"/>
        <w:ind w:left="0"/>
        <w:jc w:val="both"/>
      </w:pPr>
      <w:r>
        <w:rPr>
          <w:rFonts w:ascii="Times New Roman"/>
          <w:b w:val="false"/>
          <w:i w:val="false"/>
          <w:color w:val="000000"/>
          <w:sz w:val="28"/>
        </w:rPr>
        <w:t xml:space="preserve">
      597. Құю-толтыру операцияларының үлкен көлемдерi болған кезде екi жағынан құю-толтыру құрылғыларымен жабдықталған бiр эстакаданы жобалайды. </w:t>
      </w:r>
    </w:p>
    <w:bookmarkEnd w:id="597"/>
    <w:bookmarkStart w:name="z599" w:id="598"/>
    <w:p>
      <w:pPr>
        <w:spacing w:after="0"/>
        <w:ind w:left="0"/>
        <w:jc w:val="both"/>
      </w:pPr>
      <w:r>
        <w:rPr>
          <w:rFonts w:ascii="Times New Roman"/>
          <w:b w:val="false"/>
          <w:i w:val="false"/>
          <w:color w:val="000000"/>
          <w:sz w:val="28"/>
        </w:rPr>
        <w:t xml:space="preserve">
      598. Құю-толтыру эстакадаларын локомотивтердiң тоқтаусыз өтiп кету жолы жоқ темiр жолдарында орнатады. Эстакадалар шетжақтарында және ұзындығы бойынша әрбiр 100 метр сайын жанбайтын баспалдақтармен жабдықталады. </w:t>
      </w:r>
    </w:p>
    <w:bookmarkEnd w:id="598"/>
    <w:bookmarkStart w:name="z600" w:id="599"/>
    <w:p>
      <w:pPr>
        <w:spacing w:after="0"/>
        <w:ind w:left="0"/>
        <w:jc w:val="both"/>
      </w:pPr>
      <w:r>
        <w:rPr>
          <w:rFonts w:ascii="Times New Roman"/>
          <w:b w:val="false"/>
          <w:i w:val="false"/>
          <w:color w:val="000000"/>
          <w:sz w:val="28"/>
        </w:rPr>
        <w:t xml:space="preserve">
      599. Қосарласқан темiр жолдарында орналасқан көршiлес құю-толтыру эстакадаларының ең жақын жолдарының осьтары арасындағы қашықтық кемiнде 20 метр, ал құю-толтыру құрылғыларының бойлық жақтары арасында кемiнде 15 метр болуға тиiс. </w:t>
      </w:r>
    </w:p>
    <w:bookmarkEnd w:id="599"/>
    <w:bookmarkStart w:name="z601" w:id="600"/>
    <w:p>
      <w:pPr>
        <w:spacing w:after="0"/>
        <w:ind w:left="0"/>
        <w:jc w:val="both"/>
      </w:pPr>
      <w:r>
        <w:rPr>
          <w:rFonts w:ascii="Times New Roman"/>
          <w:b w:val="false"/>
          <w:i w:val="false"/>
          <w:color w:val="000000"/>
          <w:sz w:val="28"/>
        </w:rPr>
        <w:t xml:space="preserve">
      600. 1 санаттағы қоймаларда ТЖС пен ЖС арналған құю-толтыру құрылғылары бөлiнуге тиiс. </w:t>
      </w:r>
    </w:p>
    <w:bookmarkEnd w:id="600"/>
    <w:bookmarkStart w:name="z602" w:id="601"/>
    <w:p>
      <w:pPr>
        <w:spacing w:after="0"/>
        <w:ind w:left="0"/>
        <w:jc w:val="both"/>
      </w:pPr>
      <w:r>
        <w:rPr>
          <w:rFonts w:ascii="Times New Roman"/>
          <w:b w:val="false"/>
          <w:i w:val="false"/>
          <w:color w:val="000000"/>
          <w:sz w:val="28"/>
        </w:rPr>
        <w:t xml:space="preserve">
      601. Жанатын қоспалардың оталдыру көзi болып табылуы мүмкiн доңғалақтар жұбының шектен тыс қызуынан аулақ болу үшiн құю-толтыру аймағында вагон-цистерналарды металл табандықтарымен тежеуге жол берiлмейдi. </w:t>
      </w:r>
    </w:p>
    <w:bookmarkEnd w:id="601"/>
    <w:bookmarkStart w:name="z603" w:id="602"/>
    <w:p>
      <w:pPr>
        <w:spacing w:after="0"/>
        <w:ind w:left="0"/>
        <w:jc w:val="both"/>
      </w:pPr>
      <w:r>
        <w:rPr>
          <w:rFonts w:ascii="Times New Roman"/>
          <w:b w:val="false"/>
          <w:i w:val="false"/>
          <w:color w:val="000000"/>
          <w:sz w:val="28"/>
        </w:rPr>
        <w:t xml:space="preserve">
      602. Қойманың немесе кәсiпорнының аумағында салынған темiр жол желiсi мен құю-толтыру эстакадасымен жолдың осьтiк желiсi арасындағы қашықтық, егер құйылып жатқан ЖЖМ-дың тұтану температурасы 120 </w:t>
      </w:r>
      <w:r>
        <w:rPr>
          <w:rFonts w:ascii="Times New Roman"/>
          <w:b w:val="false"/>
          <w:i w:val="false"/>
          <w:color w:val="000000"/>
          <w:vertAlign w:val="superscript"/>
        </w:rPr>
        <w:t xml:space="preserve">о </w:t>
      </w:r>
      <w:r>
        <w:rPr>
          <w:rFonts w:ascii="Times New Roman"/>
          <w:b w:val="false"/>
          <w:i w:val="false"/>
          <w:color w:val="000000"/>
          <w:sz w:val="28"/>
        </w:rPr>
        <w:t xml:space="preserve">С кем болса 20 метр, егер құйылып жатқан ЖЖМ-дың тұтану температурасы 120 </w:t>
      </w:r>
      <w:r>
        <w:rPr>
          <w:rFonts w:ascii="Times New Roman"/>
          <w:b w:val="false"/>
          <w:i w:val="false"/>
          <w:color w:val="000000"/>
          <w:vertAlign w:val="superscript"/>
        </w:rPr>
        <w:t xml:space="preserve">о </w:t>
      </w:r>
      <w:r>
        <w:rPr>
          <w:rFonts w:ascii="Times New Roman"/>
          <w:b w:val="false"/>
          <w:i w:val="false"/>
          <w:color w:val="000000"/>
          <w:sz w:val="28"/>
        </w:rPr>
        <w:t xml:space="preserve">С болса кемiнде 10 метр белгiленедi. </w:t>
      </w:r>
    </w:p>
    <w:bookmarkEnd w:id="602"/>
    <w:bookmarkStart w:name="z604" w:id="603"/>
    <w:p>
      <w:pPr>
        <w:spacing w:after="0"/>
        <w:ind w:left="0"/>
        <w:jc w:val="both"/>
      </w:pPr>
      <w:r>
        <w:rPr>
          <w:rFonts w:ascii="Times New Roman"/>
          <w:b w:val="false"/>
          <w:i w:val="false"/>
          <w:color w:val="000000"/>
          <w:sz w:val="28"/>
        </w:rPr>
        <w:t xml:space="preserve">
      603. Цистерналар мен сыйымдылықтар люктерiнiң қақпақтары мұнай өнiмiн құйғанға дейiн және одан кейiн жабық болуға тиiс. Ұшқын шығармау үшiн оларды абайлық сақтап ашқан және жапқан жөн. </w:t>
      </w:r>
    </w:p>
    <w:bookmarkEnd w:id="603"/>
    <w:bookmarkStart w:name="z605" w:id="604"/>
    <w:p>
      <w:pPr>
        <w:spacing w:after="0"/>
        <w:ind w:left="0"/>
        <w:jc w:val="both"/>
      </w:pPr>
      <w:r>
        <w:rPr>
          <w:rFonts w:ascii="Times New Roman"/>
          <w:b w:val="false"/>
          <w:i w:val="false"/>
          <w:color w:val="000000"/>
          <w:sz w:val="28"/>
        </w:rPr>
        <w:t xml:space="preserve">
      604. 120 </w:t>
      </w:r>
      <w:r>
        <w:rPr>
          <w:rFonts w:ascii="Times New Roman"/>
          <w:b w:val="false"/>
          <w:i w:val="false"/>
          <w:color w:val="000000"/>
          <w:vertAlign w:val="superscript"/>
        </w:rPr>
        <w:t xml:space="preserve">о </w:t>
      </w:r>
      <w:r>
        <w:rPr>
          <w:rFonts w:ascii="Times New Roman"/>
          <w:b w:val="false"/>
          <w:i w:val="false"/>
          <w:color w:val="000000"/>
          <w:sz w:val="28"/>
        </w:rPr>
        <w:t xml:space="preserve">С дейiн тұтану температурасымен ЖЖМ-ды құю-толтыруға арналған құрылғылар жабық болуға тиiс, 120 </w:t>
      </w:r>
      <w:r>
        <w:rPr>
          <w:rFonts w:ascii="Times New Roman"/>
          <w:b w:val="false"/>
          <w:i w:val="false"/>
          <w:color w:val="000000"/>
          <w:vertAlign w:val="superscript"/>
        </w:rPr>
        <w:t xml:space="preserve">о </w:t>
      </w:r>
      <w:r>
        <w:rPr>
          <w:rFonts w:ascii="Times New Roman"/>
          <w:b w:val="false"/>
          <w:i w:val="false"/>
          <w:color w:val="000000"/>
          <w:sz w:val="28"/>
        </w:rPr>
        <w:t xml:space="preserve">С асатын тұтану температурасымен ашық түрде салуға рұқсат жол берiледi. </w:t>
      </w:r>
    </w:p>
    <w:bookmarkEnd w:id="604"/>
    <w:bookmarkStart w:name="z606" w:id="605"/>
    <w:p>
      <w:pPr>
        <w:spacing w:after="0"/>
        <w:ind w:left="0"/>
        <w:jc w:val="both"/>
      </w:pPr>
      <w:r>
        <w:rPr>
          <w:rFonts w:ascii="Times New Roman"/>
          <w:b w:val="false"/>
          <w:i w:val="false"/>
          <w:color w:val="000000"/>
          <w:sz w:val="28"/>
        </w:rPr>
        <w:t xml:space="preserve">
      605. Қыс уақытында мұнай өнiмдерiн жылытуға тек қана булық иректүтiкпен, электр грелкаларымен, сол маркадағы ыстық мұнай өнiмiн айналымымен рұқсат етiледi. </w:t>
      </w:r>
    </w:p>
    <w:bookmarkEnd w:id="605"/>
    <w:bookmarkStart w:name="z607" w:id="606"/>
    <w:p>
      <w:pPr>
        <w:spacing w:after="0"/>
        <w:ind w:left="0"/>
        <w:jc w:val="both"/>
      </w:pPr>
      <w:r>
        <w:rPr>
          <w:rFonts w:ascii="Times New Roman"/>
          <w:b w:val="false"/>
          <w:i w:val="false"/>
          <w:color w:val="000000"/>
          <w:sz w:val="28"/>
        </w:rPr>
        <w:t xml:space="preserve">
      606. Цистерналар мен басқа сыйымдылықтарды жылытуға, сондай-ақ қатқан жапқыш арматурасын және құю құрылғыларын жылытуға бүркiгiштi, алауларды және ашық оттың басқа көздерiн пайдалануға жол берiлмейдi. </w:t>
      </w:r>
    </w:p>
    <w:bookmarkEnd w:id="606"/>
    <w:bookmarkStart w:name="z608" w:id="607"/>
    <w:p>
      <w:pPr>
        <w:spacing w:after="0"/>
        <w:ind w:left="0"/>
        <w:jc w:val="both"/>
      </w:pPr>
      <w:r>
        <w:rPr>
          <w:rFonts w:ascii="Times New Roman"/>
          <w:b w:val="false"/>
          <w:i w:val="false"/>
          <w:color w:val="000000"/>
          <w:sz w:val="28"/>
        </w:rPr>
        <w:t xml:space="preserve">
      607. Жапқыш арматураны, темiр жол цистераналарының құю приборларын, труба құбырларын ыстық сумен, ыстық ауамен немесе қаптардағы ыстық құммен жылытады. </w:t>
      </w:r>
    </w:p>
    <w:bookmarkEnd w:id="607"/>
    <w:bookmarkStart w:name="z609" w:id="608"/>
    <w:p>
      <w:pPr>
        <w:spacing w:after="0"/>
        <w:ind w:left="0"/>
        <w:jc w:val="both"/>
      </w:pPr>
      <w:r>
        <w:rPr>
          <w:rFonts w:ascii="Times New Roman"/>
          <w:b w:val="false"/>
          <w:i w:val="false"/>
          <w:color w:val="000000"/>
          <w:sz w:val="28"/>
        </w:rPr>
        <w:t xml:space="preserve">
      608. Жылыту приборларын жұмыс жай-күйiне тек қана оларды жылытылатын мұнай өнiмiне салғаннан кейiн келтiруге болады. Электр жылытқыштар жұмыс iстеген кезде авиа отындарын құюға жол берiлмейдi. Жарамсыз және жерлендiрiлмеген электр грелкаларын қолдануға жол берiлмейдi. </w:t>
      </w:r>
    </w:p>
    <w:bookmarkEnd w:id="608"/>
    <w:bookmarkStart w:name="z610" w:id="609"/>
    <w:p>
      <w:pPr>
        <w:spacing w:after="0"/>
        <w:ind w:left="0"/>
        <w:jc w:val="both"/>
      </w:pPr>
      <w:r>
        <w:rPr>
          <w:rFonts w:ascii="Times New Roman"/>
          <w:b w:val="false"/>
          <w:i w:val="false"/>
          <w:color w:val="000000"/>
          <w:sz w:val="28"/>
        </w:rPr>
        <w:t xml:space="preserve">
      609. Статикалық элетрiнiң разрядын болдырмау үшiн АА кәсiпорнында құю-толтыру құрылғыларының металл бөлiктерiнде электрдiң пайда болуы мен жинақталуын алып тастайтын профилактикалық iс-шаралар жүргiзiлуге тиiс. Сондықтан резервуарларды, сыйымдылықтарды, автоцистерналарды сұйықтықтың қабатының астына толтырады. </w:t>
      </w:r>
    </w:p>
    <w:bookmarkEnd w:id="609"/>
    <w:bookmarkStart w:name="z611" w:id="610"/>
    <w:p>
      <w:pPr>
        <w:spacing w:after="0"/>
        <w:ind w:left="0"/>
        <w:jc w:val="both"/>
      </w:pPr>
      <w:r>
        <w:rPr>
          <w:rFonts w:ascii="Times New Roman"/>
          <w:b w:val="false"/>
          <w:i w:val="false"/>
          <w:color w:val="000000"/>
          <w:sz w:val="28"/>
        </w:rPr>
        <w:t xml:space="preserve">
      610. Жаңа немесе жөнделгеннен кейiн тазаланған сыйымдылықты толтыруды қатты жылдамдықпен ағып жатқан отын резервуардың қабырғасына үйкелген жағдайда статикалық электрiнiң үлкен зарядын жасауға қабiлеттi болған кезде мынадай сақтық шараларын сақтай отырып жүргiзген жөн: </w:t>
      </w:r>
      <w:r>
        <w:br/>
      </w:r>
      <w:r>
        <w:rPr>
          <w:rFonts w:ascii="Times New Roman"/>
          <w:b w:val="false"/>
          <w:i w:val="false"/>
          <w:color w:val="000000"/>
          <w:sz w:val="28"/>
        </w:rPr>
        <w:t xml:space="preserve">
      1) алдында цистерналарды аз жылдамдықта толтырады; </w:t>
      </w:r>
      <w:r>
        <w:br/>
      </w:r>
      <w:r>
        <w:rPr>
          <w:rFonts w:ascii="Times New Roman"/>
          <w:b w:val="false"/>
          <w:i w:val="false"/>
          <w:color w:val="000000"/>
          <w:sz w:val="28"/>
        </w:rPr>
        <w:t xml:space="preserve">
      2) одан кейiн ағынның турбуленттiлiгiн мүмкiндiгiнше болдырмай өнiм түсуiн тұрақты байқайды; </w:t>
      </w:r>
      <w:r>
        <w:br/>
      </w:r>
      <w:r>
        <w:rPr>
          <w:rFonts w:ascii="Times New Roman"/>
          <w:b w:val="false"/>
          <w:i w:val="false"/>
          <w:color w:val="000000"/>
          <w:sz w:val="28"/>
        </w:rPr>
        <w:t xml:space="preserve">
      3) автоцистерналарды, резервуарларды және басқа да сыйымдылықтарды тез жанатын сұйықтықтармен жоғарыдан еркiн асатын ағыспен толтыруға жол берiлмейдi. </w:t>
      </w:r>
    </w:p>
    <w:bookmarkEnd w:id="610"/>
    <w:bookmarkStart w:name="z612" w:id="611"/>
    <w:p>
      <w:pPr>
        <w:spacing w:after="0"/>
        <w:ind w:left="0"/>
        <w:jc w:val="both"/>
      </w:pPr>
      <w:r>
        <w:rPr>
          <w:rFonts w:ascii="Times New Roman"/>
          <w:b w:val="false"/>
          <w:i w:val="false"/>
          <w:color w:val="000000"/>
          <w:sz w:val="28"/>
        </w:rPr>
        <w:t xml:space="preserve">
      611. Статикалық электрiнiң разрядын болдырмау үшiн эстакаданың, темiр жол цистернасының барлық металл құрылымдары, шлангiлердiң ұштықтары, труба құбырлары, мұнай өнiмiн құятын сыйымдылықтар, темiр жол тармақшасының рельстеры жерлендiрiледi. Жерлендiрушi құрылғылар жерде электр тоғының ағуына 100 Ом аспайтын кедергiге ие болуға тиiс. </w:t>
      </w:r>
    </w:p>
    <w:bookmarkEnd w:id="611"/>
    <w:bookmarkStart w:name="z613" w:id="612"/>
    <w:p>
      <w:pPr>
        <w:spacing w:after="0"/>
        <w:ind w:left="0"/>
        <w:jc w:val="both"/>
      </w:pPr>
      <w:r>
        <w:rPr>
          <w:rFonts w:ascii="Times New Roman"/>
          <w:b w:val="false"/>
          <w:i w:val="false"/>
          <w:color w:val="000000"/>
          <w:sz w:val="28"/>
        </w:rPr>
        <w:t xml:space="preserve">
      612. ЖЖМ қоймаларының шектерiнен тыс орналасқан темiр жол цистерналарынан қайта айдаудың жылжымалы құралдарын қолдана отырып, құю-толтыру операциялары кезiнде өрт шығу қауiптiлiгiн болдырмау үшiн мынадай профилактикалық iс-шараларды орындаған жөн: </w:t>
      </w:r>
      <w:r>
        <w:br/>
      </w:r>
      <w:r>
        <w:rPr>
          <w:rFonts w:ascii="Times New Roman"/>
          <w:b w:val="false"/>
          <w:i w:val="false"/>
          <w:color w:val="000000"/>
          <w:sz w:val="28"/>
        </w:rPr>
        <w:t xml:space="preserve">
      1) жанатын заттардан алдын ала тазаланған алаңшаларда автоцистерналарға қайта айдау құралдарын орнатады; </w:t>
      </w:r>
      <w:r>
        <w:br/>
      </w:r>
      <w:r>
        <w:rPr>
          <w:rFonts w:ascii="Times New Roman"/>
          <w:b w:val="false"/>
          <w:i w:val="false"/>
          <w:color w:val="000000"/>
          <w:sz w:val="28"/>
        </w:rPr>
        <w:t xml:space="preserve">
      2) қайта айдау құралдарын мұнай өнiмiн құятын темiр жол цистерналарынан 10 метрден жақын, ал толтыратын автоцистерналарды жылжымалы қайта айдау құралдарынан 8 метрден жақын жерде қоймайды; </w:t>
      </w:r>
      <w:r>
        <w:br/>
      </w:r>
      <w:r>
        <w:rPr>
          <w:rFonts w:ascii="Times New Roman"/>
          <w:b w:val="false"/>
          <w:i w:val="false"/>
          <w:color w:val="000000"/>
          <w:sz w:val="28"/>
        </w:rPr>
        <w:t xml:space="preserve">
      3) автоцистерналарды тек астынан толтырады; </w:t>
      </w:r>
      <w:r>
        <w:br/>
      </w:r>
      <w:r>
        <w:rPr>
          <w:rFonts w:ascii="Times New Roman"/>
          <w:b w:val="false"/>
          <w:i w:val="false"/>
          <w:color w:val="000000"/>
          <w:sz w:val="28"/>
        </w:rPr>
        <w:t xml:space="preserve">
      4) құю-толтыру кезiнде бiрыңғай технологиялық тiзбектiң барлық металл құрылымдарын (рельстарды, цистерналарды, қайта құралдарын, шлангiлердi және автоцистерналарды) жерлендiредi; </w:t>
      </w:r>
      <w:r>
        <w:br/>
      </w:r>
      <w:r>
        <w:rPr>
          <w:rFonts w:ascii="Times New Roman"/>
          <w:b w:val="false"/>
          <w:i w:val="false"/>
          <w:color w:val="000000"/>
          <w:sz w:val="28"/>
        </w:rPr>
        <w:t xml:space="preserve">
      5) мұнай өнiмiнiң ағуы немесе жарамсыз ұшқынбасқышы бар автоцистерналарды және қайта айдау құралдарын пайдаланбайды. </w:t>
      </w:r>
    </w:p>
    <w:bookmarkEnd w:id="612"/>
    <w:bookmarkStart w:name="z614" w:id="613"/>
    <w:p>
      <w:pPr>
        <w:spacing w:after="0"/>
        <w:ind w:left="0"/>
        <w:jc w:val="both"/>
      </w:pPr>
      <w:r>
        <w:rPr>
          <w:rFonts w:ascii="Times New Roman"/>
          <w:b w:val="false"/>
          <w:i w:val="false"/>
          <w:color w:val="000000"/>
          <w:sz w:val="28"/>
        </w:rPr>
        <w:t xml:space="preserve">
      613. Жұмыс істеген қайта айдау құралдарының және толтырып жатқан автоцистерналарының отын бақтарына май құюға, сондай-ақ оларға жөндеу жүргiзуге немесе техникалық қызмет көрсетуге жол берiлмейдi. </w:t>
      </w:r>
    </w:p>
    <w:bookmarkEnd w:id="613"/>
    <w:bookmarkStart w:name="z615" w:id="614"/>
    <w:p>
      <w:pPr>
        <w:spacing w:after="0"/>
        <w:ind w:left="0"/>
        <w:jc w:val="both"/>
      </w:pPr>
      <w:r>
        <w:rPr>
          <w:rFonts w:ascii="Times New Roman"/>
          <w:b w:val="false"/>
          <w:i w:val="false"/>
          <w:color w:val="000000"/>
          <w:sz w:val="28"/>
        </w:rPr>
        <w:t xml:space="preserve">
      614. Темiр жол цистерналарынан мұнай өнiмдерiн құю аймағы өрт сөндiру құралдарымен жабдықталуға тиiс. </w:t>
      </w:r>
    </w:p>
    <w:bookmarkEnd w:id="614"/>
    <w:bookmarkStart w:name="z616" w:id="615"/>
    <w:p>
      <w:pPr>
        <w:spacing w:after="0"/>
        <w:ind w:left="0"/>
        <w:jc w:val="both"/>
      </w:pPr>
      <w:r>
        <w:rPr>
          <w:rFonts w:ascii="Times New Roman"/>
          <w:b w:val="false"/>
          <w:i w:val="false"/>
          <w:color w:val="000000"/>
          <w:sz w:val="28"/>
        </w:rPr>
        <w:t xml:space="preserve">
      615. Құю-толтыру айлақтар мен пирстарды жанбайтын материалдардан жобалау қажет. Айлақтарды ендерi бойынша барлық қажеттi труба құбырлары салынуға және өрт автокөлiк құралдары өтуiне арналған орындар көзделуге тиiс. Жиек жағынан айлақтарды шарбақпен қоршаған жөн. </w:t>
      </w:r>
    </w:p>
    <w:bookmarkEnd w:id="615"/>
    <w:bookmarkStart w:name="z617" w:id="616"/>
    <w:p>
      <w:pPr>
        <w:spacing w:after="0"/>
        <w:ind w:left="0"/>
        <w:jc w:val="both"/>
      </w:pPr>
      <w:r>
        <w:rPr>
          <w:rFonts w:ascii="Times New Roman"/>
          <w:b w:val="false"/>
          <w:i w:val="false"/>
          <w:color w:val="000000"/>
          <w:sz w:val="28"/>
        </w:rPr>
        <w:t xml:space="preserve">
      616. Айлақтық пирстар - труба құбырларын салуға және жаяу жүргiншiлердiң жүруiне арналған өтпелi көпiрше арқылы жиекпен байланысқан темiрбетон аралық тiреуi, өрт көлiгiнiң өтуiмен жабдықтамауға болады, бiрақ тұйық кiрме жолдарына ие болуға тиiс. </w:t>
      </w:r>
    </w:p>
    <w:bookmarkEnd w:id="616"/>
    <w:bookmarkStart w:name="z618" w:id="617"/>
    <w:p>
      <w:pPr>
        <w:spacing w:after="0"/>
        <w:ind w:left="0"/>
        <w:jc w:val="both"/>
      </w:pPr>
      <w:r>
        <w:rPr>
          <w:rFonts w:ascii="Times New Roman"/>
          <w:b w:val="false"/>
          <w:i w:val="false"/>
          <w:color w:val="000000"/>
          <w:sz w:val="28"/>
        </w:rPr>
        <w:t xml:space="preserve">
      617. Теңiз, көл кемежайларында және су қоймаларындағы кеме жайларда құю-толтыру айлақтары жолаушылар және басқа да айлақтардан ТЖС-ды құйған кезде 300 метрден, ал ЖС 200 метрден жақын болуға тиiс емес. </w:t>
      </w:r>
    </w:p>
    <w:bookmarkEnd w:id="617"/>
    <w:bookmarkStart w:name="z619" w:id="618"/>
    <w:p>
      <w:pPr>
        <w:spacing w:after="0"/>
        <w:ind w:left="0"/>
        <w:jc w:val="both"/>
      </w:pPr>
      <w:r>
        <w:rPr>
          <w:rFonts w:ascii="Times New Roman"/>
          <w:b w:val="false"/>
          <w:i w:val="false"/>
          <w:color w:val="000000"/>
          <w:sz w:val="28"/>
        </w:rPr>
        <w:t xml:space="preserve">
      618. Булардың +28 </w:t>
      </w:r>
      <w:r>
        <w:rPr>
          <w:rFonts w:ascii="Times New Roman"/>
          <w:b w:val="false"/>
          <w:i w:val="false"/>
          <w:color w:val="000000"/>
          <w:vertAlign w:val="superscript"/>
        </w:rPr>
        <w:t xml:space="preserve">о </w:t>
      </w:r>
      <w:r>
        <w:rPr>
          <w:rFonts w:ascii="Times New Roman"/>
          <w:b w:val="false"/>
          <w:i w:val="false"/>
          <w:color w:val="000000"/>
          <w:sz w:val="28"/>
        </w:rPr>
        <w:t xml:space="preserve">С дейiн тұтану температурасына ие мұнай өнiмдерiн құйған кезде теңiз, көл кемежайларының және су қоймаларының кемежайларында құю пирстарының арасындағы қашықтық 200 метрден кем болмауға тиiс. Булардың +28 </w:t>
      </w:r>
      <w:r>
        <w:rPr>
          <w:rFonts w:ascii="Times New Roman"/>
          <w:b w:val="false"/>
          <w:i w:val="false"/>
          <w:color w:val="000000"/>
          <w:vertAlign w:val="superscript"/>
        </w:rPr>
        <w:t xml:space="preserve">о </w:t>
      </w:r>
      <w:r>
        <w:rPr>
          <w:rFonts w:ascii="Times New Roman"/>
          <w:b w:val="false"/>
          <w:i w:val="false"/>
          <w:color w:val="000000"/>
          <w:sz w:val="28"/>
        </w:rPr>
        <w:t xml:space="preserve">С дейiн тұтану температурасымен мұнай өнiмдерiн құйған кезде теңiз, көл кемежайларының және су қоймаларының кемежайларында құю пирстарының арасындағы қашықтық 150 метрден кем болмауға тиiс. </w:t>
      </w:r>
    </w:p>
    <w:bookmarkEnd w:id="618"/>
    <w:bookmarkStart w:name="z620" w:id="619"/>
    <w:p>
      <w:pPr>
        <w:spacing w:after="0"/>
        <w:ind w:left="0"/>
        <w:jc w:val="both"/>
      </w:pPr>
      <w:r>
        <w:rPr>
          <w:rFonts w:ascii="Times New Roman"/>
          <w:b w:val="false"/>
          <w:i w:val="false"/>
          <w:color w:val="000000"/>
          <w:sz w:val="28"/>
        </w:rPr>
        <w:t xml:space="preserve">
      619. Өрттi болдырмау үшiн кеме қатынасы өзендер мен арналарда құю-толтыру айлақтарды: </w:t>
      </w:r>
      <w:r>
        <w:br/>
      </w:r>
      <w:r>
        <w:rPr>
          <w:rFonts w:ascii="Times New Roman"/>
          <w:b w:val="false"/>
          <w:i w:val="false"/>
          <w:color w:val="000000"/>
          <w:sz w:val="28"/>
        </w:rPr>
        <w:t xml:space="preserve">
      1) төмен ағысы бойынша флоттың рейдтарынан және тұрақты тұрағы орындарынан 1000 метрден астам, ал жоғары ағысы бойынша - 5000 метрден астам; </w:t>
      </w:r>
      <w:r>
        <w:br/>
      </w:r>
      <w:r>
        <w:rPr>
          <w:rFonts w:ascii="Times New Roman"/>
          <w:b w:val="false"/>
          <w:i w:val="false"/>
          <w:color w:val="000000"/>
          <w:sz w:val="28"/>
        </w:rPr>
        <w:t xml:space="preserve">
      2) төмен ағысы бойынша көпiрлерден, бас тоғандарынан және басқа айлақтардан 300 метрден астам, ал жоғары ағысы бойынша - 3000 метрден астам қашықтықта орналастырады. </w:t>
      </w:r>
    </w:p>
    <w:bookmarkEnd w:id="619"/>
    <w:bookmarkStart w:name="z621" w:id="620"/>
    <w:p>
      <w:pPr>
        <w:spacing w:after="0"/>
        <w:ind w:left="0"/>
        <w:jc w:val="both"/>
      </w:pPr>
      <w:r>
        <w:rPr>
          <w:rFonts w:ascii="Times New Roman"/>
          <w:b w:val="false"/>
          <w:i w:val="false"/>
          <w:color w:val="000000"/>
          <w:sz w:val="28"/>
        </w:rPr>
        <w:t xml:space="preserve">
      620. Тасымалы труба құбырлары мен шлангiлер мұнай құюшы кеменiң палубасына құлаған кезде ұшқын шығармайтын қосушы муфталармен және фланецтермен жабдықталуға тиiс. Шлангiлердiң ұзындығы шлангiлердi үзбейтiн және механикалық бүлiнуге әкелмейтiн кеме жылжуына (тербелiстiң, ағыстың әсерi болған кезде және т.б.) мүмкiндiк беретiндей болуға тиiс. </w:t>
      </w:r>
    </w:p>
    <w:bookmarkEnd w:id="620"/>
    <w:bookmarkStart w:name="z622" w:id="621"/>
    <w:p>
      <w:pPr>
        <w:spacing w:after="0"/>
        <w:ind w:left="0"/>
        <w:jc w:val="both"/>
      </w:pPr>
      <w:r>
        <w:rPr>
          <w:rFonts w:ascii="Times New Roman"/>
          <w:b w:val="false"/>
          <w:i w:val="false"/>
          <w:color w:val="000000"/>
          <w:sz w:val="28"/>
        </w:rPr>
        <w:t xml:space="preserve">
      621. Құю-толтыру уақытында кемелер мен қайықтарға, айлаққа жақындауға рұқсат берiлмейдi. </w:t>
      </w:r>
      <w:r>
        <w:br/>
      </w:r>
      <w:r>
        <w:rPr>
          <w:rFonts w:ascii="Times New Roman"/>
          <w:b w:val="false"/>
          <w:i w:val="false"/>
          <w:color w:val="000000"/>
          <w:sz w:val="28"/>
        </w:rPr>
        <w:t xml:space="preserve">
      Шлангiлердi айлаққа, палубаға құлауын болдырмайтын олардың сенiмдi бекiтiлуiн қамтамасыз ететiн металл емес iлмектер арқылы iлiп қояды.  </w:t>
      </w:r>
      <w:r>
        <w:br/>
      </w:r>
      <w:r>
        <w:rPr>
          <w:rFonts w:ascii="Times New Roman"/>
          <w:b w:val="false"/>
          <w:i w:val="false"/>
          <w:color w:val="000000"/>
          <w:sz w:val="28"/>
        </w:rPr>
        <w:t xml:space="preserve">
      ТЖС-ды құйған кезде труба құбырлары мен шлангiлердi ұшқын шығармайтын аспаппен қосу қажет. </w:t>
      </w:r>
      <w:r>
        <w:br/>
      </w:r>
      <w:r>
        <w:rPr>
          <w:rFonts w:ascii="Times New Roman"/>
          <w:b w:val="false"/>
          <w:i w:val="false"/>
          <w:color w:val="000000"/>
          <w:sz w:val="28"/>
        </w:rPr>
        <w:t xml:space="preserve">
      Айлақтар, егер осындай айлақтарға булардың +45 </w:t>
      </w:r>
      <w:r>
        <w:rPr>
          <w:rFonts w:ascii="Times New Roman"/>
          <w:b w:val="false"/>
          <w:i w:val="false"/>
          <w:color w:val="000000"/>
          <w:vertAlign w:val="superscript"/>
        </w:rPr>
        <w:t xml:space="preserve">о </w:t>
      </w:r>
      <w:r>
        <w:rPr>
          <w:rFonts w:ascii="Times New Roman"/>
          <w:b w:val="false"/>
          <w:i w:val="false"/>
          <w:color w:val="000000"/>
          <w:sz w:val="28"/>
        </w:rPr>
        <w:t xml:space="preserve">С және төмен тұтану температурасымен авиа отындары құйылса, мұнай құюшы кемелердi жерлендiруге арналған жерлендiрушi құрылғылармен жабдықталуға тиiс. </w:t>
      </w:r>
      <w:r>
        <w:br/>
      </w:r>
      <w:r>
        <w:rPr>
          <w:rFonts w:ascii="Times New Roman"/>
          <w:b w:val="false"/>
          <w:i w:val="false"/>
          <w:color w:val="000000"/>
          <w:sz w:val="28"/>
        </w:rPr>
        <w:t xml:space="preserve">
      ТЖС-ды тек қана жабық тәсiлмен құяды және толтырады. </w:t>
      </w:r>
      <w:r>
        <w:br/>
      </w:r>
      <w:r>
        <w:rPr>
          <w:rFonts w:ascii="Times New Roman"/>
          <w:b w:val="false"/>
          <w:i w:val="false"/>
          <w:color w:val="000000"/>
          <w:sz w:val="28"/>
        </w:rPr>
        <w:t xml:space="preserve">
      ЖС-ды брезент қабымен жабылатын люктар арқылы құюға рұқсат етiледi. </w:t>
      </w:r>
      <w:r>
        <w:br/>
      </w:r>
      <w:r>
        <w:rPr>
          <w:rFonts w:ascii="Times New Roman"/>
          <w:b w:val="false"/>
          <w:i w:val="false"/>
          <w:color w:val="000000"/>
          <w:sz w:val="28"/>
        </w:rPr>
        <w:t xml:space="preserve">
      ТЖС-ды құйған кезде айлақтың жанында өрт сөндiру құралдарымен жарақатталған кеме немесе көп реттiк көбiк оқпындарымен жабдықталған өрт сөндiретiн автомобиль тұруға тиiс. </w:t>
      </w:r>
      <w:r>
        <w:br/>
      </w:r>
      <w:r>
        <w:rPr>
          <w:rFonts w:ascii="Times New Roman"/>
          <w:b w:val="false"/>
          <w:i w:val="false"/>
          <w:color w:val="000000"/>
          <w:sz w:val="28"/>
        </w:rPr>
        <w:t xml:space="preserve">
      Найзағай жақындаған жағдайда құю-толтыру жөнiндегi операцияларды тоқтатқан жөн. </w:t>
      </w:r>
      <w:r>
        <w:br/>
      </w:r>
      <w:r>
        <w:rPr>
          <w:rFonts w:ascii="Times New Roman"/>
          <w:b w:val="false"/>
          <w:i w:val="false"/>
          <w:color w:val="000000"/>
          <w:sz w:val="28"/>
        </w:rPr>
        <w:t xml:space="preserve">
      Айлақтарда, кемелерде және қайта айдаушы станцияларда құю-толтыру жұмыстарын атқарған кезде: </w:t>
      </w:r>
      <w:r>
        <w:br/>
      </w:r>
      <w:r>
        <w:rPr>
          <w:rFonts w:ascii="Times New Roman"/>
          <w:b w:val="false"/>
          <w:i w:val="false"/>
          <w:color w:val="000000"/>
          <w:sz w:val="28"/>
        </w:rPr>
        <w:t xml:space="preserve">
      1) жөндеу жұмыстарын жүргiзуге; </w:t>
      </w:r>
      <w:r>
        <w:br/>
      </w:r>
      <w:r>
        <w:rPr>
          <w:rFonts w:ascii="Times New Roman"/>
          <w:b w:val="false"/>
          <w:i w:val="false"/>
          <w:color w:val="000000"/>
          <w:sz w:val="28"/>
        </w:rPr>
        <w:t xml:space="preserve">
      2) ашық отты пайдалануға; </w:t>
      </w:r>
      <w:r>
        <w:br/>
      </w:r>
      <w:r>
        <w:rPr>
          <w:rFonts w:ascii="Times New Roman"/>
          <w:b w:val="false"/>
          <w:i w:val="false"/>
          <w:color w:val="000000"/>
          <w:sz w:val="28"/>
        </w:rPr>
        <w:t xml:space="preserve">
      3) жарықтандыру үшiн жарылыс қауiптiлiгi бар электр жарықтандыру приборларды, керосин шамдарын, шамдарды қолдануға; </w:t>
      </w:r>
      <w:r>
        <w:br/>
      </w:r>
      <w:r>
        <w:rPr>
          <w:rFonts w:ascii="Times New Roman"/>
          <w:b w:val="false"/>
          <w:i w:val="false"/>
          <w:color w:val="000000"/>
          <w:sz w:val="28"/>
        </w:rPr>
        <w:t xml:space="preserve">
      4) мас жай-күйiнде қызмет көрсетушi персоналдың, сондай-ақ мұнай өнiмдерiн құюға-толтыруға қатысы жоқ тұлғалардың болуына; </w:t>
      </w:r>
      <w:r>
        <w:br/>
      </w:r>
      <w:r>
        <w:rPr>
          <w:rFonts w:ascii="Times New Roman"/>
          <w:b w:val="false"/>
          <w:i w:val="false"/>
          <w:color w:val="000000"/>
          <w:sz w:val="28"/>
        </w:rPr>
        <w:t xml:space="preserve">
      5) +65 </w:t>
      </w:r>
      <w:r>
        <w:rPr>
          <w:rFonts w:ascii="Times New Roman"/>
          <w:b w:val="false"/>
          <w:i w:val="false"/>
          <w:color w:val="000000"/>
          <w:vertAlign w:val="superscript"/>
        </w:rPr>
        <w:t xml:space="preserve">о </w:t>
      </w:r>
      <w:r>
        <w:rPr>
          <w:rFonts w:ascii="Times New Roman"/>
          <w:b w:val="false"/>
          <w:i w:val="false"/>
          <w:color w:val="000000"/>
          <w:sz w:val="28"/>
        </w:rPr>
        <w:t xml:space="preserve">С асатын температураға ие мұнай өнiмiмен кеменi толтыруға жол берiлмейдi. </w:t>
      </w:r>
    </w:p>
    <w:bookmarkEnd w:id="621"/>
    <w:bookmarkStart w:name="z623" w:id="622"/>
    <w:p>
      <w:pPr>
        <w:spacing w:after="0"/>
        <w:ind w:left="0"/>
        <w:jc w:val="left"/>
      </w:pPr>
      <w:r>
        <w:rPr>
          <w:rFonts w:ascii="Times New Roman"/>
          <w:b/>
          <w:i w:val="false"/>
          <w:color w:val="000000"/>
        </w:rPr>
        <w:t xml:space="preserve"> 
  &amp;5. ЖЖМ-ды құю, бөлшектеп өлшеп қою және үлестiру </w:t>
      </w:r>
      <w:r>
        <w:br/>
      </w:r>
      <w:r>
        <w:rPr>
          <w:rFonts w:ascii="Times New Roman"/>
          <w:b/>
          <w:i w:val="false"/>
          <w:color w:val="000000"/>
        </w:rPr>
        <w:t xml:space="preserve">
объектiлерiне қойылатын қауiпсiздiк талаптар </w:t>
      </w:r>
    </w:p>
    <w:bookmarkEnd w:id="622"/>
    <w:p>
      <w:pPr>
        <w:spacing w:after="0"/>
        <w:ind w:left="0"/>
        <w:jc w:val="both"/>
      </w:pPr>
      <w:r>
        <w:rPr>
          <w:rFonts w:ascii="Times New Roman"/>
          <w:b w:val="false"/>
          <w:i w:val="false"/>
          <w:color w:val="000000"/>
          <w:sz w:val="28"/>
        </w:rPr>
        <w:t xml:space="preserve">      622. ЖЖМ-ды құю, бөлшектеп өлшеп қою және үлестiру объектiлерi ғимараттарда және қалқалардың астында және ашық алаңшаларда ғимараттардан тыс орналасуы мүмкiн. </w:t>
      </w:r>
      <w:r>
        <w:br/>
      </w:r>
      <w:r>
        <w:rPr>
          <w:rFonts w:ascii="Times New Roman"/>
          <w:b w:val="false"/>
          <w:i w:val="false"/>
          <w:color w:val="000000"/>
          <w:sz w:val="28"/>
        </w:rPr>
        <w:t xml:space="preserve">
      Толтыруға жататын сыйымдылықтарды (отын құюшыларды, бөшкелердi, цистерналарды) үлестiрушi құрылғыларға жеткiзедi. Осы объектiлердiң өрт қауiптiлiгi ең бастысы сыйымдылықтар асыра толып кету, шлангiлерден алаңшаларға қалған өнiмдердiң шашырау, сондай-ақ труба құбырларының, қабылдағыш құрылғыларының және шлангiлерiнiң қосылысының тығыз болмаған жерлерiнен ЖЖМ ағуының нәтижесiнде мұнай өнімдерінің жиі төгiлу мүмкiндiгімен айқындалады. </w:t>
      </w:r>
      <w:r>
        <w:br/>
      </w:r>
      <w:r>
        <w:rPr>
          <w:rFonts w:ascii="Times New Roman"/>
          <w:b w:val="false"/>
          <w:i w:val="false"/>
          <w:color w:val="000000"/>
          <w:sz w:val="28"/>
        </w:rPr>
        <w:t>
 </w:t>
      </w:r>
    </w:p>
    <w:bookmarkStart w:name="z624" w:id="623"/>
    <w:p>
      <w:pPr>
        <w:spacing w:after="0"/>
        <w:ind w:left="0"/>
        <w:jc w:val="both"/>
      </w:pPr>
      <w:r>
        <w:rPr>
          <w:rFonts w:ascii="Times New Roman"/>
          <w:b w:val="false"/>
          <w:i w:val="false"/>
          <w:color w:val="000000"/>
          <w:sz w:val="28"/>
        </w:rPr>
        <w:t xml:space="preserve">
      623. ЖЖМ-ды құю, бөлшектеп өлшеп қою және үлестiру жағдайында жұмыс iстеушiлер өрт шығуының негiзгi себептерi: </w:t>
      </w:r>
      <w:r>
        <w:br/>
      </w:r>
      <w:r>
        <w:rPr>
          <w:rFonts w:ascii="Times New Roman"/>
          <w:b w:val="false"/>
          <w:i w:val="false"/>
          <w:color w:val="000000"/>
          <w:sz w:val="28"/>
        </w:rPr>
        <w:t xml:space="preserve">
      1) тиеу-түсiру жұмыстарын iстеген, қабылдағыш құрылғыларды, тығындарды ашқан кезде соққылардан, үйкелiстен пайда болатын ұшқындар; </w:t>
      </w:r>
      <w:r>
        <w:br/>
      </w:r>
      <w:r>
        <w:rPr>
          <w:rFonts w:ascii="Times New Roman"/>
          <w:b w:val="false"/>
          <w:i w:val="false"/>
          <w:color w:val="000000"/>
          <w:sz w:val="28"/>
        </w:rPr>
        <w:t xml:space="preserve">
      2) статикалық пен атмосфералық электрiнiң разрядтары; </w:t>
      </w:r>
      <w:r>
        <w:br/>
      </w:r>
      <w:r>
        <w:rPr>
          <w:rFonts w:ascii="Times New Roman"/>
          <w:b w:val="false"/>
          <w:i w:val="false"/>
          <w:color w:val="000000"/>
          <w:sz w:val="28"/>
        </w:rPr>
        <w:t xml:space="preserve">
      3) автомашиналардың ұшқындары; </w:t>
      </w:r>
      <w:r>
        <w:br/>
      </w:r>
      <w:r>
        <w:rPr>
          <w:rFonts w:ascii="Times New Roman"/>
          <w:b w:val="false"/>
          <w:i w:val="false"/>
          <w:color w:val="000000"/>
          <w:sz w:val="28"/>
        </w:rPr>
        <w:t xml:space="preserve">
      4) электр тартылымның, жабдықтың және жарықтандырушы приборлардың ұшқын шығарулары; </w:t>
      </w:r>
      <w:r>
        <w:br/>
      </w:r>
      <w:r>
        <w:rPr>
          <w:rFonts w:ascii="Times New Roman"/>
          <w:b w:val="false"/>
          <w:i w:val="false"/>
          <w:color w:val="000000"/>
          <w:sz w:val="28"/>
        </w:rPr>
        <w:t xml:space="preserve">
      5) ашық от болуы мүмкiн екенiн бiлген жөн. </w:t>
      </w:r>
      <w:r>
        <w:br/>
      </w:r>
      <w:r>
        <w:rPr>
          <w:rFonts w:ascii="Times New Roman"/>
          <w:b w:val="false"/>
          <w:i w:val="false"/>
          <w:color w:val="000000"/>
          <w:sz w:val="28"/>
        </w:rPr>
        <w:t>
 </w:t>
      </w:r>
    </w:p>
    <w:bookmarkEnd w:id="623"/>
    <w:bookmarkStart w:name="z625" w:id="624"/>
    <w:p>
      <w:pPr>
        <w:spacing w:after="0"/>
        <w:ind w:left="0"/>
        <w:jc w:val="both"/>
      </w:pPr>
      <w:r>
        <w:rPr>
          <w:rFonts w:ascii="Times New Roman"/>
          <w:b w:val="false"/>
          <w:i w:val="false"/>
          <w:color w:val="000000"/>
          <w:sz w:val="28"/>
        </w:rPr>
        <w:t xml:space="preserve">
      624. ЖЖМ-ды құйған, бөлшектеп өлшеп қойған және үлестiрген кезде құю-толтыру құрылғылар шығыс және жапқыш арматураны бақылау приборларымен жабдықталады. Осы орайда, сондай-ақ астынан герметикалық құюды және отын құюшыны толтырған кезде қайта айдаушы құрылғыларының автоматты ажыратылуын қамтамасыз ететiн құрылғылар көзделуге тиiс. </w:t>
      </w:r>
      <w:r>
        <w:br/>
      </w:r>
      <w:r>
        <w:rPr>
          <w:rFonts w:ascii="Times New Roman"/>
          <w:b w:val="false"/>
          <w:i w:val="false"/>
          <w:color w:val="000000"/>
          <w:sz w:val="28"/>
        </w:rPr>
        <w:t xml:space="preserve">
      Құюшы құрылғылар салынатын және отын құюшылар орнықтырылатын алаңша кездейсоқ төгiлген мұнай өнiмiн мұнай тұзағына жинақтауға арналған науаларға қарай 0,015-0,02 аспайтын көлденең еңiсiмен бетон жамылғысына ие болуға тиiс. </w:t>
      </w:r>
      <w:r>
        <w:br/>
      </w:r>
      <w:r>
        <w:rPr>
          <w:rFonts w:ascii="Times New Roman"/>
          <w:b w:val="false"/>
          <w:i w:val="false"/>
          <w:color w:val="000000"/>
          <w:sz w:val="28"/>
        </w:rPr>
        <w:t xml:space="preserve">
      Құюға бiр мезетте үлестiрушi құрылғылардың саны бойынша бiрнеше ОҚ немесе автоцистерналар орналасуы мүмкiн. </w:t>
      </w:r>
      <w:r>
        <w:br/>
      </w:r>
      <w:r>
        <w:rPr>
          <w:rFonts w:ascii="Times New Roman"/>
          <w:b w:val="false"/>
          <w:i w:val="false"/>
          <w:color w:val="000000"/>
          <w:sz w:val="28"/>
        </w:rPr>
        <w:t xml:space="preserve">
      Құю тiреуiштердiң арасындағы қашықтықты арасындағы үзiк кемiнде 1 метр болуға тиiс сериялық ОҚ-дың барынша габариттарынан шыға отырып таңдау қажет. </w:t>
      </w:r>
      <w:r>
        <w:br/>
      </w:r>
      <w:r>
        <w:rPr>
          <w:rFonts w:ascii="Times New Roman"/>
          <w:b w:val="false"/>
          <w:i w:val="false"/>
          <w:color w:val="000000"/>
          <w:sz w:val="28"/>
        </w:rPr>
        <w:t xml:space="preserve">
      Кезекте күтiп тұрған ОҚ одан 25 метр қашықтықта құю алаңшаларының шектерiнен тыс болуға тиiс. </w:t>
      </w:r>
      <w:r>
        <w:br/>
      </w:r>
      <w:r>
        <w:rPr>
          <w:rFonts w:ascii="Times New Roman"/>
          <w:b w:val="false"/>
          <w:i w:val="false"/>
          <w:color w:val="000000"/>
          <w:sz w:val="28"/>
        </w:rPr>
        <w:t xml:space="preserve">
      ОҚ мен автоцистераларды толтыруға жерлендiру приборларының жарамдылығын және өртке қарсы құралдарымен жиынтықталығанын тексергеннен кейiн кiруге рұқсат етiледi. </w:t>
      </w:r>
      <w:r>
        <w:br/>
      </w:r>
      <w:r>
        <w:rPr>
          <w:rFonts w:ascii="Times New Roman"/>
          <w:b w:val="false"/>
          <w:i w:val="false"/>
          <w:color w:val="000000"/>
          <w:sz w:val="28"/>
        </w:rPr>
        <w:t>
 </w:t>
      </w:r>
    </w:p>
    <w:bookmarkEnd w:id="624"/>
    <w:bookmarkStart w:name="z626" w:id="625"/>
    <w:p>
      <w:pPr>
        <w:spacing w:after="0"/>
        <w:ind w:left="0"/>
        <w:jc w:val="both"/>
      </w:pPr>
      <w:r>
        <w:rPr>
          <w:rFonts w:ascii="Times New Roman"/>
          <w:b w:val="false"/>
          <w:i w:val="false"/>
          <w:color w:val="000000"/>
          <w:sz w:val="28"/>
        </w:rPr>
        <w:t xml:space="preserve">
      625. ОҚ-ның труба құбырлары сорғыларының барлық қосылыстары мен тығыздамалары гермиткалық болуға тиiс. </w:t>
      </w:r>
      <w:r>
        <w:br/>
      </w:r>
      <w:r>
        <w:rPr>
          <w:rFonts w:ascii="Times New Roman"/>
          <w:b w:val="false"/>
          <w:i w:val="false"/>
          <w:color w:val="000000"/>
          <w:sz w:val="28"/>
        </w:rPr>
        <w:t xml:space="preserve">
      Кез келген болар болмас ағуын дереу жою керек. </w:t>
      </w:r>
      <w:r>
        <w:br/>
      </w:r>
      <w:r>
        <w:rPr>
          <w:rFonts w:ascii="Times New Roman"/>
          <w:b w:val="false"/>
          <w:i w:val="false"/>
          <w:color w:val="000000"/>
          <w:sz w:val="28"/>
        </w:rPr>
        <w:t xml:space="preserve">
      Ауыздарының қақпақтарының төсемдерi болуға тиiс. </w:t>
      </w:r>
      <w:r>
        <w:br/>
      </w:r>
      <w:r>
        <w:rPr>
          <w:rFonts w:ascii="Times New Roman"/>
          <w:b w:val="false"/>
          <w:i w:val="false"/>
          <w:color w:val="000000"/>
          <w:sz w:val="28"/>
        </w:rPr>
        <w:t xml:space="preserve">
      Отын құюшының басқышын қозғалтқыштың астында орналасқан ұшқынбасқышпен жабдықтайды. </w:t>
      </w:r>
      <w:r>
        <w:br/>
      </w:r>
      <w:r>
        <w:rPr>
          <w:rFonts w:ascii="Times New Roman"/>
          <w:b w:val="false"/>
          <w:i w:val="false"/>
          <w:color w:val="000000"/>
          <w:sz w:val="28"/>
        </w:rPr>
        <w:t xml:space="preserve">
      Авиа отының кездейсоқ ағуы кезiнде ыстық басқышқа түсуiн болдырмау үшiн оның астына болат қаңылтырынан күнқағар орнатады. </w:t>
      </w:r>
      <w:r>
        <w:br/>
      </w:r>
      <w:r>
        <w:rPr>
          <w:rFonts w:ascii="Times New Roman"/>
          <w:b w:val="false"/>
          <w:i w:val="false"/>
          <w:color w:val="000000"/>
          <w:sz w:val="28"/>
        </w:rPr>
        <w:t xml:space="preserve">
      ОҚ-ны немесе автоцистернаны толтырған кезде жүргiзушi олардың жанында болуға және толуын, жерлендiрушi құрылғыға қосылуының жарамдылығы мен дұрыстылығын бақылауға, отынның ағылмауын тексеруге тиiс. </w:t>
      </w:r>
      <w:r>
        <w:br/>
      </w:r>
      <w:r>
        <w:rPr>
          <w:rFonts w:ascii="Times New Roman"/>
          <w:b w:val="false"/>
          <w:i w:val="false"/>
          <w:color w:val="000000"/>
          <w:sz w:val="28"/>
        </w:rPr>
        <w:t xml:space="preserve">
      Толтыру уақытында басқа жұмыстарды атқаруға жол берiлмейдi. </w:t>
      </w:r>
      <w:r>
        <w:br/>
      </w:r>
      <w:r>
        <w:rPr>
          <w:rFonts w:ascii="Times New Roman"/>
          <w:b w:val="false"/>
          <w:i w:val="false"/>
          <w:color w:val="000000"/>
          <w:sz w:val="28"/>
        </w:rPr>
        <w:t>
 </w:t>
      </w:r>
    </w:p>
    <w:bookmarkEnd w:id="625"/>
    <w:bookmarkStart w:name="z627" w:id="626"/>
    <w:p>
      <w:pPr>
        <w:spacing w:after="0"/>
        <w:ind w:left="0"/>
        <w:jc w:val="both"/>
      </w:pPr>
      <w:r>
        <w:rPr>
          <w:rFonts w:ascii="Times New Roman"/>
          <w:b w:val="false"/>
          <w:i w:val="false"/>
          <w:color w:val="000000"/>
          <w:sz w:val="28"/>
        </w:rPr>
        <w:t xml:space="preserve">
      626. Отын құюшыларды және автоцистерналарды толтыру осы Ережеге сәйкес техника қауiпсiздiгi жөнiндегi талаптарды сақтай отырып жүргiзiлуге тиiс. </w:t>
      </w:r>
      <w:r>
        <w:br/>
      </w:r>
      <w:r>
        <w:rPr>
          <w:rFonts w:ascii="Times New Roman"/>
          <w:b w:val="false"/>
          <w:i w:val="false"/>
          <w:color w:val="000000"/>
          <w:sz w:val="28"/>
        </w:rPr>
        <w:t>
 </w:t>
      </w:r>
    </w:p>
    <w:bookmarkEnd w:id="626"/>
    <w:bookmarkStart w:name="z628" w:id="627"/>
    <w:p>
      <w:pPr>
        <w:spacing w:after="0"/>
        <w:ind w:left="0"/>
        <w:jc w:val="both"/>
      </w:pPr>
      <w:r>
        <w:rPr>
          <w:rFonts w:ascii="Times New Roman"/>
          <w:b w:val="false"/>
          <w:i w:val="false"/>
          <w:color w:val="000000"/>
          <w:sz w:val="28"/>
        </w:rPr>
        <w:t xml:space="preserve">
      627. Yлестiрушi алаңшалар ОҚ-ды және автоцистерналарды жерлендiруге арналған бейiмдегіштермен жабдықталады. Статикалық электрiнiң қарқынды пайда болуынан және жинақталуынан аулақ болу үшiн ОҚ-дың әрбiр үлгiсiне толтырудың белгiлi бiр жылдамығы белгiленуге тиiс. </w:t>
      </w:r>
      <w:r>
        <w:br/>
      </w:r>
      <w:r>
        <w:rPr>
          <w:rFonts w:ascii="Times New Roman"/>
          <w:b w:val="false"/>
          <w:i w:val="false"/>
          <w:color w:val="000000"/>
          <w:sz w:val="28"/>
        </w:rPr>
        <w:t>
 </w:t>
      </w:r>
    </w:p>
    <w:bookmarkEnd w:id="627"/>
    <w:bookmarkStart w:name="z629" w:id="628"/>
    <w:p>
      <w:pPr>
        <w:spacing w:after="0"/>
        <w:ind w:left="0"/>
        <w:jc w:val="both"/>
      </w:pPr>
      <w:r>
        <w:rPr>
          <w:rFonts w:ascii="Times New Roman"/>
          <w:b w:val="false"/>
          <w:i w:val="false"/>
          <w:color w:val="000000"/>
          <w:sz w:val="28"/>
        </w:rPr>
        <w:t xml:space="preserve">
      628. Труба құбыры отын желiсiнiң соңғы түзiлiмдерi ретiнде ОҚС жүйесiнде қолданылатын гидранттық колонкалар бетон жамылғысымен жартылай беттестiру жер асты орнатылады. </w:t>
      </w:r>
      <w:r>
        <w:br/>
      </w:r>
      <w:r>
        <w:rPr>
          <w:rFonts w:ascii="Times New Roman"/>
          <w:b w:val="false"/>
          <w:i w:val="false"/>
          <w:color w:val="000000"/>
          <w:sz w:val="28"/>
        </w:rPr>
        <w:t xml:space="preserve">
      Орнату орны ұшақтарды рульдеу жолдарынан тыс және тұрақта ұшақ проекциясы контурларынан тыс болуға тиiс. Құдықтың құрылымы мен оның қақпағы 120x10 </w:t>
      </w:r>
      <w:r>
        <w:rPr>
          <w:rFonts w:ascii="Times New Roman"/>
          <w:b w:val="false"/>
          <w:i w:val="false"/>
          <w:color w:val="000000"/>
          <w:vertAlign w:val="superscript"/>
        </w:rPr>
        <w:t xml:space="preserve">4 </w:t>
      </w:r>
      <w:r>
        <w:rPr>
          <w:rFonts w:ascii="Times New Roman"/>
          <w:b w:val="false"/>
          <w:i w:val="false"/>
          <w:color w:val="000000"/>
          <w:sz w:val="28"/>
        </w:rPr>
        <w:t xml:space="preserve">Па кем емес барынша меншiктi қысымдарға шыдауға тиiс. </w:t>
      </w:r>
      <w:r>
        <w:br/>
      </w:r>
      <w:r>
        <w:rPr>
          <w:rFonts w:ascii="Times New Roman"/>
          <w:b w:val="false"/>
          <w:i w:val="false"/>
          <w:color w:val="000000"/>
          <w:sz w:val="28"/>
        </w:rPr>
        <w:t>
 </w:t>
      </w:r>
    </w:p>
    <w:bookmarkEnd w:id="628"/>
    <w:bookmarkStart w:name="z630" w:id="629"/>
    <w:p>
      <w:pPr>
        <w:spacing w:after="0"/>
        <w:ind w:left="0"/>
        <w:jc w:val="both"/>
      </w:pPr>
      <w:r>
        <w:rPr>
          <w:rFonts w:ascii="Times New Roman"/>
          <w:b w:val="false"/>
          <w:i w:val="false"/>
          <w:color w:val="000000"/>
          <w:sz w:val="28"/>
        </w:rPr>
        <w:t xml:space="preserve">
      629. Yлестiрушi орындарға қызмет көрсетушi инженерлiк-техникалық қызметкерлер және ОҚ мен автоцистерналардың жүргiзушiлерi өрт қауiпсiздiгi жөнiнде түсiндiруден кезеңдi өтiп тұруға тиiс. </w:t>
      </w:r>
      <w:r>
        <w:br/>
      </w:r>
      <w:r>
        <w:rPr>
          <w:rFonts w:ascii="Times New Roman"/>
          <w:b w:val="false"/>
          <w:i w:val="false"/>
          <w:color w:val="000000"/>
          <w:sz w:val="28"/>
        </w:rPr>
        <w:t>
 </w:t>
      </w:r>
    </w:p>
    <w:bookmarkEnd w:id="629"/>
    <w:bookmarkStart w:name="z631" w:id="630"/>
    <w:p>
      <w:pPr>
        <w:spacing w:after="0"/>
        <w:ind w:left="0"/>
        <w:jc w:val="both"/>
      </w:pPr>
      <w:r>
        <w:rPr>
          <w:rFonts w:ascii="Times New Roman"/>
          <w:b w:val="false"/>
          <w:i w:val="false"/>
          <w:color w:val="000000"/>
          <w:sz w:val="28"/>
        </w:rPr>
        <w:t xml:space="preserve">
      630. Егер үлестiрушiнiң үй-жайлары резервуарлар жағынан тұтастай жабық қабырғаға ие болса, 25 м </w:t>
      </w:r>
      <w:r>
        <w:rPr>
          <w:rFonts w:ascii="Times New Roman"/>
          <w:b w:val="false"/>
          <w:i w:val="false"/>
          <w:color w:val="000000"/>
          <w:vertAlign w:val="superscript"/>
        </w:rPr>
        <w:t xml:space="preserve">3 </w:t>
      </w:r>
      <w:r>
        <w:rPr>
          <w:rFonts w:ascii="Times New Roman"/>
          <w:b w:val="false"/>
          <w:i w:val="false"/>
          <w:color w:val="000000"/>
          <w:sz w:val="28"/>
        </w:rPr>
        <w:t xml:space="preserve">сыйымдылығымен үлестiрушi резервуарларды үлестiрушiлердiң жанында кемiнде 2 метр қашықта орналастыруға рұқсат етiледi. </w:t>
      </w:r>
      <w:r>
        <w:br/>
      </w:r>
      <w:r>
        <w:rPr>
          <w:rFonts w:ascii="Times New Roman"/>
          <w:b w:val="false"/>
          <w:i w:val="false"/>
          <w:color w:val="000000"/>
          <w:sz w:val="28"/>
        </w:rPr>
        <w:t xml:space="preserve">
      Резервуарлардың тобы резервуарлардың арасында кемiнде 1 метр қашықтық болған кезде 200 м </w:t>
      </w:r>
      <w:r>
        <w:rPr>
          <w:rFonts w:ascii="Times New Roman"/>
          <w:b w:val="false"/>
          <w:i w:val="false"/>
          <w:color w:val="000000"/>
          <w:vertAlign w:val="superscript"/>
        </w:rPr>
        <w:t xml:space="preserve">3 </w:t>
      </w:r>
      <w:r>
        <w:rPr>
          <w:rFonts w:ascii="Times New Roman"/>
          <w:b w:val="false"/>
          <w:i w:val="false"/>
          <w:color w:val="000000"/>
          <w:sz w:val="28"/>
        </w:rPr>
        <w:t xml:space="preserve">жалпы сыйымдылығынан аспауға тиiс. </w:t>
      </w:r>
      <w:r>
        <w:br/>
      </w:r>
      <w:r>
        <w:rPr>
          <w:rFonts w:ascii="Times New Roman"/>
          <w:b w:val="false"/>
          <w:i w:val="false"/>
          <w:color w:val="000000"/>
          <w:sz w:val="28"/>
        </w:rPr>
        <w:t>
 </w:t>
      </w:r>
    </w:p>
    <w:bookmarkEnd w:id="630"/>
    <w:bookmarkStart w:name="z632" w:id="631"/>
    <w:p>
      <w:pPr>
        <w:spacing w:after="0"/>
        <w:ind w:left="0"/>
        <w:jc w:val="both"/>
      </w:pPr>
      <w:r>
        <w:rPr>
          <w:rFonts w:ascii="Times New Roman"/>
          <w:b w:val="false"/>
          <w:i w:val="false"/>
          <w:color w:val="000000"/>
          <w:sz w:val="28"/>
        </w:rPr>
        <w:t xml:space="preserve">
      631. Автоцистерналар ашық алаңшаларда және қалқалардың астында орналасқан құрылғылар арқылы толтырылуға тиiс. </w:t>
      </w:r>
      <w:r>
        <w:br/>
      </w:r>
      <w:r>
        <w:rPr>
          <w:rFonts w:ascii="Times New Roman"/>
          <w:b w:val="false"/>
          <w:i w:val="false"/>
          <w:color w:val="000000"/>
          <w:sz w:val="28"/>
        </w:rPr>
        <w:t>
 </w:t>
      </w:r>
    </w:p>
    <w:bookmarkEnd w:id="631"/>
    <w:bookmarkStart w:name="z633" w:id="632"/>
    <w:p>
      <w:pPr>
        <w:spacing w:after="0"/>
        <w:ind w:left="0"/>
        <w:jc w:val="both"/>
      </w:pPr>
      <w:r>
        <w:rPr>
          <w:rFonts w:ascii="Times New Roman"/>
          <w:b w:val="false"/>
          <w:i w:val="false"/>
          <w:color w:val="000000"/>
          <w:sz w:val="28"/>
        </w:rPr>
        <w:t xml:space="preserve">
      632. Этилделiнген бензиндердi жекелеген үй-жайларда құйған жөн. </w:t>
      </w:r>
      <w:r>
        <w:br/>
      </w:r>
      <w:r>
        <w:rPr>
          <w:rFonts w:ascii="Times New Roman"/>
          <w:b w:val="false"/>
          <w:i w:val="false"/>
          <w:color w:val="000000"/>
          <w:sz w:val="28"/>
        </w:rPr>
        <w:t>
 </w:t>
      </w:r>
    </w:p>
    <w:bookmarkEnd w:id="632"/>
    <w:bookmarkStart w:name="z634" w:id="633"/>
    <w:p>
      <w:pPr>
        <w:spacing w:after="0"/>
        <w:ind w:left="0"/>
        <w:jc w:val="both"/>
      </w:pPr>
      <w:r>
        <w:rPr>
          <w:rFonts w:ascii="Times New Roman"/>
          <w:b w:val="false"/>
          <w:i w:val="false"/>
          <w:color w:val="000000"/>
          <w:sz w:val="28"/>
        </w:rPr>
        <w:t xml:space="preserve">
      633. ЖЖМ-ды T құюға арналған алаңшаларды қойманың қоршауынан орналастыруға рұқсат етiледi, ал булардың 120 </w:t>
      </w:r>
      <w:r>
        <w:rPr>
          <w:rFonts w:ascii="Times New Roman"/>
          <w:b w:val="false"/>
          <w:i w:val="false"/>
          <w:color w:val="000000"/>
          <w:vertAlign w:val="superscript"/>
        </w:rPr>
        <w:t xml:space="preserve">о </w:t>
      </w:r>
      <w:r>
        <w:rPr>
          <w:rFonts w:ascii="Times New Roman"/>
          <w:b w:val="false"/>
          <w:i w:val="false"/>
          <w:color w:val="000000"/>
          <w:sz w:val="28"/>
        </w:rPr>
        <w:t xml:space="preserve">С тұтану температурасымен ЖЖМ-ды құю мен бөлшектеп өлшеп қою орындарының жанында құюға болады. </w:t>
      </w:r>
      <w:r>
        <w:br/>
      </w:r>
      <w:r>
        <w:rPr>
          <w:rFonts w:ascii="Times New Roman"/>
          <w:b w:val="false"/>
          <w:i w:val="false"/>
          <w:color w:val="000000"/>
          <w:sz w:val="28"/>
        </w:rPr>
        <w:t>
 </w:t>
      </w:r>
    </w:p>
    <w:bookmarkEnd w:id="633"/>
    <w:bookmarkStart w:name="z635" w:id="634"/>
    <w:p>
      <w:pPr>
        <w:spacing w:after="0"/>
        <w:ind w:left="0"/>
        <w:jc w:val="both"/>
      </w:pPr>
      <w:r>
        <w:rPr>
          <w:rFonts w:ascii="Times New Roman"/>
          <w:b w:val="false"/>
          <w:i w:val="false"/>
          <w:color w:val="000000"/>
          <w:sz w:val="28"/>
        </w:rPr>
        <w:t xml:space="preserve">
      634. Майды жылытуға және беру үшiн пайдаланатын резервуарларды, олардың сыйымдылығы 25 м </w:t>
      </w:r>
      <w:r>
        <w:rPr>
          <w:rFonts w:ascii="Times New Roman"/>
          <w:b w:val="false"/>
          <w:i w:val="false"/>
          <w:color w:val="000000"/>
          <w:vertAlign w:val="superscript"/>
        </w:rPr>
        <w:t xml:space="preserve">3 </w:t>
      </w:r>
      <w:r>
        <w:rPr>
          <w:rFonts w:ascii="Times New Roman"/>
          <w:b w:val="false"/>
          <w:i w:val="false"/>
          <w:color w:val="000000"/>
          <w:sz w:val="28"/>
        </w:rPr>
        <w:t xml:space="preserve">аспаса, үлестiру үй-жайында орнатуға рұқсат етiледi. Бұл ретте резервуардан үй-жайдың шектерiнен тыс буларды бұру қамтамасыз етiлуге тиiс. </w:t>
      </w:r>
      <w:r>
        <w:br/>
      </w:r>
      <w:r>
        <w:rPr>
          <w:rFonts w:ascii="Times New Roman"/>
          <w:b w:val="false"/>
          <w:i w:val="false"/>
          <w:color w:val="000000"/>
          <w:sz w:val="28"/>
        </w:rPr>
        <w:t xml:space="preserve">
      Үлестiрушi резервуарлардың 25-75 м </w:t>
      </w:r>
      <w:r>
        <w:rPr>
          <w:rFonts w:ascii="Times New Roman"/>
          <w:b w:val="false"/>
          <w:i w:val="false"/>
          <w:color w:val="000000"/>
          <w:vertAlign w:val="superscript"/>
        </w:rPr>
        <w:t xml:space="preserve">3 </w:t>
      </w:r>
      <w:r>
        <w:rPr>
          <w:rFonts w:ascii="Times New Roman"/>
          <w:b w:val="false"/>
          <w:i w:val="false"/>
          <w:color w:val="000000"/>
          <w:sz w:val="28"/>
        </w:rPr>
        <w:t xml:space="preserve">сыйымдылығы болған кезде үй-жайда олардың тек қана шетжақтары орнатылады. </w:t>
      </w:r>
      <w:r>
        <w:br/>
      </w:r>
      <w:r>
        <w:rPr>
          <w:rFonts w:ascii="Times New Roman"/>
          <w:b w:val="false"/>
          <w:i w:val="false"/>
          <w:color w:val="000000"/>
          <w:sz w:val="28"/>
        </w:rPr>
        <w:t>
 </w:t>
      </w:r>
    </w:p>
    <w:bookmarkEnd w:id="634"/>
    <w:bookmarkStart w:name="z636" w:id="635"/>
    <w:p>
      <w:pPr>
        <w:spacing w:after="0"/>
        <w:ind w:left="0"/>
        <w:jc w:val="both"/>
      </w:pPr>
      <w:r>
        <w:rPr>
          <w:rFonts w:ascii="Times New Roman"/>
          <w:b w:val="false"/>
          <w:i w:val="false"/>
          <w:color w:val="000000"/>
          <w:sz w:val="28"/>
        </w:rPr>
        <w:t xml:space="preserve">
      635. 400 м </w:t>
      </w:r>
      <w:r>
        <w:rPr>
          <w:rFonts w:ascii="Times New Roman"/>
          <w:b w:val="false"/>
          <w:i w:val="false"/>
          <w:color w:val="000000"/>
          <w:vertAlign w:val="superscript"/>
        </w:rPr>
        <w:t xml:space="preserve">3 </w:t>
      </w:r>
      <w:r>
        <w:rPr>
          <w:rFonts w:ascii="Times New Roman"/>
          <w:b w:val="false"/>
          <w:i w:val="false"/>
          <w:color w:val="000000"/>
          <w:sz w:val="28"/>
        </w:rPr>
        <w:t xml:space="preserve">аспайтын көлемде майды үлестiрушi, бөлшектеп өлшеп қою және олармен блокталынған ыдысты майларда сақтау қоймаларының ғимараттарының бiр қабатты бөлектерiнiң жертөл үй-жайларында орналасқан резервуарларда сақтауға рұқсат берiледi. </w:t>
      </w:r>
      <w:r>
        <w:br/>
      </w:r>
      <w:r>
        <w:rPr>
          <w:rFonts w:ascii="Times New Roman"/>
          <w:b w:val="false"/>
          <w:i w:val="false"/>
          <w:color w:val="000000"/>
          <w:sz w:val="28"/>
        </w:rPr>
        <w:t>
 </w:t>
      </w:r>
    </w:p>
    <w:bookmarkEnd w:id="635"/>
    <w:bookmarkStart w:name="z637" w:id="636"/>
    <w:p>
      <w:pPr>
        <w:spacing w:after="0"/>
        <w:ind w:left="0"/>
        <w:jc w:val="both"/>
      </w:pPr>
      <w:r>
        <w:rPr>
          <w:rFonts w:ascii="Times New Roman"/>
          <w:b w:val="false"/>
          <w:i w:val="false"/>
          <w:color w:val="000000"/>
          <w:sz w:val="28"/>
        </w:rPr>
        <w:t xml:space="preserve">
      636. Жертөл үй-жайларынан шығаберiстер тек қана сыртқа болуға тиiс және бiрiншi қабатпен хабарласуға тиiс емес. </w:t>
      </w:r>
    </w:p>
    <w:bookmarkEnd w:id="636"/>
    <w:bookmarkStart w:name="z638" w:id="637"/>
    <w:p>
      <w:pPr>
        <w:spacing w:after="0"/>
        <w:ind w:left="0"/>
        <w:jc w:val="left"/>
      </w:pPr>
      <w:r>
        <w:rPr>
          <w:rFonts w:ascii="Times New Roman"/>
          <w:b/>
          <w:i w:val="false"/>
          <w:color w:val="000000"/>
        </w:rPr>
        <w:t xml:space="preserve"> 
&amp;6. ЖЖМ қоймаларының сорғы станцияларындағы </w:t>
      </w:r>
      <w:r>
        <w:br/>
      </w:r>
      <w:r>
        <w:rPr>
          <w:rFonts w:ascii="Times New Roman"/>
          <w:b/>
          <w:i w:val="false"/>
          <w:color w:val="000000"/>
        </w:rPr>
        <w:t xml:space="preserve">
өрт пен жарылыс қауiпсiздiгiнiң талаптары </w:t>
      </w:r>
    </w:p>
    <w:bookmarkEnd w:id="637"/>
    <w:p>
      <w:pPr>
        <w:spacing w:after="0"/>
        <w:ind w:left="0"/>
        <w:jc w:val="both"/>
      </w:pPr>
      <w:r>
        <w:rPr>
          <w:rFonts w:ascii="Times New Roman"/>
          <w:b w:val="false"/>
          <w:i w:val="false"/>
          <w:color w:val="000000"/>
          <w:sz w:val="28"/>
        </w:rPr>
        <w:t xml:space="preserve">      637. ЖЖМ қоймаларында авиа отындарын, авиа майларын, автотракторлық ЖЖМ-ды, мазутты (темiр жол цистерналарынан, автоцистерналарынан, танкерлерден қабылдау, авиа отындарын, майларды отын-майқұюшыларға, автоцистерналарға, танкерлерге берген кезде ЖЖМ қайта айдау үшiн, сондай-ақ бiр резервуардан басқаға қайта айдаған кезде арналған) қайта айдау үшiн жекелеген сорғы станциялары орнатылуға тиiс. </w:t>
      </w:r>
      <w:r>
        <w:br/>
      </w:r>
      <w:r>
        <w:rPr>
          <w:rFonts w:ascii="Times New Roman"/>
          <w:b w:val="false"/>
          <w:i w:val="false"/>
          <w:color w:val="000000"/>
          <w:sz w:val="28"/>
        </w:rPr>
        <w:t>
 </w:t>
      </w:r>
    </w:p>
    <w:bookmarkStart w:name="z639" w:id="638"/>
    <w:p>
      <w:pPr>
        <w:spacing w:after="0"/>
        <w:ind w:left="0"/>
        <w:jc w:val="both"/>
      </w:pPr>
      <w:r>
        <w:rPr>
          <w:rFonts w:ascii="Times New Roman"/>
          <w:b w:val="false"/>
          <w:i w:val="false"/>
          <w:color w:val="000000"/>
          <w:sz w:val="28"/>
        </w:rPr>
        <w:t xml:space="preserve">
      638. Ақшыл мұнай өнiмдерi орталықтандырылған, авиа және автомайлары - тiстегерiш және бұрамалы сорғыларымен қайта айдалуға тиiс. Олар жарылыс қауiпсiздiгiнде жасалған электр қозғалтқыштарымен қозғалысқа келедi. </w:t>
      </w:r>
      <w:r>
        <w:br/>
      </w:r>
      <w:r>
        <w:rPr>
          <w:rFonts w:ascii="Times New Roman"/>
          <w:b w:val="false"/>
          <w:i w:val="false"/>
          <w:color w:val="000000"/>
          <w:sz w:val="28"/>
        </w:rPr>
        <w:t>
 </w:t>
      </w:r>
    </w:p>
    <w:bookmarkEnd w:id="638"/>
    <w:bookmarkStart w:name="z640" w:id="639"/>
    <w:p>
      <w:pPr>
        <w:spacing w:after="0"/>
        <w:ind w:left="0"/>
        <w:jc w:val="both"/>
      </w:pPr>
      <w:r>
        <w:rPr>
          <w:rFonts w:ascii="Times New Roman"/>
          <w:b w:val="false"/>
          <w:i w:val="false"/>
          <w:color w:val="000000"/>
          <w:sz w:val="28"/>
        </w:rPr>
        <w:t xml:space="preserve">
      639. Сорғы станцияларында ЖЖМ-мен жұмыс iстеушiлер сорғы станцияларының өрт қауiптiлiгi: </w:t>
      </w:r>
      <w:r>
        <w:br/>
      </w:r>
      <w:r>
        <w:rPr>
          <w:rFonts w:ascii="Times New Roman"/>
          <w:b w:val="false"/>
          <w:i w:val="false"/>
          <w:color w:val="000000"/>
          <w:sz w:val="28"/>
        </w:rPr>
        <w:t xml:space="preserve">
      1) Тығыздамалар, төсемдер ескiрген және тозығы жеткен жағдайда, труба құбырлары магистралдарының аса жоғары қысымы мен дiрiлi кезiнде пайда болатын қосылыстардың тығыз емес жерлерiнен ЖЖМ-ның ағу; </w:t>
      </w:r>
      <w:r>
        <w:br/>
      </w:r>
      <w:r>
        <w:rPr>
          <w:rFonts w:ascii="Times New Roman"/>
          <w:b w:val="false"/>
          <w:i w:val="false"/>
          <w:color w:val="000000"/>
          <w:sz w:val="28"/>
        </w:rPr>
        <w:t xml:space="preserve">
      2) төгiлген ЖЖМ буланған кезде жарылыс қауiптiлiгi бар концентрациялардың пайда болу мүмкiндiгiмен анықталатынын бiлген жөн. </w:t>
      </w:r>
      <w:r>
        <w:br/>
      </w:r>
      <w:r>
        <w:rPr>
          <w:rFonts w:ascii="Times New Roman"/>
          <w:b w:val="false"/>
          <w:i w:val="false"/>
          <w:color w:val="000000"/>
          <w:sz w:val="28"/>
        </w:rPr>
        <w:t>
 </w:t>
      </w:r>
    </w:p>
    <w:bookmarkEnd w:id="639"/>
    <w:bookmarkStart w:name="z641" w:id="640"/>
    <w:p>
      <w:pPr>
        <w:spacing w:after="0"/>
        <w:ind w:left="0"/>
        <w:jc w:val="both"/>
      </w:pPr>
      <w:r>
        <w:rPr>
          <w:rFonts w:ascii="Times New Roman"/>
          <w:b w:val="false"/>
          <w:i w:val="false"/>
          <w:color w:val="000000"/>
          <w:sz w:val="28"/>
        </w:rPr>
        <w:t xml:space="preserve">
      640. ЖЖМ қоймаларының сорғы станциялары әдетте жерде болуға тиiс. Негiзгi және қосалқы технологиялық процестер үшiн сорғыларды арнайы үй-жайларда орналастырған жөн. </w:t>
      </w:r>
      <w:r>
        <w:br/>
      </w:r>
      <w:r>
        <w:rPr>
          <w:rFonts w:ascii="Times New Roman"/>
          <w:b w:val="false"/>
          <w:i w:val="false"/>
          <w:color w:val="000000"/>
          <w:sz w:val="28"/>
        </w:rPr>
        <w:t>
 </w:t>
      </w:r>
    </w:p>
    <w:bookmarkEnd w:id="640"/>
    <w:bookmarkStart w:name="z642" w:id="641"/>
    <w:p>
      <w:pPr>
        <w:spacing w:after="0"/>
        <w:ind w:left="0"/>
        <w:jc w:val="both"/>
      </w:pPr>
      <w:r>
        <w:rPr>
          <w:rFonts w:ascii="Times New Roman"/>
          <w:b w:val="false"/>
          <w:i w:val="false"/>
          <w:color w:val="000000"/>
          <w:sz w:val="28"/>
        </w:rPr>
        <w:t xml:space="preserve">
      641. Сорғыларды ашық алаңшаларда, үй-жайлардан тыс, қалқалардың астында, қаптарда немесе камераларда, темiр жол құю және авто құю тiреуiштердiң жанында орнатуға рұқсат етiледi. </w:t>
      </w:r>
      <w:r>
        <w:br/>
      </w:r>
      <w:r>
        <w:rPr>
          <w:rFonts w:ascii="Times New Roman"/>
          <w:b w:val="false"/>
          <w:i w:val="false"/>
          <w:color w:val="000000"/>
          <w:sz w:val="28"/>
        </w:rPr>
        <w:t>
 </w:t>
      </w:r>
    </w:p>
    <w:bookmarkEnd w:id="641"/>
    <w:bookmarkStart w:name="z643" w:id="642"/>
    <w:p>
      <w:pPr>
        <w:spacing w:after="0"/>
        <w:ind w:left="0"/>
        <w:jc w:val="both"/>
      </w:pPr>
      <w:r>
        <w:rPr>
          <w:rFonts w:ascii="Times New Roman"/>
          <w:b w:val="false"/>
          <w:i w:val="false"/>
          <w:color w:val="000000"/>
          <w:sz w:val="28"/>
        </w:rPr>
        <w:t xml:space="preserve">
      642. Сорғы станциясының үй-жайында және ашық алаңшаларда ұстаушыларға төгiлген мұнай өнiмiнiң ағуы үшiн еңiс жасалуға тиiс. </w:t>
      </w:r>
      <w:r>
        <w:br/>
      </w:r>
      <w:r>
        <w:rPr>
          <w:rFonts w:ascii="Times New Roman"/>
          <w:b w:val="false"/>
          <w:i w:val="false"/>
          <w:color w:val="000000"/>
          <w:sz w:val="28"/>
        </w:rPr>
        <w:t>
 </w:t>
      </w:r>
    </w:p>
    <w:bookmarkEnd w:id="642"/>
    <w:bookmarkStart w:name="z644" w:id="643"/>
    <w:p>
      <w:pPr>
        <w:spacing w:after="0"/>
        <w:ind w:left="0"/>
        <w:jc w:val="both"/>
      </w:pPr>
      <w:r>
        <w:rPr>
          <w:rFonts w:ascii="Times New Roman"/>
          <w:b w:val="false"/>
          <w:i w:val="false"/>
          <w:color w:val="000000"/>
          <w:sz w:val="28"/>
        </w:rPr>
        <w:t xml:space="preserve">
      643. Сорғы станциялардың науалары мен едендерiн тазалықта ұстау және кезеңдi сумен жуып отыру қажет. </w:t>
      </w:r>
      <w:r>
        <w:br/>
      </w:r>
      <w:r>
        <w:rPr>
          <w:rFonts w:ascii="Times New Roman"/>
          <w:b w:val="false"/>
          <w:i w:val="false"/>
          <w:color w:val="000000"/>
          <w:sz w:val="28"/>
        </w:rPr>
        <w:t xml:space="preserve">
      Авиа отындарын пайдалана отырып едендердi жууға жол берiлмейдi. </w:t>
      </w:r>
      <w:r>
        <w:br/>
      </w:r>
      <w:r>
        <w:rPr>
          <w:rFonts w:ascii="Times New Roman"/>
          <w:b w:val="false"/>
          <w:i w:val="false"/>
          <w:color w:val="000000"/>
          <w:sz w:val="28"/>
        </w:rPr>
        <w:t>
 </w:t>
      </w:r>
    </w:p>
    <w:bookmarkEnd w:id="643"/>
    <w:bookmarkStart w:name="z645" w:id="644"/>
    <w:p>
      <w:pPr>
        <w:spacing w:after="0"/>
        <w:ind w:left="0"/>
        <w:jc w:val="both"/>
      </w:pPr>
      <w:r>
        <w:rPr>
          <w:rFonts w:ascii="Times New Roman"/>
          <w:b w:val="false"/>
          <w:i w:val="false"/>
          <w:color w:val="000000"/>
          <w:sz w:val="28"/>
        </w:rPr>
        <w:t xml:space="preserve">
      644. Сорғы үй-жайынан авиа отындары буларының өртке қарсы қабырғадан трубалардың, бiлiктердiң өткен жерлерiнен машиналық үй-жайға түсуін болдырмау үшін тығыздаушы құрылғылар - тығыздамаларды көздеген жөн. </w:t>
      </w:r>
      <w:r>
        <w:br/>
      </w:r>
      <w:r>
        <w:rPr>
          <w:rFonts w:ascii="Times New Roman"/>
          <w:b w:val="false"/>
          <w:i w:val="false"/>
          <w:color w:val="000000"/>
          <w:sz w:val="28"/>
        </w:rPr>
        <w:t>
 </w:t>
      </w:r>
    </w:p>
    <w:bookmarkEnd w:id="644"/>
    <w:bookmarkStart w:name="z646" w:id="645"/>
    <w:p>
      <w:pPr>
        <w:spacing w:after="0"/>
        <w:ind w:left="0"/>
        <w:jc w:val="both"/>
      </w:pPr>
      <w:r>
        <w:rPr>
          <w:rFonts w:ascii="Times New Roman"/>
          <w:b w:val="false"/>
          <w:i w:val="false"/>
          <w:color w:val="000000"/>
          <w:sz w:val="28"/>
        </w:rPr>
        <w:t xml:space="preserve">
      645. Сорғы станциясында ТЖС қайта айдау үшiн жазық белдiктi берiлiстi пайдалануға жол берiлмейдi. </w:t>
      </w:r>
      <w:r>
        <w:br/>
      </w:r>
      <w:r>
        <w:rPr>
          <w:rFonts w:ascii="Times New Roman"/>
          <w:b w:val="false"/>
          <w:i w:val="false"/>
          <w:color w:val="000000"/>
          <w:sz w:val="28"/>
        </w:rPr>
        <w:t>
 </w:t>
      </w:r>
    </w:p>
    <w:bookmarkEnd w:id="645"/>
    <w:bookmarkStart w:name="z647" w:id="646"/>
    <w:p>
      <w:pPr>
        <w:spacing w:after="0"/>
        <w:ind w:left="0"/>
        <w:jc w:val="both"/>
      </w:pPr>
      <w:r>
        <w:rPr>
          <w:rFonts w:ascii="Times New Roman"/>
          <w:b w:val="false"/>
          <w:i w:val="false"/>
          <w:color w:val="000000"/>
          <w:sz w:val="28"/>
        </w:rPr>
        <w:t xml:space="preserve">
      646. Сорғы станциясының үй-жайында сорғылардың, труба құбырларының фланецтiк қосылыстарының, сүзгiлердiң және iске қосқыш арматураның - бұрамалардың, крандардың, клапандардың, манометрлердiң және т.с.с. герметикалығын ұдайы бақылау қажет. </w:t>
      </w:r>
      <w:r>
        <w:br/>
      </w:r>
      <w:r>
        <w:rPr>
          <w:rFonts w:ascii="Times New Roman"/>
          <w:b w:val="false"/>
          <w:i w:val="false"/>
          <w:color w:val="000000"/>
          <w:sz w:val="28"/>
        </w:rPr>
        <w:t>
 </w:t>
      </w:r>
    </w:p>
    <w:bookmarkEnd w:id="646"/>
    <w:bookmarkStart w:name="z648" w:id="647"/>
    <w:p>
      <w:pPr>
        <w:spacing w:after="0"/>
        <w:ind w:left="0"/>
        <w:jc w:val="both"/>
      </w:pPr>
      <w:r>
        <w:rPr>
          <w:rFonts w:ascii="Times New Roman"/>
          <w:b w:val="false"/>
          <w:i w:val="false"/>
          <w:color w:val="000000"/>
          <w:sz w:val="28"/>
        </w:rPr>
        <w:t xml:space="preserve">
      647. Сорғы станцияларының үй-жайларында табиғи және жасанды желдетпе болуға тиiс. </w:t>
      </w:r>
      <w:r>
        <w:br/>
      </w:r>
      <w:r>
        <w:rPr>
          <w:rFonts w:ascii="Times New Roman"/>
          <w:b w:val="false"/>
          <w:i w:val="false"/>
          <w:color w:val="000000"/>
          <w:sz w:val="28"/>
        </w:rPr>
        <w:t>
 </w:t>
      </w:r>
    </w:p>
    <w:bookmarkEnd w:id="647"/>
    <w:bookmarkStart w:name="z649" w:id="648"/>
    <w:p>
      <w:pPr>
        <w:spacing w:after="0"/>
        <w:ind w:left="0"/>
        <w:jc w:val="both"/>
      </w:pPr>
      <w:r>
        <w:rPr>
          <w:rFonts w:ascii="Times New Roman"/>
          <w:b w:val="false"/>
          <w:i w:val="false"/>
          <w:color w:val="000000"/>
          <w:sz w:val="28"/>
        </w:rPr>
        <w:t xml:space="preserve">
      648. Желдетпелiк қондырғы сорғы iске қосылғанға дейiн қосылуға тиiс. </w:t>
      </w:r>
      <w:r>
        <w:br/>
      </w:r>
      <w:r>
        <w:rPr>
          <w:rFonts w:ascii="Times New Roman"/>
          <w:b w:val="false"/>
          <w:i w:val="false"/>
          <w:color w:val="000000"/>
          <w:sz w:val="28"/>
        </w:rPr>
        <w:t xml:space="preserve">
      Желдетпе ажыратылған немесе жарамсыз болған жағдайда сорғыларды iске қосуға жол берiлмейдi. </w:t>
      </w:r>
      <w:r>
        <w:br/>
      </w:r>
      <w:r>
        <w:rPr>
          <w:rFonts w:ascii="Times New Roman"/>
          <w:b w:val="false"/>
          <w:i w:val="false"/>
          <w:color w:val="000000"/>
          <w:sz w:val="28"/>
        </w:rPr>
        <w:t>
 </w:t>
      </w:r>
    </w:p>
    <w:bookmarkEnd w:id="648"/>
    <w:bookmarkStart w:name="z650" w:id="649"/>
    <w:p>
      <w:pPr>
        <w:spacing w:after="0"/>
        <w:ind w:left="0"/>
        <w:jc w:val="both"/>
      </w:pPr>
      <w:r>
        <w:rPr>
          <w:rFonts w:ascii="Times New Roman"/>
          <w:b w:val="false"/>
          <w:i w:val="false"/>
          <w:color w:val="000000"/>
          <w:sz w:val="28"/>
        </w:rPr>
        <w:t xml:space="preserve">
      649. Сорғы агрегаттары жұмыс iстеген кезде манометрлердiң, вакуумметрлердiң және мановакуумметрлердiң көрсеткiштерiне, оларды 1 сағатта 1 реттен сирек емес қолмен тексере отырып, сорғылардың мойынтiректiрiнiң температурасын (температура 60 </w:t>
      </w:r>
      <w:r>
        <w:rPr>
          <w:rFonts w:ascii="Times New Roman"/>
          <w:b w:val="false"/>
          <w:i w:val="false"/>
          <w:color w:val="000000"/>
          <w:vertAlign w:val="superscript"/>
        </w:rPr>
        <w:t xml:space="preserve">0 </w:t>
      </w:r>
      <w:r>
        <w:rPr>
          <w:rFonts w:ascii="Times New Roman"/>
          <w:b w:val="false"/>
          <w:i w:val="false"/>
          <w:color w:val="000000"/>
          <w:sz w:val="28"/>
        </w:rPr>
        <w:t xml:space="preserve">С жоғары болмауға тиiс) байқау, қозғалған механизмдерде дiрiлдiң, шулардың, тарсылдарының жоқтығын тексеру қажет. </w:t>
      </w:r>
      <w:r>
        <w:br/>
      </w:r>
      <w:r>
        <w:rPr>
          <w:rFonts w:ascii="Times New Roman"/>
          <w:b w:val="false"/>
          <w:i w:val="false"/>
          <w:color w:val="000000"/>
          <w:sz w:val="28"/>
        </w:rPr>
        <w:t xml:space="preserve">
      Ақаулар пайда болған кезде сорғыны ажырату, ақауды табу және оны жою қажет. </w:t>
      </w:r>
      <w:r>
        <w:br/>
      </w:r>
      <w:r>
        <w:rPr>
          <w:rFonts w:ascii="Times New Roman"/>
          <w:b w:val="false"/>
          <w:i w:val="false"/>
          <w:color w:val="000000"/>
          <w:sz w:val="28"/>
        </w:rPr>
        <w:t>
 </w:t>
      </w:r>
    </w:p>
    <w:bookmarkEnd w:id="649"/>
    <w:bookmarkStart w:name="z651" w:id="650"/>
    <w:p>
      <w:pPr>
        <w:spacing w:after="0"/>
        <w:ind w:left="0"/>
        <w:jc w:val="both"/>
      </w:pPr>
      <w:r>
        <w:rPr>
          <w:rFonts w:ascii="Times New Roman"/>
          <w:b w:val="false"/>
          <w:i w:val="false"/>
          <w:color w:val="000000"/>
          <w:sz w:val="28"/>
        </w:rPr>
        <w:t xml:space="preserve">
      650. Жұмыс процесiнде сорғылар мен труба құбырларын жөндеуге жол берiлмейдi. </w:t>
      </w:r>
      <w:r>
        <w:br/>
      </w:r>
      <w:r>
        <w:rPr>
          <w:rFonts w:ascii="Times New Roman"/>
          <w:b w:val="false"/>
          <w:i w:val="false"/>
          <w:color w:val="000000"/>
          <w:sz w:val="28"/>
        </w:rPr>
        <w:t>
 </w:t>
      </w:r>
    </w:p>
    <w:bookmarkEnd w:id="650"/>
    <w:bookmarkStart w:name="z652" w:id="651"/>
    <w:p>
      <w:pPr>
        <w:spacing w:after="0"/>
        <w:ind w:left="0"/>
        <w:jc w:val="both"/>
      </w:pPr>
      <w:r>
        <w:rPr>
          <w:rFonts w:ascii="Times New Roman"/>
          <w:b w:val="false"/>
          <w:i w:val="false"/>
          <w:color w:val="000000"/>
          <w:sz w:val="28"/>
        </w:rPr>
        <w:t xml:space="preserve">
      651. Мұнай өнiмiн қайта айдау аяқталғаннан кейiн барлық ысырмаларды жапқан жөн. </w:t>
      </w:r>
      <w:r>
        <w:br/>
      </w:r>
      <w:r>
        <w:rPr>
          <w:rFonts w:ascii="Times New Roman"/>
          <w:b w:val="false"/>
          <w:i w:val="false"/>
          <w:color w:val="000000"/>
          <w:sz w:val="28"/>
        </w:rPr>
        <w:t xml:space="preserve">
      Кенеттен электр энергиясын беруi тоқтатылған немесе қозғалтқыштар ажыратылған жағдайда сорғының кiреберiсіндегi және шығаберiсіндігі ысырмаларды жабу қажет. </w:t>
      </w:r>
      <w:r>
        <w:br/>
      </w:r>
      <w:r>
        <w:rPr>
          <w:rFonts w:ascii="Times New Roman"/>
          <w:b w:val="false"/>
          <w:i w:val="false"/>
          <w:color w:val="000000"/>
          <w:sz w:val="28"/>
        </w:rPr>
        <w:t xml:space="preserve">
      Өрт кезiнде сорғы станциясын ажырату үшiн сорғы станциясы үй-жайынан тыс кiру және шығу труба құбырларында орнатылған резервтiк ысырмалар жарамды және тұрақты бақылауда болуға тиiс. </w:t>
      </w:r>
      <w:r>
        <w:br/>
      </w:r>
      <w:r>
        <w:rPr>
          <w:rFonts w:ascii="Times New Roman"/>
          <w:b w:val="false"/>
          <w:i w:val="false"/>
          <w:color w:val="000000"/>
          <w:sz w:val="28"/>
        </w:rPr>
        <w:t>
 </w:t>
      </w:r>
    </w:p>
    <w:bookmarkEnd w:id="651"/>
    <w:bookmarkStart w:name="z653" w:id="652"/>
    <w:p>
      <w:pPr>
        <w:spacing w:after="0"/>
        <w:ind w:left="0"/>
        <w:jc w:val="both"/>
      </w:pPr>
      <w:r>
        <w:rPr>
          <w:rFonts w:ascii="Times New Roman"/>
          <w:b w:val="false"/>
          <w:i w:val="false"/>
          <w:color w:val="000000"/>
          <w:sz w:val="28"/>
        </w:rPr>
        <w:t xml:space="preserve">
      652. ЖЖМ сiңген ескi-құсқы нәрсенi жұмыс кезегiнiң аяғында шығару керек. Ол үшiн үй-жайдан тыс тиiстi жазбалары бар металл жәшiктерi орнатылуға тиiс. </w:t>
      </w:r>
      <w:r>
        <w:br/>
      </w:r>
      <w:r>
        <w:rPr>
          <w:rFonts w:ascii="Times New Roman"/>
          <w:b w:val="false"/>
          <w:i w:val="false"/>
          <w:color w:val="000000"/>
          <w:sz w:val="28"/>
        </w:rPr>
        <w:t>
 </w:t>
      </w:r>
    </w:p>
    <w:bookmarkEnd w:id="652"/>
    <w:bookmarkStart w:name="z654" w:id="653"/>
    <w:p>
      <w:pPr>
        <w:spacing w:after="0"/>
        <w:ind w:left="0"/>
        <w:jc w:val="both"/>
      </w:pPr>
      <w:r>
        <w:rPr>
          <w:rFonts w:ascii="Times New Roman"/>
          <w:b w:val="false"/>
          <w:i w:val="false"/>
          <w:color w:val="000000"/>
          <w:sz w:val="28"/>
        </w:rPr>
        <w:t xml:space="preserve">
      653. Сорғы станциясының үй-жайында ТЖС сақтауға жол берiлмейдi, ал сорғы агрегаттарына арналған майды бұралып жабылатын қақпақтары бар металл ыдысында тәулiктiк қажеттiлiгiнен аспайтын мөлшерде сақтаған жөн. </w:t>
      </w:r>
      <w:r>
        <w:br/>
      </w:r>
      <w:r>
        <w:rPr>
          <w:rFonts w:ascii="Times New Roman"/>
          <w:b w:val="false"/>
          <w:i w:val="false"/>
          <w:color w:val="000000"/>
          <w:sz w:val="28"/>
        </w:rPr>
        <w:t>
 </w:t>
      </w:r>
    </w:p>
    <w:bookmarkEnd w:id="653"/>
    <w:bookmarkStart w:name="z655" w:id="654"/>
    <w:p>
      <w:pPr>
        <w:spacing w:after="0"/>
        <w:ind w:left="0"/>
        <w:jc w:val="both"/>
      </w:pPr>
      <w:r>
        <w:rPr>
          <w:rFonts w:ascii="Times New Roman"/>
          <w:b w:val="false"/>
          <w:i w:val="false"/>
          <w:color w:val="000000"/>
          <w:sz w:val="28"/>
        </w:rPr>
        <w:t xml:space="preserve">
      654. Қызмет көрсетушi персоналдың аяқ киiмi болат шегелерi мен тағаларға ие болуға тиiс емес. </w:t>
      </w:r>
      <w:r>
        <w:br/>
      </w:r>
      <w:r>
        <w:rPr>
          <w:rFonts w:ascii="Times New Roman"/>
          <w:b w:val="false"/>
          <w:i w:val="false"/>
          <w:color w:val="000000"/>
          <w:sz w:val="28"/>
        </w:rPr>
        <w:t>
 </w:t>
      </w:r>
    </w:p>
    <w:bookmarkEnd w:id="654"/>
    <w:bookmarkStart w:name="z656" w:id="655"/>
    <w:p>
      <w:pPr>
        <w:spacing w:after="0"/>
        <w:ind w:left="0"/>
        <w:jc w:val="both"/>
      </w:pPr>
      <w:r>
        <w:rPr>
          <w:rFonts w:ascii="Times New Roman"/>
          <w:b w:val="false"/>
          <w:i w:val="false"/>
          <w:color w:val="000000"/>
          <w:sz w:val="28"/>
        </w:rPr>
        <w:t xml:space="preserve">
      655. Сорғы станциясының үй-жайында ПУЭ сәйкес жарылыс өтпейтiн электр жабдығы қолданылуға тиiс. </w:t>
      </w:r>
      <w:r>
        <w:br/>
      </w:r>
      <w:r>
        <w:rPr>
          <w:rFonts w:ascii="Times New Roman"/>
          <w:b w:val="false"/>
          <w:i w:val="false"/>
          <w:color w:val="000000"/>
          <w:sz w:val="28"/>
        </w:rPr>
        <w:t>
 </w:t>
      </w:r>
    </w:p>
    <w:bookmarkEnd w:id="655"/>
    <w:bookmarkStart w:name="z657" w:id="656"/>
    <w:p>
      <w:pPr>
        <w:spacing w:after="0"/>
        <w:ind w:left="0"/>
        <w:jc w:val="both"/>
      </w:pPr>
      <w:r>
        <w:rPr>
          <w:rFonts w:ascii="Times New Roman"/>
          <w:b w:val="false"/>
          <w:i w:val="false"/>
          <w:color w:val="000000"/>
          <w:sz w:val="28"/>
        </w:rPr>
        <w:t xml:space="preserve">
      656. Электр жабдығына, электр тартылымына жөндеудi жүргiзуге, жанып кеткен шамдарды айырбастауға тек қана желi ажыратылған кезде жол берiледi. </w:t>
      </w:r>
      <w:r>
        <w:br/>
      </w:r>
      <w:r>
        <w:rPr>
          <w:rFonts w:ascii="Times New Roman"/>
          <w:b w:val="false"/>
          <w:i w:val="false"/>
          <w:color w:val="000000"/>
          <w:sz w:val="28"/>
        </w:rPr>
        <w:t>
 </w:t>
      </w:r>
    </w:p>
    <w:bookmarkEnd w:id="656"/>
    <w:bookmarkStart w:name="z658" w:id="657"/>
    <w:p>
      <w:pPr>
        <w:spacing w:after="0"/>
        <w:ind w:left="0"/>
        <w:jc w:val="both"/>
      </w:pPr>
      <w:r>
        <w:rPr>
          <w:rFonts w:ascii="Times New Roman"/>
          <w:b w:val="false"/>
          <w:i w:val="false"/>
          <w:color w:val="000000"/>
          <w:sz w:val="28"/>
        </w:rPr>
        <w:t xml:space="preserve">
      657. Статикалық электрiнiң разрядтарын болдырмау үшiн сорғы агрегаттары, жабдық, труба құбырлары жерлендiрiлуге тиiс. </w:t>
      </w:r>
      <w:r>
        <w:br/>
      </w:r>
      <w:r>
        <w:rPr>
          <w:rFonts w:ascii="Times New Roman"/>
          <w:b w:val="false"/>
          <w:i w:val="false"/>
          <w:color w:val="000000"/>
          <w:sz w:val="28"/>
        </w:rPr>
        <w:t>
 </w:t>
      </w:r>
    </w:p>
    <w:bookmarkEnd w:id="657"/>
    <w:bookmarkStart w:name="z659" w:id="658"/>
    <w:p>
      <w:pPr>
        <w:spacing w:after="0"/>
        <w:ind w:left="0"/>
        <w:jc w:val="both"/>
      </w:pPr>
      <w:r>
        <w:rPr>
          <w:rFonts w:ascii="Times New Roman"/>
          <w:b w:val="false"/>
          <w:i w:val="false"/>
          <w:color w:val="000000"/>
          <w:sz w:val="28"/>
        </w:rPr>
        <w:t xml:space="preserve">
      658. Жылжымалы қайта айдаушы сорғы агрегаттары мен мотосорғылары жұмыс процесi кезiнде тығыздамалардың, шлангiлер, труба құбырлары қосылыстарының орындарында нығыздалуының жай-күйiне олардың қызып кетуiн болдырмай қозғалтқыштар мен сорғылардың температурасына, мұнай өнiмiне шлангiлердiң түсуiн байқау қажет. </w:t>
      </w:r>
      <w:r>
        <w:br/>
      </w:r>
      <w:r>
        <w:rPr>
          <w:rFonts w:ascii="Times New Roman"/>
          <w:b w:val="false"/>
          <w:i w:val="false"/>
          <w:color w:val="000000"/>
          <w:sz w:val="28"/>
        </w:rPr>
        <w:t>
 </w:t>
      </w:r>
    </w:p>
    <w:bookmarkEnd w:id="658"/>
    <w:bookmarkStart w:name="z660" w:id="659"/>
    <w:p>
      <w:pPr>
        <w:spacing w:after="0"/>
        <w:ind w:left="0"/>
        <w:jc w:val="both"/>
      </w:pPr>
      <w:r>
        <w:rPr>
          <w:rFonts w:ascii="Times New Roman"/>
          <w:b w:val="false"/>
          <w:i w:val="false"/>
          <w:color w:val="000000"/>
          <w:sz w:val="28"/>
        </w:rPr>
        <w:t xml:space="preserve">
      659. Жылжымалы қайта айдаушы сорғы агрегаттарын жұмысқа қосу алдында жерге шегеленген және қаңқасымен жалғастырылған металл өзегi арқылы оларды сенiмдi жерлендiру қажет. </w:t>
      </w:r>
      <w:r>
        <w:br/>
      </w:r>
      <w:r>
        <w:rPr>
          <w:rFonts w:ascii="Times New Roman"/>
          <w:b w:val="false"/>
          <w:i w:val="false"/>
          <w:color w:val="000000"/>
          <w:sz w:val="28"/>
        </w:rPr>
        <w:t xml:space="preserve">
      Қыс мерзiмiнде қайта айдаушы станцияларды жерлендiру үшiн стационарлық орнатылған жерлендiрудiң орындарын көздеу қажет. </w:t>
      </w:r>
      <w:r>
        <w:br/>
      </w:r>
      <w:r>
        <w:rPr>
          <w:rFonts w:ascii="Times New Roman"/>
          <w:b w:val="false"/>
          <w:i w:val="false"/>
          <w:color w:val="000000"/>
          <w:sz w:val="28"/>
        </w:rPr>
        <w:t>
 </w:t>
      </w:r>
    </w:p>
    <w:bookmarkEnd w:id="659"/>
    <w:bookmarkStart w:name="z661" w:id="660"/>
    <w:p>
      <w:pPr>
        <w:spacing w:after="0"/>
        <w:ind w:left="0"/>
        <w:jc w:val="both"/>
      </w:pPr>
      <w:r>
        <w:rPr>
          <w:rFonts w:ascii="Times New Roman"/>
          <w:b w:val="false"/>
          <w:i w:val="false"/>
          <w:color w:val="000000"/>
          <w:sz w:val="28"/>
        </w:rPr>
        <w:t xml:space="preserve">
      660. Ағу пайда болған кезде жылжымалы құралдардың қызған қозғалтқыштарына ЖЖМ-ның түсуiнiң жолын кесу үшiн қозғалтқыштарды көлденең бағытта жел желдететiндей оларды орнату керек. Олар от алдыру жүйесiнде ұшқын шыққан кезде, сондай-ақ басқыштар жарамсыз болған жағдайда дереу ажыратылуға тиiс. </w:t>
      </w:r>
      <w:r>
        <w:br/>
      </w:r>
      <w:r>
        <w:rPr>
          <w:rFonts w:ascii="Times New Roman"/>
          <w:b w:val="false"/>
          <w:i w:val="false"/>
          <w:color w:val="000000"/>
          <w:sz w:val="28"/>
        </w:rPr>
        <w:t>
 </w:t>
      </w:r>
    </w:p>
    <w:bookmarkEnd w:id="660"/>
    <w:bookmarkStart w:name="z662" w:id="661"/>
    <w:p>
      <w:pPr>
        <w:spacing w:after="0"/>
        <w:ind w:left="0"/>
        <w:jc w:val="both"/>
      </w:pPr>
      <w:r>
        <w:rPr>
          <w:rFonts w:ascii="Times New Roman"/>
          <w:b w:val="false"/>
          <w:i w:val="false"/>
          <w:color w:val="000000"/>
          <w:sz w:val="28"/>
        </w:rPr>
        <w:t xml:space="preserve">
      661. Ысырмалардың түзiлiмдерiн осы үй-жайда жұмыс iстейтiн сорғылар саны болған кезде сорғылармен бiр үй-жайда орналастырады: </w:t>
      </w:r>
      <w:r>
        <w:br/>
      </w:r>
      <w:r>
        <w:rPr>
          <w:rFonts w:ascii="Times New Roman"/>
          <w:b w:val="false"/>
          <w:i w:val="false"/>
          <w:color w:val="000000"/>
          <w:sz w:val="28"/>
        </w:rPr>
        <w:t xml:space="preserve">
      1) I және II санаттағы қоймаларда - 120 </w:t>
      </w:r>
      <w:r>
        <w:rPr>
          <w:rFonts w:ascii="Times New Roman"/>
          <w:b w:val="false"/>
          <w:i w:val="false"/>
          <w:color w:val="000000"/>
          <w:vertAlign w:val="superscript"/>
        </w:rPr>
        <w:t xml:space="preserve">о </w:t>
      </w:r>
      <w:r>
        <w:rPr>
          <w:rFonts w:ascii="Times New Roman"/>
          <w:b w:val="false"/>
          <w:i w:val="false"/>
          <w:color w:val="000000"/>
          <w:sz w:val="28"/>
        </w:rPr>
        <w:t xml:space="preserve">С дейiн тұтану температурасымен мұнай өнiмдерi үшiн (мазуттан басқа) 6 аспайтын немесе 120 </w:t>
      </w:r>
      <w:r>
        <w:rPr>
          <w:rFonts w:ascii="Times New Roman"/>
          <w:b w:val="false"/>
          <w:i w:val="false"/>
          <w:color w:val="000000"/>
          <w:vertAlign w:val="superscript"/>
        </w:rPr>
        <w:t xml:space="preserve">о </w:t>
      </w:r>
      <w:r>
        <w:rPr>
          <w:rFonts w:ascii="Times New Roman"/>
          <w:b w:val="false"/>
          <w:i w:val="false"/>
          <w:color w:val="000000"/>
          <w:sz w:val="28"/>
        </w:rPr>
        <w:t xml:space="preserve">С жоғары тұтану температурасымен мұнай өнiмдерi үшiн 10 сорғы артық емес; </w:t>
      </w:r>
      <w:r>
        <w:br/>
      </w:r>
      <w:r>
        <w:rPr>
          <w:rFonts w:ascii="Times New Roman"/>
          <w:b w:val="false"/>
          <w:i w:val="false"/>
          <w:color w:val="000000"/>
          <w:sz w:val="28"/>
        </w:rPr>
        <w:t xml:space="preserve">
      2) III санаттағы қоймаларда - 120 </w:t>
      </w:r>
      <w:r>
        <w:rPr>
          <w:rFonts w:ascii="Times New Roman"/>
          <w:b w:val="false"/>
          <w:i w:val="false"/>
          <w:color w:val="000000"/>
          <w:vertAlign w:val="superscript"/>
        </w:rPr>
        <w:t xml:space="preserve">о </w:t>
      </w:r>
      <w:r>
        <w:rPr>
          <w:rFonts w:ascii="Times New Roman"/>
          <w:b w:val="false"/>
          <w:i w:val="false"/>
          <w:color w:val="000000"/>
          <w:sz w:val="28"/>
        </w:rPr>
        <w:t xml:space="preserve">С дейiн тұтану температурасымен мұнай өнiмдерi үшiн 10 сорғы артық емес немесе 120 </w:t>
      </w:r>
      <w:r>
        <w:rPr>
          <w:rFonts w:ascii="Times New Roman"/>
          <w:b w:val="false"/>
          <w:i w:val="false"/>
          <w:color w:val="000000"/>
          <w:vertAlign w:val="superscript"/>
        </w:rPr>
        <w:t xml:space="preserve">о </w:t>
      </w:r>
      <w:r>
        <w:rPr>
          <w:rFonts w:ascii="Times New Roman"/>
          <w:b w:val="false"/>
          <w:i w:val="false"/>
          <w:color w:val="000000"/>
          <w:sz w:val="28"/>
        </w:rPr>
        <w:t xml:space="preserve">С жоғары тұтану температурасымен мұнай өнiмдерi үшiн сорғылардың кез келген санымен; </w:t>
      </w:r>
      <w:r>
        <w:br/>
      </w:r>
      <w:r>
        <w:rPr>
          <w:rFonts w:ascii="Times New Roman"/>
          <w:b w:val="false"/>
          <w:i w:val="false"/>
          <w:color w:val="000000"/>
          <w:sz w:val="28"/>
        </w:rPr>
        <w:t xml:space="preserve">
      3) тұтану температурасынан 10 </w:t>
      </w:r>
      <w:r>
        <w:rPr>
          <w:rFonts w:ascii="Times New Roman"/>
          <w:b w:val="false"/>
          <w:i w:val="false"/>
          <w:color w:val="000000"/>
          <w:vertAlign w:val="superscript"/>
        </w:rPr>
        <w:t xml:space="preserve">о </w:t>
      </w:r>
      <w:r>
        <w:rPr>
          <w:rFonts w:ascii="Times New Roman"/>
          <w:b w:val="false"/>
          <w:i w:val="false"/>
          <w:color w:val="000000"/>
          <w:sz w:val="28"/>
        </w:rPr>
        <w:t xml:space="preserve">С төмен температураға дейiн жылытылатын мазуттарды қайта айдаған кезде - I және II санаттағы қоймаларда 6 артық емес және III санаттағы қоймаларда 10 сорғы артық емес. </w:t>
      </w:r>
      <w:r>
        <w:br/>
      </w:r>
      <w:r>
        <w:rPr>
          <w:rFonts w:ascii="Times New Roman"/>
          <w:b w:val="false"/>
          <w:i w:val="false"/>
          <w:color w:val="000000"/>
          <w:sz w:val="28"/>
        </w:rPr>
        <w:t>
 </w:t>
      </w:r>
    </w:p>
    <w:bookmarkEnd w:id="661"/>
    <w:bookmarkStart w:name="z663" w:id="662"/>
    <w:p>
      <w:pPr>
        <w:spacing w:after="0"/>
        <w:ind w:left="0"/>
        <w:jc w:val="both"/>
      </w:pPr>
      <w:r>
        <w:rPr>
          <w:rFonts w:ascii="Times New Roman"/>
          <w:b w:val="false"/>
          <w:i w:val="false"/>
          <w:color w:val="000000"/>
          <w:sz w:val="28"/>
        </w:rPr>
        <w:t xml:space="preserve">
      662. Ғимараттан тыс ысырмалардың түзiлiмдерi ойықтары бар ғимараттың қабырғасынан кемiнде 3 метр және ойықтары жоқ қабырғадан кемiнде 1 метр орнатылуға тиiс. </w:t>
      </w:r>
      <w:r>
        <w:br/>
      </w:r>
      <w:r>
        <w:rPr>
          <w:rFonts w:ascii="Times New Roman"/>
          <w:b w:val="false"/>
          <w:i w:val="false"/>
          <w:color w:val="000000"/>
          <w:sz w:val="28"/>
        </w:rPr>
        <w:t xml:space="preserve">
      Жеке үй-жайда орналасқан ысырмалардың түзiлiмдерi сорғы станциясының үй-жайынан 0,75 сағат отқа төзiмдiлiк шегiмен жанбайтын қабырғамен бөлiнедi. Осы үй-жайлардың арасындағы есiк 0,6 сағат отқа төзiмдiлiк шегiмен өздiгiнен жабылады. </w:t>
      </w:r>
      <w:r>
        <w:br/>
      </w:r>
      <w:r>
        <w:rPr>
          <w:rFonts w:ascii="Times New Roman"/>
          <w:b w:val="false"/>
          <w:i w:val="false"/>
          <w:color w:val="000000"/>
          <w:sz w:val="28"/>
        </w:rPr>
        <w:t>
 </w:t>
      </w:r>
    </w:p>
    <w:bookmarkEnd w:id="662"/>
    <w:bookmarkStart w:name="z664" w:id="663"/>
    <w:p>
      <w:pPr>
        <w:spacing w:after="0"/>
        <w:ind w:left="0"/>
        <w:jc w:val="both"/>
      </w:pPr>
      <w:r>
        <w:rPr>
          <w:rFonts w:ascii="Times New Roman"/>
          <w:b w:val="false"/>
          <w:i w:val="false"/>
          <w:color w:val="000000"/>
          <w:sz w:val="28"/>
        </w:rPr>
        <w:t xml:space="preserve">
      663. Ысырмалар түзiлiмдерiнiң үй-жайы сыртқа шығаберiсі болуы керек. </w:t>
      </w:r>
      <w:r>
        <w:br/>
      </w:r>
      <w:r>
        <w:rPr>
          <w:rFonts w:ascii="Times New Roman"/>
          <w:b w:val="false"/>
          <w:i w:val="false"/>
          <w:color w:val="000000"/>
          <w:sz w:val="28"/>
        </w:rPr>
        <w:t xml:space="preserve">
      Сорғы станциясының үй-жайында сорғылардың шығып тұратын бөлiктерi арасындағы өту жолдарының енi кемiнде 1 метр болуға тиiс. Авариялық ысырмалар сорғы станцияларынан 10-50 метр қашықтықта орнатылуға тиiс. </w:t>
      </w:r>
    </w:p>
    <w:bookmarkEnd w:id="66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Көлiк және коммуникация </w:t>
      </w:r>
      <w:r>
        <w:br/>
      </w:r>
      <w:r>
        <w:rPr>
          <w:rFonts w:ascii="Times New Roman"/>
          <w:b w:val="false"/>
          <w:i w:val="false"/>
          <w:color w:val="000000"/>
          <w:sz w:val="28"/>
        </w:rPr>
        <w:t xml:space="preserve">
                                        министрлiгiнiң Азаматтық </w:t>
      </w:r>
      <w:r>
        <w:br/>
      </w:r>
      <w:r>
        <w:rPr>
          <w:rFonts w:ascii="Times New Roman"/>
          <w:b w:val="false"/>
          <w:i w:val="false"/>
          <w:color w:val="000000"/>
          <w:sz w:val="28"/>
        </w:rPr>
        <w:t xml:space="preserve">
                                      авиация комитетi төрағасының </w:t>
      </w:r>
      <w:r>
        <w:br/>
      </w:r>
      <w:r>
        <w:rPr>
          <w:rFonts w:ascii="Times New Roman"/>
          <w:b w:val="false"/>
          <w:i w:val="false"/>
          <w:color w:val="000000"/>
          <w:sz w:val="28"/>
        </w:rPr>
        <w:t xml:space="preserve">
                                       2004 жылғы 19 қарашадағы </w:t>
      </w:r>
      <w:r>
        <w:br/>
      </w:r>
      <w:r>
        <w:rPr>
          <w:rFonts w:ascii="Times New Roman"/>
          <w:b w:val="false"/>
          <w:i w:val="false"/>
          <w:color w:val="000000"/>
          <w:sz w:val="28"/>
        </w:rPr>
        <w:t xml:space="preserve">
                                      N 229 бұйрығымен бекiтiлген </w:t>
      </w:r>
      <w:r>
        <w:br/>
      </w:r>
      <w:r>
        <w:rPr>
          <w:rFonts w:ascii="Times New Roman"/>
          <w:b w:val="false"/>
          <w:i w:val="false"/>
          <w:color w:val="000000"/>
          <w:sz w:val="28"/>
        </w:rPr>
        <w:t xml:space="preserve">
                                            Азаматтық авиация </w:t>
      </w:r>
      <w:r>
        <w:br/>
      </w:r>
      <w:r>
        <w:rPr>
          <w:rFonts w:ascii="Times New Roman"/>
          <w:b w:val="false"/>
          <w:i w:val="false"/>
          <w:color w:val="000000"/>
          <w:sz w:val="28"/>
        </w:rPr>
        <w:t xml:space="preserve">
                                        кәсiпорындарының отынмен </w:t>
      </w:r>
      <w:r>
        <w:br/>
      </w:r>
      <w:r>
        <w:rPr>
          <w:rFonts w:ascii="Times New Roman"/>
          <w:b w:val="false"/>
          <w:i w:val="false"/>
          <w:color w:val="000000"/>
          <w:sz w:val="28"/>
        </w:rPr>
        <w:t xml:space="preserve">
                                     қамтамасыз ету объектiлерiнде </w:t>
      </w:r>
      <w:r>
        <w:br/>
      </w:r>
      <w:r>
        <w:rPr>
          <w:rFonts w:ascii="Times New Roman"/>
          <w:b w:val="false"/>
          <w:i w:val="false"/>
          <w:color w:val="000000"/>
          <w:sz w:val="28"/>
        </w:rPr>
        <w:t xml:space="preserve">
                                     қауiпсiздiк пен еңбектi қорғау </w:t>
      </w:r>
      <w:r>
        <w:br/>
      </w:r>
      <w:r>
        <w:rPr>
          <w:rFonts w:ascii="Times New Roman"/>
          <w:b w:val="false"/>
          <w:i w:val="false"/>
          <w:color w:val="000000"/>
          <w:sz w:val="28"/>
        </w:rPr>
        <w:t xml:space="preserve">
                                          ережесіне 1-қосымша </w:t>
      </w:r>
    </w:p>
    <w:bookmarkStart w:name="z665" w:id="664"/>
    <w:p>
      <w:pPr>
        <w:spacing w:after="0"/>
        <w:ind w:left="0"/>
        <w:jc w:val="both"/>
      </w:pPr>
      <w:r>
        <w:rPr>
          <w:rFonts w:ascii="Times New Roman"/>
          <w:b w:val="false"/>
          <w:i w:val="false"/>
          <w:color w:val="000000"/>
          <w:sz w:val="28"/>
        </w:rPr>
        <w:t>
</w:t>
      </w:r>
      <w:r>
        <w:rPr>
          <w:rFonts w:ascii="Times New Roman"/>
          <w:b/>
          <w:i w:val="false"/>
          <w:color w:val="000000"/>
          <w:sz w:val="28"/>
        </w:rPr>
        <w:t xml:space="preserve">             Өндірістік үй-жайлардың жұмыс аймағында </w:t>
      </w:r>
      <w:r>
        <w:br/>
      </w:r>
      <w:r>
        <w:rPr>
          <w:rFonts w:ascii="Times New Roman"/>
          <w:b w:val="false"/>
          <w:i w:val="false"/>
          <w:color w:val="000000"/>
          <w:sz w:val="28"/>
        </w:rPr>
        <w:t>
</w:t>
      </w:r>
      <w:r>
        <w:rPr>
          <w:rFonts w:ascii="Times New Roman"/>
          <w:b/>
          <w:i w:val="false"/>
          <w:color w:val="000000"/>
          <w:sz w:val="28"/>
        </w:rPr>
        <w:t xml:space="preserve">         метеорологиялық өлшемдердің оңтайлы нормалары </w:t>
      </w:r>
      <w:r>
        <w:br/>
      </w:r>
      <w:r>
        <w:rPr>
          <w:rFonts w:ascii="Times New Roman"/>
          <w:b w:val="false"/>
          <w:i w:val="false"/>
          <w:color w:val="000000"/>
          <w:sz w:val="28"/>
        </w:rPr>
        <w:t>
</w:t>
      </w:r>
      <w:r>
        <w:rPr>
          <w:rFonts w:ascii="Times New Roman"/>
          <w:b/>
          <w:i w:val="false"/>
          <w:color w:val="000000"/>
          <w:sz w:val="28"/>
        </w:rPr>
        <w:t xml:space="preserve">                (міндетті кондиционерлеу кезінде) </w:t>
      </w:r>
    </w:p>
    <w:bookmarkEnd w:id="664"/>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Жұмыстардың санаты|Температура,  </w:t>
      </w:r>
      <w:r>
        <w:rPr>
          <w:rFonts w:ascii="Times New Roman"/>
          <w:b w:val="false"/>
          <w:i w:val="false"/>
          <w:color w:val="000000"/>
          <w:vertAlign w:val="superscript"/>
        </w:rPr>
        <w:t xml:space="preserve">о </w:t>
      </w:r>
      <w:r>
        <w:rPr>
          <w:rFonts w:ascii="Times New Roman"/>
          <w:b w:val="false"/>
          <w:i w:val="false"/>
          <w:color w:val="000000"/>
          <w:sz w:val="28"/>
        </w:rPr>
        <w:t xml:space="preserve">С| Салыстырмалы |Ауа қозғалысының </w:t>
      </w:r>
      <w:r>
        <w:br/>
      </w:r>
      <w:r>
        <w:rPr>
          <w:rFonts w:ascii="Times New Roman"/>
          <w:b w:val="false"/>
          <w:i w:val="false"/>
          <w:color w:val="000000"/>
          <w:sz w:val="28"/>
        </w:rPr>
        <w:t xml:space="preserve">
                  |               |ылғалдылығы, %| жылдамдылығы, </w:t>
      </w:r>
      <w:r>
        <w:br/>
      </w:r>
      <w:r>
        <w:rPr>
          <w:rFonts w:ascii="Times New Roman"/>
          <w:b w:val="false"/>
          <w:i w:val="false"/>
          <w:color w:val="000000"/>
          <w:sz w:val="28"/>
        </w:rPr>
        <w:t xml:space="preserve">
                  |               |              | м/с, аспайтын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Жылдың суық және ауыспалы мерзімдері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(жеңіл)               20-23          60-40           0,2 </w:t>
      </w:r>
      <w:r>
        <w:br/>
      </w:r>
      <w:r>
        <w:rPr>
          <w:rFonts w:ascii="Times New Roman"/>
          <w:b w:val="false"/>
          <w:i w:val="false"/>
          <w:color w:val="000000"/>
          <w:sz w:val="28"/>
        </w:rPr>
        <w:t xml:space="preserve">
2-1 (орташа </w:t>
      </w:r>
      <w:r>
        <w:br/>
      </w:r>
      <w:r>
        <w:rPr>
          <w:rFonts w:ascii="Times New Roman"/>
          <w:b w:val="false"/>
          <w:i w:val="false"/>
          <w:color w:val="000000"/>
          <w:sz w:val="28"/>
        </w:rPr>
        <w:t xml:space="preserve">
ауыртпалық)             18-20          60-40           0,2 </w:t>
      </w:r>
      <w:r>
        <w:br/>
      </w:r>
      <w:r>
        <w:rPr>
          <w:rFonts w:ascii="Times New Roman"/>
          <w:b w:val="false"/>
          <w:i w:val="false"/>
          <w:color w:val="000000"/>
          <w:sz w:val="28"/>
        </w:rPr>
        <w:t xml:space="preserve">
2-2 (орташа </w:t>
      </w:r>
      <w:r>
        <w:br/>
      </w:r>
      <w:r>
        <w:rPr>
          <w:rFonts w:ascii="Times New Roman"/>
          <w:b w:val="false"/>
          <w:i w:val="false"/>
          <w:color w:val="000000"/>
          <w:sz w:val="28"/>
        </w:rPr>
        <w:t xml:space="preserve">
ауыртпалық)             17-19          60-40           0,3 </w:t>
      </w:r>
      <w:r>
        <w:br/>
      </w:r>
      <w:r>
        <w:rPr>
          <w:rFonts w:ascii="Times New Roman"/>
          <w:b w:val="false"/>
          <w:i w:val="false"/>
          <w:color w:val="000000"/>
          <w:sz w:val="28"/>
        </w:rPr>
        <w:t xml:space="preserve">
3 (ауыр)                16-18          60-40           0,3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Жылдың жылы мерзімі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(жеңіл)               22-25          60-40           0,2 </w:t>
      </w:r>
      <w:r>
        <w:br/>
      </w:r>
      <w:r>
        <w:rPr>
          <w:rFonts w:ascii="Times New Roman"/>
          <w:b w:val="false"/>
          <w:i w:val="false"/>
          <w:color w:val="000000"/>
          <w:sz w:val="28"/>
        </w:rPr>
        <w:t xml:space="preserve">
2-1 (орташа </w:t>
      </w:r>
      <w:r>
        <w:br/>
      </w:r>
      <w:r>
        <w:rPr>
          <w:rFonts w:ascii="Times New Roman"/>
          <w:b w:val="false"/>
          <w:i w:val="false"/>
          <w:color w:val="000000"/>
          <w:sz w:val="28"/>
        </w:rPr>
        <w:t xml:space="preserve">
ауыртпалық)             21-23          60-40           0,3 </w:t>
      </w:r>
      <w:r>
        <w:br/>
      </w:r>
      <w:r>
        <w:rPr>
          <w:rFonts w:ascii="Times New Roman"/>
          <w:b w:val="false"/>
          <w:i w:val="false"/>
          <w:color w:val="000000"/>
          <w:sz w:val="28"/>
        </w:rPr>
        <w:t xml:space="preserve">
2-2 (орташа </w:t>
      </w:r>
      <w:r>
        <w:br/>
      </w:r>
      <w:r>
        <w:rPr>
          <w:rFonts w:ascii="Times New Roman"/>
          <w:b w:val="false"/>
          <w:i w:val="false"/>
          <w:color w:val="000000"/>
          <w:sz w:val="28"/>
        </w:rPr>
        <w:t xml:space="preserve">
ауыртпалық)             20-22          60-40           0,4 </w:t>
      </w:r>
      <w:r>
        <w:br/>
      </w:r>
      <w:r>
        <w:rPr>
          <w:rFonts w:ascii="Times New Roman"/>
          <w:b w:val="false"/>
          <w:i w:val="false"/>
          <w:color w:val="000000"/>
          <w:sz w:val="28"/>
        </w:rPr>
        <w:t xml:space="preserve">
3 (ауыр)                18-21          60-40           0,5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Көлiк және коммуникация </w:t>
      </w:r>
      <w:r>
        <w:br/>
      </w:r>
      <w:r>
        <w:rPr>
          <w:rFonts w:ascii="Times New Roman"/>
          <w:b w:val="false"/>
          <w:i w:val="false"/>
          <w:color w:val="000000"/>
          <w:sz w:val="28"/>
        </w:rPr>
        <w:t xml:space="preserve">
                                        министрлiгiнiң Азаматтық </w:t>
      </w:r>
      <w:r>
        <w:br/>
      </w:r>
      <w:r>
        <w:rPr>
          <w:rFonts w:ascii="Times New Roman"/>
          <w:b w:val="false"/>
          <w:i w:val="false"/>
          <w:color w:val="000000"/>
          <w:sz w:val="28"/>
        </w:rPr>
        <w:t xml:space="preserve">
                                      авиация комитетi төрағасының </w:t>
      </w:r>
      <w:r>
        <w:br/>
      </w:r>
      <w:r>
        <w:rPr>
          <w:rFonts w:ascii="Times New Roman"/>
          <w:b w:val="false"/>
          <w:i w:val="false"/>
          <w:color w:val="000000"/>
          <w:sz w:val="28"/>
        </w:rPr>
        <w:t xml:space="preserve">
                                       2004 жылғы 19 қарашадағы </w:t>
      </w:r>
      <w:r>
        <w:br/>
      </w:r>
      <w:r>
        <w:rPr>
          <w:rFonts w:ascii="Times New Roman"/>
          <w:b w:val="false"/>
          <w:i w:val="false"/>
          <w:color w:val="000000"/>
          <w:sz w:val="28"/>
        </w:rPr>
        <w:t xml:space="preserve">
                                      N 229 бұйрығымен бекiтiлген </w:t>
      </w:r>
      <w:r>
        <w:br/>
      </w:r>
      <w:r>
        <w:rPr>
          <w:rFonts w:ascii="Times New Roman"/>
          <w:b w:val="false"/>
          <w:i w:val="false"/>
          <w:color w:val="000000"/>
          <w:sz w:val="28"/>
        </w:rPr>
        <w:t xml:space="preserve">
                                            Азаматтық авиация </w:t>
      </w:r>
      <w:r>
        <w:br/>
      </w:r>
      <w:r>
        <w:rPr>
          <w:rFonts w:ascii="Times New Roman"/>
          <w:b w:val="false"/>
          <w:i w:val="false"/>
          <w:color w:val="000000"/>
          <w:sz w:val="28"/>
        </w:rPr>
        <w:t xml:space="preserve">
                                        кәсiпорындарының отынмен </w:t>
      </w:r>
      <w:r>
        <w:br/>
      </w:r>
      <w:r>
        <w:rPr>
          <w:rFonts w:ascii="Times New Roman"/>
          <w:b w:val="false"/>
          <w:i w:val="false"/>
          <w:color w:val="000000"/>
          <w:sz w:val="28"/>
        </w:rPr>
        <w:t xml:space="preserve">
                                     қамтамасыз ету объектiлерiнде </w:t>
      </w:r>
      <w:r>
        <w:br/>
      </w:r>
      <w:r>
        <w:rPr>
          <w:rFonts w:ascii="Times New Roman"/>
          <w:b w:val="false"/>
          <w:i w:val="false"/>
          <w:color w:val="000000"/>
          <w:sz w:val="28"/>
        </w:rPr>
        <w:t xml:space="preserve">
                                     қауiпсiздiк пен еңбектi қорғау </w:t>
      </w:r>
      <w:r>
        <w:br/>
      </w:r>
      <w:r>
        <w:rPr>
          <w:rFonts w:ascii="Times New Roman"/>
          <w:b w:val="false"/>
          <w:i w:val="false"/>
          <w:color w:val="000000"/>
          <w:sz w:val="28"/>
        </w:rPr>
        <w:t xml:space="preserve">
                                          ережесіне 2-қосымша </w:t>
      </w:r>
    </w:p>
    <w:bookmarkStart w:name="z666" w:id="665"/>
    <w:p>
      <w:pPr>
        <w:spacing w:after="0"/>
        <w:ind w:left="0"/>
        <w:jc w:val="both"/>
      </w:pPr>
      <w:r>
        <w:rPr>
          <w:rFonts w:ascii="Times New Roman"/>
          <w:b w:val="false"/>
          <w:i w:val="false"/>
          <w:color w:val="000000"/>
          <w:sz w:val="28"/>
        </w:rPr>
        <w:t>
</w:t>
      </w:r>
      <w:r>
        <w:rPr>
          <w:rFonts w:ascii="Times New Roman"/>
          <w:b/>
          <w:i w:val="false"/>
          <w:color w:val="000000"/>
          <w:sz w:val="28"/>
        </w:rPr>
        <w:t xml:space="preserve">         ЖЖМ қоймалырының арнайы үй-жайларында желдетпені </w:t>
      </w:r>
      <w:r>
        <w:br/>
      </w:r>
      <w:r>
        <w:rPr>
          <w:rFonts w:ascii="Times New Roman"/>
          <w:b w:val="false"/>
          <w:i w:val="false"/>
          <w:color w:val="000000"/>
          <w:sz w:val="28"/>
        </w:rPr>
        <w:t>
</w:t>
      </w:r>
      <w:r>
        <w:rPr>
          <w:rFonts w:ascii="Times New Roman"/>
          <w:b/>
          <w:i w:val="false"/>
          <w:color w:val="000000"/>
          <w:sz w:val="28"/>
        </w:rPr>
        <w:t xml:space="preserve">          және ауаны кондиционерлеуді ұсынылатын ауаның </w:t>
      </w:r>
      <w:r>
        <w:br/>
      </w:r>
      <w:r>
        <w:rPr>
          <w:rFonts w:ascii="Times New Roman"/>
          <w:b w:val="false"/>
          <w:i w:val="false"/>
          <w:color w:val="000000"/>
          <w:sz w:val="28"/>
        </w:rPr>
        <w:t>
</w:t>
      </w:r>
      <w:r>
        <w:rPr>
          <w:rFonts w:ascii="Times New Roman"/>
          <w:b/>
          <w:i w:val="false"/>
          <w:color w:val="000000"/>
          <w:sz w:val="28"/>
        </w:rPr>
        <w:t xml:space="preserve">                 температурасы мен оңтайлы өлшемдері </w:t>
      </w:r>
    </w:p>
    <w:bookmarkEnd w:id="665"/>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Үй-жай          | ауа темпера-|  Ауа алмастырудың еселігі, </w:t>
      </w:r>
      <w:r>
        <w:br/>
      </w:r>
      <w:r>
        <w:rPr>
          <w:rFonts w:ascii="Times New Roman"/>
          <w:b w:val="false"/>
          <w:i w:val="false"/>
          <w:color w:val="000000"/>
          <w:sz w:val="28"/>
        </w:rPr>
        <w:t xml:space="preserve">
                         | турасы,  </w:t>
      </w:r>
      <w:r>
        <w:rPr>
          <w:rFonts w:ascii="Times New Roman"/>
          <w:b w:val="false"/>
          <w:i w:val="false"/>
          <w:color w:val="000000"/>
          <w:vertAlign w:val="superscript"/>
        </w:rPr>
        <w:t xml:space="preserve">о </w:t>
      </w:r>
      <w:r>
        <w:rPr>
          <w:rFonts w:ascii="Times New Roman"/>
          <w:b w:val="false"/>
          <w:i w:val="false"/>
          <w:color w:val="000000"/>
          <w:sz w:val="28"/>
        </w:rPr>
        <w:t xml:space="preserve">С  |    1 сағатта 1 рет </w:t>
      </w:r>
      <w:r>
        <w:br/>
      </w:r>
      <w:r>
        <w:rPr>
          <w:rFonts w:ascii="Times New Roman"/>
          <w:b w:val="false"/>
          <w:i w:val="false"/>
          <w:color w:val="000000"/>
          <w:sz w:val="28"/>
        </w:rPr>
        <w:t xml:space="preserve">
                         |             |___________________________ </w:t>
      </w:r>
      <w:r>
        <w:br/>
      </w:r>
      <w:r>
        <w:rPr>
          <w:rFonts w:ascii="Times New Roman"/>
          <w:b w:val="false"/>
          <w:i w:val="false"/>
          <w:color w:val="000000"/>
          <w:sz w:val="28"/>
        </w:rPr>
        <w:t xml:space="preserve">
                         |             |   Ағыны   |    Тарту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ЖЖМ-ды қайта айдау </w:t>
      </w:r>
      <w:r>
        <w:br/>
      </w:r>
      <w:r>
        <w:rPr>
          <w:rFonts w:ascii="Times New Roman"/>
          <w:b w:val="false"/>
          <w:i w:val="false"/>
          <w:color w:val="000000"/>
          <w:sz w:val="28"/>
        </w:rPr>
        <w:t xml:space="preserve">
станциясы                    12-19           6          7 </w:t>
      </w:r>
    </w:p>
    <w:p>
      <w:pPr>
        <w:spacing w:after="0"/>
        <w:ind w:left="0"/>
        <w:jc w:val="both"/>
      </w:pPr>
      <w:r>
        <w:rPr>
          <w:rFonts w:ascii="Times New Roman"/>
          <w:b w:val="false"/>
          <w:i w:val="false"/>
          <w:color w:val="000000"/>
          <w:sz w:val="28"/>
        </w:rPr>
        <w:t xml:space="preserve">Су май станциясы             18-21           6          7 </w:t>
      </w:r>
    </w:p>
    <w:p>
      <w:pPr>
        <w:spacing w:after="0"/>
        <w:ind w:left="0"/>
        <w:jc w:val="both"/>
      </w:pPr>
      <w:r>
        <w:rPr>
          <w:rFonts w:ascii="Times New Roman"/>
          <w:b w:val="false"/>
          <w:i w:val="false"/>
          <w:color w:val="000000"/>
          <w:sz w:val="28"/>
        </w:rPr>
        <w:t xml:space="preserve">Жұмысшылдардың жылуына </w:t>
      </w:r>
      <w:r>
        <w:br/>
      </w:r>
      <w:r>
        <w:rPr>
          <w:rFonts w:ascii="Times New Roman"/>
          <w:b w:val="false"/>
          <w:i w:val="false"/>
          <w:color w:val="000000"/>
          <w:sz w:val="28"/>
        </w:rPr>
        <w:t xml:space="preserve">
арналған үй-жай </w:t>
      </w:r>
      <w:r>
        <w:br/>
      </w:r>
      <w:r>
        <w:rPr>
          <w:rFonts w:ascii="Times New Roman"/>
          <w:b w:val="false"/>
          <w:i w:val="false"/>
          <w:color w:val="000000"/>
          <w:sz w:val="28"/>
        </w:rPr>
        <w:t xml:space="preserve">
(демалыс үй-жайы)            20-29           5          5 </w:t>
      </w:r>
    </w:p>
    <w:p>
      <w:pPr>
        <w:spacing w:after="0"/>
        <w:ind w:left="0"/>
        <w:jc w:val="both"/>
      </w:pPr>
      <w:r>
        <w:rPr>
          <w:rFonts w:ascii="Times New Roman"/>
          <w:b w:val="false"/>
          <w:i w:val="false"/>
          <w:color w:val="000000"/>
          <w:sz w:val="28"/>
        </w:rPr>
        <w:t xml:space="preserve">ЖЖМ зертханасы: </w:t>
      </w:r>
      <w:r>
        <w:br/>
      </w:r>
      <w:r>
        <w:rPr>
          <w:rFonts w:ascii="Times New Roman"/>
          <w:b w:val="false"/>
          <w:i w:val="false"/>
          <w:color w:val="000000"/>
          <w:sz w:val="28"/>
        </w:rPr>
        <w:t xml:space="preserve">
жалпы алмастыру желдетпесі </w:t>
      </w:r>
      <w:r>
        <w:br/>
      </w:r>
      <w:r>
        <w:rPr>
          <w:rFonts w:ascii="Times New Roman"/>
          <w:b w:val="false"/>
          <w:i w:val="false"/>
          <w:color w:val="000000"/>
          <w:sz w:val="28"/>
        </w:rPr>
        <w:t xml:space="preserve">
кезінде және жергілікті </w:t>
      </w:r>
      <w:r>
        <w:br/>
      </w:r>
      <w:r>
        <w:rPr>
          <w:rFonts w:ascii="Times New Roman"/>
          <w:b w:val="false"/>
          <w:i w:val="false"/>
          <w:color w:val="000000"/>
          <w:sz w:val="28"/>
        </w:rPr>
        <w:t xml:space="preserve">
соруды орнату кезінде        19-26           3          4 </w:t>
      </w:r>
      <w:r>
        <w:br/>
      </w:r>
      <w:r>
        <w:rPr>
          <w:rFonts w:ascii="Times New Roman"/>
          <w:b w:val="false"/>
          <w:i w:val="false"/>
          <w:color w:val="000000"/>
          <w:sz w:val="28"/>
        </w:rPr>
        <w:t xml:space="preserve">
жергілікті сорулар </w:t>
      </w:r>
      <w:r>
        <w:br/>
      </w:r>
      <w:r>
        <w:rPr>
          <w:rFonts w:ascii="Times New Roman"/>
          <w:b w:val="false"/>
          <w:i w:val="false"/>
          <w:color w:val="000000"/>
          <w:sz w:val="28"/>
        </w:rPr>
        <w:t xml:space="preserve">
болмаған кезде               19-26           8          10 </w:t>
      </w:r>
    </w:p>
    <w:p>
      <w:pPr>
        <w:spacing w:after="0"/>
        <w:ind w:left="0"/>
        <w:jc w:val="both"/>
      </w:pPr>
      <w:r>
        <w:rPr>
          <w:rFonts w:ascii="Times New Roman"/>
          <w:b w:val="false"/>
          <w:i w:val="false"/>
          <w:color w:val="000000"/>
          <w:sz w:val="28"/>
        </w:rPr>
        <w:t xml:space="preserve">Сынықты (жылу орны)            -             3          3 </w:t>
      </w:r>
      <w:r>
        <w:br/>
      </w:r>
      <w:r>
        <w:rPr>
          <w:rFonts w:ascii="Times New Roman"/>
          <w:b w:val="false"/>
          <w:i w:val="false"/>
          <w:color w:val="000000"/>
          <w:sz w:val="28"/>
        </w:rPr>
        <w:t xml:space="preserve">
                           (қолдау </w:t>
      </w:r>
      <w:r>
        <w:br/>
      </w:r>
      <w:r>
        <w:rPr>
          <w:rFonts w:ascii="Times New Roman"/>
          <w:b w:val="false"/>
          <w:i w:val="false"/>
          <w:color w:val="000000"/>
          <w:sz w:val="28"/>
        </w:rPr>
        <w:t xml:space="preserve">
                          табылмайды)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Көлiк және коммуникация </w:t>
      </w:r>
      <w:r>
        <w:br/>
      </w:r>
      <w:r>
        <w:rPr>
          <w:rFonts w:ascii="Times New Roman"/>
          <w:b w:val="false"/>
          <w:i w:val="false"/>
          <w:color w:val="000000"/>
          <w:sz w:val="28"/>
        </w:rPr>
        <w:t xml:space="preserve">
                                        министрлiгiнiң Азаматтық </w:t>
      </w:r>
      <w:r>
        <w:br/>
      </w:r>
      <w:r>
        <w:rPr>
          <w:rFonts w:ascii="Times New Roman"/>
          <w:b w:val="false"/>
          <w:i w:val="false"/>
          <w:color w:val="000000"/>
          <w:sz w:val="28"/>
        </w:rPr>
        <w:t xml:space="preserve">
                                      авиация комитетi төрағасының </w:t>
      </w:r>
      <w:r>
        <w:br/>
      </w:r>
      <w:r>
        <w:rPr>
          <w:rFonts w:ascii="Times New Roman"/>
          <w:b w:val="false"/>
          <w:i w:val="false"/>
          <w:color w:val="000000"/>
          <w:sz w:val="28"/>
        </w:rPr>
        <w:t xml:space="preserve">
                                       2004 жылғы 19 қарашадағы </w:t>
      </w:r>
      <w:r>
        <w:br/>
      </w:r>
      <w:r>
        <w:rPr>
          <w:rFonts w:ascii="Times New Roman"/>
          <w:b w:val="false"/>
          <w:i w:val="false"/>
          <w:color w:val="000000"/>
          <w:sz w:val="28"/>
        </w:rPr>
        <w:t xml:space="preserve">
                                      N 229 бұйрығымен бекiтiлген </w:t>
      </w:r>
      <w:r>
        <w:br/>
      </w:r>
      <w:r>
        <w:rPr>
          <w:rFonts w:ascii="Times New Roman"/>
          <w:b w:val="false"/>
          <w:i w:val="false"/>
          <w:color w:val="000000"/>
          <w:sz w:val="28"/>
        </w:rPr>
        <w:t xml:space="preserve">
                                            Азаматтық авиация </w:t>
      </w:r>
      <w:r>
        <w:br/>
      </w:r>
      <w:r>
        <w:rPr>
          <w:rFonts w:ascii="Times New Roman"/>
          <w:b w:val="false"/>
          <w:i w:val="false"/>
          <w:color w:val="000000"/>
          <w:sz w:val="28"/>
        </w:rPr>
        <w:t xml:space="preserve">
                                        кәсiпорындарының отынмен </w:t>
      </w:r>
      <w:r>
        <w:br/>
      </w:r>
      <w:r>
        <w:rPr>
          <w:rFonts w:ascii="Times New Roman"/>
          <w:b w:val="false"/>
          <w:i w:val="false"/>
          <w:color w:val="000000"/>
          <w:sz w:val="28"/>
        </w:rPr>
        <w:t xml:space="preserve">
                                     қамтамасыз ету объектiлерiнде </w:t>
      </w:r>
      <w:r>
        <w:br/>
      </w:r>
      <w:r>
        <w:rPr>
          <w:rFonts w:ascii="Times New Roman"/>
          <w:b w:val="false"/>
          <w:i w:val="false"/>
          <w:color w:val="000000"/>
          <w:sz w:val="28"/>
        </w:rPr>
        <w:t xml:space="preserve">
                                     қауiпсiздiк пен еңбектi қорғау </w:t>
      </w:r>
      <w:r>
        <w:br/>
      </w:r>
      <w:r>
        <w:rPr>
          <w:rFonts w:ascii="Times New Roman"/>
          <w:b w:val="false"/>
          <w:i w:val="false"/>
          <w:color w:val="000000"/>
          <w:sz w:val="28"/>
        </w:rPr>
        <w:t xml:space="preserve">
                                          ережесіне 3-қосымша </w:t>
      </w:r>
    </w:p>
    <w:bookmarkStart w:name="z667" w:id="666"/>
    <w:p>
      <w:pPr>
        <w:spacing w:after="0"/>
        <w:ind w:left="0"/>
        <w:jc w:val="both"/>
      </w:pPr>
      <w:r>
        <w:rPr>
          <w:rFonts w:ascii="Times New Roman"/>
          <w:b w:val="false"/>
          <w:i w:val="false"/>
          <w:color w:val="000000"/>
          <w:sz w:val="28"/>
        </w:rPr>
        <w:t>
</w:t>
      </w:r>
      <w:r>
        <w:rPr>
          <w:rFonts w:ascii="Times New Roman"/>
          <w:b/>
          <w:i w:val="false"/>
          <w:color w:val="000000"/>
          <w:sz w:val="28"/>
        </w:rPr>
        <w:t xml:space="preserve">     ЖЖМ қызметтерi үшiн желдетпенiң ұсынылатын жүйелерi </w:t>
      </w:r>
    </w:p>
    <w:bookmarkEnd w:id="666"/>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Ғимараттар, құрылыстар    |            Желдетпе </w:t>
      </w:r>
      <w:r>
        <w:br/>
      </w:r>
      <w:r>
        <w:rPr>
          <w:rFonts w:ascii="Times New Roman"/>
          <w:b w:val="false"/>
          <w:i w:val="false"/>
          <w:color w:val="000000"/>
          <w:sz w:val="28"/>
        </w:rPr>
        <w:t xml:space="preserve">
           мен үй-жайлар        |__________________________________ </w:t>
      </w:r>
      <w:r>
        <w:br/>
      </w:r>
      <w:r>
        <w:rPr>
          <w:rFonts w:ascii="Times New Roman"/>
          <w:b w:val="false"/>
          <w:i w:val="false"/>
          <w:color w:val="000000"/>
          <w:sz w:val="28"/>
        </w:rPr>
        <w:t xml:space="preserve">
                                |    Ауа сорушы   |    ағынды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300м </w:t>
      </w:r>
      <w:r>
        <w:rPr>
          <w:rFonts w:ascii="Times New Roman"/>
          <w:b w:val="false"/>
          <w:i w:val="false"/>
          <w:color w:val="000000"/>
          <w:vertAlign w:val="superscript"/>
        </w:rPr>
        <w:t xml:space="preserve">3 </w:t>
      </w:r>
      <w:r>
        <w:rPr>
          <w:rFonts w:ascii="Times New Roman"/>
          <w:b w:val="false"/>
          <w:i w:val="false"/>
          <w:color w:val="000000"/>
          <w:sz w:val="28"/>
        </w:rPr>
        <w:t xml:space="preserve">асатын үй-жайдың көлемi     Шығарылатын       Жылдың суық </w:t>
      </w:r>
      <w:r>
        <w:br/>
      </w:r>
      <w:r>
        <w:rPr>
          <w:rFonts w:ascii="Times New Roman"/>
          <w:b w:val="false"/>
          <w:i w:val="false"/>
          <w:color w:val="000000"/>
          <w:sz w:val="28"/>
        </w:rPr>
        <w:t xml:space="preserve">
кезiнде өнiмдi сорғыларға         ауаның 1/3 көле-  және ауыспалы </w:t>
      </w:r>
      <w:r>
        <w:br/>
      </w:r>
      <w:r>
        <w:rPr>
          <w:rFonts w:ascii="Times New Roman"/>
          <w:b w:val="false"/>
          <w:i w:val="false"/>
          <w:color w:val="000000"/>
          <w:sz w:val="28"/>
        </w:rPr>
        <w:t xml:space="preserve">
арналған сорғы станциялары;        мiнде жоғарғы     мерзiмдерiнде </w:t>
      </w:r>
      <w:r>
        <w:br/>
      </w:r>
      <w:r>
        <w:rPr>
          <w:rFonts w:ascii="Times New Roman"/>
          <w:b w:val="false"/>
          <w:i w:val="false"/>
          <w:color w:val="000000"/>
          <w:sz w:val="28"/>
        </w:rPr>
        <w:t xml:space="preserve">
құю, бөлшектеп өлшеп қою және     аймақтан табиғи   ағынды ауаны </w:t>
      </w:r>
      <w:r>
        <w:br/>
      </w:r>
      <w:r>
        <w:rPr>
          <w:rFonts w:ascii="Times New Roman"/>
          <w:b w:val="false"/>
          <w:i w:val="false"/>
          <w:color w:val="000000"/>
          <w:sz w:val="28"/>
        </w:rPr>
        <w:t xml:space="preserve">
үлестiру үй-жайлар; ыдыстағы      және 2/3 көле-    жылытумен </w:t>
      </w:r>
      <w:r>
        <w:br/>
      </w:r>
      <w:r>
        <w:rPr>
          <w:rFonts w:ascii="Times New Roman"/>
          <w:b w:val="false"/>
          <w:i w:val="false"/>
          <w:color w:val="000000"/>
          <w:sz w:val="28"/>
        </w:rPr>
        <w:t xml:space="preserve">
мұнай өнiмдерi үшiн жылытылатын   мiнде төменгi     механикалық </w:t>
      </w:r>
      <w:r>
        <w:br/>
      </w:r>
      <w:r>
        <w:rPr>
          <w:rFonts w:ascii="Times New Roman"/>
          <w:b w:val="false"/>
          <w:i w:val="false"/>
          <w:color w:val="000000"/>
          <w:sz w:val="28"/>
        </w:rPr>
        <w:t xml:space="preserve">
қойма үй-жайлары                  аймақтан </w:t>
      </w:r>
      <w:r>
        <w:br/>
      </w:r>
      <w:r>
        <w:rPr>
          <w:rFonts w:ascii="Times New Roman"/>
          <w:b w:val="false"/>
          <w:i w:val="false"/>
          <w:color w:val="000000"/>
          <w:sz w:val="28"/>
        </w:rPr>
        <w:t xml:space="preserve">
                                  механикалық </w:t>
      </w:r>
    </w:p>
    <w:p>
      <w:pPr>
        <w:spacing w:after="0"/>
        <w:ind w:left="0"/>
        <w:jc w:val="both"/>
      </w:pPr>
      <w:r>
        <w:rPr>
          <w:rFonts w:ascii="Times New Roman"/>
          <w:b w:val="false"/>
          <w:i w:val="false"/>
          <w:color w:val="000000"/>
          <w:sz w:val="28"/>
        </w:rPr>
        <w:t xml:space="preserve">Қызмет көрсетушi персоналдың      Кезеңдi әсер      Жергiлiктi </w:t>
      </w:r>
      <w:r>
        <w:br/>
      </w:r>
      <w:r>
        <w:rPr>
          <w:rFonts w:ascii="Times New Roman"/>
          <w:b w:val="false"/>
          <w:i w:val="false"/>
          <w:color w:val="000000"/>
          <w:sz w:val="28"/>
        </w:rPr>
        <w:t xml:space="preserve">
қысқа уақыт болуымен 300м </w:t>
      </w:r>
      <w:r>
        <w:rPr>
          <w:rFonts w:ascii="Times New Roman"/>
          <w:b w:val="false"/>
          <w:i w:val="false"/>
          <w:color w:val="000000"/>
          <w:vertAlign w:val="superscript"/>
        </w:rPr>
        <w:t xml:space="preserve">3 </w:t>
      </w:r>
      <w:r>
        <w:rPr>
          <w:rFonts w:ascii="Times New Roman"/>
          <w:b w:val="false"/>
          <w:i w:val="false"/>
          <w:color w:val="000000"/>
          <w:sz w:val="28"/>
        </w:rPr>
        <w:t xml:space="preserve">дейiн  етуiмен - шыға-   жылытушы при- </w:t>
      </w:r>
      <w:r>
        <w:br/>
      </w:r>
      <w:r>
        <w:rPr>
          <w:rFonts w:ascii="Times New Roman"/>
          <w:b w:val="false"/>
          <w:i w:val="false"/>
          <w:color w:val="000000"/>
          <w:sz w:val="28"/>
        </w:rPr>
        <w:t xml:space="preserve">
үй-жайдың көлемi кезiнде өнiмдi   рылатын ауаның    борлармен </w:t>
      </w:r>
      <w:r>
        <w:br/>
      </w:r>
      <w:r>
        <w:rPr>
          <w:rFonts w:ascii="Times New Roman"/>
          <w:b w:val="false"/>
          <w:i w:val="false"/>
          <w:color w:val="000000"/>
          <w:sz w:val="28"/>
        </w:rPr>
        <w:t xml:space="preserve">
сорғыларға арналған сорғы         1/3 көлемiнде     ағынды ауаны </w:t>
      </w:r>
      <w:r>
        <w:br/>
      </w:r>
      <w:r>
        <w:rPr>
          <w:rFonts w:ascii="Times New Roman"/>
          <w:b w:val="false"/>
          <w:i w:val="false"/>
          <w:color w:val="000000"/>
          <w:sz w:val="28"/>
        </w:rPr>
        <w:t xml:space="preserve">
станциялары;                      жоғарғы аймақтан  жылытумен </w:t>
      </w:r>
      <w:r>
        <w:br/>
      </w:r>
      <w:r>
        <w:rPr>
          <w:rFonts w:ascii="Times New Roman"/>
          <w:b w:val="false"/>
          <w:i w:val="false"/>
          <w:color w:val="000000"/>
          <w:sz w:val="28"/>
        </w:rPr>
        <w:t xml:space="preserve">
                                  табиғи және 2/3   табиғи </w:t>
      </w:r>
      <w:r>
        <w:br/>
      </w:r>
      <w:r>
        <w:rPr>
          <w:rFonts w:ascii="Times New Roman"/>
          <w:b w:val="false"/>
          <w:i w:val="false"/>
          <w:color w:val="000000"/>
          <w:sz w:val="28"/>
        </w:rPr>
        <w:t xml:space="preserve">
                                  көлемiнде төмен- </w:t>
      </w:r>
      <w:r>
        <w:br/>
      </w:r>
      <w:r>
        <w:rPr>
          <w:rFonts w:ascii="Times New Roman"/>
          <w:b w:val="false"/>
          <w:i w:val="false"/>
          <w:color w:val="000000"/>
          <w:sz w:val="28"/>
        </w:rPr>
        <w:t xml:space="preserve">
                                  гi аймақтан </w:t>
      </w:r>
      <w:r>
        <w:br/>
      </w:r>
      <w:r>
        <w:rPr>
          <w:rFonts w:ascii="Times New Roman"/>
          <w:b w:val="false"/>
          <w:i w:val="false"/>
          <w:color w:val="000000"/>
          <w:sz w:val="28"/>
        </w:rPr>
        <w:t xml:space="preserve">
                                  механикалық </w:t>
      </w:r>
    </w:p>
    <w:p>
      <w:pPr>
        <w:spacing w:after="0"/>
        <w:ind w:left="0"/>
        <w:jc w:val="both"/>
      </w:pPr>
      <w:r>
        <w:rPr>
          <w:rFonts w:ascii="Times New Roman"/>
          <w:b w:val="false"/>
          <w:i w:val="false"/>
          <w:color w:val="000000"/>
          <w:sz w:val="28"/>
        </w:rPr>
        <w:t xml:space="preserve">өнiмдi сорғы станцияларының       Кезеңдi әсер      Табиғи </w:t>
      </w:r>
      <w:r>
        <w:br/>
      </w:r>
      <w:r>
        <w:rPr>
          <w:rFonts w:ascii="Times New Roman"/>
          <w:b w:val="false"/>
          <w:i w:val="false"/>
          <w:color w:val="000000"/>
          <w:sz w:val="28"/>
        </w:rPr>
        <w:t xml:space="preserve">
ысырмалары бар камералары,        етуiмен - шыға- </w:t>
      </w:r>
      <w:r>
        <w:br/>
      </w:r>
      <w:r>
        <w:rPr>
          <w:rFonts w:ascii="Times New Roman"/>
          <w:b w:val="false"/>
          <w:i w:val="false"/>
          <w:color w:val="000000"/>
          <w:sz w:val="28"/>
        </w:rPr>
        <w:t xml:space="preserve">
оларда адамдардың қысқы уақыт     рылатын ауаның </w:t>
      </w:r>
      <w:r>
        <w:br/>
      </w:r>
      <w:r>
        <w:rPr>
          <w:rFonts w:ascii="Times New Roman"/>
          <w:b w:val="false"/>
          <w:i w:val="false"/>
          <w:color w:val="000000"/>
          <w:sz w:val="28"/>
        </w:rPr>
        <w:t xml:space="preserve">
болуымен, мұнай және мұнай        1/3 көлемiнде </w:t>
      </w:r>
      <w:r>
        <w:br/>
      </w:r>
      <w:r>
        <w:rPr>
          <w:rFonts w:ascii="Times New Roman"/>
          <w:b w:val="false"/>
          <w:i w:val="false"/>
          <w:color w:val="000000"/>
          <w:sz w:val="28"/>
        </w:rPr>
        <w:t xml:space="preserve">
өнiмдерi бар өндiрiстiк ағынды    жоғарғы аймақтан </w:t>
      </w:r>
      <w:r>
        <w:br/>
      </w:r>
      <w:r>
        <w:rPr>
          <w:rFonts w:ascii="Times New Roman"/>
          <w:b w:val="false"/>
          <w:i w:val="false"/>
          <w:color w:val="000000"/>
          <w:sz w:val="28"/>
        </w:rPr>
        <w:t xml:space="preserve">
суларды қайта айдауға арналған    табиғи және 2/3 </w:t>
      </w:r>
      <w:r>
        <w:br/>
      </w:r>
      <w:r>
        <w:rPr>
          <w:rFonts w:ascii="Times New Roman"/>
          <w:b w:val="false"/>
          <w:i w:val="false"/>
          <w:color w:val="000000"/>
          <w:sz w:val="28"/>
        </w:rPr>
        <w:t xml:space="preserve">
сорғы станциялары үшiн            көлемiнде төменгi </w:t>
      </w:r>
      <w:r>
        <w:br/>
      </w:r>
      <w:r>
        <w:rPr>
          <w:rFonts w:ascii="Times New Roman"/>
          <w:b w:val="false"/>
          <w:i w:val="false"/>
          <w:color w:val="000000"/>
          <w:sz w:val="28"/>
        </w:rPr>
        <w:t xml:space="preserve">
үй-жайлар                         аймақтан </w:t>
      </w:r>
      <w:r>
        <w:br/>
      </w:r>
      <w:r>
        <w:rPr>
          <w:rFonts w:ascii="Times New Roman"/>
          <w:b w:val="false"/>
          <w:i w:val="false"/>
          <w:color w:val="000000"/>
          <w:sz w:val="28"/>
        </w:rPr>
        <w:t xml:space="preserve">
                                  механикалық </w:t>
      </w:r>
    </w:p>
    <w:p>
      <w:pPr>
        <w:spacing w:after="0"/>
        <w:ind w:left="0"/>
        <w:jc w:val="both"/>
      </w:pPr>
      <w:r>
        <w:rPr>
          <w:rFonts w:ascii="Times New Roman"/>
          <w:b w:val="false"/>
          <w:i w:val="false"/>
          <w:color w:val="000000"/>
          <w:sz w:val="28"/>
        </w:rPr>
        <w:t xml:space="preserve">Ыдысты ЖЖМ-ды сақтауға            Табиғи              - </w:t>
      </w:r>
      <w:r>
        <w:br/>
      </w:r>
      <w:r>
        <w:rPr>
          <w:rFonts w:ascii="Times New Roman"/>
          <w:b w:val="false"/>
          <w:i w:val="false"/>
          <w:color w:val="000000"/>
          <w:sz w:val="28"/>
        </w:rPr>
        <w:t xml:space="preserve">
арналған қойма жылытылмайтын      (дефлекторымен) </w:t>
      </w:r>
      <w:r>
        <w:br/>
      </w:r>
      <w:r>
        <w:rPr>
          <w:rFonts w:ascii="Times New Roman"/>
          <w:b w:val="false"/>
          <w:i w:val="false"/>
          <w:color w:val="000000"/>
          <w:sz w:val="28"/>
        </w:rPr>
        <w:t xml:space="preserve">
үй-жайлар </w:t>
      </w:r>
    </w:p>
    <w:p>
      <w:pPr>
        <w:spacing w:after="0"/>
        <w:ind w:left="0"/>
        <w:jc w:val="both"/>
      </w:pPr>
      <w:r>
        <w:rPr>
          <w:rFonts w:ascii="Times New Roman"/>
          <w:b w:val="false"/>
          <w:i w:val="false"/>
          <w:color w:val="000000"/>
          <w:sz w:val="28"/>
        </w:rPr>
        <w:t xml:space="preserve">ЖЖМ зертханасы                    Механикалық -     Механикалық </w:t>
      </w:r>
      <w:r>
        <w:br/>
      </w:r>
      <w:r>
        <w:rPr>
          <w:rFonts w:ascii="Times New Roman"/>
          <w:b w:val="false"/>
          <w:i w:val="false"/>
          <w:color w:val="000000"/>
          <w:sz w:val="28"/>
        </w:rPr>
        <w:t xml:space="preserve">
                                  1 сағ. ауа </w:t>
      </w:r>
      <w:r>
        <w:br/>
      </w:r>
      <w:r>
        <w:rPr>
          <w:rFonts w:ascii="Times New Roman"/>
          <w:b w:val="false"/>
          <w:i w:val="false"/>
          <w:color w:val="000000"/>
          <w:sz w:val="28"/>
        </w:rPr>
        <w:t xml:space="preserve">
                                  алмастырудың үш </w:t>
      </w:r>
      <w:r>
        <w:br/>
      </w:r>
      <w:r>
        <w:rPr>
          <w:rFonts w:ascii="Times New Roman"/>
          <w:b w:val="false"/>
          <w:i w:val="false"/>
          <w:color w:val="000000"/>
          <w:sz w:val="28"/>
        </w:rPr>
        <w:t xml:space="preserve">
                                  еселiк есебiнен </w:t>
      </w:r>
      <w:r>
        <w:br/>
      </w:r>
      <w:r>
        <w:rPr>
          <w:rFonts w:ascii="Times New Roman"/>
          <w:b w:val="false"/>
          <w:i w:val="false"/>
          <w:color w:val="000000"/>
          <w:sz w:val="28"/>
        </w:rPr>
        <w:t xml:space="preserve">
                                  жалпы алмастырушы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Көлiк және коммуникация </w:t>
      </w:r>
      <w:r>
        <w:br/>
      </w:r>
      <w:r>
        <w:rPr>
          <w:rFonts w:ascii="Times New Roman"/>
          <w:b w:val="false"/>
          <w:i w:val="false"/>
          <w:color w:val="000000"/>
          <w:sz w:val="28"/>
        </w:rPr>
        <w:t xml:space="preserve">
                                        министрлiгiнiң Азаматтық </w:t>
      </w:r>
      <w:r>
        <w:br/>
      </w:r>
      <w:r>
        <w:rPr>
          <w:rFonts w:ascii="Times New Roman"/>
          <w:b w:val="false"/>
          <w:i w:val="false"/>
          <w:color w:val="000000"/>
          <w:sz w:val="28"/>
        </w:rPr>
        <w:t xml:space="preserve">
                                      авиация комитетi төрағасының </w:t>
      </w:r>
      <w:r>
        <w:br/>
      </w:r>
      <w:r>
        <w:rPr>
          <w:rFonts w:ascii="Times New Roman"/>
          <w:b w:val="false"/>
          <w:i w:val="false"/>
          <w:color w:val="000000"/>
          <w:sz w:val="28"/>
        </w:rPr>
        <w:t xml:space="preserve">
                                       2004 жылғы 19 қарашадағы </w:t>
      </w:r>
      <w:r>
        <w:br/>
      </w:r>
      <w:r>
        <w:rPr>
          <w:rFonts w:ascii="Times New Roman"/>
          <w:b w:val="false"/>
          <w:i w:val="false"/>
          <w:color w:val="000000"/>
          <w:sz w:val="28"/>
        </w:rPr>
        <w:t xml:space="preserve">
                                      N 229 бұйрығымен бекiтiлген </w:t>
      </w:r>
      <w:r>
        <w:br/>
      </w:r>
      <w:r>
        <w:rPr>
          <w:rFonts w:ascii="Times New Roman"/>
          <w:b w:val="false"/>
          <w:i w:val="false"/>
          <w:color w:val="000000"/>
          <w:sz w:val="28"/>
        </w:rPr>
        <w:t xml:space="preserve">
                                            Азаматтық авиация </w:t>
      </w:r>
      <w:r>
        <w:br/>
      </w:r>
      <w:r>
        <w:rPr>
          <w:rFonts w:ascii="Times New Roman"/>
          <w:b w:val="false"/>
          <w:i w:val="false"/>
          <w:color w:val="000000"/>
          <w:sz w:val="28"/>
        </w:rPr>
        <w:t xml:space="preserve">
                                        кәсiпорындарының отынмен </w:t>
      </w:r>
      <w:r>
        <w:br/>
      </w:r>
      <w:r>
        <w:rPr>
          <w:rFonts w:ascii="Times New Roman"/>
          <w:b w:val="false"/>
          <w:i w:val="false"/>
          <w:color w:val="000000"/>
          <w:sz w:val="28"/>
        </w:rPr>
        <w:t xml:space="preserve">
                                     қамтамасыз ету объектiлерiнде </w:t>
      </w:r>
      <w:r>
        <w:br/>
      </w:r>
      <w:r>
        <w:rPr>
          <w:rFonts w:ascii="Times New Roman"/>
          <w:b w:val="false"/>
          <w:i w:val="false"/>
          <w:color w:val="000000"/>
          <w:sz w:val="28"/>
        </w:rPr>
        <w:t xml:space="preserve">
                                     қауiпсiздiк пен еңбектi қорғау </w:t>
      </w:r>
      <w:r>
        <w:br/>
      </w:r>
      <w:r>
        <w:rPr>
          <w:rFonts w:ascii="Times New Roman"/>
          <w:b w:val="false"/>
          <w:i w:val="false"/>
          <w:color w:val="000000"/>
          <w:sz w:val="28"/>
        </w:rPr>
        <w:t xml:space="preserve">
                                          ережесіне 4-қосымша </w:t>
      </w:r>
    </w:p>
    <w:bookmarkStart w:name="z668" w:id="667"/>
    <w:p>
      <w:pPr>
        <w:spacing w:after="0"/>
        <w:ind w:left="0"/>
        <w:jc w:val="left"/>
      </w:pPr>
      <w:r>
        <w:rPr>
          <w:rFonts w:ascii="Times New Roman"/>
          <w:b/>
          <w:i w:val="false"/>
          <w:color w:val="000000"/>
        </w:rPr>
        <w:t xml:space="preserve"> 
ЖЖМ қызметiнiң үй-жайынан шығаруға жататын ауа </w:t>
      </w:r>
      <w:r>
        <w:br/>
      </w:r>
      <w:r>
        <w:rPr>
          <w:rFonts w:ascii="Times New Roman"/>
          <w:b/>
          <w:i w:val="false"/>
          <w:color w:val="000000"/>
        </w:rPr>
        <w:t xml:space="preserve">
санын айқындау формулалары </w:t>
      </w:r>
    </w:p>
    <w:bookmarkEnd w:id="667"/>
    <w:p>
      <w:pPr>
        <w:spacing w:after="0"/>
        <w:ind w:left="0"/>
        <w:jc w:val="both"/>
      </w:pPr>
      <w:r>
        <w:rPr>
          <w:rFonts w:ascii="Times New Roman"/>
          <w:b w:val="false"/>
          <w:i w:val="false"/>
          <w:color w:val="000000"/>
          <w:sz w:val="28"/>
        </w:rPr>
        <w:t xml:space="preserve">      1. 1 сағаттың iшiнде ауаны алмастырудың еселiгi (n) мынадай формула бойынша айқындалады: </w:t>
      </w:r>
    </w:p>
    <w:p>
      <w:pPr>
        <w:spacing w:after="0"/>
        <w:ind w:left="0"/>
        <w:jc w:val="both"/>
      </w:pPr>
      <w:r>
        <w:rPr>
          <w:rFonts w:ascii="Times New Roman"/>
          <w:b w:val="false"/>
          <w:i w:val="false"/>
          <w:color w:val="000000"/>
          <w:sz w:val="28"/>
        </w:rPr>
        <w:t xml:space="preserve">                        n=Р </w:t>
      </w:r>
      <w:r>
        <w:rPr>
          <w:rFonts w:ascii="Times New Roman"/>
          <w:b w:val="false"/>
          <w:i w:val="false"/>
          <w:color w:val="000000"/>
          <w:vertAlign w:val="subscript"/>
        </w:rPr>
        <w:t xml:space="preserve">в </w:t>
      </w:r>
      <w:r>
        <w:rPr>
          <w:rFonts w:ascii="Times New Roman"/>
          <w:b w:val="false"/>
          <w:i w:val="false"/>
          <w:color w:val="000000"/>
          <w:sz w:val="28"/>
        </w:rPr>
        <w:t xml:space="preserve">/P </w:t>
      </w:r>
      <w:r>
        <w:rPr>
          <w:rFonts w:ascii="Times New Roman"/>
          <w:b w:val="false"/>
          <w:i w:val="false"/>
          <w:color w:val="000000"/>
          <w:vertAlign w:val="subscript"/>
        </w:rPr>
        <w:t xml:space="preserve">ПДК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мұндағы, Р </w:t>
      </w:r>
      <w:r>
        <w:rPr>
          <w:rFonts w:ascii="Times New Roman"/>
          <w:b w:val="false"/>
          <w:i w:val="false"/>
          <w:color w:val="000000"/>
          <w:vertAlign w:val="subscript"/>
        </w:rPr>
        <w:t xml:space="preserve">в </w:t>
      </w:r>
      <w:r>
        <w:rPr>
          <w:rFonts w:ascii="Times New Roman"/>
          <w:b w:val="false"/>
          <w:i w:val="false"/>
          <w:color w:val="000000"/>
          <w:sz w:val="28"/>
        </w:rPr>
        <w:t xml:space="preserve">- ауадағы зиянды заттардың концентрациясы, мг/м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P </w:t>
      </w:r>
      <w:r>
        <w:rPr>
          <w:rFonts w:ascii="Times New Roman"/>
          <w:b w:val="false"/>
          <w:i w:val="false"/>
          <w:color w:val="000000"/>
          <w:vertAlign w:val="subscript"/>
        </w:rPr>
        <w:t xml:space="preserve">ПДК </w:t>
      </w:r>
      <w:r>
        <w:rPr>
          <w:rFonts w:ascii="Times New Roman"/>
          <w:b w:val="false"/>
          <w:i w:val="false"/>
          <w:color w:val="000000"/>
          <w:sz w:val="28"/>
        </w:rPr>
        <w:t xml:space="preserve">, - ПДК: ауадағы зиянды заттар, мг/м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2. 1 сағатта белгiлi еселiгi кезiнде үй-жайға берiлетiн немесе одан шығарылатын ауаның көлемi (q) мынадай формула бойынша айқындалады: </w:t>
      </w:r>
    </w:p>
    <w:p>
      <w:pPr>
        <w:spacing w:after="0"/>
        <w:ind w:left="0"/>
        <w:jc w:val="both"/>
      </w:pPr>
      <w:r>
        <w:rPr>
          <w:rFonts w:ascii="Times New Roman"/>
          <w:b w:val="false"/>
          <w:i w:val="false"/>
          <w:color w:val="000000"/>
          <w:sz w:val="28"/>
        </w:rPr>
        <w:t xml:space="preserve">                            q=nV, </w:t>
      </w:r>
    </w:p>
    <w:p>
      <w:pPr>
        <w:spacing w:after="0"/>
        <w:ind w:left="0"/>
        <w:jc w:val="both"/>
      </w:pPr>
      <w:r>
        <w:rPr>
          <w:rFonts w:ascii="Times New Roman"/>
          <w:b w:val="false"/>
          <w:i w:val="false"/>
          <w:color w:val="000000"/>
          <w:sz w:val="28"/>
        </w:rPr>
        <w:t xml:space="preserve">      мұндағы V - үй-жайдың көлемi, 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Егер алмастырудың еселiгi белгiсiз немесе белгiленуi мүмкiн болмаса, онда зиянды газдарды, буларды және шаңды жою үшiн қажеттi ауаның көлемi мынадай формула бойынша айқындалады: </w:t>
      </w:r>
    </w:p>
    <w:p>
      <w:pPr>
        <w:spacing w:after="0"/>
        <w:ind w:left="0"/>
        <w:jc w:val="both"/>
      </w:pPr>
      <w:r>
        <w:rPr>
          <w:rFonts w:ascii="Times New Roman"/>
          <w:b w:val="false"/>
          <w:i w:val="false"/>
          <w:color w:val="000000"/>
          <w:sz w:val="28"/>
        </w:rPr>
        <w:t xml:space="preserve">                    q=m/(Р </w:t>
      </w:r>
      <w:r>
        <w:rPr>
          <w:rFonts w:ascii="Times New Roman"/>
          <w:b w:val="false"/>
          <w:i w:val="false"/>
          <w:color w:val="000000"/>
          <w:vertAlign w:val="subscript"/>
        </w:rPr>
        <w:t xml:space="preserve">ПДКу </w:t>
      </w:r>
      <w:r>
        <w:rPr>
          <w:rFonts w:ascii="Times New Roman"/>
          <w:b w:val="false"/>
          <w:i w:val="false"/>
          <w:color w:val="000000"/>
          <w:sz w:val="28"/>
        </w:rPr>
        <w:t xml:space="preserve">- Р </w:t>
      </w:r>
      <w:r>
        <w:rPr>
          <w:rFonts w:ascii="Times New Roman"/>
          <w:b w:val="false"/>
          <w:i w:val="false"/>
          <w:color w:val="000000"/>
          <w:vertAlign w:val="subscript"/>
        </w:rPr>
        <w:t xml:space="preserve">в.пр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мұндағы m - 1 сағатта өндiрiстiк үй-жайдың ауасына шығарылатын зиянды заттардың массасы, мг/с; Р </w:t>
      </w:r>
      <w:r>
        <w:rPr>
          <w:rFonts w:ascii="Times New Roman"/>
          <w:b w:val="false"/>
          <w:i w:val="false"/>
          <w:color w:val="000000"/>
          <w:vertAlign w:val="subscript"/>
        </w:rPr>
        <w:t xml:space="preserve">ПДКу </w:t>
      </w:r>
      <w:r>
        <w:rPr>
          <w:rFonts w:ascii="Times New Roman"/>
          <w:b w:val="false"/>
          <w:i w:val="false"/>
          <w:color w:val="000000"/>
          <w:sz w:val="28"/>
        </w:rPr>
        <w:t xml:space="preserve">- үй-жайдан шығарылатын заттың ПДК, мг/м </w:t>
      </w:r>
      <w:r>
        <w:rPr>
          <w:rFonts w:ascii="Times New Roman"/>
          <w:b w:val="false"/>
          <w:i w:val="false"/>
          <w:color w:val="000000"/>
          <w:vertAlign w:val="superscript"/>
        </w:rPr>
        <w:t xml:space="preserve">3 </w:t>
      </w:r>
      <w:r>
        <w:rPr>
          <w:rFonts w:ascii="Times New Roman"/>
          <w:b w:val="false"/>
          <w:i w:val="false"/>
          <w:color w:val="000000"/>
          <w:sz w:val="28"/>
        </w:rPr>
        <w:t xml:space="preserve">; Р </w:t>
      </w:r>
      <w:r>
        <w:rPr>
          <w:rFonts w:ascii="Times New Roman"/>
          <w:b w:val="false"/>
          <w:i w:val="false"/>
          <w:color w:val="000000"/>
          <w:vertAlign w:val="subscript"/>
        </w:rPr>
        <w:t xml:space="preserve">в.пр </w:t>
      </w:r>
      <w:r>
        <w:rPr>
          <w:rFonts w:ascii="Times New Roman"/>
          <w:b w:val="false"/>
          <w:i w:val="false"/>
          <w:color w:val="000000"/>
          <w:sz w:val="28"/>
        </w:rPr>
        <w:t xml:space="preserve">- ағынды ауадағы зиянды заттың концентрациясы, мг/м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3. Үй-жайдан артық жылу шығуларды жою үшiн ауаның көлемi (q) мынадай формула бойынша айқындалады: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арт </w:t>
      </w:r>
      <w:r>
        <w:br/>
      </w:r>
      <w:r>
        <w:rPr>
          <w:rFonts w:ascii="Times New Roman"/>
          <w:b w:val="false"/>
          <w:i w:val="false"/>
          <w:color w:val="000000"/>
          <w:sz w:val="28"/>
        </w:rPr>
        <w:t xml:space="preserve">
             q = ------------------------ </w:t>
      </w:r>
      <w:r>
        <w:br/>
      </w:r>
      <w:r>
        <w:rPr>
          <w:rFonts w:ascii="Times New Roman"/>
          <w:b w:val="false"/>
          <w:i w:val="false"/>
          <w:color w:val="000000"/>
          <w:sz w:val="28"/>
        </w:rPr>
        <w:t xml:space="preserve">
                  С </w:t>
      </w:r>
      <w:r>
        <w:rPr>
          <w:rFonts w:ascii="Times New Roman"/>
          <w:b w:val="false"/>
          <w:i w:val="false"/>
          <w:color w:val="000000"/>
          <w:vertAlign w:val="subscript"/>
        </w:rPr>
        <w:t xml:space="preserve">ауа </w:t>
      </w:r>
      <w:r>
        <w:rPr>
          <w:rFonts w:ascii="Times New Roman"/>
          <w:b w:val="false"/>
          <w:i w:val="false"/>
          <w:color w:val="000000"/>
          <w:sz w:val="28"/>
        </w:rPr>
        <w:t xml:space="preserve">(t </w:t>
      </w:r>
      <w:r>
        <w:rPr>
          <w:rFonts w:ascii="Times New Roman"/>
          <w:b w:val="false"/>
          <w:i w:val="false"/>
          <w:color w:val="000000"/>
          <w:vertAlign w:val="subscript"/>
        </w:rPr>
        <w:t xml:space="preserve">шығ </w:t>
      </w:r>
      <w:r>
        <w:rPr>
          <w:rFonts w:ascii="Times New Roman"/>
          <w:b w:val="false"/>
          <w:i w:val="false"/>
          <w:color w:val="000000"/>
          <w:sz w:val="28"/>
        </w:rPr>
        <w:t xml:space="preserve">- t </w:t>
      </w:r>
      <w:r>
        <w:rPr>
          <w:rFonts w:ascii="Times New Roman"/>
          <w:b w:val="false"/>
          <w:i w:val="false"/>
          <w:color w:val="000000"/>
          <w:vertAlign w:val="subscript"/>
        </w:rPr>
        <w:t xml:space="preserve">ағ </w:t>
      </w:r>
      <w:r>
        <w:rPr>
          <w:rFonts w:ascii="Times New Roman"/>
          <w:b w:val="false"/>
          <w:i w:val="false"/>
          <w:color w:val="000000"/>
          <w:sz w:val="28"/>
        </w:rPr>
        <w:t xml:space="preserve">) Р, </w:t>
      </w:r>
    </w:p>
    <w:p>
      <w:pPr>
        <w:spacing w:after="0"/>
        <w:ind w:left="0"/>
        <w:jc w:val="both"/>
      </w:pPr>
      <w:r>
        <w:rPr>
          <w:rFonts w:ascii="Times New Roman"/>
          <w:b w:val="false"/>
          <w:i w:val="false"/>
          <w:color w:val="000000"/>
          <w:sz w:val="28"/>
        </w:rPr>
        <w:t xml:space="preserve">      мұндағы, Q </w:t>
      </w:r>
      <w:r>
        <w:rPr>
          <w:rFonts w:ascii="Times New Roman"/>
          <w:b w:val="false"/>
          <w:i w:val="false"/>
          <w:color w:val="000000"/>
          <w:vertAlign w:val="subscript"/>
        </w:rPr>
        <w:t xml:space="preserve">арт </w:t>
      </w:r>
      <w:r>
        <w:rPr>
          <w:rFonts w:ascii="Times New Roman"/>
          <w:b w:val="false"/>
          <w:i w:val="false"/>
          <w:color w:val="000000"/>
          <w:sz w:val="28"/>
        </w:rPr>
        <w:t xml:space="preserve">- 1 сағатта шығарылатын артық жылудың саны, кДж/с; </w:t>
      </w:r>
      <w:r>
        <w:br/>
      </w:r>
      <w:r>
        <w:rPr>
          <w:rFonts w:ascii="Times New Roman"/>
          <w:b w:val="false"/>
          <w:i w:val="false"/>
          <w:color w:val="000000"/>
          <w:sz w:val="28"/>
        </w:rPr>
        <w:t xml:space="preserve">
      С </w:t>
      </w:r>
      <w:r>
        <w:rPr>
          <w:rFonts w:ascii="Times New Roman"/>
          <w:b w:val="false"/>
          <w:i w:val="false"/>
          <w:color w:val="000000"/>
          <w:vertAlign w:val="subscript"/>
        </w:rPr>
        <w:t xml:space="preserve">ауа </w:t>
      </w:r>
      <w:r>
        <w:rPr>
          <w:rFonts w:ascii="Times New Roman"/>
          <w:b w:val="false"/>
          <w:i w:val="false"/>
          <w:color w:val="000000"/>
          <w:sz w:val="28"/>
        </w:rPr>
        <w:t xml:space="preserve">1 кДж/с тең алынатын ауаның меншiктi жылу сыйымдылығы (кгх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t </w:t>
      </w:r>
      <w:r>
        <w:rPr>
          <w:rFonts w:ascii="Times New Roman"/>
          <w:b w:val="false"/>
          <w:i w:val="false"/>
          <w:color w:val="000000"/>
          <w:vertAlign w:val="subscript"/>
        </w:rPr>
        <w:t xml:space="preserve">шығ. </w:t>
      </w:r>
      <w:r>
        <w:rPr>
          <w:rFonts w:ascii="Times New Roman"/>
          <w:b w:val="false"/>
          <w:i w:val="false"/>
          <w:color w:val="000000"/>
          <w:sz w:val="28"/>
        </w:rPr>
        <w:t xml:space="preserve">- үй-жайдан шығарылатын ауаның темнературасы,  </w:t>
      </w:r>
      <w:r>
        <w:rPr>
          <w:rFonts w:ascii="Times New Roman"/>
          <w:b w:val="false"/>
          <w:i w:val="false"/>
          <w:color w:val="000000"/>
          <w:vertAlign w:val="superscript"/>
        </w:rPr>
        <w:t xml:space="preserve">о </w:t>
      </w:r>
      <w:r>
        <w:rPr>
          <w:rFonts w:ascii="Times New Roman"/>
          <w:b w:val="false"/>
          <w:i w:val="false"/>
          <w:color w:val="000000"/>
          <w:sz w:val="28"/>
        </w:rPr>
        <w:t xml:space="preserve">C; </w:t>
      </w:r>
      <w:r>
        <w:br/>
      </w:r>
      <w:r>
        <w:rPr>
          <w:rFonts w:ascii="Times New Roman"/>
          <w:b w:val="false"/>
          <w:i w:val="false"/>
          <w:color w:val="000000"/>
          <w:sz w:val="28"/>
        </w:rPr>
        <w:t xml:space="preserve">
      t </w:t>
      </w:r>
      <w:r>
        <w:rPr>
          <w:rFonts w:ascii="Times New Roman"/>
          <w:b w:val="false"/>
          <w:i w:val="false"/>
          <w:color w:val="000000"/>
          <w:vertAlign w:val="subscript"/>
        </w:rPr>
        <w:t xml:space="preserve">ағ </w:t>
      </w:r>
      <w:r>
        <w:rPr>
          <w:rFonts w:ascii="Times New Roman"/>
          <w:b w:val="false"/>
          <w:i w:val="false"/>
          <w:color w:val="000000"/>
          <w:sz w:val="28"/>
        </w:rPr>
        <w:t xml:space="preserve">- үй-жайға ағынды ауаның температурасы,  </w:t>
      </w:r>
      <w:r>
        <w:rPr>
          <w:rFonts w:ascii="Times New Roman"/>
          <w:b w:val="false"/>
          <w:i w:val="false"/>
          <w:color w:val="000000"/>
          <w:vertAlign w:val="superscript"/>
        </w:rPr>
        <w:t xml:space="preserve">о </w:t>
      </w:r>
      <w:r>
        <w:rPr>
          <w:rFonts w:ascii="Times New Roman"/>
          <w:b w:val="false"/>
          <w:i w:val="false"/>
          <w:color w:val="000000"/>
          <w:sz w:val="28"/>
        </w:rPr>
        <w:t xml:space="preserve">C;  </w:t>
      </w:r>
      <w:r>
        <w:br/>
      </w:r>
      <w:r>
        <w:rPr>
          <w:rFonts w:ascii="Times New Roman"/>
          <w:b w:val="false"/>
          <w:i w:val="false"/>
          <w:color w:val="000000"/>
          <w:sz w:val="28"/>
        </w:rPr>
        <w:t xml:space="preserve">
      p - ағынды ауаның тығыздылығы, кг/м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4. Артық жылу шығулар мынадай формула бойынша айқындалады: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apт </w:t>
      </w:r>
      <w:r>
        <w:rPr>
          <w:rFonts w:ascii="Times New Roman"/>
          <w:b w:val="false"/>
          <w:i w:val="false"/>
          <w:color w:val="000000"/>
          <w:sz w:val="28"/>
        </w:rPr>
        <w:t xml:space="preserve">= Q </w:t>
      </w:r>
      <w:r>
        <w:rPr>
          <w:rFonts w:ascii="Times New Roman"/>
          <w:b w:val="false"/>
          <w:i w:val="false"/>
          <w:color w:val="000000"/>
          <w:vertAlign w:val="subscript"/>
        </w:rPr>
        <w:t xml:space="preserve">түc </w:t>
      </w:r>
      <w:r>
        <w:rPr>
          <w:rFonts w:ascii="Times New Roman"/>
          <w:b w:val="false"/>
          <w:i w:val="false"/>
          <w:color w:val="000000"/>
          <w:sz w:val="28"/>
        </w:rPr>
        <w:t xml:space="preserve">- Q </w:t>
      </w:r>
      <w:r>
        <w:rPr>
          <w:rFonts w:ascii="Times New Roman"/>
          <w:b w:val="false"/>
          <w:i w:val="false"/>
          <w:color w:val="000000"/>
          <w:vertAlign w:val="subscript"/>
        </w:rPr>
        <w:t xml:space="preserve">бер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мұндағы, Q </w:t>
      </w:r>
      <w:r>
        <w:rPr>
          <w:rFonts w:ascii="Times New Roman"/>
          <w:b w:val="false"/>
          <w:i w:val="false"/>
          <w:color w:val="000000"/>
          <w:vertAlign w:val="subscript"/>
        </w:rPr>
        <w:t xml:space="preserve">түc </w:t>
      </w:r>
      <w:r>
        <w:rPr>
          <w:rFonts w:ascii="Times New Roman"/>
          <w:b w:val="false"/>
          <w:i w:val="false"/>
          <w:color w:val="000000"/>
          <w:sz w:val="28"/>
        </w:rPr>
        <w:t xml:space="preserve">- қондырғылардан, аппаратурадан, жарықтандырушы приборлардан және адамдардан, сондай-ақ күннiң сәулесiмен жылынған үстiңгi беттерден үй жайдың ауасына түсетін жылу; </w:t>
      </w:r>
      <w:r>
        <w:br/>
      </w:r>
      <w:r>
        <w:rPr>
          <w:rFonts w:ascii="Times New Roman"/>
          <w:b w:val="false"/>
          <w:i w:val="false"/>
          <w:color w:val="000000"/>
          <w:sz w:val="28"/>
        </w:rPr>
        <w:t xml:space="preserve">
      Q </w:t>
      </w:r>
      <w:r>
        <w:rPr>
          <w:rFonts w:ascii="Times New Roman"/>
          <w:b w:val="false"/>
          <w:i w:val="false"/>
          <w:color w:val="000000"/>
          <w:vertAlign w:val="subscript"/>
        </w:rPr>
        <w:t xml:space="preserve">бер </w:t>
      </w:r>
      <w:r>
        <w:rPr>
          <w:rFonts w:ascii="Times New Roman"/>
          <w:b w:val="false"/>
          <w:i w:val="false"/>
          <w:color w:val="000000"/>
          <w:sz w:val="28"/>
        </w:rPr>
        <w:t xml:space="preserve">- қоршаған ортаға, ғимаратқа (үй-жайға) берiлетiн жылу, кДж/c.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Көлiк және коммуникация </w:t>
      </w:r>
      <w:r>
        <w:br/>
      </w:r>
      <w:r>
        <w:rPr>
          <w:rFonts w:ascii="Times New Roman"/>
          <w:b w:val="false"/>
          <w:i w:val="false"/>
          <w:color w:val="000000"/>
          <w:sz w:val="28"/>
        </w:rPr>
        <w:t xml:space="preserve">
                                        министрлiгiнiң Азаматтық </w:t>
      </w:r>
      <w:r>
        <w:br/>
      </w:r>
      <w:r>
        <w:rPr>
          <w:rFonts w:ascii="Times New Roman"/>
          <w:b w:val="false"/>
          <w:i w:val="false"/>
          <w:color w:val="000000"/>
          <w:sz w:val="28"/>
        </w:rPr>
        <w:t xml:space="preserve">
                                      авиация комитетi төрағасының </w:t>
      </w:r>
      <w:r>
        <w:br/>
      </w:r>
      <w:r>
        <w:rPr>
          <w:rFonts w:ascii="Times New Roman"/>
          <w:b w:val="false"/>
          <w:i w:val="false"/>
          <w:color w:val="000000"/>
          <w:sz w:val="28"/>
        </w:rPr>
        <w:t xml:space="preserve">
                                       2004 жылғы 19 қарашадағы </w:t>
      </w:r>
      <w:r>
        <w:br/>
      </w:r>
      <w:r>
        <w:rPr>
          <w:rFonts w:ascii="Times New Roman"/>
          <w:b w:val="false"/>
          <w:i w:val="false"/>
          <w:color w:val="000000"/>
          <w:sz w:val="28"/>
        </w:rPr>
        <w:t xml:space="preserve">
                                      N 229 бұйрығымен бекiтiлген </w:t>
      </w:r>
      <w:r>
        <w:br/>
      </w:r>
      <w:r>
        <w:rPr>
          <w:rFonts w:ascii="Times New Roman"/>
          <w:b w:val="false"/>
          <w:i w:val="false"/>
          <w:color w:val="000000"/>
          <w:sz w:val="28"/>
        </w:rPr>
        <w:t xml:space="preserve">
                                            Азаматтық авиация </w:t>
      </w:r>
      <w:r>
        <w:br/>
      </w:r>
      <w:r>
        <w:rPr>
          <w:rFonts w:ascii="Times New Roman"/>
          <w:b w:val="false"/>
          <w:i w:val="false"/>
          <w:color w:val="000000"/>
          <w:sz w:val="28"/>
        </w:rPr>
        <w:t xml:space="preserve">
                                        кәсiпорындарының отынмен </w:t>
      </w:r>
      <w:r>
        <w:br/>
      </w:r>
      <w:r>
        <w:rPr>
          <w:rFonts w:ascii="Times New Roman"/>
          <w:b w:val="false"/>
          <w:i w:val="false"/>
          <w:color w:val="000000"/>
          <w:sz w:val="28"/>
        </w:rPr>
        <w:t xml:space="preserve">
                                     қамтамасыз ету объектiлерiнде </w:t>
      </w:r>
      <w:r>
        <w:br/>
      </w:r>
      <w:r>
        <w:rPr>
          <w:rFonts w:ascii="Times New Roman"/>
          <w:b w:val="false"/>
          <w:i w:val="false"/>
          <w:color w:val="000000"/>
          <w:sz w:val="28"/>
        </w:rPr>
        <w:t xml:space="preserve">
                                     қауiпсiздiк пен еңбектi қорғау </w:t>
      </w:r>
      <w:r>
        <w:br/>
      </w:r>
      <w:r>
        <w:rPr>
          <w:rFonts w:ascii="Times New Roman"/>
          <w:b w:val="false"/>
          <w:i w:val="false"/>
          <w:color w:val="000000"/>
          <w:sz w:val="28"/>
        </w:rPr>
        <w:t xml:space="preserve">
                                          ережесіне 5-қосымша </w:t>
      </w:r>
    </w:p>
    <w:bookmarkStart w:name="z669" w:id="668"/>
    <w:p>
      <w:pPr>
        <w:spacing w:after="0"/>
        <w:ind w:left="0"/>
        <w:jc w:val="both"/>
      </w:pPr>
      <w:r>
        <w:rPr>
          <w:rFonts w:ascii="Times New Roman"/>
          <w:b w:val="false"/>
          <w:i w:val="false"/>
          <w:color w:val="000000"/>
          <w:sz w:val="28"/>
        </w:rPr>
        <w:t>
</w:t>
      </w:r>
      <w:r>
        <w:rPr>
          <w:rFonts w:ascii="Times New Roman"/>
          <w:b/>
          <w:i w:val="false"/>
          <w:color w:val="000000"/>
          <w:sz w:val="28"/>
        </w:rPr>
        <w:t xml:space="preserve">           Авиа отынымен қамтамасыз ететiн объектiлерiнiң </w:t>
      </w:r>
      <w:r>
        <w:br/>
      </w:r>
      <w:r>
        <w:rPr>
          <w:rFonts w:ascii="Times New Roman"/>
          <w:b w:val="false"/>
          <w:i w:val="false"/>
          <w:color w:val="000000"/>
          <w:sz w:val="28"/>
        </w:rPr>
        <w:t>
</w:t>
      </w:r>
      <w:r>
        <w:rPr>
          <w:rFonts w:ascii="Times New Roman"/>
          <w:b/>
          <w:i w:val="false"/>
          <w:color w:val="000000"/>
          <w:sz w:val="28"/>
        </w:rPr>
        <w:t xml:space="preserve">                      жарықтандыру нормалары </w:t>
      </w:r>
    </w:p>
    <w:bookmarkEnd w:id="668"/>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Объектiлер    |  Шамдардың ең аз |Авариялық|Жарықтандырудың </w:t>
      </w:r>
      <w:r>
        <w:br/>
      </w:r>
      <w:r>
        <w:rPr>
          <w:rFonts w:ascii="Times New Roman"/>
          <w:b w:val="false"/>
          <w:i w:val="false"/>
          <w:color w:val="000000"/>
          <w:sz w:val="28"/>
        </w:rPr>
        <w:t xml:space="preserve">
                      | жарықтандыруы, лк|жарықтан-|   нормалау </w:t>
      </w:r>
      <w:r>
        <w:br/>
      </w:r>
      <w:r>
        <w:rPr>
          <w:rFonts w:ascii="Times New Roman"/>
          <w:b w:val="false"/>
          <w:i w:val="false"/>
          <w:color w:val="000000"/>
          <w:sz w:val="28"/>
        </w:rPr>
        <w:t xml:space="preserve">
                      |__________________|дыру, лк |  жазықтығы </w:t>
      </w:r>
      <w:r>
        <w:br/>
      </w:r>
      <w:r>
        <w:rPr>
          <w:rFonts w:ascii="Times New Roman"/>
          <w:b w:val="false"/>
          <w:i w:val="false"/>
          <w:color w:val="000000"/>
          <w:sz w:val="28"/>
        </w:rPr>
        <w:t xml:space="preserve">
                      |қызуы|    газ     |         | </w:t>
      </w:r>
      <w:r>
        <w:br/>
      </w:r>
      <w:r>
        <w:rPr>
          <w:rFonts w:ascii="Times New Roman"/>
          <w:b w:val="false"/>
          <w:i w:val="false"/>
          <w:color w:val="000000"/>
          <w:sz w:val="28"/>
        </w:rPr>
        <w:t xml:space="preserve">
                      |     | разрядтық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Әкiмшiлiк үй-жай        150       300         -     Еденнен 0,8 </w:t>
      </w:r>
      <w:r>
        <w:br/>
      </w:r>
      <w:r>
        <w:rPr>
          <w:rFonts w:ascii="Times New Roman"/>
          <w:b w:val="false"/>
          <w:i w:val="false"/>
          <w:color w:val="000000"/>
          <w:sz w:val="28"/>
        </w:rPr>
        <w:t xml:space="preserve">
                                                    метр деңгейде </w:t>
      </w:r>
      <w:r>
        <w:br/>
      </w:r>
      <w:r>
        <w:rPr>
          <w:rFonts w:ascii="Times New Roman"/>
          <w:b w:val="false"/>
          <w:i w:val="false"/>
          <w:color w:val="000000"/>
          <w:sz w:val="28"/>
        </w:rPr>
        <w:t xml:space="preserve">
                                                    деңгейлес </w:t>
      </w:r>
      <w:r>
        <w:br/>
      </w:r>
      <w:r>
        <w:rPr>
          <w:rFonts w:ascii="Times New Roman"/>
          <w:b w:val="false"/>
          <w:i w:val="false"/>
          <w:color w:val="000000"/>
          <w:sz w:val="28"/>
        </w:rPr>
        <w:t xml:space="preserve">
Зертхана                150       300         5     Еденнен 0,8 </w:t>
      </w:r>
      <w:r>
        <w:br/>
      </w:r>
      <w:r>
        <w:rPr>
          <w:rFonts w:ascii="Times New Roman"/>
          <w:b w:val="false"/>
          <w:i w:val="false"/>
          <w:color w:val="000000"/>
          <w:sz w:val="28"/>
        </w:rPr>
        <w:t xml:space="preserve">
                                                    метр деңгейде </w:t>
      </w:r>
      <w:r>
        <w:br/>
      </w:r>
      <w:r>
        <w:rPr>
          <w:rFonts w:ascii="Times New Roman"/>
          <w:b w:val="false"/>
          <w:i w:val="false"/>
          <w:color w:val="000000"/>
          <w:sz w:val="28"/>
        </w:rPr>
        <w:t xml:space="preserve">
                                                    деңгейлес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Көлiк өту жолы: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бас                       1         1          -    Еден </w:t>
      </w:r>
      <w:r>
        <w:br/>
      </w:r>
      <w:r>
        <w:rPr>
          <w:rFonts w:ascii="Times New Roman"/>
          <w:b w:val="false"/>
          <w:i w:val="false"/>
          <w:color w:val="000000"/>
          <w:sz w:val="28"/>
        </w:rPr>
        <w:t xml:space="preserve">
Екiншi дәрежелi          0,5       0,5         -    Еден </w:t>
      </w:r>
      <w:r>
        <w:br/>
      </w:r>
      <w:r>
        <w:rPr>
          <w:rFonts w:ascii="Times New Roman"/>
          <w:b w:val="false"/>
          <w:i w:val="false"/>
          <w:color w:val="000000"/>
          <w:sz w:val="28"/>
        </w:rPr>
        <w:t xml:space="preserve">
Күзетшiлiк </w:t>
      </w:r>
      <w:r>
        <w:br/>
      </w:r>
      <w:r>
        <w:rPr>
          <w:rFonts w:ascii="Times New Roman"/>
          <w:b w:val="false"/>
          <w:i w:val="false"/>
          <w:color w:val="000000"/>
          <w:sz w:val="28"/>
        </w:rPr>
        <w:t xml:space="preserve">
жарықтандыру             0,5       0,5         -    Еден </w:t>
      </w:r>
      <w:r>
        <w:br/>
      </w:r>
      <w:r>
        <w:rPr>
          <w:rFonts w:ascii="Times New Roman"/>
          <w:b w:val="false"/>
          <w:i w:val="false"/>
          <w:color w:val="000000"/>
          <w:sz w:val="28"/>
        </w:rPr>
        <w:t xml:space="preserve">
Темiр жолдың кiрме </w:t>
      </w:r>
      <w:r>
        <w:br/>
      </w:r>
      <w:r>
        <w:rPr>
          <w:rFonts w:ascii="Times New Roman"/>
          <w:b w:val="false"/>
          <w:i w:val="false"/>
          <w:color w:val="000000"/>
          <w:sz w:val="28"/>
        </w:rPr>
        <w:t xml:space="preserve">
жолы                      2         2          -    Еден </w:t>
      </w:r>
      <w:r>
        <w:br/>
      </w:r>
      <w:r>
        <w:rPr>
          <w:rFonts w:ascii="Times New Roman"/>
          <w:b w:val="false"/>
          <w:i w:val="false"/>
          <w:color w:val="000000"/>
          <w:sz w:val="28"/>
        </w:rPr>
        <w:t xml:space="preserve">
Резервуарлардың </w:t>
      </w:r>
      <w:r>
        <w:br/>
      </w:r>
      <w:r>
        <w:rPr>
          <w:rFonts w:ascii="Times New Roman"/>
          <w:b w:val="false"/>
          <w:i w:val="false"/>
          <w:color w:val="000000"/>
          <w:sz w:val="28"/>
        </w:rPr>
        <w:t xml:space="preserve">
арасындағы кеңiстiк       2         2          -    Еден </w:t>
      </w:r>
      <w:r>
        <w:br/>
      </w:r>
      <w:r>
        <w:rPr>
          <w:rFonts w:ascii="Times New Roman"/>
          <w:b w:val="false"/>
          <w:i w:val="false"/>
          <w:color w:val="000000"/>
          <w:sz w:val="28"/>
        </w:rPr>
        <w:t xml:space="preserve">
Ысырмаларды өлшеу </w:t>
      </w:r>
      <w:r>
        <w:br/>
      </w:r>
      <w:r>
        <w:rPr>
          <w:rFonts w:ascii="Times New Roman"/>
          <w:b w:val="false"/>
          <w:i w:val="false"/>
          <w:color w:val="000000"/>
          <w:sz w:val="28"/>
        </w:rPr>
        <w:t xml:space="preserve">
орны және оларды                                    Еден деңгейінде </w:t>
      </w:r>
      <w:r>
        <w:br/>
      </w:r>
      <w:r>
        <w:rPr>
          <w:rFonts w:ascii="Times New Roman"/>
          <w:b w:val="false"/>
          <w:i w:val="false"/>
          <w:color w:val="000000"/>
          <w:sz w:val="28"/>
        </w:rPr>
        <w:t xml:space="preserve">
басқару                   10        10         -    сатылас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Құю-толтыру эстакада: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өту жолы мен алаң         10        10         -    Еден </w:t>
      </w:r>
      <w:r>
        <w:br/>
      </w:r>
      <w:r>
        <w:rPr>
          <w:rFonts w:ascii="Times New Roman"/>
          <w:b w:val="false"/>
          <w:i w:val="false"/>
          <w:color w:val="000000"/>
          <w:sz w:val="28"/>
        </w:rPr>
        <w:t xml:space="preserve">
Цистерналардың ауыздары   20        20         3    Мұнай өнімінің </w:t>
      </w:r>
      <w:r>
        <w:br/>
      </w:r>
      <w:r>
        <w:rPr>
          <w:rFonts w:ascii="Times New Roman"/>
          <w:b w:val="false"/>
          <w:i w:val="false"/>
          <w:color w:val="000000"/>
          <w:sz w:val="28"/>
        </w:rPr>
        <w:t xml:space="preserve">
                                                    беті </w:t>
      </w:r>
      <w:r>
        <w:br/>
      </w:r>
      <w:r>
        <w:rPr>
          <w:rFonts w:ascii="Times New Roman"/>
          <w:b w:val="false"/>
          <w:i w:val="false"/>
          <w:color w:val="000000"/>
          <w:sz w:val="28"/>
        </w:rPr>
        <w:t xml:space="preserve">
Мұнай тұзағы              5         5          -    Мұнай өнімінің </w:t>
      </w:r>
      <w:r>
        <w:br/>
      </w:r>
      <w:r>
        <w:rPr>
          <w:rFonts w:ascii="Times New Roman"/>
          <w:b w:val="false"/>
          <w:i w:val="false"/>
          <w:color w:val="000000"/>
          <w:sz w:val="28"/>
        </w:rPr>
        <w:t xml:space="preserve">
                                                    беті </w:t>
      </w:r>
      <w:r>
        <w:br/>
      </w:r>
      <w:r>
        <w:rPr>
          <w:rFonts w:ascii="Times New Roman"/>
          <w:b w:val="false"/>
          <w:i w:val="false"/>
          <w:color w:val="000000"/>
          <w:sz w:val="28"/>
        </w:rPr>
        <w:t xml:space="preserve">
Мұнай өнiмдерiнiң </w:t>
      </w:r>
      <w:r>
        <w:br/>
      </w:r>
      <w:r>
        <w:rPr>
          <w:rFonts w:ascii="Times New Roman"/>
          <w:b w:val="false"/>
          <w:i w:val="false"/>
          <w:color w:val="000000"/>
          <w:sz w:val="28"/>
        </w:rPr>
        <w:t xml:space="preserve">
жабық қоймасы             10        50         3    Еден </w:t>
      </w:r>
      <w:r>
        <w:br/>
      </w:r>
      <w:r>
        <w:rPr>
          <w:rFonts w:ascii="Times New Roman"/>
          <w:b w:val="false"/>
          <w:i w:val="false"/>
          <w:color w:val="000000"/>
          <w:sz w:val="28"/>
        </w:rPr>
        <w:t xml:space="preserve">
Құю-толтыру орны          20        50         5    Еден </w:t>
      </w:r>
      <w:r>
        <w:br/>
      </w:r>
      <w:r>
        <w:rPr>
          <w:rFonts w:ascii="Times New Roman"/>
          <w:b w:val="false"/>
          <w:i w:val="false"/>
          <w:color w:val="000000"/>
          <w:sz w:val="28"/>
        </w:rPr>
        <w:t xml:space="preserve">
Ыдыстағы мұнай </w:t>
      </w:r>
      <w:r>
        <w:br/>
      </w:r>
      <w:r>
        <w:rPr>
          <w:rFonts w:ascii="Times New Roman"/>
          <w:b w:val="false"/>
          <w:i w:val="false"/>
          <w:color w:val="000000"/>
          <w:sz w:val="28"/>
        </w:rPr>
        <w:t xml:space="preserve">
өнiмдерiнiң ашық қоймасы  5         5          -    Еден </w:t>
      </w:r>
      <w:r>
        <w:br/>
      </w:r>
      <w:r>
        <w:rPr>
          <w:rFonts w:ascii="Times New Roman"/>
          <w:b w:val="false"/>
          <w:i w:val="false"/>
          <w:color w:val="000000"/>
          <w:sz w:val="28"/>
        </w:rPr>
        <w:t xml:space="preserve">
Сорғы үй-жайы             50        100        5    Еден </w:t>
      </w:r>
      <w:r>
        <w:br/>
      </w:r>
      <w:r>
        <w:rPr>
          <w:rFonts w:ascii="Times New Roman"/>
          <w:b w:val="false"/>
          <w:i w:val="false"/>
          <w:color w:val="000000"/>
          <w:sz w:val="28"/>
        </w:rPr>
        <w:t xml:space="preserve">
Желдетпе камерасы         20         -         -    Еден </w:t>
      </w:r>
      <w:r>
        <w:br/>
      </w:r>
      <w:r>
        <w:rPr>
          <w:rFonts w:ascii="Times New Roman"/>
          <w:b w:val="false"/>
          <w:i w:val="false"/>
          <w:color w:val="000000"/>
          <w:sz w:val="28"/>
        </w:rPr>
        <w:t xml:space="preserve">
Су май станциясы          30        75         -    Еден </w:t>
      </w:r>
      <w:r>
        <w:br/>
      </w:r>
      <w:r>
        <w:rPr>
          <w:rFonts w:ascii="Times New Roman"/>
          <w:b w:val="false"/>
          <w:i w:val="false"/>
          <w:color w:val="000000"/>
          <w:sz w:val="28"/>
        </w:rPr>
        <w:t xml:space="preserve">
Қалқан                    30         -         5    Еден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Көлiк және коммуникация </w:t>
      </w:r>
      <w:r>
        <w:br/>
      </w:r>
      <w:r>
        <w:rPr>
          <w:rFonts w:ascii="Times New Roman"/>
          <w:b w:val="false"/>
          <w:i w:val="false"/>
          <w:color w:val="000000"/>
          <w:sz w:val="28"/>
        </w:rPr>
        <w:t xml:space="preserve">
                                        министрлiгiнiң Азаматтық </w:t>
      </w:r>
      <w:r>
        <w:br/>
      </w:r>
      <w:r>
        <w:rPr>
          <w:rFonts w:ascii="Times New Roman"/>
          <w:b w:val="false"/>
          <w:i w:val="false"/>
          <w:color w:val="000000"/>
          <w:sz w:val="28"/>
        </w:rPr>
        <w:t xml:space="preserve">
                                      авиация комитетi төрағасының </w:t>
      </w:r>
      <w:r>
        <w:br/>
      </w:r>
      <w:r>
        <w:rPr>
          <w:rFonts w:ascii="Times New Roman"/>
          <w:b w:val="false"/>
          <w:i w:val="false"/>
          <w:color w:val="000000"/>
          <w:sz w:val="28"/>
        </w:rPr>
        <w:t xml:space="preserve">
                                       2004 жылғы 19 қарашадағы </w:t>
      </w:r>
      <w:r>
        <w:br/>
      </w:r>
      <w:r>
        <w:rPr>
          <w:rFonts w:ascii="Times New Roman"/>
          <w:b w:val="false"/>
          <w:i w:val="false"/>
          <w:color w:val="000000"/>
          <w:sz w:val="28"/>
        </w:rPr>
        <w:t xml:space="preserve">
                                      N 229 бұйрығымен бекiтiлген </w:t>
      </w:r>
      <w:r>
        <w:br/>
      </w:r>
      <w:r>
        <w:rPr>
          <w:rFonts w:ascii="Times New Roman"/>
          <w:b w:val="false"/>
          <w:i w:val="false"/>
          <w:color w:val="000000"/>
          <w:sz w:val="28"/>
        </w:rPr>
        <w:t xml:space="preserve">
                                            Азаматтық авиация </w:t>
      </w:r>
      <w:r>
        <w:br/>
      </w:r>
      <w:r>
        <w:rPr>
          <w:rFonts w:ascii="Times New Roman"/>
          <w:b w:val="false"/>
          <w:i w:val="false"/>
          <w:color w:val="000000"/>
          <w:sz w:val="28"/>
        </w:rPr>
        <w:t xml:space="preserve">
                                        кәсiпорындарының отынмен </w:t>
      </w:r>
      <w:r>
        <w:br/>
      </w:r>
      <w:r>
        <w:rPr>
          <w:rFonts w:ascii="Times New Roman"/>
          <w:b w:val="false"/>
          <w:i w:val="false"/>
          <w:color w:val="000000"/>
          <w:sz w:val="28"/>
        </w:rPr>
        <w:t xml:space="preserve">
                                     қамтамасыз ету объектiлерiнде </w:t>
      </w:r>
      <w:r>
        <w:br/>
      </w:r>
      <w:r>
        <w:rPr>
          <w:rFonts w:ascii="Times New Roman"/>
          <w:b w:val="false"/>
          <w:i w:val="false"/>
          <w:color w:val="000000"/>
          <w:sz w:val="28"/>
        </w:rPr>
        <w:t xml:space="preserve">
                                     қауiпсiздiк пен еңбектi қорғау </w:t>
      </w:r>
      <w:r>
        <w:br/>
      </w:r>
      <w:r>
        <w:rPr>
          <w:rFonts w:ascii="Times New Roman"/>
          <w:b w:val="false"/>
          <w:i w:val="false"/>
          <w:color w:val="000000"/>
          <w:sz w:val="28"/>
        </w:rPr>
        <w:t xml:space="preserve">
                                          ережесіне 6-қосымша </w:t>
      </w:r>
    </w:p>
    <w:bookmarkStart w:name="z670" w:id="669"/>
    <w:p>
      <w:pPr>
        <w:spacing w:after="0"/>
        <w:ind w:left="0"/>
        <w:jc w:val="both"/>
      </w:pPr>
      <w:r>
        <w:rPr>
          <w:rFonts w:ascii="Times New Roman"/>
          <w:b w:val="false"/>
          <w:i w:val="false"/>
          <w:color w:val="000000"/>
          <w:sz w:val="28"/>
        </w:rPr>
        <w:t>
</w:t>
      </w:r>
      <w:r>
        <w:rPr>
          <w:rFonts w:ascii="Times New Roman"/>
          <w:b/>
          <w:i w:val="false"/>
          <w:color w:val="000000"/>
          <w:sz w:val="28"/>
        </w:rPr>
        <w:t xml:space="preserve">     Көршiлес кәсiпорындардың ғимараттар мен құрылыстардың </w:t>
      </w:r>
      <w:r>
        <w:br/>
      </w:r>
      <w:r>
        <w:rPr>
          <w:rFonts w:ascii="Times New Roman"/>
          <w:b w:val="false"/>
          <w:i w:val="false"/>
          <w:color w:val="000000"/>
          <w:sz w:val="28"/>
        </w:rPr>
        <w:t>
</w:t>
      </w:r>
      <w:r>
        <w:rPr>
          <w:rFonts w:ascii="Times New Roman"/>
          <w:b/>
          <w:i w:val="false"/>
          <w:color w:val="000000"/>
          <w:sz w:val="28"/>
        </w:rPr>
        <w:t xml:space="preserve">    және тұрғын үй ғимараттарының арасындағы ең аз қашықтық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Қабыспа объектiлер     |     Ең аз объектiлер, метр </w:t>
      </w:r>
      <w:r>
        <w:br/>
      </w:r>
      <w:r>
        <w:rPr>
          <w:rFonts w:ascii="Times New Roman"/>
          <w:b w:val="false"/>
          <w:i w:val="false"/>
          <w:color w:val="000000"/>
          <w:sz w:val="28"/>
        </w:rPr>
        <w:t xml:space="preserve">
п/п|                             |_________________________________ </w:t>
      </w:r>
      <w:r>
        <w:br/>
      </w:r>
      <w:r>
        <w:rPr>
          <w:rFonts w:ascii="Times New Roman"/>
          <w:b w:val="false"/>
          <w:i w:val="false"/>
          <w:color w:val="000000"/>
          <w:sz w:val="28"/>
        </w:rPr>
        <w:t xml:space="preserve">
   |                             | I санаттағы | II және II санат- </w:t>
      </w:r>
      <w:r>
        <w:br/>
      </w:r>
      <w:r>
        <w:rPr>
          <w:rFonts w:ascii="Times New Roman"/>
          <w:b w:val="false"/>
          <w:i w:val="false"/>
          <w:color w:val="000000"/>
          <w:sz w:val="28"/>
        </w:rPr>
        <w:t xml:space="preserve">
   |                             |объектiлерден|тағы объектiлерден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Елдi мекеннiң тұрғын үйі немесе     200            100 </w:t>
      </w:r>
      <w:r>
        <w:br/>
      </w:r>
      <w:r>
        <w:rPr>
          <w:rFonts w:ascii="Times New Roman"/>
          <w:b w:val="false"/>
          <w:i w:val="false"/>
          <w:color w:val="000000"/>
          <w:sz w:val="28"/>
        </w:rPr>
        <w:t xml:space="preserve">
   қоғамдық ғимараты </w:t>
      </w:r>
      <w:r>
        <w:br/>
      </w:r>
      <w:r>
        <w:rPr>
          <w:rFonts w:ascii="Times New Roman"/>
          <w:b w:val="false"/>
          <w:i w:val="false"/>
          <w:color w:val="000000"/>
          <w:sz w:val="28"/>
        </w:rPr>
        <w:t xml:space="preserve">
2  Көршiлес кәсiпорнының ғимараты      100            40 </w:t>
      </w:r>
      <w:r>
        <w:br/>
      </w:r>
      <w:r>
        <w:rPr>
          <w:rFonts w:ascii="Times New Roman"/>
          <w:b w:val="false"/>
          <w:i w:val="false"/>
          <w:color w:val="000000"/>
          <w:sz w:val="28"/>
        </w:rPr>
        <w:t xml:space="preserve">
   немесе құрылысы    </w:t>
      </w:r>
      <w:r>
        <w:br/>
      </w:r>
      <w:r>
        <w:rPr>
          <w:rFonts w:ascii="Times New Roman"/>
          <w:b w:val="false"/>
          <w:i w:val="false"/>
          <w:color w:val="000000"/>
          <w:sz w:val="28"/>
        </w:rPr>
        <w:t xml:space="preserve">
3  Орман массивтерi: </w:t>
      </w:r>
      <w:r>
        <w:br/>
      </w:r>
      <w:r>
        <w:rPr>
          <w:rFonts w:ascii="Times New Roman"/>
          <w:b w:val="false"/>
          <w:i w:val="false"/>
          <w:color w:val="000000"/>
          <w:sz w:val="28"/>
        </w:rPr>
        <w:t xml:space="preserve">
   қылқанды тұқымдар;                  100            50 </w:t>
      </w:r>
      <w:r>
        <w:br/>
      </w:r>
      <w:r>
        <w:rPr>
          <w:rFonts w:ascii="Times New Roman"/>
          <w:b w:val="false"/>
          <w:i w:val="false"/>
          <w:color w:val="000000"/>
          <w:sz w:val="28"/>
        </w:rPr>
        <w:t xml:space="preserve">
   балқарағай тұқымдар;                20             20 </w:t>
      </w:r>
      <w:r>
        <w:br/>
      </w:r>
      <w:r>
        <w:rPr>
          <w:rFonts w:ascii="Times New Roman"/>
          <w:b w:val="false"/>
          <w:i w:val="false"/>
          <w:color w:val="000000"/>
          <w:sz w:val="28"/>
        </w:rPr>
        <w:t xml:space="preserve">
4  Орман материалдарының, шым- </w:t>
      </w:r>
      <w:r>
        <w:br/>
      </w:r>
      <w:r>
        <w:rPr>
          <w:rFonts w:ascii="Times New Roman"/>
          <w:b w:val="false"/>
          <w:i w:val="false"/>
          <w:color w:val="000000"/>
          <w:sz w:val="28"/>
        </w:rPr>
        <w:t xml:space="preserve">
   тезектiң, талшықты заттардың, </w:t>
      </w:r>
      <w:r>
        <w:br/>
      </w:r>
      <w:r>
        <w:rPr>
          <w:rFonts w:ascii="Times New Roman"/>
          <w:b w:val="false"/>
          <w:i w:val="false"/>
          <w:color w:val="000000"/>
          <w:sz w:val="28"/>
        </w:rPr>
        <w:t xml:space="preserve">
   шөптiң, соломаның қоймалары, </w:t>
      </w:r>
      <w:r>
        <w:br/>
      </w:r>
      <w:r>
        <w:rPr>
          <w:rFonts w:ascii="Times New Roman"/>
          <w:b w:val="false"/>
          <w:i w:val="false"/>
          <w:color w:val="000000"/>
          <w:sz w:val="28"/>
        </w:rPr>
        <w:t xml:space="preserve">
   сондай-ақ шымтезек жатысының </w:t>
      </w:r>
      <w:r>
        <w:br/>
      </w:r>
      <w:r>
        <w:rPr>
          <w:rFonts w:ascii="Times New Roman"/>
          <w:b w:val="false"/>
          <w:i w:val="false"/>
          <w:color w:val="000000"/>
          <w:sz w:val="28"/>
        </w:rPr>
        <w:t xml:space="preserve">
   ашық участогы                       100            50 </w:t>
      </w:r>
      <w:r>
        <w:br/>
      </w:r>
      <w:r>
        <w:rPr>
          <w:rFonts w:ascii="Times New Roman"/>
          <w:b w:val="false"/>
          <w:i w:val="false"/>
          <w:color w:val="000000"/>
          <w:sz w:val="28"/>
        </w:rPr>
        <w:t xml:space="preserve">
5  Магистралық желiнiң темiр жолы: </w:t>
      </w:r>
      <w:r>
        <w:br/>
      </w:r>
      <w:r>
        <w:rPr>
          <w:rFonts w:ascii="Times New Roman"/>
          <w:b w:val="false"/>
          <w:i w:val="false"/>
          <w:color w:val="000000"/>
          <w:sz w:val="28"/>
        </w:rPr>
        <w:t xml:space="preserve">
   станцияларда                        100            80 </w:t>
      </w:r>
      <w:r>
        <w:br/>
      </w:r>
      <w:r>
        <w:rPr>
          <w:rFonts w:ascii="Times New Roman"/>
          <w:b w:val="false"/>
          <w:i w:val="false"/>
          <w:color w:val="000000"/>
          <w:sz w:val="28"/>
        </w:rPr>
        <w:t xml:space="preserve">
   айырылусылар мен платформаларда;    80             60 </w:t>
      </w:r>
      <w:r>
        <w:br/>
      </w:r>
      <w:r>
        <w:rPr>
          <w:rFonts w:ascii="Times New Roman"/>
          <w:b w:val="false"/>
          <w:i w:val="false"/>
          <w:color w:val="000000"/>
          <w:sz w:val="28"/>
        </w:rPr>
        <w:t xml:space="preserve">
   аралықтарда                         50             40 </w:t>
      </w:r>
      <w:r>
        <w:br/>
      </w:r>
      <w:r>
        <w:rPr>
          <w:rFonts w:ascii="Times New Roman"/>
          <w:b w:val="false"/>
          <w:i w:val="false"/>
          <w:color w:val="000000"/>
          <w:sz w:val="28"/>
        </w:rPr>
        <w:t xml:space="preserve">
6  Жалпы желінің автомобиль </w:t>
      </w:r>
      <w:r>
        <w:br/>
      </w:r>
      <w:r>
        <w:rPr>
          <w:rFonts w:ascii="Times New Roman"/>
          <w:b w:val="false"/>
          <w:i w:val="false"/>
          <w:color w:val="000000"/>
          <w:sz w:val="28"/>
        </w:rPr>
        <w:t xml:space="preserve">
   жолдары: </w:t>
      </w:r>
      <w:r>
        <w:br/>
      </w:r>
      <w:r>
        <w:rPr>
          <w:rFonts w:ascii="Times New Roman"/>
          <w:b w:val="false"/>
          <w:i w:val="false"/>
          <w:color w:val="000000"/>
          <w:sz w:val="28"/>
        </w:rPr>
        <w:t xml:space="preserve">
   I, II және III санаттардағы;        50             30 </w:t>
      </w:r>
      <w:r>
        <w:br/>
      </w:r>
      <w:r>
        <w:rPr>
          <w:rFonts w:ascii="Times New Roman"/>
          <w:b w:val="false"/>
          <w:i w:val="false"/>
          <w:color w:val="000000"/>
          <w:sz w:val="28"/>
        </w:rPr>
        <w:t xml:space="preserve">
   IV және V санаттардағы;             30             20 </w:t>
      </w:r>
      <w:r>
        <w:br/>
      </w:r>
      <w:r>
        <w:rPr>
          <w:rFonts w:ascii="Times New Roman"/>
          <w:b w:val="false"/>
          <w:i w:val="false"/>
          <w:color w:val="000000"/>
          <w:sz w:val="28"/>
        </w:rPr>
        <w:t xml:space="preserve">
7  Жалпы пайдаланудағы автомай </w:t>
      </w:r>
      <w:r>
        <w:br/>
      </w:r>
      <w:r>
        <w:rPr>
          <w:rFonts w:ascii="Times New Roman"/>
          <w:b w:val="false"/>
          <w:i w:val="false"/>
          <w:color w:val="000000"/>
          <w:sz w:val="28"/>
        </w:rPr>
        <w:t xml:space="preserve">
   құю станциясы                       30             30 </w:t>
      </w:r>
      <w:r>
        <w:br/>
      </w:r>
      <w:r>
        <w:rPr>
          <w:rFonts w:ascii="Times New Roman"/>
          <w:b w:val="false"/>
          <w:i w:val="false"/>
          <w:color w:val="000000"/>
          <w:sz w:val="28"/>
        </w:rPr>
        <w:t xml:space="preserve">
8  Электр берiлiстерiнiң ауалық      Электр          Электр </w:t>
      </w:r>
      <w:r>
        <w:br/>
      </w:r>
      <w:r>
        <w:rPr>
          <w:rFonts w:ascii="Times New Roman"/>
          <w:b w:val="false"/>
          <w:i w:val="false"/>
          <w:color w:val="000000"/>
          <w:sz w:val="28"/>
        </w:rPr>
        <w:t xml:space="preserve">
   желісі                            қондырғыларын   қондырғыларын </w:t>
      </w:r>
      <w:r>
        <w:br/>
      </w:r>
      <w:r>
        <w:rPr>
          <w:rFonts w:ascii="Times New Roman"/>
          <w:b w:val="false"/>
          <w:i w:val="false"/>
          <w:color w:val="000000"/>
          <w:sz w:val="28"/>
        </w:rPr>
        <w:t xml:space="preserve">
                                     орнату ережесі  орнату ережесі </w:t>
      </w:r>
      <w:r>
        <w:br/>
      </w:r>
      <w:r>
        <w:rPr>
          <w:rFonts w:ascii="Times New Roman"/>
          <w:b w:val="false"/>
          <w:i w:val="false"/>
          <w:color w:val="000000"/>
          <w:sz w:val="28"/>
        </w:rPr>
        <w:t xml:space="preserve">
                                     бойынша         бойынша </w:t>
      </w:r>
      <w:r>
        <w:br/>
      </w:r>
      <w:r>
        <w:rPr>
          <w:rFonts w:ascii="Times New Roman"/>
          <w:b w:val="false"/>
          <w:i w:val="false"/>
          <w:color w:val="000000"/>
          <w:sz w:val="28"/>
        </w:rPr>
        <w:t xml:space="preserve">
___________________________________________________________________ </w:t>
      </w:r>
    </w:p>
    <w:bookmarkEnd w:id="66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Көлiк және коммуникация </w:t>
      </w:r>
      <w:r>
        <w:br/>
      </w:r>
      <w:r>
        <w:rPr>
          <w:rFonts w:ascii="Times New Roman"/>
          <w:b w:val="false"/>
          <w:i w:val="false"/>
          <w:color w:val="000000"/>
          <w:sz w:val="28"/>
        </w:rPr>
        <w:t xml:space="preserve">
                                        министрлiгiнiң Азаматтық </w:t>
      </w:r>
      <w:r>
        <w:br/>
      </w:r>
      <w:r>
        <w:rPr>
          <w:rFonts w:ascii="Times New Roman"/>
          <w:b w:val="false"/>
          <w:i w:val="false"/>
          <w:color w:val="000000"/>
          <w:sz w:val="28"/>
        </w:rPr>
        <w:t xml:space="preserve">
                                      авиация комитетi төрағасының </w:t>
      </w:r>
      <w:r>
        <w:br/>
      </w:r>
      <w:r>
        <w:rPr>
          <w:rFonts w:ascii="Times New Roman"/>
          <w:b w:val="false"/>
          <w:i w:val="false"/>
          <w:color w:val="000000"/>
          <w:sz w:val="28"/>
        </w:rPr>
        <w:t xml:space="preserve">
                                       2004 жылғы 19 қарашадағы </w:t>
      </w:r>
      <w:r>
        <w:br/>
      </w:r>
      <w:r>
        <w:rPr>
          <w:rFonts w:ascii="Times New Roman"/>
          <w:b w:val="false"/>
          <w:i w:val="false"/>
          <w:color w:val="000000"/>
          <w:sz w:val="28"/>
        </w:rPr>
        <w:t xml:space="preserve">
                                      N 229 бұйрығымен бекiтiлген </w:t>
      </w:r>
      <w:r>
        <w:br/>
      </w:r>
      <w:r>
        <w:rPr>
          <w:rFonts w:ascii="Times New Roman"/>
          <w:b w:val="false"/>
          <w:i w:val="false"/>
          <w:color w:val="000000"/>
          <w:sz w:val="28"/>
        </w:rPr>
        <w:t xml:space="preserve">
                                            Азаматтық авиация </w:t>
      </w:r>
      <w:r>
        <w:br/>
      </w:r>
      <w:r>
        <w:rPr>
          <w:rFonts w:ascii="Times New Roman"/>
          <w:b w:val="false"/>
          <w:i w:val="false"/>
          <w:color w:val="000000"/>
          <w:sz w:val="28"/>
        </w:rPr>
        <w:t xml:space="preserve">
                                        кәсiпорындарының отынмен </w:t>
      </w:r>
      <w:r>
        <w:br/>
      </w:r>
      <w:r>
        <w:rPr>
          <w:rFonts w:ascii="Times New Roman"/>
          <w:b w:val="false"/>
          <w:i w:val="false"/>
          <w:color w:val="000000"/>
          <w:sz w:val="28"/>
        </w:rPr>
        <w:t xml:space="preserve">
                                     қамтамасыз ету объектiлерiнде </w:t>
      </w:r>
      <w:r>
        <w:br/>
      </w:r>
      <w:r>
        <w:rPr>
          <w:rFonts w:ascii="Times New Roman"/>
          <w:b w:val="false"/>
          <w:i w:val="false"/>
          <w:color w:val="000000"/>
          <w:sz w:val="28"/>
        </w:rPr>
        <w:t xml:space="preserve">
                                     қауiпсiздiк пен еңбектi қорғау </w:t>
      </w:r>
      <w:r>
        <w:br/>
      </w:r>
      <w:r>
        <w:rPr>
          <w:rFonts w:ascii="Times New Roman"/>
          <w:b w:val="false"/>
          <w:i w:val="false"/>
          <w:color w:val="000000"/>
          <w:sz w:val="28"/>
        </w:rPr>
        <w:t xml:space="preserve">
                                          ережесіне 7-қосымша </w:t>
      </w:r>
    </w:p>
    <w:bookmarkStart w:name="z671" w:id="670"/>
    <w:p>
      <w:pPr>
        <w:spacing w:after="0"/>
        <w:ind w:left="0"/>
        <w:jc w:val="both"/>
      </w:pPr>
      <w:r>
        <w:rPr>
          <w:rFonts w:ascii="Times New Roman"/>
          <w:b w:val="false"/>
          <w:i w:val="false"/>
          <w:color w:val="000000"/>
          <w:sz w:val="28"/>
        </w:rPr>
        <w:t>
</w:t>
      </w:r>
      <w:r>
        <w:rPr>
          <w:rFonts w:ascii="Times New Roman"/>
          <w:b/>
          <w:i w:val="false"/>
          <w:color w:val="000000"/>
          <w:sz w:val="28"/>
        </w:rPr>
        <w:t xml:space="preserve">        ЖЖМ қоймаларының жердегi резервуарлардың және ең </w:t>
      </w:r>
      <w:r>
        <w:br/>
      </w:r>
      <w:r>
        <w:rPr>
          <w:rFonts w:ascii="Times New Roman"/>
          <w:b w:val="false"/>
          <w:i w:val="false"/>
          <w:color w:val="000000"/>
          <w:sz w:val="28"/>
        </w:rPr>
        <w:t>
</w:t>
      </w:r>
      <w:r>
        <w:rPr>
          <w:rFonts w:ascii="Times New Roman"/>
          <w:b/>
          <w:i w:val="false"/>
          <w:color w:val="000000"/>
          <w:sz w:val="28"/>
        </w:rPr>
        <w:t xml:space="preserve">        жақын орналасқан ғимараттары мен құрылыстарының </w:t>
      </w:r>
      <w:r>
        <w:br/>
      </w:r>
      <w:r>
        <w:rPr>
          <w:rFonts w:ascii="Times New Roman"/>
          <w:b w:val="false"/>
          <w:i w:val="false"/>
          <w:color w:val="000000"/>
          <w:sz w:val="28"/>
        </w:rPr>
        <w:t>
</w:t>
      </w:r>
      <w:r>
        <w:rPr>
          <w:rFonts w:ascii="Times New Roman"/>
          <w:b/>
          <w:i w:val="false"/>
          <w:color w:val="000000"/>
          <w:sz w:val="28"/>
        </w:rPr>
        <w:t xml:space="preserve">                    арасындағы ең аз қашықтықтар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р/н|    ЖЖМ қоймасының ғимараттары        |   Санаттағы қойманың </w:t>
      </w:r>
      <w:r>
        <w:br/>
      </w:r>
      <w:r>
        <w:rPr>
          <w:rFonts w:ascii="Times New Roman"/>
          <w:b w:val="false"/>
          <w:i w:val="false"/>
          <w:color w:val="000000"/>
          <w:sz w:val="28"/>
        </w:rPr>
        <w:t xml:space="preserve">
N |         мен құрылыстары              |жердегi резервуарларынан </w:t>
      </w:r>
      <w:r>
        <w:br/>
      </w:r>
      <w:r>
        <w:rPr>
          <w:rFonts w:ascii="Times New Roman"/>
          <w:b w:val="false"/>
          <w:i w:val="false"/>
          <w:color w:val="000000"/>
          <w:sz w:val="28"/>
        </w:rPr>
        <w:t xml:space="preserve">
   |                                      |  ең аз қашықтық, метр </w:t>
      </w:r>
      <w:r>
        <w:br/>
      </w:r>
      <w:r>
        <w:rPr>
          <w:rFonts w:ascii="Times New Roman"/>
          <w:b w:val="false"/>
          <w:i w:val="false"/>
          <w:color w:val="000000"/>
          <w:sz w:val="28"/>
        </w:rPr>
        <w:t xml:space="preserve">
   |                                      |________________________ </w:t>
      </w:r>
      <w:r>
        <w:br/>
      </w:r>
      <w:r>
        <w:rPr>
          <w:rFonts w:ascii="Times New Roman"/>
          <w:b w:val="false"/>
          <w:i w:val="false"/>
          <w:color w:val="000000"/>
          <w:sz w:val="28"/>
        </w:rPr>
        <w:t xml:space="preserve">
   |                                      |     I    |II және III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Айлақтар мен пирстардағы құю-толтыру </w:t>
      </w:r>
      <w:r>
        <w:br/>
      </w:r>
      <w:r>
        <w:rPr>
          <w:rFonts w:ascii="Times New Roman"/>
          <w:b w:val="false"/>
          <w:i w:val="false"/>
          <w:color w:val="000000"/>
          <w:sz w:val="28"/>
        </w:rPr>
        <w:t xml:space="preserve">
   құрылғы                                     75          50 </w:t>
      </w:r>
    </w:p>
    <w:bookmarkEnd w:id="670"/>
    <w:p>
      <w:pPr>
        <w:spacing w:after="0"/>
        <w:ind w:left="0"/>
        <w:jc w:val="both"/>
      </w:pPr>
      <w:r>
        <w:rPr>
          <w:rFonts w:ascii="Times New Roman"/>
          <w:b w:val="false"/>
          <w:i w:val="false"/>
          <w:color w:val="000000"/>
          <w:sz w:val="28"/>
        </w:rPr>
        <w:t xml:space="preserve">2  Ашық от қолданылатын ғимараттар мен </w:t>
      </w:r>
      <w:r>
        <w:br/>
      </w:r>
      <w:r>
        <w:rPr>
          <w:rFonts w:ascii="Times New Roman"/>
          <w:b w:val="false"/>
          <w:i w:val="false"/>
          <w:color w:val="000000"/>
          <w:sz w:val="28"/>
        </w:rPr>
        <w:t xml:space="preserve">
   құрылыстар </w:t>
      </w:r>
    </w:p>
    <w:p>
      <w:pPr>
        <w:spacing w:after="0"/>
        <w:ind w:left="0"/>
        <w:jc w:val="both"/>
      </w:pPr>
      <w:r>
        <w:rPr>
          <w:rFonts w:ascii="Times New Roman"/>
          <w:b w:val="false"/>
          <w:i w:val="false"/>
          <w:color w:val="000000"/>
          <w:sz w:val="28"/>
        </w:rPr>
        <w:t xml:space="preserve">   ТЖС бар резервуарлардан                     60          40 </w:t>
      </w:r>
    </w:p>
    <w:p>
      <w:pPr>
        <w:spacing w:after="0"/>
        <w:ind w:left="0"/>
        <w:jc w:val="both"/>
      </w:pPr>
      <w:r>
        <w:rPr>
          <w:rFonts w:ascii="Times New Roman"/>
          <w:b w:val="false"/>
          <w:i w:val="false"/>
          <w:color w:val="000000"/>
          <w:sz w:val="28"/>
        </w:rPr>
        <w:t xml:space="preserve">   ЖС бар резервуарлардан                      60          30 </w:t>
      </w:r>
    </w:p>
    <w:p>
      <w:pPr>
        <w:spacing w:after="0"/>
        <w:ind w:left="0"/>
        <w:jc w:val="both"/>
      </w:pPr>
      <w:r>
        <w:rPr>
          <w:rFonts w:ascii="Times New Roman"/>
          <w:b w:val="false"/>
          <w:i w:val="false"/>
          <w:color w:val="000000"/>
          <w:sz w:val="28"/>
        </w:rPr>
        <w:t xml:space="preserve">3  Су құбыры мен өртке қарсы сорғы </w:t>
      </w:r>
      <w:r>
        <w:br/>
      </w:r>
      <w:r>
        <w:rPr>
          <w:rFonts w:ascii="Times New Roman"/>
          <w:b w:val="false"/>
          <w:i w:val="false"/>
          <w:color w:val="000000"/>
          <w:sz w:val="28"/>
        </w:rPr>
        <w:t xml:space="preserve">
   станциясы, өрт посты және депо, </w:t>
      </w:r>
      <w:r>
        <w:br/>
      </w:r>
      <w:r>
        <w:rPr>
          <w:rFonts w:ascii="Times New Roman"/>
          <w:b w:val="false"/>
          <w:i w:val="false"/>
          <w:color w:val="000000"/>
          <w:sz w:val="28"/>
        </w:rPr>
        <w:t xml:space="preserve">
   өртке қарсы су қоймасы - су </w:t>
      </w:r>
      <w:r>
        <w:br/>
      </w:r>
      <w:r>
        <w:rPr>
          <w:rFonts w:ascii="Times New Roman"/>
          <w:b w:val="false"/>
          <w:i w:val="false"/>
          <w:color w:val="000000"/>
          <w:sz w:val="28"/>
        </w:rPr>
        <w:t xml:space="preserve">
   қоймасынан (люктан) суды алу орнына </w:t>
      </w:r>
      <w:r>
        <w:br/>
      </w:r>
      <w:r>
        <w:rPr>
          <w:rFonts w:ascii="Times New Roman"/>
          <w:b w:val="false"/>
          <w:i w:val="false"/>
          <w:color w:val="000000"/>
          <w:sz w:val="28"/>
        </w:rPr>
        <w:t xml:space="preserve">
   дейiн                                       40          40 </w:t>
      </w:r>
    </w:p>
    <w:p>
      <w:pPr>
        <w:spacing w:after="0"/>
        <w:ind w:left="0"/>
        <w:jc w:val="both"/>
      </w:pPr>
      <w:r>
        <w:rPr>
          <w:rFonts w:ascii="Times New Roman"/>
          <w:b w:val="false"/>
          <w:i w:val="false"/>
          <w:color w:val="000000"/>
          <w:sz w:val="28"/>
        </w:rPr>
        <w:t xml:space="preserve">4  Темiр жол цистерналары үшiн </w:t>
      </w:r>
      <w:r>
        <w:br/>
      </w:r>
      <w:r>
        <w:rPr>
          <w:rFonts w:ascii="Times New Roman"/>
          <w:b w:val="false"/>
          <w:i w:val="false"/>
          <w:color w:val="000000"/>
          <w:sz w:val="28"/>
        </w:rPr>
        <w:t xml:space="preserve">
   құю-толтыру құрылғысы (темiр жол </w:t>
      </w:r>
      <w:r>
        <w:br/>
      </w:r>
      <w:r>
        <w:rPr>
          <w:rFonts w:ascii="Times New Roman"/>
          <w:b w:val="false"/>
          <w:i w:val="false"/>
          <w:color w:val="000000"/>
          <w:sz w:val="28"/>
        </w:rPr>
        <w:t xml:space="preserve">
   құю-толтыру эстакадалары, ыдыстағы </w:t>
      </w:r>
      <w:r>
        <w:br/>
      </w:r>
      <w:r>
        <w:rPr>
          <w:rFonts w:ascii="Times New Roman"/>
          <w:b w:val="false"/>
          <w:i w:val="false"/>
          <w:color w:val="000000"/>
          <w:sz w:val="28"/>
        </w:rPr>
        <w:t xml:space="preserve">
   ЖЖМ үшiн қоймалар                           30          20 </w:t>
      </w:r>
    </w:p>
    <w:p>
      <w:pPr>
        <w:spacing w:after="0"/>
        <w:ind w:left="0"/>
        <w:jc w:val="both"/>
      </w:pPr>
      <w:r>
        <w:rPr>
          <w:rFonts w:ascii="Times New Roman"/>
          <w:b w:val="false"/>
          <w:i w:val="false"/>
          <w:color w:val="000000"/>
          <w:sz w:val="28"/>
        </w:rPr>
        <w:t xml:space="preserve">5  Автоцистерналарға арналған </w:t>
      </w:r>
      <w:r>
        <w:br/>
      </w:r>
      <w:r>
        <w:rPr>
          <w:rFonts w:ascii="Times New Roman"/>
          <w:b w:val="false"/>
          <w:i w:val="false"/>
          <w:color w:val="000000"/>
          <w:sz w:val="28"/>
        </w:rPr>
        <w:t xml:space="preserve">
   құю-толтыру станциялары, ЖЖМ-дың </w:t>
      </w:r>
      <w:r>
        <w:br/>
      </w:r>
      <w:r>
        <w:rPr>
          <w:rFonts w:ascii="Times New Roman"/>
          <w:b w:val="false"/>
          <w:i w:val="false"/>
          <w:color w:val="000000"/>
          <w:sz w:val="28"/>
        </w:rPr>
        <w:t xml:space="preserve">
   сорғы станциясы, ЖЖМ сорғы станциясы </w:t>
      </w:r>
      <w:r>
        <w:br/>
      </w:r>
      <w:r>
        <w:rPr>
          <w:rFonts w:ascii="Times New Roman"/>
          <w:b w:val="false"/>
          <w:i w:val="false"/>
          <w:color w:val="000000"/>
          <w:sz w:val="28"/>
        </w:rPr>
        <w:t xml:space="preserve">
   ысырмаларының түзілімдері үшін </w:t>
      </w:r>
      <w:r>
        <w:br/>
      </w:r>
      <w:r>
        <w:rPr>
          <w:rFonts w:ascii="Times New Roman"/>
          <w:b w:val="false"/>
          <w:i w:val="false"/>
          <w:color w:val="000000"/>
          <w:sz w:val="28"/>
        </w:rPr>
        <w:t xml:space="preserve">
   ғимараттар мен алаңшалар, </w:t>
      </w:r>
      <w:r>
        <w:br/>
      </w:r>
      <w:r>
        <w:rPr>
          <w:rFonts w:ascii="Times New Roman"/>
          <w:b w:val="false"/>
          <w:i w:val="false"/>
          <w:color w:val="000000"/>
          <w:sz w:val="28"/>
        </w:rPr>
        <w:t xml:space="preserve">
   Ыдыста ЖЖМ-ды сақтауға арналған, </w:t>
      </w:r>
      <w:r>
        <w:br/>
      </w:r>
      <w:r>
        <w:rPr>
          <w:rFonts w:ascii="Times New Roman"/>
          <w:b w:val="false"/>
          <w:i w:val="false"/>
          <w:color w:val="000000"/>
          <w:sz w:val="28"/>
        </w:rPr>
        <w:t xml:space="preserve">
   және таза, жанатын ыдысты сақтау </w:t>
      </w:r>
      <w:r>
        <w:br/>
      </w:r>
      <w:r>
        <w:rPr>
          <w:rFonts w:ascii="Times New Roman"/>
          <w:b w:val="false"/>
          <w:i w:val="false"/>
          <w:color w:val="000000"/>
          <w:sz w:val="28"/>
        </w:rPr>
        <w:t xml:space="preserve">
   үшiн (ағаш, пластмасса және т.б.) </w:t>
      </w:r>
      <w:r>
        <w:br/>
      </w:r>
      <w:r>
        <w:rPr>
          <w:rFonts w:ascii="Times New Roman"/>
          <w:b w:val="false"/>
          <w:i w:val="false"/>
          <w:color w:val="000000"/>
          <w:sz w:val="28"/>
        </w:rPr>
        <w:t xml:space="preserve">
   және пайдалануда болған құю, бөлшектеп </w:t>
      </w:r>
      <w:r>
        <w:br/>
      </w:r>
      <w:r>
        <w:rPr>
          <w:rFonts w:ascii="Times New Roman"/>
          <w:b w:val="false"/>
          <w:i w:val="false"/>
          <w:color w:val="000000"/>
          <w:sz w:val="28"/>
        </w:rPr>
        <w:t xml:space="preserve">
   өлшеп қою мен үлестiру алаңшасы, </w:t>
      </w:r>
      <w:r>
        <w:br/>
      </w:r>
      <w:r>
        <w:rPr>
          <w:rFonts w:ascii="Times New Roman"/>
          <w:b w:val="false"/>
          <w:i w:val="false"/>
          <w:color w:val="000000"/>
          <w:sz w:val="28"/>
        </w:rPr>
        <w:t xml:space="preserve">
   мұнай өнiмдерi бар өндiрiстiк ағынды </w:t>
      </w:r>
      <w:r>
        <w:br/>
      </w:r>
      <w:r>
        <w:rPr>
          <w:rFonts w:ascii="Times New Roman"/>
          <w:b w:val="false"/>
          <w:i w:val="false"/>
          <w:color w:val="000000"/>
          <w:sz w:val="28"/>
        </w:rPr>
        <w:t xml:space="preserve">
   сулардың кәрiздiк сорғы станциясы           30          15 </w:t>
      </w:r>
    </w:p>
    <w:p>
      <w:pPr>
        <w:spacing w:after="0"/>
        <w:ind w:left="0"/>
        <w:jc w:val="both"/>
      </w:pPr>
      <w:r>
        <w:rPr>
          <w:rFonts w:ascii="Times New Roman"/>
          <w:b w:val="false"/>
          <w:i w:val="false"/>
          <w:color w:val="000000"/>
          <w:sz w:val="28"/>
        </w:rPr>
        <w:t xml:space="preserve">6  ЖЖМ бар өндiрiстiк ағынды сулардың </w:t>
      </w:r>
      <w:r>
        <w:br/>
      </w:r>
      <w:r>
        <w:rPr>
          <w:rFonts w:ascii="Times New Roman"/>
          <w:b w:val="false"/>
          <w:i w:val="false"/>
          <w:color w:val="000000"/>
          <w:sz w:val="28"/>
        </w:rPr>
        <w:t xml:space="preserve">
   кәрiздiк тазалау құрылыстары: </w:t>
      </w:r>
    </w:p>
    <w:p>
      <w:pPr>
        <w:spacing w:after="0"/>
        <w:ind w:left="0"/>
        <w:jc w:val="both"/>
      </w:pPr>
      <w:r>
        <w:rPr>
          <w:rFonts w:ascii="Times New Roman"/>
          <w:b w:val="false"/>
          <w:i w:val="false"/>
          <w:color w:val="000000"/>
          <w:sz w:val="28"/>
        </w:rPr>
        <w:t xml:space="preserve">   тоған-тұндырғыш, тоған-буландырғыш, </w:t>
      </w:r>
      <w:r>
        <w:br/>
      </w:r>
      <w:r>
        <w:rPr>
          <w:rFonts w:ascii="Times New Roman"/>
          <w:b w:val="false"/>
          <w:i w:val="false"/>
          <w:color w:val="000000"/>
          <w:sz w:val="28"/>
        </w:rPr>
        <w:t xml:space="preserve">
   шлак-жинақтағыш;                            30          30 </w:t>
      </w:r>
    </w:p>
    <w:p>
      <w:pPr>
        <w:spacing w:after="0"/>
        <w:ind w:left="0"/>
        <w:jc w:val="both"/>
      </w:pPr>
      <w:r>
        <w:rPr>
          <w:rFonts w:ascii="Times New Roman"/>
          <w:b w:val="false"/>
          <w:i w:val="false"/>
          <w:color w:val="000000"/>
          <w:sz w:val="28"/>
        </w:rPr>
        <w:t xml:space="preserve">   400 м </w:t>
      </w:r>
      <w:r>
        <w:rPr>
          <w:rFonts w:ascii="Times New Roman"/>
          <w:b w:val="false"/>
          <w:i w:val="false"/>
          <w:color w:val="000000"/>
          <w:vertAlign w:val="superscript"/>
        </w:rPr>
        <w:t xml:space="preserve">3 </w:t>
      </w:r>
      <w:r>
        <w:rPr>
          <w:rFonts w:ascii="Times New Roman"/>
          <w:b w:val="false"/>
          <w:i w:val="false"/>
          <w:color w:val="000000"/>
          <w:sz w:val="28"/>
        </w:rPr>
        <w:t xml:space="preserve">асатын сыйымдылығымен флот </w:t>
      </w:r>
      <w:r>
        <w:br/>
      </w:r>
      <w:r>
        <w:rPr>
          <w:rFonts w:ascii="Times New Roman"/>
          <w:b w:val="false"/>
          <w:i w:val="false"/>
          <w:color w:val="000000"/>
          <w:sz w:val="28"/>
        </w:rPr>
        <w:t xml:space="preserve">
   қодырғысы, резервуар-тұндырғыш және </w:t>
      </w:r>
      <w:r>
        <w:br/>
      </w:r>
      <w:r>
        <w:rPr>
          <w:rFonts w:ascii="Times New Roman"/>
          <w:b w:val="false"/>
          <w:i w:val="false"/>
          <w:color w:val="000000"/>
          <w:sz w:val="28"/>
        </w:rPr>
        <w:t xml:space="preserve">
   мұнай тұзағы;                               30          30 </w:t>
      </w:r>
    </w:p>
    <w:p>
      <w:pPr>
        <w:spacing w:after="0"/>
        <w:ind w:left="0"/>
        <w:jc w:val="both"/>
      </w:pPr>
      <w:r>
        <w:rPr>
          <w:rFonts w:ascii="Times New Roman"/>
          <w:b w:val="false"/>
          <w:i w:val="false"/>
          <w:color w:val="000000"/>
          <w:sz w:val="28"/>
        </w:rPr>
        <w:t xml:space="preserve">   100-400 м </w:t>
      </w:r>
      <w:r>
        <w:rPr>
          <w:rFonts w:ascii="Times New Roman"/>
          <w:b w:val="false"/>
          <w:i w:val="false"/>
          <w:color w:val="000000"/>
          <w:vertAlign w:val="superscript"/>
        </w:rPr>
        <w:t xml:space="preserve">3 </w:t>
      </w:r>
      <w:r>
        <w:rPr>
          <w:rFonts w:ascii="Times New Roman"/>
          <w:b w:val="false"/>
          <w:i w:val="false"/>
          <w:color w:val="000000"/>
          <w:sz w:val="28"/>
        </w:rPr>
        <w:t xml:space="preserve">сыйымдылығымен сол;              15          15 </w:t>
      </w:r>
    </w:p>
    <w:p>
      <w:pPr>
        <w:spacing w:after="0"/>
        <w:ind w:left="0"/>
        <w:jc w:val="both"/>
      </w:pPr>
      <w:r>
        <w:rPr>
          <w:rFonts w:ascii="Times New Roman"/>
          <w:b w:val="false"/>
          <w:i w:val="false"/>
          <w:color w:val="000000"/>
          <w:sz w:val="28"/>
        </w:rPr>
        <w:t xml:space="preserve">   100 м </w:t>
      </w:r>
      <w:r>
        <w:rPr>
          <w:rFonts w:ascii="Times New Roman"/>
          <w:b w:val="false"/>
          <w:i w:val="false"/>
          <w:color w:val="000000"/>
          <w:vertAlign w:val="superscript"/>
        </w:rPr>
        <w:t xml:space="preserve">3 </w:t>
      </w:r>
      <w:r>
        <w:rPr>
          <w:rFonts w:ascii="Times New Roman"/>
          <w:b w:val="false"/>
          <w:i w:val="false"/>
          <w:color w:val="000000"/>
          <w:sz w:val="28"/>
        </w:rPr>
        <w:t xml:space="preserve">сыйымдылығымен сол                   10          10 </w:t>
      </w:r>
    </w:p>
    <w:p>
      <w:pPr>
        <w:spacing w:after="0"/>
        <w:ind w:left="0"/>
        <w:jc w:val="both"/>
      </w:pPr>
      <w:r>
        <w:rPr>
          <w:rFonts w:ascii="Times New Roman"/>
          <w:b w:val="false"/>
          <w:i w:val="false"/>
          <w:color w:val="000000"/>
          <w:sz w:val="28"/>
        </w:rPr>
        <w:t xml:space="preserve">7  Қойманың өзге ғимараттары мен </w:t>
      </w:r>
      <w:r>
        <w:br/>
      </w:r>
      <w:r>
        <w:rPr>
          <w:rFonts w:ascii="Times New Roman"/>
          <w:b w:val="false"/>
          <w:i w:val="false"/>
          <w:color w:val="000000"/>
          <w:sz w:val="28"/>
        </w:rPr>
        <w:t xml:space="preserve">
   құрылыстары                                 20          20 </w:t>
      </w:r>
    </w:p>
    <w:p>
      <w:pPr>
        <w:spacing w:after="0"/>
        <w:ind w:left="0"/>
        <w:jc w:val="both"/>
      </w:pPr>
      <w:r>
        <w:rPr>
          <w:rFonts w:ascii="Times New Roman"/>
          <w:b w:val="false"/>
          <w:i w:val="false"/>
          <w:color w:val="000000"/>
          <w:sz w:val="28"/>
        </w:rPr>
        <w:t xml:space="preserve">8  Электр берiлiсiнiң ауалық желiсi         электр қондырғыларын </w:t>
      </w:r>
      <w:r>
        <w:br/>
      </w:r>
      <w:r>
        <w:rPr>
          <w:rFonts w:ascii="Times New Roman"/>
          <w:b w:val="false"/>
          <w:i w:val="false"/>
          <w:color w:val="000000"/>
          <w:sz w:val="28"/>
        </w:rPr>
        <w:t xml:space="preserve">
                                           орнату ережесі бойынша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Көлiк және коммуникация </w:t>
      </w:r>
      <w:r>
        <w:br/>
      </w:r>
      <w:r>
        <w:rPr>
          <w:rFonts w:ascii="Times New Roman"/>
          <w:b w:val="false"/>
          <w:i w:val="false"/>
          <w:color w:val="000000"/>
          <w:sz w:val="28"/>
        </w:rPr>
        <w:t xml:space="preserve">
                                        министрлiгiнiң Азаматтық </w:t>
      </w:r>
      <w:r>
        <w:br/>
      </w:r>
      <w:r>
        <w:rPr>
          <w:rFonts w:ascii="Times New Roman"/>
          <w:b w:val="false"/>
          <w:i w:val="false"/>
          <w:color w:val="000000"/>
          <w:sz w:val="28"/>
        </w:rPr>
        <w:t xml:space="preserve">
                                      авиация комитетi төрағасының </w:t>
      </w:r>
      <w:r>
        <w:br/>
      </w:r>
      <w:r>
        <w:rPr>
          <w:rFonts w:ascii="Times New Roman"/>
          <w:b w:val="false"/>
          <w:i w:val="false"/>
          <w:color w:val="000000"/>
          <w:sz w:val="28"/>
        </w:rPr>
        <w:t xml:space="preserve">
                                       2004 жылғы 19 қарашадағы </w:t>
      </w:r>
      <w:r>
        <w:br/>
      </w:r>
      <w:r>
        <w:rPr>
          <w:rFonts w:ascii="Times New Roman"/>
          <w:b w:val="false"/>
          <w:i w:val="false"/>
          <w:color w:val="000000"/>
          <w:sz w:val="28"/>
        </w:rPr>
        <w:t xml:space="preserve">
                                      N 229 бұйрығымен бекiтiлген </w:t>
      </w:r>
      <w:r>
        <w:br/>
      </w:r>
      <w:r>
        <w:rPr>
          <w:rFonts w:ascii="Times New Roman"/>
          <w:b w:val="false"/>
          <w:i w:val="false"/>
          <w:color w:val="000000"/>
          <w:sz w:val="28"/>
        </w:rPr>
        <w:t xml:space="preserve">
                                            Азаматтық авиация </w:t>
      </w:r>
      <w:r>
        <w:br/>
      </w:r>
      <w:r>
        <w:rPr>
          <w:rFonts w:ascii="Times New Roman"/>
          <w:b w:val="false"/>
          <w:i w:val="false"/>
          <w:color w:val="000000"/>
          <w:sz w:val="28"/>
        </w:rPr>
        <w:t xml:space="preserve">
                                        кәсiпорындарының отынмен </w:t>
      </w:r>
      <w:r>
        <w:br/>
      </w:r>
      <w:r>
        <w:rPr>
          <w:rFonts w:ascii="Times New Roman"/>
          <w:b w:val="false"/>
          <w:i w:val="false"/>
          <w:color w:val="000000"/>
          <w:sz w:val="28"/>
        </w:rPr>
        <w:t xml:space="preserve">
                                     қамтамасыз ету объектiлерiнде </w:t>
      </w:r>
      <w:r>
        <w:br/>
      </w:r>
      <w:r>
        <w:rPr>
          <w:rFonts w:ascii="Times New Roman"/>
          <w:b w:val="false"/>
          <w:i w:val="false"/>
          <w:color w:val="000000"/>
          <w:sz w:val="28"/>
        </w:rPr>
        <w:t xml:space="preserve">
                                     қауiпсiздiк пен еңбектi қорғау </w:t>
      </w:r>
      <w:r>
        <w:br/>
      </w:r>
      <w:r>
        <w:rPr>
          <w:rFonts w:ascii="Times New Roman"/>
          <w:b w:val="false"/>
          <w:i w:val="false"/>
          <w:color w:val="000000"/>
          <w:sz w:val="28"/>
        </w:rPr>
        <w:t xml:space="preserve">
                                          ережесіне 8-қосымша </w:t>
      </w:r>
    </w:p>
    <w:bookmarkStart w:name="z672" w:id="671"/>
    <w:p>
      <w:pPr>
        <w:spacing w:after="0"/>
        <w:ind w:left="0"/>
        <w:jc w:val="both"/>
      </w:pPr>
      <w:r>
        <w:rPr>
          <w:rFonts w:ascii="Times New Roman"/>
          <w:b w:val="false"/>
          <w:i w:val="false"/>
          <w:color w:val="000000"/>
          <w:sz w:val="28"/>
        </w:rPr>
        <w:t>
</w:t>
      </w:r>
      <w:r>
        <w:rPr>
          <w:rFonts w:ascii="Times New Roman"/>
          <w:b/>
          <w:i w:val="false"/>
          <w:color w:val="000000"/>
          <w:sz w:val="28"/>
        </w:rPr>
        <w:t xml:space="preserve">       Жанатын сұйықтықтардың (қоспалардың) ерекшеліктері </w:t>
      </w:r>
      <w:r>
        <w:br/>
      </w:r>
      <w:r>
        <w:rPr>
          <w:rFonts w:ascii="Times New Roman"/>
          <w:b w:val="false"/>
          <w:i w:val="false"/>
          <w:color w:val="000000"/>
          <w:sz w:val="28"/>
        </w:rPr>
        <w:t>
</w:t>
      </w:r>
      <w:r>
        <w:rPr>
          <w:rFonts w:ascii="Times New Roman"/>
          <w:b/>
          <w:i w:val="false"/>
          <w:color w:val="000000"/>
          <w:sz w:val="28"/>
        </w:rPr>
        <w:t xml:space="preserve">                  және олардың жану қабілеттілігі </w:t>
      </w:r>
    </w:p>
    <w:bookmarkEnd w:id="671"/>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р/н|     Сұйықтық      |Жанудың ең аз |   Статикалық электрінің </w:t>
      </w:r>
      <w:r>
        <w:br/>
      </w:r>
      <w:r>
        <w:rPr>
          <w:rFonts w:ascii="Times New Roman"/>
          <w:b w:val="false"/>
          <w:i w:val="false"/>
          <w:color w:val="000000"/>
          <w:sz w:val="28"/>
        </w:rPr>
        <w:t xml:space="preserve">
N |                   |энергиясы, мдж| разряды болатын электродтар </w:t>
      </w:r>
      <w:r>
        <w:br/>
      </w:r>
      <w:r>
        <w:rPr>
          <w:rFonts w:ascii="Times New Roman"/>
          <w:b w:val="false"/>
          <w:i w:val="false"/>
          <w:color w:val="000000"/>
          <w:sz w:val="28"/>
        </w:rPr>
        <w:t xml:space="preserve">
   |                   |              |   арасындағы дағдарысты </w:t>
      </w:r>
      <w:r>
        <w:br/>
      </w:r>
      <w:r>
        <w:rPr>
          <w:rFonts w:ascii="Times New Roman"/>
          <w:b w:val="false"/>
          <w:i w:val="false"/>
          <w:color w:val="000000"/>
          <w:sz w:val="28"/>
        </w:rPr>
        <w:t xml:space="preserve">
   |                   |              |   (ең аз) қашықтық, мм.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Бензин Б-70              0,15              - </w:t>
      </w:r>
      <w:r>
        <w:br/>
      </w:r>
      <w:r>
        <w:rPr>
          <w:rFonts w:ascii="Times New Roman"/>
          <w:b w:val="false"/>
          <w:i w:val="false"/>
          <w:color w:val="000000"/>
          <w:sz w:val="28"/>
        </w:rPr>
        <w:t xml:space="preserve">
2 Бензол                   0,21             1,78 </w:t>
      </w:r>
      <w:r>
        <w:br/>
      </w:r>
      <w:r>
        <w:rPr>
          <w:rFonts w:ascii="Times New Roman"/>
          <w:b w:val="false"/>
          <w:i w:val="false"/>
          <w:color w:val="000000"/>
          <w:sz w:val="28"/>
        </w:rPr>
        <w:t xml:space="preserve">
3 Сутек                    0,013            0,52 </w:t>
      </w:r>
      <w:r>
        <w:br/>
      </w:r>
      <w:r>
        <w:rPr>
          <w:rFonts w:ascii="Times New Roman"/>
          <w:b w:val="false"/>
          <w:i w:val="false"/>
          <w:color w:val="000000"/>
          <w:sz w:val="28"/>
        </w:rPr>
        <w:t xml:space="preserve">
4 Диэтил эфирі             0,19              - </w:t>
      </w:r>
      <w:r>
        <w:br/>
      </w:r>
      <w:r>
        <w:rPr>
          <w:rFonts w:ascii="Times New Roman"/>
          <w:b w:val="false"/>
          <w:i w:val="false"/>
          <w:color w:val="000000"/>
          <w:sz w:val="28"/>
        </w:rPr>
        <w:t xml:space="preserve">
5 Изооктан                 0,28             1,78 </w:t>
      </w:r>
      <w:r>
        <w:br/>
      </w:r>
      <w:r>
        <w:rPr>
          <w:rFonts w:ascii="Times New Roman"/>
          <w:b w:val="false"/>
          <w:i w:val="false"/>
          <w:color w:val="000000"/>
          <w:sz w:val="28"/>
        </w:rPr>
        <w:t xml:space="preserve">
7 Метил спирті             0,14             1,52 </w:t>
      </w:r>
      <w:r>
        <w:br/>
      </w:r>
      <w:r>
        <w:rPr>
          <w:rFonts w:ascii="Times New Roman"/>
          <w:b w:val="false"/>
          <w:i w:val="false"/>
          <w:color w:val="000000"/>
          <w:sz w:val="28"/>
        </w:rPr>
        <w:t xml:space="preserve">
8 Пропан                   0,26             1,78 </w:t>
      </w:r>
      <w:r>
        <w:br/>
      </w:r>
      <w:r>
        <w:rPr>
          <w:rFonts w:ascii="Times New Roman"/>
          <w:b w:val="false"/>
          <w:i w:val="false"/>
          <w:color w:val="000000"/>
          <w:sz w:val="28"/>
        </w:rPr>
        <w:t xml:space="preserve">
9 Пентан                   0,52             1,78 </w:t>
      </w:r>
      <w:r>
        <w:br/>
      </w:r>
      <w:r>
        <w:rPr>
          <w:rFonts w:ascii="Times New Roman"/>
          <w:b w:val="false"/>
          <w:i w:val="false"/>
          <w:color w:val="000000"/>
          <w:sz w:val="28"/>
        </w:rPr>
        <w:t xml:space="preserve">
10 Этил спирті              014              1,75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