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0567" w14:textId="2170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2672 тіркелген, "Дербес шоттарды жүргізу ережелерін бекіту туралы" Қазақстан Республикасының Қаржы министрлігі Салық комитеті Төрағасының 2003 жылғы 23 желтоқсандағы N 530 бұйрығына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Салық комитеті Төрағасының 2004 жылғы 25 қарашадағы N 606 бұйрығы. Қазақстан Республикасының Әділет министрлігінде 2004 жылғы 20 желтоқсанда тіркелді. Тіркеу N 3288. Күші жойылды - Қазақстан Республикасы Қаржы министрінің 2008 жылғы 29 желтоқсандағы N 622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2008.12.29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Келесі қосымша бойынша көрсетілген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ресми жариялғанының бірінші күнінен бастап қолданысқа енгізіледі және 2009 жылғы 1 қаңтардаң шығатын қатынастарға жаратылады.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29 желтоқсандағы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622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жоғалтқан кейбір нормативтік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актілердің тізімі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"N 2672 тіркелген, "Дербес шоттарды жүргізу ережелерін бекіту туралы" Қазақстан Республикасының Қаржы министрлігі Салық комитеті Төрағасының 2003 жылғы 23 желтоқсандағы N 530 бұйрығына өзгертулер мен толықтырулар енгізу туралы" Қазақстан Республикасы Қаржы министрлігінің Салық комитеті Төрағасының 2004 жылғы 25 қарашадағы N 606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 нормативтік құқықтық актілердің мемлекеттік N 3288 болып тіркелген "Заң газеті" газетінде 2005 жылғы 23 қыркүйектегі N 175-176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"Дербес шоттарды жүргізу ережелерін бекіту туралы" Қазақстан Республикасының Қаржы министрлігі Салық комитеті Төрағасының 2003 жылғы 23 желтоқсандағы N 530 
</w:t>
      </w:r>
      <w:r>
        <w:rPr>
          <w:rFonts w:ascii="Times New Roman"/>
          <w:b w:val="false"/>
          <w:i w:val="false"/>
          <w:color w:val="000000"/>
          <w:sz w:val="28"/>
        </w:rPr>
        <w:t xml:space="preserve"> бұйрығына </w:t>
      </w:r>
      <w:r>
        <w:rPr>
          <w:rFonts w:ascii="Times New Roman"/>
          <w:b w:val="false"/>
          <w:i w:val="false"/>
          <w:color w:val="000000"/>
          <w:sz w:val="28"/>
        </w:rPr>
        <w:t>
 (Нормативтік-құқықтық актілерді мемлекеттік тіркеу тізілімінде 2004 жылғы 15 қаңтарда N 2672 тіркелген, Қазақстан Республикасының Қаржы министрлігі Салық комитеті Төрағасының 2004 жылғы 1 қаңтардағы N 39 бұйрығымен енгізілген өзгертулер мен толықтырулармен Нормативтік-құқықтық актілерді мемлекеттік тіркеу тізілімінде 2004 жылғы 25 ақпанда N 2714 тіркелген) өзгертулер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бұйрықпен бекітілген Дербес шоттарды жүргізу ережелерінде:
</w:t>
      </w:r>
      <w:r>
        <w:br/>
      </w:r>
      <w:r>
        <w:rPr>
          <w:rFonts w:ascii="Times New Roman"/>
          <w:b w:val="false"/>
          <w:i w:val="false"/>
          <w:color w:val="000000"/>
          <w:sz w:val="28"/>
        </w:rPr>
        <w:t>
      1) 20-тармақта "салық және бюджетке төленетін басқа да міндетті төлемдер, жинақтаушы зейнетақы қорларына міндетті зейнетақы жарналары бойынша салық төлеушінің (салық агентінің) есеп жағдайы туралы" деген сөздер "Қазақстан Республикасы бойынша міндетті зейнетақы жарналары мен әлеуметтік аударымдар бойынша салық төлеушінің салық берешегі жоқ (бар) екендігі туралы" деген сөздермен ауыстырылсын;
</w:t>
      </w:r>
      <w:r>
        <w:br/>
      </w:r>
      <w:r>
        <w:rPr>
          <w:rFonts w:ascii="Times New Roman"/>
          <w:b w:val="false"/>
          <w:i w:val="false"/>
          <w:color w:val="000000"/>
          <w:sz w:val="28"/>
        </w:rPr>
        <w:t>
      Осы тармақтың бірінші абзацы мынадай мазмұндағы сөйлеммен толықтырылсын:
</w:t>
      </w:r>
      <w:r>
        <w:br/>
      </w:r>
      <w:r>
        <w:rPr>
          <w:rFonts w:ascii="Times New Roman"/>
          <w:b w:val="false"/>
          <w:i w:val="false"/>
          <w:color w:val="000000"/>
          <w:sz w:val="28"/>
        </w:rPr>
        <w:t>
      "Бұл ретте салық төлеуші (салық агенті) және оның құрылымдық бөлімшесі өтінішті тапсыру күніне салық есептілігін тапсырмаған жағдайда, Қазақстан Республикасы бойынша міндетті зейнетақы жарналары мен әлеуметтік аударымдар бойынша салық төлеушінің салық берешегі жоқ (бар) екендігі туралы анықтама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11-қосымша осы бұйрыққа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Салық комитетінің Кірістерді талдау және ағымдағы болжау басқармасы (Б.Ж. Алшымбаев) осы бұйрықты Қазақстан Республикасының Әділет министрлігіне мемлекеттік тіркеуге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Қазақстан Республикасының Әділет министрлігіне мемлекеттік тіркеу күнінен бастап қолданысқа енеді.
</w:t>
      </w:r>
    </w:p>
    <w:p>
      <w:pPr>
        <w:spacing w:after="0"/>
        <w:ind w:left="0"/>
        <w:jc w:val="both"/>
      </w:pP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Салық
</w:t>
      </w:r>
      <w:r>
        <w:br/>
      </w:r>
      <w:r>
        <w:rPr>
          <w:rFonts w:ascii="Times New Roman"/>
          <w:b w:val="false"/>
          <w:i w:val="false"/>
          <w:color w:val="000000"/>
          <w:sz w:val="28"/>
        </w:rPr>
        <w:t>
                                           комитеті Төрағасының
</w:t>
      </w:r>
      <w:r>
        <w:br/>
      </w:r>
      <w:r>
        <w:rPr>
          <w:rFonts w:ascii="Times New Roman"/>
          <w:b w:val="false"/>
          <w:i w:val="false"/>
          <w:color w:val="000000"/>
          <w:sz w:val="28"/>
        </w:rPr>
        <w:t>
                                         2004 жылғы 25 қарашадағы
</w:t>
      </w:r>
      <w:r>
        <w:br/>
      </w:r>
      <w:r>
        <w:rPr>
          <w:rFonts w:ascii="Times New Roman"/>
          <w:b w:val="false"/>
          <w:i w:val="false"/>
          <w:color w:val="000000"/>
          <w:sz w:val="28"/>
        </w:rPr>
        <w:t>
                                         N 606 бұйрығына қосымша
</w:t>
      </w:r>
      <w:r>
        <w:br/>
      </w:r>
      <w:r>
        <w:rPr>
          <w:rFonts w:ascii="Times New Roman"/>
          <w:b w:val="false"/>
          <w:i w:val="false"/>
          <w:color w:val="000000"/>
          <w:sz w:val="28"/>
        </w:rPr>
        <w:t>
                                               N 11-қосымша
</w:t>
      </w:r>
    </w:p>
    <w:p>
      <w:pPr>
        <w:spacing w:after="0"/>
        <w:ind w:left="0"/>
        <w:jc w:val="both"/>
      </w:pPr>
      <w:r>
        <w:rPr>
          <w:rFonts w:ascii="Times New Roman"/>
          <w:b w:val="false"/>
          <w:i w:val="false"/>
          <w:color w:val="000000"/>
          <w:sz w:val="28"/>
        </w:rPr>
        <w:t>
(салық органының атауы, СТН-і)
</w:t>
      </w:r>
    </w:p>
    <w:p>
      <w:pPr>
        <w:spacing w:after="0"/>
        <w:ind w:left="0"/>
        <w:jc w:val="both"/>
      </w:pPr>
      <w:r>
        <w:rPr>
          <w:rFonts w:ascii="Times New Roman"/>
          <w:b w:val="false"/>
          <w:i w:val="false"/>
          <w:color w:val="000000"/>
          <w:sz w:val="28"/>
        </w:rPr>
        <w:t>
</w:t>
      </w:r>
      <w:r>
        <w:rPr>
          <w:rFonts w:ascii="Times New Roman"/>
          <w:b/>
          <w:i w:val="false"/>
          <w:color w:val="000000"/>
          <w:sz w:val="28"/>
        </w:rPr>
        <w:t>
200__ ж. "___" __________ жағдай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 бойынша міндетті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жарналары мен әлеуметтік аударымдар бойынша салық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төлеушінің салық берешегі жоқ (бар) екендігі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(салық төлеушінің атауы, СТН-і)
</w:t>
      </w:r>
    </w:p>
    <w:p>
      <w:pPr>
        <w:spacing w:after="0"/>
        <w:ind w:left="0"/>
        <w:jc w:val="both"/>
      </w:pPr>
      <w:r>
        <w:rPr>
          <w:rFonts w:ascii="Times New Roman"/>
          <w:b w:val="false"/>
          <w:i w:val="false"/>
          <w:color w:val="000000"/>
          <w:sz w:val="28"/>
        </w:rPr>
        <w:t>
_________________________________________________________ берілді.
</w:t>
      </w:r>
    </w:p>
    <w:p>
      <w:pPr>
        <w:spacing w:after="0"/>
        <w:ind w:left="0"/>
        <w:jc w:val="both"/>
      </w:pPr>
      <w:r>
        <w:rPr>
          <w:rFonts w:ascii="Times New Roman"/>
          <w:b w:val="false"/>
          <w:i w:val="false"/>
          <w:color w:val="000000"/>
          <w:sz w:val="28"/>
        </w:rPr>
        <w:t>
Өйткені, 200__ж. "____" ____________ жағдайы бойынша салық төлеуші 
</w:t>
      </w:r>
      <w:r>
        <w:br/>
      </w:r>
      <w:r>
        <w:rPr>
          <w:rFonts w:ascii="Times New Roman"/>
          <w:b w:val="false"/>
          <w:i w:val="false"/>
          <w:color w:val="000000"/>
          <w:sz w:val="28"/>
        </w:rPr>
        <w:t>
__________ теңге сомада салық берешегі, міндетті зейнетақы
</w:t>
      </w:r>
      <w:r>
        <w:br/>
      </w:r>
      <w:r>
        <w:rPr>
          <w:rFonts w:ascii="Times New Roman"/>
          <w:b w:val="false"/>
          <w:i w:val="false"/>
          <w:color w:val="000000"/>
          <w:sz w:val="28"/>
        </w:rPr>
        <w:t>
жарналары мен әлеуметтік аударымдар бойынша берешегі бар*,
</w:t>
      </w:r>
      <w:r>
        <w:br/>
      </w:r>
      <w:r>
        <w:rPr>
          <w:rFonts w:ascii="Times New Roman"/>
          <w:b w:val="false"/>
          <w:i w:val="false"/>
          <w:color w:val="000000"/>
          <w:sz w:val="28"/>
        </w:rPr>
        <w:t>
салық берешегі және міндетті зейнетақы жарналары бойынша берешегі жоқ.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Бюджеттік жіктемесінің|Негізгі салықтың,|   Өсімақы   | Айыппұл
</w:t>
      </w:r>
      <w:r>
        <w:br/>
      </w:r>
      <w:r>
        <w:rPr>
          <w:rFonts w:ascii="Times New Roman"/>
          <w:b w:val="false"/>
          <w:i w:val="false"/>
          <w:color w:val="000000"/>
          <w:sz w:val="28"/>
        </w:rPr>
        <w:t>
 коды және салық пен  |басқа да міндетті|   сомасы    |сомасы
</w:t>
      </w:r>
      <w:r>
        <w:br/>
      </w:r>
      <w:r>
        <w:rPr>
          <w:rFonts w:ascii="Times New Roman"/>
          <w:b w:val="false"/>
          <w:i w:val="false"/>
          <w:color w:val="000000"/>
          <w:sz w:val="28"/>
        </w:rPr>
        <w:t>
   басқа да міндетті  |төлемнің сомасы  |             |
</w:t>
      </w:r>
      <w:r>
        <w:br/>
      </w:r>
      <w:r>
        <w:rPr>
          <w:rFonts w:ascii="Times New Roman"/>
          <w:b w:val="false"/>
          <w:i w:val="false"/>
          <w:color w:val="000000"/>
          <w:sz w:val="28"/>
        </w:rPr>
        <w:t>
     төлемнің атауы   |_________________|_____________|____________
</w:t>
      </w:r>
      <w:r>
        <w:br/>
      </w:r>
      <w:r>
        <w:rPr>
          <w:rFonts w:ascii="Times New Roman"/>
          <w:b w:val="false"/>
          <w:i w:val="false"/>
          <w:color w:val="000000"/>
          <w:sz w:val="28"/>
        </w:rPr>
        <w:t>
                      | бересi | артық  |бересi|артық |бересi|артық
</w:t>
      </w:r>
      <w:r>
        <w:br/>
      </w:r>
      <w:r>
        <w:rPr>
          <w:rFonts w:ascii="Times New Roman"/>
          <w:b w:val="false"/>
          <w:i w:val="false"/>
          <w:color w:val="000000"/>
          <w:sz w:val="28"/>
        </w:rPr>
        <w:t>
                      |        | төлеу  |      |төлеу |      |төлеу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Салық берешегінің барлығы                              теңге
</w:t>
      </w:r>
      <w:r>
        <w:br/>
      </w:r>
      <w:r>
        <w:rPr>
          <w:rFonts w:ascii="Times New Roman"/>
          <w:b w:val="false"/>
          <w:i w:val="false"/>
          <w:color w:val="000000"/>
          <w:sz w:val="28"/>
        </w:rPr>
        <w:t>
оның ішінде 3 айдан артық есепте бары                  теңге
</w:t>
      </w:r>
      <w:r>
        <w:br/>
      </w:r>
      <w:r>
        <w:rPr>
          <w:rFonts w:ascii="Times New Roman"/>
          <w:b w:val="false"/>
          <w:i w:val="false"/>
          <w:color w:val="000000"/>
          <w:sz w:val="28"/>
        </w:rPr>
        <w:t>
Салық және бюджетке төленетін басқа да міндетті
</w:t>
      </w:r>
      <w:r>
        <w:br/>
      </w:r>
      <w:r>
        <w:rPr>
          <w:rFonts w:ascii="Times New Roman"/>
          <w:b w:val="false"/>
          <w:i w:val="false"/>
          <w:color w:val="000000"/>
          <w:sz w:val="28"/>
        </w:rPr>
        <w:t>
төлемдер бойынша артық төлеулердің барлығы:            теңге
</w:t>
      </w:r>
      <w:r>
        <w:br/>
      </w:r>
      <w:r>
        <w:rPr>
          <w:rFonts w:ascii="Times New Roman"/>
          <w:b w:val="false"/>
          <w:i w:val="false"/>
          <w:color w:val="000000"/>
          <w:sz w:val="28"/>
        </w:rPr>
        <w:t>
Міндетті зейнетақы жарналары бойынша берешек           теңге
</w:t>
      </w:r>
      <w:r>
        <w:br/>
      </w:r>
      <w:r>
        <w:rPr>
          <w:rFonts w:ascii="Times New Roman"/>
          <w:b w:val="false"/>
          <w:i w:val="false"/>
          <w:color w:val="000000"/>
          <w:sz w:val="28"/>
        </w:rPr>
        <w:t>
Міндетті зейнетақы жарналары бойынша артық төлеу       теңге
</w:t>
      </w:r>
      <w:r>
        <w:br/>
      </w:r>
      <w:r>
        <w:rPr>
          <w:rFonts w:ascii="Times New Roman"/>
          <w:b w:val="false"/>
          <w:i w:val="false"/>
          <w:color w:val="000000"/>
          <w:sz w:val="28"/>
        </w:rPr>
        <w:t>
Әлеуметтік аударымдар бойынша берешек                  теңге
</w:t>
      </w:r>
      <w:r>
        <w:br/>
      </w:r>
      <w:r>
        <w:rPr>
          <w:rFonts w:ascii="Times New Roman"/>
          <w:b w:val="false"/>
          <w:i w:val="false"/>
          <w:color w:val="000000"/>
          <w:sz w:val="28"/>
        </w:rPr>
        <w:t>
Әлеуметтік аударымдар бойынша артық төлеу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 Берешектің жалпы сомасында көрсетілмеді:
</w:t>
      </w:r>
      <w:r>
        <w:br/>
      </w:r>
      <w:r>
        <w:rPr>
          <w:rFonts w:ascii="Times New Roman"/>
          <w:b w:val="false"/>
          <w:i w:val="false"/>
          <w:color w:val="000000"/>
          <w:sz w:val="28"/>
        </w:rPr>
        <w:t>
1) шағымдану сатысында және шағымданған салық
</w:t>
      </w:r>
      <w:r>
        <w:br/>
      </w:r>
      <w:r>
        <w:rPr>
          <w:rFonts w:ascii="Times New Roman"/>
          <w:b w:val="false"/>
          <w:i w:val="false"/>
          <w:color w:val="000000"/>
          <w:sz w:val="28"/>
        </w:rPr>
        <w:t>
тексеруі нәтижесі бойынша есептелген сомалар;          теңге
</w:t>
      </w:r>
      <w:r>
        <w:br/>
      </w:r>
      <w:r>
        <w:rPr>
          <w:rFonts w:ascii="Times New Roman"/>
          <w:b w:val="false"/>
          <w:i w:val="false"/>
          <w:color w:val="000000"/>
          <w:sz w:val="28"/>
        </w:rPr>
        <w:t>
2) төлеу мерзімі өзгертілген сомалар;                  теңге
</w:t>
      </w:r>
      <w:r>
        <w:br/>
      </w:r>
      <w:r>
        <w:rPr>
          <w:rFonts w:ascii="Times New Roman"/>
          <w:b w:val="false"/>
          <w:i w:val="false"/>
          <w:color w:val="000000"/>
          <w:sz w:val="28"/>
        </w:rPr>
        <w:t>
3) Оңалту рәсімі қолданған сомалар.                    теңге
</w:t>
      </w:r>
    </w:p>
    <w:p>
      <w:pPr>
        <w:spacing w:after="0"/>
        <w:ind w:left="0"/>
        <w:jc w:val="both"/>
      </w:pPr>
      <w:r>
        <w:rPr>
          <w:rFonts w:ascii="Times New Roman"/>
          <w:b w:val="false"/>
          <w:i w:val="false"/>
          <w:color w:val="000000"/>
          <w:sz w:val="28"/>
        </w:rPr>
        <w:t>
Анықтама берілді                            (талап ету орны) 
</w:t>
      </w:r>
    </w:p>
    <w:p>
      <w:pPr>
        <w:spacing w:after="0"/>
        <w:ind w:left="0"/>
        <w:jc w:val="both"/>
      </w:pPr>
      <w:r>
        <w:rPr>
          <w:rFonts w:ascii="Times New Roman"/>
          <w:b w:val="false"/>
          <w:i w:val="false"/>
          <w:color w:val="000000"/>
          <w:sz w:val="28"/>
        </w:rPr>
        <w:t>
20__ ж. "___" _____________
</w:t>
      </w:r>
      <w:r>
        <w:br/>
      </w:r>
      <w:r>
        <w:rPr>
          <w:rFonts w:ascii="Times New Roman"/>
          <w:b w:val="false"/>
          <w:i w:val="false"/>
          <w:color w:val="000000"/>
          <w:sz w:val="28"/>
        </w:rPr>
        <w:t>
           (берілген күні)
</w:t>
      </w:r>
    </w:p>
    <w:p>
      <w:pPr>
        <w:spacing w:after="0"/>
        <w:ind w:left="0"/>
        <w:jc w:val="both"/>
      </w:pPr>
      <w:r>
        <w:rPr>
          <w:rFonts w:ascii="Times New Roman"/>
          <w:b w:val="false"/>
          <w:i w:val="false"/>
          <w:color w:val="000000"/>
          <w:sz w:val="28"/>
        </w:rPr>
        <w:t>
Салық органының басшысы __________________    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Бөлім бастығы           __________________    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 - анықтамада ___ салық комитеттерінің ақпараты көрсетілген
</w:t>
      </w:r>
      <w:r>
        <w:br/>
      </w:r>
      <w:r>
        <w:rPr>
          <w:rFonts w:ascii="Times New Roman"/>
          <w:b w:val="false"/>
          <w:i w:val="false"/>
          <w:color w:val="000000"/>
          <w:sz w:val="28"/>
        </w:rPr>
        <w:t>
** - анықтама қосымшаларсыз жарамсыз
</w:t>
      </w:r>
    </w:p>
    <w:p>
      <w:pPr>
        <w:spacing w:after="0"/>
        <w:ind w:left="0"/>
        <w:jc w:val="both"/>
      </w:pPr>
      <w:r>
        <w:rPr>
          <w:rFonts w:ascii="Times New Roman"/>
          <w:b w:val="false"/>
          <w:i w:val="false"/>
          <w:color w:val="000000"/>
          <w:sz w:val="28"/>
        </w:rPr>
        <w:t>
                                                      2 парағы
</w:t>
      </w:r>
    </w:p>
    <w:p>
      <w:pPr>
        <w:spacing w:after="0"/>
        <w:ind w:left="0"/>
        <w:jc w:val="both"/>
      </w:pPr>
      <w:r>
        <w:rPr>
          <w:rFonts w:ascii="Times New Roman"/>
          <w:b w:val="false"/>
          <w:i w:val="false"/>
          <w:color w:val="000000"/>
          <w:sz w:val="28"/>
        </w:rPr>
        <w:t>
(анықтаманы берген салық органының атауы, СТН-і)
</w:t>
      </w:r>
    </w:p>
    <w:p>
      <w:pPr>
        <w:spacing w:after="0"/>
        <w:ind w:left="0"/>
        <w:jc w:val="both"/>
      </w:pPr>
      <w:r>
        <w:rPr>
          <w:rFonts w:ascii="Times New Roman"/>
          <w:b w:val="false"/>
          <w:i w:val="false"/>
          <w:color w:val="000000"/>
          <w:sz w:val="28"/>
        </w:rPr>
        <w:t>
       Міндетті зейнетақы жарналары мен әлеуметтік аударымдар
</w:t>
      </w:r>
      <w:r>
        <w:br/>
      </w:r>
      <w:r>
        <w:rPr>
          <w:rFonts w:ascii="Times New Roman"/>
          <w:b w:val="false"/>
          <w:i w:val="false"/>
          <w:color w:val="000000"/>
          <w:sz w:val="28"/>
        </w:rPr>
        <w:t>
     бойынша салық төлеушінің салық берешегі жоқ (бар) екендігі
</w:t>
      </w:r>
      <w:r>
        <w:br/>
      </w:r>
      <w:r>
        <w:rPr>
          <w:rFonts w:ascii="Times New Roman"/>
          <w:b w:val="false"/>
          <w:i w:val="false"/>
          <w:color w:val="000000"/>
          <w:sz w:val="28"/>
        </w:rPr>
        <w:t>
                     туралы анықтамаға қосымша
</w:t>
      </w:r>
    </w:p>
    <w:p>
      <w:pPr>
        <w:spacing w:after="0"/>
        <w:ind w:left="0"/>
        <w:jc w:val="both"/>
      </w:pPr>
      <w:r>
        <w:rPr>
          <w:rFonts w:ascii="Times New Roman"/>
          <w:b w:val="false"/>
          <w:i w:val="false"/>
          <w:color w:val="000000"/>
          <w:sz w:val="28"/>
        </w:rPr>
        <w:t>
Салық төлеушінің атауы немесе СТН-і 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Салық төлеу- |Салық төлеуші-|КБК|Негізгі  |Өсімақы|Айып-|Барлығы
</w:t>
      </w:r>
      <w:r>
        <w:br/>
      </w:r>
      <w:r>
        <w:rPr>
          <w:rFonts w:ascii="Times New Roman"/>
          <w:b w:val="false"/>
          <w:i w:val="false"/>
          <w:color w:val="000000"/>
          <w:sz w:val="28"/>
        </w:rPr>
        <w:t>
шінің атауы  |нің атауы не- |   |салықтың,|сомасы | пұл |__________
</w:t>
      </w:r>
      <w:r>
        <w:br/>
      </w:r>
      <w:r>
        <w:rPr>
          <w:rFonts w:ascii="Times New Roman"/>
          <w:b w:val="false"/>
          <w:i w:val="false"/>
          <w:color w:val="000000"/>
          <w:sz w:val="28"/>
        </w:rPr>
        <w:t>
немесе оның  |месе оның құ- |   |төлемнің,|       |со-  |бе- |артық
</w:t>
      </w:r>
      <w:r>
        <w:br/>
      </w:r>
      <w:r>
        <w:rPr>
          <w:rFonts w:ascii="Times New Roman"/>
          <w:b w:val="false"/>
          <w:i w:val="false"/>
          <w:color w:val="000000"/>
          <w:sz w:val="28"/>
        </w:rPr>
        <w:t>
құрылымдық   |рылымдық бөлі-|   |жарнаның,|       |масы |ресі|төлеу
</w:t>
      </w:r>
      <w:r>
        <w:br/>
      </w:r>
      <w:r>
        <w:rPr>
          <w:rFonts w:ascii="Times New Roman"/>
          <w:b w:val="false"/>
          <w:i w:val="false"/>
          <w:color w:val="000000"/>
          <w:sz w:val="28"/>
        </w:rPr>
        <w:t>
бөлімшесінің |мшесінің атауы|   |аударым- |       |     |    |
</w:t>
      </w:r>
      <w:r>
        <w:br/>
      </w:r>
      <w:r>
        <w:rPr>
          <w:rFonts w:ascii="Times New Roman"/>
          <w:b w:val="false"/>
          <w:i w:val="false"/>
          <w:color w:val="000000"/>
          <w:sz w:val="28"/>
        </w:rPr>
        <w:t>
    СТН-і    |              |   |дардың   |       |     |    |
</w:t>
      </w:r>
      <w:r>
        <w:br/>
      </w:r>
      <w:r>
        <w:rPr>
          <w:rFonts w:ascii="Times New Roman"/>
          <w:b w:val="false"/>
          <w:i w:val="false"/>
          <w:color w:val="000000"/>
          <w:sz w:val="28"/>
        </w:rPr>
        <w:t>
             |              |   |  сомасы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СК коды                        1 СК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Барлығы      бересілер      _______________________________________
</w:t>
      </w:r>
      <w:r>
        <w:br/>
      </w:r>
      <w:r>
        <w:rPr>
          <w:rFonts w:ascii="Times New Roman"/>
          <w:b w:val="false"/>
          <w:i w:val="false"/>
          <w:color w:val="000000"/>
          <w:sz w:val="28"/>
        </w:rPr>
        <w:t>
             артық төлеулер 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Барлығы      бересілер      _______________________________________
</w:t>
      </w:r>
      <w:r>
        <w:br/>
      </w:r>
      <w:r>
        <w:rPr>
          <w:rFonts w:ascii="Times New Roman"/>
          <w:b w:val="false"/>
          <w:i w:val="false"/>
          <w:color w:val="000000"/>
          <w:sz w:val="28"/>
        </w:rPr>
        <w:t>
             артық төлеулер 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 СК коды                        2 СК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Барлығы      бересілер      _______________________________________
</w:t>
      </w:r>
      <w:r>
        <w:br/>
      </w:r>
      <w:r>
        <w:rPr>
          <w:rFonts w:ascii="Times New Roman"/>
          <w:b w:val="false"/>
          <w:i w:val="false"/>
          <w:color w:val="000000"/>
          <w:sz w:val="28"/>
        </w:rPr>
        <w:t>
             артық төлеулер 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Барлығы      бересілер      _______________________________________
</w:t>
      </w:r>
      <w:r>
        <w:br/>
      </w:r>
      <w:r>
        <w:rPr>
          <w:rFonts w:ascii="Times New Roman"/>
          <w:b w:val="false"/>
          <w:i w:val="false"/>
          <w:color w:val="000000"/>
          <w:sz w:val="28"/>
        </w:rPr>
        <w:t>
             артық төлеулер 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 СК коды                        3 СК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Барлығы      бересілер      _______________________________________
</w:t>
      </w:r>
      <w:r>
        <w:br/>
      </w:r>
      <w:r>
        <w:rPr>
          <w:rFonts w:ascii="Times New Roman"/>
          <w:b w:val="false"/>
          <w:i w:val="false"/>
          <w:color w:val="000000"/>
          <w:sz w:val="28"/>
        </w:rPr>
        <w:t>
             артық төлеулер 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_______________________________________
</w:t>
      </w:r>
      <w:r>
        <w:br/>
      </w:r>
      <w:r>
        <w:rPr>
          <w:rFonts w:ascii="Times New Roman"/>
          <w:b w:val="false"/>
          <w:i w:val="false"/>
          <w:color w:val="000000"/>
          <w:sz w:val="28"/>
        </w:rPr>
        <w:t>
Барлығы      бересілер      _______________________________________
</w:t>
      </w:r>
      <w:r>
        <w:br/>
      </w:r>
      <w:r>
        <w:rPr>
          <w:rFonts w:ascii="Times New Roman"/>
          <w:b w:val="false"/>
          <w:i w:val="false"/>
          <w:color w:val="000000"/>
          <w:sz w:val="28"/>
        </w:rPr>
        <w:t>
             артық төлеулер 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Салық берешегінің барлығы                                __________
</w:t>
      </w:r>
      <w:r>
        <w:br/>
      </w:r>
      <w:r>
        <w:rPr>
          <w:rFonts w:ascii="Times New Roman"/>
          <w:b w:val="false"/>
          <w:i w:val="false"/>
          <w:color w:val="000000"/>
          <w:sz w:val="28"/>
        </w:rPr>
        <w:t>
Салық және бюджетке төленетін басқа да міндетті
</w:t>
      </w:r>
      <w:r>
        <w:br/>
      </w:r>
      <w:r>
        <w:rPr>
          <w:rFonts w:ascii="Times New Roman"/>
          <w:b w:val="false"/>
          <w:i w:val="false"/>
          <w:color w:val="000000"/>
          <w:sz w:val="28"/>
        </w:rPr>
        <w:t>
төлемдер бойынша артық төлеулердің барлығы:              __________
</w:t>
      </w:r>
      <w:r>
        <w:br/>
      </w:r>
      <w:r>
        <w:rPr>
          <w:rFonts w:ascii="Times New Roman"/>
          <w:b w:val="false"/>
          <w:i w:val="false"/>
          <w:color w:val="000000"/>
          <w:sz w:val="28"/>
        </w:rPr>
        <w:t>
Міндетті зейнетақы жарналары бойынша берешек             __________
</w:t>
      </w:r>
      <w:r>
        <w:br/>
      </w:r>
      <w:r>
        <w:rPr>
          <w:rFonts w:ascii="Times New Roman"/>
          <w:b w:val="false"/>
          <w:i w:val="false"/>
          <w:color w:val="000000"/>
          <w:sz w:val="28"/>
        </w:rPr>
        <w:t>
Міндетті зейнетақы жарналары бойынша артық төлеу         __________
</w:t>
      </w:r>
      <w:r>
        <w:br/>
      </w:r>
      <w:r>
        <w:rPr>
          <w:rFonts w:ascii="Times New Roman"/>
          <w:b w:val="false"/>
          <w:i w:val="false"/>
          <w:color w:val="000000"/>
          <w:sz w:val="28"/>
        </w:rPr>
        <w:t>
Әлеуметтік аударымдар бойынша берешек                    __________
</w:t>
      </w:r>
      <w:r>
        <w:br/>
      </w:r>
      <w:r>
        <w:rPr>
          <w:rFonts w:ascii="Times New Roman"/>
          <w:b w:val="false"/>
          <w:i w:val="false"/>
          <w:color w:val="000000"/>
          <w:sz w:val="28"/>
        </w:rPr>
        <w:t>
Әлеуметтік аударымдар бойынша артық төлеу                __________
</w:t>
      </w:r>
      <w:r>
        <w:br/>
      </w:r>
      <w:r>
        <w:rPr>
          <w:rFonts w:ascii="Times New Roman"/>
          <w:b w:val="false"/>
          <w:i w:val="false"/>
          <w:color w:val="000000"/>
          <w:sz w:val="28"/>
        </w:rPr>
        <w:t>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