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5c0f" w14:textId="b735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бағалы қағаздарды ұстаушылар тізілімдерінің жүйесін жүргізу жөніндегі қызметті жүзеге асыратын ұйымдардың тоқсан сайын қаржылық есеп беру тізбесі, нысандары және ұсыну мерзімдері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15 желтоқсандағы N 171 қаулысы. Қазақстан Республикасының Әділет министрлігінде 2005 жылғы 25 қаңтарда тіркелді. Тіркеу N 3388.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2009.05.25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заңнамасына сәйкес келтіру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Бағалы қағаздар нарығында бағалы қағаздарды ұстаушылар тізілімдерінің жүйесін жүргізу жөніндегі қызметті жүзеге асыратын ұйымдардың тоқсан сайын қаржылық есеп беру тізбесі, нысандары және ұсыну мерзімдері туралы нұсқаулық бекітілсін.
</w:t>
      </w:r>
      <w:r>
        <w:br/>
      </w:r>
      <w:r>
        <w:rPr>
          <w:rFonts w:ascii="Times New Roman"/>
          <w:b w:val="false"/>
          <w:i w:val="false"/>
          <w:color w:val="000000"/>
          <w:sz w:val="28"/>
        </w:rPr>
        <w:t>
     2. Осы қаулы қолданысқа енгізілген күннен бастап Қазақстан Республикасының Қаржы нарығы мен қаржы ұйымдарын реттеу және қадағалау агенттігі және Қазақстан Республикасының Ұлттық Банкі Басқармаларының "Бағалы қағаздар ұстаушылардың тізілім жүйесін жүргізу жөніндегі қызметті жүзеге асыратын ұйымдардың қаржылық есеп беру тізбесі, нысандары және ұсыну мерзімдері туралы нұсқаулықты бекіту және Қазақстан Республикасының Әділет министрлігінде N 2133 тіркелген Қазақстан Республикасының Ұлттық Банкі Басқармасының "Бағалы қағаздар ұстаушылардың тізілімін жүргізу жөніндегі қызметті жүзеге асыруға лицензиялары бар ұйымдардың есеп беру ережесін бекіту туралы" 2002 жылғы 18 желтоқсандағы N 485 
</w:t>
      </w:r>
      <w:r>
        <w:rPr>
          <w:rFonts w:ascii="Times New Roman"/>
          <w:b w:val="false"/>
          <w:i w:val="false"/>
          <w:color w:val="000000"/>
          <w:sz w:val="28"/>
        </w:rPr>
        <w:t xml:space="preserve"> қаулысына </w:t>
      </w:r>
      <w:r>
        <w:rPr>
          <w:rFonts w:ascii="Times New Roman"/>
          <w:b w:val="false"/>
          <w:i w:val="false"/>
          <w:color w:val="000000"/>
          <w:sz w:val="28"/>
        </w:rPr>
        <w:t>
 өзгерістер енгізу туралы" 2004 жылғы 12 сәуірдегі N 111 және 2004 жылғы 12 сәуірдегі N 54 
</w:t>
      </w:r>
      <w:r>
        <w:rPr>
          <w:rFonts w:ascii="Times New Roman"/>
          <w:b w:val="false"/>
          <w:i w:val="false"/>
          <w:color w:val="000000"/>
          <w:sz w:val="28"/>
        </w:rPr>
        <w:t xml:space="preserve"> бірлескен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тізілімінде N 2862 тіркелген, 2004 жылғы 1 маусымда "Казахстанская правда" газетінің N 120-121 және 2004 жылғы 1 маусымда "Егемен Қазақстан" газетінің N 139 жарияланған) 1-тармағының күші жойылды деп танылсын.
</w:t>
      </w:r>
      <w:r>
        <w:br/>
      </w:r>
      <w:r>
        <w:rPr>
          <w:rFonts w:ascii="Times New Roman"/>
          <w:b w:val="false"/>
          <w:i w:val="false"/>
          <w:color w:val="000000"/>
          <w:sz w:val="28"/>
        </w:rPr>
        <w:t>
     3. Осы қаулы 2005 жылғы 1 ақпаннан бастап қолданысқа енгізіледі.
</w:t>
      </w:r>
      <w:r>
        <w:br/>
      </w:r>
      <w:r>
        <w:rPr>
          <w:rFonts w:ascii="Times New Roman"/>
          <w:b w:val="false"/>
          <w:i w:val="false"/>
          <w:color w:val="000000"/>
          <w:sz w:val="28"/>
        </w:rPr>
        <w:t>
     4.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бағалы қағаздар нарығында бағалы қағаздарды ұстаушылар тізілімдерінің жүйесін жүргізу жөніндегі қызметті жүзеге асыратын ұйымдарға, Қазақстан Республикасының Қаржы нарығы мен қаржы ұйымдарын реттеу және қадағалау агенттігіне және Қазақстан қаржыгерлерінің қауымдастығына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Н.Қ. Абдулинаға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 мен қаржы
</w:t>
      </w:r>
      <w:r>
        <w:br/>
      </w:r>
      <w:r>
        <w:rPr>
          <w:rFonts w:ascii="Times New Roman"/>
          <w:b w:val="false"/>
          <w:i w:val="false"/>
          <w:color w:val="000000"/>
          <w:sz w:val="28"/>
        </w:rPr>
        <w:t>
     ұйымдарын реттеу және қадағалау
</w:t>
      </w:r>
      <w:r>
        <w:br/>
      </w:r>
      <w:r>
        <w:rPr>
          <w:rFonts w:ascii="Times New Roman"/>
          <w:b w:val="false"/>
          <w:i w:val="false"/>
          <w:color w:val="000000"/>
          <w:sz w:val="28"/>
        </w:rPr>
        <w:t>
     агенттігінің Төрағасы
</w:t>
      </w:r>
      <w:r>
        <w:br/>
      </w:r>
      <w:r>
        <w:rPr>
          <w:rFonts w:ascii="Times New Roman"/>
          <w:b w:val="false"/>
          <w:i w:val="false"/>
          <w:color w:val="000000"/>
          <w:sz w:val="28"/>
        </w:rPr>
        <w:t>
     2004 жылғы "___" 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2004 жылғы 15 желтоқсандағы 
</w:t>
      </w:r>
      <w:r>
        <w:br/>
      </w:r>
      <w:r>
        <w:rPr>
          <w:rFonts w:ascii="Times New Roman"/>
          <w:b w:val="false"/>
          <w:i w:val="false"/>
          <w:color w:val="000000"/>
          <w:sz w:val="28"/>
        </w:rPr>
        <w:t>
N 171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нарығында бағалы қағаздарды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ұстаушылар тізілімдерінің жүйесін жүргізу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қызметті жүзеге асыратын ұйымдардың тоқсан сайын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есеп беру тізбесі, нысандары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ұсыну мерзімдері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
</w:t>
      </w:r>
      <w:r>
        <w:rPr>
          <w:rFonts w:ascii="Times New Roman"/>
          <w:b w:val="false"/>
          <w:i w:val="false"/>
          <w:color w:val="000000"/>
          <w:sz w:val="28"/>
        </w:rPr>
        <w:t xml:space="preserve"> Бухгалтерлік есеп және қаржылық есеп беру туралы </w:t>
      </w:r>
      <w:r>
        <w:rPr>
          <w:rFonts w:ascii="Times New Roman"/>
          <w:b w:val="false"/>
          <w:i w:val="false"/>
          <w:color w:val="000000"/>
          <w:sz w:val="28"/>
        </w:rPr>
        <w:t>
" Қазақстан Республикасының Заңдарына, сондай-ақ Қазақстан Республикасының басқа да нормативтік құқықтық актілеріне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 қаржы нарығын және қаржы ұйымдарын реттеу мен қадағалауды жүзеге асыратын уәкілетті мемлекеттік органға (бұдан әрі - уәкілетті орган) бағалы қағаздарды ұстаушылар тізілімдерінің жүйесін жүргізу жөніндегі қызметті жүзеге асыратын ұйымдардың (бұдан әрі - тіркеушілер) тоқсан сайын қаржылық есеп беру тізбесін, нысандарын және ұсыну мерзімдерін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Нұсқаулық "Бағалы қағаздардың орталық депозитарийі" жабық акционерлік қоғамына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Қаржылық есепті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Тіркеушілер тоқсан сайын, есептік тоқсаннан кейінгі айдың бесінші жұмыс күні Астана қаласының уақытымен 18.00 сағаттан кешіктірмей мынадай қаржылық есепті ұсынады:
</w:t>
      </w:r>
      <w:r>
        <w:br/>
      </w:r>
      <w:r>
        <w:rPr>
          <w:rFonts w:ascii="Times New Roman"/>
          <w:b w:val="false"/>
          <w:i w:val="false"/>
          <w:color w:val="000000"/>
          <w:sz w:val="28"/>
        </w:rPr>
        <w:t>
     1) 1-нысан бойынша жасалған бухгалтерлік баланс (осы Нұсқаулықтың 1-қосымшасы);
</w:t>
      </w:r>
      <w:r>
        <w:br/>
      </w:r>
      <w:r>
        <w:rPr>
          <w:rFonts w:ascii="Times New Roman"/>
          <w:b w:val="false"/>
          <w:i w:val="false"/>
          <w:color w:val="000000"/>
          <w:sz w:val="28"/>
        </w:rPr>
        <w:t>
     2) 2-нысан бойынша жасалған пайдалар мен зияндар туралы есеп (осы Нұсқаулықтың 2-қосымшасы).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Қаржылық есепте деректер Қазақстан Республикасының ұлттық валютасы - қазақстандық теңгемен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Қаржылық есепті жасағанда пайдаланылатын өлшем бірлігі мың қазақстандық теңгемен белгіленеді. Қаржылық есептегі бес жүз қазақстандық теңгеден аз сома нольге дейін дөңгелектенеді, ал бес жүз қазақстандық теңгеге тең және одан жоғары сома мың қазақстандық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алынып тасталды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алынып тасталды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Тіркеушілер уәкілетті органға қаржылық есепті ұсынылатын деректердің конфиденциалдылығын және түзетілмейтіндігін қамтамасыз ететін криптографиялық қорғау құралдарымен ақпаратты кепілдік бере отырып жеткізудің көліктік жүйесін пайдалана отырып электрондық тасымалдауышта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алынып тасталды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10-1. Тоқсан сайын жасалатын қағаздағы қаржылық есепке бірінші басшы немесе оның орнындағы тұлға және бас бухгалтер қол қояды, мөрмен бекітіледі және тіркеушіде сақталады. Тіркеуші уәкілетті органның талабы бойынша жазбаша сұратуды алған күннен бастап екі жұмыс күнінен кешіктірмей түзетулері жоқ қаржылық есепті қағазда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10-2. Электрондық тасымалдауышта ұсынылған қаржылық есеп қағаздағы қаржылық есепке сәйкес келуі тиіс. Электрондық тасымалдауышта ұсынылатын деректердің қағаздағы деректермен бірдей болуын тіркеушінің бірінші басшысы немесе оның орнындағы тұлға қамтамасыз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10-2-тармақпен толықтырылды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алынып тасталды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Тіркеуші ұсынған қаржылық есептен уәкілетті орган дәлсіздіктер немесе қателер анықтаса тіркеушіге бұл жөнінде хабарлайды. Тіркеуші хабарлама алған күннен бастап бір жұмыс күнінен кешіктірмей ескертулері ескеріле отырып пысықталған қаржылық есепті электрондық тасымалдауышта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алынып тасталды - ҚР Ұлттық Банкі басқармасының 2007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шілдеден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Қаржылық есепті уақтылы бермеу, бермеу немесе қаржылық есепте күмәнді мәліметтер беру Қазақстан Республикасының заңнамалық актілерінде белгіленген жауапкершілікке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Осы Нұсқаулықта реттелмеген мәселелер Қазақстан Республикасының қолданылып жүрген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нарығында
</w:t>
      </w:r>
      <w:r>
        <w:br/>
      </w:r>
      <w:r>
        <w:rPr>
          <w:rFonts w:ascii="Times New Roman"/>
          <w:b w:val="false"/>
          <w:i w:val="false"/>
          <w:color w:val="000000"/>
          <w:sz w:val="28"/>
        </w:rPr>
        <w:t>
                                     бағалы қағаздарды ұстаушылар
</w:t>
      </w:r>
      <w:r>
        <w:br/>
      </w:r>
      <w:r>
        <w:rPr>
          <w:rFonts w:ascii="Times New Roman"/>
          <w:b w:val="false"/>
          <w:i w:val="false"/>
          <w:color w:val="000000"/>
          <w:sz w:val="28"/>
        </w:rPr>
        <w:t>
                                    тізілімдерінің жүйесін жүргізу
</w:t>
      </w:r>
      <w:r>
        <w:br/>
      </w:r>
      <w:r>
        <w:rPr>
          <w:rFonts w:ascii="Times New Roman"/>
          <w:b w:val="false"/>
          <w:i w:val="false"/>
          <w:color w:val="000000"/>
          <w:sz w:val="28"/>
        </w:rPr>
        <w:t>
                                      жөніндегі қызметті жүзеге
</w:t>
      </w:r>
      <w:r>
        <w:br/>
      </w:r>
      <w:r>
        <w:rPr>
          <w:rFonts w:ascii="Times New Roman"/>
          <w:b w:val="false"/>
          <w:i w:val="false"/>
          <w:color w:val="000000"/>
          <w:sz w:val="28"/>
        </w:rPr>
        <w:t>
                                     асыратын ұйымдардың тоқсан
</w:t>
      </w:r>
      <w:r>
        <w:br/>
      </w:r>
      <w:r>
        <w:rPr>
          <w:rFonts w:ascii="Times New Roman"/>
          <w:b w:val="false"/>
          <w:i w:val="false"/>
          <w:color w:val="000000"/>
          <w:sz w:val="28"/>
        </w:rPr>
        <w:t>
                                      сайын қаржылық есеп беру
</w:t>
      </w:r>
      <w:r>
        <w:br/>
      </w:r>
      <w:r>
        <w:rPr>
          <w:rFonts w:ascii="Times New Roman"/>
          <w:b w:val="false"/>
          <w:i w:val="false"/>
          <w:color w:val="000000"/>
          <w:sz w:val="28"/>
        </w:rPr>
        <w:t>
                                     тізбесі, нысандары және ұсыну
</w:t>
      </w:r>
      <w:r>
        <w:br/>
      </w:r>
      <w:r>
        <w:rPr>
          <w:rFonts w:ascii="Times New Roman"/>
          <w:b w:val="false"/>
          <w:i w:val="false"/>
          <w:color w:val="000000"/>
          <w:sz w:val="28"/>
        </w:rPr>
        <w:t>
                                     мерзімдері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1-қосымшада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1-нысан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(бағалы қағаздарды ұстаушылар тізілімдерінің жүйесін жүргізу
</w:t>
      </w:r>
      <w:r>
        <w:br/>
      </w:r>
      <w:r>
        <w:rPr>
          <w:rFonts w:ascii="Times New Roman"/>
          <w:b w:val="false"/>
          <w:i w:val="false"/>
          <w:color w:val="000000"/>
          <w:sz w:val="28"/>
        </w:rPr>
        <w:t>
    жөніндегі қызметті жүзеге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бухгалтерлік балансы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4"/>
        <w:gridCol w:w="1732"/>
        <w:gridCol w:w="1792"/>
        <w:gridCol w:w="1712"/>
      </w:tblGrid>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w:t>
            </w:r>
            <w:r>
              <w:br/>
            </w:r>
            <w:r>
              <w:rPr>
                <w:rFonts w:ascii="Times New Roman"/>
                <w:b w:val="false"/>
                <w:i w:val="false"/>
                <w:color w:val="000000"/>
                <w:sz w:val="20"/>
              </w:rPr>
              <w:t>
кезеңнің
</w:t>
            </w:r>
            <w:r>
              <w:br/>
            </w:r>
            <w:r>
              <w:rPr>
                <w:rFonts w:ascii="Times New Roman"/>
                <w:b w:val="false"/>
                <w:i w:val="false"/>
                <w:color w:val="000000"/>
                <w:sz w:val="20"/>
              </w:rPr>
              <w:t>
аяғында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жылдың
</w:t>
            </w:r>
            <w:r>
              <w:br/>
            </w:r>
            <w:r>
              <w:rPr>
                <w:rFonts w:ascii="Times New Roman"/>
                <w:b w:val="false"/>
                <w:i w:val="false"/>
                <w:color w:val="000000"/>
                <w:sz w:val="20"/>
              </w:rPr>
              <w:t>
аяғында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w:t>
            </w:r>
            <w:r>
              <w:br/>
            </w:r>
            <w:r>
              <w:rPr>
                <w:rFonts w:ascii="Times New Roman"/>
                <w:b w:val="false"/>
                <w:i w:val="false"/>
                <w:color w:val="000000"/>
                <w:sz w:val="20"/>
              </w:rPr>
              <w:t>
(амортизацияны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r>
              <w:br/>
            </w:r>
            <w:r>
              <w:rPr>
                <w:rFonts w:ascii="Times New Roman"/>
                <w:b w:val="false"/>
                <w:i w:val="false"/>
                <w:color w:val="000000"/>
                <w:sz w:val="20"/>
              </w:rPr>
              <w:t>
(амортизацияны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ұзақ мерзімді активтер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жылжымайтын мүлік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w:t>
            </w:r>
            <w:r>
              <w:br/>
            </w:r>
            <w:r>
              <w:rPr>
                <w:rFonts w:ascii="Times New Roman"/>
                <w:b w:val="false"/>
                <w:i w:val="false"/>
                <w:color w:val="000000"/>
                <w:sz w:val="20"/>
              </w:rPr>
              <w:t>
инвестициялар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дебиторлық берешек
</w:t>
            </w:r>
            <w:r>
              <w:br/>
            </w:r>
            <w:r>
              <w:rPr>
                <w:rFonts w:ascii="Times New Roman"/>
                <w:b w:val="false"/>
                <w:i w:val="false"/>
                <w:color w:val="000000"/>
                <w:sz w:val="20"/>
              </w:rPr>
              <w:t>
(ықтимал ысырапқа арналған
</w:t>
            </w:r>
            <w:r>
              <w:br/>
            </w:r>
            <w:r>
              <w:rPr>
                <w:rFonts w:ascii="Times New Roman"/>
                <w:b w:val="false"/>
                <w:i w:val="false"/>
                <w:color w:val="000000"/>
                <w:sz w:val="20"/>
              </w:rPr>
              <w:t>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 (ықтимал шығындарға арналған
</w:t>
            </w:r>
            <w:r>
              <w:br/>
            </w:r>
            <w:r>
              <w:rPr>
                <w:rFonts w:ascii="Times New Roman"/>
                <w:b w:val="false"/>
                <w:i w:val="false"/>
                <w:color w:val="000000"/>
                <w:sz w:val="20"/>
              </w:rPr>
              <w:t>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 (ықтимал ысырапқа арналған
</w:t>
            </w:r>
            <w:r>
              <w:br/>
            </w:r>
            <w:r>
              <w:rPr>
                <w:rFonts w:ascii="Times New Roman"/>
                <w:b w:val="false"/>
                <w:i w:val="false"/>
                <w:color w:val="000000"/>
                <w:sz w:val="20"/>
              </w:rPr>
              <w:t>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талап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аванстар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активтер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Қорлар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w:t>
            </w:r>
            <w:r>
              <w:br/>
            </w:r>
            <w:r>
              <w:rPr>
                <w:rFonts w:ascii="Times New Roman"/>
                <w:b w:val="false"/>
                <w:i w:val="false"/>
                <w:color w:val="000000"/>
                <w:sz w:val="20"/>
              </w:rPr>
              <w:t>
басқа да міндетті төлемдер бойынша
</w:t>
            </w:r>
            <w:r>
              <w:br/>
            </w:r>
            <w:r>
              <w:rPr>
                <w:rFonts w:ascii="Times New Roman"/>
                <w:b w:val="false"/>
                <w:i w:val="false"/>
                <w:color w:val="000000"/>
                <w:sz w:val="20"/>
              </w:rPr>
              <w:t>
бюджетке қойылатын талаптар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кезеңдердің шығыстары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дебиторлық берешек
</w:t>
            </w:r>
            <w:r>
              <w:br/>
            </w:r>
            <w:r>
              <w:rPr>
                <w:rFonts w:ascii="Times New Roman"/>
                <w:b w:val="false"/>
                <w:i w:val="false"/>
                <w:color w:val="000000"/>
                <w:sz w:val="20"/>
              </w:rPr>
              <w:t>
(ықтимал ысырапқа арналған
</w:t>
            </w:r>
            <w:r>
              <w:br/>
            </w:r>
            <w:r>
              <w:rPr>
                <w:rFonts w:ascii="Times New Roman"/>
                <w:b w:val="false"/>
                <w:i w:val="false"/>
                <w:color w:val="000000"/>
                <w:sz w:val="20"/>
              </w:rPr>
              <w:t>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операциясы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(ықтимал
</w:t>
            </w:r>
            <w:r>
              <w:br/>
            </w:r>
            <w:r>
              <w:rPr>
                <w:rFonts w:ascii="Times New Roman"/>
                <w:b w:val="false"/>
                <w:i w:val="false"/>
                <w:color w:val="000000"/>
                <w:sz w:val="20"/>
              </w:rPr>
              <w:t>
ысырапқа арналған резервтерді
</w:t>
            </w:r>
            <w:r>
              <w:br/>
            </w:r>
            <w:r>
              <w:rPr>
                <w:rFonts w:ascii="Times New Roman"/>
                <w:b w:val="false"/>
                <w:i w:val="false"/>
                <w:color w:val="000000"/>
                <w:sz w:val="20"/>
              </w:rPr>
              <w:t>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 (ықтимал ысырапқа арналған резервтерді шегергенде)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және ақша баламалары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қолма-қол ақша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банктердің шоттарындағы ақша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Активтердің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Сыйлықақылар
</w:t>
            </w:r>
            <w:r>
              <w:br/>
            </w:r>
            <w:r>
              <w:rPr>
                <w:rFonts w:ascii="Times New Roman"/>
                <w:b w:val="false"/>
                <w:i w:val="false"/>
                <w:color w:val="000000"/>
                <w:sz w:val="20"/>
              </w:rPr>
              <w:t>
(қосымша төленген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резервтер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пайда (өтелмеген шығын)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жылдардағы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кезеңдегі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алынған заемдар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жалдау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кредиторлық берешек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бағалау міндеттемелері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борыштық бағалы қағаздар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ұзартылған салықтық
</w:t>
            </w:r>
            <w:r>
              <w:br/>
            </w:r>
            <w:r>
              <w:rPr>
                <w:rFonts w:ascii="Times New Roman"/>
                <w:b w:val="false"/>
                <w:i w:val="false"/>
                <w:color w:val="000000"/>
                <w:sz w:val="20"/>
              </w:rPr>
              <w:t>
міндеттеме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кезеңдегі кірістер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аванстар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акциялар жөнінде есеп
</w:t>
            </w:r>
            <w:r>
              <w:br/>
            </w:r>
            <w:r>
              <w:rPr>
                <w:rFonts w:ascii="Times New Roman"/>
                <w:b w:val="false"/>
                <w:i w:val="false"/>
                <w:color w:val="000000"/>
                <w:sz w:val="20"/>
              </w:rPr>
              <w:t>
айырысу бойынша есептелген шығыстар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 бойынша
</w:t>
            </w:r>
            <w:r>
              <w:br/>
            </w:r>
            <w:r>
              <w:rPr>
                <w:rFonts w:ascii="Times New Roman"/>
                <w:b w:val="false"/>
                <w:i w:val="false"/>
                <w:color w:val="000000"/>
                <w:sz w:val="20"/>
              </w:rPr>
              <w:t>
есептелген шығыстар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w:t>
            </w:r>
            <w:r>
              <w:br/>
            </w:r>
            <w:r>
              <w:rPr>
                <w:rFonts w:ascii="Times New Roman"/>
                <w:b w:val="false"/>
                <w:i w:val="false"/>
                <w:color w:val="000000"/>
                <w:sz w:val="20"/>
              </w:rPr>
              <w:t>
басқа да міндетті төлемдер бойынша
</w:t>
            </w:r>
            <w:r>
              <w:br/>
            </w:r>
            <w:r>
              <w:rPr>
                <w:rFonts w:ascii="Times New Roman"/>
                <w:b w:val="false"/>
                <w:i w:val="false"/>
                <w:color w:val="000000"/>
                <w:sz w:val="20"/>
              </w:rPr>
              <w:t>
бюджет алдындағы міндеттеме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кредиторлық берешек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бағалау міндеттемелері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мерзімді алынған заемдар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операциясы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міндеттемелер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және міндеттемелер жиынтығы
</w:t>
            </w:r>
          </w:p>
        </w:tc>
        <w:tc>
          <w:tcPr>
            <w:tcW w:w="1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Телефоны 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нарығында
</w:t>
      </w:r>
      <w:r>
        <w:br/>
      </w:r>
      <w:r>
        <w:rPr>
          <w:rFonts w:ascii="Times New Roman"/>
          <w:b w:val="false"/>
          <w:i w:val="false"/>
          <w:color w:val="000000"/>
          <w:sz w:val="28"/>
        </w:rPr>
        <w:t>
                                     бағалы қағаздарды ұстаушылар
</w:t>
      </w:r>
      <w:r>
        <w:br/>
      </w:r>
      <w:r>
        <w:rPr>
          <w:rFonts w:ascii="Times New Roman"/>
          <w:b w:val="false"/>
          <w:i w:val="false"/>
          <w:color w:val="000000"/>
          <w:sz w:val="28"/>
        </w:rPr>
        <w:t>
                                    тізілімдерінің жүйесін жүргізу
</w:t>
      </w:r>
      <w:r>
        <w:br/>
      </w:r>
      <w:r>
        <w:rPr>
          <w:rFonts w:ascii="Times New Roman"/>
          <w:b w:val="false"/>
          <w:i w:val="false"/>
          <w:color w:val="000000"/>
          <w:sz w:val="28"/>
        </w:rPr>
        <w:t>
                                      жөніндегі қызметті жүзеге
</w:t>
      </w:r>
      <w:r>
        <w:br/>
      </w:r>
      <w:r>
        <w:rPr>
          <w:rFonts w:ascii="Times New Roman"/>
          <w:b w:val="false"/>
          <w:i w:val="false"/>
          <w:color w:val="000000"/>
          <w:sz w:val="28"/>
        </w:rPr>
        <w:t>
                                     асыратын ұйымдардың тоқсан
</w:t>
      </w:r>
      <w:r>
        <w:br/>
      </w:r>
      <w:r>
        <w:rPr>
          <w:rFonts w:ascii="Times New Roman"/>
          <w:b w:val="false"/>
          <w:i w:val="false"/>
          <w:color w:val="000000"/>
          <w:sz w:val="28"/>
        </w:rPr>
        <w:t>
                                      сайын қаржылық есеп беру
</w:t>
      </w:r>
      <w:r>
        <w:br/>
      </w:r>
      <w:r>
        <w:rPr>
          <w:rFonts w:ascii="Times New Roman"/>
          <w:b w:val="false"/>
          <w:i w:val="false"/>
          <w:color w:val="000000"/>
          <w:sz w:val="28"/>
        </w:rPr>
        <w:t>
                                     тізбесі, нысандары және ұсыну
</w:t>
      </w:r>
      <w:r>
        <w:br/>
      </w:r>
      <w:r>
        <w:rPr>
          <w:rFonts w:ascii="Times New Roman"/>
          <w:b w:val="false"/>
          <w:i w:val="false"/>
          <w:color w:val="000000"/>
          <w:sz w:val="28"/>
        </w:rPr>
        <w:t>
                                     мерзімдері туралы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2-қосымшада өзгерту енгізілді - ҚР Ұлттық Банкі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он төрт күн өткеннен кейін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(бағалы қағаздарды ұстаушылар тізілімдерінің жүйесін жүргізу
</w:t>
      </w:r>
      <w:r>
        <w:br/>
      </w:r>
      <w:r>
        <w:rPr>
          <w:rFonts w:ascii="Times New Roman"/>
          <w:b w:val="false"/>
          <w:i w:val="false"/>
          <w:color w:val="000000"/>
          <w:sz w:val="28"/>
        </w:rPr>
        <w:t>
     бойынша қызметті жүзеге асыратын ұйымның толық атауы)
</w:t>
      </w:r>
    </w:p>
    <w:p>
      <w:pPr>
        <w:spacing w:after="0"/>
        <w:ind w:left="0"/>
        <w:jc w:val="both"/>
      </w:pPr>
      <w:r>
        <w:rPr>
          <w:rFonts w:ascii="Times New Roman"/>
          <w:b w:val="false"/>
          <w:i w:val="false"/>
          <w:color w:val="000000"/>
          <w:sz w:val="28"/>
        </w:rPr>
        <w:t>
              200_ жылғы "___" _______ жағдай бойынша
</w:t>
      </w:r>
      <w:r>
        <w:br/>
      </w:r>
      <w:r>
        <w:rPr>
          <w:rFonts w:ascii="Times New Roman"/>
          <w:b w:val="false"/>
          <w:i w:val="false"/>
          <w:color w:val="000000"/>
          <w:sz w:val="28"/>
        </w:rPr>
        <w:t>
</w:t>
      </w:r>
      <w:r>
        <w:rPr>
          <w:rFonts w:ascii="Times New Roman"/>
          <w:b/>
          <w:i w:val="false"/>
          <w:color w:val="000000"/>
          <w:sz w:val="28"/>
        </w:rPr>
        <w:t>
              пайдалар мен зияндар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қазақстандық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1173"/>
        <w:gridCol w:w="1273"/>
        <w:gridCol w:w="2033"/>
        <w:gridCol w:w="1573"/>
        <w:gridCol w:w="1733"/>
      </w:tblGrid>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Баптардың атауы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
</w:t>
            </w:r>
            <w:r>
              <w:br/>
            </w:r>
            <w:r>
              <w:rPr>
                <w:rFonts w:ascii="Times New Roman"/>
                <w:b w:val="false"/>
                <w:i w:val="false"/>
                <w:color w:val="000000"/>
                <w:sz w:val="20"/>
              </w:rPr>
              <w:t>
керту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тік
</w:t>
            </w:r>
            <w:r>
              <w:br/>
            </w:r>
            <w:r>
              <w:rPr>
                <w:rFonts w:ascii="Times New Roman"/>
                <w:b w:val="false"/>
                <w:i w:val="false"/>
                <w:color w:val="000000"/>
                <w:sz w:val="20"/>
              </w:rPr>
              <w:t>
ке-
</w:t>
            </w:r>
            <w:r>
              <w:br/>
            </w:r>
            <w:r>
              <w:rPr>
                <w:rFonts w:ascii="Times New Roman"/>
                <w:b w:val="false"/>
                <w:i w:val="false"/>
                <w:color w:val="000000"/>
                <w:sz w:val="20"/>
              </w:rPr>
              <w:t>
зеңде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w:t>
            </w:r>
            <w:r>
              <w:br/>
            </w:r>
            <w:r>
              <w:rPr>
                <w:rFonts w:ascii="Times New Roman"/>
                <w:b w:val="false"/>
                <w:i w:val="false"/>
                <w:color w:val="000000"/>
                <w:sz w:val="20"/>
              </w:rPr>
              <w:t>
жылдың
</w:t>
            </w:r>
            <w:r>
              <w:br/>
            </w:r>
            <w:r>
              <w:rPr>
                <w:rFonts w:ascii="Times New Roman"/>
                <w:b w:val="false"/>
                <w:i w:val="false"/>
                <w:color w:val="000000"/>
                <w:sz w:val="20"/>
              </w:rPr>
              <w:t>
басынан
</w:t>
            </w:r>
            <w:r>
              <w:br/>
            </w:r>
            <w:r>
              <w:rPr>
                <w:rFonts w:ascii="Times New Roman"/>
                <w:b w:val="false"/>
                <w:i w:val="false"/>
                <w:color w:val="000000"/>
                <w:sz w:val="20"/>
              </w:rPr>
              <w:t>
бастап
</w:t>
            </w:r>
            <w:r>
              <w:br/>
            </w:r>
            <w:r>
              <w:rPr>
                <w:rFonts w:ascii="Times New Roman"/>
                <w:b w:val="false"/>
                <w:i w:val="false"/>
                <w:color w:val="000000"/>
                <w:sz w:val="20"/>
              </w:rPr>
              <w:t>
кезең
</w:t>
            </w:r>
            <w:r>
              <w:br/>
            </w:r>
            <w:r>
              <w:rPr>
                <w:rFonts w:ascii="Times New Roman"/>
                <w:b w:val="false"/>
                <w:i w:val="false"/>
                <w:color w:val="000000"/>
                <w:sz w:val="20"/>
              </w:rPr>
              <w:t>
ішінде
</w:t>
            </w:r>
            <w:r>
              <w:br/>
            </w:r>
            <w:r>
              <w:rPr>
                <w:rFonts w:ascii="Times New Roman"/>
                <w:b w:val="false"/>
                <w:i w:val="false"/>
                <w:color w:val="000000"/>
                <w:sz w:val="20"/>
              </w:rPr>
              <w:t>
(өспелі
</w:t>
            </w:r>
            <w:r>
              <w:br/>
            </w:r>
            <w:r>
              <w:rPr>
                <w:rFonts w:ascii="Times New Roman"/>
                <w:b w:val="false"/>
                <w:i w:val="false"/>
                <w:color w:val="000000"/>
                <w:sz w:val="20"/>
              </w:rPr>
              <w:t>
жиынты-
</w:t>
            </w:r>
            <w:r>
              <w:br/>
            </w:r>
            <w:r>
              <w:rPr>
                <w:rFonts w:ascii="Times New Roman"/>
                <w:b w:val="false"/>
                <w:i w:val="false"/>
                <w:color w:val="000000"/>
                <w:sz w:val="20"/>
              </w:rPr>
              <w:t>
ғымен)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жылдың
</w:t>
            </w:r>
            <w:r>
              <w:br/>
            </w:r>
            <w:r>
              <w:rPr>
                <w:rFonts w:ascii="Times New Roman"/>
                <w:b w:val="false"/>
                <w:i w:val="false"/>
                <w:color w:val="000000"/>
                <w:sz w:val="20"/>
              </w:rPr>
              <w:t>
осындай
</w:t>
            </w:r>
            <w:r>
              <w:br/>
            </w:r>
            <w:r>
              <w:rPr>
                <w:rFonts w:ascii="Times New Roman"/>
                <w:b w:val="false"/>
                <w:i w:val="false"/>
                <w:color w:val="000000"/>
                <w:sz w:val="20"/>
              </w:rPr>
              <w:t>
кезең-
</w:t>
            </w:r>
            <w:r>
              <w:br/>
            </w:r>
            <w:r>
              <w:rPr>
                <w:rFonts w:ascii="Times New Roman"/>
                <w:b w:val="false"/>
                <w:i w:val="false"/>
                <w:color w:val="000000"/>
                <w:sz w:val="20"/>
              </w:rPr>
              <w:t>
інде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w:t>
            </w:r>
            <w:r>
              <w:br/>
            </w:r>
            <w:r>
              <w:rPr>
                <w:rFonts w:ascii="Times New Roman"/>
                <w:b w:val="false"/>
                <w:i w:val="false"/>
                <w:color w:val="000000"/>
                <w:sz w:val="20"/>
              </w:rPr>
              <w:t>
жылдың
</w:t>
            </w:r>
            <w:r>
              <w:br/>
            </w:r>
            <w:r>
              <w:rPr>
                <w:rFonts w:ascii="Times New Roman"/>
                <w:b w:val="false"/>
                <w:i w:val="false"/>
                <w:color w:val="000000"/>
                <w:sz w:val="20"/>
              </w:rPr>
              <w:t>
осындай
</w:t>
            </w:r>
            <w:r>
              <w:br/>
            </w:r>
            <w:r>
              <w:rPr>
                <w:rFonts w:ascii="Times New Roman"/>
                <w:b w:val="false"/>
                <w:i w:val="false"/>
                <w:color w:val="000000"/>
                <w:sz w:val="20"/>
              </w:rPr>
              <w:t>
кезең-
</w:t>
            </w:r>
            <w:r>
              <w:br/>
            </w:r>
            <w:r>
              <w:rPr>
                <w:rFonts w:ascii="Times New Roman"/>
                <w:b w:val="false"/>
                <w:i w:val="false"/>
                <w:color w:val="000000"/>
                <w:sz w:val="20"/>
              </w:rPr>
              <w:t>
інде
</w:t>
            </w:r>
            <w:r>
              <w:br/>
            </w:r>
            <w:r>
              <w:rPr>
                <w:rFonts w:ascii="Times New Roman"/>
                <w:b w:val="false"/>
                <w:i w:val="false"/>
                <w:color w:val="000000"/>
                <w:sz w:val="20"/>
              </w:rPr>
              <w:t>
(өспелі
</w:t>
            </w:r>
            <w:r>
              <w:br/>
            </w:r>
            <w:r>
              <w:rPr>
                <w:rFonts w:ascii="Times New Roman"/>
                <w:b w:val="false"/>
                <w:i w:val="false"/>
                <w:color w:val="000000"/>
                <w:sz w:val="20"/>
              </w:rPr>
              <w:t>
жиынты-
</w:t>
            </w:r>
            <w:r>
              <w:br/>
            </w:r>
            <w:r>
              <w:rPr>
                <w:rFonts w:ascii="Times New Roman"/>
                <w:b w:val="false"/>
                <w:i w:val="false"/>
                <w:color w:val="000000"/>
                <w:sz w:val="20"/>
              </w:rPr>
              <w:t>
ғымен)
</w:t>
            </w:r>
          </w:p>
        </w:tc>
      </w:tr>
      <w:tr>
        <w:trPr>
          <w:trHeight w:val="465"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сыйақы
</w:t>
            </w:r>
            <w:r>
              <w:br/>
            </w:r>
            <w:r>
              <w:rPr>
                <w:rFonts w:ascii="Times New Roman"/>
                <w:b w:val="false"/>
                <w:i w:val="false"/>
                <w:color w:val="000000"/>
                <w:sz w:val="20"/>
              </w:rPr>
              <w:t>
түріндегі кірістер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шоттар және
</w:t>
            </w:r>
            <w:r>
              <w:br/>
            </w:r>
            <w:r>
              <w:rPr>
                <w:rFonts w:ascii="Times New Roman"/>
                <w:b w:val="false"/>
                <w:i w:val="false"/>
                <w:color w:val="000000"/>
                <w:sz w:val="20"/>
              </w:rPr>
              <w:t>
орналастырылған салымдар
</w:t>
            </w:r>
            <w:r>
              <w:br/>
            </w:r>
            <w:r>
              <w:rPr>
                <w:rFonts w:ascii="Times New Roman"/>
                <w:b w:val="false"/>
                <w:i w:val="false"/>
                <w:color w:val="000000"/>
                <w:sz w:val="20"/>
              </w:rPr>
              <w:t>
бойынша сыйақы түріндегі
</w:t>
            </w:r>
            <w:r>
              <w:br/>
            </w:r>
            <w:r>
              <w:rPr>
                <w:rFonts w:ascii="Times New Roman"/>
                <w:b w:val="false"/>
                <w:i w:val="false"/>
                <w:color w:val="000000"/>
                <w:sz w:val="20"/>
              </w:rPr>
              <w:t>
кірістер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w:t>
            </w:r>
            <w:r>
              <w:br/>
            </w:r>
            <w:r>
              <w:rPr>
                <w:rFonts w:ascii="Times New Roman"/>
                <w:b w:val="false"/>
                <w:i w:val="false"/>
                <w:color w:val="000000"/>
                <w:sz w:val="20"/>
              </w:rPr>
              <w:t>
қағаздар бойынша сыйақы
</w:t>
            </w:r>
            <w:r>
              <w:br/>
            </w:r>
            <w:r>
              <w:rPr>
                <w:rFonts w:ascii="Times New Roman"/>
                <w:b w:val="false"/>
                <w:i w:val="false"/>
                <w:color w:val="000000"/>
                <w:sz w:val="20"/>
              </w:rPr>
              <w:t>
(купон және/немесе дис-
</w:t>
            </w:r>
            <w:r>
              <w:br/>
            </w:r>
            <w:r>
              <w:rPr>
                <w:rFonts w:ascii="Times New Roman"/>
                <w:b w:val="false"/>
                <w:i w:val="false"/>
                <w:color w:val="000000"/>
                <w:sz w:val="20"/>
              </w:rPr>
              <w:t>
конт) түріндегі кірістер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w:t>
            </w:r>
            <w:r>
              <w:br/>
            </w:r>
            <w:r>
              <w:rPr>
                <w:rFonts w:ascii="Times New Roman"/>
                <w:b w:val="false"/>
                <w:i w:val="false"/>
                <w:color w:val="000000"/>
                <w:sz w:val="20"/>
              </w:rPr>
              <w:t>
алу-сатудан түскен
</w:t>
            </w:r>
            <w:r>
              <w:br/>
            </w:r>
            <w:r>
              <w:rPr>
                <w:rFonts w:ascii="Times New Roman"/>
                <w:b w:val="false"/>
                <w:i w:val="false"/>
                <w:color w:val="000000"/>
                <w:sz w:val="20"/>
              </w:rPr>
              <w:t>
кірістер (шығындар)
</w:t>
            </w:r>
            <w:r>
              <w:br/>
            </w:r>
            <w:r>
              <w:rPr>
                <w:rFonts w:ascii="Times New Roman"/>
                <w:b w:val="false"/>
                <w:i w:val="false"/>
                <w:color w:val="000000"/>
                <w:sz w:val="20"/>
              </w:rPr>
              <w:t>
(нетто)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бағалы қағаздары
</w:t>
            </w:r>
            <w:r>
              <w:br/>
            </w:r>
            <w:r>
              <w:rPr>
                <w:rFonts w:ascii="Times New Roman"/>
                <w:b w:val="false"/>
                <w:i w:val="false"/>
                <w:color w:val="000000"/>
                <w:sz w:val="20"/>
              </w:rPr>
              <w:t>
құнының өзгеруінен
</w:t>
            </w:r>
            <w:r>
              <w:br/>
            </w:r>
            <w:r>
              <w:rPr>
                <w:rFonts w:ascii="Times New Roman"/>
                <w:b w:val="false"/>
                <w:i w:val="false"/>
                <w:color w:val="000000"/>
                <w:sz w:val="20"/>
              </w:rPr>
              <w:t>
кірістер (шығындар)
</w:t>
            </w:r>
            <w:r>
              <w:br/>
            </w:r>
            <w:r>
              <w:rPr>
                <w:rFonts w:ascii="Times New Roman"/>
                <w:b w:val="false"/>
                <w:i w:val="false"/>
                <w:color w:val="000000"/>
                <w:sz w:val="20"/>
              </w:rPr>
              <w:t>
(нетто)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
</w:t>
            </w:r>
            <w:r>
              <w:br/>
            </w:r>
            <w:r>
              <w:rPr>
                <w:rFonts w:ascii="Times New Roman"/>
                <w:b w:val="false"/>
                <w:i w:val="false"/>
                <w:color w:val="000000"/>
                <w:sz w:val="20"/>
              </w:rPr>
              <w:t>
лары бойынша кірістер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w:t>
            </w:r>
            <w:r>
              <w:br/>
            </w:r>
            <w:r>
              <w:rPr>
                <w:rFonts w:ascii="Times New Roman"/>
                <w:b w:val="false"/>
                <w:i w:val="false"/>
                <w:color w:val="000000"/>
                <w:sz w:val="20"/>
              </w:rPr>
              <w:t>
бағалаудан кірістер
</w:t>
            </w:r>
            <w:r>
              <w:br/>
            </w:r>
            <w:r>
              <w:rPr>
                <w:rFonts w:ascii="Times New Roman"/>
                <w:b w:val="false"/>
                <w:i w:val="false"/>
                <w:color w:val="000000"/>
                <w:sz w:val="20"/>
              </w:rPr>
              <w:t>
(шығындар) (нетто)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w:t>
            </w:r>
            <w:r>
              <w:br/>
            </w:r>
            <w:r>
              <w:rPr>
                <w:rFonts w:ascii="Times New Roman"/>
                <w:b w:val="false"/>
                <w:i w:val="false"/>
                <w:color w:val="000000"/>
                <w:sz w:val="20"/>
              </w:rPr>
              <w:t>
сатудан және активтерді
</w:t>
            </w:r>
            <w:r>
              <w:br/>
            </w:r>
            <w:r>
              <w:rPr>
                <w:rFonts w:ascii="Times New Roman"/>
                <w:b w:val="false"/>
                <w:i w:val="false"/>
                <w:color w:val="000000"/>
                <w:sz w:val="20"/>
              </w:rPr>
              <w:t>
алудан кірістер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кірістер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жиынтығы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бағалы
</w:t>
            </w:r>
            <w:r>
              <w:br/>
            </w:r>
            <w:r>
              <w:rPr>
                <w:rFonts w:ascii="Times New Roman"/>
                <w:b w:val="false"/>
                <w:i w:val="false"/>
                <w:color w:val="000000"/>
                <w:sz w:val="20"/>
              </w:rPr>
              <w:t>
қағаздар бойынша сыйақы
</w:t>
            </w:r>
            <w:r>
              <w:br/>
            </w:r>
            <w:r>
              <w:rPr>
                <w:rFonts w:ascii="Times New Roman"/>
                <w:b w:val="false"/>
                <w:i w:val="false"/>
                <w:color w:val="000000"/>
                <w:sz w:val="20"/>
              </w:rPr>
              <w:t>
(сыйлықақылар) түріндегі
</w:t>
            </w:r>
            <w:r>
              <w:br/>
            </w:r>
            <w:r>
              <w:rPr>
                <w:rFonts w:ascii="Times New Roman"/>
                <w:b w:val="false"/>
                <w:i w:val="false"/>
                <w:color w:val="000000"/>
                <w:sz w:val="20"/>
              </w:rPr>
              <w:t>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Шығарылған бағалы
</w:t>
            </w:r>
            <w:r>
              <w:br/>
            </w:r>
            <w:r>
              <w:rPr>
                <w:rFonts w:ascii="Times New Roman"/>
                <w:b w:val="false"/>
                <w:i w:val="false"/>
                <w:color w:val="000000"/>
                <w:sz w:val="20"/>
              </w:rPr>
              <w:t>
қағаздар бойынша сыйақы
</w:t>
            </w:r>
            <w:r>
              <w:br/>
            </w:r>
            <w:r>
              <w:rPr>
                <w:rFonts w:ascii="Times New Roman"/>
                <w:b w:val="false"/>
                <w:i w:val="false"/>
                <w:color w:val="000000"/>
                <w:sz w:val="20"/>
              </w:rPr>
              <w:t>
түріндегі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
</w:t>
            </w:r>
            <w:r>
              <w:br/>
            </w:r>
            <w:r>
              <w:rPr>
                <w:rFonts w:ascii="Times New Roman"/>
                <w:b w:val="false"/>
                <w:i w:val="false"/>
                <w:color w:val="000000"/>
                <w:sz w:val="20"/>
              </w:rPr>
              <w:t>
бойынша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w:t>
            </w:r>
            <w:r>
              <w:br/>
            </w:r>
            <w:r>
              <w:rPr>
                <w:rFonts w:ascii="Times New Roman"/>
                <w:b w:val="false"/>
                <w:i w:val="false"/>
                <w:color w:val="000000"/>
                <w:sz w:val="20"/>
              </w:rPr>
              <w:t>
қаржылық жалдау бойынша
</w:t>
            </w:r>
            <w:r>
              <w:br/>
            </w:r>
            <w:r>
              <w:rPr>
                <w:rFonts w:ascii="Times New Roman"/>
                <w:b w:val="false"/>
                <w:i w:val="false"/>
                <w:color w:val="000000"/>
                <w:sz w:val="20"/>
              </w:rPr>
              <w:t>
сыйақы түріндегі
</w:t>
            </w:r>
            <w:r>
              <w:br/>
            </w:r>
            <w:r>
              <w:rPr>
                <w:rFonts w:ascii="Times New Roman"/>
                <w:b w:val="false"/>
                <w:i w:val="false"/>
                <w:color w:val="000000"/>
                <w:sz w:val="20"/>
              </w:rPr>
              <w:t>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әкімшілік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төлеу және
</w:t>
            </w:r>
            <w:r>
              <w:br/>
            </w:r>
            <w:r>
              <w:rPr>
                <w:rFonts w:ascii="Times New Roman"/>
                <w:b w:val="false"/>
                <w:i w:val="false"/>
                <w:color w:val="000000"/>
                <w:sz w:val="20"/>
              </w:rPr>
              <w:t>
іссапар шығыстары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w:t>
            </w:r>
            <w:r>
              <w:br/>
            </w:r>
            <w:r>
              <w:rPr>
                <w:rFonts w:ascii="Times New Roman"/>
                <w:b w:val="false"/>
                <w:i w:val="false"/>
                <w:color w:val="000000"/>
                <w:sz w:val="20"/>
              </w:rPr>
              <w:t>
аударымдар және тозу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жалдау
</w:t>
            </w:r>
            <w:r>
              <w:br/>
            </w:r>
            <w:r>
              <w:rPr>
                <w:rFonts w:ascii="Times New Roman"/>
                <w:b w:val="false"/>
                <w:i w:val="false"/>
                <w:color w:val="000000"/>
                <w:sz w:val="20"/>
              </w:rPr>
              <w:t>
бойынша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салықтар және
</w:t>
            </w:r>
            <w:r>
              <w:br/>
            </w:r>
            <w:r>
              <w:rPr>
                <w:rFonts w:ascii="Times New Roman"/>
                <w:b w:val="false"/>
                <w:i w:val="false"/>
                <w:color w:val="000000"/>
                <w:sz w:val="20"/>
              </w:rPr>
              <w:t>
басқа міндетті төлемдер
</w:t>
            </w:r>
            <w:r>
              <w:br/>
            </w:r>
            <w:r>
              <w:rPr>
                <w:rFonts w:ascii="Times New Roman"/>
                <w:b w:val="false"/>
                <w:i w:val="false"/>
                <w:color w:val="000000"/>
                <w:sz w:val="20"/>
              </w:rPr>
              <w:t>
төлеу бойынша шығыстар
</w:t>
            </w:r>
            <w:r>
              <w:br/>
            </w:r>
            <w:r>
              <w:rPr>
                <w:rFonts w:ascii="Times New Roman"/>
                <w:b w:val="false"/>
                <w:i w:val="false"/>
                <w:color w:val="000000"/>
                <w:sz w:val="20"/>
              </w:rPr>
              <w:t>
(корпоративтік табыс
</w:t>
            </w:r>
            <w:r>
              <w:br/>
            </w:r>
            <w:r>
              <w:rPr>
                <w:rFonts w:ascii="Times New Roman"/>
                <w:b w:val="false"/>
                <w:i w:val="false"/>
                <w:color w:val="000000"/>
                <w:sz w:val="20"/>
              </w:rPr>
              <w:t>
салығынан басқасы)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емес активтерді
</w:t>
            </w:r>
            <w:r>
              <w:br/>
            </w:r>
            <w:r>
              <w:rPr>
                <w:rFonts w:ascii="Times New Roman"/>
                <w:b w:val="false"/>
                <w:i w:val="false"/>
                <w:color w:val="000000"/>
                <w:sz w:val="20"/>
              </w:rPr>
              <w:t>
сатудан және активтерді
</w:t>
            </w:r>
            <w:r>
              <w:br/>
            </w:r>
            <w:r>
              <w:rPr>
                <w:rFonts w:ascii="Times New Roman"/>
                <w:b w:val="false"/>
                <w:i w:val="false"/>
                <w:color w:val="000000"/>
                <w:sz w:val="20"/>
              </w:rPr>
              <w:t>
өткізуден түскен
</w:t>
            </w:r>
            <w:r>
              <w:br/>
            </w:r>
            <w:r>
              <w:rPr>
                <w:rFonts w:ascii="Times New Roman"/>
                <w:b w:val="false"/>
                <w:i w:val="false"/>
                <w:color w:val="000000"/>
                <w:sz w:val="20"/>
              </w:rPr>
              <w:t>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шығыстар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жиынтығы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Резервтерге (провизия-
</w:t>
            </w:r>
            <w:r>
              <w:br/>
            </w:r>
            <w:r>
              <w:rPr>
                <w:rFonts w:ascii="Times New Roman"/>
                <w:b w:val="false"/>
                <w:i w:val="false"/>
                <w:color w:val="000000"/>
                <w:sz w:val="20"/>
              </w:rPr>
              <w:t>
ларға) аударылғанға
</w:t>
            </w:r>
            <w:r>
              <w:br/>
            </w:r>
            <w:r>
              <w:rPr>
                <w:rFonts w:ascii="Times New Roman"/>
                <w:b w:val="false"/>
                <w:i w:val="false"/>
                <w:color w:val="000000"/>
                <w:sz w:val="20"/>
              </w:rPr>
              <w:t>
дейінгі пайда (шығын)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бойынша ық-
</w:t>
            </w:r>
            <w:r>
              <w:br/>
            </w:r>
            <w:r>
              <w:rPr>
                <w:rFonts w:ascii="Times New Roman"/>
                <w:b w:val="false"/>
                <w:i w:val="false"/>
                <w:color w:val="000000"/>
                <w:sz w:val="20"/>
              </w:rPr>
              <w:t>
тимал шығындарға арнал-
</w:t>
            </w:r>
            <w:r>
              <w:br/>
            </w:r>
            <w:r>
              <w:rPr>
                <w:rFonts w:ascii="Times New Roman"/>
                <w:b w:val="false"/>
                <w:i w:val="false"/>
                <w:color w:val="000000"/>
                <w:sz w:val="20"/>
              </w:rPr>
              <w:t>
ған резервтер (резерв-
</w:t>
            </w:r>
            <w:r>
              <w:br/>
            </w:r>
            <w:r>
              <w:rPr>
                <w:rFonts w:ascii="Times New Roman"/>
                <w:b w:val="false"/>
                <w:i w:val="false"/>
                <w:color w:val="000000"/>
                <w:sz w:val="20"/>
              </w:rPr>
              <w:t>
терді қалпына келтіру)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w:t>
            </w:r>
            <w:r>
              <w:br/>
            </w:r>
            <w:r>
              <w:rPr>
                <w:rFonts w:ascii="Times New Roman"/>
                <w:b w:val="false"/>
                <w:i w:val="false"/>
                <w:color w:val="000000"/>
                <w:sz w:val="20"/>
              </w:rPr>
              <w:t>
капиталына қатысудан
</w:t>
            </w:r>
            <w:r>
              <w:br/>
            </w:r>
            <w:r>
              <w:rPr>
                <w:rFonts w:ascii="Times New Roman"/>
                <w:b w:val="false"/>
                <w:i w:val="false"/>
                <w:color w:val="000000"/>
                <w:sz w:val="20"/>
              </w:rPr>
              <w:t>
кіріс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Кезеңдегі пайда (зиян)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Тоқтатылған қызметтен пайда (зиян)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салынғанға дейінгі
</w:t>
            </w:r>
            <w:r>
              <w:br/>
            </w:r>
            <w:r>
              <w:rPr>
                <w:rFonts w:ascii="Times New Roman"/>
                <w:b w:val="false"/>
                <w:i w:val="false"/>
                <w:color w:val="000000"/>
                <w:sz w:val="20"/>
              </w:rPr>
              <w:t>
пайда (шығын)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Корпоративтік табыс
</w:t>
            </w:r>
            <w:r>
              <w:br/>
            </w:r>
            <w:r>
              <w:rPr>
                <w:rFonts w:ascii="Times New Roman"/>
                <w:b w:val="false"/>
                <w:i w:val="false"/>
                <w:color w:val="000000"/>
                <w:sz w:val="20"/>
              </w:rPr>
              <w:t>
салығы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салынғаннан кейінгі таза пайда (шығын)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Азшылық үлес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 ішіндегі таза
</w:t>
            </w:r>
            <w:r>
              <w:br/>
            </w:r>
            <w:r>
              <w:rPr>
                <w:rFonts w:ascii="Times New Roman"/>
                <w:b w:val="false"/>
                <w:i w:val="false"/>
                <w:color w:val="000000"/>
                <w:sz w:val="20"/>
              </w:rPr>
              <w:t>
пайда (шығын)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_____________________ күні__________________
</w:t>
      </w:r>
      <w:r>
        <w:br/>
      </w:r>
      <w:r>
        <w:rPr>
          <w:rFonts w:ascii="Times New Roman"/>
          <w:b w:val="false"/>
          <w:i w:val="false"/>
          <w:color w:val="000000"/>
          <w:sz w:val="28"/>
        </w:rPr>
        <w:t>
     Телефоны __________________
</w:t>
      </w:r>
      <w:r>
        <w:br/>
      </w:r>
      <w:r>
        <w:rPr>
          <w:rFonts w:ascii="Times New Roman"/>
          <w:b w:val="false"/>
          <w:i w:val="false"/>
          <w:color w:val="000000"/>
          <w:sz w:val="28"/>
        </w:rPr>
        <w:t>
     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