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ceb94" w14:textId="e4ceb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жылы халықтың нысаналы топтарын анықтау және олардың жұмыспен қамтылуына және әлеуметтiк қорғалуына көмек көрсету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2004 жылғы 24 желтоқсандағы N 3-1-1947қ қаулысы. Астана қаласының Әділет департаментінде 2004 жылғы 30 желтоқсанда N 369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Астана қаласы әкімдігінің 2006 жылғы 9 қаңтардағы N 23-6-28қ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"Халықты жұмыспен қамту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Астана қаласы мәслихатының 2002 жылғы 2 мамырдағы N 156/30-II "Астана қаласының аумағында АҚТҚ/ЖҚТБ эпидемиясына қарсы iс-әрекеттер жөніндегi 2002-2005 жылдарға арналған бағдарлама туралы" 
</w:t>
      </w:r>
      <w:r>
        <w:rPr>
          <w:rFonts w:ascii="Times New Roman"/>
          <w:b w:val="false"/>
          <w:i w:val="false"/>
          <w:color w:val="000000"/>
          <w:sz w:val="28"/>
        </w:rPr>
        <w:t xml:space="preserve"> шешiмдерiн </w:t>
      </w:r>
      <w:r>
        <w:rPr>
          <w:rFonts w:ascii="Times New Roman"/>
          <w:b w:val="false"/>
          <w:i w:val="false"/>
          <w:color w:val="000000"/>
          <w:sz w:val="28"/>
        </w:rPr>
        <w:t>
 жүзеге асыру барысында, Астана қаласының әкiмдiгi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Халықтың нысаналы топтары болып мына санаттар анықталсын:
</w:t>
      </w:r>
      <w:r>
        <w:br/>
      </w:r>
      <w:r>
        <w:rPr>
          <w:rFonts w:ascii="Times New Roman"/>
          <w:b w:val="false"/>
          <w:i w:val="false"/>
          <w:color w:val="000000"/>
          <w:sz w:val="28"/>
        </w:rPr>
        <w:t>
      1) аз қамтылғандар;
</w:t>
      </w:r>
      <w:r>
        <w:br/>
      </w:r>
      <w:r>
        <w:rPr>
          <w:rFonts w:ascii="Times New Roman"/>
          <w:b w:val="false"/>
          <w:i w:val="false"/>
          <w:color w:val="000000"/>
          <w:sz w:val="28"/>
        </w:rPr>
        <w:t>
      2) 21 жасқа дейiнгi жастар;
</w:t>
      </w:r>
      <w:r>
        <w:br/>
      </w:r>
      <w:r>
        <w:rPr>
          <w:rFonts w:ascii="Times New Roman"/>
          <w:b w:val="false"/>
          <w:i w:val="false"/>
          <w:color w:val="000000"/>
          <w:sz w:val="28"/>
        </w:rPr>
        <w:t>
      3) балалар үйлерiнің тәрбиеленушiлерi, жетiм балалар мен ата-ананың қамқорлығынсыз қалған 23 жасқа дейiнгi балалар;
</w:t>
      </w:r>
      <w:r>
        <w:br/>
      </w:r>
      <w:r>
        <w:rPr>
          <w:rFonts w:ascii="Times New Roman"/>
          <w:b w:val="false"/>
          <w:i w:val="false"/>
          <w:color w:val="000000"/>
          <w:sz w:val="28"/>
        </w:rPr>
        <w:t>
      4) кәмелетке толмаған балаларды тәрбиелеп отырған жалғыз-iлiктi, көп балалы ата-аналар;
</w:t>
      </w:r>
      <w:r>
        <w:br/>
      </w:r>
      <w:r>
        <w:rPr>
          <w:rFonts w:ascii="Times New Roman"/>
          <w:b w:val="false"/>
          <w:i w:val="false"/>
          <w:color w:val="000000"/>
          <w:sz w:val="28"/>
        </w:rPr>
        <w:t>
      5) Қазақстан Республикасының заңнамаларында белгiленген тәртiппен асырауында тұрақты күтiмдi, көмектi немесе қадағалауды қажет етедi деп танылған адамдары бар азаматтар;
</w:t>
      </w:r>
      <w:r>
        <w:br/>
      </w:r>
      <w:r>
        <w:rPr>
          <w:rFonts w:ascii="Times New Roman"/>
          <w:b w:val="false"/>
          <w:i w:val="false"/>
          <w:color w:val="000000"/>
          <w:sz w:val="28"/>
        </w:rPr>
        <w:t>
      6) зейнеткерлiк жасына дейiнгi тұлғалар;
</w:t>
      </w:r>
      <w:r>
        <w:br/>
      </w:r>
      <w:r>
        <w:rPr>
          <w:rFonts w:ascii="Times New Roman"/>
          <w:b w:val="false"/>
          <w:i w:val="false"/>
          <w:color w:val="000000"/>
          <w:sz w:val="28"/>
        </w:rPr>
        <w:t>
      7) мүгедектер;
</w:t>
      </w:r>
      <w:r>
        <w:br/>
      </w:r>
      <w:r>
        <w:rPr>
          <w:rFonts w:ascii="Times New Roman"/>
          <w:b w:val="false"/>
          <w:i w:val="false"/>
          <w:color w:val="000000"/>
          <w:sz w:val="28"/>
        </w:rPr>
        <w:t>
      8) Қазақстан Республикасының Қарулы Күштерi қатарынан босаған адамдар;
</w:t>
      </w:r>
      <w:r>
        <w:br/>
      </w:r>
      <w:r>
        <w:rPr>
          <w:rFonts w:ascii="Times New Roman"/>
          <w:b w:val="false"/>
          <w:i w:val="false"/>
          <w:color w:val="000000"/>
          <w:sz w:val="28"/>
        </w:rPr>
        <w:t>
      9) бас бостандығынан айыру және (немесе) мәжбүрлеп емдеу орындарынан босатылған адамдар;
</w:t>
      </w:r>
      <w:r>
        <w:br/>
      </w:r>
      <w:r>
        <w:rPr>
          <w:rFonts w:ascii="Times New Roman"/>
          <w:b w:val="false"/>
          <w:i w:val="false"/>
          <w:color w:val="000000"/>
          <w:sz w:val="28"/>
        </w:rPr>
        <w:t>
      10) оралмандар;
</w:t>
      </w:r>
      <w:r>
        <w:br/>
      </w:r>
      <w:r>
        <w:rPr>
          <w:rFonts w:ascii="Times New Roman"/>
          <w:b w:val="false"/>
          <w:i w:val="false"/>
          <w:color w:val="000000"/>
          <w:sz w:val="28"/>
        </w:rPr>
        <w:t>
      11) АҚТҚ (ЖҚТБ) жұқтырған адамдар.
</w:t>
      </w:r>
    </w:p>
    <w:p>
      <w:pPr>
        <w:spacing w:after="0"/>
        <w:ind w:left="0"/>
        <w:jc w:val="both"/>
      </w:pPr>
      <w:r>
        <w:rPr>
          <w:rFonts w:ascii="Times New Roman"/>
          <w:b w:val="false"/>
          <w:i w:val="false"/>
          <w:color w:val="000000"/>
          <w:sz w:val="28"/>
        </w:rPr>
        <w:t>
</w:t>
      </w:r>
      <w:r>
        <w:rPr>
          <w:rFonts w:ascii="Times New Roman"/>
          <w:b w:val="false"/>
          <w:i w:val="false"/>
          <w:color w:val="000000"/>
          <w:sz w:val="28"/>
        </w:rPr>
        <w:t>
      2. "Астана қаласының Еңбек, халықты жұмыспен қамту және әлеуметтiк қорғау департаментi" мемлекеттiк мекемесi (бұдан әрi - Департамент):
</w:t>
      </w:r>
      <w:r>
        <w:br/>
      </w:r>
      <w:r>
        <w:rPr>
          <w:rFonts w:ascii="Times New Roman"/>
          <w:b w:val="false"/>
          <w:i w:val="false"/>
          <w:color w:val="000000"/>
          <w:sz w:val="28"/>
        </w:rPr>
        <w:t>
      1) халықтың нысаналы топтарына жататын адамдарды уақытша жұмыспен қамтуды және кәсiби даярлауды қамтамасыз ету жөнiнде шаралар қолдансын;
</w:t>
      </w:r>
      <w:r>
        <w:br/>
      </w:r>
      <w:r>
        <w:rPr>
          <w:rFonts w:ascii="Times New Roman"/>
          <w:b w:val="false"/>
          <w:i w:val="false"/>
          <w:color w:val="000000"/>
          <w:sz w:val="28"/>
        </w:rPr>
        <w:t>
      2) халықтың нысаналы топтарына жататын адамдардың жұмысқа орналасуына көмек көрсетудi қамтамасыз етсiн;
</w:t>
      </w:r>
      <w:r>
        <w:br/>
      </w:r>
      <w:r>
        <w:rPr>
          <w:rFonts w:ascii="Times New Roman"/>
          <w:b w:val="false"/>
          <w:i w:val="false"/>
          <w:color w:val="000000"/>
          <w:sz w:val="28"/>
        </w:rPr>
        <w:t>
      3) халықтың нысаналы топтарына жататын адамдардың жұмысқа орналасуын бақылауды жүзеге асырсын.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Жұмыс берушiлер:
</w:t>
      </w:r>
      <w:r>
        <w:br/>
      </w:r>
      <w:r>
        <w:rPr>
          <w:rFonts w:ascii="Times New Roman"/>
          <w:b w:val="false"/>
          <w:i w:val="false"/>
          <w:color w:val="000000"/>
          <w:sz w:val="28"/>
        </w:rPr>
        <w:t>
      1) халықтың нысаналы топтарына жататын адамдардың жұмысқа орналасуына көмек көрсетсiн;
</w:t>
      </w:r>
      <w:r>
        <w:br/>
      </w:r>
      <w:r>
        <w:rPr>
          <w:rFonts w:ascii="Times New Roman"/>
          <w:b w:val="false"/>
          <w:i w:val="false"/>
          <w:color w:val="000000"/>
          <w:sz w:val="28"/>
        </w:rPr>
        <w:t>
      2) ұйымның таратылуына, адам санының немесе штаттың қысқартылуына байланысты алдағы уақытта қызметкерлердің жұмыстан босайтыны, босатылатын қызметкерлердің қызметтерi мен кәсiптерi, мамандықтары, бiлiктiлiгi және еңбекақы мөлшерi көрсетiле отырып, босатылуы мүмкiн қызметкерлердің саны мен санаттары және олар босатылатын мерзiмдер туралы жұмыстан босату басталардан кемiнде бiр ай бұрын Департаментке толық көлемде ақпарат берсiн;
</w:t>
      </w:r>
      <w:r>
        <w:br/>
      </w:r>
      <w:r>
        <w:rPr>
          <w:rFonts w:ascii="Times New Roman"/>
          <w:b w:val="false"/>
          <w:i w:val="false"/>
          <w:color w:val="000000"/>
          <w:sz w:val="28"/>
        </w:rPr>
        <w:t>
      3) Департаментке бос жұмыс орындары (бос қызметтер) пайда болған күннен бастап үш жұмыс күнi iшiнде олар туралы мәлiмет жiберсiн;
</w:t>
      </w:r>
      <w:r>
        <w:br/>
      </w:r>
      <w:r>
        <w:rPr>
          <w:rFonts w:ascii="Times New Roman"/>
          <w:b w:val="false"/>
          <w:i w:val="false"/>
          <w:color w:val="000000"/>
          <w:sz w:val="28"/>
        </w:rPr>
        <w:t>
      4) Департамент берген жолдамаға тиiстi белгi қою арқылы жұмысқа қабылдау немесе жұмысқа қабылдаудан бас тарту себебiн көрсете отырып, ол туралы дер кезiнде (департамент оған азаматтарды жiберген күннен бастап бес жұмыс күнi iшiнде) хабарлассын.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Астана қаласы әкiмдiгiнің 2004 жылғы 20 ақпандағы N 3-546қ "2004 жылы халықтың нысаналы топтарын анықтау және олардың қорғалуына көмек көрсету шаралары туралы" қаулысының (Астана қаласының Әдiлет департаментiнде 2004 жылғы 4 наурызда N 313 болып тiркелген, 2004 жылғы 3 сәуiрдегi N 43-44 "Астана хабары" және 2004 жылғы 30 наурыздағы N 35 "Вечерняя Астана" газеттерiнде жарияланған)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Астана қаласы әкiмiнің орынбасары C.C. Мұстафинаға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Әкiм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Әкiмнің бірінші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Әкiмнің орынбасары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