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55fc2" w14:textId="aa55f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Байзақ ауданы аумағында табиғи және техногендік сипаттағы төтенше жағдай жарияланғанда қолданылатын Ережені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Байзақ аудандық мәслихатының 2004 жылғы 30 наурыздағы № 4-4 шешімі. Жамбыл облыстық әділет Департаментінде 2004 жылғы 28 сәуірде № 1335 тіркелді. Күші жойылды - Жамбыл облысы Байзақ аудандық мәслихатының 2012 жылғы 27 маусымдағы № 7-12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Күші жойылды - Жамбыл облысы Байзақ аудандық мәслихатының 2012 жылғы 27 маусымдағы № 7-12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туралы"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6-бабы 1-тармағының 8-тармақшасына сәйкес "Әкімшілік құқық бұзушылық туралы" 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362, 363-баптарының және аудан әкімінің 2004 жылғы 24 наурыздағы N 352 ұсыныс хатының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Байзақ ауданы аумағында табиғи және техногендік сипаттағы төтенше жағдай жарияланғанда қолданылатын Ереже бекітілсін. (Қоса беріледі)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 әкімі аппаратына, ауылдық округ әкімдеріне, меншік түріне қарамай мекемелер мен ұйымдарға осы ережелердің сақталуын қамтамасыз ету тапсырылсын.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тиісті тұрақты комиссиясына (Ш.Мырзалиев)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Үсіпбаев                                Т. Абдуалиев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 2004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наурыздағы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ІV-сессиясының "Байзақ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аумағында табиғи және техногендік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сипаттағы төтенше жағдай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жарияланғанда қолданылатын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Ережені бекіту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4-4 шешімімен бекітілген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Байзақ ауданы аумағында табиғи және техногендік сипаттағы төтенше жағдай жарияланғанда қолданылатын</w:t>
      </w:r>
      <w:r>
        <w:br/>
      </w:r>
      <w:r>
        <w:rPr>
          <w:rFonts w:ascii="Times New Roman"/>
          <w:b/>
          <w:i w:val="false"/>
          <w:color w:val="000000"/>
        </w:rPr>
        <w:t>
ЕРЕЖЕ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Ереже Қазақстан Республикасының "Әкімшілік құқық бұзушылық туралы" 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және Қазақстан Республикасының "Табиғи және техногендiк сипаттағы төтенше жағдайлар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Байзақ ауданы аумағында табиғи және техногендік сипаттағы төтенше жағдай жарияланғанда және оның күшінде болуы кезінде: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қоғамдық тәртіптің сақталуы, аса маңызды мемлекеттік және стратегиялық объектілердің, халықтың тіршілігін қамтамасыз ету нысандарының күзетілуі күшейтіледі;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азаматтардың жеке басын куәландыратын құжаттары, олардың жанындағы заттары, көлік құралдары тексеріледі және жеке басын тексеру жүргізіледі;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төтенше жағдай енгізілген жерге келу және ол жерден кету шектеледі;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көлік құралдарының қозғалысы шектеледі және тексеріледі;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азық-түлік пен бірінші кезекте қажетті заттарды сатудың, сатып алудың және бөлудің ерекше тәртібі орнатылады;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төтенше жағдайға байланысты материалдық және мәдени құндылықтардың жойылу, ұрлану немесе бүліну қаупі болса, олар қауіпсіз аудандарға көшіріледі;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байланыс құралдарын қолдануға ерекше ереже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Байзақ ауданы аумағында табиғи және техногендік сипаттағы төтенше жағдай жарияланғанда және оның күшінде болуы кезінде: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белгілі бір азаматтар үшін белгіленген мерзімге өздерінің үйлерінен, пәтерлерінен кетуге;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жиналыс, бұқаралық жиын, демонстрация, ойын-сауық, спорттық және басқа да көпшілік іс-шаралар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ереуіл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қару, спиртті ішімдіктер, күшті әсер ететін химиялық және басқа улы заттар сатуға;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комендант сағаты кезінде азаматтардың көшеде, көпшілік жерде, өз үйінен басқа жерде арнайы берілген рұқсат қағазсыз немесе төлқұжатсыз жүруіне;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көбейткіш техникаларын, теле-радио хабарларын таратуға, аудио және бейне таспа аппаратураларын қолдануға тыйым салынады.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Байзақ ауданы аумағында табиғи және техногендік сипаттағы төтенше жағдай жарияланғанда және оның күшінде болуы кезінде: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заң тәртібін бұзуға;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ұлттық және діни алауыздық туғызатын әрекеттер жасауға;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азаматтарға және лауазымды тұлғаларға заңды міндеттері мен құқықтарын жүзеге асыруға белсенді түрде кедергі жасауға;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ішкі істер органдары қызметкерлерінің заңды талабы мен өкімін орындамауға және ұлттық қауіпсіздік комитеті қызметкерлеріне, үкімет өкілдеріне және қоғамдық тәртіпті сақтауға қатысушыларға бағынбауға;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азаматтардың тыныштығын және қоғамдық тәртіпті бұзуға бағытталған әрекеттер жасауға қатаң тыйым салынады.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Осы Ережені сақтамағандар Қазақстан Республикасының "Әкімшілік құқық бұзушылық туралы" 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362, 363-баптарына сәйкес жауапкершілікке тартылады.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