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a9cb" w14:textId="deda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"Бастауыш және орта кәсіптік білім беру оқу орындарында мамандарды даярлаудың 2004-2005 оқу жылына арналған мемлекеттік білім беру тапсырысын бекіту туралы" қаулысына (Әділет департаментінде 2004 жылғы 28 мамырда N 1697 болып тіркелген) өзгеріс енгізу туралы (2004 жылғы 29 сәуірдегі N 109)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әкімиятының 2004 жылғы 27 тамыздағы N 186 қаулысы. Маңғыстау облысының Әділет Департаментінде 2004 жылғы 17 қыркүйекте N 1753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әкімияты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Облыс әкімиятының "Бастауыш және орта кәсіптік білім беру оқу орындарында мамандарды даярлаудың 2004-2005 оқу жылына арналған мемлекеттік білім беру тапсырысын бекіту туралы" 2004 жылғы 29 сәуірдегі N 109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қосымшасында 9 тармақ мынадай жаңа редакцияда жазылсын: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1973"/>
        <w:gridCol w:w="1973"/>
        <w:gridCol w:w="1793"/>
        <w:gridCol w:w="2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Жаңаөзен мұнай және газ колледжі 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2002002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 пайдалану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 а. 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1814002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кен орындарының геологиясы және барлау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ж. 10 а. 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3925002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газды қайта өңдеу технологиясы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ж. 10 а. 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Облыс әкімі  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