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949b" w14:textId="3e79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тұрғын үй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әкімиятының 2004 жылғы 3 маусымдағы N 328/6 қаулысы. Павлодар облысының әділет департаментінде 2004 жылғы 4 маусымда N 2547 тіркелді. Күші жойылды - Павлодар облысы Екібастұз қалалық әкімдігінің 2005 жылғы 10 наурыздағы N 147/3 қаулысымен.</w:t>
      </w:r>
    </w:p>
    <w:p>
      <w:pPr>
        <w:spacing w:after="0"/>
        <w:ind w:left="0"/>
        <w:jc w:val="both"/>
      </w:pPr>
      <w:bookmarkStart w:name="z1" w:id="0"/>
      <w:r>
        <w:rPr>
          <w:rFonts w:ascii="Times New Roman"/>
          <w:b w:val="false"/>
          <w:i w:val="false"/>
          <w:color w:val="ff0000"/>
          <w:sz w:val="28"/>
        </w:rPr>
        <w:t>
      Ескерту. Күші жойылды - Павлодар облысы Екібастұз қалалық әкімдігінің 2005 жылғы 10 наурыздағы N 147/3 қаулысымен.</w:t>
      </w:r>
    </w:p>
    <w:bookmarkEnd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бабына сәйкес, Қазақстан Республикасының 1997 жылғы 16 сәуiрдегi "Тұрғын үй қатынастары туралы"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Үкiметiнiң 1999 жылғы 2 қыркүйектегi "Мемлекеттiк тұрғын-үй қорынан тұрғын-жай бөлу, жалға беру және пайдалануға беру тәртiбi туралы" N 1292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қала</w:t>
      </w:r>
      <w:r>
        <w:br/>
      </w:r>
      <w:r>
        <w:rPr>
          <w:rFonts w:ascii="Times New Roman"/>
          <w:b w:val="false"/>
          <w:i w:val="false"/>
          <w:color w:val="000000"/>
          <w:sz w:val="28"/>
        </w:rPr>
        <w:t>
әкiмдiгi ҚАУЛЫ ЕТЕДI:</w:t>
      </w:r>
      <w:r>
        <w:br/>
      </w:r>
      <w:r>
        <w:rPr>
          <w:rFonts w:ascii="Times New Roman"/>
          <w:b w:val="false"/>
          <w:i w:val="false"/>
          <w:color w:val="000000"/>
          <w:sz w:val="28"/>
        </w:rPr>
        <w:t>
      1. Екiбастұз қаласының тұрғын үй қорынан тұрғын-жай бөлу жөнiндегi қалалық комиссия (бұдан былай - Комиссия) құрылсын.</w:t>
      </w:r>
      <w:r>
        <w:br/>
      </w:r>
      <w:r>
        <w:rPr>
          <w:rFonts w:ascii="Times New Roman"/>
          <w:b w:val="false"/>
          <w:i w:val="false"/>
          <w:color w:val="000000"/>
          <w:sz w:val="28"/>
        </w:rPr>
        <w:t>
      2. Қоса берiлiп отырған:</w:t>
      </w:r>
      <w:r>
        <w:br/>
      </w:r>
      <w:r>
        <w:rPr>
          <w:rFonts w:ascii="Times New Roman"/>
          <w:b w:val="false"/>
          <w:i w:val="false"/>
          <w:color w:val="000000"/>
          <w:sz w:val="28"/>
        </w:rPr>
        <w:t>
      1) Комиссия туралы Ереже;</w:t>
      </w:r>
      <w:r>
        <w:br/>
      </w:r>
      <w:r>
        <w:rPr>
          <w:rFonts w:ascii="Times New Roman"/>
          <w:b w:val="false"/>
          <w:i w:val="false"/>
          <w:color w:val="000000"/>
          <w:sz w:val="28"/>
        </w:rPr>
        <w:t>
      2) Комиссия құрамы (1-қосымша);</w:t>
      </w:r>
      <w:r>
        <w:br/>
      </w:r>
      <w:r>
        <w:rPr>
          <w:rFonts w:ascii="Times New Roman"/>
          <w:b w:val="false"/>
          <w:i w:val="false"/>
          <w:color w:val="000000"/>
          <w:sz w:val="28"/>
        </w:rPr>
        <w:t>
      3) Тастап кеткен, бос тұрған, иесiз қалған жекешелендiрiлген пәтерлердi бөлу уақытша Қағидалары бекiтiлсiн.</w:t>
      </w:r>
      <w:r>
        <w:br/>
      </w:r>
      <w:r>
        <w:rPr>
          <w:rFonts w:ascii="Times New Roman"/>
          <w:b w:val="false"/>
          <w:i w:val="false"/>
          <w:color w:val="000000"/>
          <w:sz w:val="28"/>
        </w:rPr>
        <w:t>
      3. Қала әкiмдiгiнiң мына:</w:t>
      </w:r>
      <w:r>
        <w:br/>
      </w:r>
      <w:r>
        <w:rPr>
          <w:rFonts w:ascii="Times New Roman"/>
          <w:b w:val="false"/>
          <w:i w:val="false"/>
          <w:color w:val="000000"/>
          <w:sz w:val="28"/>
        </w:rPr>
        <w:t>
      1) 2001 жылғы 7 желтоқсандағы "Тұрғын үй комиссиясын құру туралы" N 217/11;</w:t>
      </w:r>
      <w:r>
        <w:br/>
      </w:r>
      <w:r>
        <w:rPr>
          <w:rFonts w:ascii="Times New Roman"/>
          <w:b w:val="false"/>
          <w:i w:val="false"/>
          <w:color w:val="000000"/>
          <w:sz w:val="28"/>
        </w:rPr>
        <w:t>
      2) 2002 жылғы 23 сәуiрдегi "Екiбастұз қаласы әкiмдiгiнiң 2002 жылғы 23 сәуiрдегi "2001 жылғы 7 желтоқсандағы "Тұрғын үй комиссиясын құру туралы" N 217/11 қаулысына өзгерiстер енгiзу туралы" N 242/8;</w:t>
      </w:r>
      <w:r>
        <w:br/>
      </w:r>
      <w:r>
        <w:rPr>
          <w:rFonts w:ascii="Times New Roman"/>
          <w:b w:val="false"/>
          <w:i w:val="false"/>
          <w:color w:val="000000"/>
          <w:sz w:val="28"/>
        </w:rPr>
        <w:t>
      3) 2002 жылғы 19 тамыздағы "Екiбастұз қаласы әкiмдiгiнiң 2002 жылғы 23 сәуiрдегi "Тұрғын үй комиссиясын құру туралы" N 242/8 қаулысына өзгерiстер енгiзу туралы" N 431/13;</w:t>
      </w:r>
      <w:r>
        <w:br/>
      </w:r>
      <w:r>
        <w:rPr>
          <w:rFonts w:ascii="Times New Roman"/>
          <w:b w:val="false"/>
          <w:i w:val="false"/>
          <w:color w:val="000000"/>
          <w:sz w:val="28"/>
        </w:rPr>
        <w:t>
      4) 2002 жылғы 21 қазандағы "Екiбастұз қаласы әкiмдiгiнiң 2002 жылғы 19 тамыздағы "Тұрғын үй комиссиясын құру туралы" N 431/13 қаулысына өзгерiстер енгiзу туралы" N 587/15 қаулыларының күшi жойылсын.</w:t>
      </w:r>
      <w:r>
        <w:br/>
      </w:r>
      <w:r>
        <w:rPr>
          <w:rFonts w:ascii="Times New Roman"/>
          <w:b w:val="false"/>
          <w:i w:val="false"/>
          <w:color w:val="000000"/>
          <w:sz w:val="28"/>
        </w:rPr>
        <w:t>
      4. Осы қаулының орындалуын бақылау қала әкiмiнiң  жедел-шаруашылық мәселелерi жөнiндегi орынбасары С.М.Көшiмбаевқа жүктелсiн.</w:t>
      </w:r>
    </w:p>
    <w:p>
      <w:pPr>
        <w:spacing w:after="0"/>
        <w:ind w:left="0"/>
        <w:jc w:val="both"/>
      </w:pPr>
      <w:r>
        <w:rPr>
          <w:rFonts w:ascii="Times New Roman"/>
          <w:b w:val="false"/>
          <w:i/>
          <w:color w:val="000000"/>
          <w:sz w:val="28"/>
        </w:rPr>
        <w:t>      Екiбастұз қаласының әкiмi В.Набитовский</w:t>
      </w:r>
    </w:p>
    <w:p>
      <w:pPr>
        <w:spacing w:after="0"/>
        <w:ind w:left="0"/>
        <w:jc w:val="both"/>
      </w:pPr>
      <w:r>
        <w:rPr>
          <w:rFonts w:ascii="Times New Roman"/>
          <w:b w:val="false"/>
          <w:i/>
          <w:color w:val="000000"/>
          <w:sz w:val="28"/>
        </w:rPr>
        <w:t>      Келiсiлдi:</w:t>
      </w:r>
      <w:r>
        <w:br/>
      </w:r>
      <w:r>
        <w:rPr>
          <w:rFonts w:ascii="Times New Roman"/>
          <w:b w:val="false"/>
          <w:i w:val="false"/>
          <w:color w:val="000000"/>
          <w:sz w:val="28"/>
        </w:rPr>
        <w:t>
</w:t>
      </w:r>
      <w:r>
        <w:rPr>
          <w:rFonts w:ascii="Times New Roman"/>
          <w:b w:val="false"/>
          <w:i/>
          <w:color w:val="000000"/>
          <w:sz w:val="28"/>
        </w:rPr>
        <w:t>      Екiбастұз қалалық мәслихатының</w:t>
      </w:r>
      <w:r>
        <w:br/>
      </w:r>
      <w:r>
        <w:rPr>
          <w:rFonts w:ascii="Times New Roman"/>
          <w:b w:val="false"/>
          <w:i w:val="false"/>
          <w:color w:val="000000"/>
          <w:sz w:val="28"/>
        </w:rPr>
        <w:t>
</w:t>
      </w:r>
      <w:r>
        <w:rPr>
          <w:rFonts w:ascii="Times New Roman"/>
          <w:b w:val="false"/>
          <w:i/>
          <w:color w:val="000000"/>
          <w:sz w:val="28"/>
        </w:rPr>
        <w:t>      хатшысы 2004 жылғы 2 маусым</w:t>
      </w:r>
      <w:r>
        <w:br/>
      </w:r>
      <w:r>
        <w:rPr>
          <w:rFonts w:ascii="Times New Roman"/>
          <w:b w:val="false"/>
          <w:i w:val="false"/>
          <w:color w:val="000000"/>
          <w:sz w:val="28"/>
        </w:rPr>
        <w:t>
</w:t>
      </w:r>
      <w:r>
        <w:rPr>
          <w:rFonts w:ascii="Times New Roman"/>
          <w:b w:val="false"/>
          <w:i/>
          <w:color w:val="000000"/>
          <w:sz w:val="28"/>
        </w:rPr>
        <w:t>      Б.Шәймерденов</w:t>
      </w:r>
    </w:p>
    <w:bookmarkStart w:name="z2" w:id="1"/>
    <w:p>
      <w:pPr>
        <w:spacing w:after="0"/>
        <w:ind w:left="0"/>
        <w:jc w:val="both"/>
      </w:pPr>
      <w:r>
        <w:rPr>
          <w:rFonts w:ascii="Times New Roman"/>
          <w:b w:val="false"/>
          <w:i w:val="false"/>
          <w:color w:val="000000"/>
          <w:sz w:val="28"/>
        </w:rPr>
        <w:t xml:space="preserve">
      Екiбастұз қаласы  </w:t>
      </w:r>
      <w:r>
        <w:br/>
      </w:r>
      <w:r>
        <w:rPr>
          <w:rFonts w:ascii="Times New Roman"/>
          <w:b w:val="false"/>
          <w:i w:val="false"/>
          <w:color w:val="000000"/>
          <w:sz w:val="28"/>
        </w:rPr>
        <w:t xml:space="preserve">
әкiмдiгiнiң     </w:t>
      </w:r>
      <w:r>
        <w:br/>
      </w:r>
      <w:r>
        <w:rPr>
          <w:rFonts w:ascii="Times New Roman"/>
          <w:b w:val="false"/>
          <w:i w:val="false"/>
          <w:color w:val="000000"/>
          <w:sz w:val="28"/>
        </w:rPr>
        <w:t>
      2004 жылғы 3 маусымдағы</w:t>
      </w:r>
      <w:r>
        <w:br/>
      </w:r>
      <w:r>
        <w:rPr>
          <w:rFonts w:ascii="Times New Roman"/>
          <w:b w:val="false"/>
          <w:i w:val="false"/>
          <w:color w:val="000000"/>
          <w:sz w:val="28"/>
        </w:rPr>
        <w:t xml:space="preserve">
"Қалалық тұрғын үй  </w:t>
      </w:r>
      <w:r>
        <w:br/>
      </w:r>
      <w:r>
        <w:rPr>
          <w:rFonts w:ascii="Times New Roman"/>
          <w:b w:val="false"/>
          <w:i w:val="false"/>
          <w:color w:val="000000"/>
          <w:sz w:val="28"/>
        </w:rPr>
        <w:t xml:space="preserve">
комиссиясы туралы"  </w:t>
      </w:r>
      <w:r>
        <w:br/>
      </w:r>
      <w:r>
        <w:rPr>
          <w:rFonts w:ascii="Times New Roman"/>
          <w:b w:val="false"/>
          <w:i w:val="false"/>
          <w:color w:val="000000"/>
          <w:sz w:val="28"/>
        </w:rPr>
        <w:t xml:space="preserve">
N 328/6 қаулысымен  </w:t>
      </w:r>
      <w:r>
        <w:br/>
      </w:r>
      <w:r>
        <w:rPr>
          <w:rFonts w:ascii="Times New Roman"/>
          <w:b w:val="false"/>
          <w:i w:val="false"/>
          <w:color w:val="000000"/>
          <w:sz w:val="28"/>
        </w:rPr>
        <w:t xml:space="preserve">
бекiтiлдi      </w:t>
      </w:r>
    </w:p>
    <w:bookmarkEnd w:id="1"/>
    <w:p>
      <w:pPr>
        <w:spacing w:after="0"/>
        <w:ind w:left="0"/>
        <w:jc w:val="left"/>
      </w:pPr>
      <w:r>
        <w:rPr>
          <w:rFonts w:ascii="Times New Roman"/>
          <w:b/>
          <w:i w:val="false"/>
          <w:color w:val="000000"/>
        </w:rPr>
        <w:t xml:space="preserve"> Бос қалған, тастап кеткен, жекешелендiрiлген</w:t>
      </w:r>
      <w:r>
        <w:br/>
      </w:r>
      <w:r>
        <w:rPr>
          <w:rFonts w:ascii="Times New Roman"/>
          <w:b/>
          <w:i w:val="false"/>
          <w:color w:val="000000"/>
        </w:rPr>
        <w:t>
иесiз пәтерлердi бөлудiң уақытша</w:t>
      </w:r>
      <w:r>
        <w:br/>
      </w:r>
      <w:r>
        <w:rPr>
          <w:rFonts w:ascii="Times New Roman"/>
          <w:b/>
          <w:i w:val="false"/>
          <w:color w:val="000000"/>
        </w:rPr>
        <w:t>
қағидасы</w:t>
      </w:r>
    </w:p>
    <w:bookmarkStart w:name="z11" w:id="2"/>
    <w:p>
      <w:pPr>
        <w:spacing w:after="0"/>
        <w:ind w:left="0"/>
        <w:jc w:val="left"/>
      </w:pPr>
      <w:r>
        <w:rPr>
          <w:rFonts w:ascii="Times New Roman"/>
          <w:b/>
          <w:i w:val="false"/>
          <w:color w:val="000000"/>
        </w:rPr>
        <w:t xml:space="preserve"> 
1. Осы қағидалармен қолданылатын, негiзгi түсiнiктер:</w:t>
      </w:r>
    </w:p>
    <w:bookmarkEnd w:id="2"/>
    <w:p>
      <w:pPr>
        <w:spacing w:after="0"/>
        <w:ind w:left="0"/>
        <w:jc w:val="both"/>
      </w:pPr>
      <w:r>
        <w:rPr>
          <w:rFonts w:ascii="Times New Roman"/>
          <w:b w:val="false"/>
          <w:i w:val="false"/>
          <w:color w:val="000000"/>
          <w:sz w:val="28"/>
        </w:rPr>
        <w:t>      тұрғын үй қоры - Қазақстан Республикасы аумағындағы барлық меншiк нысандарындағы тұрғын үйлер;</w:t>
      </w:r>
      <w:r>
        <w:br/>
      </w:r>
      <w:r>
        <w:rPr>
          <w:rFonts w:ascii="Times New Roman"/>
          <w:b w:val="false"/>
          <w:i w:val="false"/>
          <w:color w:val="000000"/>
          <w:sz w:val="28"/>
        </w:rPr>
        <w:t>
      тұрғын үй - тұрақты тұруға арналған және соған пайдаланылатын, белгiленген техникалық, санитарлық және басқа да мiндеттi талаптарға сай келетiн жеке тұрғын үй (жеке-дара тұрғын үй, пәтер);</w:t>
      </w:r>
      <w:r>
        <w:br/>
      </w:r>
      <w:r>
        <w:rPr>
          <w:rFonts w:ascii="Times New Roman"/>
          <w:b w:val="false"/>
          <w:i w:val="false"/>
          <w:color w:val="000000"/>
          <w:sz w:val="28"/>
        </w:rPr>
        <w:t>
      тұрғын үй (тұрғын жай) - негiзiнен тұрғын үй-жайлардан, сондай-ақ тұрғын емес үй-жайлардан және жалпы мүлiк болып табылатын өзге де бөлiктерден тұратын құрылыс;</w:t>
      </w:r>
      <w:r>
        <w:br/>
      </w:r>
      <w:r>
        <w:rPr>
          <w:rFonts w:ascii="Times New Roman"/>
          <w:b w:val="false"/>
          <w:i w:val="false"/>
          <w:color w:val="000000"/>
          <w:sz w:val="28"/>
        </w:rPr>
        <w:t>
      жатақхана - мерзiмдi еңбек шарты (келiсiм-шарт) бойынша жұмыс iстейтiн адамдардың,оқу кезеңiнде студенттер мен оқушылардың, сондай-ақ жатақхананың меншiк иесiмен немесе қожайынымен мерзiмдi еңбек шарты (келiсiм-шарт) бар басқа да адамдардың тұруы үшiн арнайы салынған немесе қайта жабдықталған тұрғын жай;</w:t>
      </w:r>
      <w:r>
        <w:br/>
      </w:r>
      <w:r>
        <w:rPr>
          <w:rFonts w:ascii="Times New Roman"/>
          <w:b w:val="false"/>
          <w:i w:val="false"/>
          <w:color w:val="000000"/>
          <w:sz w:val="28"/>
        </w:rPr>
        <w:t>
      үй-жай - тұрғын үйдегi (тұрғын жайдағы) жеке iшкi кеңiстiк.</w:t>
      </w:r>
      <w:r>
        <w:br/>
      </w:r>
      <w:r>
        <w:rPr>
          <w:rFonts w:ascii="Times New Roman"/>
          <w:b w:val="false"/>
          <w:i w:val="false"/>
          <w:color w:val="000000"/>
          <w:sz w:val="28"/>
        </w:rPr>
        <w:t>
      Үй-жай қабырғасының, еденiнiң және төбесiнiң (қабатаралық жабынның) iшкi бөлiнбеген бетi, егер заңдарда немесе меншiк иелерi арасындағы келiсiмде өзгеше көзделмесе, әрбiр үй-жайдың шекарасы болып табылады;</w:t>
      </w:r>
      <w:r>
        <w:br/>
      </w:r>
      <w:r>
        <w:rPr>
          <w:rFonts w:ascii="Times New Roman"/>
          <w:b w:val="false"/>
          <w:i w:val="false"/>
          <w:color w:val="000000"/>
          <w:sz w:val="28"/>
        </w:rPr>
        <w:t>
      тұрғын үй-жай (пәтер) - тұрақты тұруға арналған және соған пайдаланылатын, тұрғын үйдiң тұрғын алаңын да, тұрғын емес алаңын да қамтитын жеке үй-жай;</w:t>
      </w:r>
      <w:r>
        <w:br/>
      </w:r>
      <w:r>
        <w:rPr>
          <w:rFonts w:ascii="Times New Roman"/>
          <w:b w:val="false"/>
          <w:i w:val="false"/>
          <w:color w:val="000000"/>
          <w:sz w:val="28"/>
        </w:rPr>
        <w:t>
      кондоминиум - үй-жай жеке, заңды тұлғалардың, мемлекеттiң бөлек (жеке-дара) меншiгiнде болатын, ал ортақ мүлiк оларға ортақ үлестi меншiк құқығымен тиесiлi болатын жағдайда бiрыңғай мүлiктiк кешен ретiндегi (бұдан әрi - кондоминиум объектiсi) жылжымайтын мүлiкке меншiктiң ерекше нысаны;</w:t>
      </w:r>
      <w:r>
        <w:br/>
      </w:r>
      <w:r>
        <w:rPr>
          <w:rFonts w:ascii="Times New Roman"/>
          <w:b w:val="false"/>
          <w:i w:val="false"/>
          <w:color w:val="000000"/>
          <w:sz w:val="28"/>
        </w:rPr>
        <w:t>
      үй-жайлар иелерiнiң кооперативi - көп пәтерлi тұрғын үйдегi (үйлердегi) үй-жайлар (пәтерлер) иелерiнiң кондоминиум объектiсiн басқару мақсатындағы коммерциялық емес бiрлестiгi;</w:t>
      </w:r>
      <w:r>
        <w:br/>
      </w:r>
      <w:r>
        <w:rPr>
          <w:rFonts w:ascii="Times New Roman"/>
          <w:b w:val="false"/>
          <w:i w:val="false"/>
          <w:color w:val="000000"/>
          <w:sz w:val="28"/>
        </w:rPr>
        <w:t>
      тұрғын үйдi жалдау (жалға беру) - жалдаушыға (жалға алушыға) тұрғын үйдi немесе оның бiр бөлiгiн ақы төлеттiрiп тұрақты немесе уақытша иеленуге және пайдалануға беру;</w:t>
      </w:r>
      <w:r>
        <w:br/>
      </w:r>
      <w:r>
        <w:rPr>
          <w:rFonts w:ascii="Times New Roman"/>
          <w:b w:val="false"/>
          <w:i w:val="false"/>
          <w:color w:val="000000"/>
          <w:sz w:val="28"/>
        </w:rPr>
        <w:t>
      тұрғын үйдi жалдау (жалға беру) шарты - (жалға берушi) тұрғын үйдi не оның бiр бөлiгiн жалдаушыға (жалға алушыға) тұрақты немесе уақытша иелену және пайдалану құқығын осы шартқа сәйкес бередi;</w:t>
      </w:r>
      <w:r>
        <w:br/>
      </w:r>
      <w:r>
        <w:rPr>
          <w:rFonts w:ascii="Times New Roman"/>
          <w:b w:val="false"/>
          <w:i w:val="false"/>
          <w:color w:val="000000"/>
          <w:sz w:val="28"/>
        </w:rPr>
        <w:t>
      жалға берушi - тұрғын үйдi жалдау шартындағы тұрғын үйдi меншiктенушi немесе меншiк иесi атынан iс-қимыл жасаушы болып табылатын тарап;</w:t>
      </w:r>
      <w:r>
        <w:br/>
      </w:r>
      <w:r>
        <w:rPr>
          <w:rFonts w:ascii="Times New Roman"/>
          <w:b w:val="false"/>
          <w:i w:val="false"/>
          <w:color w:val="000000"/>
          <w:sz w:val="28"/>
        </w:rPr>
        <w:t>
      жалдаушы (жалға алушы) - тұрғын үйдi жалдау шартындағы тұрғын үйдi немесе оның бiр бөлiгiн тұрақты немесе уақытша пайдалануға алушы тарап;</w:t>
      </w:r>
      <w:r>
        <w:br/>
      </w:r>
      <w:r>
        <w:rPr>
          <w:rFonts w:ascii="Times New Roman"/>
          <w:b w:val="false"/>
          <w:i w:val="false"/>
          <w:color w:val="000000"/>
          <w:sz w:val="28"/>
        </w:rPr>
        <w:t>
      тұрғын үйдiң құны - тұрғын үйдiң мәмiле жасалған күнi белгiленетiн нарықтық құны;</w:t>
      </w:r>
      <w:r>
        <w:br/>
      </w:r>
      <w:r>
        <w:rPr>
          <w:rFonts w:ascii="Times New Roman"/>
          <w:b w:val="false"/>
          <w:i w:val="false"/>
          <w:color w:val="000000"/>
          <w:sz w:val="28"/>
        </w:rPr>
        <w:t>
      коммуналдық қызметтер - тұрғын үйде (тұрғын жайда) көрсетiлетiн және сумен жабдықтауды, канализацияны, газбен, электрмен, жылумен жабдықтауды, қоқысты әкету мен лифт қызметiн көрсетудi қамтитын қызметтер;</w:t>
      </w:r>
      <w:r>
        <w:br/>
      </w:r>
      <w:r>
        <w:rPr>
          <w:rFonts w:ascii="Times New Roman"/>
          <w:b w:val="false"/>
          <w:i w:val="false"/>
          <w:color w:val="000000"/>
          <w:sz w:val="28"/>
        </w:rPr>
        <w:t>
      уақытша тұрғындар - жалдаушы (тұрғын үйдiң меншiк иесi, тұрғын үй кооперативiнiң мүшесi) тұрғын үйдi пайдаланғаны үшiн олардан ақы алмай, тұрғын үйде уақытша тұру құқығын берген азаматтар;</w:t>
      </w:r>
      <w:r>
        <w:br/>
      </w:r>
      <w:r>
        <w:rPr>
          <w:rFonts w:ascii="Times New Roman"/>
          <w:b w:val="false"/>
          <w:i w:val="false"/>
          <w:color w:val="000000"/>
          <w:sz w:val="28"/>
        </w:rPr>
        <w:t>
      тұрғын үйдi ұстауға жұмсалатын шығындар - тұрғын үйдi пайдалануға, оны ағымдағы және күрделi жөндеуден өткiзуге, сондай-ақ жер учаскесiн ұстауға қажет төлемдер қосындысы.</w:t>
      </w:r>
    </w:p>
    <w:bookmarkStart w:name="z12"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1. Осы Қағидалар тастап кеткен, бос қалған пәтерлерге жеке меншiкте тұрған және жылжымайтын мүлiктер Орталығы есебiндегi иесiз меншiктерге қатысты әрекет етедi.</w:t>
      </w:r>
      <w:r>
        <w:br/>
      </w:r>
      <w:r>
        <w:rPr>
          <w:rFonts w:ascii="Times New Roman"/>
          <w:b w:val="false"/>
          <w:i w:val="false"/>
          <w:color w:val="000000"/>
          <w:sz w:val="28"/>
        </w:rPr>
        <w:t>
      2. Осы Қағидалар иесiз тұрғын үйдi берудiң тәртiбiн, шартын және мерзiмiн анықтайды.</w:t>
      </w:r>
      <w:r>
        <w:br/>
      </w:r>
      <w:r>
        <w:rPr>
          <w:rFonts w:ascii="Times New Roman"/>
          <w:b w:val="false"/>
          <w:i w:val="false"/>
          <w:color w:val="000000"/>
          <w:sz w:val="28"/>
        </w:rPr>
        <w:t>
      3. Осы Қағидалар уақытша өтеусiз тұрғын үйдi пайдалану туралы келiсiм-шарт (бұдан былай - Шарт) жасаудың негiзi болып табылады.</w:t>
      </w:r>
    </w:p>
    <w:bookmarkStart w:name="z13" w:id="4"/>
    <w:p>
      <w:pPr>
        <w:spacing w:after="0"/>
        <w:ind w:left="0"/>
        <w:jc w:val="left"/>
      </w:pPr>
      <w:r>
        <w:rPr>
          <w:rFonts w:ascii="Times New Roman"/>
          <w:b/>
          <w:i w:val="false"/>
          <w:color w:val="000000"/>
        </w:rPr>
        <w:t xml:space="preserve"> 
3. Иесiз тұрғын үй беруге болатын тұлғалардың санаты</w:t>
      </w:r>
    </w:p>
    <w:bookmarkEnd w:id="4"/>
    <w:p>
      <w:pPr>
        <w:spacing w:after="0"/>
        <w:ind w:left="0"/>
        <w:jc w:val="both"/>
      </w:pPr>
      <w:r>
        <w:rPr>
          <w:rFonts w:ascii="Times New Roman"/>
          <w:b w:val="false"/>
          <w:i w:val="false"/>
          <w:color w:val="000000"/>
          <w:sz w:val="28"/>
        </w:rPr>
        <w:t>      4. Тастап кеткен, бос қалған, жекешелендiрiлген пәтерлер (бұдан былай - иесiз тұрғын үй) тұрғын үй алуға мұқтаж қазақстан Республикасының азаматтарына, тұрақты елдi жерде тұратын, аз қамтылған әлеуметтiк қорғалатын халық тобына жататын және мемлекеттiк үй қорының тұрғын үй алуға мұқтаждардың есебiнде тұрғандарға берiледi.</w:t>
      </w:r>
      <w:r>
        <w:br/>
      </w:r>
      <w:r>
        <w:rPr>
          <w:rFonts w:ascii="Times New Roman"/>
          <w:b w:val="false"/>
          <w:i w:val="false"/>
          <w:color w:val="000000"/>
          <w:sz w:val="28"/>
        </w:rPr>
        <w:t>
      5. Мемлекеттiк тұрғын үй қорынан осындай тұрғын үй алу үшiн есепте тұрған мемлекеттiк қызметшiлерге, бюджеттiк ұйымның қызметкерлерiне, әскери қызметшiлерге және мемлекеттiк сайлау лауазымында айналысатын тұлғаларға берiледi;</w:t>
      </w:r>
      <w:r>
        <w:br/>
      </w:r>
      <w:r>
        <w:rPr>
          <w:rFonts w:ascii="Times New Roman"/>
          <w:b w:val="false"/>
          <w:i w:val="false"/>
          <w:color w:val="000000"/>
          <w:sz w:val="28"/>
        </w:rPr>
        <w:t>
      6. Иесiз тұрғын үйдi алуға, тұрғын үйлерi, ерiктi жеке меншiктерi (тұрғын үйдi бөлу туралы шешiммен пайдалануға және иемденуге; жалға алу келiсiм-шарты) азаматтардың пәтер сұраған кезiнен бастап тұрғын үй мәртебесiн жоғалтқан, не тұрғын үй мәртебесiн жоғалтпаған, бiрақ тастанды, бос, сынған пәтерлер осы тұратын үйлердiң жалпы санынан 80 пайызын құраса ғана берiледi. Аталған үйлерден пәтерлерi бар тұлғаларға, егер де оларда басқа (олардың отбасы мүшелерiнде) жеке меншiкке (жалпы, үлестiк) жататын тұрғын-жай болмаса, иесiз тұрғын үй берiледi.</w:t>
      </w:r>
    </w:p>
    <w:bookmarkStart w:name="z14" w:id="5"/>
    <w:p>
      <w:pPr>
        <w:spacing w:after="0"/>
        <w:ind w:left="0"/>
        <w:jc w:val="left"/>
      </w:pPr>
      <w:r>
        <w:rPr>
          <w:rFonts w:ascii="Times New Roman"/>
          <w:b/>
          <w:i w:val="false"/>
          <w:color w:val="000000"/>
        </w:rPr>
        <w:t xml:space="preserve"> 
4. Иесiз тұрғын үйдi берудiң шарттары</w:t>
      </w:r>
    </w:p>
    <w:bookmarkEnd w:id="5"/>
    <w:p>
      <w:pPr>
        <w:spacing w:after="0"/>
        <w:ind w:left="0"/>
        <w:jc w:val="both"/>
      </w:pPr>
      <w:r>
        <w:rPr>
          <w:rFonts w:ascii="Times New Roman"/>
          <w:b w:val="false"/>
          <w:i w:val="false"/>
          <w:color w:val="000000"/>
          <w:sz w:val="28"/>
        </w:rPr>
        <w:t>      7. Иесiз тұрғын үй осы қағиданың 3 тарауында көрсетiлгендей тұлғаларға Шарт бойынша уақытша пайдалануға берiледi.</w:t>
      </w:r>
      <w:r>
        <w:br/>
      </w:r>
      <w:r>
        <w:rPr>
          <w:rFonts w:ascii="Times New Roman"/>
          <w:b w:val="false"/>
          <w:i w:val="false"/>
          <w:color w:val="000000"/>
          <w:sz w:val="28"/>
        </w:rPr>
        <w:t>
      8. Иесiз тұрғын үй анықталғанда және оған жайғастыру кезiнде оған техникалық жағдайы жөнiнде акт жасалады.</w:t>
      </w:r>
    </w:p>
    <w:bookmarkStart w:name="z15" w:id="6"/>
    <w:p>
      <w:pPr>
        <w:spacing w:after="0"/>
        <w:ind w:left="0"/>
        <w:jc w:val="left"/>
      </w:pPr>
      <w:r>
        <w:rPr>
          <w:rFonts w:ascii="Times New Roman"/>
          <w:b/>
          <w:i w:val="false"/>
          <w:color w:val="000000"/>
        </w:rPr>
        <w:t xml:space="preserve"> 
5. Иесiз тұрғын үйдi беру тәртiбi</w:t>
      </w:r>
    </w:p>
    <w:bookmarkEnd w:id="6"/>
    <w:p>
      <w:pPr>
        <w:spacing w:after="0"/>
        <w:ind w:left="0"/>
        <w:jc w:val="both"/>
      </w:pPr>
      <w:r>
        <w:rPr>
          <w:rFonts w:ascii="Times New Roman"/>
          <w:b w:val="false"/>
          <w:i w:val="false"/>
          <w:color w:val="000000"/>
          <w:sz w:val="28"/>
        </w:rPr>
        <w:t>      9. Осы Қағиданың 3 тарауында көрсетiлгендей (тұрғын үй есебiнде иесiз болып анықталған) тұлғалардың жазбаша өтiнiшiмен иесiз тұрғын үй берiледi.</w:t>
      </w:r>
      <w:r>
        <w:br/>
      </w:r>
      <w:r>
        <w:rPr>
          <w:rFonts w:ascii="Times New Roman"/>
          <w:b w:val="false"/>
          <w:i w:val="false"/>
          <w:color w:val="000000"/>
          <w:sz w:val="28"/>
        </w:rPr>
        <w:t>
      10. Иесiз тұрғын үйдi беруден бас тарту жағдайында мiндеттi түрде оның себептерiн жазбаша баяндау керек;</w:t>
      </w:r>
      <w:r>
        <w:br/>
      </w:r>
      <w:r>
        <w:rPr>
          <w:rFonts w:ascii="Times New Roman"/>
          <w:b w:val="false"/>
          <w:i w:val="false"/>
          <w:color w:val="000000"/>
          <w:sz w:val="28"/>
        </w:rPr>
        <w:t>
      11. Иесiз тұрғын үй алуға үмiткер тұлғалар, өтінiшпен қоса (осы Қағиданың 9 тармағында көрсетiлгендей) соңғы тiркелген орнынан, қаланың коммуналдық қызметтерi алдында қарызы жоқ екенi туралы анықтама әкелуге мiндеттi.</w:t>
      </w:r>
      <w:r>
        <w:br/>
      </w:r>
      <w:r>
        <w:rPr>
          <w:rFonts w:ascii="Times New Roman"/>
          <w:b w:val="false"/>
          <w:i w:val="false"/>
          <w:color w:val="000000"/>
          <w:sz w:val="28"/>
        </w:rPr>
        <w:t>
      12. Барлық анықтамалар мен керектi құжаттар ұсынылған жағдайда өтiнiш тұрғын үй комиссиясының отырысында қаралады.</w:t>
      </w:r>
      <w:r>
        <w:br/>
      </w:r>
      <w:r>
        <w:rPr>
          <w:rFonts w:ascii="Times New Roman"/>
          <w:b w:val="false"/>
          <w:i w:val="false"/>
          <w:color w:val="000000"/>
          <w:sz w:val="28"/>
        </w:rPr>
        <w:t>
      13. Иесiз тұрғын үйдi уақытша өтеусiз пайдалануға беруге дейiн, тұрғын үй қаланың коммуналдық меншiктi есептеу мәселелерiмен айналысушы уәкiлеттi органның өтiнiшi бойынша (әрi қарай- уәкiлеттi орган) мемлекеттiк жылжымайтын мүлiктердi тiркеумен айналысатын органға иесiз тұрғын үй ретiнде есепке тұрғызылуы керек.</w:t>
      </w:r>
      <w:r>
        <w:br/>
      </w:r>
      <w:r>
        <w:rPr>
          <w:rFonts w:ascii="Times New Roman"/>
          <w:b w:val="false"/>
          <w:i w:val="false"/>
          <w:color w:val="000000"/>
          <w:sz w:val="28"/>
        </w:rPr>
        <w:t>
      14. Мемлекеттiк тұрғын үй қорынан тұрғын үй алу есебiнде тұрған, бiрақ та келiсiм-шартпен иесiз тұрғын үйде тұратын азаматтар сот шешiмi заң күшiне енiп, тұрғын үй қаланың коммуналдық меншiгiне айналғанша есептен алынбайды.</w:t>
      </w:r>
    </w:p>
    <w:bookmarkStart w:name="z16" w:id="7"/>
    <w:p>
      <w:pPr>
        <w:spacing w:after="0"/>
        <w:ind w:left="0"/>
        <w:jc w:val="left"/>
      </w:pPr>
      <w:r>
        <w:rPr>
          <w:rFonts w:ascii="Times New Roman"/>
          <w:b/>
          <w:i w:val="false"/>
          <w:color w:val="000000"/>
        </w:rPr>
        <w:t xml:space="preserve"> 
6. Иесiз тұрғын үйдi беру мерзiмдерi</w:t>
      </w:r>
    </w:p>
    <w:bookmarkEnd w:id="7"/>
    <w:p>
      <w:pPr>
        <w:spacing w:after="0"/>
        <w:ind w:left="0"/>
        <w:jc w:val="both"/>
      </w:pPr>
      <w:r>
        <w:rPr>
          <w:rFonts w:ascii="Times New Roman"/>
          <w:b w:val="false"/>
          <w:i w:val="false"/>
          <w:color w:val="000000"/>
          <w:sz w:val="28"/>
        </w:rPr>
        <w:t>      15. Иесiз тұрғын үйдiң коммуналдық меншiк құқында екенiн мойындау туралы немесе тұрғын үй коммуналдық меншiктiң құқында емес екендiгi туралы сот шешiмi шыққанға дейiн, иесiз тұрғын үй бiр жыл мерзiмге берiледi (шарттық мiндеттемелер орындалған жағдайда, Шарт мерзiмдерi ұзартылады).</w:t>
      </w:r>
      <w:r>
        <w:br/>
      </w:r>
      <w:r>
        <w:rPr>
          <w:rFonts w:ascii="Times New Roman"/>
          <w:b w:val="false"/>
          <w:i w:val="false"/>
          <w:color w:val="000000"/>
          <w:sz w:val="28"/>
        </w:rPr>
        <w:t>
      16. Сот шешiмi бойынша қаланың коммуналдық меншiк құқына қатысты емес деп табылған иесiз тұрғын үй өз меншiк иесiнiң пайдасына және иелiгiне қайта қабылдануы мүмкiн, немесе қазақстан Республикасының азаматтық заңнамасына сәйкес бұрынғы сатып алу күшiне қарай меншiкке сатып алынады. Бұл жағдайда Шарт бiржақты бұзылады.</w:t>
      </w:r>
      <w:r>
        <w:br/>
      </w:r>
      <w:r>
        <w:rPr>
          <w:rFonts w:ascii="Times New Roman"/>
          <w:b w:val="false"/>
          <w:i w:val="false"/>
          <w:color w:val="000000"/>
          <w:sz w:val="28"/>
        </w:rPr>
        <w:t>
      17. Тұрғын үй иесi пайда болған жағдайда, жалға беру шарты бойынша осы тұрғын үйде тұрып жатқан тұлғалар басқа иесiз тұрғын үй қолма-қол табылған жағдайда үйдi босатуға мiндеттi.</w:t>
      </w:r>
    </w:p>
    <w:bookmarkStart w:name="z17" w:id="8"/>
    <w:p>
      <w:pPr>
        <w:spacing w:after="0"/>
        <w:ind w:left="0"/>
        <w:jc w:val="left"/>
      </w:pPr>
      <w:r>
        <w:rPr>
          <w:rFonts w:ascii="Times New Roman"/>
          <w:b/>
          <w:i w:val="false"/>
          <w:color w:val="000000"/>
        </w:rPr>
        <w:t xml:space="preserve"> 
7. Мүлiктi коммуналдық меншiкке қабылдау салдары</w:t>
      </w:r>
    </w:p>
    <w:bookmarkEnd w:id="8"/>
    <w:p>
      <w:pPr>
        <w:spacing w:after="0"/>
        <w:ind w:left="0"/>
        <w:jc w:val="both"/>
      </w:pPr>
      <w:r>
        <w:rPr>
          <w:rFonts w:ascii="Times New Roman"/>
          <w:b w:val="false"/>
          <w:i w:val="false"/>
          <w:color w:val="000000"/>
          <w:sz w:val="28"/>
        </w:rPr>
        <w:t>      18. Сот шешiмiнiң негiзiнде қаланың коммуналдық меншiкке кiрген тұрғын үйi, сонымен бiрге иесiз тұрғын үй, мемлекеттiк тұрғын үй қорының құрамына енгiзiледi.</w:t>
      </w:r>
      <w:r>
        <w:br/>
      </w:r>
      <w:r>
        <w:rPr>
          <w:rFonts w:ascii="Times New Roman"/>
          <w:b w:val="false"/>
          <w:i w:val="false"/>
          <w:color w:val="000000"/>
          <w:sz w:val="28"/>
        </w:rPr>
        <w:t>
      19. Сот шешiмiнiң қаланың коммуналдық меншiкке кiрген иесiз тұрғын үйдiң Шарт бойынша тұрып жатқан тұлғалары, тұрғын үй аукционға қойылған жағдайда сатып алуға ниет етсе, егер де осы тұрғын үйдi жөндеп және сақтап ұстағанын растайтын тиiстi құжаттары бар болса және коммуналдық қызмет көрсету орындарына қарыздар болмаса артықшылық құқына ие болады.</w:t>
      </w:r>
    </w:p>
    <w:bookmarkStart w:name="z8" w:id="9"/>
    <w:p>
      <w:pPr>
        <w:spacing w:after="0"/>
        <w:ind w:left="0"/>
        <w:jc w:val="left"/>
      </w:pPr>
      <w:r>
        <w:rPr>
          <w:rFonts w:ascii="Times New Roman"/>
          <w:b/>
          <w:i w:val="false"/>
          <w:color w:val="000000"/>
        </w:rPr>
        <w:t xml:space="preserve"> 
8. Иесiз тұрғын үйлердi жалға алу келiсiм-шарты бойынша алған тұлғалардың құқы мен мiндеттерi</w:t>
      </w:r>
    </w:p>
    <w:bookmarkEnd w:id="9"/>
    <w:p>
      <w:pPr>
        <w:spacing w:after="0"/>
        <w:ind w:left="0"/>
        <w:jc w:val="both"/>
      </w:pPr>
      <w:r>
        <w:rPr>
          <w:rFonts w:ascii="Times New Roman"/>
          <w:b w:val="false"/>
          <w:i w:val="false"/>
          <w:color w:val="000000"/>
          <w:sz w:val="28"/>
        </w:rPr>
        <w:t>      20. Иесiз тұрғын үй алған тұлғалар мынаған құқылы:</w:t>
      </w:r>
      <w:r>
        <w:br/>
      </w:r>
      <w:r>
        <w:rPr>
          <w:rFonts w:ascii="Times New Roman"/>
          <w:b w:val="false"/>
          <w:i w:val="false"/>
          <w:color w:val="000000"/>
          <w:sz w:val="28"/>
        </w:rPr>
        <w:t>
      1) заңнама шеңберiнде айқындалған өз отбасы мүшелерiн алған үйiне тұрғызуға;</w:t>
      </w:r>
      <w:r>
        <w:br/>
      </w:r>
      <w:r>
        <w:rPr>
          <w:rFonts w:ascii="Times New Roman"/>
          <w:b w:val="false"/>
          <w:i w:val="false"/>
          <w:color w:val="000000"/>
          <w:sz w:val="28"/>
        </w:rPr>
        <w:t>
      2) қайта жоспарлау мен қайта пiшiндеуге байланысты емес жаңарту жұмыстарын жүргiзуге;</w:t>
      </w:r>
      <w:r>
        <w:br/>
      </w:r>
      <w:r>
        <w:rPr>
          <w:rFonts w:ascii="Times New Roman"/>
          <w:b w:val="false"/>
          <w:i w:val="false"/>
          <w:color w:val="000000"/>
          <w:sz w:val="28"/>
        </w:rPr>
        <w:t>
      3) коммуналдық қызметтердi пайдалануға.</w:t>
      </w:r>
      <w:r>
        <w:br/>
      </w:r>
      <w:r>
        <w:rPr>
          <w:rFonts w:ascii="Times New Roman"/>
          <w:b w:val="false"/>
          <w:i w:val="false"/>
          <w:color w:val="000000"/>
          <w:sz w:val="28"/>
        </w:rPr>
        <w:t>
      21. Иесiз тұрғын үй алған тұлғалар мынаған құқылы емес:</w:t>
      </w:r>
      <w:r>
        <w:br/>
      </w:r>
      <w:r>
        <w:rPr>
          <w:rFonts w:ascii="Times New Roman"/>
          <w:b w:val="false"/>
          <w:i w:val="false"/>
          <w:color w:val="000000"/>
          <w:sz w:val="28"/>
        </w:rPr>
        <w:t>
      1) 20 тармақтың 1 тармақшасында көрсетiлген жағдайдан басқа, тұрғын үйге өзге тұлғаларды тұрғызуға;</w:t>
      </w:r>
      <w:r>
        <w:br/>
      </w:r>
      <w:r>
        <w:rPr>
          <w:rFonts w:ascii="Times New Roman"/>
          <w:b w:val="false"/>
          <w:i w:val="false"/>
          <w:color w:val="000000"/>
          <w:sz w:val="28"/>
        </w:rPr>
        <w:t>
      2) Шарт бойынша алған тұрғын үйдiң жағдайын төмендетуге;</w:t>
      </w:r>
      <w:r>
        <w:br/>
      </w:r>
      <w:r>
        <w:rPr>
          <w:rFonts w:ascii="Times New Roman"/>
          <w:b w:val="false"/>
          <w:i w:val="false"/>
          <w:color w:val="000000"/>
          <w:sz w:val="28"/>
        </w:rPr>
        <w:t>
      3) қаланың коммуналдық қызмет орындарынан қарызын төлемей жалтаруға;</w:t>
      </w:r>
      <w:r>
        <w:br/>
      </w:r>
      <w:r>
        <w:rPr>
          <w:rFonts w:ascii="Times New Roman"/>
          <w:b w:val="false"/>
          <w:i w:val="false"/>
          <w:color w:val="000000"/>
          <w:sz w:val="28"/>
        </w:rPr>
        <w:t>
      4) уәкiлеттi органның жазбаша рұқсатынсыз тұрғын үйдi қосымша жалдауға;</w:t>
      </w:r>
      <w:r>
        <w:br/>
      </w:r>
      <w:r>
        <w:rPr>
          <w:rFonts w:ascii="Times New Roman"/>
          <w:b w:val="false"/>
          <w:i w:val="false"/>
          <w:color w:val="000000"/>
          <w:sz w:val="28"/>
        </w:rPr>
        <w:t>
      5) қолданылып жүрген заңнамалар мен осы қағиданың нормаларына немесе келiсiм-шарттың мiндеттемелерiне қайшы келетiн iс-әрекеттерге баруға.</w:t>
      </w:r>
      <w:r>
        <w:br/>
      </w:r>
      <w:r>
        <w:rPr>
          <w:rFonts w:ascii="Times New Roman"/>
          <w:b w:val="false"/>
          <w:i w:val="false"/>
          <w:color w:val="000000"/>
          <w:sz w:val="28"/>
        </w:rPr>
        <w:t>
      22. Шарт бойынша тұрып жатқан тұлғалар мынаған мiндеттi:</w:t>
      </w:r>
      <w:r>
        <w:br/>
      </w:r>
      <w:r>
        <w:rPr>
          <w:rFonts w:ascii="Times New Roman"/>
          <w:b w:val="false"/>
          <w:i w:val="false"/>
          <w:color w:val="000000"/>
          <w:sz w:val="28"/>
        </w:rPr>
        <w:t>
      1) Шарт жасаған немесе тұрғын үйде нақты тұра бастаған кезден бастап коммуналдық қызметтерге ақы төлеуге;</w:t>
      </w:r>
      <w:r>
        <w:br/>
      </w:r>
      <w:r>
        <w:rPr>
          <w:rFonts w:ascii="Times New Roman"/>
          <w:b w:val="false"/>
          <w:i w:val="false"/>
          <w:color w:val="000000"/>
          <w:sz w:val="28"/>
        </w:rPr>
        <w:t>
      2) үйдi күтiп ұстау бойынша жалпы шығыстарға қатысуға;</w:t>
      </w:r>
      <w:r>
        <w:br/>
      </w:r>
      <w:r>
        <w:rPr>
          <w:rFonts w:ascii="Times New Roman"/>
          <w:b w:val="false"/>
          <w:i w:val="false"/>
          <w:color w:val="000000"/>
          <w:sz w:val="28"/>
        </w:rPr>
        <w:t>
      3) алған иесiз тұрғын үйдiң техникалық жағдайын құптауға;</w:t>
      </w:r>
      <w:r>
        <w:br/>
      </w:r>
      <w:r>
        <w:rPr>
          <w:rFonts w:ascii="Times New Roman"/>
          <w:b w:val="false"/>
          <w:i w:val="false"/>
          <w:color w:val="000000"/>
          <w:sz w:val="28"/>
        </w:rPr>
        <w:t>
      4) уақытша өтеусiз пайдалануға берiлген тұрғын үйдiң Шартын бұзу туралы тарапты 30 күнтiзбелiк күн бұрын ескертуге.</w:t>
      </w:r>
    </w:p>
    <w:bookmarkStart w:name="z3" w:id="10"/>
    <w:p>
      <w:pPr>
        <w:spacing w:after="0"/>
        <w:ind w:left="0"/>
        <w:jc w:val="left"/>
      </w:pPr>
      <w:r>
        <w:rPr>
          <w:rFonts w:ascii="Times New Roman"/>
          <w:b/>
          <w:i w:val="false"/>
          <w:color w:val="000000"/>
        </w:rPr>
        <w:t xml:space="preserve"> 
9. Тұрғын үй алған тұлғалардың жауапкершiлiгi</w:t>
      </w:r>
    </w:p>
    <w:bookmarkEnd w:id="10"/>
    <w:p>
      <w:pPr>
        <w:spacing w:after="0"/>
        <w:ind w:left="0"/>
        <w:jc w:val="both"/>
      </w:pPr>
      <w:r>
        <w:rPr>
          <w:rFonts w:ascii="Times New Roman"/>
          <w:b w:val="false"/>
          <w:i w:val="false"/>
          <w:color w:val="000000"/>
          <w:sz w:val="28"/>
        </w:rPr>
        <w:t>      23. Тұрғын үйдi Шарт бойынша алған тұлғалар осы қағиданың нормалары мен Шарттың мiндеттемелерiн орындамаған жағдайда, мұндай Шарт бiр жақты бұзылады.</w:t>
      </w:r>
    </w:p>
    <w:bookmarkStart w:name="z9" w:id="11"/>
    <w:p>
      <w:pPr>
        <w:spacing w:after="0"/>
        <w:ind w:left="0"/>
        <w:jc w:val="both"/>
      </w:pPr>
      <w:r>
        <w:rPr>
          <w:rFonts w:ascii="Times New Roman"/>
          <w:b w:val="false"/>
          <w:i w:val="false"/>
          <w:color w:val="000000"/>
          <w:sz w:val="28"/>
        </w:rPr>
        <w:t xml:space="preserve">
Екiбастұз қаласы     </w:t>
      </w:r>
      <w:r>
        <w:br/>
      </w:r>
      <w:r>
        <w:rPr>
          <w:rFonts w:ascii="Times New Roman"/>
          <w:b w:val="false"/>
          <w:i w:val="false"/>
          <w:color w:val="000000"/>
          <w:sz w:val="28"/>
        </w:rPr>
        <w:t xml:space="preserve">
әкiмдiгiнiң        </w:t>
      </w:r>
      <w:r>
        <w:br/>
      </w:r>
      <w:r>
        <w:rPr>
          <w:rFonts w:ascii="Times New Roman"/>
          <w:b w:val="false"/>
          <w:i w:val="false"/>
          <w:color w:val="000000"/>
          <w:sz w:val="28"/>
        </w:rPr>
        <w:t xml:space="preserve">
2004 жылғы 3 маусымдағы  </w:t>
      </w:r>
      <w:r>
        <w:br/>
      </w:r>
      <w:r>
        <w:rPr>
          <w:rFonts w:ascii="Times New Roman"/>
          <w:b w:val="false"/>
          <w:i w:val="false"/>
          <w:color w:val="000000"/>
          <w:sz w:val="28"/>
        </w:rPr>
        <w:t>
"Тұрғын үй комиссиясы туралы"</w:t>
      </w:r>
      <w:r>
        <w:br/>
      </w:r>
      <w:r>
        <w:rPr>
          <w:rFonts w:ascii="Times New Roman"/>
          <w:b w:val="false"/>
          <w:i w:val="false"/>
          <w:color w:val="000000"/>
          <w:sz w:val="28"/>
        </w:rPr>
        <w:t xml:space="preserve">
N 328/6 қаулысымен    </w:t>
      </w:r>
      <w:r>
        <w:br/>
      </w:r>
      <w:r>
        <w:rPr>
          <w:rFonts w:ascii="Times New Roman"/>
          <w:b w:val="false"/>
          <w:i w:val="false"/>
          <w:color w:val="000000"/>
          <w:sz w:val="28"/>
        </w:rPr>
        <w:t xml:space="preserve">
бекiтiлген         </w:t>
      </w:r>
    </w:p>
    <w:bookmarkEnd w:id="11"/>
    <w:p>
      <w:pPr>
        <w:spacing w:after="0"/>
        <w:ind w:left="0"/>
        <w:jc w:val="left"/>
      </w:pPr>
      <w:r>
        <w:rPr>
          <w:rFonts w:ascii="Times New Roman"/>
          <w:b/>
          <w:i w:val="false"/>
          <w:color w:val="000000"/>
        </w:rPr>
        <w:t xml:space="preserve"> Екiбастұз қаласының тұрғын үй қорынан тұрғын үй бөлу жөнiндегi қалалық тұрғын үй комиссиясы туралы</w:t>
      </w:r>
      <w:r>
        <w:br/>
      </w:r>
      <w:r>
        <w:rPr>
          <w:rFonts w:ascii="Times New Roman"/>
          <w:b/>
          <w:i w:val="false"/>
          <w:color w:val="000000"/>
        </w:rPr>
        <w:t>
ЕРЕЖЕ</w:t>
      </w:r>
    </w:p>
    <w:bookmarkStart w:name="z4" w:id="12"/>
    <w:p>
      <w:pPr>
        <w:spacing w:after="0"/>
        <w:ind w:left="0"/>
        <w:jc w:val="left"/>
      </w:pPr>
      <w:r>
        <w:rPr>
          <w:rFonts w:ascii="Times New Roman"/>
          <w:b/>
          <w:i w:val="false"/>
          <w:color w:val="000000"/>
        </w:rPr>
        <w:t xml:space="preserve"> 
1. Жалпы ережелер</w:t>
      </w:r>
    </w:p>
    <w:bookmarkEnd w:id="12"/>
    <w:p>
      <w:pPr>
        <w:spacing w:after="0"/>
        <w:ind w:left="0"/>
        <w:jc w:val="both"/>
      </w:pPr>
      <w:r>
        <w:rPr>
          <w:rFonts w:ascii="Times New Roman"/>
          <w:b w:val="false"/>
          <w:i w:val="false"/>
          <w:color w:val="000000"/>
          <w:sz w:val="28"/>
        </w:rPr>
        <w:t>      1. Қалалық тұрғын үй комиссиясы (бұдан әрi - Комиссия) Екiбастұз қаласы әкiмдiгiнiң жанындағы тұрақты жұмыс iстейтiн орган болып табылады.</w:t>
      </w:r>
      <w:r>
        <w:br/>
      </w: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Кодексiн</w:t>
      </w:r>
      <w:r>
        <w:rPr>
          <w:rFonts w:ascii="Times New Roman"/>
          <w:b w:val="false"/>
          <w:i w:val="false"/>
          <w:color w:val="000000"/>
          <w:sz w:val="28"/>
        </w:rPr>
        <w:t>, Қазақстан Республикасының 2003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жергiлiктi мемлекеттiк басқару туралы", 1997 жылғы 16 сәуiрдегi </w:t>
      </w:r>
      <w:r>
        <w:rPr>
          <w:rFonts w:ascii="Times New Roman"/>
          <w:b w:val="false"/>
          <w:i w:val="false"/>
          <w:color w:val="000000"/>
          <w:sz w:val="28"/>
        </w:rPr>
        <w:t>"Тұрғын үй</w:t>
      </w:r>
      <w:r>
        <w:rPr>
          <w:rFonts w:ascii="Times New Roman"/>
          <w:b w:val="false"/>
          <w:i w:val="false"/>
          <w:color w:val="000000"/>
          <w:sz w:val="28"/>
        </w:rPr>
        <w:t xml:space="preserve"> қатынастары туралы" N 94-1 Заңдарын, Қазақстан Республикасы Үкiметiнiң 1999 жылғы 2 қыркүйектегi "Мемлекеттiк тұрғын үй қорынан тұрғын үйдi жалға беру және пайдалану тәртiбi туралы" N 1292 </w:t>
      </w:r>
      <w:r>
        <w:rPr>
          <w:rFonts w:ascii="Times New Roman"/>
          <w:b w:val="false"/>
          <w:i w:val="false"/>
          <w:color w:val="000000"/>
          <w:sz w:val="28"/>
        </w:rPr>
        <w:t>қаулысын</w:t>
      </w:r>
      <w:r>
        <w:rPr>
          <w:rFonts w:ascii="Times New Roman"/>
          <w:b w:val="false"/>
          <w:i w:val="false"/>
          <w:color w:val="000000"/>
          <w:sz w:val="28"/>
        </w:rPr>
        <w:t>, осы Ереженi және Қазақстан Республикасының басқа да нормативтiк - құқықтық актiлерiн басшылыққа алады.</w:t>
      </w:r>
      <w:r>
        <w:br/>
      </w:r>
      <w:r>
        <w:rPr>
          <w:rFonts w:ascii="Times New Roman"/>
          <w:b w:val="false"/>
          <w:i w:val="false"/>
          <w:color w:val="000000"/>
          <w:sz w:val="28"/>
        </w:rPr>
        <w:t>
      3. Комиссия Екiбастұз қаласының тұрғын үй қорын сақтауды қамтамасыз ету мақсатында мемлекеттiк тұрғын үйдi бөлу және иесiз қалған тұрғын үйдi анықтау және оған уақытша адам кiргiзу үшiн құрылды.</w:t>
      </w:r>
    </w:p>
    <w:bookmarkStart w:name="z10" w:id="13"/>
    <w:p>
      <w:pPr>
        <w:spacing w:after="0"/>
        <w:ind w:left="0"/>
        <w:jc w:val="both"/>
      </w:pPr>
      <w:r>
        <w:rPr>
          <w:rFonts w:ascii="Times New Roman"/>
          <w:b w:val="false"/>
          <w:i w:val="false"/>
          <w:color w:val="000000"/>
          <w:sz w:val="28"/>
        </w:rPr>
        <w:t>
</w:t>
      </w:r>
      <w:r>
        <w:rPr>
          <w:rFonts w:ascii="Times New Roman"/>
          <w:b/>
          <w:i w:val="false"/>
          <w:color w:val="000000"/>
          <w:sz w:val="28"/>
        </w:rPr>
        <w:t>        2. Комиссияның мақсаты мен негiзгi мiндеттерi</w:t>
      </w:r>
    </w:p>
    <w:bookmarkEnd w:id="13"/>
    <w:p>
      <w:pPr>
        <w:spacing w:after="0"/>
        <w:ind w:left="0"/>
        <w:jc w:val="both"/>
      </w:pPr>
      <w:r>
        <w:rPr>
          <w:rFonts w:ascii="Times New Roman"/>
          <w:b w:val="false"/>
          <w:i w:val="false"/>
          <w:color w:val="000000"/>
          <w:sz w:val="28"/>
        </w:rPr>
        <w:t>      4. Комиссияның негiзгi мақсаты Екiбастұз қаласының азаматтарының әлеуметтiк - тұрғын үй мәселелерiн шешу.</w:t>
      </w:r>
      <w:r>
        <w:br/>
      </w:r>
      <w:r>
        <w:rPr>
          <w:rFonts w:ascii="Times New Roman"/>
          <w:b w:val="false"/>
          <w:i w:val="false"/>
          <w:color w:val="000000"/>
          <w:sz w:val="28"/>
        </w:rPr>
        <w:t>
      5. Екiбастұз қаласында тұратын Қазақстан Республикасының азаматтарына тұрғын үй бөлуге, тұрғын үйге мұқтаж азаматтардың және тұрғындардың аз қамтылған бөлiгiне жататын азаматтардың, сондай-ақ бюджеттiк ұйымдардың тұрғын үйге мұқтаж мемлекеттiк қызметшiлерiнiң, әскери қызметшiлердiң және мемлекеттiк сайлану лауазымымен айналысатын тұлғалардың мәселелерiн қарау - Комиссияның негiзгi мiндетi болып табылады.</w:t>
      </w:r>
      <w:r>
        <w:br/>
      </w:r>
      <w:r>
        <w:rPr>
          <w:rFonts w:ascii="Times New Roman"/>
          <w:b w:val="false"/>
          <w:i w:val="false"/>
          <w:color w:val="000000"/>
          <w:sz w:val="28"/>
        </w:rPr>
        <w:t>
      6. Тұрғын үйдi бөлу Комиссия шешiмi негiзiнде жергiлiктi атқару органының қаулысымен ресiмделедi.</w:t>
      </w:r>
    </w:p>
    <w:bookmarkStart w:name="z5" w:id="14"/>
    <w:p>
      <w:pPr>
        <w:spacing w:after="0"/>
        <w:ind w:left="0"/>
        <w:jc w:val="left"/>
      </w:pPr>
      <w:r>
        <w:rPr>
          <w:rFonts w:ascii="Times New Roman"/>
          <w:b/>
          <w:i w:val="false"/>
          <w:color w:val="000000"/>
        </w:rPr>
        <w:t xml:space="preserve"> 
3. Комиссияның негiзгi функциялары</w:t>
      </w:r>
    </w:p>
    <w:bookmarkEnd w:id="14"/>
    <w:p>
      <w:pPr>
        <w:spacing w:after="0"/>
        <w:ind w:left="0"/>
        <w:jc w:val="both"/>
      </w:pPr>
      <w:r>
        <w:rPr>
          <w:rFonts w:ascii="Times New Roman"/>
          <w:b w:val="false"/>
          <w:i w:val="false"/>
          <w:color w:val="000000"/>
          <w:sz w:val="28"/>
        </w:rPr>
        <w:t>      7. Комиссия белгiленген заңнама тәртiбiнде мынадай функцияларды жүзеге асырады:</w:t>
      </w:r>
      <w:r>
        <w:br/>
      </w:r>
      <w:r>
        <w:rPr>
          <w:rFonts w:ascii="Times New Roman"/>
          <w:b w:val="false"/>
          <w:i w:val="false"/>
          <w:color w:val="000000"/>
          <w:sz w:val="28"/>
        </w:rPr>
        <w:t>
      1) Тұрғын үй алуға мұқтаж азаматтардың және тұрғындардың аз қамтылған топтарына жататын азаматтардың ұсынылған есепке қою туралы өтiнiштерiн қарайды және тұрғын үй қорынан тұрғын үй бөлу туралы оларға ұсыныс мазмұнындағы қорытынды шығарады;</w:t>
      </w:r>
      <w:r>
        <w:br/>
      </w:r>
      <w:r>
        <w:rPr>
          <w:rFonts w:ascii="Times New Roman"/>
          <w:b w:val="false"/>
          <w:i w:val="false"/>
          <w:color w:val="000000"/>
          <w:sz w:val="28"/>
        </w:rPr>
        <w:t>
      2) Мемлекеттiк тұрғын үй қорынан (қайта пайдалануға кiргiзiлген, не тұрушылардан босатылған), немесе иесiз пәтерлер санынан "Қазақстан Республикасы әдiлет министрлiгi тiркеу қызметi комитетiнiң Павлодар облысы бойынша жылжымайтын мүлiк жөнiндегi орталығы" Екiбастұз филиалында есепке тұрғызылған, тұрғын үйдi беру мәселелерiне ұсыныс кiргiзедi.</w:t>
      </w:r>
    </w:p>
    <w:bookmarkStart w:name="z6" w:id="15"/>
    <w:p>
      <w:pPr>
        <w:spacing w:after="0"/>
        <w:ind w:left="0"/>
        <w:jc w:val="left"/>
      </w:pPr>
      <w:r>
        <w:rPr>
          <w:rFonts w:ascii="Times New Roman"/>
          <w:b/>
          <w:i w:val="false"/>
          <w:color w:val="000000"/>
        </w:rPr>
        <w:t xml:space="preserve"> 
4. Комиссияның құқы мен жауапкершiлiгi</w:t>
      </w:r>
    </w:p>
    <w:bookmarkEnd w:id="15"/>
    <w:p>
      <w:pPr>
        <w:spacing w:after="0"/>
        <w:ind w:left="0"/>
        <w:jc w:val="both"/>
      </w:pPr>
      <w:r>
        <w:rPr>
          <w:rFonts w:ascii="Times New Roman"/>
          <w:b w:val="false"/>
          <w:i w:val="false"/>
          <w:color w:val="000000"/>
          <w:sz w:val="28"/>
        </w:rPr>
        <w:t>      8. Белгiленген заңнама тәртiбiнде жүктелген басты мiндетiн және атқаратын қызметiн жүзеге асыру үшiн Комиссия мынаған:</w:t>
      </w:r>
      <w:r>
        <w:br/>
      </w:r>
      <w:r>
        <w:rPr>
          <w:rFonts w:ascii="Times New Roman"/>
          <w:b w:val="false"/>
          <w:i w:val="false"/>
          <w:color w:val="000000"/>
          <w:sz w:val="28"/>
        </w:rPr>
        <w:t>
      1) Комиссияның құзырына кiретiн мәселелер бойынша қаланың мемлекеттiк мекемелерiнен, ұйымдарынан қажеттi ақпарды сұрауға;</w:t>
      </w:r>
      <w:r>
        <w:br/>
      </w:r>
      <w:r>
        <w:rPr>
          <w:rFonts w:ascii="Times New Roman"/>
          <w:b w:val="false"/>
          <w:i w:val="false"/>
          <w:color w:val="000000"/>
          <w:sz w:val="28"/>
        </w:rPr>
        <w:t>
      2) қызмет барысында мамандарды, сарапшыларды және басқа тұлғаларды осы және басқа мәселелердi шешу үшiн тартуға;</w:t>
      </w:r>
      <w:r>
        <w:br/>
      </w:r>
      <w:r>
        <w:rPr>
          <w:rFonts w:ascii="Times New Roman"/>
          <w:b w:val="false"/>
          <w:i w:val="false"/>
          <w:color w:val="000000"/>
          <w:sz w:val="28"/>
        </w:rPr>
        <w:t>
      3) Қазақстан Республикасының қолданылып жүрген заңнамасына сәйкес басқа да билiктi жүзеге асыруға құқылы.</w:t>
      </w:r>
      <w:r>
        <w:br/>
      </w:r>
      <w:r>
        <w:rPr>
          <w:rFonts w:ascii="Times New Roman"/>
          <w:b w:val="false"/>
          <w:i w:val="false"/>
          <w:color w:val="000000"/>
          <w:sz w:val="28"/>
        </w:rPr>
        <w:t>
      9. Комиссия өз қызметi барысында жергiлiктi атқару органының алдында жауапты.</w:t>
      </w:r>
    </w:p>
    <w:bookmarkStart w:name="z7" w:id="16"/>
    <w:p>
      <w:pPr>
        <w:spacing w:after="0"/>
        <w:ind w:left="0"/>
        <w:jc w:val="left"/>
      </w:pPr>
      <w:r>
        <w:rPr>
          <w:rFonts w:ascii="Times New Roman"/>
          <w:b/>
          <w:i w:val="false"/>
          <w:color w:val="000000"/>
        </w:rPr>
        <w:t xml:space="preserve"> 
5. Комиссияның қызметiн ұйымдастыру</w:t>
      </w:r>
    </w:p>
    <w:bookmarkEnd w:id="16"/>
    <w:p>
      <w:pPr>
        <w:spacing w:after="0"/>
        <w:ind w:left="0"/>
        <w:jc w:val="both"/>
      </w:pPr>
      <w:r>
        <w:rPr>
          <w:rFonts w:ascii="Times New Roman"/>
          <w:b w:val="false"/>
          <w:i w:val="false"/>
          <w:color w:val="000000"/>
          <w:sz w:val="28"/>
        </w:rPr>
        <w:t>      10. Комиссия құрамында төрағасы (қала әкiмiнiң орынбасары), төрағаның орынбасары, комиссия мүшелерi және комиссия хатшысы құрылады.</w:t>
      </w:r>
      <w:r>
        <w:br/>
      </w:r>
      <w:r>
        <w:rPr>
          <w:rFonts w:ascii="Times New Roman"/>
          <w:b w:val="false"/>
          <w:i w:val="false"/>
          <w:color w:val="000000"/>
          <w:sz w:val="28"/>
        </w:rPr>
        <w:t>
      11. Комиссия құрамындағы өзгерiстер Екiбастұз қаласы әкiмдiгiнiң қаулысымен бекiтiледi.</w:t>
      </w:r>
      <w:r>
        <w:br/>
      </w:r>
      <w:r>
        <w:rPr>
          <w:rFonts w:ascii="Times New Roman"/>
          <w:b w:val="false"/>
          <w:i w:val="false"/>
          <w:color w:val="000000"/>
          <w:sz w:val="28"/>
        </w:rPr>
        <w:t>
      12. Комиссияны комиссия қызметi жұмысын ұйымдастыратын және басшылық жасайтын, Комиссияға жүктелген мiндеттерге жеке жауапты болатын және өзiне жүктелген функцияларды жүзеге асыратын, өз құзыры аясында Комиссияның барлық мүшелерiне қатысты тапсырмалар мен нұсқаулар беретiн, Комиссия мәжiлiсiн жүргiзетiн, Комиссия хаттамасына қол қоятын Төраға басқарады.</w:t>
      </w:r>
      <w:r>
        <w:br/>
      </w:r>
      <w:r>
        <w:rPr>
          <w:rFonts w:ascii="Times New Roman"/>
          <w:b w:val="false"/>
          <w:i w:val="false"/>
          <w:color w:val="000000"/>
          <w:sz w:val="28"/>
        </w:rPr>
        <w:t>
      13. Комиссия хатшысы:</w:t>
      </w:r>
      <w:r>
        <w:br/>
      </w:r>
      <w:r>
        <w:rPr>
          <w:rFonts w:ascii="Times New Roman"/>
          <w:b w:val="false"/>
          <w:i w:val="false"/>
          <w:color w:val="000000"/>
          <w:sz w:val="28"/>
        </w:rPr>
        <w:t>
      1) Комиссия мәжiлiсiнiң күн тәртiбiн құрастырады;</w:t>
      </w:r>
      <w:r>
        <w:br/>
      </w:r>
      <w:r>
        <w:rPr>
          <w:rFonts w:ascii="Times New Roman"/>
          <w:b w:val="false"/>
          <w:i w:val="false"/>
          <w:color w:val="000000"/>
          <w:sz w:val="28"/>
        </w:rPr>
        <w:t>
      2) Комиссия мүшелерi мен шақырылғандардың келуiн және комиссия шешiмiнiң орындалуын қамтамасыз етедi;</w:t>
      </w:r>
      <w:r>
        <w:br/>
      </w:r>
      <w:r>
        <w:rPr>
          <w:rFonts w:ascii="Times New Roman"/>
          <w:b w:val="false"/>
          <w:i w:val="false"/>
          <w:color w:val="000000"/>
          <w:sz w:val="28"/>
        </w:rPr>
        <w:t>
      3) Комиссия мүшелерiнiң және оның қызметiне тартылған мамандардың және басқа мүдделi тұлғалардың жұмысын үйлестiредi;</w:t>
      </w:r>
      <w:r>
        <w:br/>
      </w:r>
      <w:r>
        <w:rPr>
          <w:rFonts w:ascii="Times New Roman"/>
          <w:b w:val="false"/>
          <w:i w:val="false"/>
          <w:color w:val="000000"/>
          <w:sz w:val="28"/>
        </w:rPr>
        <w:t>
      4) Комиссия мәжiлiсiнiң хаттамасын жүргiзедi және жасайды.</w:t>
      </w:r>
      <w:r>
        <w:br/>
      </w:r>
      <w:r>
        <w:rPr>
          <w:rFonts w:ascii="Times New Roman"/>
          <w:b w:val="false"/>
          <w:i w:val="false"/>
          <w:color w:val="000000"/>
          <w:sz w:val="28"/>
        </w:rPr>
        <w:t>
      14. Комиссия мүшелерi комиссия жұмысына қатысады, өздерiне жүктелген мiндеттердi орындауға жауапкершiлiктi атқарады.</w:t>
      </w:r>
      <w:r>
        <w:br/>
      </w:r>
      <w:r>
        <w:rPr>
          <w:rFonts w:ascii="Times New Roman"/>
          <w:b w:val="false"/>
          <w:i w:val="false"/>
          <w:color w:val="000000"/>
          <w:sz w:val="28"/>
        </w:rPr>
        <w:t>
      15. Комиссия мәжiлiсi жұмыс жоспарына сәйкес жүйелi түрде (айына бiр реттен кем емес) өткiзiледi, әрi ол комиссия мәжiлiсiнде қабылданады және төрағамен бекiтiледi.</w:t>
      </w:r>
      <w:r>
        <w:br/>
      </w:r>
      <w:r>
        <w:rPr>
          <w:rFonts w:ascii="Times New Roman"/>
          <w:b w:val="false"/>
          <w:i w:val="false"/>
          <w:color w:val="000000"/>
          <w:sz w:val="28"/>
        </w:rPr>
        <w:t>
      Егер де мәжiлiсте Комиссияның құрамы ең аз дегенде 2/3 қатысса, Комиссия қорытындысы құқықты деп есептелiнедi.</w:t>
      </w:r>
      <w:r>
        <w:br/>
      </w:r>
      <w:r>
        <w:rPr>
          <w:rFonts w:ascii="Times New Roman"/>
          <w:b w:val="false"/>
          <w:i w:val="false"/>
          <w:color w:val="000000"/>
          <w:sz w:val="28"/>
        </w:rPr>
        <w:t>
      16. Мәжiлiске қатынасқан мүшелерiнiң жалпы саны есебiнiң нәтижесiмен Комиссия қорытынды шығарады.</w:t>
      </w:r>
      <w:r>
        <w:br/>
      </w:r>
      <w:r>
        <w:rPr>
          <w:rFonts w:ascii="Times New Roman"/>
          <w:b w:val="false"/>
          <w:i w:val="false"/>
          <w:color w:val="000000"/>
          <w:sz w:val="28"/>
        </w:rPr>
        <w:t>
      Тең дауыста төраға дауысы шешушi дауыс болып табылады.</w:t>
      </w:r>
      <w:r>
        <w:br/>
      </w:r>
      <w:r>
        <w:rPr>
          <w:rFonts w:ascii="Times New Roman"/>
          <w:b w:val="false"/>
          <w:i w:val="false"/>
          <w:color w:val="000000"/>
          <w:sz w:val="28"/>
        </w:rPr>
        <w:t>
      17. Комиссия мәжiлiсi хаттамалармен ресiмделедi.</w:t>
      </w:r>
      <w:r>
        <w:br/>
      </w:r>
      <w:r>
        <w:rPr>
          <w:rFonts w:ascii="Times New Roman"/>
          <w:b w:val="false"/>
          <w:i w:val="false"/>
          <w:color w:val="000000"/>
          <w:sz w:val="28"/>
        </w:rPr>
        <w:t>
      18. Комиссия мүшелерi өзгеше пiкiрде болуға құқықты, егер де ол айтылған жағдайда, хаттамаға кiргiзiлуi керек, жазбаша түрде баяндалып және Комиссия мәжiлiсiнiң хаттамасына қоса тiркелуi қажет.</w:t>
      </w:r>
      <w:r>
        <w:br/>
      </w:r>
      <w:r>
        <w:rPr>
          <w:rFonts w:ascii="Times New Roman"/>
          <w:b w:val="false"/>
          <w:i w:val="false"/>
          <w:color w:val="000000"/>
          <w:sz w:val="28"/>
        </w:rPr>
        <w:t>
      19. Егер де шұғыл шешiм (отырыс) қабылдау қажет болса, Комиссия төрағасының ұсынысымен кезектен тыс Комиссия мәжiлiсi өткiзiлуi мүмкiн.</w:t>
      </w:r>
    </w:p>
    <w:bookmarkStart w:name="z18" w:id="17"/>
    <w:p>
      <w:pPr>
        <w:spacing w:after="0"/>
        <w:ind w:left="0"/>
        <w:jc w:val="both"/>
      </w:pPr>
      <w:r>
        <w:rPr>
          <w:rFonts w:ascii="Times New Roman"/>
          <w:b w:val="false"/>
          <w:i w:val="false"/>
          <w:color w:val="000000"/>
          <w:sz w:val="28"/>
        </w:rPr>
        <w:t>
Екiбастұз қаласы әкiмдiгiнiң</w:t>
      </w:r>
      <w:r>
        <w:br/>
      </w:r>
      <w:r>
        <w:rPr>
          <w:rFonts w:ascii="Times New Roman"/>
          <w:b w:val="false"/>
          <w:i w:val="false"/>
          <w:color w:val="000000"/>
          <w:sz w:val="28"/>
        </w:rPr>
        <w:t xml:space="preserve">
2004 жылғы 3 маусымдағы  </w:t>
      </w:r>
      <w:r>
        <w:br/>
      </w:r>
      <w:r>
        <w:rPr>
          <w:rFonts w:ascii="Times New Roman"/>
          <w:b w:val="false"/>
          <w:i w:val="false"/>
          <w:color w:val="000000"/>
          <w:sz w:val="28"/>
        </w:rPr>
        <w:t xml:space="preserve">
"Қалалық тұрғын үй     </w:t>
      </w:r>
      <w:r>
        <w:br/>
      </w:r>
      <w:r>
        <w:rPr>
          <w:rFonts w:ascii="Times New Roman"/>
          <w:b w:val="false"/>
          <w:i w:val="false"/>
          <w:color w:val="000000"/>
          <w:sz w:val="28"/>
        </w:rPr>
        <w:t xml:space="preserve">
комиссиясы туралы"    </w:t>
      </w:r>
      <w:r>
        <w:br/>
      </w:r>
      <w:r>
        <w:rPr>
          <w:rFonts w:ascii="Times New Roman"/>
          <w:b w:val="false"/>
          <w:i w:val="false"/>
          <w:color w:val="000000"/>
          <w:sz w:val="28"/>
        </w:rPr>
        <w:t xml:space="preserve">
N 328/6 қаулысына     </w:t>
      </w:r>
      <w:r>
        <w:br/>
      </w:r>
      <w:r>
        <w:rPr>
          <w:rFonts w:ascii="Times New Roman"/>
          <w:b w:val="false"/>
          <w:i w:val="false"/>
          <w:color w:val="000000"/>
          <w:sz w:val="28"/>
        </w:rPr>
        <w:t xml:space="preserve">
1 қосымша         </w:t>
      </w:r>
    </w:p>
    <w:bookmarkEnd w:id="17"/>
    <w:p>
      <w:pPr>
        <w:spacing w:after="0"/>
        <w:ind w:left="0"/>
        <w:jc w:val="left"/>
      </w:pPr>
      <w:r>
        <w:rPr>
          <w:rFonts w:ascii="Times New Roman"/>
          <w:b/>
          <w:i w:val="false"/>
          <w:color w:val="000000"/>
        </w:rPr>
        <w:t xml:space="preserve"> Қалалық тұрғын үй комиссиясының</w:t>
      </w:r>
      <w:r>
        <w:br/>
      </w:r>
      <w:r>
        <w:rPr>
          <w:rFonts w:ascii="Times New Roman"/>
          <w:b/>
          <w:i w:val="false"/>
          <w:color w:val="000000"/>
        </w:rPr>
        <w:t>
ҚҰРАМЫ</w:t>
      </w:r>
    </w:p>
    <w:tbl>
      <w:tblPr>
        <w:tblW w:w="0" w:type="auto"/>
        <w:tblCellSpacing w:w="0" w:type="auto"/>
        <w:tblBorders>
          <w:top w:val="none"/>
          <w:left w:val="none"/>
          <w:bottom w:val="none"/>
          <w:right w:val="none"/>
          <w:insideH w:val="none"/>
          <w:insideV w:val="none"/>
        </w:tblBorders>
      </w:tblPr>
      <w:tblGrid>
        <w:gridCol w:w="4158"/>
        <w:gridCol w:w="8922"/>
      </w:tblGrid>
      <w:tr>
        <w:trPr>
          <w:trHeight w:val="450" w:hRule="atLeast"/>
        </w:trPr>
        <w:tc>
          <w:tcPr>
            <w:tcW w:w="41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Көшiмбаев</w:t>
            </w:r>
            <w:r>
              <w:br/>
            </w:r>
            <w:r>
              <w:rPr>
                <w:rFonts w:ascii="Times New Roman"/>
                <w:b w:val="false"/>
                <w:i w:val="false"/>
                <w:color w:val="000000"/>
                <w:sz w:val="20"/>
              </w:rPr>
              <w:t>
Серiк Мұқиұлы</w:t>
            </w:r>
          </w:p>
        </w:tc>
        <w:tc>
          <w:tcPr>
            <w:tcW w:w="8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әкiмiнiң жедел шаруашылық мәселелерi</w:t>
            </w:r>
            <w:r>
              <w:br/>
            </w:r>
            <w:r>
              <w:rPr>
                <w:rFonts w:ascii="Times New Roman"/>
                <w:b w:val="false"/>
                <w:i w:val="false"/>
                <w:color w:val="000000"/>
                <w:sz w:val="20"/>
              </w:rPr>
              <w:t>
жөнiндегi орынбасары, комиссия төрағасы</w:t>
            </w:r>
          </w:p>
        </w:tc>
      </w:tr>
      <w:tr>
        <w:trPr>
          <w:trHeight w:val="450" w:hRule="atLeast"/>
        </w:trPr>
        <w:tc>
          <w:tcPr>
            <w:tcW w:w="41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Смаилов</w:t>
            </w:r>
            <w:r>
              <w:br/>
            </w:r>
            <w:r>
              <w:rPr>
                <w:rFonts w:ascii="Times New Roman"/>
                <w:b w:val="false"/>
                <w:i w:val="false"/>
                <w:color w:val="000000"/>
                <w:sz w:val="20"/>
              </w:rPr>
              <w:t>
Абай Бабылбекұлы</w:t>
            </w:r>
          </w:p>
        </w:tc>
        <w:tc>
          <w:tcPr>
            <w:tcW w:w="8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"Екiбастұз қаласының коммуналдық меншiк</w:t>
            </w:r>
            <w:r>
              <w:br/>
            </w:r>
            <w:r>
              <w:rPr>
                <w:rFonts w:ascii="Times New Roman"/>
                <w:b w:val="false"/>
                <w:i w:val="false"/>
                <w:color w:val="000000"/>
                <w:sz w:val="20"/>
              </w:rPr>
              <w:t>
басқармасы" мемлекеттiк мекемесiнiң бастығы,</w:t>
            </w:r>
            <w:r>
              <w:br/>
            </w:r>
            <w:r>
              <w:rPr>
                <w:rFonts w:ascii="Times New Roman"/>
                <w:b w:val="false"/>
                <w:i w:val="false"/>
                <w:color w:val="000000"/>
                <w:sz w:val="20"/>
              </w:rPr>
              <w:t>
комиссия төрағасының орынбасары</w:t>
            </w:r>
          </w:p>
        </w:tc>
      </w:tr>
      <w:tr>
        <w:trPr>
          <w:trHeight w:val="450" w:hRule="atLeast"/>
        </w:trPr>
        <w:tc>
          <w:tcPr>
            <w:tcW w:w="41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Сейiтжапарова</w:t>
            </w:r>
            <w:r>
              <w:br/>
            </w:r>
            <w:r>
              <w:rPr>
                <w:rFonts w:ascii="Times New Roman"/>
                <w:b w:val="false"/>
                <w:i w:val="false"/>
                <w:color w:val="000000"/>
                <w:sz w:val="20"/>
              </w:rPr>
              <w:t>
Сәуле Серiкқызы</w:t>
            </w:r>
          </w:p>
        </w:tc>
        <w:tc>
          <w:tcPr>
            <w:tcW w:w="8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"Екiбастұз қаласының коммуналдық меншiк</w:t>
            </w:r>
            <w:r>
              <w:br/>
            </w:r>
            <w:r>
              <w:rPr>
                <w:rFonts w:ascii="Times New Roman"/>
                <w:b w:val="false"/>
                <w:i w:val="false"/>
                <w:color w:val="000000"/>
                <w:sz w:val="20"/>
              </w:rPr>
              <w:t>
басқармасы" мемлекеттiк мекемесi тұрғын үйдi</w:t>
            </w:r>
            <w:r>
              <w:br/>
            </w:r>
            <w:r>
              <w:rPr>
                <w:rFonts w:ascii="Times New Roman"/>
                <w:b w:val="false"/>
                <w:i w:val="false"/>
                <w:color w:val="000000"/>
                <w:sz w:val="20"/>
              </w:rPr>
              <w:t>
есепке алу және бөлу жөнiндегi бөлiмiнiң</w:t>
            </w:r>
            <w:r>
              <w:br/>
            </w:r>
            <w:r>
              <w:rPr>
                <w:rFonts w:ascii="Times New Roman"/>
                <w:b w:val="false"/>
                <w:i w:val="false"/>
                <w:color w:val="000000"/>
                <w:sz w:val="20"/>
              </w:rPr>
              <w:t>
жетекшi маманы, комиссия хатшысы</w:t>
            </w:r>
          </w:p>
        </w:tc>
      </w:tr>
      <w:tr>
        <w:trPr>
          <w:trHeight w:val="30" w:hRule="atLeast"/>
        </w:trPr>
        <w:tc>
          <w:tcPr>
            <w:tcW w:w="415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мүшелерi:
</w:t>
            </w:r>
          </w:p>
        </w:tc>
      </w:tr>
      <w:tr>
        <w:trPr>
          <w:trHeight w:val="450" w:hRule="atLeast"/>
        </w:trPr>
        <w:tc>
          <w:tcPr>
            <w:tcW w:w="41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Базылов</w:t>
            </w:r>
            <w:r>
              <w:br/>
            </w:r>
            <w:r>
              <w:rPr>
                <w:rFonts w:ascii="Times New Roman"/>
                <w:b w:val="false"/>
                <w:i w:val="false"/>
                <w:color w:val="000000"/>
                <w:sz w:val="20"/>
              </w:rPr>
              <w:t>
Мәдениет Зайырұлы</w:t>
            </w:r>
          </w:p>
        </w:tc>
        <w:tc>
          <w:tcPr>
            <w:tcW w:w="8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"Екiбастұз қаласы әкiмiнiң аппараты"</w:t>
            </w:r>
            <w:r>
              <w:br/>
            </w:r>
            <w:r>
              <w:rPr>
                <w:rFonts w:ascii="Times New Roman"/>
                <w:b w:val="false"/>
                <w:i w:val="false"/>
                <w:color w:val="000000"/>
                <w:sz w:val="20"/>
              </w:rPr>
              <w:t>
мемлекеттiк мекемесi құқық жұмысы бөлiмiнiң</w:t>
            </w:r>
            <w:r>
              <w:br/>
            </w:r>
            <w:r>
              <w:rPr>
                <w:rFonts w:ascii="Times New Roman"/>
                <w:b w:val="false"/>
                <w:i w:val="false"/>
                <w:color w:val="000000"/>
                <w:sz w:val="20"/>
              </w:rPr>
              <w:t>
бастығы</w:t>
            </w:r>
          </w:p>
        </w:tc>
      </w:tr>
      <w:tr>
        <w:trPr>
          <w:trHeight w:val="450" w:hRule="atLeast"/>
        </w:trPr>
        <w:tc>
          <w:tcPr>
            <w:tcW w:w="41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Жұмадiлова</w:t>
            </w:r>
            <w:r>
              <w:br/>
            </w:r>
            <w:r>
              <w:rPr>
                <w:rFonts w:ascii="Times New Roman"/>
                <w:b w:val="false"/>
                <w:i w:val="false"/>
                <w:color w:val="000000"/>
                <w:sz w:val="20"/>
              </w:rPr>
              <w:t>
Шолпан Сабырқызы</w:t>
            </w:r>
          </w:p>
        </w:tc>
        <w:tc>
          <w:tcPr>
            <w:tcW w:w="8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"Екiбастұзкоммунсервис" мемлекеттiк</w:t>
            </w:r>
            <w:r>
              <w:br/>
            </w:r>
            <w:r>
              <w:rPr>
                <w:rFonts w:ascii="Times New Roman"/>
                <w:b w:val="false"/>
                <w:i w:val="false"/>
                <w:color w:val="000000"/>
                <w:sz w:val="20"/>
              </w:rPr>
              <w:t>
коммуналдық кәсiпорнының ақпарат және</w:t>
            </w:r>
            <w:r>
              <w:br/>
            </w:r>
            <w:r>
              <w:rPr>
                <w:rFonts w:ascii="Times New Roman"/>
                <w:b w:val="false"/>
                <w:i w:val="false"/>
                <w:color w:val="000000"/>
                <w:sz w:val="20"/>
              </w:rPr>
              <w:t>
азаматтардың есебiн жүргiзу бөлiмiнiң</w:t>
            </w:r>
            <w:r>
              <w:br/>
            </w:r>
            <w:r>
              <w:rPr>
                <w:rFonts w:ascii="Times New Roman"/>
                <w:b w:val="false"/>
                <w:i w:val="false"/>
                <w:color w:val="000000"/>
                <w:sz w:val="20"/>
              </w:rPr>
              <w:t>
бастығы</w:t>
            </w:r>
          </w:p>
        </w:tc>
      </w:tr>
      <w:tr>
        <w:trPr>
          <w:trHeight w:val="450" w:hRule="atLeast"/>
        </w:trPr>
        <w:tc>
          <w:tcPr>
            <w:tcW w:w="41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Кашигина</w:t>
            </w:r>
            <w:r>
              <w:br/>
            </w:r>
            <w:r>
              <w:rPr>
                <w:rFonts w:ascii="Times New Roman"/>
                <w:b w:val="false"/>
                <w:i w:val="false"/>
                <w:color w:val="000000"/>
                <w:sz w:val="20"/>
              </w:rPr>
              <w:t>
Евгения Павловна</w:t>
            </w:r>
          </w:p>
        </w:tc>
        <w:tc>
          <w:tcPr>
            <w:tcW w:w="8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"Екiбастұз қаласы әкiмiнiң халықты</w:t>
            </w:r>
            <w:r>
              <w:br/>
            </w:r>
            <w:r>
              <w:rPr>
                <w:rFonts w:ascii="Times New Roman"/>
                <w:b w:val="false"/>
                <w:i w:val="false"/>
                <w:color w:val="000000"/>
                <w:sz w:val="20"/>
              </w:rPr>
              <w:t>
әлеуметтiк қорғау басқармасы" мемлекеттiк</w:t>
            </w:r>
            <w:r>
              <w:br/>
            </w:r>
            <w:r>
              <w:rPr>
                <w:rFonts w:ascii="Times New Roman"/>
                <w:b w:val="false"/>
                <w:i w:val="false"/>
                <w:color w:val="000000"/>
                <w:sz w:val="20"/>
              </w:rPr>
              <w:t>
мекемесiнiң үйге барып әлеуметтiк көмек</w:t>
            </w:r>
            <w:r>
              <w:br/>
            </w:r>
            <w:r>
              <w:rPr>
                <w:rFonts w:ascii="Times New Roman"/>
                <w:b w:val="false"/>
                <w:i w:val="false"/>
                <w:color w:val="000000"/>
                <w:sz w:val="20"/>
              </w:rPr>
              <w:t>
көрсету бөлiмiнiң меңгерушiсi</w:t>
            </w:r>
          </w:p>
        </w:tc>
      </w:tr>
      <w:tr>
        <w:trPr>
          <w:trHeight w:val="450" w:hRule="atLeast"/>
        </w:trPr>
        <w:tc>
          <w:tcPr>
            <w:tcW w:w="41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Рамазанов</w:t>
            </w:r>
            <w:r>
              <w:br/>
            </w:r>
            <w:r>
              <w:rPr>
                <w:rFonts w:ascii="Times New Roman"/>
                <w:b w:val="false"/>
                <w:i w:val="false"/>
                <w:color w:val="000000"/>
                <w:sz w:val="20"/>
              </w:rPr>
              <w:t>
Самат Жайынұлы</w:t>
            </w:r>
          </w:p>
        </w:tc>
        <w:tc>
          <w:tcPr>
            <w:tcW w:w="8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депутаты,</w:t>
            </w:r>
            <w:r>
              <w:br/>
            </w:r>
            <w:r>
              <w:rPr>
                <w:rFonts w:ascii="Times New Roman"/>
                <w:b w:val="false"/>
                <w:i w:val="false"/>
                <w:color w:val="000000"/>
                <w:sz w:val="20"/>
              </w:rPr>
              <w:t>
"Промсервис-Отан" жауапкершiлiгi шектеулi</w:t>
            </w:r>
            <w:r>
              <w:br/>
            </w:r>
            <w:r>
              <w:rPr>
                <w:rFonts w:ascii="Times New Roman"/>
                <w:b w:val="false"/>
                <w:i w:val="false"/>
                <w:color w:val="000000"/>
                <w:sz w:val="20"/>
              </w:rPr>
              <w:t>
серiктестiгiнiң кадр және iс жүргiзу</w:t>
            </w:r>
            <w:r>
              <w:br/>
            </w:r>
            <w:r>
              <w:rPr>
                <w:rFonts w:ascii="Times New Roman"/>
                <w:b w:val="false"/>
                <w:i w:val="false"/>
                <w:color w:val="000000"/>
                <w:sz w:val="20"/>
              </w:rPr>
              <w:t>
бөлiмiнiң бастығы (келiсiм бойынша)</w:t>
            </w:r>
          </w:p>
        </w:tc>
      </w:tr>
      <w:tr>
        <w:trPr>
          <w:trHeight w:val="450" w:hRule="atLeast"/>
        </w:trPr>
        <w:tc>
          <w:tcPr>
            <w:tcW w:w="41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Дзеитов</w:t>
            </w:r>
            <w:r>
              <w:br/>
            </w:r>
            <w:r>
              <w:rPr>
                <w:rFonts w:ascii="Times New Roman"/>
                <w:b w:val="false"/>
                <w:i w:val="false"/>
                <w:color w:val="000000"/>
                <w:sz w:val="20"/>
              </w:rPr>
              <w:t>
Ахмет Якубович</w:t>
            </w:r>
          </w:p>
        </w:tc>
        <w:tc>
          <w:tcPr>
            <w:tcW w:w="8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Екiбастұз қалалық мәслихаты тексеру</w:t>
            </w:r>
            <w:r>
              <w:br/>
            </w:r>
            <w:r>
              <w:rPr>
                <w:rFonts w:ascii="Times New Roman"/>
                <w:b w:val="false"/>
                <w:i w:val="false"/>
                <w:color w:val="000000"/>
                <w:sz w:val="20"/>
              </w:rPr>
              <w:t>
комиссиясының төрағасы (келiсiм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