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ddef" w14:textId="69cd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2003 жылы 23 сәуірдегі N 1/257 "Алматы қаласының аса мұқтажды азаматтарына бір жолдық материалдық көмек көрсету туралы" (Алматы қаласының Әділет басқармасында 2003 жылы 8 мамырда N 529 тіркелген) қаулысы және Алматы қаласы Әкімшілігінің 2002 жылы 17 маусымдағы N 3/390 "Мүгедек балаларды үйде тәрбиелеп оқытатын отбасыларына жәрдемақы тағайындау және төлеу тәртібі жөніндегі Ережені бекіту туралы" (Алматы қаласының Әділет басқармасында 2002 жылы 8 шілдеде N 460 тіркелген)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 маусымдағы N 3/470 қаулысы. Алматы қалалық Әділет Департаментінде 2004 жылғы 16 маусымда N 605 тіркелді. Күші жойылды - Алматы қаласы әкімдігінің 2014 жылғы 12 ақпандағы N 1/102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12.02.2014 № 1/102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2001 жылы 23 қаңтардағы N 148-ІІ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1998 жылы 24 наурыздағы N 213-І Заңының 3 бабындағы 3 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әкімшілігі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rPr>
          <w:rFonts w:ascii="Times New Roman"/>
          <w:b w:val="false"/>
          <w:i w:val="false"/>
          <w:color w:val="ff0000"/>
          <w:sz w:val="28"/>
        </w:rPr>
        <w:t>Алып тасталды - Алматы қаласы әкімдігінің 27.12.2013 N 4/1119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Алматы қаласы әкімшілігінің 2002 жылы 17 маусымдағы N 3/390 "Мүгедек балаларды үйде тәрбиелеп оқытатын отбасыларына жәрдемақы тағайындау және төлеу тәртібі жөніндегі Ережені бекіту туралы" (Алматы қаласының Әділет басқармасында 2002 жылы 8 шілдеде N 460 тіркелген, 2002 жылы 7 желтоқсанда N 138 "Алматы Ақшамы" газетінде және 2002 жылы 14 желтоқсанда N 98 "Вечерний Алматы" газетінде жарыққа шыққан)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 қаулы "Мүгедек балаларды үйде тәрбиелеп оқытатын отбасыларына жәрдемақы тағайындау және төлеу тәртібі жөніндегі Қағиданы бекіту туралы" редакциясында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"Мүгедек балаларды үйде тәрбиелеп оқытатын отбасыларына жәрдемақы тағайындау және төлеу тәртібі туралы"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қаулының басы келесі редакцияда баяндалсын: "Мүгедек балаларды үйде тәрбиелеп оқытатын отбасыларына жәрдемақы тағайындау және төлеу тәртібі жөніндегі Қағидасы";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8) тармақшада "осы Ережемен" сөздері "осы Қағидамен" сөздерімен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Алматы қаласы әкімінің орынбасары А.Қ.Бижановқа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Алматы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Әкімшілік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