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e03f" w14:textId="811e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коммуналдық мүлiктi мемлекеттiк заңды тұлғаларға беру (бекiту), өтеусiз пайдалану, сенiмдi басқару, жалға беру мәселелерiн реттейтiн құқықтық актiлер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әкімиятының 2004 жылғы 26 сәуірдегі N 445 қаулысы. Шығыс Қазақстан облысының Әділет департаментінде 2004 жылғы 21 мамырда N 1802 тіркелді. Күші жойылды - ШҚО әкімдігінің 2009 жылғы 29 қазандағы № 237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ШҚО әкімдігінің 2009.10.29 № 237 қаулысымен.</w:t>
      </w:r>
    </w:p>
    <w:p>
      <w:pPr>
        <w:spacing w:after="0"/>
        <w:ind w:left="0"/>
        <w:jc w:val="both"/>
      </w:pPr>
      <w:r>
        <w:br/>
      </w:r>
    </w:p>
    <w:p>
      <w:pPr>
        <w:spacing w:after="0"/>
        <w:ind w:left="0"/>
        <w:jc w:val="both"/>
      </w:pPr>
      <w:r>
        <w:rPr>
          <w:rFonts w:ascii="Times New Roman"/>
          <w:b w:val="false"/>
          <w:i w:val="false"/>
          <w:color w:val="000000"/>
          <w:sz w:val="28"/>
        </w:rPr>
        <w:t xml:space="preserve">     "Қазақстан Республикасының жергiлiктi мемлекеттiк басқару туралы" Қазақстан Республикасының 2001 жылғы 23-қаңтардағы N 148-II Заңының  </w:t>
      </w:r>
      <w:r>
        <w:rPr>
          <w:rFonts w:ascii="Times New Roman"/>
          <w:b w:val="false"/>
          <w:i w:val="false"/>
          <w:color w:val="000000"/>
          <w:sz w:val="28"/>
        </w:rPr>
        <w:t xml:space="preserve">27-бабы </w:t>
      </w:r>
      <w:r>
        <w:rPr>
          <w:rFonts w:ascii="Times New Roman"/>
          <w:b w:val="false"/>
          <w:i w:val="false"/>
          <w:color w:val="000000"/>
          <w:sz w:val="28"/>
        </w:rPr>
        <w:t xml:space="preserve"> 1-тармағының 2)-тармақшасына сәйкес, "Мемлекеттiк мүлiктi басқарудың және жекешелендiрудiң тиiмдiлiгiн арттырудың 2003-2005 жылдарға арналған салалық бағдарламасын бекiту туралы" Қазақстан Республикасы Үкiметiнiң 2003 жылғы 3-ақпандағы N 118  </w:t>
      </w:r>
      <w:r>
        <w:rPr>
          <w:rFonts w:ascii="Times New Roman"/>
          <w:b w:val="false"/>
          <w:i w:val="false"/>
          <w:color w:val="000000"/>
          <w:sz w:val="28"/>
        </w:rPr>
        <w:t xml:space="preserve">қаулысын </w:t>
      </w:r>
      <w:r>
        <w:rPr>
          <w:rFonts w:ascii="Times New Roman"/>
          <w:b w:val="false"/>
          <w:i w:val="false"/>
          <w:color w:val="000000"/>
          <w:sz w:val="28"/>
        </w:rPr>
        <w:t xml:space="preserve"> орындау үшiн, коммуналдық меншiк болып табылатын мемлекеттiк мүлiктi пайдалану және басқару мәселелерiн реттейтiн ведомстволық нормативтiк құқықтық актiлердi заңнамалық актiлерге сәйкес келтiру және коммуналдық меншiктi тиiмдi басқару саясатын жүзеге асыру мақсатында Шығыс Қазақстан облысының әкiмияты  </w:t>
      </w:r>
      <w:r>
        <w:rPr>
          <w:rFonts w:ascii="Times New Roman"/>
          <w:b/>
          <w:i w:val="false"/>
          <w:color w:val="000000"/>
          <w:sz w:val="28"/>
        </w:rPr>
        <w:t xml:space="preserve">ҚАУЛЫ ЕТЕДI: </w:t>
      </w:r>
    </w:p>
    <w:p>
      <w:pPr>
        <w:spacing w:after="0"/>
        <w:ind w:left="0"/>
        <w:jc w:val="both"/>
      </w:pPr>
      <w:r>
        <w:rPr>
          <w:rFonts w:ascii="Times New Roman"/>
          <w:b w:val="false"/>
          <w:i w:val="false"/>
          <w:color w:val="000000"/>
          <w:sz w:val="28"/>
        </w:rPr>
        <w:t xml:space="preserve">      1.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Мемлекеттiк коммуналдық меншiк объектiлерiн (мүлiктерiн) мүлiктiк жалдауға (жалға) беру ережесi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Мемлекеттiк коммуналдық меншiк объектiлерiн сенiмдi басқаруға беру ережесi (2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Мемлекеттiк коммуналдық меншiк объектiлерiн жедел басқару құқығына немесе шаруашылық жүргiзуге беру, сондай-ақ заңды тұлғаларға уақытша өтеусiз пайдалануға беру (бекiту) ережесi (3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"Кәсіпорындарды және акционерлік қоғамдар акцияларының мемлекеттік пакеттерін сенімді басқаруға беру Ережелерін бекіту туралы" Шығыс Қазақстан облысы әкiмiнiң 2000 жылғы 9-наурыздағы N 819, Шығыс Қазақстан облысы әдiлет басқармасында 2000 жылғы 29-наурызда N 285 тiркелген шешiмiнiң күшi жойылды деп танылсын.  </w:t>
      </w:r>
      <w:r>
        <w:br/>
      </w:r>
      <w:r>
        <w:rPr>
          <w:rFonts w:ascii="Times New Roman"/>
          <w:b w:val="false"/>
          <w:i w:val="false"/>
          <w:color w:val="000000"/>
          <w:sz w:val="28"/>
        </w:rPr>
        <w:t xml:space="preserve">
      3. Осы қаулының орындалуына бақылау жасау облыс әкiмiнiң орынбасары В.Н.Сухоруковаға жүктелсiн. </w:t>
      </w:r>
      <w:r>
        <w:br/>
      </w:r>
      <w:r>
        <w:rPr>
          <w:rFonts w:ascii="Times New Roman"/>
          <w:b w:val="false"/>
          <w:i w:val="false"/>
          <w:color w:val="000000"/>
          <w:sz w:val="28"/>
        </w:rPr>
        <w:t xml:space="preserve">
      4. Осы қаулы әдiлет органдарында тiркелген күннен бастап күшiне енедi. </w:t>
      </w:r>
    </w:p>
    <w:p>
      <w:pPr>
        <w:spacing w:after="0"/>
        <w:ind w:left="0"/>
        <w:jc w:val="both"/>
      </w:pPr>
      <w:r>
        <w:rPr>
          <w:rFonts w:ascii="Times New Roman"/>
          <w:b w:val="false"/>
          <w:i/>
          <w:color w:val="000000"/>
          <w:sz w:val="28"/>
        </w:rPr>
        <w:t xml:space="preserve">       Облыс әкiмi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облысы әкiмиятының </w:t>
      </w:r>
      <w:r>
        <w:br/>
      </w:r>
      <w:r>
        <w:rPr>
          <w:rFonts w:ascii="Times New Roman"/>
          <w:b w:val="false"/>
          <w:i w:val="false"/>
          <w:color w:val="000000"/>
          <w:sz w:val="28"/>
        </w:rPr>
        <w:t xml:space="preserve">
2004 жылғы 26 сәуірдегі </w:t>
      </w:r>
      <w:r>
        <w:br/>
      </w:r>
      <w:r>
        <w:rPr>
          <w:rFonts w:ascii="Times New Roman"/>
          <w:b w:val="false"/>
          <w:i w:val="false"/>
          <w:color w:val="000000"/>
          <w:sz w:val="28"/>
        </w:rPr>
        <w:t xml:space="preserve">
N 445 қаулысына 1 қосымша </w:t>
      </w:r>
    </w:p>
    <w:p>
      <w:pPr>
        <w:spacing w:after="0"/>
        <w:ind w:left="0"/>
        <w:jc w:val="both"/>
      </w:pPr>
      <w:r>
        <w:rPr>
          <w:rFonts w:ascii="Times New Roman"/>
          <w:b/>
          <w:i w:val="false"/>
          <w:color w:val="000000"/>
          <w:sz w:val="28"/>
        </w:rPr>
        <w:t xml:space="preserve">Мемлекеттiк коммуналдық меншiк объектiлерiн (мүлiктерiн) </w:t>
      </w:r>
      <w:r>
        <w:br/>
      </w:r>
      <w:r>
        <w:rPr>
          <w:rFonts w:ascii="Times New Roman"/>
          <w:b w:val="false"/>
          <w:i w:val="false"/>
          <w:color w:val="000000"/>
          <w:sz w:val="28"/>
        </w:rPr>
        <w:t>
</w:t>
      </w:r>
      <w:r>
        <w:rPr>
          <w:rFonts w:ascii="Times New Roman"/>
          <w:b/>
          <w:i w:val="false"/>
          <w:color w:val="000000"/>
          <w:sz w:val="28"/>
        </w:rPr>
        <w:t xml:space="preserve">мүлiктiк жалдауға (жалға) беру </w:t>
      </w:r>
      <w:r>
        <w:br/>
      </w:r>
      <w:r>
        <w:rPr>
          <w:rFonts w:ascii="Times New Roman"/>
          <w:b w:val="false"/>
          <w:i w:val="false"/>
          <w:color w:val="000000"/>
          <w:sz w:val="28"/>
        </w:rPr>
        <w:t>
</w:t>
      </w:r>
      <w:r>
        <w:rPr>
          <w:rFonts w:ascii="Times New Roman"/>
          <w:b/>
          <w:i w:val="false"/>
          <w:color w:val="000000"/>
          <w:sz w:val="28"/>
        </w:rPr>
        <w:t xml:space="preserve">ЕРЕЖЕСI </w:t>
      </w:r>
    </w:p>
    <w:p>
      <w:pPr>
        <w:spacing w:after="0"/>
        <w:ind w:left="0"/>
        <w:jc w:val="both"/>
      </w:pPr>
      <w:r>
        <w:rPr>
          <w:rFonts w:ascii="Times New Roman"/>
          <w:b w:val="false"/>
          <w:i w:val="false"/>
          <w:color w:val="000000"/>
          <w:sz w:val="28"/>
        </w:rPr>
        <w:t xml:space="preserve">       Осы Ереже  </w:t>
      </w:r>
      <w:r>
        <w:rPr>
          <w:rFonts w:ascii="Times New Roman"/>
          <w:b w:val="false"/>
          <w:i w:val="false"/>
          <w:color w:val="000000"/>
          <w:sz w:val="28"/>
        </w:rPr>
        <w:t xml:space="preserve">Қазақстан Республикасының Азаматтық кодексiне </w:t>
      </w:r>
      <w:r>
        <w:rPr>
          <w:rFonts w:ascii="Times New Roman"/>
          <w:b w:val="false"/>
          <w:i w:val="false"/>
          <w:color w:val="000000"/>
          <w:sz w:val="28"/>
        </w:rPr>
        <w:t xml:space="preserve">, 1995 жылғы 23 желтоқсандағы N 2721 "Жекешелендiру туралы" заң күшi бар Қазақстан Республикасы Президентiнiң  </w:t>
      </w:r>
      <w:r>
        <w:rPr>
          <w:rFonts w:ascii="Times New Roman"/>
          <w:b w:val="false"/>
          <w:i w:val="false"/>
          <w:color w:val="000000"/>
          <w:sz w:val="28"/>
        </w:rPr>
        <w:t xml:space="preserve">Жарлығына </w:t>
      </w:r>
      <w:r>
        <w:rPr>
          <w:rFonts w:ascii="Times New Roman"/>
          <w:b w:val="false"/>
          <w:i w:val="false"/>
          <w:color w:val="000000"/>
          <w:sz w:val="28"/>
        </w:rPr>
        <w:t xml:space="preserve"> және басқа да нормативтiк құқықтық актiлерге сәйкес әзiрленген. </w:t>
      </w:r>
      <w:r>
        <w:br/>
      </w:r>
      <w:r>
        <w:rPr>
          <w:rFonts w:ascii="Times New Roman"/>
          <w:b w:val="false"/>
          <w:i w:val="false"/>
          <w:color w:val="000000"/>
          <w:sz w:val="28"/>
        </w:rPr>
        <w:t xml:space="preserve">
      Ереже мемлекеттiк коммуналдық меншiк объектiлерiн (мүлiктерiн) мүлiктiк жалдауға (жалға алуға) беру тәртiбiн анықтайды және объектiлердi (мүлiктi) беру ерекшелiктерiн, сонымен қатар шарт талаптарының орындалуын бақылау механизмiн реттейдi. </w:t>
      </w:r>
      <w:r>
        <w:br/>
      </w:r>
      <w:r>
        <w:rPr>
          <w:rFonts w:ascii="Times New Roman"/>
          <w:b w:val="false"/>
          <w:i w:val="false"/>
          <w:color w:val="000000"/>
          <w:sz w:val="28"/>
        </w:rPr>
        <w:t xml:space="preserve">
      Ереже облыс аумағындағы бiрегей, ведомстволық бағыныштыққа тәуелсiз барлық мемлекеттiк кәсiпорындар, мекемелер мен өзге де ұйымдардың барлығына орындауға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 Жалпы ережелер </w:t>
      </w:r>
    </w:p>
    <w:p>
      <w:pPr>
        <w:spacing w:after="0"/>
        <w:ind w:left="0"/>
        <w:jc w:val="both"/>
      </w:pPr>
      <w:r>
        <w:rPr>
          <w:rFonts w:ascii="Times New Roman"/>
          <w:b w:val="false"/>
          <w:i w:val="false"/>
          <w:color w:val="000000"/>
          <w:sz w:val="28"/>
        </w:rPr>
        <w:t xml:space="preserve">      1.   Осы ережеде келесi ұғымдар қолданылады: </w:t>
      </w:r>
      <w:r>
        <w:br/>
      </w:r>
      <w:r>
        <w:rPr>
          <w:rFonts w:ascii="Times New Roman"/>
          <w:b w:val="false"/>
          <w:i w:val="false"/>
          <w:color w:val="000000"/>
          <w:sz w:val="28"/>
        </w:rPr>
        <w:t xml:space="preserve">
      1) Уәкiлеттi орган   - "Шығыс Қазақстан облысының коммуналдық меншiк басқармасы" мемлекеттiк мекемесi (бұдан әрi Басқарма); </w:t>
      </w:r>
      <w:r>
        <w:br/>
      </w:r>
      <w:r>
        <w:rPr>
          <w:rFonts w:ascii="Times New Roman"/>
          <w:b w:val="false"/>
          <w:i w:val="false"/>
          <w:color w:val="000000"/>
          <w:sz w:val="28"/>
        </w:rPr>
        <w:t xml:space="preserve">
      2) мүлiктiк жалдауға (жалға) беру   - уәкiлеттi орган ретiнде мемлекеттiң коммуналдық меншiк объектiлерiн шарт негiзiнде әрi қарай сатып алу құқығымен немесе құқығынсыз иелiк етуге, пайдалануға (билiк жүргiзу құқығынсыз) беруi; </w:t>
      </w:r>
      <w:r>
        <w:br/>
      </w:r>
      <w:r>
        <w:rPr>
          <w:rFonts w:ascii="Times New Roman"/>
          <w:b w:val="false"/>
          <w:i w:val="false"/>
          <w:color w:val="000000"/>
          <w:sz w:val="28"/>
        </w:rPr>
        <w:t xml:space="preserve">
      3) жалға беру - мүлiктiк жалдау; </w:t>
      </w:r>
      <w:r>
        <w:br/>
      </w:r>
      <w:r>
        <w:rPr>
          <w:rFonts w:ascii="Times New Roman"/>
          <w:b w:val="false"/>
          <w:i w:val="false"/>
          <w:color w:val="000000"/>
          <w:sz w:val="28"/>
        </w:rPr>
        <w:t xml:space="preserve">
      4) мүлiктiк жалдау (жалға алу) шарты - жалға берушi жалдаушыға мемлекеттiк коммуналдық меншiктiң объектiсiн (мүлiгiн) ақысына уақытша иелiк етуiн немесе пайдалануын ұсыну мiндетiн алатын шарт); </w:t>
      </w:r>
      <w:r>
        <w:br/>
      </w:r>
      <w:r>
        <w:rPr>
          <w:rFonts w:ascii="Times New Roman"/>
          <w:b w:val="false"/>
          <w:i w:val="false"/>
          <w:color w:val="000000"/>
          <w:sz w:val="28"/>
        </w:rPr>
        <w:t xml:space="preserve">
      5) жалға берушi (жалдауға берушi)- Шартта "Шығыс Қазақстан облысының коммуналдық меншiк басқармасы" мемлекеттiк мекемесi тұлғасында мүлiктiк жалдау (жалға беру) тарабы; </w:t>
      </w:r>
      <w:r>
        <w:br/>
      </w:r>
      <w:r>
        <w:rPr>
          <w:rFonts w:ascii="Times New Roman"/>
          <w:b w:val="false"/>
          <w:i w:val="false"/>
          <w:color w:val="000000"/>
          <w:sz w:val="28"/>
        </w:rPr>
        <w:t xml:space="preserve">
      6) жалгер (жалдаушы)   - мүлiктiк жалдау шартындағы белгiлi ақыға объектiнi (мүлiктi) уақытша иелiк етуге және пайдалануға алушы тарап; </w:t>
      </w:r>
      <w:r>
        <w:br/>
      </w:r>
      <w:r>
        <w:rPr>
          <w:rFonts w:ascii="Times New Roman"/>
          <w:b w:val="false"/>
          <w:i w:val="false"/>
          <w:color w:val="000000"/>
          <w:sz w:val="28"/>
        </w:rPr>
        <w:t xml:space="preserve">
      7)   мүлiктiк жалдың (жалға алудың) объектiсi - коммуналдық меншiкке жататын тұрғын-жай, ғимарат, имарат, жабдық және басқа мүлiк түрi; </w:t>
      </w:r>
      <w:r>
        <w:br/>
      </w:r>
      <w:r>
        <w:rPr>
          <w:rFonts w:ascii="Times New Roman"/>
          <w:b w:val="false"/>
          <w:i w:val="false"/>
          <w:color w:val="000000"/>
          <w:sz w:val="28"/>
        </w:rPr>
        <w:t xml:space="preserve">
      8) тендер </w:t>
      </w:r>
      <w:r>
        <w:rPr>
          <w:rFonts w:ascii="Times New Roman"/>
          <w:b/>
          <w:i w:val="false"/>
          <w:color w:val="000000"/>
          <w:sz w:val="28"/>
        </w:rPr>
        <w:t xml:space="preserve"> -  </w:t>
      </w:r>
      <w:r>
        <w:rPr>
          <w:rFonts w:ascii="Times New Roman"/>
          <w:b w:val="false"/>
          <w:i w:val="false"/>
          <w:color w:val="000000"/>
          <w:sz w:val="28"/>
        </w:rPr>
        <w:t xml:space="preserve">әлеуеттi қатысушылар арасындағы бәсекелестiктi ескертушi және шарттың талаптарын аса тиiмдi айқындауға бағытталған конкурс өткiзудiң түрi; </w:t>
      </w:r>
      <w:r>
        <w:br/>
      </w:r>
      <w:r>
        <w:rPr>
          <w:rFonts w:ascii="Times New Roman"/>
          <w:b w:val="false"/>
          <w:i w:val="false"/>
          <w:color w:val="000000"/>
          <w:sz w:val="28"/>
        </w:rPr>
        <w:t xml:space="preserve">
      9) әлеуеттi қатысушы   - шарт жасасу мақсатымен тендер процесiне қатысушы мемлекеттiк емес заңды тұлға, жеке тұлға немесе жеке кәсiпкер; </w:t>
      </w:r>
      <w:r>
        <w:br/>
      </w:r>
      <w:r>
        <w:rPr>
          <w:rFonts w:ascii="Times New Roman"/>
          <w:b w:val="false"/>
          <w:i w:val="false"/>
          <w:color w:val="000000"/>
          <w:sz w:val="28"/>
        </w:rPr>
        <w:t xml:space="preserve">
      10) тендерлiк құжаттама - тендер өткiзудiң ретi және шарты мазмұндалған тендерлiк тапсырысты дайындау үшiн әлеуеттi қатысушыға уәкiлеттi орган беретiн құжат; </w:t>
      </w:r>
      <w:r>
        <w:br/>
      </w:r>
      <w:r>
        <w:rPr>
          <w:rFonts w:ascii="Times New Roman"/>
          <w:b w:val="false"/>
          <w:i w:val="false"/>
          <w:color w:val="000000"/>
          <w:sz w:val="28"/>
        </w:rPr>
        <w:t xml:space="preserve">
      11) тендерлiк тапсырыс - тендерлiк құжаттамамен бiрге құрастырылған әлеуеттi қатысушының тендерлiк ұсынысы; </w:t>
      </w:r>
      <w:r>
        <w:br/>
      </w:r>
      <w:r>
        <w:rPr>
          <w:rFonts w:ascii="Times New Roman"/>
          <w:b w:val="false"/>
          <w:i w:val="false"/>
          <w:color w:val="000000"/>
          <w:sz w:val="28"/>
        </w:rPr>
        <w:t xml:space="preserve">
      12) тендерлiк тапсырысқа кепiлдiктi қамтамасыз ету - тендерге қатысуға тiлек бiлдiрген әлеуеттi қатысушы төлейтiн ақшаның кепiлдiк жарнасы; </w:t>
      </w:r>
      <w:r>
        <w:br/>
      </w:r>
      <w:r>
        <w:rPr>
          <w:rFonts w:ascii="Times New Roman"/>
          <w:b w:val="false"/>
          <w:i w:val="false"/>
          <w:color w:val="000000"/>
          <w:sz w:val="28"/>
        </w:rPr>
        <w:t xml:space="preserve">
      13) тендерлiк комиссия - осы Ережеде белгiленген жағдайлар және әдiстермен Басқарма қызметкерлерiнiң қатарынан және объектiнi мүлiктiк жалдау шартын жасасу бойынша тендер ұйымдастырушы өзге де мүдделi ұйымдардан құрылатын комиссия. </w:t>
      </w:r>
      <w:r>
        <w:br/>
      </w:r>
      <w:r>
        <w:rPr>
          <w:rFonts w:ascii="Times New Roman"/>
          <w:b w:val="false"/>
          <w:i w:val="false"/>
          <w:color w:val="000000"/>
          <w:sz w:val="28"/>
        </w:rPr>
        <w:t xml:space="preserve">
      2. Ғимарат - сәулеттiк және тарихи, мәдени мұраны пайдалану және күзетуге құзыреттi жергiлiктi атқарушы органдарымен оларды қолдану және пайдалану шарттары келiсiлген мүлiктiк жалдауға (жалға алуға) ұсынылатын бiрден-бiр мемлекеттiк меншiк объектiлерi болып табылатын сәулет, тарих және мәдениет ескерткiштерi.  </w:t>
      </w:r>
      <w:r>
        <w:br/>
      </w:r>
      <w:r>
        <w:rPr>
          <w:rFonts w:ascii="Times New Roman"/>
          <w:b w:val="false"/>
          <w:i w:val="false"/>
          <w:color w:val="000000"/>
          <w:sz w:val="28"/>
        </w:rPr>
        <w:t xml:space="preserve">
      3. Мемлекеттiк коммуналдық меншiк объектiлерiн мүлiктiк жалдауға (жалға алуға) өткiзудi объектiнiң балансұстаушысының келiсiмiмен "Шығыс Қазақстан облысының коммуналдық меншiк басқармасы" мемлекеттiк мекемесi (бұдан әрi - Жалға берушi) мемлекеттiк коммуналдық кәсiпорындардың шаруашылық жүргiзуiндегi немесе оперативтi басқаруындағы объектiлердi (мүлiктердi) өткiзудiң ерекшелiктерiн есепке ала отырып жүзеге асырады. </w:t>
      </w:r>
      <w:r>
        <w:br/>
      </w:r>
      <w:r>
        <w:rPr>
          <w:rFonts w:ascii="Times New Roman"/>
          <w:b w:val="false"/>
          <w:i w:val="false"/>
          <w:color w:val="000000"/>
          <w:sz w:val="28"/>
        </w:rPr>
        <w:t xml:space="preserve">
      4. Объектiлердi (мүлiктердi) мүлiктiк жалдауға (жалға алуға) беру туралы (соның iшiнде беру тәсiлi жайлы) шешiм Коммуналдық меншiк басқармасымен қабылданады және бұйрықпен ресiмделедi. </w:t>
      </w:r>
      <w:r>
        <w:br/>
      </w:r>
      <w:r>
        <w:rPr>
          <w:rFonts w:ascii="Times New Roman"/>
          <w:b w:val="false"/>
          <w:i w:val="false"/>
          <w:color w:val="000000"/>
          <w:sz w:val="28"/>
        </w:rPr>
        <w:t xml:space="preserve">
      4-1.Коммуналдық мемлекеттік кәсіпорын өзінің шаруашылық жүргізуіндегі мүлікті үш жылға дейінгі мерзімге мүліктік жалға беру туралы шешімді дербес қабылдайды. </w:t>
      </w:r>
      <w:r>
        <w:br/>
      </w:r>
      <w:r>
        <w:rPr>
          <w:rFonts w:ascii="Times New Roman"/>
          <w:b w:val="false"/>
          <w:i w:val="false"/>
          <w:color w:val="000000"/>
          <w:sz w:val="28"/>
        </w:rPr>
        <w:t xml:space="preserve">
      Жалдау ақысының есептеу ставкаларын жалға берушi кәсіпорынды мемлекеттік басқару органымен келісу бойынша анықтайды және бекітеді. &lt;*&gt; </w:t>
      </w:r>
      <w:r>
        <w:br/>
      </w:r>
      <w:r>
        <w:rPr>
          <w:rFonts w:ascii="Times New Roman"/>
          <w:b w:val="false"/>
          <w:i w:val="false"/>
          <w:color w:val="000000"/>
          <w:sz w:val="28"/>
        </w:rPr>
        <w:t xml:space="preserve">
      5. Мүлiктiк жалдауға (жалға алуға) беру әрi қарай сатып алу құқығымен сонымен қатар сатып алу құқығынсыз жүзеге асады. </w:t>
      </w:r>
      <w:r>
        <w:br/>
      </w:r>
      <w:r>
        <w:rPr>
          <w:rFonts w:ascii="Times New Roman"/>
          <w:b w:val="false"/>
          <w:i w:val="false"/>
          <w:color w:val="000000"/>
          <w:sz w:val="28"/>
        </w:rPr>
        <w:t xml:space="preserve">
      6. Өтiнушiге қойылған талаптарды қанағаттандыратын немесе әрi қарай сатып алу құқығын ұсынуды куәландыратын екi немесе одан көп тапсырыс болған жағдайда, объектiнi мүлiктiк жалдауға (жалға алуға) беру тек тендер қорытындысынан кейiн ғана мүмкiн бола алады. </w:t>
      </w:r>
      <w:r>
        <w:br/>
      </w:r>
      <w:r>
        <w:rPr>
          <w:rFonts w:ascii="Times New Roman"/>
          <w:b w:val="false"/>
          <w:i w:val="false"/>
          <w:color w:val="000000"/>
          <w:sz w:val="28"/>
        </w:rPr>
        <w:t xml:space="preserve">
      7. Жалдық ақының базалық ставкасы Басқармамен анықталады және облыс әкiмиятымен бекiтiледi. Мүлiктiк жалдау (жалға алуға) шартын жасасқан күннен бастап жалға алушы жалдық ақыны және коммуналдық қызметтi төлейдi. </w:t>
      </w:r>
      <w:r>
        <w:br/>
      </w:r>
      <w:r>
        <w:rPr>
          <w:rFonts w:ascii="Times New Roman"/>
          <w:b w:val="false"/>
          <w:i w:val="false"/>
          <w:color w:val="000000"/>
          <w:sz w:val="28"/>
        </w:rPr>
        <w:t xml:space="preserve">
      8. Мүлiктiк жалдауға (жалға алуға) төленетiн ақыға коммуналдық қызмет төлемi, ағымдағы және күрделi жөндеуге бөлiнген және объектiге қызмет ету төлемдерi кiрмейдi. Бұл төлемдердi балансұстаушының келiсуiмен жалға алушы тiкелей пайдалану, коммуналдық, санитарлық және басқа қызметтерiне немесе балансұстаушыға төлейдi. </w:t>
      </w:r>
      <w:r>
        <w:br/>
      </w:r>
      <w:r>
        <w:rPr>
          <w:rFonts w:ascii="Times New Roman"/>
          <w:b w:val="false"/>
          <w:i w:val="false"/>
          <w:color w:val="000000"/>
          <w:sz w:val="28"/>
        </w:rPr>
        <w:t xml:space="preserve">
      9. Мемлекеттiк коммуналдық меншiк объектiлерiнен мүлiктiк жалдан (жалға алудан) түскен қаражатты (жалдық төлем) шартта белгiленген тәртiппен жалға алушы тиiстi жергiлiктi бюджетке аударады. </w:t>
      </w:r>
      <w:r>
        <w:br/>
      </w:r>
      <w:r>
        <w:rPr>
          <w:rFonts w:ascii="Times New Roman"/>
          <w:b w:val="false"/>
          <w:i w:val="false"/>
          <w:color w:val="000000"/>
          <w:sz w:val="28"/>
        </w:rPr>
        <w:t>
</w:t>
      </w:r>
      <w:r>
        <w:rPr>
          <w:rFonts w:ascii="Times New Roman"/>
          <w:b w:val="false"/>
          <w:i/>
          <w:color w:val="800000"/>
          <w:sz w:val="28"/>
        </w:rPr>
        <w:t xml:space="preserve">       Ескерту. 4-1 тармақ ШҚО әкімідігінің 2007 жылғы 16 қарашадағы N 316  </w:t>
      </w:r>
      <w:r>
        <w:rPr>
          <w:rFonts w:ascii="Times New Roman"/>
          <w:b w:val="false"/>
          <w:i w:val="false"/>
          <w:color w:val="000000"/>
          <w:sz w:val="28"/>
        </w:rPr>
        <w:t xml:space="preserve">қаулысымен </w:t>
      </w:r>
      <w:r>
        <w:rPr>
          <w:rFonts w:ascii="Times New Roman"/>
          <w:b w:val="false"/>
          <w:i/>
          <w:color w:val="800000"/>
          <w:sz w:val="28"/>
        </w:rPr>
        <w:t xml:space="preserve"> толықтырылды.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2. Коммуналдық меншiк объектiлерiн мүлiктiк жалдауға (жалға алуға) </w:t>
      </w:r>
      <w:r>
        <w:br/>
      </w:r>
      <w:r>
        <w:rPr>
          <w:rFonts w:ascii="Times New Roman"/>
          <w:b w:val="false"/>
          <w:i w:val="false"/>
          <w:color w:val="000000"/>
          <w:sz w:val="28"/>
        </w:rPr>
        <w:t>
</w:t>
      </w:r>
      <w:r>
        <w:rPr>
          <w:rFonts w:ascii="Times New Roman"/>
          <w:b/>
          <w:i w:val="false"/>
          <w:color w:val="000000"/>
          <w:sz w:val="28"/>
        </w:rPr>
        <w:t xml:space="preserve">тапсырыстарды қарастыру </w:t>
      </w:r>
    </w:p>
    <w:p>
      <w:pPr>
        <w:spacing w:after="0"/>
        <w:ind w:left="0"/>
        <w:jc w:val="both"/>
      </w:pPr>
      <w:r>
        <w:rPr>
          <w:rFonts w:ascii="Times New Roman"/>
          <w:b w:val="false"/>
          <w:i w:val="false"/>
          <w:color w:val="000000"/>
          <w:sz w:val="28"/>
        </w:rPr>
        <w:t xml:space="preserve">      10. Объектiлердi мүлiктiк жалдауға (жалға алуға) өтiнiмдердi кез-келген заңды және жеке тұлғалар бере алады. Өтiнiмдер жалға берушiге берiледi. Түскен өтiнiмдердi қарау және соған байланысты шешiм қабылдау бiр ай мерзiмде орындалады. </w:t>
      </w:r>
      <w:r>
        <w:br/>
      </w:r>
      <w:r>
        <w:rPr>
          <w:rFonts w:ascii="Times New Roman"/>
          <w:b w:val="false"/>
          <w:i w:val="false"/>
          <w:color w:val="000000"/>
          <w:sz w:val="28"/>
        </w:rPr>
        <w:t xml:space="preserve">
      11. Үмiткер мiндеттi түрде мыналарды ұсынуы қажет: </w:t>
      </w:r>
      <w:r>
        <w:br/>
      </w:r>
      <w:r>
        <w:rPr>
          <w:rFonts w:ascii="Times New Roman"/>
          <w:b w:val="false"/>
          <w:i w:val="false"/>
          <w:color w:val="000000"/>
          <w:sz w:val="28"/>
        </w:rPr>
        <w:t xml:space="preserve">
      1) мүлiктiк жалдауға (жалға алуға) өтiнiм; </w:t>
      </w:r>
      <w:r>
        <w:br/>
      </w:r>
      <w:r>
        <w:rPr>
          <w:rFonts w:ascii="Times New Roman"/>
          <w:b w:val="false"/>
          <w:i w:val="false"/>
          <w:color w:val="000000"/>
          <w:sz w:val="28"/>
        </w:rPr>
        <w:t xml:space="preserve">
      2) объектiнi пайдалануына қатысты ұсыныс; </w:t>
      </w:r>
      <w:r>
        <w:br/>
      </w:r>
      <w:r>
        <w:rPr>
          <w:rFonts w:ascii="Times New Roman"/>
          <w:b w:val="false"/>
          <w:i w:val="false"/>
          <w:color w:val="000000"/>
          <w:sz w:val="28"/>
        </w:rPr>
        <w:t xml:space="preserve">
      3) объектiнiң балансұстаушысының қағаз жүзiнде келiсiмi; </w:t>
      </w:r>
      <w:r>
        <w:br/>
      </w:r>
      <w:r>
        <w:rPr>
          <w:rFonts w:ascii="Times New Roman"/>
          <w:b w:val="false"/>
          <w:i w:val="false"/>
          <w:color w:val="000000"/>
          <w:sz w:val="28"/>
        </w:rPr>
        <w:t xml:space="preserve">
      4) заңды тұлғаларға - құрылтайшы құжаттардың көшiрмелерi, олардың өкiлдерiнiң уәкiлеттiлiгiн куәландыратын сенiмхат; </w:t>
      </w:r>
      <w:r>
        <w:br/>
      </w:r>
      <w:r>
        <w:rPr>
          <w:rFonts w:ascii="Times New Roman"/>
          <w:b w:val="false"/>
          <w:i w:val="false"/>
          <w:color w:val="000000"/>
          <w:sz w:val="28"/>
        </w:rPr>
        <w:t xml:space="preserve">
      5) жеке тұлғаларға - төлқұжат немесе жеке куәлiгiнiң көшiрмесi, СТН, тұрғылықты жерiнен анықтама. </w:t>
      </w:r>
      <w:r>
        <w:br/>
      </w:r>
      <w:r>
        <w:rPr>
          <w:rFonts w:ascii="Times New Roman"/>
          <w:b w:val="false"/>
          <w:i w:val="false"/>
          <w:color w:val="000000"/>
          <w:sz w:val="28"/>
        </w:rPr>
        <w:t xml:space="preserve">
      Құжаттар пакетi толық ұсынылмаған жағдайда жалға берушi өтiнiмдi керi қайтаруға құқылы.  </w:t>
      </w:r>
      <w:r>
        <w:br/>
      </w:r>
      <w:r>
        <w:rPr>
          <w:rFonts w:ascii="Times New Roman"/>
          <w:b w:val="false"/>
          <w:i w:val="false"/>
          <w:color w:val="000000"/>
          <w:sz w:val="28"/>
        </w:rPr>
        <w:t xml:space="preserve">
      12. Өтiнiмдердi қарастыру нәтижесi бойынша және ұсынылған құжаттардың негiзiнде жалға берушi келесi шешiмдердiң бiрiн қабылдайды: </w:t>
      </w:r>
      <w:r>
        <w:br/>
      </w:r>
      <w:r>
        <w:rPr>
          <w:rFonts w:ascii="Times New Roman"/>
          <w:b w:val="false"/>
          <w:i w:val="false"/>
          <w:color w:val="000000"/>
          <w:sz w:val="28"/>
        </w:rPr>
        <w:t xml:space="preserve">
      1) мақсатты тағайындау бойынша объектiнi мүлiктiк жалдауға (жалға алуға) беру туралы; </w:t>
      </w:r>
      <w:r>
        <w:br/>
      </w:r>
      <w:r>
        <w:rPr>
          <w:rFonts w:ascii="Times New Roman"/>
          <w:b w:val="false"/>
          <w:i w:val="false"/>
          <w:color w:val="000000"/>
          <w:sz w:val="28"/>
        </w:rPr>
        <w:t xml:space="preserve">
      2) қағаз жүзiнде себебiн көрсете отырып бас тарту туралы; </w:t>
      </w:r>
      <w:r>
        <w:br/>
      </w:r>
      <w:r>
        <w:rPr>
          <w:rFonts w:ascii="Times New Roman"/>
          <w:b w:val="false"/>
          <w:i w:val="false"/>
          <w:color w:val="000000"/>
          <w:sz w:val="28"/>
        </w:rPr>
        <w:t xml:space="preserve">
      3) жалдаушының берiлген объект бойынша тендерлiк iрiктеу жүргiзу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3. Мемлекеттiк коммуналдық меншiк объектiсiн мүлiктiк жалдауға </w:t>
      </w:r>
      <w:r>
        <w:br/>
      </w:r>
      <w:r>
        <w:rPr>
          <w:rFonts w:ascii="Times New Roman"/>
          <w:b w:val="false"/>
          <w:i w:val="false"/>
          <w:color w:val="000000"/>
          <w:sz w:val="28"/>
        </w:rPr>
        <w:t>
</w:t>
      </w:r>
      <w:r>
        <w:rPr>
          <w:rFonts w:ascii="Times New Roman"/>
          <w:b/>
          <w:i w:val="false"/>
          <w:color w:val="000000"/>
          <w:sz w:val="28"/>
        </w:rPr>
        <w:t xml:space="preserve">(жалға алуға беру) бойынша тендер өткiзу ретi </w:t>
      </w:r>
    </w:p>
    <w:p>
      <w:pPr>
        <w:spacing w:after="0"/>
        <w:ind w:left="0"/>
        <w:jc w:val="both"/>
      </w:pPr>
      <w:r>
        <w:rPr>
          <w:rFonts w:ascii="Times New Roman"/>
          <w:b w:val="false"/>
          <w:i w:val="false"/>
          <w:color w:val="000000"/>
          <w:sz w:val="28"/>
        </w:rPr>
        <w:t xml:space="preserve">       13. Тендер шарты, нақты тәртiбi, тендерлiк құжаттаманы дайындаудың құрамы мен шарты жалға берушiмен анықталады және бекiтiледi.  </w:t>
      </w:r>
      <w:r>
        <w:br/>
      </w:r>
      <w:r>
        <w:rPr>
          <w:rFonts w:ascii="Times New Roman"/>
          <w:b w:val="false"/>
          <w:i w:val="false"/>
          <w:color w:val="000000"/>
          <w:sz w:val="28"/>
        </w:rPr>
        <w:t xml:space="preserve">
      Жалға берушi келесi функцияларды жүзеге асырады: </w:t>
      </w:r>
      <w:r>
        <w:br/>
      </w:r>
      <w:r>
        <w:rPr>
          <w:rFonts w:ascii="Times New Roman"/>
          <w:b w:val="false"/>
          <w:i w:val="false"/>
          <w:color w:val="000000"/>
          <w:sz w:val="28"/>
        </w:rPr>
        <w:t xml:space="preserve">
      1) мүлiктi мүлiктiк жалдау (жалға алу) туралы және тендер өткiзу туралы шешiмдi қабылдайды; </w:t>
      </w:r>
      <w:r>
        <w:br/>
      </w:r>
      <w:r>
        <w:rPr>
          <w:rFonts w:ascii="Times New Roman"/>
          <w:b w:val="false"/>
          <w:i w:val="false"/>
          <w:color w:val="000000"/>
          <w:sz w:val="28"/>
        </w:rPr>
        <w:t xml:space="preserve">
      2) тендер өткiзудiң орнын және күнiн, оның шарттарын, сонымен қатар тендердi жеңiп алушыны таңдау критерийлерiн анықтайды; </w:t>
      </w:r>
      <w:r>
        <w:br/>
      </w:r>
      <w:r>
        <w:rPr>
          <w:rFonts w:ascii="Times New Roman"/>
          <w:b w:val="false"/>
          <w:i w:val="false"/>
          <w:color w:val="000000"/>
          <w:sz w:val="28"/>
        </w:rPr>
        <w:t xml:space="preserve">
      3) тендерлiк құжаттаманы бекiтедi; </w:t>
      </w:r>
      <w:r>
        <w:br/>
      </w:r>
      <w:r>
        <w:rPr>
          <w:rFonts w:ascii="Times New Roman"/>
          <w:b w:val="false"/>
          <w:i w:val="false"/>
          <w:color w:val="000000"/>
          <w:sz w:val="28"/>
        </w:rPr>
        <w:t xml:space="preserve">
      4) тендерлiк комиссияны құрастырады; </w:t>
      </w:r>
      <w:r>
        <w:br/>
      </w:r>
      <w:r>
        <w:rPr>
          <w:rFonts w:ascii="Times New Roman"/>
          <w:b w:val="false"/>
          <w:i w:val="false"/>
          <w:color w:val="000000"/>
          <w:sz w:val="28"/>
        </w:rPr>
        <w:t xml:space="preserve">
      5) кепiлдiк жарғыны қабылдайды; </w:t>
      </w:r>
      <w:r>
        <w:br/>
      </w:r>
      <w:r>
        <w:rPr>
          <w:rFonts w:ascii="Times New Roman"/>
          <w:b w:val="false"/>
          <w:i w:val="false"/>
          <w:color w:val="000000"/>
          <w:sz w:val="28"/>
        </w:rPr>
        <w:t xml:space="preserve">
      6) тендерлiк комиссияның мәжiлiс хаттамаларын бекiтедi; </w:t>
      </w:r>
      <w:r>
        <w:br/>
      </w:r>
      <w:r>
        <w:rPr>
          <w:rFonts w:ascii="Times New Roman"/>
          <w:b w:val="false"/>
          <w:i w:val="false"/>
          <w:color w:val="000000"/>
          <w:sz w:val="28"/>
        </w:rPr>
        <w:t xml:space="preserve">
      7) тендердi жеңiп алушымен мүлiктiк жалдау (жалға алу) шартын бекiтудi қамтамасыз етедi; </w:t>
      </w:r>
      <w:r>
        <w:br/>
      </w:r>
      <w:r>
        <w:rPr>
          <w:rFonts w:ascii="Times New Roman"/>
          <w:b w:val="false"/>
          <w:i w:val="false"/>
          <w:color w:val="000000"/>
          <w:sz w:val="28"/>
        </w:rPr>
        <w:t xml:space="preserve">
      8) тендер аяқталғаннан кейiн тендер қатысушыларына заңнамалық актiлерде белгiленген басқа жағдайларда кепiлдiк жарғыны қайтарады; </w:t>
      </w:r>
      <w:r>
        <w:br/>
      </w:r>
      <w:r>
        <w:rPr>
          <w:rFonts w:ascii="Times New Roman"/>
          <w:b w:val="false"/>
          <w:i w:val="false"/>
          <w:color w:val="000000"/>
          <w:sz w:val="28"/>
        </w:rPr>
        <w:t xml:space="preserve">
      9) тендер өткiзу үшiн қажеттi басқа да функциялар. </w:t>
      </w:r>
      <w:r>
        <w:br/>
      </w:r>
      <w:r>
        <w:rPr>
          <w:rFonts w:ascii="Times New Roman"/>
          <w:b w:val="false"/>
          <w:i w:val="false"/>
          <w:color w:val="000000"/>
          <w:sz w:val="28"/>
        </w:rPr>
        <w:t xml:space="preserve">
      14. Тендердiң ұйымдастырушысы ретiнде тендерлiк комиссия қатысады. </w:t>
      </w:r>
      <w:r>
        <w:br/>
      </w:r>
      <w:r>
        <w:rPr>
          <w:rFonts w:ascii="Times New Roman"/>
          <w:b w:val="false"/>
          <w:i w:val="false"/>
          <w:color w:val="000000"/>
          <w:sz w:val="28"/>
        </w:rPr>
        <w:t xml:space="preserve">
      Тендерлiк комиссия мынадан турады: </w:t>
      </w:r>
      <w:r>
        <w:br/>
      </w:r>
      <w:r>
        <w:rPr>
          <w:rFonts w:ascii="Times New Roman"/>
          <w:b w:val="false"/>
          <w:i w:val="false"/>
          <w:color w:val="000000"/>
          <w:sz w:val="28"/>
        </w:rPr>
        <w:t xml:space="preserve">
      1) Коммуналдық меншiк басқармасының өкiлдерi; </w:t>
      </w:r>
      <w:r>
        <w:br/>
      </w:r>
      <w:r>
        <w:rPr>
          <w:rFonts w:ascii="Times New Roman"/>
          <w:b w:val="false"/>
          <w:i w:val="false"/>
          <w:color w:val="000000"/>
          <w:sz w:val="28"/>
        </w:rPr>
        <w:t xml:space="preserve">
      2) өзге де мүдделi ұйымдардың өкiлдерi; </w:t>
      </w:r>
      <w:r>
        <w:br/>
      </w:r>
      <w:r>
        <w:rPr>
          <w:rFonts w:ascii="Times New Roman"/>
          <w:b w:val="false"/>
          <w:i w:val="false"/>
          <w:color w:val="000000"/>
          <w:sz w:val="28"/>
        </w:rPr>
        <w:t xml:space="preserve">
      Комиссия құрамы жалға берушiнiң бұйрығымен бекiтiледi. </w:t>
      </w:r>
      <w:r>
        <w:br/>
      </w:r>
      <w:r>
        <w:rPr>
          <w:rFonts w:ascii="Times New Roman"/>
          <w:b w:val="false"/>
          <w:i w:val="false"/>
          <w:color w:val="000000"/>
          <w:sz w:val="28"/>
        </w:rPr>
        <w:t xml:space="preserve">
      15. Тендерлiк комиссия төмендегi функцияларды жүзеге асырады: </w:t>
      </w:r>
      <w:r>
        <w:br/>
      </w:r>
      <w:r>
        <w:rPr>
          <w:rFonts w:ascii="Times New Roman"/>
          <w:b w:val="false"/>
          <w:i w:val="false"/>
          <w:color w:val="000000"/>
          <w:sz w:val="28"/>
        </w:rPr>
        <w:t xml:space="preserve">
      1) жалға берушi белгiлеген мерзiмде және мүлiктiк жалдың (жалға алудың) объект туралы мәлiметтерiнiң негiзiнде тендердiң шарты әзiрленедi, оның негiзгiсi ретiнде мақсаттық тағайындауда мүлiктiк жалға берудегi ұқсас объектiлер үшiн белгiленген жалға алу төлемiнiң ставкасынан төмен болмайтын жалға алу төлемiнiң ставкасы болып табылады; </w:t>
      </w:r>
      <w:r>
        <w:br/>
      </w:r>
      <w:r>
        <w:rPr>
          <w:rFonts w:ascii="Times New Roman"/>
          <w:b w:val="false"/>
          <w:i w:val="false"/>
          <w:color w:val="000000"/>
          <w:sz w:val="28"/>
        </w:rPr>
        <w:t xml:space="preserve">
      2) тендердi жариялау үшiн тендерлiк құжаттаманы және өзге де қажеттi құжаттарды дайындайды; </w:t>
      </w:r>
      <w:r>
        <w:br/>
      </w:r>
      <w:r>
        <w:rPr>
          <w:rFonts w:ascii="Times New Roman"/>
          <w:b w:val="false"/>
          <w:i w:val="false"/>
          <w:color w:val="000000"/>
          <w:sz w:val="28"/>
        </w:rPr>
        <w:t xml:space="preserve">
      3) тендер қатысушыларын тендерлiк құжаттамамен және тендер объектiсiмен таныстыруды жүргiзедi; </w:t>
      </w:r>
      <w:r>
        <w:br/>
      </w:r>
      <w:r>
        <w:rPr>
          <w:rFonts w:ascii="Times New Roman"/>
          <w:b w:val="false"/>
          <w:i w:val="false"/>
          <w:color w:val="000000"/>
          <w:sz w:val="28"/>
        </w:rPr>
        <w:t xml:space="preserve">
      4) тендер өткiзу туралы хабарламаны жариялауды жүзеге асырады; </w:t>
      </w:r>
      <w:r>
        <w:br/>
      </w:r>
      <w:r>
        <w:rPr>
          <w:rFonts w:ascii="Times New Roman"/>
          <w:b w:val="false"/>
          <w:i w:val="false"/>
          <w:color w:val="000000"/>
          <w:sz w:val="28"/>
        </w:rPr>
        <w:t xml:space="preserve">
      5) ұсынылған өтiнiмдердi қабылдау, тiркеу және сақтауды iске асырады; </w:t>
      </w:r>
      <w:r>
        <w:br/>
      </w:r>
      <w:r>
        <w:rPr>
          <w:rFonts w:ascii="Times New Roman"/>
          <w:b w:val="false"/>
          <w:i w:val="false"/>
          <w:color w:val="000000"/>
          <w:sz w:val="28"/>
        </w:rPr>
        <w:t xml:space="preserve">
      6) өтiнiмдердi қабылдауды және тiркеудi аяқтау туралы хаттаманы дайындайды; </w:t>
      </w:r>
      <w:r>
        <w:br/>
      </w:r>
      <w:r>
        <w:rPr>
          <w:rFonts w:ascii="Times New Roman"/>
          <w:b w:val="false"/>
          <w:i w:val="false"/>
          <w:color w:val="000000"/>
          <w:sz w:val="28"/>
        </w:rPr>
        <w:t xml:space="preserve">
      7) қажет болған жағдайда өтiнiмдердi жинау және талдау жұмысын жүргiзуде, тендерлiк және өзге де қажеттi құжаттаманы дайындауда мамандарды және сарапшыларды тартады; </w:t>
      </w:r>
      <w:r>
        <w:br/>
      </w:r>
      <w:r>
        <w:rPr>
          <w:rFonts w:ascii="Times New Roman"/>
          <w:b w:val="false"/>
          <w:i w:val="false"/>
          <w:color w:val="000000"/>
          <w:sz w:val="28"/>
        </w:rPr>
        <w:t xml:space="preserve">
      8) тендерлiк комиссия мәжiлiсiнiң қорытындысын мазмұндайтын, тендер жеңiмпазын немесе тендер қорытындысы бойынша өзге де шешiмiн анықтауды мазмұндайтын хаттамасын ресiмдейдi. </w:t>
      </w:r>
      <w:r>
        <w:br/>
      </w:r>
      <w:r>
        <w:rPr>
          <w:rFonts w:ascii="Times New Roman"/>
          <w:b w:val="false"/>
          <w:i w:val="false"/>
          <w:color w:val="000000"/>
          <w:sz w:val="28"/>
        </w:rPr>
        <w:t xml:space="preserve">
      16. Тендерлiк комиссияның шешiмi комиссия мүшелерiнiң қарапайым көпшiлiк даусымен қабылданады, тең дауыс болғанда - тендерлiк комиссия төрағасының дауысы шешушi болып табылады. </w:t>
      </w:r>
      <w:r>
        <w:br/>
      </w:r>
      <w:r>
        <w:rPr>
          <w:rFonts w:ascii="Times New Roman"/>
          <w:b w:val="false"/>
          <w:i w:val="false"/>
          <w:color w:val="000000"/>
          <w:sz w:val="28"/>
        </w:rPr>
        <w:t xml:space="preserve">
      Тендерлiк комиссия мәжiлiсi кем дегенде 2/3 тендерлiк комиссияның мүшелерi қатысқан жағдайда құқықты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4. Тендерлiк құжаттама </w:t>
      </w:r>
    </w:p>
    <w:p>
      <w:pPr>
        <w:spacing w:after="0"/>
        <w:ind w:left="0"/>
        <w:jc w:val="both"/>
      </w:pPr>
      <w:r>
        <w:rPr>
          <w:rFonts w:ascii="Times New Roman"/>
          <w:b w:val="false"/>
          <w:i w:val="false"/>
          <w:color w:val="000000"/>
          <w:sz w:val="28"/>
        </w:rPr>
        <w:t xml:space="preserve">      17. Тендерлiк құжаттаманы дайындаудың нақты тәртiбiн, құрамы мен шартын жалға берушi анықтайды. </w:t>
      </w:r>
      <w:r>
        <w:br/>
      </w:r>
      <w:r>
        <w:rPr>
          <w:rFonts w:ascii="Times New Roman"/>
          <w:b w:val="false"/>
          <w:i w:val="false"/>
          <w:color w:val="000000"/>
          <w:sz w:val="28"/>
        </w:rPr>
        <w:t xml:space="preserve">
      18. Тендердi өткiзу туралы хабарламаны ұйымдастырушы тендер өткiзiлуге 15 күн қалған мерзiмде мемлекеттiк және орыс тiлдерiнде бұқаралық ақпарат құралдарында жариялауы тиiс. </w:t>
      </w:r>
      <w:r>
        <w:br/>
      </w:r>
      <w:r>
        <w:rPr>
          <w:rFonts w:ascii="Times New Roman"/>
          <w:b w:val="false"/>
          <w:i w:val="false"/>
          <w:color w:val="000000"/>
          <w:sz w:val="28"/>
        </w:rPr>
        <w:t xml:space="preserve">
      Тендер өткiзу туралы хабарлама мынадай мазмұнда болуы тиiс: </w:t>
      </w:r>
      <w:r>
        <w:br/>
      </w:r>
      <w:r>
        <w:rPr>
          <w:rFonts w:ascii="Times New Roman"/>
          <w:b w:val="false"/>
          <w:i w:val="false"/>
          <w:color w:val="000000"/>
          <w:sz w:val="28"/>
        </w:rPr>
        <w:t xml:space="preserve">
      1) жалға берушiнiң атауы; </w:t>
      </w:r>
      <w:r>
        <w:br/>
      </w:r>
      <w:r>
        <w:rPr>
          <w:rFonts w:ascii="Times New Roman"/>
          <w:b w:val="false"/>
          <w:i w:val="false"/>
          <w:color w:val="000000"/>
          <w:sz w:val="28"/>
        </w:rPr>
        <w:t xml:space="preserve">
      2) мүлiктiк жалдың (жалға алудың мерзiмi); </w:t>
      </w:r>
      <w:r>
        <w:br/>
      </w:r>
      <w:r>
        <w:rPr>
          <w:rFonts w:ascii="Times New Roman"/>
          <w:b w:val="false"/>
          <w:i w:val="false"/>
          <w:color w:val="000000"/>
          <w:sz w:val="28"/>
        </w:rPr>
        <w:t xml:space="preserve">
      3) жалдық төлемнiң бастапқы ставкасы; </w:t>
      </w:r>
      <w:r>
        <w:br/>
      </w:r>
      <w:r>
        <w:rPr>
          <w:rFonts w:ascii="Times New Roman"/>
          <w:b w:val="false"/>
          <w:i w:val="false"/>
          <w:color w:val="000000"/>
          <w:sz w:val="28"/>
        </w:rPr>
        <w:t xml:space="preserve">
      4) жеңiмпазды таңдаудың өлшемдерi және тендердiң өзге шарттары; </w:t>
      </w:r>
      <w:r>
        <w:br/>
      </w:r>
      <w:r>
        <w:rPr>
          <w:rFonts w:ascii="Times New Roman"/>
          <w:b w:val="false"/>
          <w:i w:val="false"/>
          <w:color w:val="000000"/>
          <w:sz w:val="28"/>
        </w:rPr>
        <w:t xml:space="preserve">
      5) тендер объектiсiне қысқаша мiнездеме; </w:t>
      </w:r>
      <w:r>
        <w:br/>
      </w:r>
      <w:r>
        <w:rPr>
          <w:rFonts w:ascii="Times New Roman"/>
          <w:b w:val="false"/>
          <w:i w:val="false"/>
          <w:color w:val="000000"/>
          <w:sz w:val="28"/>
        </w:rPr>
        <w:t xml:space="preserve">
      6) тендерге қатысуды ресiмдеу ретi туралы мәлiмет; </w:t>
      </w:r>
      <w:r>
        <w:br/>
      </w:r>
      <w:r>
        <w:rPr>
          <w:rFonts w:ascii="Times New Roman"/>
          <w:b w:val="false"/>
          <w:i w:val="false"/>
          <w:color w:val="000000"/>
          <w:sz w:val="28"/>
        </w:rPr>
        <w:t xml:space="preserve">
      7) тендерге қатысу үшiн қажеттi құжаттардың тiзбегi; </w:t>
      </w:r>
      <w:r>
        <w:br/>
      </w:r>
      <w:r>
        <w:rPr>
          <w:rFonts w:ascii="Times New Roman"/>
          <w:b w:val="false"/>
          <w:i w:val="false"/>
          <w:color w:val="000000"/>
          <w:sz w:val="28"/>
        </w:rPr>
        <w:t xml:space="preserve">
      8) мүлiктiк жал (жалға алудың) шартын жасасу мерзiмi; </w:t>
      </w:r>
      <w:r>
        <w:br/>
      </w:r>
      <w:r>
        <w:rPr>
          <w:rFonts w:ascii="Times New Roman"/>
          <w:b w:val="false"/>
          <w:i w:val="false"/>
          <w:color w:val="000000"/>
          <w:sz w:val="28"/>
        </w:rPr>
        <w:t xml:space="preserve">
      9) тендерлiк құжаттардың және тендер объектiсiмен танысудың мекен жайы, мерзiмi мен шарты; </w:t>
      </w:r>
      <w:r>
        <w:br/>
      </w:r>
      <w:r>
        <w:rPr>
          <w:rFonts w:ascii="Times New Roman"/>
          <w:b w:val="false"/>
          <w:i w:val="false"/>
          <w:color w:val="000000"/>
          <w:sz w:val="28"/>
        </w:rPr>
        <w:t xml:space="preserve">
      10) тендер өткiзудiң күнi, уақыты және орны туралы мәлiметтер; </w:t>
      </w:r>
      <w:r>
        <w:br/>
      </w:r>
      <w:r>
        <w:rPr>
          <w:rFonts w:ascii="Times New Roman"/>
          <w:b w:val="false"/>
          <w:i w:val="false"/>
          <w:color w:val="000000"/>
          <w:sz w:val="28"/>
        </w:rPr>
        <w:t xml:space="preserve">
      11) өтiнiмдi қабылдаудың /басталу және аяқталу/ күнi және орны туралы мәлiметтер; </w:t>
      </w:r>
      <w:r>
        <w:br/>
      </w:r>
      <w:r>
        <w:rPr>
          <w:rFonts w:ascii="Times New Roman"/>
          <w:b w:val="false"/>
          <w:i w:val="false"/>
          <w:color w:val="000000"/>
          <w:sz w:val="28"/>
        </w:rPr>
        <w:t xml:space="preserve">
      12) жалға берушiнiң қарауына қарай өзге ақпараттар. </w:t>
      </w:r>
      <w:r>
        <w:br/>
      </w:r>
      <w:r>
        <w:rPr>
          <w:rFonts w:ascii="Times New Roman"/>
          <w:b w:val="false"/>
          <w:i w:val="false"/>
          <w:color w:val="000000"/>
          <w:sz w:val="28"/>
        </w:rPr>
        <w:t xml:space="preserve">
      19. Тендерлiк құжаттама толық жинақта тендер қатысушысының қағаз жүзiнде сұранысы бойынша тендерлiк комиссия анықтаған ретпен ұсынылады. </w:t>
      </w:r>
      <w:r>
        <w:br/>
      </w:r>
      <w:r>
        <w:rPr>
          <w:rFonts w:ascii="Times New Roman"/>
          <w:b w:val="false"/>
          <w:i w:val="false"/>
          <w:color w:val="000000"/>
          <w:sz w:val="28"/>
        </w:rPr>
        <w:t xml:space="preserve">
      Тендерлiк құжаттамада мынадай негiзгi бөлiмдер мазмұндалуы тиiс: </w:t>
      </w:r>
      <w:r>
        <w:br/>
      </w:r>
      <w:r>
        <w:rPr>
          <w:rFonts w:ascii="Times New Roman"/>
          <w:b w:val="false"/>
          <w:i w:val="false"/>
          <w:color w:val="000000"/>
          <w:sz w:val="28"/>
        </w:rPr>
        <w:t xml:space="preserve">
      1) тендер объектiсi туралы мәлiметтер; </w:t>
      </w:r>
      <w:r>
        <w:br/>
      </w:r>
      <w:r>
        <w:rPr>
          <w:rFonts w:ascii="Times New Roman"/>
          <w:b w:val="false"/>
          <w:i w:val="false"/>
          <w:color w:val="000000"/>
          <w:sz w:val="28"/>
        </w:rPr>
        <w:t xml:space="preserve">
      2) тапсырыс мазмұны және онымен бiрге ұсынылған құжаттар бойынша талаптар; </w:t>
      </w:r>
      <w:r>
        <w:br/>
      </w:r>
      <w:r>
        <w:rPr>
          <w:rFonts w:ascii="Times New Roman"/>
          <w:b w:val="false"/>
          <w:i w:val="false"/>
          <w:color w:val="000000"/>
          <w:sz w:val="28"/>
        </w:rPr>
        <w:t xml:space="preserve">
      3) тендер өткiзудiң ретi мен шарты; </w:t>
      </w:r>
      <w:r>
        <w:br/>
      </w:r>
      <w:r>
        <w:rPr>
          <w:rFonts w:ascii="Times New Roman"/>
          <w:b w:val="false"/>
          <w:i w:val="false"/>
          <w:color w:val="000000"/>
          <w:sz w:val="28"/>
        </w:rPr>
        <w:t xml:space="preserve">
      4) тендер жеңiмпазын таңдау өлшемдерi; </w:t>
      </w:r>
      <w:r>
        <w:br/>
      </w:r>
      <w:r>
        <w:rPr>
          <w:rFonts w:ascii="Times New Roman"/>
          <w:b w:val="false"/>
          <w:i w:val="false"/>
          <w:color w:val="000000"/>
          <w:sz w:val="28"/>
        </w:rPr>
        <w:t xml:space="preserve">
      5) тендерге қатысу үшiн тапсырыстың нысаны.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 Тендерге қатысуға өтiнiм </w:t>
      </w:r>
    </w:p>
    <w:p>
      <w:pPr>
        <w:spacing w:after="0"/>
        <w:ind w:left="0"/>
        <w:jc w:val="both"/>
      </w:pPr>
      <w:r>
        <w:rPr>
          <w:rFonts w:ascii="Times New Roman"/>
          <w:b w:val="false"/>
          <w:i w:val="false"/>
          <w:color w:val="000000"/>
          <w:sz w:val="28"/>
        </w:rPr>
        <w:t xml:space="preserve">      20. Тендерге қатысушы тендерге өзi немесе ресiмделген сенiмхат негiзiнде өзiнiң өкiлдерi арқылы тендерге қатысуға құқылы; </w:t>
      </w:r>
      <w:r>
        <w:br/>
      </w:r>
      <w:r>
        <w:rPr>
          <w:rFonts w:ascii="Times New Roman"/>
          <w:b w:val="false"/>
          <w:i w:val="false"/>
          <w:color w:val="000000"/>
          <w:sz w:val="28"/>
        </w:rPr>
        <w:t xml:space="preserve">
      Тендерге қатысуға тiлек бiлдiрген тұлға, тендер объектiсiн алдын-ала қараудан өткiзуге, сонымен қатар тендер өткiзудiң ретi және шарттары туралы ақпаратты алуға құқылы. </w:t>
      </w:r>
      <w:r>
        <w:br/>
      </w:r>
      <w:r>
        <w:rPr>
          <w:rFonts w:ascii="Times New Roman"/>
          <w:b w:val="false"/>
          <w:i w:val="false"/>
          <w:color w:val="000000"/>
          <w:sz w:val="28"/>
        </w:rPr>
        <w:t xml:space="preserve">
      21. Тендерге қатысуға тiлек бiлдiрген тұлға, тендерлiк комиссияға келесi құжаттарды ұсынуы қажет: </w:t>
      </w:r>
      <w:r>
        <w:br/>
      </w:r>
      <w:r>
        <w:rPr>
          <w:rFonts w:ascii="Times New Roman"/>
          <w:b w:val="false"/>
          <w:i w:val="false"/>
          <w:color w:val="000000"/>
          <w:sz w:val="28"/>
        </w:rPr>
        <w:t xml:space="preserve">
      1) үмiткердiң тендерге қатысуға келiсiмi және оның тендер шартын орындауы бойынша мiндеттерiн және мүлiктiк жылдың (жалға алудың) шартын жасасу мазмұндалатын тендерге қатысуға өтiнiмi (тапсырмалардың үлгiсi N 1, 2 қосымша); </w:t>
      </w:r>
      <w:r>
        <w:br/>
      </w:r>
      <w:r>
        <w:rPr>
          <w:rFonts w:ascii="Times New Roman"/>
          <w:b w:val="false"/>
          <w:i w:val="false"/>
          <w:color w:val="000000"/>
          <w:sz w:val="28"/>
        </w:rPr>
        <w:t xml:space="preserve">
      2) нотариалды куәландырылған жарғының, мемлекеттiк тiркелуi туралы куәлiктiң және статкарточканың (заңды тұлғалар үшiн) көшiрмелерi; </w:t>
      </w:r>
      <w:r>
        <w:br/>
      </w:r>
      <w:r>
        <w:rPr>
          <w:rFonts w:ascii="Times New Roman"/>
          <w:b w:val="false"/>
          <w:i w:val="false"/>
          <w:color w:val="000000"/>
          <w:sz w:val="28"/>
        </w:rPr>
        <w:t xml:space="preserve">
      3) кепiлдiк жарнаның аударылғанын куәландыратын төлемдiк тапсырыстың көшiрмесi; </w:t>
      </w:r>
      <w:r>
        <w:br/>
      </w:r>
      <w:r>
        <w:rPr>
          <w:rFonts w:ascii="Times New Roman"/>
          <w:b w:val="false"/>
          <w:i w:val="false"/>
          <w:color w:val="000000"/>
          <w:sz w:val="28"/>
        </w:rPr>
        <w:t xml:space="preserve">
      4) объектiнi пайдалануы бойынша өзiнiң ұсыныстарын. Жалға алушылық ставкасы бойынша ұсыныстарын жабық конвертте ұсынуы қажет; </w:t>
      </w:r>
      <w:r>
        <w:br/>
      </w:r>
      <w:r>
        <w:rPr>
          <w:rFonts w:ascii="Times New Roman"/>
          <w:b w:val="false"/>
          <w:i w:val="false"/>
          <w:color w:val="000000"/>
          <w:sz w:val="28"/>
        </w:rPr>
        <w:t xml:space="preserve">
      5) ақпараттық хабарда көрсетiлген өзге құжаттар. </w:t>
      </w:r>
      <w:r>
        <w:br/>
      </w:r>
      <w:r>
        <w:rPr>
          <w:rFonts w:ascii="Times New Roman"/>
          <w:b w:val="false"/>
          <w:i w:val="false"/>
          <w:color w:val="000000"/>
          <w:sz w:val="28"/>
        </w:rPr>
        <w:t xml:space="preserve">
      22. Тендерлiк комиссия өтiнiмдi қабылдау негiзiнде қажеттi құжаттардың болуын тексередi. Егер құжаттар осы Ереженiң 23 тармағында көрсетiлген талаптарға сай келмеген жағдайда, тендерлiк комиссия сол күнi қағаз жүзiнде өтiнiмдi қабылдау және тiркеуден бас тартатын себебiн көрсете отырып үмiткердi хабардар етедi. </w:t>
      </w:r>
      <w:r>
        <w:br/>
      </w:r>
      <w:r>
        <w:rPr>
          <w:rFonts w:ascii="Times New Roman"/>
          <w:b w:val="false"/>
          <w:i w:val="false"/>
          <w:color w:val="000000"/>
          <w:sz w:val="28"/>
        </w:rPr>
        <w:t xml:space="preserve">
      23. Тендерге қатысуға тiлек бiлдiрген тарап, өтiнiм тiркелгеннен кейiн тендердiң қатысушысы болып табылады. </w:t>
      </w:r>
      <w:r>
        <w:br/>
      </w:r>
      <w:r>
        <w:rPr>
          <w:rFonts w:ascii="Times New Roman"/>
          <w:b w:val="false"/>
          <w:i w:val="false"/>
          <w:color w:val="000000"/>
          <w:sz w:val="28"/>
        </w:rPr>
        <w:t xml:space="preserve">
      Тендерге қатысушы өзiнiң өтiнiмiн тендер басталуынан 1 күн бұрын жалға берушiге қағаз жүзiнде себебiн хабарлай отырып қайтарып алуға құқылы. </w:t>
      </w:r>
      <w:r>
        <w:br/>
      </w:r>
      <w:r>
        <w:rPr>
          <w:rFonts w:ascii="Times New Roman"/>
          <w:b w:val="false"/>
          <w:i w:val="false"/>
          <w:color w:val="000000"/>
          <w:sz w:val="28"/>
        </w:rPr>
        <w:t xml:space="preserve">
      24. Тендерлiк комиссия өтiнiмдi қабылдау және тiркеу аяқталған күнi өтiнiмдi қабылдау және тiркеудiң аяқталғаны туралы хаттамаға қол қояды. </w:t>
      </w:r>
      <w:r>
        <w:br/>
      </w:r>
      <w:r>
        <w:rPr>
          <w:rFonts w:ascii="Times New Roman"/>
          <w:b w:val="false"/>
          <w:i w:val="false"/>
          <w:color w:val="000000"/>
          <w:sz w:val="28"/>
        </w:rPr>
        <w:t xml:space="preserve">
      Өтiнiмдi қабылдау және тiркеу аяқталғандығы туралы хаттамада келесi мәлiметтер мазмұндалуы тиiс: </w:t>
      </w:r>
      <w:r>
        <w:br/>
      </w:r>
      <w:r>
        <w:rPr>
          <w:rFonts w:ascii="Times New Roman"/>
          <w:b w:val="false"/>
          <w:i w:val="false"/>
          <w:color w:val="000000"/>
          <w:sz w:val="28"/>
        </w:rPr>
        <w:t xml:space="preserve">
      1) тендер объектiсi туралы мәлiметтер; </w:t>
      </w:r>
      <w:r>
        <w:br/>
      </w:r>
      <w:r>
        <w:rPr>
          <w:rFonts w:ascii="Times New Roman"/>
          <w:b w:val="false"/>
          <w:i w:val="false"/>
          <w:color w:val="000000"/>
          <w:sz w:val="28"/>
        </w:rPr>
        <w:t xml:space="preserve">
      2) тiркеуден өткен өтiнiмдердiң саны және тiзбесi; </w:t>
      </w:r>
      <w:r>
        <w:br/>
      </w:r>
      <w:r>
        <w:rPr>
          <w:rFonts w:ascii="Times New Roman"/>
          <w:b w:val="false"/>
          <w:i w:val="false"/>
          <w:color w:val="000000"/>
          <w:sz w:val="28"/>
        </w:rPr>
        <w:t xml:space="preserve">
      3) қайтарылып алынған өтiнiмдердiң саны және тiзбесi (олар болған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6. Тендер рәсiмi </w:t>
      </w:r>
    </w:p>
    <w:p>
      <w:pPr>
        <w:spacing w:after="0"/>
        <w:ind w:left="0"/>
        <w:jc w:val="both"/>
      </w:pPr>
      <w:r>
        <w:rPr>
          <w:rFonts w:ascii="Times New Roman"/>
          <w:b w:val="false"/>
          <w:i w:val="false"/>
          <w:color w:val="000000"/>
          <w:sz w:val="28"/>
        </w:rPr>
        <w:t xml:space="preserve">      25.   Егер өтiнiмдердi қабылдау мерзiмi аяқталған сәтте (үшiншi және келесi тендерлердi қоспағанда) бiреуден артық өтiнiм тiркелмесе, тендер өткiзiлмейтiн болып саналады. </w:t>
      </w:r>
      <w:r>
        <w:br/>
      </w:r>
      <w:r>
        <w:rPr>
          <w:rFonts w:ascii="Times New Roman"/>
          <w:b w:val="false"/>
          <w:i w:val="false"/>
          <w:color w:val="000000"/>
          <w:sz w:val="28"/>
        </w:rPr>
        <w:t xml:space="preserve">
      26. Тендер өткiзiлетiн күнi тендерлiк комиссия мәжiлiсте тендер қатысушыларының ұсынысы берiлген конверттi ашады және олардың ұсынысын жариялайды. Тендер комиссиясының мәжiлiс хаттамасында бекітiлетiндiктен конверттi ашар алдында комиссия оның тұтастығын тексередi. </w:t>
      </w:r>
      <w:r>
        <w:br/>
      </w:r>
      <w:r>
        <w:rPr>
          <w:rFonts w:ascii="Times New Roman"/>
          <w:b w:val="false"/>
          <w:i w:val="false"/>
          <w:color w:val="000000"/>
          <w:sz w:val="28"/>
        </w:rPr>
        <w:t xml:space="preserve">
      Конверттi ашар алдында және ұсыныстарды жариялауда тендер қатысушылары және олардың уәкiлеттi өкiлдерi қатысуға құқылы. </w:t>
      </w:r>
      <w:r>
        <w:br/>
      </w:r>
      <w:r>
        <w:rPr>
          <w:rFonts w:ascii="Times New Roman"/>
          <w:b w:val="false"/>
          <w:i w:val="false"/>
          <w:color w:val="000000"/>
          <w:sz w:val="28"/>
        </w:rPr>
        <w:t xml:space="preserve">
      27. Тендерлiк комиссия ұсынылған ұсыныстардың тендерлiк құжаттамада мазмұндалған талаптарға сәйкестiгiн тексередi. Егер ұсынылған ұсыныстар тендерлiк құжаттамада мазмұндалған талаптарға сәйкес болмаған жағдайда көрсетiлген ұсыныстар әрi қарай қарауға жатпайды және осындай өтiнiм берген жақ тендерге қатысушы мәртебесiн жоғалтады және тендерлiк комиссия мәжiлiсiнiң хаттамасында бекiтiледi. </w:t>
      </w:r>
      <w:r>
        <w:br/>
      </w:r>
      <w:r>
        <w:rPr>
          <w:rFonts w:ascii="Times New Roman"/>
          <w:b w:val="false"/>
          <w:i w:val="false"/>
          <w:color w:val="000000"/>
          <w:sz w:val="28"/>
        </w:rPr>
        <w:t xml:space="preserve">
      28. Конверт ашылып, ұсыныс жарияланғаннан кейiн тендерлiк комиссия ұсыныстарды бағалау және талқылауға тендер қатысушыларының (олардың өкiлдерiнiң) қатысуға құқығы жоқ. </w:t>
      </w:r>
      <w:r>
        <w:br/>
      </w:r>
      <w:r>
        <w:rPr>
          <w:rFonts w:ascii="Times New Roman"/>
          <w:b w:val="false"/>
          <w:i w:val="false"/>
          <w:color w:val="000000"/>
          <w:sz w:val="28"/>
        </w:rPr>
        <w:t xml:space="preserve">
      29. Тендер объектiсiн пайдалануда жалға алу төлемiнiң ең жоғарғы ставкасын ұсынған қатысушы тендер жеңiмпазы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7. Тендер нәтижесiн ресiмдеу </w:t>
      </w:r>
    </w:p>
    <w:p>
      <w:pPr>
        <w:spacing w:after="0"/>
        <w:ind w:left="0"/>
        <w:jc w:val="both"/>
      </w:pPr>
      <w:r>
        <w:rPr>
          <w:rFonts w:ascii="Times New Roman"/>
          <w:b w:val="false"/>
          <w:i w:val="false"/>
          <w:color w:val="000000"/>
          <w:sz w:val="28"/>
        </w:rPr>
        <w:t xml:space="preserve">      30.   Тендер жеңiмпазын немесе тендер нәтижесi бойынша өзге шешiмдердi анықтау тендер комиссиясының қорытындысы, жалға берушi бекiткен және тендерлiк комиссияның мүшелерi қол қойған хаттамамен ресiмделедi. </w:t>
      </w:r>
      <w:r>
        <w:br/>
      </w:r>
      <w:r>
        <w:rPr>
          <w:rFonts w:ascii="Times New Roman"/>
          <w:b w:val="false"/>
          <w:i w:val="false"/>
          <w:color w:val="000000"/>
          <w:sz w:val="28"/>
        </w:rPr>
        <w:t xml:space="preserve">
      Тендер жеңiмпазын анықтаушы хаттамаға, тендердi жеңiп алған жақ та қол қояды. </w:t>
      </w:r>
      <w:r>
        <w:br/>
      </w:r>
      <w:r>
        <w:rPr>
          <w:rFonts w:ascii="Times New Roman"/>
          <w:b w:val="false"/>
          <w:i w:val="false"/>
          <w:color w:val="000000"/>
          <w:sz w:val="28"/>
        </w:rPr>
        <w:t xml:space="preserve">
      Тендер нәтижесi туралы хаттаманың көшiрмесi тендер жеңiмпазына берiледi және оның мүлiктiк жалдау (жалға алу) шартын жасасуға құқығын куәландыратын құжат болып табылады. </w:t>
      </w:r>
      <w:r>
        <w:br/>
      </w:r>
      <w:r>
        <w:rPr>
          <w:rFonts w:ascii="Times New Roman"/>
          <w:b w:val="false"/>
          <w:i w:val="false"/>
          <w:color w:val="000000"/>
          <w:sz w:val="28"/>
        </w:rPr>
        <w:t xml:space="preserve">
      31. Хаттамада мазмұндалуы тиiс: </w:t>
      </w:r>
      <w:r>
        <w:br/>
      </w:r>
      <w:r>
        <w:rPr>
          <w:rFonts w:ascii="Times New Roman"/>
          <w:b w:val="false"/>
          <w:i w:val="false"/>
          <w:color w:val="000000"/>
          <w:sz w:val="28"/>
        </w:rPr>
        <w:t xml:space="preserve">
      1) комиссия құрамы; </w:t>
      </w:r>
      <w:r>
        <w:br/>
      </w:r>
      <w:r>
        <w:rPr>
          <w:rFonts w:ascii="Times New Roman"/>
          <w:b w:val="false"/>
          <w:i w:val="false"/>
          <w:color w:val="000000"/>
          <w:sz w:val="28"/>
        </w:rPr>
        <w:t xml:space="preserve">
      2) тендер объектiсi туралы мәлiмет; </w:t>
      </w:r>
      <w:r>
        <w:br/>
      </w:r>
      <w:r>
        <w:rPr>
          <w:rFonts w:ascii="Times New Roman"/>
          <w:b w:val="false"/>
          <w:i w:val="false"/>
          <w:color w:val="000000"/>
          <w:sz w:val="28"/>
        </w:rPr>
        <w:t xml:space="preserve">
      3) тендер шарттары; </w:t>
      </w:r>
      <w:r>
        <w:br/>
      </w:r>
      <w:r>
        <w:rPr>
          <w:rFonts w:ascii="Times New Roman"/>
          <w:b w:val="false"/>
          <w:i w:val="false"/>
          <w:color w:val="000000"/>
          <w:sz w:val="28"/>
        </w:rPr>
        <w:t xml:space="preserve">
      4) тендер қатысушылары және ұсыныстары туралы мәлiметтер; </w:t>
      </w:r>
      <w:r>
        <w:br/>
      </w:r>
      <w:r>
        <w:rPr>
          <w:rFonts w:ascii="Times New Roman"/>
          <w:b w:val="false"/>
          <w:i w:val="false"/>
          <w:color w:val="000000"/>
          <w:sz w:val="28"/>
        </w:rPr>
        <w:t xml:space="preserve">
      5) жеңiмпаз туралы, жеңiмпаздың тендердi жеңiп алу шарттары немесе жеңiмпаздың болмауы себебi көрсетiлген тендер қорытындысы бойынша өзге де шешiмдер туралы мәлiметтер; </w:t>
      </w:r>
      <w:r>
        <w:br/>
      </w:r>
      <w:r>
        <w:rPr>
          <w:rFonts w:ascii="Times New Roman"/>
          <w:b w:val="false"/>
          <w:i w:val="false"/>
          <w:color w:val="000000"/>
          <w:sz w:val="28"/>
        </w:rPr>
        <w:t xml:space="preserve">
      6) мүлiктiк жалдау (жалға алу) шартына қол қоюдағы екi жақтың мiндеттемелерi. </w:t>
      </w:r>
      <w:r>
        <w:br/>
      </w:r>
      <w:r>
        <w:rPr>
          <w:rFonts w:ascii="Times New Roman"/>
          <w:b w:val="false"/>
          <w:i w:val="false"/>
          <w:color w:val="000000"/>
          <w:sz w:val="28"/>
        </w:rPr>
        <w:t xml:space="preserve">
      32. Кепiлдiк жарна тендерлiк комиссиямен анықталады. Жеңiмпаз болмаған тендер қатысушыларына, кепiлдiк жарналары тендер аяқталған күннен 10 банкiлiк күндер мерзiмiнде, ал егер қаражат жалдаушының шотына тендер өткiзiлгеннен кейiн аударылған жағдайда, аударылған күннен бастап 10 банкiлiк күндер ағымында қайтарылады. </w:t>
      </w:r>
      <w:r>
        <w:br/>
      </w:r>
      <w:r>
        <w:rPr>
          <w:rFonts w:ascii="Times New Roman"/>
          <w:b w:val="false"/>
          <w:i w:val="false"/>
          <w:color w:val="000000"/>
          <w:sz w:val="28"/>
        </w:rPr>
        <w:t xml:space="preserve">
      33. Тендер нәтижелерi туралы хаттама негiзiнде жеңiмпаз тендер жеңiмпаздарының ұсыныстарының шарттарына жауап беретiн мүлiктiк жалдау (жалға алу) шартын жасасуға мiндеттi. </w:t>
      </w:r>
      <w:r>
        <w:br/>
      </w:r>
      <w:r>
        <w:rPr>
          <w:rFonts w:ascii="Times New Roman"/>
          <w:b w:val="false"/>
          <w:i w:val="false"/>
          <w:color w:val="000000"/>
          <w:sz w:val="28"/>
        </w:rPr>
        <w:t xml:space="preserve">
      34. Тендер жеңiмпазына мүлiктiк жалдау (жалға алу) шартын жасасу бойынша тендер объектiсiн пайдалану төлемiнiң есебiне енгiзген кепiлдiк жарнасы саналады. </w:t>
      </w:r>
      <w:r>
        <w:br/>
      </w:r>
      <w:r>
        <w:rPr>
          <w:rFonts w:ascii="Times New Roman"/>
          <w:b w:val="false"/>
          <w:i w:val="false"/>
          <w:color w:val="000000"/>
          <w:sz w:val="28"/>
        </w:rPr>
        <w:t xml:space="preserve">
      Жеңiмпаз тендер жеңiмпазының ұсыныстарының шарттарына жауап беретiн тендер объектiсiне мүлiктiк жалдау (жалға алу) шартын жасасудан бас тартқан жағдайда кепiлдiк жарна қайтарылмайды. </w:t>
      </w:r>
      <w:r>
        <w:br/>
      </w:r>
      <w:r>
        <w:rPr>
          <w:rFonts w:ascii="Times New Roman"/>
          <w:b w:val="false"/>
          <w:i w:val="false"/>
          <w:color w:val="000000"/>
          <w:sz w:val="28"/>
        </w:rPr>
        <w:t xml:space="preserve">
      35. Тендер жеңiмпазы объектiден бас тартқан жағдайда, объектiнiң мүлiктiк жалдау (жалға алу) құқығы жалға алу ставкасында ұсынылған шарттарды қабылдауына сәйкес екiншi жеңiмпазға өтедi. Объектiден қос жеңiмпаз бас тартқан жағдайда, жарияланған объектiге тендер қайтадан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8. Мүлiктiк жалдау (жалға алу) шартын ресiмдеу ретi </w:t>
      </w:r>
    </w:p>
    <w:p>
      <w:pPr>
        <w:spacing w:after="0"/>
        <w:ind w:left="0"/>
        <w:jc w:val="both"/>
      </w:pPr>
      <w:r>
        <w:rPr>
          <w:rFonts w:ascii="Times New Roman"/>
          <w:b w:val="false"/>
          <w:i w:val="false"/>
          <w:color w:val="000000"/>
          <w:sz w:val="28"/>
        </w:rPr>
        <w:t xml:space="preserve">       36. Мүлiктiк жалдауға (жалға алуға) мақсатты тағайындалған жалданушымен бiрге ұсыну туралы шешiмдi жалға берушi қабылдағаннан кейiн немесе тендер нәтижесi бойынша 10 күнтiзбелiк күн ағымында Басқарма талап еткен барлық құжаттардың ұсынылуымен объектiнiң техникалық қалпына өткiзу-қабылдау актiсiнiң құрастырылуымен мүлiктiк жалдау (жалға алу) шарты жасалады (шарттың үлгiсi N 3 қосымша). </w:t>
      </w:r>
      <w:r>
        <w:br/>
      </w:r>
      <w:r>
        <w:rPr>
          <w:rFonts w:ascii="Times New Roman"/>
          <w:b w:val="false"/>
          <w:i w:val="false"/>
          <w:color w:val="000000"/>
          <w:sz w:val="28"/>
        </w:rPr>
        <w:t xml:space="preserve">
      37. Мақсатты тағайындау бойынша объектiнi беру кезiнде жалға алу төлемi облыс әкiмi бекiткен ставкалармен сәйкес белгiленедi. </w:t>
      </w:r>
      <w:r>
        <w:br/>
      </w:r>
      <w:r>
        <w:rPr>
          <w:rFonts w:ascii="Times New Roman"/>
          <w:b w:val="false"/>
          <w:i w:val="false"/>
          <w:color w:val="000000"/>
          <w:sz w:val="28"/>
        </w:rPr>
        <w:t xml:space="preserve">
      38. Егер шартта өзгедей көзделмесе, жалдаушы арендалық төлемдi және коммуналдық қызметтi мүлiктiк жалдау (жалға алу) шартын жасасқан күннен бастап төлейдi. </w:t>
      </w:r>
      <w:r>
        <w:br/>
      </w:r>
      <w:r>
        <w:rPr>
          <w:rFonts w:ascii="Times New Roman"/>
          <w:b w:val="false"/>
          <w:i w:val="false"/>
          <w:color w:val="000000"/>
          <w:sz w:val="28"/>
        </w:rPr>
        <w:t xml:space="preserve">
      39. Мүлiктiк жалдау (жалға алу) шарты келесi жағдайларда мерзiмiнен бұрын бұзылуы мүмкiн: </w:t>
      </w:r>
      <w:r>
        <w:br/>
      </w:r>
      <w:r>
        <w:rPr>
          <w:rFonts w:ascii="Times New Roman"/>
          <w:b w:val="false"/>
          <w:i w:val="false"/>
          <w:color w:val="000000"/>
          <w:sz w:val="28"/>
        </w:rPr>
        <w:t xml:space="preserve">
      1) жалдаушының заңды тұлға ретiнде жойылуы; </w:t>
      </w:r>
      <w:r>
        <w:br/>
      </w:r>
      <w:r>
        <w:rPr>
          <w:rFonts w:ascii="Times New Roman"/>
          <w:b w:val="false"/>
          <w:i w:val="false"/>
          <w:color w:val="000000"/>
          <w:sz w:val="28"/>
        </w:rPr>
        <w:t xml:space="preserve">
      2) жалдаушыға өзге объектiнi оның жазбаша келiсiмiмен ұсынған жағдайда; </w:t>
      </w:r>
      <w:r>
        <w:br/>
      </w:r>
      <w:r>
        <w:rPr>
          <w:rFonts w:ascii="Times New Roman"/>
          <w:b w:val="false"/>
          <w:i w:val="false"/>
          <w:color w:val="000000"/>
          <w:sz w:val="28"/>
        </w:rPr>
        <w:t xml:space="preserve">
      3) мүлiктiк жалдау (жалға алу) шартының талаптарын жалдаушының бұзуы; </w:t>
      </w:r>
      <w:r>
        <w:br/>
      </w:r>
      <w:r>
        <w:rPr>
          <w:rFonts w:ascii="Times New Roman"/>
          <w:b w:val="false"/>
          <w:i w:val="false"/>
          <w:color w:val="000000"/>
          <w:sz w:val="28"/>
        </w:rPr>
        <w:t xml:space="preserve">
      4) жалдаушының жазбаша өтiнiшi бойынша; </w:t>
      </w:r>
      <w:r>
        <w:br/>
      </w:r>
      <w:r>
        <w:rPr>
          <w:rFonts w:ascii="Times New Roman"/>
          <w:b w:val="false"/>
          <w:i w:val="false"/>
          <w:color w:val="000000"/>
          <w:sz w:val="28"/>
        </w:rPr>
        <w:t xml:space="preserve">
      5) заңнамада немесе шартта көзделген өзге жағдайларда.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9. Мүлiктiк жалдау (жалға алу) объектiсiн беру тәртiбi </w:t>
      </w:r>
    </w:p>
    <w:p>
      <w:pPr>
        <w:spacing w:after="0"/>
        <w:ind w:left="0"/>
        <w:jc w:val="both"/>
      </w:pPr>
      <w:r>
        <w:rPr>
          <w:rFonts w:ascii="Times New Roman"/>
          <w:b w:val="false"/>
          <w:i w:val="false"/>
          <w:color w:val="000000"/>
          <w:sz w:val="28"/>
        </w:rPr>
        <w:t xml:space="preserve">      40. Мүлiктiк жалдау (жалға алу) объектiсiн беру жалға берушi, жалдаушы өкiлдерiмен және акт бойынша балансұстаушымен жүзеге асырылады, онда көрсетiледi: </w:t>
      </w:r>
      <w:r>
        <w:br/>
      </w:r>
      <w:r>
        <w:rPr>
          <w:rFonts w:ascii="Times New Roman"/>
          <w:b w:val="false"/>
          <w:i w:val="false"/>
          <w:color w:val="000000"/>
          <w:sz w:val="28"/>
        </w:rPr>
        <w:t xml:space="preserve">
      1) актiнi құрастырудың орны және күнi; </w:t>
      </w:r>
      <w:r>
        <w:br/>
      </w:r>
      <w:r>
        <w:rPr>
          <w:rFonts w:ascii="Times New Roman"/>
          <w:b w:val="false"/>
          <w:i w:val="false"/>
          <w:color w:val="000000"/>
          <w:sz w:val="28"/>
        </w:rPr>
        <w:t xml:space="preserve">
      2) құжаттардың атауы және деректемелерi, соған сәйкес өкiлдердiң, тараптардың мүддесiн көрсетуге уәкiлеттiгi; </w:t>
      </w:r>
      <w:r>
        <w:br/>
      </w:r>
      <w:r>
        <w:rPr>
          <w:rFonts w:ascii="Times New Roman"/>
          <w:b w:val="false"/>
          <w:i w:val="false"/>
          <w:color w:val="000000"/>
          <w:sz w:val="28"/>
        </w:rPr>
        <w:t xml:space="preserve">
      3) мүлiктiк жалдаудың (жалға алудың) шартына қол қойылған күн және нөмiрi, осыған сәйкес объектiнi беру жүзеге асырылады; </w:t>
      </w:r>
      <w:r>
        <w:br/>
      </w:r>
      <w:r>
        <w:rPr>
          <w:rFonts w:ascii="Times New Roman"/>
          <w:b w:val="false"/>
          <w:i w:val="false"/>
          <w:color w:val="000000"/>
          <w:sz w:val="28"/>
        </w:rPr>
        <w:t xml:space="preserve">
      4) берiлген объектiнiң жөндеуге келмейтiндерiнiң техникалық тiзбесi мен техникалық жағдайы; </w:t>
      </w:r>
      <w:r>
        <w:br/>
      </w:r>
      <w:r>
        <w:rPr>
          <w:rFonts w:ascii="Times New Roman"/>
          <w:b w:val="false"/>
          <w:i w:val="false"/>
          <w:color w:val="000000"/>
          <w:sz w:val="28"/>
        </w:rPr>
        <w:t xml:space="preserve">
      5) өкiлдердiң екi жақтың мөрiмен куәландырылып қойылған қолдары. </w:t>
      </w:r>
      <w:r>
        <w:br/>
      </w:r>
      <w:r>
        <w:rPr>
          <w:rFonts w:ascii="Times New Roman"/>
          <w:b w:val="false"/>
          <w:i w:val="false"/>
          <w:color w:val="000000"/>
          <w:sz w:val="28"/>
        </w:rPr>
        <w:t xml:space="preserve">
      41. Объектiнiң техникалық жағдайының өткiзу-қабылдау актiсi мемлекеттiк және орыс тiлiнде 6 данадан құрастырылады, екi данасы жалға берушiде сақталады, екi данасы жалдаушыға, екi данасы балансұстаушыға берiледi.  </w:t>
      </w:r>
      <w:r>
        <w:br/>
      </w:r>
      <w:r>
        <w:rPr>
          <w:rFonts w:ascii="Times New Roman"/>
          <w:b w:val="false"/>
          <w:i w:val="false"/>
          <w:color w:val="000000"/>
          <w:sz w:val="28"/>
        </w:rPr>
        <w:t xml:space="preserve">
      42. Жалға берушi жалдаушыға объектiнi берудi өзара мүлiктiк жалдау (жалға алу) келiсiмiне қол қойылғаннан кейiн бiр айдан аспайтын мерзiмде қамтамасыз етуге мiндеттi. </w:t>
      </w:r>
      <w:r>
        <w:br/>
      </w:r>
      <w:r>
        <w:rPr>
          <w:rFonts w:ascii="Times New Roman"/>
          <w:b w:val="false"/>
          <w:i w:val="false"/>
          <w:color w:val="000000"/>
          <w:sz w:val="28"/>
        </w:rPr>
        <w:t xml:space="preserve">
      43. Жалға алу төлемi бюджетке аударылады. ғимараттағы тұрғынжайдың бөлiгiн жалдау төлемiне есеп айырысуда ортақ пайдаланатын орындардағы осы көлемдi жалдаушымен бiрге үйлесiмдi үлеспен пайдалануға қол жеткiзудi ескеру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10. Ерекше жағдайлар </w:t>
      </w:r>
    </w:p>
    <w:p>
      <w:pPr>
        <w:spacing w:after="0"/>
        <w:ind w:left="0"/>
        <w:jc w:val="both"/>
      </w:pPr>
      <w:r>
        <w:rPr>
          <w:rFonts w:ascii="Times New Roman"/>
          <w:b w:val="false"/>
          <w:i w:val="false"/>
          <w:color w:val="000000"/>
          <w:sz w:val="28"/>
        </w:rPr>
        <w:t xml:space="preserve">      44. Мүлiктiк жалдау (жалға алу) келiсiмiнiң барлық шарттарын қалыпты және толық орындағанда жалдаушы объектiнi әрi қарай сатып алу құқығымен мерзiмiнен бұрын сатып алуға құқылы. </w:t>
      </w:r>
      <w:r>
        <w:br/>
      </w:r>
      <w:r>
        <w:rPr>
          <w:rFonts w:ascii="Times New Roman"/>
          <w:b w:val="false"/>
          <w:i w:val="false"/>
          <w:color w:val="000000"/>
          <w:sz w:val="28"/>
        </w:rPr>
        <w:t xml:space="preserve">
      45. Басқарма рұқсатымен жалға алу объектiсiн жақсартқан жағдайда жалдаушы шығындарын жалға алу төлемiнiң шотына есептеу түрiнде қажеттi құжаттарды және осы есептеудi жүргiзу бойынша Басқарма бұйрығы шығарылғаннан кейiн орнына салуға құқылы. Басқарманың рұқсатынсыз жалдаушының объектiнi жақсартуға жұмсаған шығындары, егер олар жалға алған объектi үшiн нұқсан келтiруден бөлiнбейтiн жағдайда өтеуге жатпайды (орнына салынбайды).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11. Мүлiктiк жалдау (жалға алу) шарттарының </w:t>
      </w:r>
      <w:r>
        <w:br/>
      </w:r>
      <w:r>
        <w:rPr>
          <w:rFonts w:ascii="Times New Roman"/>
          <w:b w:val="false"/>
          <w:i w:val="false"/>
          <w:color w:val="000000"/>
          <w:sz w:val="28"/>
        </w:rPr>
        <w:t>
</w:t>
      </w:r>
      <w:r>
        <w:rPr>
          <w:rFonts w:ascii="Times New Roman"/>
          <w:b/>
          <w:i w:val="false"/>
          <w:color w:val="000000"/>
          <w:sz w:val="28"/>
        </w:rPr>
        <w:t xml:space="preserve">орындалуына бақылау жасау </w:t>
      </w:r>
    </w:p>
    <w:p>
      <w:pPr>
        <w:spacing w:after="0"/>
        <w:ind w:left="0"/>
        <w:jc w:val="both"/>
      </w:pPr>
      <w:r>
        <w:rPr>
          <w:rFonts w:ascii="Times New Roman"/>
          <w:b w:val="false"/>
          <w:i w:val="false"/>
          <w:color w:val="000000"/>
          <w:sz w:val="28"/>
        </w:rPr>
        <w:t xml:space="preserve">       46. Мүлiктiк жалдау (жалға алу) шарттарының орындалуына бақылау жасауды жалға берушi, әкiмияттар мен салық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12. Даулардың шешiлуi </w:t>
      </w:r>
    </w:p>
    <w:p>
      <w:pPr>
        <w:spacing w:after="0"/>
        <w:ind w:left="0"/>
        <w:jc w:val="both"/>
      </w:pPr>
      <w:r>
        <w:rPr>
          <w:rFonts w:ascii="Times New Roman"/>
          <w:b w:val="false"/>
          <w:i w:val="false"/>
          <w:color w:val="000000"/>
          <w:sz w:val="28"/>
        </w:rPr>
        <w:t xml:space="preserve">       47. Осы Ережемен реттелмеген барлық мәселелер бойынша мүлiктiк жалдау (жалға алу) шартының тараптары Қазақстан Республикасының қолданыстағы заңнамасының нормаларын басшылыққа алады. </w:t>
      </w:r>
      <w:r>
        <w:br/>
      </w:r>
      <w:r>
        <w:rPr>
          <w:rFonts w:ascii="Times New Roman"/>
          <w:b w:val="false"/>
          <w:i w:val="false"/>
          <w:color w:val="000000"/>
          <w:sz w:val="28"/>
        </w:rPr>
        <w:t xml:space="preserve">
      48. Объектiнi шарт бойынша мүлiктiк жалдауға (жалға алуға) беруден туған даулар, екi жақтың өзара келiсуiмен немесе заңнамада белгiленген тәртiппен қарастырылады. </w:t>
      </w:r>
    </w:p>
    <w:p>
      <w:pPr>
        <w:spacing w:after="0"/>
        <w:ind w:left="0"/>
        <w:jc w:val="both"/>
      </w:pPr>
      <w:r>
        <w:rPr>
          <w:rFonts w:ascii="Times New Roman"/>
          <w:b/>
          <w:i/>
          <w:color w:val="000000"/>
          <w:sz w:val="28"/>
        </w:rPr>
        <w:t xml:space="preserve">         Аппарат басшысы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Мемлекеттiк коммуналдық </w:t>
      </w:r>
      <w:r>
        <w:br/>
      </w:r>
      <w:r>
        <w:rPr>
          <w:rFonts w:ascii="Times New Roman"/>
          <w:b w:val="false"/>
          <w:i w:val="false"/>
          <w:color w:val="000000"/>
          <w:sz w:val="28"/>
        </w:rPr>
        <w:t xml:space="preserve">
меншiк объектiлерiн (мүлiктерiн) </w:t>
      </w:r>
      <w:r>
        <w:br/>
      </w:r>
      <w:r>
        <w:rPr>
          <w:rFonts w:ascii="Times New Roman"/>
          <w:b w:val="false"/>
          <w:i w:val="false"/>
          <w:color w:val="000000"/>
          <w:sz w:val="28"/>
        </w:rPr>
        <w:t xml:space="preserve">
мүлiктiк жалдауға (жалға) беру </w:t>
      </w:r>
      <w:r>
        <w:br/>
      </w:r>
      <w:r>
        <w:rPr>
          <w:rFonts w:ascii="Times New Roman"/>
          <w:b w:val="false"/>
          <w:i w:val="false"/>
          <w:color w:val="000000"/>
          <w:sz w:val="28"/>
        </w:rPr>
        <w:t xml:space="preserve">
Ережесiне 1 қосымша </w:t>
      </w:r>
    </w:p>
    <w:p>
      <w:pPr>
        <w:spacing w:after="0"/>
        <w:ind w:left="0"/>
        <w:jc w:val="both"/>
      </w:pPr>
      <w:r>
        <w:rPr>
          <w:rFonts w:ascii="Times New Roman"/>
          <w:b w:val="false"/>
          <w:i w:val="false"/>
          <w:color w:val="000000"/>
          <w:sz w:val="28"/>
        </w:rPr>
        <w:t xml:space="preserve">Шығыс Қазақстан облысының </w:t>
      </w:r>
      <w:r>
        <w:br/>
      </w:r>
      <w:r>
        <w:rPr>
          <w:rFonts w:ascii="Times New Roman"/>
          <w:b w:val="false"/>
          <w:i w:val="false"/>
          <w:color w:val="000000"/>
          <w:sz w:val="28"/>
        </w:rPr>
        <w:t xml:space="preserve">
коммуналдық меншiк </w:t>
      </w:r>
      <w:r>
        <w:br/>
      </w:r>
      <w:r>
        <w:rPr>
          <w:rFonts w:ascii="Times New Roman"/>
          <w:b w:val="false"/>
          <w:i w:val="false"/>
          <w:color w:val="000000"/>
          <w:sz w:val="28"/>
        </w:rPr>
        <w:t xml:space="preserve">
басқармасының бастығы </w:t>
      </w:r>
      <w:r>
        <w:br/>
      </w: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  Жалға немесе сенiмдi басқаруға беру </w:t>
      </w:r>
      <w:r>
        <w:br/>
      </w:r>
      <w:r>
        <w:rPr>
          <w:rFonts w:ascii="Times New Roman"/>
          <w:b w:val="false"/>
          <w:i w:val="false"/>
          <w:color w:val="000000"/>
          <w:sz w:val="28"/>
        </w:rPr>
        <w:t>
</w:t>
      </w:r>
      <w:r>
        <w:rPr>
          <w:rFonts w:ascii="Times New Roman"/>
          <w:b/>
          <w:i w:val="false"/>
          <w:color w:val="000000"/>
          <w:sz w:val="28"/>
        </w:rPr>
        <w:t xml:space="preserve">Тапсырысы </w:t>
      </w:r>
      <w:r>
        <w:br/>
      </w:r>
      <w:r>
        <w:rPr>
          <w:rFonts w:ascii="Times New Roman"/>
          <w:b w:val="false"/>
          <w:i w:val="false"/>
          <w:color w:val="000000"/>
          <w:sz w:val="28"/>
        </w:rPr>
        <w:t xml:space="preserve">
(жеке тұлғамен толтырылады) </w:t>
      </w:r>
    </w:p>
    <w:p>
      <w:pPr>
        <w:spacing w:after="0"/>
        <w:ind w:left="0"/>
        <w:jc w:val="both"/>
      </w:pPr>
      <w:r>
        <w:rPr>
          <w:rFonts w:ascii="Times New Roman"/>
          <w:b w:val="false"/>
          <w:i w:val="false"/>
          <w:color w:val="000000"/>
          <w:sz w:val="28"/>
        </w:rPr>
        <w:t xml:space="preserve">  1. ___________________________________________________ </w:t>
      </w:r>
    </w:p>
    <w:p>
      <w:pPr>
        <w:spacing w:after="0"/>
        <w:ind w:left="0"/>
        <w:jc w:val="both"/>
      </w:pPr>
      <w:r>
        <w:rPr>
          <w:rFonts w:ascii="Times New Roman"/>
          <w:b w:val="false"/>
          <w:i w:val="false"/>
          <w:color w:val="000000"/>
          <w:sz w:val="28"/>
        </w:rPr>
        <w:t xml:space="preserve">_________________________пайдаланылмайтын тұрғын-жаймен танысып  </w:t>
      </w:r>
    </w:p>
    <w:p>
      <w:pPr>
        <w:spacing w:after="0"/>
        <w:ind w:left="0"/>
        <w:jc w:val="both"/>
      </w:pP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
                     (кәсiпорынның аты) </w:t>
      </w:r>
    </w:p>
    <w:p>
      <w:pPr>
        <w:spacing w:after="0"/>
        <w:ind w:left="0"/>
        <w:jc w:val="both"/>
      </w:pPr>
      <w:r>
        <w:rPr>
          <w:rFonts w:ascii="Times New Roman"/>
          <w:b w:val="false"/>
          <w:i w:val="false"/>
          <w:color w:val="000000"/>
          <w:sz w:val="28"/>
        </w:rPr>
        <w:t xml:space="preserve">_____________________құрамына кiретiн, мен 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берiлген объектiнi өнеркәсiп мақсатында (халыққа қызмет көрсету) және осы тапсырыста көрсетiлген менiң ұсыныстарыма сәйкес (керегiнiң астын сызу қажет) жалға пайдалануға (сенiмдi басқаруға) шарт жасасуға келiсемiн. </w:t>
      </w:r>
      <w:r>
        <w:br/>
      </w:r>
      <w:r>
        <w:rPr>
          <w:rFonts w:ascii="Times New Roman"/>
          <w:b w:val="false"/>
          <w:i w:val="false"/>
          <w:color w:val="000000"/>
          <w:sz w:val="28"/>
        </w:rPr>
        <w:t xml:space="preserve">
2. Менiң тапсырысымды қараудың қорытындысы туралы шешiмдi мына </w:t>
      </w:r>
      <w:r>
        <w:br/>
      </w:r>
      <w:r>
        <w:rPr>
          <w:rFonts w:ascii="Times New Roman"/>
          <w:b w:val="false"/>
          <w:i w:val="false"/>
          <w:color w:val="000000"/>
          <w:sz w:val="28"/>
        </w:rPr>
        <w:t xml:space="preserve">
мекен жайға жiберулерiңiздi сұраймыз: ________________ </w:t>
      </w:r>
    </w:p>
    <w:p>
      <w:pPr>
        <w:spacing w:after="0"/>
        <w:ind w:left="0"/>
        <w:jc w:val="both"/>
      </w:pPr>
      <w:r>
        <w:rPr>
          <w:rFonts w:ascii="Times New Roman"/>
          <w:b w:val="false"/>
          <w:i w:val="false"/>
          <w:color w:val="000000"/>
          <w:sz w:val="28"/>
        </w:rPr>
        <w:t xml:space="preserve">Осы тапсырысқа келесi құжаттар қоса берiледi:_________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Қолы _____________ "_____"____________200__ ж. </w:t>
      </w:r>
    </w:p>
    <w:p>
      <w:pPr>
        <w:spacing w:after="0"/>
        <w:ind w:left="0"/>
        <w:jc w:val="both"/>
      </w:pPr>
      <w:r>
        <w:rPr>
          <w:rFonts w:ascii="Times New Roman"/>
          <w:b w:val="false"/>
          <w:i w:val="false"/>
          <w:color w:val="000000"/>
          <w:sz w:val="28"/>
        </w:rPr>
        <w:t xml:space="preserve">Қабылданды "____"____________200__ ж. _____сағат____минут </w:t>
      </w:r>
    </w:p>
    <w:p>
      <w:pPr>
        <w:spacing w:after="0"/>
        <w:ind w:left="0"/>
        <w:jc w:val="both"/>
      </w:pPr>
      <w:r>
        <w:rPr>
          <w:rFonts w:ascii="Times New Roman"/>
          <w:b w:val="false"/>
          <w:i w:val="false"/>
          <w:color w:val="000000"/>
          <w:sz w:val="28"/>
        </w:rPr>
        <w:t xml:space="preserve">Қолы________________________ </w:t>
      </w:r>
    </w:p>
    <w:p>
      <w:pPr>
        <w:spacing w:after="0"/>
        <w:ind w:left="0"/>
        <w:jc w:val="both"/>
      </w:pPr>
      <w:r>
        <w:rPr>
          <w:rFonts w:ascii="Times New Roman"/>
          <w:b w:val="false"/>
          <w:i w:val="false"/>
          <w:color w:val="000000"/>
          <w:sz w:val="28"/>
        </w:rPr>
        <w:t xml:space="preserve">Шартқа қол қойылғанға дейiн осы тапсырыс бiздiң ұсыныстарымызды қабылдау туралы Сiздiң жазбаша хабарламаңызбен бiрге тараптар арасындағы шарт күшi бар құжат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Мемлекеттiк коммуналдық </w:t>
      </w:r>
      <w:r>
        <w:br/>
      </w:r>
      <w:r>
        <w:rPr>
          <w:rFonts w:ascii="Times New Roman"/>
          <w:b w:val="false"/>
          <w:i w:val="false"/>
          <w:color w:val="000000"/>
          <w:sz w:val="28"/>
        </w:rPr>
        <w:t xml:space="preserve">
меншiк объектiлерiн (мүлiктерiн) </w:t>
      </w:r>
      <w:r>
        <w:br/>
      </w:r>
      <w:r>
        <w:rPr>
          <w:rFonts w:ascii="Times New Roman"/>
          <w:b w:val="false"/>
          <w:i w:val="false"/>
          <w:color w:val="000000"/>
          <w:sz w:val="28"/>
        </w:rPr>
        <w:t xml:space="preserve">
мүлiктiк жалдауға (жалға) беру </w:t>
      </w:r>
      <w:r>
        <w:br/>
      </w:r>
      <w:r>
        <w:rPr>
          <w:rFonts w:ascii="Times New Roman"/>
          <w:b w:val="false"/>
          <w:i w:val="false"/>
          <w:color w:val="000000"/>
          <w:sz w:val="28"/>
        </w:rPr>
        <w:t xml:space="preserve">
Ережесiне 2 қосымша </w:t>
      </w:r>
    </w:p>
    <w:p>
      <w:pPr>
        <w:spacing w:after="0"/>
        <w:ind w:left="0"/>
        <w:jc w:val="both"/>
      </w:pPr>
      <w:r>
        <w:rPr>
          <w:rFonts w:ascii="Times New Roman"/>
          <w:b w:val="false"/>
          <w:i w:val="false"/>
          <w:color w:val="000000"/>
          <w:sz w:val="28"/>
        </w:rPr>
        <w:t xml:space="preserve">Шығыс Қазақстан облысының </w:t>
      </w:r>
      <w:r>
        <w:br/>
      </w:r>
      <w:r>
        <w:rPr>
          <w:rFonts w:ascii="Times New Roman"/>
          <w:b w:val="false"/>
          <w:i w:val="false"/>
          <w:color w:val="000000"/>
          <w:sz w:val="28"/>
        </w:rPr>
        <w:t xml:space="preserve">
коммуналдық меншiк </w:t>
      </w:r>
      <w:r>
        <w:br/>
      </w:r>
      <w:r>
        <w:rPr>
          <w:rFonts w:ascii="Times New Roman"/>
          <w:b w:val="false"/>
          <w:i w:val="false"/>
          <w:color w:val="000000"/>
          <w:sz w:val="28"/>
        </w:rPr>
        <w:t xml:space="preserve">
басқармасының бастығы </w:t>
      </w:r>
      <w:r>
        <w:br/>
      </w: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Жалға немесе сенiмдi басқаруға беру </w:t>
      </w:r>
      <w:r>
        <w:br/>
      </w:r>
      <w:r>
        <w:rPr>
          <w:rFonts w:ascii="Times New Roman"/>
          <w:b w:val="false"/>
          <w:i w:val="false"/>
          <w:color w:val="000000"/>
          <w:sz w:val="28"/>
        </w:rPr>
        <w:t>
</w:t>
      </w:r>
      <w:r>
        <w:rPr>
          <w:rFonts w:ascii="Times New Roman"/>
          <w:b/>
          <w:i w:val="false"/>
          <w:color w:val="000000"/>
          <w:sz w:val="28"/>
        </w:rPr>
        <w:t xml:space="preserve">Тапсырысы </w:t>
      </w:r>
      <w:r>
        <w:br/>
      </w:r>
      <w:r>
        <w:rPr>
          <w:rFonts w:ascii="Times New Roman"/>
          <w:b w:val="false"/>
          <w:i w:val="false"/>
          <w:color w:val="000000"/>
          <w:sz w:val="28"/>
        </w:rPr>
        <w:t xml:space="preserve">
(заңды тұлғамен толтырылады) </w:t>
      </w:r>
    </w:p>
    <w:p>
      <w:pPr>
        <w:spacing w:after="0"/>
        <w:ind w:left="0"/>
        <w:jc w:val="both"/>
      </w:pPr>
      <w:r>
        <w:rPr>
          <w:rFonts w:ascii="Times New Roman"/>
          <w:b w:val="false"/>
          <w:i w:val="false"/>
          <w:color w:val="000000"/>
          <w:sz w:val="28"/>
        </w:rPr>
        <w:t xml:space="preserve">кiмнен:________________________________________________, </w:t>
      </w:r>
      <w:r>
        <w:br/>
      </w:r>
      <w:r>
        <w:rPr>
          <w:rFonts w:ascii="Times New Roman"/>
          <w:b w:val="false"/>
          <w:i w:val="false"/>
          <w:color w:val="000000"/>
          <w:sz w:val="28"/>
        </w:rPr>
        <w:t xml:space="preserve">
         (тапсырыс берген заңды тұлғаның толық атауы) </w:t>
      </w:r>
    </w:p>
    <w:p>
      <w:pPr>
        <w:spacing w:after="0"/>
        <w:ind w:left="0"/>
        <w:jc w:val="both"/>
      </w:pPr>
      <w:r>
        <w:rPr>
          <w:rFonts w:ascii="Times New Roman"/>
          <w:b w:val="false"/>
          <w:i w:val="false"/>
          <w:color w:val="000000"/>
          <w:sz w:val="28"/>
        </w:rPr>
        <w:t xml:space="preserve">1. Құрамына кiретiн ____________________________________ </w:t>
      </w:r>
    </w:p>
    <w:p>
      <w:pPr>
        <w:spacing w:after="0"/>
        <w:ind w:left="0"/>
        <w:jc w:val="both"/>
      </w:pPr>
      <w:r>
        <w:rPr>
          <w:rFonts w:ascii="Times New Roman"/>
          <w:b w:val="false"/>
          <w:i w:val="false"/>
          <w:color w:val="000000"/>
          <w:sz w:val="28"/>
        </w:rPr>
        <w:t xml:space="preserve">_________________________пайдаланылмайтын тұрғын-жаймен танысып  </w:t>
      </w:r>
    </w:p>
    <w:p>
      <w:pPr>
        <w:spacing w:after="0"/>
        <w:ind w:left="0"/>
        <w:jc w:val="both"/>
      </w:pPr>
      <w:r>
        <w:rPr>
          <w:rFonts w:ascii="Times New Roman"/>
          <w:b w:val="false"/>
          <w:i w:val="false"/>
          <w:color w:val="000000"/>
          <w:sz w:val="28"/>
        </w:rPr>
        <w:t xml:space="preserve">________________________________________________________  </w:t>
      </w:r>
      <w:r>
        <w:br/>
      </w:r>
      <w:r>
        <w:rPr>
          <w:rFonts w:ascii="Times New Roman"/>
          <w:b w:val="false"/>
          <w:i w:val="false"/>
          <w:color w:val="000000"/>
          <w:sz w:val="28"/>
        </w:rPr>
        <w:t xml:space="preserve">
               (кәсiпорынның аты) </w:t>
      </w:r>
    </w:p>
    <w:p>
      <w:pPr>
        <w:spacing w:after="0"/>
        <w:ind w:left="0"/>
        <w:jc w:val="both"/>
      </w:pPr>
      <w:r>
        <w:rPr>
          <w:rFonts w:ascii="Times New Roman"/>
          <w:b w:val="false"/>
          <w:i w:val="false"/>
          <w:color w:val="000000"/>
          <w:sz w:val="28"/>
        </w:rPr>
        <w:t xml:space="preserve">бiз, төменде қол қоюшылар, тапсырысқа қол қоюға уәкiлеттiлер, берiлген объектiнi өнеркәсiп мақсатында (халыққа қызмет көрсету) және осы тапсырыста көрсетiлген бiздiң ұсыныстарға сәйкес (керегiнiң астын сызу қажет) жалға пайдалануға (сенiмдi басқаруға) шарт жасасуға келiсемiз. </w:t>
      </w:r>
      <w:r>
        <w:br/>
      </w:r>
      <w:r>
        <w:rPr>
          <w:rFonts w:ascii="Times New Roman"/>
          <w:b w:val="false"/>
          <w:i w:val="false"/>
          <w:color w:val="000000"/>
          <w:sz w:val="28"/>
        </w:rPr>
        <w:t xml:space="preserve">
2. Бiздiң тапсырысымызды қараудың қорытындысы туралы шешiмдi мына </w:t>
      </w:r>
      <w:r>
        <w:br/>
      </w:r>
      <w:r>
        <w:rPr>
          <w:rFonts w:ascii="Times New Roman"/>
          <w:b w:val="false"/>
          <w:i w:val="false"/>
          <w:color w:val="000000"/>
          <w:sz w:val="28"/>
        </w:rPr>
        <w:t xml:space="preserve">
мекен жайға жiберулерiңiздi сұраймыз: __________________ </w:t>
      </w:r>
    </w:p>
    <w:p>
      <w:pPr>
        <w:spacing w:after="0"/>
        <w:ind w:left="0"/>
        <w:jc w:val="both"/>
      </w:pPr>
      <w:r>
        <w:rPr>
          <w:rFonts w:ascii="Times New Roman"/>
          <w:b w:val="false"/>
          <w:i w:val="false"/>
          <w:color w:val="000000"/>
          <w:sz w:val="28"/>
        </w:rPr>
        <w:t xml:space="preserve">Осы тапсырысқа келесi құжаттар қоса берiледi:___________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r>
        <w:br/>
      </w: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________________________________________________________  </w:t>
      </w:r>
      <w:r>
        <w:br/>
      </w:r>
      <w:r>
        <w:rPr>
          <w:rFonts w:ascii="Times New Roman"/>
          <w:b w:val="false"/>
          <w:i w:val="false"/>
          <w:color w:val="000000"/>
          <w:sz w:val="28"/>
        </w:rPr>
        <w:t xml:space="preserve">
        (уәкiлеттi тұлғалардың лауазымы, Т.А.Ә.) </w:t>
      </w:r>
    </w:p>
    <w:p>
      <w:pPr>
        <w:spacing w:after="0"/>
        <w:ind w:left="0"/>
        <w:jc w:val="both"/>
      </w:pPr>
      <w:r>
        <w:rPr>
          <w:rFonts w:ascii="Times New Roman"/>
          <w:b w:val="false"/>
          <w:i w:val="false"/>
          <w:color w:val="000000"/>
          <w:sz w:val="28"/>
        </w:rPr>
        <w:t xml:space="preserve">Қолы _____________ "_____"____________200__ ж. </w:t>
      </w:r>
    </w:p>
    <w:p>
      <w:pPr>
        <w:spacing w:after="0"/>
        <w:ind w:left="0"/>
        <w:jc w:val="both"/>
      </w:pPr>
      <w:r>
        <w:rPr>
          <w:rFonts w:ascii="Times New Roman"/>
          <w:b w:val="false"/>
          <w:i w:val="false"/>
          <w:color w:val="000000"/>
          <w:sz w:val="28"/>
        </w:rPr>
        <w:t xml:space="preserve">Қабылданды "____"____________200__ ж. _____сағат____минут </w:t>
      </w:r>
    </w:p>
    <w:p>
      <w:pPr>
        <w:spacing w:after="0"/>
        <w:ind w:left="0"/>
        <w:jc w:val="both"/>
      </w:pPr>
      <w:r>
        <w:rPr>
          <w:rFonts w:ascii="Times New Roman"/>
          <w:b w:val="false"/>
          <w:i w:val="false"/>
          <w:color w:val="000000"/>
          <w:sz w:val="28"/>
        </w:rPr>
        <w:t xml:space="preserve">Қолы ________________________ </w:t>
      </w:r>
    </w:p>
    <w:p>
      <w:pPr>
        <w:spacing w:after="0"/>
        <w:ind w:left="0"/>
        <w:jc w:val="both"/>
      </w:pPr>
      <w:r>
        <w:rPr>
          <w:rFonts w:ascii="Times New Roman"/>
          <w:b w:val="false"/>
          <w:i w:val="false"/>
          <w:color w:val="000000"/>
          <w:sz w:val="28"/>
        </w:rPr>
        <w:t xml:space="preserve">Шартқа қол қойылғанға дейiн осы тапсырыс бiздiң ұсыныстарымызды қабылдау туралы Сiздiң жазбаша хабарламаңызбен бiрге тараптар арасындағы шарт күшi бар құжат болып саналады.   </w:t>
      </w:r>
    </w:p>
    <w:p>
      <w:pPr>
        <w:spacing w:after="0"/>
        <w:ind w:left="0"/>
        <w:jc w:val="both"/>
      </w:pPr>
      <w:r>
        <w:rPr>
          <w:rFonts w:ascii="Times New Roman"/>
          <w:b w:val="false"/>
          <w:i w:val="false"/>
          <w:color w:val="000000"/>
          <w:sz w:val="28"/>
        </w:rPr>
        <w:t xml:space="preserve">Мемлекеттiк коммуналдық меншiктің </w:t>
      </w:r>
      <w:r>
        <w:br/>
      </w:r>
      <w:r>
        <w:rPr>
          <w:rFonts w:ascii="Times New Roman"/>
          <w:b w:val="false"/>
          <w:i w:val="false"/>
          <w:color w:val="000000"/>
          <w:sz w:val="28"/>
        </w:rPr>
        <w:t xml:space="preserve">
пайдаланылмайтын объектiлерiн өтеусіз </w:t>
      </w:r>
      <w:r>
        <w:br/>
      </w:r>
      <w:r>
        <w:rPr>
          <w:rFonts w:ascii="Times New Roman"/>
          <w:b w:val="false"/>
          <w:i w:val="false"/>
          <w:color w:val="000000"/>
          <w:sz w:val="28"/>
        </w:rPr>
        <w:t xml:space="preserve">
беру құқығымен шағын кәсіпкерлік </w:t>
      </w:r>
      <w:r>
        <w:br/>
      </w:r>
      <w:r>
        <w:rPr>
          <w:rFonts w:ascii="Times New Roman"/>
          <w:b w:val="false"/>
          <w:i w:val="false"/>
          <w:color w:val="000000"/>
          <w:sz w:val="28"/>
        </w:rPr>
        <w:t xml:space="preserve">
субъектілеріне олардың ұсынған </w:t>
      </w:r>
      <w:r>
        <w:br/>
      </w:r>
      <w:r>
        <w:rPr>
          <w:rFonts w:ascii="Times New Roman"/>
          <w:b w:val="false"/>
          <w:i w:val="false"/>
          <w:color w:val="000000"/>
          <w:sz w:val="28"/>
        </w:rPr>
        <w:t xml:space="preserve">
ақпараттары негізінде мүліктік </w:t>
      </w:r>
      <w:r>
        <w:br/>
      </w:r>
      <w:r>
        <w:rPr>
          <w:rFonts w:ascii="Times New Roman"/>
          <w:b w:val="false"/>
          <w:i w:val="false"/>
          <w:color w:val="000000"/>
          <w:sz w:val="28"/>
        </w:rPr>
        <w:t xml:space="preserve">
жалдауға (жалға)немесе сенімді </w:t>
      </w:r>
      <w:r>
        <w:br/>
      </w:r>
      <w:r>
        <w:rPr>
          <w:rFonts w:ascii="Times New Roman"/>
          <w:b w:val="false"/>
          <w:i w:val="false"/>
          <w:color w:val="000000"/>
          <w:sz w:val="28"/>
        </w:rPr>
        <w:t xml:space="preserve">
басқаруға беру Ережесiне 3 қосымша </w:t>
      </w:r>
    </w:p>
    <w:p>
      <w:pPr>
        <w:spacing w:after="0"/>
        <w:ind w:left="0"/>
        <w:jc w:val="both"/>
      </w:pPr>
      <w:r>
        <w:rPr>
          <w:rFonts w:ascii="Times New Roman"/>
          <w:b/>
          <w:i w:val="false"/>
          <w:color w:val="000000"/>
          <w:sz w:val="28"/>
        </w:rPr>
        <w:t xml:space="preserve">Мемлекеттiк коммуналдық меншiк объектiлерiн соңынан </w:t>
      </w:r>
      <w:r>
        <w:br/>
      </w:r>
      <w:r>
        <w:rPr>
          <w:rFonts w:ascii="Times New Roman"/>
          <w:b w:val="false"/>
          <w:i w:val="false"/>
          <w:color w:val="000000"/>
          <w:sz w:val="28"/>
        </w:rPr>
        <w:t>
</w:t>
      </w:r>
      <w:r>
        <w:rPr>
          <w:rFonts w:ascii="Times New Roman"/>
          <w:b/>
          <w:i w:val="false"/>
          <w:color w:val="000000"/>
          <w:sz w:val="28"/>
        </w:rPr>
        <w:t xml:space="preserve">өтеусіз беру құқығымен мүліктік жалға (жалдауға) шағын кәсіпкерлік </w:t>
      </w:r>
      <w:r>
        <w:br/>
      </w:r>
      <w:r>
        <w:rPr>
          <w:rFonts w:ascii="Times New Roman"/>
          <w:b w:val="false"/>
          <w:i w:val="false"/>
          <w:color w:val="000000"/>
          <w:sz w:val="28"/>
        </w:rPr>
        <w:t>
</w:t>
      </w:r>
      <w:r>
        <w:rPr>
          <w:rFonts w:ascii="Times New Roman"/>
          <w:b/>
          <w:i w:val="false"/>
          <w:color w:val="000000"/>
          <w:sz w:val="28"/>
        </w:rPr>
        <w:t xml:space="preserve">субъектілердің меншігіне беру туралы </w:t>
      </w:r>
    </w:p>
    <w:p>
      <w:pPr>
        <w:spacing w:after="0"/>
        <w:ind w:left="0"/>
        <w:jc w:val="both"/>
      </w:pPr>
      <w:r>
        <w:rPr>
          <w:rFonts w:ascii="Times New Roman"/>
          <w:b/>
          <w:i w:val="false"/>
          <w:color w:val="000000"/>
          <w:sz w:val="28"/>
        </w:rPr>
        <w:t xml:space="preserve">N_______ Шарт </w:t>
      </w:r>
    </w:p>
    <w:p>
      <w:pPr>
        <w:spacing w:after="0"/>
        <w:ind w:left="0"/>
        <w:jc w:val="both"/>
      </w:pPr>
      <w:r>
        <w:rPr>
          <w:rFonts w:ascii="Times New Roman"/>
          <w:b w:val="false"/>
          <w:i w:val="false"/>
          <w:color w:val="000000"/>
          <w:sz w:val="28"/>
        </w:rPr>
        <w:t xml:space="preserve">Өскемен қаласы                                           "____"__________200_ ж. </w:t>
      </w:r>
    </w:p>
    <w:p>
      <w:pPr>
        <w:spacing w:after="0"/>
        <w:ind w:left="0"/>
        <w:jc w:val="both"/>
      </w:pPr>
      <w:r>
        <w:rPr>
          <w:rFonts w:ascii="Times New Roman"/>
          <w:b w:val="false"/>
          <w:i w:val="false"/>
          <w:color w:val="000000"/>
          <w:sz w:val="28"/>
        </w:rPr>
        <w:t xml:space="preserve">        "Шығыс Қазақстан облысының коммуналдық меншiк басқармасы" мемлекеттiк мекемесi  Басқарма бастығы атынан бұдан әрі "Жалға беруші" "Шығыс Қазақстан облысының коммуналдық меншiк басқармасы" мемлекеттiк мекемесi туралы" Шығыс Қазақстан облысының әкiмияты 2003 жылы 03-желтоқсанда N 253 қаулысымен бекiткен Ереженiң негiзiнде әрекет ететiн бір жағынан және ____________________________________________________бұдан әрi "Жалға алушы", __________________________________________________ атынан______ </w:t>
      </w:r>
      <w:r>
        <w:br/>
      </w:r>
      <w:r>
        <w:rPr>
          <w:rFonts w:ascii="Times New Roman"/>
          <w:b w:val="false"/>
          <w:i w:val="false"/>
          <w:color w:val="000000"/>
          <w:sz w:val="28"/>
        </w:rPr>
        <w:t xml:space="preserve">
негiзiнде әрекет ететiн екiншi жағынан, "Шағын кәсіпкерлікті мемлекеттік қолдау туралы" Қазақстан Республикасының 1997 жылғы 19-маусымдағы N 131-1  </w:t>
      </w:r>
      <w:r>
        <w:rPr>
          <w:rFonts w:ascii="Times New Roman"/>
          <w:b w:val="false"/>
          <w:i w:val="false"/>
          <w:color w:val="000000"/>
          <w:sz w:val="28"/>
        </w:rPr>
        <w:t xml:space="preserve">Заңына </w:t>
      </w:r>
      <w:r>
        <w:rPr>
          <w:rFonts w:ascii="Times New Roman"/>
          <w:b w:val="false"/>
          <w:i w:val="false"/>
          <w:color w:val="000000"/>
          <w:sz w:val="28"/>
        </w:rPr>
        <w:t xml:space="preserve"> сәйкес осы Шартты төмендегілер туралы жасасты: </w:t>
      </w:r>
    </w:p>
    <w:p>
      <w:pPr>
        <w:spacing w:after="0"/>
        <w:ind w:left="0"/>
        <w:jc w:val="both"/>
      </w:pPr>
      <w:r>
        <w:rPr>
          <w:rFonts w:ascii="Times New Roman"/>
          <w:b/>
          <w:i w:val="false"/>
          <w:color w:val="000000"/>
          <w:sz w:val="28"/>
        </w:rPr>
        <w:t xml:space="preserve">1. ШАРТТЫҢ ЗАТЫ </w:t>
      </w:r>
    </w:p>
    <w:p>
      <w:pPr>
        <w:spacing w:after="0"/>
        <w:ind w:left="0"/>
        <w:jc w:val="both"/>
      </w:pPr>
      <w:r>
        <w:rPr>
          <w:rFonts w:ascii="Times New Roman"/>
          <w:b w:val="false"/>
          <w:i w:val="false"/>
          <w:color w:val="000000"/>
          <w:sz w:val="28"/>
        </w:rPr>
        <w:t xml:space="preserve">      1.1 Осы Шартқа сәйкес Жалға берушi Жалға алушыға бір жыл мерзімге мүлiктiк  жалға (жалдауға) қосалқы жалға беру құқығынсыз келесi мүлiктi (бұдан әрi "жалдау объектiсiн") бередi:____________________________________________________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Жалға алушының ұсынған бизнес-ұсынысын және осы Шарттың келісімдерін сақтаған жағдайда соңынан қайтармасыз құқығымен меншікке беруге. Мұндайда осы Шарт әрекет ететін мерзімде берілетін объектіні өкім ету құқығы Басқармада қалады.       </w:t>
      </w:r>
    </w:p>
    <w:p>
      <w:pPr>
        <w:spacing w:after="0"/>
        <w:ind w:left="0"/>
        <w:jc w:val="both"/>
      </w:pPr>
      <w:r>
        <w:rPr>
          <w:rFonts w:ascii="Times New Roman"/>
          <w:b w:val="false"/>
          <w:i w:val="false"/>
          <w:color w:val="000000"/>
          <w:sz w:val="28"/>
        </w:rPr>
        <w:t xml:space="preserve">      1.2 Шарттың қолданылатын мерзiмi_____________________ </w:t>
      </w:r>
    </w:p>
    <w:p>
      <w:pPr>
        <w:spacing w:after="0"/>
        <w:ind w:left="0"/>
        <w:jc w:val="both"/>
      </w:pPr>
      <w:r>
        <w:rPr>
          <w:rFonts w:ascii="Times New Roman"/>
          <w:b w:val="false"/>
          <w:i w:val="false"/>
          <w:color w:val="000000"/>
          <w:sz w:val="28"/>
        </w:rPr>
        <w:t xml:space="preserve">_______________________________дейiн. </w:t>
      </w:r>
    </w:p>
    <w:p>
      <w:pPr>
        <w:spacing w:after="0"/>
        <w:ind w:left="0"/>
        <w:jc w:val="both"/>
      </w:pPr>
      <w:r>
        <w:rPr>
          <w:rFonts w:ascii="Times New Roman"/>
          <w:b/>
          <w:i w:val="false"/>
          <w:color w:val="000000"/>
          <w:sz w:val="28"/>
        </w:rPr>
        <w:t xml:space="preserve">2. ЖАЛПЫ ТАЛАПТАР </w:t>
      </w:r>
    </w:p>
    <w:p>
      <w:pPr>
        <w:spacing w:after="0"/>
        <w:ind w:left="0"/>
        <w:jc w:val="both"/>
      </w:pPr>
      <w:r>
        <w:rPr>
          <w:rFonts w:ascii="Times New Roman"/>
          <w:b w:val="false"/>
          <w:i w:val="false"/>
          <w:color w:val="000000"/>
          <w:sz w:val="28"/>
        </w:rPr>
        <w:t xml:space="preserve">      2.1 _________________________________________________ </w:t>
      </w:r>
    </w:p>
    <w:p>
      <w:pPr>
        <w:spacing w:after="0"/>
        <w:ind w:left="0"/>
        <w:jc w:val="both"/>
      </w:pPr>
      <w:r>
        <w:rPr>
          <w:rFonts w:ascii="Times New Roman"/>
          <w:b w:val="false"/>
          <w:i w:val="false"/>
          <w:color w:val="000000"/>
          <w:sz w:val="28"/>
        </w:rPr>
        <w:t xml:space="preserve">_________________________________________балансындағы_______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__________________________________________жалдау объектiсi "Шығыс Қазақстан облысының коммуналдық меншiк басқармасы" мемлекеттiк мекемесiнiң, бұдан әрi "Басқарма" 200__ж. "___" ____________ </w:t>
      </w:r>
      <w:r>
        <w:br/>
      </w:r>
      <w:r>
        <w:rPr>
          <w:rFonts w:ascii="Times New Roman"/>
          <w:b w:val="false"/>
          <w:i w:val="false"/>
          <w:color w:val="000000"/>
          <w:sz w:val="28"/>
        </w:rPr>
        <w:t xml:space="preserve">
N_________ Бұйрығының негiзiнде, тендер қорытындысы бойынша 200_ ж. "___" ___________ N ______ комиссияның хаттамасына сәйкес мүліктік жалға (жалдауға) берiледi.  </w:t>
      </w:r>
    </w:p>
    <w:p>
      <w:pPr>
        <w:spacing w:after="0"/>
        <w:ind w:left="0"/>
        <w:jc w:val="both"/>
      </w:pPr>
      <w:r>
        <w:rPr>
          <w:rFonts w:ascii="Times New Roman"/>
          <w:b w:val="false"/>
          <w:i w:val="false"/>
          <w:color w:val="000000"/>
          <w:sz w:val="28"/>
        </w:rPr>
        <w:t xml:space="preserve">      2.2 Жалдау объектiсi мынадай күйде ұсынылады ________________________________________және ___________________________________________________________ ______________________________________________үшiн пайдаланылады.  </w:t>
      </w:r>
    </w:p>
    <w:p>
      <w:pPr>
        <w:spacing w:after="0"/>
        <w:ind w:left="0"/>
        <w:jc w:val="both"/>
      </w:pPr>
      <w:r>
        <w:rPr>
          <w:rFonts w:ascii="Times New Roman"/>
          <w:b w:val="false"/>
          <w:i w:val="false"/>
          <w:color w:val="000000"/>
          <w:sz w:val="28"/>
        </w:rPr>
        <w:t xml:space="preserve">      2.3 Объектiнi жалға қабылдау-беру және Шарттың бұзылуына байланысты объектiнi қайтарып алу Жалға берушiнiң, Жалға алушының және Балансұстаушының өкiлдерiнен тұратын комиссиямен, Жалдау шартының бiрден-бiр бөлiгi саналатын және объектiнiң қабылдау-беру мезетiндегi толық техникалық мiнездемесi енгiзiлген қабылдау-беру актiсiн жасасу арқылы жүзеге асырылады. </w:t>
      </w:r>
      <w:r>
        <w:br/>
      </w:r>
      <w:r>
        <w:rPr>
          <w:rFonts w:ascii="Times New Roman"/>
          <w:b w:val="false"/>
          <w:i w:val="false"/>
          <w:color w:val="000000"/>
          <w:sz w:val="28"/>
        </w:rPr>
        <w:t xml:space="preserve">
      2.4 Тараптардың заңды статусының немесе ұйымдық-құқықтық нысанының өзгеруi Шарттың мәнiн өзгерте алмайды, барлық құқықтары және мiндеттерi, тараптар Шартты бұзуға, өзгерту енгiзуге ниет бiлдiрген немесе құқық нормалары оны қайта ресiмдеудi талап еткен жағдайларды қоспағанда тиiстi құқық иеленушiлерге ауысады. Мұндайда тараптар заңды статустарының өзгеруi туралы қайта тiркеу фактiсiнен кейiн 10 күннен кешiктiрмей бiр-бiрiне хабарлауға мiндеттi.  </w:t>
      </w:r>
    </w:p>
    <w:p>
      <w:pPr>
        <w:spacing w:after="0"/>
        <w:ind w:left="0"/>
        <w:jc w:val="both"/>
      </w:pPr>
      <w:r>
        <w:rPr>
          <w:rFonts w:ascii="Times New Roman"/>
          <w:b/>
          <w:i w:val="false"/>
          <w:color w:val="000000"/>
          <w:sz w:val="28"/>
        </w:rPr>
        <w:t xml:space="preserve">3 </w:t>
      </w:r>
      <w:r>
        <w:rPr>
          <w:rFonts w:ascii="Times New Roman"/>
          <w:b w:val="false"/>
          <w:i w:val="false"/>
          <w:color w:val="000000"/>
          <w:sz w:val="28"/>
        </w:rPr>
        <w:t xml:space="preserve">.  </w:t>
      </w:r>
      <w:r>
        <w:rPr>
          <w:rFonts w:ascii="Times New Roman"/>
          <w:b/>
          <w:i w:val="false"/>
          <w:color w:val="000000"/>
          <w:sz w:val="28"/>
        </w:rPr>
        <w:t xml:space="preserve">ТАРАПТАРДЫҢ МIНДЕТТЕМЕЛЕРI </w:t>
      </w:r>
    </w:p>
    <w:p>
      <w:pPr>
        <w:spacing w:after="0"/>
        <w:ind w:left="0"/>
        <w:jc w:val="both"/>
      </w:pPr>
      <w:r>
        <w:rPr>
          <w:rFonts w:ascii="Times New Roman"/>
          <w:b w:val="false"/>
          <w:i w:val="false"/>
          <w:color w:val="000000"/>
          <w:sz w:val="28"/>
        </w:rPr>
        <w:t xml:space="preserve">      3.1 Жалға берушi мiндеттi: </w:t>
      </w:r>
      <w:r>
        <w:br/>
      </w:r>
      <w:r>
        <w:rPr>
          <w:rFonts w:ascii="Times New Roman"/>
          <w:b w:val="false"/>
          <w:i w:val="false"/>
          <w:color w:val="000000"/>
          <w:sz w:val="28"/>
        </w:rPr>
        <w:t xml:space="preserve">
      3.1.1 Объектiнi осы Шартта қарастырылған қабылдау-беру актiсi бойынша беруге. </w:t>
      </w:r>
      <w:r>
        <w:br/>
      </w:r>
      <w:r>
        <w:rPr>
          <w:rFonts w:ascii="Times New Roman"/>
          <w:b w:val="false"/>
          <w:i w:val="false"/>
          <w:color w:val="000000"/>
          <w:sz w:val="28"/>
        </w:rPr>
        <w:t xml:space="preserve">
      3.1.2   Жалға алушыны Шарттың талаптарының өзгеруi, сонымен бiрге жалдау төлемiнiң өзгеруi туралы байланыстың кез-келген түрiн пайдалана отырып 15 күн бұрын хабардар етуге. </w:t>
      </w:r>
      <w:r>
        <w:br/>
      </w:r>
      <w:r>
        <w:rPr>
          <w:rFonts w:ascii="Times New Roman"/>
          <w:b w:val="false"/>
          <w:i w:val="false"/>
          <w:color w:val="000000"/>
          <w:sz w:val="28"/>
        </w:rPr>
        <w:t xml:space="preserve">
      3.1.3 Жалдау төлемiнiң мөлшерiн нормативтiк актiлердiң өзгерiстерiн қоспаған жағдайда, жылына бiр реттен жиi өзгертпеуге. </w:t>
      </w:r>
      <w:r>
        <w:br/>
      </w:r>
      <w:r>
        <w:rPr>
          <w:rFonts w:ascii="Times New Roman"/>
          <w:b w:val="false"/>
          <w:i w:val="false"/>
          <w:color w:val="000000"/>
          <w:sz w:val="28"/>
        </w:rPr>
        <w:t xml:space="preserve">
      3.2 Жалға алушы мiндеттi: </w:t>
      </w:r>
      <w:r>
        <w:br/>
      </w:r>
      <w:r>
        <w:rPr>
          <w:rFonts w:ascii="Times New Roman"/>
          <w:b w:val="false"/>
          <w:i w:val="false"/>
          <w:color w:val="000000"/>
          <w:sz w:val="28"/>
        </w:rPr>
        <w:t xml:space="preserve">
      3.2.1 Объектiнi осы Шартта көрсетiлген қабылдау-беру актiсiмен қабылдауға. </w:t>
      </w:r>
      <w:r>
        <w:br/>
      </w:r>
      <w:r>
        <w:rPr>
          <w:rFonts w:ascii="Times New Roman"/>
          <w:b w:val="false"/>
          <w:i w:val="false"/>
          <w:color w:val="000000"/>
          <w:sz w:val="28"/>
        </w:rPr>
        <w:t xml:space="preserve">
      3.2.2 Жалдау төлемiн уақытымен өткiзуге. </w:t>
      </w:r>
      <w:r>
        <w:br/>
      </w:r>
      <w:r>
        <w:rPr>
          <w:rFonts w:ascii="Times New Roman"/>
          <w:b w:val="false"/>
          <w:i w:val="false"/>
          <w:color w:val="000000"/>
          <w:sz w:val="28"/>
        </w:rPr>
        <w:t xml:space="preserve">
      3.2.3 Жалдау объектiсiн айырықша тек осы Шартта жағдайларына және ұсынылған бизнес-ұсынысқа сәйкес пайдалануға. </w:t>
      </w:r>
      <w:r>
        <w:br/>
      </w:r>
      <w:r>
        <w:rPr>
          <w:rFonts w:ascii="Times New Roman"/>
          <w:b w:val="false"/>
          <w:i w:val="false"/>
          <w:color w:val="000000"/>
          <w:sz w:val="28"/>
        </w:rPr>
        <w:t xml:space="preserve">
      3.2.4 Объектiнi тиiстi қалыпта ұстауға, объектiге немесе онда орналасқан инженерлiк коммуникацияларға зақым келтiретiн iс-әрекет жасамауға және объектiнi ағымды ұстауға шығатын барлық шығындарды (коммуналдық төлемдер, күзет, өрт қауiпсiздiгi, ағымды жөндеу және т.б.) көтеруге. </w:t>
      </w:r>
      <w:r>
        <w:br/>
      </w:r>
      <w:r>
        <w:rPr>
          <w:rFonts w:ascii="Times New Roman"/>
          <w:b w:val="false"/>
          <w:i w:val="false"/>
          <w:color w:val="000000"/>
          <w:sz w:val="28"/>
        </w:rPr>
        <w:t xml:space="preserve">
      3.2.5 Объектiге және оған жататын жер телiмiне Басқарманың, санитарлық қадағалау қызметтерiнiң және басқа да ғимаратты пайдалану тәртiбiне қатысты заңдар мен нормалардың сақталуын бақылайтын мемлекеттiк органдардың өкiлдерiн кiргiзуге және олар бекiткен мерзiмде белгiлеген кемшiлiктерiн жоюға. </w:t>
      </w:r>
      <w:r>
        <w:br/>
      </w:r>
      <w:r>
        <w:rPr>
          <w:rFonts w:ascii="Times New Roman"/>
          <w:b w:val="false"/>
          <w:i w:val="false"/>
          <w:color w:val="000000"/>
          <w:sz w:val="28"/>
        </w:rPr>
        <w:t xml:space="preserve">
      3.2.6 Жалдау шартын бұзғаннан кейiн 15 күннiң iшiнде объектiнi одан әрi пайдаланылатын және жалға бергендегiден төмен емес қалпында қайтаруға. </w:t>
      </w:r>
      <w:r>
        <w:br/>
      </w:r>
      <w:r>
        <w:rPr>
          <w:rFonts w:ascii="Times New Roman"/>
          <w:b w:val="false"/>
          <w:i w:val="false"/>
          <w:color w:val="000000"/>
          <w:sz w:val="28"/>
        </w:rPr>
        <w:t xml:space="preserve">
      3.2.7 Жалдау шартына отырғаннан кейiн бiр айдың iшiнде жердi пайдалану құқығы мәселесiн келiсуге. Объектiнi сәулет, тарих, мәдениет ескерткiшi ретiнде сақтауға бағытталған шарттарды орындауға.  </w:t>
      </w:r>
      <w:r>
        <w:br/>
      </w:r>
      <w:r>
        <w:rPr>
          <w:rFonts w:ascii="Times New Roman"/>
          <w:b w:val="false"/>
          <w:i w:val="false"/>
          <w:color w:val="000000"/>
          <w:sz w:val="28"/>
        </w:rPr>
        <w:t xml:space="preserve">
      3.2.8 Жалдаудан одан әрi бас тартқан (сонымен бірге мерзімінен бұрын)немесе жалдауға алған алаңның мөлшерi және жалдау талаптары өзгерген жағдайда, Басқарманы бас тартқан шамадан бiр ай бұрын жазбаша ескертуге. </w:t>
      </w:r>
      <w:r>
        <w:br/>
      </w:r>
      <w:r>
        <w:rPr>
          <w:rFonts w:ascii="Times New Roman"/>
          <w:b w:val="false"/>
          <w:i w:val="false"/>
          <w:color w:val="000000"/>
          <w:sz w:val="28"/>
        </w:rPr>
        <w:t xml:space="preserve">
      3.2.9 Берілген Шарты жасасқан мерзімге сәйкес алты және он екі ай өткеннен кейін осы Шарттың бизнес-ұсыныстарының шарттары орындалуы туралы жазбаша есептемелерді Басқармаға ұсынуға. </w:t>
      </w:r>
    </w:p>
    <w:p>
      <w:pPr>
        <w:spacing w:after="0"/>
        <w:ind w:left="0"/>
        <w:jc w:val="both"/>
      </w:pPr>
      <w:r>
        <w:rPr>
          <w:rFonts w:ascii="Times New Roman"/>
          <w:b/>
          <w:i w:val="false"/>
          <w:color w:val="000000"/>
          <w:sz w:val="28"/>
        </w:rPr>
        <w:t xml:space="preserve">4. ЖАЛГЕРЛIК ТӨЛЕМI ЖӘНЕ ЕСЕП АЙЫРЫСУ ТӘРТIБI </w:t>
      </w:r>
    </w:p>
    <w:p>
      <w:pPr>
        <w:spacing w:after="0"/>
        <w:ind w:left="0"/>
        <w:jc w:val="both"/>
      </w:pPr>
      <w:r>
        <w:rPr>
          <w:rFonts w:ascii="Times New Roman"/>
          <w:b w:val="false"/>
          <w:i w:val="false"/>
          <w:color w:val="000000"/>
          <w:sz w:val="28"/>
        </w:rPr>
        <w:t xml:space="preserve">      4.1 Жалгерлiк төлемнiң мөлшерi айына _________________ </w:t>
      </w:r>
      <w:r>
        <w:br/>
      </w:r>
      <w:r>
        <w:rPr>
          <w:rFonts w:ascii="Times New Roman"/>
          <w:b w:val="false"/>
          <w:i w:val="false"/>
          <w:color w:val="000000"/>
          <w:sz w:val="28"/>
        </w:rPr>
        <w:t xml:space="preserve">
теңгенi құрайды (есебi қоса берiледi).  </w:t>
      </w:r>
      <w:r>
        <w:br/>
      </w:r>
      <w:r>
        <w:rPr>
          <w:rFonts w:ascii="Times New Roman"/>
          <w:b w:val="false"/>
          <w:i w:val="false"/>
          <w:color w:val="000000"/>
          <w:sz w:val="28"/>
        </w:rPr>
        <w:t xml:space="preserve">
      4.2 Жалгерлiк төлемi Жалға алушымен салық комитетiне ай сайын ағымдағы айдың 15-нен кешiктiрiлмей аударылады. </w:t>
      </w:r>
      <w:r>
        <w:br/>
      </w:r>
      <w:r>
        <w:rPr>
          <w:rFonts w:ascii="Times New Roman"/>
          <w:b w:val="false"/>
          <w:i w:val="false"/>
          <w:color w:val="000000"/>
          <w:sz w:val="28"/>
        </w:rPr>
        <w:t xml:space="preserve">
      4.3 Жалгерлiк төлемi жыл сайын Қазақстан Республикасы Ұлттық Банкiнiң күнтiзбелiк жыл басында қолданылған қайта қаржыландыру мөлшерiне қарай жалгерлiк төлемiн арттыру арқылы тараптармен қайта қаралады. </w:t>
      </w:r>
      <w:r>
        <w:br/>
      </w:r>
      <w:r>
        <w:rPr>
          <w:rFonts w:ascii="Times New Roman"/>
          <w:b w:val="false"/>
          <w:i w:val="false"/>
          <w:color w:val="000000"/>
          <w:sz w:val="28"/>
        </w:rPr>
        <w:t xml:space="preserve">
      4.4 Жалға алушы алдын-ала жалгерлiк төлемiн төлеуге құқықты. </w:t>
      </w:r>
      <w:r>
        <w:br/>
      </w:r>
      <w:r>
        <w:rPr>
          <w:rFonts w:ascii="Times New Roman"/>
          <w:b w:val="false"/>
          <w:i w:val="false"/>
          <w:color w:val="000000"/>
          <w:sz w:val="28"/>
        </w:rPr>
        <w:t xml:space="preserve">
      4.5 Басқарманың ынтасымен Шарт мерзiмiнен бұрын бұзылған жағдайда (Шарттың 6.4 тармағында қарастырылған жағдайларды қоспағанда) алдын-ала төлеген жалгерлiк төлемi Жалға алушыға қайтарылады. </w:t>
      </w:r>
      <w:r>
        <w:br/>
      </w:r>
      <w:r>
        <w:rPr>
          <w:rFonts w:ascii="Times New Roman"/>
          <w:b w:val="false"/>
          <w:i w:val="false"/>
          <w:color w:val="000000"/>
          <w:sz w:val="28"/>
        </w:rPr>
        <w:t xml:space="preserve">
      4.6 Жалға алушының ынтасымен Шарт мерзiмiнен бұрын бұзылған жағдайда онымен алдын-ала төленген жалгерлiк төлемi қайтарылмайды. </w:t>
      </w:r>
    </w:p>
    <w:p>
      <w:pPr>
        <w:spacing w:after="0"/>
        <w:ind w:left="0"/>
        <w:jc w:val="both"/>
      </w:pPr>
      <w:r>
        <w:rPr>
          <w:rFonts w:ascii="Times New Roman"/>
          <w:b/>
          <w:i w:val="false"/>
          <w:color w:val="000000"/>
          <w:sz w:val="28"/>
        </w:rPr>
        <w:t xml:space="preserve">5. ТАРАПТАРДЫҢ ЖАУАПКЕРШIЛIГI  </w:t>
      </w:r>
    </w:p>
    <w:p>
      <w:pPr>
        <w:spacing w:after="0"/>
        <w:ind w:left="0"/>
        <w:jc w:val="both"/>
      </w:pPr>
      <w:r>
        <w:rPr>
          <w:rFonts w:ascii="Times New Roman"/>
          <w:b w:val="false"/>
          <w:i w:val="false"/>
          <w:color w:val="000000"/>
          <w:sz w:val="28"/>
        </w:rPr>
        <w:t xml:space="preserve">      5.1 Жалға алушымен осы Шартта қарастырылған жалгерлiк төлемiн уақытында аудармағаны үшiн, ол әр мерзiмi өткен күнiне төлем ақысының 0,50 пайызы мөлшерiнде өсiм төлейдi. </w:t>
      </w:r>
      <w:r>
        <w:br/>
      </w:r>
      <w:r>
        <w:rPr>
          <w:rFonts w:ascii="Times New Roman"/>
          <w:b w:val="false"/>
          <w:i w:val="false"/>
          <w:color w:val="000000"/>
          <w:sz w:val="28"/>
        </w:rPr>
        <w:t xml:space="preserve">
      5.2 Тежеусiз күш жағдайлары пайда болған жағдайда тараптар мiндеттемелерiн орындамағаны үшiн, олар басталған күннен 10 күн iшiнде бiрiне жазбаша хабарлама берген жағдайда ғана босатылады. </w:t>
      </w:r>
      <w:r>
        <w:br/>
      </w:r>
      <w:r>
        <w:rPr>
          <w:rFonts w:ascii="Times New Roman"/>
          <w:b w:val="false"/>
          <w:i w:val="false"/>
          <w:color w:val="000000"/>
          <w:sz w:val="28"/>
        </w:rPr>
        <w:t xml:space="preserve">
      5.3 Осы Шартта қарастырылған жағдайлардан басқа, тараптарға Қазақстан Республикасының қолданыстағы заңнамамен белгiленген жауапкершiлiктер жүктеледi. </w:t>
      </w:r>
    </w:p>
    <w:p>
      <w:pPr>
        <w:spacing w:after="0"/>
        <w:ind w:left="0"/>
        <w:jc w:val="both"/>
      </w:pPr>
      <w:r>
        <w:rPr>
          <w:rFonts w:ascii="Times New Roman"/>
          <w:b/>
          <w:i w:val="false"/>
          <w:color w:val="000000"/>
          <w:sz w:val="28"/>
        </w:rPr>
        <w:t xml:space="preserve">6. ҚОСЫМША ТАЛАПТАР  </w:t>
      </w:r>
    </w:p>
    <w:p>
      <w:pPr>
        <w:spacing w:after="0"/>
        <w:ind w:left="0"/>
        <w:jc w:val="both"/>
      </w:pPr>
      <w:r>
        <w:rPr>
          <w:rFonts w:ascii="Times New Roman"/>
          <w:b w:val="false"/>
          <w:i w:val="false"/>
          <w:color w:val="000000"/>
          <w:sz w:val="28"/>
        </w:rPr>
        <w:t xml:space="preserve">      6.1 Коммуналдық төлемдер Жалға алушымен дербес және Балансұстаушымен Шартта белгiленген мерзiмдерге сәйкес немесе қызмет көрсететiн ұйымдармен тiкелей төленедi.  </w:t>
      </w:r>
      <w:r>
        <w:br/>
      </w:r>
      <w:r>
        <w:rPr>
          <w:rFonts w:ascii="Times New Roman"/>
          <w:b w:val="false"/>
          <w:i w:val="false"/>
          <w:color w:val="000000"/>
          <w:sz w:val="28"/>
        </w:rPr>
        <w:t xml:space="preserve">
      6.2 Жалға берушiнiң ынтасымен жалдау Шарты мынадай жағдайларда мерзiмiнен бұрын бұзылуы мүмкiн: </w:t>
      </w:r>
      <w:r>
        <w:br/>
      </w:r>
      <w:r>
        <w:rPr>
          <w:rFonts w:ascii="Times New Roman"/>
          <w:b w:val="false"/>
          <w:i w:val="false"/>
          <w:color w:val="000000"/>
          <w:sz w:val="28"/>
        </w:rPr>
        <w:t xml:space="preserve">
      6.2.1 Егерде жалдау төлемi екi айдан артық төленбесе; </w:t>
      </w:r>
      <w:r>
        <w:br/>
      </w:r>
      <w:r>
        <w:rPr>
          <w:rFonts w:ascii="Times New Roman"/>
          <w:b w:val="false"/>
          <w:i w:val="false"/>
          <w:color w:val="000000"/>
          <w:sz w:val="28"/>
        </w:rPr>
        <w:t xml:space="preserve">
      6.2.2 Жалға алушымен жалдау Шартының талаптары бұзылғанда; </w:t>
      </w:r>
      <w:r>
        <w:br/>
      </w:r>
      <w:r>
        <w:rPr>
          <w:rFonts w:ascii="Times New Roman"/>
          <w:b w:val="false"/>
          <w:i w:val="false"/>
          <w:color w:val="000000"/>
          <w:sz w:val="28"/>
        </w:rPr>
        <w:t xml:space="preserve">
      6.2.3 Егер Жалға алушы екi ай бойы жалдау объектiсiн пайдаланбаса немесе оны басқа мақсатта пайдаланса; </w:t>
      </w:r>
      <w:r>
        <w:br/>
      </w:r>
      <w:r>
        <w:rPr>
          <w:rFonts w:ascii="Times New Roman"/>
          <w:b w:val="false"/>
          <w:i w:val="false"/>
          <w:color w:val="000000"/>
          <w:sz w:val="28"/>
        </w:rPr>
        <w:t xml:space="preserve">
      6.2.4 Жалға алушы заңды тұлға ретiнде жойылса; </w:t>
      </w:r>
      <w:r>
        <w:br/>
      </w:r>
      <w:r>
        <w:rPr>
          <w:rFonts w:ascii="Times New Roman"/>
          <w:b w:val="false"/>
          <w:i w:val="false"/>
          <w:color w:val="000000"/>
          <w:sz w:val="28"/>
        </w:rPr>
        <w:t xml:space="preserve">
      6.2.5 Жалға алушыға оның жазбаша келiсiмi бойынша басқа объект ұсынылса; </w:t>
      </w:r>
      <w:r>
        <w:br/>
      </w:r>
      <w:r>
        <w:rPr>
          <w:rFonts w:ascii="Times New Roman"/>
          <w:b w:val="false"/>
          <w:i w:val="false"/>
          <w:color w:val="000000"/>
          <w:sz w:val="28"/>
        </w:rPr>
        <w:t xml:space="preserve">
      6.2.6 Егер Жалға алушы әдейi немесе бiлместiктен жалдаған объектiсiнiң халiн елеулi нашарлатса; </w:t>
      </w:r>
      <w:r>
        <w:br/>
      </w:r>
      <w:r>
        <w:rPr>
          <w:rFonts w:ascii="Times New Roman"/>
          <w:b w:val="false"/>
          <w:i w:val="false"/>
          <w:color w:val="000000"/>
          <w:sz w:val="28"/>
        </w:rPr>
        <w:t xml:space="preserve">
      6.2.7 Егер Жалға алушы жалдаған объектiсiн немесе оның бөлiмшелерiн қосалқы жалгерлiкке, кепiлдiкке, жарғылық капиталына енгiзгенге және басқадай бергенде. </w:t>
      </w:r>
      <w:r>
        <w:br/>
      </w:r>
      <w:r>
        <w:rPr>
          <w:rFonts w:ascii="Times New Roman"/>
          <w:b w:val="false"/>
          <w:i w:val="false"/>
          <w:color w:val="000000"/>
          <w:sz w:val="28"/>
        </w:rPr>
        <w:t xml:space="preserve">
      6.3 Жалдау Шарты Жалға алушының ынтасымен 3.2.8 тармақтың талаптары сақтала отырып мерзiмiнен бұрын бұзылуы мүмкiн. </w:t>
      </w:r>
      <w:r>
        <w:br/>
      </w:r>
      <w:r>
        <w:rPr>
          <w:rFonts w:ascii="Times New Roman"/>
          <w:b w:val="false"/>
          <w:i w:val="false"/>
          <w:color w:val="000000"/>
          <w:sz w:val="28"/>
        </w:rPr>
        <w:t xml:space="preserve">
      6.4 Тараптар сот белгiлеген тәртiппен ымыраға келе алмаған жағдайда барлық даулы мәселелердi келiсiм жүргiзу арқылы шешедi. </w:t>
      </w:r>
      <w:r>
        <w:br/>
      </w:r>
      <w:r>
        <w:rPr>
          <w:rFonts w:ascii="Times New Roman"/>
          <w:b w:val="false"/>
          <w:i w:val="false"/>
          <w:color w:val="000000"/>
          <w:sz w:val="28"/>
        </w:rPr>
        <w:t xml:space="preserve">
      6.5 Жалға берушiге объект уақытында қайтарылмаған жағдайда Шарт бұзылғаннан кейін, Жалға алушыдан объектiнi пайдаланған барлық мерзiмнен бес есе мөлшерде төлем өндiрiледi.  </w:t>
      </w:r>
      <w:r>
        <w:br/>
      </w:r>
      <w:r>
        <w:rPr>
          <w:rFonts w:ascii="Times New Roman"/>
          <w:b w:val="false"/>
          <w:i w:val="false"/>
          <w:color w:val="000000"/>
          <w:sz w:val="28"/>
        </w:rPr>
        <w:t xml:space="preserve">
      6.6 Одан әрi жалгерлiктен бас тартқан жағдайда (сонымен бiрге мерзiмiнен бұрын) ол он бес күн мерзiм iшiнде төленбеген қарыздарын өтеуге мiндеттi және Балансұстаушыға қабылдау-беру  актісі бойынша жалдау объектiсiн тапсырады. </w:t>
      </w:r>
      <w:r>
        <w:br/>
      </w:r>
      <w:r>
        <w:rPr>
          <w:rFonts w:ascii="Times New Roman"/>
          <w:b w:val="false"/>
          <w:i w:val="false"/>
          <w:color w:val="000000"/>
          <w:sz w:val="28"/>
        </w:rPr>
        <w:t xml:space="preserve">
      6.7 Жалға алушымен жалдау объектiсi еркiн сақтандыруға жатады. </w:t>
      </w:r>
      <w:r>
        <w:br/>
      </w:r>
      <w:r>
        <w:rPr>
          <w:rFonts w:ascii="Times New Roman"/>
          <w:b w:val="false"/>
          <w:i w:val="false"/>
          <w:color w:val="000000"/>
          <w:sz w:val="28"/>
        </w:rPr>
        <w:t xml:space="preserve">
Жалға берушi объектiдегi Жалға алушының мүлкiнiң сақталуына жауапкершiлiк артпайды.  </w:t>
      </w:r>
      <w:r>
        <w:br/>
      </w:r>
      <w:r>
        <w:rPr>
          <w:rFonts w:ascii="Times New Roman"/>
          <w:b w:val="false"/>
          <w:i w:val="false"/>
          <w:color w:val="000000"/>
          <w:sz w:val="28"/>
        </w:rPr>
        <w:t xml:space="preserve">
      6.8 Осы Шартқа өзгерiстер мен толықтырулар, егер олар тараптардың қосымша келiсiмiмен ресiмделгенде ғана iс жүзiнде қолданылады.  </w:t>
      </w:r>
      <w:r>
        <w:br/>
      </w:r>
      <w:r>
        <w:rPr>
          <w:rFonts w:ascii="Times New Roman"/>
          <w:b w:val="false"/>
          <w:i w:val="false"/>
          <w:color w:val="000000"/>
          <w:sz w:val="28"/>
        </w:rPr>
        <w:t xml:space="preserve">
      6.9 Жалға берушi берілген объектіні және Жалға алушымен ұсынылған бизнес-ұсынысты пайдалану бойынша алты ай өткеннен кейін, ал одан кейін осы Шартын қолдау мерзімі өткеннен  кейін осы Шартын талаптары орындалуы жөнінде тексеру жүргізеді. Осы шарттың бизнес-ұсынысының талаптары қажетті түрде орындалғанда, Жалға алушының меншігіне жалдау объектісін Басқарма өтеусіз береді. </w:t>
      </w:r>
      <w:r>
        <w:br/>
      </w:r>
      <w:r>
        <w:rPr>
          <w:rFonts w:ascii="Times New Roman"/>
          <w:b w:val="false"/>
          <w:i w:val="false"/>
          <w:color w:val="000000"/>
          <w:sz w:val="28"/>
        </w:rPr>
        <w:t xml:space="preserve">
      6.10 Жалға берушi Жалға алушыға жалдау төлемі есебінен объектіге күрделі жөндеу және ағымды жөндеу бойынша шығындарын өтемейді, сондай-ақ Жалға алушының қарыздары және басқада міндеттемелері бойынша жауап бермейді. </w:t>
      </w:r>
    </w:p>
    <w:p>
      <w:pPr>
        <w:spacing w:after="0"/>
        <w:ind w:left="0"/>
        <w:jc w:val="both"/>
      </w:pPr>
      <w:r>
        <w:rPr>
          <w:rFonts w:ascii="Times New Roman"/>
          <w:b/>
          <w:i w:val="false"/>
          <w:color w:val="000000"/>
          <w:sz w:val="28"/>
        </w:rPr>
        <w:t xml:space="preserve">7. ЕРЕКШЕ ЖАҒДАЙЛАР </w:t>
      </w:r>
    </w:p>
    <w:p>
      <w:pPr>
        <w:spacing w:after="0"/>
        <w:ind w:left="0"/>
        <w:jc w:val="both"/>
      </w:pPr>
      <w:r>
        <w:rPr>
          <w:rFonts w:ascii="Times New Roman"/>
          <w:b/>
          <w:i w:val="false"/>
          <w:color w:val="000000"/>
          <w:sz w:val="28"/>
        </w:rPr>
        <w:t xml:space="preserve">8. ҚОРЫТЫНДЫ ЕРЕЖЕЛЕР </w:t>
      </w:r>
    </w:p>
    <w:p>
      <w:pPr>
        <w:spacing w:after="0"/>
        <w:ind w:left="0"/>
        <w:jc w:val="both"/>
      </w:pPr>
      <w:r>
        <w:rPr>
          <w:rFonts w:ascii="Times New Roman"/>
          <w:b w:val="false"/>
          <w:i w:val="false"/>
          <w:color w:val="000000"/>
          <w:sz w:val="28"/>
        </w:rPr>
        <w:t xml:space="preserve">      8.1 Шарт мемлекеттiк және орыс тiлiнде, бiрдей заңды күшi бар төрт данада жасалған, оның екеуi Жалға берушiде, екеуi Жалға алушыда қалады.  </w:t>
      </w:r>
    </w:p>
    <w:p>
      <w:pPr>
        <w:spacing w:after="0"/>
        <w:ind w:left="0"/>
        <w:jc w:val="both"/>
      </w:pPr>
      <w:r>
        <w:rPr>
          <w:rFonts w:ascii="Times New Roman"/>
          <w:b w:val="false"/>
          <w:i w:val="false"/>
          <w:color w:val="000000"/>
          <w:sz w:val="28"/>
        </w:rPr>
        <w:t xml:space="preserve">Қосымшалар: </w:t>
      </w:r>
      <w:r>
        <w:br/>
      </w:r>
      <w:r>
        <w:rPr>
          <w:rFonts w:ascii="Times New Roman"/>
          <w:b w:val="false"/>
          <w:i w:val="false"/>
          <w:color w:val="000000"/>
          <w:sz w:val="28"/>
        </w:rPr>
        <w:t>
 </w:t>
      </w:r>
      <w:r>
        <w:br/>
      </w:r>
      <w:r>
        <w:rPr>
          <w:rFonts w:ascii="Times New Roman"/>
          <w:b w:val="false"/>
          <w:i w:val="false"/>
          <w:color w:val="000000"/>
          <w:sz w:val="28"/>
        </w:rPr>
        <w:t xml:space="preserve">
             1. Жалгерлiк төлем есебi бір парақта </w:t>
      </w:r>
      <w:r>
        <w:br/>
      </w:r>
      <w:r>
        <w:rPr>
          <w:rFonts w:ascii="Times New Roman"/>
          <w:b w:val="false"/>
          <w:i w:val="false"/>
          <w:color w:val="000000"/>
          <w:sz w:val="28"/>
        </w:rPr>
        <w:t xml:space="preserve">
      2. Қабылдау-беру актiсi үш парақта </w:t>
      </w:r>
    </w:p>
    <w:p>
      <w:pPr>
        <w:spacing w:after="0"/>
        <w:ind w:left="0"/>
        <w:jc w:val="both"/>
      </w:pPr>
      <w:r>
        <w:rPr>
          <w:rFonts w:ascii="Times New Roman"/>
          <w:b/>
          <w:i w:val="false"/>
          <w:color w:val="000000"/>
          <w:sz w:val="28"/>
        </w:rPr>
        <w:t xml:space="preserve">ТАРАПТАРДЫҢ ЗАҢДЫ МЕКЕНЖАЙЛАРЫ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6073"/>
      </w:tblGrid>
      <w:tr>
        <w:trPr>
          <w:trHeight w:val="495" w:hRule="atLeast"/>
        </w:trPr>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Жалға беруші </w:t>
            </w:r>
          </w:p>
        </w:tc>
        <w:tc>
          <w:tcPr>
            <w:tcW w:w="6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Кәсiпкер </w:t>
            </w:r>
          </w:p>
        </w:tc>
      </w:tr>
      <w:tr>
        <w:trPr>
          <w:trHeight w:val="2340" w:hRule="atLeast"/>
        </w:trPr>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"Шығыс Қазақстан облысының коммуналдық меншiк басқармасы" мемлекеттiк мекемесi </w:t>
            </w:r>
            <w:r>
              <w:br/>
            </w:r>
            <w:r>
              <w:rPr>
                <w:rFonts w:ascii="Times New Roman"/>
                <w:b w:val="false"/>
                <w:i w:val="false"/>
                <w:color w:val="000000"/>
                <w:sz w:val="20"/>
              </w:rPr>
              <w:t xml:space="preserve">
Өскемен қаласы, Горький көшесi, 61, </w:t>
            </w:r>
            <w:r>
              <w:br/>
            </w:r>
            <w:r>
              <w:rPr>
                <w:rFonts w:ascii="Times New Roman"/>
                <w:b w:val="false"/>
                <w:i w:val="false"/>
                <w:color w:val="000000"/>
                <w:sz w:val="20"/>
              </w:rPr>
              <w:t xml:space="preserve">
тел.26-31-87; 26-96-23; 26-46-71 </w:t>
            </w:r>
          </w:p>
          <w:p>
            <w:pPr>
              <w:spacing w:after="20"/>
              <w:ind w:left="20"/>
              <w:jc w:val="both"/>
            </w:pPr>
            <w:r>
              <w:rPr>
                <w:rFonts w:ascii="Times New Roman"/>
                <w:b w:val="false"/>
                <w:i w:val="false"/>
                <w:color w:val="000000"/>
                <w:sz w:val="20"/>
              </w:rPr>
              <w:t xml:space="preserve">Қолы________________________ </w:t>
            </w:r>
          </w:p>
        </w:tc>
        <w:tc>
          <w:tcPr>
            <w:tcW w:w="6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Т.А.Ә.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Телефоны </w:t>
            </w:r>
            <w:r>
              <w:br/>
            </w:r>
            <w:r>
              <w:rPr>
                <w:rFonts w:ascii="Times New Roman"/>
                <w:b w:val="false"/>
                <w:i w:val="false"/>
                <w:color w:val="000000"/>
                <w:sz w:val="20"/>
              </w:rPr>
              <w:t xml:space="preserve">
СТН </w:t>
            </w:r>
            <w:r>
              <w:br/>
            </w:r>
            <w:r>
              <w:rPr>
                <w:rFonts w:ascii="Times New Roman"/>
                <w:b w:val="false"/>
                <w:i w:val="false"/>
                <w:color w:val="000000"/>
                <w:sz w:val="20"/>
              </w:rPr>
              <w:t xml:space="preserve">
Банк, есепшоты </w:t>
            </w:r>
            <w:r>
              <w:br/>
            </w:r>
            <w:r>
              <w:rPr>
                <w:rFonts w:ascii="Times New Roman"/>
                <w:b w:val="false"/>
                <w:i w:val="false"/>
                <w:color w:val="000000"/>
                <w:sz w:val="20"/>
              </w:rPr>
              <w:t xml:space="preserve">
МФО және кор/шоты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Қолы_____________________ </w:t>
            </w:r>
          </w:p>
        </w:tc>
      </w:tr>
    </w:tbl>
    <w:p>
      <w:pPr>
        <w:spacing w:after="0"/>
        <w:ind w:left="0"/>
        <w:jc w:val="both"/>
      </w:pPr>
      <w:r>
        <w:rPr>
          <w:rFonts w:ascii="Times New Roman"/>
          <w:b w:val="false"/>
          <w:i w:val="false"/>
          <w:color w:val="000000"/>
          <w:sz w:val="28"/>
        </w:rPr>
        <w:t xml:space="preserve">      Келiсiлдi: "Шығыс Қазақстан облысының коммуналдық меншiк басқармасы" мемлекеттiк мекемесiнiң заңгерi.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облысы </w:t>
      </w:r>
      <w:r>
        <w:br/>
      </w:r>
      <w:r>
        <w:rPr>
          <w:rFonts w:ascii="Times New Roman"/>
          <w:b w:val="false"/>
          <w:i w:val="false"/>
          <w:color w:val="000000"/>
          <w:sz w:val="28"/>
        </w:rPr>
        <w:t xml:space="preserve">
әкiмиятының 2004 жылғы </w:t>
      </w:r>
      <w:r>
        <w:br/>
      </w:r>
      <w:r>
        <w:rPr>
          <w:rFonts w:ascii="Times New Roman"/>
          <w:b w:val="false"/>
          <w:i w:val="false"/>
          <w:color w:val="000000"/>
          <w:sz w:val="28"/>
        </w:rPr>
        <w:t xml:space="preserve">
26 сәуірдегі N 445 </w:t>
      </w:r>
      <w:r>
        <w:br/>
      </w:r>
      <w:r>
        <w:rPr>
          <w:rFonts w:ascii="Times New Roman"/>
          <w:b w:val="false"/>
          <w:i w:val="false"/>
          <w:color w:val="000000"/>
          <w:sz w:val="28"/>
        </w:rPr>
        <w:t xml:space="preserve">
қаулысына 2 қосымша </w:t>
      </w:r>
    </w:p>
    <w:p>
      <w:pPr>
        <w:spacing w:after="0"/>
        <w:ind w:left="0"/>
        <w:jc w:val="both"/>
      </w:pPr>
      <w:r>
        <w:rPr>
          <w:rFonts w:ascii="Times New Roman"/>
          <w:b/>
          <w:i w:val="false"/>
          <w:color w:val="000000"/>
          <w:sz w:val="28"/>
        </w:rPr>
        <w:t xml:space="preserve">Мемлекеттiк коммуналдық меншiк объектiлерiн  </w:t>
      </w:r>
      <w:r>
        <w:br/>
      </w:r>
      <w:r>
        <w:rPr>
          <w:rFonts w:ascii="Times New Roman"/>
          <w:b w:val="false"/>
          <w:i w:val="false"/>
          <w:color w:val="000000"/>
          <w:sz w:val="28"/>
        </w:rPr>
        <w:t>
</w:t>
      </w:r>
      <w:r>
        <w:rPr>
          <w:rFonts w:ascii="Times New Roman"/>
          <w:b/>
          <w:i w:val="false"/>
          <w:color w:val="000000"/>
          <w:sz w:val="28"/>
        </w:rPr>
        <w:t xml:space="preserve">сенiмдi басқаруға беру  </w:t>
      </w:r>
      <w:r>
        <w:br/>
      </w:r>
      <w:r>
        <w:rPr>
          <w:rFonts w:ascii="Times New Roman"/>
          <w:b w:val="false"/>
          <w:i w:val="false"/>
          <w:color w:val="000000"/>
          <w:sz w:val="28"/>
        </w:rPr>
        <w:t>
</w:t>
      </w:r>
      <w:r>
        <w:rPr>
          <w:rFonts w:ascii="Times New Roman"/>
          <w:b/>
          <w:i w:val="false"/>
          <w:color w:val="000000"/>
          <w:sz w:val="28"/>
        </w:rPr>
        <w:t xml:space="preserve">ЕРЕЖЕСI </w:t>
      </w:r>
    </w:p>
    <w:p>
      <w:pPr>
        <w:spacing w:after="0"/>
        <w:ind w:left="0"/>
        <w:jc w:val="both"/>
      </w:pPr>
      <w:r>
        <w:rPr>
          <w:rFonts w:ascii="Times New Roman"/>
          <w:b w:val="false"/>
          <w:i w:val="false"/>
          <w:color w:val="000000"/>
          <w:sz w:val="28"/>
        </w:rPr>
        <w:t xml:space="preserve">      Осы ереже Қазақстан Республикасының  </w:t>
      </w:r>
      <w:r>
        <w:rPr>
          <w:rFonts w:ascii="Times New Roman"/>
          <w:b/>
          <w:i w:val="false"/>
          <w:color w:val="008000"/>
          <w:sz w:val="28"/>
          <w:u w:val="single"/>
        </w:rPr>
        <w:t xml:space="preserve">Азаматтық кодексiне </w:t>
      </w:r>
      <w:r>
        <w:rPr>
          <w:rFonts w:ascii="Times New Roman"/>
          <w:b w:val="false"/>
          <w:i w:val="false"/>
          <w:color w:val="000000"/>
          <w:sz w:val="28"/>
        </w:rPr>
        <w:t xml:space="preserve">, " </w:t>
      </w:r>
      <w:r>
        <w:rPr>
          <w:rFonts w:ascii="Times New Roman"/>
          <w:b w:val="false"/>
          <w:i w:val="false"/>
          <w:color w:val="000000"/>
          <w:sz w:val="28"/>
        </w:rPr>
        <w:t xml:space="preserve">Жекешелендiру туралы </w:t>
      </w:r>
      <w:r>
        <w:rPr>
          <w:rFonts w:ascii="Times New Roman"/>
          <w:b w:val="false"/>
          <w:i w:val="false"/>
          <w:color w:val="000000"/>
          <w:sz w:val="28"/>
        </w:rPr>
        <w:t xml:space="preserve">" Қазақстан Республикасы Президентiнiң 1995 жылғы 23-желтоқсандағы Заң күшi бар Жарлығына, басқа да нормативтiк құқықтық актiлерге және "Шығыс Қазақстан облысының коммуналдық меншiк басқармасы" мемлекеттiк мекемесi туралы облыс әкiмиятының 2003 жылғы 03-желтоқсандағы N 253 қаулысына сәйкес әзiрленген.  </w:t>
      </w:r>
      <w:r>
        <w:br/>
      </w:r>
      <w:r>
        <w:rPr>
          <w:rFonts w:ascii="Times New Roman"/>
          <w:b w:val="false"/>
          <w:i w:val="false"/>
          <w:color w:val="000000"/>
          <w:sz w:val="28"/>
        </w:rPr>
        <w:t xml:space="preserve">
      Ереже Шығыс Қазақстан облысының мемлекеттiк коммуналдық меншiк объектiлерiн кейiннен сатып алу құқығымен (құқығынсыз) сенiмдi басқаруға берудiң бiрыңғай тәртiбiн, сондай-ақ шарт талаптарының орындалуын бақылау механизмдерiн айқындайды және барлық заңды және жеке тұлғалардың орындауы үшiн мiндеттi.  </w:t>
      </w:r>
    </w:p>
    <w:p>
      <w:pPr>
        <w:spacing w:after="0"/>
        <w:ind w:left="0"/>
        <w:jc w:val="both"/>
      </w:pPr>
      <w:r>
        <w:rPr>
          <w:rFonts w:ascii="Times New Roman"/>
          <w:b/>
          <w:i w:val="false"/>
          <w:color w:val="000000"/>
          <w:sz w:val="28"/>
        </w:rPr>
        <w:t xml:space="preserve">1. Жалпы ережелер </w:t>
      </w:r>
    </w:p>
    <w:p>
      <w:pPr>
        <w:spacing w:after="0"/>
        <w:ind w:left="0"/>
        <w:jc w:val="both"/>
      </w:pPr>
      <w:r>
        <w:rPr>
          <w:rFonts w:ascii="Times New Roman"/>
          <w:b w:val="false"/>
          <w:i w:val="false"/>
          <w:color w:val="000000"/>
          <w:sz w:val="28"/>
        </w:rPr>
        <w:t xml:space="preserve">      1. Осы ережеде келесi ұғымдар қолданылады: </w:t>
      </w:r>
      <w:r>
        <w:br/>
      </w:r>
      <w:r>
        <w:rPr>
          <w:rFonts w:ascii="Times New Roman"/>
          <w:b w:val="false"/>
          <w:i w:val="false"/>
          <w:color w:val="000000"/>
          <w:sz w:val="28"/>
        </w:rPr>
        <w:t xml:space="preserve">
      1) Уәкiлеттi орган  </w:t>
      </w:r>
      <w:r>
        <w:rPr>
          <w:rFonts w:ascii="Times New Roman"/>
          <w:b/>
          <w:i w:val="false"/>
          <w:color w:val="000000"/>
          <w:sz w:val="28"/>
        </w:rPr>
        <w:t xml:space="preserve">-  </w:t>
      </w:r>
      <w:r>
        <w:rPr>
          <w:rFonts w:ascii="Times New Roman"/>
          <w:b w:val="false"/>
          <w:i w:val="false"/>
          <w:color w:val="000000"/>
          <w:sz w:val="28"/>
        </w:rPr>
        <w:t xml:space="preserve">коммуналдық меншiк объектiлерiн иелену, пайдалану және өкiлдiк етуге өкiлеттi "Шығыс Қазақстан облысының коммуналдық меншiк басқармасы" мемлекеттiк мекемесi (бұдан әрi-Басқарма); </w:t>
      </w:r>
      <w:r>
        <w:br/>
      </w:r>
      <w:r>
        <w:rPr>
          <w:rFonts w:ascii="Times New Roman"/>
          <w:b w:val="false"/>
          <w:i w:val="false"/>
          <w:color w:val="000000"/>
          <w:sz w:val="28"/>
        </w:rPr>
        <w:t xml:space="preserve">
      2) Сенiмдi басқаруға беру  </w:t>
      </w:r>
      <w:r>
        <w:rPr>
          <w:rFonts w:ascii="Times New Roman"/>
          <w:b/>
          <w:i w:val="false"/>
          <w:color w:val="000000"/>
          <w:sz w:val="28"/>
        </w:rPr>
        <w:t xml:space="preserve">- </w:t>
      </w:r>
      <w:r>
        <w:rPr>
          <w:rFonts w:ascii="Times New Roman"/>
          <w:b w:val="false"/>
          <w:i w:val="false"/>
          <w:color w:val="000000"/>
          <w:sz w:val="28"/>
        </w:rPr>
        <w:t xml:space="preserve"> мемлекет Басқарма атынан шарт негiзiнде коммуналдық меншiк объектiлерiн сатып алу құқығымен немесе сатып алу құқығынсыз иеленуге, пайдалануға (билiк ету құқығынсыз) беру; </w:t>
      </w:r>
      <w:r>
        <w:br/>
      </w:r>
      <w:r>
        <w:rPr>
          <w:rFonts w:ascii="Times New Roman"/>
          <w:b w:val="false"/>
          <w:i w:val="false"/>
          <w:color w:val="000000"/>
          <w:sz w:val="28"/>
        </w:rPr>
        <w:t xml:space="preserve">
      3) Сенiмдi басқару - сенiмдi басқару шартында бекiтiлген өкiлеттiк шегiнде Сенiм бiлдiрушiнiң мүддесiнде немесе оларға көрсетiлген басқа тұлғаның мүддесiнде (пайдаға алушы) жүзеге асырылатын, сенiмдi басқарушының оның иеленуiне және пайдалануына (билiк ету құқығынсыз) берiлген мемлекеттiк мүлiктi өз атынан басқару бойынша қызметi; </w:t>
      </w:r>
      <w:r>
        <w:br/>
      </w:r>
      <w:r>
        <w:rPr>
          <w:rFonts w:ascii="Times New Roman"/>
          <w:b w:val="false"/>
          <w:i w:val="false"/>
          <w:color w:val="000000"/>
          <w:sz w:val="28"/>
        </w:rPr>
        <w:t xml:space="preserve">
      4) Тендер - шарттың неғұрлым пайдалы талаптарын айқындауға бағытталған, коммуналдық меншiк объектiлерiн сатып алу құқығымен сенiмдi басқаруға беру бойынша конкурс өткiзу тәсiлi; </w:t>
      </w:r>
      <w:r>
        <w:br/>
      </w:r>
      <w:r>
        <w:rPr>
          <w:rFonts w:ascii="Times New Roman"/>
          <w:b w:val="false"/>
          <w:i w:val="false"/>
          <w:color w:val="000000"/>
          <w:sz w:val="28"/>
        </w:rPr>
        <w:t xml:space="preserve">
      5) Әлеуеттi қатысушы- тендер процесiнде шарт жасасуға мақсаттанған мемлекеттiк емес заңды тұлға, жеке тұлға немесе шағын кәсiпкер; </w:t>
      </w:r>
      <w:r>
        <w:br/>
      </w:r>
      <w:r>
        <w:rPr>
          <w:rFonts w:ascii="Times New Roman"/>
          <w:b w:val="false"/>
          <w:i w:val="false"/>
          <w:color w:val="000000"/>
          <w:sz w:val="28"/>
        </w:rPr>
        <w:t xml:space="preserve">
      6) Тендерлiк құжат </w:t>
      </w:r>
      <w:r>
        <w:rPr>
          <w:rFonts w:ascii="Times New Roman"/>
          <w:b/>
          <w:i w:val="false"/>
          <w:color w:val="000000"/>
          <w:sz w:val="28"/>
        </w:rPr>
        <w:t xml:space="preserve"> -  </w:t>
      </w:r>
      <w:r>
        <w:rPr>
          <w:rFonts w:ascii="Times New Roman"/>
          <w:b w:val="false"/>
          <w:i w:val="false"/>
          <w:color w:val="000000"/>
          <w:sz w:val="28"/>
        </w:rPr>
        <w:t xml:space="preserve">тендер жүргiзудiң талаптары мен тәртiптерiн баяндайтын, тендер өтiнiмiн дайындау мақсатында уәкiлеттi органмен әлеуеттi қатысушыға тапсырылатын құжат; </w:t>
      </w:r>
      <w:r>
        <w:br/>
      </w:r>
      <w:r>
        <w:rPr>
          <w:rFonts w:ascii="Times New Roman"/>
          <w:b w:val="false"/>
          <w:i w:val="false"/>
          <w:color w:val="000000"/>
          <w:sz w:val="28"/>
        </w:rPr>
        <w:t xml:space="preserve">
      7) Тендерлiк өтiнiм - тендер құжатына сәйкес құрастырылған әлеуеттi қатысушының тендерлiк ұсынысы; </w:t>
      </w:r>
      <w:r>
        <w:br/>
      </w:r>
      <w:r>
        <w:rPr>
          <w:rFonts w:ascii="Times New Roman"/>
          <w:b w:val="false"/>
          <w:i w:val="false"/>
          <w:color w:val="000000"/>
          <w:sz w:val="28"/>
        </w:rPr>
        <w:t xml:space="preserve">
      8) Тендерлiк өтiнiмдi кепiлдiкпен қамтамасыз ету </w:t>
      </w:r>
      <w:r>
        <w:rPr>
          <w:rFonts w:ascii="Times New Roman"/>
          <w:b/>
          <w:i w:val="false"/>
          <w:color w:val="000000"/>
          <w:sz w:val="28"/>
        </w:rPr>
        <w:t xml:space="preserve"> -  </w:t>
      </w:r>
      <w:r>
        <w:rPr>
          <w:rFonts w:ascii="Times New Roman"/>
          <w:b w:val="false"/>
          <w:i w:val="false"/>
          <w:color w:val="000000"/>
          <w:sz w:val="28"/>
        </w:rPr>
        <w:t xml:space="preserve">тендерге қатысуға тiлек бiлдiрген әлеуеттi қатысушының кепiлдiк жарна ретiнде тапсырған қаражаты; </w:t>
      </w:r>
      <w:r>
        <w:br/>
      </w:r>
      <w:r>
        <w:rPr>
          <w:rFonts w:ascii="Times New Roman"/>
          <w:b w:val="false"/>
          <w:i w:val="false"/>
          <w:color w:val="000000"/>
          <w:sz w:val="28"/>
        </w:rPr>
        <w:t xml:space="preserve">
      9) Тендерлiк комиссия - осы ережеде бекiтiлгендей, объектiнi сенiмдi басқаруға бергенде туатын жағдайлар мен тәсiлдер енгiзiлген шартты жасасуға, тендердi ұйымдастыру үшiн құрылған басқарманың қызметкерлерiнен және басқа мүдделi органдардан тұратын комиссия; </w:t>
      </w:r>
      <w:r>
        <w:br/>
      </w:r>
      <w:r>
        <w:rPr>
          <w:rFonts w:ascii="Times New Roman"/>
          <w:b w:val="false"/>
          <w:i w:val="false"/>
          <w:color w:val="000000"/>
          <w:sz w:val="28"/>
        </w:rPr>
        <w:t xml:space="preserve">
      10) Сенiмдi басқарушы - коммуналдық меншiк объектiлерiн сенiмдi басқаруға Басқармамен Шарт жасасқан қатысушы; </w:t>
      </w:r>
      <w:r>
        <w:br/>
      </w:r>
      <w:r>
        <w:rPr>
          <w:rFonts w:ascii="Times New Roman"/>
          <w:b w:val="false"/>
          <w:i w:val="false"/>
          <w:color w:val="000000"/>
          <w:sz w:val="28"/>
        </w:rPr>
        <w:t xml:space="preserve">
      11) Объект - мемлекеттiк кәсiпорындар (мүлкi), акционерлiк қоғам акцияларының мемлекеттiк пакетi, сенiмдi басқаруға берiлетiн коммуналдық меншiкке қарасты шаруашылық серiктестiктерiндегi мемлекеттiк үлес; </w:t>
      </w:r>
      <w:r>
        <w:br/>
      </w:r>
      <w:r>
        <w:rPr>
          <w:rFonts w:ascii="Times New Roman"/>
          <w:b w:val="false"/>
          <w:i w:val="false"/>
          <w:color w:val="000000"/>
          <w:sz w:val="28"/>
        </w:rPr>
        <w:t xml:space="preserve">
      12) Объектiнi басқаруға шарт - Басқарма мен Сенiмдi басқарушы арасында жасалынған азаматтық-құқықтық шарт (мәмiле). </w:t>
      </w:r>
      <w:r>
        <w:br/>
      </w:r>
      <w:r>
        <w:rPr>
          <w:rFonts w:ascii="Times New Roman"/>
          <w:b w:val="false"/>
          <w:i w:val="false"/>
          <w:color w:val="000000"/>
          <w:sz w:val="28"/>
        </w:rPr>
        <w:t xml:space="preserve">
      2. Тек қана мемлекеттiк меншiк объектiлерi болып саналатын сәулет, тарих және мәдениет ескерткiштерi сәулет және тарихи-мәдени мұраға құзыреттi органдардың жөндеуге және пайдалануға жазбаша келiсiмдерi бойынша ғана сатып алу құқығынсыз жедел басқаруға берiледi. </w:t>
      </w:r>
      <w:r>
        <w:br/>
      </w:r>
      <w:r>
        <w:rPr>
          <w:rFonts w:ascii="Times New Roman"/>
          <w:b w:val="false"/>
          <w:i w:val="false"/>
          <w:color w:val="000000"/>
          <w:sz w:val="28"/>
        </w:rPr>
        <w:t xml:space="preserve">
      3. Мемлекеттiк коммуналдық меншiктi сенiмдi басқаруға беру кейiннен сатып алу құқығымен сондай-ақ кейiннен сатып алуға құқығынсыз жүзеге асырылады. </w:t>
      </w:r>
      <w:r>
        <w:br/>
      </w:r>
      <w:r>
        <w:rPr>
          <w:rFonts w:ascii="Times New Roman"/>
          <w:b w:val="false"/>
          <w:i w:val="false"/>
          <w:color w:val="000000"/>
          <w:sz w:val="28"/>
        </w:rPr>
        <w:t xml:space="preserve">
      4. Өтiнушiге ұсынылған талапты қанағаттандыратын, бiр уақытта екi немесе одан да көп өтiнiмдер болса, объектiнi сенiмдi басқаруға және/немесе сатып алу құқығы тек қана тендер қорытындысы бойынша берiлуi мүмкiн. </w:t>
      </w:r>
      <w:r>
        <w:br/>
      </w:r>
      <w:r>
        <w:rPr>
          <w:rFonts w:ascii="Times New Roman"/>
          <w:b w:val="false"/>
          <w:i w:val="false"/>
          <w:color w:val="000000"/>
          <w:sz w:val="28"/>
        </w:rPr>
        <w:t xml:space="preserve">
      5. Шартқа отыру дегенiмiз мемлекетпен объектiнi иеленуге, пайдалануға (өкiмдiк ету құқығынсыз) қатысушыға берудi ресiмдеу, одан объектiге байланысты қажеттi қалыпта ресiмделген белгiлi бiр жағдайларды атқаруды талап ету. </w:t>
      </w:r>
      <w:r>
        <w:br/>
      </w:r>
      <w:r>
        <w:rPr>
          <w:rFonts w:ascii="Times New Roman"/>
          <w:b w:val="false"/>
          <w:i w:val="false"/>
          <w:color w:val="000000"/>
          <w:sz w:val="28"/>
        </w:rPr>
        <w:t xml:space="preserve">
      6. Мүлiктi сенiмдi басқаруға беру туралы шешiм Шығыс Қазақстан облысының коммуналдық меншiк басқармасымен қабылданады: </w:t>
      </w:r>
      <w:r>
        <w:br/>
      </w:r>
      <w:r>
        <w:rPr>
          <w:rFonts w:ascii="Times New Roman"/>
          <w:b w:val="false"/>
          <w:i w:val="false"/>
          <w:color w:val="000000"/>
          <w:sz w:val="28"/>
        </w:rPr>
        <w:t xml:space="preserve">
      1) кейiннен сатып алу құқығынсыз шешiлгендердi балансұстаушының және оның мемлекеттiк басқару органының (құрылтайшысының) жазбаша келiсiмi негiзiнде; </w:t>
      </w:r>
      <w:r>
        <w:br/>
      </w:r>
      <w:r>
        <w:rPr>
          <w:rFonts w:ascii="Times New Roman"/>
          <w:b w:val="false"/>
          <w:i w:val="false"/>
          <w:color w:val="000000"/>
          <w:sz w:val="28"/>
        </w:rPr>
        <w:t xml:space="preserve">
      2) сатып алу құқығымен шешiлгендердi - балансұстаушының, оның мемлекеттiк басқару органының (құрылтайшысының) және жергiлiктi атқару органдарының жазбаша келiсiмi негiзiнде.  </w:t>
      </w:r>
    </w:p>
    <w:p>
      <w:pPr>
        <w:spacing w:after="0"/>
        <w:ind w:left="0"/>
        <w:jc w:val="both"/>
      </w:pPr>
      <w:r>
        <w:rPr>
          <w:rFonts w:ascii="Times New Roman"/>
          <w:b/>
          <w:i w:val="false"/>
          <w:color w:val="000000"/>
          <w:sz w:val="28"/>
        </w:rPr>
        <w:t xml:space="preserve">  2. Мемлекеттiк коммуналдық меншiк объектiлерiн сенiмдi  </w:t>
      </w:r>
      <w:r>
        <w:br/>
      </w:r>
      <w:r>
        <w:rPr>
          <w:rFonts w:ascii="Times New Roman"/>
          <w:b w:val="false"/>
          <w:i w:val="false"/>
          <w:color w:val="000000"/>
          <w:sz w:val="28"/>
        </w:rPr>
        <w:t>
</w:t>
      </w:r>
      <w:r>
        <w:rPr>
          <w:rFonts w:ascii="Times New Roman"/>
          <w:b/>
          <w:i w:val="false"/>
          <w:color w:val="000000"/>
          <w:sz w:val="28"/>
        </w:rPr>
        <w:t xml:space="preserve">басқаруға беру туралы өтiнiмдердi қарау </w:t>
      </w:r>
    </w:p>
    <w:p>
      <w:pPr>
        <w:spacing w:after="0"/>
        <w:ind w:left="0"/>
        <w:jc w:val="both"/>
      </w:pPr>
      <w:r>
        <w:rPr>
          <w:rFonts w:ascii="Times New Roman"/>
          <w:b w:val="false"/>
          <w:i w:val="false"/>
          <w:color w:val="000000"/>
          <w:sz w:val="28"/>
        </w:rPr>
        <w:t xml:space="preserve">      7. Мемлекеттiк коммуналдық меншiк объектiлерiн сенiмдi басқаруға қабылдау туралы өтiнiмдi кез-келген заңды немесе жеке тұлға бере алады. </w:t>
      </w:r>
      <w:r>
        <w:br/>
      </w:r>
      <w:r>
        <w:rPr>
          <w:rFonts w:ascii="Times New Roman"/>
          <w:b w:val="false"/>
          <w:i w:val="false"/>
          <w:color w:val="000000"/>
          <w:sz w:val="28"/>
        </w:rPr>
        <w:t xml:space="preserve">
      Түскен өтiнiмдердi қарау және олар жайында шешiм қабылдау бiр ай мерзiмде жүргiзiледi.  </w:t>
      </w:r>
      <w:r>
        <w:br/>
      </w:r>
      <w:r>
        <w:rPr>
          <w:rFonts w:ascii="Times New Roman"/>
          <w:b w:val="false"/>
          <w:i w:val="false"/>
          <w:color w:val="000000"/>
          <w:sz w:val="28"/>
        </w:rPr>
        <w:t xml:space="preserve">
      8. Қатысуға талапкерге ұсынуға қажеттi құжаттар: </w:t>
      </w:r>
      <w:r>
        <w:br/>
      </w:r>
      <w:r>
        <w:rPr>
          <w:rFonts w:ascii="Times New Roman"/>
          <w:b w:val="false"/>
          <w:i w:val="false"/>
          <w:color w:val="000000"/>
          <w:sz w:val="28"/>
        </w:rPr>
        <w:t xml:space="preserve">
      1) объектiнi сенiмдi басқаруға алуға өтiнiм; </w:t>
      </w:r>
      <w:r>
        <w:br/>
      </w:r>
      <w:r>
        <w:rPr>
          <w:rFonts w:ascii="Times New Roman"/>
          <w:b w:val="false"/>
          <w:i w:val="false"/>
          <w:color w:val="000000"/>
          <w:sz w:val="28"/>
        </w:rPr>
        <w:t xml:space="preserve">
      2) объектiнi пайдалану туралы ұсыныстар; </w:t>
      </w:r>
      <w:r>
        <w:br/>
      </w:r>
      <w:r>
        <w:rPr>
          <w:rFonts w:ascii="Times New Roman"/>
          <w:b w:val="false"/>
          <w:i w:val="false"/>
          <w:color w:val="000000"/>
          <w:sz w:val="28"/>
        </w:rPr>
        <w:t xml:space="preserve">
      3) балансұстаушының жазбаша келiсiмi; </w:t>
      </w:r>
      <w:r>
        <w:br/>
      </w:r>
      <w:r>
        <w:rPr>
          <w:rFonts w:ascii="Times New Roman"/>
          <w:b w:val="false"/>
          <w:i w:val="false"/>
          <w:color w:val="000000"/>
          <w:sz w:val="28"/>
        </w:rPr>
        <w:t xml:space="preserve">
      4) құрылтай құжаттарының көшiрмелерi; </w:t>
      </w:r>
      <w:r>
        <w:br/>
      </w:r>
      <w:r>
        <w:rPr>
          <w:rFonts w:ascii="Times New Roman"/>
          <w:b w:val="false"/>
          <w:i w:val="false"/>
          <w:color w:val="000000"/>
          <w:sz w:val="28"/>
        </w:rPr>
        <w:t xml:space="preserve">
      5) төл құжатының немесе жеке басының куәлiгiнiң көшiрмесi, жеке кәсiпкерлiкке тiркелген куәлiгiнiң көшiрмесi (қажет болғанда), салық төлеушiнiң тiркеу нөмiрi, тұрғылықты жерiнен анықтама (жеке тұлғаларға). </w:t>
      </w:r>
      <w:r>
        <w:br/>
      </w:r>
      <w:r>
        <w:rPr>
          <w:rFonts w:ascii="Times New Roman"/>
          <w:b w:val="false"/>
          <w:i w:val="false"/>
          <w:color w:val="000000"/>
          <w:sz w:val="28"/>
        </w:rPr>
        <w:t xml:space="preserve">
      Құжаттар пакетiн толық тапсырмаған жағдайда Басқарма өтiнiмдi қараусыз қайтарып беруге құқылы. </w:t>
      </w:r>
      <w:r>
        <w:br/>
      </w:r>
      <w:r>
        <w:rPr>
          <w:rFonts w:ascii="Times New Roman"/>
          <w:b w:val="false"/>
          <w:i w:val="false"/>
          <w:color w:val="000000"/>
          <w:sz w:val="28"/>
        </w:rPr>
        <w:t xml:space="preserve">
      9. Объектiнi сенiмдi басқаруға беру шешiмi, келiсiм шартқа отыруға негiз беретiн бұйрықпен ресiмделедi. </w:t>
      </w:r>
    </w:p>
    <w:p>
      <w:pPr>
        <w:spacing w:after="0"/>
        <w:ind w:left="0"/>
        <w:jc w:val="both"/>
      </w:pPr>
      <w:r>
        <w:rPr>
          <w:rFonts w:ascii="Times New Roman"/>
          <w:b/>
          <w:i w:val="false"/>
          <w:color w:val="000000"/>
          <w:sz w:val="28"/>
        </w:rPr>
        <w:t xml:space="preserve">3. Тендердi ұйымдастыру </w:t>
      </w:r>
    </w:p>
    <w:p>
      <w:pPr>
        <w:spacing w:after="0"/>
        <w:ind w:left="0"/>
        <w:jc w:val="both"/>
      </w:pPr>
      <w:r>
        <w:rPr>
          <w:rFonts w:ascii="Times New Roman"/>
          <w:b w:val="false"/>
          <w:i w:val="false"/>
          <w:color w:val="000000"/>
          <w:sz w:val="28"/>
        </w:rPr>
        <w:t xml:space="preserve">      10. "Шығыс Қазақстан облысының коммуналдық меншiк басқармасы" мемлекеттiк мекемесi өз құзыретi шегiнде тендер ұйымдастырушы болып табылады.  </w:t>
      </w:r>
      <w:r>
        <w:br/>
      </w:r>
      <w:r>
        <w:rPr>
          <w:rFonts w:ascii="Times New Roman"/>
          <w:b w:val="false"/>
          <w:i w:val="false"/>
          <w:color w:val="000000"/>
          <w:sz w:val="28"/>
        </w:rPr>
        <w:t xml:space="preserve">
      11. Коммуналдық меншiк басқармасы қызметкерлерiне тендердi өткiзу барысында әлеуеттi қатысушылар ретiнде қатысуға тыйым салынады. Олар әлеуеттi қатысушының лауазымды немесе сенiмдi адамдарының жақын туысқандары болса (ата-аналары, жұбайы, ағайындары, әпкелерi, балалары), немесе басқа түрде тендердiң қорытындысына мүдделiк көрсетсе тендерлiк комиссияның мүшесi бола алмайды. </w:t>
      </w:r>
      <w:r>
        <w:br/>
      </w:r>
      <w:r>
        <w:rPr>
          <w:rFonts w:ascii="Times New Roman"/>
          <w:b w:val="false"/>
          <w:i w:val="false"/>
          <w:color w:val="000000"/>
          <w:sz w:val="28"/>
        </w:rPr>
        <w:t xml:space="preserve">
      11. Жекелеген коммуналдық меншiк объектiлерiне тендердi өткiзу туралы хабарлама 15 күннен кем емес, ал мемлекеттiк акция пакеттерi мен мемлекеттiк үлес бойынша - 30 күннен кем емес уақыт қалғанда облыстық ресми баспасөзде жариялануға тиiс. </w:t>
      </w:r>
    </w:p>
    <w:p>
      <w:pPr>
        <w:spacing w:after="0"/>
        <w:ind w:left="0"/>
        <w:jc w:val="both"/>
      </w:pPr>
      <w:r>
        <w:rPr>
          <w:rFonts w:ascii="Times New Roman"/>
          <w:b/>
          <w:i w:val="false"/>
          <w:color w:val="000000"/>
          <w:sz w:val="28"/>
        </w:rPr>
        <w:t xml:space="preserve">4. Тендерлiк комиссияның қызметi мен ұйымдастыру тәртiбi </w:t>
      </w:r>
    </w:p>
    <w:p>
      <w:pPr>
        <w:spacing w:after="0"/>
        <w:ind w:left="0"/>
        <w:jc w:val="both"/>
      </w:pPr>
      <w:r>
        <w:rPr>
          <w:rFonts w:ascii="Times New Roman"/>
          <w:b w:val="false"/>
          <w:i w:val="false"/>
          <w:color w:val="000000"/>
          <w:sz w:val="28"/>
        </w:rPr>
        <w:t xml:space="preserve">      13. Тендерлiк комиссия, тендерлiк комиссия құру туралы бұйрық шыққан мерзiмнен бастап тендердi өткiзiп сенiмдi басқару шарты күшiне енгенге дейiн қызмет етедi. </w:t>
      </w:r>
      <w:r>
        <w:br/>
      </w:r>
      <w:r>
        <w:rPr>
          <w:rFonts w:ascii="Times New Roman"/>
          <w:b w:val="false"/>
          <w:i w:val="false"/>
          <w:color w:val="000000"/>
          <w:sz w:val="28"/>
        </w:rPr>
        <w:t xml:space="preserve">
      14. Тендерлiк комиссияның мүшелерiнiң саны тақ болуы қажет. Тендерлiк комиссияның төрағасы болып басқарманың өкiлi тағайындалады. </w:t>
      </w:r>
      <w:r>
        <w:br/>
      </w:r>
      <w:r>
        <w:rPr>
          <w:rFonts w:ascii="Times New Roman"/>
          <w:b w:val="false"/>
          <w:i w:val="false"/>
          <w:color w:val="000000"/>
          <w:sz w:val="28"/>
        </w:rPr>
        <w:t xml:space="preserve">
      15. Тендерлiк комиссия келесi функцияларды атқарады:  </w:t>
      </w:r>
      <w:r>
        <w:br/>
      </w:r>
      <w:r>
        <w:rPr>
          <w:rFonts w:ascii="Times New Roman"/>
          <w:b w:val="false"/>
          <w:i w:val="false"/>
          <w:color w:val="000000"/>
          <w:sz w:val="28"/>
        </w:rPr>
        <w:t xml:space="preserve">
      1) тендер шарттарын және жеңiмпаздарын анықтау өлшемдерiн әзiрлейдi; </w:t>
      </w:r>
      <w:r>
        <w:br/>
      </w:r>
      <w:r>
        <w:rPr>
          <w:rFonts w:ascii="Times New Roman"/>
          <w:b w:val="false"/>
          <w:i w:val="false"/>
          <w:color w:val="000000"/>
          <w:sz w:val="28"/>
        </w:rPr>
        <w:t xml:space="preserve">
      2) тендердi өткiзу туралы мерзiмде баспасөзде хабарландыру жариялайды; </w:t>
      </w:r>
      <w:r>
        <w:br/>
      </w:r>
      <w:r>
        <w:rPr>
          <w:rFonts w:ascii="Times New Roman"/>
          <w:b w:val="false"/>
          <w:i w:val="false"/>
          <w:color w:val="000000"/>
          <w:sz w:val="28"/>
        </w:rPr>
        <w:t xml:space="preserve">
      3) қажет жағдайда тендерлiк құжаттарға өзгерiстер мен толықтырулар енгiзедi; </w:t>
      </w:r>
      <w:r>
        <w:br/>
      </w:r>
      <w:r>
        <w:rPr>
          <w:rFonts w:ascii="Times New Roman"/>
          <w:b w:val="false"/>
          <w:i w:val="false"/>
          <w:color w:val="000000"/>
          <w:sz w:val="28"/>
        </w:rPr>
        <w:t xml:space="preserve">
      4) тендерлiк өтiнiмдер салынған конверттердiң сақталуын қамтамасыз етедi; </w:t>
      </w:r>
      <w:r>
        <w:br/>
      </w:r>
      <w:r>
        <w:rPr>
          <w:rFonts w:ascii="Times New Roman"/>
          <w:b w:val="false"/>
          <w:i w:val="false"/>
          <w:color w:val="000000"/>
          <w:sz w:val="28"/>
        </w:rPr>
        <w:t xml:space="preserve">
      5) тендерлiк өтiнiмдер салынған конверттердi ашады; </w:t>
      </w:r>
      <w:r>
        <w:br/>
      </w:r>
      <w:r>
        <w:rPr>
          <w:rFonts w:ascii="Times New Roman"/>
          <w:b w:val="false"/>
          <w:i w:val="false"/>
          <w:color w:val="000000"/>
          <w:sz w:val="28"/>
        </w:rPr>
        <w:t xml:space="preserve">
      6) тендерлiк өтiнiмдердi қарайды, бағалайды, салыстырады; </w:t>
      </w:r>
      <w:r>
        <w:br/>
      </w:r>
      <w:r>
        <w:rPr>
          <w:rFonts w:ascii="Times New Roman"/>
          <w:b w:val="false"/>
          <w:i w:val="false"/>
          <w:color w:val="000000"/>
          <w:sz w:val="28"/>
        </w:rPr>
        <w:t xml:space="preserve">
      7) Осы ережеге сәйкес тендерлiк өтiнiмдердi кейiн қайтарады; </w:t>
      </w:r>
      <w:r>
        <w:br/>
      </w:r>
      <w:r>
        <w:rPr>
          <w:rFonts w:ascii="Times New Roman"/>
          <w:b w:val="false"/>
          <w:i w:val="false"/>
          <w:color w:val="000000"/>
          <w:sz w:val="28"/>
        </w:rPr>
        <w:t xml:space="preserve">
      8) Тендерлiк өтiнiм салынған конверттердi ашуға он күнтiзбелiк күннен аспайтын мерзiм қалғанда конкурстың қорытындысын шығарады; </w:t>
      </w:r>
      <w:r>
        <w:br/>
      </w:r>
      <w:r>
        <w:rPr>
          <w:rFonts w:ascii="Times New Roman"/>
          <w:b w:val="false"/>
          <w:i w:val="false"/>
          <w:color w:val="000000"/>
          <w:sz w:val="28"/>
        </w:rPr>
        <w:t xml:space="preserve">
      9) тендерге қатысушыларды тендердiң қорытындысымен таныстырады. </w:t>
      </w:r>
      <w:r>
        <w:br/>
      </w:r>
      <w:r>
        <w:rPr>
          <w:rFonts w:ascii="Times New Roman"/>
          <w:b w:val="false"/>
          <w:i w:val="false"/>
          <w:color w:val="000000"/>
          <w:sz w:val="28"/>
        </w:rPr>
        <w:t xml:space="preserve">
      16. Тендерлiк комиссияның шешiмi ашық дауыспен қабылданады және оған комиссия мүшелерiнiң жалпы санының көпшiлiгi дауыс бергенде қабылданды деп есептеледi. Егер дауыстар тепе-теңдiкке ұшыраса комиссия төрағасы дауыс берген шешiм қабылданған болып есептеледi. </w:t>
      </w:r>
      <w:r>
        <w:br/>
      </w:r>
      <w:r>
        <w:rPr>
          <w:rFonts w:ascii="Times New Roman"/>
          <w:b w:val="false"/>
          <w:i w:val="false"/>
          <w:color w:val="000000"/>
          <w:sz w:val="28"/>
        </w:rPr>
        <w:t xml:space="preserve">
      17. Тендерлiк комиссияның мүшесi жазбаша түрде баяндалатын тендердiң қорытындысы жинақталатын немесе конверттердi ашу хаттамасына қосымша ұсынылатын ерекше пiкiрге құқығы бар. </w:t>
      </w:r>
      <w:r>
        <w:br/>
      </w:r>
      <w:r>
        <w:rPr>
          <w:rFonts w:ascii="Times New Roman"/>
          <w:b w:val="false"/>
          <w:i w:val="false"/>
          <w:color w:val="000000"/>
          <w:sz w:val="28"/>
        </w:rPr>
        <w:t xml:space="preserve">
      18. Тендерлiк комиссияның хатшысы тендерлiк комиссияға мүше бола алмайды және тендерлiк комиссия шешiм қабылдағанда дауыс беруге құқығы жоқ. </w:t>
      </w:r>
      <w:r>
        <w:br/>
      </w:r>
      <w:r>
        <w:rPr>
          <w:rFonts w:ascii="Times New Roman"/>
          <w:b w:val="false"/>
          <w:i w:val="false"/>
          <w:color w:val="000000"/>
          <w:sz w:val="28"/>
        </w:rPr>
        <w:t xml:space="preserve">
      Тендерлiк комиссияның хатшысы қажеттi құжаттарды, материалдарды, әлеуеттi қатысушылардан тендерлiк өтiнiмi бар конверттердi қабылдайды, түскен тендерлiк өтiнiм тiркейтiн журналды жүргiзедi, әлеуеттi қатысушыларға тендердiң құжаттарын ұсынады және тендердiң құжаттарын алған әлеуеттi қатысушыларды тiркейтiн журналды жүргiзедi, тендерлiк комиссияның жиыны өткеннен кейiн хаттамаларын ресiмдейдi. </w:t>
      </w:r>
      <w:r>
        <w:br/>
      </w:r>
      <w:r>
        <w:rPr>
          <w:rFonts w:ascii="Times New Roman"/>
          <w:b w:val="false"/>
          <w:i w:val="false"/>
          <w:color w:val="000000"/>
          <w:sz w:val="28"/>
        </w:rPr>
        <w:t xml:space="preserve">
      19. Техникалық сарапшылар тендерлiк комиссияның құрамына кiрмейдi және тендерлiк комиссияның шешiм қабылдауына дауыс беруге құқығы жоқ.  </w:t>
      </w:r>
      <w:r>
        <w:br/>
      </w:r>
      <w:r>
        <w:rPr>
          <w:rFonts w:ascii="Times New Roman"/>
          <w:b w:val="false"/>
          <w:i w:val="false"/>
          <w:color w:val="000000"/>
          <w:sz w:val="28"/>
        </w:rPr>
        <w:t xml:space="preserve">
      Техникалық сарапшылар әлеуеттi қатысушылар ұсынған материалдық, қаржылық қорларының және тендерлiк құжаттарының қызметiнiң талаптарына сәйкес қорытынды бередi. Сараптама қорытындысы жазбаша түрде ресiмделедi және тендерлiк комиссия жиынының хаттамасына қосымша ұсынылады. </w:t>
      </w:r>
    </w:p>
    <w:p>
      <w:pPr>
        <w:spacing w:after="0"/>
        <w:ind w:left="0"/>
        <w:jc w:val="both"/>
      </w:pPr>
      <w:r>
        <w:rPr>
          <w:rFonts w:ascii="Times New Roman"/>
          <w:b/>
          <w:i w:val="false"/>
          <w:color w:val="000000"/>
          <w:sz w:val="28"/>
        </w:rPr>
        <w:t xml:space="preserve">5. Қатысушыларға қойылатын талаптар </w:t>
      </w:r>
    </w:p>
    <w:p>
      <w:pPr>
        <w:spacing w:after="0"/>
        <w:ind w:left="0"/>
        <w:jc w:val="both"/>
      </w:pPr>
      <w:r>
        <w:rPr>
          <w:rFonts w:ascii="Times New Roman"/>
          <w:b w:val="false"/>
          <w:i w:val="false"/>
          <w:color w:val="000000"/>
          <w:sz w:val="28"/>
        </w:rPr>
        <w:t xml:space="preserve">      20. Тендерге өтiнiм мен басқа құжаттарды уақтылы тапсырған жеке және мемлекеттiк емес заңды тұлғалар қатыса алады. </w:t>
      </w:r>
      <w:r>
        <w:br/>
      </w:r>
      <w:r>
        <w:rPr>
          <w:rFonts w:ascii="Times New Roman"/>
          <w:b w:val="false"/>
          <w:i w:val="false"/>
          <w:color w:val="000000"/>
          <w:sz w:val="28"/>
        </w:rPr>
        <w:t xml:space="preserve">
      Одан басқа өтiнiш берген жеке тұлғаның тиiстi бiлiмi және сол немесе тектес салада тәжiрибесi болуға тиiс, ал заңды тұлғаның Объектiнi басқару үшiн жоғарыда көрсетiлген талаптарға сәйкес өкiлi болуға тиiс. </w:t>
      </w:r>
      <w:r>
        <w:br/>
      </w:r>
      <w:r>
        <w:rPr>
          <w:rFonts w:ascii="Times New Roman"/>
          <w:b w:val="false"/>
          <w:i w:val="false"/>
          <w:color w:val="000000"/>
          <w:sz w:val="28"/>
        </w:rPr>
        <w:t xml:space="preserve">
      21. Тендерге қатысу үшiн тендерлiк комиссияға табыс етiлетiн құжаттар: </w:t>
      </w:r>
      <w:r>
        <w:br/>
      </w:r>
      <w:r>
        <w:rPr>
          <w:rFonts w:ascii="Times New Roman"/>
          <w:b w:val="false"/>
          <w:i w:val="false"/>
          <w:color w:val="000000"/>
          <w:sz w:val="28"/>
        </w:rPr>
        <w:t xml:space="preserve">
      1) тендердi ұйымдастырушылардың бекiткен нысаны бойынша тендерге қатысуға өтiнiм; </w:t>
      </w:r>
      <w:r>
        <w:br/>
      </w:r>
      <w:r>
        <w:rPr>
          <w:rFonts w:ascii="Times New Roman"/>
          <w:b w:val="false"/>
          <w:i w:val="false"/>
          <w:color w:val="000000"/>
          <w:sz w:val="28"/>
        </w:rPr>
        <w:t xml:space="preserve">
      2) осы қызмет құқығын растайтын куәлiк, лицензия, патент және басқа құжаттар көшiрмесi;  </w:t>
      </w:r>
      <w:r>
        <w:br/>
      </w:r>
      <w:r>
        <w:rPr>
          <w:rFonts w:ascii="Times New Roman"/>
          <w:b w:val="false"/>
          <w:i w:val="false"/>
          <w:color w:val="000000"/>
          <w:sz w:val="28"/>
        </w:rPr>
        <w:t xml:space="preserve">
      3) тендер шарттары туралы, объектiнi басқару бойынша инвестициялық жобалар тиiмдiлiгiнiң экономикалық және коммерциялық есеп айырысуы жазбаша түрдегi, жеке конвертке салынған ұсыныстары бар бизнес-жоспар; </w:t>
      </w:r>
      <w:r>
        <w:br/>
      </w:r>
      <w:r>
        <w:rPr>
          <w:rFonts w:ascii="Times New Roman"/>
          <w:b w:val="false"/>
          <w:i w:val="false"/>
          <w:color w:val="000000"/>
          <w:sz w:val="28"/>
        </w:rPr>
        <w:t xml:space="preserve">
      4) Қатысушының қаржылық тұрақтылығын растайтын құжаттар; </w:t>
      </w:r>
      <w:r>
        <w:br/>
      </w:r>
      <w:r>
        <w:rPr>
          <w:rFonts w:ascii="Times New Roman"/>
          <w:b w:val="false"/>
          <w:i w:val="false"/>
          <w:color w:val="000000"/>
          <w:sz w:val="28"/>
        </w:rPr>
        <w:t xml:space="preserve">
      Заңды тұлғалар - нотариуспен куәландырылған құрылтай құжаттарын қосымша ұсынады, сондай-ақ тиiстi органдарда мемлекеттiк тiркеуден өткенiн растайтын құжаттарды тапсырады. Қатысушы объектiнiң түрiне байланысты қажеттi басқа құжаттарды тапсыруына болады; </w:t>
      </w:r>
      <w:r>
        <w:br/>
      </w:r>
      <w:r>
        <w:rPr>
          <w:rFonts w:ascii="Times New Roman"/>
          <w:b w:val="false"/>
          <w:i w:val="false"/>
          <w:color w:val="000000"/>
          <w:sz w:val="28"/>
        </w:rPr>
        <w:t xml:space="preserve">
      5) осы ережемен танысқандығы туралы тиiстi түрде ресiмделген қолхат. </w:t>
      </w:r>
      <w:r>
        <w:br/>
      </w:r>
      <w:r>
        <w:rPr>
          <w:rFonts w:ascii="Times New Roman"/>
          <w:b w:val="false"/>
          <w:i w:val="false"/>
          <w:color w:val="000000"/>
          <w:sz w:val="28"/>
        </w:rPr>
        <w:t xml:space="preserve">
      22. Өтiнiмдердi қабылдау тендердi өткiзетiн күнге бiр күн қалғанда аяқталады.  </w:t>
      </w:r>
      <w:r>
        <w:br/>
      </w:r>
      <w:r>
        <w:rPr>
          <w:rFonts w:ascii="Times New Roman"/>
          <w:b w:val="false"/>
          <w:i w:val="false"/>
          <w:color w:val="000000"/>
          <w:sz w:val="28"/>
        </w:rPr>
        <w:t xml:space="preserve">
      Белгiленген мерзiм өткеннен кейiн өтiнiмдер мен құжаттарды қабылдау тоқтатылады.  </w:t>
      </w:r>
      <w:r>
        <w:br/>
      </w:r>
      <w:r>
        <w:rPr>
          <w:rFonts w:ascii="Times New Roman"/>
          <w:b w:val="false"/>
          <w:i w:val="false"/>
          <w:color w:val="000000"/>
          <w:sz w:val="28"/>
        </w:rPr>
        <w:t xml:space="preserve">
      Тендерге қатысуға өтiнiм берген қатысушылар туралы мәлiметтер жарияланбайды. </w:t>
      </w:r>
      <w:r>
        <w:br/>
      </w:r>
      <w:r>
        <w:rPr>
          <w:rFonts w:ascii="Times New Roman"/>
          <w:b w:val="false"/>
          <w:i w:val="false"/>
          <w:color w:val="000000"/>
          <w:sz w:val="28"/>
        </w:rPr>
        <w:t xml:space="preserve">
      23. Өтiнiмдерi қарауға қабылданбаған немесе керi қайтарылған өтiнiм бiлдiрушiлер 7 күн iшiнде себептерi көрсетiлiп, тендерлiк комиссиямен хабардар етiледi. </w:t>
      </w:r>
      <w:r>
        <w:br/>
      </w:r>
      <w:r>
        <w:rPr>
          <w:rFonts w:ascii="Times New Roman"/>
          <w:b w:val="false"/>
          <w:i w:val="false"/>
          <w:color w:val="000000"/>
          <w:sz w:val="28"/>
        </w:rPr>
        <w:t xml:space="preserve">
      24. Тендерге қатысушы өз өтiнiмiн тендерлiк өтiнiмдi тапсырудың соңғы мерзiмi өткенге дейiн жазбаша түрде хабарлап, өз ұсынысын керi қайтара алады. </w:t>
      </w:r>
    </w:p>
    <w:p>
      <w:pPr>
        <w:spacing w:after="0"/>
        <w:ind w:left="0"/>
        <w:jc w:val="both"/>
      </w:pPr>
      <w:r>
        <w:rPr>
          <w:rFonts w:ascii="Times New Roman"/>
          <w:b/>
          <w:i w:val="false"/>
          <w:color w:val="000000"/>
          <w:sz w:val="28"/>
        </w:rPr>
        <w:t xml:space="preserve">6. Тендерлiк өтiнiмдi қамтамасыз ету </w:t>
      </w:r>
    </w:p>
    <w:p>
      <w:pPr>
        <w:spacing w:after="0"/>
        <w:ind w:left="0"/>
        <w:jc w:val="both"/>
      </w:pPr>
      <w:r>
        <w:rPr>
          <w:rFonts w:ascii="Times New Roman"/>
          <w:b w:val="false"/>
          <w:i w:val="false"/>
          <w:color w:val="000000"/>
          <w:sz w:val="28"/>
        </w:rPr>
        <w:t xml:space="preserve">      25. Әлеуеттi қатысушы тендерлiк өтiнiмдi қамтамасыз етуге мiндеттi. </w:t>
      </w:r>
      <w:r>
        <w:br/>
      </w:r>
      <w:r>
        <w:rPr>
          <w:rFonts w:ascii="Times New Roman"/>
          <w:b w:val="false"/>
          <w:i w:val="false"/>
          <w:color w:val="000000"/>
          <w:sz w:val="28"/>
        </w:rPr>
        <w:t xml:space="preserve">
      Тендерлiк өтiнiмдi ұстауды, формасы мен қамтамасыз ету мөлшерiн тендердi ұйымдастырушы анықтайды. Өтiнiмдердi қамтамасыз ететiн ақша қаражаттары тендер шарттарына сәйкес, тендерлiк өтiнiмдер тапсыру мерзiмiнiң соңғы мерзiмi өткенге дейiн ұйымдастырушы есебiне аударылады. </w:t>
      </w:r>
      <w:r>
        <w:br/>
      </w:r>
      <w:r>
        <w:rPr>
          <w:rFonts w:ascii="Times New Roman"/>
          <w:b w:val="false"/>
          <w:i w:val="false"/>
          <w:color w:val="000000"/>
          <w:sz w:val="28"/>
        </w:rPr>
        <w:t xml:space="preserve">
      26. Тендердiң жеңiмпазы болмаған тендер қатысушысына, сондай-ақ тендер рәсiмiнiң жеңiмпазы анықталмай тоқтатылғанда, тендер өтiнiмдерiнiң соңғы ұсыну мерзiмi өткенге дейiн тендер өтiнiмiн қайтарып алған жағдайларда, кепiлдiк жарналары тендердiң жеңiмпазы жарияланған күннен бастап санағанда 20 банктiк күн iшiнде қатысушыларға қайтарылады. </w:t>
      </w:r>
      <w:r>
        <w:br/>
      </w:r>
      <w:r>
        <w:rPr>
          <w:rFonts w:ascii="Times New Roman"/>
          <w:b w:val="false"/>
          <w:i w:val="false"/>
          <w:color w:val="000000"/>
          <w:sz w:val="28"/>
        </w:rPr>
        <w:t xml:space="preserve">
      27. Тендердi ұйымдастырушы тендерлiк өтiнiмдер тапсыру мерзiмiнiң соңғы мерзiмi өткеннен соң тендерлiк өтiнiм қайтарып алған әлеуеттi қатысушыға және тендердi жеңген Қатысушыға өткiзген кепiлдiк жарнасын қайтармайды, кепiлдiк жарна тендердiң жеңiмпазына объектiнi сатып алу есебiне есептеледi.  </w:t>
      </w:r>
    </w:p>
    <w:p>
      <w:pPr>
        <w:spacing w:after="0"/>
        <w:ind w:left="0"/>
        <w:jc w:val="both"/>
      </w:pPr>
      <w:r>
        <w:rPr>
          <w:rFonts w:ascii="Times New Roman"/>
          <w:b/>
          <w:i w:val="false"/>
          <w:color w:val="000000"/>
          <w:sz w:val="28"/>
        </w:rPr>
        <w:t xml:space="preserve">7. Тендердi өткiзу тәртiбi </w:t>
      </w:r>
    </w:p>
    <w:p>
      <w:pPr>
        <w:spacing w:after="0"/>
        <w:ind w:left="0"/>
        <w:jc w:val="both"/>
      </w:pPr>
      <w:r>
        <w:rPr>
          <w:rFonts w:ascii="Times New Roman"/>
          <w:b w:val="false"/>
          <w:i w:val="false"/>
          <w:color w:val="000000"/>
          <w:sz w:val="28"/>
        </w:rPr>
        <w:t xml:space="preserve">      28. Тендерлiк комиссия тендердiң талаптарына ұсынысы бар конверттердi құжаттарда көрсетiлген мекенжай бойынша сол күнi және уақытта, тендер талаптары бойынша келген барлық әлеуеттi қатысушылар немесе олардың уәкiлеттiктерiнiң қатысуымен ашады. </w:t>
      </w:r>
      <w:r>
        <w:br/>
      </w:r>
      <w:r>
        <w:rPr>
          <w:rFonts w:ascii="Times New Roman"/>
          <w:b w:val="false"/>
          <w:i w:val="false"/>
          <w:color w:val="000000"/>
          <w:sz w:val="28"/>
        </w:rPr>
        <w:t xml:space="preserve">
      29. Тендерлiк комиссия қатысушылардың ұсыныстарын жеңiмпазды анықтау критерийiне (критерийлерiне) орай қарайды. Тендерлiк комиссия жобалардың тәуелсiз сараптамасын өткiзуге құқылы. </w:t>
      </w:r>
      <w:r>
        <w:br/>
      </w:r>
      <w:r>
        <w:rPr>
          <w:rFonts w:ascii="Times New Roman"/>
          <w:b w:val="false"/>
          <w:i w:val="false"/>
          <w:color w:val="000000"/>
          <w:sz w:val="28"/>
        </w:rPr>
        <w:t xml:space="preserve">
      30. Тендерлiк комиссияның шешiмi оның мүшелерiнiң дауыстарының қарапайым көпшiлiгiмен қабылданады. Дауыстар тең түскен жағдайда төраға дауысы шешушi болып табылады. Бұл жағдайда тендерлiк комиссияға Объект жұмысын жақсартуға бағытталған қосымша ұсыныс жасаған қатысушы жеңiмпаз болып табылады. </w:t>
      </w:r>
      <w:r>
        <w:br/>
      </w:r>
      <w:r>
        <w:rPr>
          <w:rFonts w:ascii="Times New Roman"/>
          <w:b w:val="false"/>
          <w:i w:val="false"/>
          <w:color w:val="000000"/>
          <w:sz w:val="28"/>
        </w:rPr>
        <w:t xml:space="preserve">
      31. Тендерлiк комиссияның шешiмi хаттамамен ресiмделедi, оған тендерлiк комиссияның төрағасы, мүшелерi және жеңiмпазы қол қояды. </w:t>
      </w:r>
      <w:r>
        <w:br/>
      </w:r>
      <w:r>
        <w:rPr>
          <w:rFonts w:ascii="Times New Roman"/>
          <w:b w:val="false"/>
          <w:i w:val="false"/>
          <w:color w:val="000000"/>
          <w:sz w:val="28"/>
        </w:rPr>
        <w:t xml:space="preserve">
      Комиссия мүшесi өзiнiң ерекше пiкiрiн жазбаша түрде бiлдiрiп оны хаттамаға қоса беруге құқылы, бұл туралы белгi жасалады. </w:t>
      </w:r>
      <w:r>
        <w:br/>
      </w:r>
      <w:r>
        <w:rPr>
          <w:rFonts w:ascii="Times New Roman"/>
          <w:b w:val="false"/>
          <w:i w:val="false"/>
          <w:color w:val="000000"/>
          <w:sz w:val="28"/>
        </w:rPr>
        <w:t xml:space="preserve">
      Тендерге қатысушылар жеңiмпаз жарияланған соң 30 күнтiзбелiк күн iшiнде тендердiң қорытындысына өзiнiң наразылығын бiлдiре алады. </w:t>
      </w:r>
      <w:r>
        <w:br/>
      </w:r>
      <w:r>
        <w:rPr>
          <w:rFonts w:ascii="Times New Roman"/>
          <w:b w:val="false"/>
          <w:i w:val="false"/>
          <w:color w:val="000000"/>
          <w:sz w:val="28"/>
        </w:rPr>
        <w:t xml:space="preserve">
      32. Тендердiң қорытындыларын жеңiмпаз жарияланған соң Басқарма 5 күнтiзбелiк күн iшiнде бекiтедi. </w:t>
      </w:r>
      <w:r>
        <w:br/>
      </w:r>
      <w:r>
        <w:rPr>
          <w:rFonts w:ascii="Times New Roman"/>
          <w:b w:val="false"/>
          <w:i w:val="false"/>
          <w:color w:val="000000"/>
          <w:sz w:val="28"/>
        </w:rPr>
        <w:t xml:space="preserve">
      Тендердiң қорытындылары бекiтiлмеген, тендерге қатысуға өтiнiм түспеген жағдайда немесе тендерлiк комиссия жеңiмпаз жоқ деп шешiм қабылдаған жағдайда басқарма тиiстi комиссияға тендер шартын өзгерту туралы ұсыныс жасап жаңа тендер жариялауға құқылы. </w:t>
      </w:r>
      <w:r>
        <w:br/>
      </w:r>
      <w:r>
        <w:rPr>
          <w:rFonts w:ascii="Times New Roman"/>
          <w:b w:val="false"/>
          <w:i w:val="false"/>
          <w:color w:val="000000"/>
          <w:sz w:val="28"/>
        </w:rPr>
        <w:t xml:space="preserve">
      33. Үшiншi және келесi жолдары тендерге қатысуға тек жалғыз өтiнiм түскен жағдайда, тендер өтпеген деп мойындалып, объект жалғыз қатысушыға сенiмдi басқаруға берiлуi мүмкiн. </w:t>
      </w:r>
    </w:p>
    <w:p>
      <w:pPr>
        <w:spacing w:after="0"/>
        <w:ind w:left="0"/>
        <w:jc w:val="both"/>
      </w:pPr>
      <w:r>
        <w:rPr>
          <w:rFonts w:ascii="Times New Roman"/>
          <w:b/>
          <w:i w:val="false"/>
          <w:color w:val="000000"/>
          <w:sz w:val="28"/>
        </w:rPr>
        <w:t xml:space="preserve">8. Шарт жасасу </w:t>
      </w:r>
    </w:p>
    <w:p>
      <w:pPr>
        <w:spacing w:after="0"/>
        <w:ind w:left="0"/>
        <w:jc w:val="both"/>
      </w:pPr>
      <w:r>
        <w:rPr>
          <w:rFonts w:ascii="Times New Roman"/>
          <w:b w:val="false"/>
          <w:i w:val="false"/>
          <w:color w:val="000000"/>
          <w:sz w:val="28"/>
        </w:rPr>
        <w:t xml:space="preserve">      34. Басқарма тендер қорытындыларын бекiткеннен кейiн тараптар объектiнi басқару шартына 10 күннен кешiктiрмей қол қоюға тиiс. </w:t>
      </w:r>
      <w:r>
        <w:br/>
      </w:r>
      <w:r>
        <w:rPr>
          <w:rFonts w:ascii="Times New Roman"/>
          <w:b w:val="false"/>
          <w:i w:val="false"/>
          <w:color w:val="000000"/>
          <w:sz w:val="28"/>
        </w:rPr>
        <w:t xml:space="preserve">
      35. Тараптар қол қойған объектiнi сенiмдi басқаруға жасалған қабылдап алу - беру актiсi Шарттың құрамдас бөлiгi болып табылады. </w:t>
      </w:r>
      <w:r>
        <w:br/>
      </w:r>
      <w:r>
        <w:rPr>
          <w:rFonts w:ascii="Times New Roman"/>
          <w:b w:val="false"/>
          <w:i w:val="false"/>
          <w:color w:val="000000"/>
          <w:sz w:val="28"/>
        </w:rPr>
        <w:t xml:space="preserve">
      36. Егер тендер жеңiмпазы деп танылған әлеуеттi қатысушы бекiтiлген мерзiмде шартқа қол қоймаса, Басқарма тендер жеңiмпазына ұсынғаннан соң, ұсынысы неғұрлым қолайлы болып табылған басқа тендерге қатысушымен шарт жасасуға құқылы. </w:t>
      </w:r>
      <w:r>
        <w:br/>
      </w:r>
      <w:r>
        <w:rPr>
          <w:rFonts w:ascii="Times New Roman"/>
          <w:b w:val="false"/>
          <w:i w:val="false"/>
          <w:color w:val="000000"/>
          <w:sz w:val="28"/>
        </w:rPr>
        <w:t xml:space="preserve">
      37. Берiлген объектiлер бойынша өндiрiстiк қызметке рұқсат ететiн құжаттарды (лицензиялар және т.б.) белгiленген тәртiпте алу Басқарушыға жүктеледi. </w:t>
      </w:r>
    </w:p>
    <w:p>
      <w:pPr>
        <w:spacing w:after="0"/>
        <w:ind w:left="0"/>
        <w:jc w:val="both"/>
      </w:pPr>
      <w:r>
        <w:rPr>
          <w:rFonts w:ascii="Times New Roman"/>
          <w:b/>
          <w:i w:val="false"/>
          <w:color w:val="000000"/>
          <w:sz w:val="28"/>
        </w:rPr>
        <w:t xml:space="preserve">9. Шарт талаптары </w:t>
      </w:r>
    </w:p>
    <w:p>
      <w:pPr>
        <w:spacing w:after="0"/>
        <w:ind w:left="0"/>
        <w:jc w:val="both"/>
      </w:pPr>
      <w:r>
        <w:rPr>
          <w:rFonts w:ascii="Times New Roman"/>
          <w:b w:val="false"/>
          <w:i w:val="false"/>
          <w:color w:val="000000"/>
          <w:sz w:val="28"/>
        </w:rPr>
        <w:t xml:space="preserve">      38. Объектiнiң өзгешелiгiне байланысты әр жеке жағдайларда талаптар өзгеруi мүмкiн. Мұндайда тендерлiк комиссия объектiнiң салалық-құрылымдық мақсатына байланысты шартты, сенiмдi басқаруға берiлетiн нысанды есепке ала отырып, қарайды: </w:t>
      </w:r>
      <w:r>
        <w:br/>
      </w:r>
      <w:r>
        <w:rPr>
          <w:rFonts w:ascii="Times New Roman"/>
          <w:b w:val="false"/>
          <w:i w:val="false"/>
          <w:color w:val="000000"/>
          <w:sz w:val="28"/>
        </w:rPr>
        <w:t xml:space="preserve">
      1) жеке объектiлердi (мүлiктi); </w:t>
      </w:r>
      <w:r>
        <w:br/>
      </w:r>
      <w:r>
        <w:rPr>
          <w:rFonts w:ascii="Times New Roman"/>
          <w:b w:val="false"/>
          <w:i w:val="false"/>
          <w:color w:val="000000"/>
          <w:sz w:val="28"/>
        </w:rPr>
        <w:t xml:space="preserve">
      2) мүлiктiк кешендердi; </w:t>
      </w:r>
      <w:r>
        <w:br/>
      </w:r>
      <w:r>
        <w:rPr>
          <w:rFonts w:ascii="Times New Roman"/>
          <w:b w:val="false"/>
          <w:i w:val="false"/>
          <w:color w:val="000000"/>
          <w:sz w:val="28"/>
        </w:rPr>
        <w:t xml:space="preserve">
      3) акционерлiк қоғамдардың мемлекеттiк пакет акциясын және шаруашылық серiктестiктердегi мемлекеттiң қатысу үлесiн; </w:t>
      </w:r>
      <w:r>
        <w:br/>
      </w:r>
      <w:r>
        <w:rPr>
          <w:rFonts w:ascii="Times New Roman"/>
          <w:b w:val="false"/>
          <w:i w:val="false"/>
          <w:color w:val="000000"/>
          <w:sz w:val="28"/>
        </w:rPr>
        <w:t xml:space="preserve">
      39. Сенiмдi басқарудың негiзгi шарттары болып табылатындар: </w:t>
      </w:r>
      <w:r>
        <w:br/>
      </w:r>
      <w:r>
        <w:rPr>
          <w:rFonts w:ascii="Times New Roman"/>
          <w:b w:val="false"/>
          <w:i w:val="false"/>
          <w:color w:val="000000"/>
          <w:sz w:val="28"/>
        </w:rPr>
        <w:t xml:space="preserve">
      1) тендердiң шарттарын мiндеттi түрде орындау; </w:t>
      </w:r>
      <w:r>
        <w:br/>
      </w:r>
      <w:r>
        <w:rPr>
          <w:rFonts w:ascii="Times New Roman"/>
          <w:b w:val="false"/>
          <w:i w:val="false"/>
          <w:color w:val="000000"/>
          <w:sz w:val="28"/>
        </w:rPr>
        <w:t xml:space="preserve">
      2) өндiрiстiң бағытын, көлемiн белгiлi деңгейде сақтау немесе кейiн көбейту; </w:t>
      </w:r>
      <w:r>
        <w:br/>
      </w:r>
      <w:r>
        <w:rPr>
          <w:rFonts w:ascii="Times New Roman"/>
          <w:b w:val="false"/>
          <w:i w:val="false"/>
          <w:color w:val="000000"/>
          <w:sz w:val="28"/>
        </w:rPr>
        <w:t xml:space="preserve">
      3) объектiнiң мүлiктiк кешенiне кiретiн әлеуметтiк сала объектiлерiн қаржыландыру және ұстау; </w:t>
      </w:r>
      <w:r>
        <w:br/>
      </w:r>
      <w:r>
        <w:rPr>
          <w:rFonts w:ascii="Times New Roman"/>
          <w:b w:val="false"/>
          <w:i w:val="false"/>
          <w:color w:val="000000"/>
          <w:sz w:val="28"/>
        </w:rPr>
        <w:t xml:space="preserve">
      4) барлық немесе Шартта белгiленген жұмыс орнын сақтау; </w:t>
      </w:r>
      <w:r>
        <w:br/>
      </w:r>
      <w:r>
        <w:rPr>
          <w:rFonts w:ascii="Times New Roman"/>
          <w:b w:val="false"/>
          <w:i w:val="false"/>
          <w:color w:val="000000"/>
          <w:sz w:val="28"/>
        </w:rPr>
        <w:t xml:space="preserve">
      5) әлеуметтiк кепiлдiктердi қамтамасыз ету, объектiдегi жұмысшылар өмiрiн және денсаулығын өндiрiстiк жарақаттандырудан сақтандыру; </w:t>
      </w:r>
      <w:r>
        <w:br/>
      </w:r>
      <w:r>
        <w:rPr>
          <w:rFonts w:ascii="Times New Roman"/>
          <w:b w:val="false"/>
          <w:i w:val="false"/>
          <w:color w:val="000000"/>
          <w:sz w:val="28"/>
        </w:rPr>
        <w:t xml:space="preserve">
      6) объектiнiң мүлкiн өрттен, жарылыстардан, апаттардан сақтандыру; </w:t>
      </w:r>
      <w:r>
        <w:br/>
      </w:r>
      <w:r>
        <w:rPr>
          <w:rFonts w:ascii="Times New Roman"/>
          <w:b w:val="false"/>
          <w:i w:val="false"/>
          <w:color w:val="000000"/>
          <w:sz w:val="28"/>
        </w:rPr>
        <w:t xml:space="preserve">
      7) өнiмнiң сапасын және оның бәсекеге жарамдылығын көтеру, өндiрiс шығынын төмендету; </w:t>
      </w:r>
      <w:r>
        <w:br/>
      </w:r>
      <w:r>
        <w:rPr>
          <w:rFonts w:ascii="Times New Roman"/>
          <w:b w:val="false"/>
          <w:i w:val="false"/>
          <w:color w:val="000000"/>
          <w:sz w:val="28"/>
        </w:rPr>
        <w:t xml:space="preserve">
      8) шартта ескертiлген мерзiмде қабылдап алу-беру актiсiне қол қойылған сәттегi барлық қарыздарын жою (өтеу); </w:t>
      </w:r>
      <w:r>
        <w:br/>
      </w:r>
      <w:r>
        <w:rPr>
          <w:rFonts w:ascii="Times New Roman"/>
          <w:b w:val="false"/>
          <w:i w:val="false"/>
          <w:color w:val="000000"/>
          <w:sz w:val="28"/>
        </w:rPr>
        <w:t xml:space="preserve">
      9) жер қойнауы, қоршаған орта және еңбектi қорғау нормалары мен ережелерiн сақтау; </w:t>
      </w:r>
      <w:r>
        <w:br/>
      </w:r>
      <w:r>
        <w:rPr>
          <w:rFonts w:ascii="Times New Roman"/>
          <w:b w:val="false"/>
          <w:i w:val="false"/>
          <w:color w:val="000000"/>
          <w:sz w:val="28"/>
        </w:rPr>
        <w:t xml:space="preserve">
      10) қаржы қаражат тарту жөнiндегi мiндеттемелер: несие -тауарлық құралдарға, айналымдағы қаражатқа, инфестициялық; </w:t>
      </w:r>
      <w:r>
        <w:br/>
      </w:r>
      <w:r>
        <w:rPr>
          <w:rFonts w:ascii="Times New Roman"/>
          <w:b w:val="false"/>
          <w:i w:val="false"/>
          <w:color w:val="000000"/>
          <w:sz w:val="28"/>
        </w:rPr>
        <w:t xml:space="preserve">
      11) монополияға қарсы реттеуге жататын шығаратын өнiм (тауар, қызмет) бағасының деңгейi жөнiнде мәлiметтер; </w:t>
      </w:r>
      <w:r>
        <w:br/>
      </w:r>
      <w:r>
        <w:rPr>
          <w:rFonts w:ascii="Times New Roman"/>
          <w:b w:val="false"/>
          <w:i w:val="false"/>
          <w:color w:val="000000"/>
          <w:sz w:val="28"/>
        </w:rPr>
        <w:t xml:space="preserve">
      12) отандық тауар өндiрушiлер үшiн өзара тиiмдi баға бойынша iшкi рынок қажеттiлiгiн қанағаттандыру жөнiндегi мiндеттемелер; </w:t>
      </w:r>
      <w:r>
        <w:br/>
      </w:r>
      <w:r>
        <w:rPr>
          <w:rFonts w:ascii="Times New Roman"/>
          <w:b w:val="false"/>
          <w:i w:val="false"/>
          <w:color w:val="000000"/>
          <w:sz w:val="28"/>
        </w:rPr>
        <w:t xml:space="preserve">
      13) басқарушы фирмалардың ортақ және ұзақ мерзiмге инвестициялық бағдарламаны жүзеге асыру жөнiндегi мiндеттемелерi мен құқықтары, аймақтар мен салалардың мемлекеттiк инвестициялық стратегиясына сәйкес келу; </w:t>
      </w:r>
      <w:r>
        <w:br/>
      </w:r>
      <w:r>
        <w:rPr>
          <w:rFonts w:ascii="Times New Roman"/>
          <w:b w:val="false"/>
          <w:i w:val="false"/>
          <w:color w:val="000000"/>
          <w:sz w:val="28"/>
        </w:rPr>
        <w:t xml:space="preserve">
      14) басқарушы фирмалардың қаржы тұрақтылығын қамтамасыз ететiн объектiнi қайта құрылымдау толық бағдарламасы бойынша ұсыныс; </w:t>
      </w:r>
      <w:r>
        <w:br/>
      </w:r>
      <w:r>
        <w:rPr>
          <w:rFonts w:ascii="Times New Roman"/>
          <w:b w:val="false"/>
          <w:i w:val="false"/>
          <w:color w:val="000000"/>
          <w:sz w:val="28"/>
        </w:rPr>
        <w:t xml:space="preserve">
      15) объектiнi жұмылдыру қуатын қолдау. </w:t>
      </w:r>
    </w:p>
    <w:p>
      <w:pPr>
        <w:spacing w:after="0"/>
        <w:ind w:left="0"/>
        <w:jc w:val="both"/>
      </w:pPr>
      <w:r>
        <w:rPr>
          <w:rFonts w:ascii="Times New Roman"/>
          <w:b/>
          <w:i w:val="false"/>
          <w:color w:val="000000"/>
          <w:sz w:val="28"/>
        </w:rPr>
        <w:t xml:space="preserve">10. Шарттың мерзiмi </w:t>
      </w:r>
    </w:p>
    <w:p>
      <w:pPr>
        <w:spacing w:after="0"/>
        <w:ind w:left="0"/>
        <w:jc w:val="both"/>
      </w:pPr>
      <w:r>
        <w:rPr>
          <w:rFonts w:ascii="Times New Roman"/>
          <w:b w:val="false"/>
          <w:i w:val="false"/>
          <w:color w:val="000000"/>
          <w:sz w:val="28"/>
        </w:rPr>
        <w:t xml:space="preserve">      40. Басқарма мен Басқарушы арасындағы шарт оған қол қойылған күннен немесе оның мемлекеттiк тiркеуден өткен мерзiмнен бастап күшiне енедi. Шарт мерзiмi объект маңызына байланысты анықталады. </w:t>
      </w:r>
    </w:p>
    <w:p>
      <w:pPr>
        <w:spacing w:after="0"/>
        <w:ind w:left="0"/>
        <w:jc w:val="both"/>
      </w:pPr>
      <w:r>
        <w:rPr>
          <w:rFonts w:ascii="Times New Roman"/>
          <w:b/>
          <w:i w:val="false"/>
          <w:color w:val="000000"/>
          <w:sz w:val="28"/>
        </w:rPr>
        <w:t xml:space="preserve">11. Ерекше жағдайлар </w:t>
      </w:r>
    </w:p>
    <w:p>
      <w:pPr>
        <w:spacing w:after="0"/>
        <w:ind w:left="0"/>
        <w:jc w:val="both"/>
      </w:pPr>
      <w:r>
        <w:rPr>
          <w:rFonts w:ascii="Times New Roman"/>
          <w:b w:val="false"/>
          <w:i w:val="false"/>
          <w:color w:val="000000"/>
          <w:sz w:val="28"/>
        </w:rPr>
        <w:t xml:space="preserve">      41. Шарттың барлық талаптарын тиiстi түрде және толық орындағаны үшiн Басқарушы объектiнi сатып алуға, соның iшiнде жедел түрде сатып алуға құқылы. </w:t>
      </w:r>
    </w:p>
    <w:p>
      <w:pPr>
        <w:spacing w:after="0"/>
        <w:ind w:left="0"/>
        <w:jc w:val="both"/>
      </w:pPr>
      <w:r>
        <w:rPr>
          <w:rFonts w:ascii="Times New Roman"/>
          <w:b/>
          <w:i w:val="false"/>
          <w:color w:val="000000"/>
          <w:sz w:val="28"/>
        </w:rPr>
        <w:t xml:space="preserve">12. Тараптардың жауапкершiлiгi </w:t>
      </w:r>
    </w:p>
    <w:p>
      <w:pPr>
        <w:spacing w:after="0"/>
        <w:ind w:left="0"/>
        <w:jc w:val="both"/>
      </w:pPr>
      <w:r>
        <w:rPr>
          <w:rFonts w:ascii="Times New Roman"/>
          <w:b w:val="false"/>
          <w:i w:val="false"/>
          <w:color w:val="000000"/>
          <w:sz w:val="28"/>
        </w:rPr>
        <w:t xml:space="preserve">      42. Шарт бойынша мiндеттемелердi орындамаған және/немесе тиiстi түрде орындамаған жағдайда тараптар Қазақстан Республикасының заңдарында белгiленген жауапкершiлiкке тартылады. </w:t>
      </w:r>
      <w:r>
        <w:br/>
      </w:r>
      <w:r>
        <w:rPr>
          <w:rFonts w:ascii="Times New Roman"/>
          <w:b w:val="false"/>
          <w:i w:val="false"/>
          <w:color w:val="000000"/>
          <w:sz w:val="28"/>
        </w:rPr>
        <w:t xml:space="preserve">
      43. Шарт талаптары мен шарттарын бұзатын тiкелей немесе жасырын нысанда жасалған мәмiлелер жарамсыз деп танылады, ал олардың жасалуына кiнәлi тұлғалар Қазақстан Республикасының заңдарында белгiленген жауапкершiлiкке тартылады. Жауапкершiлiкке тартылу кiнәлi тұлғаларды келтiрiлген залалдың орнын толтырудан босатпайды. </w:t>
      </w:r>
      <w:r>
        <w:br/>
      </w:r>
      <w:r>
        <w:rPr>
          <w:rFonts w:ascii="Times New Roman"/>
          <w:b w:val="false"/>
          <w:i w:val="false"/>
          <w:color w:val="000000"/>
          <w:sz w:val="28"/>
        </w:rPr>
        <w:t xml:space="preserve">
      44. Осы Ережеде көрсетiлмеген негiздер бойынша және Қазақстан Республикасының заңдарында белгiленбеген шарт бұзылған жағдайда, кiнәлi тарап екiншi тараптан осындай бұзу салдарынан материалдық залалдарды қосқанда барлық тiкелей залалдарды өтеу туралы талап қоюға болады. </w:t>
      </w:r>
    </w:p>
    <w:p>
      <w:pPr>
        <w:spacing w:after="0"/>
        <w:ind w:left="0"/>
        <w:jc w:val="both"/>
      </w:pPr>
      <w:r>
        <w:rPr>
          <w:rFonts w:ascii="Times New Roman"/>
          <w:b/>
          <w:i w:val="false"/>
          <w:color w:val="000000"/>
          <w:sz w:val="28"/>
        </w:rPr>
        <w:t xml:space="preserve">13. Форс-мажор </w:t>
      </w:r>
    </w:p>
    <w:p>
      <w:pPr>
        <w:spacing w:after="0"/>
        <w:ind w:left="0"/>
        <w:jc w:val="both"/>
      </w:pPr>
      <w:r>
        <w:rPr>
          <w:rFonts w:ascii="Times New Roman"/>
          <w:b w:val="false"/>
          <w:i w:val="false"/>
          <w:color w:val="000000"/>
          <w:sz w:val="28"/>
        </w:rPr>
        <w:t xml:space="preserve">      45. Тежеусiз күш жағдайының (форс-мажор) салдарынан тараптар мiндеттерiн толық немесе iшiнара орындамаған жағдайда, сондай-ақ жасасылған Шарт бойынша оларды орындауда кiдiрiс болмаған жағдайда, олар жауапкершiлiктен босатылады. Тежеусiз күш жағдайларына тараптардың бақылау шегiнен шығатын кез-келген оқиғалар жатады, нақты айтқанда: әскери қақтығыстар, табиғи апаттар, зiл-залалар (тасқын, жер сiлкiну т.б.). </w:t>
      </w:r>
      <w:r>
        <w:br/>
      </w:r>
      <w:r>
        <w:rPr>
          <w:rFonts w:ascii="Times New Roman"/>
          <w:b w:val="false"/>
          <w:i w:val="false"/>
          <w:color w:val="000000"/>
          <w:sz w:val="28"/>
        </w:rPr>
        <w:t xml:space="preserve">
      46. Форс-мажорлық жағдайлар пайда болған жағдайда зәбiрленушi тарап дереу, жазбаша түрде оқиғаның басталған күнiн көрсетiп бұл туралы екiншi тарапқа хабарлама беруге және форс-мажорлық жағдайды растауды табыс етуге тиiс. </w:t>
      </w:r>
      <w:r>
        <w:br/>
      </w:r>
      <w:r>
        <w:rPr>
          <w:rFonts w:ascii="Times New Roman"/>
          <w:b w:val="false"/>
          <w:i w:val="false"/>
          <w:color w:val="000000"/>
          <w:sz w:val="28"/>
        </w:rPr>
        <w:t xml:space="preserve">
      47. Жасасылған Шарт жағдайлары бойынша мiндеттемелердi орындау форс-мажорлық жағдай әрекет еткен мерзiмге шегерiледi. </w:t>
      </w:r>
    </w:p>
    <w:p>
      <w:pPr>
        <w:spacing w:after="0"/>
        <w:ind w:left="0"/>
        <w:jc w:val="both"/>
      </w:pPr>
      <w:r>
        <w:rPr>
          <w:rFonts w:ascii="Times New Roman"/>
          <w:b/>
          <w:i w:val="false"/>
          <w:color w:val="000000"/>
          <w:sz w:val="28"/>
        </w:rPr>
        <w:t xml:space="preserve">14. Шарт талаптарының орындалуын бақылау </w:t>
      </w:r>
    </w:p>
    <w:p>
      <w:pPr>
        <w:spacing w:after="0"/>
        <w:ind w:left="0"/>
        <w:jc w:val="both"/>
      </w:pPr>
      <w:r>
        <w:rPr>
          <w:rFonts w:ascii="Times New Roman"/>
          <w:b w:val="false"/>
          <w:i w:val="false"/>
          <w:color w:val="000000"/>
          <w:sz w:val="28"/>
        </w:rPr>
        <w:t xml:space="preserve">      48. Шарт талаптарын орындауға бақылау жасауды Басқарма жүзеге асырады. Осы мақсатпен Басқарма тиесiлi ведомстволардың өкiлдерiнен тұратын жұмыс тобын құруына болады. Жұмыс тобы өз жұмысын келiсiм шартқа сәйкес Басқарушының мiндеттемелерiн ескере отырып ұйымдастырады, ал ол жұмыс тобының қарауына құжаттарды (есептердi) белгiленген мерзiмде және бекiтiлген нысандар бойынша табыс етедi. </w:t>
      </w:r>
    </w:p>
    <w:p>
      <w:pPr>
        <w:spacing w:after="0"/>
        <w:ind w:left="0"/>
        <w:jc w:val="both"/>
      </w:pPr>
      <w:r>
        <w:rPr>
          <w:rFonts w:ascii="Times New Roman"/>
          <w:b/>
          <w:i w:val="false"/>
          <w:color w:val="000000"/>
          <w:sz w:val="28"/>
        </w:rPr>
        <w:t xml:space="preserve">15. Шарт талаптарының қолдануын тоқтату </w:t>
      </w:r>
    </w:p>
    <w:p>
      <w:pPr>
        <w:spacing w:after="0"/>
        <w:ind w:left="0"/>
        <w:jc w:val="both"/>
      </w:pPr>
      <w:r>
        <w:rPr>
          <w:rFonts w:ascii="Times New Roman"/>
          <w:b w:val="false"/>
          <w:i w:val="false"/>
          <w:color w:val="000000"/>
          <w:sz w:val="28"/>
        </w:rPr>
        <w:t xml:space="preserve">      49.Шарт өз қолдануын келесi себептердiң бiрi бойынша тоқтатады: </w:t>
      </w:r>
      <w:r>
        <w:br/>
      </w:r>
      <w:r>
        <w:rPr>
          <w:rFonts w:ascii="Times New Roman"/>
          <w:b w:val="false"/>
          <w:i w:val="false"/>
          <w:color w:val="000000"/>
          <w:sz w:val="28"/>
        </w:rPr>
        <w:t xml:space="preserve">
      1) Шарттың қолдану мерзiмi аяқталған жағдайда, егер оның қолдануы тараптардың келiсуi бойынша ұзартылмаса; </w:t>
      </w:r>
      <w:r>
        <w:br/>
      </w:r>
      <w:r>
        <w:rPr>
          <w:rFonts w:ascii="Times New Roman"/>
          <w:b w:val="false"/>
          <w:i w:val="false"/>
          <w:color w:val="000000"/>
          <w:sz w:val="28"/>
        </w:rPr>
        <w:t xml:space="preserve">
      2) тараптардың бiреуi шарт талаптарын орындамайды немесе бұзады, тежеусiз күш жағдайымен (форс-мажор) байланысты жағдайлардан басқа; </w:t>
      </w:r>
      <w:r>
        <w:br/>
      </w:r>
      <w:r>
        <w:rPr>
          <w:rFonts w:ascii="Times New Roman"/>
          <w:b w:val="false"/>
          <w:i w:val="false"/>
          <w:color w:val="000000"/>
          <w:sz w:val="28"/>
        </w:rPr>
        <w:t xml:space="preserve">
      3) тараптардың бiреуi өз мүддесiнiң бөлiгiн үшiншi тарапқа екiншi тараптың келiсiмiнсiз қайта табыстаған жағдайда; </w:t>
      </w:r>
      <w:r>
        <w:br/>
      </w:r>
      <w:r>
        <w:rPr>
          <w:rFonts w:ascii="Times New Roman"/>
          <w:b w:val="false"/>
          <w:i w:val="false"/>
          <w:color w:val="000000"/>
          <w:sz w:val="28"/>
        </w:rPr>
        <w:t xml:space="preserve">
      4) соттың тиiстi шешiмiнiң негiзiнде; </w:t>
      </w:r>
      <w:r>
        <w:br/>
      </w:r>
      <w:r>
        <w:rPr>
          <w:rFonts w:ascii="Times New Roman"/>
          <w:b w:val="false"/>
          <w:i w:val="false"/>
          <w:color w:val="000000"/>
          <w:sz w:val="28"/>
        </w:rPr>
        <w:t xml:space="preserve">
      5) сатып алу жағдайында. </w:t>
      </w:r>
      <w:r>
        <w:br/>
      </w:r>
      <w:r>
        <w:rPr>
          <w:rFonts w:ascii="Times New Roman"/>
          <w:b w:val="false"/>
          <w:i w:val="false"/>
          <w:color w:val="000000"/>
          <w:sz w:val="28"/>
        </w:rPr>
        <w:t xml:space="preserve">
      50. Басқарушы шартта белгiленген мерзiмде объектiнiң жұмысын қамтамасыз ету бойынша мiндеттемелерiн орындамаған жағдайда Басқарма Басқарушыны 15 күн бұрын ескертiп, Шартты бiр жақты түрде бұзуға құқылы. </w:t>
      </w:r>
    </w:p>
    <w:p>
      <w:pPr>
        <w:spacing w:after="0"/>
        <w:ind w:left="0"/>
        <w:jc w:val="both"/>
      </w:pPr>
      <w:r>
        <w:rPr>
          <w:rFonts w:ascii="Times New Roman"/>
          <w:b/>
          <w:i w:val="false"/>
          <w:color w:val="000000"/>
          <w:sz w:val="28"/>
        </w:rPr>
        <w:t xml:space="preserve">16. Дауларды шешу </w:t>
      </w:r>
    </w:p>
    <w:p>
      <w:pPr>
        <w:spacing w:after="0"/>
        <w:ind w:left="0"/>
        <w:jc w:val="both"/>
      </w:pPr>
      <w:r>
        <w:rPr>
          <w:rFonts w:ascii="Times New Roman"/>
          <w:b w:val="false"/>
          <w:i w:val="false"/>
          <w:color w:val="000000"/>
          <w:sz w:val="28"/>
        </w:rPr>
        <w:t xml:space="preserve">      51. Осы ережемен реттелмеген барлық мәселелер бойынша тараптар Қазақстан Республикасының қолданыстағы заңнамасын басшылыққа алады. </w:t>
      </w:r>
      <w:r>
        <w:br/>
      </w:r>
      <w:r>
        <w:rPr>
          <w:rFonts w:ascii="Times New Roman"/>
          <w:b w:val="false"/>
          <w:i w:val="false"/>
          <w:color w:val="000000"/>
          <w:sz w:val="28"/>
        </w:rPr>
        <w:t xml:space="preserve">
      52. Объектiнi және/немесе Шарт бойынша акциялардың мемлекеттiк пакетiн, мемлекеттiк үлестi басқару құқығын беру кезiнде пайда болған дауларды тараптар өзара келiсiп немесе сот тәртiбi бойынша қарайды. Тараптардың 30 (отыз) күн iшiнде оларды шешуге мүмкiндiктерi болмаған жағдайда, олар түпкiлiктi шешуiн табу үшiн тиiстi сот органына берiледi. </w:t>
      </w:r>
    </w:p>
    <w:p>
      <w:pPr>
        <w:spacing w:after="0"/>
        <w:ind w:left="0"/>
        <w:jc w:val="both"/>
      </w:pPr>
      <w:r>
        <w:rPr>
          <w:rFonts w:ascii="Times New Roman"/>
          <w:b/>
          <w:i/>
          <w:color w:val="000000"/>
          <w:sz w:val="28"/>
        </w:rPr>
        <w:t xml:space="preserve">      Аппарат басшысы </w:t>
      </w:r>
    </w:p>
    <w:p>
      <w:pPr>
        <w:spacing w:after="0"/>
        <w:ind w:left="0"/>
        <w:jc w:val="both"/>
      </w:pPr>
      <w:r>
        <w:rPr>
          <w:rFonts w:ascii="Times New Roman"/>
          <w:b w:val="false"/>
          <w:i w:val="false"/>
          <w:color w:val="000000"/>
          <w:sz w:val="28"/>
        </w:rPr>
        <w:t xml:space="preserve">Шығыс Қазақстан облысы  </w:t>
      </w:r>
      <w:r>
        <w:br/>
      </w:r>
      <w:r>
        <w:rPr>
          <w:rFonts w:ascii="Times New Roman"/>
          <w:b w:val="false"/>
          <w:i w:val="false"/>
          <w:color w:val="000000"/>
          <w:sz w:val="28"/>
        </w:rPr>
        <w:t xml:space="preserve">
әкiмиятының 2004 жылғы  </w:t>
      </w:r>
      <w:r>
        <w:br/>
      </w:r>
      <w:r>
        <w:rPr>
          <w:rFonts w:ascii="Times New Roman"/>
          <w:b w:val="false"/>
          <w:i w:val="false"/>
          <w:color w:val="000000"/>
          <w:sz w:val="28"/>
        </w:rPr>
        <w:t xml:space="preserve">
26 сәуірдегі N 445  </w:t>
      </w:r>
      <w:r>
        <w:br/>
      </w:r>
      <w:r>
        <w:rPr>
          <w:rFonts w:ascii="Times New Roman"/>
          <w:b w:val="false"/>
          <w:i w:val="false"/>
          <w:color w:val="000000"/>
          <w:sz w:val="28"/>
        </w:rPr>
        <w:t xml:space="preserve">
қаулысына 3 қосымша </w:t>
      </w:r>
    </w:p>
    <w:p>
      <w:pPr>
        <w:spacing w:after="0"/>
        <w:ind w:left="0"/>
        <w:jc w:val="both"/>
      </w:pPr>
      <w:r>
        <w:rPr>
          <w:rFonts w:ascii="Times New Roman"/>
          <w:b/>
          <w:i w:val="false"/>
          <w:color w:val="000000"/>
          <w:sz w:val="28"/>
        </w:rPr>
        <w:t xml:space="preserve">Мемлекеттiк коммуналдық меншiк объектiлерiн жедел  </w:t>
      </w:r>
      <w:r>
        <w:br/>
      </w:r>
      <w:r>
        <w:rPr>
          <w:rFonts w:ascii="Times New Roman"/>
          <w:b w:val="false"/>
          <w:i w:val="false"/>
          <w:color w:val="000000"/>
          <w:sz w:val="28"/>
        </w:rPr>
        <w:t>
</w:t>
      </w:r>
      <w:r>
        <w:rPr>
          <w:rFonts w:ascii="Times New Roman"/>
          <w:b/>
          <w:i w:val="false"/>
          <w:color w:val="000000"/>
          <w:sz w:val="28"/>
        </w:rPr>
        <w:t xml:space="preserve">басқару құқығына немесе шаруашылық жүргiзуге беру,  </w:t>
      </w:r>
      <w:r>
        <w:br/>
      </w:r>
      <w:r>
        <w:rPr>
          <w:rFonts w:ascii="Times New Roman"/>
          <w:b w:val="false"/>
          <w:i w:val="false"/>
          <w:color w:val="000000"/>
          <w:sz w:val="28"/>
        </w:rPr>
        <w:t>
</w:t>
      </w:r>
      <w:r>
        <w:rPr>
          <w:rFonts w:ascii="Times New Roman"/>
          <w:b/>
          <w:i w:val="false"/>
          <w:color w:val="000000"/>
          <w:sz w:val="28"/>
        </w:rPr>
        <w:t xml:space="preserve">сондай-ақ заңды тұлғаларға уақытша өтеусiз пайдалануға беру (бекiту) </w:t>
      </w:r>
    </w:p>
    <w:p>
      <w:pPr>
        <w:spacing w:after="0"/>
        <w:ind w:left="0"/>
        <w:jc w:val="both"/>
      </w:pPr>
      <w:r>
        <w:rPr>
          <w:rFonts w:ascii="Times New Roman"/>
          <w:b/>
          <w:i w:val="false"/>
          <w:color w:val="000000"/>
          <w:sz w:val="28"/>
        </w:rPr>
        <w:t xml:space="preserve">ЕРЕЖЕСI </w:t>
      </w:r>
    </w:p>
    <w:p>
      <w:pPr>
        <w:spacing w:after="0"/>
        <w:ind w:left="0"/>
        <w:jc w:val="both"/>
      </w:pPr>
      <w:r>
        <w:rPr>
          <w:rFonts w:ascii="Times New Roman"/>
          <w:b w:val="false"/>
          <w:i w:val="false"/>
          <w:color w:val="000000"/>
          <w:sz w:val="28"/>
        </w:rPr>
        <w:t xml:space="preserve">      Коммуналдық меншiк объектiлерiн мемлекеттiк заңды тұлғалардың балансына жедел басқаруына немесе шаруашылық жүргiзуiне беру тәртiбi, сондай-ақ мемлекеттiк заңды тұлғалардың уақытша өтеусiз пайдалануы туралы Ереже Қазақстан Республикасының  </w:t>
      </w:r>
      <w:r>
        <w:rPr>
          <w:rFonts w:ascii="Times New Roman"/>
          <w:b w:val="false"/>
          <w:i w:val="false"/>
          <w:color w:val="000000"/>
          <w:sz w:val="28"/>
        </w:rPr>
        <w:t xml:space="preserve">Азаматтық Кодексiне </w:t>
      </w:r>
      <w:r>
        <w:rPr>
          <w:rFonts w:ascii="Times New Roman"/>
          <w:b w:val="false"/>
          <w:i w:val="false"/>
          <w:color w:val="000000"/>
          <w:sz w:val="28"/>
        </w:rPr>
        <w:t xml:space="preserve">, "Қазақстан Республикасындағы жергiлiктi мемлекеттiк басқару туралы" Қазақстан Республикасының 2001 жылғы 23-қаңтардағы N 148-II  </w:t>
      </w:r>
      <w:r>
        <w:rPr>
          <w:rFonts w:ascii="Times New Roman"/>
          <w:b/>
          <w:i w:val="false"/>
          <w:color w:val="008000"/>
          <w:sz w:val="28"/>
          <w:u w:val="single"/>
        </w:rPr>
        <w:t xml:space="preserve">Заңына </w:t>
      </w:r>
      <w:r>
        <w:rPr>
          <w:rFonts w:ascii="Times New Roman"/>
          <w:b w:val="false"/>
          <w:i w:val="false"/>
          <w:color w:val="000000"/>
          <w:sz w:val="28"/>
        </w:rPr>
        <w:t xml:space="preserve">, "Шығыс Қазақстан облысының мемлекеттiк коммуналдық меншiк тiзiлiмi туралы" облыс әкiмиятының 2002 жылғы 15-шiлдедегi N 212 қаулысымен бекiтiлген Ережеге, "Шығыс Қазақстан облысының коммуналдық меншiк басқармасы" мемлекеттiк мекемесi туралы облыс әкiмиятының 2003 жылғы 3-желтоқсандағы N 253 қаулысымен бекiтiлген Ережеге сәйкес әзiрлендi. </w:t>
      </w:r>
    </w:p>
    <w:p>
      <w:pPr>
        <w:spacing w:after="0"/>
        <w:ind w:left="0"/>
        <w:jc w:val="both"/>
      </w:pPr>
      <w:r>
        <w:rPr>
          <w:rFonts w:ascii="Times New Roman"/>
          <w:b/>
          <w:i w:val="false"/>
          <w:color w:val="000000"/>
          <w:sz w:val="28"/>
        </w:rPr>
        <w:t xml:space="preserve">1. Жалпы ережелер </w:t>
      </w:r>
    </w:p>
    <w:p>
      <w:pPr>
        <w:spacing w:after="0"/>
        <w:ind w:left="0"/>
        <w:jc w:val="both"/>
      </w:pPr>
      <w:r>
        <w:rPr>
          <w:rFonts w:ascii="Times New Roman"/>
          <w:b w:val="false"/>
          <w:i w:val="false"/>
          <w:color w:val="000000"/>
          <w:sz w:val="28"/>
        </w:rPr>
        <w:t xml:space="preserve">      1. Коммуналдық меншiк объектiлерiн мемлекеттiк заңды тұлғалардың балансына жедел басқаруына немесе шаруашылық жүргiзуiне беру тәртiбi, сондай-ақ мемлекеттiк заңды тұлғалардың уақытша өтеусiз пайдалануына беру (бекiтiлу) туралы шешiмдi Шығыс Қазақстан облысының коммуналдық меншiк басқармасы (одан әрi-Басқарма) өз құзыретi шегiнде ерiктi қабылдайды. </w:t>
      </w:r>
    </w:p>
    <w:p>
      <w:pPr>
        <w:spacing w:after="0"/>
        <w:ind w:left="0"/>
        <w:jc w:val="both"/>
      </w:pPr>
      <w:r>
        <w:rPr>
          <w:rFonts w:ascii="Times New Roman"/>
          <w:b/>
          <w:i w:val="false"/>
          <w:color w:val="000000"/>
          <w:sz w:val="28"/>
        </w:rPr>
        <w:t xml:space="preserve">2 </w:t>
      </w:r>
      <w:r>
        <w:rPr>
          <w:rFonts w:ascii="Times New Roman"/>
          <w:b w:val="false"/>
          <w:i w:val="false"/>
          <w:color w:val="000000"/>
          <w:sz w:val="28"/>
        </w:rPr>
        <w:t xml:space="preserve">.  </w:t>
      </w:r>
      <w:r>
        <w:rPr>
          <w:rFonts w:ascii="Times New Roman"/>
          <w:b/>
          <w:i w:val="false"/>
          <w:color w:val="000000"/>
          <w:sz w:val="28"/>
        </w:rPr>
        <w:t xml:space="preserve">Мемлекеттiк мекемелер мен кәсiпорындар балансына  </w:t>
      </w:r>
      <w:r>
        <w:br/>
      </w:r>
      <w:r>
        <w:rPr>
          <w:rFonts w:ascii="Times New Roman"/>
          <w:b w:val="false"/>
          <w:i w:val="false"/>
          <w:color w:val="000000"/>
          <w:sz w:val="28"/>
        </w:rPr>
        <w:t>
</w:t>
      </w:r>
      <w:r>
        <w:rPr>
          <w:rFonts w:ascii="Times New Roman"/>
          <w:b/>
          <w:i w:val="false"/>
          <w:color w:val="000000"/>
          <w:sz w:val="28"/>
        </w:rPr>
        <w:t xml:space="preserve">коммуналдық меншiк объектiлерiн беру (бекiту), сондай-ақ  </w:t>
      </w:r>
      <w:r>
        <w:br/>
      </w:r>
      <w:r>
        <w:rPr>
          <w:rFonts w:ascii="Times New Roman"/>
          <w:b w:val="false"/>
          <w:i w:val="false"/>
          <w:color w:val="000000"/>
          <w:sz w:val="28"/>
        </w:rPr>
        <w:t>
</w:t>
      </w:r>
      <w:r>
        <w:rPr>
          <w:rFonts w:ascii="Times New Roman"/>
          <w:b/>
          <w:i w:val="false"/>
          <w:color w:val="000000"/>
          <w:sz w:val="28"/>
        </w:rPr>
        <w:t xml:space="preserve">мемлекеттiк заңды тұлғалардың уақытша өтеусiз  </w:t>
      </w:r>
      <w:r>
        <w:br/>
      </w:r>
      <w:r>
        <w:rPr>
          <w:rFonts w:ascii="Times New Roman"/>
          <w:b w:val="false"/>
          <w:i w:val="false"/>
          <w:color w:val="000000"/>
          <w:sz w:val="28"/>
        </w:rPr>
        <w:t>
</w:t>
      </w:r>
      <w:r>
        <w:rPr>
          <w:rFonts w:ascii="Times New Roman"/>
          <w:b/>
          <w:i w:val="false"/>
          <w:color w:val="000000"/>
          <w:sz w:val="28"/>
        </w:rPr>
        <w:t xml:space="preserve">пайдалануына беру тәртiбi </w:t>
      </w:r>
    </w:p>
    <w:p>
      <w:pPr>
        <w:spacing w:after="0"/>
        <w:ind w:left="0"/>
        <w:jc w:val="both"/>
      </w:pPr>
      <w:r>
        <w:rPr>
          <w:rFonts w:ascii="Times New Roman"/>
          <w:b w:val="false"/>
          <w:i w:val="false"/>
          <w:color w:val="000000"/>
          <w:sz w:val="28"/>
        </w:rPr>
        <w:t xml:space="preserve">      2. Балансына немесе уақытша өтеусiз пайдалануына объект берiлетiн (бекiтiлетiн) заңды тұлға Басқармаға келесi құжаттарды тапсырады: </w:t>
      </w:r>
      <w:r>
        <w:br/>
      </w:r>
      <w:r>
        <w:rPr>
          <w:rFonts w:ascii="Times New Roman"/>
          <w:b w:val="false"/>
          <w:i w:val="false"/>
          <w:color w:val="000000"/>
          <w:sz w:val="28"/>
        </w:rPr>
        <w:t xml:space="preserve">
      1) объектiнiң (мүлiктiң) берiлуi (бекiтiлуi) туралы жазбаша қолдаухат; </w:t>
      </w:r>
      <w:r>
        <w:br/>
      </w:r>
      <w:r>
        <w:rPr>
          <w:rFonts w:ascii="Times New Roman"/>
          <w:b w:val="false"/>
          <w:i w:val="false"/>
          <w:color w:val="000000"/>
          <w:sz w:val="28"/>
        </w:rPr>
        <w:t xml:space="preserve">
      2) құқығын бекiтетiн құжаттар көшiрмесi (заңды тұлғаның тiркелуi туралы куәлiк, статкарточка, жарғы немесе ереже); </w:t>
      </w:r>
      <w:r>
        <w:br/>
      </w:r>
      <w:r>
        <w:rPr>
          <w:rFonts w:ascii="Times New Roman"/>
          <w:b w:val="false"/>
          <w:i w:val="false"/>
          <w:color w:val="000000"/>
          <w:sz w:val="28"/>
        </w:rPr>
        <w:t xml:space="preserve">
      3) балансұстаушының объектiнi беруге келiсiмi; </w:t>
      </w:r>
      <w:r>
        <w:br/>
      </w:r>
      <w:r>
        <w:rPr>
          <w:rFonts w:ascii="Times New Roman"/>
          <w:b w:val="false"/>
          <w:i w:val="false"/>
          <w:color w:val="000000"/>
          <w:sz w:val="28"/>
        </w:rPr>
        <w:t xml:space="preserve">
      4) объектiнi қабылдаған кездегi болашақ балансұстаушының жазбаша келiсiмi; </w:t>
      </w:r>
      <w:r>
        <w:br/>
      </w:r>
      <w:r>
        <w:rPr>
          <w:rFonts w:ascii="Times New Roman"/>
          <w:b w:val="false"/>
          <w:i w:val="false"/>
          <w:color w:val="000000"/>
          <w:sz w:val="28"/>
        </w:rPr>
        <w:t xml:space="preserve">
      5) әр объект бойынша жеке техникалық мiнездеме, бастапқы және қалдық құны, тозуы көрсетiлген баланұстаушының анықтамасы; </w:t>
      </w:r>
      <w:r>
        <w:br/>
      </w:r>
      <w:r>
        <w:rPr>
          <w:rFonts w:ascii="Times New Roman"/>
          <w:b w:val="false"/>
          <w:i w:val="false"/>
          <w:color w:val="000000"/>
          <w:sz w:val="28"/>
        </w:rPr>
        <w:t xml:space="preserve">
      6) өткiзiп беретiн және қабылдап алатын мемлекеттiк басқару ұйымының келiсiмi (қолдаухаты); </w:t>
      </w:r>
      <w:r>
        <w:br/>
      </w:r>
      <w:r>
        <w:rPr>
          <w:rFonts w:ascii="Times New Roman"/>
          <w:b w:val="false"/>
          <w:i w:val="false"/>
          <w:color w:val="000000"/>
          <w:sz w:val="28"/>
        </w:rPr>
        <w:t xml:space="preserve">
      7) жергiлiктi атқарушы органның жазбаша келiсiмi. </w:t>
      </w:r>
      <w:r>
        <w:br/>
      </w:r>
      <w:r>
        <w:rPr>
          <w:rFonts w:ascii="Times New Roman"/>
          <w:b w:val="false"/>
          <w:i w:val="false"/>
          <w:color w:val="000000"/>
          <w:sz w:val="28"/>
        </w:rPr>
        <w:t xml:space="preserve">
      3. Коммуналдық меншiк объектiлерiн баланстан балансқа беру (бекiту), құжаттар жинағы толық алған мезеттен бастап бұйрықпен ресiмделедi. </w:t>
      </w:r>
      <w:r>
        <w:br/>
      </w:r>
      <w:r>
        <w:rPr>
          <w:rFonts w:ascii="Times New Roman"/>
          <w:b w:val="false"/>
          <w:i w:val="false"/>
          <w:color w:val="000000"/>
          <w:sz w:val="28"/>
        </w:rPr>
        <w:t xml:space="preserve">
      4. Мемлекеттiк мекемелер мен мемлекеттiк коммуналдық қазыналық кәсiпорындардың балансына коммуналдық меншiк объектiлерiн беру (бекiту) жедел басқару құқығында жүзеге асырылады.  </w:t>
      </w:r>
      <w:r>
        <w:br/>
      </w:r>
      <w:r>
        <w:rPr>
          <w:rFonts w:ascii="Times New Roman"/>
          <w:b w:val="false"/>
          <w:i w:val="false"/>
          <w:color w:val="000000"/>
          <w:sz w:val="28"/>
        </w:rPr>
        <w:t xml:space="preserve">
      5. Мемлекеттiк коммуналдық кәсiпорындардың балансына коммуналдық меншiк объектiлерiн беру шаруашылық жүргiзу құқығында жүзеге асырылады.  </w:t>
      </w:r>
      <w:r>
        <w:br/>
      </w:r>
      <w:r>
        <w:rPr>
          <w:rFonts w:ascii="Times New Roman"/>
          <w:b w:val="false"/>
          <w:i w:val="false"/>
          <w:color w:val="000000"/>
          <w:sz w:val="28"/>
        </w:rPr>
        <w:t xml:space="preserve">
      6. Бұйрық негiзiнде объектiнi қабылдап алу-беру жүргiзiледi және ОС-бухгалтерлiк формасы бойынша акт түпнұсқасы коммуналдық меншiк Басқармасына бекiтуге ұсынылады. </w:t>
      </w:r>
      <w:r>
        <w:br/>
      </w:r>
      <w:r>
        <w:rPr>
          <w:rFonts w:ascii="Times New Roman"/>
          <w:b w:val="false"/>
          <w:i w:val="false"/>
          <w:color w:val="000000"/>
          <w:sz w:val="28"/>
        </w:rPr>
        <w:t xml:space="preserve">
      7. Коммуналдық меншiк объектiлерiн уақытша өтеусiз пайдалануға жасалған бұйрық шарт жасасу және қабылдап алу- беру актiсiн құрастыру үшiн негiз болып табылады.  </w:t>
      </w:r>
    </w:p>
    <w:p>
      <w:pPr>
        <w:spacing w:after="0"/>
        <w:ind w:left="0"/>
        <w:jc w:val="both"/>
      </w:pPr>
      <w:r>
        <w:rPr>
          <w:rFonts w:ascii="Times New Roman"/>
          <w:b/>
          <w:i w:val="false"/>
          <w:color w:val="000000"/>
          <w:sz w:val="28"/>
        </w:rPr>
        <w:t xml:space="preserve">3 </w:t>
      </w:r>
      <w:r>
        <w:rPr>
          <w:rFonts w:ascii="Times New Roman"/>
          <w:b w:val="false"/>
          <w:i w:val="false"/>
          <w:color w:val="000000"/>
          <w:sz w:val="28"/>
        </w:rPr>
        <w:t xml:space="preserve">.  </w:t>
      </w:r>
      <w:r>
        <w:rPr>
          <w:rFonts w:ascii="Times New Roman"/>
          <w:b/>
          <w:i w:val="false"/>
          <w:color w:val="000000"/>
          <w:sz w:val="28"/>
        </w:rPr>
        <w:t xml:space="preserve">Коммуналдық меншiк объектiсiн уақытша өтеусiз пайдалануға  </w:t>
      </w:r>
      <w:r>
        <w:br/>
      </w:r>
      <w:r>
        <w:rPr>
          <w:rFonts w:ascii="Times New Roman"/>
          <w:b w:val="false"/>
          <w:i w:val="false"/>
          <w:color w:val="000000"/>
          <w:sz w:val="28"/>
        </w:rPr>
        <w:t>
</w:t>
      </w:r>
      <w:r>
        <w:rPr>
          <w:rFonts w:ascii="Times New Roman"/>
          <w:b/>
          <w:i w:val="false"/>
          <w:color w:val="000000"/>
          <w:sz w:val="28"/>
        </w:rPr>
        <w:t xml:space="preserve">беру жөнiндегi шартқа қойылатын талаптар  </w:t>
      </w:r>
    </w:p>
    <w:p>
      <w:pPr>
        <w:spacing w:after="0"/>
        <w:ind w:left="0"/>
        <w:jc w:val="both"/>
      </w:pPr>
      <w:r>
        <w:rPr>
          <w:rFonts w:ascii="Times New Roman"/>
          <w:b w:val="false"/>
          <w:i w:val="false"/>
          <w:color w:val="000000"/>
          <w:sz w:val="28"/>
        </w:rPr>
        <w:t xml:space="preserve">       Коммуналдық меншiк объектiсiн уақытша өтеусiз пайдалануға беру жөнiндегi шартта көзделуге тиiс жағдайлар. </w:t>
      </w:r>
      <w:r>
        <w:br/>
      </w:r>
      <w:r>
        <w:rPr>
          <w:rFonts w:ascii="Times New Roman"/>
          <w:b w:val="false"/>
          <w:i w:val="false"/>
          <w:color w:val="000000"/>
          <w:sz w:val="28"/>
        </w:rPr>
        <w:t xml:space="preserve">
      8. Басқарма мiндеттемелерi:  </w:t>
      </w:r>
      <w:r>
        <w:br/>
      </w:r>
      <w:r>
        <w:rPr>
          <w:rFonts w:ascii="Times New Roman"/>
          <w:b w:val="false"/>
          <w:i w:val="false"/>
          <w:color w:val="000000"/>
          <w:sz w:val="28"/>
        </w:rPr>
        <w:t xml:space="preserve">
      1) коммуналдық меншiк объектiсiн уақтылы шартта белгiленген мерзiмде тапсыру; </w:t>
      </w:r>
      <w:r>
        <w:br/>
      </w:r>
      <w:r>
        <w:rPr>
          <w:rFonts w:ascii="Times New Roman"/>
          <w:b w:val="false"/>
          <w:i w:val="false"/>
          <w:color w:val="000000"/>
          <w:sz w:val="28"/>
        </w:rPr>
        <w:t xml:space="preserve">
      2) шарт талаптарының орындалуына бақылауды жүзеге асыру. </w:t>
      </w:r>
      <w:r>
        <w:br/>
      </w:r>
      <w:r>
        <w:rPr>
          <w:rFonts w:ascii="Times New Roman"/>
          <w:b w:val="false"/>
          <w:i w:val="false"/>
          <w:color w:val="000000"/>
          <w:sz w:val="28"/>
        </w:rPr>
        <w:t xml:space="preserve">
      9. Пайдаланушы мiндеттемелерi: </w:t>
      </w:r>
      <w:r>
        <w:br/>
      </w:r>
      <w:r>
        <w:rPr>
          <w:rFonts w:ascii="Times New Roman"/>
          <w:b w:val="false"/>
          <w:i w:val="false"/>
          <w:color w:val="000000"/>
          <w:sz w:val="28"/>
        </w:rPr>
        <w:t xml:space="preserve">
      1) объектiнi шарт талаптарына сәйкес пайдалану; </w:t>
      </w:r>
      <w:r>
        <w:br/>
      </w:r>
      <w:r>
        <w:rPr>
          <w:rFonts w:ascii="Times New Roman"/>
          <w:b w:val="false"/>
          <w:i w:val="false"/>
          <w:color w:val="000000"/>
          <w:sz w:val="28"/>
        </w:rPr>
        <w:t xml:space="preserve">
      2) объектiнiң ұқыпты ұстау, өз есебiнен ағымдағы және күрделi жөндеу өткiзу; </w:t>
      </w:r>
      <w:r>
        <w:br/>
      </w:r>
      <w:r>
        <w:rPr>
          <w:rFonts w:ascii="Times New Roman"/>
          <w:b w:val="false"/>
          <w:i w:val="false"/>
          <w:color w:val="000000"/>
          <w:sz w:val="28"/>
        </w:rPr>
        <w:t xml:space="preserve">
      3) оны ұстауға шығатын шығынға жауапкершiлiктi атқару; </w:t>
      </w:r>
      <w:r>
        <w:br/>
      </w:r>
      <w:r>
        <w:rPr>
          <w:rFonts w:ascii="Times New Roman"/>
          <w:b w:val="false"/>
          <w:i w:val="false"/>
          <w:color w:val="000000"/>
          <w:sz w:val="28"/>
        </w:rPr>
        <w:t xml:space="preserve">
      4) объектiнi сақтауға жауапкершiлiктi атқару; </w:t>
      </w:r>
      <w:r>
        <w:br/>
      </w:r>
      <w:r>
        <w:rPr>
          <w:rFonts w:ascii="Times New Roman"/>
          <w:b w:val="false"/>
          <w:i w:val="false"/>
          <w:color w:val="000000"/>
          <w:sz w:val="28"/>
        </w:rPr>
        <w:t xml:space="preserve">
      5) қабылдап алу-беру актiсi бойынша шарт тоқтағаннан соң объектiнi берген кездегi жағдайынан төмендетпей, өтелiмдi есептей қайтару; </w:t>
      </w:r>
      <w:r>
        <w:br/>
      </w:r>
      <w:r>
        <w:rPr>
          <w:rFonts w:ascii="Times New Roman"/>
          <w:b w:val="false"/>
          <w:i w:val="false"/>
          <w:color w:val="000000"/>
          <w:sz w:val="28"/>
        </w:rPr>
        <w:t xml:space="preserve">
      6) шартты бiр жылдан артық мерзiмге жасасқан жағдайда өтеусiз пайдалану құқығын мемлекеттiк тiркеуден өткiзу.  </w:t>
      </w:r>
      <w:r>
        <w:br/>
      </w:r>
      <w:r>
        <w:rPr>
          <w:rFonts w:ascii="Times New Roman"/>
          <w:b w:val="false"/>
          <w:i w:val="false"/>
          <w:color w:val="000000"/>
          <w:sz w:val="28"/>
        </w:rPr>
        <w:t xml:space="preserve">
      10. Заңды тұлғалар "Қазақстан Республикасы Әдiлет министрлiгi тiркеу қызметi комитетiнiң Шығыс Қазақстан облысы бойынша жылжымайтын мүлiк жөнiндегi орталығы" республикалық мемлекеттiк кәсiпорнында жедел басқару немесе шаруашылық жүргiзу құқығын тiркегеннен соң "Шығыс Қазақстан облысының коммуналдық меншiк басқармасы" мемлекеттiк мекемесiне осы тiркелу туралы куәлiк көшiрмесiн ұсынады. </w:t>
      </w:r>
    </w:p>
    <w:p>
      <w:pPr>
        <w:spacing w:after="0"/>
        <w:ind w:left="0"/>
        <w:jc w:val="both"/>
      </w:pPr>
      <w:r>
        <w:rPr>
          <w:rFonts w:ascii="Times New Roman"/>
          <w:b/>
          <w:i w:val="false"/>
          <w:color w:val="000000"/>
          <w:sz w:val="28"/>
        </w:rPr>
        <w:t xml:space="preserve">4. </w:t>
      </w:r>
      <w:r>
        <w:rPr>
          <w:rFonts w:ascii="Times New Roman"/>
          <w:b/>
          <w:i w:val="false"/>
          <w:color w:val="000000"/>
          <w:sz w:val="28"/>
        </w:rPr>
        <w:t xml:space="preserve">  Қорытынды ереже </w:t>
      </w:r>
    </w:p>
    <w:p>
      <w:pPr>
        <w:spacing w:after="0"/>
        <w:ind w:left="0"/>
        <w:jc w:val="both"/>
      </w:pPr>
      <w:r>
        <w:rPr>
          <w:rFonts w:ascii="Times New Roman"/>
          <w:b w:val="false"/>
          <w:i w:val="false"/>
          <w:color w:val="000000"/>
          <w:sz w:val="28"/>
        </w:rPr>
        <w:t xml:space="preserve">      11. Мемлекеттiк коммуналдық меншiк объектiлерiн жедел басқару құқығына немесе шаруашылық жүргiзуге беру, сондай-ақ заңды тұлғаларға уақытша өтеусiз пайдалануға берудiң (бекiтудiң) қолданыстағы тәртiбiн бұзған жағдайда бұған кiнәлi тұлғалар Қазақстан Республикасының заңнамасымен бекiтiлген жауапкершiлiкке тартылады. </w:t>
      </w:r>
      <w:r>
        <w:br/>
      </w:r>
      <w:r>
        <w:rPr>
          <w:rFonts w:ascii="Times New Roman"/>
          <w:b w:val="false"/>
          <w:i w:val="false"/>
          <w:color w:val="000000"/>
          <w:sz w:val="28"/>
        </w:rPr>
        <w:t xml:space="preserve">
      12. Осы Ережемен реттелмеген мәселелер Қазақстан Республикасының қолданыстағы заңнамасына сәйкес шешiледi. </w:t>
      </w:r>
    </w:p>
    <w:p>
      <w:pPr>
        <w:spacing w:after="0"/>
        <w:ind w:left="0"/>
        <w:jc w:val="both"/>
      </w:pPr>
      <w:r>
        <w:rPr>
          <w:rFonts w:ascii="Times New Roman"/>
          <w:b w:val="false"/>
          <w:i/>
          <w:color w:val="000000"/>
          <w:sz w:val="28"/>
        </w:rPr>
        <w:t xml:space="preserve">       Аппарат басшысы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