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2f96" w14:textId="6b72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"Мүгедек балаларды үйде тәрбиелейтін және оқытатын ата-аналардың біріне материалдық көмек тағайындау және төлеу Ережесін бекіту туралы" 2003 жылғы 23 тамыздағы N 179 (тіркеу N 2280)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2004 жылғы 6 қаңтардағы N 2 қаулысы. Батыс Қазақстан облыстық Әділет басқармасында 2004 жылғы 19 қаңтарда N 2410 тіркелген. Күші жойылды - Батыс Қазақстан облысы әкімдігінің 2014 жылғы 18 қарашадағы №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Күші жойылды - Батыс Қазақстан облысы әкімдігінің 18.11.2014 №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"Нормативтік-құқықтық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қазіргі қолданыстағы заңнамаларға сәйкес келтіру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 әкімдігінің "Мүгедек балаларды үйде тәрбиелейтін және оқытатын ата-аналардың біріне материалдық көмек тағайындау және төлеу Ережесін бекіту туралы" 2003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N 179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("Орал өңірі" және "Приуралье" газеттерінің 2003 жылғы 21 қыркүйектегі N 114, N 115 сандарында жарияланған, тіркеу N 2280) бекітілген "Мүгедек балаларды үйде тәрбиелейтін және оқытатын ата-аналардың біріне материалдық көмек тағайындау және төлеу Ережесіне" төмендегідей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13-тармақ жаңа редакцияда мазмұндалсын: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"Материалдық көмекті төлеу белгіленген заңнамалар тәртібіне сәйкес тендерде жеңіп шыққан, Қазақстан Ұлттық Банкісінен тиісті банк операциясы түрлеріне лицензиясы бар ұйымдар арқылы жүзеге асырылады";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14-тармақтағы "Халықтық банктің есеп айырысу-кассалық бөлімдерімен" деген сөз "төлеуді жүзеге асыратын ұйымдармен" деген сөзбен өзгертілсін.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