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384c" w14:textId="4cd38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 құстарының кейбір ауруларының алдын алу және жою бойынша ветеринариялық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2005 жылғы 24 қаңтардағы N 66 Бұйрығы. Қазақстан Республикасы Әділет министрлігінде 2005 жылғы 21 ақпанда тіркелді. Тіркеу N 3451.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"Ветеринария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26-бабына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тауықтың инфекциялық бронхитінің алдын алу және жою бойынша ветеринариялық ережелер; </w:t>
      </w:r>
      <w:r>
        <w:br/>
      </w:r>
      <w:r>
        <w:rPr>
          <w:rFonts w:ascii="Times New Roman"/>
          <w:b w:val="false"/>
          <w:i w:val="false"/>
          <w:color w:val="000000"/>
          <w:sz w:val="28"/>
        </w:rPr>
        <w:t xml:space="preserve">
     2) үйректің вирустық гепатитінің алдын алу және жою бойынша ветеринариялық ережелер бекітілсін. </w:t>
      </w:r>
      <w:r>
        <w:br/>
      </w:r>
      <w:r>
        <w:rPr>
          <w:rFonts w:ascii="Times New Roman"/>
          <w:b w:val="false"/>
          <w:i w:val="false"/>
          <w:color w:val="000000"/>
          <w:sz w:val="28"/>
        </w:rPr>
        <w:t xml:space="preserve">
     2. Қазақстан Республикасы Ауыл шаруашылығы министрлігінің Ветеринария департаменті облыстардың және Астана, Алматы қалаларының аумақтық басқармаларымен бірлесіп, заңнамада белгіленген тәртіпке сәйкес, осы бұйрықтың туындайтын қажетті шараларды қабылдасын.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шаруашылық министрінің  </w:t>
      </w:r>
      <w:r>
        <w:br/>
      </w:r>
      <w:r>
        <w:rPr>
          <w:rFonts w:ascii="Times New Roman"/>
          <w:b w:val="false"/>
          <w:i w:val="false"/>
          <w:color w:val="000000"/>
          <w:sz w:val="28"/>
        </w:rPr>
        <w:t xml:space="preserve">
2005 жылғы 24 қаңтардағы   </w:t>
      </w:r>
      <w:r>
        <w:br/>
      </w:r>
      <w:r>
        <w:rPr>
          <w:rFonts w:ascii="Times New Roman"/>
          <w:b w:val="false"/>
          <w:i w:val="false"/>
          <w:color w:val="000000"/>
          <w:sz w:val="28"/>
        </w:rPr>
        <w:t xml:space="preserve">
N 66 бұйрығымен бекітілген  </w:t>
      </w:r>
    </w:p>
    <w:bookmarkStart w:name="z2" w:id="1"/>
    <w:p>
      <w:pPr>
        <w:spacing w:after="0"/>
        <w:ind w:left="0"/>
        <w:jc w:val="left"/>
      </w:pPr>
      <w:r>
        <w:rPr>
          <w:rFonts w:ascii="Times New Roman"/>
          <w:b/>
          <w:i w:val="false"/>
          <w:color w:val="000000"/>
        </w:rPr>
        <w:t xml:space="preserve"> 
  Құстардың жұқпалы бронхит ауруының </w:t>
      </w:r>
      <w:r>
        <w:br/>
      </w:r>
      <w:r>
        <w:rPr>
          <w:rFonts w:ascii="Times New Roman"/>
          <w:b/>
          <w:i w:val="false"/>
          <w:color w:val="000000"/>
        </w:rPr>
        <w:t xml:space="preserve">
алдын-алу және жою шараларды жүргізудің </w:t>
      </w:r>
      <w:r>
        <w:br/>
      </w:r>
      <w:r>
        <w:rPr>
          <w:rFonts w:ascii="Times New Roman"/>
          <w:b/>
          <w:i w:val="false"/>
          <w:color w:val="000000"/>
        </w:rPr>
        <w:t xml:space="preserve">
ветеринариялық ережесі </w:t>
      </w:r>
    </w:p>
    <w:bookmarkEnd w:id="1"/>
    <w:p>
      <w:pPr>
        <w:spacing w:after="0"/>
        <w:ind w:left="0"/>
        <w:jc w:val="both"/>
      </w:pPr>
      <w:r>
        <w:rPr>
          <w:rFonts w:ascii="Times New Roman"/>
          <w:b w:val="false"/>
          <w:i w:val="false"/>
          <w:color w:val="000000"/>
          <w:sz w:val="28"/>
        </w:rPr>
        <w:t>     Осы құстардың жұқпалы бронхит ауруының алдын-алу және жою шараларды жүргізудің ветеринариялық ережесі (бұдан әрі - Ереже)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жеке және заңды тұлғалармен орындалуға міндетті ветеринариялық шараларды ұйымдастыру мен жүзеге асырудың тәртібін анықтайды.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Тауықтың жұқпалы бронхиты - жас құстардың өкпесіндегі тыныс жолдары мен мекиен тауықтардың кеңірдек тарамдарын зарарлайтын өте жұқпалы вирусты ауру. Мекиеннің жұмыртқалағыштығы кемиді. </w:t>
      </w:r>
    </w:p>
    <w:bookmarkStart w:name="z4" w:id="3"/>
    <w:p>
      <w:pPr>
        <w:spacing w:after="0"/>
        <w:ind w:left="0"/>
        <w:jc w:val="both"/>
      </w:pPr>
      <w:r>
        <w:rPr>
          <w:rFonts w:ascii="Times New Roman"/>
          <w:b w:val="false"/>
          <w:i w:val="false"/>
          <w:color w:val="000000"/>
          <w:sz w:val="28"/>
        </w:rPr>
        <w:t xml:space="preserve">
     2. Жұқпалы бронхитке барлық құстардың топтары бейімді, бірақ 20-30 күндік жас балапандар жиірек ауырады. Жас және сақа құстарда ауру клиникалық белгісіз де өтеді, бірақ сақа тауықтарда аналық бездегі фолликулдар мен жұмыртқа жолының семіп, аналық бездің дұрыс жетілмегенін байқауға болады. Эмбриондар шар тәрізді болып, өспей қалады. Ауру тауықтардың жұмыртқасы дұрыс қалыптаспай, әктің біркелкі орналаспауына байланысты жұмыртқа қабығы кедір-бұдыр болып, салмақсыз, қорыта келгенде, мұндай жұмыртқалар инкубаторларға жарамайды. </w:t>
      </w:r>
    </w:p>
    <w:bookmarkEnd w:id="3"/>
    <w:bookmarkStart w:name="z5" w:id="4"/>
    <w:p>
      <w:pPr>
        <w:spacing w:after="0"/>
        <w:ind w:left="0"/>
        <w:jc w:val="both"/>
      </w:pPr>
      <w:r>
        <w:rPr>
          <w:rFonts w:ascii="Times New Roman"/>
          <w:b w:val="false"/>
          <w:i w:val="false"/>
          <w:color w:val="000000"/>
          <w:sz w:val="28"/>
        </w:rPr>
        <w:t xml:space="preserve">
     3. Жұқпалы бронхитпен ауырғанда, құстарда колибактериозге, жұқпалы ларингитке, микоплазмозға, пастереллезге және басқа жұқпалы ауруларға бейімділігі жоғарылайды. </w:t>
      </w:r>
    </w:p>
    <w:bookmarkEnd w:id="4"/>
    <w:bookmarkStart w:name="z6" w:id="5"/>
    <w:p>
      <w:pPr>
        <w:spacing w:after="0"/>
        <w:ind w:left="0"/>
        <w:jc w:val="both"/>
      </w:pPr>
      <w:r>
        <w:rPr>
          <w:rFonts w:ascii="Times New Roman"/>
          <w:b w:val="false"/>
          <w:i w:val="false"/>
          <w:color w:val="000000"/>
          <w:sz w:val="28"/>
        </w:rPr>
        <w:t xml:space="preserve">
     4. Жұқпалы бронхит вирусы эмбрион аллантоис сұйықтығында 37 градус Цельсий - 3 күн, 20-30 градус Цельсий - 34 күн, 50%-тік глицеринмен консервіленген ұлпаларда 4 градус Цельсий - 80 күнге дейін сақталады. Құс қораның ішінде объекттердің үстінде тауықтардың жұқпалы бронхит вирусінің 2-13, 5 градус Цельсий - 11-12 күн, 17-23 градус Цельсий - 7 күн зардапты қасиеті сақталады. Көң, қабырғаларда және оттықта вирус 50-90 күн тірі қалады. Аэрозольді күй-жағдайда құс қораның ішінде 8 сағатқа дейін өмірге бейімділігі сақталады. Ультракүлгін сәулелер вирусты 3-6 сағатта өлтіреді. </w:t>
      </w:r>
    </w:p>
    <w:bookmarkEnd w:id="5"/>
    <w:bookmarkStart w:name="z7" w:id="6"/>
    <w:p>
      <w:pPr>
        <w:spacing w:after="0"/>
        <w:ind w:left="0"/>
        <w:jc w:val="both"/>
      </w:pPr>
      <w:r>
        <w:rPr>
          <w:rFonts w:ascii="Times New Roman"/>
          <w:b w:val="false"/>
          <w:i w:val="false"/>
          <w:color w:val="000000"/>
          <w:sz w:val="28"/>
        </w:rPr>
        <w:t xml:space="preserve">
     5. Жұқпалы қоздырғыш көзі ауру және ауырып жазылған құстар вирусты 3 ай ішінде мұрыннан, көзден, сілекей сұйықтарымен аққан және көңмен, жұмыртқамен бөліп шығарады. </w:t>
      </w:r>
    </w:p>
    <w:bookmarkEnd w:id="6"/>
    <w:bookmarkStart w:name="z8" w:id="7"/>
    <w:p>
      <w:pPr>
        <w:spacing w:after="0"/>
        <w:ind w:left="0"/>
        <w:jc w:val="both"/>
      </w:pPr>
      <w:r>
        <w:rPr>
          <w:rFonts w:ascii="Times New Roman"/>
          <w:b w:val="false"/>
          <w:i w:val="false"/>
          <w:color w:val="000000"/>
          <w:sz w:val="28"/>
        </w:rPr>
        <w:t xml:space="preserve">
     6. Ауру жұқпалы қоздырғышының берілу жолы - ауа, азық-түлік, жем астаушалары, киім, аяқ-киім немесе күтуші адамдар арқылы тарай береді. Жұғудың ең негізгі жолы ауа арқылы, азықпен тарайды. Жасырын кезеңі 3-8 күнге созылады. </w:t>
      </w:r>
    </w:p>
    <w:bookmarkEnd w:id="7"/>
    <w:bookmarkStart w:name="z9" w:id="8"/>
    <w:p>
      <w:pPr>
        <w:spacing w:after="0"/>
        <w:ind w:left="0"/>
        <w:jc w:val="both"/>
      </w:pPr>
      <w:r>
        <w:rPr>
          <w:rFonts w:ascii="Times New Roman"/>
          <w:b w:val="false"/>
          <w:i w:val="false"/>
          <w:color w:val="000000"/>
          <w:sz w:val="28"/>
        </w:rPr>
        <w:t xml:space="preserve">
     7. Клиникалық белгілері болғанда немесе өлекселердің ағзалары өзгергенде және зертхана зерттеуі бойынша оң қорытынды алғанда, құстың жұқпалы бронхитіне балау қойылады. </w:t>
      </w:r>
    </w:p>
    <w:bookmarkEnd w:id="8"/>
    <w:bookmarkStart w:name="z10" w:id="9"/>
    <w:p>
      <w:pPr>
        <w:spacing w:after="0"/>
        <w:ind w:left="0"/>
        <w:jc w:val="left"/>
      </w:pPr>
      <w:r>
        <w:rPr>
          <w:rFonts w:ascii="Times New Roman"/>
          <w:b/>
          <w:i w:val="false"/>
          <w:color w:val="000000"/>
        </w:rPr>
        <w:t xml:space="preserve"> 
  2. Ветеринариялық-санитарлық таза аймақтарда </w:t>
      </w:r>
      <w:r>
        <w:br/>
      </w:r>
      <w:r>
        <w:rPr>
          <w:rFonts w:ascii="Times New Roman"/>
          <w:b/>
          <w:i w:val="false"/>
          <w:color w:val="000000"/>
        </w:rPr>
        <w:t xml:space="preserve">
жүргізілетін алдын-алу шаралары </w:t>
      </w:r>
    </w:p>
    <w:bookmarkEnd w:id="9"/>
    <w:p>
      <w:pPr>
        <w:spacing w:after="0"/>
        <w:ind w:left="0"/>
        <w:jc w:val="both"/>
      </w:pPr>
      <w:r>
        <w:rPr>
          <w:rFonts w:ascii="Times New Roman"/>
          <w:b w:val="false"/>
          <w:i w:val="false"/>
          <w:color w:val="000000"/>
          <w:sz w:val="28"/>
        </w:rPr>
        <w:t xml:space="preserve">     8. Құстың жұқпалы бронхит вирусынан шаруашылық қожалықтарын қорғау және енгізбеу мақсатында құс фабрикаларының және құс фермаларының басшылары мен мамандары кешенді алдын-алу шараларын қатаң түрде орындауға міндетті. </w:t>
      </w:r>
    </w:p>
    <w:bookmarkStart w:name="z11" w:id="10"/>
    <w:p>
      <w:pPr>
        <w:spacing w:after="0"/>
        <w:ind w:left="0"/>
        <w:jc w:val="both"/>
      </w:pPr>
      <w:r>
        <w:rPr>
          <w:rFonts w:ascii="Times New Roman"/>
          <w:b w:val="false"/>
          <w:i w:val="false"/>
          <w:color w:val="000000"/>
          <w:sz w:val="28"/>
        </w:rPr>
        <w:t xml:space="preserve">
     9. Құс фабрикаларының және құс фермаларының арасында құс жұқпалы бронхитінен таза емес шаруашылық қожалықтарымен шаруашылықтық байланыс жасауға рұқсат етілмейді. </w:t>
      </w:r>
    </w:p>
    <w:bookmarkEnd w:id="10"/>
    <w:bookmarkStart w:name="z12" w:id="11"/>
    <w:p>
      <w:pPr>
        <w:spacing w:after="0"/>
        <w:ind w:left="0"/>
        <w:jc w:val="both"/>
      </w:pPr>
      <w:r>
        <w:rPr>
          <w:rFonts w:ascii="Times New Roman"/>
          <w:b w:val="false"/>
          <w:i w:val="false"/>
          <w:color w:val="000000"/>
          <w:sz w:val="28"/>
        </w:rPr>
        <w:t xml:space="preserve">
     10. Құс шаруашылығын жинақтауда тек қана клиникалық сау құстың инкубациялық жұмыртқалары қолданылады. </w:t>
      </w:r>
    </w:p>
    <w:bookmarkEnd w:id="11"/>
    <w:bookmarkStart w:name="z13" w:id="12"/>
    <w:p>
      <w:pPr>
        <w:spacing w:after="0"/>
        <w:ind w:left="0"/>
        <w:jc w:val="both"/>
      </w:pPr>
      <w:r>
        <w:rPr>
          <w:rFonts w:ascii="Times New Roman"/>
          <w:b w:val="false"/>
          <w:i w:val="false"/>
          <w:color w:val="000000"/>
          <w:sz w:val="28"/>
        </w:rPr>
        <w:t xml:space="preserve">
     11. Барлық құс қораларда, құстар ұстауға ауа алмасу тұрақтылығын бақылау керек. Зиянды газдардың концентрациясы тиісті шамадан аспау керек: аммиак 15 миллиграмм кубтық метрге, күкіртті сутегі 5 миллиграмм кубтық метрге, көмір қышқылы - 0,25 пайыз көлемі бойынша ауа дымқылдығы 60-70 пайыз болу керек. </w:t>
      </w:r>
    </w:p>
    <w:bookmarkEnd w:id="12"/>
    <w:bookmarkStart w:name="z14" w:id="13"/>
    <w:p>
      <w:pPr>
        <w:spacing w:after="0"/>
        <w:ind w:left="0"/>
        <w:jc w:val="both"/>
      </w:pPr>
      <w:r>
        <w:rPr>
          <w:rFonts w:ascii="Times New Roman"/>
          <w:b w:val="false"/>
          <w:i w:val="false"/>
          <w:color w:val="000000"/>
          <w:sz w:val="28"/>
        </w:rPr>
        <w:t xml:space="preserve">
     12. Құс қораларын жинақтауда, тек қана бір жастағы құстар болу керек. </w:t>
      </w:r>
    </w:p>
    <w:bookmarkEnd w:id="13"/>
    <w:bookmarkStart w:name="z15" w:id="14"/>
    <w:p>
      <w:pPr>
        <w:spacing w:after="0"/>
        <w:ind w:left="0"/>
        <w:jc w:val="left"/>
      </w:pPr>
      <w:r>
        <w:rPr>
          <w:rFonts w:ascii="Times New Roman"/>
          <w:b/>
          <w:i w:val="false"/>
          <w:color w:val="000000"/>
        </w:rPr>
        <w:t xml:space="preserve"> 
  3. Құстардың жұқпалы бронхит ауруынан таза </w:t>
      </w:r>
      <w:r>
        <w:br/>
      </w:r>
      <w:r>
        <w:rPr>
          <w:rFonts w:ascii="Times New Roman"/>
          <w:b/>
          <w:i w:val="false"/>
          <w:color w:val="000000"/>
        </w:rPr>
        <w:t xml:space="preserve">
емес пункттерде және эпизоотиялық ошақтарда </w:t>
      </w:r>
      <w:r>
        <w:br/>
      </w:r>
      <w:r>
        <w:rPr>
          <w:rFonts w:ascii="Times New Roman"/>
          <w:b/>
          <w:i w:val="false"/>
          <w:color w:val="000000"/>
        </w:rPr>
        <w:t xml:space="preserve">
жүргізілетін шаралар </w:t>
      </w:r>
    </w:p>
    <w:bookmarkEnd w:id="14"/>
    <w:p>
      <w:pPr>
        <w:spacing w:after="0"/>
        <w:ind w:left="0"/>
        <w:jc w:val="both"/>
      </w:pPr>
      <w:r>
        <w:rPr>
          <w:rFonts w:ascii="Times New Roman"/>
          <w:b w:val="false"/>
          <w:i w:val="false"/>
          <w:color w:val="000000"/>
          <w:sz w:val="28"/>
        </w:rPr>
        <w:t xml:space="preserve">     13. Құстардың жұқпалы бронхиті ауруының балауын анықтағанда шаруашылық қожалығының малдәрігер маманы (құс фабрикасының) жедел ауданның малдәрігерлік инспекторына хабарлайды және аурудың өршуіне қарсы шара қолданады. Аудан бас малдәрігерлік инспекторымен бірігіп ауруды жою шаралар жоспарын құрады. </w:t>
      </w:r>
    </w:p>
    <w:bookmarkStart w:name="z16" w:id="15"/>
    <w:p>
      <w:pPr>
        <w:spacing w:after="0"/>
        <w:ind w:left="0"/>
        <w:jc w:val="both"/>
      </w:pPr>
      <w:r>
        <w:rPr>
          <w:rFonts w:ascii="Times New Roman"/>
          <w:b w:val="false"/>
          <w:i w:val="false"/>
          <w:color w:val="000000"/>
          <w:sz w:val="28"/>
        </w:rPr>
        <w:t xml:space="preserve">
     14. Тауықтардың жұқпалы бронхит ауруы анықталған шаруашылық қожалығын (құс фабриканы) құстың жұқпалы бронхитынан таза емес деп жариялап және оған шек қоюды енгізеді. </w:t>
      </w:r>
    </w:p>
    <w:bookmarkEnd w:id="15"/>
    <w:bookmarkStart w:name="z17" w:id="16"/>
    <w:p>
      <w:pPr>
        <w:spacing w:after="0"/>
        <w:ind w:left="0"/>
        <w:jc w:val="both"/>
      </w:pPr>
      <w:r>
        <w:rPr>
          <w:rFonts w:ascii="Times New Roman"/>
          <w:b w:val="false"/>
          <w:i w:val="false"/>
          <w:color w:val="000000"/>
          <w:sz w:val="28"/>
        </w:rPr>
        <w:t xml:space="preserve">
     15. Таза емес шаруашылықта (құс фабрикасында) жол берілмейді: </w:t>
      </w:r>
      <w:r>
        <w:br/>
      </w:r>
      <w:r>
        <w:rPr>
          <w:rFonts w:ascii="Times New Roman"/>
          <w:b w:val="false"/>
          <w:i w:val="false"/>
          <w:color w:val="000000"/>
          <w:sz w:val="28"/>
        </w:rPr>
        <w:t xml:space="preserve">
     таза шаруашылықтарға инкубациялық жұмыртқаларды және эмбриондарды шығаруға; </w:t>
      </w:r>
      <w:r>
        <w:br/>
      </w:r>
      <w:r>
        <w:rPr>
          <w:rFonts w:ascii="Times New Roman"/>
          <w:b w:val="false"/>
          <w:i w:val="false"/>
          <w:color w:val="000000"/>
          <w:sz w:val="28"/>
        </w:rPr>
        <w:t xml:space="preserve">
     тірі-құсты басқа шаруашылықтарға шығару және оны сатуға; </w:t>
      </w:r>
      <w:r>
        <w:br/>
      </w:r>
      <w:r>
        <w:rPr>
          <w:rFonts w:ascii="Times New Roman"/>
          <w:b w:val="false"/>
          <w:i w:val="false"/>
          <w:color w:val="000000"/>
          <w:sz w:val="28"/>
        </w:rPr>
        <w:t xml:space="preserve">
     құс, азық-түлік және жұмыс құралдары таза емес құс қоралардан таза қораларға ауыспауға; </w:t>
      </w:r>
      <w:r>
        <w:br/>
      </w:r>
      <w:r>
        <w:rPr>
          <w:rFonts w:ascii="Times New Roman"/>
          <w:b w:val="false"/>
          <w:i w:val="false"/>
          <w:color w:val="000000"/>
          <w:sz w:val="28"/>
        </w:rPr>
        <w:t xml:space="preserve">
     құстың жұқпалы бронхитіне бейім құстарды басқа шаруашылық қожалықтарынан, құс қоралардан әкелуге; </w:t>
      </w:r>
      <w:r>
        <w:br/>
      </w:r>
      <w:r>
        <w:rPr>
          <w:rFonts w:ascii="Times New Roman"/>
          <w:b w:val="false"/>
          <w:i w:val="false"/>
          <w:color w:val="000000"/>
          <w:sz w:val="28"/>
        </w:rPr>
        <w:t xml:space="preserve">
     жас құстарды жұқпалы бронхиттан айыққаннан кейін құстарды асыл тұқымды табындарын жинақтауға. </w:t>
      </w:r>
    </w:p>
    <w:bookmarkEnd w:id="16"/>
    <w:bookmarkStart w:name="z18" w:id="17"/>
    <w:p>
      <w:pPr>
        <w:spacing w:after="0"/>
        <w:ind w:left="0"/>
        <w:jc w:val="both"/>
      </w:pPr>
      <w:r>
        <w:rPr>
          <w:rFonts w:ascii="Times New Roman"/>
          <w:b w:val="false"/>
          <w:i w:val="false"/>
          <w:color w:val="000000"/>
          <w:sz w:val="28"/>
        </w:rPr>
        <w:t xml:space="preserve">
     16. Бөлек құс қорада (бөлектенген залда) ауру және нашар құстарды қансыз әдіспен құртады да, техникалық әдіс бойынша жояды. Қалған құстарды ветеринарлық-санитарлық ережелерге сәйкес құс өңдеу, құс комбинатына сою үшін тапсырады. </w:t>
      </w:r>
    </w:p>
    <w:bookmarkEnd w:id="17"/>
    <w:bookmarkStart w:name="z19" w:id="18"/>
    <w:p>
      <w:pPr>
        <w:spacing w:after="0"/>
        <w:ind w:left="0"/>
        <w:jc w:val="both"/>
      </w:pPr>
      <w:r>
        <w:rPr>
          <w:rFonts w:ascii="Times New Roman"/>
          <w:b w:val="false"/>
          <w:i w:val="false"/>
          <w:color w:val="000000"/>
          <w:sz w:val="28"/>
        </w:rPr>
        <w:t xml:space="preserve">
     17. Бірнеше ауру көрінуі жағдайда ауру және әлсіз құстарды сараптайды, күн сайын мұқият тазалау өткізеді, ауру және нашар құстарды ет-сүйек ұнға өңдейді. </w:t>
      </w:r>
    </w:p>
    <w:bookmarkEnd w:id="18"/>
    <w:bookmarkStart w:name="z20" w:id="19"/>
    <w:p>
      <w:pPr>
        <w:spacing w:after="0"/>
        <w:ind w:left="0"/>
        <w:jc w:val="both"/>
      </w:pPr>
      <w:r>
        <w:rPr>
          <w:rFonts w:ascii="Times New Roman"/>
          <w:b w:val="false"/>
          <w:i w:val="false"/>
          <w:color w:val="000000"/>
          <w:sz w:val="28"/>
        </w:rPr>
        <w:t xml:space="preserve">
     18. Асыл тұқымды шаруашылықта тауықтың жұқпалы бронхиты анықталған жағдайда, ауру сақа құстарды союға тапсырады, ал сау құстарды ет, жұмыртқа алу үшін қолданады, содан союға тапсырады. </w:t>
      </w:r>
    </w:p>
    <w:bookmarkEnd w:id="19"/>
    <w:bookmarkStart w:name="z21" w:id="20"/>
    <w:p>
      <w:pPr>
        <w:spacing w:after="0"/>
        <w:ind w:left="0"/>
        <w:jc w:val="both"/>
      </w:pPr>
      <w:r>
        <w:rPr>
          <w:rFonts w:ascii="Times New Roman"/>
          <w:b w:val="false"/>
          <w:i w:val="false"/>
          <w:color w:val="000000"/>
          <w:sz w:val="28"/>
        </w:rPr>
        <w:t xml:space="preserve">
     19. Шаруа қожалықтарындағы таза емес құс қораларының жұмыртқаларын өткізу үшін, алдымен формальдегид буымен дезинфекция өткізеді. </w:t>
      </w:r>
    </w:p>
    <w:bookmarkEnd w:id="20"/>
    <w:bookmarkStart w:name="z22" w:id="21"/>
    <w:p>
      <w:pPr>
        <w:spacing w:after="0"/>
        <w:ind w:left="0"/>
        <w:jc w:val="both"/>
      </w:pPr>
      <w:r>
        <w:rPr>
          <w:rFonts w:ascii="Times New Roman"/>
          <w:b w:val="false"/>
          <w:i w:val="false"/>
          <w:color w:val="000000"/>
          <w:sz w:val="28"/>
        </w:rPr>
        <w:t xml:space="preserve">
     20. Таза емес құс қоралардағы сойған құстың еттерін өнеркәсіптік өңдеуге бағыттайды. Таза құс қоралардағы құс еттерін жалпы сатуға бағыттайды. </w:t>
      </w:r>
    </w:p>
    <w:bookmarkEnd w:id="21"/>
    <w:bookmarkStart w:name="z23" w:id="22"/>
    <w:p>
      <w:pPr>
        <w:spacing w:after="0"/>
        <w:ind w:left="0"/>
        <w:jc w:val="both"/>
      </w:pPr>
      <w:r>
        <w:rPr>
          <w:rFonts w:ascii="Times New Roman"/>
          <w:b w:val="false"/>
          <w:i w:val="false"/>
          <w:color w:val="000000"/>
          <w:sz w:val="28"/>
        </w:rPr>
        <w:t xml:space="preserve">
     21. Таза емес құс қоралардағы сойған құстарының мамығы, қауырсыны кептіру аспаптарда 85-90 градус Цельсийда 15 минут ішінде кептіреді, немесе 3%-тік формальдегид ерітіндісімен 45-50 градус Цельсийда 30 минут бойынша дезинфекциялайды. </w:t>
      </w:r>
    </w:p>
    <w:bookmarkEnd w:id="22"/>
    <w:bookmarkStart w:name="z24" w:id="23"/>
    <w:p>
      <w:pPr>
        <w:spacing w:after="0"/>
        <w:ind w:left="0"/>
        <w:jc w:val="both"/>
      </w:pPr>
      <w:r>
        <w:rPr>
          <w:rFonts w:ascii="Times New Roman"/>
          <w:b w:val="false"/>
          <w:i w:val="false"/>
          <w:color w:val="000000"/>
          <w:sz w:val="28"/>
        </w:rPr>
        <w:t xml:space="preserve">
     22. Таза құс қоралардың тауықтарынан алынған инкубатор жұмыртқаларын, шаруашылық ішінде, балапандар өсіруін, екі еселі дезинфекциядан кейін формальдегид буымен (25-30 миллилитр формалин, 17-20 грамм марганец қышқылы калий, 12-15 миллилитр су 1 кубтық метрге камера арқылы) рұқсат беріледі. </w:t>
      </w:r>
    </w:p>
    <w:bookmarkEnd w:id="23"/>
    <w:bookmarkStart w:name="z25" w:id="24"/>
    <w:p>
      <w:pPr>
        <w:spacing w:after="0"/>
        <w:ind w:left="0"/>
        <w:jc w:val="both"/>
      </w:pPr>
      <w:r>
        <w:rPr>
          <w:rFonts w:ascii="Times New Roman"/>
          <w:b w:val="false"/>
          <w:i w:val="false"/>
          <w:color w:val="000000"/>
          <w:sz w:val="28"/>
        </w:rPr>
        <w:t xml:space="preserve">
     23. Инкубация қалдықтарын құртады. </w:t>
      </w:r>
    </w:p>
    <w:bookmarkEnd w:id="24"/>
    <w:bookmarkStart w:name="z26" w:id="25"/>
    <w:p>
      <w:pPr>
        <w:spacing w:after="0"/>
        <w:ind w:left="0"/>
        <w:jc w:val="both"/>
      </w:pPr>
      <w:r>
        <w:rPr>
          <w:rFonts w:ascii="Times New Roman"/>
          <w:b w:val="false"/>
          <w:i w:val="false"/>
          <w:color w:val="000000"/>
          <w:sz w:val="28"/>
        </w:rPr>
        <w:t xml:space="preserve">
     24. Шаруашылық инкубациялық жұмыртқалардың шеттен әкелу үшін мұқият дезинфекция өткізгеннен кейін, жекелеген жұмыртқа инкубаторы және балапандар өсіруін рұқсат етеді. </w:t>
      </w:r>
    </w:p>
    <w:bookmarkEnd w:id="25"/>
    <w:bookmarkStart w:name="z27" w:id="26"/>
    <w:p>
      <w:pPr>
        <w:spacing w:after="0"/>
        <w:ind w:left="0"/>
        <w:jc w:val="both"/>
      </w:pPr>
      <w:r>
        <w:rPr>
          <w:rFonts w:ascii="Times New Roman"/>
          <w:b w:val="false"/>
          <w:i w:val="false"/>
          <w:color w:val="000000"/>
          <w:sz w:val="28"/>
        </w:rPr>
        <w:t xml:space="preserve">
     25. Шаруашылық қожалықтарына сау құс төлдің жекелендіріп өсіруін енгізеді. </w:t>
      </w:r>
    </w:p>
    <w:bookmarkEnd w:id="26"/>
    <w:bookmarkStart w:name="z28" w:id="27"/>
    <w:p>
      <w:pPr>
        <w:spacing w:after="0"/>
        <w:ind w:left="0"/>
        <w:jc w:val="both"/>
      </w:pPr>
      <w:r>
        <w:rPr>
          <w:rFonts w:ascii="Times New Roman"/>
          <w:b w:val="false"/>
          <w:i w:val="false"/>
          <w:color w:val="000000"/>
          <w:sz w:val="28"/>
        </w:rPr>
        <w:t xml:space="preserve">
     26. Көң және төсеуді көң қоймасына шығарады және биотермиялық тәсілмен зарарсыздандырады. Көліктерді күн сайын дезинфекциялынады. </w:t>
      </w:r>
    </w:p>
    <w:bookmarkEnd w:id="27"/>
    <w:bookmarkStart w:name="z29" w:id="28"/>
    <w:p>
      <w:pPr>
        <w:spacing w:after="0"/>
        <w:ind w:left="0"/>
        <w:jc w:val="both"/>
      </w:pPr>
      <w:r>
        <w:rPr>
          <w:rFonts w:ascii="Times New Roman"/>
          <w:b w:val="false"/>
          <w:i w:val="false"/>
          <w:color w:val="000000"/>
          <w:sz w:val="28"/>
        </w:rPr>
        <w:t xml:space="preserve">
     27. Инкубаторларды, құс қораларды, жабдықтауларды, 2%-тік ыстық натр күйдіргісінің ыстық ерітіндісімен 2 сағат бойынша мұқият тазалайды және дезинфекция өткізеді. Құс қораларды айнала аумақтарын 3% улы сілті ерітіндісімен 1% формалин ерітіндісінде дезинфекциялайды. </w:t>
      </w:r>
    </w:p>
    <w:bookmarkEnd w:id="28"/>
    <w:bookmarkStart w:name="z30" w:id="29"/>
    <w:p>
      <w:pPr>
        <w:spacing w:after="0"/>
        <w:ind w:left="0"/>
        <w:jc w:val="both"/>
      </w:pPr>
      <w:r>
        <w:rPr>
          <w:rFonts w:ascii="Times New Roman"/>
          <w:b w:val="false"/>
          <w:i w:val="false"/>
          <w:color w:val="000000"/>
          <w:sz w:val="28"/>
        </w:rPr>
        <w:t xml:space="preserve">
     28. Қораларды әрбір 2-3 күн сайын, ал аумақты аптада 1 рет дезинфекциялайды. </w:t>
      </w:r>
    </w:p>
    <w:bookmarkEnd w:id="29"/>
    <w:bookmarkStart w:name="z31" w:id="30"/>
    <w:p>
      <w:pPr>
        <w:spacing w:after="0"/>
        <w:ind w:left="0"/>
        <w:jc w:val="both"/>
      </w:pPr>
      <w:r>
        <w:rPr>
          <w:rFonts w:ascii="Times New Roman"/>
          <w:b w:val="false"/>
          <w:i w:val="false"/>
          <w:color w:val="000000"/>
          <w:sz w:val="28"/>
        </w:rPr>
        <w:t xml:space="preserve">
     29. Құс қораларда, құстар барда натрий гипохлорид 2%-тік белсенді хлор (есеп бойынша 0,5 миллилитр 1 кубтық метрге) балапандар арасында - 1,0 грамм хлоризвесті, 0,1 миллилитр скипидар 7 минут, булар туман, 20%-тік сүт қышқылы су ерітіндісі резорцин немесе триэтиленгликоль есеппен 0,025 грамм дәрілермен 1 кубтық метрге ауада 2-3 рет бір күнде әр 2 сағат арқылы дезинфекциялар жүргізеді. </w:t>
      </w:r>
    </w:p>
    <w:bookmarkEnd w:id="30"/>
    <w:bookmarkStart w:name="z32" w:id="31"/>
    <w:p>
      <w:pPr>
        <w:spacing w:after="0"/>
        <w:ind w:left="0"/>
        <w:jc w:val="both"/>
      </w:pPr>
      <w:r>
        <w:rPr>
          <w:rFonts w:ascii="Times New Roman"/>
          <w:b w:val="false"/>
          <w:i w:val="false"/>
          <w:color w:val="000000"/>
          <w:sz w:val="28"/>
        </w:rPr>
        <w:t xml:space="preserve">
     30. Осы аурудың қоздырғышына қарсы басқада тиімді Қазақстан Республикасында тіркелген дезинфекциялағыш препараттар қолданады. </w:t>
      </w:r>
    </w:p>
    <w:bookmarkEnd w:id="31"/>
    <w:bookmarkStart w:name="z33" w:id="32"/>
    <w:p>
      <w:pPr>
        <w:spacing w:after="0"/>
        <w:ind w:left="0"/>
        <w:jc w:val="both"/>
      </w:pPr>
      <w:r>
        <w:rPr>
          <w:rFonts w:ascii="Times New Roman"/>
          <w:b w:val="false"/>
          <w:i w:val="false"/>
          <w:color w:val="000000"/>
          <w:sz w:val="28"/>
        </w:rPr>
        <w:t xml:space="preserve">
     31. Ауада дәрілердің тоңаздатуына аэрозольды қолданады. </w:t>
      </w:r>
      <w:r>
        <w:br/>
      </w:r>
      <w:r>
        <w:rPr>
          <w:rFonts w:ascii="Times New Roman"/>
          <w:b w:val="false"/>
          <w:i w:val="false"/>
          <w:color w:val="000000"/>
          <w:sz w:val="28"/>
        </w:rPr>
        <w:t xml:space="preserve">
     32. Ауру құстардың ақырғы қоздырғыш бөлуінен 3 айдан кейін, шаруашылықты жұқпалы бронхитқа таза деп жариялауға болады. Шек қоюлардың алуының алдында мұқият қорытынды дезинфекция өткізеді. </w:t>
      </w:r>
    </w:p>
    <w:bookmarkEnd w:id="3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шаруашылық министрінің  </w:t>
      </w:r>
      <w:r>
        <w:br/>
      </w:r>
      <w:r>
        <w:rPr>
          <w:rFonts w:ascii="Times New Roman"/>
          <w:b w:val="false"/>
          <w:i w:val="false"/>
          <w:color w:val="000000"/>
          <w:sz w:val="28"/>
        </w:rPr>
        <w:t xml:space="preserve">
2005 жылғы 24 қаңтардағы   </w:t>
      </w:r>
      <w:r>
        <w:br/>
      </w:r>
      <w:r>
        <w:rPr>
          <w:rFonts w:ascii="Times New Roman"/>
          <w:b w:val="false"/>
          <w:i w:val="false"/>
          <w:color w:val="000000"/>
          <w:sz w:val="28"/>
        </w:rPr>
        <w:t xml:space="preserve">
N 66 бұйрығымен бекітілген  </w:t>
      </w:r>
    </w:p>
    <w:bookmarkStart w:name="z34" w:id="33"/>
    <w:p>
      <w:pPr>
        <w:spacing w:after="0"/>
        <w:ind w:left="0"/>
        <w:jc w:val="left"/>
      </w:pPr>
      <w:r>
        <w:rPr>
          <w:rFonts w:ascii="Times New Roman"/>
          <w:b/>
          <w:i w:val="false"/>
          <w:color w:val="000000"/>
        </w:rPr>
        <w:t xml:space="preserve"> 
  Үйректердің вирустық гепатитін алдын-алу </w:t>
      </w:r>
      <w:r>
        <w:br/>
      </w:r>
      <w:r>
        <w:rPr>
          <w:rFonts w:ascii="Times New Roman"/>
          <w:b/>
          <w:i w:val="false"/>
          <w:color w:val="000000"/>
        </w:rPr>
        <w:t xml:space="preserve">
және жою бойынша Ветеринариялық ережесі </w:t>
      </w:r>
    </w:p>
    <w:bookmarkEnd w:id="33"/>
    <w:p>
      <w:pPr>
        <w:spacing w:after="0"/>
        <w:ind w:left="0"/>
        <w:jc w:val="both"/>
      </w:pPr>
      <w:r>
        <w:rPr>
          <w:rFonts w:ascii="Times New Roman"/>
          <w:b w:val="false"/>
          <w:i w:val="false"/>
          <w:color w:val="000000"/>
          <w:sz w:val="28"/>
        </w:rPr>
        <w:t>     Үйректердің вирустық гепатитін алдын-алу және жою бойынша шараларды жүргізудің ветеринариялық ережесі (кейін -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тұлғалардың ветеринарлық шараларды ұйымдастыру мен жүзеге асырудың тәртібін анықтайды. </w:t>
      </w:r>
    </w:p>
    <w:bookmarkStart w:name="z35" w:id="34"/>
    <w:p>
      <w:pPr>
        <w:spacing w:after="0"/>
        <w:ind w:left="0"/>
        <w:jc w:val="left"/>
      </w:pPr>
      <w:r>
        <w:rPr>
          <w:rFonts w:ascii="Times New Roman"/>
          <w:b/>
          <w:i w:val="false"/>
          <w:color w:val="000000"/>
        </w:rPr>
        <w:t xml:space="preserve"> 
  1. Жалпы ережелер </w:t>
      </w:r>
    </w:p>
    <w:bookmarkEnd w:id="34"/>
    <w:p>
      <w:pPr>
        <w:spacing w:after="0"/>
        <w:ind w:left="0"/>
        <w:jc w:val="both"/>
      </w:pPr>
      <w:r>
        <w:rPr>
          <w:rFonts w:ascii="Times New Roman"/>
          <w:b w:val="false"/>
          <w:i w:val="false"/>
          <w:color w:val="000000"/>
          <w:sz w:val="28"/>
        </w:rPr>
        <w:t xml:space="preserve">     1. Вирусты гепатит - сүзінді вируспен тарайтын жұғымтал инфекциялы ауру. Бұл аурумен 1 ден 15 күнге дейінгі, кейде 25 күнге дейінгі балапандар ауырады. Ауру жіті түрде өтеді және үйректердің өлуімен (70-100%-ке дейін) сипатталады. </w:t>
      </w:r>
    </w:p>
    <w:bookmarkStart w:name="z36" w:id="35"/>
    <w:p>
      <w:pPr>
        <w:spacing w:after="0"/>
        <w:ind w:left="0"/>
        <w:jc w:val="both"/>
      </w:pPr>
      <w:r>
        <w:rPr>
          <w:rFonts w:ascii="Times New Roman"/>
          <w:b w:val="false"/>
          <w:i w:val="false"/>
          <w:color w:val="000000"/>
          <w:sz w:val="28"/>
        </w:rPr>
        <w:t xml:space="preserve">
     2. Инфекция қоздырушысы құрамында рибонуклеин қышқылы бар вирус, Pіkornavіrіdae-тұқымдасына, оның ішінде-Enterovіrus туыстығына жатады. Вирионның көлемі - 22-30 нанометр. </w:t>
      </w:r>
    </w:p>
    <w:bookmarkEnd w:id="35"/>
    <w:bookmarkStart w:name="z37" w:id="36"/>
    <w:p>
      <w:pPr>
        <w:spacing w:after="0"/>
        <w:ind w:left="0"/>
        <w:jc w:val="both"/>
      </w:pPr>
      <w:r>
        <w:rPr>
          <w:rFonts w:ascii="Times New Roman"/>
          <w:b w:val="false"/>
          <w:i w:val="false"/>
          <w:color w:val="000000"/>
          <w:sz w:val="28"/>
        </w:rPr>
        <w:t xml:space="preserve">
     3. Диагнозды індет танулық деректер, клиникалық белгілер, бауырдағы патологиялық өзгерістер, бактериологиялық және вирусологиялық зерттеулер, биосынама қою арқылы анықтайды. Вирусты гепатитке диагноз қойғанда паратиф, грипп (синусит), А-авитаминоздан және уланудан ажырату керек. </w:t>
      </w:r>
    </w:p>
    <w:bookmarkEnd w:id="36"/>
    <w:bookmarkStart w:name="z38" w:id="37"/>
    <w:p>
      <w:pPr>
        <w:spacing w:after="0"/>
        <w:ind w:left="0"/>
        <w:jc w:val="left"/>
      </w:pPr>
      <w:r>
        <w:rPr>
          <w:rFonts w:ascii="Times New Roman"/>
          <w:b/>
          <w:i w:val="false"/>
          <w:color w:val="000000"/>
        </w:rPr>
        <w:t xml:space="preserve"> 
  2. Үйректің вирустық гепатитынан </w:t>
      </w:r>
      <w:r>
        <w:br/>
      </w:r>
      <w:r>
        <w:rPr>
          <w:rFonts w:ascii="Times New Roman"/>
          <w:b/>
          <w:i w:val="false"/>
          <w:color w:val="000000"/>
        </w:rPr>
        <w:t xml:space="preserve">
ветеринариялық-санитарлық таза аймақтарда </w:t>
      </w:r>
      <w:r>
        <w:br/>
      </w:r>
      <w:r>
        <w:rPr>
          <w:rFonts w:ascii="Times New Roman"/>
          <w:b/>
          <w:i w:val="false"/>
          <w:color w:val="000000"/>
        </w:rPr>
        <w:t xml:space="preserve">
өткізілетін алдын-алу шаралары </w:t>
      </w:r>
    </w:p>
    <w:bookmarkEnd w:id="37"/>
    <w:p>
      <w:pPr>
        <w:spacing w:after="0"/>
        <w:ind w:left="0"/>
        <w:jc w:val="both"/>
      </w:pPr>
      <w:r>
        <w:rPr>
          <w:rFonts w:ascii="Times New Roman"/>
          <w:b w:val="false"/>
          <w:i w:val="false"/>
          <w:color w:val="000000"/>
          <w:sz w:val="28"/>
        </w:rPr>
        <w:t xml:space="preserve">     4. Құстың вирустық гепатитінің алдын-алу үшін ең басты шаруа қожалығына инфекция енуінен сақтау керек, зоогигиеналық жағдайды жақсарту керек, азықтандыруды және құстардың орналасқан жерін қалыптастыру және құстардың моционның нормаға сай орындау керек. Алдын-алу үшін тірі және белсенділігін жоятын вакцина қолданылады, оны тұқымдық үйректерге және 1-3 күндік балапандарға егеді. Жұмыртқалағыш-үйректерді де егеді, 2-3 рет еккен соң жұмыртқалағыш-үйректердің иммунитеті ұрыққа жұмыртқадан беріледі. </w:t>
      </w:r>
    </w:p>
    <w:bookmarkStart w:name="z39" w:id="38"/>
    <w:p>
      <w:pPr>
        <w:spacing w:after="0"/>
        <w:ind w:left="0"/>
        <w:jc w:val="left"/>
      </w:pPr>
      <w:r>
        <w:rPr>
          <w:rFonts w:ascii="Times New Roman"/>
          <w:b/>
          <w:i w:val="false"/>
          <w:color w:val="000000"/>
        </w:rPr>
        <w:t xml:space="preserve"> 
  3. Үйректің вирустық гепатитынан таза емес </w:t>
      </w:r>
      <w:r>
        <w:br/>
      </w:r>
      <w:r>
        <w:rPr>
          <w:rFonts w:ascii="Times New Roman"/>
          <w:b/>
          <w:i w:val="false"/>
          <w:color w:val="000000"/>
        </w:rPr>
        <w:t xml:space="preserve">
аймақтарда және індетті ошақтарда </w:t>
      </w:r>
      <w:r>
        <w:br/>
      </w:r>
      <w:r>
        <w:rPr>
          <w:rFonts w:ascii="Times New Roman"/>
          <w:b/>
          <w:i w:val="false"/>
          <w:color w:val="000000"/>
        </w:rPr>
        <w:t xml:space="preserve">
өткізілетін шаралар </w:t>
      </w:r>
    </w:p>
    <w:bookmarkEnd w:id="38"/>
    <w:p>
      <w:pPr>
        <w:spacing w:after="0"/>
        <w:ind w:left="0"/>
        <w:jc w:val="both"/>
      </w:pPr>
      <w:r>
        <w:rPr>
          <w:rFonts w:ascii="Times New Roman"/>
          <w:b w:val="false"/>
          <w:i w:val="false"/>
          <w:color w:val="000000"/>
          <w:sz w:val="28"/>
        </w:rPr>
        <w:t xml:space="preserve">     5. Құстардың вирустық гепатитпен ауратынын дәлелдеген соң құс шаруашылық қожалығына (жеке меншікті құс фермасын, құс фабрикасын) карантинге жауып, келесі шараларды өткізеді: </w:t>
      </w:r>
      <w:r>
        <w:br/>
      </w:r>
      <w:r>
        <w:rPr>
          <w:rFonts w:ascii="Times New Roman"/>
          <w:b w:val="false"/>
          <w:i w:val="false"/>
          <w:color w:val="000000"/>
          <w:sz w:val="28"/>
        </w:rPr>
        <w:t xml:space="preserve">
     1) барлық ауру және ауруға күмәнді, әлсіреген және арықтаған үйректерді жояды. Басқаларын - белгілі құс қораның сау үйректерін ары қарай өсуге қалдырады, ал жасы үлкен үйректерді - жұмыртқалағанға дейін ұстайды, кейін шаруашылық қожалығындағы барлық құстарды етке союға жібереді; </w:t>
      </w:r>
      <w:r>
        <w:br/>
      </w:r>
      <w:r>
        <w:rPr>
          <w:rFonts w:ascii="Times New Roman"/>
          <w:b w:val="false"/>
          <w:i w:val="false"/>
          <w:color w:val="000000"/>
          <w:sz w:val="28"/>
        </w:rPr>
        <w:t xml:space="preserve">
     2) 2 ден 25 күнге дейінгі шартты сау үйректердің барлығына реконвалесцентті қан сары суын немесе гипериммунды қан сары суын тері астына, мойынның астыңғы бөлігіне, 0,5-1 миллилитр көлемінде бір рет енгізеді; </w:t>
      </w:r>
      <w:r>
        <w:br/>
      </w:r>
      <w:r>
        <w:rPr>
          <w:rFonts w:ascii="Times New Roman"/>
          <w:b w:val="false"/>
          <w:i w:val="false"/>
          <w:color w:val="000000"/>
          <w:sz w:val="28"/>
        </w:rPr>
        <w:t xml:space="preserve">
     3) шартты сау құстарды етке тапсырған соң қорада механикалық тазалау өткізеді, құрал-жабдықтарды, қолданылатын заттарды, құс қораның маңайын залалсыздандырады. Қиды және төсеніштерді жағады немесе биотермиялық залалсыздандыруға шығарады. Залалсыздандыруды формалиннің 3% ыстық ерітіндісімен екі рет өткізеді, аралығын 10 күнге созады. Арнайы киімдерді (халат, т.б) 15-20 минутке қайнап жатқан суға салады немесе формальдегид буымен залалсыздандырады. Аяқ киімді 2% формалин ерітіндісімен залалсыздандырады. Үйректердің жаңа партиясын қайта залалсызданғаннан кейін 7-10 күн өткен соң кіргізуге рұқсат беріледі. </w:t>
      </w:r>
    </w:p>
    <w:bookmarkStart w:name="z40" w:id="39"/>
    <w:p>
      <w:pPr>
        <w:spacing w:after="0"/>
        <w:ind w:left="0"/>
        <w:jc w:val="both"/>
      </w:pPr>
      <w:r>
        <w:rPr>
          <w:rFonts w:ascii="Times New Roman"/>
          <w:b w:val="false"/>
          <w:i w:val="false"/>
          <w:color w:val="000000"/>
          <w:sz w:val="28"/>
        </w:rPr>
        <w:t xml:space="preserve">
     6. Карантин талаптары бойынша рұқсат етілмейді: </w:t>
      </w:r>
      <w:r>
        <w:br/>
      </w:r>
      <w:r>
        <w:rPr>
          <w:rFonts w:ascii="Times New Roman"/>
          <w:b w:val="false"/>
          <w:i w:val="false"/>
          <w:color w:val="000000"/>
          <w:sz w:val="28"/>
        </w:rPr>
        <w:t xml:space="preserve">
     1) инкубациялы жұмыртқаларды, үйрек пен балапандарды сыртқа шығару, оларды халыққа сату; </w:t>
      </w:r>
      <w:r>
        <w:br/>
      </w:r>
      <w:r>
        <w:rPr>
          <w:rFonts w:ascii="Times New Roman"/>
          <w:b w:val="false"/>
          <w:i w:val="false"/>
          <w:color w:val="000000"/>
          <w:sz w:val="28"/>
        </w:rPr>
        <w:t xml:space="preserve">
     2) құстарды алмастыру, азықтарды шығару, құрал-жабдықтарды және басқа қолданылатын заттарды сау емес қорадан сау қораға шығару; </w:t>
      </w:r>
      <w:r>
        <w:br/>
      </w:r>
      <w:r>
        <w:rPr>
          <w:rFonts w:ascii="Times New Roman"/>
          <w:b w:val="false"/>
          <w:i w:val="false"/>
          <w:color w:val="000000"/>
          <w:sz w:val="28"/>
        </w:rPr>
        <w:t xml:space="preserve">
     3) бөтен адамдарды шаруашылық қожалығына кіргізу; </w:t>
      </w:r>
      <w:r>
        <w:br/>
      </w:r>
      <w:r>
        <w:rPr>
          <w:rFonts w:ascii="Times New Roman"/>
          <w:b w:val="false"/>
          <w:i w:val="false"/>
          <w:color w:val="000000"/>
          <w:sz w:val="28"/>
        </w:rPr>
        <w:t xml:space="preserve">
     4) ауру құстардың қолданылған суларын қолдануға бір жыл бойы рұқсат етілмейді. </w:t>
      </w:r>
    </w:p>
    <w:bookmarkEnd w:id="39"/>
    <w:bookmarkStart w:name="z41" w:id="40"/>
    <w:p>
      <w:pPr>
        <w:spacing w:after="0"/>
        <w:ind w:left="0"/>
        <w:jc w:val="both"/>
      </w:pPr>
      <w:r>
        <w:rPr>
          <w:rFonts w:ascii="Times New Roman"/>
          <w:b w:val="false"/>
          <w:i w:val="false"/>
          <w:color w:val="000000"/>
          <w:sz w:val="28"/>
        </w:rPr>
        <w:t xml:space="preserve">
     7. Карантин талаптары бойынша рұқсат етіледі: </w:t>
      </w:r>
      <w:r>
        <w:br/>
      </w:r>
      <w:r>
        <w:rPr>
          <w:rFonts w:ascii="Times New Roman"/>
          <w:b w:val="false"/>
          <w:i w:val="false"/>
          <w:color w:val="000000"/>
          <w:sz w:val="28"/>
        </w:rPr>
        <w:t xml:space="preserve">
     1) клиникалық сау үйректер мен балапандарды сою пунктіне жіберуге; </w:t>
      </w:r>
      <w:r>
        <w:br/>
      </w:r>
      <w:r>
        <w:rPr>
          <w:rFonts w:ascii="Times New Roman"/>
          <w:b w:val="false"/>
          <w:i w:val="false"/>
          <w:color w:val="000000"/>
          <w:sz w:val="28"/>
        </w:rPr>
        <w:t xml:space="preserve">
     2) шаруашылық қожалығының ішінде үйректі етке өсіру үшін жұмыртқаларды инкубациялауға; </w:t>
      </w:r>
      <w:r>
        <w:br/>
      </w:r>
      <w:r>
        <w:rPr>
          <w:rFonts w:ascii="Times New Roman"/>
          <w:b w:val="false"/>
          <w:i w:val="false"/>
          <w:color w:val="000000"/>
          <w:sz w:val="28"/>
        </w:rPr>
        <w:t xml:space="preserve">
     3) басқа сау шаруашылық қожалығынан үйрек топтарын құру үшін балапандарды әкелуге. </w:t>
      </w:r>
    </w:p>
    <w:bookmarkEnd w:id="40"/>
    <w:bookmarkStart w:name="z42" w:id="41"/>
    <w:p>
      <w:pPr>
        <w:spacing w:after="0"/>
        <w:ind w:left="0"/>
        <w:jc w:val="both"/>
      </w:pPr>
      <w:r>
        <w:rPr>
          <w:rFonts w:ascii="Times New Roman"/>
          <w:b w:val="false"/>
          <w:i w:val="false"/>
          <w:color w:val="000000"/>
          <w:sz w:val="28"/>
        </w:rPr>
        <w:t xml:space="preserve">
     8. Егерде шаруашылық қожалығындағы барлық құстар жойылса, сонымен қатар құрал-жабдықтарды, қораны, құстарды күтетін заттарды, маңайды және басқа қораларды соңғы рет залалсызданғаннан кейін шаруашылық қожалығына аурудан таза деп шешім қабылданады және карантин шешіледі. </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