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9552" w14:textId="6a09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қызметті мемлекеттік қадағалауды және дәрілік заттардың қауіпсіздігін, тиімділігін және сапасын бақылауды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2005 жылғы 14 ақпандағы N 55 бұйрығы. Қазақстан Республикасы Әділет министрлігінде 2005 жылғы 14 наурызда тіркелді. Тіркеу N 3488. Күші жойылды - Қазақстан Республикасы Денсаулық сақтау министрінің 2010 жылғы 29 сәуірдегі № 310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 310</w:t>
      </w:r>
      <w:r>
        <w:rPr>
          <w:rFonts w:ascii="Times New Roman"/>
          <w:b w:val="false"/>
          <w:i w:val="false"/>
          <w:color w:val="ff0000"/>
          <w:sz w:val="28"/>
        </w:rPr>
        <w:t xml:space="preserve"> Бұйрығымен.</w:t>
      </w:r>
    </w:p>
    <w:bookmarkStart w:name="z75" w:id="0"/>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"Дәрілік </w:t>
      </w:r>
      <w:r>
        <w:rPr>
          <w:rFonts w:ascii="Times New Roman"/>
          <w:b w:val="false"/>
          <w:i w:val="false"/>
          <w:color w:val="000000"/>
          <w:sz w:val="28"/>
        </w:rPr>
        <w:t>заттар туралы", "Қазақстан Республикасының әкімшілік құқық бұзушылықтар туралы Кодексіне дәрілік заттар айналымы мәселелері бойынша өзгерістер мен толықтырулар енгізу туралы"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Фармацевтикалық қызметті мемлекеттік қадағалауды және дәрілік заттардың қауіпсіздігін, тиімділігін және сапасын бақылауды жүзеге асыру жөніндегі нұсқаулық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(Пак Л.Ю.) осы бұйрықты Қазақстан Республикасы Әділет министрлігіне мемлекеттік </w:t>
      </w:r>
      <w:r>
        <w:rPr>
          <w:rFonts w:ascii="Times New Roman"/>
          <w:b w:val="false"/>
          <w:i w:val="false"/>
          <w:color w:val="000000"/>
          <w:sz w:val="28"/>
        </w:rPr>
        <w:t xml:space="preserve">тіркеуге </w:t>
      </w:r>
      <w:r>
        <w:rPr>
          <w:rFonts w:ascii="Times New Roman"/>
          <w:b w:val="false"/>
          <w:i w:val="false"/>
          <w:color w:val="000000"/>
          <w:sz w:val="28"/>
        </w:rPr>
        <w:t xml:space="preserve">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ұйымдастыру жұмысы департаменті (Акрачкова Д.В.) осы бұйрық мемлекеттік тіркелгеннен кейін бұқаралық ақпарат құралдарында ресми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бірінші вице-министрі А.А. Ақановқа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14 ақпандағы   </w:t>
      </w:r>
      <w:r>
        <w:br/>
      </w:r>
      <w:r>
        <w:rPr>
          <w:rFonts w:ascii="Times New Roman"/>
          <w:b w:val="false"/>
          <w:i w:val="false"/>
          <w:color w:val="000000"/>
          <w:sz w:val="28"/>
        </w:rPr>
        <w:t xml:space="preserve">
N 55 бұйрығымен бекітілген </w:t>
      </w:r>
    </w:p>
    <w:bookmarkEnd w:id="4"/>
    <w:p>
      <w:pPr>
        <w:spacing w:after="0"/>
        <w:ind w:left="0"/>
        <w:jc w:val="left"/>
      </w:pPr>
      <w:r>
        <w:rPr>
          <w:rFonts w:ascii="Times New Roman"/>
          <w:b/>
          <w:i w:val="false"/>
          <w:color w:val="000000"/>
        </w:rPr>
        <w:t xml:space="preserve"> Фармацевтикалық қызметті мемлекеттік қадағалауды </w:t>
      </w:r>
      <w:r>
        <w:br/>
      </w:r>
      <w:r>
        <w:rPr>
          <w:rFonts w:ascii="Times New Roman"/>
          <w:b/>
          <w:i w:val="false"/>
          <w:color w:val="000000"/>
        </w:rPr>
        <w:t xml:space="preserve">
және дәрілік заттардың қауіпсіздігін, тиімділігін </w:t>
      </w:r>
      <w:r>
        <w:br/>
      </w:r>
      <w:r>
        <w:rPr>
          <w:rFonts w:ascii="Times New Roman"/>
          <w:b/>
          <w:i w:val="false"/>
          <w:color w:val="000000"/>
        </w:rPr>
        <w:t xml:space="preserve">
және сапасын бақылауды жүзеге асыру жөніндегі </w:t>
      </w:r>
      <w:r>
        <w:br/>
      </w:r>
      <w:r>
        <w:rPr>
          <w:rFonts w:ascii="Times New Roman"/>
          <w:b/>
          <w:i w:val="false"/>
          <w:color w:val="000000"/>
        </w:rPr>
        <w:t xml:space="preserve">
нұсқаулық </w:t>
      </w:r>
    </w:p>
    <w:bookmarkStart w:name="z6" w:id="5"/>
    <w:p>
      <w:pPr>
        <w:spacing w:after="0"/>
        <w:ind w:left="0"/>
        <w:jc w:val="left"/>
      </w:pPr>
      <w:r>
        <w:rPr>
          <w:rFonts w:ascii="Times New Roman"/>
          <w:b/>
          <w:i w:val="false"/>
          <w:color w:val="000000"/>
        </w:rPr>
        <w:t xml:space="preserve"> 
1. Жалпы ережелер </w:t>
      </w:r>
    </w:p>
    <w:bookmarkEnd w:id="5"/>
    <w:bookmarkStart w:name="z7" w:id="6"/>
    <w:p>
      <w:pPr>
        <w:spacing w:after="0"/>
        <w:ind w:left="0"/>
        <w:jc w:val="both"/>
      </w:pPr>
      <w:r>
        <w:rPr>
          <w:rFonts w:ascii="Times New Roman"/>
          <w:b w:val="false"/>
          <w:i w:val="false"/>
          <w:color w:val="000000"/>
          <w:sz w:val="28"/>
        </w:rPr>
        <w:t xml:space="preserve">
      1. Осы Фармацевтикалық қызметті мемлекеттік қадағалауды және дәрілік заттардың қауіпсіздігін, тиімділігін және сапасын бақылауды жүзеге асыру жөніндегі нұсқаулық (бұдан әрі - Нұсқаулық) фармацевтикалық қызметті жүзеге асыратын заңды және жеке тұлғалары (бұдан әрі - субъектілер) бақылауды жүргізу тәртібін детальдау, дәрілік заттар айналымы саласындағы жеке және заңды тұлғалардың фармацевтикалық қызметін бақылау және қадағалау функцияларын жүзеге асыратын ведомствоның (бұдан әрі - бақылаушы орган) аумақтық бөлімшелері жүргізетін тексерулерді тәртіпке келтіру және сапасын арттыру мақсатында әзірленген. </w:t>
      </w:r>
    </w:p>
    <w:bookmarkEnd w:id="6"/>
    <w:bookmarkStart w:name="z8" w:id="7"/>
    <w:p>
      <w:pPr>
        <w:spacing w:after="0"/>
        <w:ind w:left="0"/>
        <w:jc w:val="both"/>
      </w:pPr>
      <w:r>
        <w:rPr>
          <w:rFonts w:ascii="Times New Roman"/>
          <w:b w:val="false"/>
          <w:i w:val="false"/>
          <w:color w:val="000000"/>
          <w:sz w:val="28"/>
        </w:rPr>
        <w:t xml:space="preserve">
      2. Қазақстан Республикасының мемлекеттік фармацевтикалық инспекторы (бұдан әрі - фармацевтикалық инспектор) бақылаушы органның бастығы, бастығының орынбасарлары және мамандары болып табылады. </w:t>
      </w:r>
    </w:p>
    <w:bookmarkEnd w:id="7"/>
    <w:bookmarkStart w:name="z9" w:id="8"/>
    <w:p>
      <w:pPr>
        <w:spacing w:after="0"/>
        <w:ind w:left="0"/>
        <w:jc w:val="both"/>
      </w:pPr>
      <w:r>
        <w:rPr>
          <w:rFonts w:ascii="Times New Roman"/>
          <w:b w:val="false"/>
          <w:i w:val="false"/>
          <w:color w:val="000000"/>
          <w:sz w:val="28"/>
        </w:rPr>
        <w:t xml:space="preserve">
      3. Осы Нұсқаулық Қазақстан Республикасының аумағында дәрілік заттар айналымы саласындағы қызметті жүзеге асыратын заңды және жеке тұлғаларды тексеру жүргізуге қолданылады. </w:t>
      </w:r>
    </w:p>
    <w:bookmarkEnd w:id="8"/>
    <w:bookmarkStart w:name="z10" w:id="9"/>
    <w:p>
      <w:pPr>
        <w:spacing w:after="0"/>
        <w:ind w:left="0"/>
        <w:jc w:val="left"/>
      </w:pPr>
      <w:r>
        <w:rPr>
          <w:rFonts w:ascii="Times New Roman"/>
          <w:b/>
          <w:i w:val="false"/>
          <w:color w:val="000000"/>
        </w:rPr>
        <w:t xml:space="preserve"> 
2. Мемлекеттік фармацевтикалық қадағалау мен </w:t>
      </w:r>
      <w:r>
        <w:br/>
      </w:r>
      <w:r>
        <w:rPr>
          <w:rFonts w:ascii="Times New Roman"/>
          <w:b/>
          <w:i w:val="false"/>
          <w:color w:val="000000"/>
        </w:rPr>
        <w:t xml:space="preserve">
бақылаудың мақсаты және негізгі міндеттері </w:t>
      </w:r>
    </w:p>
    <w:bookmarkEnd w:id="9"/>
    <w:bookmarkStart w:name="z11" w:id="10"/>
    <w:p>
      <w:pPr>
        <w:spacing w:after="0"/>
        <w:ind w:left="0"/>
        <w:jc w:val="both"/>
      </w:pPr>
      <w:r>
        <w:rPr>
          <w:rFonts w:ascii="Times New Roman"/>
          <w:b w:val="false"/>
          <w:i w:val="false"/>
          <w:color w:val="000000"/>
          <w:sz w:val="28"/>
        </w:rPr>
        <w:t xml:space="preserve">
      4. Мемлекеттік фармацевтикалық қадағалау мен бақылаудың мақсаты азаматтарды қауіпсіз, тиімді және сапалы дәрілік заттармен қамтамасыз етудің кепілдігі болып табылады. </w:t>
      </w:r>
    </w:p>
    <w:bookmarkEnd w:id="10"/>
    <w:bookmarkStart w:name="z12" w:id="11"/>
    <w:p>
      <w:pPr>
        <w:spacing w:after="0"/>
        <w:ind w:left="0"/>
        <w:jc w:val="both"/>
      </w:pPr>
      <w:r>
        <w:rPr>
          <w:rFonts w:ascii="Times New Roman"/>
          <w:b w:val="false"/>
          <w:i w:val="false"/>
          <w:color w:val="000000"/>
          <w:sz w:val="28"/>
        </w:rPr>
        <w:t xml:space="preserve">
      5. Субъектілерді тексеру жүргізудің мақсаты мыналар болып табылады: </w:t>
      </w:r>
      <w:r>
        <w:br/>
      </w:r>
      <w:r>
        <w:rPr>
          <w:rFonts w:ascii="Times New Roman"/>
          <w:b w:val="false"/>
          <w:i w:val="false"/>
          <w:color w:val="000000"/>
          <w:sz w:val="28"/>
        </w:rPr>
        <w:t xml:space="preserve">
      1) дәрілік заттарды, оның ішінде құрамында есірткі құралдары, психотроптық заттар мен прекурсорлар бар дәрілік заттарды алу (сатып алу), сақтау, дайындау, өндіру, есепке алу, бөлу, ұтымды пайдалану және сату, дәрілік заттардың жарнамалары тұрғысында жолсыздықтарды анықтау, жолын кесу, сондай-ақ Қазақстан Республикасының заңнамасына сәйкес субъектілерге қатысты шаралар қолдану; </w:t>
      </w:r>
      <w:r>
        <w:br/>
      </w:r>
      <w:r>
        <w:rPr>
          <w:rFonts w:ascii="Times New Roman"/>
          <w:b w:val="false"/>
          <w:i w:val="false"/>
          <w:color w:val="000000"/>
          <w:sz w:val="28"/>
        </w:rPr>
        <w:t xml:space="preserve">
      2) көрсетілетін фармацевтикалық қызметтердің сапасын арттыру; </w:t>
      </w:r>
      <w:r>
        <w:br/>
      </w:r>
      <w:r>
        <w:rPr>
          <w:rFonts w:ascii="Times New Roman"/>
          <w:b w:val="false"/>
          <w:i w:val="false"/>
          <w:color w:val="000000"/>
          <w:sz w:val="28"/>
        </w:rPr>
        <w:t xml:space="preserve">
      3) халықты дәрілік заттармен қауіпсіз және сапалы қамтамасыз ету мәселелері бойынша органдармен және кәсіпорындармен өзара іс-қимыл жасау. </w:t>
      </w:r>
    </w:p>
    <w:bookmarkEnd w:id="11"/>
    <w:bookmarkStart w:name="z13" w:id="12"/>
    <w:p>
      <w:pPr>
        <w:spacing w:after="0"/>
        <w:ind w:left="0"/>
        <w:jc w:val="left"/>
      </w:pPr>
      <w:r>
        <w:rPr>
          <w:rFonts w:ascii="Times New Roman"/>
          <w:b/>
          <w:i w:val="false"/>
          <w:color w:val="000000"/>
        </w:rPr>
        <w:t xml:space="preserve"> 
3. Фармацевтикалық инспектордың міндеттері </w:t>
      </w:r>
      <w:r>
        <w:br/>
      </w:r>
      <w:r>
        <w:rPr>
          <w:rFonts w:ascii="Times New Roman"/>
          <w:b/>
          <w:i w:val="false"/>
          <w:color w:val="000000"/>
        </w:rPr>
        <w:t xml:space="preserve">
мен құқықтары </w:t>
      </w:r>
    </w:p>
    <w:bookmarkEnd w:id="12"/>
    <w:bookmarkStart w:name="z14" w:id="13"/>
    <w:p>
      <w:pPr>
        <w:spacing w:after="0"/>
        <w:ind w:left="0"/>
        <w:jc w:val="both"/>
      </w:pPr>
      <w:r>
        <w:rPr>
          <w:rFonts w:ascii="Times New Roman"/>
          <w:b w:val="false"/>
          <w:i w:val="false"/>
          <w:color w:val="000000"/>
          <w:sz w:val="28"/>
        </w:rPr>
        <w:t xml:space="preserve">
      6. Фармацевтикалық инспектордың міндеттері: </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Үкіметінің кесімдерін, </w:t>
      </w:r>
      <w:r>
        <w:rPr>
          <w:rFonts w:ascii="Times New Roman"/>
          <w:b w:val="false"/>
          <w:i w:val="false"/>
          <w:color w:val="000000"/>
          <w:sz w:val="28"/>
        </w:rPr>
        <w:t>нормативтік құқықтық кесімдерді</w:t>
      </w:r>
      <w:r>
        <w:rPr>
          <w:rFonts w:ascii="Times New Roman"/>
          <w:b w:val="false"/>
          <w:i w:val="false"/>
          <w:color w:val="000000"/>
          <w:sz w:val="28"/>
        </w:rPr>
        <w:t xml:space="preserve">, Қазақстан Республикасы Денсаулық сақтау министрінің бұйрықтарын, сондай-ақ осы Нұсқаулықты басшылыққа алуға; </w:t>
      </w:r>
      <w:r>
        <w:br/>
      </w:r>
      <w:r>
        <w:rPr>
          <w:rFonts w:ascii="Times New Roman"/>
          <w:b w:val="false"/>
          <w:i w:val="false"/>
          <w:color w:val="000000"/>
          <w:sz w:val="28"/>
        </w:rPr>
        <w:t>
      2) дәрілік заттардың айналымын регламенттейтін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субъектілердің орындауын мемлекеттік фармацевтикалық қадағалау мен бақылауды жүзеге асыруға; </w:t>
      </w:r>
      <w:r>
        <w:br/>
      </w:r>
      <w:r>
        <w:rPr>
          <w:rFonts w:ascii="Times New Roman"/>
          <w:b w:val="false"/>
          <w:i w:val="false"/>
          <w:color w:val="000000"/>
          <w:sz w:val="28"/>
        </w:rPr>
        <w:t xml:space="preserve">
      3) өз құзыреті шегінде дәрілік заттардың айналымы саласындағы Қазақстан Республикасы заңнамасының бұзылу фактілері туралы мүдделі уәкілетті органдарға хабарлауға; </w:t>
      </w:r>
      <w:r>
        <w:br/>
      </w:r>
      <w:r>
        <w:rPr>
          <w:rFonts w:ascii="Times New Roman"/>
          <w:b w:val="false"/>
          <w:i w:val="false"/>
          <w:color w:val="000000"/>
          <w:sz w:val="28"/>
        </w:rPr>
        <w:t>
      4) әкімшілік құқық бұзушылықтар туралы </w:t>
      </w:r>
      <w:r>
        <w:rPr>
          <w:rFonts w:ascii="Times New Roman"/>
          <w:b w:val="false"/>
          <w:i w:val="false"/>
          <w:color w:val="000000"/>
          <w:sz w:val="28"/>
        </w:rPr>
        <w:t xml:space="preserve">хаттама </w:t>
      </w:r>
      <w:r>
        <w:rPr>
          <w:rFonts w:ascii="Times New Roman"/>
          <w:b w:val="false"/>
          <w:i w:val="false"/>
          <w:color w:val="000000"/>
          <w:sz w:val="28"/>
        </w:rPr>
        <w:t xml:space="preserve">жасауға; </w:t>
      </w:r>
      <w:r>
        <w:br/>
      </w:r>
      <w:r>
        <w:rPr>
          <w:rFonts w:ascii="Times New Roman"/>
          <w:b w:val="false"/>
          <w:i w:val="false"/>
          <w:color w:val="000000"/>
          <w:sz w:val="28"/>
        </w:rPr>
        <w:t>
      5) әкімшілік жаза қолдану үшін өз құзыреті шегінде әкімшілік құқық бұзушылықтар туралы материалдарды сотқа, әкімшілік құқық бұзушылықтар туралы істерді қарауға </w:t>
      </w:r>
      <w:r>
        <w:rPr>
          <w:rFonts w:ascii="Times New Roman"/>
          <w:b w:val="false"/>
          <w:i w:val="false"/>
          <w:color w:val="000000"/>
          <w:sz w:val="28"/>
        </w:rPr>
        <w:t xml:space="preserve">уәкілетті </w:t>
      </w:r>
      <w:r>
        <w:rPr>
          <w:rFonts w:ascii="Times New Roman"/>
          <w:b w:val="false"/>
          <w:i w:val="false"/>
          <w:color w:val="000000"/>
          <w:sz w:val="28"/>
        </w:rPr>
        <w:t xml:space="preserve">органдарға жолдауға; </w:t>
      </w:r>
      <w:r>
        <w:br/>
      </w:r>
      <w:r>
        <w:rPr>
          <w:rFonts w:ascii="Times New Roman"/>
          <w:b w:val="false"/>
          <w:i w:val="false"/>
          <w:color w:val="000000"/>
          <w:sz w:val="28"/>
        </w:rPr>
        <w:t>
      6) азаматтардың, жеке және заңда тұлғалардың дәрілік заттар айналымы мәселелері жөніндегі өтініштерін </w:t>
      </w:r>
      <w:r>
        <w:rPr>
          <w:rFonts w:ascii="Times New Roman"/>
          <w:b w:val="false"/>
          <w:i w:val="false"/>
          <w:color w:val="000000"/>
          <w:sz w:val="28"/>
        </w:rPr>
        <w:t xml:space="preserve">қарауға </w:t>
      </w:r>
      <w:r>
        <w:rPr>
          <w:rFonts w:ascii="Times New Roman"/>
          <w:b w:val="false"/>
          <w:i w:val="false"/>
          <w:color w:val="000000"/>
          <w:sz w:val="28"/>
        </w:rPr>
        <w:t xml:space="preserve">және тиісті шаралар қолдануға; </w:t>
      </w:r>
      <w:r>
        <w:br/>
      </w:r>
      <w:r>
        <w:rPr>
          <w:rFonts w:ascii="Times New Roman"/>
          <w:b w:val="false"/>
          <w:i w:val="false"/>
          <w:color w:val="000000"/>
          <w:sz w:val="28"/>
        </w:rPr>
        <w:t xml:space="preserve">
      7) Қазақстан Республикасының заңдарына сәйкес өзге де міндеттерді орындауға міндетті. </w:t>
      </w:r>
    </w:p>
    <w:bookmarkEnd w:id="13"/>
    <w:bookmarkStart w:name="z15" w:id="14"/>
    <w:p>
      <w:pPr>
        <w:spacing w:after="0"/>
        <w:ind w:left="0"/>
        <w:jc w:val="both"/>
      </w:pPr>
      <w:r>
        <w:rPr>
          <w:rFonts w:ascii="Times New Roman"/>
          <w:b w:val="false"/>
          <w:i w:val="false"/>
          <w:color w:val="000000"/>
          <w:sz w:val="28"/>
        </w:rPr>
        <w:t xml:space="preserve">
      7. Бақылаушы органның лауазымды тұлғалары: </w:t>
      </w:r>
      <w:r>
        <w:br/>
      </w:r>
      <w:r>
        <w:rPr>
          <w:rFonts w:ascii="Times New Roman"/>
          <w:b w:val="false"/>
          <w:i w:val="false"/>
          <w:color w:val="000000"/>
          <w:sz w:val="28"/>
        </w:rPr>
        <w:t xml:space="preserve">
      1) олардың құзырына жататын әкімшілік құқық бұзушылықтар үшін әкімшілік жазалар қолдануға құқылы. </w:t>
      </w:r>
    </w:p>
    <w:bookmarkEnd w:id="14"/>
    <w:bookmarkStart w:name="z16" w:id="15"/>
    <w:p>
      <w:pPr>
        <w:spacing w:after="0"/>
        <w:ind w:left="0"/>
        <w:jc w:val="both"/>
      </w:pPr>
      <w:r>
        <w:rPr>
          <w:rFonts w:ascii="Times New Roman"/>
          <w:b w:val="false"/>
          <w:i w:val="false"/>
          <w:color w:val="000000"/>
          <w:sz w:val="28"/>
        </w:rPr>
        <w:t xml:space="preserve">
      8. Фармацевтикалық инспектордың құқықтары: </w:t>
      </w:r>
      <w:r>
        <w:br/>
      </w:r>
      <w:r>
        <w:rPr>
          <w:rFonts w:ascii="Times New Roman"/>
          <w:b w:val="false"/>
          <w:i w:val="false"/>
          <w:color w:val="000000"/>
          <w:sz w:val="28"/>
        </w:rPr>
        <w:t xml:space="preserve">
      1) Қазақстан Республикасының заңдарында белгіленген тәртіппен Қазақстан Республикасының дәрілік заттар туралы заңдарының нормалары талаптарының орындалуын тексеру мақсатымен, фармацевтикалық қызмет жүзеге асырылатын объектілерге кедергісіз баруға; </w:t>
      </w:r>
      <w:r>
        <w:br/>
      </w:r>
      <w:r>
        <w:rPr>
          <w:rFonts w:ascii="Times New Roman"/>
          <w:b w:val="false"/>
          <w:i w:val="false"/>
          <w:color w:val="000000"/>
          <w:sz w:val="28"/>
        </w:rPr>
        <w:t>
      2) Қазақстан Республикасының дәрілік заттар туралы заңдарының талаптарын бұзушылықты жою туралы дәрілік заттар айналымы саласындағы субъектілерге </w:t>
      </w:r>
      <w:r>
        <w:rPr>
          <w:rFonts w:ascii="Times New Roman"/>
          <w:b w:val="false"/>
          <w:i w:val="false"/>
          <w:color w:val="000000"/>
          <w:sz w:val="28"/>
        </w:rPr>
        <w:t xml:space="preserve">нұсқамалар </w:t>
      </w:r>
      <w:r>
        <w:rPr>
          <w:rFonts w:ascii="Times New Roman"/>
          <w:b w:val="false"/>
          <w:i w:val="false"/>
          <w:color w:val="000000"/>
          <w:sz w:val="28"/>
        </w:rPr>
        <w:t xml:space="preserve">беруге; </w:t>
      </w:r>
      <w:r>
        <w:br/>
      </w:r>
      <w:r>
        <w:rPr>
          <w:rFonts w:ascii="Times New Roman"/>
          <w:b w:val="false"/>
          <w:i w:val="false"/>
          <w:color w:val="000000"/>
          <w:sz w:val="28"/>
        </w:rPr>
        <w:t xml:space="preserve">
      3) дәрілік заттар айналымы саласындағы субъектілерден дәрілік заттар айналымы мәселелері жөнінде ақпарат, есептілік сұратып алуға; </w:t>
      </w:r>
      <w:r>
        <w:br/>
      </w:r>
      <w:r>
        <w:rPr>
          <w:rFonts w:ascii="Times New Roman"/>
          <w:b w:val="false"/>
          <w:i w:val="false"/>
          <w:color w:val="000000"/>
          <w:sz w:val="28"/>
        </w:rPr>
        <w:t>
      4) дәрілік заттардың үлгілерін сараптама жүргізу үшін оны жүргізуге қажетті көлемдерде жеткілікті және одан аспайтын мөлшерде осы өнімнің құнын өтемей </w:t>
      </w:r>
      <w:r>
        <w:rPr>
          <w:rFonts w:ascii="Times New Roman"/>
          <w:b w:val="false"/>
          <w:i w:val="false"/>
          <w:color w:val="000000"/>
          <w:sz w:val="28"/>
        </w:rPr>
        <w:t>алып қоюға</w:t>
      </w:r>
      <w:r>
        <w:rPr>
          <w:rFonts w:ascii="Times New Roman"/>
          <w:b w:val="false"/>
          <w:i w:val="false"/>
          <w:color w:val="000000"/>
          <w:sz w:val="28"/>
        </w:rPr>
        <w:t xml:space="preserve">; </w:t>
      </w:r>
      <w:r>
        <w:br/>
      </w:r>
      <w:r>
        <w:rPr>
          <w:rFonts w:ascii="Times New Roman"/>
          <w:b w:val="false"/>
          <w:i w:val="false"/>
          <w:color w:val="000000"/>
          <w:sz w:val="28"/>
        </w:rPr>
        <w:t xml:space="preserve">
      5) фармацевтикалық қызметке және дәрілік заттардың сапасына бақылау жүргізу үшін қажетті құжаттардың көшірмелерін алуға; </w:t>
      </w:r>
      <w:r>
        <w:br/>
      </w:r>
      <w:r>
        <w:rPr>
          <w:rFonts w:ascii="Times New Roman"/>
          <w:b w:val="false"/>
          <w:i w:val="false"/>
          <w:color w:val="000000"/>
          <w:sz w:val="28"/>
        </w:rPr>
        <w:t xml:space="preserve">
      6) Қазақстан Республикасының аумағына жарамсыз болған, жалған, жарамдылық мерзімі өткен және Қазақстан Республикасы заңдарының талаптарына сәйкес келмейтін басқа да дәрілік заттарды әкелуге, өндіруге, дайындауға, сақтауға, қолдануға және өткізуге тыйым салу туралы ұйғарымдар беруге; </w:t>
      </w:r>
      <w:r>
        <w:br/>
      </w:r>
      <w:r>
        <w:rPr>
          <w:rFonts w:ascii="Times New Roman"/>
          <w:b w:val="false"/>
          <w:i w:val="false"/>
          <w:color w:val="000000"/>
          <w:sz w:val="28"/>
        </w:rPr>
        <w:t>
      7) фармацевтикалық қызмет түрлері </w:t>
      </w:r>
      <w:r>
        <w:rPr>
          <w:rFonts w:ascii="Times New Roman"/>
          <w:b w:val="false"/>
          <w:i w:val="false"/>
          <w:color w:val="000000"/>
          <w:sz w:val="28"/>
        </w:rPr>
        <w:t>лицензиясының</w:t>
      </w:r>
      <w:r>
        <w:rPr>
          <w:rFonts w:ascii="Times New Roman"/>
          <w:b w:val="false"/>
          <w:i w:val="false"/>
          <w:color w:val="000000"/>
          <w:sz w:val="28"/>
        </w:rPr>
        <w:t xml:space="preserve"> күшін тоқтата тұру туралы ұсыныс енгізуге; </w:t>
      </w:r>
      <w:r>
        <w:br/>
      </w:r>
      <w:r>
        <w:rPr>
          <w:rFonts w:ascii="Times New Roman"/>
          <w:b w:val="false"/>
          <w:i w:val="false"/>
          <w:color w:val="000000"/>
          <w:sz w:val="28"/>
        </w:rPr>
        <w:t>
      8)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белгіленген өзге де құқықтарды жүзеге асыруға құқығы бар. </w:t>
      </w:r>
    </w:p>
    <w:bookmarkEnd w:id="15"/>
    <w:bookmarkStart w:name="z17" w:id="16"/>
    <w:p>
      <w:pPr>
        <w:spacing w:after="0"/>
        <w:ind w:left="0"/>
        <w:jc w:val="left"/>
      </w:pPr>
      <w:r>
        <w:rPr>
          <w:rFonts w:ascii="Times New Roman"/>
          <w:b/>
          <w:i w:val="false"/>
          <w:color w:val="000000"/>
        </w:rPr>
        <w:t xml:space="preserve"> 
4. Тексерулерді ұйымдастыру </w:t>
      </w:r>
    </w:p>
    <w:bookmarkEnd w:id="16"/>
    <w:bookmarkStart w:name="z18" w:id="17"/>
    <w:p>
      <w:pPr>
        <w:spacing w:after="0"/>
        <w:ind w:left="0"/>
        <w:jc w:val="both"/>
      </w:pPr>
      <w:r>
        <w:rPr>
          <w:rFonts w:ascii="Times New Roman"/>
          <w:b w:val="false"/>
          <w:i w:val="false"/>
          <w:color w:val="000000"/>
          <w:sz w:val="28"/>
        </w:rPr>
        <w:t>
      9. Субъектілерді тексеру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тексеру тағайындау туралы акт Қазақстан Республикасы Бас прокуратурасының Құқықтық статистика және арнайы есепке алу жөніндегі комитетінде және оның аумақтық бөлімшелерінде тіркелгеннен кейін жүргізіледі. </w:t>
      </w:r>
    </w:p>
    <w:bookmarkEnd w:id="17"/>
    <w:bookmarkStart w:name="z19" w:id="18"/>
    <w:p>
      <w:pPr>
        <w:spacing w:after="0"/>
        <w:ind w:left="0"/>
        <w:jc w:val="both"/>
      </w:pPr>
      <w:r>
        <w:rPr>
          <w:rFonts w:ascii="Times New Roman"/>
          <w:b w:val="false"/>
          <w:i w:val="false"/>
          <w:color w:val="000000"/>
          <w:sz w:val="28"/>
        </w:rPr>
        <w:t xml:space="preserve">
      10. Фармацевтикалық инспекторлар тексерудің мынадай түрлерін жүргізе алады: </w:t>
      </w:r>
      <w:r>
        <w:br/>
      </w:r>
      <w:r>
        <w:rPr>
          <w:rFonts w:ascii="Times New Roman"/>
          <w:b w:val="false"/>
          <w:i w:val="false"/>
          <w:color w:val="000000"/>
          <w:sz w:val="28"/>
        </w:rPr>
        <w:t xml:space="preserve">
      1) жоспарлы (алдыңғы тексерулерге қатысы бойынша заңнамада белгiленген уақыт аралықтарын ескере отырып өткiзiлетiн, бақылаушы орган алдын ала жоспарлаған тексеру); </w:t>
      </w:r>
      <w:r>
        <w:br/>
      </w:r>
      <w:r>
        <w:rPr>
          <w:rFonts w:ascii="Times New Roman"/>
          <w:b w:val="false"/>
          <w:i w:val="false"/>
          <w:color w:val="000000"/>
          <w:sz w:val="28"/>
        </w:rPr>
        <w:t xml:space="preserve">
      2) рейдтiк (Қазақстан Республикасы заңнамасының жекелеген талаптарын шағын кәсiпкерлiк субъектілерінің сақтауы мәселелерi бойынша бақылаушы органдар жүзеге асыратын тексеру); </w:t>
      </w:r>
      <w:r>
        <w:br/>
      </w:r>
      <w:r>
        <w:rPr>
          <w:rFonts w:ascii="Times New Roman"/>
          <w:b w:val="false"/>
          <w:i w:val="false"/>
          <w:color w:val="000000"/>
          <w:sz w:val="28"/>
        </w:rPr>
        <w:t xml:space="preserve">
      3) жоспардан тыс (қоғамдық тәртiпке, халықтың денсаулығына және ұлттық қауiпсiздiкке төнген қатердi тезарада жоюды талап ететiн, қалыптасқан әлеуметтiк-экономикалық ахуалға байланысты белгiленетiн, сондай-ақ шағымдарға, жүгiнулерге және өтiнiштерге тезарада әрекет етудi талап ететiн тексеру); </w:t>
      </w:r>
      <w:r>
        <w:br/>
      </w:r>
      <w:r>
        <w:rPr>
          <w:rFonts w:ascii="Times New Roman"/>
          <w:b w:val="false"/>
          <w:i w:val="false"/>
          <w:color w:val="000000"/>
          <w:sz w:val="28"/>
        </w:rPr>
        <w:t xml:space="preserve">
      4) қарсы (егер тексерулерді жүргiзу кезiнде бақылаушы органдарда көрсетілген тұлғаларға байланысты қосымша ақпаратты алу қажеттiгi туындайтын жағдайда үшiншi тұлғаларға қатысты жүргiзiлетiн тексеру). </w:t>
      </w:r>
    </w:p>
    <w:bookmarkEnd w:id="18"/>
    <w:bookmarkStart w:name="z20" w:id="19"/>
    <w:p>
      <w:pPr>
        <w:spacing w:after="0"/>
        <w:ind w:left="0"/>
        <w:jc w:val="both"/>
      </w:pPr>
      <w:r>
        <w:rPr>
          <w:rFonts w:ascii="Times New Roman"/>
          <w:b w:val="false"/>
          <w:i w:val="false"/>
          <w:color w:val="000000"/>
          <w:sz w:val="28"/>
        </w:rPr>
        <w:t>
      11. Субъектілерді тексеруді тағайындау туралы актіні тіркеу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жүзеге асырылады. </w:t>
      </w:r>
    </w:p>
    <w:bookmarkEnd w:id="19"/>
    <w:bookmarkStart w:name="z21" w:id="20"/>
    <w:p>
      <w:pPr>
        <w:spacing w:after="0"/>
        <w:ind w:left="0"/>
        <w:jc w:val="both"/>
      </w:pPr>
      <w:r>
        <w:rPr>
          <w:rFonts w:ascii="Times New Roman"/>
          <w:b w:val="false"/>
          <w:i w:val="false"/>
          <w:color w:val="000000"/>
          <w:sz w:val="28"/>
        </w:rPr>
        <w:t>
      12. Бақылаушы орган тексеру тағайындау туралы акт шығарады және </w:t>
      </w:r>
      <w:r>
        <w:rPr>
          <w:rFonts w:ascii="Times New Roman"/>
          <w:b w:val="false"/>
          <w:i w:val="false"/>
          <w:color w:val="000000"/>
          <w:sz w:val="28"/>
        </w:rPr>
        <w:t xml:space="preserve">белгіленген </w:t>
      </w:r>
      <w:r>
        <w:rPr>
          <w:rFonts w:ascii="Times New Roman"/>
          <w:b w:val="false"/>
          <w:i w:val="false"/>
          <w:color w:val="000000"/>
          <w:sz w:val="28"/>
        </w:rPr>
        <w:t xml:space="preserve">үлгіде шаруашылық субъектілерінің қызметін тексеруді есепке алу карточкасы жасалады. </w:t>
      </w:r>
    </w:p>
    <w:bookmarkEnd w:id="20"/>
    <w:bookmarkStart w:name="z22" w:id="21"/>
    <w:p>
      <w:pPr>
        <w:spacing w:after="0"/>
        <w:ind w:left="0"/>
        <w:jc w:val="both"/>
      </w:pPr>
      <w:r>
        <w:rPr>
          <w:rFonts w:ascii="Times New Roman"/>
          <w:b w:val="false"/>
          <w:i w:val="false"/>
          <w:color w:val="000000"/>
          <w:sz w:val="28"/>
        </w:rPr>
        <w:t xml:space="preserve">
      13. Бақылаушы органдар белгіленген үлгідегі тексеру тағайындау туралы актілерді тіркеу журналын жүргізуге міндетті. Тексеру тағайындау актілерін тіркеу журналының жүргізілуі мен сақталуын бақылау бақылаушы органның басшысына жүктеледі. </w:t>
      </w:r>
    </w:p>
    <w:bookmarkEnd w:id="21"/>
    <w:bookmarkStart w:name="z23" w:id="22"/>
    <w:p>
      <w:pPr>
        <w:spacing w:after="0"/>
        <w:ind w:left="0"/>
        <w:jc w:val="both"/>
      </w:pPr>
      <w:r>
        <w:rPr>
          <w:rFonts w:ascii="Times New Roman"/>
          <w:b w:val="false"/>
          <w:i w:val="false"/>
          <w:color w:val="000000"/>
          <w:sz w:val="28"/>
        </w:rPr>
        <w:t xml:space="preserve">
      14. Журналдың парақтары нөмірленуі, бау өткізілуі және мөрмен бекітілуі тиіс. Жазбалар толық, анық, ұқыпты жүргізілуі тиіс, түзетуге және өшіруге болмайды. Қате жазбалар ескертіледі және жауапты адамның қолымен расталады. </w:t>
      </w:r>
    </w:p>
    <w:bookmarkEnd w:id="22"/>
    <w:bookmarkStart w:name="z24" w:id="23"/>
    <w:p>
      <w:pPr>
        <w:spacing w:after="0"/>
        <w:ind w:left="0"/>
        <w:jc w:val="left"/>
      </w:pPr>
      <w:r>
        <w:rPr>
          <w:rFonts w:ascii="Times New Roman"/>
          <w:b/>
          <w:i w:val="false"/>
          <w:color w:val="000000"/>
        </w:rPr>
        <w:t xml:space="preserve"> 
5. Тексерулерді жүргізу </w:t>
      </w:r>
    </w:p>
    <w:bookmarkEnd w:id="23"/>
    <w:bookmarkStart w:name="z25" w:id="24"/>
    <w:p>
      <w:pPr>
        <w:spacing w:after="0"/>
        <w:ind w:left="0"/>
        <w:jc w:val="both"/>
      </w:pPr>
      <w:r>
        <w:rPr>
          <w:rFonts w:ascii="Times New Roman"/>
          <w:b w:val="false"/>
          <w:i w:val="false"/>
          <w:color w:val="000000"/>
          <w:sz w:val="28"/>
        </w:rPr>
        <w:t xml:space="preserve">
      15. Тексеру жүргізудің басталуы тексерілетін субъектіге тексеру тағайындау туралы актіні берген сәт болып есептеледі. </w:t>
      </w:r>
    </w:p>
    <w:bookmarkEnd w:id="24"/>
    <w:bookmarkStart w:name="z26" w:id="25"/>
    <w:p>
      <w:pPr>
        <w:spacing w:after="0"/>
        <w:ind w:left="0"/>
        <w:jc w:val="both"/>
      </w:pPr>
      <w:r>
        <w:rPr>
          <w:rFonts w:ascii="Times New Roman"/>
          <w:b w:val="false"/>
          <w:i w:val="false"/>
          <w:color w:val="000000"/>
          <w:sz w:val="28"/>
        </w:rPr>
        <w:t xml:space="preserve">
      16. Объектіге тексеру үшін келген фармацевтикалық инспекторы мынадай құжаттарды беруге міндетті: </w:t>
      </w:r>
      <w:r>
        <w:br/>
      </w: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комитетінде және оның аумақтық бөлімшелерінде тіркелгені туралы белгісі бар тексеру тағайындау туралы акт; </w:t>
      </w:r>
      <w:r>
        <w:br/>
      </w:r>
      <w:r>
        <w:rPr>
          <w:rFonts w:ascii="Times New Roman"/>
          <w:b w:val="false"/>
          <w:i w:val="false"/>
          <w:color w:val="000000"/>
          <w:sz w:val="28"/>
        </w:rPr>
        <w:t xml:space="preserve">
      2) қызмет куәлігі; </w:t>
      </w:r>
      <w:r>
        <w:br/>
      </w:r>
      <w:r>
        <w:rPr>
          <w:rFonts w:ascii="Times New Roman"/>
          <w:b w:val="false"/>
          <w:i w:val="false"/>
          <w:color w:val="000000"/>
          <w:sz w:val="28"/>
        </w:rPr>
        <w:t xml:space="preserve">
      3) бақылаушы орган басшысы бекіткен тексеру жоспары. </w:t>
      </w:r>
    </w:p>
    <w:bookmarkEnd w:id="25"/>
    <w:bookmarkStart w:name="z27" w:id="26"/>
    <w:p>
      <w:pPr>
        <w:spacing w:after="0"/>
        <w:ind w:left="0"/>
        <w:jc w:val="both"/>
      </w:pPr>
      <w:r>
        <w:rPr>
          <w:rFonts w:ascii="Times New Roman"/>
          <w:b w:val="false"/>
          <w:i w:val="false"/>
          <w:color w:val="000000"/>
          <w:sz w:val="28"/>
        </w:rPr>
        <w:t xml:space="preserve">
      17. Тексеру жүргізу мерзімін есептеу құжаттарды беру туралы бақылаушы органның талаптарын субъектіге берген сәт пен сұралған құжаттарды нақты берген сәт аралығындағы кезеңдерде тоқтатыла тұрады. </w:t>
      </w:r>
    </w:p>
    <w:bookmarkEnd w:id="26"/>
    <w:bookmarkStart w:name="z28" w:id="27"/>
    <w:p>
      <w:pPr>
        <w:spacing w:after="0"/>
        <w:ind w:left="0"/>
        <w:jc w:val="both"/>
      </w:pPr>
      <w:r>
        <w:rPr>
          <w:rFonts w:ascii="Times New Roman"/>
          <w:b w:val="false"/>
          <w:i w:val="false"/>
          <w:color w:val="000000"/>
          <w:sz w:val="28"/>
        </w:rPr>
        <w:t xml:space="preserve">
      18. Тексеру жүргізу мерзімі алда тұрған жұмыстың көлемі, қойылған міндеттер ескеріле отырып белгіленеді, бірақ 30 күнтізбелік күннен, шағын кәсіпкерлік субъектілері үшін 15 күнтізбелік күннен аспауы тиiс. </w:t>
      </w:r>
    </w:p>
    <w:bookmarkEnd w:id="27"/>
    <w:bookmarkStart w:name="z29" w:id="28"/>
    <w:p>
      <w:pPr>
        <w:spacing w:after="0"/>
        <w:ind w:left="0"/>
        <w:jc w:val="both"/>
      </w:pPr>
      <w:r>
        <w:rPr>
          <w:rFonts w:ascii="Times New Roman"/>
          <w:b w:val="false"/>
          <w:i w:val="false"/>
          <w:color w:val="000000"/>
          <w:sz w:val="28"/>
        </w:rPr>
        <w:t xml:space="preserve">
      19. Тексеру мерзімдері ұзартылған жағдайда бақылаушы орган міндетті түрде Қазақстан Республикасы Бас прокуратурасының Құқықтық статистика және арнайы есепке алу жөніндегі комитетінде немесе оның аумақтық бөлімшелерінде тіркей отырып, тексеруді ұзарту туралы қосымша акт ресімдейді, онда алдыңғы тексеру тағайындау туралы актінің нөмірі мен тіркелген күні және ұзарту себебі көрсетіледі. </w:t>
      </w:r>
    </w:p>
    <w:bookmarkEnd w:id="28"/>
    <w:bookmarkStart w:name="z30" w:id="29"/>
    <w:p>
      <w:pPr>
        <w:spacing w:after="0"/>
        <w:ind w:left="0"/>
        <w:jc w:val="both"/>
      </w:pPr>
      <w:r>
        <w:rPr>
          <w:rFonts w:ascii="Times New Roman"/>
          <w:b w:val="false"/>
          <w:i w:val="false"/>
          <w:color w:val="000000"/>
          <w:sz w:val="28"/>
        </w:rPr>
        <w:t xml:space="preserve">
      20. Тексеру мерзімдерін ұзарту туралы шешімді тексеруді жүзеге асыратын лауазымды тұлғалардың баяндауы негізінде, орындалған жұмыстардың нәтижелерін көрсете отырып, тексеру мерзімдерін ұзарту қажеттілігінің негіздемесімен бақылаушы органның басшысы қабылдайды. </w:t>
      </w:r>
    </w:p>
    <w:bookmarkEnd w:id="29"/>
    <w:bookmarkStart w:name="z31" w:id="30"/>
    <w:p>
      <w:pPr>
        <w:spacing w:after="0"/>
        <w:ind w:left="0"/>
        <w:jc w:val="both"/>
      </w:pPr>
      <w:r>
        <w:rPr>
          <w:rFonts w:ascii="Times New Roman"/>
          <w:b w:val="false"/>
          <w:i w:val="false"/>
          <w:color w:val="000000"/>
          <w:sz w:val="28"/>
        </w:rPr>
        <w:t xml:space="preserve">
      21. Субъектілерді тексеруді құрамы 2 адамнан кем емес фармацевтикалық инспекторлар жүргізеді. </w:t>
      </w:r>
    </w:p>
    <w:bookmarkEnd w:id="30"/>
    <w:bookmarkStart w:name="z32" w:id="31"/>
    <w:p>
      <w:pPr>
        <w:spacing w:after="0"/>
        <w:ind w:left="0"/>
        <w:jc w:val="both"/>
      </w:pPr>
      <w:r>
        <w:rPr>
          <w:rFonts w:ascii="Times New Roman"/>
          <w:b w:val="false"/>
          <w:i w:val="false"/>
          <w:color w:val="000000"/>
          <w:sz w:val="28"/>
        </w:rPr>
        <w:t xml:space="preserve">
      22. Тексеру ұйым басшысының, ол болмаған жағдайда орынбасарының немесе ұйым басшысы міндетін атқарушының, сондай-ақ дәріхана немесе медицина ұйымдарында дәрілік заттарды, медициналық мақсаттағы бұйымдарды және медициналық техниканы сатып алуға, сақтауға және сатуға (бөлуге) жауапты адамның қатысуымен жүргізіледі. </w:t>
      </w:r>
    </w:p>
    <w:bookmarkEnd w:id="31"/>
    <w:bookmarkStart w:name="z33" w:id="32"/>
    <w:p>
      <w:pPr>
        <w:spacing w:after="0"/>
        <w:ind w:left="0"/>
        <w:jc w:val="both"/>
      </w:pPr>
      <w:r>
        <w:rPr>
          <w:rFonts w:ascii="Times New Roman"/>
          <w:b w:val="false"/>
          <w:i w:val="false"/>
          <w:color w:val="000000"/>
          <w:sz w:val="28"/>
        </w:rPr>
        <w:t xml:space="preserve">
      23. Тексеру жүргізу үшін кіргізуден бас тартылғанда, тексеруді жүзеге асырушы фармацевтикалық инспекторлар олардың қызметтік міндеттерін өз құзыреттеріне сәйкес орындауда кедергілер жасалғанда, қызмет туралы қажетті құжаттарды, материалдарды, ақпаратты беруден бас тартылғанда немесе қате ақпарат берілген немесе өзге де кедергілер жасалған жағдайларда хаттама жасалады. Хаттамаға тексеруді жүзеге асырушы фармацевтикалық инспекторлар мен тексерілуші субъектінің уәкілетті тұлғасы қол қояды. Тексерілуші кәсіпкерлік субъектісінің уәкілетті тұлғасы бас тарту себебі туралы жазбаша түсінік бере отырып, хаттамаға қол қоюдан бас тартуға құқылы. </w:t>
      </w:r>
      <w:r>
        <w:br/>
      </w:r>
      <w:r>
        <w:rPr>
          <w:rFonts w:ascii="Times New Roman"/>
          <w:b w:val="false"/>
          <w:i w:val="false"/>
          <w:color w:val="000000"/>
          <w:sz w:val="28"/>
        </w:rPr>
        <w:t xml:space="preserve">
      Тексеру тағайындау туралы актіні алудан бас тарту тексеруді тоқтату үшін негіз болып табылмайды. </w:t>
      </w:r>
    </w:p>
    <w:bookmarkEnd w:id="32"/>
    <w:bookmarkStart w:name="z34" w:id="33"/>
    <w:p>
      <w:pPr>
        <w:spacing w:after="0"/>
        <w:ind w:left="0"/>
        <w:jc w:val="both"/>
      </w:pPr>
      <w:r>
        <w:rPr>
          <w:rFonts w:ascii="Times New Roman"/>
          <w:b w:val="false"/>
          <w:i w:val="false"/>
          <w:color w:val="000000"/>
          <w:sz w:val="28"/>
        </w:rPr>
        <w:t xml:space="preserve">
      24. Тексеру жүргізу кезеңдері: </w:t>
      </w:r>
      <w:r>
        <w:br/>
      </w:r>
      <w:r>
        <w:rPr>
          <w:rFonts w:ascii="Times New Roman"/>
          <w:b w:val="false"/>
          <w:i w:val="false"/>
          <w:color w:val="000000"/>
          <w:sz w:val="28"/>
        </w:rPr>
        <w:t xml:space="preserve">
      1) объектідегі істердің жай-күйін алдын ала зерделеу алдыңғы тексеру актілерінің, шағымдардың, өтініштердің, объектіде өндірілетін, сатылатын (бөлінетін) дәрілік заттардың сапасы туралы хабарлардың, бұрын анықталған жолсыздықтарды жою бойынша қабылданған шаралар жөніндегі ақпараттың негізінде жүргізіледі; </w:t>
      </w:r>
      <w:r>
        <w:br/>
      </w:r>
      <w:r>
        <w:rPr>
          <w:rFonts w:ascii="Times New Roman"/>
          <w:b w:val="false"/>
          <w:i w:val="false"/>
          <w:color w:val="000000"/>
          <w:sz w:val="28"/>
        </w:rPr>
        <w:t xml:space="preserve">
      2) тексеруді байқау және сипаттау; </w:t>
      </w:r>
      <w:r>
        <w:br/>
      </w:r>
      <w:r>
        <w:rPr>
          <w:rFonts w:ascii="Times New Roman"/>
          <w:b w:val="false"/>
          <w:i w:val="false"/>
          <w:color w:val="000000"/>
          <w:sz w:val="28"/>
        </w:rPr>
        <w:t xml:space="preserve">
      3) тексеру жүргізу кезінде алынған нәтижелерді талдау және қорыту, қорытынды жасау; </w:t>
      </w:r>
      <w:r>
        <w:br/>
      </w:r>
      <w:r>
        <w:rPr>
          <w:rFonts w:ascii="Times New Roman"/>
          <w:b w:val="false"/>
          <w:i w:val="false"/>
          <w:color w:val="000000"/>
          <w:sz w:val="28"/>
        </w:rPr>
        <w:t xml:space="preserve">
      4) тексеру актісін және тиісті құжаттарды ресімдеу; </w:t>
      </w:r>
      <w:r>
        <w:br/>
      </w:r>
      <w:r>
        <w:rPr>
          <w:rFonts w:ascii="Times New Roman"/>
          <w:b w:val="false"/>
          <w:i w:val="false"/>
          <w:color w:val="000000"/>
          <w:sz w:val="28"/>
        </w:rPr>
        <w:t xml:space="preserve">
      5) субъектіні тексеру нәтижелері туралы хабардар ету; </w:t>
      </w:r>
      <w:r>
        <w:br/>
      </w:r>
      <w:r>
        <w:rPr>
          <w:rFonts w:ascii="Times New Roman"/>
          <w:b w:val="false"/>
          <w:i w:val="false"/>
          <w:color w:val="000000"/>
          <w:sz w:val="28"/>
        </w:rPr>
        <w:t xml:space="preserve">
      6) анықталған жолсыздық фактілері бойынша шаралар қабылдау. </w:t>
      </w:r>
    </w:p>
    <w:bookmarkEnd w:id="33"/>
    <w:bookmarkStart w:name="z35" w:id="34"/>
    <w:p>
      <w:pPr>
        <w:spacing w:after="0"/>
        <w:ind w:left="0"/>
        <w:jc w:val="both"/>
      </w:pPr>
      <w:r>
        <w:rPr>
          <w:rFonts w:ascii="Times New Roman"/>
          <w:b w:val="false"/>
          <w:i w:val="false"/>
          <w:color w:val="000000"/>
          <w:sz w:val="28"/>
        </w:rPr>
        <w:t xml:space="preserve">
      25. Тексеру мерзімінің аяқталуы тексеру актісін тексеру тағайындау туралы актіде көрсетілген тексеруді аяқтау мерзімінен кешіктірмей субъектіге берген күн болып есептеледі. </w:t>
      </w:r>
    </w:p>
    <w:bookmarkEnd w:id="34"/>
    <w:bookmarkStart w:name="z36" w:id="35"/>
    <w:p>
      <w:pPr>
        <w:spacing w:after="0"/>
        <w:ind w:left="0"/>
        <w:jc w:val="left"/>
      </w:pPr>
      <w:r>
        <w:rPr>
          <w:rFonts w:ascii="Times New Roman"/>
          <w:b/>
          <w:i w:val="false"/>
          <w:color w:val="000000"/>
        </w:rPr>
        <w:t xml:space="preserve"> 
6. Тексерулерді жүргізудің ерекшеліктері </w:t>
      </w:r>
    </w:p>
    <w:bookmarkEnd w:id="35"/>
    <w:bookmarkStart w:name="z37" w:id="36"/>
    <w:p>
      <w:pPr>
        <w:spacing w:after="0"/>
        <w:ind w:left="0"/>
        <w:jc w:val="both"/>
      </w:pPr>
      <w:r>
        <w:rPr>
          <w:rFonts w:ascii="Times New Roman"/>
          <w:b w:val="false"/>
          <w:i w:val="false"/>
          <w:color w:val="000000"/>
          <w:sz w:val="28"/>
        </w:rPr>
        <w:t xml:space="preserve">
      26. Фармацевтикалық инспектор субъектідегі дәрілік заттарды тексеру барысында: </w:t>
      </w:r>
      <w:r>
        <w:br/>
      </w:r>
      <w:r>
        <w:rPr>
          <w:rFonts w:ascii="Times New Roman"/>
          <w:b w:val="false"/>
          <w:i w:val="false"/>
          <w:color w:val="000000"/>
          <w:sz w:val="28"/>
        </w:rPr>
        <w:t xml:space="preserve">
      1) дәрілік заттардың сертификатталуын; </w:t>
      </w:r>
      <w:r>
        <w:br/>
      </w:r>
      <w:r>
        <w:rPr>
          <w:rFonts w:ascii="Times New Roman"/>
          <w:b w:val="false"/>
          <w:i w:val="false"/>
          <w:color w:val="000000"/>
          <w:sz w:val="28"/>
        </w:rPr>
        <w:t xml:space="preserve">
      2) дәрілік заттардың Қазақстан Республикасында тіркелгенін және қолдануға рұқсат етілгенін; </w:t>
      </w:r>
      <w:r>
        <w:br/>
      </w:r>
      <w:r>
        <w:rPr>
          <w:rFonts w:ascii="Times New Roman"/>
          <w:b w:val="false"/>
          <w:i w:val="false"/>
          <w:color w:val="000000"/>
          <w:sz w:val="28"/>
        </w:rPr>
        <w:t xml:space="preserve">
      3) сапасының міні бар дәрілік заттардың болмауын; </w:t>
      </w:r>
      <w:r>
        <w:br/>
      </w:r>
      <w:r>
        <w:rPr>
          <w:rFonts w:ascii="Times New Roman"/>
          <w:b w:val="false"/>
          <w:i w:val="false"/>
          <w:color w:val="000000"/>
          <w:sz w:val="28"/>
        </w:rPr>
        <w:t xml:space="preserve">
      4) дәрілік заттарды таңбалау мен буып-түюдің сәйкестігін; </w:t>
      </w:r>
      <w:r>
        <w:br/>
      </w:r>
      <w:r>
        <w:rPr>
          <w:rFonts w:ascii="Times New Roman"/>
          <w:b w:val="false"/>
          <w:i w:val="false"/>
          <w:color w:val="000000"/>
          <w:sz w:val="28"/>
        </w:rPr>
        <w:t xml:space="preserve">
      5) жалған дәрілік заттың болмауын тексереді. </w:t>
      </w:r>
    </w:p>
    <w:bookmarkEnd w:id="36"/>
    <w:bookmarkStart w:name="z38" w:id="37"/>
    <w:p>
      <w:pPr>
        <w:spacing w:after="0"/>
        <w:ind w:left="0"/>
        <w:jc w:val="both"/>
      </w:pPr>
      <w:r>
        <w:rPr>
          <w:rFonts w:ascii="Times New Roman"/>
          <w:b w:val="false"/>
          <w:i w:val="false"/>
          <w:color w:val="000000"/>
          <w:sz w:val="28"/>
        </w:rPr>
        <w:t xml:space="preserve">
      27. Жарамдылық мерзімі асқан, жалған, Қазақстан Республикасында тіркелмеген және қолдануға рұқсат етілмеген, оның ішінде сәйкестік сертификаты бірге жүрген сертификатталмаған дәрілік заттар және Қазақстан Республикасының заңнамасында белгіленген талаптарға сәйкес келмейтін басқа да дәрілік заттар анықталған жағдайда бақылаушы органның лауазымды тұлғасы оларды сатуға тыйым салу туралы тиісті ұйғарым шығарады. </w:t>
      </w:r>
    </w:p>
    <w:bookmarkEnd w:id="37"/>
    <w:bookmarkStart w:name="z39" w:id="38"/>
    <w:p>
      <w:pPr>
        <w:spacing w:after="0"/>
        <w:ind w:left="0"/>
        <w:jc w:val="left"/>
      </w:pPr>
      <w:r>
        <w:rPr>
          <w:rFonts w:ascii="Times New Roman"/>
          <w:b/>
          <w:i w:val="false"/>
          <w:color w:val="000000"/>
        </w:rPr>
        <w:t xml:space="preserve"> 
7. Фармацевтикалық тексеру актісін </w:t>
      </w:r>
      <w:r>
        <w:br/>
      </w:r>
      <w:r>
        <w:rPr>
          <w:rFonts w:ascii="Times New Roman"/>
          <w:b/>
          <w:i w:val="false"/>
          <w:color w:val="000000"/>
        </w:rPr>
        <w:t xml:space="preserve">
толтыру тәртібі </w:t>
      </w:r>
    </w:p>
    <w:bookmarkEnd w:id="38"/>
    <w:bookmarkStart w:name="z40" w:id="39"/>
    <w:p>
      <w:pPr>
        <w:spacing w:after="0"/>
        <w:ind w:left="0"/>
        <w:jc w:val="both"/>
      </w:pPr>
      <w:r>
        <w:rPr>
          <w:rFonts w:ascii="Times New Roman"/>
          <w:b w:val="false"/>
          <w:i w:val="false"/>
          <w:color w:val="000000"/>
          <w:sz w:val="28"/>
        </w:rPr>
        <w:t xml:space="preserve">
      28. Фармацевтикалық тексеру актісі қосымшаларымен екі данада жасалады, бір данасы тексерілетін субъектіге, екіншісі фармацевтикалық инспекторларда қалады. </w:t>
      </w:r>
    </w:p>
    <w:bookmarkEnd w:id="39"/>
    <w:bookmarkStart w:name="z41" w:id="40"/>
    <w:p>
      <w:pPr>
        <w:spacing w:after="0"/>
        <w:ind w:left="0"/>
        <w:jc w:val="both"/>
      </w:pPr>
      <w:r>
        <w:rPr>
          <w:rFonts w:ascii="Times New Roman"/>
          <w:b w:val="false"/>
          <w:i w:val="false"/>
          <w:color w:val="000000"/>
          <w:sz w:val="28"/>
        </w:rPr>
        <w:t xml:space="preserve">
      29. Фармацевтикалық тексеру актісі мынадай бөлімдерді сипаттауды көздейді: </w:t>
      </w:r>
      <w:r>
        <w:br/>
      </w:r>
      <w:r>
        <w:rPr>
          <w:rFonts w:ascii="Times New Roman"/>
          <w:b w:val="false"/>
          <w:i w:val="false"/>
          <w:color w:val="000000"/>
          <w:sz w:val="28"/>
        </w:rPr>
        <w:t xml:space="preserve">
      1) Субъект туралы жалпы ақпарат (атауы, орналасқан жері, фармацевтикалық қызметке лицензиясы мен оның қосымшаларының нөмірлері, субъект басшысының тегі, аты, әкесінің аты, салық төлеушінің тіркеу нөмірі, субъектінің дәріхана желісінің нұсқауы); </w:t>
      </w:r>
      <w:r>
        <w:br/>
      </w:r>
      <w:r>
        <w:rPr>
          <w:rFonts w:ascii="Times New Roman"/>
          <w:b w:val="false"/>
          <w:i w:val="false"/>
          <w:color w:val="000000"/>
          <w:sz w:val="28"/>
        </w:rPr>
        <w:t xml:space="preserve">
      2) Дәрілік заттардың сапасын, тиімділігі мен қауіпсіздігін қамтамасыз ететін жағдайлар: </w:t>
      </w:r>
      <w:r>
        <w:br/>
      </w:r>
      <w:r>
        <w:rPr>
          <w:rFonts w:ascii="Times New Roman"/>
          <w:b w:val="false"/>
          <w:i w:val="false"/>
          <w:color w:val="000000"/>
          <w:sz w:val="28"/>
        </w:rPr>
        <w:t xml:space="preserve">
      фармацевтикалық қызмет объектісінің, оның үй-жайларының дұрыс орналасуы, үй-жайлардың құрамы мен мөлшері; </w:t>
      </w:r>
      <w:r>
        <w:br/>
      </w:r>
      <w:r>
        <w:rPr>
          <w:rFonts w:ascii="Times New Roman"/>
          <w:b w:val="false"/>
          <w:i w:val="false"/>
          <w:color w:val="000000"/>
          <w:sz w:val="28"/>
        </w:rPr>
        <w:t xml:space="preserve">
      дәрілік заттарды сақтаудың тиісті шарттарын сақтау; </w:t>
      </w:r>
      <w:r>
        <w:br/>
      </w:r>
      <w:r>
        <w:rPr>
          <w:rFonts w:ascii="Times New Roman"/>
          <w:b w:val="false"/>
          <w:i w:val="false"/>
          <w:color w:val="000000"/>
          <w:sz w:val="28"/>
        </w:rPr>
        <w:t xml:space="preserve">
      техникалық құралдармен, жабдықпен, жиһазбен қамтамасыз ету; </w:t>
      </w:r>
      <w:r>
        <w:br/>
      </w:r>
      <w:r>
        <w:rPr>
          <w:rFonts w:ascii="Times New Roman"/>
          <w:b w:val="false"/>
          <w:i w:val="false"/>
          <w:color w:val="000000"/>
          <w:sz w:val="28"/>
        </w:rPr>
        <w:t xml:space="preserve">
      өндіріс үдерісін ұйымдастыру; </w:t>
      </w:r>
      <w:r>
        <w:br/>
      </w:r>
      <w:r>
        <w:rPr>
          <w:rFonts w:ascii="Times New Roman"/>
          <w:b w:val="false"/>
          <w:i w:val="false"/>
          <w:color w:val="000000"/>
          <w:sz w:val="28"/>
        </w:rPr>
        <w:t xml:space="preserve">
      дәрілік заттардың сапасын бақылауды ұйымдастыру; </w:t>
      </w:r>
      <w:r>
        <w:br/>
      </w:r>
      <w:r>
        <w:rPr>
          <w:rFonts w:ascii="Times New Roman"/>
          <w:b w:val="false"/>
          <w:i w:val="false"/>
          <w:color w:val="000000"/>
          <w:sz w:val="28"/>
        </w:rPr>
        <w:t xml:space="preserve">
      3) персонал және оның біліктілік талаптарына сәйкестігі; </w:t>
      </w:r>
      <w:r>
        <w:br/>
      </w:r>
      <w:r>
        <w:rPr>
          <w:rFonts w:ascii="Times New Roman"/>
          <w:b w:val="false"/>
          <w:i w:val="false"/>
          <w:color w:val="000000"/>
          <w:sz w:val="28"/>
        </w:rPr>
        <w:t xml:space="preserve">
      4) дәрілік заттарды сату ережесін сақтау; </w:t>
      </w:r>
      <w:r>
        <w:br/>
      </w:r>
      <w:r>
        <w:rPr>
          <w:rFonts w:ascii="Times New Roman"/>
          <w:b w:val="false"/>
          <w:i w:val="false"/>
          <w:color w:val="000000"/>
          <w:sz w:val="28"/>
        </w:rPr>
        <w:t xml:space="preserve">
      5) дәрілік заттардың сапасын ішкі бақылауды орындау; </w:t>
      </w:r>
      <w:r>
        <w:br/>
      </w:r>
      <w:r>
        <w:rPr>
          <w:rFonts w:ascii="Times New Roman"/>
          <w:b w:val="false"/>
          <w:i w:val="false"/>
          <w:color w:val="000000"/>
          <w:sz w:val="28"/>
        </w:rPr>
        <w:t xml:space="preserve">
      6) анықталған жолсыздықтарды жою жөнінде қорытындылар мен ұсыныстар. </w:t>
      </w:r>
    </w:p>
    <w:bookmarkEnd w:id="40"/>
    <w:bookmarkStart w:name="z42" w:id="41"/>
    <w:p>
      <w:pPr>
        <w:spacing w:after="0"/>
        <w:ind w:left="0"/>
        <w:jc w:val="both"/>
      </w:pPr>
      <w:r>
        <w:rPr>
          <w:rFonts w:ascii="Times New Roman"/>
          <w:b w:val="false"/>
          <w:i w:val="false"/>
          <w:color w:val="000000"/>
          <w:sz w:val="28"/>
        </w:rPr>
        <w:t xml:space="preserve">
      30. Тексеру актісін ресімдеу кезінде тексеруді жүзеге асыратын фармацевтикалық инспекторлар мынадай талаптарды сақтауы тиіс: </w:t>
      </w:r>
      <w:r>
        <w:br/>
      </w:r>
      <w:r>
        <w:rPr>
          <w:rFonts w:ascii="Times New Roman"/>
          <w:b w:val="false"/>
          <w:i w:val="false"/>
          <w:color w:val="000000"/>
          <w:sz w:val="28"/>
        </w:rPr>
        <w:t xml:space="preserve">
      1) тексеру актісін тексеруді жүзеге асыратын фармацевтикалық инспектордың біреуі толтырады. Актінің бағандары толықтай толтырылуы керек, түзетуге, қате жазбаларды ескертпе жасауға болмайды; </w:t>
      </w:r>
      <w:r>
        <w:br/>
      </w:r>
      <w:r>
        <w:rPr>
          <w:rFonts w:ascii="Times New Roman"/>
          <w:b w:val="false"/>
          <w:i w:val="false"/>
          <w:color w:val="000000"/>
          <w:sz w:val="28"/>
        </w:rPr>
        <w:t xml:space="preserve">
      2) тиісті нормативтік құқықтық кесімдерге сілтеме жасала отырып (кесімнің шыққан күні, нөмірі, атауы), анықталған жолсыздық фактілерін ретімен, объективті, анық және нақты баяндау; </w:t>
      </w:r>
      <w:r>
        <w:br/>
      </w:r>
      <w:r>
        <w:rPr>
          <w:rFonts w:ascii="Times New Roman"/>
          <w:b w:val="false"/>
          <w:i w:val="false"/>
          <w:color w:val="000000"/>
          <w:sz w:val="28"/>
        </w:rPr>
        <w:t xml:space="preserve">
      3) әртүрлі сипаттағы қорытындыларды, ұсыныстарды және тиісті құжаттармен расталмаған деректерді актіге кіргізуге болмайды; </w:t>
      </w:r>
      <w:r>
        <w:br/>
      </w:r>
      <w:r>
        <w:rPr>
          <w:rFonts w:ascii="Times New Roman"/>
          <w:b w:val="false"/>
          <w:i w:val="false"/>
          <w:color w:val="000000"/>
          <w:sz w:val="28"/>
        </w:rPr>
        <w:t xml:space="preserve">
      4) тексеру актісіне тексеруді жүзеге асыратын фармацевтикалық инспекторлар, сондай-ақ субъектінің басшысы немесе оның өкілетті тұлғасы қол қоюы тиіс. Парақтарды ауыстыруды болдырмау мақсатында актінің әрбір парағына қол қойылады; </w:t>
      </w:r>
      <w:r>
        <w:br/>
      </w:r>
      <w:r>
        <w:rPr>
          <w:rFonts w:ascii="Times New Roman"/>
          <w:b w:val="false"/>
          <w:i w:val="false"/>
          <w:color w:val="000000"/>
          <w:sz w:val="28"/>
        </w:rPr>
        <w:t xml:space="preserve">
      5) тексеру актісімен актіде болуға тиісті жазба туралы субъект басшысы, оның орнындағы адам таныстырылуы тиіс; </w:t>
      </w:r>
      <w:r>
        <w:br/>
      </w:r>
      <w:r>
        <w:rPr>
          <w:rFonts w:ascii="Times New Roman"/>
          <w:b w:val="false"/>
          <w:i w:val="false"/>
          <w:color w:val="000000"/>
          <w:sz w:val="28"/>
        </w:rPr>
        <w:t xml:space="preserve">
      6) акт бойынша субъект басшысының немесе оның орнындағы адамның тарапынан наразылықтар мен ескертулер болған кезде ол немесе актіге қол қойған тұлғалар бұл туралы ескертпе жасайды және жазбаша түсінікті қоса береді; </w:t>
      </w:r>
      <w:r>
        <w:br/>
      </w:r>
      <w:r>
        <w:rPr>
          <w:rFonts w:ascii="Times New Roman"/>
          <w:b w:val="false"/>
          <w:i w:val="false"/>
          <w:color w:val="000000"/>
          <w:sz w:val="28"/>
        </w:rPr>
        <w:t xml:space="preserve">
      7) субъект басшысы немесе оның уәкілетті адамы актіге қол қоюдан бас тартқан жағдайда, тексеруді жүзеге асыратын фармацевтикалық инспекторлар тиісті жазба жасайды. </w:t>
      </w:r>
    </w:p>
    <w:bookmarkEnd w:id="41"/>
    <w:bookmarkStart w:name="z43" w:id="42"/>
    <w:p>
      <w:pPr>
        <w:spacing w:after="0"/>
        <w:ind w:left="0"/>
        <w:jc w:val="both"/>
      </w:pPr>
      <w:r>
        <w:rPr>
          <w:rFonts w:ascii="Times New Roman"/>
          <w:b w:val="false"/>
          <w:i w:val="false"/>
          <w:color w:val="000000"/>
          <w:sz w:val="28"/>
        </w:rPr>
        <w:t xml:space="preserve">
      31. Жолсыздықтарды анықтағаннан кейін фармацевтикалық инспекторлар мынадай шараларды қабылдайды: </w:t>
      </w:r>
      <w:r>
        <w:br/>
      </w:r>
      <w:r>
        <w:rPr>
          <w:rFonts w:ascii="Times New Roman"/>
          <w:b w:val="false"/>
          <w:i w:val="false"/>
          <w:color w:val="000000"/>
          <w:sz w:val="28"/>
        </w:rPr>
        <w:t>
      1) </w:t>
      </w:r>
      <w:r>
        <w:rPr>
          <w:rFonts w:ascii="Times New Roman"/>
          <w:b w:val="false"/>
          <w:i w:val="false"/>
          <w:color w:val="000000"/>
          <w:sz w:val="28"/>
        </w:rPr>
        <w:t xml:space="preserve">заңнамада </w:t>
      </w:r>
      <w:r>
        <w:rPr>
          <w:rFonts w:ascii="Times New Roman"/>
          <w:b w:val="false"/>
          <w:i w:val="false"/>
          <w:color w:val="000000"/>
          <w:sz w:val="28"/>
        </w:rPr>
        <w:t>белгіленген мерзімдерде әкімшілік құқық бұзушылық фактісі анықталған кезде осы Нұсқаулықтың </w:t>
      </w:r>
      <w:r>
        <w:rPr>
          <w:rFonts w:ascii="Times New Roman"/>
          <w:b w:val="false"/>
          <w:i w:val="false"/>
          <w:color w:val="000000"/>
          <w:sz w:val="28"/>
        </w:rPr>
        <w:t xml:space="preserve">1 </w:t>
      </w:r>
      <w:r>
        <w:rPr>
          <w:rFonts w:ascii="Times New Roman"/>
          <w:b w:val="false"/>
          <w:i w:val="false"/>
          <w:color w:val="000000"/>
          <w:sz w:val="28"/>
        </w:rPr>
        <w:t xml:space="preserve">-қосымшасына сәйкес әкімшілік құқық бұзушылық туралы хаттама жасайды және материалды бір тәулік ішінде Қазақстан Республикасының заңнамасына сәйкес әкімшілік құқық бұзушылық туралы істерді қарауға уәкілетті органға (лауазымды тұлғаға) беру; </w:t>
      </w:r>
      <w:r>
        <w:br/>
      </w:r>
      <w:r>
        <w:rPr>
          <w:rFonts w:ascii="Times New Roman"/>
          <w:b w:val="false"/>
          <w:i w:val="false"/>
          <w:color w:val="000000"/>
          <w:sz w:val="28"/>
        </w:rPr>
        <w:t xml:space="preserve">
      2) материалды сотқа жібереді; </w:t>
      </w:r>
      <w:r>
        <w:br/>
      </w:r>
      <w:r>
        <w:rPr>
          <w:rFonts w:ascii="Times New Roman"/>
          <w:b w:val="false"/>
          <w:i w:val="false"/>
          <w:color w:val="000000"/>
          <w:sz w:val="28"/>
        </w:rPr>
        <w:t xml:space="preserve">
      3) лицензиялау туралы заңнама бұзылған кезде материалды салық органдарына жібереді; </w:t>
      </w:r>
      <w:r>
        <w:br/>
      </w:r>
      <w:r>
        <w:rPr>
          <w:rFonts w:ascii="Times New Roman"/>
          <w:b w:val="false"/>
          <w:i w:val="false"/>
          <w:color w:val="000000"/>
          <w:sz w:val="28"/>
        </w:rPr>
        <w:t xml:space="preserve">
      4) фармацевтикалық және медициналық қызметке мемлекеттік лицензияның қолданылуын тоқтата тұру туралы лицензиар органға ұсыныс береді. </w:t>
      </w:r>
    </w:p>
    <w:bookmarkEnd w:id="42"/>
    <w:bookmarkStart w:name="z44" w:id="43"/>
    <w:p>
      <w:pPr>
        <w:spacing w:after="0"/>
        <w:ind w:left="0"/>
        <w:jc w:val="both"/>
      </w:pPr>
      <w:r>
        <w:rPr>
          <w:rFonts w:ascii="Times New Roman"/>
          <w:b w:val="false"/>
          <w:i w:val="false"/>
          <w:color w:val="000000"/>
          <w:sz w:val="28"/>
        </w:rPr>
        <w:t>
      32. Тексеру нәтижелері бойынша фармацевтикалық инспекторлар осы Нұсқаулықтың </w:t>
      </w:r>
      <w:r>
        <w:rPr>
          <w:rFonts w:ascii="Times New Roman"/>
          <w:b w:val="false"/>
          <w:i w:val="false"/>
          <w:color w:val="000000"/>
          <w:sz w:val="28"/>
        </w:rPr>
        <w:t xml:space="preserve">2 </w:t>
      </w:r>
      <w:r>
        <w:rPr>
          <w:rFonts w:ascii="Times New Roman"/>
          <w:b w:val="false"/>
          <w:i w:val="false"/>
          <w:color w:val="000000"/>
          <w:sz w:val="28"/>
        </w:rPr>
        <w:t xml:space="preserve">-қосымшасына сәйкес екі данада Анықталған жолсыздықтарды жою туралы ұйғарым жасайды. Бір данасы субъектіге беріледі, екіншісі фармацевтикалық инспекторда қалады. </w:t>
      </w:r>
    </w:p>
    <w:bookmarkEnd w:id="43"/>
    <w:bookmarkStart w:name="z45" w:id="44"/>
    <w:p>
      <w:pPr>
        <w:spacing w:after="0"/>
        <w:ind w:left="0"/>
        <w:jc w:val="both"/>
      </w:pPr>
      <w:r>
        <w:rPr>
          <w:rFonts w:ascii="Times New Roman"/>
          <w:b w:val="false"/>
          <w:i w:val="false"/>
          <w:color w:val="000000"/>
          <w:sz w:val="28"/>
        </w:rPr>
        <w:t xml:space="preserve">
      33. Субъект ұйғарымда көрсетілген мерзім ішінде жолсыздықты жоюға және нәтижелері туралы бақылаушы органға хабарлауға міндетті. </w:t>
      </w:r>
    </w:p>
    <w:bookmarkEnd w:id="44"/>
    <w:bookmarkStart w:name="z46" w:id="45"/>
    <w:p>
      <w:pPr>
        <w:spacing w:after="0"/>
        <w:ind w:left="0"/>
        <w:jc w:val="both"/>
      </w:pPr>
      <w:r>
        <w:rPr>
          <w:rFonts w:ascii="Times New Roman"/>
          <w:b w:val="false"/>
          <w:i w:val="false"/>
          <w:color w:val="000000"/>
          <w:sz w:val="28"/>
        </w:rPr>
        <w:t>
      34. Жолсыздықтардың жойылғаны туралы жазбаша жауапты алғаннан кейін немесе оны белгіленген мерзімде бермеген жағдайда фармацевтикалық инспектор субъектінің өтініші бойынша ұйғарымның орындалуына субъектіні кейін тексеруді жүзеге асырады, мұнда осы Нұсқаулықтың </w:t>
      </w:r>
      <w:r>
        <w:rPr>
          <w:rFonts w:ascii="Times New Roman"/>
          <w:b w:val="false"/>
          <w:i w:val="false"/>
          <w:color w:val="000000"/>
          <w:sz w:val="28"/>
        </w:rPr>
        <w:t xml:space="preserve">3 </w:t>
      </w:r>
      <w:r>
        <w:rPr>
          <w:rFonts w:ascii="Times New Roman"/>
          <w:b w:val="false"/>
          <w:i w:val="false"/>
          <w:color w:val="000000"/>
          <w:sz w:val="28"/>
        </w:rPr>
        <w:t xml:space="preserve">-қосымшасына сәйкес Ұйғарымның орындалуы туралы анықтама жасалады. </w:t>
      </w:r>
    </w:p>
    <w:bookmarkEnd w:id="45"/>
    <w:bookmarkStart w:name="z47" w:id="46"/>
    <w:p>
      <w:pPr>
        <w:spacing w:after="0"/>
        <w:ind w:left="0"/>
        <w:jc w:val="both"/>
      </w:pPr>
      <w:r>
        <w:rPr>
          <w:rFonts w:ascii="Times New Roman"/>
          <w:b w:val="false"/>
          <w:i w:val="false"/>
          <w:color w:val="000000"/>
          <w:sz w:val="28"/>
        </w:rPr>
        <w:t xml:space="preserve">
      35. Ұйғарымдар орындалмаған, қайтадан бұзылған жағдайларда лауазымды тұлға субъектінің (шағын кәсіпкерлік субъектісінен басқа) лицензиясын белгіленген талаптарға толық сәйкес келтіргенге дейін тоқтата тұру туралы лицензиар органға ұсыныс береді немесе лицензияны тоқтата тұру туралы сот органдарына өтініш жолдайды. Шағын кәсіпкерлік субъектісінің мемлекеттік лицензиясының қолданылуын тоқтата тұруға сот шешімінсіз Қазақстан Республикасының заң актілерінде белгіленген айрықша жағдайларда 3 күннен аспайтын мерзімге, көрсетілген мерзімде сотқа міндетті түрде талап-арыз бере отырып, рұқсат беріледі. </w:t>
      </w:r>
    </w:p>
    <w:bookmarkEnd w:id="46"/>
    <w:bookmarkStart w:name="z48" w:id="47"/>
    <w:p>
      <w:pPr>
        <w:spacing w:after="0"/>
        <w:ind w:left="0"/>
        <w:jc w:val="both"/>
      </w:pPr>
      <w:r>
        <w:rPr>
          <w:rFonts w:ascii="Times New Roman"/>
          <w:b w:val="false"/>
          <w:i w:val="false"/>
          <w:color w:val="000000"/>
          <w:sz w:val="28"/>
        </w:rPr>
        <w:t>
      36. Фармацевтикалық инспекторлар жүктелген міндеттердің сапасыз және жартылай орындалғаны, берілген деректер мен құжаттардың дәйексіздігі, сондай-ақ тексерулердің нәтижесінде алынған құжаттардың дұрыс сақталмағаны, қызметтік және өзге де ақпаратты жария еткені үшін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жауапты болады. </w:t>
      </w:r>
    </w:p>
    <w:bookmarkEnd w:id="47"/>
    <w:bookmarkStart w:name="z49" w:id="48"/>
    <w:p>
      <w:pPr>
        <w:spacing w:after="0"/>
        <w:ind w:left="0"/>
        <w:jc w:val="left"/>
      </w:pPr>
      <w:r>
        <w:rPr>
          <w:rFonts w:ascii="Times New Roman"/>
          <w:b/>
          <w:i w:val="false"/>
          <w:color w:val="000000"/>
        </w:rPr>
        <w:t xml:space="preserve"> 
8. Әкімшілік құқық бұзушылық туралы істер </w:t>
      </w:r>
      <w:r>
        <w:br/>
      </w:r>
      <w:r>
        <w:rPr>
          <w:rFonts w:ascii="Times New Roman"/>
          <w:b/>
          <w:i w:val="false"/>
          <w:color w:val="000000"/>
        </w:rPr>
        <w:t xml:space="preserve">
бойынша іс жүргізу </w:t>
      </w:r>
    </w:p>
    <w:bookmarkEnd w:id="48"/>
    <w:bookmarkStart w:name="z50" w:id="49"/>
    <w:p>
      <w:pPr>
        <w:spacing w:after="0"/>
        <w:ind w:left="0"/>
        <w:jc w:val="both"/>
      </w:pPr>
      <w:r>
        <w:rPr>
          <w:rFonts w:ascii="Times New Roman"/>
          <w:b w:val="false"/>
          <w:i w:val="false"/>
          <w:color w:val="000000"/>
          <w:sz w:val="28"/>
        </w:rPr>
        <w:t xml:space="preserve">
      37. Лауазымды тұлға әкімшілік құқық бұзушылық туралы істерді қарауға дайындау кезінде: </w:t>
      </w:r>
      <w:r>
        <w:br/>
      </w:r>
      <w:r>
        <w:rPr>
          <w:rFonts w:ascii="Times New Roman"/>
          <w:b w:val="false"/>
          <w:i w:val="false"/>
          <w:color w:val="000000"/>
          <w:sz w:val="28"/>
        </w:rPr>
        <w:t xml:space="preserve">
      1) істі қарау уақыты мен орнын белгілеу туралы; </w:t>
      </w:r>
      <w:r>
        <w:br/>
      </w:r>
      <w:r>
        <w:rPr>
          <w:rFonts w:ascii="Times New Roman"/>
          <w:b w:val="false"/>
          <w:i w:val="false"/>
          <w:color w:val="000000"/>
          <w:sz w:val="28"/>
        </w:rPr>
        <w:t xml:space="preserve">
      2) іс бойынша қажетті қосымша материалдарды талап ететін адамдарды шақыру туралы (қажет болған жағдайда лауазымды тұлға сараптама тағайындауға да құқылы); </w:t>
      </w:r>
      <w:r>
        <w:br/>
      </w:r>
      <w:r>
        <w:rPr>
          <w:rFonts w:ascii="Times New Roman"/>
          <w:b w:val="false"/>
          <w:i w:val="false"/>
          <w:color w:val="000000"/>
          <w:sz w:val="28"/>
        </w:rPr>
        <w:t xml:space="preserve">
      3) істі қарауды кейінге қалдыру туралы; </w:t>
      </w:r>
      <w:r>
        <w:br/>
      </w:r>
      <w:r>
        <w:rPr>
          <w:rFonts w:ascii="Times New Roman"/>
          <w:b w:val="false"/>
          <w:i w:val="false"/>
          <w:color w:val="000000"/>
          <w:sz w:val="28"/>
        </w:rPr>
        <w:t xml:space="preserve">
      4) егер, лауазымды тұлғаның қарсы болуы туралы анықтама шығарылса, әкімшілік құқық бұзушылық туралы хаттаманы және басқа да іс материалдарын сотқа қарауға беру; </w:t>
      </w:r>
      <w:r>
        <w:br/>
      </w:r>
      <w:r>
        <w:rPr>
          <w:rFonts w:ascii="Times New Roman"/>
          <w:b w:val="false"/>
          <w:i w:val="false"/>
          <w:color w:val="000000"/>
          <w:sz w:val="28"/>
        </w:rPr>
        <w:t>
      5) Әкімшілік құқық бұзушылықтар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Кодекс) сәйкес әкімшілік жауапкершілікке тартуға ықпал етпейтін жағдайлар болған кезде өндірісті тоқтату туралы шешім қабылдайды. </w:t>
      </w:r>
    </w:p>
    <w:bookmarkEnd w:id="49"/>
    <w:bookmarkStart w:name="z51" w:id="50"/>
    <w:p>
      <w:pPr>
        <w:spacing w:after="0"/>
        <w:ind w:left="0"/>
        <w:jc w:val="both"/>
      </w:pPr>
      <w:r>
        <w:rPr>
          <w:rFonts w:ascii="Times New Roman"/>
          <w:b w:val="false"/>
          <w:i w:val="false"/>
          <w:color w:val="000000"/>
          <w:sz w:val="28"/>
        </w:rPr>
        <w:t>
      38. Осы Нұсқаулықтың 37-тармағының 1), 4) тармақшаларында көзделген шешімдер осы Нұсқаулықтың </w:t>
      </w:r>
      <w:r>
        <w:rPr>
          <w:rFonts w:ascii="Times New Roman"/>
          <w:b w:val="false"/>
          <w:i w:val="false"/>
          <w:color w:val="000000"/>
          <w:sz w:val="28"/>
        </w:rPr>
        <w:t xml:space="preserve">4 </w:t>
      </w:r>
      <w:r>
        <w:rPr>
          <w:rFonts w:ascii="Times New Roman"/>
          <w:b w:val="false"/>
          <w:i w:val="false"/>
          <w:color w:val="000000"/>
          <w:sz w:val="28"/>
        </w:rPr>
        <w:t xml:space="preserve">-қосымшасына сәйкес анықтама түрінде шығарылады. </w:t>
      </w:r>
    </w:p>
    <w:bookmarkEnd w:id="50"/>
    <w:bookmarkStart w:name="z52" w:id="51"/>
    <w:p>
      <w:pPr>
        <w:spacing w:after="0"/>
        <w:ind w:left="0"/>
        <w:jc w:val="both"/>
      </w:pPr>
      <w:r>
        <w:rPr>
          <w:rFonts w:ascii="Times New Roman"/>
          <w:b w:val="false"/>
          <w:i w:val="false"/>
          <w:color w:val="000000"/>
          <w:sz w:val="28"/>
        </w:rPr>
        <w:t>
      39. Осы Нұсқаулықтың 37-тармағының 5) тармақшасында көзделген шешім осы Нұсқаулықтың </w:t>
      </w:r>
      <w:r>
        <w:rPr>
          <w:rFonts w:ascii="Times New Roman"/>
          <w:b w:val="false"/>
          <w:i w:val="false"/>
          <w:color w:val="000000"/>
          <w:sz w:val="28"/>
        </w:rPr>
        <w:t xml:space="preserve">5 </w:t>
      </w:r>
      <w:r>
        <w:rPr>
          <w:rFonts w:ascii="Times New Roman"/>
          <w:b w:val="false"/>
          <w:i w:val="false"/>
          <w:color w:val="000000"/>
          <w:sz w:val="28"/>
        </w:rPr>
        <w:t xml:space="preserve">-қосымшасына сәйкес қаулы түрінде шығарылады. </w:t>
      </w:r>
    </w:p>
    <w:bookmarkEnd w:id="51"/>
    <w:bookmarkStart w:name="z53" w:id="52"/>
    <w:p>
      <w:pPr>
        <w:spacing w:after="0"/>
        <w:ind w:left="0"/>
        <w:jc w:val="both"/>
      </w:pPr>
      <w:r>
        <w:rPr>
          <w:rFonts w:ascii="Times New Roman"/>
          <w:b w:val="false"/>
          <w:i w:val="false"/>
          <w:color w:val="000000"/>
          <w:sz w:val="28"/>
        </w:rPr>
        <w:t xml:space="preserve">
      40. Әкімшілік құқық бұзушылықтар туралы істі қарап, орган (лауазымды тұлға) мынадай қаулылардың бірін шығарады: </w:t>
      </w:r>
      <w:r>
        <w:br/>
      </w:r>
      <w:r>
        <w:rPr>
          <w:rFonts w:ascii="Times New Roman"/>
          <w:b w:val="false"/>
          <w:i w:val="false"/>
          <w:color w:val="000000"/>
          <w:sz w:val="28"/>
        </w:rPr>
        <w:t>
      1) осы Нұсқаулықтың </w:t>
      </w:r>
      <w:r>
        <w:rPr>
          <w:rFonts w:ascii="Times New Roman"/>
          <w:b w:val="false"/>
          <w:i w:val="false"/>
          <w:color w:val="000000"/>
          <w:sz w:val="28"/>
        </w:rPr>
        <w:t xml:space="preserve">6 </w:t>
      </w:r>
      <w:r>
        <w:rPr>
          <w:rFonts w:ascii="Times New Roman"/>
          <w:b w:val="false"/>
          <w:i w:val="false"/>
          <w:color w:val="000000"/>
          <w:sz w:val="28"/>
        </w:rPr>
        <w:t xml:space="preserve">-қосымшасына сәйкес әкімшілік жаза қолдану туралы; </w:t>
      </w:r>
      <w:r>
        <w:br/>
      </w:r>
      <w:r>
        <w:rPr>
          <w:rFonts w:ascii="Times New Roman"/>
          <w:b w:val="false"/>
          <w:i w:val="false"/>
          <w:color w:val="000000"/>
          <w:sz w:val="28"/>
        </w:rPr>
        <w:t xml:space="preserve">
      2) іс бойынша өндірісті тоқтату туралы; </w:t>
      </w:r>
      <w:r>
        <w:br/>
      </w:r>
      <w:r>
        <w:rPr>
          <w:rFonts w:ascii="Times New Roman"/>
          <w:b w:val="false"/>
          <w:i w:val="false"/>
          <w:color w:val="000000"/>
          <w:sz w:val="28"/>
        </w:rPr>
        <w:t xml:space="preserve">
      3) істі қарауға сотқа, осы әкімшілік құқық бұзушылықтар үшін өзге түрдегі немесе мөлшердегі жаза қолдануға құқылы органға (лауазымды тұлғаға) беру туралы; </w:t>
      </w:r>
      <w:r>
        <w:br/>
      </w:r>
      <w:r>
        <w:rPr>
          <w:rFonts w:ascii="Times New Roman"/>
          <w:b w:val="false"/>
          <w:i w:val="false"/>
          <w:color w:val="000000"/>
          <w:sz w:val="28"/>
        </w:rPr>
        <w:t xml:space="preserve">
      4) айыппұл салу туралы қаулыны мәжбүрлеп орындату туралы. </w:t>
      </w:r>
    </w:p>
    <w:bookmarkEnd w:id="52"/>
    <w:bookmarkStart w:name="z54" w:id="53"/>
    <w:p>
      <w:pPr>
        <w:spacing w:after="0"/>
        <w:ind w:left="0"/>
        <w:jc w:val="both"/>
      </w:pPr>
      <w:r>
        <w:rPr>
          <w:rFonts w:ascii="Times New Roman"/>
          <w:b w:val="false"/>
          <w:i w:val="false"/>
          <w:color w:val="000000"/>
          <w:sz w:val="28"/>
        </w:rPr>
        <w:t>
      41. Әкімшілік құқық бұзушылық туралы істер бойынша өндіріс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қатаң жүргізіледі. </w:t>
      </w:r>
    </w:p>
    <w:bookmarkEnd w:id="53"/>
    <w:bookmarkStart w:name="z55" w:id="54"/>
    <w:p>
      <w:pPr>
        <w:spacing w:after="0"/>
        <w:ind w:left="0"/>
        <w:jc w:val="both"/>
      </w:pPr>
      <w:r>
        <w:rPr>
          <w:rFonts w:ascii="Times New Roman"/>
          <w:b w:val="false"/>
          <w:i w:val="false"/>
          <w:color w:val="000000"/>
          <w:sz w:val="28"/>
        </w:rPr>
        <w:t>
      42. Әкімшілік құқық бұзушылық туралы хаттама олар жасалғаннан кейінгі бір тәулік ішінде тиісті материалдарымен қолхат бойынша жауапты маманға беріледі, ол осы Нұсқаулықтың </w:t>
      </w:r>
      <w:r>
        <w:rPr>
          <w:rFonts w:ascii="Times New Roman"/>
          <w:b w:val="false"/>
          <w:i w:val="false"/>
          <w:color w:val="000000"/>
          <w:sz w:val="28"/>
        </w:rPr>
        <w:t xml:space="preserve">7 </w:t>
      </w:r>
      <w:r>
        <w:rPr>
          <w:rFonts w:ascii="Times New Roman"/>
          <w:b w:val="false"/>
          <w:i w:val="false"/>
          <w:color w:val="000000"/>
          <w:sz w:val="28"/>
        </w:rPr>
        <w:t xml:space="preserve">-қосымшасына сәйкес Әкімшілік өндіріс істерін есепке алу журналына оларды тіркейді. Әкімшілік істер мен материалдарды компьютерлік (автоматтандырылған) тіркеуге болады. Әкімшілік істер мен материалдарды тіркеу, есепке алу және тапсыру компьютерлік баспа (квест) бойынша жүргізіледі, олар тиісті істерге тігіледі. </w:t>
      </w:r>
      <w:r>
        <w:br/>
      </w:r>
      <w:r>
        <w:rPr>
          <w:rFonts w:ascii="Times New Roman"/>
          <w:b w:val="false"/>
          <w:i w:val="false"/>
          <w:color w:val="000000"/>
          <w:sz w:val="28"/>
        </w:rPr>
        <w:t xml:space="preserve">
      Әкімшілік істерді компьютерлік (автоматтандырылған) есепке алу бағдарламалары міндетті түрде әкімшілік жұмысты есепке алу журналында көзделген деректемелерді қамтуы тиіс. </w:t>
      </w:r>
    </w:p>
    <w:bookmarkEnd w:id="54"/>
    <w:bookmarkStart w:name="z56" w:id="55"/>
    <w:p>
      <w:pPr>
        <w:spacing w:after="0"/>
        <w:ind w:left="0"/>
        <w:jc w:val="both"/>
      </w:pPr>
      <w:r>
        <w:rPr>
          <w:rFonts w:ascii="Times New Roman"/>
          <w:b w:val="false"/>
          <w:i w:val="false"/>
          <w:color w:val="000000"/>
          <w:sz w:val="28"/>
        </w:rPr>
        <w:t xml:space="preserve">
      43. Әкімшілік жұмысты есепке алу журналын тексеруді әкімшілік істерді толтырудың, алудың және тапсырудың дұрыстығын тексеру арқылы әкімшілік жаза қолдануға құқығы бар органның лауазымды тұлғасы жүргізеді. </w:t>
      </w:r>
    </w:p>
    <w:bookmarkEnd w:id="55"/>
    <w:bookmarkStart w:name="z57" w:id="56"/>
    <w:p>
      <w:pPr>
        <w:spacing w:after="0"/>
        <w:ind w:left="0"/>
        <w:jc w:val="both"/>
      </w:pPr>
      <w:r>
        <w:rPr>
          <w:rFonts w:ascii="Times New Roman"/>
          <w:b w:val="false"/>
          <w:i w:val="false"/>
          <w:color w:val="000000"/>
          <w:sz w:val="28"/>
        </w:rPr>
        <w:t xml:space="preserve">
      44. Жауапты маман әкімшілік істер мен материалдарды алғаннан кейін: </w:t>
      </w:r>
      <w:r>
        <w:br/>
      </w:r>
      <w:r>
        <w:rPr>
          <w:rFonts w:ascii="Times New Roman"/>
          <w:b w:val="false"/>
          <w:i w:val="false"/>
          <w:color w:val="000000"/>
          <w:sz w:val="28"/>
        </w:rPr>
        <w:t xml:space="preserve">
      1) әкімшілік істер жөніндегі құжаттарды жиналған материалдардың, құқық бұзушының жеке басы туралы мәліметтердің толықтығы мен дұрыстығын, іс хаттамаларын, материалдарын ресімдеудің дәлдігі мен дұрыстығын талдайды, қажет болған жағдайда қосымша мәліметтер жинауды жүргізеді; </w:t>
      </w:r>
      <w:r>
        <w:br/>
      </w:r>
      <w:r>
        <w:rPr>
          <w:rFonts w:ascii="Times New Roman"/>
          <w:b w:val="false"/>
          <w:i w:val="false"/>
          <w:color w:val="000000"/>
          <w:sz w:val="28"/>
        </w:rPr>
        <w:t>
      2) </w:t>
      </w:r>
      <w:r>
        <w:rPr>
          <w:rFonts w:ascii="Times New Roman"/>
          <w:b w:val="false"/>
          <w:i w:val="false"/>
          <w:color w:val="000000"/>
          <w:sz w:val="28"/>
        </w:rPr>
        <w:t xml:space="preserve">Кодекстің </w:t>
      </w:r>
      <w:r>
        <w:rPr>
          <w:rFonts w:ascii="Times New Roman"/>
          <w:b w:val="false"/>
          <w:i w:val="false"/>
          <w:color w:val="000000"/>
          <w:sz w:val="28"/>
        </w:rPr>
        <w:t xml:space="preserve">талаптарына сәйкес істі қарау кезінде қатысуы қажет тұлғаларды істерді қарауға шақыру шараларын қабылдайды; </w:t>
      </w:r>
      <w:r>
        <w:br/>
      </w:r>
      <w:r>
        <w:rPr>
          <w:rFonts w:ascii="Times New Roman"/>
          <w:b w:val="false"/>
          <w:i w:val="false"/>
          <w:color w:val="000000"/>
          <w:sz w:val="28"/>
        </w:rPr>
        <w:t>
      3) істі </w:t>
      </w:r>
      <w:r>
        <w:rPr>
          <w:rFonts w:ascii="Times New Roman"/>
          <w:b w:val="false"/>
          <w:i w:val="false"/>
          <w:color w:val="000000"/>
          <w:sz w:val="28"/>
        </w:rPr>
        <w:t xml:space="preserve">Кодексте </w:t>
      </w:r>
      <w:r>
        <w:rPr>
          <w:rFonts w:ascii="Times New Roman"/>
          <w:b w:val="false"/>
          <w:i w:val="false"/>
          <w:color w:val="000000"/>
          <w:sz w:val="28"/>
        </w:rPr>
        <w:t xml:space="preserve">белгіленген мерзімде қарауға шаралар қабылдайды; </w:t>
      </w:r>
      <w:r>
        <w:br/>
      </w:r>
      <w:r>
        <w:rPr>
          <w:rFonts w:ascii="Times New Roman"/>
          <w:b w:val="false"/>
          <w:i w:val="false"/>
          <w:color w:val="000000"/>
          <w:sz w:val="28"/>
        </w:rPr>
        <w:t xml:space="preserve">
      4) әкімшілік істерді лауазымды тұлғаға қарауға береді; </w:t>
      </w:r>
      <w:r>
        <w:br/>
      </w:r>
      <w:r>
        <w:rPr>
          <w:rFonts w:ascii="Times New Roman"/>
          <w:b w:val="false"/>
          <w:i w:val="false"/>
          <w:color w:val="000000"/>
          <w:sz w:val="28"/>
        </w:rPr>
        <w:t xml:space="preserve">
      5) істерді қарау кезінде оның қаралу барысының стенограммасын жүргізеді; </w:t>
      </w:r>
      <w:r>
        <w:br/>
      </w:r>
      <w:r>
        <w:rPr>
          <w:rFonts w:ascii="Times New Roman"/>
          <w:b w:val="false"/>
          <w:i w:val="false"/>
          <w:color w:val="000000"/>
          <w:sz w:val="28"/>
        </w:rPr>
        <w:t xml:space="preserve">
      6) қолданыстағы заңнамаға сәйкес әкімшілік құқық бұзушылықтар туралы істер бойынша шығарылған қаулылардың орындалуы жөнінде шаралар қабылдайды; </w:t>
      </w:r>
      <w:r>
        <w:br/>
      </w:r>
      <w:r>
        <w:rPr>
          <w:rFonts w:ascii="Times New Roman"/>
          <w:b w:val="false"/>
          <w:i w:val="false"/>
          <w:color w:val="000000"/>
          <w:sz w:val="28"/>
        </w:rPr>
        <w:t>
      7) әкімшілік құқық бұзушылықтар және оларды жасаған адамдар туралы мәліметтерді белгіленген мерзімдерде </w:t>
      </w:r>
      <w:r>
        <w:rPr>
          <w:rFonts w:ascii="Times New Roman"/>
          <w:b w:val="false"/>
          <w:i w:val="false"/>
          <w:color w:val="000000"/>
          <w:sz w:val="28"/>
        </w:rPr>
        <w:t>орталықтандырылған деректер банкіне</w:t>
      </w:r>
      <w:r>
        <w:rPr>
          <w:rFonts w:ascii="Times New Roman"/>
          <w:b w:val="false"/>
          <w:i w:val="false"/>
          <w:color w:val="000000"/>
          <w:sz w:val="28"/>
        </w:rPr>
        <w:t xml:space="preserve"> береді; </w:t>
      </w:r>
      <w:r>
        <w:br/>
      </w:r>
      <w:r>
        <w:rPr>
          <w:rFonts w:ascii="Times New Roman"/>
          <w:b w:val="false"/>
          <w:i w:val="false"/>
          <w:color w:val="000000"/>
          <w:sz w:val="28"/>
        </w:rPr>
        <w:t xml:space="preserve">
      8) бақылаушы органда тіркелген құқық бұзушылықтарды орталықтандырылған банк деректерімен ай сайын салыстыруды жүзеге асырады; </w:t>
      </w:r>
      <w:r>
        <w:br/>
      </w:r>
      <w:r>
        <w:rPr>
          <w:rFonts w:ascii="Times New Roman"/>
          <w:b w:val="false"/>
          <w:i w:val="false"/>
          <w:color w:val="000000"/>
          <w:sz w:val="28"/>
        </w:rPr>
        <w:t xml:space="preserve">
      9) қазыналық органдарда бюджетке түсетін айыппұлдардың сомаларын бақылаушы органның деректерімен ай сайын салыстыруды жүзеге асырады. </w:t>
      </w:r>
    </w:p>
    <w:bookmarkEnd w:id="56"/>
    <w:bookmarkStart w:name="z58" w:id="57"/>
    <w:p>
      <w:pPr>
        <w:spacing w:after="0"/>
        <w:ind w:left="0"/>
        <w:jc w:val="both"/>
      </w:pPr>
      <w:r>
        <w:rPr>
          <w:rFonts w:ascii="Times New Roman"/>
          <w:b w:val="false"/>
          <w:i w:val="false"/>
          <w:color w:val="000000"/>
          <w:sz w:val="28"/>
        </w:rPr>
        <w:t xml:space="preserve">
      45. Бланкілердің, журналдар мен істердің барлық қарастырылған деректемелері өз мақсатына дәл сәйкестікте толтырылуы тиіс. </w:t>
      </w:r>
    </w:p>
    <w:bookmarkEnd w:id="57"/>
    <w:bookmarkStart w:name="z59" w:id="58"/>
    <w:p>
      <w:pPr>
        <w:spacing w:after="0"/>
        <w:ind w:left="0"/>
        <w:jc w:val="both"/>
      </w:pPr>
      <w:r>
        <w:rPr>
          <w:rFonts w:ascii="Times New Roman"/>
          <w:b w:val="false"/>
          <w:i w:val="false"/>
          <w:color w:val="000000"/>
          <w:sz w:val="28"/>
        </w:rPr>
        <w:t xml:space="preserve">
      46. Журналдардың парақтары нөмірленуі, тігілуі және мөрмен бекітілуі тиіс. Барлық істердің номенклатуралары бақылаушы органның Істер номенклатурасында көрінуі және белгіленген тәртіппен бекітілуі тиіс. </w:t>
      </w:r>
    </w:p>
    <w:bookmarkEnd w:id="58"/>
    <w:bookmarkStart w:name="z60" w:id="59"/>
    <w:p>
      <w:pPr>
        <w:spacing w:after="0"/>
        <w:ind w:left="0"/>
        <w:jc w:val="both"/>
      </w:pPr>
      <w:r>
        <w:rPr>
          <w:rFonts w:ascii="Times New Roman"/>
          <w:b w:val="false"/>
          <w:i w:val="false"/>
          <w:color w:val="000000"/>
          <w:sz w:val="28"/>
        </w:rPr>
        <w:t xml:space="preserve">
      47. Құжаттар, мәліметтер, ақпараттар, сұраныстар, хабарлар, жауаптар, шағымдар, қарсылықтар, қорытындылар және аталған әкімшілік іске қатысы бар басқа да материалдар іс материалдарына қосылады және солармен бірге сақталады. </w:t>
      </w:r>
    </w:p>
    <w:bookmarkEnd w:id="59"/>
    <w:bookmarkStart w:name="z61" w:id="60"/>
    <w:p>
      <w:pPr>
        <w:spacing w:after="0"/>
        <w:ind w:left="0"/>
        <w:jc w:val="both"/>
      </w:pPr>
      <w:r>
        <w:rPr>
          <w:rFonts w:ascii="Times New Roman"/>
          <w:b w:val="false"/>
          <w:i w:val="false"/>
          <w:color w:val="000000"/>
          <w:sz w:val="28"/>
        </w:rPr>
        <w:t xml:space="preserve">
      48. Әкімшілік істер мен материалдар жабылатын шкафтарда сақталады, олардың кілттері жауапты маманда ғана болуы тиіс. </w:t>
      </w:r>
    </w:p>
    <w:bookmarkEnd w:id="60"/>
    <w:bookmarkStart w:name="z62" w:id="61"/>
    <w:p>
      <w:pPr>
        <w:spacing w:after="0"/>
        <w:ind w:left="0"/>
        <w:jc w:val="both"/>
      </w:pPr>
      <w:r>
        <w:rPr>
          <w:rFonts w:ascii="Times New Roman"/>
          <w:b w:val="false"/>
          <w:i w:val="false"/>
          <w:color w:val="000000"/>
          <w:sz w:val="28"/>
        </w:rPr>
        <w:t xml:space="preserve">
      49. Аяқталған әкімшілік құқық бұзушылық туралы істер (шығарылған қаулылар бойынша орындалған істер) томдарға тігіледі, тігілген парақтар нөмірленеді, соңғы параққа нөмірленген парақтардың саны туралы жазба жазылады. Әкімшілік істердің томдары жауапты қызметкердегі жабылатын шкафтарда сақталады. Әкімшілік істі алу қажет болған кезде томдарды ашып, іс алынады, ал оның орнына істің одан әрі қозғалысы туралы анықтама тігіледі. </w:t>
      </w:r>
    </w:p>
    <w:bookmarkEnd w:id="61"/>
    <w:bookmarkStart w:name="z63" w:id="62"/>
    <w:p>
      <w:pPr>
        <w:spacing w:after="0"/>
        <w:ind w:left="0"/>
        <w:jc w:val="both"/>
      </w:pPr>
      <w:r>
        <w:rPr>
          <w:rFonts w:ascii="Times New Roman"/>
          <w:b w:val="false"/>
          <w:i w:val="false"/>
          <w:color w:val="000000"/>
          <w:sz w:val="28"/>
        </w:rPr>
        <w:t xml:space="preserve">
      50. Әкімшілік істер жаза қолдану туралы қаулы орындалған жылдан кейінгі екі жыл ішінде сақталуы тиіс. Сақтау мерзімі асып кеткен хаттамалардың көшірмелерін, әкімшілік хаттамалар мен әкімшілік жаза қолдану туралы қаулылардың бүлінген бланкілерін, әкімшілік істерді комиссия жояды. </w:t>
      </w:r>
    </w:p>
    <w:bookmarkEnd w:id="62"/>
    <w:bookmarkStart w:name="z64" w:id="63"/>
    <w:p>
      <w:pPr>
        <w:spacing w:after="0"/>
        <w:ind w:left="0"/>
        <w:jc w:val="both"/>
      </w:pPr>
      <w:r>
        <w:rPr>
          <w:rFonts w:ascii="Times New Roman"/>
          <w:b w:val="false"/>
          <w:i w:val="false"/>
          <w:color w:val="000000"/>
          <w:sz w:val="28"/>
        </w:rPr>
        <w:t>
      51. Әкімшілік құқық бұзушылық жасауға ықпал еткен себептер мен жағдайларды анықтау кезінде істі қарайтын бақылаушы орган (лауазымды тұлға) тиісті ұйымға және лауазымды тұлғаға әкімшілік құқық бұзушылық жасауға ықпал еткен себептер мен жағдайларды жою туралы шаралар қабылдау туралы осы Нұсқаулықтың </w:t>
      </w:r>
      <w:r>
        <w:rPr>
          <w:rFonts w:ascii="Times New Roman"/>
          <w:b w:val="false"/>
          <w:i w:val="false"/>
          <w:color w:val="000000"/>
          <w:sz w:val="28"/>
        </w:rPr>
        <w:t xml:space="preserve">8 </w:t>
      </w:r>
      <w:r>
        <w:rPr>
          <w:rFonts w:ascii="Times New Roman"/>
          <w:b w:val="false"/>
          <w:i w:val="false"/>
          <w:color w:val="000000"/>
          <w:sz w:val="28"/>
        </w:rPr>
        <w:t xml:space="preserve">-қосымшасына сәйкес ұсыныс енгізеді. </w:t>
      </w:r>
    </w:p>
    <w:bookmarkEnd w:id="63"/>
    <w:bookmarkStart w:name="z65" w:id="64"/>
    <w:p>
      <w:pPr>
        <w:spacing w:after="0"/>
        <w:ind w:left="0"/>
        <w:jc w:val="both"/>
      </w:pPr>
      <w:r>
        <w:rPr>
          <w:rFonts w:ascii="Times New Roman"/>
          <w:b w:val="false"/>
          <w:i w:val="false"/>
          <w:color w:val="000000"/>
          <w:sz w:val="28"/>
        </w:rPr>
        <w:t>
      52. Субъект қабылданған шаралар қолданыстағы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мерзімдерде ұсыныс енгізген лауазымды тұлғаға хабарлайды. </w:t>
      </w:r>
    </w:p>
    <w:bookmarkEnd w:id="64"/>
    <w:bookmarkStart w:name="z66" w:id="65"/>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65"/>
    <w:p>
      <w:pPr>
        <w:spacing w:after="0"/>
        <w:ind w:left="0"/>
        <w:jc w:val="both"/>
      </w:pPr>
      <w:r>
        <w:rPr>
          <w:rFonts w:ascii="Times New Roman"/>
          <w:b w:val="false"/>
          <w:i w:val="false"/>
          <w:color w:val="000000"/>
          <w:sz w:val="28"/>
        </w:rPr>
        <w:t xml:space="preserve">      Қазақстан Республикасы Денсаулық сақтау министрлігі </w:t>
      </w:r>
      <w:r>
        <w:br/>
      </w:r>
      <w:r>
        <w:rPr>
          <w:rFonts w:ascii="Times New Roman"/>
          <w:b w:val="false"/>
          <w:i w:val="false"/>
          <w:color w:val="000000"/>
          <w:sz w:val="28"/>
        </w:rPr>
        <w:t xml:space="preserve">
                      Фармация комитеті </w:t>
      </w:r>
      <w:r>
        <w:br/>
      </w:r>
      <w:r>
        <w:rPr>
          <w:rFonts w:ascii="Times New Roman"/>
          <w:b w:val="false"/>
          <w:i w:val="false"/>
          <w:color w:val="000000"/>
          <w:sz w:val="28"/>
        </w:rPr>
        <w:t xml:space="preserve">
     ______________ облысы бойынша фармацевтикалық бақылау </w:t>
      </w:r>
      <w:r>
        <w:br/>
      </w:r>
      <w:r>
        <w:rPr>
          <w:rFonts w:ascii="Times New Roman"/>
          <w:b w:val="false"/>
          <w:i w:val="false"/>
          <w:color w:val="000000"/>
          <w:sz w:val="28"/>
        </w:rPr>
        <w:t xml:space="preserve">
                      басқармасы (бөлімі) </w:t>
      </w:r>
    </w:p>
    <w:p>
      <w:pPr>
        <w:spacing w:after="0"/>
        <w:ind w:left="0"/>
        <w:jc w:val="both"/>
      </w:pPr>
      <w:r>
        <w:rPr>
          <w:rFonts w:ascii="Times New Roman"/>
          <w:b/>
          <w:i w:val="false"/>
          <w:color w:val="000000"/>
          <w:sz w:val="28"/>
        </w:rPr>
        <w:t xml:space="preserve">               Әкімшілік құқық бұзушылық туралы </w:t>
      </w:r>
      <w:r>
        <w:br/>
      </w:r>
      <w:r>
        <w:rPr>
          <w:rFonts w:ascii="Times New Roman"/>
          <w:b w:val="false"/>
          <w:i w:val="false"/>
          <w:color w:val="000000"/>
          <w:sz w:val="28"/>
        </w:rPr>
        <w:t>
</w:t>
      </w:r>
      <w:r>
        <w:rPr>
          <w:rFonts w:ascii="Times New Roman"/>
          <w:b/>
          <w:i w:val="false"/>
          <w:color w:val="000000"/>
          <w:sz w:val="28"/>
        </w:rPr>
        <w:t xml:space="preserve">                           ХАТТАМА </w:t>
      </w:r>
    </w:p>
    <w:p>
      <w:pPr>
        <w:spacing w:after="0"/>
        <w:ind w:left="0"/>
        <w:jc w:val="both"/>
      </w:pPr>
      <w:r>
        <w:rPr>
          <w:rFonts w:ascii="Times New Roman"/>
          <w:b w:val="false"/>
          <w:i w:val="false"/>
          <w:color w:val="000000"/>
          <w:sz w:val="28"/>
        </w:rPr>
        <w:t xml:space="preserve">200__ жылғы "__" 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хаттама жасалатын орын </w:t>
      </w:r>
    </w:p>
    <w:p>
      <w:pPr>
        <w:spacing w:after="0"/>
        <w:ind w:left="0"/>
        <w:jc w:val="both"/>
      </w:pPr>
      <w:r>
        <w:rPr>
          <w:rFonts w:ascii="Times New Roman"/>
          <w:b w:val="false"/>
          <w:i w:val="false"/>
          <w:color w:val="000000"/>
          <w:sz w:val="28"/>
        </w:rPr>
        <w:t xml:space="preserve">Мемлекеттік фармацевтикалық инспектор(лар) 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лауазымы </w:t>
      </w:r>
      <w:r>
        <w:br/>
      </w:r>
      <w:r>
        <w:rPr>
          <w:rFonts w:ascii="Times New Roman"/>
          <w:b w:val="false"/>
          <w:i w:val="false"/>
          <w:color w:val="000000"/>
          <w:sz w:val="28"/>
        </w:rPr>
        <w:t xml:space="preserve">
_________________________________________________________негізінде </w:t>
      </w:r>
    </w:p>
    <w:p>
      <w:pPr>
        <w:spacing w:after="0"/>
        <w:ind w:left="0"/>
        <w:jc w:val="both"/>
      </w:pPr>
      <w:r>
        <w:rPr>
          <w:rFonts w:ascii="Times New Roman"/>
          <w:b w:val="false"/>
          <w:i w:val="false"/>
          <w:color w:val="000000"/>
          <w:sz w:val="28"/>
        </w:rPr>
        <w:t xml:space="preserve">              фармацевтикалық тексеру актісі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шаруашылық субъектісінің атауы, тексерілген объектінің мекен-жайы, </w:t>
      </w:r>
      <w:r>
        <w:br/>
      </w:r>
      <w:r>
        <w:rPr>
          <w:rFonts w:ascii="Times New Roman"/>
          <w:b w:val="false"/>
          <w:i w:val="false"/>
          <w:color w:val="000000"/>
          <w:sz w:val="28"/>
        </w:rPr>
        <w:t xml:space="preserve">
СТН фармацевтикалық тексеруді жүзеге асыру кезінде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әкімшілік құқық бұзушылық жасалған күні,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уақыты, 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әкімшілік құқық бұзушылық мәні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анықталды, бұл дәрілік заттар айналымы саласындағы заңнама </w:t>
      </w:r>
      <w:r>
        <w:br/>
      </w:r>
      <w:r>
        <w:rPr>
          <w:rFonts w:ascii="Times New Roman"/>
          <w:b w:val="false"/>
          <w:i w:val="false"/>
          <w:color w:val="000000"/>
          <w:sz w:val="28"/>
        </w:rPr>
        <w:t xml:space="preserve">
талаптарын бұзу болып табылады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нормативтік құқықтық кесімдердің атауын, бұзылған тармақтарды </w:t>
      </w:r>
      <w:r>
        <w:br/>
      </w:r>
      <w:r>
        <w:rPr>
          <w:rFonts w:ascii="Times New Roman"/>
          <w:b w:val="false"/>
          <w:i w:val="false"/>
          <w:color w:val="000000"/>
          <w:sz w:val="28"/>
        </w:rPr>
        <w:t xml:space="preserve">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"Әкімшілік құқық бұзушылықтар туралы" Қазақстан Республикасының </w:t>
      </w:r>
      <w:r>
        <w:br/>
      </w:r>
      <w:r>
        <w:rPr>
          <w:rFonts w:ascii="Times New Roman"/>
          <w:b w:val="false"/>
          <w:i w:val="false"/>
          <w:color w:val="000000"/>
          <w:sz w:val="28"/>
        </w:rPr>
        <w:t xml:space="preserve">
Кодексінің (бұдан әрі - ҚР ӘҚКо) ерекше бөлімінің аталған құқық </w:t>
      </w:r>
      <w:r>
        <w:br/>
      </w:r>
      <w:r>
        <w:rPr>
          <w:rFonts w:ascii="Times New Roman"/>
          <w:b w:val="false"/>
          <w:i w:val="false"/>
          <w:color w:val="000000"/>
          <w:sz w:val="28"/>
        </w:rPr>
        <w:t xml:space="preserve">
бұзушылық үшін әкімшілік жауапкершілікті қарастыратын бабы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Жасаған жолсыздықтары бойынша іс қозғалған тұлғалар туралы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Жеке тұлға _______________________________________________________ </w:t>
      </w:r>
      <w:r>
        <w:br/>
      </w:r>
      <w:r>
        <w:rPr>
          <w:rFonts w:ascii="Times New Roman"/>
          <w:b w:val="false"/>
          <w:i w:val="false"/>
          <w:color w:val="000000"/>
          <w:sz w:val="28"/>
        </w:rPr>
        <w:t xml:space="preserve">
             тегі, аты, әкесінің аты, орналасқан жері, телефоны </w:t>
      </w:r>
      <w:r>
        <w:br/>
      </w:r>
      <w:r>
        <w:rPr>
          <w:rFonts w:ascii="Times New Roman"/>
          <w:b w:val="false"/>
          <w:i w:val="false"/>
          <w:color w:val="000000"/>
          <w:sz w:val="28"/>
        </w:rPr>
        <w:t xml:space="preserve">
Туған жылы, күні, айы  _____ ж. "___" _____________ </w:t>
      </w:r>
      <w:r>
        <w:br/>
      </w:r>
      <w:r>
        <w:rPr>
          <w:rFonts w:ascii="Times New Roman"/>
          <w:b w:val="false"/>
          <w:i w:val="false"/>
          <w:color w:val="000000"/>
          <w:sz w:val="28"/>
        </w:rPr>
        <w:t xml:space="preserve">
Туған жері 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Азаматтығы________________________________________________________ </w:t>
      </w:r>
      <w:r>
        <w:br/>
      </w:r>
      <w:r>
        <w:rPr>
          <w:rFonts w:ascii="Times New Roman"/>
          <w:b w:val="false"/>
          <w:i w:val="false"/>
          <w:color w:val="000000"/>
          <w:sz w:val="28"/>
        </w:rPr>
        <w:t xml:space="preserve">
Жұмыс орны, атқаратын қызметі, ұйымның мекен-жайы 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Тұрғылықты мекен-жайы мен телефоны 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Бұрын әкімшілік жауапкершілікке тартылған ба 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Отбасы жағдайы ___________________________________________________ </w:t>
      </w:r>
      <w:r>
        <w:br/>
      </w:r>
      <w:r>
        <w:rPr>
          <w:rFonts w:ascii="Times New Roman"/>
          <w:b w:val="false"/>
          <w:i w:val="false"/>
          <w:color w:val="000000"/>
          <w:sz w:val="28"/>
        </w:rPr>
        <w:t xml:space="preserve">
Білімі ___________________________________________________________ </w:t>
      </w:r>
      <w:r>
        <w:br/>
      </w:r>
      <w:r>
        <w:rPr>
          <w:rFonts w:ascii="Times New Roman"/>
          <w:b w:val="false"/>
          <w:i w:val="false"/>
          <w:color w:val="000000"/>
          <w:sz w:val="28"/>
        </w:rPr>
        <w:t xml:space="preserve">
Өзге де мәліметтер _______________________________________________ </w:t>
      </w:r>
      <w:r>
        <w:br/>
      </w:r>
      <w:r>
        <w:rPr>
          <w:rFonts w:ascii="Times New Roman"/>
          <w:b w:val="false"/>
          <w:i w:val="false"/>
          <w:color w:val="000000"/>
          <w:sz w:val="28"/>
        </w:rPr>
        <w:t xml:space="preserve">
Жеке кәсіпкер ____________________________________________________ </w:t>
      </w:r>
      <w:r>
        <w:br/>
      </w:r>
      <w:r>
        <w:rPr>
          <w:rFonts w:ascii="Times New Roman"/>
          <w:b w:val="false"/>
          <w:i w:val="false"/>
          <w:color w:val="000000"/>
          <w:sz w:val="28"/>
        </w:rPr>
        <w:t xml:space="preserve">
                         Куәлігінің N, күні, СТН </w:t>
      </w:r>
      <w:r>
        <w:br/>
      </w:r>
      <w:r>
        <w:rPr>
          <w:rFonts w:ascii="Times New Roman"/>
          <w:b w:val="false"/>
          <w:i w:val="false"/>
          <w:color w:val="000000"/>
          <w:sz w:val="28"/>
        </w:rPr>
        <w:t xml:space="preserve">
Заңды тұлға ______________________________________________________ </w:t>
      </w:r>
      <w:r>
        <w:br/>
      </w:r>
      <w:r>
        <w:rPr>
          <w:rFonts w:ascii="Times New Roman"/>
          <w:b w:val="false"/>
          <w:i w:val="false"/>
          <w:color w:val="000000"/>
          <w:sz w:val="28"/>
        </w:rPr>
        <w:t xml:space="preserve">
          толық атауы, заңды мекен-жайы, банк деректемелері, СТН,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тіркеу туралы куәлігі, телефоны </w:t>
      </w:r>
      <w:r>
        <w:br/>
      </w:r>
      <w:r>
        <w:rPr>
          <w:rFonts w:ascii="Times New Roman"/>
          <w:b w:val="false"/>
          <w:i w:val="false"/>
          <w:color w:val="000000"/>
          <w:sz w:val="28"/>
        </w:rPr>
        <w:t xml:space="preserve">
Егер куәлар болса, олардың тегі, аты, әкесінің аты,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Жасаған жолсыздықтары бойынша іс қозғалған тұлғаның түсініктемесі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Түсініктеме беруден бас тартқаны туралы белгі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Жасаған жолсыздықтары бойынша іс қозғалған тұлғаға, сондай-ақ іс </w:t>
      </w:r>
      <w:r>
        <w:br/>
      </w:r>
      <w:r>
        <w:rPr>
          <w:rFonts w:ascii="Times New Roman"/>
          <w:b w:val="false"/>
          <w:i w:val="false"/>
          <w:color w:val="000000"/>
          <w:sz w:val="28"/>
        </w:rPr>
        <w:t xml:space="preserve">
бойынша өндіріске қатысқан басқа тұлғаларға ҚР ӘҚКо 584-бабында </w:t>
      </w:r>
      <w:r>
        <w:br/>
      </w:r>
      <w:r>
        <w:rPr>
          <w:rFonts w:ascii="Times New Roman"/>
          <w:b w:val="false"/>
          <w:i w:val="false"/>
          <w:color w:val="000000"/>
          <w:sz w:val="28"/>
        </w:rPr>
        <w:t xml:space="preserve">
көзделген құқықтары мен міндеттері туралы түсіндірулер туралы белгі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істің өндірісіне қатысушылардың қолдары </w:t>
      </w:r>
      <w:r>
        <w:br/>
      </w:r>
      <w:r>
        <w:rPr>
          <w:rFonts w:ascii="Times New Roman"/>
          <w:b w:val="false"/>
          <w:i w:val="false"/>
          <w:color w:val="000000"/>
          <w:sz w:val="28"/>
        </w:rPr>
        <w:t xml:space="preserve">
Хаттаманы жасаған адамның қолы ___________________________________ </w:t>
      </w:r>
    </w:p>
    <w:p>
      <w:pPr>
        <w:spacing w:after="0"/>
        <w:ind w:left="0"/>
        <w:jc w:val="both"/>
      </w:pPr>
      <w:r>
        <w:rPr>
          <w:rFonts w:ascii="Times New Roman"/>
          <w:b w:val="false"/>
          <w:i w:val="false"/>
          <w:color w:val="000000"/>
          <w:sz w:val="28"/>
        </w:rPr>
        <w:t xml:space="preserve">Әкімшілік құқық бұзушылық жасаған тұлғаның қолы __________________ </w:t>
      </w:r>
      <w:r>
        <w:br/>
      </w:r>
      <w:r>
        <w:rPr>
          <w:rFonts w:ascii="Times New Roman"/>
          <w:b w:val="false"/>
          <w:i w:val="false"/>
          <w:color w:val="000000"/>
          <w:sz w:val="28"/>
        </w:rPr>
        <w:t xml:space="preserve">
Хаттамаға қол қоюдан бас тартқаны туралы белгі ___________________ </w:t>
      </w:r>
      <w:r>
        <w:br/>
      </w:r>
      <w:r>
        <w:rPr>
          <w:rFonts w:ascii="Times New Roman"/>
          <w:b w:val="false"/>
          <w:i w:val="false"/>
          <w:color w:val="000000"/>
          <w:sz w:val="28"/>
        </w:rPr>
        <w:t xml:space="preserve">
Жәбірленушілер мен куәгерлер болғанда, сондай-ақ куәлар қатысқан </w:t>
      </w:r>
      <w:r>
        <w:br/>
      </w:r>
      <w:r>
        <w:rPr>
          <w:rFonts w:ascii="Times New Roman"/>
          <w:b w:val="false"/>
          <w:i w:val="false"/>
          <w:color w:val="000000"/>
          <w:sz w:val="28"/>
        </w:rPr>
        <w:t xml:space="preserve">
жағдайда олардың қолдары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ҚР ӘҚКо </w:t>
      </w:r>
      <w:r>
        <w:rPr>
          <w:rFonts w:ascii="Times New Roman"/>
          <w:b w:val="false"/>
          <w:i w:val="false"/>
          <w:color w:val="000000"/>
          <w:sz w:val="28"/>
        </w:rPr>
        <w:t xml:space="preserve">642 </w:t>
      </w:r>
      <w:r>
        <w:rPr>
          <w:rFonts w:ascii="Times New Roman"/>
          <w:b w:val="false"/>
          <w:i w:val="false"/>
          <w:color w:val="000000"/>
          <w:sz w:val="28"/>
        </w:rPr>
        <w:t>- </w:t>
      </w:r>
      <w:r>
        <w:rPr>
          <w:rFonts w:ascii="Times New Roman"/>
          <w:b w:val="false"/>
          <w:i w:val="false"/>
          <w:color w:val="000000"/>
          <w:sz w:val="28"/>
        </w:rPr>
        <w:t xml:space="preserve">650-баптарының </w:t>
      </w:r>
      <w:r>
        <w:rPr>
          <w:rFonts w:ascii="Times New Roman"/>
          <w:b w:val="false"/>
          <w:i w:val="false"/>
          <w:color w:val="000000"/>
          <w:sz w:val="28"/>
        </w:rPr>
        <w:t xml:space="preserve">негізінде әкімшілік құқық бұзушылық </w:t>
      </w:r>
      <w:r>
        <w:br/>
      </w:r>
      <w:r>
        <w:rPr>
          <w:rFonts w:ascii="Times New Roman"/>
          <w:b w:val="false"/>
          <w:i w:val="false"/>
          <w:color w:val="000000"/>
          <w:sz w:val="28"/>
        </w:rPr>
        <w:t xml:space="preserve">
туралы істі қарау үшін Сіз ________________________келуіңіз қажет. </w:t>
      </w:r>
      <w:r>
        <w:br/>
      </w:r>
      <w:r>
        <w:rPr>
          <w:rFonts w:ascii="Times New Roman"/>
          <w:b w:val="false"/>
          <w:i w:val="false"/>
          <w:color w:val="000000"/>
          <w:sz w:val="28"/>
        </w:rPr>
        <w:t xml:space="preserve">
                          күні, уақыты, мекен-жайы </w:t>
      </w:r>
      <w:r>
        <w:br/>
      </w:r>
      <w:r>
        <w:rPr>
          <w:rFonts w:ascii="Times New Roman"/>
          <w:b w:val="false"/>
          <w:i w:val="false"/>
          <w:color w:val="000000"/>
          <w:sz w:val="28"/>
        </w:rPr>
        <w:t xml:space="preserve">
Хаттаманың көшірмесін алдым ______________________________________ </w:t>
      </w:r>
      <w:r>
        <w:br/>
      </w:r>
      <w:r>
        <w:rPr>
          <w:rFonts w:ascii="Times New Roman"/>
          <w:b w:val="false"/>
          <w:i w:val="false"/>
          <w:color w:val="000000"/>
          <w:sz w:val="28"/>
        </w:rPr>
        <w:t xml:space="preserve">
                                    (қолы және алған күні) </w:t>
      </w:r>
      <w:r>
        <w:br/>
      </w:r>
      <w:r>
        <w:rPr>
          <w:rFonts w:ascii="Times New Roman"/>
          <w:b w:val="false"/>
          <w:i w:val="false"/>
          <w:color w:val="000000"/>
          <w:sz w:val="28"/>
        </w:rPr>
        <w:t xml:space="preserve">
Хаттамаға қоса берілетін құжаттар: 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Күні </w:t>
      </w:r>
    </w:p>
    <w:bookmarkStart w:name="z67" w:id="66"/>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66"/>
    <w:p>
      <w:pPr>
        <w:spacing w:after="0"/>
        <w:ind w:left="0"/>
        <w:jc w:val="both"/>
      </w:pPr>
      <w:r>
        <w:rPr>
          <w:rFonts w:ascii="Times New Roman"/>
          <w:b w:val="false"/>
          <w:i w:val="false"/>
          <w:color w:val="000000"/>
          <w:sz w:val="28"/>
        </w:rPr>
        <w:t xml:space="preserve">       Қазақстан Республикасы Денсаулық сақтау министрлігі </w:t>
      </w:r>
      <w:r>
        <w:br/>
      </w:r>
      <w:r>
        <w:rPr>
          <w:rFonts w:ascii="Times New Roman"/>
          <w:b w:val="false"/>
          <w:i w:val="false"/>
          <w:color w:val="000000"/>
          <w:sz w:val="28"/>
        </w:rPr>
        <w:t xml:space="preserve">
                       Фармация комитеті </w:t>
      </w:r>
    </w:p>
    <w:p>
      <w:pPr>
        <w:spacing w:after="0"/>
        <w:ind w:left="0"/>
        <w:jc w:val="both"/>
      </w:pPr>
      <w:r>
        <w:rPr>
          <w:rFonts w:ascii="Times New Roman"/>
          <w:b/>
          <w:i w:val="false"/>
          <w:color w:val="000000"/>
          <w:sz w:val="28"/>
        </w:rPr>
        <w:t xml:space="preserve">         Анықталған жолсыздықтарды жою туралы ұйғарым </w:t>
      </w:r>
    </w:p>
    <w:p>
      <w:pPr>
        <w:spacing w:after="0"/>
        <w:ind w:left="0"/>
        <w:jc w:val="both"/>
      </w:pPr>
      <w:r>
        <w:rPr>
          <w:rFonts w:ascii="Times New Roman"/>
          <w:b w:val="false"/>
          <w:i w:val="false"/>
          <w:color w:val="000000"/>
          <w:sz w:val="28"/>
        </w:rPr>
        <w:t xml:space="preserve">                                         200__ жылғы "__" ________ </w:t>
      </w:r>
    </w:p>
    <w:p>
      <w:pPr>
        <w:spacing w:after="0"/>
        <w:ind w:left="0"/>
        <w:jc w:val="both"/>
      </w:pPr>
      <w:r>
        <w:rPr>
          <w:rFonts w:ascii="Times New Roman"/>
          <w:b w:val="false"/>
          <w:i w:val="false"/>
          <w:color w:val="000000"/>
          <w:sz w:val="28"/>
        </w:rPr>
        <w:t xml:space="preserve">Осы Ұйғарымды_____________________________________________________ </w:t>
      </w:r>
      <w:r>
        <w:br/>
      </w:r>
      <w:r>
        <w:rPr>
          <w:rFonts w:ascii="Times New Roman"/>
          <w:b w:val="false"/>
          <w:i w:val="false"/>
          <w:color w:val="000000"/>
          <w:sz w:val="28"/>
        </w:rPr>
        <w:t xml:space="preserve">
                    (мемлекеттік инспектордың тегі,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 әкесінің аты) </w:t>
      </w:r>
      <w:r>
        <w:br/>
      </w:r>
      <w:r>
        <w:rPr>
          <w:rFonts w:ascii="Times New Roman"/>
          <w:b w:val="false"/>
          <w:i w:val="false"/>
          <w:color w:val="000000"/>
          <w:sz w:val="28"/>
        </w:rPr>
        <w:t xml:space="preserve">
___________________________________________________________ берген </w:t>
      </w:r>
      <w:r>
        <w:br/>
      </w:r>
      <w:r>
        <w:rPr>
          <w:rFonts w:ascii="Times New Roman"/>
          <w:b w:val="false"/>
          <w:i w:val="false"/>
          <w:color w:val="000000"/>
          <w:sz w:val="28"/>
        </w:rPr>
        <w:t xml:space="preserve">
                     (бақылаушы органның атауы) </w:t>
      </w:r>
      <w:r>
        <w:br/>
      </w:r>
      <w:r>
        <w:rPr>
          <w:rFonts w:ascii="Times New Roman"/>
          <w:b w:val="false"/>
          <w:i w:val="false"/>
          <w:color w:val="000000"/>
          <w:sz w:val="28"/>
        </w:rPr>
        <w:t xml:space="preserve">
200_ жылғы "__" ______ N__ тексеру тағайындау туралы актіге сәйкес </w:t>
      </w:r>
      <w:r>
        <w:br/>
      </w:r>
      <w:r>
        <w:rPr>
          <w:rFonts w:ascii="Times New Roman"/>
          <w:b w:val="false"/>
          <w:i w:val="false"/>
          <w:color w:val="000000"/>
          <w:sz w:val="28"/>
        </w:rPr>
        <w:t xml:space="preserve">
200_ жылғы "__" _______ жүргізілген тексерудің негізінде 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(cубъектінің атауы) </w:t>
      </w:r>
      <w:r>
        <w:br/>
      </w:r>
      <w:r>
        <w:rPr>
          <w:rFonts w:ascii="Times New Roman"/>
          <w:b w:val="false"/>
          <w:i w:val="false"/>
          <w:color w:val="000000"/>
          <w:sz w:val="28"/>
        </w:rPr>
        <w:t xml:space="preserve">
___________________________________ тексеру нәтижесі бойынша берді. </w:t>
      </w:r>
      <w:r>
        <w:br/>
      </w:r>
      <w:r>
        <w:rPr>
          <w:rFonts w:ascii="Times New Roman"/>
          <w:b w:val="false"/>
          <w:i w:val="false"/>
          <w:color w:val="000000"/>
          <w:sz w:val="28"/>
        </w:rPr>
        <w:t xml:space="preserve">
Тексеру нәтижесінде анықталған жолсыздықтар: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033"/>
        <w:gridCol w:w="3113"/>
      </w:tblGrid>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
кесімдер талаптары- </w:t>
            </w:r>
            <w:r>
              <w:br/>
            </w:r>
            <w:r>
              <w:rPr>
                <w:rFonts w:ascii="Times New Roman"/>
                <w:b w:val="false"/>
                <w:i w:val="false"/>
                <w:color w:val="000000"/>
                <w:sz w:val="20"/>
              </w:rPr>
              <w:t xml:space="preserve">
    ның бұзылуы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w:t>
            </w:r>
            <w:r>
              <w:br/>
            </w:r>
            <w:r>
              <w:rPr>
                <w:rFonts w:ascii="Times New Roman"/>
                <w:b w:val="false"/>
                <w:i w:val="false"/>
                <w:color w:val="000000"/>
                <w:sz w:val="20"/>
              </w:rPr>
              <w:t xml:space="preserve">
жолсыздықтарды жою </w:t>
            </w:r>
            <w:r>
              <w:br/>
            </w:r>
            <w:r>
              <w:rPr>
                <w:rFonts w:ascii="Times New Roman"/>
                <w:b w:val="false"/>
                <w:i w:val="false"/>
                <w:color w:val="000000"/>
                <w:sz w:val="20"/>
              </w:rPr>
              <w:t xml:space="preserve">
жөніндегі шаралар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мерзімдері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Анықталған жолсыздықтар белгіленген мерзімдерде жойылмаған </w:t>
      </w:r>
      <w:r>
        <w:br/>
      </w:r>
      <w:r>
        <w:rPr>
          <w:rFonts w:ascii="Times New Roman"/>
          <w:b w:val="false"/>
          <w:i w:val="false"/>
          <w:color w:val="000000"/>
          <w:sz w:val="28"/>
        </w:rPr>
        <w:t xml:space="preserve">
жағдайда Сізге Қазақстан Республикасының қолданыстағы заңнамасына </w:t>
      </w:r>
      <w:r>
        <w:br/>
      </w:r>
      <w:r>
        <w:rPr>
          <w:rFonts w:ascii="Times New Roman"/>
          <w:b w:val="false"/>
          <w:i w:val="false"/>
          <w:color w:val="000000"/>
          <w:sz w:val="28"/>
        </w:rPr>
        <w:t xml:space="preserve">
сәйкес шаралар қолданылатын болады. </w:t>
      </w:r>
    </w:p>
    <w:p>
      <w:pPr>
        <w:spacing w:after="0"/>
        <w:ind w:left="0"/>
        <w:jc w:val="both"/>
      </w:pPr>
      <w:r>
        <w:rPr>
          <w:rFonts w:ascii="Times New Roman"/>
          <w:b w:val="false"/>
          <w:i w:val="false"/>
          <w:color w:val="000000"/>
          <w:sz w:val="28"/>
        </w:rPr>
        <w:t xml:space="preserve">Бердім: ______________________           Алдым ___________________ </w:t>
      </w:r>
      <w:r>
        <w:br/>
      </w:r>
      <w:r>
        <w:rPr>
          <w:rFonts w:ascii="Times New Roman"/>
          <w:b w:val="false"/>
          <w:i w:val="false"/>
          <w:color w:val="000000"/>
          <w:sz w:val="28"/>
        </w:rPr>
        <w:t xml:space="preserve">
(мемлекеттік инспектордың қолы)            (қолы, Т.А.Ә., лауазымы) </w:t>
      </w:r>
    </w:p>
    <w:p>
      <w:pPr>
        <w:spacing w:after="0"/>
        <w:ind w:left="0"/>
        <w:jc w:val="both"/>
      </w:pPr>
      <w:r>
        <w:rPr>
          <w:rFonts w:ascii="Times New Roman"/>
          <w:b w:val="false"/>
          <w:i w:val="false"/>
          <w:color w:val="000000"/>
          <w:sz w:val="28"/>
        </w:rPr>
        <w:t xml:space="preserve">Берілген күні 20 __ жылғы "___" ___________ </w:t>
      </w:r>
    </w:p>
    <w:p>
      <w:pPr>
        <w:spacing w:after="0"/>
        <w:ind w:left="0"/>
        <w:jc w:val="both"/>
      </w:pPr>
      <w:r>
        <w:rPr>
          <w:rFonts w:ascii="Times New Roman"/>
          <w:b w:val="false"/>
          <w:i w:val="false"/>
          <w:color w:val="000000"/>
          <w:sz w:val="28"/>
        </w:rPr>
        <w:t xml:space="preserve">Ескерту: екі данада жасалады. </w:t>
      </w:r>
    </w:p>
    <w:bookmarkStart w:name="z68" w:id="67"/>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67"/>
    <w:p>
      <w:pPr>
        <w:spacing w:after="0"/>
        <w:ind w:left="0"/>
        <w:jc w:val="both"/>
      </w:pPr>
      <w:r>
        <w:rPr>
          <w:rFonts w:ascii="Times New Roman"/>
          <w:b/>
          <w:i w:val="false"/>
          <w:color w:val="000000"/>
          <w:sz w:val="28"/>
        </w:rPr>
        <w:t xml:space="preserve">               Ұйғарымның орындалуы туралы анықтама </w:t>
      </w:r>
    </w:p>
    <w:p>
      <w:pPr>
        <w:spacing w:after="0"/>
        <w:ind w:left="0"/>
        <w:jc w:val="both"/>
      </w:pPr>
      <w:r>
        <w:rPr>
          <w:rFonts w:ascii="Times New Roman"/>
          <w:b w:val="false"/>
          <w:i w:val="false"/>
          <w:color w:val="000000"/>
          <w:sz w:val="28"/>
        </w:rPr>
        <w:t xml:space="preserve">                                       20__ жылғы "___" _________ </w:t>
      </w:r>
    </w:p>
    <w:p>
      <w:pPr>
        <w:spacing w:after="0"/>
        <w:ind w:left="0"/>
        <w:jc w:val="both"/>
      </w:pPr>
      <w:r>
        <w:rPr>
          <w:rFonts w:ascii="Times New Roman"/>
          <w:b w:val="false"/>
          <w:i w:val="false"/>
          <w:color w:val="000000"/>
          <w:sz w:val="28"/>
        </w:rPr>
        <w:t xml:space="preserve">      Мен ________________________________________________________ </w:t>
      </w:r>
      <w:r>
        <w:br/>
      </w:r>
      <w:r>
        <w:rPr>
          <w:rFonts w:ascii="Times New Roman"/>
          <w:b w:val="false"/>
          <w:i w:val="false"/>
          <w:color w:val="000000"/>
          <w:sz w:val="28"/>
        </w:rPr>
        <w:t xml:space="preserve">
           (мемлекеттік инспектордың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 бақылаушы органның атауы) </w:t>
      </w:r>
      <w:r>
        <w:br/>
      </w:r>
      <w:r>
        <w:rPr>
          <w:rFonts w:ascii="Times New Roman"/>
          <w:b w:val="false"/>
          <w:i w:val="false"/>
          <w:color w:val="000000"/>
          <w:sz w:val="28"/>
        </w:rPr>
        <w:t xml:space="preserve">
____________________________________________________________берген </w:t>
      </w:r>
      <w:r>
        <w:br/>
      </w:r>
      <w:r>
        <w:rPr>
          <w:rFonts w:ascii="Times New Roman"/>
          <w:b w:val="false"/>
          <w:i w:val="false"/>
          <w:color w:val="000000"/>
          <w:sz w:val="28"/>
        </w:rPr>
        <w:t xml:space="preserve">
               (басшының Т.А.Ә., субъектінің атауы) </w:t>
      </w:r>
      <w:r>
        <w:br/>
      </w:r>
      <w:r>
        <w:rPr>
          <w:rFonts w:ascii="Times New Roman"/>
          <w:b w:val="false"/>
          <w:i w:val="false"/>
          <w:color w:val="000000"/>
          <w:sz w:val="28"/>
        </w:rPr>
        <w:t xml:space="preserve">
20_ жылғы "__" __________ ұйғарымның орындалуын тексеру жүргіздім. </w:t>
      </w:r>
      <w:r>
        <w:br/>
      </w:r>
      <w:r>
        <w:rPr>
          <w:rFonts w:ascii="Times New Roman"/>
          <w:b w:val="false"/>
          <w:i w:val="false"/>
          <w:color w:val="000000"/>
          <w:sz w:val="28"/>
        </w:rPr>
        <w:t xml:space="preserve">
Тексеру барысында мыналар белгілі болды 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Мемлекеттік инспектор ________________            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Субъектінің басшысы   ______________              ________________ </w:t>
      </w:r>
      <w:r>
        <w:br/>
      </w:r>
      <w:r>
        <w:rPr>
          <w:rFonts w:ascii="Times New Roman"/>
          <w:b w:val="false"/>
          <w:i w:val="false"/>
          <w:color w:val="000000"/>
          <w:sz w:val="28"/>
        </w:rPr>
        <w:t xml:space="preserve">
                         (Т.А.Ә.)                       қолы </w:t>
      </w:r>
    </w:p>
    <w:bookmarkStart w:name="z69" w:id="68"/>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68"/>
    <w:p>
      <w:pPr>
        <w:spacing w:after="0"/>
        <w:ind w:left="0"/>
        <w:jc w:val="both"/>
      </w:pPr>
      <w:r>
        <w:rPr>
          <w:rFonts w:ascii="Times New Roman"/>
          <w:b/>
          <w:i w:val="false"/>
          <w:color w:val="000000"/>
          <w:sz w:val="28"/>
        </w:rPr>
        <w:t xml:space="preserve">          Әкімшілік құқық бұзушылық туралы іс бойынша </w:t>
      </w:r>
      <w:r>
        <w:br/>
      </w:r>
      <w:r>
        <w:rPr>
          <w:rFonts w:ascii="Times New Roman"/>
          <w:b w:val="false"/>
          <w:i w:val="false"/>
          <w:color w:val="000000"/>
          <w:sz w:val="28"/>
        </w:rPr>
        <w:t>
</w:t>
      </w: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_____________________________________________ облысының, қаласының </w:t>
      </w:r>
      <w:r>
        <w:br/>
      </w:r>
      <w:r>
        <w:rPr>
          <w:rFonts w:ascii="Times New Roman"/>
          <w:b w:val="false"/>
          <w:i w:val="false"/>
          <w:color w:val="000000"/>
          <w:sz w:val="28"/>
        </w:rPr>
        <w:t xml:space="preserve">
Бас мемлекеттік фармацевтикалық инспекторы (орынбасары) __________ </w:t>
      </w:r>
      <w:r>
        <w:br/>
      </w:r>
      <w:r>
        <w:rPr>
          <w:rFonts w:ascii="Times New Roman"/>
          <w:b w:val="false"/>
          <w:i w:val="false"/>
          <w:color w:val="000000"/>
          <w:sz w:val="28"/>
        </w:rPr>
        <w:t xml:space="preserve">
                                      (керегінің астын сызу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бақылаушы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істің қаралған күні, уақыты, орны </w:t>
      </w:r>
      <w:r>
        <w:br/>
      </w:r>
      <w:r>
        <w:rPr>
          <w:rFonts w:ascii="Times New Roman"/>
          <w:b w:val="false"/>
          <w:i w:val="false"/>
          <w:color w:val="000000"/>
          <w:sz w:val="28"/>
        </w:rPr>
        <w:t xml:space="preserve">
жеке тұлға _______________________________________________________ </w:t>
      </w:r>
      <w:r>
        <w:br/>
      </w:r>
      <w:r>
        <w:rPr>
          <w:rFonts w:ascii="Times New Roman"/>
          <w:b w:val="false"/>
          <w:i w:val="false"/>
          <w:color w:val="000000"/>
          <w:sz w:val="28"/>
        </w:rPr>
        <w:t xml:space="preserve">
                   тегі, аты, әкесінің аты, мемлекеттік тіркеу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туралы куәлігінің нөмірі және күні </w:t>
      </w:r>
      <w:r>
        <w:br/>
      </w:r>
      <w:r>
        <w:rPr>
          <w:rFonts w:ascii="Times New Roman"/>
          <w:b w:val="false"/>
          <w:i w:val="false"/>
          <w:color w:val="000000"/>
          <w:sz w:val="28"/>
        </w:rPr>
        <w:t xml:space="preserve">
Туған жылы, күні, айы  _____ ж. "___" _____________ </w:t>
      </w:r>
      <w:r>
        <w:br/>
      </w:r>
      <w:r>
        <w:rPr>
          <w:rFonts w:ascii="Times New Roman"/>
          <w:b w:val="false"/>
          <w:i w:val="false"/>
          <w:color w:val="000000"/>
          <w:sz w:val="28"/>
        </w:rPr>
        <w:t xml:space="preserve">
Туған жері _______________________________________________________ </w:t>
      </w:r>
      <w:r>
        <w:br/>
      </w:r>
      <w:r>
        <w:rPr>
          <w:rFonts w:ascii="Times New Roman"/>
          <w:b w:val="false"/>
          <w:i w:val="false"/>
          <w:color w:val="000000"/>
          <w:sz w:val="28"/>
        </w:rPr>
        <w:t xml:space="preserve">
Азаматтығы________________________________________________________ </w:t>
      </w:r>
      <w:r>
        <w:br/>
      </w:r>
      <w:r>
        <w:rPr>
          <w:rFonts w:ascii="Times New Roman"/>
          <w:b w:val="false"/>
          <w:i w:val="false"/>
          <w:color w:val="000000"/>
          <w:sz w:val="28"/>
        </w:rPr>
        <w:t xml:space="preserve">
Жұмыс орны, атқаратын қызметі, ұйымның мекен-жайы 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Тұрғылықты мекен-жайы мен телефоны _______________________________ </w:t>
      </w:r>
      <w:r>
        <w:br/>
      </w:r>
      <w:r>
        <w:rPr>
          <w:rFonts w:ascii="Times New Roman"/>
          <w:b w:val="false"/>
          <w:i w:val="false"/>
          <w:color w:val="000000"/>
          <w:sz w:val="28"/>
        </w:rPr>
        <w:t xml:space="preserve">
Заңды тұлға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толық атауы, орналасқан жері, банк деректемелері,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өкілінің телефоны </w:t>
      </w:r>
      <w:r>
        <w:br/>
      </w:r>
      <w:r>
        <w:rPr>
          <w:rFonts w:ascii="Times New Roman"/>
          <w:b w:val="false"/>
          <w:i w:val="false"/>
          <w:color w:val="000000"/>
          <w:sz w:val="28"/>
        </w:rPr>
        <w:t xml:space="preserve">
қатысты берілген материалдарды қарап, </w:t>
      </w:r>
      <w:r>
        <w:br/>
      </w:r>
      <w:r>
        <w:rPr>
          <w:rFonts w:ascii="Times New Roman"/>
          <w:b w:val="false"/>
          <w:i w:val="false"/>
          <w:color w:val="000000"/>
          <w:sz w:val="28"/>
        </w:rPr>
        <w:t xml:space="preserve">
(санамалау керек) 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мынадай міндеттемелер белгіледі __________________________________ </w:t>
      </w:r>
      <w:r>
        <w:br/>
      </w:r>
      <w:r>
        <w:rPr>
          <w:rFonts w:ascii="Times New Roman"/>
          <w:b w:val="false"/>
          <w:i w:val="false"/>
          <w:color w:val="000000"/>
          <w:sz w:val="28"/>
        </w:rPr>
        <w:t xml:space="preserve">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u w:val="single"/>
        </w:rPr>
        <w:t xml:space="preserve">ҚР ӘҚКо </w:t>
      </w:r>
      <w:r>
        <w:rPr>
          <w:rFonts w:ascii="Times New Roman"/>
          <w:b w:val="false"/>
          <w:i w:val="false"/>
          <w:color w:val="000000"/>
          <w:sz w:val="28"/>
        </w:rPr>
        <w:t xml:space="preserve">557-1 </w:t>
      </w:r>
      <w:r>
        <w:rPr>
          <w:rFonts w:ascii="Times New Roman"/>
          <w:b w:val="false"/>
          <w:i w:val="false"/>
          <w:color w:val="000000"/>
          <w:sz w:val="28"/>
          <w:u w:val="single"/>
        </w:rPr>
        <w:t xml:space="preserve">, </w:t>
      </w:r>
      <w:r>
        <w:rPr>
          <w:rFonts w:ascii="Times New Roman"/>
          <w:b w:val="false"/>
          <w:i w:val="false"/>
          <w:color w:val="000000"/>
          <w:sz w:val="28"/>
        </w:rPr>
        <w:t xml:space="preserve">646-баптарына </w:t>
      </w:r>
      <w:r>
        <w:rPr>
          <w:rFonts w:ascii="Times New Roman"/>
          <w:b w:val="false"/>
          <w:i w:val="false"/>
          <w:color w:val="000000"/>
          <w:sz w:val="28"/>
        </w:rPr>
        <w:t xml:space="preserve">сәйкес </w:t>
      </w:r>
      <w:r>
        <w:rPr>
          <w:rFonts w:ascii="Times New Roman"/>
          <w:b w:val="false"/>
          <w:i w:val="false"/>
          <w:color w:val="000000"/>
          <w:sz w:val="28"/>
          <w:u w:val="single"/>
        </w:rPr>
        <w:t xml:space="preserve">ШЕШІМ ЕТТІМ: </w:t>
      </w:r>
      <w:r>
        <w:br/>
      </w:r>
      <w:r>
        <w:rPr>
          <w:rFonts w:ascii="Times New Roman"/>
          <w:b w:val="false"/>
          <w:i w:val="false"/>
          <w:color w:val="000000"/>
          <w:sz w:val="28"/>
        </w:rPr>
        <w:t xml:space="preserve">
1) мына мекен-жай бойынша ________________________________________ </w:t>
      </w:r>
      <w:r>
        <w:br/>
      </w:r>
      <w:r>
        <w:rPr>
          <w:rFonts w:ascii="Times New Roman"/>
          <w:b w:val="false"/>
          <w:i w:val="false"/>
          <w:color w:val="000000"/>
          <w:sz w:val="28"/>
        </w:rPr>
        <w:t xml:space="preserve">
әкімшілік құқық бұзушылық туралы істі қарау жүргізілсін. </w:t>
      </w:r>
      <w:r>
        <w:br/>
      </w:r>
      <w:r>
        <w:rPr>
          <w:rFonts w:ascii="Times New Roman"/>
          <w:b w:val="false"/>
          <w:i w:val="false"/>
          <w:color w:val="000000"/>
          <w:sz w:val="28"/>
        </w:rPr>
        <w:t xml:space="preserve">
Күні: 200__ жылғы "__" _____________ Уақыты: ______ сағ. </w:t>
      </w:r>
      <w:r>
        <w:br/>
      </w:r>
      <w:r>
        <w:rPr>
          <w:rFonts w:ascii="Times New Roman"/>
          <w:b w:val="false"/>
          <w:i w:val="false"/>
          <w:color w:val="000000"/>
          <w:sz w:val="28"/>
        </w:rPr>
        <w:t xml:space="preserve">
2) істі қарау үшін мынадай өндіріске қатысушылар келсін: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3) іс бойынша шешім шығару үшін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іс бойынша өндіріске қатысушының тегі, аты, әкесінің аты </w:t>
      </w:r>
      <w:r>
        <w:br/>
      </w:r>
      <w:r>
        <w:rPr>
          <w:rFonts w:ascii="Times New Roman"/>
          <w:b w:val="false"/>
          <w:i w:val="false"/>
          <w:color w:val="000000"/>
          <w:sz w:val="28"/>
        </w:rPr>
        <w:t xml:space="preserve">
қосымша материалдарды ____________________________________________ </w:t>
      </w:r>
      <w:r>
        <w:br/>
      </w:r>
      <w:r>
        <w:rPr>
          <w:rFonts w:ascii="Times New Roman"/>
          <w:b w:val="false"/>
          <w:i w:val="false"/>
          <w:color w:val="000000"/>
          <w:sz w:val="28"/>
        </w:rPr>
        <w:t xml:space="preserve">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200__ жылғы "__" _____________ сағ. ______ дейін берсін. </w:t>
      </w:r>
      <w:r>
        <w:br/>
      </w:r>
      <w:r>
        <w:rPr>
          <w:rFonts w:ascii="Times New Roman"/>
          <w:b w:val="false"/>
          <w:i w:val="false"/>
          <w:color w:val="000000"/>
          <w:sz w:val="28"/>
        </w:rPr>
        <w:t xml:space="preserve">
4) ________________________________________сараптама тағайындалсын </w:t>
      </w:r>
      <w:r>
        <w:br/>
      </w:r>
      <w:r>
        <w:rPr>
          <w:rFonts w:ascii="Times New Roman"/>
          <w:b w:val="false"/>
          <w:i w:val="false"/>
          <w:color w:val="000000"/>
          <w:sz w:val="28"/>
        </w:rPr>
        <w:t xml:space="preserve">
   (сараптау объектісін, сараптама өткізетін жерді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5) істі қарау ____________________________________________________ </w:t>
      </w:r>
      <w:r>
        <w:br/>
      </w:r>
      <w:r>
        <w:rPr>
          <w:rFonts w:ascii="Times New Roman"/>
          <w:b w:val="false"/>
          <w:i w:val="false"/>
          <w:color w:val="000000"/>
          <w:sz w:val="28"/>
        </w:rPr>
        <w:t xml:space="preserve">
                              себептерін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байланысты кейінге қалдырылсын. </w:t>
      </w:r>
      <w:r>
        <w:br/>
      </w:r>
      <w:r>
        <w:rPr>
          <w:rFonts w:ascii="Times New Roman"/>
          <w:b w:val="false"/>
          <w:i w:val="false"/>
          <w:color w:val="000000"/>
          <w:sz w:val="28"/>
        </w:rPr>
        <w:t xml:space="preserve">
6) әкімшілік құқық бұзушылық туралы хаттама және істің басқа да </w:t>
      </w:r>
      <w:r>
        <w:br/>
      </w:r>
      <w:r>
        <w:rPr>
          <w:rFonts w:ascii="Times New Roman"/>
          <w:b w:val="false"/>
          <w:i w:val="false"/>
          <w:color w:val="000000"/>
          <w:sz w:val="28"/>
        </w:rPr>
        <w:t xml:space="preserve">
материалдары _____________________________________________________ </w:t>
      </w:r>
      <w:r>
        <w:br/>
      </w:r>
      <w:r>
        <w:rPr>
          <w:rFonts w:ascii="Times New Roman"/>
          <w:b w:val="false"/>
          <w:i w:val="false"/>
          <w:color w:val="000000"/>
          <w:sz w:val="28"/>
        </w:rPr>
        <w:t xml:space="preserve">
             (себептерін, іс материалдары берілген органды </w:t>
      </w:r>
      <w:r>
        <w:br/>
      </w:r>
      <w:r>
        <w:rPr>
          <w:rFonts w:ascii="Times New Roman"/>
          <w:b w:val="false"/>
          <w:i w:val="false"/>
          <w:color w:val="000000"/>
          <w:sz w:val="28"/>
        </w:rPr>
        <w:t xml:space="preserve">
(ведомство), ұйымды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 берілсін. </w:t>
      </w:r>
      <w:r>
        <w:br/>
      </w:r>
      <w:r>
        <w:rPr>
          <w:rFonts w:ascii="Times New Roman"/>
          <w:b w:val="false"/>
          <w:i w:val="false"/>
          <w:color w:val="000000"/>
          <w:sz w:val="28"/>
        </w:rPr>
        <w:t xml:space="preserve">
7) іс өндірісі тоқтатылсын _______________________________________ </w:t>
      </w:r>
      <w:r>
        <w:br/>
      </w:r>
      <w:r>
        <w:rPr>
          <w:rFonts w:ascii="Times New Roman"/>
          <w:b w:val="false"/>
          <w:i w:val="false"/>
          <w:color w:val="000000"/>
          <w:sz w:val="28"/>
        </w:rPr>
        <w:t xml:space="preserve">
                                  жағдайды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өндіріске қатысушының өтініші қанағаттандырылсын ______________ </w:t>
      </w:r>
      <w:r>
        <w:br/>
      </w:r>
      <w:r>
        <w:rPr>
          <w:rFonts w:ascii="Times New Roman"/>
          <w:b w:val="false"/>
          <w:i w:val="false"/>
          <w:color w:val="000000"/>
          <w:sz w:val="28"/>
        </w:rPr>
        <w:t xml:space="preserve">
                                                   өтініш иесінің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жазбаша өтініштің күні </w:t>
      </w:r>
      <w:r>
        <w:br/>
      </w:r>
      <w:r>
        <w:rPr>
          <w:rFonts w:ascii="Times New Roman"/>
          <w:b w:val="false"/>
          <w:i w:val="false"/>
          <w:color w:val="000000"/>
          <w:sz w:val="28"/>
        </w:rPr>
        <w:t xml:space="preserve">
____________ облысының, қаласының бас мемлекеттік фармацевтикалық </w:t>
      </w:r>
      <w:r>
        <w:br/>
      </w:r>
      <w:r>
        <w:rPr>
          <w:rFonts w:ascii="Times New Roman"/>
          <w:b w:val="false"/>
          <w:i w:val="false"/>
          <w:color w:val="000000"/>
          <w:sz w:val="28"/>
        </w:rPr>
        <w:t xml:space="preserve">
инспекторы (орынбасары) (керегінің астын сызу керек) </w:t>
      </w:r>
    </w:p>
    <w:p>
      <w:pPr>
        <w:spacing w:after="0"/>
        <w:ind w:left="0"/>
        <w:jc w:val="both"/>
      </w:pPr>
      <w:r>
        <w:rPr>
          <w:rFonts w:ascii="Times New Roman"/>
          <w:b w:val="false"/>
          <w:i w:val="false"/>
          <w:color w:val="000000"/>
          <w:sz w:val="28"/>
        </w:rPr>
        <w:t xml:space="preserve">     М.О.                         ______________(күні, қолы, мөр) </w:t>
      </w:r>
      <w:r>
        <w:br/>
      </w:r>
      <w:r>
        <w:rPr>
          <w:rFonts w:ascii="Times New Roman"/>
          <w:b w:val="false"/>
          <w:i w:val="false"/>
          <w:color w:val="000000"/>
          <w:sz w:val="28"/>
        </w:rPr>
        <w:t xml:space="preserve">
Анықтаманың көшірмесін алдым ____________________________________ </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заңды өкілінің тегі, аты, әкесінің аты, алған күні </w:t>
      </w:r>
      <w:r>
        <w:br/>
      </w:r>
      <w:r>
        <w:rPr>
          <w:rFonts w:ascii="Times New Roman"/>
          <w:b w:val="false"/>
          <w:i w:val="false"/>
          <w:color w:val="000000"/>
          <w:sz w:val="28"/>
        </w:rPr>
        <w:t xml:space="preserve">
Тапсырыс хатпен, телефонограммамен немесе жеделхатпен, сондай-ақ </w:t>
      </w:r>
      <w:r>
        <w:br/>
      </w:r>
      <w:r>
        <w:rPr>
          <w:rFonts w:ascii="Times New Roman"/>
          <w:b w:val="false"/>
          <w:i w:val="false"/>
          <w:color w:val="000000"/>
          <w:sz w:val="28"/>
        </w:rPr>
        <w:t xml:space="preserve">
хабарды тіркеуді қамтамасыз ететін өзге де байланыс құралдарын </w:t>
      </w:r>
      <w:r>
        <w:br/>
      </w:r>
      <w:r>
        <w:rPr>
          <w:rFonts w:ascii="Times New Roman"/>
          <w:b w:val="false"/>
          <w:i w:val="false"/>
          <w:color w:val="000000"/>
          <w:sz w:val="28"/>
        </w:rPr>
        <w:t xml:space="preserve">
пайдалана отырып, қаулының жіберілгені туралы белгі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жылы, күні, айы, түбіртектің N </w:t>
      </w:r>
    </w:p>
    <w:p>
      <w:pPr>
        <w:spacing w:after="0"/>
        <w:ind w:left="0"/>
        <w:jc w:val="both"/>
      </w:pPr>
      <w:r>
        <w:rPr>
          <w:rFonts w:ascii="Times New Roman"/>
          <w:b w:val="false"/>
          <w:i w:val="false"/>
          <w:color w:val="000000"/>
          <w:sz w:val="28"/>
        </w:rPr>
        <w:t xml:space="preserve">Анықтама ___ дана дайындалды </w:t>
      </w:r>
    </w:p>
    <w:p>
      <w:pPr>
        <w:spacing w:after="0"/>
        <w:ind w:left="0"/>
        <w:jc w:val="both"/>
      </w:pPr>
      <w:r>
        <w:rPr>
          <w:rFonts w:ascii="Times New Roman"/>
          <w:b w:val="false"/>
          <w:i w:val="false"/>
          <w:color w:val="000000"/>
          <w:sz w:val="28"/>
        </w:rPr>
        <w:t xml:space="preserve">Істің N ______ </w:t>
      </w:r>
    </w:p>
    <w:bookmarkStart w:name="z70" w:id="69"/>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69"/>
    <w:p>
      <w:pPr>
        <w:spacing w:after="0"/>
        <w:ind w:left="0"/>
        <w:jc w:val="both"/>
      </w:pPr>
      <w:r>
        <w:rPr>
          <w:rFonts w:ascii="Times New Roman"/>
          <w:b/>
          <w:i w:val="false"/>
          <w:color w:val="000000"/>
          <w:sz w:val="28"/>
        </w:rPr>
        <w:t xml:space="preserve">                  Өндірісті тоқтату туралы қаулы </w:t>
      </w:r>
    </w:p>
    <w:p>
      <w:pPr>
        <w:spacing w:after="0"/>
        <w:ind w:left="0"/>
        <w:jc w:val="both"/>
      </w:pPr>
      <w:r>
        <w:rPr>
          <w:rFonts w:ascii="Times New Roman"/>
          <w:b w:val="false"/>
          <w:i w:val="false"/>
          <w:color w:val="000000"/>
          <w:sz w:val="28"/>
        </w:rPr>
        <w:t xml:space="preserve">___________________________ облысының, қаласының Бас мемлекеттік </w:t>
      </w:r>
      <w:r>
        <w:br/>
      </w:r>
      <w:r>
        <w:rPr>
          <w:rFonts w:ascii="Times New Roman"/>
          <w:b w:val="false"/>
          <w:i w:val="false"/>
          <w:color w:val="000000"/>
          <w:sz w:val="28"/>
        </w:rPr>
        <w:t xml:space="preserve">
фармацевтикалық инспекторы (орынбасары) 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бақылаушы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істің қаралған күні, уақыты, орны </w:t>
      </w:r>
      <w:r>
        <w:br/>
      </w:r>
      <w:r>
        <w:rPr>
          <w:rFonts w:ascii="Times New Roman"/>
          <w:b w:val="false"/>
          <w:i w:val="false"/>
          <w:color w:val="000000"/>
          <w:sz w:val="28"/>
        </w:rPr>
        <w:t xml:space="preserve">
берілген материалдарды қарап, </w:t>
      </w:r>
      <w:r>
        <w:br/>
      </w:r>
      <w:r>
        <w:rPr>
          <w:rFonts w:ascii="Times New Roman"/>
          <w:b w:val="false"/>
          <w:i w:val="false"/>
          <w:color w:val="000000"/>
          <w:sz w:val="28"/>
        </w:rPr>
        <w:t xml:space="preserve">
(санамалау керек) 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мыналарды анықтады _______________________________________________ </w:t>
      </w:r>
      <w:r>
        <w:br/>
      </w:r>
      <w:r>
        <w:rPr>
          <w:rFonts w:ascii="Times New Roman"/>
          <w:b w:val="false"/>
          <w:i w:val="false"/>
          <w:color w:val="000000"/>
          <w:sz w:val="28"/>
        </w:rPr>
        <w:t xml:space="preserve">
                         жолсыздықтардың сипатын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бұл үшін ҚР ӘҚКо 1 тарауының </w:t>
      </w:r>
      <w:r>
        <w:rPr>
          <w:rFonts w:ascii="Times New Roman"/>
          <w:b w:val="false"/>
          <w:i w:val="false"/>
          <w:color w:val="000000"/>
          <w:sz w:val="28"/>
        </w:rPr>
        <w:t xml:space="preserve">324-бабы </w:t>
      </w:r>
      <w:r>
        <w:rPr>
          <w:rFonts w:ascii="Times New Roman"/>
          <w:b w:val="false"/>
          <w:i w:val="false"/>
          <w:color w:val="000000"/>
          <w:sz w:val="28"/>
        </w:rPr>
        <w:t xml:space="preserve">бойынша жауапкершілік </w:t>
      </w:r>
      <w:r>
        <w:br/>
      </w:r>
      <w:r>
        <w:rPr>
          <w:rFonts w:ascii="Times New Roman"/>
          <w:b w:val="false"/>
          <w:i w:val="false"/>
          <w:color w:val="000000"/>
          <w:sz w:val="28"/>
        </w:rPr>
        <w:t xml:space="preserve">
көзделген. </w:t>
      </w:r>
      <w:r>
        <w:br/>
      </w:r>
      <w:r>
        <w:rPr>
          <w:rFonts w:ascii="Times New Roman"/>
          <w:b w:val="false"/>
          <w:i w:val="false"/>
          <w:color w:val="000000"/>
          <w:sz w:val="28"/>
        </w:rPr>
        <w:t xml:space="preserve">
Істі қарауға дайындау кезінде мынадай міндеттемелер белгілі болды: </w:t>
      </w:r>
      <w:r>
        <w:br/>
      </w:r>
      <w:r>
        <w:rPr>
          <w:rFonts w:ascii="Times New Roman"/>
          <w:b w:val="false"/>
          <w:i w:val="false"/>
          <w:color w:val="000000"/>
          <w:sz w:val="28"/>
        </w:rPr>
        <w:t>
1) ҚР ӘҚКо </w:t>
      </w:r>
      <w:r>
        <w:rPr>
          <w:rFonts w:ascii="Times New Roman"/>
          <w:b w:val="false"/>
          <w:i w:val="false"/>
          <w:color w:val="000000"/>
          <w:sz w:val="28"/>
        </w:rPr>
        <w:t xml:space="preserve">580-бабына </w:t>
      </w:r>
      <w:r>
        <w:rPr>
          <w:rFonts w:ascii="Times New Roman"/>
          <w:b w:val="false"/>
          <w:i w:val="false"/>
          <w:color w:val="000000"/>
          <w:sz w:val="28"/>
        </w:rPr>
        <w:t xml:space="preserve">сәйкес әкімшілік құқық бұзушылық туралы іс </w:t>
      </w:r>
      <w:r>
        <w:br/>
      </w:r>
      <w:r>
        <w:rPr>
          <w:rFonts w:ascii="Times New Roman"/>
          <w:b w:val="false"/>
          <w:i w:val="false"/>
          <w:color w:val="000000"/>
          <w:sz w:val="28"/>
        </w:rPr>
        <w:t xml:space="preserve">
бойынша өндірісті алып тастайтын міндеттемелер: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2) ҚР </w:t>
      </w:r>
      <w:r>
        <w:rPr>
          <w:rFonts w:ascii="Times New Roman"/>
          <w:b w:val="false"/>
          <w:i w:val="false"/>
          <w:color w:val="000000"/>
          <w:sz w:val="28"/>
        </w:rPr>
        <w:t xml:space="preserve">ӘҚКо 67 </w:t>
      </w:r>
      <w:r>
        <w:rPr>
          <w:rFonts w:ascii="Times New Roman"/>
          <w:b w:val="false"/>
          <w:i w:val="false"/>
          <w:color w:val="000000"/>
          <w:sz w:val="28"/>
        </w:rPr>
        <w:t>, </w:t>
      </w:r>
      <w:r>
        <w:rPr>
          <w:rFonts w:ascii="Times New Roman"/>
          <w:b w:val="false"/>
          <w:i w:val="false"/>
          <w:color w:val="000000"/>
          <w:sz w:val="28"/>
        </w:rPr>
        <w:t xml:space="preserve">68, </w:t>
      </w:r>
      <w:r>
        <w:rPr>
          <w:rFonts w:ascii="Times New Roman"/>
          <w:b w:val="false"/>
          <w:i w:val="false"/>
          <w:color w:val="000000"/>
          <w:sz w:val="28"/>
        </w:rPr>
        <w:t xml:space="preserve">581-баптарына </w:t>
      </w:r>
      <w:r>
        <w:rPr>
          <w:rFonts w:ascii="Times New Roman"/>
          <w:b w:val="false"/>
          <w:i w:val="false"/>
          <w:color w:val="000000"/>
          <w:sz w:val="28"/>
        </w:rPr>
        <w:t xml:space="preserve">сәйкес әкімшілік жауапкершілікке </w:t>
      </w:r>
      <w:r>
        <w:br/>
      </w:r>
      <w:r>
        <w:rPr>
          <w:rFonts w:ascii="Times New Roman"/>
          <w:b w:val="false"/>
          <w:i w:val="false"/>
          <w:color w:val="000000"/>
          <w:sz w:val="28"/>
        </w:rPr>
        <w:t xml:space="preserve">
тартуға ықпал етпейтін жағдайлар: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ҚР ӘҚКо 35-бабына сәйкес тәртіптік жарғылардың немесе арнайы </w:t>
      </w:r>
      <w:r>
        <w:br/>
      </w:r>
      <w:r>
        <w:rPr>
          <w:rFonts w:ascii="Times New Roman"/>
          <w:b w:val="false"/>
          <w:i w:val="false"/>
          <w:color w:val="000000"/>
          <w:sz w:val="28"/>
        </w:rPr>
        <w:t xml:space="preserve">
ережелердің күші қолданылатын тұлға болып табылады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көрсету керек </w:t>
      </w:r>
      <w:r>
        <w:br/>
      </w:r>
      <w:r>
        <w:rPr>
          <w:rFonts w:ascii="Times New Roman"/>
          <w:b w:val="false"/>
          <w:i w:val="false"/>
          <w:color w:val="000000"/>
          <w:sz w:val="28"/>
        </w:rPr>
        <w:t>
ҚР ӘҚКо </w:t>
      </w:r>
      <w:r>
        <w:rPr>
          <w:rFonts w:ascii="Times New Roman"/>
          <w:b w:val="false"/>
          <w:i w:val="false"/>
          <w:color w:val="000000"/>
          <w:sz w:val="28"/>
        </w:rPr>
        <w:t xml:space="preserve">557-1-бабының </w:t>
      </w:r>
      <w:r>
        <w:rPr>
          <w:rFonts w:ascii="Times New Roman"/>
          <w:b w:val="false"/>
          <w:i w:val="false"/>
          <w:color w:val="000000"/>
          <w:sz w:val="28"/>
        </w:rPr>
        <w:t xml:space="preserve">негізінде ҚАУЛЫ ЕТТІМ: </w:t>
      </w:r>
      <w:r>
        <w:br/>
      </w:r>
      <w:r>
        <w:rPr>
          <w:rFonts w:ascii="Times New Roman"/>
          <w:b w:val="false"/>
          <w:i w:val="false"/>
          <w:color w:val="000000"/>
          <w:sz w:val="28"/>
        </w:rPr>
        <w:t xml:space="preserve">
Әкімшілік құқық бұзушылық туралы іс бойынша өндіріс </w:t>
      </w:r>
      <w:r>
        <w:br/>
      </w:r>
      <w:r>
        <w:rPr>
          <w:rFonts w:ascii="Times New Roman"/>
          <w:b w:val="false"/>
          <w:i w:val="false"/>
          <w:color w:val="000000"/>
          <w:sz w:val="28"/>
        </w:rPr>
        <w:t xml:space="preserve">
жеке тұлға _______________________________________________________ </w:t>
      </w:r>
      <w:r>
        <w:br/>
      </w:r>
      <w:r>
        <w:rPr>
          <w:rFonts w:ascii="Times New Roman"/>
          <w:b w:val="false"/>
          <w:i w:val="false"/>
          <w:color w:val="000000"/>
          <w:sz w:val="28"/>
        </w:rPr>
        <w:t xml:space="preserve">
                  тегі, аты, әкесінің аты, мемлекеттік тіркеу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туралы куәлігінің нөмірі және күні </w:t>
      </w:r>
      <w:r>
        <w:br/>
      </w:r>
      <w:r>
        <w:rPr>
          <w:rFonts w:ascii="Times New Roman"/>
          <w:b w:val="false"/>
          <w:i w:val="false"/>
          <w:color w:val="000000"/>
          <w:sz w:val="28"/>
        </w:rPr>
        <w:t xml:space="preserve">
Туған жылы, күні, айы  _____ ж. "___" _____________ </w:t>
      </w:r>
      <w:r>
        <w:br/>
      </w:r>
      <w:r>
        <w:rPr>
          <w:rFonts w:ascii="Times New Roman"/>
          <w:b w:val="false"/>
          <w:i w:val="false"/>
          <w:color w:val="000000"/>
          <w:sz w:val="28"/>
        </w:rPr>
        <w:t xml:space="preserve">
Туған жері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Азаматтығы________________________________________________________ </w:t>
      </w:r>
      <w:r>
        <w:br/>
      </w:r>
      <w:r>
        <w:rPr>
          <w:rFonts w:ascii="Times New Roman"/>
          <w:b w:val="false"/>
          <w:i w:val="false"/>
          <w:color w:val="000000"/>
          <w:sz w:val="28"/>
        </w:rPr>
        <w:t xml:space="preserve">
Жұмыс орны, атқаратын қызметі, ұйымның мекен-жайы 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Тұрғылықты мекен-жайы мен телефоны 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толық атауы, орналасқан жері, банк деректемелері,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өкілінің телефоны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жағдайды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байланысты </w:t>
      </w:r>
      <w:r>
        <w:br/>
      </w:r>
      <w:r>
        <w:rPr>
          <w:rFonts w:ascii="Times New Roman"/>
          <w:b w:val="false"/>
          <w:i w:val="false"/>
          <w:color w:val="000000"/>
          <w:sz w:val="28"/>
        </w:rPr>
        <w:t xml:space="preserve">
ТОҚТАТЫЛСЫН, БОСАТЫЛСЫН, БЕРІЛСІН (керегінің астын сызу керек). </w:t>
      </w:r>
      <w:r>
        <w:br/>
      </w:r>
      <w:r>
        <w:rPr>
          <w:rFonts w:ascii="Times New Roman"/>
          <w:b w:val="false"/>
          <w:i w:val="false"/>
          <w:color w:val="000000"/>
          <w:sz w:val="28"/>
        </w:rPr>
        <w:t xml:space="preserve">
Айналымына тыйым салынған дәрілік заттар туралы шешім: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 облысының, қаласының Бас мемлекеттік </w:t>
      </w:r>
      <w:r>
        <w:br/>
      </w:r>
      <w:r>
        <w:rPr>
          <w:rFonts w:ascii="Times New Roman"/>
          <w:b w:val="false"/>
          <w:i w:val="false"/>
          <w:color w:val="000000"/>
          <w:sz w:val="28"/>
        </w:rPr>
        <w:t xml:space="preserve">
фармацевтикалық инспекторы (орынбасары) __________________________ </w:t>
      </w:r>
    </w:p>
    <w:p>
      <w:pPr>
        <w:spacing w:after="0"/>
        <w:ind w:left="0"/>
        <w:jc w:val="both"/>
      </w:pPr>
      <w:r>
        <w:rPr>
          <w:rFonts w:ascii="Times New Roman"/>
          <w:b w:val="false"/>
          <w:i w:val="false"/>
          <w:color w:val="000000"/>
          <w:sz w:val="28"/>
        </w:rPr>
        <w:t xml:space="preserve">                          ____________________ (күні, қолы, мөрі) </w:t>
      </w:r>
      <w:r>
        <w:br/>
      </w:r>
      <w:r>
        <w:rPr>
          <w:rFonts w:ascii="Times New Roman"/>
          <w:b w:val="false"/>
          <w:i w:val="false"/>
          <w:color w:val="000000"/>
          <w:sz w:val="28"/>
        </w:rPr>
        <w:t xml:space="preserve">
М.О. </w:t>
      </w:r>
      <w:r>
        <w:br/>
      </w:r>
      <w:r>
        <w:rPr>
          <w:rFonts w:ascii="Times New Roman"/>
          <w:b w:val="false"/>
          <w:i w:val="false"/>
          <w:color w:val="000000"/>
          <w:sz w:val="28"/>
        </w:rPr>
        <w:t xml:space="preserve">
Қаулының көшірмесін алдым: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жеке тұлғаның, заңды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тұлғаның заңды өкілінің тегі, аты, әкесінің аты, қолы, алған күні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жәбірленуші (өтініш бойынша), қолы </w:t>
      </w:r>
      <w:r>
        <w:br/>
      </w:r>
      <w:r>
        <w:rPr>
          <w:rFonts w:ascii="Times New Roman"/>
          <w:b w:val="false"/>
          <w:i w:val="false"/>
          <w:color w:val="000000"/>
          <w:sz w:val="28"/>
        </w:rPr>
        <w:t xml:space="preserve">
Тапсырыс хатпен, телефонограммамен немесе жеделхатпен, сондай-ақ </w:t>
      </w:r>
      <w:r>
        <w:br/>
      </w:r>
      <w:r>
        <w:rPr>
          <w:rFonts w:ascii="Times New Roman"/>
          <w:b w:val="false"/>
          <w:i w:val="false"/>
          <w:color w:val="000000"/>
          <w:sz w:val="28"/>
        </w:rPr>
        <w:t xml:space="preserve">
хабарды тіркеуді қамтамасыз ететін өзге де байланыс құралдарын </w:t>
      </w:r>
      <w:r>
        <w:br/>
      </w:r>
      <w:r>
        <w:rPr>
          <w:rFonts w:ascii="Times New Roman"/>
          <w:b w:val="false"/>
          <w:i w:val="false"/>
          <w:color w:val="000000"/>
          <w:sz w:val="28"/>
        </w:rPr>
        <w:t xml:space="preserve">
пайдалана отырып, қаулының жіберілгені туралы белгі ______________ </w:t>
      </w:r>
      <w:r>
        <w:br/>
      </w:r>
      <w:r>
        <w:rPr>
          <w:rFonts w:ascii="Times New Roman"/>
          <w:b w:val="false"/>
          <w:i w:val="false"/>
          <w:color w:val="000000"/>
          <w:sz w:val="28"/>
        </w:rPr>
        <w:t xml:space="preserve">
__________________________________________________________________                     жылы, күні, айы, түбіртектің N </w:t>
      </w:r>
    </w:p>
    <w:p>
      <w:pPr>
        <w:spacing w:after="0"/>
        <w:ind w:left="0"/>
        <w:jc w:val="both"/>
      </w:pPr>
      <w:r>
        <w:rPr>
          <w:rFonts w:ascii="Times New Roman"/>
          <w:b w:val="false"/>
          <w:i w:val="false"/>
          <w:color w:val="000000"/>
          <w:sz w:val="28"/>
        </w:rPr>
        <w:t xml:space="preserve">Қаулы ___ дана дайындалды </w:t>
      </w:r>
    </w:p>
    <w:p>
      <w:pPr>
        <w:spacing w:after="0"/>
        <w:ind w:left="0"/>
        <w:jc w:val="both"/>
      </w:pPr>
      <w:r>
        <w:rPr>
          <w:rFonts w:ascii="Times New Roman"/>
          <w:b w:val="false"/>
          <w:i w:val="false"/>
          <w:color w:val="000000"/>
          <w:sz w:val="28"/>
        </w:rPr>
        <w:t xml:space="preserve">Істің N ______ </w:t>
      </w:r>
    </w:p>
    <w:bookmarkStart w:name="z71" w:id="70"/>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70"/>
    <w:p>
      <w:pPr>
        <w:spacing w:after="0"/>
        <w:ind w:left="0"/>
        <w:jc w:val="both"/>
      </w:pPr>
      <w:r>
        <w:rPr>
          <w:rFonts w:ascii="Times New Roman"/>
          <w:b/>
          <w:i w:val="false"/>
          <w:color w:val="000000"/>
          <w:sz w:val="28"/>
        </w:rPr>
        <w:t xml:space="preserve">          Әкімшілік жауапкершілікке тарту туралы қаулы </w:t>
      </w:r>
    </w:p>
    <w:p>
      <w:pPr>
        <w:spacing w:after="0"/>
        <w:ind w:left="0"/>
        <w:jc w:val="both"/>
      </w:pPr>
      <w:r>
        <w:rPr>
          <w:rFonts w:ascii="Times New Roman"/>
          <w:b w:val="false"/>
          <w:i w:val="false"/>
          <w:color w:val="000000"/>
          <w:sz w:val="28"/>
        </w:rPr>
        <w:t xml:space="preserve">________________________ облысының, қаласының Бас мемлекеттік </w:t>
      </w:r>
      <w:r>
        <w:br/>
      </w:r>
      <w:r>
        <w:rPr>
          <w:rFonts w:ascii="Times New Roman"/>
          <w:b w:val="false"/>
          <w:i w:val="false"/>
          <w:color w:val="000000"/>
          <w:sz w:val="28"/>
        </w:rPr>
        <w:t xml:space="preserve">
фармацевтикалық инспекторы (орынбасары) 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бақылаушы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істің қаралған күні, уақыты, орны </w:t>
      </w:r>
      <w:r>
        <w:br/>
      </w:r>
      <w:r>
        <w:rPr>
          <w:rFonts w:ascii="Times New Roman"/>
          <w:b w:val="false"/>
          <w:i w:val="false"/>
          <w:color w:val="000000"/>
          <w:sz w:val="28"/>
        </w:rPr>
        <w:t xml:space="preserve">
берілген материалдарды қарап, </w:t>
      </w:r>
      <w:r>
        <w:br/>
      </w:r>
      <w:r>
        <w:rPr>
          <w:rFonts w:ascii="Times New Roman"/>
          <w:b w:val="false"/>
          <w:i w:val="false"/>
          <w:color w:val="000000"/>
          <w:sz w:val="28"/>
        </w:rPr>
        <w:t xml:space="preserve">
(санамалау керек) 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мыналарды анықтады _______________________________________________ </w:t>
      </w:r>
      <w:r>
        <w:br/>
      </w:r>
      <w:r>
        <w:rPr>
          <w:rFonts w:ascii="Times New Roman"/>
          <w:b w:val="false"/>
          <w:i w:val="false"/>
          <w:color w:val="000000"/>
          <w:sz w:val="28"/>
        </w:rPr>
        <w:t xml:space="preserve">
                       жолсыздықтардың сипатын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бұл үшін ҚР ӘҚКо 1 тарауының 324-бабы бойынша жауапкершілік </w:t>
      </w:r>
      <w:r>
        <w:br/>
      </w:r>
      <w:r>
        <w:rPr>
          <w:rFonts w:ascii="Times New Roman"/>
          <w:b w:val="false"/>
          <w:i w:val="false"/>
          <w:color w:val="000000"/>
          <w:sz w:val="28"/>
        </w:rPr>
        <w:t xml:space="preserve">
көзделген. </w:t>
      </w:r>
      <w:r>
        <w:br/>
      </w:r>
      <w:r>
        <w:rPr>
          <w:rFonts w:ascii="Times New Roman"/>
          <w:b w:val="false"/>
          <w:i w:val="false"/>
          <w:color w:val="000000"/>
          <w:sz w:val="28"/>
        </w:rPr>
        <w:t xml:space="preserve">
Істі қарау кезінде мынадай міндеттемелер белгілі болды: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u w:val="single"/>
        </w:rPr>
        <w:t xml:space="preserve">ҚР ӘҚКо </w:t>
      </w:r>
      <w:r>
        <w:rPr>
          <w:rFonts w:ascii="Times New Roman"/>
          <w:b w:val="false"/>
          <w:i w:val="false"/>
          <w:color w:val="000000"/>
          <w:sz w:val="28"/>
        </w:rPr>
        <w:t xml:space="preserve">557-1-бабының </w:t>
      </w:r>
      <w:r>
        <w:rPr>
          <w:rFonts w:ascii="Times New Roman"/>
          <w:b w:val="false"/>
          <w:i w:val="false"/>
          <w:color w:val="000000"/>
          <w:sz w:val="28"/>
        </w:rPr>
        <w:t xml:space="preserve">негізінде ҚАУЛЫ ЕТТІМ: </w:t>
      </w:r>
      <w:r>
        <w:br/>
      </w:r>
      <w:r>
        <w:rPr>
          <w:rFonts w:ascii="Times New Roman"/>
          <w:b w:val="false"/>
          <w:i w:val="false"/>
          <w:color w:val="000000"/>
          <w:sz w:val="28"/>
        </w:rPr>
        <w:t xml:space="preserve">
ЕСКЕРТУ немесе _______________________________________ мөлшерінде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әкімшілік жаза АЙЫППҰЛ түрінде (керегінің астын сызу керек) </w:t>
      </w:r>
      <w:r>
        <w:br/>
      </w:r>
      <w:r>
        <w:rPr>
          <w:rFonts w:ascii="Times New Roman"/>
          <w:b w:val="false"/>
          <w:i w:val="false"/>
          <w:color w:val="000000"/>
          <w:sz w:val="28"/>
        </w:rPr>
        <w:t xml:space="preserve">
жеке тұлға _______________________________________________________ </w:t>
      </w:r>
      <w:r>
        <w:br/>
      </w:r>
      <w:r>
        <w:rPr>
          <w:rFonts w:ascii="Times New Roman"/>
          <w:b w:val="false"/>
          <w:i w:val="false"/>
          <w:color w:val="000000"/>
          <w:sz w:val="28"/>
        </w:rPr>
        <w:t xml:space="preserve">
                тегі, аты, әкесінің аты, мемлекеттік тіркеу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туралы куәлігінің нөмірі және күні </w:t>
      </w:r>
      <w:r>
        <w:br/>
      </w:r>
      <w:r>
        <w:rPr>
          <w:rFonts w:ascii="Times New Roman"/>
          <w:b w:val="false"/>
          <w:i w:val="false"/>
          <w:color w:val="000000"/>
          <w:sz w:val="28"/>
        </w:rPr>
        <w:t xml:space="preserve">
Туған жылы, күні, айы  _____ ж. "___" _____________ </w:t>
      </w:r>
      <w:r>
        <w:br/>
      </w:r>
      <w:r>
        <w:rPr>
          <w:rFonts w:ascii="Times New Roman"/>
          <w:b w:val="false"/>
          <w:i w:val="false"/>
          <w:color w:val="000000"/>
          <w:sz w:val="28"/>
        </w:rPr>
        <w:t xml:space="preserve">
Туған жері 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Азаматтығы________________________________________________________ </w:t>
      </w:r>
      <w:r>
        <w:br/>
      </w:r>
      <w:r>
        <w:rPr>
          <w:rFonts w:ascii="Times New Roman"/>
          <w:b w:val="false"/>
          <w:i w:val="false"/>
          <w:color w:val="000000"/>
          <w:sz w:val="28"/>
        </w:rPr>
        <w:t xml:space="preserve">
Жұмыс орны, атқаратын қызметі, ұйымның мекен-жайы 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Тұрғылықты мекен-жайы мен телефоны 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толық атауы, орналасқан жері, банк деректемелері,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өкілінің телефоны </w:t>
      </w:r>
      <w:r>
        <w:br/>
      </w:r>
      <w:r>
        <w:rPr>
          <w:rFonts w:ascii="Times New Roman"/>
          <w:b w:val="false"/>
          <w:i w:val="false"/>
          <w:color w:val="000000"/>
          <w:sz w:val="28"/>
        </w:rPr>
        <w:t xml:space="preserve">
қолданылсын. </w:t>
      </w:r>
      <w:r>
        <w:br/>
      </w:r>
      <w:r>
        <w:rPr>
          <w:rFonts w:ascii="Times New Roman"/>
          <w:b w:val="false"/>
          <w:i w:val="false"/>
          <w:color w:val="000000"/>
          <w:sz w:val="28"/>
        </w:rPr>
        <w:t xml:space="preserve">
Белгіленген айыппұл отыз күннен кешіктірілмей мемлекеттік бюджет </w:t>
      </w:r>
      <w:r>
        <w:br/>
      </w:r>
      <w:r>
        <w:rPr>
          <w:rFonts w:ascii="Times New Roman"/>
          <w:b w:val="false"/>
          <w:i w:val="false"/>
          <w:color w:val="000000"/>
          <w:sz w:val="28"/>
        </w:rPr>
        <w:t xml:space="preserve">
кірісіне енгізілуі, ал айыппұл төлегені туралы түбіртек маған </w:t>
      </w:r>
      <w:r>
        <w:br/>
      </w:r>
      <w:r>
        <w:rPr>
          <w:rFonts w:ascii="Times New Roman"/>
          <w:b w:val="false"/>
          <w:i w:val="false"/>
          <w:color w:val="000000"/>
          <w:sz w:val="28"/>
        </w:rPr>
        <w:t xml:space="preserve">
берілуі тиіс. </w:t>
      </w:r>
      <w:r>
        <w:br/>
      </w:r>
      <w:r>
        <w:rPr>
          <w:rFonts w:ascii="Times New Roman"/>
          <w:b w:val="false"/>
          <w:i w:val="false"/>
          <w:color w:val="000000"/>
          <w:sz w:val="28"/>
        </w:rPr>
        <w:t xml:space="preserve">
Осы қаулыға қаулының бір данасын алған күннен бастап 10 күннің </w:t>
      </w:r>
      <w:r>
        <w:br/>
      </w:r>
      <w:r>
        <w:rPr>
          <w:rFonts w:ascii="Times New Roman"/>
          <w:b w:val="false"/>
          <w:i w:val="false"/>
          <w:color w:val="000000"/>
          <w:sz w:val="28"/>
        </w:rPr>
        <w:t xml:space="preserve">
ішінде тұрғылықты жері бойынша сотқа шағым жасауға болады, Шағымның </w:t>
      </w:r>
      <w:r>
        <w:br/>
      </w:r>
      <w:r>
        <w:rPr>
          <w:rFonts w:ascii="Times New Roman"/>
          <w:b w:val="false"/>
          <w:i w:val="false"/>
          <w:color w:val="000000"/>
          <w:sz w:val="28"/>
        </w:rPr>
        <w:t xml:space="preserve">
немесе қарсылықтың көшірмелері қаулыны тоқтата тұру үшін әкімшілік </w:t>
      </w:r>
      <w:r>
        <w:br/>
      </w:r>
      <w:r>
        <w:rPr>
          <w:rFonts w:ascii="Times New Roman"/>
          <w:b w:val="false"/>
          <w:i w:val="false"/>
          <w:color w:val="000000"/>
          <w:sz w:val="28"/>
        </w:rPr>
        <w:t xml:space="preserve">
жаза тағайындау туралы қаулыны шығарған лауазымды тұлғаға </w:t>
      </w:r>
      <w:r>
        <w:br/>
      </w:r>
      <w:r>
        <w:rPr>
          <w:rFonts w:ascii="Times New Roman"/>
          <w:b w:val="false"/>
          <w:i w:val="false"/>
          <w:color w:val="000000"/>
          <w:sz w:val="28"/>
        </w:rPr>
        <w:t xml:space="preserve">
жіберіледі. </w:t>
      </w:r>
      <w:r>
        <w:br/>
      </w:r>
      <w:r>
        <w:rPr>
          <w:rFonts w:ascii="Times New Roman"/>
          <w:b w:val="false"/>
          <w:i w:val="false"/>
          <w:color w:val="000000"/>
          <w:sz w:val="28"/>
        </w:rPr>
        <w:t xml:space="preserve">
ШЕШІМ: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айналымына тыйым салынған дәрілік заттар туралы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 облысының, қаласының Бас мемлекеттік </w:t>
      </w:r>
      <w:r>
        <w:br/>
      </w:r>
      <w:r>
        <w:rPr>
          <w:rFonts w:ascii="Times New Roman"/>
          <w:b w:val="false"/>
          <w:i w:val="false"/>
          <w:color w:val="000000"/>
          <w:sz w:val="28"/>
        </w:rPr>
        <w:t xml:space="preserve">
фармацевтикалық инспекторы (орынбасары) __________________________ </w:t>
      </w:r>
      <w:r>
        <w:br/>
      </w:r>
      <w:r>
        <w:rPr>
          <w:rFonts w:ascii="Times New Roman"/>
          <w:b w:val="false"/>
          <w:i w:val="false"/>
          <w:color w:val="000000"/>
          <w:sz w:val="28"/>
        </w:rPr>
        <w:t xml:space="preserve">
                                  _____________ (күні, қолы, мөрі)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Қаулының көшірмесін алдық: </w:t>
      </w:r>
      <w:r>
        <w:br/>
      </w:r>
      <w:r>
        <w:rPr>
          <w:rFonts w:ascii="Times New Roman"/>
          <w:b w:val="false"/>
          <w:i w:val="false"/>
          <w:color w:val="000000"/>
          <w:sz w:val="28"/>
        </w:rPr>
        <w:t xml:space="preserve">
1) _______________________________________________________________ </w:t>
      </w:r>
      <w:r>
        <w:br/>
      </w:r>
      <w:r>
        <w:rPr>
          <w:rFonts w:ascii="Times New Roman"/>
          <w:b w:val="false"/>
          <w:i w:val="false"/>
          <w:color w:val="000000"/>
          <w:sz w:val="28"/>
        </w:rPr>
        <w:t xml:space="preserve">
                         жеке тұлғаның, заңды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тұлғаның заңды өкілінің тегі, аты, әкесінің аты, қолы, алған күні </w:t>
      </w:r>
      <w:r>
        <w:br/>
      </w:r>
      <w:r>
        <w:rPr>
          <w:rFonts w:ascii="Times New Roman"/>
          <w:b w:val="false"/>
          <w:i w:val="false"/>
          <w:color w:val="000000"/>
          <w:sz w:val="28"/>
        </w:rPr>
        <w:t xml:space="preserve">
2) _______________________________________________________________ </w:t>
      </w:r>
      <w:r>
        <w:br/>
      </w:r>
      <w:r>
        <w:rPr>
          <w:rFonts w:ascii="Times New Roman"/>
          <w:b w:val="false"/>
          <w:i w:val="false"/>
          <w:color w:val="000000"/>
          <w:sz w:val="28"/>
        </w:rPr>
        <w:t xml:space="preserve">
               жәбірленуші (өтініш бойынша), қолы </w:t>
      </w:r>
      <w:r>
        <w:br/>
      </w:r>
      <w:r>
        <w:rPr>
          <w:rFonts w:ascii="Times New Roman"/>
          <w:b w:val="false"/>
          <w:i w:val="false"/>
          <w:color w:val="000000"/>
          <w:sz w:val="28"/>
        </w:rPr>
        <w:t xml:space="preserve">
Тапсырыс хатпен, телефонограммамен немесе жеделхатпен, сондай-ақ </w:t>
      </w:r>
      <w:r>
        <w:br/>
      </w:r>
      <w:r>
        <w:rPr>
          <w:rFonts w:ascii="Times New Roman"/>
          <w:b w:val="false"/>
          <w:i w:val="false"/>
          <w:color w:val="000000"/>
          <w:sz w:val="28"/>
        </w:rPr>
        <w:t xml:space="preserve">
хабарды тіркеуді қамтамасыз ететін өзге де байланыс құралдарын </w:t>
      </w:r>
      <w:r>
        <w:br/>
      </w:r>
      <w:r>
        <w:rPr>
          <w:rFonts w:ascii="Times New Roman"/>
          <w:b w:val="false"/>
          <w:i w:val="false"/>
          <w:color w:val="000000"/>
          <w:sz w:val="28"/>
        </w:rPr>
        <w:t xml:space="preserve">
пайдалана отырып, қаулының жіберілгені туралы белгі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жылы, күні, айы, түбіртектің N </w:t>
      </w:r>
    </w:p>
    <w:p>
      <w:pPr>
        <w:spacing w:after="0"/>
        <w:ind w:left="0"/>
        <w:jc w:val="both"/>
      </w:pPr>
      <w:r>
        <w:rPr>
          <w:rFonts w:ascii="Times New Roman"/>
          <w:b w:val="false"/>
          <w:i w:val="false"/>
          <w:color w:val="000000"/>
          <w:sz w:val="28"/>
        </w:rPr>
        <w:t xml:space="preserve">Қаулы ___ дана дайындалды </w:t>
      </w:r>
    </w:p>
    <w:p>
      <w:pPr>
        <w:spacing w:after="0"/>
        <w:ind w:left="0"/>
        <w:jc w:val="both"/>
      </w:pPr>
      <w:r>
        <w:rPr>
          <w:rFonts w:ascii="Times New Roman"/>
          <w:b w:val="false"/>
          <w:i w:val="false"/>
          <w:color w:val="000000"/>
          <w:sz w:val="28"/>
        </w:rPr>
        <w:t xml:space="preserve">Істің N ______ </w:t>
      </w:r>
    </w:p>
    <w:bookmarkStart w:name="z72" w:id="71"/>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71"/>
    <w:p>
      <w:pPr>
        <w:spacing w:after="0"/>
        <w:ind w:left="0"/>
        <w:jc w:val="both"/>
      </w:pPr>
      <w:r>
        <w:rPr>
          <w:rFonts w:ascii="Times New Roman"/>
          <w:b/>
          <w:i w:val="false"/>
          <w:color w:val="000000"/>
          <w:sz w:val="28"/>
        </w:rPr>
        <w:t xml:space="preserve">            Әкімшілік өндіріс істерінің материалдарын </w:t>
      </w:r>
      <w:r>
        <w:br/>
      </w:r>
      <w:r>
        <w:rPr>
          <w:rFonts w:ascii="Times New Roman"/>
          <w:b w:val="false"/>
          <w:i w:val="false"/>
          <w:color w:val="000000"/>
          <w:sz w:val="28"/>
        </w:rPr>
        <w:t>
</w:t>
      </w:r>
      <w:r>
        <w:rPr>
          <w:rFonts w:ascii="Times New Roman"/>
          <w:b/>
          <w:i w:val="false"/>
          <w:color w:val="000000"/>
          <w:sz w:val="28"/>
        </w:rPr>
        <w:t xml:space="preserve">                       есепке алу журналы </w:t>
      </w:r>
    </w:p>
    <w:p>
      <w:pPr>
        <w:spacing w:after="0"/>
        <w:ind w:left="0"/>
        <w:jc w:val="both"/>
      </w:pPr>
      <w:r>
        <w:rPr>
          <w:rFonts w:ascii="Times New Roman"/>
          <w:b w:val="false"/>
          <w:i w:val="false"/>
          <w:color w:val="000000"/>
          <w:sz w:val="28"/>
        </w:rPr>
        <w:t xml:space="preserve">                            200__ жылғы "___" _________ басталды </w:t>
      </w:r>
      <w:r>
        <w:br/>
      </w:r>
      <w:r>
        <w:rPr>
          <w:rFonts w:ascii="Times New Roman"/>
          <w:b w:val="false"/>
          <w:i w:val="false"/>
          <w:color w:val="000000"/>
          <w:sz w:val="28"/>
        </w:rPr>
        <w:t xml:space="preserve">
                            200__ жылғы "___" _________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133"/>
        <w:gridCol w:w="1813"/>
        <w:gridCol w:w="1633"/>
        <w:gridCol w:w="1633"/>
        <w:gridCol w:w="2013"/>
      </w:tblGrid>
      <w:tr>
        <w:trPr>
          <w:trHeight w:val="26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r>
              <w:br/>
            </w:r>
            <w:r>
              <w:rPr>
                <w:rFonts w:ascii="Times New Roman"/>
                <w:b w:val="false"/>
                <w:i w:val="false"/>
                <w:color w:val="000000"/>
                <w:sz w:val="20"/>
              </w:rPr>
              <w:t xml:space="preserve">
лік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ісінің </w:t>
            </w:r>
            <w:r>
              <w:br/>
            </w:r>
            <w:r>
              <w:rPr>
                <w:rFonts w:ascii="Times New Roman"/>
                <w:b w:val="false"/>
                <w:i w:val="false"/>
                <w:color w:val="000000"/>
                <w:sz w:val="20"/>
              </w:rPr>
              <w:t xml:space="preserve">
N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бұзушылық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хаттама </w:t>
            </w:r>
            <w:r>
              <w:br/>
            </w:r>
            <w:r>
              <w:rPr>
                <w:rFonts w:ascii="Times New Roman"/>
                <w:b w:val="false"/>
                <w:i w:val="false"/>
                <w:color w:val="000000"/>
                <w:sz w:val="20"/>
              </w:rPr>
              <w:t xml:space="preserve">
жасаған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сериясы,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күні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субъек- </w:t>
            </w:r>
            <w:r>
              <w:br/>
            </w:r>
            <w:r>
              <w:rPr>
                <w:rFonts w:ascii="Times New Roman"/>
                <w:b w:val="false"/>
                <w:i w:val="false"/>
                <w:color w:val="000000"/>
                <w:sz w:val="20"/>
              </w:rPr>
              <w:t xml:space="preserve">
тісінің </w:t>
            </w:r>
            <w:r>
              <w:br/>
            </w:r>
            <w:r>
              <w:rPr>
                <w:rFonts w:ascii="Times New Roman"/>
                <w:b w:val="false"/>
                <w:i w:val="false"/>
                <w:color w:val="000000"/>
                <w:sz w:val="20"/>
              </w:rPr>
              <w:t xml:space="preserve">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бұзушы- </w:t>
            </w:r>
            <w:r>
              <w:br/>
            </w:r>
            <w:r>
              <w:rPr>
                <w:rFonts w:ascii="Times New Roman"/>
                <w:b w:val="false"/>
                <w:i w:val="false"/>
                <w:color w:val="000000"/>
                <w:sz w:val="20"/>
              </w:rPr>
              <w:t xml:space="preserve">
лық </w:t>
            </w:r>
            <w:r>
              <w:br/>
            </w:r>
            <w:r>
              <w:rPr>
                <w:rFonts w:ascii="Times New Roman"/>
                <w:b w:val="false"/>
                <w:i w:val="false"/>
                <w:color w:val="000000"/>
                <w:sz w:val="20"/>
              </w:rPr>
              <w:t xml:space="preserve">
мәні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және </w:t>
            </w:r>
            <w:r>
              <w:br/>
            </w:r>
            <w:r>
              <w:rPr>
                <w:rFonts w:ascii="Times New Roman"/>
                <w:b w:val="false"/>
                <w:i w:val="false"/>
                <w:color w:val="000000"/>
                <w:sz w:val="20"/>
              </w:rPr>
              <w:t xml:space="preserve">
хаттама- </w:t>
            </w:r>
            <w:r>
              <w:br/>
            </w:r>
            <w:r>
              <w:rPr>
                <w:rFonts w:ascii="Times New Roman"/>
                <w:b w:val="false"/>
                <w:i w:val="false"/>
                <w:color w:val="000000"/>
                <w:sz w:val="20"/>
              </w:rPr>
              <w:t xml:space="preserve">
ны және </w:t>
            </w:r>
            <w:r>
              <w:br/>
            </w:r>
            <w:r>
              <w:rPr>
                <w:rFonts w:ascii="Times New Roman"/>
                <w:b w:val="false"/>
                <w:i w:val="false"/>
                <w:color w:val="000000"/>
                <w:sz w:val="20"/>
              </w:rPr>
              <w:t xml:space="preserve">
іс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тапсырған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қолы </w:t>
            </w:r>
          </w:p>
        </w:tc>
      </w:tr>
      <w:tr>
        <w:trPr>
          <w:trHeight w:val="36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773"/>
        <w:gridCol w:w="2833"/>
        <w:gridCol w:w="3053"/>
      </w:tblGrid>
      <w:tr>
        <w:trPr>
          <w:trHeight w:val="214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және </w:t>
            </w:r>
            <w:r>
              <w:br/>
            </w:r>
            <w:r>
              <w:rPr>
                <w:rFonts w:ascii="Times New Roman"/>
                <w:b w:val="false"/>
                <w:i w:val="false"/>
                <w:color w:val="000000"/>
                <w:sz w:val="20"/>
              </w:rPr>
              <w:t xml:space="preserve">
хаттаманы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қабылдаған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қолы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w:t>
            </w:r>
            <w:r>
              <w:br/>
            </w:r>
            <w:r>
              <w:rPr>
                <w:rFonts w:ascii="Times New Roman"/>
                <w:b w:val="false"/>
                <w:i w:val="false"/>
                <w:color w:val="000000"/>
                <w:sz w:val="20"/>
              </w:rPr>
              <w:t xml:space="preserve">
қаралған </w:t>
            </w:r>
            <w:r>
              <w:br/>
            </w:r>
            <w:r>
              <w:rPr>
                <w:rFonts w:ascii="Times New Roman"/>
                <w:b w:val="false"/>
                <w:i w:val="false"/>
                <w:color w:val="000000"/>
                <w:sz w:val="20"/>
              </w:rPr>
              <w:t xml:space="preserve">
күні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жөніндегі </w:t>
            </w:r>
            <w:r>
              <w:br/>
            </w:r>
            <w:r>
              <w:rPr>
                <w:rFonts w:ascii="Times New Roman"/>
                <w:b w:val="false"/>
                <w:i w:val="false"/>
                <w:color w:val="000000"/>
                <w:sz w:val="20"/>
              </w:rPr>
              <w:t xml:space="preserve">
қаулының </w:t>
            </w:r>
            <w:r>
              <w:br/>
            </w:r>
            <w:r>
              <w:rPr>
                <w:rFonts w:ascii="Times New Roman"/>
                <w:b w:val="false"/>
                <w:i w:val="false"/>
                <w:color w:val="000000"/>
                <w:sz w:val="20"/>
              </w:rPr>
              <w:t xml:space="preserve">
сериясы мен </w:t>
            </w:r>
            <w:r>
              <w:br/>
            </w:r>
            <w:r>
              <w:rPr>
                <w:rFonts w:ascii="Times New Roman"/>
                <w:b w:val="false"/>
                <w:i w:val="false"/>
                <w:color w:val="000000"/>
                <w:sz w:val="20"/>
              </w:rPr>
              <w:t xml:space="preserve">
нөмірі, оның </w:t>
            </w:r>
            <w:r>
              <w:br/>
            </w:r>
            <w:r>
              <w:rPr>
                <w:rFonts w:ascii="Times New Roman"/>
                <w:b w:val="false"/>
                <w:i w:val="false"/>
                <w:color w:val="000000"/>
                <w:sz w:val="20"/>
              </w:rPr>
              <w:t xml:space="preserve">
жасалған күні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Қаулының </w:t>
            </w:r>
            <w:r>
              <w:br/>
            </w:r>
            <w:r>
              <w:rPr>
                <w:rFonts w:ascii="Times New Roman"/>
                <w:b w:val="false"/>
                <w:i w:val="false"/>
                <w:color w:val="000000"/>
                <w:sz w:val="20"/>
              </w:rPr>
              <w:t xml:space="preserve">
орындалуы </w:t>
            </w:r>
            <w:r>
              <w:br/>
            </w:r>
            <w:r>
              <w:rPr>
                <w:rFonts w:ascii="Times New Roman"/>
                <w:b w:val="false"/>
                <w:i w:val="false"/>
                <w:color w:val="000000"/>
                <w:sz w:val="20"/>
              </w:rPr>
              <w:t xml:space="preserve">
туралы белгі </w:t>
            </w:r>
            <w:r>
              <w:br/>
            </w:r>
            <w:r>
              <w:rPr>
                <w:rFonts w:ascii="Times New Roman"/>
                <w:b w:val="false"/>
                <w:i w:val="false"/>
                <w:color w:val="000000"/>
                <w:sz w:val="20"/>
              </w:rPr>
              <w:t xml:space="preserve">
(түбіртектің </w:t>
            </w:r>
            <w:r>
              <w:br/>
            </w:r>
            <w:r>
              <w:rPr>
                <w:rFonts w:ascii="Times New Roman"/>
                <w:b w:val="false"/>
                <w:i w:val="false"/>
                <w:color w:val="000000"/>
                <w:sz w:val="20"/>
              </w:rPr>
              <w:t xml:space="preserve">
нөмірі, күні) </w:t>
            </w:r>
          </w:p>
        </w:tc>
      </w:tr>
      <w:tr>
        <w:trPr>
          <w:trHeight w:val="36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73" w:id="72"/>
    <w:p>
      <w:pPr>
        <w:spacing w:after="0"/>
        <w:ind w:left="0"/>
        <w:jc w:val="both"/>
      </w:pPr>
      <w:r>
        <w:rPr>
          <w:rFonts w:ascii="Times New Roman"/>
          <w:b w:val="false"/>
          <w:i w:val="false"/>
          <w:color w:val="000000"/>
          <w:sz w:val="28"/>
        </w:rPr>
        <w:t xml:space="preserve">
                                       Фармацевтикалық қызметті </w:t>
      </w:r>
      <w:r>
        <w:br/>
      </w:r>
      <w:r>
        <w:rPr>
          <w:rFonts w:ascii="Times New Roman"/>
          <w:b w:val="false"/>
          <w:i w:val="false"/>
          <w:color w:val="000000"/>
          <w:sz w:val="28"/>
        </w:rPr>
        <w:t xml:space="preserve">
                                     мемлекеттік қадағалауды және </w:t>
      </w:r>
      <w:r>
        <w:br/>
      </w:r>
      <w:r>
        <w:rPr>
          <w:rFonts w:ascii="Times New Roman"/>
          <w:b w:val="false"/>
          <w:i w:val="false"/>
          <w:color w:val="000000"/>
          <w:sz w:val="28"/>
        </w:rPr>
        <w:t xml:space="preserve">
                                   дәрілік заттардың қауіпсіздігін, </w:t>
      </w:r>
      <w:r>
        <w:br/>
      </w:r>
      <w:r>
        <w:rPr>
          <w:rFonts w:ascii="Times New Roman"/>
          <w:b w:val="false"/>
          <w:i w:val="false"/>
          <w:color w:val="000000"/>
          <w:sz w:val="28"/>
        </w:rPr>
        <w:t xml:space="preserve">
                                      тиімділігін және сапасын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8-қосымша </w:t>
      </w:r>
    </w:p>
    <w:bookmarkEnd w:id="72"/>
    <w:p>
      <w:pPr>
        <w:spacing w:after="0"/>
        <w:ind w:left="0"/>
        <w:jc w:val="both"/>
      </w:pPr>
      <w:r>
        <w:rPr>
          <w:rFonts w:ascii="Times New Roman"/>
          <w:b/>
          <w:i w:val="false"/>
          <w:color w:val="000000"/>
          <w:sz w:val="28"/>
        </w:rPr>
        <w:t xml:space="preserve">       Әкімшілік құқық бұзушылықты жасауға ықпал ететін </w:t>
      </w:r>
      <w:r>
        <w:br/>
      </w:r>
      <w:r>
        <w:rPr>
          <w:rFonts w:ascii="Times New Roman"/>
          <w:b w:val="false"/>
          <w:i w:val="false"/>
          <w:color w:val="000000"/>
          <w:sz w:val="28"/>
        </w:rPr>
        <w:t>
</w:t>
      </w:r>
      <w:r>
        <w:rPr>
          <w:rFonts w:ascii="Times New Roman"/>
          <w:b/>
          <w:i w:val="false"/>
          <w:color w:val="000000"/>
          <w:sz w:val="28"/>
        </w:rPr>
        <w:t xml:space="preserve">          себептер мен жағдайларды жою туралы ұсыныс </w:t>
      </w:r>
    </w:p>
    <w:p>
      <w:pPr>
        <w:spacing w:after="0"/>
        <w:ind w:left="0"/>
        <w:jc w:val="both"/>
      </w:pPr>
      <w:r>
        <w:rPr>
          <w:rFonts w:ascii="Times New Roman"/>
          <w:b w:val="false"/>
          <w:i w:val="false"/>
          <w:color w:val="000000"/>
          <w:sz w:val="28"/>
        </w:rPr>
        <w:t xml:space="preserve">Басшы ____________________________________________________________ </w:t>
      </w:r>
      <w:r>
        <w:br/>
      </w:r>
      <w:r>
        <w:rPr>
          <w:rFonts w:ascii="Times New Roman"/>
          <w:b w:val="false"/>
          <w:i w:val="false"/>
          <w:color w:val="000000"/>
          <w:sz w:val="28"/>
        </w:rPr>
        <w:t xml:space="preserve">
                  ұйымның атауы,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жеке тұлғаның тегі, аты, әкесінің аты </w:t>
      </w:r>
      <w:r>
        <w:br/>
      </w:r>
      <w:r>
        <w:rPr>
          <w:rFonts w:ascii="Times New Roman"/>
          <w:b w:val="false"/>
          <w:i w:val="false"/>
          <w:color w:val="000000"/>
          <w:sz w:val="28"/>
        </w:rPr>
        <w:t xml:space="preserve">
200__ жылғы "__" __________ лауазымды тұлға 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мемлекеттік органның атауы көрсетілу керек </w:t>
      </w:r>
      <w:r>
        <w:br/>
      </w:r>
      <w:r>
        <w:rPr>
          <w:rFonts w:ascii="Times New Roman"/>
          <w:b w:val="false"/>
          <w:i w:val="false"/>
          <w:color w:val="000000"/>
          <w:sz w:val="28"/>
        </w:rPr>
        <w:t xml:space="preserve">
материалдарды қарау кезінде 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немесе жеке тұлғаның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ҚР ӘҚКо 1-тарауының </w:t>
      </w:r>
      <w:r>
        <w:rPr>
          <w:rFonts w:ascii="Times New Roman"/>
          <w:b w:val="false"/>
          <w:i w:val="false"/>
          <w:color w:val="000000"/>
          <w:sz w:val="28"/>
        </w:rPr>
        <w:t xml:space="preserve">324-бабы </w:t>
      </w:r>
      <w:r>
        <w:rPr>
          <w:rFonts w:ascii="Times New Roman"/>
          <w:b w:val="false"/>
          <w:i w:val="false"/>
          <w:color w:val="000000"/>
          <w:sz w:val="28"/>
        </w:rPr>
        <w:t xml:space="preserve">бойынша әкімшілік құқық бұзушылық </w:t>
      </w:r>
      <w:r>
        <w:br/>
      </w:r>
      <w:r>
        <w:rPr>
          <w:rFonts w:ascii="Times New Roman"/>
          <w:b w:val="false"/>
          <w:i w:val="false"/>
          <w:color w:val="000000"/>
          <w:sz w:val="28"/>
        </w:rPr>
        <w:t xml:space="preserve">
жасауға ықпал ететін себептер мен жағдайлар ______________________ </w:t>
      </w:r>
      <w:r>
        <w:br/>
      </w:r>
      <w:r>
        <w:rPr>
          <w:rFonts w:ascii="Times New Roman"/>
          <w:b w:val="false"/>
          <w:i w:val="false"/>
          <w:color w:val="000000"/>
          <w:sz w:val="28"/>
        </w:rPr>
        <w:t xml:space="preserve">
                               құқық бұзушылықтарды көрсету керек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 белгілі болды. </w:t>
      </w:r>
      <w:r>
        <w:br/>
      </w:r>
      <w:r>
        <w:rPr>
          <w:rFonts w:ascii="Times New Roman"/>
          <w:b w:val="false"/>
          <w:i w:val="false"/>
          <w:color w:val="000000"/>
          <w:sz w:val="28"/>
        </w:rPr>
        <w:t xml:space="preserve">
ҚР ӘҚКо 654-бабына сәйкес ________________________________________ </w:t>
      </w:r>
      <w:r>
        <w:br/>
      </w:r>
      <w:r>
        <w:rPr>
          <w:rFonts w:ascii="Times New Roman"/>
          <w:b w:val="false"/>
          <w:i w:val="false"/>
          <w:color w:val="000000"/>
          <w:sz w:val="28"/>
        </w:rPr>
        <w:t xml:space="preserve">
                                заңды тұлғаның, жеке тұлғаның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басшысының тегі, аты, әкесінің аты </w:t>
      </w:r>
      <w:r>
        <w:br/>
      </w:r>
      <w:r>
        <w:rPr>
          <w:rFonts w:ascii="Times New Roman"/>
          <w:b w:val="false"/>
          <w:i w:val="false"/>
          <w:color w:val="000000"/>
          <w:sz w:val="28"/>
        </w:rPr>
        <w:t xml:space="preserve">
анықталған құқық бұзушылықтарды жою туралы ұсынысты 200__ жылғы </w:t>
      </w:r>
      <w:r>
        <w:br/>
      </w:r>
      <w:r>
        <w:rPr>
          <w:rFonts w:ascii="Times New Roman"/>
          <w:b w:val="false"/>
          <w:i w:val="false"/>
          <w:color w:val="000000"/>
          <w:sz w:val="28"/>
        </w:rPr>
        <w:t xml:space="preserve">
"__" __________ дейін беруіңіз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853"/>
        <w:gridCol w:w="4453"/>
      </w:tblGrid>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ҚР ӘҚКо 2-тарауы </w:t>
      </w:r>
      <w:r>
        <w:rPr>
          <w:rFonts w:ascii="Times New Roman"/>
          <w:b w:val="false"/>
          <w:i w:val="false"/>
          <w:color w:val="000000"/>
          <w:sz w:val="28"/>
        </w:rPr>
        <w:t xml:space="preserve">654-бабының </w:t>
      </w:r>
      <w:r>
        <w:rPr>
          <w:rFonts w:ascii="Times New Roman"/>
          <w:b w:val="false"/>
          <w:i w:val="false"/>
          <w:color w:val="000000"/>
          <w:sz w:val="28"/>
        </w:rPr>
        <w:t xml:space="preserve">негізінде Ұсынысты қарау және </w:t>
      </w:r>
      <w:r>
        <w:br/>
      </w:r>
      <w:r>
        <w:rPr>
          <w:rFonts w:ascii="Times New Roman"/>
          <w:b w:val="false"/>
          <w:i w:val="false"/>
          <w:color w:val="000000"/>
          <w:sz w:val="28"/>
        </w:rPr>
        <w:t xml:space="preserve">
қабылданған шаралар туралы Ұсынысты енгізген лауазымды тұлғаға </w:t>
      </w:r>
      <w:r>
        <w:br/>
      </w:r>
      <w:r>
        <w:rPr>
          <w:rFonts w:ascii="Times New Roman"/>
          <w:b w:val="false"/>
          <w:i w:val="false"/>
          <w:color w:val="000000"/>
          <w:sz w:val="28"/>
        </w:rPr>
        <w:t xml:space="preserve">
хабарлау міндетті болып табылады. </w:t>
      </w:r>
      <w:r>
        <w:br/>
      </w:r>
      <w:r>
        <w:rPr>
          <w:rFonts w:ascii="Times New Roman"/>
          <w:b w:val="false"/>
          <w:i w:val="false"/>
          <w:color w:val="000000"/>
          <w:sz w:val="28"/>
        </w:rPr>
        <w:t xml:space="preserve">
___________________________ облысының, қаласының Бас мемлекеттік </w:t>
      </w:r>
      <w:r>
        <w:br/>
      </w:r>
      <w:r>
        <w:rPr>
          <w:rFonts w:ascii="Times New Roman"/>
          <w:b w:val="false"/>
          <w:i w:val="false"/>
          <w:color w:val="000000"/>
          <w:sz w:val="28"/>
        </w:rPr>
        <w:t xml:space="preserve">
фармацевтикалық инспекторы (орынбасары)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мемлекеттік органның атауы </w:t>
      </w:r>
    </w:p>
    <w:p>
      <w:pPr>
        <w:spacing w:after="0"/>
        <w:ind w:left="0"/>
        <w:jc w:val="both"/>
      </w:pPr>
      <w:r>
        <w:rPr>
          <w:rFonts w:ascii="Times New Roman"/>
          <w:b w:val="false"/>
          <w:i w:val="false"/>
          <w:color w:val="000000"/>
          <w:sz w:val="28"/>
        </w:rPr>
        <w:t xml:space="preserve">Қолы ________________                   200__ жылғы "__" _________ </w:t>
      </w:r>
      <w:r>
        <w:br/>
      </w:r>
      <w:r>
        <w:rPr>
          <w:rFonts w:ascii="Times New Roman"/>
          <w:b w:val="false"/>
          <w:i w:val="false"/>
          <w:color w:val="000000"/>
          <w:sz w:val="28"/>
        </w:rPr>
        <w:t xml:space="preserve">
Ұсынысты алдым ___________________________________________________ </w:t>
      </w:r>
      <w:r>
        <w:br/>
      </w:r>
      <w:r>
        <w:rPr>
          <w:rFonts w:ascii="Times New Roman"/>
          <w:b w:val="false"/>
          <w:i w:val="false"/>
          <w:color w:val="000000"/>
          <w:sz w:val="28"/>
        </w:rPr>
        <w:t xml:space="preserve">
     атқаратын қызметі, тегі, аты, әкесінің аты, қолы, алған күні </w:t>
      </w:r>
    </w:p>
    <w:p>
      <w:pPr>
        <w:spacing w:after="0"/>
        <w:ind w:left="0"/>
        <w:jc w:val="both"/>
      </w:pPr>
      <w:r>
        <w:rPr>
          <w:rFonts w:ascii="Times New Roman"/>
          <w:b w:val="false"/>
          <w:i w:val="false"/>
          <w:color w:val="000000"/>
          <w:sz w:val="28"/>
        </w:rPr>
        <w:t xml:space="preserve">Тапсырыс хатпен, телефонограммамен немесе жеделхатпен, сондай-ақ </w:t>
      </w:r>
      <w:r>
        <w:br/>
      </w:r>
      <w:r>
        <w:rPr>
          <w:rFonts w:ascii="Times New Roman"/>
          <w:b w:val="false"/>
          <w:i w:val="false"/>
          <w:color w:val="000000"/>
          <w:sz w:val="28"/>
        </w:rPr>
        <w:t xml:space="preserve">
хабарды тіркеуді қамтамасыз ететін өзге де байланыс құралдарын </w:t>
      </w:r>
      <w:r>
        <w:br/>
      </w:r>
      <w:r>
        <w:rPr>
          <w:rFonts w:ascii="Times New Roman"/>
          <w:b w:val="false"/>
          <w:i w:val="false"/>
          <w:color w:val="000000"/>
          <w:sz w:val="28"/>
        </w:rPr>
        <w:t xml:space="preserve">
пайдалана отырып, қаулының жіберілгені туралы белгі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жылы, күні, айы, түбіртектің N </w:t>
      </w:r>
    </w:p>
    <w:p>
      <w:pPr>
        <w:spacing w:after="0"/>
        <w:ind w:left="0"/>
        <w:jc w:val="both"/>
      </w:pPr>
      <w:r>
        <w:rPr>
          <w:rFonts w:ascii="Times New Roman"/>
          <w:b w:val="false"/>
          <w:i w:val="false"/>
          <w:color w:val="000000"/>
          <w:sz w:val="28"/>
        </w:rPr>
        <w:t xml:space="preserve">                                        Ұсыныс ___ дана дайындалды </w:t>
      </w:r>
    </w:p>
    <w:p>
      <w:pPr>
        <w:spacing w:after="0"/>
        <w:ind w:left="0"/>
        <w:jc w:val="both"/>
      </w:pPr>
      <w:r>
        <w:rPr>
          <w:rFonts w:ascii="Times New Roman"/>
          <w:b w:val="false"/>
          <w:i w:val="false"/>
          <w:color w:val="000000"/>
          <w:sz w:val="28"/>
        </w:rPr>
        <w:t xml:space="preserve">Істің N 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