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5e0b" w14:textId="c1e5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карточкалары бойынша мәліметтер жасау және ұсыну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3 ақпандағы N 21 Қаулысы. Қазақстан Республикасының Әділет министрлігінде 2005 жылғы 16 наурызда тіркелді. Тіркеу N 3495. Күші жойылды - Қазақстан Республикасы Ұлттық Банкі Басқармасының 2010 жылғы 29 наурыздағы № 16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Қаулының күші жойылды - ҚР Ұлттық Банкі Басқармасының 2010.03.29 </w:t>
      </w:r>
      <w:r>
        <w:rPr>
          <w:rFonts w:ascii="Times New Roman"/>
          <w:b w:val="false"/>
          <w:i w:val="false"/>
          <w:color w:val="000000"/>
          <w:sz w:val="28"/>
        </w:rPr>
        <w:t>№ 16</w:t>
      </w:r>
      <w:r>
        <w:rPr>
          <w:rFonts w:ascii="Times New Roman"/>
          <w:b w:val="false"/>
          <w:i w:val="false"/>
          <w:color w:val="ff0000"/>
          <w:sz w:val="28"/>
        </w:rPr>
        <w:t xml:space="preserve"> (2011.02.01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Төлем карточкалары нарығының дамуына талдау жүргізу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Төлем карточкалары бойынша мәліметтер жасау және ұсыну жөніндегі нұсқаулық бекітілсін. </w:t>
      </w:r>
      <w:r>
        <w:br/>
      </w:r>
      <w:r>
        <w:rPr>
          <w:rFonts w:ascii="Times New Roman"/>
          <w:b w:val="false"/>
          <w:i w:val="false"/>
          <w:color w:val="000000"/>
          <w:sz w:val="28"/>
        </w:rPr>
        <w:t xml:space="preserve">
      2. Осы қаулы 2005 жылғы 1 сәуірден бастап қолданысқа енгізіледі.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3. Осы қаулы қолданысқа енгізілген күннен бастап Қазақстан Республикасының Ұлттық Банкі Басқармасының мынадай қаулыларының күші жойылды деп танылсын: </w:t>
      </w:r>
      <w:r>
        <w:br/>
      </w:r>
      <w:r>
        <w:rPr>
          <w:rFonts w:ascii="Times New Roman"/>
          <w:b w:val="false"/>
          <w:i w:val="false"/>
          <w:color w:val="000000"/>
          <w:sz w:val="28"/>
        </w:rPr>
        <w:t>
      1) "Төлем карточкалары бойынша мәліметтер жасау және ұсыну жөніндегі нұсқаулықты бекіту туралы" 2002 жылғы 24 тамыздағы  </w:t>
      </w:r>
      <w:r>
        <w:rPr>
          <w:rFonts w:ascii="Times New Roman"/>
          <w:b w:val="false"/>
          <w:i w:val="false"/>
          <w:color w:val="000000"/>
          <w:sz w:val="28"/>
        </w:rPr>
        <w:t xml:space="preserve">N 321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1982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2002 жылғы 4-17 қарашада жарияланған); </w:t>
      </w:r>
      <w:r>
        <w:br/>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"Төлем карточкалары бойынша мәліметтер жасау және ұсыну жөніндегі нұсқаулықты бекіту туралы" 2002 жылғы 24 тамыздағы N 321 қаулысына өзгерістер мен толықтырулар енгізу туралы" 2003 жылғы 6 желтоқсандағы  </w:t>
      </w:r>
      <w:r>
        <w:rPr>
          <w:rFonts w:ascii="Times New Roman"/>
          <w:b w:val="false"/>
          <w:i w:val="false"/>
          <w:color w:val="000000"/>
          <w:sz w:val="28"/>
        </w:rPr>
        <w:t xml:space="preserve">N 426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2659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2004 жылғы 1-18 қаңтарда жарияланған). </w:t>
      </w:r>
      <w:r>
        <w:br/>
      </w:r>
      <w:r>
        <w:rPr>
          <w:rFonts w:ascii="Times New Roman"/>
          <w:b w:val="false"/>
          <w:i w:val="false"/>
          <w:color w:val="000000"/>
          <w:sz w:val="28"/>
        </w:rPr>
        <w:t xml:space="preserve">
      4. Төлем жүйелері департаменті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Республикасының Ұлттық Банкі орталық аппаратының мүдделі бөлімшелеріне, сондай-ақ екінші деңгейдегі банктерге және банк операцияларының жекелеген түрлерін жүзеге асыратын ұйымдарға жіберсін. </w:t>
      </w:r>
      <w:r>
        <w:br/>
      </w: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А.Р. Елемесовке жүктелсін. </w:t>
      </w:r>
    </w:p>
    <w:bookmarkEnd w:id="1"/>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3"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2005 жылғы 3 ақпандағы     </w:t>
      </w:r>
      <w:r>
        <w:br/>
      </w:r>
      <w:r>
        <w:rPr>
          <w:rFonts w:ascii="Times New Roman"/>
          <w:b w:val="false"/>
          <w:i w:val="false"/>
          <w:color w:val="000000"/>
          <w:sz w:val="28"/>
        </w:rPr>
        <w:t xml:space="preserve">
N 21 қаулысымен бекітілген  </w:t>
      </w:r>
    </w:p>
    <w:bookmarkEnd w:id="2"/>
    <w:p>
      <w:pPr>
        <w:spacing w:after="0"/>
        <w:ind w:left="0"/>
        <w:jc w:val="left"/>
      </w:pPr>
      <w:r>
        <w:rPr>
          <w:rFonts w:ascii="Times New Roman"/>
          <w:b/>
          <w:i w:val="false"/>
          <w:color w:val="000000"/>
        </w:rPr>
        <w:t xml:space="preserve"> Төлем карточкалары бойынша мәліметтерді </w:t>
      </w:r>
      <w:r>
        <w:br/>
      </w:r>
      <w:r>
        <w:rPr>
          <w:rFonts w:ascii="Times New Roman"/>
          <w:b/>
          <w:i w:val="false"/>
          <w:color w:val="000000"/>
        </w:rPr>
        <w:t xml:space="preserve">
жасау және ұсыну жөніндегі нұсқаулық </w:t>
      </w:r>
    </w:p>
    <w:bookmarkStart w:name="z4" w:id="3"/>
    <w:p>
      <w:pPr>
        <w:spacing w:after="0"/>
        <w:ind w:left="0"/>
        <w:jc w:val="both"/>
      </w:pPr>
      <w:r>
        <w:rPr>
          <w:rFonts w:ascii="Times New Roman"/>
          <w:b w:val="false"/>
          <w:i w:val="false"/>
          <w:color w:val="000000"/>
          <w:sz w:val="28"/>
        </w:rPr>
        <w:t>
      1. Осы Нұсқаулық "Қазақстан Республикасының Ұлттық Банкі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Республикасының өзге де нормативтік құқықтық актілеріне сәйкес әзірленді және төлем карточкаларының эмитенттері немесе эквайерлері болып табылатын екінші деңгейдегі банктердің және банк операцияларының жекелеген түрлерін жүзеге асыратын ұйымдардың (бұдан әрі - банктер) төлем карточкалары нарығының дамуына мониторинг жүргізу мақсатында Қазақстан Республикасының Ұлттық Банкіне төлем карточкалары бойынша мәліметтер жасауына және ұсынуына қойылатын талаптарды белгілейді.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2. Осы Нұсқаулықта Қазақстан Республикасының нормативтік құқықтық актілерін мемлекеттік тіркеу тізілімінде N 1260 тіркелген Қазақстан Республикасының Ұлттық Банкі Басқармасының "Қазақстан Республикасында төлем карточкаларын шығару және пайдалану ережесін бекіту туралы" 2000 жылғы 24 тамыздағы N 331  </w:t>
      </w:r>
      <w:r>
        <w:rPr>
          <w:rFonts w:ascii="Times New Roman"/>
          <w:b w:val="false"/>
          <w:i w:val="false"/>
          <w:color w:val="000000"/>
          <w:sz w:val="28"/>
        </w:rPr>
        <w:t xml:space="preserve">қаулысында </w:t>
      </w:r>
      <w:r>
        <w:rPr>
          <w:rFonts w:ascii="Times New Roman"/>
          <w:b w:val="false"/>
          <w:i w:val="false"/>
          <w:color w:val="000000"/>
          <w:sz w:val="28"/>
        </w:rPr>
        <w:t xml:space="preserve">көзделген ұғымдар, сондай-ақ мынадай ұғымдар пайдаланылады: </w:t>
      </w:r>
      <w:r>
        <w:br/>
      </w:r>
      <w:r>
        <w:rPr>
          <w:rFonts w:ascii="Times New Roman"/>
          <w:b w:val="false"/>
          <w:i w:val="false"/>
          <w:color w:val="000000"/>
          <w:sz w:val="28"/>
        </w:rPr>
        <w:t xml:space="preserve">
      1) қос прокат - төлем карточкасы пайдаланылып жүзеге асырылған бір транзакция бойынша бірнеше чектер ресімдеу; </w:t>
      </w:r>
      <w:r>
        <w:br/>
      </w:r>
      <w:r>
        <w:rPr>
          <w:rFonts w:ascii="Times New Roman"/>
          <w:b w:val="false"/>
          <w:i w:val="false"/>
          <w:color w:val="000000"/>
          <w:sz w:val="28"/>
        </w:rPr>
        <w:t xml:space="preserve">
      2) қосымша төлем карточкасы - клиенттің сенім білдірген адамының атына шығарылған төлем карточкасы; </w:t>
      </w:r>
      <w:r>
        <w:br/>
      </w:r>
      <w:r>
        <w:rPr>
          <w:rFonts w:ascii="Times New Roman"/>
          <w:b w:val="false"/>
          <w:i w:val="false"/>
          <w:color w:val="000000"/>
          <w:sz w:val="28"/>
        </w:rPr>
        <w:t xml:space="preserve">
      3) импринтер - төлем карточкасының бет жақ бедерін жапсыру арқылы жапсырмаларды ресімдеуге арналған механикалық құрылғы; </w:t>
      </w:r>
      <w:r>
        <w:br/>
      </w:r>
      <w:r>
        <w:rPr>
          <w:rFonts w:ascii="Times New Roman"/>
          <w:b w:val="false"/>
          <w:i w:val="false"/>
          <w:color w:val="000000"/>
          <w:sz w:val="28"/>
        </w:rPr>
        <w:t xml:space="preserve">
      4) алаяқтық транзакциялар - төлем карточкасын, оның деректемелерін, қолдан жасалған төлем карточкасын және/немесе өзге де заңсыз тәсілді пайдаланып, төлем карточкасының заңды ұстаушысы немесе үшінші адам жасаған заңсыз қолма-қол жасалмайтын төлемдер немесе қолма-қол ақша беру бойынша операциялар; </w:t>
      </w:r>
      <w:r>
        <w:br/>
      </w:r>
      <w:r>
        <w:rPr>
          <w:rFonts w:ascii="Times New Roman"/>
          <w:b w:val="false"/>
          <w:i w:val="false"/>
          <w:color w:val="000000"/>
          <w:sz w:val="28"/>
        </w:rPr>
        <w:t xml:space="preserve">
      5) негізгі төлем карточкасы - ұстаушысы клиент болып табылатын төлем карточкасы; </w:t>
      </w:r>
      <w:r>
        <w:br/>
      </w:r>
      <w:r>
        <w:rPr>
          <w:rFonts w:ascii="Times New Roman"/>
          <w:b w:val="false"/>
          <w:i w:val="false"/>
          <w:color w:val="000000"/>
          <w:sz w:val="28"/>
        </w:rPr>
        <w:t xml:space="preserve">
      6) қолдан жасалған төлем карточкасы - алаяқтық транзакцияларды жүзеге асыру мақсатында заңсыз жолмен дайындалған, ішінара немесе толық қолдан жасалған төлем карточкасы; </w:t>
      </w:r>
      <w:r>
        <w:br/>
      </w:r>
      <w:r>
        <w:rPr>
          <w:rFonts w:ascii="Times New Roman"/>
          <w:b w:val="false"/>
          <w:i w:val="false"/>
          <w:color w:val="000000"/>
          <w:sz w:val="28"/>
        </w:rPr>
        <w:t xml:space="preserve">
      7) банктің қызмет көрсету желісі - банктің иелігіндегі электрондық-механикалық құрылғыдан тұратын, сол арқылы төлем карточкалары пайдаланылып, транзакциялар жүзеге асырылатын желі; </w:t>
      </w:r>
      <w:r>
        <w:br/>
      </w:r>
      <w:r>
        <w:rPr>
          <w:rFonts w:ascii="Times New Roman"/>
          <w:b w:val="false"/>
          <w:i w:val="false"/>
          <w:color w:val="000000"/>
          <w:sz w:val="28"/>
        </w:rPr>
        <w:t xml:space="preserve">
      8) басқа банктің қызмет көрсету желісі - барлық банктердің иелігіндегі электрондық-механикалық құрылғыдан тұратын, сол арқылы төлем карточкалары пайдаланылып, транзакциялар жүзеге асырылатын желі; </w:t>
      </w:r>
      <w:r>
        <w:br/>
      </w:r>
      <w:r>
        <w:rPr>
          <w:rFonts w:ascii="Times New Roman"/>
          <w:b w:val="false"/>
          <w:i w:val="false"/>
          <w:color w:val="000000"/>
          <w:sz w:val="28"/>
        </w:rPr>
        <w:t xml:space="preserve">
      9) сауда орны - төлем карточкаларына қызмет көрсетуге арналған құрал-жабдықтың орналасқан жері; </w:t>
      </w:r>
      <w:r>
        <w:br/>
      </w:r>
      <w:r>
        <w:rPr>
          <w:rFonts w:ascii="Times New Roman"/>
          <w:b w:val="false"/>
          <w:i w:val="false"/>
          <w:color w:val="000000"/>
          <w:sz w:val="28"/>
        </w:rPr>
        <w:t xml:space="preserve">
      10) сауда терминалы - төлем карточкаларын пайдалану арқылы тауарлар немесе қызмет көрсеткені үшін сол арқылы ақы төленетін электрондық-механикалық құрылғы; </w:t>
      </w:r>
      <w:r>
        <w:br/>
      </w:r>
      <w:r>
        <w:rPr>
          <w:rFonts w:ascii="Times New Roman"/>
          <w:b w:val="false"/>
          <w:i w:val="false"/>
          <w:color w:val="000000"/>
          <w:sz w:val="28"/>
        </w:rPr>
        <w:t xml:space="preserve">
      11) транзакция - төлем карточкаларын пайдалану арқылы жасалған қолма-қол жасалмайтын төлемдер және/немесе қолма-қол ақша беру бойынша операциялар.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3. Төлем карточкалары жөніндегі мәліметтерге мыналар кіреді: </w:t>
      </w:r>
      <w:r>
        <w:br/>
      </w:r>
      <w:r>
        <w:rPr>
          <w:rFonts w:ascii="Times New Roman"/>
          <w:b w:val="false"/>
          <w:i w:val="false"/>
          <w:color w:val="000000"/>
          <w:sz w:val="28"/>
        </w:rPr>
        <w:t xml:space="preserve">
      1) осы Нұсқаулықтың 1-қосымшасына сәйкес нысан бойынша төлем карточкаларына қызмет көрсетуге арналған құрал-жабдықтың саны және карт-шоттардағы қалдықтар туралы мәліметтер; </w:t>
      </w:r>
      <w:r>
        <w:br/>
      </w:r>
      <w:r>
        <w:rPr>
          <w:rFonts w:ascii="Times New Roman"/>
          <w:b w:val="false"/>
          <w:i w:val="false"/>
          <w:color w:val="000000"/>
          <w:sz w:val="28"/>
        </w:rPr>
        <w:t xml:space="preserve">
      2) осы Нұсқаулықтың 2-қосымшасына сәйкес нысан бойынша айналыстағы төлем карточкаларының саны туралы мәліметтер; </w:t>
      </w:r>
      <w:r>
        <w:br/>
      </w:r>
      <w:r>
        <w:rPr>
          <w:rFonts w:ascii="Times New Roman"/>
          <w:b w:val="false"/>
          <w:i w:val="false"/>
          <w:color w:val="000000"/>
          <w:sz w:val="28"/>
        </w:rPr>
        <w:t xml:space="preserve">
      3) осы Нұсқаулықтың 3-қосымшасына сәйкес нысан бойынша аймақтар шеңберінде айналыста жүрген төлем карточкаларының саны туралы мәліметтер; </w:t>
      </w:r>
      <w:r>
        <w:br/>
      </w:r>
      <w:r>
        <w:rPr>
          <w:rFonts w:ascii="Times New Roman"/>
          <w:b w:val="false"/>
          <w:i w:val="false"/>
          <w:color w:val="000000"/>
          <w:sz w:val="28"/>
        </w:rPr>
        <w:t xml:space="preserve">
      4) осы Нұсқаулықтың 4-қосымшасына сәйкес нысан бойынша төлем карточкаларын пайдалану арқылы жасалған транзакциялардың саны мен көлемі туралы мәліметтер; </w:t>
      </w:r>
      <w:r>
        <w:br/>
      </w:r>
      <w:r>
        <w:rPr>
          <w:rFonts w:ascii="Times New Roman"/>
          <w:b w:val="false"/>
          <w:i w:val="false"/>
          <w:color w:val="000000"/>
          <w:sz w:val="28"/>
        </w:rPr>
        <w:t xml:space="preserve">
      5) осы Нұсқаулықтың 5-қосымшасына сәйкес нысан бойынша төлем карточкаларын аймақтар шеңберінде пайдалану арқылы жасалған транзакциялардың саны мен көлемі туралы мәліметтер; </w:t>
      </w:r>
      <w:r>
        <w:br/>
      </w:r>
      <w:r>
        <w:rPr>
          <w:rFonts w:ascii="Times New Roman"/>
          <w:b w:val="false"/>
          <w:i w:val="false"/>
          <w:color w:val="000000"/>
          <w:sz w:val="28"/>
        </w:rPr>
        <w:t xml:space="preserve">
      6) осы Нұсқаулықтың 6-қосымшасына сәйкес нысан бойынша төлем карточкаларын пайдалану арқылы жасалған алаяқтық транзакциялардың көлемі туралы мәліметтер.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4. Банктердің тоқсан сайын есептік тоқсаннан кейінгі айдың 7-күнінен кешіктірмей Ұлттық Банкке беретін төлем карточкаларын пайдалану арқылы жасалған алаяқтық транзакциялардың көлемі туралы мәліметтерін қоспағанда, банктер төлем карточкалары жөніндегі мәліметтерді ай сайын есептік айдан кейінгі айдың 7-күнінен кешіктірмей Қазақстан Республикасының Ұлттық Банкіне (бұдан әрі - Ұлттық Банк) береді.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5. Төлем карточкаларының эмитенттері төлем карточкалары және оларды пайдалану арқылы жасалған транзакциялар жөніндегі мәліметтерді, оның ішінде осы Нұсқаулықтың 3-тармағында көзделген Қазақстан Республикасының басқа да банктері тарататын төлем карточкалары жөніндегі мәліметтерді Ұлттық Банкке ұсынады.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6. Төлем карточкаларының эмитенттері болып табылмайтын эквайерлер осы Нұсқаулықтың 3-тармағының 1), 4) және 5) тармақшаларында көзделген төлем карточкалары жөніндегі мәліметтерді Ұлттық Банкке ұсынады.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7. Басқа банктерден сауда терминалдарын және/немесе импринтерлерді пайдалауға алған және кәсіпкерлермен төлем карточкаларына қызмет көрсетуге шарттар жасаған банк осы құрал-жабдықтың саны туралы және оны пайдалану арқылы жасалған осы Нұсқаулықтың 3-тармағының 1), 4) және 5) тармақшаларында көзделген транзакциялар туралы мәліметтерді Ұлттық Банкке ұсынады.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8. Басқа банктерден пайдалануға банкоматтар алған банк банкоматтардың саны туралы және оны пайдалану арқылы жасалған осы Нұсқаулықтың 3-тармағының 1), 4) және 5) тармақшаларында көзделген транзакциялар туралы мәліметтерді Ұлттық Банкке ұсынады.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9. Эмитенттер - Қазақстан Республикасының резиденті еместер шығарған төлем карточкаларын тарататын Қазақстан Республикасының банктері осы Нұсқаулықтың 3-тармағының 2) және 3) тармақшаларында көзделген төлем карточкалары жөніндегі мәліметтерді Ұлттық Банкке ұсынады.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10. Егер операция шетел валютасымен жасалған жағдайда, ол жөніндегі мәліметтер Қазақстан Республикасының заңнамасына сәйкес, операция жасалған кездегі валюталарды айырбастаудың нарықтық бағамы бойынша теңгемен қайта есептеліп ұсынылады.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11. Төлем карточкалары жөніндегі мәліметтер электрондық тәсілмен Қазақстан Республикасының Ұлттық Банкі белгілеген ақпарат беру форматтарында ұсынылады.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12. Осы Нұсқаулықпен реттелмеген мәселелер Қазақстан Республикасының заңнамасына сәйкес реттеледі. </w:t>
      </w:r>
    </w:p>
    <w:bookmarkEnd w:id="14"/>
    <w:bookmarkStart w:name="z16" w:id="15"/>
    <w:p>
      <w:pPr>
        <w:spacing w:after="0"/>
        <w:ind w:left="0"/>
        <w:jc w:val="both"/>
      </w:pPr>
      <w:r>
        <w:rPr>
          <w:rFonts w:ascii="Times New Roman"/>
          <w:b w:val="false"/>
          <w:i w:val="false"/>
          <w:color w:val="000000"/>
          <w:sz w:val="28"/>
        </w:rPr>
        <w:t xml:space="preserve">
                                        Төлем карточкалары бойынша </w:t>
      </w:r>
      <w:r>
        <w:br/>
      </w:r>
      <w:r>
        <w:rPr>
          <w:rFonts w:ascii="Times New Roman"/>
          <w:b w:val="false"/>
          <w:i w:val="false"/>
          <w:color w:val="000000"/>
          <w:sz w:val="28"/>
        </w:rPr>
        <w:t xml:space="preserve">
                                         мәліметтерді жасау және </w:t>
      </w:r>
      <w:r>
        <w:br/>
      </w:r>
      <w:r>
        <w:rPr>
          <w:rFonts w:ascii="Times New Roman"/>
          <w:b w:val="false"/>
          <w:i w:val="false"/>
          <w:color w:val="000000"/>
          <w:sz w:val="28"/>
        </w:rPr>
        <w:t xml:space="preserve">
                                        ұсыну жөніндегі нұсқаулыққа </w:t>
      </w:r>
      <w:r>
        <w:br/>
      </w:r>
      <w:r>
        <w:rPr>
          <w:rFonts w:ascii="Times New Roman"/>
          <w:b w:val="false"/>
          <w:i w:val="false"/>
          <w:color w:val="000000"/>
          <w:sz w:val="28"/>
        </w:rPr>
        <w:t xml:space="preserve">
                                                  1-қосымша </w:t>
      </w:r>
    </w:p>
    <w:bookmarkEnd w:id="15"/>
    <w:p>
      <w:pPr>
        <w:spacing w:after="0"/>
        <w:ind w:left="0"/>
        <w:jc w:val="both"/>
      </w:pPr>
      <w:r>
        <w:rPr>
          <w:rFonts w:ascii="Times New Roman"/>
          <w:b/>
          <w:i w:val="false"/>
          <w:color w:val="000000"/>
          <w:sz w:val="28"/>
        </w:rPr>
        <w:t xml:space="preserve">        Төлем карточкаларына қызмет көрсетуге арналған </w:t>
      </w:r>
      <w:r>
        <w:br/>
      </w:r>
      <w:r>
        <w:rPr>
          <w:rFonts w:ascii="Times New Roman"/>
          <w:b w:val="false"/>
          <w:i w:val="false"/>
          <w:color w:val="000000"/>
          <w:sz w:val="28"/>
        </w:rPr>
        <w:t>
</w:t>
      </w:r>
      <w:r>
        <w:rPr>
          <w:rFonts w:ascii="Times New Roman"/>
          <w:b/>
          <w:i w:val="false"/>
          <w:color w:val="000000"/>
          <w:sz w:val="28"/>
        </w:rPr>
        <w:t xml:space="preserve">         құрал-жабдықтардың саны және карт-шоттардағы </w:t>
      </w:r>
      <w:r>
        <w:br/>
      </w:r>
      <w:r>
        <w:rPr>
          <w:rFonts w:ascii="Times New Roman"/>
          <w:b w:val="false"/>
          <w:i w:val="false"/>
          <w:color w:val="000000"/>
          <w:sz w:val="28"/>
        </w:rPr>
        <w:t>
</w:t>
      </w:r>
      <w:r>
        <w:rPr>
          <w:rFonts w:ascii="Times New Roman"/>
          <w:b/>
          <w:i w:val="false"/>
          <w:color w:val="000000"/>
          <w:sz w:val="28"/>
        </w:rPr>
        <w:t xml:space="preserve">                  қалдықтар туралы мәліметтер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200__жылғы "__" ____________ </w:t>
      </w:r>
      <w:r>
        <w:br/>
      </w:r>
      <w:r>
        <w:rPr>
          <w:rFonts w:ascii="Times New Roman"/>
          <w:b w:val="false"/>
          <w:i w:val="false"/>
          <w:color w:val="000000"/>
          <w:sz w:val="28"/>
        </w:rPr>
        <w:t xml:space="preserve">
             күні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773"/>
        <w:gridCol w:w="2053"/>
        <w:gridCol w:w="1713"/>
        <w:gridCol w:w="2033"/>
        <w:gridCol w:w="2353"/>
      </w:tblGrid>
      <w:tr>
        <w:trPr>
          <w:trHeight w:val="12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w:t>
            </w:r>
            <w:r>
              <w:br/>
            </w:r>
            <w:r>
              <w:rPr>
                <w:rFonts w:ascii="Times New Roman"/>
                <w:b w:val="false"/>
                <w:i w:val="false"/>
                <w:color w:val="000000"/>
                <w:sz w:val="20"/>
              </w:rPr>
              <w:t xml:space="preserve">
(қаланың)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терминал- </w:t>
            </w:r>
            <w:r>
              <w:br/>
            </w:r>
            <w:r>
              <w:rPr>
                <w:rFonts w:ascii="Times New Roman"/>
                <w:b w:val="false"/>
                <w:i w:val="false"/>
                <w:color w:val="000000"/>
                <w:sz w:val="20"/>
              </w:rPr>
              <w:t xml:space="preserve">
дарының саны </w:t>
            </w:r>
            <w:r>
              <w:br/>
            </w:r>
            <w:r>
              <w:rPr>
                <w:rFonts w:ascii="Times New Roman"/>
                <w:b w:val="false"/>
                <w:i w:val="false"/>
                <w:color w:val="000000"/>
                <w:sz w:val="20"/>
              </w:rPr>
              <w:t xml:space="preserve">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Импринтерлердің </w:t>
            </w:r>
            <w:r>
              <w:br/>
            </w:r>
            <w:r>
              <w:rPr>
                <w:rFonts w:ascii="Times New Roman"/>
                <w:b w:val="false"/>
                <w:i w:val="false"/>
                <w:color w:val="000000"/>
                <w:sz w:val="20"/>
              </w:rPr>
              <w:t xml:space="preserve">
саны (бірлігі)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саны </w:t>
            </w:r>
          </w:p>
        </w:tc>
      </w:tr>
      <w:tr>
        <w:trPr>
          <w:trHeight w:val="12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терде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керлерде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терде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керлерде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(бірлігі)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3353"/>
        <w:gridCol w:w="2953"/>
        <w:gridCol w:w="3473"/>
      </w:tblGrid>
      <w:tr>
        <w:trPr>
          <w:trHeight w:val="12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w:t>
            </w:r>
            <w:r>
              <w:br/>
            </w:r>
            <w:r>
              <w:rPr>
                <w:rFonts w:ascii="Times New Roman"/>
                <w:b w:val="false"/>
                <w:i w:val="false"/>
                <w:color w:val="000000"/>
                <w:sz w:val="20"/>
              </w:rPr>
              <w:t xml:space="preserve">
(қаланың) </w:t>
            </w:r>
            <w:r>
              <w:br/>
            </w:r>
            <w:r>
              <w:rPr>
                <w:rFonts w:ascii="Times New Roman"/>
                <w:b w:val="false"/>
                <w:i w:val="false"/>
                <w:color w:val="000000"/>
                <w:sz w:val="20"/>
              </w:rPr>
              <w:t xml:space="preserve">
атауы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орында- </w:t>
            </w:r>
            <w:r>
              <w:br/>
            </w:r>
            <w:r>
              <w:rPr>
                <w:rFonts w:ascii="Times New Roman"/>
                <w:b w:val="false"/>
                <w:i w:val="false"/>
                <w:color w:val="000000"/>
                <w:sz w:val="20"/>
              </w:rPr>
              <w:t xml:space="preserve">
рының саны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лердің саны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Карт-шоттардағы </w:t>
            </w:r>
            <w:r>
              <w:br/>
            </w:r>
            <w:r>
              <w:rPr>
                <w:rFonts w:ascii="Times New Roman"/>
                <w:b w:val="false"/>
                <w:i w:val="false"/>
                <w:color w:val="000000"/>
                <w:sz w:val="20"/>
              </w:rPr>
              <w:t xml:space="preserve">
орташа айлық </w:t>
            </w:r>
            <w:r>
              <w:br/>
            </w:r>
            <w:r>
              <w:rPr>
                <w:rFonts w:ascii="Times New Roman"/>
                <w:b w:val="false"/>
                <w:i w:val="false"/>
                <w:color w:val="000000"/>
                <w:sz w:val="20"/>
              </w:rPr>
              <w:t xml:space="preserve">
қалдықтар </w:t>
            </w:r>
          </w:p>
        </w:tc>
      </w:tr>
      <w:tr>
        <w:trPr>
          <w:trHeight w:val="1230" w:hRule="atLeast"/>
        </w:trPr>
        <w:tc>
          <w:tcPr>
            <w:tcW w:w="0" w:type="auto"/>
            <w:vMerge/>
            <w:tcBorders>
              <w:top w:val="nil"/>
              <w:left w:val="single" w:color="cfcfcf" w:sz="5"/>
              <w:bottom w:val="single" w:color="cfcfcf" w:sz="5"/>
              <w:right w:val="single" w:color="cfcfcf" w:sz="5"/>
            </w:tcBorders>
          </w:tcP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(бірлігі)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(бірлігі)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Бас бухгалтер 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Орындаушы _______________________          ______________________ </w:t>
      </w:r>
      <w:r>
        <w:br/>
      </w:r>
      <w:r>
        <w:rPr>
          <w:rFonts w:ascii="Times New Roman"/>
          <w:b w:val="false"/>
          <w:i w:val="false"/>
          <w:color w:val="000000"/>
          <w:sz w:val="28"/>
        </w:rPr>
        <w:t xml:space="preserve">
                (аты-жөні)                         телефоны </w:t>
      </w:r>
    </w:p>
    <w:p>
      <w:pPr>
        <w:spacing w:after="0"/>
        <w:ind w:left="0"/>
        <w:jc w:val="both"/>
      </w:pPr>
      <w:r>
        <w:rPr>
          <w:rFonts w:ascii="Times New Roman"/>
          <w:b w:val="false"/>
          <w:i w:val="false"/>
          <w:color w:val="000000"/>
          <w:sz w:val="28"/>
        </w:rPr>
        <w:t xml:space="preserve">200__жылғы "__"________________ </w:t>
      </w:r>
    </w:p>
    <w:bookmarkStart w:name="z17" w:id="16"/>
    <w:p>
      <w:pPr>
        <w:spacing w:after="0"/>
        <w:ind w:left="0"/>
        <w:jc w:val="left"/>
      </w:pPr>
      <w:r>
        <w:rPr>
          <w:rFonts w:ascii="Times New Roman"/>
          <w:b/>
          <w:i w:val="false"/>
          <w:color w:val="000000"/>
        </w:rPr>
        <w:t xml:space="preserve"> 
Мәліметтерді толтыру ережесі </w:t>
      </w:r>
    </w:p>
    <w:bookmarkEnd w:id="16"/>
    <w:p>
      <w:pPr>
        <w:spacing w:after="0"/>
        <w:ind w:left="0"/>
        <w:jc w:val="both"/>
      </w:pPr>
      <w:r>
        <w:rPr>
          <w:rFonts w:ascii="Times New Roman"/>
          <w:b w:val="false"/>
          <w:i w:val="false"/>
          <w:color w:val="000000"/>
          <w:sz w:val="28"/>
        </w:rPr>
        <w:t xml:space="preserve">      1. Осы мәліметтердің 2-6 бағандарында көзделген төлем карточкаларына қызмет көрсетуге арналған банк құрал-жабдығының саны туралы мәліметтер құрал-жабдықтың тұрған жері бойынша көрсетіледі. </w:t>
      </w:r>
      <w:r>
        <w:br/>
      </w:r>
      <w:r>
        <w:rPr>
          <w:rFonts w:ascii="Times New Roman"/>
          <w:b w:val="false"/>
          <w:i w:val="false"/>
          <w:color w:val="000000"/>
          <w:sz w:val="28"/>
        </w:rPr>
        <w:t xml:space="preserve">
      2. 2 және 3-бағандарда банктің банктер мен кәсіпкерлерде орналасқандарын бөлгендегі сауда терминалдарының есептік айдың соңғы күніндегі саны көрсетіледі. </w:t>
      </w:r>
      <w:r>
        <w:br/>
      </w:r>
      <w:r>
        <w:rPr>
          <w:rFonts w:ascii="Times New Roman"/>
          <w:b w:val="false"/>
          <w:i w:val="false"/>
          <w:color w:val="000000"/>
          <w:sz w:val="28"/>
        </w:rPr>
        <w:t xml:space="preserve">
      3. 4 және 5-бағандарда банктің банктер мен кәсіпкерлерде орналасқандарын бөлгендегі импринтерлердің есептік айдың соңғы күніндегі саны көрсетіледі. </w:t>
      </w:r>
      <w:r>
        <w:br/>
      </w:r>
      <w:r>
        <w:rPr>
          <w:rFonts w:ascii="Times New Roman"/>
          <w:b w:val="false"/>
          <w:i w:val="false"/>
          <w:color w:val="000000"/>
          <w:sz w:val="28"/>
        </w:rPr>
        <w:t xml:space="preserve">
      4. 6-бағанда банк банкоматтарының есептік айдың соңғы күніндегі саны көрсетіледі. </w:t>
      </w:r>
      <w:r>
        <w:br/>
      </w:r>
      <w:r>
        <w:rPr>
          <w:rFonts w:ascii="Times New Roman"/>
          <w:b w:val="false"/>
          <w:i w:val="false"/>
          <w:color w:val="000000"/>
          <w:sz w:val="28"/>
        </w:rPr>
        <w:t xml:space="preserve">
      5. 7-бағанда осы сауда орындарында төлем карточкаларына қызмет көрсету үшін орнатылған құрал-жабдықтың тұрған жері бойынша төлем карточкаларына қызмет көрсетуге арналған құрал-жабдық орнатылған сауда орындарының есептік айдың соңғы күніндегі саны көрсетіледі. </w:t>
      </w:r>
      <w:r>
        <w:br/>
      </w:r>
      <w:r>
        <w:rPr>
          <w:rFonts w:ascii="Times New Roman"/>
          <w:b w:val="false"/>
          <w:i w:val="false"/>
          <w:color w:val="000000"/>
          <w:sz w:val="28"/>
        </w:rPr>
        <w:t xml:space="preserve">
      6. 8-бағанда кәсіпкердің тұрған жері бойынша эквайермен төлем карточкаларына қызмет көрсетуге арналған шарт жасаған кәсіпкерлердің есептік айдың соңғы күніндегі саны көрсетіледі. </w:t>
      </w:r>
      <w:r>
        <w:br/>
      </w:r>
      <w:r>
        <w:rPr>
          <w:rFonts w:ascii="Times New Roman"/>
          <w:b w:val="false"/>
          <w:i w:val="false"/>
          <w:color w:val="000000"/>
          <w:sz w:val="28"/>
        </w:rPr>
        <w:t xml:space="preserve">
      7. 9-бағанда банк бойынша карт-шоттардағы есептік айдағы орташа айлық қалдықтар көрсетіледі. 9-баған тек қана "Жиынтығы" деген жолда аймақтарға бөлмей толтырылады. Банк бойынша тек жұмыс күндері ғана есепте тұрған карт-шоттардағы есептік айдағы орташа айлық қалдықтар есептік айдың тек қана жұмыс күндеріндегі (мереке және демалыс күндерін есептемегенде) карт-шоттардағы күнделікті қалдықтарды қосу және алынған мәнді есептік айдағы жұмыс күндерінің санына бөлу арқылы есептеледі. Карт-шоттардағы шетел валютасындағы қалдықтар Қазақстан Республикасының заңнамасына сәйкес валюталарды айырбастаудың нарықтық бағамы пайдаланыла отырып теңгемен күн сайын қайта есептеледі. </w:t>
      </w:r>
      <w:r>
        <w:br/>
      </w:r>
      <w:r>
        <w:rPr>
          <w:rFonts w:ascii="Times New Roman"/>
          <w:b w:val="false"/>
          <w:i w:val="false"/>
          <w:color w:val="000000"/>
          <w:sz w:val="28"/>
        </w:rPr>
        <w:t xml:space="preserve">
      8. "Жиынтығы" деген жолда тұтастай алғанда банк жөніндегі мәліметтер көрсетіледі. </w:t>
      </w:r>
    </w:p>
    <w:bookmarkStart w:name="z18" w:id="17"/>
    <w:p>
      <w:pPr>
        <w:spacing w:after="0"/>
        <w:ind w:left="0"/>
        <w:jc w:val="both"/>
      </w:pPr>
      <w:r>
        <w:rPr>
          <w:rFonts w:ascii="Times New Roman"/>
          <w:b w:val="false"/>
          <w:i w:val="false"/>
          <w:color w:val="000000"/>
          <w:sz w:val="28"/>
        </w:rPr>
        <w:t xml:space="preserve">
                                        Төлем карточкалары бойынша </w:t>
      </w:r>
      <w:r>
        <w:br/>
      </w:r>
      <w:r>
        <w:rPr>
          <w:rFonts w:ascii="Times New Roman"/>
          <w:b w:val="false"/>
          <w:i w:val="false"/>
          <w:color w:val="000000"/>
          <w:sz w:val="28"/>
        </w:rPr>
        <w:t xml:space="preserve">
                                         мәліметтерді жасау және </w:t>
      </w:r>
      <w:r>
        <w:br/>
      </w:r>
      <w:r>
        <w:rPr>
          <w:rFonts w:ascii="Times New Roman"/>
          <w:b w:val="false"/>
          <w:i w:val="false"/>
          <w:color w:val="000000"/>
          <w:sz w:val="28"/>
        </w:rPr>
        <w:t xml:space="preserve">
                                        ұсыну жөніндегі нұсқаулыққа </w:t>
      </w:r>
      <w:r>
        <w:br/>
      </w:r>
      <w:r>
        <w:rPr>
          <w:rFonts w:ascii="Times New Roman"/>
          <w:b w:val="false"/>
          <w:i w:val="false"/>
          <w:color w:val="000000"/>
          <w:sz w:val="28"/>
        </w:rPr>
        <w:t xml:space="preserve">
                                                  2-қосымша </w:t>
      </w:r>
    </w:p>
    <w:bookmarkEnd w:id="17"/>
    <w:p>
      <w:pPr>
        <w:spacing w:after="0"/>
        <w:ind w:left="0"/>
        <w:jc w:val="both"/>
      </w:pPr>
      <w:r>
        <w:rPr>
          <w:rFonts w:ascii="Times New Roman"/>
          <w:b/>
          <w:i w:val="false"/>
          <w:color w:val="000000"/>
          <w:sz w:val="28"/>
        </w:rPr>
        <w:t xml:space="preserve">             Айналыстағы төлем карточкаларының </w:t>
      </w:r>
      <w:r>
        <w:br/>
      </w:r>
      <w:r>
        <w:rPr>
          <w:rFonts w:ascii="Times New Roman"/>
          <w:b w:val="false"/>
          <w:i w:val="false"/>
          <w:color w:val="000000"/>
          <w:sz w:val="28"/>
        </w:rPr>
        <w:t>
</w:t>
      </w:r>
      <w:r>
        <w:rPr>
          <w:rFonts w:ascii="Times New Roman"/>
          <w:b/>
          <w:i w:val="false"/>
          <w:color w:val="000000"/>
          <w:sz w:val="28"/>
        </w:rPr>
        <w:t xml:space="preserve">                   саны туралы мәліметтер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200___ жылғы "___" ___________ </w:t>
      </w:r>
      <w:r>
        <w:br/>
      </w:r>
      <w:r>
        <w:rPr>
          <w:rFonts w:ascii="Times New Roman"/>
          <w:b w:val="false"/>
          <w:i w:val="false"/>
          <w:color w:val="000000"/>
          <w:sz w:val="28"/>
        </w:rPr>
        <w:t xml:space="preserve">
                 күні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933"/>
        <w:gridCol w:w="3213"/>
        <w:gridCol w:w="3033"/>
      </w:tblGrid>
      <w:tr>
        <w:trPr>
          <w:trHeight w:val="84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карточкасы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атауы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Айналыстағы төлем </w:t>
            </w:r>
            <w:r>
              <w:br/>
            </w:r>
            <w:r>
              <w:rPr>
                <w:rFonts w:ascii="Times New Roman"/>
                <w:b w:val="false"/>
                <w:i w:val="false"/>
                <w:color w:val="000000"/>
                <w:sz w:val="20"/>
              </w:rPr>
              <w:t xml:space="preserve">
карточкаларының </w:t>
            </w:r>
            <w:r>
              <w:br/>
            </w:r>
            <w:r>
              <w:rPr>
                <w:rFonts w:ascii="Times New Roman"/>
                <w:b w:val="false"/>
                <w:i w:val="false"/>
                <w:color w:val="000000"/>
                <w:sz w:val="20"/>
              </w:rPr>
              <w:t xml:space="preserve">
саны (бірлігі)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w:t>
            </w:r>
            <w:r>
              <w:br/>
            </w:r>
            <w:r>
              <w:rPr>
                <w:rFonts w:ascii="Times New Roman"/>
                <w:b w:val="false"/>
                <w:i w:val="false"/>
                <w:color w:val="000000"/>
                <w:sz w:val="20"/>
              </w:rPr>
              <w:t xml:space="preserve">
төлем карточ- </w:t>
            </w:r>
            <w:r>
              <w:br/>
            </w:r>
            <w:r>
              <w:rPr>
                <w:rFonts w:ascii="Times New Roman"/>
                <w:b w:val="false"/>
                <w:i w:val="false"/>
                <w:color w:val="000000"/>
                <w:sz w:val="20"/>
              </w:rPr>
              <w:t xml:space="preserve">
каларының </w:t>
            </w:r>
            <w:r>
              <w:br/>
            </w:r>
            <w:r>
              <w:rPr>
                <w:rFonts w:ascii="Times New Roman"/>
                <w:b w:val="false"/>
                <w:i w:val="false"/>
                <w:color w:val="000000"/>
                <w:sz w:val="20"/>
              </w:rPr>
              <w:t xml:space="preserve">
саны (бірлігі)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 </w:t>
            </w:r>
            <w:r>
              <w:br/>
            </w:r>
            <w:r>
              <w:rPr>
                <w:rFonts w:ascii="Times New Roman"/>
                <w:b w:val="false"/>
                <w:i w:val="false"/>
                <w:color w:val="000000"/>
                <w:sz w:val="20"/>
              </w:rPr>
              <w:t xml:space="preserve">
точкаларын </w:t>
            </w:r>
            <w:r>
              <w:br/>
            </w:r>
            <w:r>
              <w:rPr>
                <w:rFonts w:ascii="Times New Roman"/>
                <w:b w:val="false"/>
                <w:i w:val="false"/>
                <w:color w:val="000000"/>
                <w:sz w:val="20"/>
              </w:rPr>
              <w:t xml:space="preserve">
ұстаушылардың </w:t>
            </w:r>
            <w:r>
              <w:br/>
            </w:r>
            <w:r>
              <w:rPr>
                <w:rFonts w:ascii="Times New Roman"/>
                <w:b w:val="false"/>
                <w:i w:val="false"/>
                <w:color w:val="000000"/>
                <w:sz w:val="20"/>
              </w:rPr>
              <w:t xml:space="preserve">
саны (адам)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Басшы 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Бас бухгалтер 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Орындаушы _______________________          ______________________ </w:t>
      </w:r>
      <w:r>
        <w:br/>
      </w:r>
      <w:r>
        <w:rPr>
          <w:rFonts w:ascii="Times New Roman"/>
          <w:b w:val="false"/>
          <w:i w:val="false"/>
          <w:color w:val="000000"/>
          <w:sz w:val="28"/>
        </w:rPr>
        <w:t xml:space="preserve">
                (аты-жөні)                         телефоны </w:t>
      </w:r>
    </w:p>
    <w:p>
      <w:pPr>
        <w:spacing w:after="0"/>
        <w:ind w:left="0"/>
        <w:jc w:val="both"/>
      </w:pPr>
      <w:r>
        <w:rPr>
          <w:rFonts w:ascii="Times New Roman"/>
          <w:b w:val="false"/>
          <w:i w:val="false"/>
          <w:color w:val="000000"/>
          <w:sz w:val="28"/>
        </w:rPr>
        <w:t xml:space="preserve">200__жылғы "__"________________ </w:t>
      </w:r>
    </w:p>
    <w:bookmarkStart w:name="z19" w:id="18"/>
    <w:p>
      <w:pPr>
        <w:spacing w:after="0"/>
        <w:ind w:left="0"/>
        <w:jc w:val="left"/>
      </w:pPr>
      <w:r>
        <w:rPr>
          <w:rFonts w:ascii="Times New Roman"/>
          <w:b/>
          <w:i w:val="false"/>
          <w:color w:val="000000"/>
        </w:rPr>
        <w:t xml:space="preserve"> 
Мәліметтерді толтыру ережесі </w:t>
      </w:r>
    </w:p>
    <w:bookmarkEnd w:id="18"/>
    <w:p>
      <w:pPr>
        <w:spacing w:after="0"/>
        <w:ind w:left="0"/>
        <w:jc w:val="both"/>
      </w:pPr>
      <w:r>
        <w:rPr>
          <w:rFonts w:ascii="Times New Roman"/>
          <w:b w:val="false"/>
          <w:i w:val="false"/>
          <w:color w:val="000000"/>
          <w:sz w:val="28"/>
        </w:rPr>
        <w:t xml:space="preserve">      1. 1-бағанда мәліметтер берілетін төлем карточкаларының атауы көрсетіледі. </w:t>
      </w:r>
      <w:r>
        <w:br/>
      </w:r>
      <w:r>
        <w:rPr>
          <w:rFonts w:ascii="Times New Roman"/>
          <w:b w:val="false"/>
          <w:i w:val="false"/>
          <w:color w:val="000000"/>
          <w:sz w:val="28"/>
        </w:rPr>
        <w:t xml:space="preserve">
      2. 2-бағанда негізгі және қосымша төлем карточкаларын есептегенде, айналыстағы төлем карточкаларының есептік айдың соңғы күніндегі саны көрсетіледі. </w:t>
      </w:r>
      <w:r>
        <w:br/>
      </w:r>
      <w:r>
        <w:rPr>
          <w:rFonts w:ascii="Times New Roman"/>
          <w:b w:val="false"/>
          <w:i w:val="false"/>
          <w:color w:val="000000"/>
          <w:sz w:val="28"/>
        </w:rPr>
        <w:t xml:space="preserve">
      3. 3-бағанда негізгі және қосымша төлем карточкаларды есептегенде, есептік айда солар арқылы транзакциялар жасалған айналыстағы төлем карточкаларының есептік айдың соңғы күніндегі саны көрсетіледі. </w:t>
      </w:r>
      <w:r>
        <w:br/>
      </w:r>
      <w:r>
        <w:rPr>
          <w:rFonts w:ascii="Times New Roman"/>
          <w:b w:val="false"/>
          <w:i w:val="false"/>
          <w:color w:val="000000"/>
          <w:sz w:val="28"/>
        </w:rPr>
        <w:t xml:space="preserve">
      4. 4-бағанда негізгі және қосымша төлем карточкаларын есептегенде, төлем карточкаларын ұстаушылардың есептік айдың соңғы күніндегі саны көрсетіледі. </w:t>
      </w:r>
    </w:p>
    <w:bookmarkStart w:name="z20" w:id="19"/>
    <w:p>
      <w:pPr>
        <w:spacing w:after="0"/>
        <w:ind w:left="0"/>
        <w:jc w:val="both"/>
      </w:pPr>
      <w:r>
        <w:rPr>
          <w:rFonts w:ascii="Times New Roman"/>
          <w:b w:val="false"/>
          <w:i w:val="false"/>
          <w:color w:val="000000"/>
          <w:sz w:val="28"/>
        </w:rPr>
        <w:t xml:space="preserve">
                                        Төлем карточкалары бойынша </w:t>
      </w:r>
      <w:r>
        <w:br/>
      </w:r>
      <w:r>
        <w:rPr>
          <w:rFonts w:ascii="Times New Roman"/>
          <w:b w:val="false"/>
          <w:i w:val="false"/>
          <w:color w:val="000000"/>
          <w:sz w:val="28"/>
        </w:rPr>
        <w:t xml:space="preserve">
                                         мәліметтерді жасау және </w:t>
      </w:r>
      <w:r>
        <w:br/>
      </w:r>
      <w:r>
        <w:rPr>
          <w:rFonts w:ascii="Times New Roman"/>
          <w:b w:val="false"/>
          <w:i w:val="false"/>
          <w:color w:val="000000"/>
          <w:sz w:val="28"/>
        </w:rPr>
        <w:t xml:space="preserve">
                                        ұсыну жөніндегі нұсқаулыққа </w:t>
      </w:r>
      <w:r>
        <w:br/>
      </w:r>
      <w:r>
        <w:rPr>
          <w:rFonts w:ascii="Times New Roman"/>
          <w:b w:val="false"/>
          <w:i w:val="false"/>
          <w:color w:val="000000"/>
          <w:sz w:val="28"/>
        </w:rPr>
        <w:t xml:space="preserve">
                                                  3-қосымша </w:t>
      </w:r>
    </w:p>
    <w:bookmarkEnd w:id="19"/>
    <w:p>
      <w:pPr>
        <w:spacing w:after="0"/>
        <w:ind w:left="0"/>
        <w:jc w:val="both"/>
      </w:pPr>
      <w:r>
        <w:rPr>
          <w:rFonts w:ascii="Times New Roman"/>
          <w:b/>
          <w:i w:val="false"/>
          <w:color w:val="000000"/>
          <w:sz w:val="28"/>
        </w:rPr>
        <w:t xml:space="preserve">          Аймақтар шеңберінде айналыста жүрген төлем </w:t>
      </w:r>
      <w:r>
        <w:br/>
      </w:r>
      <w:r>
        <w:rPr>
          <w:rFonts w:ascii="Times New Roman"/>
          <w:b w:val="false"/>
          <w:i w:val="false"/>
          <w:color w:val="000000"/>
          <w:sz w:val="28"/>
        </w:rPr>
        <w:t>
</w:t>
      </w:r>
      <w:r>
        <w:rPr>
          <w:rFonts w:ascii="Times New Roman"/>
          <w:b/>
          <w:i w:val="false"/>
          <w:color w:val="000000"/>
          <w:sz w:val="28"/>
        </w:rPr>
        <w:t xml:space="preserve">            карточкаларының саны туралы мәліметтер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200___ жылғы "___" __________ </w:t>
      </w:r>
      <w:r>
        <w:br/>
      </w:r>
      <w:r>
        <w:rPr>
          <w:rFonts w:ascii="Times New Roman"/>
          <w:b w:val="false"/>
          <w:i w:val="false"/>
          <w:color w:val="000000"/>
          <w:sz w:val="28"/>
        </w:rPr>
        <w:t xml:space="preserve">
              күні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413"/>
        <w:gridCol w:w="3253"/>
        <w:gridCol w:w="3113"/>
      </w:tblGrid>
      <w:tr>
        <w:trPr>
          <w:trHeight w:val="25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w:t>
            </w:r>
            <w:r>
              <w:br/>
            </w:r>
            <w:r>
              <w:rPr>
                <w:rFonts w:ascii="Times New Roman"/>
                <w:b w:val="false"/>
                <w:i w:val="false"/>
                <w:color w:val="000000"/>
                <w:sz w:val="20"/>
              </w:rPr>
              <w:t xml:space="preserve">
(қаланың) </w:t>
            </w:r>
            <w:r>
              <w:br/>
            </w:r>
            <w:r>
              <w:rPr>
                <w:rFonts w:ascii="Times New Roman"/>
                <w:b w:val="false"/>
                <w:i w:val="false"/>
                <w:color w:val="000000"/>
                <w:sz w:val="20"/>
              </w:rPr>
              <w:t xml:space="preserve">
атауы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Айналыста </w:t>
            </w:r>
            <w:r>
              <w:br/>
            </w:r>
            <w:r>
              <w:rPr>
                <w:rFonts w:ascii="Times New Roman"/>
                <w:b w:val="false"/>
                <w:i w:val="false"/>
                <w:color w:val="000000"/>
                <w:sz w:val="20"/>
              </w:rPr>
              <w:t xml:space="preserve">
жүрген төлем </w:t>
            </w:r>
            <w:r>
              <w:br/>
            </w:r>
            <w:r>
              <w:rPr>
                <w:rFonts w:ascii="Times New Roman"/>
                <w:b w:val="false"/>
                <w:i w:val="false"/>
                <w:color w:val="000000"/>
                <w:sz w:val="20"/>
              </w:rPr>
              <w:t xml:space="preserve">
карточкаларының </w:t>
            </w:r>
            <w:r>
              <w:br/>
            </w:r>
            <w:r>
              <w:rPr>
                <w:rFonts w:ascii="Times New Roman"/>
                <w:b w:val="false"/>
                <w:i w:val="false"/>
                <w:color w:val="000000"/>
                <w:sz w:val="20"/>
              </w:rPr>
              <w:t xml:space="preserve">
саны (бірлігі)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w:t>
            </w:r>
            <w:r>
              <w:br/>
            </w:r>
            <w:r>
              <w:rPr>
                <w:rFonts w:ascii="Times New Roman"/>
                <w:b w:val="false"/>
                <w:i w:val="false"/>
                <w:color w:val="000000"/>
                <w:sz w:val="20"/>
              </w:rPr>
              <w:t xml:space="preserve">
төлем карточ- </w:t>
            </w:r>
            <w:r>
              <w:br/>
            </w:r>
            <w:r>
              <w:rPr>
                <w:rFonts w:ascii="Times New Roman"/>
                <w:b w:val="false"/>
                <w:i w:val="false"/>
                <w:color w:val="000000"/>
                <w:sz w:val="20"/>
              </w:rPr>
              <w:t xml:space="preserve">
каларының </w:t>
            </w:r>
            <w:r>
              <w:br/>
            </w:r>
            <w:r>
              <w:rPr>
                <w:rFonts w:ascii="Times New Roman"/>
                <w:b w:val="false"/>
                <w:i w:val="false"/>
                <w:color w:val="000000"/>
                <w:sz w:val="20"/>
              </w:rPr>
              <w:t xml:space="preserve">
саны (бірлігі)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 </w:t>
            </w:r>
            <w:r>
              <w:br/>
            </w:r>
            <w:r>
              <w:rPr>
                <w:rFonts w:ascii="Times New Roman"/>
                <w:b w:val="false"/>
                <w:i w:val="false"/>
                <w:color w:val="000000"/>
                <w:sz w:val="20"/>
              </w:rPr>
              <w:t xml:space="preserve">
точкаларын </w:t>
            </w:r>
            <w:r>
              <w:br/>
            </w:r>
            <w:r>
              <w:rPr>
                <w:rFonts w:ascii="Times New Roman"/>
                <w:b w:val="false"/>
                <w:i w:val="false"/>
                <w:color w:val="000000"/>
                <w:sz w:val="20"/>
              </w:rPr>
              <w:t xml:space="preserve">
ұстаушылардың </w:t>
            </w:r>
            <w:r>
              <w:br/>
            </w:r>
            <w:r>
              <w:rPr>
                <w:rFonts w:ascii="Times New Roman"/>
                <w:b w:val="false"/>
                <w:i w:val="false"/>
                <w:color w:val="000000"/>
                <w:sz w:val="20"/>
              </w:rPr>
              <w:t xml:space="preserve">
саны (адам)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Бас бухгалтер 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Орындаушы _______________________          ______________________ </w:t>
      </w:r>
      <w:r>
        <w:br/>
      </w:r>
      <w:r>
        <w:rPr>
          <w:rFonts w:ascii="Times New Roman"/>
          <w:b w:val="false"/>
          <w:i w:val="false"/>
          <w:color w:val="000000"/>
          <w:sz w:val="28"/>
        </w:rPr>
        <w:t xml:space="preserve">
                (аты-жөні)                         телефоны </w:t>
      </w:r>
    </w:p>
    <w:p>
      <w:pPr>
        <w:spacing w:after="0"/>
        <w:ind w:left="0"/>
        <w:jc w:val="both"/>
      </w:pPr>
      <w:r>
        <w:rPr>
          <w:rFonts w:ascii="Times New Roman"/>
          <w:b w:val="false"/>
          <w:i w:val="false"/>
          <w:color w:val="000000"/>
          <w:sz w:val="28"/>
        </w:rPr>
        <w:t xml:space="preserve">200__жылғы "__"________________ </w:t>
      </w:r>
    </w:p>
    <w:bookmarkStart w:name="z21" w:id="20"/>
    <w:p>
      <w:pPr>
        <w:spacing w:after="0"/>
        <w:ind w:left="0"/>
        <w:jc w:val="left"/>
      </w:pPr>
      <w:r>
        <w:rPr>
          <w:rFonts w:ascii="Times New Roman"/>
          <w:b/>
          <w:i w:val="false"/>
          <w:color w:val="000000"/>
        </w:rPr>
        <w:t xml:space="preserve"> 
Мәліметтерді толтыру ережесі </w:t>
      </w:r>
    </w:p>
    <w:bookmarkEnd w:id="20"/>
    <w:p>
      <w:pPr>
        <w:spacing w:after="0"/>
        <w:ind w:left="0"/>
        <w:jc w:val="both"/>
      </w:pPr>
      <w:r>
        <w:rPr>
          <w:rFonts w:ascii="Times New Roman"/>
          <w:b w:val="false"/>
          <w:i w:val="false"/>
          <w:color w:val="000000"/>
          <w:sz w:val="28"/>
        </w:rPr>
        <w:t xml:space="preserve">      1. 2-бағанда мәліметтер беретін банктің базасындағы карт-шоттың ағымдағы жүргізілу орны бойынша, негізгі және қосымша төлем карточкаларын есептегенде, төлем карточкаларының есептік айдың соңғы күніндегі саны көрсетіледі. </w:t>
      </w:r>
      <w:r>
        <w:br/>
      </w:r>
      <w:r>
        <w:rPr>
          <w:rFonts w:ascii="Times New Roman"/>
          <w:b w:val="false"/>
          <w:i w:val="false"/>
          <w:color w:val="000000"/>
          <w:sz w:val="28"/>
        </w:rPr>
        <w:t xml:space="preserve">
      2. 3-бағанда мәліметтер беретін банктің базасындағы карт-шоттың транзакциялар жүргізілу орнына қарамастан, негізгі және қосымша төлем карточкаларын есептегенде, есептік айда солар арқылы транзакциялар жүргізілген айналыстағы төлем карточкаларының есептік айдың соңғы күніндегі саны көрсетіледі. </w:t>
      </w:r>
      <w:r>
        <w:br/>
      </w:r>
      <w:r>
        <w:rPr>
          <w:rFonts w:ascii="Times New Roman"/>
          <w:b w:val="false"/>
          <w:i w:val="false"/>
          <w:color w:val="000000"/>
          <w:sz w:val="28"/>
        </w:rPr>
        <w:t xml:space="preserve">
      3. 4-бағанда есеп беретін банктің базасындағы карт-шоттың ағымдағы жүргізілу орны бойынша, негізгі және қосымша төлем карточкаларын есептегенде, төлем карточкаларын ұстаушылардың есептік айдың соңғы күніндегі саны көрсетіледі. </w:t>
      </w:r>
      <w:r>
        <w:br/>
      </w:r>
      <w:r>
        <w:rPr>
          <w:rFonts w:ascii="Times New Roman"/>
          <w:b w:val="false"/>
          <w:i w:val="false"/>
          <w:color w:val="000000"/>
          <w:sz w:val="28"/>
        </w:rPr>
        <w:t xml:space="preserve">
      4. "Жиынтығы" деген жолда тұтастай алғанда банк жөніндегі мәліметтер көрсетіледі. </w:t>
      </w:r>
    </w:p>
    <w:bookmarkStart w:name="z22" w:id="21"/>
    <w:p>
      <w:pPr>
        <w:spacing w:after="0"/>
        <w:ind w:left="0"/>
        <w:jc w:val="both"/>
      </w:pPr>
      <w:r>
        <w:rPr>
          <w:rFonts w:ascii="Times New Roman"/>
          <w:b w:val="false"/>
          <w:i w:val="false"/>
          <w:color w:val="000000"/>
          <w:sz w:val="28"/>
        </w:rPr>
        <w:t xml:space="preserve">
                                        Төлем карточкалары бойынша </w:t>
      </w:r>
      <w:r>
        <w:br/>
      </w:r>
      <w:r>
        <w:rPr>
          <w:rFonts w:ascii="Times New Roman"/>
          <w:b w:val="false"/>
          <w:i w:val="false"/>
          <w:color w:val="000000"/>
          <w:sz w:val="28"/>
        </w:rPr>
        <w:t xml:space="preserve">
                                         мәліметтерді жасау және </w:t>
      </w:r>
      <w:r>
        <w:br/>
      </w:r>
      <w:r>
        <w:rPr>
          <w:rFonts w:ascii="Times New Roman"/>
          <w:b w:val="false"/>
          <w:i w:val="false"/>
          <w:color w:val="000000"/>
          <w:sz w:val="28"/>
        </w:rPr>
        <w:t xml:space="preserve">
                                        ұсыну жөніндегі нұсқаулыққа </w:t>
      </w:r>
      <w:r>
        <w:br/>
      </w:r>
      <w:r>
        <w:rPr>
          <w:rFonts w:ascii="Times New Roman"/>
          <w:b w:val="false"/>
          <w:i w:val="false"/>
          <w:color w:val="000000"/>
          <w:sz w:val="28"/>
        </w:rPr>
        <w:t xml:space="preserve">
                                                  4-қосымша </w:t>
      </w:r>
    </w:p>
    <w:bookmarkEnd w:id="21"/>
    <w:p>
      <w:pPr>
        <w:spacing w:after="0"/>
        <w:ind w:left="0"/>
        <w:jc w:val="both"/>
      </w:pPr>
      <w:r>
        <w:rPr>
          <w:rFonts w:ascii="Times New Roman"/>
          <w:b/>
          <w:i w:val="false"/>
          <w:color w:val="000000"/>
          <w:sz w:val="28"/>
        </w:rPr>
        <w:t xml:space="preserve">       Төлем карточкаларын пайдалану арқылы жасалған </w:t>
      </w:r>
      <w:r>
        <w:br/>
      </w:r>
      <w:r>
        <w:rPr>
          <w:rFonts w:ascii="Times New Roman"/>
          <w:b w:val="false"/>
          <w:i w:val="false"/>
          <w:color w:val="000000"/>
          <w:sz w:val="28"/>
        </w:rPr>
        <w:t>
</w:t>
      </w:r>
      <w:r>
        <w:rPr>
          <w:rFonts w:ascii="Times New Roman"/>
          <w:b/>
          <w:i w:val="false"/>
          <w:color w:val="000000"/>
          <w:sz w:val="28"/>
        </w:rPr>
        <w:t xml:space="preserve">     транзакциялардың саны мен көлемі туралы мәліметтер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200___ жылғы "___" __________ </w:t>
      </w:r>
      <w:r>
        <w:br/>
      </w:r>
      <w:r>
        <w:rPr>
          <w:rFonts w:ascii="Times New Roman"/>
          <w:b w:val="false"/>
          <w:i w:val="false"/>
          <w:color w:val="000000"/>
          <w:sz w:val="28"/>
        </w:rPr>
        <w:t xml:space="preserve">
               күні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593"/>
        <w:gridCol w:w="2733"/>
        <w:gridCol w:w="3573"/>
      </w:tblGrid>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карточкасы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атауы </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Транзакциялар </w:t>
            </w:r>
            <w:r>
              <w:br/>
            </w:r>
            <w:r>
              <w:rPr>
                <w:rFonts w:ascii="Times New Roman"/>
                <w:b w:val="false"/>
                <w:i w:val="false"/>
                <w:color w:val="000000"/>
                <w:sz w:val="20"/>
              </w:rPr>
              <w:t xml:space="preserve">
(карт-шоттан </w:t>
            </w:r>
            <w:r>
              <w:br/>
            </w:r>
            <w:r>
              <w:rPr>
                <w:rFonts w:ascii="Times New Roman"/>
                <w:b w:val="false"/>
                <w:i w:val="false"/>
                <w:color w:val="000000"/>
                <w:sz w:val="20"/>
              </w:rPr>
              <w:t xml:space="preserve">
есептен шығару </w:t>
            </w:r>
            <w:r>
              <w:br/>
            </w:r>
            <w:r>
              <w:rPr>
                <w:rFonts w:ascii="Times New Roman"/>
                <w:b w:val="false"/>
                <w:i w:val="false"/>
                <w:color w:val="000000"/>
                <w:sz w:val="20"/>
              </w:rPr>
              <w:t xml:space="preserve">
кезінде)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жасалмайтын </w:t>
            </w:r>
            <w:r>
              <w:br/>
            </w:r>
            <w:r>
              <w:rPr>
                <w:rFonts w:ascii="Times New Roman"/>
                <w:b w:val="false"/>
                <w:i w:val="false"/>
                <w:color w:val="000000"/>
                <w:sz w:val="20"/>
              </w:rPr>
              <w:t xml:space="preserve">
төлемдер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(бірлік)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713"/>
        <w:gridCol w:w="3373"/>
        <w:gridCol w:w="39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 беру </w:t>
            </w:r>
            <w:r>
              <w:br/>
            </w:r>
            <w:r>
              <w:rPr>
                <w:rFonts w:ascii="Times New Roman"/>
                <w:b w:val="false"/>
                <w:i w:val="false"/>
                <w:color w:val="000000"/>
                <w:sz w:val="20"/>
              </w:rPr>
              <w:t xml:space="preserve">
бойынша операциялар, </w:t>
            </w:r>
            <w:r>
              <w:br/>
            </w: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Банкоматтарды пайдалану </w:t>
            </w:r>
            <w:r>
              <w:br/>
            </w:r>
            <w:r>
              <w:rPr>
                <w:rFonts w:ascii="Times New Roman"/>
                <w:b w:val="false"/>
                <w:i w:val="false"/>
                <w:color w:val="000000"/>
                <w:sz w:val="20"/>
              </w:rPr>
              <w:t xml:space="preserve">
арқылы қолма-қол ақша беру </w:t>
            </w:r>
            <w:r>
              <w:br/>
            </w:r>
            <w:r>
              <w:rPr>
                <w:rFonts w:ascii="Times New Roman"/>
                <w:b w:val="false"/>
                <w:i w:val="false"/>
                <w:color w:val="000000"/>
                <w:sz w:val="20"/>
              </w:rPr>
              <w:t xml:space="preserve">
бойынша операциялар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(бірлік)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(бірлік)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Басшы 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Бас бухгалтер 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Орындаушы _______________________       _____________________ </w:t>
      </w:r>
      <w:r>
        <w:br/>
      </w:r>
      <w:r>
        <w:rPr>
          <w:rFonts w:ascii="Times New Roman"/>
          <w:b w:val="false"/>
          <w:i w:val="false"/>
          <w:color w:val="000000"/>
          <w:sz w:val="28"/>
        </w:rPr>
        <w:t xml:space="preserve">
                (аты-жөні)                     телефоны </w:t>
      </w:r>
    </w:p>
    <w:p>
      <w:pPr>
        <w:spacing w:after="0"/>
        <w:ind w:left="0"/>
        <w:jc w:val="both"/>
      </w:pPr>
      <w:r>
        <w:rPr>
          <w:rFonts w:ascii="Times New Roman"/>
          <w:b w:val="false"/>
          <w:i w:val="false"/>
          <w:color w:val="000000"/>
          <w:sz w:val="28"/>
        </w:rPr>
        <w:t xml:space="preserve">200__жылғы "__"________________ </w:t>
      </w:r>
    </w:p>
    <w:bookmarkStart w:name="z23" w:id="22"/>
    <w:p>
      <w:pPr>
        <w:spacing w:after="0"/>
        <w:ind w:left="0"/>
        <w:jc w:val="left"/>
      </w:pPr>
      <w:r>
        <w:rPr>
          <w:rFonts w:ascii="Times New Roman"/>
          <w:b/>
          <w:i w:val="false"/>
          <w:color w:val="000000"/>
        </w:rPr>
        <w:t xml:space="preserve"> 
Мәліметтерді толтыру ережесі </w:t>
      </w:r>
    </w:p>
    <w:bookmarkEnd w:id="22"/>
    <w:p>
      <w:pPr>
        <w:spacing w:after="0"/>
        <w:ind w:left="0"/>
        <w:jc w:val="both"/>
      </w:pPr>
      <w:r>
        <w:rPr>
          <w:rFonts w:ascii="Times New Roman"/>
          <w:b w:val="false"/>
          <w:i w:val="false"/>
          <w:color w:val="000000"/>
          <w:sz w:val="28"/>
        </w:rPr>
        <w:t xml:space="preserve">      1. Төлем карточкаларын пайдалану арқылы транзакциялардың саны және көлемі туралы мәліметтер банк бойынша тұтастай беріледі. </w:t>
      </w:r>
      <w:r>
        <w:br/>
      </w:r>
      <w:r>
        <w:rPr>
          <w:rFonts w:ascii="Times New Roman"/>
          <w:b w:val="false"/>
          <w:i w:val="false"/>
          <w:color w:val="000000"/>
          <w:sz w:val="28"/>
        </w:rPr>
        <w:t xml:space="preserve">
      2. 1-бағанда ол бойынша мәліметтер ұсынылатын төлем карточкалары жүйесінің атауы көрсетіледі. </w:t>
      </w:r>
      <w:r>
        <w:br/>
      </w:r>
      <w:r>
        <w:rPr>
          <w:rFonts w:ascii="Times New Roman"/>
          <w:b w:val="false"/>
          <w:i w:val="false"/>
          <w:color w:val="000000"/>
          <w:sz w:val="28"/>
        </w:rPr>
        <w:t xml:space="preserve">
      3. 2-бағанда ол бойынша мәліметтер ұсынылатын тиісті транзакциялардың нөмірі көрсетіледі: </w:t>
      </w:r>
      <w:r>
        <w:br/>
      </w:r>
      <w:r>
        <w:rPr>
          <w:rFonts w:ascii="Times New Roman"/>
          <w:b w:val="false"/>
          <w:i w:val="false"/>
          <w:color w:val="000000"/>
          <w:sz w:val="28"/>
        </w:rPr>
        <w:t xml:space="preserve">
      І - банк шығарған төлем карточкаларын пайдалану арқылы банктің қызмет көрсететін желісінде жасалған транзакциялар; </w:t>
      </w:r>
      <w:r>
        <w:br/>
      </w:r>
      <w:r>
        <w:rPr>
          <w:rFonts w:ascii="Times New Roman"/>
          <w:b w:val="false"/>
          <w:i w:val="false"/>
          <w:color w:val="000000"/>
          <w:sz w:val="28"/>
        </w:rPr>
        <w:t xml:space="preserve">
      ІІ - банк шығарған төлем карточкаларын пайдалану арқылы Қазақстан Республикасының басқа банкінің қызмет көрсететін желісінде жасалған транзакциялар; </w:t>
      </w:r>
      <w:r>
        <w:br/>
      </w:r>
      <w:r>
        <w:rPr>
          <w:rFonts w:ascii="Times New Roman"/>
          <w:b w:val="false"/>
          <w:i w:val="false"/>
          <w:color w:val="000000"/>
          <w:sz w:val="28"/>
        </w:rPr>
        <w:t xml:space="preserve">
      ІІІ - банк шығарған төлем карточкаларын пайдалану арқылы Қазақстан Республикасының аумағынан тыс жердегі басқа банктің қызмет көрсететін желісінде жасалған транзакциялар; </w:t>
      </w:r>
      <w:r>
        <w:br/>
      </w:r>
      <w:r>
        <w:rPr>
          <w:rFonts w:ascii="Times New Roman"/>
          <w:b w:val="false"/>
          <w:i w:val="false"/>
          <w:color w:val="000000"/>
          <w:sz w:val="28"/>
        </w:rPr>
        <w:t xml:space="preserve">
      IV - банктің төлем карточкаларын қоспағанда, Қазақстан Республикасының эмитенттері шығарған төлем карточкаларын пайдалану арқылы банктің қызмет көрсететін желісінде жасалған транзакциялар; </w:t>
      </w:r>
      <w:r>
        <w:br/>
      </w:r>
      <w:r>
        <w:rPr>
          <w:rFonts w:ascii="Times New Roman"/>
          <w:b w:val="false"/>
          <w:i w:val="false"/>
          <w:color w:val="000000"/>
          <w:sz w:val="28"/>
        </w:rPr>
        <w:t xml:space="preserve">
      V - эмитенттер - Қазақстан Республикасының резиденті еместер шығарған төлем карточкаларын пайдалану арқылы банктің қызмет көрсететін желісінде жасалған, сондай-ақ эмитенттері Қазақстан Республикасының резиденті еместер болып табылатын Қазақстан Республикасының банктері тарататын транзакциялар. </w:t>
      </w:r>
      <w:r>
        <w:br/>
      </w:r>
      <w:r>
        <w:rPr>
          <w:rFonts w:ascii="Times New Roman"/>
          <w:b w:val="false"/>
          <w:i w:val="false"/>
          <w:color w:val="000000"/>
          <w:sz w:val="28"/>
        </w:rPr>
        <w:t xml:space="preserve">
      4. 3 және 4-бағандарда операция тиісті транзакциялар нөміріне сәйкес төлем карточкаларын пайдалану арқылы тауар немесе қызмет көрсеткені үшін жүргізілген қолма-қол жасалмайтын төлемдердің жалпы саны мен сомасы көрсетіледі. </w:t>
      </w:r>
      <w:r>
        <w:br/>
      </w:r>
      <w:r>
        <w:rPr>
          <w:rFonts w:ascii="Times New Roman"/>
          <w:b w:val="false"/>
          <w:i w:val="false"/>
          <w:color w:val="000000"/>
          <w:sz w:val="28"/>
        </w:rPr>
        <w:t xml:space="preserve">
      5. 5 және 6-бағандарда операция тиісті транзакциялар нөміріне сәйкес төлем карточкасы арқылы, оның ішінде банкоматтарды пайдалана отырып қолма-қол ақша беру бойынша жүргізілген барлық операциялардың жалпы саны мен сомасы көрсетіледі. </w:t>
      </w:r>
      <w:r>
        <w:br/>
      </w:r>
      <w:r>
        <w:rPr>
          <w:rFonts w:ascii="Times New Roman"/>
          <w:b w:val="false"/>
          <w:i w:val="false"/>
          <w:color w:val="000000"/>
          <w:sz w:val="28"/>
        </w:rPr>
        <w:t xml:space="preserve">
      6. 7 және 8-бағандарда операция тиісті транзакциялар нөміріне сәйкес банкоматтарды пайдалана отырып төлем карточкасы арқылы қолма-қол ақша беру бойынша жүргізілген операциялардың саны мен сомасы көрсетіледі. </w:t>
      </w:r>
    </w:p>
    <w:bookmarkStart w:name="z24" w:id="23"/>
    <w:p>
      <w:pPr>
        <w:spacing w:after="0"/>
        <w:ind w:left="0"/>
        <w:jc w:val="both"/>
      </w:pPr>
      <w:r>
        <w:rPr>
          <w:rFonts w:ascii="Times New Roman"/>
          <w:b w:val="false"/>
          <w:i w:val="false"/>
          <w:color w:val="000000"/>
          <w:sz w:val="28"/>
        </w:rPr>
        <w:t xml:space="preserve">
                                        Төлем карточкалары бойынша </w:t>
      </w:r>
      <w:r>
        <w:br/>
      </w:r>
      <w:r>
        <w:rPr>
          <w:rFonts w:ascii="Times New Roman"/>
          <w:b w:val="false"/>
          <w:i w:val="false"/>
          <w:color w:val="000000"/>
          <w:sz w:val="28"/>
        </w:rPr>
        <w:t xml:space="preserve">
                                         мәліметтерді жасау және </w:t>
      </w:r>
      <w:r>
        <w:br/>
      </w:r>
      <w:r>
        <w:rPr>
          <w:rFonts w:ascii="Times New Roman"/>
          <w:b w:val="false"/>
          <w:i w:val="false"/>
          <w:color w:val="000000"/>
          <w:sz w:val="28"/>
        </w:rPr>
        <w:t xml:space="preserve">
                                        ұсыну жөніндегі нұсқаулыққа </w:t>
      </w:r>
      <w:r>
        <w:br/>
      </w:r>
      <w:r>
        <w:rPr>
          <w:rFonts w:ascii="Times New Roman"/>
          <w:b w:val="false"/>
          <w:i w:val="false"/>
          <w:color w:val="000000"/>
          <w:sz w:val="28"/>
        </w:rPr>
        <w:t xml:space="preserve">
                                                  5-қосымша </w:t>
      </w:r>
    </w:p>
    <w:bookmarkEnd w:id="23"/>
    <w:p>
      <w:pPr>
        <w:spacing w:after="0"/>
        <w:ind w:left="0"/>
        <w:jc w:val="both"/>
      </w:pPr>
      <w:r>
        <w:rPr>
          <w:rFonts w:ascii="Times New Roman"/>
          <w:b/>
          <w:i w:val="false"/>
          <w:color w:val="000000"/>
          <w:sz w:val="28"/>
        </w:rPr>
        <w:t xml:space="preserve">            Төлем карточкаларын аймақтар шеңберінде </w:t>
      </w:r>
      <w:r>
        <w:br/>
      </w:r>
      <w:r>
        <w:rPr>
          <w:rFonts w:ascii="Times New Roman"/>
          <w:b w:val="false"/>
          <w:i w:val="false"/>
          <w:color w:val="000000"/>
          <w:sz w:val="28"/>
        </w:rPr>
        <w:t>
</w:t>
      </w:r>
      <w:r>
        <w:rPr>
          <w:rFonts w:ascii="Times New Roman"/>
          <w:b/>
          <w:i w:val="false"/>
          <w:color w:val="000000"/>
          <w:sz w:val="28"/>
        </w:rPr>
        <w:t xml:space="preserve">          пайдалану арқылы жасалған транзакциялардың </w:t>
      </w:r>
      <w:r>
        <w:br/>
      </w:r>
      <w:r>
        <w:rPr>
          <w:rFonts w:ascii="Times New Roman"/>
          <w:b w:val="false"/>
          <w:i w:val="false"/>
          <w:color w:val="000000"/>
          <w:sz w:val="28"/>
        </w:rPr>
        <w:t>
</w:t>
      </w:r>
      <w:r>
        <w:rPr>
          <w:rFonts w:ascii="Times New Roman"/>
          <w:b/>
          <w:i w:val="false"/>
          <w:color w:val="000000"/>
          <w:sz w:val="28"/>
        </w:rPr>
        <w:t xml:space="preserve">               саны және көлемі туралы мәліметтер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200__жылғы ____________ </w:t>
      </w:r>
      <w:r>
        <w:br/>
      </w:r>
      <w:r>
        <w:rPr>
          <w:rFonts w:ascii="Times New Roman"/>
          <w:b w:val="false"/>
          <w:i w:val="false"/>
          <w:color w:val="000000"/>
          <w:sz w:val="28"/>
        </w:rPr>
        <w:t xml:space="preserve">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193"/>
        <w:gridCol w:w="2493"/>
        <w:gridCol w:w="2313"/>
        <w:gridCol w:w="2793"/>
      </w:tblGrid>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w:t>
            </w:r>
            <w:r>
              <w:br/>
            </w:r>
            <w:r>
              <w:rPr>
                <w:rFonts w:ascii="Times New Roman"/>
                <w:b w:val="false"/>
                <w:i w:val="false"/>
                <w:color w:val="000000"/>
                <w:sz w:val="20"/>
              </w:rPr>
              <w:t xml:space="preserve">
(қаланың)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ақшамен </w:t>
            </w:r>
            <w:r>
              <w:br/>
            </w:r>
            <w:r>
              <w:rPr>
                <w:rFonts w:ascii="Times New Roman"/>
                <w:b w:val="false"/>
                <w:i w:val="false"/>
                <w:color w:val="000000"/>
                <w:sz w:val="20"/>
              </w:rPr>
              <w:t xml:space="preserve">
жасалмайтын төлемдер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ақша беру </w:t>
            </w:r>
            <w:r>
              <w:br/>
            </w:r>
            <w:r>
              <w:rPr>
                <w:rFonts w:ascii="Times New Roman"/>
                <w:b w:val="false"/>
                <w:i w:val="false"/>
                <w:color w:val="000000"/>
                <w:sz w:val="20"/>
              </w:rPr>
              <w:t xml:space="preserve">
бойынша операциялар, </w:t>
            </w:r>
            <w:r>
              <w:br/>
            </w: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(бірлігі)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(бірлігі)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373"/>
        <w:gridCol w:w="3893"/>
      </w:tblGrid>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w:t>
            </w:r>
            <w:r>
              <w:br/>
            </w:r>
            <w:r>
              <w:rPr>
                <w:rFonts w:ascii="Times New Roman"/>
                <w:b w:val="false"/>
                <w:i w:val="false"/>
                <w:color w:val="000000"/>
                <w:sz w:val="20"/>
              </w:rPr>
              <w:t xml:space="preserve">
(қаланың)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Банкоматтарды пайдалану </w:t>
            </w:r>
            <w:r>
              <w:br/>
            </w:r>
            <w:r>
              <w:rPr>
                <w:rFonts w:ascii="Times New Roman"/>
                <w:b w:val="false"/>
                <w:i w:val="false"/>
                <w:color w:val="000000"/>
                <w:sz w:val="20"/>
              </w:rPr>
              <w:t xml:space="preserve">
арқылы қолма-қол ақша беру </w:t>
            </w:r>
            <w:r>
              <w:br/>
            </w:r>
            <w:r>
              <w:rPr>
                <w:rFonts w:ascii="Times New Roman"/>
                <w:b w:val="false"/>
                <w:i w:val="false"/>
                <w:color w:val="000000"/>
                <w:sz w:val="20"/>
              </w:rPr>
              <w:t xml:space="preserve">
бойынша операциялар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(бірлігі)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Басшы 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Бас бухгалтер 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Орындаушы _______________________     ______________________ </w:t>
      </w:r>
      <w:r>
        <w:br/>
      </w:r>
      <w:r>
        <w:rPr>
          <w:rFonts w:ascii="Times New Roman"/>
          <w:b w:val="false"/>
          <w:i w:val="false"/>
          <w:color w:val="000000"/>
          <w:sz w:val="28"/>
        </w:rPr>
        <w:t xml:space="preserve">
               (аты-жөні)                    телефоны </w:t>
      </w:r>
    </w:p>
    <w:p>
      <w:pPr>
        <w:spacing w:after="0"/>
        <w:ind w:left="0"/>
        <w:jc w:val="both"/>
      </w:pPr>
      <w:r>
        <w:rPr>
          <w:rFonts w:ascii="Times New Roman"/>
          <w:b w:val="false"/>
          <w:i w:val="false"/>
          <w:color w:val="000000"/>
          <w:sz w:val="28"/>
        </w:rPr>
        <w:t xml:space="preserve">200__жылғы "__"________________ </w:t>
      </w:r>
    </w:p>
    <w:bookmarkStart w:name="z25" w:id="24"/>
    <w:p>
      <w:pPr>
        <w:spacing w:after="0"/>
        <w:ind w:left="0"/>
        <w:jc w:val="left"/>
      </w:pPr>
      <w:r>
        <w:rPr>
          <w:rFonts w:ascii="Times New Roman"/>
          <w:b/>
          <w:i w:val="false"/>
          <w:color w:val="000000"/>
        </w:rPr>
        <w:t xml:space="preserve"> 
Мәліметтерді толтыру ережесі </w:t>
      </w:r>
    </w:p>
    <w:bookmarkEnd w:id="24"/>
    <w:p>
      <w:pPr>
        <w:spacing w:after="0"/>
        <w:ind w:left="0"/>
        <w:jc w:val="both"/>
      </w:pPr>
      <w:r>
        <w:rPr>
          <w:rFonts w:ascii="Times New Roman"/>
          <w:b w:val="false"/>
          <w:i w:val="false"/>
          <w:color w:val="000000"/>
          <w:sz w:val="28"/>
        </w:rPr>
        <w:t xml:space="preserve">      1. Төлем карточкаларын аймақтар шеңберінде пайдалану арқылы жасалған транзакциялардың саны және көлемі туралы мәліметтерде есептік кезеңде банктің қызмет көрсету желісінде жасалған транзакциялар көрсетіледі. </w:t>
      </w:r>
      <w:r>
        <w:br/>
      </w:r>
      <w:r>
        <w:rPr>
          <w:rFonts w:ascii="Times New Roman"/>
          <w:b w:val="false"/>
          <w:i w:val="false"/>
          <w:color w:val="000000"/>
          <w:sz w:val="28"/>
        </w:rPr>
        <w:t xml:space="preserve">
      2. Мәліметтер төлем карточкаларының көмегімен транзакция жасалған құрал-жабдықтың тұрған жері бойынша көрсетіледі. </w:t>
      </w:r>
      <w:r>
        <w:br/>
      </w:r>
      <w:r>
        <w:rPr>
          <w:rFonts w:ascii="Times New Roman"/>
          <w:b w:val="false"/>
          <w:i w:val="false"/>
          <w:color w:val="000000"/>
          <w:sz w:val="28"/>
        </w:rPr>
        <w:t xml:space="preserve">
      3. Осы мәліметтердің 2-7-бағандарында көзделген транзакциялардың саны мен сомасы мынадай нөмірлерге сәйкес келетін транзакциялардың саны мен сомасын жинақтау арқылы есептеледі (карт-шоттан есептен шығарған кезде): </w:t>
      </w:r>
      <w:r>
        <w:br/>
      </w:r>
      <w:r>
        <w:rPr>
          <w:rFonts w:ascii="Times New Roman"/>
          <w:b w:val="false"/>
          <w:i w:val="false"/>
          <w:color w:val="000000"/>
          <w:sz w:val="28"/>
        </w:rPr>
        <w:t xml:space="preserve">
      І - банк шығарған төлем карточкаларын пайдалану арқылы банктің қызмет көрсету желісінде жасалған транзакциялар; </w:t>
      </w:r>
      <w:r>
        <w:br/>
      </w:r>
      <w:r>
        <w:rPr>
          <w:rFonts w:ascii="Times New Roman"/>
          <w:b w:val="false"/>
          <w:i w:val="false"/>
          <w:color w:val="000000"/>
          <w:sz w:val="28"/>
        </w:rPr>
        <w:t xml:space="preserve">
      IV - банктің төлем карточкаларын қоспағанда, Қазақстан Республикасының эмитенттері шығарған төлем карточкаларын пайдалану арқылы банктің қызмет көрсететін желісінде жасалған транзакциялар; </w:t>
      </w:r>
      <w:r>
        <w:br/>
      </w:r>
      <w:r>
        <w:rPr>
          <w:rFonts w:ascii="Times New Roman"/>
          <w:b w:val="false"/>
          <w:i w:val="false"/>
          <w:color w:val="000000"/>
          <w:sz w:val="28"/>
        </w:rPr>
        <w:t xml:space="preserve">
      V - эмитенттер - Қазақстан Республикасының резиденті еместер шығарған төлем карточкаларын пайдалану арқылы банктің қызмет көрсететін желісінде жасалған, сондай-ақ эмитенттері Қазақстан Республикасының резиденті еместер болып табылатын Қазақстан Республикасының банктері тарататын транзакциялар. </w:t>
      </w:r>
      <w:r>
        <w:br/>
      </w:r>
      <w:r>
        <w:rPr>
          <w:rFonts w:ascii="Times New Roman"/>
          <w:b w:val="false"/>
          <w:i w:val="false"/>
          <w:color w:val="000000"/>
          <w:sz w:val="28"/>
        </w:rPr>
        <w:t xml:space="preserve">
      4. 2 және 3-бағандарда төлем карточкаларын пайдалана отырып тауар немесе қызмет көрсеткені үшін жүргізілген қолма-қол жасалмайтын төлемдердің жалпы саны мен сомасы көрсетіледі. </w:t>
      </w:r>
      <w:r>
        <w:br/>
      </w:r>
      <w:r>
        <w:rPr>
          <w:rFonts w:ascii="Times New Roman"/>
          <w:b w:val="false"/>
          <w:i w:val="false"/>
          <w:color w:val="000000"/>
          <w:sz w:val="28"/>
        </w:rPr>
        <w:t xml:space="preserve">
      5. 4 және 5-бағандарда төлем карточкалары арқылы, оның ішінде банкоматтарды пайдалана отырып қолма-қол ақша беру бойынша жүргізілген барлық операциялардың жалпы саны мен сомасы көрсетіледі. </w:t>
      </w:r>
      <w:r>
        <w:br/>
      </w:r>
      <w:r>
        <w:rPr>
          <w:rFonts w:ascii="Times New Roman"/>
          <w:b w:val="false"/>
          <w:i w:val="false"/>
          <w:color w:val="000000"/>
          <w:sz w:val="28"/>
        </w:rPr>
        <w:t xml:space="preserve">
      6. 6 және 7-бағандарда банкоматты пайдалана отырып төлем карточкасы арқылы қолма-қол ақша беру бойынша жүргізілген операциялардың саны мен сомасы көрсетіледі. </w:t>
      </w:r>
      <w:r>
        <w:br/>
      </w:r>
      <w:r>
        <w:rPr>
          <w:rFonts w:ascii="Times New Roman"/>
          <w:b w:val="false"/>
          <w:i w:val="false"/>
          <w:color w:val="000000"/>
          <w:sz w:val="28"/>
        </w:rPr>
        <w:t xml:space="preserve">
      7. "Жиынтығы" деген жолда тұтастай алғанда банк бойынша мәліметтер көрсетіледі. </w:t>
      </w:r>
    </w:p>
    <w:bookmarkStart w:name="z26" w:id="25"/>
    <w:p>
      <w:pPr>
        <w:spacing w:after="0"/>
        <w:ind w:left="0"/>
        <w:jc w:val="both"/>
      </w:pPr>
      <w:r>
        <w:rPr>
          <w:rFonts w:ascii="Times New Roman"/>
          <w:b w:val="false"/>
          <w:i w:val="false"/>
          <w:color w:val="000000"/>
          <w:sz w:val="28"/>
        </w:rPr>
        <w:t xml:space="preserve">
                                        Төлем карточкалары бойынша </w:t>
      </w:r>
      <w:r>
        <w:br/>
      </w:r>
      <w:r>
        <w:rPr>
          <w:rFonts w:ascii="Times New Roman"/>
          <w:b w:val="false"/>
          <w:i w:val="false"/>
          <w:color w:val="000000"/>
          <w:sz w:val="28"/>
        </w:rPr>
        <w:t xml:space="preserve">
                                         мәліметтерді жасау және </w:t>
      </w:r>
      <w:r>
        <w:br/>
      </w:r>
      <w:r>
        <w:rPr>
          <w:rFonts w:ascii="Times New Roman"/>
          <w:b w:val="false"/>
          <w:i w:val="false"/>
          <w:color w:val="000000"/>
          <w:sz w:val="28"/>
        </w:rPr>
        <w:t xml:space="preserve">
                                        ұсыну жөніндегі нұсқаулыққа </w:t>
      </w:r>
      <w:r>
        <w:br/>
      </w:r>
      <w:r>
        <w:rPr>
          <w:rFonts w:ascii="Times New Roman"/>
          <w:b w:val="false"/>
          <w:i w:val="false"/>
          <w:color w:val="000000"/>
          <w:sz w:val="28"/>
        </w:rPr>
        <w:t xml:space="preserve">
                                                  6-қосымша </w:t>
      </w:r>
    </w:p>
    <w:bookmarkEnd w:id="25"/>
    <w:p>
      <w:pPr>
        <w:spacing w:after="0"/>
        <w:ind w:left="0"/>
        <w:jc w:val="both"/>
      </w:pPr>
      <w:r>
        <w:rPr>
          <w:rFonts w:ascii="Times New Roman"/>
          <w:b/>
          <w:i w:val="false"/>
          <w:color w:val="000000"/>
          <w:sz w:val="28"/>
        </w:rPr>
        <w:t xml:space="preserve">        Төлем карточкаларын пайдалану арқылы жүргізілген </w:t>
      </w:r>
      <w:r>
        <w:br/>
      </w:r>
      <w:r>
        <w:rPr>
          <w:rFonts w:ascii="Times New Roman"/>
          <w:b w:val="false"/>
          <w:i w:val="false"/>
          <w:color w:val="000000"/>
          <w:sz w:val="28"/>
        </w:rPr>
        <w:t>
</w:t>
      </w:r>
      <w:r>
        <w:rPr>
          <w:rFonts w:ascii="Times New Roman"/>
          <w:b/>
          <w:i w:val="false"/>
          <w:color w:val="000000"/>
          <w:sz w:val="28"/>
        </w:rPr>
        <w:t xml:space="preserve">       алаяқтық транзакциялардың көлемі туралы мәліметтер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200__жылғы ____________ </w:t>
      </w:r>
      <w:r>
        <w:br/>
      </w:r>
      <w:r>
        <w:rPr>
          <w:rFonts w:ascii="Times New Roman"/>
          <w:b w:val="false"/>
          <w:i w:val="false"/>
          <w:color w:val="000000"/>
          <w:sz w:val="28"/>
        </w:rPr>
        <w:t xml:space="preserve">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33"/>
        <w:gridCol w:w="1393"/>
        <w:gridCol w:w="1853"/>
        <w:gridCol w:w="1893"/>
        <w:gridCol w:w="2133"/>
        <w:gridCol w:w="1633"/>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карточ- </w:t>
            </w:r>
            <w:r>
              <w:br/>
            </w:r>
            <w:r>
              <w:rPr>
                <w:rFonts w:ascii="Times New Roman"/>
                <w:b w:val="false"/>
                <w:i w:val="false"/>
                <w:color w:val="000000"/>
                <w:sz w:val="20"/>
              </w:rPr>
              <w:t xml:space="preserve">
касы </w:t>
            </w:r>
            <w:r>
              <w:br/>
            </w:r>
            <w:r>
              <w:rPr>
                <w:rFonts w:ascii="Times New Roman"/>
                <w:b w:val="false"/>
                <w:i w:val="false"/>
                <w:color w:val="000000"/>
                <w:sz w:val="20"/>
              </w:rPr>
              <w:t xml:space="preserve">
жүйе-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 </w:t>
            </w:r>
            <w:r>
              <w:br/>
            </w:r>
            <w:r>
              <w:rPr>
                <w:rFonts w:ascii="Times New Roman"/>
                <w:b w:val="false"/>
                <w:i w:val="false"/>
                <w:color w:val="000000"/>
                <w:sz w:val="20"/>
              </w:rPr>
              <w:t xml:space="preserve">
закция </w:t>
            </w:r>
            <w:r>
              <w:br/>
            </w:r>
            <w:r>
              <w:rPr>
                <w:rFonts w:ascii="Times New Roman"/>
                <w:b w:val="false"/>
                <w:i w:val="false"/>
                <w:color w:val="000000"/>
                <w:sz w:val="20"/>
              </w:rPr>
              <w:t xml:space="preserve">
жүргі- </w:t>
            </w:r>
            <w:r>
              <w:br/>
            </w:r>
            <w:r>
              <w:rPr>
                <w:rFonts w:ascii="Times New Roman"/>
                <w:b w:val="false"/>
                <w:i w:val="false"/>
                <w:color w:val="000000"/>
                <w:sz w:val="20"/>
              </w:rPr>
              <w:t xml:space="preserve">
зілген </w:t>
            </w:r>
            <w:r>
              <w:br/>
            </w:r>
            <w:r>
              <w:rPr>
                <w:rFonts w:ascii="Times New Roman"/>
                <w:b w:val="false"/>
                <w:i w:val="false"/>
                <w:color w:val="000000"/>
                <w:sz w:val="20"/>
              </w:rPr>
              <w:t xml:space="preserve">
күн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 </w:t>
            </w:r>
            <w:r>
              <w:br/>
            </w:r>
            <w:r>
              <w:rPr>
                <w:rFonts w:ascii="Times New Roman"/>
                <w:b w:val="false"/>
                <w:i w:val="false"/>
                <w:color w:val="000000"/>
                <w:sz w:val="20"/>
              </w:rPr>
              <w:t xml:space="preserve">
яқтық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 </w:t>
            </w:r>
            <w:r>
              <w:br/>
            </w:r>
            <w:r>
              <w:rPr>
                <w:rFonts w:ascii="Times New Roman"/>
                <w:b w:val="false"/>
                <w:i w:val="false"/>
                <w:color w:val="000000"/>
                <w:sz w:val="20"/>
              </w:rPr>
              <w:t xml:space="preserve">
закция-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түрі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 </w:t>
            </w:r>
            <w:r>
              <w:br/>
            </w:r>
            <w:r>
              <w:rPr>
                <w:rFonts w:ascii="Times New Roman"/>
                <w:b w:val="false"/>
                <w:i w:val="false"/>
                <w:color w:val="000000"/>
                <w:sz w:val="20"/>
              </w:rPr>
              <w:t xml:space="preserve">
закция </w:t>
            </w:r>
            <w:r>
              <w:br/>
            </w:r>
            <w:r>
              <w:rPr>
                <w:rFonts w:ascii="Times New Roman"/>
                <w:b w:val="false"/>
                <w:i w:val="false"/>
                <w:color w:val="000000"/>
                <w:sz w:val="20"/>
              </w:rPr>
              <w:t xml:space="preserve">
жүргі- </w:t>
            </w:r>
            <w:r>
              <w:br/>
            </w:r>
            <w:r>
              <w:rPr>
                <w:rFonts w:ascii="Times New Roman"/>
                <w:b w:val="false"/>
                <w:i w:val="false"/>
                <w:color w:val="000000"/>
                <w:sz w:val="20"/>
              </w:rPr>
              <w:t xml:space="preserve">
зілген </w:t>
            </w:r>
            <w:r>
              <w:br/>
            </w:r>
            <w:r>
              <w:rPr>
                <w:rFonts w:ascii="Times New Roman"/>
                <w:b w:val="false"/>
                <w:i w:val="false"/>
                <w:color w:val="000000"/>
                <w:sz w:val="20"/>
              </w:rPr>
              <w:t xml:space="preserve">
орта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 </w:t>
            </w:r>
            <w:r>
              <w:br/>
            </w:r>
            <w:r>
              <w:rPr>
                <w:rFonts w:ascii="Times New Roman"/>
                <w:b w:val="false"/>
                <w:i w:val="false"/>
                <w:color w:val="000000"/>
                <w:sz w:val="20"/>
              </w:rPr>
              <w:t xml:space="preserve">
закция </w:t>
            </w:r>
            <w:r>
              <w:br/>
            </w:r>
            <w:r>
              <w:rPr>
                <w:rFonts w:ascii="Times New Roman"/>
                <w:b w:val="false"/>
                <w:i w:val="false"/>
                <w:color w:val="000000"/>
                <w:sz w:val="20"/>
              </w:rPr>
              <w:t xml:space="preserve">
(карт- </w:t>
            </w:r>
            <w:r>
              <w:br/>
            </w:r>
            <w:r>
              <w:rPr>
                <w:rFonts w:ascii="Times New Roman"/>
                <w:b w:val="false"/>
                <w:i w:val="false"/>
                <w:color w:val="000000"/>
                <w:sz w:val="20"/>
              </w:rPr>
              <w:t xml:space="preserve">
шоттан </w:t>
            </w:r>
            <w:r>
              <w:br/>
            </w:r>
            <w:r>
              <w:rPr>
                <w:rFonts w:ascii="Times New Roman"/>
                <w:b w:val="false"/>
                <w:i w:val="false"/>
                <w:color w:val="000000"/>
                <w:sz w:val="20"/>
              </w:rPr>
              <w:t xml:space="preserve">
ақшаны </w:t>
            </w:r>
            <w:r>
              <w:br/>
            </w:r>
            <w:r>
              <w:rPr>
                <w:rFonts w:ascii="Times New Roman"/>
                <w:b w:val="false"/>
                <w:i w:val="false"/>
                <w:color w:val="000000"/>
                <w:sz w:val="20"/>
              </w:rPr>
              <w:t xml:space="preserve">
есептен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кезінде)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 </w:t>
            </w:r>
            <w:r>
              <w:br/>
            </w:r>
            <w:r>
              <w:rPr>
                <w:rFonts w:ascii="Times New Roman"/>
                <w:b w:val="false"/>
                <w:i w:val="false"/>
                <w:color w:val="000000"/>
                <w:sz w:val="20"/>
              </w:rPr>
              <w:t xml:space="preserve">
зілген </w:t>
            </w:r>
            <w:r>
              <w:br/>
            </w:r>
            <w:r>
              <w:rPr>
                <w:rFonts w:ascii="Times New Roman"/>
                <w:b w:val="false"/>
                <w:i w:val="false"/>
                <w:color w:val="000000"/>
                <w:sz w:val="20"/>
              </w:rPr>
              <w:t xml:space="preserve">
тран- </w:t>
            </w:r>
            <w:r>
              <w:br/>
            </w:r>
            <w:r>
              <w:rPr>
                <w:rFonts w:ascii="Times New Roman"/>
                <w:b w:val="false"/>
                <w:i w:val="false"/>
                <w:color w:val="000000"/>
                <w:sz w:val="20"/>
              </w:rPr>
              <w:t xml:space="preserve">
закция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Басшы 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Бас бухгалтер 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Орындаушы _______________________      ______________________ </w:t>
      </w:r>
      <w:r>
        <w:br/>
      </w:r>
      <w:r>
        <w:rPr>
          <w:rFonts w:ascii="Times New Roman"/>
          <w:b w:val="false"/>
          <w:i w:val="false"/>
          <w:color w:val="000000"/>
          <w:sz w:val="28"/>
        </w:rPr>
        <w:t xml:space="preserve">
                (аты-жөні)                     телефоны </w:t>
      </w:r>
    </w:p>
    <w:p>
      <w:pPr>
        <w:spacing w:after="0"/>
        <w:ind w:left="0"/>
        <w:jc w:val="both"/>
      </w:pPr>
      <w:r>
        <w:rPr>
          <w:rFonts w:ascii="Times New Roman"/>
          <w:b w:val="false"/>
          <w:i w:val="false"/>
          <w:color w:val="000000"/>
          <w:sz w:val="28"/>
        </w:rPr>
        <w:t xml:space="preserve">200__жылғы "__"________________ </w:t>
      </w:r>
    </w:p>
    <w:bookmarkStart w:name="z27" w:id="26"/>
    <w:p>
      <w:pPr>
        <w:spacing w:after="0"/>
        <w:ind w:left="0"/>
        <w:jc w:val="left"/>
      </w:pPr>
      <w:r>
        <w:rPr>
          <w:rFonts w:ascii="Times New Roman"/>
          <w:b/>
          <w:i w:val="false"/>
          <w:color w:val="000000"/>
        </w:rPr>
        <w:t xml:space="preserve"> 
Мәліметтерді толтыру ережесі </w:t>
      </w:r>
    </w:p>
    <w:bookmarkEnd w:id="26"/>
    <w:p>
      <w:pPr>
        <w:spacing w:after="0"/>
        <w:ind w:left="0"/>
        <w:jc w:val="both"/>
      </w:pPr>
      <w:r>
        <w:rPr>
          <w:rFonts w:ascii="Times New Roman"/>
          <w:b w:val="false"/>
          <w:i w:val="false"/>
          <w:color w:val="000000"/>
          <w:sz w:val="28"/>
        </w:rPr>
        <w:t xml:space="preserve">      1. Төлем карточкаларын пайдалану арқылы жүргізілген алаяқтық транзакциялардың көлемі туралы мәліметтерде тоқтатылған алаяқтық транзакцияларды қоспағанда, төлем карточкаларын пайдалана отырып жүргізілген алаяқтық транзакциялардың көлемі көрсетіледі. Әрбір транзакция бойынша мәліметтер жеке көрсетіледі және эмитент банк транзакцияны алаяқтық деп белгілеген есептік кезең уақытына жатқызылады. </w:t>
      </w:r>
      <w:r>
        <w:br/>
      </w:r>
      <w:r>
        <w:rPr>
          <w:rFonts w:ascii="Times New Roman"/>
          <w:b w:val="false"/>
          <w:i w:val="false"/>
          <w:color w:val="000000"/>
          <w:sz w:val="28"/>
        </w:rPr>
        <w:t xml:space="preserve">
      2. 1-бағанда ол бойынша мәліметтер ұсынылатын төлем карточкасы жүйесінің атауы көрсетіледі. </w:t>
      </w:r>
      <w:r>
        <w:br/>
      </w:r>
      <w:r>
        <w:rPr>
          <w:rFonts w:ascii="Times New Roman"/>
          <w:b w:val="false"/>
          <w:i w:val="false"/>
          <w:color w:val="000000"/>
          <w:sz w:val="28"/>
        </w:rPr>
        <w:t xml:space="preserve">
      3. 2-бағанда транзакция жүргізілген уақыт көрсетіледі. </w:t>
      </w:r>
      <w:r>
        <w:br/>
      </w:r>
      <w:r>
        <w:rPr>
          <w:rFonts w:ascii="Times New Roman"/>
          <w:b w:val="false"/>
          <w:i w:val="false"/>
          <w:color w:val="000000"/>
          <w:sz w:val="28"/>
        </w:rPr>
        <w:t xml:space="preserve">
      4. 3-бағанда алаяқтық тәсілі көрсетіледі: </w:t>
      </w:r>
      <w:r>
        <w:br/>
      </w:r>
      <w:r>
        <w:rPr>
          <w:rFonts w:ascii="Times New Roman"/>
          <w:b w:val="false"/>
          <w:i w:val="false"/>
          <w:color w:val="000000"/>
          <w:sz w:val="28"/>
        </w:rPr>
        <w:t xml:space="preserve">
      1 - жоғалған, ұрланған төлем карточкалары; </w:t>
      </w:r>
      <w:r>
        <w:br/>
      </w:r>
      <w:r>
        <w:rPr>
          <w:rFonts w:ascii="Times New Roman"/>
          <w:b w:val="false"/>
          <w:i w:val="false"/>
          <w:color w:val="000000"/>
          <w:sz w:val="28"/>
        </w:rPr>
        <w:t xml:space="preserve">
      2 - шығарылғанда және жіберілгенде ұстаушы алмаған төлем карточкалары; </w:t>
      </w:r>
      <w:r>
        <w:br/>
      </w:r>
      <w:r>
        <w:rPr>
          <w:rFonts w:ascii="Times New Roman"/>
          <w:b w:val="false"/>
          <w:i w:val="false"/>
          <w:color w:val="000000"/>
          <w:sz w:val="28"/>
        </w:rPr>
        <w:t xml:space="preserve">
      3 - қолдан жасалған төлем карточкалары; </w:t>
      </w:r>
      <w:r>
        <w:br/>
      </w:r>
      <w:r>
        <w:rPr>
          <w:rFonts w:ascii="Times New Roman"/>
          <w:b w:val="false"/>
          <w:i w:val="false"/>
          <w:color w:val="000000"/>
          <w:sz w:val="28"/>
        </w:rPr>
        <w:t xml:space="preserve">
      4 - қос прокат; </w:t>
      </w:r>
      <w:r>
        <w:br/>
      </w:r>
      <w:r>
        <w:rPr>
          <w:rFonts w:ascii="Times New Roman"/>
          <w:b w:val="false"/>
          <w:i w:val="false"/>
          <w:color w:val="000000"/>
          <w:sz w:val="28"/>
        </w:rPr>
        <w:t xml:space="preserve">
      5 - почта, телефон, интернет бойынша тапсырыс; </w:t>
      </w:r>
      <w:r>
        <w:br/>
      </w:r>
      <w:r>
        <w:rPr>
          <w:rFonts w:ascii="Times New Roman"/>
          <w:b w:val="false"/>
          <w:i w:val="false"/>
          <w:color w:val="000000"/>
          <w:sz w:val="28"/>
        </w:rPr>
        <w:t xml:space="preserve">
      6 - басқалары (төлем карточкасын ұстаушының шотын теріс мақсатқа пайдалану; алдағы уақытта алаяқтық транзакциялар жасау мақсатында төлем карточкасын әдейі жасату (жалған құжаттар бойынша); төлем карточкаларын ұстаушылардың төлем карточкаларының ұрлануы немесе жоғалуы туралы жалған өтініш беруі және басқалар). </w:t>
      </w:r>
      <w:r>
        <w:br/>
      </w:r>
      <w:r>
        <w:rPr>
          <w:rFonts w:ascii="Times New Roman"/>
          <w:b w:val="false"/>
          <w:i w:val="false"/>
          <w:color w:val="000000"/>
          <w:sz w:val="28"/>
        </w:rPr>
        <w:t xml:space="preserve">
      5. 4-бағанда транзакцияның үш түрі көрсетіледі: </w:t>
      </w:r>
      <w:r>
        <w:br/>
      </w:r>
      <w:r>
        <w:rPr>
          <w:rFonts w:ascii="Times New Roman"/>
          <w:b w:val="false"/>
          <w:i w:val="false"/>
          <w:color w:val="000000"/>
          <w:sz w:val="28"/>
        </w:rPr>
        <w:t xml:space="preserve">
      А - қолма-қол жасалмайтын төлемдер; </w:t>
      </w:r>
      <w:r>
        <w:br/>
      </w:r>
      <w:r>
        <w:rPr>
          <w:rFonts w:ascii="Times New Roman"/>
          <w:b w:val="false"/>
          <w:i w:val="false"/>
          <w:color w:val="000000"/>
          <w:sz w:val="28"/>
        </w:rPr>
        <w:t xml:space="preserve">
      В - қолма-қол ақша беру бойынша операциялар. </w:t>
      </w:r>
      <w:r>
        <w:br/>
      </w:r>
      <w:r>
        <w:rPr>
          <w:rFonts w:ascii="Times New Roman"/>
          <w:b w:val="false"/>
          <w:i w:val="false"/>
          <w:color w:val="000000"/>
          <w:sz w:val="28"/>
        </w:rPr>
        <w:t xml:space="preserve">
      6. 5-бағанда транзакция жүргізілген орта көрсетіледі: </w:t>
      </w:r>
      <w:r>
        <w:br/>
      </w:r>
      <w:r>
        <w:rPr>
          <w:rFonts w:ascii="Times New Roman"/>
          <w:b w:val="false"/>
          <w:i w:val="false"/>
          <w:color w:val="000000"/>
          <w:sz w:val="28"/>
        </w:rPr>
        <w:t xml:space="preserve">
      А - банкомат; </w:t>
      </w:r>
      <w:r>
        <w:br/>
      </w:r>
      <w:r>
        <w:rPr>
          <w:rFonts w:ascii="Times New Roman"/>
          <w:b w:val="false"/>
          <w:i w:val="false"/>
          <w:color w:val="000000"/>
          <w:sz w:val="28"/>
        </w:rPr>
        <w:t xml:space="preserve">
      В - pos-терминал; </w:t>
      </w:r>
      <w:r>
        <w:br/>
      </w:r>
      <w:r>
        <w:rPr>
          <w:rFonts w:ascii="Times New Roman"/>
          <w:b w:val="false"/>
          <w:i w:val="false"/>
          <w:color w:val="000000"/>
          <w:sz w:val="28"/>
        </w:rPr>
        <w:t xml:space="preserve">
      С - импринтер; </w:t>
      </w:r>
      <w:r>
        <w:br/>
      </w:r>
      <w:r>
        <w:rPr>
          <w:rFonts w:ascii="Times New Roman"/>
          <w:b w:val="false"/>
          <w:i w:val="false"/>
          <w:color w:val="000000"/>
          <w:sz w:val="28"/>
        </w:rPr>
        <w:t xml:space="preserve">
      Д - интернет. </w:t>
      </w:r>
      <w:r>
        <w:br/>
      </w:r>
      <w:r>
        <w:rPr>
          <w:rFonts w:ascii="Times New Roman"/>
          <w:b w:val="false"/>
          <w:i w:val="false"/>
          <w:color w:val="000000"/>
          <w:sz w:val="28"/>
        </w:rPr>
        <w:t xml:space="preserve">
      7. 6-бағанда ол бойынша мәліметтер берілетін тиісті транзакцияның нөмірі көрсетіледі: </w:t>
      </w:r>
      <w:r>
        <w:br/>
      </w:r>
      <w:r>
        <w:rPr>
          <w:rFonts w:ascii="Times New Roman"/>
          <w:b w:val="false"/>
          <w:i w:val="false"/>
          <w:color w:val="000000"/>
          <w:sz w:val="28"/>
        </w:rPr>
        <w:t xml:space="preserve">
      І - банк шығарған немесе нөмірлері банктің бірегейлендірілген нөміріне сәйкес келетін төлем карточкаларын пайдалана отырып банктің қызмет көрсету желісінде жасалған транзакциялар; </w:t>
      </w:r>
      <w:r>
        <w:br/>
      </w:r>
      <w:r>
        <w:rPr>
          <w:rFonts w:ascii="Times New Roman"/>
          <w:b w:val="false"/>
          <w:i w:val="false"/>
          <w:color w:val="000000"/>
          <w:sz w:val="28"/>
        </w:rPr>
        <w:t xml:space="preserve">
      ІІ - банк шығарған немесе нөмірлері төлем карточкаларын шығару үшін қолданылатын банктің бірегейлендірілген нөміріне сәйкес келетін төлем карточкаларын пайдалану арқылы Қазақстан Республикасының басқа банкінің қызмет көрсету желісінде жасалған транзакциялар; </w:t>
      </w:r>
      <w:r>
        <w:br/>
      </w:r>
      <w:r>
        <w:rPr>
          <w:rFonts w:ascii="Times New Roman"/>
          <w:b w:val="false"/>
          <w:i w:val="false"/>
          <w:color w:val="000000"/>
          <w:sz w:val="28"/>
        </w:rPr>
        <w:t xml:space="preserve">
      ІІІ - банк шығарған немесе нөмірлері төлем карточкаларын шығару үшін қолданылатын банктің бірегейлендірілген нөміріне сәйкес келетін төлем карточкаларын пайдалану арқылы Қазақстан Республикасынан шет жердегі басқа банктің қызмет көрсету желісінде жасалған транзакциялар. </w:t>
      </w:r>
      <w:r>
        <w:br/>
      </w:r>
      <w:r>
        <w:rPr>
          <w:rFonts w:ascii="Times New Roman"/>
          <w:b w:val="false"/>
          <w:i w:val="false"/>
          <w:color w:val="000000"/>
          <w:sz w:val="28"/>
        </w:rPr>
        <w:t xml:space="preserve">
      8. 7-бағанда жүргізілген алаяқтық транзакциялардың сомасы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