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5cc4" w14:textId="fc25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ережесін әділет органдарының қолдануы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2005 жылғы 4 наурыздағы N 74 Бұйрығы. Қазақстан Республикасының Әділет министрлігінде 2005 жылғы 25 наурызда тіркелді. Тіркеу N 3513. Күші жойылды - Қазақстан Республикасы Әділет министрінің 2010 жылғы 31 желтоқсандағы № 352 бұйрығымен.</w:t>
      </w:r>
    </w:p>
    <w:p>
      <w:pPr>
        <w:spacing w:after="0"/>
        <w:ind w:left="0"/>
        <w:jc w:val="both"/>
      </w:pPr>
      <w:r>
        <w:rPr>
          <w:rFonts w:ascii="Times New Roman"/>
          <w:b w:val="false"/>
          <w:i w:val="false"/>
          <w:color w:val="ff0000"/>
          <w:sz w:val="28"/>
        </w:rPr>
        <w:t xml:space="preserve">      Күші жойылды - ҚР Әділет министрінің 2010.12.31 </w:t>
      </w:r>
      <w:r>
        <w:rPr>
          <w:rFonts w:ascii="Times New Roman"/>
          <w:b w:val="false"/>
          <w:i w:val="false"/>
          <w:color w:val="ff0000"/>
          <w:sz w:val="28"/>
        </w:rPr>
        <w:t>№ 352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халқын құжаттандыру және тіркеу ережесін бекіту туралы" Қазақстан Республикасы Үкіметінің 2000 жылғы 12 шілдедегі N 1063 </w:t>
      </w:r>
      <w:r>
        <w:rPr>
          <w:rFonts w:ascii="Times New Roman"/>
          <w:b w:val="false"/>
          <w:i w:val="false"/>
          <w:color w:val="000000"/>
          <w:sz w:val="28"/>
        </w:rPr>
        <w:t>қаулысын</w:t>
      </w:r>
      <w:r>
        <w:rPr>
          <w:rFonts w:ascii="Times New Roman"/>
          <w:b w:val="false"/>
          <w:i w:val="false"/>
          <w:color w:val="000000"/>
          <w:sz w:val="28"/>
        </w:rPr>
        <w:t xml:space="preserve"> орындау үшін және әділет органдарының Қазақстан Республикасының азаматтарын құжаттандыру және тіркеу мәселелері жөніндегі қызметін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Қосымша беріліп отырған Қазақстан Республикасының халқын құжаттандыру және тіркеу ережесін әділет органдарының қолдануы жөніндегі нұсқаулық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 Әділет департаменттерінің бастықтары:</w:t>
      </w:r>
    </w:p>
    <w:bookmarkEnd w:id="2"/>
    <w:bookmarkStart w:name="z4" w:id="3"/>
    <w:p>
      <w:pPr>
        <w:spacing w:after="0"/>
        <w:ind w:left="0"/>
        <w:jc w:val="both"/>
      </w:pPr>
      <w:r>
        <w:rPr>
          <w:rFonts w:ascii="Times New Roman"/>
          <w:b w:val="false"/>
          <w:i w:val="false"/>
          <w:color w:val="000000"/>
          <w:sz w:val="28"/>
        </w:rPr>
        <w:t>
     1) Қазақстан Республикасының халқын құжаттандыру және тіркеу жөніндегі жұмысты жүзеге асыратын қызметкерлердің Нұсқаулықты зерделеуін ұйымдастырсын, оның талаптарының мүлтіксіз сақталуын қамтамасыз етсін;</w:t>
      </w:r>
    </w:p>
    <w:bookmarkEnd w:id="3"/>
    <w:bookmarkStart w:name="z5" w:id="4"/>
    <w:p>
      <w:pPr>
        <w:spacing w:after="0"/>
        <w:ind w:left="0"/>
        <w:jc w:val="both"/>
      </w:pPr>
      <w:r>
        <w:rPr>
          <w:rFonts w:ascii="Times New Roman"/>
          <w:b w:val="false"/>
          <w:i w:val="false"/>
          <w:color w:val="000000"/>
          <w:sz w:val="28"/>
        </w:rPr>
        <w:t>
     2) әділет органдарының аумақтық бөлімшелерін қажетті бланктермен және белгіленген үлгідегі журналдармен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 Тіркеу қызметі комитетінің төрағасы М.Т.Таймерденовке жүктелсін.</w:t>
      </w:r>
    </w:p>
    <w:bookmarkEnd w:id="5"/>
    <w:bookmarkStart w:name="z7" w:id="6"/>
    <w:p>
      <w:pPr>
        <w:spacing w:after="0"/>
        <w:ind w:left="0"/>
        <w:jc w:val="both"/>
      </w:pPr>
      <w:r>
        <w:rPr>
          <w:rFonts w:ascii="Times New Roman"/>
          <w:b w:val="false"/>
          <w:i w:val="false"/>
          <w:color w:val="000000"/>
          <w:sz w:val="28"/>
        </w:rPr>
        <w:t>
     4. Осы бұйрық оны ресми жариялаған күннен бастап қолданысқа енгізіледі.</w:t>
      </w:r>
    </w:p>
    <w:bookmarkEnd w:id="6"/>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прокурорының орынбасары -</w:t>
      </w:r>
      <w:r>
        <w:br/>
      </w:r>
      <w:r>
        <w:rPr>
          <w:rFonts w:ascii="Times New Roman"/>
          <w:b w:val="false"/>
          <w:i w:val="false"/>
          <w:color w:val="000000"/>
          <w:sz w:val="28"/>
        </w:rPr>
        <w:t>
</w:t>
      </w:r>
      <w:r>
        <w:rPr>
          <w:rFonts w:ascii="Times New Roman"/>
          <w:b w:val="false"/>
          <w:i/>
          <w:color w:val="000000"/>
          <w:sz w:val="28"/>
        </w:rPr>
        <w:t>     Бас прокуратураның Құқықтық</w:t>
      </w:r>
      <w:r>
        <w:br/>
      </w:r>
      <w:r>
        <w:rPr>
          <w:rFonts w:ascii="Times New Roman"/>
          <w:b w:val="false"/>
          <w:i w:val="false"/>
          <w:color w:val="000000"/>
          <w:sz w:val="28"/>
        </w:rPr>
        <w:t>
</w:t>
      </w:r>
      <w:r>
        <w:rPr>
          <w:rFonts w:ascii="Times New Roman"/>
          <w:b w:val="false"/>
          <w:i/>
          <w:color w:val="000000"/>
          <w:sz w:val="28"/>
        </w:rPr>
        <w:t>     статистика және есепке алу</w:t>
      </w:r>
      <w:r>
        <w:br/>
      </w:r>
      <w:r>
        <w:rPr>
          <w:rFonts w:ascii="Times New Roman"/>
          <w:b w:val="false"/>
          <w:i w:val="false"/>
          <w:color w:val="000000"/>
          <w:sz w:val="28"/>
        </w:rPr>
        <w:t>
</w:t>
      </w:r>
      <w:r>
        <w:rPr>
          <w:rFonts w:ascii="Times New Roman"/>
          <w:b w:val="false"/>
          <w:i/>
          <w:color w:val="000000"/>
          <w:sz w:val="28"/>
        </w:rPr>
        <w:t>     комитетінің төрағасы</w:t>
      </w:r>
    </w:p>
    <w:p>
      <w:pPr>
        <w:spacing w:after="0"/>
        <w:ind w:left="0"/>
        <w:jc w:val="both"/>
      </w:pPr>
      <w:r>
        <w:rPr>
          <w:rFonts w:ascii="Times New Roman"/>
          <w:b w:val="false"/>
          <w:i w:val="false"/>
          <w:color w:val="000000"/>
          <w:sz w:val="28"/>
        </w:rPr>
        <w:t>     1 наурыз 2005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 комитетінің</w:t>
      </w:r>
      <w:r>
        <w:br/>
      </w:r>
      <w:r>
        <w:rPr>
          <w:rFonts w:ascii="Times New Roman"/>
          <w:b w:val="false"/>
          <w:i w:val="false"/>
          <w:color w:val="000000"/>
          <w:sz w:val="28"/>
        </w:rPr>
        <w:t>
</w:t>
      </w:r>
      <w:r>
        <w:rPr>
          <w:rFonts w:ascii="Times New Roman"/>
          <w:b w:val="false"/>
          <w:i/>
          <w:color w:val="000000"/>
          <w:sz w:val="28"/>
        </w:rPr>
        <w:t>     Шекара Қызметі</w:t>
      </w:r>
      <w:r>
        <w:br/>
      </w:r>
      <w:r>
        <w:rPr>
          <w:rFonts w:ascii="Times New Roman"/>
          <w:b w:val="false"/>
          <w:i w:val="false"/>
          <w:color w:val="000000"/>
          <w:sz w:val="28"/>
        </w:rPr>
        <w:t>
</w:t>
      </w:r>
      <w:r>
        <w:rPr>
          <w:rFonts w:ascii="Times New Roman"/>
          <w:b w:val="false"/>
          <w:i/>
          <w:color w:val="000000"/>
          <w:sz w:val="28"/>
        </w:rPr>
        <w:t>     Директорының орынбасары</w:t>
      </w:r>
    </w:p>
    <w:p>
      <w:pPr>
        <w:spacing w:after="0"/>
        <w:ind w:left="0"/>
        <w:jc w:val="both"/>
      </w:pPr>
      <w:r>
        <w:rPr>
          <w:rFonts w:ascii="Times New Roman"/>
          <w:b w:val="false"/>
          <w:i w:val="false"/>
          <w:color w:val="000000"/>
          <w:sz w:val="28"/>
        </w:rPr>
        <w:t>     1 наурыз 2005 жыл</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2005 жылғы 4 наурыздағы  </w:t>
      </w:r>
      <w:r>
        <w:br/>
      </w:r>
      <w:r>
        <w:rPr>
          <w:rFonts w:ascii="Times New Roman"/>
          <w:b w:val="false"/>
          <w:i w:val="false"/>
          <w:color w:val="000000"/>
          <w:sz w:val="28"/>
        </w:rPr>
        <w:t xml:space="preserve">
N 74 бұйрығымен     </w:t>
      </w:r>
      <w:r>
        <w:br/>
      </w:r>
      <w:r>
        <w:rPr>
          <w:rFonts w:ascii="Times New Roman"/>
          <w:b w:val="false"/>
          <w:i w:val="false"/>
          <w:color w:val="000000"/>
          <w:sz w:val="28"/>
        </w:rPr>
        <w:t xml:space="preserve">
бекітілген        </w:t>
      </w:r>
    </w:p>
    <w:bookmarkEnd w:id="7"/>
    <w:p>
      <w:pPr>
        <w:spacing w:after="0"/>
        <w:ind w:left="0"/>
        <w:jc w:val="left"/>
      </w:pPr>
      <w:r>
        <w:rPr>
          <w:rFonts w:ascii="Times New Roman"/>
          <w:b/>
          <w:i w:val="false"/>
          <w:color w:val="000000"/>
        </w:rPr>
        <w:t xml:space="preserve"> Қазақстан Республикасының халқын</w:t>
      </w:r>
      <w:r>
        <w:br/>
      </w:r>
      <w:r>
        <w:rPr>
          <w:rFonts w:ascii="Times New Roman"/>
          <w:b/>
          <w:i w:val="false"/>
          <w:color w:val="000000"/>
        </w:rPr>
        <w:t>
құжаттандыру және тіркеу ережесін әділет</w:t>
      </w:r>
      <w:r>
        <w:br/>
      </w:r>
      <w:r>
        <w:rPr>
          <w:rFonts w:ascii="Times New Roman"/>
          <w:b/>
          <w:i w:val="false"/>
          <w:color w:val="000000"/>
        </w:rPr>
        <w:t>
органдарының қолдануы жөніндегі</w:t>
      </w:r>
      <w:r>
        <w:br/>
      </w:r>
      <w:r>
        <w:rPr>
          <w:rFonts w:ascii="Times New Roman"/>
          <w:b/>
          <w:i w:val="false"/>
          <w:color w:val="000000"/>
        </w:rPr>
        <w:t>
НҰСҚАУЛЫҚ</w:t>
      </w:r>
    </w:p>
    <w:bookmarkStart w:name="z9" w:id="8"/>
    <w:p>
      <w:pPr>
        <w:spacing w:after="0"/>
        <w:ind w:left="0"/>
        <w:jc w:val="left"/>
      </w:pPr>
      <w:r>
        <w:rPr>
          <w:rFonts w:ascii="Times New Roman"/>
          <w:b/>
          <w:i w:val="false"/>
          <w:color w:val="000000"/>
        </w:rPr>
        <w:t xml:space="preserve"> 
1. Жеке басты куәландыратын құжаттарды беру</w:t>
      </w:r>
    </w:p>
    <w:bookmarkEnd w:id="8"/>
    <w:p>
      <w:pPr>
        <w:spacing w:after="0"/>
        <w:ind w:left="0"/>
        <w:jc w:val="both"/>
      </w:pPr>
      <w:r>
        <w:rPr>
          <w:rFonts w:ascii="Times New Roman"/>
          <w:b w:val="false"/>
          <w:i w:val="false"/>
          <w:color w:val="000000"/>
          <w:sz w:val="28"/>
        </w:rPr>
        <w:t xml:space="preserve">     Қазақстан Республикасының халқын құжаттандыру және тіркеу ережесін әділет органдарының қолдануы жөніндегі нұсқаулық (бұдан әрі -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Қазақстан Республикасының азаматтығы туралы</w:t>
      </w:r>
      <w:r>
        <w:rPr>
          <w:rFonts w:ascii="Times New Roman"/>
          <w:b w:val="false"/>
          <w:i w:val="false"/>
          <w:color w:val="000000"/>
          <w:sz w:val="28"/>
        </w:rPr>
        <w:t>", "</w:t>
      </w:r>
      <w:r>
        <w:rPr>
          <w:rFonts w:ascii="Times New Roman"/>
          <w:b w:val="false"/>
          <w:i w:val="false"/>
          <w:color w:val="000000"/>
          <w:sz w:val="28"/>
        </w:rPr>
        <w:t>Халықтың</w:t>
      </w:r>
      <w:r>
        <w:rPr>
          <w:rFonts w:ascii="Times New Roman"/>
          <w:b w:val="false"/>
          <w:i w:val="false"/>
          <w:color w:val="000000"/>
          <w:sz w:val="28"/>
        </w:rPr>
        <w:t xml:space="preserve"> көші-қоны туралы</w:t>
      </w:r>
      <w:r>
        <w:rPr>
          <w:rFonts w:ascii="Times New Roman"/>
          <w:b w:val="false"/>
          <w:i w:val="false"/>
          <w:color w:val="000000"/>
          <w:sz w:val="28"/>
        </w:rPr>
        <w:t>", "</w:t>
      </w:r>
      <w:r>
        <w:rPr>
          <w:rFonts w:ascii="Times New Roman"/>
          <w:b w:val="false"/>
          <w:i w:val="false"/>
          <w:color w:val="000000"/>
          <w:sz w:val="28"/>
        </w:rPr>
        <w:t>Сәйкестендіру нөмірлерінің ұлттық тізілімдері</w:t>
      </w:r>
      <w:r>
        <w:rPr>
          <w:rFonts w:ascii="Times New Roman"/>
          <w:b w:val="false"/>
          <w:i w:val="false"/>
          <w:color w:val="000000"/>
          <w:sz w:val="28"/>
        </w:rPr>
        <w:t xml:space="preserve"> туралы" Қазақстан Республикасының Заңдарына, "Қазақстан Республикасының халқын құжаттандыру және тіркеу ережесін бекіту туралы" (бұдан әрі - Ереже) Қазақстан Республикасы Үкіметінің 2000 жылғы 12 шілдедегі N 1063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басқа нормативтік құқықтық актілеріне сәйкес әзірленді және ол Қазақстан Республикасының халқын құжаттандыру және тіркеу мәселелерін реттейді.</w:t>
      </w:r>
      <w:r>
        <w:br/>
      </w:r>
      <w:r>
        <w:rPr>
          <w:rFonts w:ascii="Times New Roman"/>
          <w:b w:val="false"/>
          <w:i w:val="false"/>
          <w:color w:val="000000"/>
          <w:sz w:val="28"/>
        </w:rPr>
        <w:t>
</w:t>
      </w:r>
      <w:r>
        <w:rPr>
          <w:rFonts w:ascii="Times New Roman"/>
          <w:b w:val="false"/>
          <w:i w:val="false"/>
          <w:color w:val="ff0000"/>
          <w:sz w:val="28"/>
        </w:rPr>
        <w:t xml:space="preserve">      Ескерту. Бірінші бөлімге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Start w:name="z10" w:id="9"/>
    <w:p>
      <w:pPr>
        <w:spacing w:after="0"/>
        <w:ind w:left="0"/>
        <w:jc w:val="both"/>
      </w:pPr>
      <w:r>
        <w:rPr>
          <w:rFonts w:ascii="Times New Roman"/>
          <w:b w:val="false"/>
          <w:i w:val="false"/>
          <w:color w:val="000000"/>
          <w:sz w:val="28"/>
        </w:rPr>
        <w:t>
     1. Әділет органдары Қазақстан Республикасының азаматтарына жеке басын куәландыратын мынадай құжаттар береді:</w:t>
      </w:r>
      <w:r>
        <w:br/>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xml:space="preserve">
     Қазақстан Республикасы азаматының </w:t>
      </w:r>
      <w:r>
        <w:rPr>
          <w:rFonts w:ascii="Times New Roman"/>
          <w:b w:val="false"/>
          <w:i w:val="false"/>
          <w:color w:val="000000"/>
          <w:sz w:val="28"/>
        </w:rPr>
        <w:t>жеке куәлігі</w:t>
      </w:r>
      <w:r>
        <w:rPr>
          <w:rFonts w:ascii="Times New Roman"/>
          <w:b w:val="false"/>
          <w:i w:val="false"/>
          <w:color w:val="000000"/>
          <w:sz w:val="28"/>
        </w:rPr>
        <w:t>.</w:t>
      </w:r>
      <w:r>
        <w:br/>
      </w:r>
      <w:r>
        <w:rPr>
          <w:rFonts w:ascii="Times New Roman"/>
          <w:b w:val="false"/>
          <w:i w:val="false"/>
          <w:color w:val="000000"/>
          <w:sz w:val="28"/>
        </w:rPr>
        <w:t>
     Жеке басты куәландыратын құжаттар иесінің қалауы бойынша мемлекеттік немесе орыс тілінде, ал Қазақстан Республикасы азаматының паспорты сонымен қатар ағылшын тілінде толтырылады.</w:t>
      </w:r>
    </w:p>
    <w:bookmarkEnd w:id="9"/>
    <w:bookmarkStart w:name="z11" w:id="10"/>
    <w:p>
      <w:pPr>
        <w:spacing w:after="0"/>
        <w:ind w:left="0"/>
        <w:jc w:val="both"/>
      </w:pPr>
      <w:r>
        <w:rPr>
          <w:rFonts w:ascii="Times New Roman"/>
          <w:b w:val="false"/>
          <w:i w:val="false"/>
          <w:color w:val="000000"/>
          <w:sz w:val="28"/>
        </w:rPr>
        <w:t>
     2. Қазақстан Республикасы азаматының паспорты олардың қалауы бойынша жасына қарамастан жарамдылығы он жыл мерзімге беріледі. Қазақстан Республикасы азаматының паспорты Қазақстан Республикасынан тыс жерлерге шыққан кезде жеке басын куәландыратын құжат болып табылады. Азаматтың өтініші бойынша паспорттың жарамдылық мерзімін оны тіркеген жері бойынша облыстық, Астана және Алматы қалаларының Әділет департаменттері паспорттың 30-бетіне тиісті жазбасы бар мөртаңба (</w:t>
      </w:r>
      <w:r>
        <w:rPr>
          <w:rFonts w:ascii="Times New Roman"/>
          <w:b w:val="false"/>
          <w:i w:val="false"/>
          <w:color w:val="000000"/>
          <w:sz w:val="28"/>
        </w:rPr>
        <w:t>1-қосымша</w:t>
      </w:r>
      <w:r>
        <w:rPr>
          <w:rFonts w:ascii="Times New Roman"/>
          <w:b w:val="false"/>
          <w:i w:val="false"/>
          <w:color w:val="000000"/>
          <w:sz w:val="28"/>
        </w:rPr>
        <w:t>) қою арқылы тұрғылықты жері бойынша тағы бір жыл мерзімге ұзартуы мүмкін, ол елтаңбалы мөрмен бекітіледі және халықты құжаттандыру және тіркеу қызметіне жетекшілік ететін Әділет департаменті бастығы орынбасарының немесе халықты құжаттандыру және тіркеу жөніндегі жұмысты ұйымдастыру бөлімі бастығының қолымен куәландырылады. Қазақстан Республикасының елден шалғай жерлерде тұрып жатқан азаматтарына ҚР азаматы паспортының жарамдылық мерзімін Қазақстан Республикасының шет елдердегі мекемелері ұзартады. Егер паспорттың 30 беті пайдаланылған жағдайда, мөртаңба паспорттың келесі бос бетіне қойылады.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10"/>
    <w:bookmarkStart w:name="z12" w:id="11"/>
    <w:p>
      <w:pPr>
        <w:spacing w:after="0"/>
        <w:ind w:left="0"/>
        <w:jc w:val="both"/>
      </w:pPr>
      <w:r>
        <w:rPr>
          <w:rFonts w:ascii="Times New Roman"/>
          <w:b w:val="false"/>
          <w:i w:val="false"/>
          <w:color w:val="000000"/>
          <w:sz w:val="28"/>
        </w:rPr>
        <w:t xml:space="preserve">
      3. Қазақстан Республикасы азаматының </w:t>
      </w:r>
      <w:r>
        <w:rPr>
          <w:rFonts w:ascii="Times New Roman"/>
          <w:b w:val="false"/>
          <w:i w:val="false"/>
          <w:color w:val="000000"/>
          <w:sz w:val="28"/>
        </w:rPr>
        <w:t>жеке куәлігі</w:t>
      </w:r>
      <w:r>
        <w:rPr>
          <w:rFonts w:ascii="Times New Roman"/>
          <w:b w:val="false"/>
          <w:i w:val="false"/>
          <w:color w:val="000000"/>
          <w:sz w:val="28"/>
        </w:rPr>
        <w:t xml:space="preserve"> азаматтарға 16 жастан бастап беріледі және ол республика аумағында жарамды. Қазақстан Республикасының аумағында тұрақты тұратын барлық азаматтардың жеке куәлігі болуы тиіс.</w:t>
      </w:r>
      <w:r>
        <w:br/>
      </w:r>
      <w:r>
        <w:rPr>
          <w:rFonts w:ascii="Times New Roman"/>
          <w:b w:val="false"/>
          <w:i w:val="false"/>
          <w:color w:val="000000"/>
          <w:sz w:val="28"/>
        </w:rPr>
        <w:t>
      Жеке куәлік мынадай жарамдылық мерзімдеріне:</w:t>
      </w:r>
      <w:r>
        <w:br/>
      </w:r>
      <w:r>
        <w:rPr>
          <w:rFonts w:ascii="Times New Roman"/>
          <w:b w:val="false"/>
          <w:i w:val="false"/>
          <w:color w:val="000000"/>
          <w:sz w:val="28"/>
        </w:rPr>
        <w:t>
      16 жастан 25 жасқа дейін;</w:t>
      </w:r>
      <w:r>
        <w:br/>
      </w:r>
      <w:r>
        <w:rPr>
          <w:rFonts w:ascii="Times New Roman"/>
          <w:b w:val="false"/>
          <w:i w:val="false"/>
          <w:color w:val="000000"/>
          <w:sz w:val="28"/>
        </w:rPr>
        <w:t>
      25 жастан 45 жасқа дейін;</w:t>
      </w:r>
      <w:r>
        <w:br/>
      </w:r>
      <w:r>
        <w:rPr>
          <w:rFonts w:ascii="Times New Roman"/>
          <w:b w:val="false"/>
          <w:i w:val="false"/>
          <w:color w:val="000000"/>
          <w:sz w:val="28"/>
        </w:rPr>
        <w:t>
      45 жастан өмірлік беріледі.</w:t>
      </w:r>
      <w:r>
        <w:br/>
      </w:r>
      <w:r>
        <w:rPr>
          <w:rFonts w:ascii="Times New Roman"/>
          <w:b w:val="false"/>
          <w:i w:val="false"/>
          <w:color w:val="000000"/>
          <w:sz w:val="28"/>
        </w:rPr>
        <w:t>
      Жеке куәлікте:</w:t>
      </w:r>
      <w:r>
        <w:br/>
      </w:r>
      <w:r>
        <w:rPr>
          <w:rFonts w:ascii="Times New Roman"/>
          <w:b w:val="false"/>
          <w:i w:val="false"/>
          <w:color w:val="000000"/>
          <w:sz w:val="28"/>
        </w:rPr>
        <w:t>
      тегі, аты, әкесінің аты;</w:t>
      </w:r>
      <w:r>
        <w:br/>
      </w:r>
      <w:r>
        <w:rPr>
          <w:rFonts w:ascii="Times New Roman"/>
          <w:b w:val="false"/>
          <w:i w:val="false"/>
          <w:color w:val="000000"/>
          <w:sz w:val="28"/>
        </w:rPr>
        <w:t>
      туған күні мен туған жері;</w:t>
      </w:r>
      <w:r>
        <w:br/>
      </w:r>
      <w:r>
        <w:rPr>
          <w:rFonts w:ascii="Times New Roman"/>
          <w:b w:val="false"/>
          <w:i w:val="false"/>
          <w:color w:val="000000"/>
          <w:sz w:val="28"/>
        </w:rPr>
        <w:t>
      ұлты (иесінің қалауы бойынша көрсетіледі);</w:t>
      </w:r>
      <w:r>
        <w:br/>
      </w:r>
      <w:r>
        <w:rPr>
          <w:rFonts w:ascii="Times New Roman"/>
          <w:b w:val="false"/>
          <w:i w:val="false"/>
          <w:color w:val="000000"/>
          <w:sz w:val="28"/>
        </w:rPr>
        <w:t>
      заңды мекен-жайы;</w:t>
      </w:r>
      <w:r>
        <w:br/>
      </w:r>
      <w:r>
        <w:rPr>
          <w:rFonts w:ascii="Times New Roman"/>
          <w:b w:val="false"/>
          <w:i w:val="false"/>
          <w:color w:val="000000"/>
          <w:sz w:val="28"/>
        </w:rPr>
        <w:t>
      куәлікті берген органның атауы;</w:t>
      </w:r>
      <w:r>
        <w:br/>
      </w:r>
      <w:r>
        <w:rPr>
          <w:rFonts w:ascii="Times New Roman"/>
          <w:b w:val="false"/>
          <w:i w:val="false"/>
          <w:color w:val="000000"/>
          <w:sz w:val="28"/>
        </w:rPr>
        <w:t>
      берілген күні; жарамдылық мерзімі, куәліктің коды және штрих коды көрсетіледі;</w:t>
      </w:r>
      <w:r>
        <w:br/>
      </w:r>
      <w:r>
        <w:rPr>
          <w:rFonts w:ascii="Times New Roman"/>
          <w:b w:val="false"/>
          <w:i w:val="false"/>
          <w:color w:val="000000"/>
          <w:sz w:val="28"/>
        </w:rPr>
        <w:t>
      жеке сәйкестендіру нөмірі (бір рет беріледі және өзгерусіз қалады).</w:t>
      </w:r>
      <w:r>
        <w:br/>
      </w:r>
      <w:r>
        <w:rPr>
          <w:rFonts w:ascii="Times New Roman"/>
          <w:b w:val="false"/>
          <w:i w:val="false"/>
          <w:color w:val="000000"/>
          <w:sz w:val="28"/>
        </w:rPr>
        <w:t>
      Жаңа тұрғылықты тұратын жері бойынша тіркелген жағдайда жеке куәлік ауыстырылуы тиіс.</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11"/>
    <w:bookmarkStart w:name="z13" w:id="12"/>
    <w:p>
      <w:pPr>
        <w:spacing w:after="0"/>
        <w:ind w:left="0"/>
        <w:jc w:val="both"/>
      </w:pPr>
      <w:r>
        <w:rPr>
          <w:rFonts w:ascii="Times New Roman"/>
          <w:b w:val="false"/>
          <w:i w:val="false"/>
          <w:color w:val="000000"/>
          <w:sz w:val="28"/>
        </w:rPr>
        <w:t>
      4. Қазақстан Республикасының азаматтары жеке куәлік жоғалған жағдайда немесе оның одан әрі пайдалану үшін жарамсыздығына байланысты азаматтардың өтініші бойынша жеке басын куәландыратын жаңа құжаттар алғанға дейін жарамдылық мерзімі 3 айға дейінгі уақытқа уақытша жеке куәлік беріледі (</w:t>
      </w:r>
      <w:r>
        <w:rPr>
          <w:rFonts w:ascii="Times New Roman"/>
          <w:b w:val="false"/>
          <w:i w:val="false"/>
          <w:color w:val="000000"/>
          <w:sz w:val="28"/>
        </w:rPr>
        <w:t>2-қосымша</w:t>
      </w:r>
      <w:r>
        <w:rPr>
          <w:rFonts w:ascii="Times New Roman"/>
          <w:b w:val="false"/>
          <w:i w:val="false"/>
          <w:color w:val="000000"/>
          <w:sz w:val="28"/>
        </w:rPr>
        <w:t>). Бұл мерзім иесінің арызы бойынша тағы 3 айға дейін ұзартылуы мүмкін.</w:t>
      </w:r>
      <w:r>
        <w:br/>
      </w:r>
      <w:r>
        <w:rPr>
          <w:rFonts w:ascii="Times New Roman"/>
          <w:b w:val="false"/>
          <w:i w:val="false"/>
          <w:color w:val="000000"/>
          <w:sz w:val="28"/>
        </w:rPr>
        <w:t>
     Уақытша жеке куәлік әділет органының уәкілетті қызметкерінің қолымен түсінікті етіп толтырылады.</w:t>
      </w:r>
      <w:r>
        <w:br/>
      </w:r>
      <w:r>
        <w:rPr>
          <w:rFonts w:ascii="Times New Roman"/>
          <w:b w:val="false"/>
          <w:i w:val="false"/>
          <w:color w:val="000000"/>
          <w:sz w:val="28"/>
        </w:rPr>
        <w:t>
     Толтыру азаматтың қалауы бойынша мемлекеттік немесе орыс тілдерінде жүргізіледі және ол жеке куәліктегі мәліметтерді қамтиды.</w:t>
      </w:r>
      <w:r>
        <w:br/>
      </w:r>
      <w:r>
        <w:rPr>
          <w:rFonts w:ascii="Times New Roman"/>
          <w:b w:val="false"/>
          <w:i w:val="false"/>
          <w:color w:val="000000"/>
          <w:sz w:val="28"/>
        </w:rPr>
        <w:t>
     "Туған жері" деген бағанда облысы және ауданы, ал Қазақстан Республикасынан тыс жерлерде туғандар үшін - елі, ал "тұрғылықты жері" деген бағанда облысы, ауданы және елді мекені көрсетіледі.</w:t>
      </w:r>
      <w:r>
        <w:br/>
      </w:r>
      <w:r>
        <w:rPr>
          <w:rFonts w:ascii="Times New Roman"/>
          <w:b w:val="false"/>
          <w:i w:val="false"/>
          <w:color w:val="000000"/>
          <w:sz w:val="28"/>
        </w:rPr>
        <w:t>
     "Туған күні", "берілген күні", "дейін жарамды" деген бағандарда күні, айы, жылы цифрмен көрсетіледі (мысалы: 26.01.2004). Беру және жарамдылық мерзімін ұзарту әділет органының уәкілетті қызметкерінің қолымен және елтаңбалы мөрімен расталады.</w:t>
      </w:r>
      <w:r>
        <w:br/>
      </w:r>
      <w:r>
        <w:rPr>
          <w:rFonts w:ascii="Times New Roman"/>
          <w:b w:val="false"/>
          <w:i w:val="false"/>
          <w:color w:val="000000"/>
          <w:sz w:val="28"/>
        </w:rPr>
        <w:t>
     "Құжатты берген орган" деген бағанда тиісінше құжатты берген әділет органының бөлімшесі көрсетіледі.</w:t>
      </w:r>
      <w:r>
        <w:br/>
      </w:r>
      <w:r>
        <w:rPr>
          <w:rFonts w:ascii="Times New Roman"/>
          <w:b w:val="false"/>
          <w:i w:val="false"/>
          <w:color w:val="000000"/>
          <w:sz w:val="28"/>
        </w:rPr>
        <w:t>
     Уақытша жеке куәлікке көлемі 3,5 х 4,5 сантиметр (бұдан әрі - см) иесінің фотосуреті жапсырылады, ол әділет органының елтаңбалы мөрімен бекітіледі.</w:t>
      </w:r>
      <w:r>
        <w:br/>
      </w:r>
      <w:r>
        <w:rPr>
          <w:rFonts w:ascii="Times New Roman"/>
          <w:b w:val="false"/>
          <w:i w:val="false"/>
          <w:color w:val="000000"/>
          <w:sz w:val="28"/>
        </w:rPr>
        <w:t>
     Уақытша куәлікті беру және оның жарамдылық мерзімін ұзарту азаматтарға берілген уақытша жеке куәліктерді (бұдан әрі - УЖК) тіркеу журналында тіркеледі (</w:t>
      </w:r>
      <w:r>
        <w:rPr>
          <w:rFonts w:ascii="Times New Roman"/>
          <w:b w:val="false"/>
          <w:i w:val="false"/>
          <w:color w:val="000000"/>
          <w:sz w:val="28"/>
        </w:rPr>
        <w:t>3 қосымша</w:t>
      </w:r>
      <w:r>
        <w:rPr>
          <w:rFonts w:ascii="Times New Roman"/>
          <w:b w:val="false"/>
          <w:i w:val="false"/>
          <w:color w:val="000000"/>
          <w:sz w:val="28"/>
        </w:rPr>
        <w:t>).</w:t>
      </w:r>
      <w:r>
        <w:br/>
      </w:r>
      <w:r>
        <w:rPr>
          <w:rFonts w:ascii="Times New Roman"/>
          <w:b w:val="false"/>
          <w:i w:val="false"/>
          <w:color w:val="000000"/>
          <w:sz w:val="28"/>
        </w:rPr>
        <w:t>
     Уақытша жеке куәлік Қазақстан Республикасының аумағында жарамды және қысқа уақытқа қолданылатын құжат болып табылады.</w:t>
      </w:r>
    </w:p>
    <w:bookmarkEnd w:id="12"/>
    <w:bookmarkStart w:name="z14" w:id="13"/>
    <w:p>
      <w:pPr>
        <w:spacing w:after="0"/>
        <w:ind w:left="0"/>
        <w:jc w:val="both"/>
      </w:pPr>
      <w:r>
        <w:rPr>
          <w:rFonts w:ascii="Times New Roman"/>
          <w:b w:val="false"/>
          <w:i w:val="false"/>
          <w:color w:val="000000"/>
          <w:sz w:val="28"/>
        </w:rPr>
        <w:t xml:space="preserve">
     5. Жеке басын куәландыратын құжаттарды, сондай-ақ уақытша жеке куәліктерді бергені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көлемде мемлекеттік баж алынады.</w:t>
      </w:r>
    </w:p>
    <w:bookmarkEnd w:id="13"/>
    <w:bookmarkStart w:name="z15" w:id="14"/>
    <w:p>
      <w:pPr>
        <w:spacing w:after="0"/>
        <w:ind w:left="0"/>
        <w:jc w:val="left"/>
      </w:pPr>
      <w:r>
        <w:rPr>
          <w:rFonts w:ascii="Times New Roman"/>
          <w:b/>
          <w:i w:val="false"/>
          <w:color w:val="000000"/>
        </w:rPr>
        <w:t xml:space="preserve"> 
2. Қазақстан Республикасы азаматының жеке</w:t>
      </w:r>
      <w:r>
        <w:br/>
      </w:r>
      <w:r>
        <w:rPr>
          <w:rFonts w:ascii="Times New Roman"/>
          <w:b/>
          <w:i w:val="false"/>
          <w:color w:val="000000"/>
        </w:rPr>
        <w:t>
басын куәландыратын құжаттарды дайындау үшін</w:t>
      </w:r>
      <w:r>
        <w:br/>
      </w:r>
      <w:r>
        <w:rPr>
          <w:rFonts w:ascii="Times New Roman"/>
          <w:b/>
          <w:i w:val="false"/>
          <w:color w:val="000000"/>
        </w:rPr>
        <w:t>
1-нысандағы арыздарды ресімдеу</w:t>
      </w:r>
    </w:p>
    <w:bookmarkEnd w:id="14"/>
    <w:bookmarkStart w:name="z16" w:id="15"/>
    <w:p>
      <w:pPr>
        <w:spacing w:after="0"/>
        <w:ind w:left="0"/>
        <w:jc w:val="both"/>
      </w:pPr>
      <w:r>
        <w:rPr>
          <w:rFonts w:ascii="Times New Roman"/>
          <w:b w:val="false"/>
          <w:i w:val="false"/>
          <w:color w:val="000000"/>
          <w:sz w:val="28"/>
        </w:rPr>
        <w:t>
     6. Қазақстан Республикасы азаматының паспортын және жеке куәлігін дайындау үшін 1-н арызы ресімделеді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Қазақстан Республикасының аумағында тұрақты тұратын азаматтарға 1-н арыз олардың тұрақты тіркелген жері бойынша Халыққа қызмет көрсету орталықтарында (бұдан әрі - ХҚО), ал ХҚО жоқ жерлерде, Қазақстан Республикасының әділет органдарының құжаттандыру және халықты тіркеу бөлімшелерінде ресімделеді. Қосымша тексеруді қажет ететін (жеке басын тексеру және азаматтығын анықтау) және мынадай себептермен келген: 1974 жылғы үлгідегі (КСРО) паспортты ауыстыру немесе оны жоғалтқаны бойынша қалпына келтіру; алғаш рет Қазақстан Республикасы азаматының жеке басын куәландыратын құжатын алу үшін дер кезінде өтініш бермегенде 1-н арыздары әділет органдарының құжаттандыру және халықты тіркеу бөлімшелерінде ресімделеді. Қазақстан Республикасының шет елдердегі мекемелері арқылы 1-н арыздар Қазақстан Республикасының мына азаматтарына ресімделеді: ҚР тыс жерлерде тұрақты тұрып жатқандарға; шет мемлекеттердің аумағында орналасқан оқу орындарында күндізгі оқу нысанында білім алушыларға; шет мемлекеттерде кемінде бір жыл мерзімге жасалған еңбек шарты бойынша жұмыс істеп жатқандарға; көрсетілген адамдардың олармен бірге тұратын отбасы мүшелеріне; шетелде дипломатиялық қызметтің персоналымен бірге тұратын және Қазақстан Республикасының заңнамасына сәйкес дипломатиялық немесе қызметтік паспортты алуға құқығы жоқ дипломатиялық қызмет персоналының туысқандарына.</w:t>
      </w:r>
      <w:r>
        <w:br/>
      </w:r>
      <w:r>
        <w:rPr>
          <w:rFonts w:ascii="Times New Roman"/>
          <w:b w:val="false"/>
          <w:i w:val="false"/>
          <w:color w:val="000000"/>
          <w:sz w:val="28"/>
        </w:rPr>
        <w:t>
      Қазақстан Республикасының азаматтары паспорттар мен жеке куәліктерді алу мәселесі бойынша тікелей өтініш жасаған кезде, 1-н арызды ресімдеуді және дайын құжаттарды беруді, сондай-ақ паспорттың жарамдылық мерзімін ұзартуды Қазақстан Республикасы Әділет министрлігінің Тіркеу қызметі комитеті (бұдан әрі - ҚР Әділетмині ТҚК) жүргізе алады.</w:t>
      </w:r>
      <w:r>
        <w:br/>
      </w:r>
      <w:r>
        <w:rPr>
          <w:rFonts w:ascii="Times New Roman"/>
          <w:b w:val="false"/>
          <w:i w:val="false"/>
          <w:color w:val="000000"/>
          <w:sz w:val="28"/>
        </w:rPr>
        <w:t>
      Тұрақты тұратын жері болмаған жағдайда Қазақстан Республикасы азаматына жеке басын куәландыратын құжаттарды әділет органдары растаған уақытша тұратын жері бойынша, ал заңнамада көзделген тәртіппен ішкі істер органдары растайтын нақты тұратын жері бойынша беріледі.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15"/>
    <w:bookmarkStart w:name="z17" w:id="16"/>
    <w:p>
      <w:pPr>
        <w:spacing w:after="0"/>
        <w:ind w:left="0"/>
        <w:jc w:val="both"/>
      </w:pPr>
      <w:r>
        <w:rPr>
          <w:rFonts w:ascii="Times New Roman"/>
          <w:b w:val="false"/>
          <w:i w:val="false"/>
          <w:color w:val="000000"/>
          <w:sz w:val="28"/>
        </w:rPr>
        <w:t>
     7. 1-н арызы нөмірі мен штрих коды бар қатаң есептегі баспаханалық бланк, бірыңғай ақпаратты деректер базасына енгізілетін ақпарат тасушы болып табылады және одан әрі жеке тұлғаның берген құжаттарының мекен-жай-анықтамалық жұмысымен сәйкес келуі мақсатында пайдаланылады.</w:t>
      </w:r>
    </w:p>
    <w:bookmarkEnd w:id="16"/>
    <w:bookmarkStart w:name="z18" w:id="17"/>
    <w:p>
      <w:pPr>
        <w:spacing w:after="0"/>
        <w:ind w:left="0"/>
        <w:jc w:val="both"/>
      </w:pPr>
      <w:r>
        <w:rPr>
          <w:rFonts w:ascii="Times New Roman"/>
          <w:b w:val="false"/>
          <w:i w:val="false"/>
          <w:color w:val="000000"/>
          <w:sz w:val="28"/>
        </w:rPr>
        <w:t>
     8. 1-н арыздар бланкілері реттік нөмірлері бойынша паспорттарды, жеке куәліктерді дайындау үшін 1-н арыздарының есебі 2-н кітаптарында (</w:t>
      </w:r>
      <w:r>
        <w:rPr>
          <w:rFonts w:ascii="Times New Roman"/>
          <w:b w:val="false"/>
          <w:i w:val="false"/>
          <w:color w:val="000000"/>
          <w:sz w:val="28"/>
        </w:rPr>
        <w:t>5 қосымша</w:t>
      </w:r>
      <w:r>
        <w:rPr>
          <w:rFonts w:ascii="Times New Roman"/>
          <w:b w:val="false"/>
          <w:i w:val="false"/>
          <w:color w:val="000000"/>
          <w:sz w:val="28"/>
        </w:rPr>
        <w:t>) есепке алынады.</w:t>
      </w:r>
    </w:p>
    <w:bookmarkEnd w:id="17"/>
    <w:bookmarkStart w:name="z19" w:id="18"/>
    <w:p>
      <w:pPr>
        <w:spacing w:after="0"/>
        <w:ind w:left="0"/>
        <w:jc w:val="both"/>
      </w:pPr>
      <w:r>
        <w:rPr>
          <w:rFonts w:ascii="Times New Roman"/>
          <w:b w:val="false"/>
          <w:i w:val="false"/>
          <w:color w:val="000000"/>
          <w:sz w:val="28"/>
        </w:rPr>
        <w:t>
     9. 1-н арыз қара, қара көк немесе күлгін түсті сиялы шарикті қаламмен толтырылады. 1-н арыздағы деректерді түзету туралы 1-н арыздың сыртқы бетіндегі бос орынға жазба жазылады, түзетілген жазба көрсетіле отырып, ол уәкілетті қызметкердің қолымен және елтаңбалы мөрмен дұрыс жазбаның көшірмесін жасап куәландырылады.</w:t>
      </w:r>
    </w:p>
    <w:bookmarkEnd w:id="18"/>
    <w:bookmarkStart w:name="z20" w:id="19"/>
    <w:p>
      <w:pPr>
        <w:spacing w:after="0"/>
        <w:ind w:left="0"/>
        <w:jc w:val="both"/>
      </w:pPr>
      <w:r>
        <w:rPr>
          <w:rFonts w:ascii="Times New Roman"/>
          <w:b w:val="false"/>
          <w:i w:val="false"/>
          <w:color w:val="000000"/>
          <w:sz w:val="28"/>
        </w:rPr>
        <w:t>
      10. Паспортты, жеке куәлікті алуға арналған түбіртек 1-нысандағы арыз бланкісі толтырылғаннан кейін одан бөліп алынады және арызданушыға беріледі.</w:t>
      </w:r>
    </w:p>
    <w:bookmarkEnd w:id="19"/>
    <w:bookmarkStart w:name="z21" w:id="20"/>
    <w:p>
      <w:pPr>
        <w:spacing w:after="0"/>
        <w:ind w:left="0"/>
        <w:jc w:val="both"/>
      </w:pPr>
      <w:r>
        <w:rPr>
          <w:rFonts w:ascii="Times New Roman"/>
          <w:b w:val="false"/>
          <w:i w:val="false"/>
          <w:color w:val="000000"/>
          <w:sz w:val="28"/>
        </w:rPr>
        <w:t>
      11. Жаңа паспорттар мен жеке куәліктер алғанға дейін бұрынғы құжаттары алынбайды.</w:t>
      </w:r>
      <w:r>
        <w:br/>
      </w:r>
      <w:r>
        <w:rPr>
          <w:rFonts w:ascii="Times New Roman"/>
          <w:b w:val="false"/>
          <w:i w:val="false"/>
          <w:color w:val="000000"/>
          <w:sz w:val="28"/>
        </w:rPr>
        <w:t xml:space="preserve">
      Азаматтың өтініші бойынша шет мемлекеттің қолданыстағы визасы бар ауыстырылуға тиіс паспорт алынбайды. Бұл ретте жарамсыз паспорт (паспорттың бір жақ шетін тескішпен тесу арқылы) өтелуге тиіс, паспорт иесіне паспортты кейіннен тіркелген жері бойынша әділет органына тапсыру қажеттігі туралы хабарланады. 1-н арыздың артқы бетіне тиісті белгі қойылады. Құжаттың жарамсыздығы туралы мәлімет Нұсқаулықтың </w:t>
      </w:r>
      <w:r>
        <w:rPr>
          <w:rFonts w:ascii="Times New Roman"/>
          <w:b w:val="false"/>
          <w:i w:val="false"/>
          <w:color w:val="000000"/>
          <w:sz w:val="28"/>
        </w:rPr>
        <w:t>17-тармағында</w:t>
      </w:r>
      <w:r>
        <w:rPr>
          <w:rFonts w:ascii="Times New Roman"/>
          <w:b w:val="false"/>
          <w:i w:val="false"/>
          <w:color w:val="000000"/>
          <w:sz w:val="28"/>
        </w:rPr>
        <w:t xml:space="preserve"> айқындалған тәртіппен жіберіледі.</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20"/>
    <w:bookmarkStart w:name="z22" w:id="21"/>
    <w:p>
      <w:pPr>
        <w:spacing w:after="0"/>
        <w:ind w:left="0"/>
        <w:jc w:val="both"/>
      </w:pPr>
      <w:r>
        <w:rPr>
          <w:rFonts w:ascii="Times New Roman"/>
          <w:b w:val="false"/>
          <w:i w:val="false"/>
          <w:color w:val="000000"/>
          <w:sz w:val="28"/>
        </w:rPr>
        <w:t>
      12. 1-н арызды толтырудың негізділігі мен дұрыстығы 1-н арызын толтырған қызметкердің (ХҚО операторы) қолымен оған берілген дербес коды көрсетіліп куәландырылады. Құжаттандыру және халықты тіркеу бөлімшелері мен ХҚО операторларының дербес кодтары төрт таңбалы әріп-санды индекстерден тұрады, ондағы 1-ші белгі (латын әрпі) - облыс коды, 2-ші белгі (латын әрпі) - ауданның коды, 3 және 4-ші белгі - өңір ішінде 1-нысан арыздарын ресімдеуге жіберілген қызметкердің тіркеу нөміріне сәйкес келетін 00 ден - 99 дейінгі араб сандары. 1-н арыздарды ресімдейтін қызметкерлер (ХҚО операторы) ауысқан кезде, олардың дербес кодтары жарамсыз деп есептеледі. Бұл ретте жаңадан тағайындалған маманға кодтың алғашқы екі белгісін өзгеріссіз қалдырып, осы бөлімшедегі пайдаланылмаған бос реттік нөмірлердің ішінен келесі код белгісі беріледі. Қызметкерлерге (ХҚО операторларына) берілген кодтар туралы мәлімет ҚР Әділетмині ТҚК-ге жолданады.</w:t>
      </w:r>
      <w:r>
        <w:br/>
      </w:r>
      <w:r>
        <w:rPr>
          <w:rFonts w:ascii="Times New Roman"/>
          <w:b w:val="false"/>
          <w:i w:val="false"/>
          <w:color w:val="000000"/>
          <w:sz w:val="28"/>
        </w:rPr>
        <w:t>
      Дербес кодтардың әріптік индекстерін ҚР Әділетмині ТҚК береді, ал сандық индекстерді Әділет департаменттерінің халықты құжаттандыру және тіркеу жұмысын ұйымдастыру бөлімдері жаңартады және Департаменттердің бастықтары бекітеді.</w:t>
      </w:r>
      <w:r>
        <w:br/>
      </w:r>
      <w:r>
        <w:rPr>
          <w:rFonts w:ascii="Times New Roman"/>
          <w:b w:val="false"/>
          <w:i w:val="false"/>
          <w:color w:val="000000"/>
          <w:sz w:val="28"/>
        </w:rPr>
        <w:t>
      1-н арызды өздерінің дербес кодтарымен толтырған және куәландырған әділет органдарының мамандары, ХҚО операторлары, сондай-ақ 1-н арызды ресімдеген ҚР шет елдердегі мекемелерінің қызметкерлері 1-н арызға енгізілген мәліметтердің дұрыстығы мен оны ресімдеудің негізділігіне дербес жауап береді.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21"/>
    <w:bookmarkStart w:name="z23" w:id="22"/>
    <w:p>
      <w:pPr>
        <w:spacing w:after="0"/>
        <w:ind w:left="0"/>
        <w:jc w:val="both"/>
      </w:pPr>
      <w:r>
        <w:rPr>
          <w:rFonts w:ascii="Times New Roman"/>
          <w:b w:val="false"/>
          <w:i w:val="false"/>
          <w:color w:val="000000"/>
          <w:sz w:val="28"/>
        </w:rPr>
        <w:t>
     13. 1-н арызды ресімдеу кезінде 1-н арыздар картотекасы бойынша арызданушыда бұрын берілген құжаттардың бар-жоғын тексеру жүзеге асырылады. Бұл ретте 1-н арыздардағы деректер және фотосуреттердің ұқсастығы салыстырылады.</w:t>
      </w:r>
    </w:p>
    <w:bookmarkEnd w:id="22"/>
    <w:bookmarkStart w:name="z24" w:id="23"/>
    <w:p>
      <w:pPr>
        <w:spacing w:after="0"/>
        <w:ind w:left="0"/>
        <w:jc w:val="both"/>
      </w:pPr>
      <w:r>
        <w:rPr>
          <w:rFonts w:ascii="Times New Roman"/>
          <w:b w:val="false"/>
          <w:i w:val="false"/>
          <w:color w:val="000000"/>
          <w:sz w:val="28"/>
        </w:rPr>
        <w:t>
     14. 1-н арызын ресімдеу туралы шешім қабылдау үшін Қазақстан Республикасының азаматтары тұрғылықты тұратын жерінде тіркелгенін растайтын азаматтарды тіркеу кітабын, құжат үшін мемлекеттік бажды төлегені туралы түбіртекті, фотосуреттерді және төменде аталған құжаттардың бірін ұсынуы қажет:</w:t>
      </w:r>
      <w:r>
        <w:br/>
      </w:r>
      <w:r>
        <w:rPr>
          <w:rFonts w:ascii="Times New Roman"/>
          <w:b w:val="false"/>
          <w:i w:val="false"/>
          <w:color w:val="000000"/>
          <w:sz w:val="28"/>
        </w:rPr>
        <w:t>
     туу туралы куәлік;</w:t>
      </w:r>
      <w:r>
        <w:br/>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Қазақстан Республикасы азаматының жеке куәлігі;</w:t>
      </w:r>
      <w:r>
        <w:br/>
      </w:r>
      <w:r>
        <w:rPr>
          <w:rFonts w:ascii="Times New Roman"/>
          <w:b w:val="false"/>
          <w:i w:val="false"/>
          <w:color w:val="000000"/>
          <w:sz w:val="28"/>
        </w:rPr>
        <w:t>
     1974 жылғы үлгідегі бұрынғы КСРО паспорты;</w:t>
      </w:r>
      <w:r>
        <w:br/>
      </w:r>
      <w:r>
        <w:rPr>
          <w:rFonts w:ascii="Times New Roman"/>
          <w:b w:val="false"/>
          <w:i w:val="false"/>
          <w:color w:val="000000"/>
          <w:sz w:val="28"/>
        </w:rPr>
        <w:t>
     бұрынғы КСРО жалпы азаматтық шетел паспорты;</w:t>
      </w:r>
      <w:r>
        <w:br/>
      </w:r>
      <w:r>
        <w:rPr>
          <w:rFonts w:ascii="Times New Roman"/>
          <w:b w:val="false"/>
          <w:i w:val="false"/>
          <w:color w:val="000000"/>
          <w:sz w:val="28"/>
        </w:rPr>
        <w:t>
     офицердің жеке куәлігі (бұрын жеке басының құжаттары болмаған әскери қызметшілер үшін ғана);</w:t>
      </w:r>
      <w:r>
        <w:br/>
      </w:r>
      <w:r>
        <w:rPr>
          <w:rFonts w:ascii="Times New Roman"/>
          <w:b w:val="false"/>
          <w:i w:val="false"/>
          <w:color w:val="000000"/>
          <w:sz w:val="28"/>
        </w:rPr>
        <w:t>
     қайтуға берілген куәлігі;</w:t>
      </w:r>
      <w:r>
        <w:br/>
      </w:r>
      <w:r>
        <w:rPr>
          <w:rFonts w:ascii="Times New Roman"/>
          <w:b w:val="false"/>
          <w:i w:val="false"/>
          <w:color w:val="000000"/>
          <w:sz w:val="28"/>
        </w:rPr>
        <w:t>
     белгіленген нысандағы Қазақстан Республикасының азаматтығына қабылдау туралы анықтама;</w:t>
      </w:r>
      <w:r>
        <w:br/>
      </w:r>
      <w:r>
        <w:rPr>
          <w:rFonts w:ascii="Times New Roman"/>
          <w:b w:val="false"/>
          <w:i w:val="false"/>
          <w:color w:val="000000"/>
          <w:sz w:val="28"/>
        </w:rPr>
        <w:t>
     бостандығынан айыратын жерден босатылғаны туралы анықтама;</w:t>
      </w:r>
      <w:r>
        <w:br/>
      </w:r>
      <w:r>
        <w:rPr>
          <w:rFonts w:ascii="Times New Roman"/>
          <w:b w:val="false"/>
          <w:i w:val="false"/>
          <w:color w:val="000000"/>
          <w:sz w:val="28"/>
        </w:rPr>
        <w:t>
     қабылдау-тарату бөлімінің арнайы қаулысы.</w:t>
      </w:r>
      <w:r>
        <w:br/>
      </w:r>
      <w:r>
        <w:rPr>
          <w:rFonts w:ascii="Times New Roman"/>
          <w:b w:val="false"/>
          <w:i w:val="false"/>
          <w:color w:val="000000"/>
          <w:sz w:val="28"/>
        </w:rPr>
        <w:t>
     Бұл ретте мыналарды басшылыққа алған жөн:</w:t>
      </w:r>
      <w:r>
        <w:br/>
      </w:r>
      <w:r>
        <w:rPr>
          <w:rFonts w:ascii="Times New Roman"/>
          <w:b w:val="false"/>
          <w:i w:val="false"/>
          <w:color w:val="000000"/>
          <w:sz w:val="28"/>
        </w:rPr>
        <w:t>
     1) 1-н арызды тек жеке куәлікке ресімдеген жағдайда көлемі 3,5 х 4,5 см. екі фотосурет ұсыну қажет. 1-н арызды жеке куәлікті паспортпен бірге немесе тек паспортқа ресімдеу кезінде арызданушы үш фотокарточка ұсынуы қажет.</w:t>
      </w:r>
      <w:r>
        <w:br/>
      </w:r>
      <w:r>
        <w:rPr>
          <w:rFonts w:ascii="Times New Roman"/>
          <w:b w:val="false"/>
          <w:i w:val="false"/>
          <w:color w:val="000000"/>
          <w:sz w:val="28"/>
        </w:rPr>
        <w:t>
     Фотосурет арызданушының құжат ресімдеу кезіндегі жасына сәйкес, қатаң түрде жарық жерде алдынан түсірілген болу керек, бұл ретте адамның беті фотосуреттің жалпы көлемінің 75 % жуығын алуы тиіс. Фотосуреттер фотобаспа әдісімен бір негативтен қалың фотоқағазда басылуы қажет. Компьютерлік сканерлеу және модельдеу немесе ксерокөшірме әдісімен дайындалған суреттерді пайдалануға жол берілмейді.</w:t>
      </w:r>
      <w:r>
        <w:br/>
      </w:r>
      <w:r>
        <w:rPr>
          <w:rFonts w:ascii="Times New Roman"/>
          <w:b w:val="false"/>
          <w:i w:val="false"/>
          <w:color w:val="000000"/>
          <w:sz w:val="28"/>
        </w:rPr>
        <w:t>
     1-н арыздың сыртқы бетінде арыз берушінің фотосуреті жапсырылады және әділет органы құжаттандыру және тіркеу бөлімшесінің елтаңбалы мөрімен куәландырылады.</w:t>
      </w:r>
      <w:r>
        <w:br/>
      </w:r>
      <w:r>
        <w:rPr>
          <w:rFonts w:ascii="Times New Roman"/>
          <w:b w:val="false"/>
          <w:i w:val="false"/>
          <w:color w:val="000000"/>
          <w:sz w:val="28"/>
        </w:rPr>
        <w:t>
     Фотосурет карточкалары:</w:t>
      </w:r>
      <w:r>
        <w:br/>
      </w:r>
      <w:r>
        <w:rPr>
          <w:rFonts w:ascii="Times New Roman"/>
          <w:b w:val="false"/>
          <w:i w:val="false"/>
          <w:color w:val="000000"/>
          <w:sz w:val="28"/>
        </w:rPr>
        <w:t>
     1-н арыздың алдыңғы бетінде арнайы бөлінген орынға;</w:t>
      </w:r>
      <w:r>
        <w:br/>
      </w:r>
      <w:r>
        <w:rPr>
          <w:rFonts w:ascii="Times New Roman"/>
          <w:b w:val="false"/>
          <w:i w:val="false"/>
          <w:color w:val="000000"/>
          <w:sz w:val="28"/>
        </w:rPr>
        <w:t>
     1-н арыздың сыртқы бетінде елтаңбалы мөрмен куәландырылған 18-жолдың қатарына жапсырылады. Мөр бедері анық, еркін оқылатын болуы керек, бұл ретте мөр нөмірін фотосуретке емес бланкіге қою керек;</w:t>
      </w:r>
      <w:r>
        <w:br/>
      </w:r>
      <w:r>
        <w:rPr>
          <w:rFonts w:ascii="Times New Roman"/>
          <w:b w:val="false"/>
          <w:i w:val="false"/>
          <w:color w:val="000000"/>
          <w:sz w:val="28"/>
        </w:rPr>
        <w:t>
     паспортты дайындау кезінде үшінші фотосурет 1-н арыздың фотосуретке арналған қалтасына орналастырылады.</w:t>
      </w:r>
      <w:r>
        <w:br/>
      </w:r>
      <w:r>
        <w:rPr>
          <w:rFonts w:ascii="Times New Roman"/>
          <w:b w:val="false"/>
          <w:i w:val="false"/>
          <w:color w:val="000000"/>
          <w:sz w:val="28"/>
        </w:rPr>
        <w:t>
      2) 1-н арызда арызданушының қолы өз қолымен қара, көк немесе күлгін түсті сиялы шарикті қаламмен қойылады. Сия және капилляр (гельді) қаламдарды пайдалануға жол берілмейді. 1-н арызды ресімдеу кезінде:</w:t>
      </w:r>
      <w:r>
        <w:br/>
      </w:r>
      <w:r>
        <w:rPr>
          <w:rFonts w:ascii="Times New Roman"/>
          <w:b w:val="false"/>
          <w:i w:val="false"/>
          <w:color w:val="000000"/>
          <w:sz w:val="28"/>
        </w:rPr>
        <w:t>
      16 жасқа дейінгі балаларға;</w:t>
      </w:r>
      <w:r>
        <w:br/>
      </w:r>
      <w:r>
        <w:rPr>
          <w:rFonts w:ascii="Times New Roman"/>
          <w:b w:val="false"/>
          <w:i w:val="false"/>
          <w:color w:val="000000"/>
          <w:sz w:val="28"/>
        </w:rPr>
        <w:t>
      мүгедектігі бойынша, сауатсыздығына байланысты әрекетке қабілетсіздерге;</w:t>
      </w:r>
      <w:r>
        <w:br/>
      </w:r>
      <w:r>
        <w:rPr>
          <w:rFonts w:ascii="Times New Roman"/>
          <w:b w:val="false"/>
          <w:i w:val="false"/>
          <w:color w:val="000000"/>
          <w:sz w:val="28"/>
        </w:rPr>
        <w:t>
      ерекше жағдайларда, қол қоюдан бас тартқандарға (тергеу-қамауға алынғандар, тергеудегі адамдар) 1-н арызға қол қоймауларына болады. Көрсетілген жағдайларда қол қоюға арналған баған бос қалдырылады, дәлелдейтін құжаттың көшірмесі (зейнеткердің мүгедектігі жөніндегі куәлігі, денсаулығы туралы анықтама, құқық қорғау органының актісі) алынады, арыздың келесі бетіндегі бос орынға қол қойылмау себебін көрсету қажет.</w:t>
      </w:r>
      <w:r>
        <w:br/>
      </w:r>
      <w:r>
        <w:rPr>
          <w:rFonts w:ascii="Times New Roman"/>
          <w:b w:val="false"/>
          <w:i w:val="false"/>
          <w:color w:val="000000"/>
          <w:sz w:val="28"/>
        </w:rPr>
        <w:t>
</w:t>
      </w:r>
      <w:r>
        <w:rPr>
          <w:rFonts w:ascii="Times New Roman"/>
          <w:b w:val="false"/>
          <w:i w:val="false"/>
          <w:color w:val="ff0000"/>
          <w:sz w:val="28"/>
        </w:rPr>
        <w:t xml:space="preserve">      Ескерту. 2) тармақша жаңа редакцияда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r>
        <w:br/>
      </w:r>
      <w:r>
        <w:rPr>
          <w:rFonts w:ascii="Times New Roman"/>
          <w:b w:val="false"/>
          <w:i w:val="false"/>
          <w:color w:val="000000"/>
          <w:sz w:val="28"/>
        </w:rPr>
        <w:t>
     3) 1-н арызды толтыру кезінде арызданушының тегі, аты, әкесінің аты және басқа да деректері, сондай-ақ елді мекеннің және құжаттарды берген органдардың атауы 1-н арызды ресімдеу үшін негіз болып табылатын құжаттардағы жазбаларға сәйкес жазылады, бұл ретте Қазақстан Республикасының аумағында орналасқан елді мекендердің атауы қолданыстағы әкімшілік-аумақтық бөлінуге сәйкес жазылады;</w:t>
      </w:r>
      <w:r>
        <w:br/>
      </w:r>
      <w:r>
        <w:rPr>
          <w:rFonts w:ascii="Times New Roman"/>
          <w:b w:val="false"/>
          <w:i w:val="false"/>
          <w:color w:val="000000"/>
          <w:sz w:val="28"/>
        </w:rPr>
        <w:t>
     4) барлық кодтар, сондай-ақ тіркелген жерінің мекен жайы және оларда қабылданған қысқартулар кодтар мен қысқартулардың анықтамалықтарына сәйкес көрсетіледі (</w:t>
      </w:r>
      <w:r>
        <w:rPr>
          <w:rFonts w:ascii="Times New Roman"/>
          <w:b w:val="false"/>
          <w:i w:val="false"/>
          <w:color w:val="000000"/>
          <w:sz w:val="28"/>
        </w:rPr>
        <w:t>6 қосымша</w:t>
      </w:r>
      <w:r>
        <w:rPr>
          <w:rFonts w:ascii="Times New Roman"/>
          <w:b w:val="false"/>
          <w:i w:val="false"/>
          <w:color w:val="000000"/>
          <w:sz w:val="28"/>
        </w:rPr>
        <w:t>). Кодтар мен қысқартулардың анықтамалықтары өзгерген жағдайда орталықтырылған түрде жеке өкімхатымен жіберіледі.</w:t>
      </w:r>
      <w:r>
        <w:br/>
      </w:r>
      <w:r>
        <w:rPr>
          <w:rFonts w:ascii="Times New Roman"/>
          <w:b w:val="false"/>
          <w:i w:val="false"/>
          <w:color w:val="000000"/>
          <w:sz w:val="28"/>
        </w:rPr>
        <w:t>
     5) 6, 10, 13, 14, 15, 16, 17, 18, 19-жолдардағы күндер сандармен мынадай ретпен қойылады: жылы, айы, күні. Мысалы: 2004.01.21.</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Әділет Министрінің 2006 жылғы 29 желтоқсандағы </w:t>
      </w:r>
      <w:r>
        <w:rPr>
          <w:rFonts w:ascii="Times New Roman"/>
          <w:b w:val="false"/>
          <w:i w:val="false"/>
          <w:color w:val="000000"/>
          <w:sz w:val="28"/>
        </w:rPr>
        <w:t>N 338</w:t>
      </w:r>
      <w:r>
        <w:rPr>
          <w:rFonts w:ascii="Times New Roman"/>
          <w:b w:val="false"/>
          <w:i w:val="false"/>
          <w:color w:val="ff0000"/>
          <w:sz w:val="28"/>
        </w:rPr>
        <w:t xml:space="preserve"> (қолданысқа енгізілу тәртібін 2-тармақтан қараңыз) бұйрығымен</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15. Туу туралы куәліктің негізінде 16 жасқа толған азаматтарға жеке басын куәландыратын құжаттар ресімдеу кезінде ата-анасының бірінің (қорғаншысының, қамқоршысының) жеке куәлігі және ата-анасының (қорғаншысының, қамқоршысының) тұрғылықты тұратын жері бойынша тіркелгенін растайтын азаматтарды тіркеу кітабы ұсынылады.</w:t>
      </w:r>
    </w:p>
    <w:bookmarkEnd w:id="24"/>
    <w:bookmarkStart w:name="z26" w:id="25"/>
    <w:p>
      <w:pPr>
        <w:spacing w:after="0"/>
        <w:ind w:left="0"/>
        <w:jc w:val="both"/>
      </w:pPr>
      <w:r>
        <w:rPr>
          <w:rFonts w:ascii="Times New Roman"/>
          <w:b w:val="false"/>
          <w:i w:val="false"/>
          <w:color w:val="000000"/>
          <w:sz w:val="28"/>
        </w:rPr>
        <w:t>
     16. Жеке басты куәландыратын құжаттар алу үшін қолдаухатпен алғаш рет өтініш білдірген және туу туралы куәлігін ұсынған 18 жастан асқан адамдарға 1-н арызды ресімдеу туралы шешім олардың жеке басын тексеріп, Қазақстан Республикасы азаматтығына қатыстылығын анықтағаннан кейін қабылданады. Уәкілетті қызметкер арызданушыдан дер кезінде жеке басты куәландыратын құжатын алмау себебі туралы түсініктемесін, толық өмірбаянын, туу туралы куәлігінің көшірмесін қабылдайды, ұсынылған туу туралы куәлігін растау үшін АХАЖ органынан акт жазбасының көшірмесін, әскери есеп туралы мәліметті (әскери билеті немесе әскерге шақырту куәлігінің көшірмесі) сұратады, азаматтың жақын туыстарын (бір немесе одан да көп), немесе оны ұзақ уақыт білетін (екі адамнан кем емес) адамдарды тарту арқылы оның жеке басын растау анықтамасы (</w:t>
      </w:r>
      <w:r>
        <w:rPr>
          <w:rFonts w:ascii="Times New Roman"/>
          <w:b w:val="false"/>
          <w:i w:val="false"/>
          <w:color w:val="000000"/>
          <w:sz w:val="28"/>
        </w:rPr>
        <w:t>41-қосымша</w:t>
      </w:r>
      <w:r>
        <w:rPr>
          <w:rFonts w:ascii="Times New Roman"/>
          <w:b w:val="false"/>
          <w:i w:val="false"/>
          <w:color w:val="000000"/>
          <w:sz w:val="28"/>
        </w:rPr>
        <w:t>) толтырылады.</w:t>
      </w:r>
      <w:r>
        <w:br/>
      </w:r>
      <w:r>
        <w:rPr>
          <w:rFonts w:ascii="Times New Roman"/>
          <w:b w:val="false"/>
          <w:i w:val="false"/>
          <w:color w:val="000000"/>
          <w:sz w:val="28"/>
        </w:rPr>
        <w:t>
      Қажет болған жағдайда Қазақстан Республикасының азаматтығына қатыстылығын растау талап етілгенде қосымша құжаттар жиналады.</w:t>
      </w:r>
      <w:r>
        <w:br/>
      </w:r>
      <w:r>
        <w:rPr>
          <w:rFonts w:ascii="Times New Roman"/>
          <w:b w:val="false"/>
          <w:i w:val="false"/>
          <w:color w:val="000000"/>
          <w:sz w:val="28"/>
        </w:rPr>
        <w:t>
      Жеке басын тексеру туралы қорытынды (</w:t>
      </w:r>
      <w:r>
        <w:rPr>
          <w:rFonts w:ascii="Times New Roman"/>
          <w:b w:val="false"/>
          <w:i w:val="false"/>
          <w:color w:val="000000"/>
          <w:sz w:val="28"/>
        </w:rPr>
        <w:t>42-қосымша</w:t>
      </w:r>
      <w:r>
        <w:rPr>
          <w:rFonts w:ascii="Times New Roman"/>
          <w:b w:val="false"/>
          <w:i w:val="false"/>
          <w:color w:val="000000"/>
          <w:sz w:val="28"/>
        </w:rPr>
        <w:t>) шығарылғаннан кейін материалдар жеке номенклатуралық іске тігіледі.</w:t>
      </w:r>
      <w:r>
        <w:br/>
      </w:r>
      <w:r>
        <w:rPr>
          <w:rFonts w:ascii="Times New Roman"/>
          <w:b w:val="false"/>
          <w:i w:val="false"/>
          <w:color w:val="000000"/>
          <w:sz w:val="28"/>
        </w:rPr>
        <w:t>
      Қазақстан Республикасы азаматының жеке басын куәландыратын құжаттары және Қазақстан Республикасы аумағында тұрақты тіркеуде жоқ 18 жастан асқан адамдар, Қазақстан Республикасы азаматтығына қатыстылығын анықтау үшін аумақтық ішкі істер органдарының көш-қон полициясы бөлімшелеріне өтініш білдіреді.</w:t>
      </w:r>
      <w:r>
        <w:br/>
      </w:r>
      <w:r>
        <w:rPr>
          <w:rFonts w:ascii="Times New Roman"/>
          <w:b w:val="false"/>
          <w:i w:val="false"/>
          <w:color w:val="000000"/>
          <w:sz w:val="28"/>
        </w:rPr>
        <w:t>
</w:t>
      </w:r>
      <w:r>
        <w:rPr>
          <w:rFonts w:ascii="Times New Roman"/>
          <w:b w:val="false"/>
          <w:i w:val="false"/>
          <w:color w:val="ff0000"/>
          <w:sz w:val="28"/>
        </w:rPr>
        <w:t xml:space="preserve">      Ескерту. 16 тармақ жаңа редакцияда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25"/>
    <w:bookmarkStart w:name="z27" w:id="26"/>
    <w:p>
      <w:pPr>
        <w:spacing w:after="0"/>
        <w:ind w:left="0"/>
        <w:jc w:val="both"/>
      </w:pPr>
      <w:r>
        <w:rPr>
          <w:rFonts w:ascii="Times New Roman"/>
          <w:b w:val="false"/>
          <w:i w:val="false"/>
          <w:color w:val="000000"/>
          <w:sz w:val="28"/>
        </w:rPr>
        <w:t>
     17. 1-н арызды толтыру кезінде мынаны басшылыққа алу қажет.</w:t>
      </w:r>
      <w:r>
        <w:br/>
      </w:r>
      <w:r>
        <w:rPr>
          <w:rFonts w:ascii="Times New Roman"/>
          <w:b w:val="false"/>
          <w:i w:val="false"/>
          <w:color w:val="000000"/>
          <w:sz w:val="28"/>
        </w:rPr>
        <w:t>
     "ЖЕКЕ КУӘЛІК, ПАСПОРТ БЕРУГЕ АРЫЗ" деген нөмірсіз жол тапсырыс берілетін құжаттың түріне сәйкес жеке куәлік және паспорт үшін латынша "N" бас әрпін қою арқылы толтырылады. Егер арызданушы тек жеке куәлік немесе тек паспорт алса, екінші жол толтырылмайды.</w:t>
      </w:r>
      <w:r>
        <w:br/>
      </w:r>
      <w:r>
        <w:rPr>
          <w:rFonts w:ascii="Times New Roman"/>
          <w:b w:val="false"/>
          <w:i w:val="false"/>
          <w:color w:val="000000"/>
          <w:sz w:val="28"/>
        </w:rPr>
        <w:t>
     "ЖЕКЕ КУӘЛІК, ПАСПОРТ" деген 1-жолда 1-н арызды ресімдеудің бір немесе бірнеше себептерінің (7 кодқа дейін) коды көрсетіледі, мысалы құжатты ауыстыратын жасқа толуы "02", тегін өзгертуі "04", жеке куәліктің жоғалуы "09", мекен жайын ауыстыруы "10" және т.б.</w:t>
      </w:r>
      <w:r>
        <w:br/>
      </w:r>
      <w:r>
        <w:rPr>
          <w:rFonts w:ascii="Times New Roman"/>
          <w:b w:val="false"/>
          <w:i w:val="false"/>
          <w:color w:val="000000"/>
          <w:sz w:val="28"/>
        </w:rPr>
        <w:t>
     1-ақпараттық жолдағы кодтар мынадай тәртіпте көрсетіледі:</w:t>
      </w:r>
      <w:r>
        <w:br/>
      </w:r>
      <w:r>
        <w:rPr>
          <w:rFonts w:ascii="Times New Roman"/>
          <w:b w:val="false"/>
          <w:i w:val="false"/>
          <w:color w:val="000000"/>
          <w:sz w:val="28"/>
        </w:rPr>
        <w:t>
     "00" коды 1-н арызды 16 жасқа дейінгі балаларға паспортты беруге ресімдеу кезінде көрсетіледі, бұл ретте 9, 10, 11-жолдарда туу туралы куәлігінің деректері жазылады. Паспортты берген кезде туу туралы куәлікте құжаттың нөмірі және оны берген күні көрсетіледі.</w:t>
      </w:r>
      <w:r>
        <w:br/>
      </w:r>
      <w:r>
        <w:rPr>
          <w:rFonts w:ascii="Times New Roman"/>
          <w:b w:val="false"/>
          <w:i w:val="false"/>
          <w:color w:val="000000"/>
          <w:sz w:val="28"/>
        </w:rPr>
        <w:t>
     "01" коды 16 жасқа толған азаматтар үшін көрсетіледі, бұл ретте 9, 10, 11-жолдарда туу туралы куәлігінің деректері жазылады.</w:t>
      </w:r>
      <w:r>
        <w:br/>
      </w:r>
      <w:r>
        <w:rPr>
          <w:rFonts w:ascii="Times New Roman"/>
          <w:b w:val="false"/>
          <w:i w:val="false"/>
          <w:color w:val="000000"/>
          <w:sz w:val="28"/>
        </w:rPr>
        <w:t>
     Егер азамат 16 жасқа толғанға дейін паспорт алған болса, 16 жасқа толғанда 1-н арызды ресімдеу кезінде 9, 10, 11-жолдарда оның паспортының деректері көрсетіледі, ал 1-н арыздың сыртқы бетіндегі бос орынға туу туралы куәлігінің деректері жазылады. Паспортты, жеке куәлікті берген кезде туу туралы куәлікте құжаттардың нөмірі және оны берген күні көрсетіледі.</w:t>
      </w:r>
      <w:r>
        <w:br/>
      </w:r>
      <w:r>
        <w:rPr>
          <w:rFonts w:ascii="Times New Roman"/>
          <w:b w:val="false"/>
          <w:i w:val="false"/>
          <w:color w:val="000000"/>
          <w:sz w:val="28"/>
        </w:rPr>
        <w:t>
     "02" және "03" кодтары тиісінше 25 және 45 жасқа толғанда жеке куәлікті алуға 1-н арызды ресімдеу кезінде көрсетіледі, бұл ретте 9, 10, 11-жолдарда арызданушының бұрынғы жеке куәлігінің деректері жазылады.</w:t>
      </w:r>
      <w:r>
        <w:br/>
      </w:r>
      <w:r>
        <w:rPr>
          <w:rFonts w:ascii="Times New Roman"/>
          <w:b w:val="false"/>
          <w:i w:val="false"/>
          <w:color w:val="000000"/>
          <w:sz w:val="28"/>
        </w:rPr>
        <w:t>
     "04" коды арызданушы тегін, атын, әкесінің атын өзгерткен кезде көрсетіледі, бұл ретте 9, 10, 11-жолдарда арызданушының бұрынғы жеке куәлігінің деректері, ал 5-жолда арызданушының бұрынғы тегі, ал 3 және 4 жолдарда өтініш берушінің әкесінің аты жазылады. Азаматтық хал актілеріне өзгерістер енгізе отырып азаматтың тегі, аты, әкесінің аты өзгерген жағдайда 1-н өтінішінің екінші жағындағы бос орында АХАЖ органының құжатының деректері көрсетіледі.</w:t>
      </w:r>
      <w:r>
        <w:br/>
      </w:r>
      <w:r>
        <w:rPr>
          <w:rFonts w:ascii="Times New Roman"/>
          <w:b w:val="false"/>
          <w:i w:val="false"/>
          <w:color w:val="000000"/>
          <w:sz w:val="28"/>
        </w:rPr>
        <w:t>
     "05" коды арызданушы туған күнін өзгерткен кезде көрсетіледі, бұл ретте 9, 10, 11-жолдарда арызданушының бұрынғы жеке куәлігінің деректері жазылады. 1-н арыздың сыртқы бетіндегі бос орында туған күнін өзгертуі туралы АХАЖ органдары куәлігінің деректері көрсетіледі. Әділет органының құжаттандыру мәселелері жөніндегі маманы туған жылын өзгертудің дұрыстығын нақтылау үшін акт жазбасының көшірмесін сұратады.</w:t>
      </w:r>
      <w:r>
        <w:br/>
      </w:r>
      <w:r>
        <w:rPr>
          <w:rFonts w:ascii="Times New Roman"/>
          <w:b w:val="false"/>
          <w:i w:val="false"/>
          <w:color w:val="000000"/>
          <w:sz w:val="28"/>
        </w:rPr>
        <w:t>
      Анықтамалық деректерін өзгерту негізінде ("04", "05" коды) жеке куәлік, паспорт алуға 1-н арызын ресімдеу осы мәселе бойынша қорытынды (43-қосымша) шығарылғаннан кейін жүргізіледі.</w:t>
      </w:r>
      <w:r>
        <w:br/>
      </w:r>
      <w:r>
        <w:rPr>
          <w:rFonts w:ascii="Times New Roman"/>
          <w:b w:val="false"/>
          <w:i w:val="false"/>
          <w:color w:val="000000"/>
          <w:sz w:val="28"/>
        </w:rPr>
        <w:t>
     "06" коды жеке басын куәландыратын құжаттарда жіберілген қателер табылған жағдайда көрсетіледі. Бұл ретте 9, 10, 11-жолдарда қате табылған жеке куәліктің немесе паспортының, егер ол жеке куәліктен бөлек ресімделсе, деректері жазылады. Дайындалған жеке басын куәландыратын құжаттарда өндірістік ақауға жол берілген жағдайда жаңадан ресімделген 1-н арызбен бірге бұрынғы 1-н арызды және жіберілген қатесі бар құжатты ҚР ӘМ ТҚК-ға жіберген жөн. Бұл ретте олар жалпы тізімге енгізілмей, жеке тізіліммен жіберіледі. Жаңа құжат дайындалғаннан кейін бұрынғы (қатесі бар) құжат өндірістік ақау ретінде "Ақпаратты-өндірістік орталық" Республикалық мемлекеттік кәсіпорнында (бұдан әрі - "АӨО" РМК) жойылады, ал екі 1-н арыз дайындалған құжатпен бірге ресімделген жері бойынша қайтарылады. Егер қателерге әділет органдары құжаттандыру және тіркеу бөлімшелерінің немесе 1-н арызды толтырған басқа да уәкілетті органдар қызметкерлерінің кінәсінен жол берілген болса, онда ҚР ӘМ ТҚК-ға қате табылған жол көрсетіле отырып, нақты еместігі туралы сыртқы бетіне жазба жазылып, 1-н арыз жіберіледі. Жазба уәкілетті қызметкердің қолымен куәландырылады және елтаңбалы мөрмен бекітіледі. Қатесі бар құжат әділет органында осы Нұсқаулықтың 48-тармағында белгіленген тәртіппен жойылады.</w:t>
      </w:r>
      <w:r>
        <w:br/>
      </w:r>
      <w:r>
        <w:rPr>
          <w:rFonts w:ascii="Times New Roman"/>
          <w:b w:val="false"/>
          <w:i w:val="false"/>
          <w:color w:val="000000"/>
          <w:sz w:val="28"/>
        </w:rPr>
        <w:t>
      Өтініш берушінің "АӨО" РМК-ның деректер қорындағы фотосуреті оның жеке басын куәландыратын құжатындағы фотосуретімен сәйкес келмейтіндігі анықталған кезде, маман жеке басты растау анықтамасын жасай отырып, құжатталушының жеке басы мен құжаттағы фотосуретінің сәйкессіздік себептеріне міндетті тексеру жүргізеді, содан кейін қорытынды шығарады және 1-н арызбен, жарамсыз құжатты жою туралы актімен бірге ҚР Әділетмині ТҚК-ге жіберіледі.</w:t>
      </w:r>
      <w:r>
        <w:br/>
      </w:r>
      <w:r>
        <w:rPr>
          <w:rFonts w:ascii="Times New Roman"/>
          <w:b w:val="false"/>
          <w:i w:val="false"/>
          <w:color w:val="000000"/>
          <w:sz w:val="28"/>
        </w:rPr>
        <w:t xml:space="preserve">
      Тегін, атын, әкесінің атын, жерін, туған күнін ауыстыруға байланысты 1-н арызын ресімдеген кезде Қазақстан Республикасы Бас прокурорының 2004 жылғы 29 сәуірдегі N 23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кесімдерді мемлекеттік тіркеу тізілімінде N 2843 болып тіркелген Арнайы есептердің жекелеген түрлерін жүргізу және пайдалану ережесінің (бұдан әрі - Арнайы есептерді жүргізу ережесі) 27-тармағына сәйкес Қазақстан Республикасы Бас прокуратурасы Құқықтық статистика және арнайы есепке алу жөніндегі комитетінің (бұдан әрі - ҚСжАЕК) аумақтық басқармасына анықтау деректерін (тегін, атын, әкесінің атын, ұлтын, туған күні және жерін) өзгертуге байланысты аудандық және қалалық әділет органдарына жеке басты куәландыратын құжаттарды ауыстыру мәселесі бойынша өтініш білдірген азаматтар туралы мәліметтер әр айдың 15 және 30 күні бұйрықпен белгіленген нысанда жолданады.</w:t>
      </w:r>
      <w:r>
        <w:br/>
      </w:r>
      <w:r>
        <w:rPr>
          <w:rFonts w:ascii="Times New Roman"/>
          <w:b w:val="false"/>
          <w:i w:val="false"/>
          <w:color w:val="000000"/>
          <w:sz w:val="28"/>
        </w:rPr>
        <w:t>
      Құжаттандыру мәселесі бойынша азаматтар жүгінген барлық жағдайларда, нақты мән-жайларға байланысты ұсынған құжаттың түпнұсқа екендігі күмән тудырса, сондай-ақ 1-н арызды негізсіз ресімдеу анықталған кезде, құжатталатын адамның жеке басын тексеру:</w:t>
      </w:r>
      <w:r>
        <w:br/>
      </w:r>
      <w:r>
        <w:rPr>
          <w:rFonts w:ascii="Times New Roman"/>
          <w:b w:val="false"/>
          <w:i w:val="false"/>
          <w:color w:val="000000"/>
          <w:sz w:val="28"/>
        </w:rPr>
        <w:t>
     онымен бірге тұрған және жұмыс істеген адамдардың тануына ұсыну үшін фотосуретті жібере отырып, бұрынғы мекен жайлары, жұмыс орындары бойынша;</w:t>
      </w:r>
      <w:r>
        <w:br/>
      </w:r>
      <w:r>
        <w:rPr>
          <w:rFonts w:ascii="Times New Roman"/>
          <w:b w:val="false"/>
          <w:i w:val="false"/>
          <w:color w:val="000000"/>
          <w:sz w:val="28"/>
        </w:rPr>
        <w:t>
     ата-аналарының, туысқандарының немесе бұрыннан тұратын адамдардың тануына ұсыну үшін тексерілетін адамдардың фотосуретті жібере отырып және қажет болған жағдайда Азаматтық хал актілерін жазу органдарынан (бұдан әрі - АХАЖ) туу туралы акт жазбасының көшірмесін талап ете отырып, туған жері бойынша жүргізіледі. Егер ата-аналары немесе туысқандары тексерілетін адамдардың туған жерінде тұрмаса, онда фотосурет карточкаларымен сұрау салулар олардың нақты тұратын жерлеріне жіберіледі;</w:t>
      </w:r>
      <w:r>
        <w:br/>
      </w:r>
      <w:r>
        <w:rPr>
          <w:rFonts w:ascii="Times New Roman"/>
          <w:b w:val="false"/>
          <w:i w:val="false"/>
          <w:color w:val="000000"/>
          <w:sz w:val="28"/>
        </w:rPr>
        <w:t>
     тиісті мемлекеттік мұрағаттар бойынша;</w:t>
      </w:r>
      <w:r>
        <w:br/>
      </w:r>
      <w:r>
        <w:rPr>
          <w:rFonts w:ascii="Times New Roman"/>
          <w:b w:val="false"/>
          <w:i w:val="false"/>
          <w:color w:val="000000"/>
          <w:sz w:val="28"/>
        </w:rPr>
        <w:t>
     ішкі істер органдарының жедел және криминалистикалық есептері бойынша;</w:t>
      </w:r>
      <w:r>
        <w:br/>
      </w:r>
      <w:r>
        <w:rPr>
          <w:rFonts w:ascii="Times New Roman"/>
          <w:b w:val="false"/>
          <w:i w:val="false"/>
          <w:color w:val="000000"/>
          <w:sz w:val="28"/>
        </w:rPr>
        <w:t>
     жергілікті әскери басқарма органдарының есебі бойынша;</w:t>
      </w:r>
      <w:r>
        <w:br/>
      </w:r>
      <w:r>
        <w:rPr>
          <w:rFonts w:ascii="Times New Roman"/>
          <w:b w:val="false"/>
          <w:i w:val="false"/>
          <w:color w:val="000000"/>
          <w:sz w:val="28"/>
        </w:rPr>
        <w:t>
     Қазақстан Республикасы Бас Прокуратурасының ҚСжАЕК есебі бойынша;</w:t>
      </w:r>
      <w:r>
        <w:br/>
      </w:r>
      <w:r>
        <w:rPr>
          <w:rFonts w:ascii="Times New Roman"/>
          <w:b w:val="false"/>
          <w:i w:val="false"/>
          <w:color w:val="000000"/>
          <w:sz w:val="28"/>
        </w:rPr>
        <w:t>
     мекен-жай бюросы бойынша жүргізіледі.</w:t>
      </w:r>
      <w:r>
        <w:br/>
      </w:r>
      <w:r>
        <w:rPr>
          <w:rFonts w:ascii="Times New Roman"/>
          <w:b w:val="false"/>
          <w:i w:val="false"/>
          <w:color w:val="000000"/>
          <w:sz w:val="28"/>
        </w:rPr>
        <w:t>
     Жоғарыда аталған адамдарға 1-н арыздарды ресімдеу және құжаттар беру олардың жеке басын анықтау жөніндегі тексеру аяқталғаннан кейін және қорытынды шығарылғаннан кейін жүргізіледі. Жүргізілген жеке басын тексеру жөніндегі материалдар жеке номенклатуралық іске тігіледі.</w:t>
      </w:r>
      <w:r>
        <w:br/>
      </w:r>
      <w:r>
        <w:rPr>
          <w:rFonts w:ascii="Times New Roman"/>
          <w:b w:val="false"/>
          <w:i w:val="false"/>
          <w:color w:val="000000"/>
          <w:sz w:val="28"/>
        </w:rPr>
        <w:t>
     "07" коды құжат пайдалануға жарамсыз болған жағдайда (бүлдіру, ескіру, паспорттың барлық беттерін пайдалану) көрсетіледі, бұл ретте 9, 10, 11-жолдарда жарамсыз құжаттың деректері жазылады.</w:t>
      </w:r>
      <w:r>
        <w:br/>
      </w:r>
      <w:r>
        <w:rPr>
          <w:rFonts w:ascii="Times New Roman"/>
          <w:b w:val="false"/>
          <w:i w:val="false"/>
          <w:color w:val="000000"/>
          <w:sz w:val="28"/>
        </w:rPr>
        <w:t>
     "08" коды азамат өзінің ұлтын өзгерткенде көрсетіледі, бұл ретте 9, 10, 11-жолдарда бұрынғы жеке куәліктің (немесе паспорттың - шетелде тұратындар үшін) деректері жазылады, ал 1-н арыздың артқы бетінде уәкілетті қызметкердің қолымен және елтаңбалы мөрмен расталған ұлтты өзгерту бойынша қорытындының нөмірі мен күні қойылады. 8-жолда арызданушының жаңа ұлты, ал 8-жолдың астына бұрынғы ұлты жазылады. Сондай-ақ "08" коды азамат жеке басын куәландыратын құжаттарда ұлтын көрсеткісі келмеуіне байланысты, оларды ауыстырғанда 1-н арызды ресімдеу кезінде көрсетіледі. Бұл жағдайда қорытынды шығарылмайды, 8-жол толтырылмайды, онда "999" коды қойылады. Ұлтын өзгерту жөніндегі материалдар жеке номенклатуралық іске тігіледі.</w:t>
      </w:r>
      <w:r>
        <w:br/>
      </w:r>
      <w:r>
        <w:rPr>
          <w:rFonts w:ascii="Times New Roman"/>
          <w:b w:val="false"/>
          <w:i w:val="false"/>
          <w:color w:val="000000"/>
          <w:sz w:val="28"/>
        </w:rPr>
        <w:t>
     "09" коды азамат жеке куәлігін жоғалту себебі бойынша 1-н арызды ресімдеу кезінде көрсетіледі. 9, 10, 11-жолдарда жоғалған жеке куәлігінің деректері жазылады, ал 1-н арыздың сыртқы бетіне жоғалған құжатты қалпына келтіру бойынша істің нөмірі және күні жазылады. Паспорты болса, жоғалған жеке куәлігін қалпына келтіру жөніндегі іс ашылмайды, 9, 10, 11-жолдарда қолындағы паспортының деректері көрсетіледі.</w:t>
      </w:r>
      <w:r>
        <w:br/>
      </w:r>
      <w:r>
        <w:rPr>
          <w:rFonts w:ascii="Times New Roman"/>
          <w:b w:val="false"/>
          <w:i w:val="false"/>
          <w:color w:val="000000"/>
          <w:sz w:val="28"/>
        </w:rPr>
        <w:t>
     "10" коды азамат тіркелген жерін ауыстырған кезде көрсетіледі. 9, 10, 11-жолдарда арызданушының жеке куәлігінің деректері жазылады. Бұл ретте 14-жол (бұрынғы тіркелген жері) міндетті түрде толтырылады.</w:t>
      </w:r>
      <w:r>
        <w:br/>
      </w:r>
      <w:r>
        <w:rPr>
          <w:rFonts w:ascii="Times New Roman"/>
          <w:b w:val="false"/>
          <w:i w:val="false"/>
          <w:color w:val="000000"/>
          <w:sz w:val="28"/>
        </w:rPr>
        <w:t>
     "11" коды 1974 жылғы үлгідегі КСРО паспортын немесе оны жоғалтуына байланысты қалпына келтіруде, бұрынғы КСРО-ның жалпыазаматтық шетелдік паспортын, офицердің жеке куәлігін, азаматтығы жоқ адамның куәлігін ұсынған кезде жеке куәлік пен паспортты ресімдеген жағдайларда көрсетіледі.</w:t>
      </w:r>
      <w:r>
        <w:br/>
      </w:r>
      <w:r>
        <w:rPr>
          <w:rFonts w:ascii="Times New Roman"/>
          <w:b w:val="false"/>
          <w:i w:val="false"/>
          <w:color w:val="000000"/>
          <w:sz w:val="28"/>
        </w:rPr>
        <w:t>
      Құжаттандырылу үшін азаматтар 1974 жылғы үлгідегі КСРО паспорты мен жоғарыда аталған құжаттарды ұсынған кезде (азаматтығы жоқ адамның куәлігін қоспағанда), олардан жеке басты куәландыратын құжаттарды дер кезінде алмау себептері жөнінде, осы құжаты бойынша тұрған жерін көрсетіле отырып, жазбаша толық түсініктеме (еркін нысанда) алынады, тұрғылықты жерінде тіркелгендігін анықтайтын құжат (тексеру материалына тігу үшін оның көшірмесі), әскери есеп туралы мәліметтер (әскери билетінің көшірмесі).</w:t>
      </w:r>
      <w:r>
        <w:br/>
      </w:r>
      <w:r>
        <w:rPr>
          <w:rFonts w:ascii="Times New Roman"/>
          <w:b w:val="false"/>
          <w:i w:val="false"/>
          <w:color w:val="000000"/>
          <w:sz w:val="28"/>
        </w:rPr>
        <w:t>
      1-н арызды көрсетілген құжаттардың негізінде ресімдеу өтініш берушінің ҚР азаматтығына қатыстылығын анықтау үшін тіркеу заңдылығын анықтағаннан кейін жүргізіледі, яғни облыс орталықтарының мекен-жай-анықтама бюроларынан немесе аумақтық әділет органдарының картотекаларынан, сондай-ақ ПИК (пәтер карточкалары бойынша), селолық, ауылдық округтердегі шаруашылық кітаптарынан тіркелгендігі туралы мәліметтер сұратылады. Тіркелу фактісін анықтау үшін бұрынғы тұрған жерлері бойынша сауалдар жіберіледі. Осындай тексеру паспортта қойылған тіркеу мөрінің түпнұсқалығына күмән туындаған кезде жүргізіледі.</w:t>
      </w:r>
      <w:r>
        <w:br/>
      </w:r>
      <w:r>
        <w:rPr>
          <w:rFonts w:ascii="Times New Roman"/>
          <w:b w:val="false"/>
          <w:i w:val="false"/>
          <w:color w:val="000000"/>
          <w:sz w:val="28"/>
        </w:rPr>
        <w:t xml:space="preserve">
      Қызметкер аталған тұлғаға паспорттың берілгендігін және фотосуреттердің ұқсастығын растау, сондай-ақ ерекше белгілерінің болу мәніне тексеру жүргізу үшін (мысалы, азаматтығы, ауыстыруы, паспортты жоғалтуы, құзыретті органдардың сауалдары туралы) осы паспортты берген органнан азаматтың фотосуреті бар 1-н арызының көшірмесін міндетті түрде сұратады. Егер 1-н арызының көшірмесінің қызметтік белгілер деген бағанында құзыретті органдардан бұрын келіп түскен хабарламалар туралы жазба болса, онда осы мекен-жайлар бойынша адам туралы қосымша ақпарат алуға сауал жіберіледі. 1-н көшірмесі тексерілген материалдарға тігілді. 1974 жылғы үлгідегі паспорт </w:t>
      </w:r>
      <w:r>
        <w:rPr>
          <w:rFonts w:ascii="Times New Roman"/>
          <w:b w:val="false"/>
          <w:i w:val="false"/>
          <w:color w:val="000000"/>
          <w:sz w:val="28"/>
        </w:rPr>
        <w:t>белгіленген</w:t>
      </w:r>
      <w:r>
        <w:rPr>
          <w:rFonts w:ascii="Times New Roman"/>
          <w:b w:val="false"/>
          <w:i w:val="false"/>
          <w:color w:val="000000"/>
          <w:sz w:val="28"/>
        </w:rPr>
        <w:t xml:space="preserve"> тәртіппен жойылуы тиіс, ал оның деректері ресімделетін 1-н арыздың 9, 10, 11-жолдарына жазылады.</w:t>
      </w:r>
      <w:r>
        <w:br/>
      </w:r>
      <w:r>
        <w:rPr>
          <w:rFonts w:ascii="Times New Roman"/>
          <w:b w:val="false"/>
          <w:i w:val="false"/>
          <w:color w:val="000000"/>
          <w:sz w:val="28"/>
        </w:rPr>
        <w:t>
      Өтініш білдірушінің Қазақстан Республикасының азаматтығын растайтын құжаттары болмаған кезде, өтініш білдірушілер ҚР азаматтығын растайтын құжаттар алу үшін ішкі істер органдарына жіберіледі.</w:t>
      </w:r>
      <w:r>
        <w:br/>
      </w:r>
      <w:r>
        <w:rPr>
          <w:rFonts w:ascii="Times New Roman"/>
          <w:b w:val="false"/>
          <w:i w:val="false"/>
          <w:color w:val="000000"/>
          <w:sz w:val="28"/>
        </w:rPr>
        <w:t>
     "14" коды 1-н арызды елді мекен атауының өзгеру себебі бойынша ресімдеу кезінде көрсетіледі. 14-жол толтырылмайды, ал 9, 10, 11-жолдарда қолындағы жеке куәлігінің деректері жазылады.</w:t>
      </w:r>
      <w:r>
        <w:br/>
      </w:r>
      <w:r>
        <w:rPr>
          <w:rFonts w:ascii="Times New Roman"/>
          <w:b w:val="false"/>
          <w:i w:val="false"/>
          <w:color w:val="000000"/>
          <w:sz w:val="28"/>
        </w:rPr>
        <w:t>
     "15" коды 1-н арызды Қазақстан Республикасында тұрақты тұру үшін шетелден қайтып оралған Қазақстан Республикасының азаматтарына жеке куәлік ресімдеу кезінде көрсетіледі. Бұл ретте 14-жол (бұрынғы тұрғылықты жері) толтырылады, ал 9, 10, 11-жолдарда арызданушының қолындағы Қазақстан Республикасы паспортының деректері жазылады.</w:t>
      </w:r>
      <w:r>
        <w:br/>
      </w:r>
      <w:r>
        <w:rPr>
          <w:rFonts w:ascii="Times New Roman"/>
          <w:b w:val="false"/>
          <w:i w:val="false"/>
          <w:color w:val="000000"/>
          <w:sz w:val="28"/>
        </w:rPr>
        <w:t>
     "16" коды құжаттарды дайындаудың жаңа технологиясына (түсті фотосурет, тұрғылықты жерін жазу, штрих код және т.с.с.) сәйкес олардың түрлерінің өзгеруіне байланысты иесінің қалауы бойынша 1-н арызды жеке куәлікке және паспортқа ресімдеу кезінде көрсетіледі.</w:t>
      </w:r>
      <w:r>
        <w:br/>
      </w:r>
      <w:r>
        <w:rPr>
          <w:rFonts w:ascii="Times New Roman"/>
          <w:b w:val="false"/>
          <w:i w:val="false"/>
          <w:color w:val="000000"/>
          <w:sz w:val="28"/>
        </w:rPr>
        <w:t>
     1-н арыздың 2, 3, 4, 5, 6, 7, 8, 12-жолдары 1-н арызды ресімдеу үшін негіз болған құжатына сәйкес толтырылады. 1-н арызындағы және паспорттар, жеке куәліктер алуға төлеген түбіртегіндегі тегі, аты, әкесінің аты бірдей болуы керек. 7-жолда ерлерге - 1, әйелдерге - 2 саны қойылады.</w:t>
      </w:r>
      <w:r>
        <w:br/>
      </w:r>
      <w:r>
        <w:rPr>
          <w:rFonts w:ascii="Times New Roman"/>
          <w:b w:val="false"/>
          <w:i w:val="false"/>
          <w:color w:val="000000"/>
          <w:sz w:val="28"/>
        </w:rPr>
        <w:t>
     1-н арызда 9, 10, 11-жолдар кодтарды бірге қоя отырып, 1-н арызды ресімдеу үшін негіз болған құжатқа сәйкес толтырылады:</w:t>
      </w:r>
      <w:r>
        <w:br/>
      </w:r>
      <w:r>
        <w:rPr>
          <w:rFonts w:ascii="Times New Roman"/>
          <w:b w:val="false"/>
          <w:i w:val="false"/>
          <w:color w:val="000000"/>
          <w:sz w:val="28"/>
        </w:rPr>
        <w:t>
     "01" туу туралы куәлік;</w:t>
      </w:r>
      <w:r>
        <w:br/>
      </w:r>
      <w:r>
        <w:rPr>
          <w:rFonts w:ascii="Times New Roman"/>
          <w:b w:val="false"/>
          <w:i w:val="false"/>
          <w:color w:val="000000"/>
          <w:sz w:val="28"/>
        </w:rPr>
        <w:t>
     "02" 1974 жылғы үлгідегі бұрынғы КСРО паспорты;</w:t>
      </w:r>
      <w:r>
        <w:br/>
      </w:r>
      <w:r>
        <w:rPr>
          <w:rFonts w:ascii="Times New Roman"/>
          <w:b w:val="false"/>
          <w:i w:val="false"/>
          <w:color w:val="000000"/>
          <w:sz w:val="28"/>
        </w:rPr>
        <w:t>
     "03" Қазақстан Республикасы азаматының жеке куәлігі;</w:t>
      </w:r>
      <w:r>
        <w:br/>
      </w:r>
      <w:r>
        <w:rPr>
          <w:rFonts w:ascii="Times New Roman"/>
          <w:b w:val="false"/>
          <w:i w:val="false"/>
          <w:color w:val="000000"/>
          <w:sz w:val="28"/>
        </w:rPr>
        <w:t>
     "15" азаматтығы жоқ адамның куәлігі (адамды Қазақстан Республикасының азаматы деп таныған жағдайларда).</w:t>
      </w:r>
      <w:r>
        <w:br/>
      </w:r>
      <w:r>
        <w:rPr>
          <w:rFonts w:ascii="Times New Roman"/>
          <w:b w:val="false"/>
          <w:i w:val="false"/>
          <w:color w:val="000000"/>
          <w:sz w:val="28"/>
        </w:rPr>
        <w:t>
     "04" жалпы азаматтық шетел паспорты;</w:t>
      </w:r>
      <w:r>
        <w:br/>
      </w:r>
      <w:r>
        <w:rPr>
          <w:rFonts w:ascii="Times New Roman"/>
          <w:b w:val="false"/>
          <w:i w:val="false"/>
          <w:color w:val="000000"/>
          <w:sz w:val="28"/>
        </w:rPr>
        <w:t>
     "06" офицердің жеке куәлігі (тек бұрын жеке басын куәландыратын құжаттары болмаған әскери қызметшілері үшін);</w:t>
      </w:r>
      <w:r>
        <w:br/>
      </w:r>
      <w:r>
        <w:rPr>
          <w:rFonts w:ascii="Times New Roman"/>
          <w:b w:val="false"/>
          <w:i w:val="false"/>
          <w:color w:val="000000"/>
          <w:sz w:val="28"/>
        </w:rPr>
        <w:t>
     "08" Қазақстан Республикасының азаматтығын қабылдағаны туралы белгіленген нысандағы анықтамасы;</w:t>
      </w:r>
      <w:r>
        <w:br/>
      </w:r>
      <w:r>
        <w:rPr>
          <w:rFonts w:ascii="Times New Roman"/>
          <w:b w:val="false"/>
          <w:i w:val="false"/>
          <w:color w:val="000000"/>
          <w:sz w:val="28"/>
        </w:rPr>
        <w:t>
     "12" Қазақстан Республикасы азаматының паспорты.</w:t>
      </w:r>
      <w:r>
        <w:br/>
      </w:r>
      <w:r>
        <w:rPr>
          <w:rFonts w:ascii="Times New Roman"/>
          <w:b w:val="false"/>
          <w:i w:val="false"/>
          <w:color w:val="000000"/>
          <w:sz w:val="28"/>
        </w:rPr>
        <w:t>
     11-жол қысқартуларсыз толтырылады, құжатты берген қалалық, аудандық органның атауы, сондай-ақ облыстың атауы, Астана, Алматы қалалары толық көрсетіледі.</w:t>
      </w:r>
      <w:r>
        <w:br/>
      </w:r>
      <w:r>
        <w:rPr>
          <w:rFonts w:ascii="Times New Roman"/>
          <w:b w:val="false"/>
          <w:i w:val="false"/>
          <w:color w:val="000000"/>
          <w:sz w:val="28"/>
        </w:rPr>
        <w:t>
     1-н арыздың 12-жолында Қазақстан Республикасының аумағында туған азаматтар үшін көрсеткен құжатына сәйкес тиісті жолдарда - облыс, Астана, Алматы қалалары, аудан және оларға тиісті кодтар, елді мекен жазылады. Шетелде туғандарға тиісті жолдарда елдің, облыстың (өлкенің) ауданның, елді мекеннің атауы жазылады, бұл ретте тек елдің коды көрсетіледі, басқа кодтар қойылмайды.</w:t>
      </w:r>
      <w:r>
        <w:br/>
      </w:r>
      <w:r>
        <w:rPr>
          <w:rFonts w:ascii="Times New Roman"/>
          <w:b w:val="false"/>
          <w:i w:val="false"/>
          <w:color w:val="000000"/>
          <w:sz w:val="28"/>
        </w:rPr>
        <w:t>
     1-н арыздың 13, 14-жолдары тиісті жолдарда арызданушының қазіргі және бұрынғы тіркелген тұрғылықты жерінің мекенжайы көрсетіле отырып, толтырылады. 14-жол тіркелген жерін өзгерткен және Қазақстан Республикасына тұрақты тұру үшін қайтып оралған кезде толтырылады.</w:t>
      </w:r>
      <w:r>
        <w:br/>
      </w:r>
      <w:r>
        <w:rPr>
          <w:rFonts w:ascii="Times New Roman"/>
          <w:b w:val="false"/>
          <w:i w:val="false"/>
          <w:color w:val="000000"/>
          <w:sz w:val="28"/>
        </w:rPr>
        <w:t>
     1-н арыздың 15-жолы Қазақстан Республикасының азаматтығын қабылдаған адамдарды ресімдеу кезінде толтырылады. Тиісті жолдарда арызданушы бұрын азаматы болған ел және азаматтықты қабылдау туралы анықтамаға сәйкес Қазақстан Республикасының азаматтығын қабылдаған күні көрсетіледі.</w:t>
      </w:r>
      <w:r>
        <w:br/>
      </w:r>
      <w:r>
        <w:rPr>
          <w:rFonts w:ascii="Times New Roman"/>
          <w:b w:val="false"/>
          <w:i w:val="false"/>
          <w:color w:val="000000"/>
          <w:sz w:val="28"/>
        </w:rPr>
        <w:t>
     1-н арыздың 16-жолы арызданушының отбасы жағдайына сәйкес 1, 2, 3, 4 кодтарын қою арқылы толтырылады. 2 кодын қою кезінде жұбайының тегі, аты, әкесінің аты, некенің тіркелген күні және тіркеген орган, жұбайлардың некеге тұрғанға дейінгі тегі жазылады.</w:t>
      </w:r>
      <w:r>
        <w:br/>
      </w:r>
      <w:r>
        <w:rPr>
          <w:rFonts w:ascii="Times New Roman"/>
          <w:b w:val="false"/>
          <w:i w:val="false"/>
          <w:color w:val="000000"/>
          <w:sz w:val="28"/>
        </w:rPr>
        <w:t>
     1-н арыздағы 17-жолының тиісті жолдарға 16 жасқа дейінгі балалардың тегі, аты, әкесінің аты жазылады. Егер арызданушының 16 жасқа дейінгі балалары үштен көп болса, олар туралы мәлімет 1-н арызға жапсырылатын "17-жолға қосымша" деген жазба енгізілген бөлек парақта жазылады.</w:t>
      </w:r>
      <w:r>
        <w:br/>
      </w:r>
      <w:r>
        <w:rPr>
          <w:rFonts w:ascii="Times New Roman"/>
          <w:b w:val="false"/>
          <w:i w:val="false"/>
          <w:color w:val="000000"/>
          <w:sz w:val="28"/>
        </w:rPr>
        <w:t>
     1-н арыздың 18, 19-жолдарында ата-анасының тегі, аты, әкесінің аты және олардың туған күні жазылады. Арызданушыда ата-анасы туралы қандай да бір мәлімет болмаған жағдайда осы мәліметтерге тиісті жолдар толтырылмайды. Ата-анасының бірі немесе екеуі туралы мәліметтер мүлде болмаған жағдайда тиісті жолда "МӘЛІМЕТТЕР ЖОҚ" деген жазба жазылады.</w:t>
      </w:r>
      <w:r>
        <w:br/>
      </w:r>
      <w:r>
        <w:rPr>
          <w:rFonts w:ascii="Times New Roman"/>
          <w:b w:val="false"/>
          <w:i w:val="false"/>
          <w:color w:val="000000"/>
          <w:sz w:val="28"/>
        </w:rPr>
        <w:t>
     1-н арыздың 20-жолында құжатты беретін қызметкер паспорттың нөмірін және дайындалған күнін, иесінің құжаттарды алған күнін, оның қолын, қызметкердің тегі мен қолын көрсетеді.</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26"/>
    <w:bookmarkStart w:name="z28" w:id="27"/>
    <w:p>
      <w:pPr>
        <w:spacing w:after="0"/>
        <w:ind w:left="0"/>
        <w:jc w:val="both"/>
      </w:pPr>
      <w:r>
        <w:rPr>
          <w:rFonts w:ascii="Times New Roman"/>
          <w:b w:val="false"/>
          <w:i w:val="false"/>
          <w:color w:val="000000"/>
          <w:sz w:val="28"/>
        </w:rPr>
        <w:t>
     18. Құжаттар үшін төлем туралы түбіртектерде 1-н арыздардың нөмірлері жазылады. Түбіртектер ревизиялық-қаржылық тексеріс өткізілгенге дейін 1-н арыздар ресімделген жері бойынша әділет органдарында сақталуы тиіс, содан кейін қатаң есептегі бланкілердің ревизия актісінде құжаттардың жалпы сомасын көрсете отырып жойылады.</w:t>
      </w:r>
    </w:p>
    <w:bookmarkEnd w:id="27"/>
    <w:bookmarkStart w:name="z29" w:id="28"/>
    <w:p>
      <w:pPr>
        <w:spacing w:after="0"/>
        <w:ind w:left="0"/>
        <w:jc w:val="both"/>
      </w:pPr>
      <w:r>
        <w:rPr>
          <w:rFonts w:ascii="Times New Roman"/>
          <w:b w:val="false"/>
          <w:i w:val="false"/>
          <w:color w:val="000000"/>
          <w:sz w:val="28"/>
        </w:rPr>
        <w:t>
     19. Жеке басын куәландыратын құжатты алуға 1-н арызды ресімдеген күннен бастап 2 ай мерзімнен кешіктірілмей беріледі.</w:t>
      </w:r>
      <w:r>
        <w:br/>
      </w:r>
      <w:r>
        <w:rPr>
          <w:rFonts w:ascii="Times New Roman"/>
          <w:b w:val="false"/>
          <w:i w:val="false"/>
          <w:color w:val="000000"/>
          <w:sz w:val="28"/>
        </w:rPr>
        <w:t>
      Азаматтардың өтініші бойынша, жеке басты куәландыратын құжатты қысқалау мерзімде алу үшін, құжаттарды ақылы негізде жеделдетіп әзірлеуді қолдану мүмкін.</w:t>
      </w:r>
      <w:r>
        <w:br/>
      </w:r>
      <w:r>
        <w:rPr>
          <w:rFonts w:ascii="Times New Roman"/>
          <w:b w:val="false"/>
          <w:i w:val="false"/>
          <w:color w:val="000000"/>
          <w:sz w:val="28"/>
        </w:rPr>
        <w:t>
</w:t>
      </w:r>
      <w:r>
        <w:rPr>
          <w:rFonts w:ascii="Times New Roman"/>
          <w:b w:val="false"/>
          <w:i w:val="false"/>
          <w:color w:val="ff0000"/>
          <w:sz w:val="28"/>
        </w:rPr>
        <w:t>      Ескерту: 19-тармаққа өзгерту енгізілді - ҚР Әділет министрлігінің 2005 жылғы 18 маусымдағы N 160</w:t>
      </w:r>
      <w:r>
        <w:rPr>
          <w:rFonts w:ascii="Times New Roman"/>
          <w:b w:val="false"/>
          <w:i w:val="false"/>
          <w:color w:val="000000"/>
          <w:sz w:val="28"/>
        </w:rPr>
        <w:t xml:space="preserve"> бұйрығымен</w:t>
      </w:r>
      <w:r>
        <w:rPr>
          <w:rFonts w:ascii="Times New Roman"/>
          <w:b w:val="false"/>
          <w:i w:val="false"/>
          <w:color w:val="ff0000"/>
          <w:sz w:val="28"/>
        </w:rPr>
        <w:t xml:space="preserve"> (қолданысқа енгізілу тәртібін 2-тармақтан қараңыз).</w:t>
      </w:r>
    </w:p>
    <w:bookmarkEnd w:id="28"/>
    <w:bookmarkStart w:name="z30" w:id="29"/>
    <w:p>
      <w:pPr>
        <w:spacing w:after="0"/>
        <w:ind w:left="0"/>
        <w:jc w:val="both"/>
      </w:pPr>
      <w:r>
        <w:rPr>
          <w:rFonts w:ascii="Times New Roman"/>
          <w:b w:val="false"/>
          <w:i w:val="false"/>
          <w:color w:val="000000"/>
          <w:sz w:val="28"/>
        </w:rPr>
        <w:t>
     20. Ресімделген 1-н арыздарды әділет органдары құжаттарды дайындауға мынадай тәртіппен жібереді:</w:t>
      </w:r>
      <w:r>
        <w:br/>
      </w:r>
      <w:r>
        <w:rPr>
          <w:rFonts w:ascii="Times New Roman"/>
          <w:b w:val="false"/>
          <w:i w:val="false"/>
          <w:color w:val="000000"/>
          <w:sz w:val="28"/>
        </w:rPr>
        <w:t>
     Ресімделген 1-н арыздарға әділет органдарының аудандық және қалалық құжаттандыру және тіркеу бөлімшелері 3 дана тізілім (</w:t>
      </w:r>
      <w:r>
        <w:rPr>
          <w:rFonts w:ascii="Times New Roman"/>
          <w:b w:val="false"/>
          <w:i w:val="false"/>
          <w:color w:val="000000"/>
          <w:sz w:val="28"/>
        </w:rPr>
        <w:t>7-қосымша</w:t>
      </w:r>
      <w:r>
        <w:rPr>
          <w:rFonts w:ascii="Times New Roman"/>
          <w:b w:val="false"/>
          <w:i w:val="false"/>
          <w:color w:val="000000"/>
          <w:sz w:val="28"/>
        </w:rPr>
        <w:t>) толтырады, онда 1-н арыздың нөмірі, арызданушының тегі, аты, әкесінің аты, толтырған күні, тізілімге енгізілген 1-н арыздардың саны (оның ішінде жеке куәліксіз паспорттарды дайындауға, жеке куәлікпен бірге паспорттарды дайындауға, тек жеке куәлікті дайындауға жеке-жеке) көрсетіледі.</w:t>
      </w:r>
      <w:r>
        <w:br/>
      </w:r>
      <w:r>
        <w:rPr>
          <w:rFonts w:ascii="Times New Roman"/>
          <w:b w:val="false"/>
          <w:i w:val="false"/>
          <w:color w:val="000000"/>
          <w:sz w:val="28"/>
        </w:rPr>
        <w:t>
     Тізілімнің екі данасы 1-н арыздарымен бірге облыстардың, Астана, Алматы қалаларының Әділет департаментіне жіберіледі.</w:t>
      </w:r>
      <w:r>
        <w:br/>
      </w:r>
      <w:r>
        <w:rPr>
          <w:rFonts w:ascii="Times New Roman"/>
          <w:b w:val="false"/>
          <w:i w:val="false"/>
          <w:color w:val="000000"/>
          <w:sz w:val="28"/>
        </w:rPr>
        <w:t>
     Облыстардың, Астана, Алматы қалаларының Әділет департаменті аудандық, қалалық бөлімшелерінен алған тізілімдер мен 1-н арыздарының негізінде аудандық, қалалық құжаттандыру және тіркеу бөлімшесінің атауын, аудандық, қалалық тізілімдердің шығыс нөмірлерін және толтырылған күнін, олардағы 1-н арыздардың санын көрсете отырып, 3 данада тізілімдер жинағын (</w:t>
      </w:r>
      <w:r>
        <w:rPr>
          <w:rFonts w:ascii="Times New Roman"/>
          <w:b w:val="false"/>
          <w:i w:val="false"/>
          <w:color w:val="000000"/>
          <w:sz w:val="28"/>
        </w:rPr>
        <w:t>8-қосымша</w:t>
      </w:r>
      <w:r>
        <w:rPr>
          <w:rFonts w:ascii="Times New Roman"/>
          <w:b w:val="false"/>
          <w:i w:val="false"/>
          <w:color w:val="000000"/>
          <w:sz w:val="28"/>
        </w:rPr>
        <w:t>) толтырады.</w:t>
      </w:r>
      <w:r>
        <w:br/>
      </w:r>
      <w:r>
        <w:rPr>
          <w:rFonts w:ascii="Times New Roman"/>
          <w:b w:val="false"/>
          <w:i w:val="false"/>
          <w:color w:val="000000"/>
          <w:sz w:val="28"/>
        </w:rPr>
        <w:t>
     Тізілімдер жинағының екі данасына аудандық, қалалық бөлімшелерінің тізілімінің екінші данасын қоса бере отырып, Әділет департаменті бөлімінің бастығы қол қояды және ол ҚР ӘдМ ТҚК-не жіберіледі.</w:t>
      </w:r>
      <w:r>
        <w:br/>
      </w:r>
      <w:r>
        <w:rPr>
          <w:rFonts w:ascii="Times New Roman"/>
          <w:b w:val="false"/>
          <w:i w:val="false"/>
          <w:color w:val="000000"/>
          <w:sz w:val="28"/>
        </w:rPr>
        <w:t>
     Тізілімдер жинағының бір данасы және қалалық, аудандық бөлімшенің тізілімінің бір данасы соңғы ревизия жүргізілгеннен кейін 3 жылдан артық мерзімге сақтау үшін Департаменттің жеке номенклатуралық ісіне тігіледі.</w:t>
      </w:r>
      <w:r>
        <w:br/>
      </w:r>
      <w:r>
        <w:rPr>
          <w:rFonts w:ascii="Times New Roman"/>
          <w:b w:val="false"/>
          <w:i w:val="false"/>
          <w:color w:val="000000"/>
          <w:sz w:val="28"/>
        </w:rPr>
        <w:t>
     Облыстардағы, Астана, Алматы қалаларындағы Әділет департаменттерін тексерген кезде анықталған 1-н арыздар пысықтау үшін қайтарылуы тиіс, аудандық, қалалық бөлімшелердің тізілімдерінен алынады және тізілімдер жинағын құрастырған кезде есепке алынбайды.</w:t>
      </w:r>
      <w:r>
        <w:br/>
      </w:r>
      <w:r>
        <w:rPr>
          <w:rFonts w:ascii="Times New Roman"/>
          <w:b w:val="false"/>
          <w:i w:val="false"/>
          <w:color w:val="000000"/>
          <w:sz w:val="28"/>
        </w:rPr>
        <w:t>
     ҚР ӘдМ ТҚК-сі 1-н арыздардың дұрыс толтырылуын тексеруді жүзеге асырады, сондай-ақ деректер базасындағы адам туралы мәліметтердің сәйкес келмеуіне байланысты "АӨО" РМК-дан 1-н арыздарды қайтару кезінде негізсіз құжаттандыру фактілерін анықтау жөніндегі жұмысты жүргізеді.</w:t>
      </w:r>
      <w:r>
        <w:br/>
      </w:r>
      <w:r>
        <w:rPr>
          <w:rFonts w:ascii="Times New Roman"/>
          <w:b w:val="false"/>
          <w:i w:val="false"/>
          <w:color w:val="000000"/>
          <w:sz w:val="28"/>
        </w:rPr>
        <w:t>
     1-н арыздарды аудандық, қалалық бөлімшенің тізілімімен және Әділет департаменті бөлімінің тізілімдер жинағымен бірге ҚР ӘдМ ТҚК-нен құжаттарды дайындау үшін "АӨО" РМК-ның өндірісіне береді, 1-н арыздар мен құжаттармен бірге одан әрі облыстардың, Астана, Алматы қалаларының Әділет департаменттеріне жіберу үшін қайтарылады.</w:t>
      </w:r>
    </w:p>
    <w:bookmarkEnd w:id="29"/>
    <w:bookmarkStart w:name="z31" w:id="30"/>
    <w:p>
      <w:pPr>
        <w:spacing w:after="0"/>
        <w:ind w:left="0"/>
        <w:jc w:val="both"/>
      </w:pPr>
      <w:r>
        <w:rPr>
          <w:rFonts w:ascii="Times New Roman"/>
          <w:b w:val="false"/>
          <w:i w:val="false"/>
          <w:color w:val="000000"/>
          <w:sz w:val="28"/>
        </w:rPr>
        <w:t>
     21. Жеке куәліктер мен паспорттарды "АӨО" РМК-да дайындау 1-н арыздардың өндіріске келіп түскен күнінен бастап 15 күнге дейінгі мерзімді құрайды. Құжаттарды басып шығару кезегін ҚР ӘдМ ТҚК-сі айқындайды.</w:t>
      </w:r>
      <w:r>
        <w:br/>
      </w:r>
      <w:r>
        <w:rPr>
          <w:rFonts w:ascii="Times New Roman"/>
          <w:b w:val="false"/>
          <w:i w:val="false"/>
          <w:color w:val="000000"/>
          <w:sz w:val="28"/>
        </w:rPr>
        <w:t>
     Келіп түскен 1-н арыздар ішінен құжаттарды бірінші кезекте басып шығару қажет болған жағдайда ҚР ӘдМ ТҚК-сі алғаны туралы белгі жасай отырып, тізілімнен осы арыздарды алады және осы 1-н арыздарды "АӨО" РМК-ға өндіріске жіберуге жеке тізілімдер (</w:t>
      </w:r>
      <w:r>
        <w:rPr>
          <w:rFonts w:ascii="Times New Roman"/>
          <w:b w:val="false"/>
          <w:i w:val="false"/>
          <w:color w:val="000000"/>
          <w:sz w:val="28"/>
        </w:rPr>
        <w:t>9 қосымша</w:t>
      </w:r>
      <w:r>
        <w:rPr>
          <w:rFonts w:ascii="Times New Roman"/>
          <w:b w:val="false"/>
          <w:i w:val="false"/>
          <w:color w:val="000000"/>
          <w:sz w:val="28"/>
        </w:rPr>
        <w:t>) жасайды.</w:t>
      </w:r>
      <w:r>
        <w:br/>
      </w:r>
      <w:r>
        <w:rPr>
          <w:rFonts w:ascii="Times New Roman"/>
          <w:b w:val="false"/>
          <w:i w:val="false"/>
          <w:color w:val="000000"/>
          <w:sz w:val="28"/>
        </w:rPr>
        <w:t>
</w:t>
      </w:r>
      <w:r>
        <w:rPr>
          <w:rFonts w:ascii="Times New Roman"/>
          <w:b w:val="false"/>
          <w:i w:val="false"/>
          <w:color w:val="ff0000"/>
          <w:sz w:val="28"/>
        </w:rPr>
        <w:t>      Ескерту: 21-тармаққа өзгерту енгізілді - ҚР Әділет министрлігінің 2005 жылғы 18 маусымдағы N 160</w:t>
      </w:r>
      <w:r>
        <w:rPr>
          <w:rFonts w:ascii="Times New Roman"/>
          <w:b w:val="false"/>
          <w:i w:val="false"/>
          <w:color w:val="000000"/>
          <w:sz w:val="28"/>
        </w:rPr>
        <w:t xml:space="preserve"> бұйрығымен</w:t>
      </w:r>
      <w:r>
        <w:rPr>
          <w:rFonts w:ascii="Times New Roman"/>
          <w:b w:val="false"/>
          <w:i w:val="false"/>
          <w:color w:val="ff0000"/>
          <w:sz w:val="28"/>
        </w:rPr>
        <w:t xml:space="preserve"> (қолданысқа енгізілу тәртібін 2-тармақтан қараңыз)</w:t>
      </w:r>
      <w:r>
        <w:rPr>
          <w:rFonts w:ascii="Times New Roman"/>
          <w:b w:val="false"/>
          <w:i w:val="false"/>
          <w:color w:val="000000"/>
          <w:sz w:val="28"/>
        </w:rPr>
        <w:t>.</w:t>
      </w:r>
    </w:p>
    <w:bookmarkEnd w:id="30"/>
    <w:bookmarkStart w:name="z32" w:id="31"/>
    <w:p>
      <w:pPr>
        <w:spacing w:after="0"/>
        <w:ind w:left="0"/>
        <w:jc w:val="both"/>
      </w:pPr>
      <w:r>
        <w:rPr>
          <w:rFonts w:ascii="Times New Roman"/>
          <w:b w:val="false"/>
          <w:i w:val="false"/>
          <w:color w:val="000000"/>
          <w:sz w:val="28"/>
        </w:rPr>
        <w:t>
     22. Жіберілген қателері үшін ҚР ӘдМ ТҚК-сі пысықтауға қайтарған 1-н арыздар облыстық, Астана, Алматы қалаларының Әділет департаменттеріне түскен күннен кейін кемінде 10 күн мерзімде пысықталуы керек, мұнан кейін олар құжаттарды дайындауға жеке тізілімдермен жіберіледі. Бұл ретте ілеспе хатта пысықтауға қайтарылған осы 1-н арыздар тізілімдерінің бұрынғы шығыс нөмірлері міндетті түрде көрсетіледі (әрбір 1-н арыз бойынша шығыс N жеке көрсетілуі қажет). Пысықтауға қайтарылған 1-н арыздар тіркеу журналында (</w:t>
      </w:r>
      <w:r>
        <w:rPr>
          <w:rFonts w:ascii="Times New Roman"/>
          <w:b w:val="false"/>
          <w:i w:val="false"/>
          <w:color w:val="000000"/>
          <w:sz w:val="28"/>
        </w:rPr>
        <w:t>10-қосымша</w:t>
      </w:r>
      <w:r>
        <w:rPr>
          <w:rFonts w:ascii="Times New Roman"/>
          <w:b w:val="false"/>
          <w:i w:val="false"/>
          <w:color w:val="000000"/>
          <w:sz w:val="28"/>
        </w:rPr>
        <w:t>) ескеріледі.</w:t>
      </w:r>
      <w:r>
        <w:br/>
      </w:r>
      <w:r>
        <w:rPr>
          <w:rFonts w:ascii="Times New Roman"/>
          <w:b w:val="false"/>
          <w:i w:val="false"/>
          <w:color w:val="000000"/>
          <w:sz w:val="28"/>
        </w:rPr>
        <w:t>
     1-н арыздар бойынша құжаттар пысықтаудан кейін және жазбалардың дәлсіздігі бойынша "АӨО" РМК-да бірінші кезекте дайындалуы тиіс.</w:t>
      </w:r>
    </w:p>
    <w:bookmarkEnd w:id="31"/>
    <w:bookmarkStart w:name="z33" w:id="32"/>
    <w:p>
      <w:pPr>
        <w:spacing w:after="0"/>
        <w:ind w:left="0"/>
        <w:jc w:val="both"/>
      </w:pPr>
      <w:r>
        <w:rPr>
          <w:rFonts w:ascii="Times New Roman"/>
          <w:b w:val="false"/>
          <w:i w:val="false"/>
          <w:color w:val="000000"/>
          <w:sz w:val="28"/>
        </w:rPr>
        <w:t>
     23. Дайындалған жеке куәліктер мен паспорттарды облыстық, Астана, Алматы қалаларының Әділет департаментіне жіберу кезінде ҚР ӘдМ ТҚК-сі 2 данада тізілім құрастырады (</w:t>
      </w:r>
      <w:r>
        <w:rPr>
          <w:rFonts w:ascii="Times New Roman"/>
          <w:b w:val="false"/>
          <w:i w:val="false"/>
          <w:color w:val="000000"/>
          <w:sz w:val="28"/>
        </w:rPr>
        <w:t>11 қосымша</w:t>
      </w:r>
      <w:r>
        <w:rPr>
          <w:rFonts w:ascii="Times New Roman"/>
          <w:b w:val="false"/>
          <w:i w:val="false"/>
          <w:color w:val="000000"/>
          <w:sz w:val="28"/>
        </w:rPr>
        <w:t>). Бір данасы ҚР ӘдМ ТҚК-да қалады, ал тізілімнің екінші данасы тізілімге енгізілген басылып шыққан қосымшасымен ("АӨО" РМК диспатчы) 1-н арыздармен және дайындалған құжаттармен бірге облыстық, Астана, Алматы қалаларының Әділет департаменттеріне жіберіледі.</w:t>
      </w:r>
    </w:p>
    <w:bookmarkEnd w:id="32"/>
    <w:bookmarkStart w:name="z34" w:id="33"/>
    <w:p>
      <w:pPr>
        <w:spacing w:after="0"/>
        <w:ind w:left="0"/>
        <w:jc w:val="both"/>
      </w:pPr>
      <w:r>
        <w:rPr>
          <w:rFonts w:ascii="Times New Roman"/>
          <w:b w:val="false"/>
          <w:i w:val="false"/>
          <w:color w:val="000000"/>
          <w:sz w:val="28"/>
        </w:rPr>
        <w:t>
     24. Облыстық, Астана, Алматы қалаларының Әділет департаменттері ҚР ӘдМ ТҚК-дан келіп түскен 1-н арыздар мен дайындалған құжаттардың тізілімін тіркеу журналында (</w:t>
      </w:r>
      <w:r>
        <w:rPr>
          <w:rFonts w:ascii="Times New Roman"/>
          <w:b w:val="false"/>
          <w:i w:val="false"/>
          <w:color w:val="000000"/>
          <w:sz w:val="28"/>
        </w:rPr>
        <w:t>12 қосымша</w:t>
      </w:r>
      <w:r>
        <w:rPr>
          <w:rFonts w:ascii="Times New Roman"/>
          <w:b w:val="false"/>
          <w:i w:val="false"/>
          <w:color w:val="000000"/>
          <w:sz w:val="28"/>
        </w:rPr>
        <w:t>) тіркейді. Келіп түскен 1-н арыздар және дайындалған құжаттар аудандық, қалалық бөлімшелерге бөлінеді және оларға тізілім бойынша беріледі (</w:t>
      </w:r>
      <w:r>
        <w:rPr>
          <w:rFonts w:ascii="Times New Roman"/>
          <w:b w:val="false"/>
          <w:i w:val="false"/>
          <w:color w:val="000000"/>
          <w:sz w:val="28"/>
        </w:rPr>
        <w:t>13 қосымша</w:t>
      </w:r>
      <w:r>
        <w:rPr>
          <w:rFonts w:ascii="Times New Roman"/>
          <w:b w:val="false"/>
          <w:i w:val="false"/>
          <w:color w:val="000000"/>
          <w:sz w:val="28"/>
        </w:rPr>
        <w:t>). Тізілімдер жеке номенклатуралық іске түзіледі.</w:t>
      </w:r>
    </w:p>
    <w:bookmarkEnd w:id="33"/>
    <w:bookmarkStart w:name="z35" w:id="34"/>
    <w:p>
      <w:pPr>
        <w:spacing w:after="0"/>
        <w:ind w:left="0"/>
        <w:jc w:val="both"/>
      </w:pPr>
      <w:r>
        <w:rPr>
          <w:rFonts w:ascii="Times New Roman"/>
          <w:b w:val="false"/>
          <w:i w:val="false"/>
          <w:color w:val="000000"/>
          <w:sz w:val="28"/>
        </w:rPr>
        <w:t>
     25. Келіп түскен тізілімдер және дайындалған құжаттармен бірге 1-н арыздар аудандық, қалалық әділет органдарында есепке алу журналында тіркелінеді (12 қосымша). Тізілімдер ревизиядан кейін кемінде 3 жыл сақтау мерзімімен жеке номенклатуралық іске тігіледі.</w:t>
      </w:r>
    </w:p>
    <w:bookmarkEnd w:id="34"/>
    <w:bookmarkStart w:name="z36" w:id="35"/>
    <w:p>
      <w:pPr>
        <w:spacing w:after="0"/>
        <w:ind w:left="0"/>
        <w:jc w:val="both"/>
      </w:pPr>
      <w:r>
        <w:rPr>
          <w:rFonts w:ascii="Times New Roman"/>
          <w:b w:val="false"/>
          <w:i w:val="false"/>
          <w:color w:val="000000"/>
          <w:sz w:val="28"/>
        </w:rPr>
        <w:t>
     26. Дайындалған құжаттарды арызданушылардың қолына уақытылы беруді бақылауды әділет органдарының құжаттандыру және тіркеу бөлімдерінің қызметкерлері жүзеге асырады.</w:t>
      </w:r>
    </w:p>
    <w:bookmarkEnd w:id="35"/>
    <w:bookmarkStart w:name="z37" w:id="36"/>
    <w:p>
      <w:pPr>
        <w:spacing w:after="0"/>
        <w:ind w:left="0"/>
        <w:jc w:val="both"/>
      </w:pPr>
      <w:r>
        <w:rPr>
          <w:rFonts w:ascii="Times New Roman"/>
          <w:b w:val="false"/>
          <w:i w:val="false"/>
          <w:color w:val="000000"/>
          <w:sz w:val="28"/>
        </w:rPr>
        <w:t>
     27. Берілген жеке куәліктер, паспорттарға арналған 1-н арыздар әділет органдарында арнайы картотекаларда сақталады.</w:t>
      </w:r>
      <w:r>
        <w:br/>
      </w:r>
      <w:r>
        <w:rPr>
          <w:rFonts w:ascii="Times New Roman"/>
          <w:b w:val="false"/>
          <w:i w:val="false"/>
          <w:color w:val="000000"/>
          <w:sz w:val="28"/>
        </w:rPr>
        <w:t>
     1-н арыздарының картотекаларда сақтау мерзімі - 75 жыл.</w:t>
      </w:r>
    </w:p>
    <w:bookmarkEnd w:id="36"/>
    <w:bookmarkStart w:name="z38" w:id="37"/>
    <w:p>
      <w:pPr>
        <w:spacing w:after="0"/>
        <w:ind w:left="0"/>
        <w:jc w:val="both"/>
      </w:pPr>
      <w:r>
        <w:rPr>
          <w:rFonts w:ascii="Times New Roman"/>
          <w:b w:val="false"/>
          <w:i w:val="false"/>
          <w:color w:val="000000"/>
          <w:sz w:val="28"/>
        </w:rPr>
        <w:t>
     28. Картотека оларды ресімдеу және азаматтардың тіркелу жері бойынша әділет органдарының өрт-күзеттік сигнализациямен жабдықталған, терезелері торланған, қалың қабырғамен сенімді жабылған, темір есікпен қапталған жеке оқшауланған үй-жайларда орналасуы қажет.</w:t>
      </w:r>
      <w:r>
        <w:br/>
      </w:r>
      <w:r>
        <w:rPr>
          <w:rFonts w:ascii="Times New Roman"/>
          <w:b w:val="false"/>
          <w:i w:val="false"/>
          <w:color w:val="000000"/>
          <w:sz w:val="28"/>
        </w:rPr>
        <w:t>
     Дайындалған құжаттарға арналған 1-н арыздарды жоғалтпас үшін картотекамен жұмыс істеу үшін оның сақталуына жауап беретін функционалды міндеттер жүктелетін қызметкерлер бөлінеді. Функционалдық міндеттеріне осы жұмыстар жатпайтын қызметкерлердің картотекаға кіруіне үзілді-кесілді тыйым салынады.</w:t>
      </w:r>
      <w:r>
        <w:br/>
      </w:r>
      <w:r>
        <w:rPr>
          <w:rFonts w:ascii="Times New Roman"/>
          <w:b w:val="false"/>
          <w:i w:val="false"/>
          <w:color w:val="000000"/>
          <w:sz w:val="28"/>
        </w:rPr>
        <w:t>
     1-н арызды картотекаға орналастыру құжаттарды иелеріне беру фактісі тексерілгеннен кейін және 2-н журналмен салыстырып тексерілгеннен кейін жүргізіледі.</w:t>
      </w:r>
      <w:r>
        <w:br/>
      </w:r>
      <w:r>
        <w:rPr>
          <w:rFonts w:ascii="Times New Roman"/>
          <w:b w:val="false"/>
          <w:i w:val="false"/>
          <w:color w:val="000000"/>
          <w:sz w:val="28"/>
        </w:rPr>
        <w:t>
     1-н арызды картотекаға орналастыру қатаң түрде әліпби ретімен жүргізіледі. Тегі бірдей әріптен басталатын адамдардың 1-н арызы теріліп алынады және тегінің екінші әрпі бойынша, одан кейін үшінші т.с.с. алфавит ретімен орналастырылады.</w:t>
      </w:r>
      <w:r>
        <w:br/>
      </w:r>
      <w:r>
        <w:rPr>
          <w:rFonts w:ascii="Times New Roman"/>
          <w:b w:val="false"/>
          <w:i w:val="false"/>
          <w:color w:val="000000"/>
          <w:sz w:val="28"/>
        </w:rPr>
        <w:t>
     Мысалы: Абдықалықов, Авдеев, Ағыбергенов;</w:t>
      </w:r>
      <w:r>
        <w:br/>
      </w:r>
      <w:r>
        <w:rPr>
          <w:rFonts w:ascii="Times New Roman"/>
          <w:b w:val="false"/>
          <w:i w:val="false"/>
          <w:color w:val="000000"/>
          <w:sz w:val="28"/>
        </w:rPr>
        <w:t>
     Базаров, Баитов, Бақтұрсынов және т.б.</w:t>
      </w:r>
      <w:r>
        <w:br/>
      </w:r>
      <w:r>
        <w:rPr>
          <w:rFonts w:ascii="Times New Roman"/>
          <w:b w:val="false"/>
          <w:i w:val="false"/>
          <w:color w:val="000000"/>
          <w:sz w:val="28"/>
        </w:rPr>
        <w:t>
     Тегі бірдей адамдардың 1-н арыздары картотекаға аты мен әкесінің аты бойынша әліпби ретін сақтай отырып орналастырылады.</w:t>
      </w:r>
      <w:r>
        <w:br/>
      </w:r>
      <w:r>
        <w:rPr>
          <w:rFonts w:ascii="Times New Roman"/>
          <w:b w:val="false"/>
          <w:i w:val="false"/>
          <w:color w:val="000000"/>
          <w:sz w:val="28"/>
        </w:rPr>
        <w:t>
     Мысалы. Азаров Алексей Антонович, Азаров Алексей Артемович, Азаров Алексей Васильевич және т.б.</w:t>
      </w:r>
      <w:r>
        <w:br/>
      </w:r>
      <w:r>
        <w:rPr>
          <w:rFonts w:ascii="Times New Roman"/>
          <w:b w:val="false"/>
          <w:i w:val="false"/>
          <w:color w:val="000000"/>
          <w:sz w:val="28"/>
        </w:rPr>
        <w:t>
     1-н арызда тегі, аты, әкесінің аты бірдей болған жағдайда туған жылы бойынша өсуі ретімен, одан кейін туған жерінің қала, аудан, елді мекендері бойынша әліпби ретімен орналастырылады.</w:t>
      </w:r>
      <w:r>
        <w:br/>
      </w:r>
      <w:r>
        <w:rPr>
          <w:rFonts w:ascii="Times New Roman"/>
          <w:b w:val="false"/>
          <w:i w:val="false"/>
          <w:color w:val="000000"/>
          <w:sz w:val="28"/>
        </w:rPr>
        <w:t>
     Мысалы: Баринов Аркадий Исаевич, 1966 жылы туған,</w:t>
      </w:r>
      <w:r>
        <w:br/>
      </w:r>
      <w:r>
        <w:rPr>
          <w:rFonts w:ascii="Times New Roman"/>
          <w:b w:val="false"/>
          <w:i w:val="false"/>
          <w:color w:val="000000"/>
          <w:sz w:val="28"/>
        </w:rPr>
        <w:t>
     Баринов Аркадий Исаевич, 1963 жылы туған, туған жері Алматы,</w:t>
      </w:r>
      <w:r>
        <w:br/>
      </w:r>
      <w:r>
        <w:rPr>
          <w:rFonts w:ascii="Times New Roman"/>
          <w:b w:val="false"/>
          <w:i w:val="false"/>
          <w:color w:val="000000"/>
          <w:sz w:val="28"/>
        </w:rPr>
        <w:t>
     Баринов Аркадий Исаевич, 1963 жылы туған, туған жері Балқаш.</w:t>
      </w:r>
      <w:r>
        <w:br/>
      </w:r>
      <w:r>
        <w:rPr>
          <w:rFonts w:ascii="Times New Roman"/>
          <w:b w:val="false"/>
          <w:i w:val="false"/>
          <w:color w:val="000000"/>
          <w:sz w:val="28"/>
        </w:rPr>
        <w:t>
     Сол сияқты мемлекеттік тілде толтырылған 1-н арыздар мынадай тәртіппен алфавит бойынша орналастырылады:</w:t>
      </w:r>
      <w:r>
        <w:br/>
      </w:r>
      <w:r>
        <w:rPr>
          <w:rFonts w:ascii="Times New Roman"/>
          <w:b w:val="false"/>
          <w:i w:val="false"/>
          <w:color w:val="000000"/>
          <w:sz w:val="28"/>
        </w:rPr>
        <w:t>
     Ә әрпі А әрпіне орналастырылады, бұдан әрі сәйкесінше:</w:t>
      </w:r>
      <w:r>
        <w:br/>
      </w:r>
      <w:r>
        <w:rPr>
          <w:rFonts w:ascii="Times New Roman"/>
          <w:b w:val="false"/>
          <w:i w:val="false"/>
          <w:color w:val="000000"/>
          <w:sz w:val="28"/>
        </w:rPr>
        <w:t>
     Ғ-Г; І-И; Қ-К; Ң-Н; Ө-О; Ү-Ұ-У; Һ-Х.</w:t>
      </w:r>
      <w:r>
        <w:br/>
      </w:r>
      <w:r>
        <w:rPr>
          <w:rFonts w:ascii="Times New Roman"/>
          <w:b w:val="false"/>
          <w:i w:val="false"/>
          <w:color w:val="000000"/>
          <w:sz w:val="28"/>
        </w:rPr>
        <w:t>
     1-н арыздарды анықтама алу, көшірмесін түсіріп алу, қызметтік белгілер қою үшін картотекадан алуға 1 жұмыс күннен артық мерзімге алуға жол берілмейді. Уақытша алынған 1-н арыз жұмыс күнінің соңында картотекаға қайтарылуы керек. 1-н арызды картотекадан уақытша алған кезде алынған 1-н арыздың орнына 1-н арызды алу себебі және күні, 1-н арыз уақытша қолында болатын адамның тегі мен лауазымы жазылған қызметкердің қолымен куәландырылған 1-н арыздың көшірмесі салынады. 1-н арызды басқа мемлекеттік органдарға беруге тыйым салынады.</w:t>
      </w:r>
      <w:r>
        <w:br/>
      </w:r>
      <w:r>
        <w:rPr>
          <w:rFonts w:ascii="Times New Roman"/>
          <w:b w:val="false"/>
          <w:i w:val="false"/>
          <w:color w:val="000000"/>
          <w:sz w:val="28"/>
        </w:rPr>
        <w:t>
     Азаматтардың құжаттарды жоғалтуымен немесе олардың басқа мемлекеттің азаматтығын қабылдауымен байланысты құзыретті органдарынан хабарламалар мен сұрау салулар түскен кезде әділет органдарының қызметкерлері тиісті белгілер енгізу үшін 1-н арыздардың картотекалары бойынша тексеріс жүргізеді.</w:t>
      </w:r>
    </w:p>
    <w:bookmarkEnd w:id="37"/>
    <w:bookmarkStart w:name="z39" w:id="38"/>
    <w:p>
      <w:pPr>
        <w:spacing w:after="0"/>
        <w:ind w:left="0"/>
        <w:jc w:val="left"/>
      </w:pPr>
      <w:r>
        <w:rPr>
          <w:rFonts w:ascii="Times New Roman"/>
          <w:b/>
          <w:i w:val="false"/>
          <w:color w:val="000000"/>
        </w:rPr>
        <w:t xml:space="preserve"> 
3. Жоғалғандарының орнына жеке куәлік</w:t>
      </w:r>
      <w:r>
        <w:br/>
      </w:r>
      <w:r>
        <w:rPr>
          <w:rFonts w:ascii="Times New Roman"/>
          <w:b/>
          <w:i w:val="false"/>
          <w:color w:val="000000"/>
        </w:rPr>
        <w:t>
пен паспорт беру</w:t>
      </w:r>
    </w:p>
    <w:bookmarkEnd w:id="38"/>
    <w:bookmarkStart w:name="z40" w:id="39"/>
    <w:p>
      <w:pPr>
        <w:spacing w:after="0"/>
        <w:ind w:left="0"/>
        <w:jc w:val="both"/>
      </w:pPr>
      <w:r>
        <w:rPr>
          <w:rFonts w:ascii="Times New Roman"/>
          <w:b w:val="false"/>
          <w:i w:val="false"/>
          <w:color w:val="000000"/>
          <w:sz w:val="28"/>
        </w:rPr>
        <w:t>
     29. Жеке куәлігін, паспортын жоғалтқан азаматтар тіркелген жері бойынша әділет органдарына құжаттарын қайда, қашан және қандай жағдайда жоғалтқанын көрсете отырып, өтініш береді, олардың тіркелген тұрғылықты жерін растайтын азаматтарды тіркеу кітабын, фотосуреттерін ұсынады. Азаматтар жеке куәлігін немесе паспортын жаңа жерге көшкен кезде жоғалтқан жағдайда, жоғалған құжаттарды қайта қалпына келтіруді жаңа тұратын жері бойынша әділет органдары жүргізеді.</w:t>
      </w:r>
      <w:r>
        <w:br/>
      </w:r>
      <w:r>
        <w:rPr>
          <w:rFonts w:ascii="Times New Roman"/>
          <w:b w:val="false"/>
          <w:i w:val="false"/>
          <w:color w:val="000000"/>
          <w:sz w:val="28"/>
        </w:rPr>
        <w:t>
     Егер азамат әділет органының осы бөлімшесінде құжаттандырылған жағдайда, жеке басын куәландыратын құжаттарды жоғалтқаны туралы іс 10 күн мерзім ішінде аяқталуы тиіс.</w:t>
      </w:r>
      <w:r>
        <w:br/>
      </w:r>
      <w:r>
        <w:rPr>
          <w:rFonts w:ascii="Times New Roman"/>
          <w:b w:val="false"/>
          <w:i w:val="false"/>
          <w:color w:val="000000"/>
          <w:sz w:val="28"/>
        </w:rPr>
        <w:t>
     Өтініштер негізінде (</w:t>
      </w:r>
      <w:r>
        <w:rPr>
          <w:rFonts w:ascii="Times New Roman"/>
          <w:b w:val="false"/>
          <w:i w:val="false"/>
          <w:color w:val="000000"/>
          <w:sz w:val="28"/>
        </w:rPr>
        <w:t>14 қосымша</w:t>
      </w:r>
      <w:r>
        <w:rPr>
          <w:rFonts w:ascii="Times New Roman"/>
          <w:b w:val="false"/>
          <w:i w:val="false"/>
          <w:color w:val="000000"/>
          <w:sz w:val="28"/>
        </w:rPr>
        <w:t>) жоғалғаны туралы іс (</w:t>
      </w:r>
      <w:r>
        <w:rPr>
          <w:rFonts w:ascii="Times New Roman"/>
          <w:b w:val="false"/>
          <w:i w:val="false"/>
          <w:color w:val="000000"/>
          <w:sz w:val="28"/>
        </w:rPr>
        <w:t>15 қосымша</w:t>
      </w:r>
      <w:r>
        <w:rPr>
          <w:rFonts w:ascii="Times New Roman"/>
          <w:b w:val="false"/>
          <w:i w:val="false"/>
          <w:color w:val="000000"/>
          <w:sz w:val="28"/>
        </w:rPr>
        <w:t>) жүргізіледі, келешекте материалдар осында жинақталады: құжаттарын жоғалтқаны туралы өтініш беруші адам туралы мәліметтер (</w:t>
      </w:r>
      <w:r>
        <w:rPr>
          <w:rFonts w:ascii="Times New Roman"/>
          <w:b w:val="false"/>
          <w:i w:val="false"/>
          <w:color w:val="000000"/>
          <w:sz w:val="28"/>
        </w:rPr>
        <w:t>16 қосымша</w:t>
      </w:r>
      <w:r>
        <w:rPr>
          <w:rFonts w:ascii="Times New Roman"/>
          <w:b w:val="false"/>
          <w:i w:val="false"/>
          <w:color w:val="000000"/>
          <w:sz w:val="28"/>
        </w:rPr>
        <w:t>), өтініш иесінің түсініктемесі, тұрғындарды есепке алу кітабының көшірмесі, 1-н өтінішінің көшірмесі, жеке басын куәландыратын жоғалған құжаттар туралы материалдарды тексеру жөніндегі қорытынды. Істерге нөмірлер беріледі: алымы - өтініш берушіні тіркеу нөмірі, бөлімі - осы жылғы істердің реттік нөмірі. Жоғалған құжаттарды қалпына келтіру бойынша істер журналда (</w:t>
      </w:r>
      <w:r>
        <w:rPr>
          <w:rFonts w:ascii="Times New Roman"/>
          <w:b w:val="false"/>
          <w:i w:val="false"/>
          <w:color w:val="000000"/>
          <w:sz w:val="28"/>
        </w:rPr>
        <w:t>17 қосымша</w:t>
      </w:r>
      <w:r>
        <w:rPr>
          <w:rFonts w:ascii="Times New Roman"/>
          <w:b w:val="false"/>
          <w:i w:val="false"/>
          <w:color w:val="000000"/>
          <w:sz w:val="28"/>
        </w:rPr>
        <w:t>) тіркеледі.</w:t>
      </w:r>
      <w:r>
        <w:br/>
      </w:r>
      <w:r>
        <w:rPr>
          <w:rFonts w:ascii="Times New Roman"/>
          <w:b w:val="false"/>
          <w:i w:val="false"/>
          <w:color w:val="000000"/>
          <w:sz w:val="28"/>
        </w:rPr>
        <w:t>
     Егер жеке басын куәландыратын құжаттар арызданушының тіркелген жерінен алынбаған болса, осы адамдардың жеке басын куәландыратын құжаттарды растау және олардың жеке басы туралы мәліметтер алу үшін арызданушының фотосуреттерімен қоса олардың берілген жері бойынша әділет органдарына сұрау салынады (</w:t>
      </w:r>
      <w:r>
        <w:rPr>
          <w:rFonts w:ascii="Times New Roman"/>
          <w:b w:val="false"/>
          <w:i w:val="false"/>
          <w:color w:val="000000"/>
          <w:sz w:val="28"/>
        </w:rPr>
        <w:t>18 қосымша</w:t>
      </w:r>
      <w:r>
        <w:rPr>
          <w:rFonts w:ascii="Times New Roman"/>
          <w:b w:val="false"/>
          <w:i w:val="false"/>
          <w:color w:val="000000"/>
          <w:sz w:val="28"/>
        </w:rPr>
        <w:t>).</w:t>
      </w:r>
      <w:r>
        <w:br/>
      </w:r>
      <w:r>
        <w:rPr>
          <w:rFonts w:ascii="Times New Roman"/>
          <w:b w:val="false"/>
          <w:i w:val="false"/>
          <w:color w:val="000000"/>
          <w:sz w:val="28"/>
        </w:rPr>
        <w:t>
     Сұрауда көрсетілген мәліметтер және оған тіркелген фотосуреттер 1-н арыздың деректері және фотосуреттерімен салыстырылады. Сұрау салудың бастамашысына әділет органдарының мөрімен куәландырылған, бір мезгілде 1-н арызында сұрау салудың келуі және сұрау салуды жіберген органның атауы туралы белгі қоя отырып, 1-н арыздың көшірмесімен қоса жауап жіберіледі (</w:t>
      </w:r>
      <w:r>
        <w:rPr>
          <w:rFonts w:ascii="Times New Roman"/>
          <w:b w:val="false"/>
          <w:i w:val="false"/>
          <w:color w:val="000000"/>
          <w:sz w:val="28"/>
        </w:rPr>
        <w:t>19 қосымша</w:t>
      </w:r>
      <w:r>
        <w:rPr>
          <w:rFonts w:ascii="Times New Roman"/>
          <w:b w:val="false"/>
          <w:i w:val="false"/>
          <w:color w:val="000000"/>
          <w:sz w:val="28"/>
        </w:rPr>
        <w:t>).</w:t>
      </w:r>
      <w:r>
        <w:br/>
      </w:r>
      <w:r>
        <w:rPr>
          <w:rFonts w:ascii="Times New Roman"/>
          <w:b w:val="false"/>
          <w:i w:val="false"/>
          <w:color w:val="000000"/>
          <w:sz w:val="28"/>
        </w:rPr>
        <w:t>
     Жеке басын куәландыратын құжаттарды жоғалтумен байланысты сұрау салулар азаматтардың арыздары түскеннен кейін келесі күннен кешіктірмей жіберіледі, ал жауаптар сұрау салудың бастамашысына ол түскеннен кейін 48 сағаттан асырылмай қайтарылады.</w:t>
      </w:r>
      <w:r>
        <w:br/>
      </w:r>
      <w:r>
        <w:rPr>
          <w:rFonts w:ascii="Times New Roman"/>
          <w:b w:val="false"/>
          <w:i w:val="false"/>
          <w:color w:val="000000"/>
          <w:sz w:val="28"/>
        </w:rPr>
        <w:t>
     Әділет органының картотекасында құжат беру жері бойынша 1-н арыздың түпнұсқасы болмаған жағдайда, оның көшірмесі ҚР ӘдМ ТҚК-дан сұралынады. ҚР ӘдМ ТҚК Құжаттандыру бойынша жұмысты ұйымдастыру басқармасының мөрімен куәландырылған көшірме картотекаға енгізу үшін әділет органдарына жіберіледі.</w:t>
      </w:r>
      <w:r>
        <w:br/>
      </w:r>
      <w:r>
        <w:rPr>
          <w:rFonts w:ascii="Times New Roman"/>
          <w:b w:val="false"/>
          <w:i w:val="false"/>
          <w:color w:val="000000"/>
          <w:sz w:val="28"/>
        </w:rPr>
        <w:t>
     Картотекада 1974 жылғы үлгідегі паспорттың 1-н арызының түпнұсқасы болмаса, ескі үлгідегі паспорттың берілгендігі қызметкердің қолы және паспорттық елтаңбалы мөрмен куәландырылған 2-н (1974 жылғы үлгідегі паспортты азаматтарға беру есебі) кітабындағы жазбамен расталады. Азамат фотосуретінің ұқсастығы фотосуреті бар қосымша талап етілетін құжаттары (әскери билет, ерекше жағдайларда жүргізушінің куәлігі) бойынша қайтадан тексерілуі мүмкін. Бұл жағдайда қызметкерлер азаматтың жақын туыстарын, не оны кемінде 15 жыл білетін (екі немесе одан да көп адам) адамдарды тарту арқылы азаматтың жеке басын растау анықтамасын жасайды.</w:t>
      </w:r>
      <w:r>
        <w:br/>
      </w:r>
      <w:r>
        <w:rPr>
          <w:rFonts w:ascii="Times New Roman"/>
          <w:b w:val="false"/>
          <w:i w:val="false"/>
          <w:color w:val="000000"/>
          <w:sz w:val="28"/>
        </w:rPr>
        <w:t>
     Фотосуреттерді салыстыру кезінде онда бейнеленген адамдардың ұқсас болмауы немесе жеке басын куәландыратын құжаттардың иелері туралы сұрау салуда көрсетілген мәліметтердің 1-н арызындағы деректермен сәйкес болмауы анықталған жағдайда, бұл туралы арызданушының жеке басын және алшақтықтың себебін анықтауға қосымша шаралар қабылдау үшін сұрау салудың бастамашыларына хабарланады.</w:t>
      </w:r>
      <w:r>
        <w:br/>
      </w:r>
      <w:r>
        <w:rPr>
          <w:rFonts w:ascii="Times New Roman"/>
          <w:b w:val="false"/>
          <w:i w:val="false"/>
          <w:color w:val="000000"/>
          <w:sz w:val="28"/>
        </w:rPr>
        <w:t>
     Арызданушыға жоғалған жеке басын куәландыратын құжаттарды беру және олардың жеке басын анықтау расталған жағдайда, жоғалғанның орнына куәлік беру туралы әділет органдарының қызметкерлері қол қойған қорытынды шығарылады (</w:t>
      </w:r>
      <w:r>
        <w:rPr>
          <w:rFonts w:ascii="Times New Roman"/>
          <w:b w:val="false"/>
          <w:i w:val="false"/>
          <w:color w:val="000000"/>
          <w:sz w:val="28"/>
        </w:rPr>
        <w:t>20 қосымша</w:t>
      </w:r>
      <w:r>
        <w:rPr>
          <w:rFonts w:ascii="Times New Roman"/>
          <w:b w:val="false"/>
          <w:i w:val="false"/>
          <w:color w:val="000000"/>
          <w:sz w:val="28"/>
        </w:rPr>
        <w:t>). Жаңа жеке басын куәландыратын құжаттарды ресімдеу кезінде 1-н арыздағы 9-жолда жоғалған жеке куәліктің нөмірі, ал 1-н арыздың сыртқы бетінде жоғалту жөніндегі істің нөмірі жазылады.</w:t>
      </w:r>
      <w:r>
        <w:br/>
      </w:r>
      <w:r>
        <w:rPr>
          <w:rFonts w:ascii="Times New Roman"/>
          <w:b w:val="false"/>
          <w:i w:val="false"/>
          <w:color w:val="000000"/>
          <w:sz w:val="28"/>
        </w:rPr>
        <w:t>
     Азаматтарды жеке басын куәландыратын құжаттардың біреуі бар болған кезде (жеке куәлік немесе паспорт) жоғалту туралы іс қозғалмайды. Бұл жағдайда 1-н арыздағы 9, 10, 11-жолдарда қолда бар құжаттың деректері жазылды. Бұл ретте жоғалған жеке басының құжаттарын ресімдеген әділет органдарына 1-н арызға белгілер енгізу үшін тек хабарлама жіберіледі, 1-н арыздың көшірмесі сұралмайды.</w:t>
      </w:r>
      <w:r>
        <w:br/>
      </w:r>
      <w:r>
        <w:rPr>
          <w:rFonts w:ascii="Times New Roman"/>
          <w:b w:val="false"/>
          <w:i w:val="false"/>
          <w:color w:val="000000"/>
          <w:sz w:val="28"/>
        </w:rPr>
        <w:t xml:space="preserve">
     Егер жоғалған құжаттар жоғалту туралы іс жабылғанға және жаңа 1-н арыз ресімделгенге дейін табылса, онда жоғалту туралы іс жабылады және табылған құжаттар иесіне қайтарылады. Жаңа құжаттарға 1-н арыз өндіріске жіберілген жағдайда, табылған құжаттар алынып қойылады және осы Нұсқаулықтың </w:t>
      </w:r>
      <w:r>
        <w:rPr>
          <w:rFonts w:ascii="Times New Roman"/>
          <w:b w:val="false"/>
          <w:i w:val="false"/>
          <w:color w:val="000000"/>
          <w:sz w:val="28"/>
        </w:rPr>
        <w:t>48-тармағында</w:t>
      </w:r>
      <w:r>
        <w:rPr>
          <w:rFonts w:ascii="Times New Roman"/>
          <w:b w:val="false"/>
          <w:i w:val="false"/>
          <w:color w:val="000000"/>
          <w:sz w:val="28"/>
        </w:rPr>
        <w:t xml:space="preserve"> белгіленген тәртіппен акті бойынша жойылады.</w:t>
      </w:r>
      <w:r>
        <w:br/>
      </w:r>
      <w:r>
        <w:rPr>
          <w:rFonts w:ascii="Times New Roman"/>
          <w:b w:val="false"/>
          <w:i w:val="false"/>
          <w:color w:val="000000"/>
          <w:sz w:val="28"/>
        </w:rPr>
        <w:t>
     Жеке басын куәландыратын барлық табылған құжаттар әділет органдарына тапсырылады.</w:t>
      </w:r>
      <w:r>
        <w:br/>
      </w:r>
      <w:r>
        <w:rPr>
          <w:rFonts w:ascii="Times New Roman"/>
          <w:b w:val="false"/>
          <w:i w:val="false"/>
          <w:color w:val="000000"/>
          <w:sz w:val="28"/>
        </w:rPr>
        <w:t>
     Әділет органдарына келіп түскен, табылған және түскен күннен бастап бір ай ішінде иелері талап етпеген жеке куәліктер, паспорттар осы Нұсқаулықтың 48-тармағында белгіленген тәртіппен табылған, бірақ талап етілмеген ретінде жойылады.</w:t>
      </w:r>
      <w:r>
        <w:br/>
      </w:r>
      <w:r>
        <w:rPr>
          <w:rFonts w:ascii="Times New Roman"/>
          <w:b w:val="false"/>
          <w:i w:val="false"/>
          <w:color w:val="000000"/>
          <w:sz w:val="28"/>
        </w:rPr>
        <w:t>
</w:t>
      </w:r>
      <w:r>
        <w:rPr>
          <w:rFonts w:ascii="Times New Roman"/>
          <w:b w:val="false"/>
          <w:i w:val="false"/>
          <w:color w:val="ff0000"/>
          <w:sz w:val="28"/>
        </w:rPr>
        <w:t xml:space="preserve">      Ескерту. 29 тармаққа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39"/>
    <w:bookmarkStart w:name="z41" w:id="40"/>
    <w:p>
      <w:pPr>
        <w:spacing w:after="0"/>
        <w:ind w:left="0"/>
        <w:jc w:val="both"/>
      </w:pPr>
      <w:r>
        <w:rPr>
          <w:rFonts w:ascii="Times New Roman"/>
          <w:b w:val="false"/>
          <w:i w:val="false"/>
          <w:color w:val="000000"/>
          <w:sz w:val="28"/>
        </w:rPr>
        <w:t>
     30. Жеке басты куәландыратын құжаттың жоғалғаны туралы хабарлаған азаматтың арызы бойынша оған тіркеуге тұруға мүмкіндік беретін уақытша жеке куәлік беріледі.</w:t>
      </w:r>
    </w:p>
    <w:bookmarkEnd w:id="40"/>
    <w:bookmarkStart w:name="z42" w:id="41"/>
    <w:p>
      <w:pPr>
        <w:spacing w:after="0"/>
        <w:ind w:left="0"/>
        <w:jc w:val="both"/>
      </w:pPr>
      <w:r>
        <w:rPr>
          <w:rFonts w:ascii="Times New Roman"/>
          <w:b w:val="false"/>
          <w:i w:val="false"/>
          <w:color w:val="000000"/>
          <w:sz w:val="28"/>
        </w:rPr>
        <w:t>
     31. Жеке басты куәландыратын құжаттарды тұрғылықты емес жерінде жоғалтқан жағдайда әділет органдары азаматтардың арызы бойынша уақытша жеке куәлікті оларға тұрғылықты жерлеріне оралу үшін беруі мүмкін.</w:t>
      </w:r>
    </w:p>
    <w:bookmarkEnd w:id="41"/>
    <w:bookmarkStart w:name="z43" w:id="42"/>
    <w:p>
      <w:pPr>
        <w:spacing w:after="0"/>
        <w:ind w:left="0"/>
        <w:jc w:val="both"/>
      </w:pPr>
      <w:r>
        <w:rPr>
          <w:rFonts w:ascii="Times New Roman"/>
          <w:b w:val="false"/>
          <w:i w:val="false"/>
          <w:color w:val="000000"/>
          <w:sz w:val="28"/>
        </w:rPr>
        <w:t>
     32. Азаматтардың паспорттары, жеке куәліктері ұрланған жағдайда жоғалған құжаттарды қалпына келтіру жөніндегі істер ішкі істер органдары берген анықтамалардың негізінде ресімделеді.</w:t>
      </w:r>
    </w:p>
    <w:bookmarkEnd w:id="42"/>
    <w:bookmarkStart w:name="z44" w:id="43"/>
    <w:p>
      <w:pPr>
        <w:spacing w:after="0"/>
        <w:ind w:left="0"/>
        <w:jc w:val="left"/>
      </w:pPr>
      <w:r>
        <w:rPr>
          <w:rFonts w:ascii="Times New Roman"/>
          <w:b/>
          <w:i w:val="false"/>
          <w:color w:val="000000"/>
        </w:rPr>
        <w:t xml:space="preserve"> 
4. Ұлты қазақ адамдардың тегі мен әкесінің</w:t>
      </w:r>
      <w:r>
        <w:br/>
      </w:r>
      <w:r>
        <w:rPr>
          <w:rFonts w:ascii="Times New Roman"/>
          <w:b/>
          <w:i w:val="false"/>
          <w:color w:val="000000"/>
        </w:rPr>
        <w:t>
атының жазылуын өзгертуге байланысты Қазақстан</w:t>
      </w:r>
      <w:r>
        <w:br/>
      </w:r>
      <w:r>
        <w:rPr>
          <w:rFonts w:ascii="Times New Roman"/>
          <w:b/>
          <w:i w:val="false"/>
          <w:color w:val="000000"/>
        </w:rPr>
        <w:t>
Республикасының азаматтарына құжаттар беру</w:t>
      </w:r>
    </w:p>
    <w:bookmarkEnd w:id="43"/>
    <w:bookmarkStart w:name="z45" w:id="44"/>
    <w:p>
      <w:pPr>
        <w:spacing w:after="0"/>
        <w:ind w:left="0"/>
        <w:jc w:val="both"/>
      </w:pPr>
      <w:r>
        <w:rPr>
          <w:rFonts w:ascii="Times New Roman"/>
          <w:b w:val="false"/>
          <w:i w:val="false"/>
          <w:color w:val="000000"/>
          <w:sz w:val="28"/>
        </w:rPr>
        <w:t xml:space="preserve">
     33. Қазақ халқының қалыптасқан дәстүрлеріне сәйкес тегін, атын, әкесінің атын жазу Қазақстан Республикасы Президентінің "Ұлты қазақ азаматтардың тегi мен әкесiнiң атын жазуға байланысты мәселелердi шешу тәртiбi туралы" 1996 жылғы 2 ақпандағы N 2923 </w:t>
      </w:r>
      <w:r>
        <w:rPr>
          <w:rFonts w:ascii="Times New Roman"/>
          <w:b w:val="false"/>
          <w:i w:val="false"/>
          <w:color w:val="000000"/>
          <w:sz w:val="28"/>
        </w:rPr>
        <w:t>Жарлығының</w:t>
      </w:r>
      <w:r>
        <w:rPr>
          <w:rFonts w:ascii="Times New Roman"/>
          <w:b w:val="false"/>
          <w:i w:val="false"/>
          <w:color w:val="000000"/>
          <w:sz w:val="28"/>
        </w:rPr>
        <w:t xml:space="preserve"> талаптарына сәйкес жасалуы керек.</w:t>
      </w:r>
      <w:r>
        <w:br/>
      </w:r>
      <w:r>
        <w:rPr>
          <w:rFonts w:ascii="Times New Roman"/>
          <w:b w:val="false"/>
          <w:i w:val="false"/>
          <w:color w:val="000000"/>
          <w:sz w:val="28"/>
        </w:rPr>
        <w:t>
     Ұлты қазақ адамдар тегін, атын, әкесінің атын өзгерту туралы өтінішпен әділет органдарына жүгінген кезде азаматтар мемлекеттік немесе орыс тілдерінде өздері қалайтын тегін, атын, әкесінің атын, ауыстырылуы тиіс құжаттары туралы мәліметтерді көрсете отырып арыз береді.</w:t>
      </w:r>
      <w:r>
        <w:br/>
      </w:r>
      <w:r>
        <w:rPr>
          <w:rFonts w:ascii="Times New Roman"/>
          <w:b w:val="false"/>
          <w:i w:val="false"/>
          <w:color w:val="000000"/>
          <w:sz w:val="28"/>
        </w:rPr>
        <w:t>
     Өтінішке мына құжаттардың біреуі қоса беріледі:</w:t>
      </w:r>
      <w:r>
        <w:br/>
      </w:r>
      <w:r>
        <w:rPr>
          <w:rFonts w:ascii="Times New Roman"/>
          <w:b w:val="false"/>
          <w:i w:val="false"/>
          <w:color w:val="000000"/>
          <w:sz w:val="28"/>
        </w:rPr>
        <w:t>
     туу туралы куәлік (бірінші рет жеке куәлік алатын кезде);</w:t>
      </w:r>
      <w:r>
        <w:br/>
      </w:r>
      <w:r>
        <w:rPr>
          <w:rFonts w:ascii="Times New Roman"/>
          <w:b w:val="false"/>
          <w:i w:val="false"/>
          <w:color w:val="000000"/>
          <w:sz w:val="28"/>
        </w:rPr>
        <w:t>
     ауыстыруға жататын жеке куәлік, паспорт;</w:t>
      </w:r>
      <w:r>
        <w:br/>
      </w:r>
      <w:r>
        <w:rPr>
          <w:rFonts w:ascii="Times New Roman"/>
          <w:b w:val="false"/>
          <w:i w:val="false"/>
          <w:color w:val="000000"/>
          <w:sz w:val="28"/>
        </w:rPr>
        <w:t>
     офицердің жеке куәлігі (бұрын жеке басын куәландыратын құжаттары болмаған әскери қызметшілері үшін ғана);</w:t>
      </w:r>
      <w:r>
        <w:br/>
      </w:r>
      <w:r>
        <w:rPr>
          <w:rFonts w:ascii="Times New Roman"/>
          <w:b w:val="false"/>
          <w:i w:val="false"/>
          <w:color w:val="000000"/>
          <w:sz w:val="28"/>
        </w:rPr>
        <w:t>
     Қазақстан Республикасының азаматтығын қабылдағаны туралы белгіленген нысандағы анықтама.</w:t>
      </w:r>
      <w:r>
        <w:br/>
      </w:r>
      <w:r>
        <w:rPr>
          <w:rFonts w:ascii="Times New Roman"/>
          <w:b w:val="false"/>
          <w:i w:val="false"/>
          <w:color w:val="000000"/>
          <w:sz w:val="28"/>
        </w:rPr>
        <w:t>
     Қажет болған жағдайда өтініштің негізділігін растайтын қосымша материалдар талап етілуі мүмкін.</w:t>
      </w:r>
      <w:r>
        <w:br/>
      </w:r>
      <w:r>
        <w:rPr>
          <w:rFonts w:ascii="Times New Roman"/>
          <w:b w:val="false"/>
          <w:i w:val="false"/>
          <w:color w:val="000000"/>
          <w:sz w:val="28"/>
        </w:rPr>
        <w:t>
     Қазақ халқының дәстүріне сәйкес тегінің, әкесінің атының жазылуын өзгертуге ниет білдірген Қазақстан Республикасы азаматтарына 1-н өтінішін ресімдеуге мынадай талап қойылады.</w:t>
      </w:r>
      <w:r>
        <w:br/>
      </w:r>
      <w:r>
        <w:rPr>
          <w:rFonts w:ascii="Times New Roman"/>
          <w:b w:val="false"/>
          <w:i w:val="false"/>
          <w:color w:val="000000"/>
          <w:sz w:val="28"/>
        </w:rPr>
        <w:t>
     1-н өтінішінің 1 жолында паспорт, жеке куәлік беру себебі - "04" кодта көрсетіледі (тегінің, әкесінің атының жазылуын өзгерту).</w:t>
      </w:r>
      <w:r>
        <w:br/>
      </w:r>
      <w:r>
        <w:rPr>
          <w:rFonts w:ascii="Times New Roman"/>
          <w:b w:val="false"/>
          <w:i w:val="false"/>
          <w:color w:val="000000"/>
          <w:sz w:val="28"/>
        </w:rPr>
        <w:t>
     2-жолда өтініш берушінің қалауы бойынша мемлекеттік және орыс тілдерінде тегі жазылады, 3-жолда - аты, ал 4-жолда - қазақ тіліне тән емес қосымшаларын (-ов, -ев, -ова, -ева, -ин, -ина, -н, -на, -ович, -овна, -евна) алып тастай отырып, алайда тегі мен әкесінің атының түбір негіздері сақтала отырып жазылады. Бұл ретте әкесінің атын жазғанда әкесінің есіміне адамның жынысына қарай "улы, ұлы; кызы, қызы" қосымшалары жалғанады, мысалы, Наурызбаев Булат Керимович, Наурызбаев Болат Керимулы болып немесе Наурызбай Болат Керімұлы болып жазылады.</w:t>
      </w:r>
      <w:r>
        <w:br/>
      </w:r>
      <w:r>
        <w:rPr>
          <w:rFonts w:ascii="Times New Roman"/>
          <w:b w:val="false"/>
          <w:i w:val="false"/>
          <w:color w:val="000000"/>
          <w:sz w:val="28"/>
        </w:rPr>
        <w:t>
     Бұдан басқа, қазақ тіліне тән емес тегіндегі, атындағы, әкесінің атындағы әріп тіркестері алып тасталады, мысалы, Джандосов Джумабай Джандосович болып жазылған болса, ол Жандосов Жумабай Жандосович болып, Чоканов Рыскали Джумабаевич, ол Шоканов Ырыскали Жумабаевич болып жазылады.</w:t>
      </w:r>
      <w:r>
        <w:br/>
      </w:r>
      <w:r>
        <w:rPr>
          <w:rFonts w:ascii="Times New Roman"/>
          <w:b w:val="false"/>
          <w:i w:val="false"/>
          <w:color w:val="000000"/>
          <w:sz w:val="28"/>
        </w:rPr>
        <w:t>
      Арнайы есептерді жүргізу ережесінің 27-тармағына сәйкес Қазақстан Республикасы Бас прокуратурасы Құқықтық статистика және арнайы есепке алу жөніндегі комитетінің аумақтық басқармасына азаматтың тегін, атын, әкесінің атын ауыстыруы туралы мәліметтер жолданады.</w:t>
      </w:r>
      <w:r>
        <w:br/>
      </w:r>
      <w:r>
        <w:rPr>
          <w:rFonts w:ascii="Times New Roman"/>
          <w:b w:val="false"/>
          <w:i w:val="false"/>
          <w:color w:val="000000"/>
          <w:sz w:val="28"/>
        </w:rPr>
        <w:t>
     2, 3, 4-жолдардан төмен енгізілген өзгерістердің астынан өтініш берушінің тегінің, атының, әкесінің атының бұрынғы жазылуы көрсетіледі (</w:t>
      </w:r>
      <w:r>
        <w:rPr>
          <w:rFonts w:ascii="Times New Roman"/>
          <w:b w:val="false"/>
          <w:i w:val="false"/>
          <w:color w:val="000000"/>
          <w:sz w:val="28"/>
        </w:rPr>
        <w:t>21-қосымша</w:t>
      </w:r>
      <w:r>
        <w:rPr>
          <w:rFonts w:ascii="Times New Roman"/>
          <w:b w:val="false"/>
          <w:i w:val="false"/>
          <w:color w:val="000000"/>
          <w:sz w:val="28"/>
        </w:rPr>
        <w:t>).</w:t>
      </w:r>
      <w:r>
        <w:br/>
      </w:r>
      <w:r>
        <w:rPr>
          <w:rFonts w:ascii="Times New Roman"/>
          <w:b w:val="false"/>
          <w:i w:val="false"/>
          <w:color w:val="000000"/>
          <w:sz w:val="28"/>
        </w:rPr>
        <w:t xml:space="preserve">
     1-нысандағы арызды ресімдеу кезінде бір мезгілде Қазақстан Республикасы Бас прокуратурасының ҚС және АЕК (Құқықтық статистика және арнайы есептер комитетінің) аумақтық басқармасына Арнайы есепті жүргізу ережесінің </w:t>
      </w:r>
      <w:r>
        <w:rPr>
          <w:rFonts w:ascii="Times New Roman"/>
          <w:b w:val="false"/>
          <w:i w:val="false"/>
          <w:color w:val="000000"/>
          <w:sz w:val="28"/>
        </w:rPr>
        <w:t>27-тармағына</w:t>
      </w:r>
      <w:r>
        <w:rPr>
          <w:rFonts w:ascii="Times New Roman"/>
          <w:b w:val="false"/>
          <w:i w:val="false"/>
          <w:color w:val="000000"/>
          <w:sz w:val="28"/>
        </w:rPr>
        <w:t xml:space="preserve"> сәйкес бұрынғы тегіне, атына, әкесінің атына қойылатын талап жіберіледі. Азаматтың сотталуы бар болған жағдайда 5 күн ішінде Қазақстан Республикасының Бас прокуратурасы ҚСжАЕК басқармасына оның тегінің, атының, әкесінің атының өзгергені туралы хабарланады.</w:t>
      </w:r>
      <w:r>
        <w:br/>
      </w:r>
      <w:r>
        <w:rPr>
          <w:rFonts w:ascii="Times New Roman"/>
          <w:b w:val="false"/>
          <w:i w:val="false"/>
          <w:color w:val="000000"/>
          <w:sz w:val="28"/>
        </w:rPr>
        <w:t>
     Азаматқа жаңа құжат бергеннен кейін әділет органының қызметкері жаңа және бұрынғы тегін, атын, әкесінің атын көрсете отырып, екі данада мекен-жай парағын толтырады. Бұл ретте жаңа тегі, аты, әкесінің аты бірінші болып жазылады, ал бұрынғысы оған қатар жақшада жазылады (</w:t>
      </w:r>
      <w:r>
        <w:rPr>
          <w:rFonts w:ascii="Times New Roman"/>
          <w:b w:val="false"/>
          <w:i w:val="false"/>
          <w:color w:val="000000"/>
          <w:sz w:val="28"/>
        </w:rPr>
        <w:t>22 қосымша</w:t>
      </w:r>
      <w:r>
        <w:rPr>
          <w:rFonts w:ascii="Times New Roman"/>
          <w:b w:val="false"/>
          <w:i w:val="false"/>
          <w:color w:val="000000"/>
          <w:sz w:val="28"/>
        </w:rPr>
        <w:t>). Келу парағының бір данасы аумақтық әділет органының мекен-жай-анықтама картотекасына тіркеледі, ал екіншісі мекен-жай бюросына жіберіледі.</w:t>
      </w:r>
      <w:r>
        <w:br/>
      </w:r>
      <w:r>
        <w:rPr>
          <w:rFonts w:ascii="Times New Roman"/>
          <w:b w:val="false"/>
          <w:i w:val="false"/>
          <w:color w:val="000000"/>
          <w:sz w:val="28"/>
        </w:rPr>
        <w:t>
     Егер, бұрын өтініш берушіге жеке куәлікті, паспортты басқа орган берген болса, онда ол органға 1-н өтінішіне енгізу үшін өтініш берушінің тегінің, атының, әкесінің атының жазылуы өзгерген жаңа құжат ресімделгені туралы хабарлама жіберіледі. Егер, бұрынғы және қазіргі құжаттарын бір әділет органы берген болса, 1-н жаңа өтініші бұрынғы жерге және картотекаға тіркеледі.</w:t>
      </w:r>
      <w:r>
        <w:br/>
      </w:r>
      <w:r>
        <w:rPr>
          <w:rFonts w:ascii="Times New Roman"/>
          <w:b w:val="false"/>
          <w:i w:val="false"/>
          <w:color w:val="000000"/>
          <w:sz w:val="28"/>
        </w:rPr>
        <w:t>
</w:t>
      </w:r>
      <w:r>
        <w:rPr>
          <w:rFonts w:ascii="Times New Roman"/>
          <w:b w:val="false"/>
          <w:i w:val="false"/>
          <w:color w:val="ff0000"/>
          <w:sz w:val="28"/>
        </w:rPr>
        <w:t xml:space="preserve">      Ескерту. 33 тармаққа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44"/>
    <w:bookmarkStart w:name="z46" w:id="45"/>
    <w:p>
      <w:pPr>
        <w:spacing w:after="0"/>
        <w:ind w:left="0"/>
        <w:jc w:val="both"/>
      </w:pPr>
      <w:r>
        <w:rPr>
          <w:rFonts w:ascii="Times New Roman"/>
          <w:b w:val="false"/>
          <w:i w:val="false"/>
          <w:color w:val="000000"/>
          <w:sz w:val="28"/>
        </w:rPr>
        <w:t>
     34. Тегінің, атының, әкесінің атының өзгеруіне байланысты барлық өзге мәселелер Қазақстан Республикасының нормативтік құқықтық актілеріне сәйкес АХАЖ немесе сот органдары белгілеген тәртіппен шешіледі.</w:t>
      </w:r>
    </w:p>
    <w:bookmarkEnd w:id="45"/>
    <w:bookmarkStart w:name="z47" w:id="46"/>
    <w:p>
      <w:pPr>
        <w:spacing w:after="0"/>
        <w:ind w:left="0"/>
        <w:jc w:val="both"/>
      </w:pPr>
      <w:r>
        <w:rPr>
          <w:rFonts w:ascii="Times New Roman"/>
          <w:b w:val="false"/>
          <w:i w:val="false"/>
          <w:color w:val="000000"/>
          <w:sz w:val="28"/>
        </w:rPr>
        <w:t>
     35. Паспорттарды ресімдеген кезде өтініш берушінің тегі мен аты ұсынылған құжаттар (шақыру, неке туралы куәлік, ғылыми еңбектер, монограммалар, жеке есеп-шоттар және т.с.с.) бойынша оған қажетті ағылшынша жазылымында басылуы мүмкін. Әділет органына тегі мен атын ағылшын тілінде жазылуын көрсете отырып, өтініш береді, 1-н өтінішінің сыртқы бетіне жапсырылады және құжаттарды дайындау үшін ҚР ӘдМ ТҚК-не жіберіледі.</w:t>
      </w:r>
    </w:p>
    <w:bookmarkEnd w:id="46"/>
    <w:bookmarkStart w:name="z48" w:id="47"/>
    <w:p>
      <w:pPr>
        <w:spacing w:after="0"/>
        <w:ind w:left="0"/>
        <w:jc w:val="left"/>
      </w:pPr>
      <w:r>
        <w:rPr>
          <w:rFonts w:ascii="Times New Roman"/>
          <w:b/>
          <w:i w:val="false"/>
          <w:color w:val="000000"/>
        </w:rPr>
        <w:t xml:space="preserve"> 
5. Паспорттар мен жеке куәліктердегі ұлты</w:t>
      </w:r>
      <w:r>
        <w:br/>
      </w:r>
      <w:r>
        <w:rPr>
          <w:rFonts w:ascii="Times New Roman"/>
          <w:b/>
          <w:i w:val="false"/>
          <w:color w:val="000000"/>
        </w:rPr>
        <w:t>
туралы жазбаның өзгеруіне байланысты Қазақстан</w:t>
      </w:r>
      <w:r>
        <w:br/>
      </w:r>
      <w:r>
        <w:rPr>
          <w:rFonts w:ascii="Times New Roman"/>
          <w:b/>
          <w:i w:val="false"/>
          <w:color w:val="000000"/>
        </w:rPr>
        <w:t>
Республикасының азаматтарына құжат беру</w:t>
      </w:r>
    </w:p>
    <w:bookmarkEnd w:id="47"/>
    <w:bookmarkStart w:name="z49" w:id="48"/>
    <w:p>
      <w:pPr>
        <w:spacing w:after="0"/>
        <w:ind w:left="0"/>
        <w:jc w:val="both"/>
      </w:pPr>
      <w:r>
        <w:rPr>
          <w:rFonts w:ascii="Times New Roman"/>
          <w:b w:val="false"/>
          <w:i w:val="false"/>
          <w:color w:val="000000"/>
          <w:sz w:val="28"/>
        </w:rPr>
        <w:t xml:space="preserve">
     36. Қазақстан Республикасы азаматтарының паспорттары мен жеке куәліктеріндегі ұлты туралы жазбаны өзгерту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"Паспорттар, жеке куәліктер мен азаматтық хал актiлерiндегi Қазақстан Республикасы азаматтарының ұлты туралы жазбаны өзгерту Ережелерiн бекiту туралы" Қазақстан Республикасы Министрлер Кабинетiнiң 1992 жылғы 17 тамыздағы N 684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xml:space="preserve">
     Паспорт пен жеке куәліктегі ұлты туралы жазба ата-анасының ұлтына сәйкес жасалады. Ата-аналарының ұлты әртүрлі болғанда Қазақстан Республикасының азаматтары әкесі немесе анасы бойынша өз еркімен ұлтын таңдауға құқығы бар. Ата-анасының ұлты белгісіз болған жағдайда Қазақстан Республикасы Конституциясының </w:t>
      </w:r>
      <w:r>
        <w:rPr>
          <w:rFonts w:ascii="Times New Roman"/>
          <w:b w:val="false"/>
          <w:i w:val="false"/>
          <w:color w:val="000000"/>
          <w:sz w:val="28"/>
        </w:rPr>
        <w:t>19-бабына</w:t>
      </w:r>
      <w:r>
        <w:rPr>
          <w:rFonts w:ascii="Times New Roman"/>
          <w:b w:val="false"/>
          <w:i w:val="false"/>
          <w:color w:val="000000"/>
          <w:sz w:val="28"/>
        </w:rPr>
        <w:t xml:space="preserve"> сәйкес оны құжат иесі белгілейді.</w:t>
      </w:r>
      <w:r>
        <w:br/>
      </w:r>
      <w:r>
        <w:rPr>
          <w:rFonts w:ascii="Times New Roman"/>
          <w:b w:val="false"/>
          <w:i w:val="false"/>
          <w:color w:val="000000"/>
          <w:sz w:val="28"/>
        </w:rPr>
        <w:t>
     Қазақстан Республикасының азаматтары паспорттар мен жеке куәліктеріндегі ұлты туралы жазбаны өзгерту мәселесі бойынша әділет органдарына жүгінген кезде олар өтінішін, туу туралы куәлігін және ауыстыруға жататын құжаттарын ұсынады.</w:t>
      </w:r>
      <w:r>
        <w:br/>
      </w:r>
      <w:r>
        <w:rPr>
          <w:rFonts w:ascii="Times New Roman"/>
          <w:b w:val="false"/>
          <w:i w:val="false"/>
          <w:color w:val="000000"/>
          <w:sz w:val="28"/>
        </w:rPr>
        <w:t>
     Ұлты туралы жазбаны өзгерту туралы өтінішінің негізділігі расталған кезде әділет органы ұлты өзгертілген жаңа паспорт пен жеке куәлік беру туралы қорытынды шығарады (</w:t>
      </w:r>
      <w:r>
        <w:rPr>
          <w:rFonts w:ascii="Times New Roman"/>
          <w:b w:val="false"/>
          <w:i w:val="false"/>
          <w:color w:val="000000"/>
          <w:sz w:val="28"/>
        </w:rPr>
        <w:t>23 қосымша</w:t>
      </w:r>
      <w:r>
        <w:rPr>
          <w:rFonts w:ascii="Times New Roman"/>
          <w:b w:val="false"/>
          <w:i w:val="false"/>
          <w:color w:val="000000"/>
          <w:sz w:val="28"/>
        </w:rPr>
        <w:t>), оған жеке номенклатура бөлінеді.</w:t>
      </w:r>
      <w:r>
        <w:br/>
      </w:r>
      <w:r>
        <w:rPr>
          <w:rFonts w:ascii="Times New Roman"/>
          <w:b w:val="false"/>
          <w:i w:val="false"/>
          <w:color w:val="000000"/>
          <w:sz w:val="28"/>
        </w:rPr>
        <w:t>
     Ұлтын өзгерткен Қазақстан Республикасының азаматтары 1-н өтінішін ресімдеу тәртібін Нұсқаулықтың "08" кодының 17-тармағына сәйкес жүзеге асырады.</w:t>
      </w:r>
      <w:r>
        <w:br/>
      </w:r>
      <w:r>
        <w:rPr>
          <w:rFonts w:ascii="Times New Roman"/>
          <w:b w:val="false"/>
          <w:i w:val="false"/>
          <w:color w:val="000000"/>
          <w:sz w:val="28"/>
        </w:rPr>
        <w:t xml:space="preserve">
      Арнайы есептерді жүргізу ережесінің </w:t>
      </w:r>
      <w:r>
        <w:rPr>
          <w:rFonts w:ascii="Times New Roman"/>
          <w:b w:val="false"/>
          <w:i w:val="false"/>
          <w:color w:val="000000"/>
          <w:sz w:val="28"/>
        </w:rPr>
        <w:t>27-тармағына</w:t>
      </w:r>
      <w:r>
        <w:rPr>
          <w:rFonts w:ascii="Times New Roman"/>
          <w:b w:val="false"/>
          <w:i w:val="false"/>
          <w:color w:val="000000"/>
          <w:sz w:val="28"/>
        </w:rPr>
        <w:t xml:space="preserve"> сәйкес Қазақстан Республикасы Бас прокуратурасы Құқықтық статистика және арнайы есепке алу жөніндегі комитетінің аумақтық басқармасына азаматтың ұлтын өзгертуі туралы мәліметтер жолданады.</w:t>
      </w:r>
      <w:r>
        <w:br/>
      </w:r>
      <w:r>
        <w:rPr>
          <w:rFonts w:ascii="Times New Roman"/>
          <w:b w:val="false"/>
          <w:i w:val="false"/>
          <w:color w:val="000000"/>
          <w:sz w:val="28"/>
        </w:rPr>
        <w:t>
     Егер бұрын жеке куәлікті, паспортты басқа әділет органы берген болса, онда оларға 1-н өтінішіне мәлімет енгізу үшін ұлты туралы жазбасы өзгертілген жаңа паспорт, жеке куәлік берілгені туралы хабарлама жіберіледі.</w:t>
      </w:r>
      <w:r>
        <w:br/>
      </w:r>
      <w:r>
        <w:rPr>
          <w:rFonts w:ascii="Times New Roman"/>
          <w:b w:val="false"/>
          <w:i w:val="false"/>
          <w:color w:val="000000"/>
          <w:sz w:val="28"/>
        </w:rPr>
        <w:t>
     Өтініш берушінің туу туралы куәлігінде ұлтының өзгеруіне байланысты жаңа паспорт, жаңа куәлік берілгені туралы белгі қойылады.</w:t>
      </w:r>
      <w:r>
        <w:br/>
      </w:r>
      <w:r>
        <w:rPr>
          <w:rFonts w:ascii="Times New Roman"/>
          <w:b w:val="false"/>
          <w:i w:val="false"/>
          <w:color w:val="000000"/>
          <w:sz w:val="28"/>
        </w:rPr>
        <w:t>
     Бір мезгілде әділет органның өкілеттік берген қызметкері Қазақстан Республикасының азаматына ұлты туралы жазбаның өзгергені туралы анықтама (</w:t>
      </w:r>
      <w:r>
        <w:rPr>
          <w:rFonts w:ascii="Times New Roman"/>
          <w:b w:val="false"/>
          <w:i w:val="false"/>
          <w:color w:val="000000"/>
          <w:sz w:val="28"/>
        </w:rPr>
        <w:t>24 қосымша</w:t>
      </w:r>
      <w:r>
        <w:rPr>
          <w:rFonts w:ascii="Times New Roman"/>
          <w:b w:val="false"/>
          <w:i w:val="false"/>
          <w:color w:val="000000"/>
          <w:sz w:val="28"/>
        </w:rPr>
        <w:t>) береді, ол тиісті азаматтық хал актілер жазбасына ұлты туралы мәлімет енгізу үшін өзінің тұрғылықты жері бойынша АХАЖ органына ұсынылады.</w:t>
      </w:r>
      <w:r>
        <w:br/>
      </w:r>
      <w:r>
        <w:rPr>
          <w:rFonts w:ascii="Times New Roman"/>
          <w:b w:val="false"/>
          <w:i w:val="false"/>
          <w:color w:val="000000"/>
          <w:sz w:val="28"/>
        </w:rPr>
        <w:t>
     Айрықша жағдайларда қуғын-сүргін кезеңінде Қазақстан Республикасының аумағына зорлық-зомбылықпен аударылған Қазақстан Республикасының азаматтарының паспорттарындағы, жеке куәліктеріндегі ұлты туралы жазбаны өзгертуге рұқсат беріледі және Қазақстан Республикасының заңнамасына сәйкес берілген оңалту туралы анықтаманың негізінде және сол тәртіппен жасалады. Ұлты да сол тәртіппен өзгертіледі.</w:t>
      </w:r>
      <w:r>
        <w:br/>
      </w:r>
      <w:r>
        <w:rPr>
          <w:rFonts w:ascii="Times New Roman"/>
          <w:b w:val="false"/>
          <w:i w:val="false"/>
          <w:color w:val="000000"/>
          <w:sz w:val="28"/>
        </w:rPr>
        <w:t xml:space="preserve">
     Азаматтардың паспорттарындағы, жеке куәліктеріндегі ұлты туралы жазбаны өзгерту туралы даулар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сот тәртібімен шешіледі.</w:t>
      </w:r>
      <w:r>
        <w:br/>
      </w:r>
      <w:r>
        <w:rPr>
          <w:rFonts w:ascii="Times New Roman"/>
          <w:b w:val="false"/>
          <w:i w:val="false"/>
          <w:color w:val="000000"/>
          <w:sz w:val="28"/>
        </w:rPr>
        <w:t>
</w:t>
      </w:r>
      <w:r>
        <w:rPr>
          <w:rFonts w:ascii="Times New Roman"/>
          <w:b w:val="false"/>
          <w:i w:val="false"/>
          <w:color w:val="ff0000"/>
          <w:sz w:val="28"/>
        </w:rPr>
        <w:t xml:space="preserve">      Ескерту. 36 тармаққа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48"/>
    <w:bookmarkStart w:name="z50" w:id="49"/>
    <w:p>
      <w:pPr>
        <w:spacing w:after="0"/>
        <w:ind w:left="0"/>
        <w:jc w:val="left"/>
      </w:pPr>
      <w:r>
        <w:rPr>
          <w:rFonts w:ascii="Times New Roman"/>
          <w:b/>
          <w:i w:val="false"/>
          <w:color w:val="000000"/>
        </w:rPr>
        <w:t xml:space="preserve"> 
6. Бас бостандығынан айыру орындарында жазасын</w:t>
      </w:r>
      <w:r>
        <w:br/>
      </w:r>
      <w:r>
        <w:rPr>
          <w:rFonts w:ascii="Times New Roman"/>
          <w:b/>
          <w:i w:val="false"/>
          <w:color w:val="000000"/>
        </w:rPr>
        <w:t>
өтеп жүрген адамдарға және жеке басын куәландыратын</w:t>
      </w:r>
      <w:r>
        <w:br/>
      </w:r>
      <w:r>
        <w:rPr>
          <w:rFonts w:ascii="Times New Roman"/>
          <w:b/>
          <w:i w:val="false"/>
          <w:color w:val="000000"/>
        </w:rPr>
        <w:t>
құжаттары жоқ өздеріне қатысты бұлтартпау шарасы</w:t>
      </w:r>
      <w:r>
        <w:br/>
      </w:r>
      <w:r>
        <w:rPr>
          <w:rFonts w:ascii="Times New Roman"/>
          <w:b/>
          <w:i w:val="false"/>
          <w:color w:val="000000"/>
        </w:rPr>
        <w:t>
ретінде қамауға алу таңдап алынған</w:t>
      </w:r>
      <w:r>
        <w:br/>
      </w:r>
      <w:r>
        <w:rPr>
          <w:rFonts w:ascii="Times New Roman"/>
          <w:b/>
          <w:i w:val="false"/>
          <w:color w:val="000000"/>
        </w:rPr>
        <w:t>
айыпталушыларға құжаттар беру</w:t>
      </w:r>
    </w:p>
    <w:bookmarkEnd w:id="49"/>
    <w:bookmarkStart w:name="z51" w:id="50"/>
    <w:p>
      <w:pPr>
        <w:spacing w:after="0"/>
        <w:ind w:left="0"/>
        <w:jc w:val="both"/>
      </w:pPr>
      <w:r>
        <w:rPr>
          <w:rFonts w:ascii="Times New Roman"/>
          <w:b w:val="false"/>
          <w:i w:val="false"/>
          <w:color w:val="000000"/>
          <w:sz w:val="28"/>
        </w:rPr>
        <w:t>
     37. Бас бостандығынан айыру орындарында жазасын өтеп жүрген және қандай да бір себептермен жеке басын куәландыратын құжаттары жоқ Қазақстан Республикасының азаматтарын әділет органдары бұрынғы тұрғылықты жерінен міндетті түрде тіркеуден шығара отырып, түзеу мекемелерінің орналасқан жері бойынша құжаттандырады. Бұл ретте бас бостандығынан айыруға сотталған адамдарды тіркеуден шығару үшін қамауда ұстау орындарының әкімшілігі 3 дана кету парағын толтырады; бірінші кету парағы тұрақты тіркелген жері бойынша әділет органына, екіншісі мекен-жай бюросына жіберіледі, үшіншісі сотталған адамның жеке ісіне тігіледі.</w:t>
      </w:r>
      <w:r>
        <w:br/>
      </w:r>
      <w:r>
        <w:rPr>
          <w:rFonts w:ascii="Times New Roman"/>
          <w:b w:val="false"/>
          <w:i w:val="false"/>
          <w:color w:val="000000"/>
          <w:sz w:val="28"/>
        </w:rPr>
        <w:t>
     Жеке куәліктердегі "тұрғылықты жері" деген бағанда сотталушы жазасын өтеп жатқан мекеме көрсетіледі.</w:t>
      </w:r>
      <w:r>
        <w:br/>
      </w:r>
      <w:r>
        <w:rPr>
          <w:rFonts w:ascii="Times New Roman"/>
          <w:b w:val="false"/>
          <w:i w:val="false"/>
          <w:color w:val="000000"/>
          <w:sz w:val="28"/>
        </w:rPr>
        <w:t>
     Дайындалған жеке куәліктер сотталғандардың жеке істерінде сақталады.</w:t>
      </w:r>
      <w:r>
        <w:br/>
      </w:r>
      <w:r>
        <w:rPr>
          <w:rFonts w:ascii="Times New Roman"/>
          <w:b w:val="false"/>
          <w:i w:val="false"/>
          <w:color w:val="000000"/>
          <w:sz w:val="28"/>
        </w:rPr>
        <w:t>
     Бас бостандығынан айыру орындарында жазасын өтеп жүрген адамдарға бас бостандығынан айыру орындарынан босатылған кезде жеке куәлік беріледі, оны тұрақты келген жері бойынша ауыстыруы тиіс.</w:t>
      </w:r>
    </w:p>
    <w:bookmarkEnd w:id="50"/>
    <w:bookmarkStart w:name="z52" w:id="51"/>
    <w:p>
      <w:pPr>
        <w:spacing w:after="0"/>
        <w:ind w:left="0"/>
        <w:jc w:val="both"/>
      </w:pPr>
      <w:r>
        <w:rPr>
          <w:rFonts w:ascii="Times New Roman"/>
          <w:b w:val="false"/>
          <w:i w:val="false"/>
          <w:color w:val="000000"/>
          <w:sz w:val="28"/>
        </w:rPr>
        <w:t>
     38. Тергеу қамауындағы, сондай-ақ жазасын өтеп жүрген адамдар жеке басын куәландыратын құжаттарын жоғалтқан кезде қылмыстық қудалау органдары мен қылмыстық-атқару жүйесінің мекемесі аумақтық әділет органы басшысының атына өтініш қабылдайды. Олар бұрын жоғалған құжат ресімделген әділет органынан елтаңбалы мөрмен және лауазымды адамның қолымен куәландырылған жоғалған құжатқа 1-н арыздың көшірмесін сұрайды. Көрсетілген құжаттар мемлекеттік бажды төлеу туралы түбіртек және екі фотомен бірге құжатты дайындау үшін тиісті азаматтарды құжаттандыру және тіркеу бөлімшесіне оны қалпына келтіру үшін жіберіледі.</w:t>
      </w:r>
      <w:r>
        <w:br/>
      </w:r>
      <w:r>
        <w:rPr>
          <w:rFonts w:ascii="Times New Roman"/>
          <w:b w:val="false"/>
          <w:i w:val="false"/>
          <w:color w:val="000000"/>
          <w:sz w:val="28"/>
        </w:rPr>
        <w:t>
     Жеке басын куәландыратын құжаттарды жоғалтқаны туралы іс 10 күн мерзім ішінде аяқталуы тиіс, ал арнайы тексеріс жүргізу қажет жағдайда қосымша материалдарды талап ету және басқа да шаралар жүргізу мерзімі 1 ай ішінде жүргізіледі.</w:t>
      </w:r>
      <w:r>
        <w:br/>
      </w:r>
      <w:r>
        <w:rPr>
          <w:rFonts w:ascii="Times New Roman"/>
          <w:b w:val="false"/>
          <w:i w:val="false"/>
          <w:color w:val="000000"/>
          <w:sz w:val="28"/>
        </w:rPr>
        <w:t>
     Жоғарыда аталған санаттағы адамдарға жеке басын куәландыратын құжатты беруге 1-н арызды олардың тікелей тұратын жері бойынша әділет органының қызметкері толтырады.</w:t>
      </w:r>
      <w:r>
        <w:br/>
      </w:r>
      <w:r>
        <w:rPr>
          <w:rFonts w:ascii="Times New Roman"/>
          <w:b w:val="false"/>
          <w:i w:val="false"/>
          <w:color w:val="000000"/>
          <w:sz w:val="28"/>
        </w:rPr>
        <w:t>
     Бұл ретте "Тұрғылықты жері" деген жолда осы адамдар ұсталатын алдын алу изоляторы органының орналасқан жері (облыс, қала, аудан, елді мекен, тергеу изоляторларының N) көрсетіледі.</w:t>
      </w:r>
      <w:r>
        <w:br/>
      </w:r>
      <w:r>
        <w:rPr>
          <w:rFonts w:ascii="Times New Roman"/>
          <w:b w:val="false"/>
          <w:i w:val="false"/>
          <w:color w:val="000000"/>
          <w:sz w:val="28"/>
        </w:rPr>
        <w:t>
     Құжаттар дайын болғаннан кейін 1-н арыз оларды ресімдеген әділет органдарының картотекасына тіркеледі.</w:t>
      </w:r>
      <w:r>
        <w:br/>
      </w:r>
      <w:r>
        <w:rPr>
          <w:rFonts w:ascii="Times New Roman"/>
          <w:b w:val="false"/>
          <w:i w:val="false"/>
          <w:color w:val="000000"/>
          <w:sz w:val="28"/>
        </w:rPr>
        <w:t>
     Тергеу қамауындағы адамдардың жаңа құжаттарды алу фактілері туралы олардың бұрынғы тұрғылықты жері бойынша тиісті әділет органдарының құжаттандыру және тіркеу бөлімшелеріне хабарлама жіберіледі. Тергеу қамауындағы адамдар қамаудан босатылған немесе оған қатысты қылмыстық қудалау аяқталған жағдайда тұрақты тіркелген жері бойынша айырбасталуы тиіс құжат иесіне қайтарылады.</w:t>
      </w:r>
    </w:p>
    <w:bookmarkEnd w:id="51"/>
    <w:bookmarkStart w:name="z53" w:id="52"/>
    <w:p>
      <w:pPr>
        <w:spacing w:after="0"/>
        <w:ind w:left="0"/>
        <w:jc w:val="left"/>
      </w:pPr>
      <w:r>
        <w:rPr>
          <w:rFonts w:ascii="Times New Roman"/>
          <w:b/>
          <w:i w:val="false"/>
          <w:color w:val="000000"/>
        </w:rPr>
        <w:t xml:space="preserve"> 
7. Жеке басын куәландыратын</w:t>
      </w:r>
      <w:r>
        <w:br/>
      </w:r>
      <w:r>
        <w:rPr>
          <w:rFonts w:ascii="Times New Roman"/>
          <w:b/>
          <w:i w:val="false"/>
          <w:color w:val="000000"/>
        </w:rPr>
        <w:t>
құжаттарды алып қою, сақтау, жою</w:t>
      </w:r>
    </w:p>
    <w:bookmarkEnd w:id="52"/>
    <w:bookmarkStart w:name="z54" w:id="53"/>
    <w:p>
      <w:pPr>
        <w:spacing w:after="0"/>
        <w:ind w:left="0"/>
        <w:jc w:val="both"/>
      </w:pPr>
      <w:r>
        <w:rPr>
          <w:rFonts w:ascii="Times New Roman"/>
          <w:b w:val="false"/>
          <w:i w:val="false"/>
          <w:color w:val="000000"/>
          <w:sz w:val="28"/>
        </w:rPr>
        <w:t>
     39. Жеке басын куәландыратын құжаттар қолданыстағы заңнамада көзделген жағдайларда ғана алынып қойылады.</w:t>
      </w:r>
      <w:r>
        <w:br/>
      </w:r>
      <w:r>
        <w:rPr>
          <w:rFonts w:ascii="Times New Roman"/>
          <w:b w:val="false"/>
          <w:i w:val="false"/>
          <w:color w:val="000000"/>
          <w:sz w:val="28"/>
        </w:rPr>
        <w:t>
     Құжаттар мынадай жарамсыздық жағдайларда, егер:</w:t>
      </w:r>
      <w:r>
        <w:br/>
      </w:r>
      <w:r>
        <w:rPr>
          <w:rFonts w:ascii="Times New Roman"/>
          <w:b w:val="false"/>
          <w:i w:val="false"/>
          <w:color w:val="000000"/>
          <w:sz w:val="28"/>
        </w:rPr>
        <w:t>
     жеке басы ұқсас болып, айыру мүмкін болмағанда;</w:t>
      </w:r>
      <w:r>
        <w:br/>
      </w:r>
      <w:r>
        <w:rPr>
          <w:rFonts w:ascii="Times New Roman"/>
          <w:b w:val="false"/>
          <w:i w:val="false"/>
          <w:color w:val="000000"/>
          <w:sz w:val="28"/>
        </w:rPr>
        <w:t>
     оған заңсыз өзгерістер енгізілгенде немесе жеке басының бірдей болуына байланысты өзгерістер енгізу қажет болғанда;</w:t>
      </w:r>
      <w:r>
        <w:br/>
      </w:r>
      <w:r>
        <w:rPr>
          <w:rFonts w:ascii="Times New Roman"/>
          <w:b w:val="false"/>
          <w:i w:val="false"/>
          <w:color w:val="000000"/>
          <w:sz w:val="28"/>
        </w:rPr>
        <w:t>
     онда Ережеде көзделген арнайы жазулар болмаған немесе мұндай жазулар сәйкес келмегенде;</w:t>
      </w:r>
      <w:r>
        <w:br/>
      </w:r>
      <w:r>
        <w:rPr>
          <w:rFonts w:ascii="Times New Roman"/>
          <w:b w:val="false"/>
          <w:i w:val="false"/>
          <w:color w:val="000000"/>
          <w:sz w:val="28"/>
        </w:rPr>
        <w:t>
     қызмет мерзімі өткенде;</w:t>
      </w:r>
      <w:r>
        <w:br/>
      </w:r>
      <w:r>
        <w:rPr>
          <w:rFonts w:ascii="Times New Roman"/>
          <w:b w:val="false"/>
          <w:i w:val="false"/>
          <w:color w:val="000000"/>
          <w:sz w:val="28"/>
        </w:rPr>
        <w:t>
     иесінің құқықтық мәртебесіне сәйкес келмеген жағдайларда алынып қойылады.</w:t>
      </w:r>
    </w:p>
    <w:bookmarkEnd w:id="53"/>
    <w:bookmarkStart w:name="z55" w:id="54"/>
    <w:p>
      <w:pPr>
        <w:spacing w:after="0"/>
        <w:ind w:left="0"/>
        <w:jc w:val="both"/>
      </w:pPr>
      <w:r>
        <w:rPr>
          <w:rFonts w:ascii="Times New Roman"/>
          <w:b w:val="false"/>
          <w:i w:val="false"/>
          <w:color w:val="000000"/>
          <w:sz w:val="28"/>
        </w:rPr>
        <w:t>
     40. Жеке басын куәландыратын жарамсыз құжаттарды уәкілетті органдар алып қояды және осы Нұсқаулықтың 48-тармағында белгіленген тәртіпте жойылады.</w:t>
      </w:r>
    </w:p>
    <w:bookmarkEnd w:id="54"/>
    <w:bookmarkStart w:name="z56" w:id="55"/>
    <w:p>
      <w:pPr>
        <w:spacing w:after="0"/>
        <w:ind w:left="0"/>
        <w:jc w:val="both"/>
      </w:pPr>
      <w:r>
        <w:rPr>
          <w:rFonts w:ascii="Times New Roman"/>
          <w:b w:val="false"/>
          <w:i w:val="false"/>
          <w:color w:val="000000"/>
          <w:sz w:val="28"/>
        </w:rPr>
        <w:t>
     41. Азаматта бірнеше біртипті құжаттар болғанда жарамдысынан басқасының бәрі алынып қойылады.</w:t>
      </w:r>
    </w:p>
    <w:bookmarkEnd w:id="55"/>
    <w:bookmarkStart w:name="z57" w:id="56"/>
    <w:p>
      <w:pPr>
        <w:spacing w:after="0"/>
        <w:ind w:left="0"/>
        <w:jc w:val="both"/>
      </w:pPr>
      <w:r>
        <w:rPr>
          <w:rFonts w:ascii="Times New Roman"/>
          <w:b w:val="false"/>
          <w:i w:val="false"/>
          <w:color w:val="000000"/>
          <w:sz w:val="28"/>
        </w:rPr>
        <w:t xml:space="preserve">
     42. Тергеу органдары, анықтау немесе сот органдары </w:t>
      </w:r>
      <w:r>
        <w:rPr>
          <w:rFonts w:ascii="Times New Roman"/>
          <w:b w:val="false"/>
          <w:i w:val="false"/>
          <w:color w:val="000000"/>
          <w:sz w:val="28"/>
        </w:rPr>
        <w:t>заң актілерінде</w:t>
      </w:r>
      <w:r>
        <w:rPr>
          <w:rFonts w:ascii="Times New Roman"/>
          <w:b w:val="false"/>
          <w:i w:val="false"/>
          <w:color w:val="000000"/>
          <w:sz w:val="28"/>
        </w:rPr>
        <w:t xml:space="preserve"> белгіленген</w:t>
      </w:r>
      <w:r>
        <w:rPr>
          <w:rFonts w:ascii="Times New Roman"/>
          <w:b w:val="false"/>
          <w:i w:val="false"/>
          <w:color w:val="000000"/>
          <w:sz w:val="28"/>
        </w:rPr>
        <w:t xml:space="preserve"> жағдайларда және тәртіппен алып қоюы мүмкін.</w:t>
      </w:r>
    </w:p>
    <w:bookmarkEnd w:id="56"/>
    <w:bookmarkStart w:name="z58" w:id="57"/>
    <w:p>
      <w:pPr>
        <w:spacing w:after="0"/>
        <w:ind w:left="0"/>
        <w:jc w:val="both"/>
      </w:pPr>
      <w:r>
        <w:rPr>
          <w:rFonts w:ascii="Times New Roman"/>
          <w:b w:val="false"/>
          <w:i w:val="false"/>
          <w:color w:val="000000"/>
          <w:sz w:val="28"/>
        </w:rPr>
        <w:t>
     43. Қазақстан Республикасынан тыс жерлерге тұрақты тұруға шығатын Қазақстан Республикасының азаматтары жеке куәліктерін тіркеуден шығарған кезде әділет органдарына тапсырады.</w:t>
      </w:r>
    </w:p>
    <w:bookmarkEnd w:id="57"/>
    <w:bookmarkStart w:name="z59" w:id="58"/>
    <w:p>
      <w:pPr>
        <w:spacing w:after="0"/>
        <w:ind w:left="0"/>
        <w:jc w:val="both"/>
      </w:pPr>
      <w:r>
        <w:rPr>
          <w:rFonts w:ascii="Times New Roman"/>
          <w:b w:val="false"/>
          <w:i w:val="false"/>
          <w:color w:val="000000"/>
          <w:sz w:val="28"/>
        </w:rPr>
        <w:t>
     44. АХАЖ органдарына тапсырылған қайтыс болған адамдардың жеке куәліктері, паспорттары тізімдемелерге (</w:t>
      </w:r>
      <w:r>
        <w:rPr>
          <w:rFonts w:ascii="Times New Roman"/>
          <w:b w:val="false"/>
          <w:i w:val="false"/>
          <w:color w:val="000000"/>
          <w:sz w:val="28"/>
        </w:rPr>
        <w:t>25-қосымша</w:t>
      </w:r>
      <w:r>
        <w:rPr>
          <w:rFonts w:ascii="Times New Roman"/>
          <w:b w:val="false"/>
          <w:i w:val="false"/>
          <w:color w:val="000000"/>
          <w:sz w:val="28"/>
        </w:rPr>
        <w:t>) енгізіледі және айына кемінде 1 рет әділет органдарына жіберіледі. Әділет органының қызметкері 1-н өтінішіне иелерінің қайтыс болғаны, оларды тіркеуден шығарғаны туралы белгі қояды және деректер базасына түзетулер енгізу үшін ҚР ӘдМ ТҚК-не ақпарат жібереді.</w:t>
      </w:r>
      <w:r>
        <w:br/>
      </w:r>
      <w:r>
        <w:rPr>
          <w:rFonts w:ascii="Times New Roman"/>
          <w:b w:val="false"/>
          <w:i w:val="false"/>
          <w:color w:val="000000"/>
          <w:sz w:val="28"/>
        </w:rPr>
        <w:t>
     Тізімдемелерге сондай-ақ жеке куәліктері мен паспорттары тапсырылмаған қайтыс болған адамдар туралы мәліметтер де енгізіледі. 1-н арызда иелерінің қайтыс болғаны туралы және жеке куәліктер мен паспорттардың алынбағаны туралы белгі қойылады. Мұндай 1-н арыздар картотекаға қосылады, ал мәліметтер ҚР ӘдМ ТҚК-не жіберіледі. Егер жеке куәліктерді, паспорттарды басқа әділет органдары берген болса, онда сол жерге жеке куәліктердің, паспорттардың иелерінің қайтыс болғаны туралы, сондай-ақ олардың алынбағаны туралы мәлімет жіберіледі.</w:t>
      </w:r>
    </w:p>
    <w:bookmarkEnd w:id="58"/>
    <w:bookmarkStart w:name="z60" w:id="59"/>
    <w:p>
      <w:pPr>
        <w:spacing w:after="0"/>
        <w:ind w:left="0"/>
        <w:jc w:val="both"/>
      </w:pPr>
      <w:r>
        <w:rPr>
          <w:rFonts w:ascii="Times New Roman"/>
          <w:b w:val="false"/>
          <w:i w:val="false"/>
          <w:color w:val="000000"/>
          <w:sz w:val="28"/>
        </w:rPr>
        <w:t>
     45. Шетелге тұрақты тұруға шыққан азаматтардың жеке куәліктері, тегі, аты, әкесінің атының өзгеруіне байланысты ауыстырылған және Қазақстан Республикасының азаматтығынан шыққан басқа да себептер бойынша, орнына жаңа құжат берілген табылған, сондай-ақ қайтыс болған адамдардың паспорттары, куәліктері өтеледі және жарамсыз деп танылады, сонан соң белгіленген тәртіппен жойылады. Сұраныс жоқ құжаттар бір жыл бойы сақталады, әзірленген күннен бастап 1 жыл өткеннен кейін құжаттар "талап етілмеген" себебі бойынша белгіленген тәртіппен жойылады.</w:t>
      </w:r>
      <w:r>
        <w:br/>
      </w:r>
      <w:r>
        <w:rPr>
          <w:rFonts w:ascii="Times New Roman"/>
          <w:b w:val="false"/>
          <w:i w:val="false"/>
          <w:color w:val="000000"/>
          <w:sz w:val="28"/>
        </w:rPr>
        <w:t>
</w:t>
      </w:r>
      <w:r>
        <w:rPr>
          <w:rFonts w:ascii="Times New Roman"/>
          <w:b w:val="false"/>
          <w:i w:val="false"/>
          <w:color w:val="ff0000"/>
          <w:sz w:val="28"/>
        </w:rPr>
        <w:t xml:space="preserve">      Ескерту. 45 тармаққа өзгерту енгізілді - Қазақстан Республикасы Әділет министрінің 2008.02.27 </w:t>
      </w:r>
      <w:r>
        <w:rPr>
          <w:rFonts w:ascii="Times New Roman"/>
          <w:b w:val="false"/>
          <w:i w:val="false"/>
          <w:color w:val="000000"/>
          <w:sz w:val="28"/>
        </w:rPr>
        <w:t>N 51</w:t>
      </w:r>
      <w:r>
        <w:rPr>
          <w:rFonts w:ascii="Times New Roman"/>
          <w:b w:val="false"/>
          <w:i w:val="false"/>
          <w:color w:val="ff0000"/>
          <w:sz w:val="28"/>
        </w:rPr>
        <w:t xml:space="preserve"> Бұйрығымен.</w:t>
      </w:r>
    </w:p>
    <w:bookmarkEnd w:id="59"/>
    <w:bookmarkStart w:name="z61" w:id="60"/>
    <w:p>
      <w:pPr>
        <w:spacing w:after="0"/>
        <w:ind w:left="0"/>
        <w:jc w:val="both"/>
      </w:pPr>
      <w:r>
        <w:rPr>
          <w:rFonts w:ascii="Times New Roman"/>
          <w:b w:val="false"/>
          <w:i w:val="false"/>
          <w:color w:val="000000"/>
          <w:sz w:val="28"/>
        </w:rPr>
        <w:t>
     46. "АӨО" РМК азаматтарға жаңа құжаттарды дайындау кезінде автоматты түрде бұрын алынған барлық құжаттарды жарамсыз деп тану туралы мәліметтер деректер базасына енгізіледі.</w:t>
      </w:r>
    </w:p>
    <w:bookmarkEnd w:id="60"/>
    <w:bookmarkStart w:name="z62" w:id="61"/>
    <w:p>
      <w:pPr>
        <w:spacing w:after="0"/>
        <w:ind w:left="0"/>
        <w:jc w:val="both"/>
      </w:pPr>
      <w:r>
        <w:rPr>
          <w:rFonts w:ascii="Times New Roman"/>
          <w:b w:val="false"/>
          <w:i w:val="false"/>
          <w:color w:val="000000"/>
          <w:sz w:val="28"/>
        </w:rPr>
        <w:t>
     47. Жарамсыз құжаттарды жою туралы актілер "АӨО" РМК-ның деректер базасына түзетулер енгізу үшін ай сайын, ҚР ӘдМ ТҚК-не жіберіледі.</w:t>
      </w:r>
    </w:p>
    <w:bookmarkEnd w:id="61"/>
    <w:bookmarkStart w:name="z63" w:id="62"/>
    <w:p>
      <w:pPr>
        <w:spacing w:after="0"/>
        <w:ind w:left="0"/>
        <w:jc w:val="both"/>
      </w:pPr>
      <w:r>
        <w:rPr>
          <w:rFonts w:ascii="Times New Roman"/>
          <w:b w:val="false"/>
          <w:i w:val="false"/>
          <w:color w:val="000000"/>
          <w:sz w:val="28"/>
        </w:rPr>
        <w:t>
     48. Жойылуы тиіс жеке куәліктер мен паспорттар әділет органдарының бөлімшелерінде арнайы жәшіктерде немесе сейфтерде сақталады.</w:t>
      </w:r>
      <w:r>
        <w:br/>
      </w:r>
      <w:r>
        <w:rPr>
          <w:rFonts w:ascii="Times New Roman"/>
          <w:b w:val="false"/>
          <w:i w:val="false"/>
          <w:color w:val="000000"/>
          <w:sz w:val="28"/>
        </w:rPr>
        <w:t>
     Жою мынадай тәртіппен жүргізіледі:</w:t>
      </w:r>
      <w:r>
        <w:br/>
      </w:r>
      <w:r>
        <w:rPr>
          <w:rFonts w:ascii="Times New Roman"/>
          <w:b w:val="false"/>
          <w:i w:val="false"/>
          <w:color w:val="000000"/>
          <w:sz w:val="28"/>
        </w:rPr>
        <w:t>
     қызметкер айына кемінде бір рет жою туралы акт (</w:t>
      </w:r>
      <w:r>
        <w:rPr>
          <w:rFonts w:ascii="Times New Roman"/>
          <w:b w:val="false"/>
          <w:i w:val="false"/>
          <w:color w:val="000000"/>
          <w:sz w:val="28"/>
        </w:rPr>
        <w:t>26 қосымша</w:t>
      </w:r>
      <w:r>
        <w:rPr>
          <w:rFonts w:ascii="Times New Roman"/>
          <w:b w:val="false"/>
          <w:i w:val="false"/>
          <w:color w:val="000000"/>
          <w:sz w:val="28"/>
        </w:rPr>
        <w:t>) жасайды, онда құжаттың түрі және оның деректері, оның иесі туралы мәліметтер және құжатты жою себебі (</w:t>
      </w:r>
      <w:r>
        <w:rPr>
          <w:rFonts w:ascii="Times New Roman"/>
          <w:b w:val="false"/>
          <w:i w:val="false"/>
          <w:color w:val="000000"/>
          <w:sz w:val="28"/>
        </w:rPr>
        <w:t>27 қосымша</w:t>
      </w:r>
      <w:r>
        <w:rPr>
          <w:rFonts w:ascii="Times New Roman"/>
          <w:b w:val="false"/>
          <w:i w:val="false"/>
          <w:color w:val="000000"/>
          <w:sz w:val="28"/>
        </w:rPr>
        <w:t>) көрсетіледі;</w:t>
      </w:r>
      <w:r>
        <w:br/>
      </w:r>
      <w:r>
        <w:rPr>
          <w:rFonts w:ascii="Times New Roman"/>
          <w:b w:val="false"/>
          <w:i w:val="false"/>
          <w:color w:val="000000"/>
          <w:sz w:val="28"/>
        </w:rPr>
        <w:t>
     құжаттарды жою туралы актілер жеке номенклатуралық істерге жинақталады;</w:t>
      </w:r>
      <w:r>
        <w:br/>
      </w:r>
      <w:r>
        <w:rPr>
          <w:rFonts w:ascii="Times New Roman"/>
          <w:b w:val="false"/>
          <w:i w:val="false"/>
          <w:color w:val="000000"/>
          <w:sz w:val="28"/>
        </w:rPr>
        <w:t>
     жою өртеу арқылы немесе жойылатын құжатты одан әрі пайдаланудың мүмкін болмауын қамтамасыз ететін басқа тәсілмен жүргізіледі.</w:t>
      </w:r>
      <w:r>
        <w:br/>
      </w:r>
      <w:r>
        <w:rPr>
          <w:rFonts w:ascii="Times New Roman"/>
          <w:b w:val="false"/>
          <w:i w:val="false"/>
          <w:color w:val="000000"/>
          <w:sz w:val="28"/>
        </w:rPr>
        <w:t>
     1-н арыздарда құжаттарды жою актісінің нөмірі, жойылған күні және себебі көрсетіледі. Егер құжаттарды басқа әділет органы берген болса, онда сол жерге жойылатын құжаттар туралы хабарламалар жіберіледі, олардың негізінде 1-н арыздарда құжаттарды жою актісінің нөмірі, қашан және кім жойғаны, сондай-ақ оларды жою себептері көрсетіледі.</w:t>
      </w:r>
    </w:p>
    <w:bookmarkEnd w:id="62"/>
    <w:bookmarkStart w:name="z64" w:id="63"/>
    <w:p>
      <w:pPr>
        <w:spacing w:after="0"/>
        <w:ind w:left="0"/>
        <w:jc w:val="left"/>
      </w:pPr>
      <w:r>
        <w:rPr>
          <w:rFonts w:ascii="Times New Roman"/>
          <w:b/>
          <w:i w:val="false"/>
          <w:color w:val="000000"/>
        </w:rPr>
        <w:t xml:space="preserve"> 
8. "Қазақстан Республикасының тіркелген және тіркеуден</w:t>
      </w:r>
      <w:r>
        <w:br/>
      </w:r>
      <w:r>
        <w:rPr>
          <w:rFonts w:ascii="Times New Roman"/>
          <w:b/>
          <w:i w:val="false"/>
          <w:color w:val="000000"/>
        </w:rPr>
        <w:t>
шығарылған азаматтарын есепке алу"</w:t>
      </w:r>
    </w:p>
    <w:bookmarkEnd w:id="63"/>
    <w:p>
      <w:pPr>
        <w:spacing w:after="0"/>
        <w:ind w:left="0"/>
        <w:jc w:val="both"/>
      </w:pPr>
      <w:r>
        <w:rPr>
          <w:rFonts w:ascii="Times New Roman"/>
          <w:b w:val="false"/>
          <w:i w:val="false"/>
          <w:color w:val="ff0000"/>
          <w:sz w:val="28"/>
        </w:rPr>
        <w:t xml:space="preserve">      Ескерту. 8-бөлім жаңа редакцияда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bookmarkStart w:name="z65" w:id="64"/>
    <w:p>
      <w:pPr>
        <w:spacing w:after="0"/>
        <w:ind w:left="0"/>
        <w:jc w:val="both"/>
      </w:pPr>
      <w:r>
        <w:rPr>
          <w:rFonts w:ascii="Times New Roman"/>
          <w:b w:val="false"/>
          <w:i w:val="false"/>
          <w:color w:val="000000"/>
          <w:sz w:val="28"/>
        </w:rPr>
        <w:t>
      49. Азаматтың тіркелген жері оның заңды мекен-жайы болып табылады.</w:t>
      </w:r>
    </w:p>
    <w:bookmarkEnd w:id="64"/>
    <w:bookmarkStart w:name="z66" w:id="65"/>
    <w:p>
      <w:pPr>
        <w:spacing w:after="0"/>
        <w:ind w:left="0"/>
        <w:jc w:val="both"/>
      </w:pPr>
      <w:r>
        <w:rPr>
          <w:rFonts w:ascii="Times New Roman"/>
          <w:b w:val="false"/>
          <w:i w:val="false"/>
          <w:color w:val="000000"/>
          <w:sz w:val="28"/>
        </w:rPr>
        <w:t>
      50. Тіркеуге Қазақстан Республикасының аумағында тұрақты тұратын немесе шетелден тұрақты тұруға келген азаматтар жатады.</w:t>
      </w:r>
    </w:p>
    <w:bookmarkEnd w:id="65"/>
    <w:bookmarkStart w:name="z67" w:id="66"/>
    <w:p>
      <w:pPr>
        <w:spacing w:after="0"/>
        <w:ind w:left="0"/>
        <w:jc w:val="both"/>
      </w:pPr>
      <w:r>
        <w:rPr>
          <w:rFonts w:ascii="Times New Roman"/>
          <w:b w:val="false"/>
          <w:i w:val="false"/>
          <w:color w:val="000000"/>
          <w:sz w:val="28"/>
        </w:rPr>
        <w:t>
      51. Қазақстан Республикасының азаматтарын тіркеуді және тіркеуден шығаруды жүзеге асыратын уәкілетті орган әділет органдары болып табылады.</w:t>
      </w:r>
    </w:p>
    <w:bookmarkEnd w:id="66"/>
    <w:bookmarkStart w:name="z68" w:id="67"/>
    <w:p>
      <w:pPr>
        <w:spacing w:after="0"/>
        <w:ind w:left="0"/>
        <w:jc w:val="both"/>
      </w:pPr>
      <w:r>
        <w:rPr>
          <w:rFonts w:ascii="Times New Roman"/>
          <w:b w:val="false"/>
          <w:i w:val="false"/>
          <w:color w:val="000000"/>
          <w:sz w:val="28"/>
        </w:rPr>
        <w:t>
      52. Тіркеуге (тіркеуден шығаруға) материалдарды қабылдауды және тіркеу (тіркеуден шығару) жөніндегі ресімделген құжаттарды беруді ХҚО мен ХҚО жоқ жерде әділет органдары жүзеге асырады.</w:t>
      </w:r>
    </w:p>
    <w:bookmarkEnd w:id="67"/>
    <w:bookmarkStart w:name="z69" w:id="68"/>
    <w:p>
      <w:pPr>
        <w:spacing w:after="0"/>
        <w:ind w:left="0"/>
        <w:jc w:val="both"/>
      </w:pPr>
      <w:r>
        <w:rPr>
          <w:rFonts w:ascii="Times New Roman"/>
          <w:b w:val="false"/>
          <w:i w:val="false"/>
          <w:color w:val="000000"/>
          <w:sz w:val="28"/>
        </w:rPr>
        <w:t>
      53. Азаматтарды тіркеуді және тіркеуден шығаруды ресімдеу мерзімі екі жұмыс күнінен аспауы тиіс.</w:t>
      </w:r>
    </w:p>
    <w:bookmarkEnd w:id="68"/>
    <w:bookmarkStart w:name="z70" w:id="69"/>
    <w:p>
      <w:pPr>
        <w:spacing w:after="0"/>
        <w:ind w:left="0"/>
        <w:jc w:val="both"/>
      </w:pPr>
      <w:r>
        <w:rPr>
          <w:rFonts w:ascii="Times New Roman"/>
          <w:b w:val="false"/>
          <w:i w:val="false"/>
          <w:color w:val="000000"/>
          <w:sz w:val="28"/>
        </w:rPr>
        <w:t xml:space="preserve">
      54. Азаматтарды тіркеу олардың тұрғын үйді </w:t>
      </w:r>
      <w:r>
        <w:rPr>
          <w:rFonts w:ascii="Times New Roman"/>
          <w:b w:val="false"/>
          <w:i w:val="false"/>
          <w:color w:val="000000"/>
          <w:sz w:val="28"/>
        </w:rPr>
        <w:t>белгіленген</w:t>
      </w:r>
      <w:r>
        <w:rPr>
          <w:rFonts w:ascii="Times New Roman"/>
          <w:b w:val="false"/>
          <w:i w:val="false"/>
          <w:color w:val="000000"/>
          <w:sz w:val="28"/>
        </w:rPr>
        <w:t xml:space="preserve"> тәртіппен меншігіне сатып алғанын растайтын не оны пайдалануға алғаны туралы куәландыратын құжаттарының негізінде, соның ішінде жалға алу (жалдау), қосымша жалдау, сондай-ақ Қазақстан Республикасының заңнамасында көзделген өзге де негіздер бойынша тұрғын үйге тұруға оларға құқық беруші (бұдан әрі - тұрғын үйге құжаттар) шарттар бойынша, сондай-ақ тұрғын үй иесінің (жалға алушының) жазбаша келісімі бойынша жүзеге асырылады.</w:t>
      </w:r>
      <w:r>
        <w:br/>
      </w:r>
      <w:r>
        <w:rPr>
          <w:rFonts w:ascii="Times New Roman"/>
          <w:b w:val="false"/>
          <w:i w:val="false"/>
          <w:color w:val="000000"/>
          <w:sz w:val="28"/>
        </w:rPr>
        <w:t>
      Азаматтарды тіркеу тұрғын үйлерде, пәтерлерде, бау-бақша серіктестіктері мен кооперативтерінің саяжай құрылыстарында, жатақханаларда, қонақ үйлерде, демалыс үйлерінде, санаторийлерде, профилакторийлерде, емдеу мекемелерінде, интернат-үйлерінде, пансионаттарда, қарттар үйлерінде, қызметтік ғимараттар мен үй-жайларда жүзеге асырылады.</w:t>
      </w:r>
    </w:p>
    <w:bookmarkEnd w:id="69"/>
    <w:bookmarkStart w:name="z71" w:id="70"/>
    <w:p>
      <w:pPr>
        <w:spacing w:after="0"/>
        <w:ind w:left="0"/>
        <w:jc w:val="both"/>
      </w:pPr>
      <w:r>
        <w:rPr>
          <w:rFonts w:ascii="Times New Roman"/>
          <w:b w:val="false"/>
          <w:i w:val="false"/>
          <w:color w:val="000000"/>
          <w:sz w:val="28"/>
        </w:rPr>
        <w:t>
      55. Азаматтарды тіркеу үшін:</w:t>
      </w:r>
      <w:r>
        <w:br/>
      </w:r>
      <w:r>
        <w:rPr>
          <w:rFonts w:ascii="Times New Roman"/>
          <w:b w:val="false"/>
          <w:i w:val="false"/>
          <w:color w:val="000000"/>
          <w:sz w:val="28"/>
        </w:rPr>
        <w:t>
      тұрғын үй иесінің келісімімен тіркеу туралы өтініші (</w:t>
      </w:r>
      <w:r>
        <w:rPr>
          <w:rFonts w:ascii="Times New Roman"/>
          <w:b w:val="false"/>
          <w:i w:val="false"/>
          <w:color w:val="000000"/>
          <w:sz w:val="28"/>
        </w:rPr>
        <w:t>33-қосымша</w:t>
      </w:r>
      <w:r>
        <w:rPr>
          <w:rFonts w:ascii="Times New Roman"/>
          <w:b w:val="false"/>
          <w:i w:val="false"/>
          <w:color w:val="000000"/>
          <w:sz w:val="28"/>
        </w:rPr>
        <w:t>);</w:t>
      </w:r>
      <w:r>
        <w:br/>
      </w:r>
      <w:r>
        <w:rPr>
          <w:rFonts w:ascii="Times New Roman"/>
          <w:b w:val="false"/>
          <w:i w:val="false"/>
          <w:color w:val="000000"/>
          <w:sz w:val="28"/>
        </w:rPr>
        <w:t>
      тұрғын үйге құжаттың түпнұсқасы мен көшірмесі (түпнұсқасымен салыстырып тексерген соң иесіне қайтарылады, көшірмесін - тіркеуді жүзеге асыратын маман куәландырады, және іске тігіледі);</w:t>
      </w:r>
      <w:r>
        <w:br/>
      </w:r>
      <w:r>
        <w:rPr>
          <w:rFonts w:ascii="Times New Roman"/>
          <w:b w:val="false"/>
          <w:i w:val="false"/>
          <w:color w:val="000000"/>
          <w:sz w:val="28"/>
        </w:rPr>
        <w:t>
      азаматтарды тіркеу кітабы (</w:t>
      </w:r>
      <w:r>
        <w:rPr>
          <w:rFonts w:ascii="Times New Roman"/>
          <w:b w:val="false"/>
          <w:i w:val="false"/>
          <w:color w:val="000000"/>
          <w:sz w:val="28"/>
        </w:rPr>
        <w:t>32-қосымша</w:t>
      </w:r>
      <w:r>
        <w:rPr>
          <w:rFonts w:ascii="Times New Roman"/>
          <w:b w:val="false"/>
          <w:i w:val="false"/>
          <w:color w:val="000000"/>
          <w:sz w:val="28"/>
        </w:rPr>
        <w:t>) (ол болмаған кезде азаматтарды тіркеу кітабы тіркеуге өтініш берген кезде бір мезгілде жүргізіледі);</w:t>
      </w:r>
      <w:r>
        <w:br/>
      </w:r>
      <w:r>
        <w:rPr>
          <w:rFonts w:ascii="Times New Roman"/>
          <w:b w:val="false"/>
          <w:i w:val="false"/>
          <w:color w:val="000000"/>
          <w:sz w:val="28"/>
        </w:rPr>
        <w:t>
      бұрынғы тіркелген жерден кету мекен-жай парағы (</w:t>
      </w:r>
      <w:r>
        <w:rPr>
          <w:rFonts w:ascii="Times New Roman"/>
          <w:b w:val="false"/>
          <w:i w:val="false"/>
          <w:color w:val="000000"/>
          <w:sz w:val="28"/>
        </w:rPr>
        <w:t>34-қосымша</w:t>
      </w:r>
      <w:r>
        <w:rPr>
          <w:rFonts w:ascii="Times New Roman"/>
          <w:b w:val="false"/>
          <w:i w:val="false"/>
          <w:color w:val="000000"/>
          <w:sz w:val="28"/>
        </w:rPr>
        <w:t>) (азамат кету парағын жоғалтқан жағдайда әділет органы жаңа орынға тіркеумен бірге бұрынғы тіркелген жері бойынша әділет органына тиісті ақпарат жібереді. Егер азамат бұрынғы мекен-жайынан тіркеуден шығарылмаған жағдайда оны жаңа орын бойынша тіркеуді ресімдеген әділет органының ақпараты оны бұрынғы мекен-жайынан тіркеуден шығаруға негіз болады);</w:t>
      </w:r>
      <w:r>
        <w:br/>
      </w:r>
      <w:r>
        <w:rPr>
          <w:rFonts w:ascii="Times New Roman"/>
          <w:b w:val="false"/>
          <w:i w:val="false"/>
          <w:color w:val="000000"/>
          <w:sz w:val="28"/>
        </w:rPr>
        <w:t>
      жеке куәлігінің түпнұсқасы мен көшірмесі (он алты жасқа дейінгі балалар - туу туралы куәлігінің түпнұсқасы мен көшірмесін; Қазақстан Республикасына тұрақты тұруға шет елден келген азаматтар - Қазақстан Республикасы азаматы төлқұжатының түпнұсқасы және оның беттерінің белгіленген деректерінің және бұрынғы тіркелген жерінен шығару туралы белгісі бар бетінің көшірмелері) ұсынылады. Құжаттың түпнұсқасы тексеріліп болған соң иесіне қайтарылады, көшірмесін - тіркеуді жүзеге асыратын маман куәландырады және іске тігеді;</w:t>
      </w:r>
      <w:r>
        <w:br/>
      </w:r>
      <w:r>
        <w:rPr>
          <w:rFonts w:ascii="Times New Roman"/>
          <w:b w:val="false"/>
          <w:i w:val="false"/>
          <w:color w:val="000000"/>
          <w:sz w:val="28"/>
        </w:rPr>
        <w:t>
      әскери міндеттілер, бұдан басқа, әскери билетінің түпнұсқасы мен көшірмесі (әскери билеттің орнына берілген уақытша куәлігін) немесе әскери есепке қабылдағаны туралы әскери басқарманың жергілікті органының белгісі бар тіркеу куәлігін (әскерге шақырылғандар үшін). Тіркеу куәліктен, әскери билеттен (әскери билеттің орнына берілген уақытша куәліктен) азаматтың анықтайтын деректері мен әскери есепке қабылданған туралы белгіні қамтитын беттерінің көшірмесі алынады. Құжаттың түпнұсқасы тексеріліп болған соң иесіне қайтарылады, көшірмесі - тіркеуді жүзеге асыратын маман куәландырады және іске тігеді.</w:t>
      </w:r>
      <w:r>
        <w:br/>
      </w:r>
      <w:r>
        <w:rPr>
          <w:rFonts w:ascii="Times New Roman"/>
          <w:b w:val="false"/>
          <w:i w:val="false"/>
          <w:color w:val="000000"/>
          <w:sz w:val="28"/>
        </w:rPr>
        <w:t>
      Бұл ретте, кейіннен оған тіркеу мөртаңбасын қоя отырып (</w:t>
      </w:r>
      <w:r>
        <w:rPr>
          <w:rFonts w:ascii="Times New Roman"/>
          <w:b w:val="false"/>
          <w:i w:val="false"/>
          <w:color w:val="000000"/>
          <w:sz w:val="28"/>
        </w:rPr>
        <w:t>31-қосымша</w:t>
      </w:r>
      <w:r>
        <w:rPr>
          <w:rFonts w:ascii="Times New Roman"/>
          <w:b w:val="false"/>
          <w:i w:val="false"/>
          <w:color w:val="000000"/>
          <w:sz w:val="28"/>
        </w:rPr>
        <w:t>) екі келу парағы (</w:t>
      </w:r>
      <w:r>
        <w:rPr>
          <w:rFonts w:ascii="Times New Roman"/>
          <w:b w:val="false"/>
          <w:i w:val="false"/>
          <w:color w:val="000000"/>
          <w:sz w:val="28"/>
        </w:rPr>
        <w:t>29 қосымша</w:t>
      </w:r>
      <w:r>
        <w:rPr>
          <w:rFonts w:ascii="Times New Roman"/>
          <w:b w:val="false"/>
          <w:i w:val="false"/>
          <w:color w:val="000000"/>
          <w:sz w:val="28"/>
        </w:rPr>
        <w:t>) және келу парағына статистикалық есепке алу талоны (</w:t>
      </w:r>
      <w:r>
        <w:rPr>
          <w:rFonts w:ascii="Times New Roman"/>
          <w:b w:val="false"/>
          <w:i w:val="false"/>
          <w:color w:val="000000"/>
          <w:sz w:val="28"/>
        </w:rPr>
        <w:t>35-қосымша</w:t>
      </w:r>
      <w:r>
        <w:rPr>
          <w:rFonts w:ascii="Times New Roman"/>
          <w:b w:val="false"/>
          <w:i w:val="false"/>
          <w:color w:val="000000"/>
          <w:sz w:val="28"/>
        </w:rPr>
        <w:t>) толтырылады. Бір келу парағы жергілікті әділет органының картотекасына орналастырылады, екіншісі мекен-жай бюросына жіберіледі. Облыстың немесе қаланың ішінде тіркелген жері ауыстырылған кезде үш келу парағы толтырылады. Келу парағының бір данасы "АӨО" РМК-ға, екіншісі - мекен-жай бюросына, үшіншісі - мекен-жай картотекасына енгізу үшін жергілікті әділет органына жіберіледі.</w:t>
      </w:r>
    </w:p>
    <w:bookmarkEnd w:id="70"/>
    <w:bookmarkStart w:name="z72" w:id="71"/>
    <w:p>
      <w:pPr>
        <w:spacing w:after="0"/>
        <w:ind w:left="0"/>
        <w:jc w:val="both"/>
      </w:pPr>
      <w:r>
        <w:rPr>
          <w:rFonts w:ascii="Times New Roman"/>
          <w:b w:val="false"/>
          <w:i w:val="false"/>
          <w:color w:val="000000"/>
          <w:sz w:val="28"/>
        </w:rPr>
        <w:t xml:space="preserve">
      56. Тұратын жерін тіркегені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(Салық кодексі) белгіленген төлем алынады.</w:t>
      </w:r>
    </w:p>
    <w:bookmarkEnd w:id="71"/>
    <w:bookmarkStart w:name="z73" w:id="72"/>
    <w:p>
      <w:pPr>
        <w:spacing w:after="0"/>
        <w:ind w:left="0"/>
        <w:jc w:val="both"/>
      </w:pPr>
      <w:r>
        <w:rPr>
          <w:rFonts w:ascii="Times New Roman"/>
          <w:b w:val="false"/>
          <w:i w:val="false"/>
          <w:color w:val="000000"/>
          <w:sz w:val="28"/>
        </w:rPr>
        <w:t xml:space="preserve">
      57. Қазақстан Республикасында тұрақты тұру үшін шетелден оралған Қазақстан Республикасының азаматтары бұрынғы тұрған елінің консулдық есебінен шыққандығы туралы белгі қойылған Қазақстан Республикасы паспортының негізінде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тіркеледі.</w:t>
      </w:r>
      <w:r>
        <w:br/>
      </w:r>
      <w:r>
        <w:rPr>
          <w:rFonts w:ascii="Times New Roman"/>
          <w:b w:val="false"/>
          <w:i w:val="false"/>
          <w:color w:val="000000"/>
          <w:sz w:val="28"/>
        </w:rPr>
        <w:t>
      Егер Қазақстан Республикасы азаматы бұрынғы тұрған еліндегі Қазақстан Республикасы елшілігінің консулдық есебінен шықпай келген болса, міндетті түрде азаматтыққа қатыстылығы көрсетілген Қазақстан Республикасының шетелдегі мекемесі (немесе ҚР СІМ Консулдық қызмет департаментімен) берген, бұрынғы тұрған мемлекетінің есебінен шығуы туралы анықтамасын немесе бұрынғы тұрғылықты жерінен кету (тіркеуден шығу) туралы мөр қойылған мекен-жайға кету парағын ұсыну керек.</w:t>
      </w:r>
      <w:r>
        <w:br/>
      </w:r>
      <w:r>
        <w:rPr>
          <w:rFonts w:ascii="Times New Roman"/>
          <w:b w:val="false"/>
          <w:i w:val="false"/>
          <w:color w:val="000000"/>
          <w:sz w:val="28"/>
        </w:rPr>
        <w:t>
      Қазақстан Республикасына (азаматтығы бар) АБ сериясы қайтуға куәлігі бойынша келген азаматтарды тіркеу жоғалтқан құжаттарын кейіннен қалпына келтіре отырып белгіленген тәртіппен жасалады.</w:t>
      </w:r>
    </w:p>
    <w:bookmarkEnd w:id="72"/>
    <w:bookmarkStart w:name="z74" w:id="73"/>
    <w:p>
      <w:pPr>
        <w:spacing w:after="0"/>
        <w:ind w:left="0"/>
        <w:jc w:val="both"/>
      </w:pPr>
      <w:r>
        <w:rPr>
          <w:rFonts w:ascii="Times New Roman"/>
          <w:b w:val="false"/>
          <w:i w:val="false"/>
          <w:color w:val="000000"/>
          <w:sz w:val="28"/>
        </w:rPr>
        <w:t>
      58. Он алтыға толмаған балаларды тіркеу жалпы белгіленген тәртіппен жүзеге асырылады. Балаларды тіркеуге құжаттарды олардың заңды өкілдері (ата-аналары, қорғаншылары, қамқоршылары) береді.</w:t>
      </w:r>
      <w:r>
        <w:br/>
      </w:r>
      <w:r>
        <w:rPr>
          <w:rFonts w:ascii="Times New Roman"/>
          <w:b w:val="false"/>
          <w:i w:val="false"/>
          <w:color w:val="000000"/>
          <w:sz w:val="28"/>
        </w:rPr>
        <w:t xml:space="preserve">
      Балалар мекемелерінде (балалар үйлерінде, мектеп интернаттарда, арнайы мектептерде, училищелерде) тұратын балалар, егер олар ата-аналарының (қорғаншылары мен қамқоршылары) тіркелген жері бойынша тіркелмеген болса, осы мекемелер мен оқу орындарының мекен-жайлары бойынша аумақтық әділет органдарында осы мекемелердің әкімшілері тіркейді. Балалардың туу туралы куәліктері болмаған кезде балалар мекемелерінің әкімшілігі оларға </w:t>
      </w:r>
      <w:r>
        <w:rPr>
          <w:rFonts w:ascii="Times New Roman"/>
          <w:b w:val="false"/>
          <w:i w:val="false"/>
          <w:color w:val="000000"/>
          <w:sz w:val="28"/>
        </w:rPr>
        <w:t>белгіленген</w:t>
      </w:r>
      <w:r>
        <w:rPr>
          <w:rFonts w:ascii="Times New Roman"/>
          <w:b w:val="false"/>
          <w:i w:val="false"/>
          <w:color w:val="000000"/>
          <w:sz w:val="28"/>
        </w:rPr>
        <w:t xml:space="preserve"> тәртіппен азаматтық хал актілерін тіркеу органдарында туу туралы куәліктерін алу тиіс, содан кейін оларға тіркеу жасалады.</w:t>
      </w:r>
    </w:p>
    <w:bookmarkEnd w:id="73"/>
    <w:bookmarkStart w:name="z75" w:id="74"/>
    <w:p>
      <w:pPr>
        <w:spacing w:after="0"/>
        <w:ind w:left="0"/>
        <w:jc w:val="both"/>
      </w:pPr>
      <w:r>
        <w:rPr>
          <w:rFonts w:ascii="Times New Roman"/>
          <w:b w:val="false"/>
          <w:i w:val="false"/>
          <w:color w:val="000000"/>
          <w:sz w:val="28"/>
        </w:rPr>
        <w:t>
      59. Жатақханаларда, қонақүйлерде, демалыс орындарында, санаторийлерде, шипажайларда, емдеу мекемелерінде, интернат-үйлерде және басқа да осыған ұқсас мекемелерде тұратын азаматтарды осы мекемелердің әкімшілігі көрсетілген мекемелердің тұратын мекен-жайы бойынша аумақтық әділет органдарында тіркейді.</w:t>
      </w:r>
      <w:r>
        <w:br/>
      </w:r>
      <w:r>
        <w:rPr>
          <w:rFonts w:ascii="Times New Roman"/>
          <w:b w:val="false"/>
          <w:i w:val="false"/>
          <w:color w:val="000000"/>
          <w:sz w:val="28"/>
        </w:rPr>
        <w:t>
      Жеке басын куәландыратын құжаттары және тұрақты тұратын жері болмаған әлеуметтік бейімделу орталықтарында тұратын адамдар осы мекемелердің мекен-жайы бойынша тіркеледі.</w:t>
      </w:r>
      <w:r>
        <w:br/>
      </w:r>
      <w:r>
        <w:rPr>
          <w:rFonts w:ascii="Times New Roman"/>
          <w:b w:val="false"/>
          <w:i w:val="false"/>
          <w:color w:val="000000"/>
          <w:sz w:val="28"/>
        </w:rPr>
        <w:t>
      Созылмалы ауруларға арналған арнайы емдеу мекемелерінде тұратын адамдар жеке куәліктері немесе басқа да бар құжаттары бойынша, олар болмаған жағдайда - аурулардың немесе оларды ауруханаларға алып келген адамдардың айтулары бойынша жасалған мекен-жай парағы бойынша тіркеледі.</w:t>
      </w:r>
    </w:p>
    <w:bookmarkEnd w:id="74"/>
    <w:bookmarkStart w:name="z76" w:id="75"/>
    <w:p>
      <w:pPr>
        <w:spacing w:after="0"/>
        <w:ind w:left="0"/>
        <w:jc w:val="both"/>
      </w:pPr>
      <w:r>
        <w:rPr>
          <w:rFonts w:ascii="Times New Roman"/>
          <w:b w:val="false"/>
          <w:i w:val="false"/>
          <w:color w:val="000000"/>
          <w:sz w:val="28"/>
        </w:rPr>
        <w:t>
      60. Қажет болған жағдайда Қазақстан Республикасы аумағында бұрынғы тіркеу орнынан шығарылмаған азаматтарды да ресімдеуі мүмкін. Бұл ретте әскери міндетті азаматтар оларды ресімдегенге дейін жаңа тіркелетін жері бойынша әскери есепке тұруы тиіс. Тіркеуден шығаруды ресімдеу үшін бұрынғы тіркелген жері бойынша әділет органына азаматтың бұрынғы тіркелген жерінен шығару туралы өтініші мен үш мекен-жайдан кету парағын қоса бере отырып хат жіберіледі. Әділет органы өтінішті алған соң үш күн мерзім ішінде азаматты тіркеуден шығаруды ресімдейді және тіркеуден шығару туралы мөртаңбамен куәландырылған бір кету парағын қоса отырып, сұрау салған бастамашыға жауап жібереді (</w:t>
      </w:r>
      <w:r>
        <w:rPr>
          <w:rFonts w:ascii="Times New Roman"/>
          <w:b w:val="false"/>
          <w:i w:val="false"/>
          <w:color w:val="000000"/>
          <w:sz w:val="28"/>
        </w:rPr>
        <w:t>36-қосымша</w:t>
      </w:r>
      <w:r>
        <w:rPr>
          <w:rFonts w:ascii="Times New Roman"/>
          <w:b w:val="false"/>
          <w:i w:val="false"/>
          <w:color w:val="000000"/>
          <w:sz w:val="28"/>
        </w:rPr>
        <w:t>).</w:t>
      </w:r>
    </w:p>
    <w:bookmarkEnd w:id="75"/>
    <w:bookmarkStart w:name="z77" w:id="76"/>
    <w:p>
      <w:pPr>
        <w:spacing w:after="0"/>
        <w:ind w:left="0"/>
        <w:jc w:val="both"/>
      </w:pPr>
      <w:r>
        <w:rPr>
          <w:rFonts w:ascii="Times New Roman"/>
          <w:b w:val="false"/>
          <w:i w:val="false"/>
          <w:color w:val="000000"/>
          <w:sz w:val="28"/>
        </w:rPr>
        <w:t>
      61. Аудандық бөліністері бар қаланың ішінде тіркелген орнын ауыстырған азаматтарды тіркеуді аумақтық әділет органдары жаңа тіркелген жері бойынша сонымен бірге бұрынғы тіркелген жерінен есептен шығара отырып жүзеге асырады. Бұл ретте бір мекен-жайға кету парағы және үш мекен-жайдан келу парағы толырылады. Мекен-жайдан келу парағының бір данасы "АӨО" РМК-ға жіберіледі, екіншісі - мекен-жай бюросына, үшіншісі - жергілікті әділет органынының картотекасына жіберіледі. Мекен-жайға кету парағы бұрынғы тіркелген жері бойынша әділет органына мекен-жай картотекасына енгізу үшін жіберіледі.</w:t>
      </w:r>
    </w:p>
    <w:bookmarkEnd w:id="76"/>
    <w:bookmarkStart w:name="z78" w:id="77"/>
    <w:p>
      <w:pPr>
        <w:spacing w:after="0"/>
        <w:ind w:left="0"/>
        <w:jc w:val="both"/>
      </w:pPr>
      <w:r>
        <w:rPr>
          <w:rFonts w:ascii="Times New Roman"/>
          <w:b w:val="false"/>
          <w:i w:val="false"/>
          <w:color w:val="000000"/>
          <w:sz w:val="28"/>
        </w:rPr>
        <w:t>
      62. Заңды мекен-жайы ауысқан жағдайда тіркеумен бір мезгілде жаңа тіркелген жері бойынша жаңа жеке куәлік алу үшін 1-н өтінішін ресімдеу жүзеге асырылады.</w:t>
      </w:r>
      <w:r>
        <w:br/>
      </w:r>
      <w:r>
        <w:rPr>
          <w:rFonts w:ascii="Times New Roman"/>
          <w:b w:val="false"/>
          <w:i w:val="false"/>
          <w:color w:val="000000"/>
          <w:sz w:val="28"/>
        </w:rPr>
        <w:t>
      Азаматтарға жаңа жеке куәлікті берген кезде бір мезгілде (жоғалтуына, тіркелген жерін ауыстыруына, бүлінгеннің орнын қалпына келтіруге, белгіленген деректердің өзгеруіне, және тағы басқаларға байланысты) азаматтарды тіркеу кітабына бұрынғы тіркелген күнін көрсете отырып, қайтадан алған жеке куәлігі туралы мәліметтер енгізіледі. Бұл ретте екі мекен-жайға келу парағы толтырылады. Бастапқы мекен-жайы мен бастапқы тіркелген жері өзгертілмеген жаңа құжатының деректерін көрсете отырып мекен-жайға келу парағының біреуін мекен-жай бюросына, келу парағының екінші данасы жергілікті әділет органының картотекасында қалады.</w:t>
      </w:r>
    </w:p>
    <w:bookmarkEnd w:id="77"/>
    <w:bookmarkStart w:name="z79" w:id="78"/>
    <w:p>
      <w:pPr>
        <w:spacing w:after="0"/>
        <w:ind w:left="0"/>
        <w:jc w:val="both"/>
      </w:pPr>
      <w:r>
        <w:rPr>
          <w:rFonts w:ascii="Times New Roman"/>
          <w:b w:val="false"/>
          <w:i w:val="false"/>
          <w:color w:val="000000"/>
          <w:sz w:val="28"/>
        </w:rPr>
        <w:t>
      63. Үш ай мерзімнен асатын мерзімге уақытша тұруға, қонаққа, іссапарға, жұмысқа, оқуға, тағылымдамаға, емделуге, және т.б. келген Қазақстан Республикасының азаматтары бұрынғы жерінен тіркеуден және әскери есептен шығарылмай-ақ, жалпыға ортақ тәртіппен уақытша тұратын жері бойынша бір жыл мерзімге тіркеледі. Бұл ретте екі мекен-жайға келу парағы толтырылады, оның біреуі мекен-жай бюросына жіберіледі, ал екіншісі аумақтық әділет органының картотекасында қалады.</w:t>
      </w:r>
      <w:r>
        <w:br/>
      </w:r>
      <w:r>
        <w:rPr>
          <w:rFonts w:ascii="Times New Roman"/>
          <w:b w:val="false"/>
          <w:i w:val="false"/>
          <w:color w:val="000000"/>
          <w:sz w:val="28"/>
        </w:rPr>
        <w:t>
      Келу парақтарына және азаматтарды тіркеу кітабына уақытша тіркеудің мерзімі көрсетіліп уақытша тіркеудің (</w:t>
      </w:r>
      <w:r>
        <w:rPr>
          <w:rFonts w:ascii="Times New Roman"/>
          <w:b w:val="false"/>
          <w:i w:val="false"/>
          <w:color w:val="000000"/>
          <w:sz w:val="28"/>
        </w:rPr>
        <w:t>30-қосымша</w:t>
      </w:r>
      <w:r>
        <w:rPr>
          <w:rFonts w:ascii="Times New Roman"/>
          <w:b w:val="false"/>
          <w:i w:val="false"/>
          <w:color w:val="000000"/>
          <w:sz w:val="28"/>
        </w:rPr>
        <w:t>) мөртаңбасы қойылады. Бұдан әрі уақытша тұруды ұзартқан кезде осы мерзімге тіркей отырып жаңа келу парағы ресімделеді. Қызметтік міндеттері ұзақ мерзімге тұрақты тұратын жерінен тыс жерде ұзақ тұруға (бір жылдан артық) байланысты адамдар бұрынғы тұратын жерінен тіркеуден шығарылмай және әскери есептен шығарылмай-ақ барлық мерзімге ескеріледі. Уақытша есепте тұратын адамдардың жазбаша өтініші бойынша белгіленген тәртіппен олар бұрынғы тұратын жері бойынша тіркеуден шығарыла отырып тұрақты тұратындар сияқты тіркелуі мүмкін.</w:t>
      </w:r>
    </w:p>
    <w:bookmarkEnd w:id="78"/>
    <w:bookmarkStart w:name="z80" w:id="79"/>
    <w:p>
      <w:pPr>
        <w:spacing w:after="0"/>
        <w:ind w:left="0"/>
        <w:jc w:val="both"/>
      </w:pPr>
      <w:r>
        <w:rPr>
          <w:rFonts w:ascii="Times New Roman"/>
          <w:b w:val="false"/>
          <w:i w:val="false"/>
          <w:color w:val="000000"/>
          <w:sz w:val="28"/>
        </w:rPr>
        <w:t>
      64. Тіркеу жөніндегі материалдар әділет органдарында бес жыл бойы сақталатын жеке номенклатурада қалыптастырылады.</w:t>
      </w:r>
    </w:p>
    <w:bookmarkEnd w:id="79"/>
    <w:bookmarkStart w:name="z81" w:id="80"/>
    <w:p>
      <w:pPr>
        <w:spacing w:after="0"/>
        <w:ind w:left="0"/>
        <w:jc w:val="both"/>
      </w:pPr>
      <w:r>
        <w:rPr>
          <w:rFonts w:ascii="Times New Roman"/>
          <w:b w:val="false"/>
          <w:i w:val="false"/>
          <w:color w:val="000000"/>
          <w:sz w:val="28"/>
        </w:rPr>
        <w:t>
      65. Тіркеуден шығару үшін азаматтар мынадай құжаттар ұсынады:</w:t>
      </w:r>
      <w:r>
        <w:br/>
      </w:r>
      <w:r>
        <w:rPr>
          <w:rFonts w:ascii="Times New Roman"/>
          <w:b w:val="false"/>
          <w:i w:val="false"/>
          <w:color w:val="000000"/>
          <w:sz w:val="28"/>
        </w:rPr>
        <w:t>
      өтініш;</w:t>
      </w:r>
      <w:r>
        <w:br/>
      </w:r>
      <w:r>
        <w:rPr>
          <w:rFonts w:ascii="Times New Roman"/>
          <w:b w:val="false"/>
          <w:i w:val="false"/>
          <w:color w:val="000000"/>
          <w:sz w:val="28"/>
        </w:rPr>
        <w:t>
      азаматтарды тіркеу кітабы (ол болмаған кезде - мекен-жай бюросынан анықтама немесе мекен-жай бюросы жоқ жерлерде әділет органынан анықтама);</w:t>
      </w:r>
      <w:r>
        <w:br/>
      </w:r>
      <w:r>
        <w:rPr>
          <w:rFonts w:ascii="Times New Roman"/>
          <w:b w:val="false"/>
          <w:i w:val="false"/>
          <w:color w:val="000000"/>
          <w:sz w:val="28"/>
        </w:rPr>
        <w:t>
      жеке куәлігінің түпнұсқасы және көшірмесі (он алтыға дейінгі балалар - туу туралы куәлігінің түпнұсқасы мен көшірмесі). Құжаттың түпнұсқасы тексеріліп болған соң иесіне қайтарылады, көшірмесін - тіркеуден шығаруды жүзеге асыратын маман куәландырады және іске тігеді;</w:t>
      </w:r>
      <w:r>
        <w:br/>
      </w:r>
      <w:r>
        <w:rPr>
          <w:rFonts w:ascii="Times New Roman"/>
          <w:b w:val="false"/>
          <w:i w:val="false"/>
          <w:color w:val="000000"/>
          <w:sz w:val="28"/>
        </w:rPr>
        <w:t>
      әскери міндеттілер, бұдан басқа әскери билетінің көшірмесін (әскери билеттің орнына берілген уақытша куәлігін) немесе әскери есептен шығарылғаны туралы әскери басқарманың жергілікті органының белгісі бар тіркеу куәлігі (әскерге шақырылғандар үшін). Тіркеу куәлігінен, әскери билеттен (әскери билеттің орнына берілген уақытша куәліктен) азаматтың анықтама деректері мен әскери есептен шығарылғаны туралы белгіні қамтитын беттерінің көшірмесі алынады. Құжаттың түпнұсқасы тексеріліп болған соң иесіне қайтарылады, көшірмесін - тіркеуді жүзеге асыратын маман куәландырады және іске тігеді.</w:t>
      </w:r>
      <w:r>
        <w:br/>
      </w:r>
      <w:r>
        <w:rPr>
          <w:rFonts w:ascii="Times New Roman"/>
          <w:b w:val="false"/>
          <w:i w:val="false"/>
          <w:color w:val="000000"/>
          <w:sz w:val="28"/>
        </w:rPr>
        <w:t>
      Бұл ретте тіркеуден шығару туралы мөртаңбамен куәландырылатын үш мекен-жайдан кету парағы толтырылады. Азаматтарға жаңа тұратын жері бойынша тіркеу кезінде ұсынуға берілетін кету парағының біреуі тіркеуден шығару туралы мөртаңбамен куәландырылады, екіншісі - мекен-жай бюросына жіберіледі, үшіншісі - жергілікті әділет органының мекен-жай картотекасына енгізіледі.</w:t>
      </w:r>
      <w:r>
        <w:br/>
      </w:r>
      <w:r>
        <w:rPr>
          <w:rFonts w:ascii="Times New Roman"/>
          <w:b w:val="false"/>
          <w:i w:val="false"/>
          <w:color w:val="000000"/>
          <w:sz w:val="28"/>
        </w:rPr>
        <w:t>
      Шетелге тұрақты тұруға кететін адамдарды тіркеуден шығару үшін, жоғарыда көрсетілген құжаттардан басқа азаматтар ішкі істер органдарынан Қазақстан Республикасынан тыс тұрақты тұруға кетуге рұқсаты туралы анықтаманы ұсынады. Қазақстан Республикасынан тыс тұрақты тұруға кететін азаматтарды тіркеуден шығарған кезде әділет органдары олардың жеке куәліктерін алып қояды және жалпы белгіленген тәртіппен жояды, және паспорттық елтаңбалық мөрмен куәландырылған тіркеуден шығарылғаны туралы мөртаңбасы бар кету парағы беріледі. Осыдан кейін азаматтарға Қазақстан Республикасынан тыс жерге тұрақты тұруға кетуге рұқсат туралы белгіні (мөртаңба, мөр) паспорттарына қою үшін ішкі істер органына өтініш жасау қажеттігі түсіндіріледі.</w:t>
      </w:r>
    </w:p>
    <w:bookmarkEnd w:id="80"/>
    <w:bookmarkStart w:name="z82" w:id="81"/>
    <w:p>
      <w:pPr>
        <w:spacing w:after="0"/>
        <w:ind w:left="0"/>
        <w:jc w:val="both"/>
      </w:pPr>
      <w:r>
        <w:rPr>
          <w:rFonts w:ascii="Times New Roman"/>
          <w:b w:val="false"/>
          <w:i w:val="false"/>
          <w:color w:val="000000"/>
          <w:sz w:val="28"/>
        </w:rPr>
        <w:t>
      66. Он алты жасқа толмаған балаларды тіркеуден шығару жалпыға ортақ тәртіппен жүзеге асырылады. Балаларды тіркеуден шығаруға құжаттарды олардың заңды өкілдері (ата-аналары, қорғаншылары, қамқоршылары) береді.</w:t>
      </w:r>
      <w:r>
        <w:br/>
      </w:r>
      <w:r>
        <w:rPr>
          <w:rFonts w:ascii="Times New Roman"/>
          <w:b w:val="false"/>
          <w:i w:val="false"/>
          <w:color w:val="000000"/>
          <w:sz w:val="28"/>
        </w:rPr>
        <w:t>
      Тіркеуден шығару тұрғын үй-жайдың иесінің өзінің бастамасы бойынша жеке меншік құқығында тіркеуден шығарылып жатқан адамның жеке өтінішінсіз және жеке куәлігінсіз ресімделуі мүмкін. Мұндай жағдайда тұрғын үйдің иесінің өтініші, тұрғын үйге құжатының түпнұсқасы мен көшірмесі (түпнұсқасы тексерілген соң иесіне қайтарылады, көшірмесін - тіркеуден шығаруды жүзеге асыратын маман куәландырады және іске тігіп қояды), сондай-ақ үш данадағы кету парағы ұсынылады. Бір ресімделген кету парағы мекен-жай бюросына жіберіледі, екіншісі - тіркеуден шығарылған адамға тапсыру үшін тұрғын үй-жайдың иесіне беріледі, ал үшіншісі - жергілікті әділет органының картотекасына енгізіледі. Тұрғын үй-жайдың иесінің бастамасымен әскери міндетті азамат немесе соттың үкімі бойынша бостандығынан айырылмай сотталған азамат тіркеу есебінен шығарылған кезде тіркелген жері бойынша әскери басқарманың жергілікті органына немесе қылмыстық-атқару жүйесі органына тиісінше аумақтық әділет органы ол туралы хабарлайды. Бостандығынан айрылған сотталған адамдарды тіркеуден шығаруды, егер олар қамауда болса үкім заңды күшіне енген соң жасайды. Бұл ретте бостандығынан айыруға сотталған адамдарды тіркеуден шығару үшін қамауда ұстап отырған жердің әкімшілігі үш данада кету парағын толтырады. Кету парағының біреуі тұрақты тұратын жері бойынша әділет органына жіберіледі, екіншісі мекен-жай бюросына, үшіншісі - сотталған адамның жеке ісіне тігіледі.</w:t>
      </w:r>
      <w:r>
        <w:br/>
      </w:r>
      <w:r>
        <w:rPr>
          <w:rFonts w:ascii="Times New Roman"/>
          <w:b w:val="false"/>
          <w:i w:val="false"/>
          <w:color w:val="000000"/>
          <w:sz w:val="28"/>
        </w:rPr>
        <w:t>
      Бостандығынан айырмай сот үкімімен сотталған азаматтардың тұратын жері бойынша тіркеуден шығару қамау карточкасын берген қылмыстық-атқару жүйесі органының рұқсаты бойынша жасалады.</w:t>
      </w:r>
      <w:r>
        <w:br/>
      </w:r>
      <w:r>
        <w:rPr>
          <w:rFonts w:ascii="Times New Roman"/>
          <w:b w:val="false"/>
          <w:i w:val="false"/>
          <w:color w:val="000000"/>
          <w:sz w:val="28"/>
        </w:rPr>
        <w:t>
      Қайтыс болғандарды тіркеуден шығару азаматтық хал актілерін тіркеу органдарынан келіп түскен құжаттардың немесе туысқандарының өтінішінің негізінде жасалады. Бұл ретте жеке куәліктері мен паспорттары екі данада мекен-жайдан кету парағын толтыра отырып белгіленген тәртіппен жойылады. Кету парағының бір данасы мекен-жай бюросына жіберіледі, екіншісі - жергілікті әділет органының картотекасына тігіледі. Егер қайтыс болған адам басқа әділет органында тіркелген жағдайда кету парағы тіркелген жері бойынша жіберіледі.</w:t>
      </w:r>
      <w:r>
        <w:br/>
      </w:r>
      <w:r>
        <w:rPr>
          <w:rFonts w:ascii="Times New Roman"/>
          <w:b w:val="false"/>
          <w:i w:val="false"/>
          <w:color w:val="000000"/>
          <w:sz w:val="28"/>
        </w:rPr>
        <w:t>
      Егер азаматтың қайтыс болғанын тіркеген кезде жеке куәлігі мен паспорты тапсырылмаған немесе оны алу мүмкін болмаған кезде қайтыс болған адамды тіркеуден шығару азаматтық хал актілерін тіркеу органынан келіп түскен мекен-жай парағында жеке басын куәландыратын құжаты жоқ қайтыс болған адамды тіркеуден шығару туралы белгісі бар тізбенің (</w:t>
      </w:r>
      <w:r>
        <w:rPr>
          <w:rFonts w:ascii="Times New Roman"/>
          <w:b w:val="false"/>
          <w:i w:val="false"/>
          <w:color w:val="000000"/>
          <w:sz w:val="28"/>
        </w:rPr>
        <w:t>25-қосымша</w:t>
      </w:r>
      <w:r>
        <w:rPr>
          <w:rFonts w:ascii="Times New Roman"/>
          <w:b w:val="false"/>
          <w:i w:val="false"/>
          <w:color w:val="000000"/>
          <w:sz w:val="28"/>
        </w:rPr>
        <w:t>) негізінде жасалады. Осыған ұқсас белгілер 1-н өтінішінде жасалады.</w:t>
      </w:r>
    </w:p>
    <w:bookmarkEnd w:id="81"/>
    <w:bookmarkStart w:name="z83" w:id="82"/>
    <w:p>
      <w:pPr>
        <w:spacing w:after="0"/>
        <w:ind w:left="0"/>
        <w:jc w:val="both"/>
      </w:pPr>
      <w:r>
        <w:rPr>
          <w:rFonts w:ascii="Times New Roman"/>
          <w:b w:val="false"/>
          <w:i w:val="false"/>
          <w:color w:val="000000"/>
          <w:sz w:val="28"/>
        </w:rPr>
        <w:t>
      67. Тіркеуден шығару туралы материалдар әділет органдарында бес жыл бойы сақталатын жеке номенклатуралық іске қалыптастырылады.</w:t>
      </w:r>
    </w:p>
    <w:bookmarkEnd w:id="82"/>
    <w:bookmarkStart w:name="z84" w:id="83"/>
    <w:p>
      <w:pPr>
        <w:spacing w:after="0"/>
        <w:ind w:left="0"/>
        <w:jc w:val="both"/>
      </w:pPr>
      <w:r>
        <w:rPr>
          <w:rFonts w:ascii="Times New Roman"/>
          <w:b w:val="false"/>
          <w:i w:val="false"/>
          <w:color w:val="000000"/>
          <w:sz w:val="28"/>
        </w:rPr>
        <w:t>
      68. Тіркеу және тіркеуден шығару тұрғын үй меншік иесінің (жалға алушының) және қарамағында ғимараттары мен үй-жайлары бар өзге де адам беретін азаматтарды тіркеу кітабында тиісті мөртаңба және жазба қою арқылы жүзеге асырылады.</w:t>
      </w:r>
    </w:p>
    <w:bookmarkEnd w:id="83"/>
    <w:bookmarkStart w:name="z85" w:id="84"/>
    <w:p>
      <w:pPr>
        <w:spacing w:after="0"/>
        <w:ind w:left="0"/>
        <w:jc w:val="both"/>
      </w:pPr>
      <w:r>
        <w:rPr>
          <w:rFonts w:ascii="Times New Roman"/>
          <w:b w:val="false"/>
          <w:i w:val="false"/>
          <w:color w:val="000000"/>
          <w:sz w:val="28"/>
        </w:rPr>
        <w:t>
      69. Азаматтарды тіркеу кітабы жеке тұлғаның тұрақты тіркелген жерін растайтын құжат болып табылады. Заңнамада белгіленген жағдайларда азаматтарды тіркеу кітабы немесе оның көшірмесі мүдделі органдарға ұсынылады.</w:t>
      </w:r>
      <w:r>
        <w:br/>
      </w:r>
      <w:r>
        <w:rPr>
          <w:rFonts w:ascii="Times New Roman"/>
          <w:b w:val="false"/>
          <w:i w:val="false"/>
          <w:color w:val="000000"/>
          <w:sz w:val="28"/>
        </w:rPr>
        <w:t>
      Азаматтарды тіркеу кітабы берердің алдында байланады және аумақтық әділет органының құжаттандыру және тіркеу бөлімшесінің паспорттық елтаңбалық мөрімен және қызметкерінің қолымен куәландырылады. Азаматтарды тіркеу кітабына мынадай мәліметтер енгізіледі:</w:t>
      </w:r>
      <w:r>
        <w:br/>
      </w:r>
      <w:r>
        <w:rPr>
          <w:rFonts w:ascii="Times New Roman"/>
          <w:b w:val="false"/>
          <w:i w:val="false"/>
          <w:color w:val="000000"/>
          <w:sz w:val="28"/>
        </w:rPr>
        <w:t>
      бірінші бетіне - азаматтарды тіркеу кітабының нөмірі, елді мекеннің, ауданның, облыстың, көшенің атауы, үйдің, пәтердің нөмірі, азаматтарды тіркеу кітабын ресімдеген әділет органы, азаматтарды тіркеу кітабының басталу және аяқталу күні;</w:t>
      </w:r>
      <w:r>
        <w:br/>
      </w:r>
      <w:r>
        <w:rPr>
          <w:rFonts w:ascii="Times New Roman"/>
          <w:b w:val="false"/>
          <w:i w:val="false"/>
          <w:color w:val="000000"/>
          <w:sz w:val="28"/>
        </w:rPr>
        <w:t>
      екінші және үшінші бетте - тұрғын үй иелері туралы мәліметтер (тегі, аты, әкесінің аты), үйдің сипаттамасы (үй, пәтер, жалпы ауданы, пайдалы ауданы, мекен-жайы), тұрғын үйге иелік ету құқығы құжатының түрі, нөмірі және берген күні;</w:t>
      </w:r>
      <w:r>
        <w:br/>
      </w:r>
      <w:r>
        <w:rPr>
          <w:rFonts w:ascii="Times New Roman"/>
          <w:b w:val="false"/>
          <w:i w:val="false"/>
          <w:color w:val="000000"/>
          <w:sz w:val="28"/>
        </w:rPr>
        <w:t>
      төртінші және кейінгі беттері - азаматтарды тіркеу не тіркеу есебінен шығару туралы мәліметтер (тіркелетін азаматтың реттік нөмірі, тегі, аты, әкесінің аты, туған күні, жеке басын куәландыратын құжатының (балалардың туу туралы куәлігінің) нөмірі мен берілген күні, тиісті мөртаңба қою арқылы және оларды ресімдеген</w:t>
      </w:r>
      <w:r>
        <w:br/>
      </w:r>
      <w:r>
        <w:rPr>
          <w:rFonts w:ascii="Times New Roman"/>
          <w:b w:val="false"/>
          <w:i w:val="false"/>
          <w:color w:val="000000"/>
          <w:sz w:val="28"/>
        </w:rPr>
        <w:t>
күнін көрсетіп тіркеуді ресімдегені, тіркеуден шығарғаны туралы</w:t>
      </w:r>
      <w:r>
        <w:br/>
      </w:r>
      <w:r>
        <w:rPr>
          <w:rFonts w:ascii="Times New Roman"/>
          <w:b w:val="false"/>
          <w:i w:val="false"/>
          <w:color w:val="000000"/>
          <w:sz w:val="28"/>
        </w:rPr>
        <w:t>
белгілері, азаматтарды тіркеу кітабының нөмірі);</w:t>
      </w:r>
      <w:r>
        <w:br/>
      </w:r>
      <w:r>
        <w:rPr>
          <w:rFonts w:ascii="Times New Roman"/>
          <w:b w:val="false"/>
          <w:i w:val="false"/>
          <w:color w:val="000000"/>
          <w:sz w:val="28"/>
        </w:rPr>
        <w:t>
      соңғы бетінде мөрмен бекітілген және жауапты қызметкердің қолымен куәландырылған нөмірленген парақтардың саны көрсетіледі.</w:t>
      </w:r>
      <w:r>
        <w:br/>
      </w:r>
      <w:r>
        <w:rPr>
          <w:rFonts w:ascii="Times New Roman"/>
          <w:b w:val="false"/>
          <w:i w:val="false"/>
          <w:color w:val="000000"/>
          <w:sz w:val="28"/>
        </w:rPr>
        <w:t>
      Бұдан басқа, әскери міндетті азаматтарға азаматтарды тіркеу кітабында тіркеу есебінен шығару туралы белгінің жанынан жергілікті әскери басқарма органы жүзеге асыратын әскери есептен шығару туралы белгі қойылады.</w:t>
      </w:r>
    </w:p>
    <w:bookmarkEnd w:id="84"/>
    <w:bookmarkStart w:name="z86" w:id="85"/>
    <w:p>
      <w:pPr>
        <w:spacing w:after="0"/>
        <w:ind w:left="0"/>
        <w:jc w:val="both"/>
      </w:pPr>
      <w:r>
        <w:rPr>
          <w:rFonts w:ascii="Times New Roman"/>
          <w:b w:val="false"/>
          <w:i w:val="false"/>
          <w:color w:val="000000"/>
          <w:sz w:val="28"/>
        </w:rPr>
        <w:t>
      70. Тұратын жері бойынша тіркелген, алайда азаматтарды тіркеу кітабы жоқ азаматтар оны алу үшін мынадай құжаттарды ұсынуы тиіс:</w:t>
      </w:r>
      <w:r>
        <w:br/>
      </w:r>
      <w:r>
        <w:rPr>
          <w:rFonts w:ascii="Times New Roman"/>
          <w:b w:val="false"/>
          <w:i w:val="false"/>
          <w:color w:val="000000"/>
          <w:sz w:val="28"/>
        </w:rPr>
        <w:t>
      жеке куәлігінің түпнұсқасы мен көшірмесі (он алты жасқа толмаған балалар үшін - туу туралы куәлігі). Құжаттың түпнұсқасы тексеріліп болған соң иесіне қайтарылады, көшірмесін - тіркеуден шығаруды жүзеге асыратын маман куәландырады және оны іске тігіп қояды;</w:t>
      </w:r>
      <w:r>
        <w:br/>
      </w:r>
      <w:r>
        <w:rPr>
          <w:rFonts w:ascii="Times New Roman"/>
          <w:b w:val="false"/>
          <w:i w:val="false"/>
          <w:color w:val="000000"/>
          <w:sz w:val="28"/>
        </w:rPr>
        <w:t>
      азаматтың тіркелген жерін растайтын мекен-жай бюросынан анықтама (мекен-жай бюросы жоқ жерлерде ауамақтық әділет органының картотекасының мәліметі пайдаланылады);</w:t>
      </w:r>
      <w:r>
        <w:br/>
      </w:r>
      <w:r>
        <w:rPr>
          <w:rFonts w:ascii="Times New Roman"/>
          <w:b w:val="false"/>
          <w:i w:val="false"/>
          <w:color w:val="000000"/>
          <w:sz w:val="28"/>
        </w:rPr>
        <w:t>
      тұрғын үй құжатының түпнұсқасы және көшірмесі (түпнұсқа тексеріліп болған соң иесіне қайтарылады, көшірмесін - тіркеуді жүзеге асыратын маман куәландырады және іске тігіп қояды);</w:t>
      </w:r>
      <w:r>
        <w:br/>
      </w:r>
      <w:r>
        <w:rPr>
          <w:rFonts w:ascii="Times New Roman"/>
          <w:b w:val="false"/>
          <w:i w:val="false"/>
          <w:color w:val="000000"/>
          <w:sz w:val="28"/>
        </w:rPr>
        <w:t>
      азаматтарды тіркеу кітабына төлегендігі туралы түбіртек.</w:t>
      </w:r>
    </w:p>
    <w:bookmarkEnd w:id="85"/>
    <w:bookmarkStart w:name="z87" w:id="86"/>
    <w:p>
      <w:pPr>
        <w:spacing w:after="0"/>
        <w:ind w:left="0"/>
        <w:jc w:val="both"/>
      </w:pPr>
      <w:r>
        <w:rPr>
          <w:rFonts w:ascii="Times New Roman"/>
          <w:b w:val="false"/>
          <w:i w:val="false"/>
          <w:color w:val="000000"/>
          <w:sz w:val="28"/>
        </w:rPr>
        <w:t>
      71. Азаматтарды тіркеу кітабын ауыстыру үшін (тұрғындарды есепке алу кітабы) мынадай құжаттар ұсынылады:</w:t>
      </w:r>
      <w:r>
        <w:br/>
      </w:r>
      <w:r>
        <w:rPr>
          <w:rFonts w:ascii="Times New Roman"/>
          <w:b w:val="false"/>
          <w:i w:val="false"/>
          <w:color w:val="000000"/>
          <w:sz w:val="28"/>
        </w:rPr>
        <w:t>
      жеке куәлігінің түпнұсқасы мен көшірмесі (он алты жасқа толмаған балалар үшін - туу туралы куәлігі). Құжаттың түпнұсқасы тексеріліп болған соң иесіне қайтарылады, көшірмесін - тіркеуден шығаруды жүзеге асыратын маман куәландырады және оны іске тігіп қояды;</w:t>
      </w:r>
      <w:r>
        <w:br/>
      </w:r>
      <w:r>
        <w:rPr>
          <w:rFonts w:ascii="Times New Roman"/>
          <w:b w:val="false"/>
          <w:i w:val="false"/>
          <w:color w:val="000000"/>
          <w:sz w:val="28"/>
        </w:rPr>
        <w:t>
      тұрғын үйге құжатының түпнұсқасы және көшірмесі (түпнұсқа тексеріліп болған соң иесіне қайтарылады, көшірмесін - тіркеуді жүзеге асыратын маман куәландырады және іске тігіп қояды);</w:t>
      </w:r>
      <w:r>
        <w:br/>
      </w:r>
      <w:r>
        <w:rPr>
          <w:rFonts w:ascii="Times New Roman"/>
          <w:b w:val="false"/>
          <w:i w:val="false"/>
          <w:color w:val="000000"/>
          <w:sz w:val="28"/>
        </w:rPr>
        <w:t>
      азаматтарды тіркеудің бұрынғы кітабы (тұрғындарды есепке алу кітабы);</w:t>
      </w:r>
      <w:r>
        <w:br/>
      </w:r>
      <w:r>
        <w:rPr>
          <w:rFonts w:ascii="Times New Roman"/>
          <w:b w:val="false"/>
          <w:i w:val="false"/>
          <w:color w:val="000000"/>
          <w:sz w:val="28"/>
        </w:rPr>
        <w:t>
      азаматтарды тіркеу кітабына төлегендігі туралы түбіртек.</w:t>
      </w:r>
      <w:r>
        <w:br/>
      </w:r>
      <w:r>
        <w:rPr>
          <w:rFonts w:ascii="Times New Roman"/>
          <w:b w:val="false"/>
          <w:i w:val="false"/>
          <w:color w:val="000000"/>
          <w:sz w:val="28"/>
        </w:rPr>
        <w:t>
      Азаматтарды бұрынғы тіркеу кітабындағы (тұрғындарды есепке алу кітабында) мәліметтер жаңа азаматтарды тіркеу кітабына ауыстырылады. Азаматтарды бұрынғы тіркеу кітабы (тұрғындарды есепке алу кітабы) ондағы азаматтарды тіркеу туралы мәліметтерді жаңа азаматтарды тіркеу кітабына ауыстырылған соң азаматтарды тіркеу туралы мәлімет қамтылған беттерге "өтелді" деген белгі қойылып иесіне қайтарылады.</w:t>
      </w:r>
      <w:r>
        <w:br/>
      </w:r>
      <w:r>
        <w:rPr>
          <w:rFonts w:ascii="Times New Roman"/>
          <w:b w:val="false"/>
          <w:i w:val="false"/>
          <w:color w:val="000000"/>
          <w:sz w:val="28"/>
        </w:rPr>
        <w:t>
      Жоғалған немесе пайдалануға болмайтын жағдайларда (бүлінуі, ескіріп кетуі) азаматтарды тіркеу кітабы иесінің жазбаша өтініші бойынша әрі қарай пайдалануға болмайтын себептерін көрсете отырып, "қайтадан берілді" деген белгісі бар жаңа азаматтарды тіркеу кітабы беріледі.</w:t>
      </w:r>
      <w:r>
        <w:br/>
      </w:r>
      <w:r>
        <w:rPr>
          <w:rFonts w:ascii="Times New Roman"/>
          <w:b w:val="false"/>
          <w:i w:val="false"/>
          <w:color w:val="000000"/>
          <w:sz w:val="28"/>
        </w:rPr>
        <w:t>
      Аумақтық әділет органдарына тапсырылған кітаптар жарамсыздығына байланысты белгіленген тәртіппен акті жасай отырып, жойылады. Бұл ретте осы азаматтарды тіркеу кітабын беруді есепке алу журналында (</w:t>
      </w:r>
      <w:r>
        <w:rPr>
          <w:rFonts w:ascii="Times New Roman"/>
          <w:b w:val="false"/>
          <w:i w:val="false"/>
          <w:color w:val="000000"/>
          <w:sz w:val="28"/>
        </w:rPr>
        <w:t>40-қосымша</w:t>
      </w:r>
      <w:r>
        <w:rPr>
          <w:rFonts w:ascii="Times New Roman"/>
          <w:b w:val="false"/>
          <w:i w:val="false"/>
          <w:color w:val="000000"/>
          <w:sz w:val="28"/>
        </w:rPr>
        <w:t>) "ескертпе" деген бағанда осы азаматтарды тіркеу кітабының жарамсыз екендігі туралы жасалған актінінің нөмірі мен оны жасаған күнін көрсете отырып белгі қойылады. Жарамсыз азаматтарды тіркеу кітаптарын жою туралы актілер бес жыл бойы сақталады.</w:t>
      </w:r>
      <w:r>
        <w:br/>
      </w:r>
      <w:r>
        <w:rPr>
          <w:rFonts w:ascii="Times New Roman"/>
          <w:b w:val="false"/>
          <w:i w:val="false"/>
          <w:color w:val="000000"/>
          <w:sz w:val="28"/>
        </w:rPr>
        <w:t>
      Азаматтарды тіркеу кітабы жойылған немесе ауыстырылған жағдайларда азаматтарды тіркеу кітабын беруді есепке алу журналындағы "ескертпе" деген бағанда жоғалған немесе ауыстырылған азаматтарды тіркеу кітабының жарамсыздығы туралы жаңа азаматтарды тіркеу кітабын алу туралы тұрғын үй иесінің өтініш берген күнін көрсете отырып белгі қойылады.</w:t>
      </w:r>
      <w:r>
        <w:br/>
      </w:r>
      <w:r>
        <w:rPr>
          <w:rFonts w:ascii="Times New Roman"/>
          <w:b w:val="false"/>
          <w:i w:val="false"/>
          <w:color w:val="000000"/>
          <w:sz w:val="28"/>
        </w:rPr>
        <w:t>
      Егер азаматтарды тіркеу кітабының барлық беттері толып қалса, тұрғын үй иесіне "жалғасы" деген белгісі бар жаңа азаматтарды тіркеу кітабы беріледі. Бұл ретте бұрынғы беттері толтырылған азаматтарды тіркеу кітабы иесінде қалады.</w:t>
      </w:r>
    </w:p>
    <w:bookmarkEnd w:id="86"/>
    <w:bookmarkStart w:name="z88" w:id="87"/>
    <w:p>
      <w:pPr>
        <w:spacing w:after="0"/>
        <w:ind w:left="0"/>
        <w:jc w:val="both"/>
      </w:pPr>
      <w:r>
        <w:rPr>
          <w:rFonts w:ascii="Times New Roman"/>
          <w:b w:val="false"/>
          <w:i w:val="false"/>
          <w:color w:val="000000"/>
          <w:sz w:val="28"/>
        </w:rPr>
        <w:t>
      72. Тіркеуді ауыстырған азаматтарға мекен-жайдан кету парақтары он бес жыл сақталады, сонан кейін алынады және жойылады.</w:t>
      </w:r>
      <w:r>
        <w:br/>
      </w:r>
      <w:r>
        <w:rPr>
          <w:rFonts w:ascii="Times New Roman"/>
          <w:b w:val="false"/>
          <w:i w:val="false"/>
          <w:color w:val="000000"/>
          <w:sz w:val="28"/>
        </w:rPr>
        <w:t>
      Тегін, атын, әкесінің атын немесе ұлтын өзгертуге байланысты азаматтарға жасалған мекен-жайдан кету парақтары мекен-жай картотекасында 75 жыл бойы сақталады, содан кейін алынады және жойылады.</w:t>
      </w:r>
    </w:p>
    <w:bookmarkEnd w:id="87"/>
    <w:bookmarkStart w:name="z89" w:id="88"/>
    <w:p>
      <w:pPr>
        <w:spacing w:after="0"/>
        <w:ind w:left="0"/>
        <w:jc w:val="both"/>
      </w:pPr>
      <w:r>
        <w:rPr>
          <w:rFonts w:ascii="Times New Roman"/>
          <w:b w:val="false"/>
          <w:i w:val="false"/>
          <w:color w:val="000000"/>
          <w:sz w:val="28"/>
        </w:rPr>
        <w:t>
      73. Мекен-жай картотекасына қылмыстық-атқару жүйесі органдарының қоғамнан оқшауламай жазалауға сотталған адамдардың қарауыл карточкасын енгізген кезде мекен-жайға келу парақтарында жоғары оң жақ бұрышында "б/б айырмай сотталған" деген белгі қойылады.</w:t>
      </w:r>
      <w:r>
        <w:br/>
      </w:r>
      <w:r>
        <w:rPr>
          <w:rFonts w:ascii="Times New Roman"/>
          <w:b w:val="false"/>
          <w:i w:val="false"/>
          <w:color w:val="000000"/>
          <w:sz w:val="28"/>
        </w:rPr>
        <w:t>
      Мекен-жай картотекасынан қарауыл карточкасын алу қылмыстық-атқару жүйесі органынан сотталғанның қылмыстық жазаны өтегені туралы хабарламасы алынған соң ғана жүзеге асырылады.</w:t>
      </w:r>
    </w:p>
    <w:bookmarkEnd w:id="88"/>
    <w:bookmarkStart w:name="z90" w:id="89"/>
    <w:p>
      <w:pPr>
        <w:spacing w:after="0"/>
        <w:ind w:left="0"/>
        <w:jc w:val="both"/>
      </w:pPr>
      <w:r>
        <w:rPr>
          <w:rFonts w:ascii="Times New Roman"/>
          <w:b w:val="false"/>
          <w:i w:val="false"/>
          <w:color w:val="000000"/>
          <w:sz w:val="28"/>
        </w:rPr>
        <w:t>
      74. Мекен-жай парақтары мен статистикалық есепке алу талондары күлгін, көк немесе қара сиямен (пастамен) анық етіп, барлық сұрақтарға жеке басты куәландыратын құжаттарға сәйкес толық жауап бере отырып толтырылуы тиіс.</w:t>
      </w:r>
      <w:r>
        <w:br/>
      </w:r>
      <w:r>
        <w:rPr>
          <w:rFonts w:ascii="Times New Roman"/>
          <w:b w:val="false"/>
          <w:i w:val="false"/>
          <w:color w:val="000000"/>
          <w:sz w:val="28"/>
        </w:rPr>
        <w:t>
      Кейіннен статистикалық органдарға жіберілетін мекен-жайға келу парақтарына статистикалық есепке алу талондары тұрақты тұруға келген адамдарды, сондай-ақ бір елді мекеннен екінші елді мекенге келген адамдарды, бір қаланың шегінде бір ауданнан екінші ауданға ауысқан адамдарды тіркеген кезінде жасалады. Мекен-жайдан кету парағына статистикалық талон (</w:t>
      </w:r>
      <w:r>
        <w:rPr>
          <w:rFonts w:ascii="Times New Roman"/>
          <w:b w:val="false"/>
          <w:i w:val="false"/>
          <w:color w:val="000000"/>
          <w:sz w:val="28"/>
        </w:rPr>
        <w:t>37 қосымша</w:t>
      </w:r>
      <w:r>
        <w:rPr>
          <w:rFonts w:ascii="Times New Roman"/>
          <w:b w:val="false"/>
          <w:i w:val="false"/>
          <w:color w:val="000000"/>
          <w:sz w:val="28"/>
        </w:rPr>
        <w:t>) азаматтардың республикадан тыс жерлерге тұрақты тұруға кеткен кезінде толтырылады.</w:t>
      </w:r>
    </w:p>
    <w:bookmarkEnd w:id="89"/>
    <w:bookmarkStart w:name="z91" w:id="90"/>
    <w:p>
      <w:pPr>
        <w:spacing w:after="0"/>
        <w:ind w:left="0"/>
        <w:jc w:val="both"/>
      </w:pPr>
      <w:r>
        <w:rPr>
          <w:rFonts w:ascii="Times New Roman"/>
          <w:b w:val="false"/>
          <w:i w:val="false"/>
          <w:color w:val="000000"/>
          <w:sz w:val="28"/>
        </w:rPr>
        <w:t>
      75. Шекара аймақтарында тұрақты тұратын азаматтарға олар тіркелген жердегі әділет органдары жеке басты куәландыратын құжаттарымен бірге бес жылға, алайда жеке куәлігінің қолданылу мерзімінен аспайтын мерзімге қолданылатын шекара аймағы тұрғынының куәлігі (</w:t>
      </w:r>
      <w:r>
        <w:rPr>
          <w:rFonts w:ascii="Times New Roman"/>
          <w:b w:val="false"/>
          <w:i w:val="false"/>
          <w:color w:val="000000"/>
          <w:sz w:val="28"/>
        </w:rPr>
        <w:t>38 қосымша</w:t>
      </w:r>
      <w:r>
        <w:rPr>
          <w:rFonts w:ascii="Times New Roman"/>
          <w:b w:val="false"/>
          <w:i w:val="false"/>
          <w:color w:val="000000"/>
          <w:sz w:val="28"/>
        </w:rPr>
        <w:t>) беріледі. Шекара аймағы тұрғынының куәлігінің қолданыс мерзімі қажет болған кезде тағы да сондай мерзімге ұзартылады. Ұзарту аумақтық әділет органының уәкілетті қызметкерінің қолымен және паспорттық елтаңбалық мөрмен куәландырылады.</w:t>
      </w:r>
    </w:p>
    <w:bookmarkEnd w:id="90"/>
    <w:bookmarkStart w:name="z92" w:id="91"/>
    <w:p>
      <w:pPr>
        <w:spacing w:after="0"/>
        <w:ind w:left="0"/>
        <w:jc w:val="both"/>
      </w:pPr>
      <w:r>
        <w:rPr>
          <w:rFonts w:ascii="Times New Roman"/>
          <w:b w:val="false"/>
          <w:i w:val="false"/>
          <w:color w:val="000000"/>
          <w:sz w:val="28"/>
        </w:rPr>
        <w:t>
      76. Шекара аймағы тұрғынының куәлігі құжаттың иесіне республиканың барлық шекаралық аймақтарында кедергісіз жүру құқығын береді.</w:t>
      </w:r>
      <w:r>
        <w:br/>
      </w:r>
      <w:r>
        <w:rPr>
          <w:rFonts w:ascii="Times New Roman"/>
          <w:b w:val="false"/>
          <w:i w:val="false"/>
          <w:color w:val="000000"/>
          <w:sz w:val="28"/>
        </w:rPr>
        <w:t>
      Әрбір шекаралық облыстарда куәліктерге арнайы серия нөмірі бекітілген:</w:t>
      </w:r>
      <w:r>
        <w:br/>
      </w:r>
      <w:r>
        <w:rPr>
          <w:rFonts w:ascii="Times New Roman"/>
          <w:b w:val="false"/>
          <w:i w:val="false"/>
          <w:color w:val="000000"/>
          <w:sz w:val="28"/>
        </w:rPr>
        <w:t xml:space="preserve">
      Алматы облысы </w:t>
      </w:r>
      <w:r>
        <w:rPr>
          <w:rFonts w:ascii="Times New Roman"/>
          <w:b/>
          <w:i w:val="false"/>
          <w:color w:val="000000"/>
          <w:sz w:val="28"/>
        </w:rPr>
        <w:t xml:space="preserve">- </w:t>
      </w:r>
      <w:r>
        <w:rPr>
          <w:rFonts w:ascii="Times New Roman"/>
          <w:b w:val="false"/>
          <w:i w:val="false"/>
          <w:color w:val="000000"/>
          <w:sz w:val="28"/>
        </w:rPr>
        <w:t>"АЛ";</w:t>
      </w:r>
      <w:r>
        <w:br/>
      </w:r>
      <w:r>
        <w:rPr>
          <w:rFonts w:ascii="Times New Roman"/>
          <w:b w:val="false"/>
          <w:i w:val="false"/>
          <w:color w:val="000000"/>
          <w:sz w:val="28"/>
        </w:rPr>
        <w:t>
      Шығыс Қазақстан облысы - "ШҚ".</w:t>
      </w:r>
      <w:r>
        <w:br/>
      </w:r>
      <w:r>
        <w:rPr>
          <w:rFonts w:ascii="Times New Roman"/>
          <w:b w:val="false"/>
          <w:i w:val="false"/>
          <w:color w:val="000000"/>
          <w:sz w:val="28"/>
        </w:rPr>
        <w:t>
      Шекаралық аймақ тұрғынының куәліктерін беру арнайы журналда тіркеледі (</w:t>
      </w:r>
      <w:r>
        <w:rPr>
          <w:rFonts w:ascii="Times New Roman"/>
          <w:b w:val="false"/>
          <w:i w:val="false"/>
          <w:color w:val="000000"/>
          <w:sz w:val="28"/>
        </w:rPr>
        <w:t>39-қосымша</w:t>
      </w:r>
      <w:r>
        <w:rPr>
          <w:rFonts w:ascii="Times New Roman"/>
          <w:b w:val="false"/>
          <w:i w:val="false"/>
          <w:color w:val="000000"/>
          <w:sz w:val="28"/>
        </w:rPr>
        <w:t>). Әрбір ресімделген куәлікке осы Нұсқаулықта көрсетілген Қазақстан Республикасының қалалары мен аудандарының стандарттық кодттарына сәйкес аудандардың (қалалардың) үш санды кодынан тұратын нөмір және таяқша арқылы - тіркеу журналы бойынша реттік нөмірі беріледі, мысалы:</w:t>
      </w:r>
      <w:r>
        <w:br/>
      </w:r>
      <w:r>
        <w:rPr>
          <w:rFonts w:ascii="Times New Roman"/>
          <w:b w:val="false"/>
          <w:i w:val="false"/>
          <w:color w:val="000000"/>
          <w:sz w:val="28"/>
        </w:rPr>
        <w:t>
      ШҚ N 246/00012 (мұнда - Шығыс Қазақстан облысы Тарбағатай ауданы, N 12 куәлік дегенді білдіреді).</w:t>
      </w:r>
      <w:r>
        <w:br/>
      </w:r>
      <w:r>
        <w:rPr>
          <w:rFonts w:ascii="Times New Roman"/>
          <w:b w:val="false"/>
          <w:i w:val="false"/>
          <w:color w:val="000000"/>
          <w:sz w:val="28"/>
        </w:rPr>
        <w:t>
      Шекара аймағының тұрғынының куәлігін алу үшін азаматтар:</w:t>
      </w:r>
      <w:r>
        <w:br/>
      </w:r>
      <w:r>
        <w:rPr>
          <w:rFonts w:ascii="Times New Roman"/>
          <w:b w:val="false"/>
          <w:i w:val="false"/>
          <w:color w:val="000000"/>
          <w:sz w:val="28"/>
        </w:rPr>
        <w:t>
      - тегін, атын, әкесінің атын, тіркелген жерін көрсете отырып, тиісті әділет органының басшысына еркін нысанда өтініш;</w:t>
      </w:r>
      <w:r>
        <w:br/>
      </w:r>
      <w:r>
        <w:rPr>
          <w:rFonts w:ascii="Times New Roman"/>
          <w:b w:val="false"/>
          <w:i w:val="false"/>
          <w:color w:val="000000"/>
          <w:sz w:val="28"/>
        </w:rPr>
        <w:t>
      - Қазақстан Республикасы азаматының жеке куәлігін (он алтыға толмаған балалар - туу туралы куәліктерін);</w:t>
      </w:r>
      <w:r>
        <w:br/>
      </w:r>
      <w:r>
        <w:rPr>
          <w:rFonts w:ascii="Times New Roman"/>
          <w:b w:val="false"/>
          <w:i w:val="false"/>
          <w:color w:val="000000"/>
          <w:sz w:val="28"/>
        </w:rPr>
        <w:t>
      3,5 x 4,5 см бір фотосын ұсынады.</w:t>
      </w:r>
      <w:r>
        <w:br/>
      </w:r>
      <w:r>
        <w:rPr>
          <w:rFonts w:ascii="Times New Roman"/>
          <w:b w:val="false"/>
          <w:i w:val="false"/>
          <w:color w:val="000000"/>
          <w:sz w:val="28"/>
        </w:rPr>
        <w:t>
      Шекара аймағы тұрғынының куәлігінде ұсынған құжаттарының негізінде өтініш берушінің тегі, аты, әкесінің аты, туған күні туралы мәліметтер жазылады. Фотосы әділет органының паспорттық елтаңбалық мөрімен куәландырылады, тұратын жері бойынша тіркелген мекен-жайы толық көрсетіледі. "Берген органы" деген бағанда әділет органының атауы көрсетіледі.</w:t>
      </w:r>
      <w:r>
        <w:br/>
      </w:r>
      <w:r>
        <w:rPr>
          <w:rFonts w:ascii="Times New Roman"/>
          <w:b w:val="false"/>
          <w:i w:val="false"/>
          <w:color w:val="000000"/>
          <w:sz w:val="28"/>
        </w:rPr>
        <w:t>
      Өтініш беруші Қазақстан Республикасы азаматының жеке куәлігін ауыстырған кезде, сондай-ақ өтініш берушінің шекара аймағы шегіндегі тіркелген жері өзгерген кезде шекара аймағы тұрғынының куәлігі де тиісінше ауыстырылуы тиіс.</w:t>
      </w:r>
      <w:r>
        <w:br/>
      </w:r>
      <w:r>
        <w:rPr>
          <w:rFonts w:ascii="Times New Roman"/>
          <w:b w:val="false"/>
          <w:i w:val="false"/>
          <w:color w:val="000000"/>
          <w:sz w:val="28"/>
        </w:rPr>
        <w:t>
      Шекара аймағынан тысқары кетуіне байланысты тіркелген жерін ауыстырған кезде шекара аймағы тұрғынының куәлігі алынады. Шекара аймағы тұрғынының куәлігін беру жөніндегі материалдар жеке номенклатуралық іске қалыптастырылады.</w:t>
      </w:r>
    </w:p>
    <w:bookmarkEnd w:id="91"/>
    <w:bookmarkStart w:name="z93" w:id="9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 қосымша</w:t>
      </w:r>
    </w:p>
    <w:bookmarkEnd w:id="92"/>
    <w:p>
      <w:pPr>
        <w:spacing w:after="0"/>
        <w:ind w:left="0"/>
        <w:jc w:val="both"/>
      </w:pPr>
      <w:r>
        <w:rPr>
          <w:rFonts w:ascii="Times New Roman"/>
          <w:b/>
          <w:i w:val="false"/>
          <w:color w:val="000000"/>
          <w:sz w:val="28"/>
        </w:rPr>
        <w:t>         Қазақстан Республикасы азаматы паспортының</w:t>
      </w:r>
      <w:r>
        <w:br/>
      </w:r>
      <w:r>
        <w:rPr>
          <w:rFonts w:ascii="Times New Roman"/>
          <w:b w:val="false"/>
          <w:i w:val="false"/>
          <w:color w:val="000000"/>
          <w:sz w:val="28"/>
        </w:rPr>
        <w:t>
</w:t>
      </w:r>
      <w:r>
        <w:rPr>
          <w:rFonts w:ascii="Times New Roman"/>
          <w:b/>
          <w:i w:val="false"/>
          <w:color w:val="000000"/>
          <w:sz w:val="28"/>
        </w:rPr>
        <w:t>           қолдану мерзімін ұзарту туралы мөртаңба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3"/>
      </w:tblGrid>
      <w:tr>
        <w:trPr>
          <w:trHeight w:val="450" w:hRule="atLeast"/>
        </w:trPr>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МЕРЗІМІ 200__ж. "____"__________ ДЕЙІН ҰЗАРТЫЛДЫ</w:t>
            </w:r>
          </w:p>
          <w:p>
            <w:pPr>
              <w:spacing w:after="20"/>
              <w:ind w:left="20"/>
              <w:jc w:val="both"/>
            </w:pPr>
            <w:r>
              <w:rPr>
                <w:rFonts w:ascii="Times New Roman"/>
                <w:b w:val="false"/>
                <w:i w:val="false"/>
                <w:color w:val="000000"/>
                <w:sz w:val="20"/>
              </w:rPr>
              <w:t>THE VALIDITY OF THIS PASSPORT IS EXTENDED TO 200_ ______ "__"</w:t>
            </w:r>
          </w:p>
        </w:tc>
      </w:tr>
    </w:tbl>
    <w:bookmarkStart w:name="z94" w:id="9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 қосымша</w:t>
      </w:r>
    </w:p>
    <w:bookmarkEnd w:id="93"/>
    <w:p>
      <w:pPr>
        <w:spacing w:after="0"/>
        <w:ind w:left="0"/>
        <w:jc w:val="both"/>
      </w:pPr>
      <w:r>
        <w:rPr>
          <w:rFonts w:ascii="Times New Roman"/>
          <w:b/>
          <w:i w:val="false"/>
          <w:color w:val="000000"/>
          <w:sz w:val="28"/>
        </w:rPr>
        <w:t>                Уақытша жеке куәліктің үлгісі</w:t>
      </w:r>
    </w:p>
    <w:p>
      <w:pPr>
        <w:spacing w:after="0"/>
        <w:ind w:left="0"/>
        <w:jc w:val="both"/>
      </w:pPr>
      <w:r>
        <w:rPr>
          <w:rFonts w:ascii="Times New Roman"/>
          <w:b w:val="false"/>
          <w:i w:val="false"/>
          <w:color w:val="000000"/>
          <w:sz w:val="28"/>
        </w:rPr>
        <w:t>                         (көлемі 80 х 110)</w:t>
      </w:r>
      <w:r>
        <w:br/>
      </w:r>
      <w:r>
        <w:rPr>
          <w:rFonts w:ascii="Times New Roman"/>
          <w:b w:val="false"/>
          <w:i w:val="false"/>
          <w:color w:val="000000"/>
          <w:sz w:val="28"/>
        </w:rPr>
        <w:t>
                             ішкі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tblGrid>
      <w:tr>
        <w:trPr>
          <w:trHeight w:val="72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РЕСПУБЛИКАСЫ            КАЗАХСТАН</w:t>
            </w:r>
            <w:r>
              <w:br/>
            </w:r>
            <w:r>
              <w:rPr>
                <w:rFonts w:ascii="Times New Roman"/>
                <w:b w:val="false"/>
                <w:i w:val="false"/>
                <w:color w:val="000000"/>
                <w:sz w:val="20"/>
              </w:rPr>
              <w:t>
 </w:t>
            </w:r>
            <w:r>
              <w:br/>
            </w:r>
            <w:r>
              <w:rPr>
                <w:rFonts w:ascii="Times New Roman"/>
                <w:b w:val="false"/>
                <w:i w:val="false"/>
                <w:color w:val="000000"/>
                <w:sz w:val="20"/>
              </w:rPr>
              <w:t>
Қазақстан Республикасы азаматының уақытша жеке куәлігі/</w:t>
            </w:r>
            <w:r>
              <w:br/>
            </w:r>
            <w:r>
              <w:rPr>
                <w:rFonts w:ascii="Times New Roman"/>
                <w:b w:val="false"/>
                <w:i w:val="false"/>
                <w:color w:val="000000"/>
                <w:sz w:val="20"/>
              </w:rPr>
              <w:t>
Временное удостоверение личности гражданина Республики Казахстан</w:t>
            </w:r>
            <w:r>
              <w:br/>
            </w:r>
            <w:r>
              <w:rPr>
                <w:rFonts w:ascii="Times New Roman"/>
                <w:b w:val="false"/>
                <w:i w:val="false"/>
                <w:color w:val="000000"/>
                <w:sz w:val="20"/>
              </w:rPr>
              <w:t>
____________</w:t>
            </w:r>
            <w:r>
              <w:br/>
            </w:r>
            <w:r>
              <w:rPr>
                <w:rFonts w:ascii="Times New Roman"/>
                <w:b w:val="false"/>
                <w:i w:val="false"/>
                <w:color w:val="000000"/>
                <w:sz w:val="20"/>
              </w:rPr>
              <w:t>
|            |  Тегі/Фамилия____________</w:t>
            </w:r>
            <w:r>
              <w:br/>
            </w:r>
            <w:r>
              <w:rPr>
                <w:rFonts w:ascii="Times New Roman"/>
                <w:b w:val="false"/>
                <w:i w:val="false"/>
                <w:color w:val="000000"/>
                <w:sz w:val="20"/>
              </w:rPr>
              <w:t>
|            |  Аты/Имя_________________</w:t>
            </w:r>
            <w:r>
              <w:br/>
            </w:r>
            <w:r>
              <w:rPr>
                <w:rFonts w:ascii="Times New Roman"/>
                <w:b w:val="false"/>
                <w:i w:val="false"/>
                <w:color w:val="000000"/>
                <w:sz w:val="20"/>
              </w:rPr>
              <w:t>
|            |  Әкесінің аты/Отчество___</w:t>
            </w:r>
            <w:r>
              <w:br/>
            </w:r>
            <w:r>
              <w:rPr>
                <w:rFonts w:ascii="Times New Roman"/>
                <w:b w:val="false"/>
                <w:i w:val="false"/>
                <w:color w:val="000000"/>
                <w:sz w:val="20"/>
              </w:rPr>
              <w:t>
|            |___________________________</w:t>
            </w:r>
            <w:r>
              <w:br/>
            </w:r>
            <w:r>
              <w:rPr>
                <w:rFonts w:ascii="Times New Roman"/>
                <w:b w:val="false"/>
                <w:i w:val="false"/>
                <w:color w:val="000000"/>
                <w:sz w:val="20"/>
              </w:rPr>
              <w:t>
|    фото    |  Туған күні, айы, жылы/</w:t>
            </w:r>
            <w:r>
              <w:br/>
            </w:r>
            <w:r>
              <w:rPr>
                <w:rFonts w:ascii="Times New Roman"/>
                <w:b w:val="false"/>
                <w:i w:val="false"/>
                <w:color w:val="000000"/>
                <w:sz w:val="20"/>
              </w:rPr>
              <w:t>
|            |      Дата рождения</w:t>
            </w:r>
            <w:r>
              <w:br/>
            </w:r>
            <w:r>
              <w:rPr>
                <w:rFonts w:ascii="Times New Roman"/>
                <w:b w:val="false"/>
                <w:i w:val="false"/>
                <w:color w:val="000000"/>
                <w:sz w:val="20"/>
              </w:rPr>
              <w:t>
|            |___________________________</w:t>
            </w:r>
            <w:r>
              <w:br/>
            </w:r>
            <w:r>
              <w:rPr>
                <w:rFonts w:ascii="Times New Roman"/>
                <w:b w:val="false"/>
                <w:i w:val="false"/>
                <w:color w:val="000000"/>
                <w:sz w:val="20"/>
              </w:rPr>
              <w:t>
|            |  Туған жері/Место рождения</w:t>
            </w:r>
            <w:r>
              <w:br/>
            </w:r>
            <w:r>
              <w:rPr>
                <w:rFonts w:ascii="Times New Roman"/>
                <w:b w:val="false"/>
                <w:i w:val="false"/>
                <w:color w:val="000000"/>
                <w:sz w:val="20"/>
              </w:rPr>
              <w:t>
|            |___________________________</w:t>
            </w:r>
            <w:r>
              <w:br/>
            </w:r>
            <w:r>
              <w:rPr>
                <w:rFonts w:ascii="Times New Roman"/>
                <w:b w:val="false"/>
                <w:i w:val="false"/>
                <w:color w:val="000000"/>
                <w:sz w:val="20"/>
              </w:rPr>
              <w:t>
|            |     Ұлты/Национальность</w:t>
            </w:r>
            <w:r>
              <w:br/>
            </w:r>
            <w:r>
              <w:rPr>
                <w:rFonts w:ascii="Times New Roman"/>
                <w:b w:val="false"/>
                <w:i w:val="false"/>
                <w:color w:val="000000"/>
                <w:sz w:val="20"/>
              </w:rPr>
              <w:t>
|____________|</w:t>
            </w:r>
            <w:r>
              <w:br/>
            </w:r>
            <w:r>
              <w:rPr>
                <w:rFonts w:ascii="Times New Roman"/>
                <w:b w:val="false"/>
                <w:i w:val="false"/>
                <w:color w:val="000000"/>
                <w:sz w:val="20"/>
              </w:rPr>
              <w:t>
             Өз қолы/Подпись____________</w:t>
            </w:r>
            <w:r>
              <w:br/>
            </w:r>
            <w:r>
              <w:rPr>
                <w:rFonts w:ascii="Times New Roman"/>
                <w:b w:val="false"/>
                <w:i w:val="false"/>
                <w:color w:val="000000"/>
                <w:sz w:val="20"/>
              </w:rPr>
              <w:t>
 </w:t>
            </w:r>
            <w:r>
              <w:br/>
            </w:r>
            <w:r>
              <w:rPr>
                <w:rFonts w:ascii="Times New Roman"/>
                <w:b w:val="false"/>
                <w:i w:val="false"/>
                <w:color w:val="000000"/>
                <w:sz w:val="20"/>
              </w:rPr>
              <w:t>
     М.О.</w:t>
            </w:r>
          </w:p>
        </w:tc>
      </w:tr>
    </w:tbl>
    <w:p>
      <w:pPr>
        <w:spacing w:after="0"/>
        <w:ind w:left="0"/>
        <w:jc w:val="both"/>
      </w:pPr>
      <w:r>
        <w:rPr>
          <w:rFonts w:ascii="Times New Roman"/>
          <w:b w:val="false"/>
          <w:i w:val="false"/>
          <w:color w:val="000000"/>
          <w:sz w:val="28"/>
          <w:u w:val="single"/>
        </w:rPr>
        <w:t xml:space="preserve">               Сыртқы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3"/>
      </w:tblGrid>
      <w:tr>
        <w:trPr>
          <w:trHeight w:val="450" w:hRule="atLeast"/>
        </w:trPr>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 N 0000000</w:t>
            </w:r>
            <w:r>
              <w:br/>
            </w:r>
            <w:r>
              <w:rPr>
                <w:rFonts w:ascii="Times New Roman"/>
                <w:b w:val="false"/>
                <w:i w:val="false"/>
                <w:color w:val="000000"/>
                <w:sz w:val="20"/>
              </w:rPr>
              <w:t>
Тұрғылықты жері/</w:t>
            </w:r>
            <w:r>
              <w:br/>
            </w:r>
            <w:r>
              <w:rPr>
                <w:rFonts w:ascii="Times New Roman"/>
                <w:b w:val="false"/>
                <w:i w:val="false"/>
                <w:color w:val="000000"/>
                <w:sz w:val="20"/>
              </w:rPr>
              <w:t>
Место жительства_________________________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Куәлік берген мекеме/</w:t>
            </w:r>
            <w:r>
              <w:br/>
            </w:r>
            <w:r>
              <w:rPr>
                <w:rFonts w:ascii="Times New Roman"/>
                <w:b w:val="false"/>
                <w:i w:val="false"/>
                <w:color w:val="000000"/>
                <w:sz w:val="20"/>
              </w:rPr>
              <w:t>
Орган выдачи_____________________________</w:t>
            </w:r>
            <w:r>
              <w:br/>
            </w:r>
            <w:r>
              <w:rPr>
                <w:rFonts w:ascii="Times New Roman"/>
                <w:b w:val="false"/>
                <w:i w:val="false"/>
                <w:color w:val="000000"/>
                <w:sz w:val="20"/>
              </w:rPr>
              <w:t>
Берілген күні/</w:t>
            </w:r>
            <w:r>
              <w:br/>
            </w:r>
            <w:r>
              <w:rPr>
                <w:rFonts w:ascii="Times New Roman"/>
                <w:b w:val="false"/>
                <w:i w:val="false"/>
                <w:color w:val="000000"/>
                <w:sz w:val="20"/>
              </w:rPr>
              <w:t>
дата выдачи______________________________</w:t>
            </w:r>
            <w:r>
              <w:br/>
            </w:r>
            <w:r>
              <w:rPr>
                <w:rFonts w:ascii="Times New Roman"/>
                <w:b w:val="false"/>
                <w:i w:val="false"/>
                <w:color w:val="000000"/>
                <w:sz w:val="20"/>
              </w:rPr>
              <w:t>
Қолдану мерзімі/</w:t>
            </w:r>
            <w:r>
              <w:br/>
            </w:r>
            <w:r>
              <w:rPr>
                <w:rFonts w:ascii="Times New Roman"/>
                <w:b w:val="false"/>
                <w:i w:val="false"/>
                <w:color w:val="000000"/>
                <w:sz w:val="20"/>
              </w:rPr>
              <w:t>
Действительно до_________________________</w:t>
            </w:r>
            <w:r>
              <w:br/>
            </w:r>
            <w:r>
              <w:rPr>
                <w:rFonts w:ascii="Times New Roman"/>
                <w:b w:val="false"/>
                <w:i w:val="false"/>
                <w:color w:val="000000"/>
                <w:sz w:val="20"/>
              </w:rPr>
              <w:t>
Лауазымды қызметкердін қолы/</w:t>
            </w:r>
            <w:r>
              <w:br/>
            </w:r>
            <w:r>
              <w:rPr>
                <w:rFonts w:ascii="Times New Roman"/>
                <w:b w:val="false"/>
                <w:i w:val="false"/>
                <w:color w:val="000000"/>
                <w:sz w:val="20"/>
              </w:rPr>
              <w:t>
Подпись должностного лица</w:t>
            </w:r>
            <w:r>
              <w:br/>
            </w:r>
            <w:r>
              <w:rPr>
                <w:rFonts w:ascii="Times New Roman"/>
                <w:b w:val="false"/>
                <w:i w:val="false"/>
                <w:color w:val="000000"/>
                <w:sz w:val="20"/>
              </w:rPr>
              <w:t>
 </w:t>
            </w:r>
            <w:r>
              <w:br/>
            </w:r>
            <w:r>
              <w:rPr>
                <w:rFonts w:ascii="Times New Roman"/>
                <w:b w:val="false"/>
                <w:i w:val="false"/>
                <w:color w:val="000000"/>
                <w:sz w:val="20"/>
              </w:rPr>
              <w:t>
М.О.</w:t>
            </w:r>
            <w:r>
              <w:br/>
            </w:r>
            <w:r>
              <w:rPr>
                <w:rFonts w:ascii="Times New Roman"/>
                <w:b w:val="false"/>
                <w:i w:val="false"/>
                <w:color w:val="000000"/>
                <w:sz w:val="20"/>
              </w:rPr>
              <w:t>
Куәлік мерзімі/</w:t>
            </w:r>
            <w:r>
              <w:br/>
            </w:r>
            <w:r>
              <w:rPr>
                <w:rFonts w:ascii="Times New Roman"/>
                <w:b w:val="false"/>
                <w:i w:val="false"/>
                <w:color w:val="000000"/>
                <w:sz w:val="20"/>
              </w:rPr>
              <w:t>
Продлено до______________дейін ұзартылды</w:t>
            </w:r>
            <w:r>
              <w:br/>
            </w:r>
            <w:r>
              <w:rPr>
                <w:rFonts w:ascii="Times New Roman"/>
                <w:b w:val="false"/>
                <w:i w:val="false"/>
                <w:color w:val="000000"/>
                <w:sz w:val="20"/>
              </w:rPr>
              <w:t>
Лауазымды қызметкердін қолы/</w:t>
            </w:r>
            <w:r>
              <w:br/>
            </w:r>
            <w:r>
              <w:rPr>
                <w:rFonts w:ascii="Times New Roman"/>
                <w:b w:val="false"/>
                <w:i w:val="false"/>
                <w:color w:val="000000"/>
                <w:sz w:val="20"/>
              </w:rPr>
              <w:t>
Подпись должностного лица________________</w:t>
            </w:r>
            <w:r>
              <w:br/>
            </w:r>
            <w:r>
              <w:rPr>
                <w:rFonts w:ascii="Times New Roman"/>
                <w:b w:val="false"/>
                <w:i w:val="false"/>
                <w:color w:val="000000"/>
                <w:sz w:val="20"/>
              </w:rPr>
              <w:t>
 </w:t>
            </w:r>
            <w:r>
              <w:br/>
            </w:r>
            <w:r>
              <w:rPr>
                <w:rFonts w:ascii="Times New Roman"/>
                <w:b w:val="false"/>
                <w:i w:val="false"/>
                <w:color w:val="000000"/>
                <w:sz w:val="20"/>
              </w:rPr>
              <w:t>
М.О.</w:t>
            </w:r>
          </w:p>
        </w:tc>
      </w:tr>
    </w:tbl>
    <w:bookmarkStart w:name="z95" w:id="9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xml:space="preserve">
                                         тіркеу ережесін әділет </w:t>
      </w:r>
      <w:r>
        <w:br/>
      </w:r>
      <w:r>
        <w:rPr>
          <w:rFonts w:ascii="Times New Roman"/>
          <w:b w:val="false"/>
          <w:i w:val="false"/>
          <w:color w:val="000000"/>
          <w:sz w:val="28"/>
        </w:rPr>
        <w:t xml:space="preserve">
                                         органдарының қолдануы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 қосымша       </w:t>
      </w:r>
    </w:p>
    <w:bookmarkEnd w:id="94"/>
    <w:p>
      <w:pPr>
        <w:spacing w:after="0"/>
        <w:ind w:left="0"/>
        <w:jc w:val="both"/>
      </w:pPr>
      <w:r>
        <w:rPr>
          <w:rFonts w:ascii="Times New Roman"/>
          <w:b/>
          <w:i w:val="false"/>
          <w:color w:val="000000"/>
          <w:sz w:val="28"/>
        </w:rPr>
        <w:t>              Азаматтарға берілген уақытша жеке</w:t>
      </w:r>
      <w:r>
        <w:br/>
      </w:r>
      <w:r>
        <w:rPr>
          <w:rFonts w:ascii="Times New Roman"/>
          <w:b w:val="false"/>
          <w:i w:val="false"/>
          <w:color w:val="000000"/>
          <w:sz w:val="28"/>
        </w:rPr>
        <w:t>
</w:t>
      </w:r>
      <w:r>
        <w:rPr>
          <w:rFonts w:ascii="Times New Roman"/>
          <w:b/>
          <w:i w:val="false"/>
          <w:color w:val="000000"/>
          <w:sz w:val="28"/>
        </w:rPr>
        <w:t>               куәліктерді (УК)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153"/>
        <w:gridCol w:w="2713"/>
        <w:gridCol w:w="2233"/>
        <w:gridCol w:w="1873"/>
        <w:gridCol w:w="163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 нөмірі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аты-жөні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w:t>
            </w:r>
            <w:r>
              <w:br/>
            </w:r>
            <w:r>
              <w:rPr>
                <w:rFonts w:ascii="Times New Roman"/>
                <w:b w:val="false"/>
                <w:i w:val="false"/>
                <w:color w:val="000000"/>
                <w:sz w:val="20"/>
              </w:rPr>
              <w:t>
берудің</w:t>
            </w:r>
            <w:r>
              <w:br/>
            </w:r>
            <w:r>
              <w:rPr>
                <w:rFonts w:ascii="Times New Roman"/>
                <w:b w:val="false"/>
                <w:i w:val="false"/>
                <w:color w:val="000000"/>
                <w:sz w:val="20"/>
              </w:rPr>
              <w:t>
себебі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w:t>
            </w:r>
            <w:r>
              <w:br/>
            </w:r>
            <w:r>
              <w:rPr>
                <w:rFonts w:ascii="Times New Roman"/>
                <w:b w:val="false"/>
                <w:i w:val="false"/>
                <w:color w:val="000000"/>
                <w:sz w:val="20"/>
              </w:rPr>
              <w:t>
шының</w:t>
            </w:r>
            <w:r>
              <w:br/>
            </w:r>
            <w:r>
              <w:rPr>
                <w:rFonts w:ascii="Times New Roman"/>
                <w:b w:val="false"/>
                <w:i w:val="false"/>
                <w:color w:val="000000"/>
                <w:sz w:val="20"/>
              </w:rPr>
              <w:t>
қолы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22.10.2004 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N0000001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Үмешев</w:t>
            </w:r>
            <w:r>
              <w:br/>
            </w:r>
            <w:r>
              <w:rPr>
                <w:rFonts w:ascii="Times New Roman"/>
                <w:b w:val="false"/>
                <w:i w:val="false"/>
                <w:color w:val="000000"/>
                <w:sz w:val="20"/>
              </w:rPr>
              <w:t>
Данияр</w:t>
            </w:r>
            <w:r>
              <w:br/>
            </w:r>
            <w:r>
              <w:rPr>
                <w:rFonts w:ascii="Times New Roman"/>
                <w:b w:val="false"/>
                <w:i w:val="false"/>
                <w:color w:val="000000"/>
                <w:sz w:val="20"/>
              </w:rPr>
              <w:t>
Асқарұлы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9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4 қосымша</w:t>
      </w:r>
    </w:p>
    <w:bookmarkEnd w:id="95"/>
    <w:p>
      <w:pPr>
        <w:spacing w:after="0"/>
        <w:ind w:left="0"/>
        <w:jc w:val="both"/>
      </w:pPr>
      <w:r>
        <w:rPr>
          <w:rFonts w:ascii="Times New Roman"/>
          <w:b w:val="false"/>
          <w:i w:val="false"/>
          <w:color w:val="ff0000"/>
          <w:sz w:val="28"/>
        </w:rPr>
        <w:t>    РҚАО-ның ескертуі: 1-нысандағы арыздың үлгісі екі тілде</w:t>
      </w:r>
      <w:r>
        <w:br/>
      </w:r>
      <w:r>
        <w:rPr>
          <w:rFonts w:ascii="Times New Roman"/>
          <w:b w:val="false"/>
          <w:i w:val="false"/>
          <w:color w:val="ff0000"/>
          <w:sz w:val="28"/>
        </w:rPr>
        <w:t>
(мемлекеттік және ресми тілде) жазылған - қағаздағы мәтінді қараңыз</w:t>
      </w:r>
    </w:p>
    <w:p>
      <w:pPr>
        <w:spacing w:after="0"/>
        <w:ind w:left="0"/>
        <w:jc w:val="both"/>
      </w:pPr>
      <w:r>
        <w:rPr>
          <w:rFonts w:ascii="Times New Roman"/>
          <w:b/>
          <w:i w:val="false"/>
          <w:color w:val="000000"/>
          <w:sz w:val="28"/>
        </w:rPr>
        <w:t>           1-нысандағы арыздың үлгісі</w:t>
      </w:r>
    </w:p>
    <w:p>
      <w:pPr>
        <w:spacing w:after="0"/>
        <w:ind w:left="0"/>
        <w:jc w:val="both"/>
      </w:pPr>
      <w:r>
        <w:rPr>
          <w:rFonts w:ascii="Times New Roman"/>
          <w:b w:val="false"/>
          <w:i w:val="false"/>
          <w:color w:val="000000"/>
          <w:sz w:val="28"/>
        </w:rPr>
        <w:t>        _                _                        |||123456789 |||</w:t>
      </w:r>
      <w:r>
        <w:br/>
      </w:r>
      <w:r>
        <w:rPr>
          <w:rFonts w:ascii="Times New Roman"/>
          <w:b w:val="false"/>
          <w:i w:val="false"/>
          <w:color w:val="000000"/>
          <w:sz w:val="28"/>
        </w:rPr>
        <w:t>
ПАСПОРТ |_|  ЖЕКЕ КУӘЛІК |_| АЛУҒА АРНАЛҒАН ӨТІНІШ ||||||||||||||||</w:t>
      </w:r>
      <w:r>
        <w:br/>
      </w:r>
      <w:r>
        <w:rPr>
          <w:rFonts w:ascii="Times New Roman"/>
          <w:b w:val="false"/>
          <w:i w:val="false"/>
          <w:color w:val="000000"/>
          <w:sz w:val="28"/>
        </w:rPr>
        <w:t>
                                                  ||||||||||||||||</w:t>
      </w:r>
      <w:r>
        <w:br/>
      </w:r>
      <w:r>
        <w:rPr>
          <w:rFonts w:ascii="Times New Roman"/>
          <w:b w:val="false"/>
          <w:i w:val="false"/>
          <w:color w:val="000000"/>
          <w:sz w:val="28"/>
        </w:rPr>
        <w:t>
1 ПАСПОРТ, ЖЕКЕ КУӘЛІГІ БЕРІЛЕДІ _ _ _ _ _ _ _      * 145650824 *</w:t>
      </w:r>
    </w:p>
    <w:p>
      <w:pPr>
        <w:spacing w:after="0"/>
        <w:ind w:left="0"/>
        <w:jc w:val="both"/>
      </w:pPr>
      <w:r>
        <w:rPr>
          <w:rFonts w:ascii="Times New Roman"/>
          <w:b w:val="false"/>
          <w:i w:val="false"/>
          <w:color w:val="000000"/>
          <w:sz w:val="28"/>
        </w:rPr>
        <w:t>2|_________________|   3|_________________|    4|_________________|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5|_________________|   6|__________| 7 жынысы__8|_________________|</w:t>
      </w:r>
      <w:r>
        <w:br/>
      </w:r>
      <w:r>
        <w:rPr>
          <w:rFonts w:ascii="Times New Roman"/>
          <w:b w:val="false"/>
          <w:i w:val="false"/>
          <w:color w:val="000000"/>
          <w:sz w:val="28"/>
        </w:rPr>
        <w:t>
ТҰРМЫСҚА ШЫҚҚАНҒА      ТУҒАН КҮНІ,   ер  -1          ҰЛТЫ</w:t>
      </w:r>
      <w:r>
        <w:br/>
      </w:r>
      <w:r>
        <w:rPr>
          <w:rFonts w:ascii="Times New Roman"/>
          <w:b w:val="false"/>
          <w:i w:val="false"/>
          <w:color w:val="000000"/>
          <w:sz w:val="28"/>
        </w:rPr>
        <w:t>
ДЕЙІНГІ /БҰРЫНҒЫ/      АЙЫ, ЖЫЛЫ     әйел-2</w:t>
      </w:r>
      <w:r>
        <w:br/>
      </w:r>
      <w:r>
        <w:rPr>
          <w:rFonts w:ascii="Times New Roman"/>
          <w:b w:val="false"/>
          <w:i w:val="false"/>
          <w:color w:val="000000"/>
          <w:sz w:val="28"/>
        </w:rPr>
        <w:t>
ТЕГІ</w:t>
      </w:r>
    </w:p>
    <w:p>
      <w:pPr>
        <w:spacing w:after="0"/>
        <w:ind w:left="0"/>
        <w:jc w:val="both"/>
      </w:pPr>
      <w:r>
        <w:rPr>
          <w:rFonts w:ascii="Times New Roman"/>
          <w:b w:val="false"/>
          <w:i w:val="false"/>
          <w:color w:val="000000"/>
          <w:sz w:val="28"/>
        </w:rPr>
        <w:t>9 ПАСПОРТ (ЖЕКЕ КУӘЛІГІ) БЕРІЛГЕН НЕГІЗІ</w:t>
      </w:r>
      <w:r>
        <w:br/>
      </w:r>
      <w:r>
        <w:rPr>
          <w:rFonts w:ascii="Times New Roman"/>
          <w:b w:val="false"/>
          <w:i w:val="false"/>
          <w:color w:val="000000"/>
          <w:sz w:val="28"/>
        </w:rPr>
        <w:t>
_ _ _____________|   10|_|_|_|_|_|_|_|_|    11|_______________|</w:t>
      </w:r>
      <w:r>
        <w:br/>
      </w:r>
      <w:r>
        <w:rPr>
          <w:rFonts w:ascii="Times New Roman"/>
          <w:b w:val="false"/>
          <w:i w:val="false"/>
          <w:color w:val="000000"/>
          <w:sz w:val="28"/>
        </w:rPr>
        <w:t>
                         БЕРІЛГЕН КҮНІ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12 ТУҒАН ЖЕРІ      | |13 ТҰРҒЫЛЫҚТЫ ЖЕРІ   |14 БҰРЫНҒЫ ТҰРҒАН ЖЕРІ</w:t>
      </w:r>
      <w:r>
        <w:br/>
      </w:r>
      <w:r>
        <w:rPr>
          <w:rFonts w:ascii="Times New Roman"/>
          <w:b w:val="false"/>
          <w:i w:val="false"/>
          <w:color w:val="000000"/>
          <w:sz w:val="28"/>
        </w:rPr>
        <w:t>
|____________ _ _ _| ||____________ _ _ _| ||____________ _ _ _|</w:t>
      </w:r>
      <w:r>
        <w:br/>
      </w:r>
      <w:r>
        <w:rPr>
          <w:rFonts w:ascii="Times New Roman"/>
          <w:b w:val="false"/>
          <w:i w:val="false"/>
          <w:color w:val="000000"/>
          <w:sz w:val="28"/>
        </w:rPr>
        <w:t>
ЕЛ                   | ЕЛ                  | ҚАЙ ЕЛДЕН КЕЛДІ</w:t>
      </w:r>
      <w:r>
        <w:br/>
      </w:r>
      <w:r>
        <w:rPr>
          <w:rFonts w:ascii="Times New Roman"/>
          <w:b w:val="false"/>
          <w:i w:val="false"/>
          <w:color w:val="000000"/>
          <w:sz w:val="28"/>
        </w:rPr>
        <w:t>
                    |                     |</w:t>
      </w:r>
      <w:r>
        <w:br/>
      </w:r>
      <w:r>
        <w:rPr>
          <w:rFonts w:ascii="Times New Roman"/>
          <w:b w:val="false"/>
          <w:i w:val="false"/>
          <w:color w:val="000000"/>
          <w:sz w:val="28"/>
        </w:rPr>
        <w:t>
|____________ _ _ _| ||____________ _ _ _| ||____________ _ _ _|</w:t>
      </w:r>
      <w:r>
        <w:br/>
      </w:r>
      <w:r>
        <w:rPr>
          <w:rFonts w:ascii="Times New Roman"/>
          <w:b w:val="false"/>
          <w:i w:val="false"/>
          <w:color w:val="000000"/>
          <w:sz w:val="28"/>
        </w:rPr>
        <w:t>
АВТОНОМИЯЛЫ РЕСПУ-   | ОБЛЫС               | АВТОНОМИЯЛЫ РЕСПУ-</w:t>
      </w:r>
      <w:r>
        <w:br/>
      </w:r>
      <w:r>
        <w:rPr>
          <w:rFonts w:ascii="Times New Roman"/>
          <w:b w:val="false"/>
          <w:i w:val="false"/>
          <w:color w:val="000000"/>
          <w:sz w:val="28"/>
        </w:rPr>
        <w:t>
БЛИКА, ӨЛКЕ, ОБЛЫС   |                     | БЛИКА, ӨЛКЕ, ОБЛЫС</w:t>
      </w:r>
      <w:r>
        <w:br/>
      </w:r>
      <w:r>
        <w:rPr>
          <w:rFonts w:ascii="Times New Roman"/>
          <w:b w:val="false"/>
          <w:i w:val="false"/>
          <w:color w:val="000000"/>
          <w:sz w:val="28"/>
        </w:rPr>
        <w:t>
                    |                     |</w:t>
      </w:r>
      <w:r>
        <w:br/>
      </w:r>
      <w:r>
        <w:rPr>
          <w:rFonts w:ascii="Times New Roman"/>
          <w:b w:val="false"/>
          <w:i w:val="false"/>
          <w:color w:val="000000"/>
          <w:sz w:val="28"/>
        </w:rPr>
        <w:t>
|____________ _ _ _| ||____________ _ _ _| ||____________ _ _ _|</w:t>
      </w:r>
      <w:r>
        <w:br/>
      </w:r>
      <w:r>
        <w:rPr>
          <w:rFonts w:ascii="Times New Roman"/>
          <w:b w:val="false"/>
          <w:i w:val="false"/>
          <w:color w:val="000000"/>
          <w:sz w:val="28"/>
        </w:rPr>
        <w:t>
АУДАН                | АУДАН               | АУДАН</w:t>
      </w:r>
      <w:r>
        <w:br/>
      </w:r>
      <w:r>
        <w:rPr>
          <w:rFonts w:ascii="Times New Roman"/>
          <w:b w:val="false"/>
          <w:i w:val="false"/>
          <w:color w:val="000000"/>
          <w:sz w:val="28"/>
        </w:rPr>
        <w:t>
                    |                     |</w:t>
      </w:r>
      <w:r>
        <w:br/>
      </w:r>
      <w:r>
        <w:rPr>
          <w:rFonts w:ascii="Times New Roman"/>
          <w:b w:val="false"/>
          <w:i w:val="false"/>
          <w:color w:val="000000"/>
          <w:sz w:val="28"/>
        </w:rPr>
        <w:t>
|____________ _ _ _| ||____________ _ _ _| ||____________ _ _ _|  Б</w:t>
      </w:r>
      <w:r>
        <w:br/>
      </w:r>
      <w:r>
        <w:rPr>
          <w:rFonts w:ascii="Times New Roman"/>
          <w:b w:val="false"/>
          <w:i w:val="false"/>
          <w:color w:val="000000"/>
          <w:sz w:val="28"/>
        </w:rPr>
        <w:t>
ЕЛДІ МЕКЕН           | ЕЛДІ МЕКЕН          | ЕЛДІ МЕКЕН           А</w:t>
      </w:r>
      <w:r>
        <w:br/>
      </w:r>
      <w:r>
        <w:rPr>
          <w:rFonts w:ascii="Times New Roman"/>
          <w:b w:val="false"/>
          <w:i w:val="false"/>
          <w:color w:val="000000"/>
          <w:sz w:val="28"/>
        </w:rPr>
        <w:t>
_____________________|                     |                      С</w:t>
      </w:r>
      <w:r>
        <w:br/>
      </w:r>
      <w:r>
        <w:rPr>
          <w:rFonts w:ascii="Times New Roman"/>
          <w:b w:val="false"/>
          <w:i w:val="false"/>
          <w:color w:val="000000"/>
          <w:sz w:val="28"/>
        </w:rPr>
        <w:t>
15 БҰРЫН ҚАЙ ЕЛДІҢ   ||____________ _ _ _| ||____________ _ _ _|  П</w:t>
      </w:r>
      <w:r>
        <w:br/>
      </w:r>
      <w:r>
        <w:rPr>
          <w:rFonts w:ascii="Times New Roman"/>
          <w:b w:val="false"/>
          <w:i w:val="false"/>
          <w:color w:val="000000"/>
          <w:sz w:val="28"/>
        </w:rPr>
        <w:t>
АЗАМАТТЫҒЫНДА ТҰРҒАН | ЕЛДІҢ ОРНАЛАСҚАН    | ЕЛДІҢ ОРНАЛАСҚАН     А</w:t>
      </w:r>
      <w:r>
        <w:br/>
      </w:r>
      <w:r>
        <w:rPr>
          <w:rFonts w:ascii="Times New Roman"/>
          <w:b w:val="false"/>
          <w:i w:val="false"/>
          <w:color w:val="000000"/>
          <w:sz w:val="28"/>
        </w:rPr>
        <w:t>
|_____________ _ _ _|| МЕКЕНІ              | МЕКЕНІ               С</w:t>
      </w:r>
      <w:r>
        <w:br/>
      </w:r>
      <w:r>
        <w:rPr>
          <w:rFonts w:ascii="Times New Roman"/>
          <w:b w:val="false"/>
          <w:i w:val="false"/>
          <w:color w:val="000000"/>
          <w:sz w:val="28"/>
        </w:rPr>
        <w:t>
                    |                     |                      Ө</w:t>
      </w:r>
      <w:r>
        <w:br/>
      </w:r>
      <w:r>
        <w:rPr>
          <w:rFonts w:ascii="Times New Roman"/>
          <w:b w:val="false"/>
          <w:i w:val="false"/>
          <w:color w:val="000000"/>
          <w:sz w:val="28"/>
        </w:rPr>
        <w:t>
ҚАЗАҚСТАН РЕСПУБЛИ-  ||____________ _ _ _| | |___________ _ _ _|  З</w:t>
      </w:r>
      <w:r>
        <w:br/>
      </w:r>
      <w:r>
        <w:rPr>
          <w:rFonts w:ascii="Times New Roman"/>
          <w:b w:val="false"/>
          <w:i w:val="false"/>
          <w:color w:val="000000"/>
          <w:sz w:val="28"/>
        </w:rPr>
        <w:t>
КАСЫНЫҢ АЗАМАТТЫҒЫН  | КӨШЕ                | КӨШЕ</w:t>
      </w:r>
      <w:r>
        <w:br/>
      </w:r>
      <w:r>
        <w:rPr>
          <w:rFonts w:ascii="Times New Roman"/>
          <w:b w:val="false"/>
          <w:i w:val="false"/>
          <w:color w:val="000000"/>
          <w:sz w:val="28"/>
        </w:rPr>
        <w:t>
ҚАБЫЛДАҒАН КҮНІ      |                     |                      Ә</w:t>
      </w:r>
      <w:r>
        <w:br/>
      </w:r>
      <w:r>
        <w:rPr>
          <w:rFonts w:ascii="Times New Roman"/>
          <w:b w:val="false"/>
          <w:i w:val="false"/>
          <w:color w:val="000000"/>
          <w:sz w:val="28"/>
        </w:rPr>
        <w:t>
|_|_|_|_|_|_|_|_|    ||_|_|_| |_|_| |_|_|_|||_|_|_| |_|_| |_|_|_| Р</w:t>
      </w:r>
      <w:r>
        <w:br/>
      </w:r>
      <w:r>
        <w:rPr>
          <w:rFonts w:ascii="Times New Roman"/>
          <w:b w:val="false"/>
          <w:i w:val="false"/>
          <w:color w:val="000000"/>
          <w:sz w:val="28"/>
        </w:rPr>
        <w:t>
                    |  ҮЙ    КОРПУС ПӘТЕР |  ҮЙ    КОРПУС ПӘТЕР  І</w:t>
      </w:r>
      <w:r>
        <w:br/>
      </w:r>
      <w:r>
        <w:rPr>
          <w:rFonts w:ascii="Times New Roman"/>
          <w:b w:val="false"/>
          <w:i w:val="false"/>
          <w:color w:val="000000"/>
          <w:sz w:val="28"/>
        </w:rPr>
        <w:t>
                    |  |_|_|_|_|_|_|      |                      П</w:t>
      </w:r>
      <w:r>
        <w:br/>
      </w:r>
      <w:r>
        <w:rPr>
          <w:rFonts w:ascii="Times New Roman"/>
          <w:b w:val="false"/>
          <w:i w:val="false"/>
          <w:color w:val="000000"/>
          <w:sz w:val="28"/>
        </w:rPr>
        <w:t>
                    |      ТЕЛЕФОН        |                      І</w:t>
      </w:r>
      <w:r>
        <w:br/>
      </w:r>
      <w:r>
        <w:rPr>
          <w:rFonts w:ascii="Times New Roman"/>
          <w:b w:val="false"/>
          <w:i w:val="false"/>
          <w:color w:val="000000"/>
          <w:sz w:val="28"/>
        </w:rPr>
        <w:t>
                    ||_|_|_|_|_|_|_|_|    ||_|_|_|_|_|_|_|_|     М</w:t>
      </w:r>
      <w:r>
        <w:br/>
      </w:r>
      <w:r>
        <w:rPr>
          <w:rFonts w:ascii="Times New Roman"/>
          <w:b w:val="false"/>
          <w:i w:val="false"/>
          <w:color w:val="000000"/>
          <w:sz w:val="28"/>
        </w:rPr>
        <w:t>
_______________      | КЕЛУ МЕРЗІМІ        | КЕТУ МЕРЗІМІ         Е</w:t>
      </w:r>
      <w:r>
        <w:br/>
      </w:r>
      <w:r>
        <w:rPr>
          <w:rFonts w:ascii="Times New Roman"/>
          <w:b w:val="false"/>
          <w:i w:val="false"/>
          <w:color w:val="000000"/>
          <w:sz w:val="28"/>
        </w:rPr>
        <w:t>
|               |                             _            _      Н</w:t>
      </w:r>
      <w:r>
        <w:br/>
      </w:r>
      <w:r>
        <w:rPr>
          <w:rFonts w:ascii="Times New Roman"/>
          <w:b w:val="false"/>
          <w:i w:val="false"/>
          <w:color w:val="000000"/>
          <w:sz w:val="28"/>
        </w:rPr>
        <w:t>
|               |     _____________________  |              |</w:t>
      </w:r>
      <w:r>
        <w:br/>
      </w:r>
      <w:r>
        <w:rPr>
          <w:rFonts w:ascii="Times New Roman"/>
          <w:b w:val="false"/>
          <w:i w:val="false"/>
          <w:color w:val="000000"/>
          <w:sz w:val="28"/>
        </w:rPr>
        <w:t>
|               |    |                     |                      Т</w:t>
      </w:r>
      <w:r>
        <w:br/>
      </w:r>
      <w:r>
        <w:rPr>
          <w:rFonts w:ascii="Times New Roman"/>
          <w:b w:val="false"/>
          <w:i w:val="false"/>
          <w:color w:val="000000"/>
          <w:sz w:val="28"/>
        </w:rPr>
        <w:t>
|               |    |                     |      СУРЕТ           О</w:t>
      </w:r>
      <w:r>
        <w:br/>
      </w:r>
      <w:r>
        <w:rPr>
          <w:rFonts w:ascii="Times New Roman"/>
          <w:b w:val="false"/>
          <w:i w:val="false"/>
          <w:color w:val="000000"/>
          <w:sz w:val="28"/>
        </w:rPr>
        <w:t>
|    СУРЕТ      |    |_____________________|     ҚАЛТАСЫ          Л</w:t>
      </w:r>
      <w:r>
        <w:br/>
      </w:r>
      <w:r>
        <w:rPr>
          <w:rFonts w:ascii="Times New Roman"/>
          <w:b w:val="false"/>
          <w:i w:val="false"/>
          <w:color w:val="000000"/>
          <w:sz w:val="28"/>
        </w:rPr>
        <w:t>
|               |        АЗАМАТТЫҢ ҚОЛЫ                           Т</w:t>
      </w:r>
      <w:r>
        <w:br/>
      </w:r>
      <w:r>
        <w:rPr>
          <w:rFonts w:ascii="Times New Roman"/>
          <w:b w:val="false"/>
          <w:i w:val="false"/>
          <w:color w:val="000000"/>
          <w:sz w:val="28"/>
        </w:rPr>
        <w:t>
|               |                                                 Ы</w:t>
      </w:r>
      <w:r>
        <w:br/>
      </w:r>
      <w:r>
        <w:rPr>
          <w:rFonts w:ascii="Times New Roman"/>
          <w:b w:val="false"/>
          <w:i w:val="false"/>
          <w:color w:val="000000"/>
          <w:sz w:val="28"/>
        </w:rPr>
        <w:t>
|               |                                123456789        Р</w:t>
      </w:r>
      <w:r>
        <w:br/>
      </w:r>
      <w:r>
        <w:rPr>
          <w:rFonts w:ascii="Times New Roman"/>
          <w:b w:val="false"/>
          <w:i w:val="false"/>
          <w:color w:val="000000"/>
          <w:sz w:val="28"/>
        </w:rPr>
        <w:t>
|_______________|                            |_            _|     Ы</w:t>
      </w:r>
      <w:r>
        <w:br/>
      </w:r>
      <w:r>
        <w:rPr>
          <w:rFonts w:ascii="Times New Roman"/>
          <w:b w:val="false"/>
          <w:i w:val="false"/>
          <w:color w:val="000000"/>
          <w:sz w:val="28"/>
        </w:rPr>
        <w:t>
                                                                 Л</w:t>
      </w:r>
      <w:r>
        <w:br/>
      </w:r>
      <w:r>
        <w:rPr>
          <w:rFonts w:ascii="Times New Roman"/>
          <w:b w:val="false"/>
          <w:i w:val="false"/>
          <w:color w:val="000000"/>
          <w:sz w:val="28"/>
        </w:rPr>
        <w:t>
                                                                 А</w:t>
      </w:r>
      <w:r>
        <w:br/>
      </w:r>
      <w:r>
        <w:rPr>
          <w:rFonts w:ascii="Times New Roman"/>
          <w:b w:val="false"/>
          <w:i w:val="false"/>
          <w:color w:val="000000"/>
          <w:sz w:val="28"/>
        </w:rPr>
        <w:t>
                                                                 Д</w:t>
      </w:r>
      <w:r>
        <w:br/>
      </w:r>
      <w:r>
        <w:rPr>
          <w:rFonts w:ascii="Times New Roman"/>
          <w:b w:val="false"/>
          <w:i w:val="false"/>
          <w:color w:val="000000"/>
          <w:sz w:val="28"/>
        </w:rPr>
        <w:t xml:space="preserve">
                                                                 Ы  </w:t>
      </w:r>
      <w:r>
        <w:br/>
      </w:r>
      <w:r>
        <w:rPr>
          <w:rFonts w:ascii="Times New Roman"/>
          <w:b w:val="false"/>
          <w:i w:val="false"/>
          <w:color w:val="000000"/>
          <w:sz w:val="28"/>
        </w:rPr>
        <w:t>
Х------------------------------------------------------------------</w:t>
      </w:r>
    </w:p>
    <w:p>
      <w:pPr>
        <w:spacing w:after="0"/>
        <w:ind w:left="0"/>
        <w:jc w:val="both"/>
      </w:pPr>
      <w:r>
        <w:rPr>
          <w:rFonts w:ascii="Times New Roman"/>
          <w:b w:val="false"/>
          <w:i w:val="false"/>
          <w:color w:val="000000"/>
          <w:sz w:val="28"/>
        </w:rPr>
        <w:t>ПАСПОРТ, ЖЕКЕ КУӘЛІГІН АЛУҒА АРНАЛҒАН ТҮБІРТЕК:         ӨТІНІШ</w:t>
      </w:r>
      <w:r>
        <w:br/>
      </w:r>
      <w:r>
        <w:rPr>
          <w:rFonts w:ascii="Times New Roman"/>
          <w:b w:val="false"/>
          <w:i w:val="false"/>
          <w:color w:val="000000"/>
          <w:sz w:val="28"/>
        </w:rPr>
        <w:t>
                                                      N 14565082</w:t>
      </w:r>
      <w:r>
        <w:br/>
      </w:r>
      <w:r>
        <w:rPr>
          <w:rFonts w:ascii="Times New Roman"/>
          <w:b w:val="false"/>
          <w:i w:val="false"/>
          <w:color w:val="000000"/>
          <w:sz w:val="28"/>
        </w:rPr>
        <w:t>
              _                _</w:t>
      </w:r>
      <w:r>
        <w:br/>
      </w:r>
      <w:r>
        <w:rPr>
          <w:rFonts w:ascii="Times New Roman"/>
          <w:b w:val="false"/>
          <w:i w:val="false"/>
          <w:color w:val="000000"/>
          <w:sz w:val="28"/>
        </w:rPr>
        <w:t>
     ПАСПОРТ |_|  ЖЕКЕ КУӘЛІК |_|</w:t>
      </w:r>
    </w:p>
    <w:p>
      <w:pPr>
        <w:spacing w:after="0"/>
        <w:ind w:left="0"/>
        <w:jc w:val="both"/>
      </w:pPr>
      <w:r>
        <w:rPr>
          <w:rFonts w:ascii="Times New Roman"/>
          <w:b w:val="false"/>
          <w:i w:val="false"/>
          <w:color w:val="000000"/>
          <w:sz w:val="28"/>
        </w:rPr>
        <w:t>АЗАМАТ</w:t>
      </w:r>
      <w:r>
        <w:br/>
      </w:r>
      <w:r>
        <w:rPr>
          <w:rFonts w:ascii="Times New Roman"/>
          <w:b w:val="false"/>
          <w:i w:val="false"/>
          <w:color w:val="000000"/>
          <w:sz w:val="28"/>
        </w:rPr>
        <w:t>
|_________________|   |_________________|   |_________________|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ПАСПОРТ, ЖЕКЕ КУӘЛІГІН АЛУҒА АРНАЛҒАН    |____________| ТЕҢГЕ</w:t>
      </w:r>
      <w:r>
        <w:br/>
      </w:r>
      <w:r>
        <w:rPr>
          <w:rFonts w:ascii="Times New Roman"/>
          <w:b w:val="false"/>
          <w:i w:val="false"/>
          <w:color w:val="000000"/>
          <w:sz w:val="28"/>
        </w:rPr>
        <w:t>
ӨТІНІШ ҚАБЫЛДАНДЫ ЖӘНЕ ТЕҢГЕ АЛЫНДЫ           СОМАСЫ</w:t>
      </w:r>
    </w:p>
    <w:p>
      <w:pPr>
        <w:spacing w:after="0"/>
        <w:ind w:left="0"/>
        <w:jc w:val="both"/>
      </w:pPr>
      <w:r>
        <w:rPr>
          <w:rFonts w:ascii="Times New Roman"/>
          <w:b w:val="false"/>
          <w:i w:val="false"/>
          <w:color w:val="000000"/>
          <w:sz w:val="28"/>
        </w:rPr>
        <w:t>ӨТІНІШ ҚАБЫЛДАНҒАН КҮН |_|_|_|_|_|_|_|_| |________________________|</w:t>
      </w:r>
      <w:r>
        <w:br/>
      </w:r>
      <w:r>
        <w:rPr>
          <w:rFonts w:ascii="Times New Roman"/>
          <w:b w:val="false"/>
          <w:i w:val="false"/>
          <w:color w:val="000000"/>
          <w:sz w:val="28"/>
        </w:rPr>
        <w:t>
                                        ӨЗ ҚОЛЫ  ҚЫЗМЕТКЕРДІҢ ТЕГІ</w:t>
      </w:r>
    </w:p>
    <w:p>
      <w:pPr>
        <w:spacing w:after="0"/>
        <w:ind w:left="0"/>
        <w:jc w:val="both"/>
      </w:pPr>
      <w:r>
        <w:rPr>
          <w:rFonts w:ascii="Times New Roman"/>
          <w:b w:val="false"/>
          <w:i w:val="false"/>
          <w:color w:val="000000"/>
          <w:sz w:val="28"/>
        </w:rPr>
        <w:t>                             (1-НЫСАНДАҒЫ АРЫЗДЫҢ СЫРТҚЫ БЕТІ)</w:t>
      </w:r>
    </w:p>
    <w:p>
      <w:pPr>
        <w:spacing w:after="0"/>
        <w:ind w:left="0"/>
        <w:jc w:val="both"/>
      </w:pPr>
      <w:r>
        <w:rPr>
          <w:rFonts w:ascii="Times New Roman"/>
          <w:b w:val="false"/>
          <w:i w:val="false"/>
          <w:color w:val="000000"/>
          <w:sz w:val="28"/>
        </w:rPr>
        <w:t>16 ОТБАСЫ ЖАҒДАЙЫ _  1-ҮЙЛЕНБЕГЕН/       2-ҮЙЛЕНГЕН/</w:t>
      </w:r>
      <w:r>
        <w:br/>
      </w:r>
      <w:r>
        <w:rPr>
          <w:rFonts w:ascii="Times New Roman"/>
          <w:b w:val="false"/>
          <w:i w:val="false"/>
          <w:color w:val="000000"/>
          <w:sz w:val="28"/>
        </w:rPr>
        <w:t>
                    ТҰРМЫСҚА ШЫҚПАҒАН   ТҰРМЫСҚА ШЫҚҚАН</w:t>
      </w:r>
    </w:p>
    <w:p>
      <w:pPr>
        <w:spacing w:after="0"/>
        <w:ind w:left="0"/>
        <w:jc w:val="both"/>
      </w:pPr>
      <w:r>
        <w:rPr>
          <w:rFonts w:ascii="Times New Roman"/>
          <w:b w:val="false"/>
          <w:i w:val="false"/>
          <w:color w:val="000000"/>
          <w:sz w:val="28"/>
        </w:rPr>
        <w:t>                    3-ТҰЛ/ЖЕСІР         4-АЖЫРАСҚАН</w:t>
      </w:r>
      <w:r>
        <w:br/>
      </w:r>
      <w:r>
        <w:rPr>
          <w:rFonts w:ascii="Times New Roman"/>
          <w:b w:val="false"/>
          <w:i w:val="false"/>
          <w:color w:val="000000"/>
          <w:sz w:val="28"/>
        </w:rPr>
        <w:t>
|_________________|     |_________________|    |_________________|</w:t>
      </w:r>
      <w:r>
        <w:br/>
      </w:r>
      <w:r>
        <w:rPr>
          <w:rFonts w:ascii="Times New Roman"/>
          <w:b w:val="false"/>
          <w:i w:val="false"/>
          <w:color w:val="000000"/>
          <w:sz w:val="28"/>
        </w:rPr>
        <w:t>
ЗАЙЫБЫНЫҢ ТЕГІ         АТЫ                     ӘКЕСІНІҢ АТЫ</w:t>
      </w:r>
      <w:r>
        <w:br/>
      </w:r>
      <w:r>
        <w:rPr>
          <w:rFonts w:ascii="Times New Roman"/>
          <w:b w:val="false"/>
          <w:i w:val="false"/>
          <w:color w:val="000000"/>
          <w:sz w:val="28"/>
        </w:rPr>
        <w:t>
|_________________|     |_________________|    |_|_|_|_|_|_|_|_|</w:t>
      </w:r>
      <w:r>
        <w:br/>
      </w:r>
      <w:r>
        <w:rPr>
          <w:rFonts w:ascii="Times New Roman"/>
          <w:b w:val="false"/>
          <w:i w:val="false"/>
          <w:color w:val="000000"/>
          <w:sz w:val="28"/>
        </w:rPr>
        <w:t>
ТҰРМЫСҚА ШЫҚҚАНҒА       АХАЖ МЕКЕМЕСІ          НЕКЕ ТІРКЕЛГЕН</w:t>
      </w:r>
      <w:r>
        <w:br/>
      </w:r>
      <w:r>
        <w:rPr>
          <w:rFonts w:ascii="Times New Roman"/>
          <w:b w:val="false"/>
          <w:i w:val="false"/>
          <w:color w:val="000000"/>
          <w:sz w:val="28"/>
        </w:rPr>
        <w:t>
ДЕЙІНГІ/БҰРЫНҒЫ/ ТЕГІ                           КҮНІ</w:t>
      </w:r>
    </w:p>
    <w:p>
      <w:pPr>
        <w:spacing w:after="0"/>
        <w:ind w:left="0"/>
        <w:jc w:val="both"/>
      </w:pPr>
      <w:r>
        <w:rPr>
          <w:rFonts w:ascii="Times New Roman"/>
          <w:b w:val="false"/>
          <w:i w:val="false"/>
          <w:color w:val="000000"/>
          <w:sz w:val="28"/>
        </w:rPr>
        <w:t>17 16 ЖАСҚА ТОЛМАҒАН БАЛАЛАР</w:t>
      </w:r>
      <w:r>
        <w:br/>
      </w:r>
      <w:r>
        <w:rPr>
          <w:rFonts w:ascii="Times New Roman"/>
          <w:b w:val="false"/>
          <w:i w:val="false"/>
          <w:color w:val="000000"/>
          <w:sz w:val="28"/>
        </w:rPr>
        <w:t>
|__________________| ||__________________| ||__________________|</w:t>
      </w:r>
      <w:r>
        <w:br/>
      </w:r>
      <w:r>
        <w:rPr>
          <w:rFonts w:ascii="Times New Roman"/>
          <w:b w:val="false"/>
          <w:i w:val="false"/>
          <w:color w:val="000000"/>
          <w:sz w:val="28"/>
        </w:rPr>
        <w:t>
ТЕГІ               || ТЕГІ                | ТЕГІ</w:t>
      </w:r>
      <w:r>
        <w:br/>
      </w:r>
      <w:r>
        <w:rPr>
          <w:rFonts w:ascii="Times New Roman"/>
          <w:b w:val="false"/>
          <w:i w:val="false"/>
          <w:color w:val="000000"/>
          <w:sz w:val="28"/>
        </w:rPr>
        <w:t>
|__________________| ||__________________| ||__________________|</w:t>
      </w:r>
      <w:r>
        <w:br/>
      </w:r>
      <w:r>
        <w:rPr>
          <w:rFonts w:ascii="Times New Roman"/>
          <w:b w:val="false"/>
          <w:i w:val="false"/>
          <w:color w:val="000000"/>
          <w:sz w:val="28"/>
        </w:rPr>
        <w:t>
АТЫ                || АТЫ                 | АТЫ</w:t>
      </w:r>
      <w:r>
        <w:br/>
      </w:r>
      <w:r>
        <w:rPr>
          <w:rFonts w:ascii="Times New Roman"/>
          <w:b w:val="false"/>
          <w:i w:val="false"/>
          <w:color w:val="000000"/>
          <w:sz w:val="28"/>
        </w:rPr>
        <w:t>
|__________________| ||__________________| ||__________________|</w:t>
      </w:r>
      <w:r>
        <w:br/>
      </w:r>
      <w:r>
        <w:rPr>
          <w:rFonts w:ascii="Times New Roman"/>
          <w:b w:val="false"/>
          <w:i w:val="false"/>
          <w:color w:val="000000"/>
          <w:sz w:val="28"/>
        </w:rPr>
        <w:t>
ӘКЕСІНІҢ АТЫ        ||ӘКЕСІНІҢ АТЫ        | ӘКЕСІНІҢ АТЫ</w:t>
      </w:r>
      <w:r>
        <w:br/>
      </w:r>
      <w:r>
        <w:rPr>
          <w:rFonts w:ascii="Times New Roman"/>
          <w:b w:val="false"/>
          <w:i w:val="false"/>
          <w:color w:val="000000"/>
          <w:sz w:val="28"/>
        </w:rPr>
        <w:t>
|_|_|_|_|_|_|_|_|    ||_|_|_|_|_|_|_|_|    ||_|_|_|_|_|_|_|_|</w:t>
      </w:r>
      <w:r>
        <w:br/>
      </w:r>
      <w:r>
        <w:rPr>
          <w:rFonts w:ascii="Times New Roman"/>
          <w:b w:val="false"/>
          <w:i w:val="false"/>
          <w:color w:val="000000"/>
          <w:sz w:val="28"/>
        </w:rPr>
        <w:t>
ТУҒАН КҮНІ, АЙЫ, ЖЫЛЫ|ТУҒАН КҮНІ, АЙЫ, ЖЫЛЫ|ТУҒАН КҮНІ, АЙЫ, ЖЫЛЫ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ҚОСЫМША МӘЛІМЕТТЕР   |18 ӘКЕСІ             |19 АНАСЫ</w:t>
      </w:r>
      <w:r>
        <w:br/>
      </w:r>
      <w:r>
        <w:rPr>
          <w:rFonts w:ascii="Times New Roman"/>
          <w:b w:val="false"/>
          <w:i w:val="false"/>
          <w:color w:val="000000"/>
          <w:sz w:val="28"/>
        </w:rPr>
        <w:t>
ҮШІН                 ||__________________| ||__________________|</w:t>
      </w:r>
      <w:r>
        <w:br/>
      </w:r>
      <w:r>
        <w:rPr>
          <w:rFonts w:ascii="Times New Roman"/>
          <w:b w:val="false"/>
          <w:i w:val="false"/>
          <w:color w:val="000000"/>
          <w:sz w:val="28"/>
        </w:rPr>
        <w:t>
                    | ТЕГІ                | ТЕГІ</w:t>
      </w:r>
      <w:r>
        <w:br/>
      </w:r>
      <w:r>
        <w:rPr>
          <w:rFonts w:ascii="Times New Roman"/>
          <w:b w:val="false"/>
          <w:i w:val="false"/>
          <w:color w:val="000000"/>
          <w:sz w:val="28"/>
        </w:rPr>
        <w:t>
                    ||__________________| ||__________________|</w:t>
      </w:r>
      <w:r>
        <w:br/>
      </w:r>
      <w:r>
        <w:rPr>
          <w:rFonts w:ascii="Times New Roman"/>
          <w:b w:val="false"/>
          <w:i w:val="false"/>
          <w:color w:val="000000"/>
          <w:sz w:val="28"/>
        </w:rPr>
        <w:t>
                    | АТЫ                 | АТЫ</w:t>
      </w:r>
      <w:r>
        <w:br/>
      </w:r>
      <w:r>
        <w:rPr>
          <w:rFonts w:ascii="Times New Roman"/>
          <w:b w:val="false"/>
          <w:i w:val="false"/>
          <w:color w:val="000000"/>
          <w:sz w:val="28"/>
        </w:rPr>
        <w:t>
                    ||__________________| ||__________________|</w:t>
      </w:r>
      <w:r>
        <w:br/>
      </w:r>
      <w:r>
        <w:rPr>
          <w:rFonts w:ascii="Times New Roman"/>
          <w:b w:val="false"/>
          <w:i w:val="false"/>
          <w:color w:val="000000"/>
          <w:sz w:val="28"/>
        </w:rPr>
        <w:t>
                    | ӘКЕСІНІҢ АТЫ        | ӘКЕСІНІҢ АТЫ</w:t>
      </w:r>
      <w:r>
        <w:br/>
      </w:r>
      <w:r>
        <w:rPr>
          <w:rFonts w:ascii="Times New Roman"/>
          <w:b w:val="false"/>
          <w:i w:val="false"/>
          <w:color w:val="000000"/>
          <w:sz w:val="28"/>
        </w:rPr>
        <w:t>
                    ||_|_|_|_|_|_|_|_|    ||_|_|_|_|_|_|_|_|</w:t>
      </w:r>
      <w:r>
        <w:br/>
      </w:r>
      <w:r>
        <w:rPr>
          <w:rFonts w:ascii="Times New Roman"/>
          <w:b w:val="false"/>
          <w:i w:val="false"/>
          <w:color w:val="000000"/>
          <w:sz w:val="28"/>
        </w:rPr>
        <w:t>
                    |ТУҒАН КҮНІ, АЙЫ, ЖЫЛЫ|ТУҒАН КҮНІ, АЙЫ, ЖЫЛЫ</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   ____________   ____________</w:t>
      </w:r>
      <w:r>
        <w:br/>
      </w:r>
      <w:r>
        <w:rPr>
          <w:rFonts w:ascii="Times New Roman"/>
          <w:b w:val="false"/>
          <w:i w:val="false"/>
          <w:color w:val="000000"/>
          <w:sz w:val="28"/>
        </w:rPr>
        <w:t>
                    ҚЫЗМЕТКЕРДІҢ   ҚЫЗМЕТКЕРДІҢ   ҚЫЗМЕТКЕРДІҢ</w:t>
      </w:r>
      <w:r>
        <w:br/>
      </w:r>
      <w:r>
        <w:rPr>
          <w:rFonts w:ascii="Times New Roman"/>
          <w:b w:val="false"/>
          <w:i w:val="false"/>
          <w:color w:val="000000"/>
          <w:sz w:val="28"/>
        </w:rPr>
        <w:t>
                    КОДЫ           ӨЗ ҚОЛЫ        ТЕГІ</w:t>
      </w:r>
    </w:p>
    <w:p>
      <w:pPr>
        <w:spacing w:after="0"/>
        <w:ind w:left="0"/>
        <w:jc w:val="both"/>
      </w:pPr>
      <w:r>
        <w:rPr>
          <w:rFonts w:ascii="Times New Roman"/>
          <w:b w:val="false"/>
          <w:i w:val="false"/>
          <w:color w:val="000000"/>
          <w:sz w:val="28"/>
        </w:rPr>
        <w:t>                    КӨШІ-ҚОН ПОЛИЦИЯСЫНЫҢ БАСТЫҒЫ ________________</w:t>
      </w:r>
      <w:r>
        <w:br/>
      </w: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20 "_"_____ 200_ж ДАЙЫНДАЛҒАН N |_____| ПАСПОРТТЫ</w:t>
      </w:r>
    </w:p>
    <w:p>
      <w:pPr>
        <w:spacing w:after="0"/>
        <w:ind w:left="0"/>
        <w:jc w:val="both"/>
      </w:pPr>
      <w:r>
        <w:rPr>
          <w:rFonts w:ascii="Times New Roman"/>
          <w:b w:val="false"/>
          <w:i w:val="false"/>
          <w:color w:val="000000"/>
          <w:sz w:val="28"/>
        </w:rPr>
        <w:t>                    "_"_____ 200_ж ДАЙЫНДАЛҒАН N |_____| ЖЕКЕ</w:t>
      </w:r>
      <w:r>
        <w:br/>
      </w:r>
      <w:r>
        <w:rPr>
          <w:rFonts w:ascii="Times New Roman"/>
          <w:b w:val="false"/>
          <w:i w:val="false"/>
          <w:color w:val="000000"/>
          <w:sz w:val="28"/>
        </w:rPr>
        <w:t>
                                                         КУӘЛІК</w:t>
      </w:r>
      <w:r>
        <w:br/>
      </w:r>
      <w:r>
        <w:rPr>
          <w:rFonts w:ascii="Times New Roman"/>
          <w:b w:val="false"/>
          <w:i w:val="false"/>
          <w:color w:val="000000"/>
          <w:sz w:val="28"/>
        </w:rPr>
        <w:t>
                    "_"_____ 200_ж  АЛДЫМ ________________________</w:t>
      </w:r>
      <w:r>
        <w:br/>
      </w: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                    БЕРІЛДІ ______________________________________</w:t>
      </w:r>
      <w:r>
        <w:br/>
      </w:r>
      <w:r>
        <w:rPr>
          <w:rFonts w:ascii="Times New Roman"/>
          <w:b w:val="false"/>
          <w:i w:val="false"/>
          <w:color w:val="000000"/>
          <w:sz w:val="28"/>
        </w:rPr>
        <w:t>
                                ЛАУАЗЫМЫ     ТЕГІ     ӨЗ ҚОЛЫ</w:t>
      </w:r>
      <w:r>
        <w:br/>
      </w:r>
      <w:r>
        <w:rPr>
          <w:rFonts w:ascii="Times New Roman"/>
          <w:b w:val="false"/>
          <w:i w:val="false"/>
          <w:color w:val="000000"/>
          <w:sz w:val="28"/>
        </w:rPr>
        <w:t>
Х------------------------------------------------------------------</w:t>
      </w:r>
    </w:p>
    <w:bookmarkStart w:name="z97" w:id="96"/>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5 қосымша</w:t>
      </w:r>
    </w:p>
    <w:bookmarkEnd w:id="96"/>
    <w:p>
      <w:pPr>
        <w:spacing w:after="0"/>
        <w:ind w:left="0"/>
        <w:jc w:val="both"/>
      </w:pPr>
      <w:r>
        <w:rPr>
          <w:rFonts w:ascii="Times New Roman"/>
          <w:b/>
          <w:i w:val="false"/>
          <w:color w:val="000000"/>
          <w:sz w:val="28"/>
        </w:rPr>
        <w:t>        Жеке куәліктерді, паспорттарды шығаруға</w:t>
      </w:r>
      <w:r>
        <w:br/>
      </w:r>
      <w:r>
        <w:rPr>
          <w:rFonts w:ascii="Times New Roman"/>
          <w:b w:val="false"/>
          <w:i w:val="false"/>
          <w:color w:val="000000"/>
          <w:sz w:val="28"/>
        </w:rPr>
        <w:t>
</w:t>
      </w:r>
      <w:r>
        <w:rPr>
          <w:rFonts w:ascii="Times New Roman"/>
          <w:b/>
          <w:i w:val="false"/>
          <w:color w:val="000000"/>
          <w:sz w:val="28"/>
        </w:rPr>
        <w:t>                1-н арыздарды есепке алу</w:t>
      </w:r>
      <w:r>
        <w:br/>
      </w:r>
      <w:r>
        <w:rPr>
          <w:rFonts w:ascii="Times New Roman"/>
          <w:b w:val="false"/>
          <w:i w:val="false"/>
          <w:color w:val="000000"/>
          <w:sz w:val="28"/>
        </w:rPr>
        <w:t>
</w:t>
      </w:r>
      <w:r>
        <w:rPr>
          <w:rFonts w:ascii="Times New Roman"/>
          <w:b/>
          <w:i w:val="false"/>
          <w:color w:val="000000"/>
          <w:sz w:val="28"/>
        </w:rPr>
        <w:t>                  N 2 НЫСАНДАҒЫ КІТАП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833"/>
        <w:gridCol w:w="2193"/>
        <w:gridCol w:w="2433"/>
        <w:gridCol w:w="1713"/>
        <w:gridCol w:w="18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 арыздар</w:t>
            </w:r>
            <w:r>
              <w:br/>
            </w:r>
            <w:r>
              <w:rPr>
                <w:rFonts w:ascii="Times New Roman"/>
                <w:b w:val="false"/>
                <w:i w:val="false"/>
                <w:color w:val="000000"/>
                <w:sz w:val="20"/>
              </w:rPr>
              <w:t>
нөмері</w:t>
            </w:r>
            <w:r>
              <w:br/>
            </w:r>
            <w:r>
              <w:rPr>
                <w:rFonts w:ascii="Times New Roman"/>
                <w:b w:val="false"/>
                <w:i w:val="false"/>
                <w:color w:val="000000"/>
                <w:sz w:val="20"/>
              </w:rPr>
              <w:t>
(кіріс)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w:t>
            </w:r>
            <w:r>
              <w:br/>
            </w:r>
            <w:r>
              <w:rPr>
                <w:rFonts w:ascii="Times New Roman"/>
                <w:b w:val="false"/>
                <w:i w:val="false"/>
                <w:color w:val="000000"/>
                <w:sz w:val="20"/>
              </w:rPr>
              <w:t>
арызды</w:t>
            </w:r>
            <w:r>
              <w:br/>
            </w:r>
            <w:r>
              <w:rPr>
                <w:rFonts w:ascii="Times New Roman"/>
                <w:b w:val="false"/>
                <w:i w:val="false"/>
                <w:color w:val="000000"/>
                <w:sz w:val="20"/>
              </w:rPr>
              <w:t>
толтыру</w:t>
            </w:r>
            <w:r>
              <w:br/>
            </w:r>
            <w:r>
              <w:rPr>
                <w:rFonts w:ascii="Times New Roman"/>
                <w:b w:val="false"/>
                <w:i w:val="false"/>
                <w:color w:val="000000"/>
                <w:sz w:val="20"/>
              </w:rPr>
              <w:t>
күні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берушінің</w:t>
            </w:r>
            <w:r>
              <w:br/>
            </w:r>
            <w:r>
              <w:rPr>
                <w:rFonts w:ascii="Times New Roman"/>
                <w:b w:val="false"/>
                <w:i w:val="false"/>
                <w:color w:val="000000"/>
                <w:sz w:val="20"/>
              </w:rPr>
              <w:t>
аты-жөні</w:t>
            </w:r>
            <w:r>
              <w:br/>
            </w: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w:t>
            </w:r>
            <w:r>
              <w:br/>
            </w:r>
            <w:r>
              <w:rPr>
                <w:rFonts w:ascii="Times New Roman"/>
                <w:b w:val="false"/>
                <w:i w:val="false"/>
                <w:color w:val="000000"/>
                <w:sz w:val="20"/>
              </w:rPr>
              <w:t>
құжаттың түрі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Орамның нөмері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куәлік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913"/>
        <w:gridCol w:w="1753"/>
        <w:gridCol w:w="1873"/>
        <w:gridCol w:w="335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нөмері</w:t>
            </w:r>
            <w:r>
              <w:br/>
            </w:r>
            <w:r>
              <w:rPr>
                <w:rFonts w:ascii="Times New Roman"/>
                <w:b w:val="false"/>
                <w:i w:val="false"/>
                <w:color w:val="000000"/>
                <w:sz w:val="20"/>
              </w:rPr>
              <w:t>
және шығарыл-</w:t>
            </w:r>
            <w:r>
              <w:br/>
            </w:r>
            <w:r>
              <w:rPr>
                <w:rFonts w:ascii="Times New Roman"/>
                <w:b w:val="false"/>
                <w:i w:val="false"/>
                <w:color w:val="000000"/>
                <w:sz w:val="20"/>
              </w:rPr>
              <w:t>
ған күні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Құжатты</w:t>
            </w:r>
            <w:r>
              <w:br/>
            </w:r>
            <w:r>
              <w:rPr>
                <w:rFonts w:ascii="Times New Roman"/>
                <w:b w:val="false"/>
                <w:i w:val="false"/>
                <w:color w:val="000000"/>
                <w:sz w:val="20"/>
              </w:rPr>
              <w:t>
тапсырған</w:t>
            </w:r>
            <w:r>
              <w:br/>
            </w:r>
            <w:r>
              <w:rPr>
                <w:rFonts w:ascii="Times New Roman"/>
                <w:b w:val="false"/>
                <w:i w:val="false"/>
                <w:color w:val="000000"/>
                <w:sz w:val="20"/>
              </w:rPr>
              <w:t>
қызметкердің</w:t>
            </w:r>
            <w:r>
              <w:br/>
            </w:r>
            <w:r>
              <w:rPr>
                <w:rFonts w:ascii="Times New Roman"/>
                <w:b w:val="false"/>
                <w:i w:val="false"/>
                <w:color w:val="000000"/>
                <w:sz w:val="20"/>
              </w:rPr>
              <w:t>
қолы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(жеңілдікке негіз</w:t>
            </w:r>
            <w:r>
              <w:br/>
            </w:r>
            <w:r>
              <w:rPr>
                <w:rFonts w:ascii="Times New Roman"/>
                <w:b w:val="false"/>
                <w:i w:val="false"/>
                <w:color w:val="000000"/>
                <w:sz w:val="20"/>
              </w:rPr>
              <w:t>
болатын құжат)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куәлік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9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әділет    </w:t>
      </w:r>
      <w:r>
        <w:br/>
      </w:r>
      <w:r>
        <w:rPr>
          <w:rFonts w:ascii="Times New Roman"/>
          <w:b w:val="false"/>
          <w:i w:val="false"/>
          <w:color w:val="000000"/>
          <w:sz w:val="28"/>
        </w:rPr>
        <w:t xml:space="preserve">
органдарының қолдануы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 қосымша           </w:t>
      </w:r>
    </w:p>
    <w:bookmarkEnd w:id="97"/>
    <w:p>
      <w:pPr>
        <w:spacing w:after="0"/>
        <w:ind w:left="0"/>
        <w:jc w:val="left"/>
      </w:pPr>
      <w:r>
        <w:rPr>
          <w:rFonts w:ascii="Times New Roman"/>
          <w:b/>
          <w:i w:val="false"/>
          <w:color w:val="000000"/>
        </w:rPr>
        <w:t xml:space="preserve"> Кодтар мен қысқартулардың</w:t>
      </w:r>
      <w:r>
        <w:br/>
      </w:r>
      <w:r>
        <w:rPr>
          <w:rFonts w:ascii="Times New Roman"/>
          <w:b/>
          <w:i w:val="false"/>
          <w:color w:val="000000"/>
        </w:rPr>
        <w:t>
АНЫҚТАМАЛЫҒЫ</w:t>
      </w:r>
    </w:p>
    <w:p>
      <w:pPr>
        <w:spacing w:after="0"/>
        <w:ind w:left="0"/>
        <w:jc w:val="both"/>
      </w:pPr>
      <w:r>
        <w:rPr>
          <w:rFonts w:ascii="Times New Roman"/>
          <w:b w:val="false"/>
          <w:i w:val="false"/>
          <w:color w:val="000000"/>
          <w:sz w:val="28"/>
        </w:rPr>
        <w:t>1. Әкімшілік-аумақтық объектілер атауларының қысқартуы;</w:t>
      </w:r>
    </w:p>
    <w:p>
      <w:pPr>
        <w:spacing w:after="0"/>
        <w:ind w:left="0"/>
        <w:jc w:val="both"/>
      </w:pPr>
      <w:r>
        <w:rPr>
          <w:rFonts w:ascii="Times New Roman"/>
          <w:b w:val="false"/>
          <w:i w:val="false"/>
          <w:color w:val="000000"/>
          <w:sz w:val="28"/>
        </w:rPr>
        <w:t>2. Әлем елдері және азаматтық кодтарының анықтамалығы;</w:t>
      </w:r>
    </w:p>
    <w:p>
      <w:pPr>
        <w:spacing w:after="0"/>
        <w:ind w:left="0"/>
        <w:jc w:val="both"/>
      </w:pPr>
      <w:r>
        <w:rPr>
          <w:rFonts w:ascii="Times New Roman"/>
          <w:b w:val="false"/>
          <w:i w:val="false"/>
          <w:color w:val="000000"/>
          <w:sz w:val="28"/>
        </w:rPr>
        <w:t>3. Ұлттар кодтарының анықтамалығы;</w:t>
      </w:r>
    </w:p>
    <w:p>
      <w:pPr>
        <w:spacing w:after="0"/>
        <w:ind w:left="0"/>
        <w:jc w:val="both"/>
      </w:pPr>
      <w:r>
        <w:rPr>
          <w:rFonts w:ascii="Times New Roman"/>
          <w:b w:val="false"/>
          <w:i w:val="false"/>
          <w:color w:val="000000"/>
          <w:sz w:val="28"/>
        </w:rPr>
        <w:t>4. Қазақстан Республикасының облыстары, аудандары кодтарының анықтамалығы.</w:t>
      </w:r>
    </w:p>
    <w:p>
      <w:pPr>
        <w:spacing w:after="0"/>
        <w:ind w:left="0"/>
        <w:jc w:val="left"/>
      </w:pPr>
      <w:r>
        <w:rPr>
          <w:rFonts w:ascii="Times New Roman"/>
          <w:b/>
          <w:i w:val="false"/>
          <w:color w:val="000000"/>
        </w:rPr>
        <w:t xml:space="preserve"> Тұратын мекен-жайын толтыру</w:t>
      </w:r>
    </w:p>
    <w:p>
      <w:pPr>
        <w:spacing w:after="0"/>
        <w:ind w:left="0"/>
        <w:jc w:val="both"/>
      </w:pPr>
      <w:r>
        <w:rPr>
          <w:rFonts w:ascii="Times New Roman"/>
          <w:b w:val="false"/>
          <w:i w:val="false"/>
          <w:color w:val="000000"/>
          <w:sz w:val="28"/>
        </w:rPr>
        <w:t>     Барлық мекен-жайлар әкімшілік бөлуге сәйкес жүргізіледі.</w:t>
      </w:r>
      <w:r>
        <w:br/>
      </w:r>
      <w:r>
        <w:rPr>
          <w:rFonts w:ascii="Times New Roman"/>
          <w:b w:val="false"/>
          <w:i w:val="false"/>
          <w:color w:val="000000"/>
          <w:sz w:val="28"/>
        </w:rPr>
        <w:t>
     Уақытша немесе қызметтік мәндегі объектілер (қыстау, жазық дала, сондай-ақ орманшы үйлері, жол мастерлері, метеостанция) елді мекен болып саналмайды, бірақ әкімшілік территориялық аймаққа қатысты жазылады.</w:t>
      </w:r>
      <w:r>
        <w:br/>
      </w:r>
      <w:r>
        <w:rPr>
          <w:rFonts w:ascii="Times New Roman"/>
          <w:b w:val="false"/>
          <w:i w:val="false"/>
          <w:color w:val="000000"/>
          <w:sz w:val="28"/>
        </w:rPr>
        <w:t>
     Елді мекендер үшін мынадай қысқартулар қолданылады:</w:t>
      </w:r>
      <w:r>
        <w:br/>
      </w:r>
      <w:r>
        <w:rPr>
          <w:rFonts w:ascii="Times New Roman"/>
          <w:b w:val="false"/>
          <w:i w:val="false"/>
          <w:color w:val="000000"/>
          <w:sz w:val="28"/>
        </w:rPr>
        <w:t>
- с                              - село;</w:t>
      </w:r>
      <w:r>
        <w:br/>
      </w:r>
      <w:r>
        <w:rPr>
          <w:rFonts w:ascii="Times New Roman"/>
          <w:b w:val="false"/>
          <w:i w:val="false"/>
          <w:color w:val="000000"/>
          <w:sz w:val="28"/>
        </w:rPr>
        <w:t>
- пос.                           - кент;</w:t>
      </w:r>
      <w:r>
        <w:br/>
      </w:r>
      <w:r>
        <w:rPr>
          <w:rFonts w:ascii="Times New Roman"/>
          <w:b w:val="false"/>
          <w:i w:val="false"/>
          <w:color w:val="000000"/>
          <w:sz w:val="28"/>
        </w:rPr>
        <w:t>
- қтк                            - қала типтес кент;</w:t>
      </w:r>
      <w:r>
        <w:br/>
      </w:r>
      <w:r>
        <w:rPr>
          <w:rFonts w:ascii="Times New Roman"/>
          <w:b w:val="false"/>
          <w:i w:val="false"/>
          <w:color w:val="000000"/>
          <w:sz w:val="28"/>
        </w:rPr>
        <w:t>
- жк                             - жұмыс кенті;</w:t>
      </w:r>
      <w:r>
        <w:br/>
      </w:r>
      <w:r>
        <w:rPr>
          <w:rFonts w:ascii="Times New Roman"/>
          <w:b w:val="false"/>
          <w:i w:val="false"/>
          <w:color w:val="000000"/>
          <w:sz w:val="28"/>
        </w:rPr>
        <w:t>
- т.ж.ст.                        - теміржол стансасы;</w:t>
      </w:r>
      <w:r>
        <w:br/>
      </w:r>
      <w:r>
        <w:rPr>
          <w:rFonts w:ascii="Times New Roman"/>
          <w:b w:val="false"/>
          <w:i w:val="false"/>
          <w:color w:val="000000"/>
          <w:sz w:val="28"/>
        </w:rPr>
        <w:t>
- разъезд                        - қыстартусыз жазылады;</w:t>
      </w:r>
      <w:r>
        <w:br/>
      </w:r>
      <w:r>
        <w:rPr>
          <w:rFonts w:ascii="Times New Roman"/>
          <w:b w:val="false"/>
          <w:i w:val="false"/>
          <w:color w:val="000000"/>
          <w:sz w:val="28"/>
        </w:rPr>
        <w:t>
- ауыл                           - қысқартусыз жазылады.</w:t>
      </w:r>
    </w:p>
    <w:p>
      <w:pPr>
        <w:spacing w:after="0"/>
        <w:ind w:left="0"/>
        <w:jc w:val="both"/>
      </w:pPr>
      <w:r>
        <w:rPr>
          <w:rFonts w:ascii="Times New Roman"/>
          <w:b w:val="false"/>
          <w:i w:val="false"/>
          <w:color w:val="000000"/>
          <w:sz w:val="28"/>
        </w:rPr>
        <w:t>     Қалалар атауы сөзіндегі "қала" қысқартылып "қ. " немесе қысқартылып жазылмайды.</w:t>
      </w:r>
      <w:r>
        <w:br/>
      </w:r>
      <w:r>
        <w:rPr>
          <w:rFonts w:ascii="Times New Roman"/>
          <w:b w:val="false"/>
          <w:i w:val="false"/>
          <w:color w:val="000000"/>
          <w:sz w:val="28"/>
        </w:rPr>
        <w:t>
     Көше атауындағы "көше" сөзі "к. " деп жазылуына болмайды.</w:t>
      </w:r>
      <w:r>
        <w:br/>
      </w:r>
      <w:r>
        <w:rPr>
          <w:rFonts w:ascii="Times New Roman"/>
          <w:b w:val="false"/>
          <w:i w:val="false"/>
          <w:color w:val="000000"/>
          <w:sz w:val="28"/>
        </w:rPr>
        <w:t>
     Даңғыл, тұйық, алаң т.б. келесі қысқартулар қолданылады:</w:t>
      </w:r>
    </w:p>
    <w:p>
      <w:pPr>
        <w:spacing w:after="0"/>
        <w:ind w:left="0"/>
        <w:jc w:val="both"/>
      </w:pPr>
      <w:r>
        <w:rPr>
          <w:rFonts w:ascii="Times New Roman"/>
          <w:b w:val="false"/>
          <w:i w:val="false"/>
          <w:color w:val="000000"/>
          <w:sz w:val="28"/>
        </w:rPr>
        <w:t>- д                              - даңғыл;</w:t>
      </w:r>
      <w:r>
        <w:br/>
      </w:r>
      <w:r>
        <w:rPr>
          <w:rFonts w:ascii="Times New Roman"/>
          <w:b w:val="false"/>
          <w:i w:val="false"/>
          <w:color w:val="000000"/>
          <w:sz w:val="28"/>
        </w:rPr>
        <w:t>
- т                              - тұйық;</w:t>
      </w:r>
      <w:r>
        <w:br/>
      </w:r>
      <w:r>
        <w:rPr>
          <w:rFonts w:ascii="Times New Roman"/>
          <w:b w:val="false"/>
          <w:i w:val="false"/>
          <w:color w:val="000000"/>
          <w:sz w:val="28"/>
        </w:rPr>
        <w:t>
- ша                             - шағын аудан;</w:t>
      </w:r>
      <w:r>
        <w:br/>
      </w:r>
      <w:r>
        <w:rPr>
          <w:rFonts w:ascii="Times New Roman"/>
          <w:b w:val="false"/>
          <w:i w:val="false"/>
          <w:color w:val="000000"/>
          <w:sz w:val="28"/>
        </w:rPr>
        <w:t>
- проез                          - қысқартусыз;</w:t>
      </w:r>
      <w:r>
        <w:br/>
      </w:r>
      <w:r>
        <w:rPr>
          <w:rFonts w:ascii="Times New Roman"/>
          <w:b w:val="false"/>
          <w:i w:val="false"/>
          <w:color w:val="000000"/>
          <w:sz w:val="28"/>
        </w:rPr>
        <w:t>
- шоссе                          - қысқартусыз;</w:t>
      </w:r>
      <w:r>
        <w:br/>
      </w:r>
      <w:r>
        <w:rPr>
          <w:rFonts w:ascii="Times New Roman"/>
          <w:b w:val="false"/>
          <w:i w:val="false"/>
          <w:color w:val="000000"/>
          <w:sz w:val="28"/>
        </w:rPr>
        <w:t>
- буль.                          - бульвар;</w:t>
      </w:r>
      <w:r>
        <w:br/>
      </w:r>
      <w:r>
        <w:rPr>
          <w:rFonts w:ascii="Times New Roman"/>
          <w:b w:val="false"/>
          <w:i w:val="false"/>
          <w:color w:val="000000"/>
          <w:sz w:val="28"/>
        </w:rPr>
        <w:t>
- қалашық                        - қысқартусыз;</w:t>
      </w:r>
      <w:r>
        <w:br/>
      </w:r>
      <w:r>
        <w:rPr>
          <w:rFonts w:ascii="Times New Roman"/>
          <w:b w:val="false"/>
          <w:i w:val="false"/>
          <w:color w:val="000000"/>
          <w:sz w:val="28"/>
        </w:rPr>
        <w:t>
- алаң                           - алаң;</w:t>
      </w:r>
      <w:r>
        <w:br/>
      </w:r>
      <w:r>
        <w:rPr>
          <w:rFonts w:ascii="Times New Roman"/>
          <w:b w:val="false"/>
          <w:i w:val="false"/>
          <w:color w:val="000000"/>
          <w:sz w:val="28"/>
        </w:rPr>
        <w:t>
- пос.                           - кент (қала құрамына енгізілген);</w:t>
      </w:r>
      <w:r>
        <w:br/>
      </w:r>
      <w:r>
        <w:rPr>
          <w:rFonts w:ascii="Times New Roman"/>
          <w:b w:val="false"/>
          <w:i w:val="false"/>
          <w:color w:val="000000"/>
          <w:sz w:val="28"/>
        </w:rPr>
        <w:t>
- разъезд                        - қысқартусыз;</w:t>
      </w:r>
      <w:r>
        <w:br/>
      </w:r>
      <w:r>
        <w:rPr>
          <w:rFonts w:ascii="Times New Roman"/>
          <w:b w:val="false"/>
          <w:i w:val="false"/>
          <w:color w:val="000000"/>
          <w:sz w:val="28"/>
        </w:rPr>
        <w:t>
- жол                            - жол;</w:t>
      </w:r>
      <w:r>
        <w:br/>
      </w:r>
      <w:r>
        <w:rPr>
          <w:rFonts w:ascii="Times New Roman"/>
          <w:b w:val="false"/>
          <w:i w:val="false"/>
          <w:color w:val="000000"/>
          <w:sz w:val="28"/>
        </w:rPr>
        <w:t>
- тракт                          - қысқартусыз;</w:t>
      </w:r>
      <w:r>
        <w:br/>
      </w:r>
      <w:r>
        <w:rPr>
          <w:rFonts w:ascii="Times New Roman"/>
          <w:b w:val="false"/>
          <w:i w:val="false"/>
          <w:color w:val="000000"/>
          <w:sz w:val="28"/>
        </w:rPr>
        <w:t>
- парк                           - қысқартусыз;</w:t>
      </w:r>
      <w:r>
        <w:br/>
      </w:r>
      <w:r>
        <w:rPr>
          <w:rFonts w:ascii="Times New Roman"/>
          <w:b w:val="false"/>
          <w:i w:val="false"/>
          <w:color w:val="000000"/>
          <w:sz w:val="28"/>
        </w:rPr>
        <w:t>
- жм                             - жилой массив;</w:t>
      </w:r>
      <w:r>
        <w:br/>
      </w:r>
      <w:r>
        <w:rPr>
          <w:rFonts w:ascii="Times New Roman"/>
          <w:b w:val="false"/>
          <w:i w:val="false"/>
          <w:color w:val="000000"/>
          <w:sz w:val="28"/>
        </w:rPr>
        <w:t>
- сквер                          - қысқартусыз.</w:t>
      </w:r>
    </w:p>
    <w:p>
      <w:pPr>
        <w:spacing w:after="0"/>
        <w:ind w:left="0"/>
        <w:jc w:val="both"/>
      </w:pPr>
      <w:r>
        <w:rPr>
          <w:rFonts w:ascii="Times New Roman"/>
          <w:b w:val="false"/>
          <w:i w:val="false"/>
          <w:color w:val="000000"/>
          <w:sz w:val="28"/>
        </w:rPr>
        <w:t>     Тізімге енгізілмегендер қысқартусыз жазылады.</w:t>
      </w:r>
    </w:p>
    <w:p>
      <w:pPr>
        <w:spacing w:after="0"/>
        <w:ind w:left="0"/>
        <w:jc w:val="both"/>
      </w:pPr>
      <w:r>
        <w:rPr>
          <w:rFonts w:ascii="Times New Roman"/>
          <w:b/>
          <w:i w:val="false"/>
          <w:color w:val="000000"/>
          <w:sz w:val="28"/>
        </w:rPr>
        <w:t>                  ЕЛДЕР АНЫҚТАМАЛЫҒЫ</w:t>
      </w:r>
      <w:r>
        <w:br/>
      </w:r>
      <w:r>
        <w:rPr>
          <w:rFonts w:ascii="Times New Roman"/>
          <w:b w:val="false"/>
          <w:i w:val="false"/>
          <w:color w:val="000000"/>
          <w:sz w:val="28"/>
        </w:rPr>
        <w:t>
                     (азаматтығының)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793"/>
        <w:gridCol w:w="5613"/>
      </w:tblGrid>
      <w:tr>
        <w:trPr>
          <w:trHeight w:val="27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 САМОАСЫ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АМЕРИК.САМОА</w:t>
            </w:r>
          </w:p>
        </w:tc>
      </w:tr>
      <w:tr>
        <w:trPr>
          <w:trHeight w:val="4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ЖӘНЕ БАРБУДА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И БАРБУДА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МЕН ГЕРЦЕГОВИНА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И ГЕРЦЕГОВИНА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СОЛОМОНОВЫ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 ЖӘНЕ ВИРГИН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БРИТАНСКИЕ ВИРГИНСКИЕ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АФРИКА РЕСПУБЛИКАСЫ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ЦЕНТРАЛЬНО-АФРИКАНСКАЯ</w:t>
            </w:r>
            <w:r>
              <w:br/>
            </w:r>
            <w:r>
              <w:rPr>
                <w:rFonts w:ascii="Times New Roman"/>
                <w:b w:val="false"/>
                <w:i w:val="false"/>
                <w:color w:val="000000"/>
                <w:sz w:val="20"/>
              </w:rPr>
              <w:t>
РЕСП.</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РОЖДЕСТВО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РОЖДЕСТВА О-В</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КОКОСОВЫЕ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 О-В</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ЭКВАТОРДАҒЫ ГВИНЕЯ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ФАРЕРН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ГВИАНАСЫ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ГВИАНА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ПОЛИНЕЗИЯСЫ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ПОЛИНЕЗИЯ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ГАЗА СЕКТОРЫ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ГАЗА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ДЖОНСТОНА О-В</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КХДР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КОРЕЯ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КАЛЕДОНИЯ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КАЛЕДОНИЯ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МАРИАННА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СЕВ.МАРИАННА О-В</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МАРШАЛЛОВЫ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ПАПУА ГВИНЕЯ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НОВАЯ ГВИНЕЯ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ТИМОР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ТИМОР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ЕЛЕНА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СВ.ЕЛЕНЫ О-В</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ЖӘНЕ НЕВИС</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И НЕВИС</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ЖӘНЕ МИКЕЛОН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И МИКЕЛОН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ЖӘНЕ ГРЕНАДИН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И ГРЕНАДИНЫ</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ЖӘНЕ ПРИНСИПИ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И ПРИНСИПИ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ОАР</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САХАРА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САХАРА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О-В</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 ТОБАГО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И ТОБАГО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 ЖӘНЕ КАЙКОС</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И КАЙКОС</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АРАЛЫ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О-В</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АРАЛДАРЫ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ВИРГИНСКИЕ О-ВА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 ФУТУНА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И ФУТУНА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ТҰЛҒА</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БЕЗ ГРАЖДАНСТВА</w:t>
            </w:r>
          </w:p>
        </w:tc>
      </w:tr>
      <w:tr>
        <w:trPr>
          <w:trHeight w:val="27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ҰЛТТАР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393"/>
        <w:gridCol w:w="3933"/>
        <w:gridCol w:w="5013"/>
      </w:tblGrid>
      <w:tr>
        <w:trPr>
          <w:trHeight w:val="5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(F - әйел,</w:t>
            </w:r>
            <w:r>
              <w:br/>
            </w:r>
            <w:r>
              <w:rPr>
                <w:rFonts w:ascii="Times New Roman"/>
                <w:b w:val="false"/>
                <w:i w:val="false"/>
                <w:color w:val="000000"/>
                <w:sz w:val="20"/>
              </w:rPr>
              <w:t>
M -ер)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КАЗАШКА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ЛИВОНКА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ҮЛІШ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ҮЛІШ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ГОРСКИЙ</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ГОРСКАЯ</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ГРУЗИНСКИЙ</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ГРУЗИНСКАЯ</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СРЕДНЕАЗИАТСКИЙ</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СРЕДНЕАЗИАТСКАЯ</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 КРЫМСКИЙ</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 КРЫМСКАЯ</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ВЕНГЕРКА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МЕН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НАРОДЫ ИНДИИ И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ХАЛЫҚТАРЫ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МЕН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ХАЛЫҚТАРЫ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ФРАНЦУЖЕНКА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НАЦИОНАЛЬНОСТИ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НАЦИОНАЛЬНОСТИ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БРАЗИЛЬЯНКА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ФАРСИЯНКА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КОМИ-ЗЫРЯНИН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ОСТЯЧКА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НИГЕРИЕЦ</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НИГЕРИЙКА</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ЕГИПТЯНИН</w:t>
            </w:r>
          </w:p>
        </w:tc>
      </w:tr>
      <w:tr>
        <w:trPr>
          <w:trHeight w:val="27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ЕГИПТЯНКА</w:t>
            </w:r>
          </w:p>
        </w:tc>
      </w:tr>
    </w:tbl>
    <w:p>
      <w:pPr>
        <w:spacing w:after="0"/>
        <w:ind w:left="0"/>
        <w:jc w:val="both"/>
      </w:pPr>
      <w:r>
        <w:rPr>
          <w:rFonts w:ascii="Times New Roman"/>
          <w:b/>
          <w:i w:val="false"/>
          <w:color w:val="000000"/>
          <w:sz w:val="28"/>
        </w:rPr>
        <w:t>          ОБЛЫСТАР АУДАНДАРЫНЫҢ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433"/>
        <w:gridCol w:w="1493"/>
        <w:gridCol w:w="3253"/>
        <w:gridCol w:w="3673"/>
      </w:tblGrid>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тың</w:t>
            </w:r>
            <w:r>
              <w:br/>
            </w:r>
            <w:r>
              <w:rPr>
                <w:rFonts w:ascii="Times New Roman"/>
                <w:b w:val="false"/>
                <w:i w:val="false"/>
                <w:color w:val="000000"/>
                <w:sz w:val="20"/>
              </w:rPr>
              <w:t>
коды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ның</w:t>
            </w:r>
            <w:r>
              <w:br/>
            </w:r>
            <w:r>
              <w:rPr>
                <w:rFonts w:ascii="Times New Roman"/>
                <w:b w:val="false"/>
                <w:i w:val="false"/>
                <w:color w:val="000000"/>
                <w:sz w:val="20"/>
              </w:rPr>
              <w:t>
коды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(қазақша)</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(орысша)</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xml:space="preserve">
ОБЛ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МӘРТҮК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МАЛЖАР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ХОБДИНСКИЙ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xml:space="preserve">
ОБЛ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ТУРКІСІБ</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БАЛЫКШИНСКИЙ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xml:space="preserve">
ОБЛ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КЗЫЛКОГИНСКИЙ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Ш-ҚАЗАҚСТАН</w:t>
            </w:r>
            <w:r>
              <w:br/>
            </w:r>
            <w:r>
              <w:rPr>
                <w:rFonts w:ascii="Times New Roman"/>
                <w:b w:val="false"/>
                <w:i w:val="false"/>
                <w:color w:val="000000"/>
                <w:sz w:val="20"/>
              </w:rPr>
              <w:t>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АЯГУЗСКИЙ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ЖАҢАСЕМЕЙ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ЖАНАСЕМЕЙСКИЙ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xml:space="preserve">
АУДАНЫ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СЕМИПАЛАТИНСК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w:t>
            </w:r>
            <w:r>
              <w:br/>
            </w:r>
            <w:r>
              <w:rPr>
                <w:rFonts w:ascii="Times New Roman"/>
                <w:b w:val="false"/>
                <w:i w:val="false"/>
                <w:color w:val="000000"/>
                <w:sz w:val="20"/>
              </w:rPr>
              <w:t xml:space="preserve">
АУДАНЫ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ТУРАРА РЫСКУЛОВА</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ЖАНАТАС</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Б-ҚАЗАҚСТАН</w:t>
            </w:r>
            <w:r>
              <w:br/>
            </w:r>
            <w:r>
              <w:rPr>
                <w:rFonts w:ascii="Times New Roman"/>
                <w:b w:val="false"/>
                <w:i w:val="false"/>
                <w:color w:val="000000"/>
                <w:sz w:val="20"/>
              </w:rPr>
              <w:t>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ДЖАНГАЛИНСКИЙ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w:t>
            </w:r>
            <w:r>
              <w:br/>
            </w:r>
            <w:r>
              <w:rPr>
                <w:rFonts w:ascii="Times New Roman"/>
                <w:b w:val="false"/>
                <w:i w:val="false"/>
                <w:color w:val="000000"/>
                <w:sz w:val="20"/>
              </w:rPr>
              <w:t>
СКАЯ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БУХАР-ЖИРАУСКИЙ</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w:t>
            </w:r>
            <w:r>
              <w:br/>
            </w:r>
            <w:r>
              <w:rPr>
                <w:rFonts w:ascii="Times New Roman"/>
                <w:b w:val="false"/>
                <w:i w:val="false"/>
                <w:color w:val="000000"/>
                <w:sz w:val="20"/>
              </w:rPr>
              <w:t>
СКАЯ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ТЮРЕТАМ</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ДЖАНКЕЛЬДИНСКИЙ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w:t>
            </w:r>
            <w:r>
              <w:br/>
            </w:r>
            <w:r>
              <w:rPr>
                <w:rFonts w:ascii="Times New Roman"/>
                <w:b w:val="false"/>
                <w:i w:val="false"/>
                <w:color w:val="000000"/>
                <w:sz w:val="20"/>
              </w:rPr>
              <w:t>
СКАЯ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С-ҚАЗАҚСТАН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w:t>
            </w:r>
            <w:r>
              <w:br/>
            </w:r>
            <w:r>
              <w:rPr>
                <w:rFonts w:ascii="Times New Roman"/>
                <w:b w:val="false"/>
                <w:i w:val="false"/>
                <w:color w:val="000000"/>
                <w:sz w:val="20"/>
              </w:rPr>
              <w:t>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М.ЖУМАБАЕВА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w:t>
            </w:r>
            <w:r>
              <w:br/>
            </w:r>
            <w:r>
              <w:rPr>
                <w:rFonts w:ascii="Times New Roman"/>
                <w:b w:val="false"/>
                <w:i w:val="false"/>
                <w:color w:val="000000"/>
                <w:sz w:val="20"/>
              </w:rPr>
              <w:t>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ГАБИТА  МУСРЕПОВА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АКЫНА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О-ҚАЗАҚСТАН</w:t>
            </w:r>
            <w:r>
              <w:br/>
            </w:r>
            <w:r>
              <w:rPr>
                <w:rFonts w:ascii="Times New Roman"/>
                <w:b w:val="false"/>
                <w:i w:val="false"/>
                <w:color w:val="000000"/>
                <w:sz w:val="20"/>
              </w:rPr>
              <w:t>
ОБЛ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БАЙДИБЕКА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КҚПД</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ДМП МВД РК</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СІМ КҚД</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ДКС МИД РК</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p>
      <w:pPr>
        <w:spacing w:after="0"/>
        <w:ind w:left="0"/>
        <w:jc w:val="both"/>
      </w:pPr>
      <w:r>
        <w:rPr>
          <w:rFonts w:ascii="Times New Roman"/>
          <w:b/>
          <w:i w:val="false"/>
          <w:color w:val="000000"/>
          <w:sz w:val="28"/>
        </w:rPr>
        <w:t>           ҚАЛАЛАР АУДАНДАРЫНЫҢ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53"/>
        <w:gridCol w:w="1053"/>
        <w:gridCol w:w="3793"/>
        <w:gridCol w:w="4313"/>
      </w:tblGrid>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ИЛЕКСКИЙ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САЗДИНСКИЙ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ЖАҒА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ЛЕВОБЕРЕЖНЫЙ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УЛЬБИНСКИЙ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КИРОВСКИЙ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ЛЕНИНСКИЙ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АУДАНЫ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КАЗЫБЕК БИ РАЙОН</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ИЛЬИЧЕВСКИЙ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ИНДУСТРИАЛЬНЫЙ</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ИНДУСТРИАЛЬНЫЙ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АЛЬ-ФАРАБИНСКИЙ</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ЕНБЕКШИНСКИЙ</w:t>
            </w:r>
          </w:p>
        </w:tc>
      </w:tr>
    </w:tbl>
    <w:bookmarkStart w:name="z99" w:id="9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7 қосымша</w:t>
      </w:r>
    </w:p>
    <w:bookmarkEnd w:id="98"/>
    <w:p>
      <w:pPr>
        <w:spacing w:after="0"/>
        <w:ind w:left="0"/>
        <w:jc w:val="both"/>
      </w:pPr>
      <w:r>
        <w:rPr>
          <w:rFonts w:ascii="Times New Roman"/>
          <w:b w:val="false"/>
          <w:i w:val="false"/>
          <w:color w:val="000000"/>
          <w:sz w:val="28"/>
        </w:rPr>
        <w:t>(МӨРТАҢБА)</w:t>
      </w:r>
      <w:r>
        <w:br/>
      </w:r>
      <w:r>
        <w:rPr>
          <w:rFonts w:ascii="Times New Roman"/>
          <w:b w:val="false"/>
          <w:i w:val="false"/>
          <w:color w:val="000000"/>
          <w:sz w:val="28"/>
        </w:rPr>
        <w:t>
Шығыс N ___________</w:t>
      </w:r>
      <w:r>
        <w:br/>
      </w:r>
      <w:r>
        <w:rPr>
          <w:rFonts w:ascii="Times New Roman"/>
          <w:b w:val="false"/>
          <w:i w:val="false"/>
          <w:color w:val="000000"/>
          <w:sz w:val="28"/>
        </w:rPr>
        <w:t>
200__ж. "___" _____</w:t>
      </w:r>
    </w:p>
    <w:p>
      <w:pPr>
        <w:spacing w:after="0"/>
        <w:ind w:left="0"/>
        <w:jc w:val="both"/>
      </w:pPr>
      <w:r>
        <w:rPr>
          <w:rFonts w:ascii="Times New Roman"/>
          <w:b/>
          <w:i w:val="false"/>
          <w:color w:val="000000"/>
          <w:sz w:val="28"/>
        </w:rPr>
        <w:t>            Аудандық (қалалық) әділет органдары</w:t>
      </w:r>
      <w:r>
        <w:br/>
      </w:r>
      <w:r>
        <w:rPr>
          <w:rFonts w:ascii="Times New Roman"/>
          <w:b w:val="false"/>
          <w:i w:val="false"/>
          <w:color w:val="000000"/>
          <w:sz w:val="28"/>
        </w:rPr>
        <w:t>
</w:t>
      </w:r>
      <w:r>
        <w:rPr>
          <w:rFonts w:ascii="Times New Roman"/>
          <w:b/>
          <w:i w:val="false"/>
          <w:color w:val="000000"/>
          <w:sz w:val="28"/>
        </w:rPr>
        <w:t>             ресімдеген 1-ү өтініштерді жолдау</w:t>
      </w:r>
      <w:r>
        <w:br/>
      </w:r>
      <w:r>
        <w:rPr>
          <w:rFonts w:ascii="Times New Roman"/>
          <w:b w:val="false"/>
          <w:i w:val="false"/>
          <w:color w:val="000000"/>
          <w:sz w:val="28"/>
        </w:rPr>
        <w:t>
</w:t>
      </w:r>
      <w:r>
        <w:rPr>
          <w:rFonts w:ascii="Times New Roman"/>
          <w:b/>
          <w:i w:val="false"/>
          <w:color w:val="000000"/>
          <w:sz w:val="28"/>
        </w:rPr>
        <w:t>                          ТІЗІЛІМІ</w:t>
      </w:r>
    </w:p>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әділет органдарының атаулары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513"/>
        <w:gridCol w:w="5173"/>
        <w:gridCol w:w="26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 арыздардың</w:t>
            </w:r>
            <w:r>
              <w:br/>
            </w:r>
            <w:r>
              <w:rPr>
                <w:rFonts w:ascii="Times New Roman"/>
                <w:b w:val="false"/>
                <w:i w:val="false"/>
                <w:color w:val="000000"/>
                <w:sz w:val="20"/>
              </w:rPr>
              <w:t>
нөмері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тегі,</w:t>
            </w:r>
            <w:r>
              <w:br/>
            </w:r>
            <w:r>
              <w:rPr>
                <w:rFonts w:ascii="Times New Roman"/>
                <w:b w:val="false"/>
                <w:i w:val="false"/>
                <w:color w:val="000000"/>
                <w:sz w:val="20"/>
              </w:rPr>
              <w:t>
аты, әкесінің 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Ресімдеген</w:t>
            </w:r>
            <w:r>
              <w:br/>
            </w:r>
            <w:r>
              <w:rPr>
                <w:rFonts w:ascii="Times New Roman"/>
                <w:b w:val="false"/>
                <w:i w:val="false"/>
                <w:color w:val="000000"/>
                <w:sz w:val="20"/>
              </w:rPr>
              <w:t>
күні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Тізілімге барлығы ______________ 1-н арыз енгізілді, оның ішінде:</w:t>
      </w:r>
    </w:p>
    <w:p>
      <w:pPr>
        <w:spacing w:after="0"/>
        <w:ind w:left="0"/>
        <w:jc w:val="both"/>
      </w:pPr>
      <w:r>
        <w:rPr>
          <w:rFonts w:ascii="Times New Roman"/>
          <w:b w:val="false"/>
          <w:i w:val="false"/>
          <w:color w:val="000000"/>
          <w:sz w:val="28"/>
        </w:rPr>
        <w:t>жеке куәліктерді дайындау үшін ____________ 1-н арыз.</w:t>
      </w:r>
      <w:r>
        <w:br/>
      </w:r>
      <w:r>
        <w:rPr>
          <w:rFonts w:ascii="Times New Roman"/>
          <w:b w:val="false"/>
          <w:i w:val="false"/>
          <w:color w:val="000000"/>
          <w:sz w:val="28"/>
        </w:rPr>
        <w:t>
паспорттарды дайындау үшін     ____________ 1-н арыз.</w:t>
      </w:r>
      <w:r>
        <w:br/>
      </w:r>
      <w:r>
        <w:rPr>
          <w:rFonts w:ascii="Times New Roman"/>
          <w:b w:val="false"/>
          <w:i w:val="false"/>
          <w:color w:val="000000"/>
          <w:sz w:val="28"/>
        </w:rPr>
        <w:t xml:space="preserve">
жеке куәліктер мен паспорттарды дайындау үшін __________1-н арыз. </w:t>
      </w:r>
    </w:p>
    <w:p>
      <w:pPr>
        <w:spacing w:after="0"/>
        <w:ind w:left="0"/>
        <w:jc w:val="both"/>
      </w:pPr>
      <w:r>
        <w:rPr>
          <w:rFonts w:ascii="Times New Roman"/>
          <w:b w:val="false"/>
          <w:i w:val="false"/>
          <w:color w:val="000000"/>
          <w:sz w:val="28"/>
        </w:rPr>
        <w:t>Әділет органының қызметкері                   __________________</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тізілімде көрсетілген 1-ү арыздарды алдым:</w:t>
      </w:r>
      <w:r>
        <w:br/>
      </w:r>
      <w:r>
        <w:rPr>
          <w:rFonts w:ascii="Times New Roman"/>
          <w:b w:val="false"/>
          <w:i w:val="false"/>
          <w:color w:val="000000"/>
          <w:sz w:val="28"/>
        </w:rPr>
        <w:t>
____________________________________________</w:t>
      </w:r>
      <w:r>
        <w:br/>
      </w:r>
      <w:r>
        <w:rPr>
          <w:rFonts w:ascii="Times New Roman"/>
          <w:b w:val="false"/>
          <w:i w:val="false"/>
          <w:color w:val="000000"/>
          <w:sz w:val="28"/>
        </w:rPr>
        <w:t>
(Облыстардағы, Астана, Алматы қалаларындағы</w:t>
      </w:r>
      <w:r>
        <w:br/>
      </w:r>
      <w:r>
        <w:rPr>
          <w:rFonts w:ascii="Times New Roman"/>
          <w:b w:val="false"/>
          <w:i w:val="false"/>
          <w:color w:val="000000"/>
          <w:sz w:val="28"/>
        </w:rPr>
        <w:t>
Әділет департаменті қызметкерінің аты-жөні,</w:t>
      </w:r>
      <w:r>
        <w:br/>
      </w:r>
      <w:r>
        <w:rPr>
          <w:rFonts w:ascii="Times New Roman"/>
          <w:b w:val="false"/>
          <w:i w:val="false"/>
          <w:color w:val="000000"/>
          <w:sz w:val="28"/>
        </w:rPr>
        <w:t>
            лауазымы, қолы)</w:t>
      </w:r>
    </w:p>
    <w:bookmarkStart w:name="z100" w:id="9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8 қосымша</w:t>
      </w:r>
    </w:p>
    <w:bookmarkEnd w:id="99"/>
    <w:p>
      <w:pPr>
        <w:spacing w:after="0"/>
        <w:ind w:left="0"/>
        <w:jc w:val="both"/>
      </w:pPr>
      <w:r>
        <w:rPr>
          <w:rFonts w:ascii="Times New Roman"/>
          <w:b w:val="false"/>
          <w:i w:val="false"/>
          <w:color w:val="000000"/>
          <w:sz w:val="28"/>
        </w:rPr>
        <w:t>(МӨРТАҢБА)</w:t>
      </w:r>
      <w:r>
        <w:br/>
      </w:r>
      <w:r>
        <w:rPr>
          <w:rFonts w:ascii="Times New Roman"/>
          <w:b w:val="false"/>
          <w:i w:val="false"/>
          <w:color w:val="000000"/>
          <w:sz w:val="28"/>
        </w:rPr>
        <w:t>
Шығыс N ___________</w:t>
      </w:r>
      <w:r>
        <w:br/>
      </w:r>
      <w:r>
        <w:rPr>
          <w:rFonts w:ascii="Times New Roman"/>
          <w:b w:val="false"/>
          <w:i w:val="false"/>
          <w:color w:val="000000"/>
          <w:sz w:val="28"/>
        </w:rPr>
        <w:t>
200__ж. "___" _____</w:t>
      </w:r>
    </w:p>
    <w:p>
      <w:pPr>
        <w:spacing w:after="0"/>
        <w:ind w:left="0"/>
        <w:jc w:val="both"/>
      </w:pPr>
      <w:r>
        <w:rPr>
          <w:rFonts w:ascii="Times New Roman"/>
          <w:b/>
          <w:i w:val="false"/>
          <w:color w:val="000000"/>
          <w:sz w:val="28"/>
        </w:rPr>
        <w:t>ҚР ӘМ ТҚК-ға облыстық, Астана, Алматы қалаларындағы</w:t>
      </w:r>
      <w:r>
        <w:br/>
      </w:r>
      <w:r>
        <w:rPr>
          <w:rFonts w:ascii="Times New Roman"/>
          <w:b w:val="false"/>
          <w:i w:val="false"/>
          <w:color w:val="000000"/>
          <w:sz w:val="28"/>
        </w:rPr>
        <w:t>
</w:t>
      </w:r>
      <w:r>
        <w:rPr>
          <w:rFonts w:ascii="Times New Roman"/>
          <w:b/>
          <w:i w:val="false"/>
          <w:color w:val="000000"/>
          <w:sz w:val="28"/>
        </w:rPr>
        <w:t>     Әділет департаменттерінен 1-н арыздарды жолдаудың</w:t>
      </w:r>
      <w:r>
        <w:br/>
      </w:r>
      <w:r>
        <w:rPr>
          <w:rFonts w:ascii="Times New Roman"/>
          <w:b w:val="false"/>
          <w:i w:val="false"/>
          <w:color w:val="000000"/>
          <w:sz w:val="28"/>
        </w:rPr>
        <w:t>
</w:t>
      </w:r>
      <w:r>
        <w:rPr>
          <w:rFonts w:ascii="Times New Roman"/>
          <w:b/>
          <w:i w:val="false"/>
          <w:color w:val="000000"/>
          <w:sz w:val="28"/>
        </w:rPr>
        <w:t>                     ЖИЫНТЫҚ ТІЗІЛІМІ</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(облыстық, Астана, Алматы қалаларындағы Әділет</w:t>
      </w:r>
      <w:r>
        <w:br/>
      </w:r>
      <w:r>
        <w:rPr>
          <w:rFonts w:ascii="Times New Roman"/>
          <w:b w:val="false"/>
          <w:i w:val="false"/>
          <w:color w:val="000000"/>
          <w:sz w:val="28"/>
        </w:rPr>
        <w:t>
                     департаменттерінің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233"/>
        <w:gridCol w:w="4333"/>
        <w:gridCol w:w="181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қалалық</w:t>
            </w:r>
            <w:r>
              <w:br/>
            </w:r>
            <w:r>
              <w:rPr>
                <w:rFonts w:ascii="Times New Roman"/>
                <w:b w:val="false"/>
                <w:i w:val="false"/>
                <w:color w:val="000000"/>
                <w:sz w:val="20"/>
              </w:rPr>
              <w:t>
құжаттандыру және тіркеу</w:t>
            </w:r>
            <w:r>
              <w:br/>
            </w:r>
            <w:r>
              <w:rPr>
                <w:rFonts w:ascii="Times New Roman"/>
                <w:b w:val="false"/>
                <w:i w:val="false"/>
                <w:color w:val="000000"/>
                <w:sz w:val="20"/>
              </w:rPr>
              <w:t>
бөлімшелерінің атаулары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бөлімшелер тізілі-</w:t>
            </w:r>
            <w:r>
              <w:br/>
            </w:r>
            <w:r>
              <w:rPr>
                <w:rFonts w:ascii="Times New Roman"/>
                <w:b w:val="false"/>
                <w:i w:val="false"/>
                <w:color w:val="000000"/>
                <w:sz w:val="20"/>
              </w:rPr>
              <w:t>
мінің N және күні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w:t>
            </w:r>
            <w:r>
              <w:br/>
            </w:r>
            <w:r>
              <w:rPr>
                <w:rFonts w:ascii="Times New Roman"/>
                <w:b w:val="false"/>
                <w:i w:val="false"/>
                <w:color w:val="000000"/>
                <w:sz w:val="20"/>
              </w:rPr>
              <w:t>
арыз-</w:t>
            </w:r>
            <w:r>
              <w:br/>
            </w:r>
            <w:r>
              <w:rPr>
                <w:rFonts w:ascii="Times New Roman"/>
                <w:b w:val="false"/>
                <w:i w:val="false"/>
                <w:color w:val="000000"/>
                <w:sz w:val="20"/>
              </w:rPr>
              <w:t>
дардың</w:t>
            </w:r>
            <w:r>
              <w:br/>
            </w:r>
            <w:r>
              <w:rPr>
                <w:rFonts w:ascii="Times New Roman"/>
                <w:b w:val="false"/>
                <w:i w:val="false"/>
                <w:color w:val="000000"/>
                <w:sz w:val="20"/>
              </w:rPr>
              <w:t>
саны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Жиынтық тізілімге барлығы _____ тізілім, _____ 1-н арыз енгізілді.</w:t>
      </w:r>
    </w:p>
    <w:p>
      <w:pPr>
        <w:spacing w:after="0"/>
        <w:ind w:left="0"/>
        <w:jc w:val="both"/>
      </w:pPr>
      <w:r>
        <w:rPr>
          <w:rFonts w:ascii="Times New Roman"/>
          <w:b w:val="false"/>
          <w:i w:val="false"/>
          <w:color w:val="000000"/>
          <w:sz w:val="28"/>
        </w:rPr>
        <w:t>Облыстардағы, Астана, Алматы қалаларындағы</w:t>
      </w:r>
      <w:r>
        <w:br/>
      </w:r>
      <w:r>
        <w:rPr>
          <w:rFonts w:ascii="Times New Roman"/>
          <w:b w:val="false"/>
          <w:i w:val="false"/>
          <w:color w:val="000000"/>
          <w:sz w:val="28"/>
        </w:rPr>
        <w:t>
Әділет департаменті бөлімінің бастығы</w:t>
      </w:r>
    </w:p>
    <w:bookmarkStart w:name="z101" w:id="10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9 қосымша</w:t>
      </w:r>
    </w:p>
    <w:bookmarkEnd w:id="100"/>
    <w:p>
      <w:pPr>
        <w:spacing w:after="0"/>
        <w:ind w:left="0"/>
        <w:jc w:val="both"/>
      </w:pPr>
      <w:r>
        <w:rPr>
          <w:rFonts w:ascii="Times New Roman"/>
          <w:b/>
          <w:i w:val="false"/>
          <w:color w:val="000000"/>
          <w:sz w:val="28"/>
        </w:rPr>
        <w:t>              Құжаттарды дайындау үшін "АӨО"</w:t>
      </w:r>
      <w:r>
        <w:br/>
      </w:r>
      <w:r>
        <w:rPr>
          <w:rFonts w:ascii="Times New Roman"/>
          <w:b w:val="false"/>
          <w:i w:val="false"/>
          <w:color w:val="000000"/>
          <w:sz w:val="28"/>
        </w:rPr>
        <w:t>
</w:t>
      </w:r>
      <w:r>
        <w:rPr>
          <w:rFonts w:ascii="Times New Roman"/>
          <w:b/>
          <w:i w:val="false"/>
          <w:color w:val="000000"/>
          <w:sz w:val="28"/>
        </w:rPr>
        <w:t>               РМК-ға 1-н арыздарды тапсыру</w:t>
      </w:r>
      <w:r>
        <w:br/>
      </w:r>
      <w:r>
        <w:rPr>
          <w:rFonts w:ascii="Times New Roman"/>
          <w:b w:val="false"/>
          <w:i w:val="false"/>
          <w:color w:val="000000"/>
          <w:sz w:val="28"/>
        </w:rPr>
        <w:t>
</w:t>
      </w:r>
      <w:r>
        <w:rPr>
          <w:rFonts w:ascii="Times New Roman"/>
          <w:b/>
          <w:i w:val="false"/>
          <w:color w:val="000000"/>
          <w:sz w:val="28"/>
        </w:rPr>
        <w:t>                          ТІЗІЛІМІ</w:t>
      </w:r>
    </w:p>
    <w:p>
      <w:pPr>
        <w:spacing w:after="0"/>
        <w:ind w:left="0"/>
        <w:jc w:val="both"/>
      </w:pPr>
      <w:r>
        <w:rPr>
          <w:rFonts w:ascii="Times New Roman"/>
          <w:b w:val="false"/>
          <w:i w:val="false"/>
          <w:color w:val="000000"/>
          <w:sz w:val="28"/>
        </w:rPr>
        <w:t>Шығыс N _____                              200___ж. "____"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933"/>
        <w:gridCol w:w="3893"/>
        <w:gridCol w:w="40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1-н арыздардың N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берушінің</w:t>
            </w:r>
            <w:r>
              <w:br/>
            </w:r>
            <w:r>
              <w:rPr>
                <w:rFonts w:ascii="Times New Roman"/>
                <w:b w:val="false"/>
                <w:i w:val="false"/>
                <w:color w:val="000000"/>
                <w:sz w:val="20"/>
              </w:rPr>
              <w:t>
аты-жөні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w:t>
            </w:r>
            <w:r>
              <w:br/>
            </w:r>
            <w:r>
              <w:rPr>
                <w:rFonts w:ascii="Times New Roman"/>
                <w:b w:val="false"/>
                <w:i w:val="false"/>
                <w:color w:val="000000"/>
                <w:sz w:val="20"/>
              </w:rPr>
              <w:t>
ауданның атауы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Тізілімге барлығы ________________________ 1-н арыздар енгізілді.</w:t>
      </w:r>
    </w:p>
    <w:p>
      <w:pPr>
        <w:spacing w:after="0"/>
        <w:ind w:left="0"/>
        <w:jc w:val="both"/>
      </w:pPr>
      <w:r>
        <w:rPr>
          <w:rFonts w:ascii="Times New Roman"/>
          <w:b w:val="false"/>
          <w:i w:val="false"/>
          <w:color w:val="000000"/>
          <w:sz w:val="28"/>
        </w:rPr>
        <w:t>ҚР ӘМ ТҚК қызметкерінің аты-жөні, қолы  __________________________</w:t>
      </w:r>
    </w:p>
    <w:p>
      <w:pPr>
        <w:spacing w:after="0"/>
        <w:ind w:left="0"/>
        <w:jc w:val="both"/>
      </w:pPr>
      <w:r>
        <w:rPr>
          <w:rFonts w:ascii="Times New Roman"/>
          <w:b w:val="false"/>
          <w:i w:val="false"/>
          <w:color w:val="000000"/>
          <w:sz w:val="28"/>
        </w:rPr>
        <w:t>тізілімде көрсетілген құжаттарды алдым: __________________________</w:t>
      </w:r>
      <w:r>
        <w:br/>
      </w:r>
      <w:r>
        <w:rPr>
          <w:rFonts w:ascii="Times New Roman"/>
          <w:b w:val="false"/>
          <w:i w:val="false"/>
          <w:color w:val="000000"/>
          <w:sz w:val="28"/>
        </w:rPr>
        <w:t>
"АӨО" РМК қызметкерінің аты-жөні, қолы.</w:t>
      </w:r>
    </w:p>
    <w:p>
      <w:pPr>
        <w:spacing w:after="0"/>
        <w:ind w:left="0"/>
        <w:jc w:val="both"/>
      </w:pPr>
      <w:r>
        <w:rPr>
          <w:rFonts w:ascii="Times New Roman"/>
          <w:b w:val="false"/>
          <w:i w:val="false"/>
          <w:color w:val="000000"/>
          <w:sz w:val="28"/>
        </w:rPr>
        <w:t>___________________                           _________________</w:t>
      </w:r>
      <w:r>
        <w:br/>
      </w:r>
      <w:r>
        <w:rPr>
          <w:rFonts w:ascii="Times New Roman"/>
          <w:b w:val="false"/>
          <w:i w:val="false"/>
          <w:color w:val="000000"/>
          <w:sz w:val="28"/>
        </w:rPr>
        <w:t>
     (қолы)                                      (аты-жөні)</w:t>
      </w:r>
    </w:p>
    <w:bookmarkStart w:name="z102" w:id="10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10 қосымша</w:t>
      </w:r>
    </w:p>
    <w:bookmarkEnd w:id="101"/>
    <w:p>
      <w:pPr>
        <w:spacing w:after="0"/>
        <w:ind w:left="0"/>
        <w:jc w:val="both"/>
      </w:pPr>
      <w:r>
        <w:rPr>
          <w:rFonts w:ascii="Times New Roman"/>
          <w:b/>
          <w:i w:val="false"/>
          <w:color w:val="000000"/>
          <w:sz w:val="28"/>
        </w:rPr>
        <w:t>   Пысықтауға қайтарылған 1-н арыздарды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113"/>
        <w:gridCol w:w="1773"/>
        <w:gridCol w:w="1913"/>
        <w:gridCol w:w="3673"/>
        <w:gridCol w:w="20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берушінің</w:t>
            </w:r>
            <w:r>
              <w:br/>
            </w:r>
            <w:r>
              <w:rPr>
                <w:rFonts w:ascii="Times New Roman"/>
                <w:b w:val="false"/>
                <w:i w:val="false"/>
                <w:color w:val="000000"/>
                <w:sz w:val="20"/>
              </w:rPr>
              <w:t>
аты-жөні,</w:t>
            </w:r>
            <w:r>
              <w:br/>
            </w:r>
            <w:r>
              <w:rPr>
                <w:rFonts w:ascii="Times New Roman"/>
                <w:b w:val="false"/>
                <w:i w:val="false"/>
                <w:color w:val="000000"/>
                <w:sz w:val="20"/>
              </w:rPr>
              <w:t>
қайтарыл-</w:t>
            </w:r>
            <w:r>
              <w:br/>
            </w:r>
            <w:r>
              <w:rPr>
                <w:rFonts w:ascii="Times New Roman"/>
                <w:b w:val="false"/>
                <w:i w:val="false"/>
                <w:color w:val="000000"/>
                <w:sz w:val="20"/>
              </w:rPr>
              <w:t>
ған 1-ү</w:t>
            </w:r>
            <w:r>
              <w:br/>
            </w:r>
            <w:r>
              <w:rPr>
                <w:rFonts w:ascii="Times New Roman"/>
                <w:b w:val="false"/>
                <w:i w:val="false"/>
                <w:color w:val="000000"/>
                <w:sz w:val="20"/>
              </w:rPr>
              <w:t>
өтініштің</w:t>
            </w:r>
            <w:r>
              <w:br/>
            </w:r>
            <w:r>
              <w:rPr>
                <w:rFonts w:ascii="Times New Roman"/>
                <w:b w:val="false"/>
                <w:i w:val="false"/>
                <w:color w:val="000000"/>
                <w:sz w:val="20"/>
              </w:rPr>
              <w:t>
N</w:t>
            </w:r>
          </w:p>
          <w:p>
            <w:pPr>
              <w:spacing w:after="20"/>
              <w:ind w:left="20"/>
              <w:jc w:val="both"/>
            </w:pPr>
            <w:r>
              <w:rPr>
                <w:rFonts w:ascii="Times New Roman"/>
                <w:b w:val="false"/>
                <w:i w:val="false"/>
                <w:color w:val="000000"/>
                <w:sz w:val="20"/>
              </w:rPr>
              <w:t>Қайта-</w:t>
            </w:r>
            <w:r>
              <w:br/>
            </w:r>
            <w:r>
              <w:rPr>
                <w:rFonts w:ascii="Times New Roman"/>
                <w:b w:val="false"/>
                <w:i w:val="false"/>
                <w:color w:val="000000"/>
                <w:sz w:val="20"/>
              </w:rPr>
              <w:t>
рудың</w:t>
            </w:r>
            <w:r>
              <w:br/>
            </w:r>
            <w:r>
              <w:rPr>
                <w:rFonts w:ascii="Times New Roman"/>
                <w:b w:val="false"/>
                <w:i w:val="false"/>
                <w:color w:val="000000"/>
                <w:sz w:val="20"/>
              </w:rPr>
              <w:t>
себебі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ӘМ</w:t>
            </w:r>
            <w:r>
              <w:br/>
            </w:r>
            <w:r>
              <w:rPr>
                <w:rFonts w:ascii="Times New Roman"/>
                <w:b w:val="false"/>
                <w:i w:val="false"/>
                <w:color w:val="000000"/>
                <w:sz w:val="20"/>
              </w:rPr>
              <w:t>
ТҚК-ның</w:t>
            </w:r>
            <w:r>
              <w:br/>
            </w:r>
            <w:r>
              <w:rPr>
                <w:rFonts w:ascii="Times New Roman"/>
                <w:b w:val="false"/>
                <w:i w:val="false"/>
                <w:color w:val="000000"/>
                <w:sz w:val="20"/>
              </w:rPr>
              <w:t>
шығыс N</w:t>
            </w:r>
            <w:r>
              <w:br/>
            </w:r>
            <w:r>
              <w:rPr>
                <w:rFonts w:ascii="Times New Roman"/>
                <w:b w:val="false"/>
                <w:i w:val="false"/>
                <w:color w:val="000000"/>
                <w:sz w:val="20"/>
              </w:rPr>
              <w:t>
және</w:t>
            </w:r>
            <w:r>
              <w:br/>
            </w:r>
            <w:r>
              <w:rPr>
                <w:rFonts w:ascii="Times New Roman"/>
                <w:b w:val="false"/>
                <w:i w:val="false"/>
                <w:color w:val="000000"/>
                <w:sz w:val="20"/>
              </w:rPr>
              <w:t>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w:t>
            </w:r>
            <w:r>
              <w:br/>
            </w:r>
            <w:r>
              <w:rPr>
                <w:rFonts w:ascii="Times New Roman"/>
                <w:b w:val="false"/>
                <w:i w:val="false"/>
                <w:color w:val="000000"/>
                <w:sz w:val="20"/>
              </w:rPr>
              <w:t>
департа-</w:t>
            </w:r>
            <w:r>
              <w:br/>
            </w:r>
            <w:r>
              <w:rPr>
                <w:rFonts w:ascii="Times New Roman"/>
                <w:b w:val="false"/>
                <w:i w:val="false"/>
                <w:color w:val="000000"/>
                <w:sz w:val="20"/>
              </w:rPr>
              <w:t>
ментінің</w:t>
            </w:r>
            <w:r>
              <w:br/>
            </w:r>
            <w:r>
              <w:rPr>
                <w:rFonts w:ascii="Times New Roman"/>
                <w:b w:val="false"/>
                <w:i w:val="false"/>
                <w:color w:val="000000"/>
                <w:sz w:val="20"/>
              </w:rPr>
              <w:t>
кіріс N</w:t>
            </w:r>
            <w:r>
              <w:br/>
            </w:r>
            <w:r>
              <w:rPr>
                <w:rFonts w:ascii="Times New Roman"/>
                <w:b w:val="false"/>
                <w:i w:val="false"/>
                <w:color w:val="000000"/>
                <w:sz w:val="20"/>
              </w:rPr>
              <w:t>
және</w:t>
            </w:r>
            <w:r>
              <w:br/>
            </w:r>
            <w:r>
              <w:rPr>
                <w:rFonts w:ascii="Times New Roman"/>
                <w:b w:val="false"/>
                <w:i w:val="false"/>
                <w:color w:val="000000"/>
                <w:sz w:val="20"/>
              </w:rPr>
              <w:t>
күні</w:t>
            </w:r>
          </w:p>
          <w:p>
            <w:pPr>
              <w:spacing w:after="20"/>
              <w:ind w:left="20"/>
              <w:jc w:val="both"/>
            </w:pPr>
            <w:r>
              <w:rPr>
                <w:rFonts w:ascii="Times New Roman"/>
                <w:b w:val="false"/>
                <w:i w:val="false"/>
                <w:color w:val="000000"/>
                <w:sz w:val="20"/>
              </w:rPr>
              <w:t>Шығыс N</w:t>
            </w:r>
            <w:r>
              <w:br/>
            </w:r>
            <w:r>
              <w:rPr>
                <w:rFonts w:ascii="Times New Roman"/>
                <w:b w:val="false"/>
                <w:i w:val="false"/>
                <w:color w:val="000000"/>
                <w:sz w:val="20"/>
              </w:rPr>
              <w:t>
және</w:t>
            </w:r>
            <w:r>
              <w:br/>
            </w:r>
            <w:r>
              <w:rPr>
                <w:rFonts w:ascii="Times New Roman"/>
                <w:b w:val="false"/>
                <w:i w:val="false"/>
                <w:color w:val="000000"/>
                <w:sz w:val="20"/>
              </w:rPr>
              <w:t>
күні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органының</w:t>
            </w:r>
            <w:r>
              <w:br/>
            </w:r>
            <w:r>
              <w:rPr>
                <w:rFonts w:ascii="Times New Roman"/>
                <w:b w:val="false"/>
                <w:i w:val="false"/>
                <w:color w:val="000000"/>
                <w:sz w:val="20"/>
              </w:rPr>
              <w:t>
аудандық (қала-</w:t>
            </w:r>
            <w:r>
              <w:br/>
            </w:r>
            <w:r>
              <w:rPr>
                <w:rFonts w:ascii="Times New Roman"/>
                <w:b w:val="false"/>
                <w:i w:val="false"/>
                <w:color w:val="000000"/>
                <w:sz w:val="20"/>
              </w:rPr>
              <w:t>
лық) құжаттандыру</w:t>
            </w:r>
            <w:r>
              <w:br/>
            </w:r>
            <w:r>
              <w:rPr>
                <w:rFonts w:ascii="Times New Roman"/>
                <w:b w:val="false"/>
                <w:i w:val="false"/>
                <w:color w:val="000000"/>
                <w:sz w:val="20"/>
              </w:rPr>
              <w:t>
және тіркеу</w:t>
            </w:r>
            <w:r>
              <w:br/>
            </w:r>
            <w:r>
              <w:rPr>
                <w:rFonts w:ascii="Times New Roman"/>
                <w:b w:val="false"/>
                <w:i w:val="false"/>
                <w:color w:val="000000"/>
                <w:sz w:val="20"/>
              </w:rPr>
              <w:t>
бөлімшесінің</w:t>
            </w:r>
            <w:r>
              <w:br/>
            </w:r>
            <w:r>
              <w:rPr>
                <w:rFonts w:ascii="Times New Roman"/>
                <w:b w:val="false"/>
                <w:i w:val="false"/>
                <w:color w:val="000000"/>
                <w:sz w:val="20"/>
              </w:rPr>
              <w:t>
кіріс N және күні</w:t>
            </w:r>
          </w:p>
          <w:p>
            <w:pPr>
              <w:spacing w:after="20"/>
              <w:ind w:left="20"/>
              <w:jc w:val="both"/>
            </w:pPr>
            <w:r>
              <w:rPr>
                <w:rFonts w:ascii="Times New Roman"/>
                <w:b w:val="false"/>
                <w:i w:val="false"/>
                <w:color w:val="000000"/>
                <w:sz w:val="20"/>
              </w:rPr>
              <w:t>Шығыс N және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w:t>
            </w:r>
            <w:r>
              <w:br/>
            </w:r>
            <w:r>
              <w:rPr>
                <w:rFonts w:ascii="Times New Roman"/>
                <w:b w:val="false"/>
                <w:i w:val="false"/>
                <w:color w:val="000000"/>
                <w:sz w:val="20"/>
              </w:rPr>
              <w:t>
департа-</w:t>
            </w:r>
            <w:r>
              <w:br/>
            </w:r>
            <w:r>
              <w:rPr>
                <w:rFonts w:ascii="Times New Roman"/>
                <w:b w:val="false"/>
                <w:i w:val="false"/>
                <w:color w:val="000000"/>
                <w:sz w:val="20"/>
              </w:rPr>
              <w:t>
ментінің</w:t>
            </w:r>
            <w:r>
              <w:br/>
            </w:r>
            <w:r>
              <w:rPr>
                <w:rFonts w:ascii="Times New Roman"/>
                <w:b w:val="false"/>
                <w:i w:val="false"/>
                <w:color w:val="000000"/>
                <w:sz w:val="20"/>
              </w:rPr>
              <w:t>
кіріс N</w:t>
            </w:r>
            <w:r>
              <w:br/>
            </w:r>
            <w:r>
              <w:rPr>
                <w:rFonts w:ascii="Times New Roman"/>
                <w:b w:val="false"/>
                <w:i w:val="false"/>
                <w:color w:val="000000"/>
                <w:sz w:val="20"/>
              </w:rPr>
              <w:t>
және күні</w:t>
            </w:r>
          </w:p>
        </w:tc>
      </w:tr>
    </w:tbl>
    <w:bookmarkStart w:name="z103" w:id="10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11 қосымша</w:t>
      </w:r>
    </w:p>
    <w:bookmarkEnd w:id="102"/>
    <w:p>
      <w:pPr>
        <w:spacing w:after="0"/>
        <w:ind w:left="0"/>
        <w:jc w:val="both"/>
      </w:pPr>
      <w:r>
        <w:rPr>
          <w:rFonts w:ascii="Times New Roman"/>
          <w:b w:val="false"/>
          <w:i w:val="false"/>
          <w:color w:val="000000"/>
          <w:sz w:val="28"/>
        </w:rPr>
        <w:t>200 __ ж. "__" _______</w:t>
      </w:r>
      <w:r>
        <w:br/>
      </w:r>
      <w:r>
        <w:rPr>
          <w:rFonts w:ascii="Times New Roman"/>
          <w:b w:val="false"/>
          <w:i w:val="false"/>
          <w:color w:val="000000"/>
          <w:sz w:val="28"/>
        </w:rPr>
        <w:t>
Шығыс. N _____________</w:t>
      </w:r>
    </w:p>
    <w:p>
      <w:pPr>
        <w:spacing w:after="0"/>
        <w:ind w:left="0"/>
        <w:jc w:val="both"/>
      </w:pPr>
      <w:r>
        <w:rPr>
          <w:rFonts w:ascii="Times New Roman"/>
          <w:b/>
          <w:i w:val="false"/>
          <w:color w:val="000000"/>
          <w:sz w:val="28"/>
        </w:rPr>
        <w:t>      Облыстық, Астана, Алматы қалаларындағы Әділет</w:t>
      </w:r>
      <w:r>
        <w:br/>
      </w:r>
      <w:r>
        <w:rPr>
          <w:rFonts w:ascii="Times New Roman"/>
          <w:b w:val="false"/>
          <w:i w:val="false"/>
          <w:color w:val="000000"/>
          <w:sz w:val="28"/>
        </w:rPr>
        <w:t>
</w:t>
      </w:r>
      <w:r>
        <w:rPr>
          <w:rFonts w:ascii="Times New Roman"/>
          <w:b/>
          <w:i w:val="false"/>
          <w:color w:val="000000"/>
          <w:sz w:val="28"/>
        </w:rPr>
        <w:t>     департаментіне құжаттарды, 1-н арыздарды жолдау</w:t>
      </w:r>
      <w:r>
        <w:br/>
      </w:r>
      <w:r>
        <w:rPr>
          <w:rFonts w:ascii="Times New Roman"/>
          <w:b w:val="false"/>
          <w:i w:val="false"/>
          <w:color w:val="000000"/>
          <w:sz w:val="28"/>
        </w:rPr>
        <w:t>
</w:t>
      </w:r>
      <w:r>
        <w:rPr>
          <w:rFonts w:ascii="Times New Roman"/>
          <w:b/>
          <w:i w:val="false"/>
          <w:color w:val="000000"/>
          <w:sz w:val="28"/>
        </w:rPr>
        <w:t>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773"/>
        <w:gridCol w:w="2413"/>
        <w:gridCol w:w="2493"/>
        <w:gridCol w:w="2073"/>
        <w:gridCol w:w="1733"/>
      </w:tblGrid>
      <w:tr>
        <w:trPr>
          <w:trHeight w:val="94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w:t>
            </w:r>
            <w:r>
              <w:br/>
            </w:r>
            <w:r>
              <w:rPr>
                <w:rFonts w:ascii="Times New Roman"/>
                <w:b w:val="false"/>
                <w:i w:val="false"/>
                <w:color w:val="000000"/>
                <w:sz w:val="20"/>
              </w:rPr>
              <w:t>
дың нөмірі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r>
              <w:br/>
            </w:r>
            <w:r>
              <w:rPr>
                <w:rFonts w:ascii="Times New Roman"/>
                <w:b w:val="false"/>
                <w:i w:val="false"/>
                <w:color w:val="000000"/>
                <w:sz w:val="20"/>
              </w:rPr>
              <w:t>
саны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куәліктер</w:t>
            </w:r>
            <w:r>
              <w:br/>
            </w:r>
            <w:r>
              <w:rPr>
                <w:rFonts w:ascii="Times New Roman"/>
                <w:b w:val="false"/>
                <w:i w:val="false"/>
                <w:color w:val="000000"/>
                <w:sz w:val="20"/>
              </w:rPr>
              <w:t>
саны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w:t>
            </w:r>
            <w:r>
              <w:br/>
            </w:r>
            <w:r>
              <w:rPr>
                <w:rFonts w:ascii="Times New Roman"/>
                <w:b w:val="false"/>
                <w:i w:val="false"/>
                <w:color w:val="000000"/>
                <w:sz w:val="20"/>
              </w:rPr>
              <w:t>
арыздар</w:t>
            </w:r>
            <w:r>
              <w:br/>
            </w:r>
            <w:r>
              <w:rPr>
                <w:rFonts w:ascii="Times New Roman"/>
                <w:b w:val="false"/>
                <w:i w:val="false"/>
                <w:color w:val="000000"/>
                <w:sz w:val="20"/>
              </w:rPr>
              <w:t>
саны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Лауазымды адамның қолы:</w:t>
      </w:r>
    </w:p>
    <w:bookmarkStart w:name="z104" w:id="10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12 қосымша</w:t>
      </w:r>
    </w:p>
    <w:bookmarkEnd w:id="103"/>
    <w:p>
      <w:pPr>
        <w:spacing w:after="0"/>
        <w:ind w:left="0"/>
        <w:jc w:val="both"/>
      </w:pPr>
      <w:r>
        <w:rPr>
          <w:rFonts w:ascii="Times New Roman"/>
          <w:b/>
          <w:i w:val="false"/>
          <w:color w:val="000000"/>
          <w:sz w:val="28"/>
        </w:rPr>
        <w:t>          Түскен дайындалған құжаттарды есепке алу</w:t>
      </w:r>
      <w:r>
        <w:br/>
      </w:r>
      <w:r>
        <w:rPr>
          <w:rFonts w:ascii="Times New Roman"/>
          <w:b w:val="false"/>
          <w:i w:val="false"/>
          <w:color w:val="000000"/>
          <w:sz w:val="28"/>
        </w:rPr>
        <w:t>
</w:t>
      </w:r>
      <w:r>
        <w:rPr>
          <w:rFonts w:ascii="Times New Roman"/>
          <w:b/>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833"/>
        <w:gridCol w:w="2753"/>
        <w:gridCol w:w="1653"/>
        <w:gridCol w:w="1953"/>
        <w:gridCol w:w="1293"/>
        <w:gridCol w:w="1873"/>
      </w:tblGrid>
      <w:tr>
        <w:trPr>
          <w:trHeight w:val="495"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күні</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w:t>
            </w:r>
            <w:r>
              <w:br/>
            </w:r>
            <w:r>
              <w:rPr>
                <w:rFonts w:ascii="Times New Roman"/>
                <w:b w:val="false"/>
                <w:i w:val="false"/>
                <w:color w:val="000000"/>
                <w:sz w:val="20"/>
              </w:rPr>
              <w:t>
құжаттар</w:t>
            </w:r>
            <w:r>
              <w:br/>
            </w:r>
            <w:r>
              <w:rPr>
                <w:rFonts w:ascii="Times New Roman"/>
                <w:b w:val="false"/>
                <w:i w:val="false"/>
                <w:color w:val="000000"/>
                <w:sz w:val="20"/>
              </w:rPr>
              <w:t>
тізілімінің</w:t>
            </w:r>
            <w:r>
              <w:br/>
            </w:r>
            <w:r>
              <w:rPr>
                <w:rFonts w:ascii="Times New Roman"/>
                <w:b w:val="false"/>
                <w:i w:val="false"/>
                <w:color w:val="000000"/>
                <w:sz w:val="20"/>
              </w:rPr>
              <w:t>
N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куәлік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w:t>
            </w:r>
            <w:r>
              <w:br/>
            </w:r>
            <w:r>
              <w:rPr>
                <w:rFonts w:ascii="Times New Roman"/>
                <w:b w:val="false"/>
                <w:i w:val="false"/>
                <w:color w:val="000000"/>
                <w:sz w:val="20"/>
              </w:rPr>
              <w:t>
арыз</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10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13 қосымша</w:t>
      </w:r>
    </w:p>
    <w:bookmarkEnd w:id="104"/>
    <w:p>
      <w:pPr>
        <w:spacing w:after="0"/>
        <w:ind w:left="0"/>
        <w:jc w:val="both"/>
      </w:pPr>
      <w:r>
        <w:rPr>
          <w:rFonts w:ascii="Times New Roman"/>
          <w:b w:val="false"/>
          <w:i w:val="false"/>
          <w:color w:val="000000"/>
          <w:sz w:val="28"/>
        </w:rPr>
        <w:t>(МӨРТАҢБА)</w:t>
      </w:r>
      <w:r>
        <w:br/>
      </w:r>
      <w:r>
        <w:rPr>
          <w:rFonts w:ascii="Times New Roman"/>
          <w:b w:val="false"/>
          <w:i w:val="false"/>
          <w:color w:val="000000"/>
          <w:sz w:val="28"/>
        </w:rPr>
        <w:t>
Шығыс. N ______________</w:t>
      </w:r>
      <w:r>
        <w:br/>
      </w:r>
      <w:r>
        <w:rPr>
          <w:rFonts w:ascii="Times New Roman"/>
          <w:b w:val="false"/>
          <w:i w:val="false"/>
          <w:color w:val="000000"/>
          <w:sz w:val="28"/>
        </w:rPr>
        <w:t>
200 __ ж. "___" _______</w:t>
      </w:r>
    </w:p>
    <w:p>
      <w:pPr>
        <w:spacing w:after="0"/>
        <w:ind w:left="0"/>
        <w:jc w:val="both"/>
      </w:pPr>
      <w:r>
        <w:rPr>
          <w:rFonts w:ascii="Times New Roman"/>
          <w:b/>
          <w:i w:val="false"/>
          <w:color w:val="000000"/>
          <w:sz w:val="28"/>
        </w:rPr>
        <w:t>              Дайындалған құжаттарды аудандық,</w:t>
      </w:r>
      <w:r>
        <w:br/>
      </w:r>
      <w:r>
        <w:rPr>
          <w:rFonts w:ascii="Times New Roman"/>
          <w:b w:val="false"/>
          <w:i w:val="false"/>
          <w:color w:val="000000"/>
          <w:sz w:val="28"/>
        </w:rPr>
        <w:t>
</w:t>
      </w:r>
      <w:r>
        <w:rPr>
          <w:rFonts w:ascii="Times New Roman"/>
          <w:b/>
          <w:i w:val="false"/>
          <w:color w:val="000000"/>
          <w:sz w:val="28"/>
        </w:rPr>
        <w:t>             қалалық әділет органдарына жолдау</w:t>
      </w:r>
      <w:r>
        <w:br/>
      </w:r>
      <w:r>
        <w:rPr>
          <w:rFonts w:ascii="Times New Roman"/>
          <w:b w:val="false"/>
          <w:i w:val="false"/>
          <w:color w:val="000000"/>
          <w:sz w:val="28"/>
        </w:rPr>
        <w:t>
</w:t>
      </w:r>
      <w:r>
        <w:rPr>
          <w:rFonts w:ascii="Times New Roman"/>
          <w:b/>
          <w:i w:val="false"/>
          <w:color w:val="000000"/>
          <w:sz w:val="28"/>
        </w:rPr>
        <w:t>                           ТІЗІЛІМІ</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(аудандық, қалалық әділет органдарының атаулары)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873"/>
        <w:gridCol w:w="2153"/>
        <w:gridCol w:w="2433"/>
        <w:gridCol w:w="1893"/>
        <w:gridCol w:w="1893"/>
      </w:tblGrid>
      <w:tr>
        <w:trPr>
          <w:trHeight w:val="36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журналдардың</w:t>
            </w:r>
            <w:r>
              <w:br/>
            </w:r>
            <w:r>
              <w:rPr>
                <w:rFonts w:ascii="Times New Roman"/>
                <w:b w:val="false"/>
                <w:i w:val="false"/>
                <w:color w:val="000000"/>
                <w:sz w:val="20"/>
              </w:rPr>
              <w:t>
нөмерлері</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куәлік-</w:t>
            </w:r>
            <w:r>
              <w:br/>
            </w:r>
            <w:r>
              <w:rPr>
                <w:rFonts w:ascii="Times New Roman"/>
                <w:b w:val="false"/>
                <w:i w:val="false"/>
                <w:color w:val="000000"/>
                <w:sz w:val="20"/>
              </w:rPr>
              <w:t>
тердің</w:t>
            </w:r>
            <w:r>
              <w:br/>
            </w: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w:t>
            </w:r>
            <w:r>
              <w:br/>
            </w:r>
            <w:r>
              <w:rPr>
                <w:rFonts w:ascii="Times New Roman"/>
                <w:b w:val="false"/>
                <w:i w:val="false"/>
                <w:color w:val="000000"/>
                <w:sz w:val="20"/>
              </w:rPr>
              <w:t>
арыздар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Тізілімге барлығы:</w:t>
      </w:r>
      <w:r>
        <w:br/>
      </w:r>
      <w:r>
        <w:rPr>
          <w:rFonts w:ascii="Times New Roman"/>
          <w:b w:val="false"/>
          <w:i w:val="false"/>
          <w:color w:val="000000"/>
          <w:sz w:val="28"/>
        </w:rPr>
        <w:t>
____ жеке куәлік, _____ төлқұжат, ___________ 1-н арыз енгізілді.</w:t>
      </w:r>
    </w:p>
    <w:p>
      <w:pPr>
        <w:spacing w:after="0"/>
        <w:ind w:left="0"/>
        <w:jc w:val="both"/>
      </w:pPr>
      <w:r>
        <w:rPr>
          <w:rFonts w:ascii="Times New Roman"/>
          <w:b w:val="false"/>
          <w:i w:val="false"/>
          <w:color w:val="000000"/>
          <w:sz w:val="28"/>
        </w:rPr>
        <w:t>тізілімде көрсетілген құжаттарды тапсырдым:</w:t>
      </w:r>
      <w:r>
        <w:br/>
      </w:r>
      <w:r>
        <w:rPr>
          <w:rFonts w:ascii="Times New Roman"/>
          <w:b w:val="false"/>
          <w:i w:val="false"/>
          <w:color w:val="000000"/>
          <w:sz w:val="28"/>
        </w:rPr>
        <w:t>
____________          _______________              _______</w:t>
      </w:r>
      <w:r>
        <w:br/>
      </w:r>
      <w:r>
        <w:rPr>
          <w:rFonts w:ascii="Times New Roman"/>
          <w:b w:val="false"/>
          <w:i w:val="false"/>
          <w:color w:val="000000"/>
          <w:sz w:val="28"/>
        </w:rPr>
        <w:t>
(лауазымы)               (қолы)                    (тегі)</w:t>
      </w:r>
    </w:p>
    <w:p>
      <w:pPr>
        <w:spacing w:after="0"/>
        <w:ind w:left="0"/>
        <w:jc w:val="both"/>
      </w:pPr>
      <w:r>
        <w:rPr>
          <w:rFonts w:ascii="Times New Roman"/>
          <w:b w:val="false"/>
          <w:i w:val="false"/>
          <w:color w:val="000000"/>
          <w:sz w:val="28"/>
        </w:rPr>
        <w:t>тізілімде көрсетілген құжаттарды алдым:</w:t>
      </w:r>
      <w:r>
        <w:br/>
      </w:r>
      <w:r>
        <w:rPr>
          <w:rFonts w:ascii="Times New Roman"/>
          <w:b w:val="false"/>
          <w:i w:val="false"/>
          <w:color w:val="000000"/>
          <w:sz w:val="28"/>
        </w:rPr>
        <w:t>
____________          _______________              ________</w:t>
      </w:r>
      <w:r>
        <w:br/>
      </w:r>
      <w:r>
        <w:rPr>
          <w:rFonts w:ascii="Times New Roman"/>
          <w:b w:val="false"/>
          <w:i w:val="false"/>
          <w:color w:val="000000"/>
          <w:sz w:val="28"/>
        </w:rPr>
        <w:t>
(лауазымы)               (қолы)                    (тегі)</w:t>
      </w:r>
    </w:p>
    <w:bookmarkStart w:name="z106" w:id="10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14 қосымша</w:t>
      </w:r>
    </w:p>
    <w:bookmarkEnd w:id="105"/>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(әділет органының атауы)</w:t>
      </w:r>
      <w:r>
        <w:br/>
      </w:r>
      <w:r>
        <w:rPr>
          <w:rFonts w:ascii="Times New Roman"/>
          <w:b w:val="false"/>
          <w:i w:val="false"/>
          <w:color w:val="000000"/>
          <w:sz w:val="28"/>
        </w:rPr>
        <w:t>
                                  _____________________ бастығына</w:t>
      </w:r>
      <w:r>
        <w:br/>
      </w:r>
      <w:r>
        <w:rPr>
          <w:rFonts w:ascii="Times New Roman"/>
          <w:b w:val="false"/>
          <w:i w:val="false"/>
          <w:color w:val="000000"/>
          <w:sz w:val="28"/>
        </w:rPr>
        <w:t>
                                  _______________________________</w:t>
      </w:r>
      <w:r>
        <w:br/>
      </w:r>
      <w:r>
        <w:rPr>
          <w:rFonts w:ascii="Times New Roman"/>
          <w:b w:val="false"/>
          <w:i w:val="false"/>
          <w:color w:val="000000"/>
          <w:sz w:val="28"/>
        </w:rPr>
        <w:t>
                                  аз. 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(Аты-жөні, тіркелген мекенжайы)</w:t>
      </w:r>
      <w:r>
        <w:br/>
      </w:r>
      <w:r>
        <w:rPr>
          <w:rFonts w:ascii="Times New Roman"/>
          <w:b w:val="false"/>
          <w:i w:val="false"/>
          <w:color w:val="000000"/>
          <w:sz w:val="28"/>
        </w:rPr>
        <w:t>
                                  _______________________________</w:t>
      </w:r>
    </w:p>
    <w:p>
      <w:pPr>
        <w:spacing w:after="0"/>
        <w:ind w:left="0"/>
        <w:jc w:val="both"/>
      </w:pPr>
      <w:r>
        <w:rPr>
          <w:rFonts w:ascii="Times New Roman"/>
          <w:b/>
          <w:i w:val="false"/>
          <w:color w:val="000000"/>
          <w:sz w:val="28"/>
        </w:rPr>
        <w:t>                           АРЫЗ</w:t>
      </w:r>
    </w:p>
    <w:p>
      <w:pPr>
        <w:spacing w:after="0"/>
        <w:ind w:left="0"/>
        <w:jc w:val="both"/>
      </w:pPr>
      <w:r>
        <w:rPr>
          <w:rFonts w:ascii="Times New Roman"/>
          <w:b w:val="false"/>
          <w:i w:val="false"/>
          <w:color w:val="000000"/>
          <w:sz w:val="28"/>
        </w:rPr>
        <w:t>     Мен, 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(аты-жөні, туған күні)</w:t>
      </w:r>
    </w:p>
    <w:p>
      <w:pPr>
        <w:spacing w:after="0"/>
        <w:ind w:left="0"/>
        <w:jc w:val="both"/>
      </w:pPr>
      <w:r>
        <w:rPr>
          <w:rFonts w:ascii="Times New Roman"/>
          <w:b w:val="false"/>
          <w:i w:val="false"/>
          <w:color w:val="000000"/>
          <w:sz w:val="28"/>
        </w:rPr>
        <w:t>     мына жағдайда жоғалған______________________________________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 жеке куәліктің, паспорттың орнына</w:t>
      </w:r>
      <w:r>
        <w:br/>
      </w:r>
      <w:r>
        <w:rPr>
          <w:rFonts w:ascii="Times New Roman"/>
          <w:b w:val="false"/>
          <w:i w:val="false"/>
          <w:color w:val="000000"/>
          <w:sz w:val="28"/>
        </w:rPr>
        <w:t>
_______________________ жеке куәлікті, паспортты ресімдеуге рұқсат</w:t>
      </w:r>
      <w:r>
        <w:br/>
      </w: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Жоғалған жеке куәлік, паспорт табылған жағдайда оларды</w:t>
      </w:r>
      <w:r>
        <w:br/>
      </w:r>
      <w:r>
        <w:rPr>
          <w:rFonts w:ascii="Times New Roman"/>
          <w:b w:val="false"/>
          <w:i w:val="false"/>
          <w:color w:val="000000"/>
          <w:sz w:val="28"/>
        </w:rPr>
        <w:t>
тіркелген жеріндегі әділет органдарына тапсыруға</w:t>
      </w:r>
      <w:r>
        <w:br/>
      </w:r>
      <w:r>
        <w:rPr>
          <w:rFonts w:ascii="Times New Roman"/>
          <w:b w:val="false"/>
          <w:i w:val="false"/>
          <w:color w:val="000000"/>
          <w:sz w:val="28"/>
        </w:rPr>
        <w:t>
міндеттенемін.</w:t>
      </w:r>
    </w:p>
    <w:p>
      <w:pPr>
        <w:spacing w:after="0"/>
        <w:ind w:left="0"/>
        <w:jc w:val="both"/>
      </w:pPr>
      <w:r>
        <w:rPr>
          <w:rFonts w:ascii="Times New Roman"/>
          <w:b w:val="false"/>
          <w:i w:val="false"/>
          <w:color w:val="000000"/>
          <w:sz w:val="28"/>
        </w:rPr>
        <w:t>200__ж. "___" _____________              _________________________</w:t>
      </w:r>
      <w:r>
        <w:br/>
      </w:r>
      <w:r>
        <w:rPr>
          <w:rFonts w:ascii="Times New Roman"/>
          <w:b w:val="false"/>
          <w:i w:val="false"/>
          <w:color w:val="000000"/>
          <w:sz w:val="28"/>
        </w:rPr>
        <w:t>
                                         (арыз берушінің қолы)</w:t>
      </w:r>
    </w:p>
    <w:bookmarkStart w:name="z107" w:id="106"/>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15 қосымша</w:t>
      </w:r>
    </w:p>
    <w:bookmarkEnd w:id="106"/>
    <w:p>
      <w:pPr>
        <w:spacing w:after="0"/>
        <w:ind w:left="0"/>
        <w:jc w:val="both"/>
      </w:pPr>
      <w:r>
        <w:rPr>
          <w:rFonts w:ascii="Times New Roman"/>
          <w:b/>
          <w:i w:val="false"/>
          <w:color w:val="000000"/>
          <w:sz w:val="28"/>
        </w:rPr>
        <w:t>                   ҚАЗАҚСТАН РЕСПУБЛИКАСЫ</w:t>
      </w:r>
    </w:p>
    <w:p>
      <w:pPr>
        <w:spacing w:after="0"/>
        <w:ind w:left="0"/>
        <w:jc w:val="both"/>
      </w:pPr>
      <w:r>
        <w:rPr>
          <w:rFonts w:ascii="Times New Roman"/>
          <w:b w:val="false"/>
          <w:i w:val="false"/>
          <w:color w:val="000000"/>
          <w:sz w:val="28"/>
        </w:rPr>
        <w:t>____________________________________________________________облысы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әділет органының атауы</w:t>
      </w:r>
    </w:p>
    <w:p>
      <w:pPr>
        <w:spacing w:after="0"/>
        <w:ind w:left="0"/>
        <w:jc w:val="both"/>
      </w:pPr>
      <w:r>
        <w:rPr>
          <w:rFonts w:ascii="Times New Roman"/>
          <w:b w:val="false"/>
          <w:i w:val="false"/>
          <w:color w:val="000000"/>
          <w:sz w:val="28"/>
        </w:rPr>
        <w:t>                             _____________________ қаласы (ауылы)</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тегі, аты, әкесінің аты, туған күні</w:t>
      </w:r>
    </w:p>
    <w:p>
      <w:pPr>
        <w:spacing w:after="0"/>
        <w:ind w:left="0"/>
        <w:jc w:val="both"/>
      </w:pPr>
      <w:r>
        <w:rPr>
          <w:rFonts w:ascii="Times New Roman"/>
          <w:b w:val="false"/>
          <w:i w:val="false"/>
          <w:color w:val="000000"/>
          <w:sz w:val="28"/>
        </w:rPr>
        <w:t>     жоғалтқан Қазақстан Республикасы азаматының жеке басын</w:t>
      </w:r>
      <w:r>
        <w:br/>
      </w:r>
      <w:r>
        <w:rPr>
          <w:rFonts w:ascii="Times New Roman"/>
          <w:b w:val="false"/>
          <w:i w:val="false"/>
          <w:color w:val="000000"/>
          <w:sz w:val="28"/>
        </w:rPr>
        <w:t>
       куәландыратын құжаттарын қалпына келтіру бойынша</w:t>
      </w:r>
    </w:p>
    <w:p>
      <w:pPr>
        <w:spacing w:after="0"/>
        <w:ind w:left="0"/>
        <w:jc w:val="both"/>
      </w:pPr>
      <w:r>
        <w:rPr>
          <w:rFonts w:ascii="Times New Roman"/>
          <w:b w:val="false"/>
          <w:i w:val="false"/>
          <w:color w:val="000000"/>
          <w:sz w:val="28"/>
        </w:rPr>
        <w:t>                       N ____________ ІС</w:t>
      </w:r>
    </w:p>
    <w:p>
      <w:pPr>
        <w:spacing w:after="0"/>
        <w:ind w:left="0"/>
        <w:jc w:val="both"/>
      </w:pPr>
      <w:r>
        <w:rPr>
          <w:rFonts w:ascii="Times New Roman"/>
          <w:b w:val="false"/>
          <w:i w:val="false"/>
          <w:color w:val="000000"/>
          <w:sz w:val="28"/>
        </w:rPr>
        <w:t>БАСТАЛДЫ: 200__ж."______" ___________</w:t>
      </w:r>
    </w:p>
    <w:p>
      <w:pPr>
        <w:spacing w:after="0"/>
        <w:ind w:left="0"/>
        <w:jc w:val="both"/>
      </w:pPr>
      <w:r>
        <w:rPr>
          <w:rFonts w:ascii="Times New Roman"/>
          <w:b w:val="false"/>
          <w:i w:val="false"/>
          <w:color w:val="000000"/>
          <w:sz w:val="28"/>
        </w:rPr>
        <w:t>АЯҚТАЛДЫ: 200__ж."______" ___________</w:t>
      </w:r>
    </w:p>
    <w:p>
      <w:pPr>
        <w:spacing w:after="0"/>
        <w:ind w:left="0"/>
        <w:jc w:val="both"/>
      </w:pPr>
      <w:r>
        <w:rPr>
          <w:rFonts w:ascii="Times New Roman"/>
          <w:b w:val="false"/>
          <w:i w:val="false"/>
          <w:color w:val="000000"/>
          <w:sz w:val="28"/>
        </w:rPr>
        <w:t>____________ парақта.</w:t>
      </w:r>
    </w:p>
    <w:bookmarkStart w:name="z108" w:id="107"/>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16 қосымша</w:t>
      </w:r>
    </w:p>
    <w:bookmarkEnd w:id="107"/>
    <w:p>
      <w:pPr>
        <w:spacing w:after="0"/>
        <w:ind w:left="0"/>
        <w:jc w:val="both"/>
      </w:pPr>
      <w:r>
        <w:rPr>
          <w:rFonts w:ascii="Times New Roman"/>
          <w:b/>
          <w:i w:val="false"/>
          <w:color w:val="000000"/>
          <w:sz w:val="28"/>
        </w:rPr>
        <w:t>            Құжаттың жоғалғаны туралы хабарлаған</w:t>
      </w:r>
      <w:r>
        <w:br/>
      </w:r>
      <w:r>
        <w:rPr>
          <w:rFonts w:ascii="Times New Roman"/>
          <w:b w:val="false"/>
          <w:i w:val="false"/>
          <w:color w:val="000000"/>
          <w:sz w:val="28"/>
        </w:rPr>
        <w:t>
</w:t>
      </w:r>
      <w:r>
        <w:rPr>
          <w:rFonts w:ascii="Times New Roman"/>
          <w:b/>
          <w:i w:val="false"/>
          <w:color w:val="000000"/>
          <w:sz w:val="28"/>
        </w:rPr>
        <w:t>                    тұлға жөнінде анықтама</w:t>
      </w:r>
    </w:p>
    <w:p>
      <w:pPr>
        <w:spacing w:after="0"/>
        <w:ind w:left="0"/>
        <w:jc w:val="both"/>
      </w:pPr>
      <w:r>
        <w:rPr>
          <w:rFonts w:ascii="Times New Roman"/>
          <w:b w:val="false"/>
          <w:i w:val="false"/>
          <w:color w:val="000000"/>
          <w:sz w:val="28"/>
        </w:rPr>
        <w:t>Тегі, аты, әкесінің аты __________________________________________</w:t>
      </w:r>
    </w:p>
    <w:p>
      <w:pPr>
        <w:spacing w:after="0"/>
        <w:ind w:left="0"/>
        <w:jc w:val="both"/>
      </w:pPr>
      <w:r>
        <w:rPr>
          <w:rFonts w:ascii="Times New Roman"/>
          <w:b w:val="false"/>
          <w:i w:val="false"/>
          <w:color w:val="000000"/>
          <w:sz w:val="28"/>
        </w:rPr>
        <w:t>Туған күні _______________________________________________________</w:t>
      </w:r>
    </w:p>
    <w:p>
      <w:pPr>
        <w:spacing w:after="0"/>
        <w:ind w:left="0"/>
        <w:jc w:val="both"/>
      </w:pPr>
      <w:r>
        <w:rPr>
          <w:rFonts w:ascii="Times New Roman"/>
          <w:b w:val="false"/>
          <w:i w:val="false"/>
          <w:color w:val="000000"/>
          <w:sz w:val="28"/>
        </w:rPr>
        <w:t>Туған жері _______________________________________________________</w:t>
      </w:r>
    </w:p>
    <w:p>
      <w:pPr>
        <w:spacing w:after="0"/>
        <w:ind w:left="0"/>
        <w:jc w:val="both"/>
      </w:pPr>
      <w:r>
        <w:rPr>
          <w:rFonts w:ascii="Times New Roman"/>
          <w:b w:val="false"/>
          <w:i w:val="false"/>
          <w:color w:val="000000"/>
          <w:sz w:val="28"/>
        </w:rPr>
        <w:t>Ұлты _____________________________________________________________</w:t>
      </w:r>
    </w:p>
    <w:p>
      <w:pPr>
        <w:spacing w:after="0"/>
        <w:ind w:left="0"/>
        <w:jc w:val="both"/>
      </w:pPr>
      <w:r>
        <w:rPr>
          <w:rFonts w:ascii="Times New Roman"/>
          <w:b w:val="false"/>
          <w:i w:val="false"/>
          <w:color w:val="000000"/>
          <w:sz w:val="28"/>
        </w:rPr>
        <w:t>Азаматтығы _______________________________________________________</w:t>
      </w:r>
    </w:p>
    <w:p>
      <w:pPr>
        <w:spacing w:after="0"/>
        <w:ind w:left="0"/>
        <w:jc w:val="both"/>
      </w:pPr>
      <w:r>
        <w:rPr>
          <w:rFonts w:ascii="Times New Roman"/>
          <w:b w:val="false"/>
          <w:i w:val="false"/>
          <w:color w:val="000000"/>
          <w:sz w:val="28"/>
        </w:rPr>
        <w:t>Жоғалған құжат туралы мәлімет ____________________________________</w:t>
      </w:r>
    </w:p>
    <w:p>
      <w:pPr>
        <w:spacing w:after="0"/>
        <w:ind w:left="0"/>
        <w:jc w:val="both"/>
      </w:pPr>
      <w:r>
        <w:rPr>
          <w:rFonts w:ascii="Times New Roman"/>
          <w:b w:val="false"/>
          <w:i w:val="false"/>
          <w:color w:val="000000"/>
          <w:sz w:val="28"/>
        </w:rPr>
        <w:t>Анықтама толтырған күні ________________________</w:t>
      </w:r>
    </w:p>
    <w:p>
      <w:pPr>
        <w:spacing w:after="0"/>
        <w:ind w:left="0"/>
        <w:jc w:val="both"/>
      </w:pPr>
      <w:r>
        <w:rPr>
          <w:rFonts w:ascii="Times New Roman"/>
          <w:b w:val="false"/>
          <w:i w:val="false"/>
          <w:color w:val="000000"/>
          <w:sz w:val="28"/>
        </w:rPr>
        <w:t>Анықтаманы толтырған қызметкердің аты-жөні, қолы</w:t>
      </w:r>
      <w:r>
        <w:br/>
      </w:r>
      <w:r>
        <w:rPr>
          <w:rFonts w:ascii="Times New Roman"/>
          <w:b w:val="false"/>
          <w:i w:val="false"/>
          <w:color w:val="000000"/>
          <w:sz w:val="28"/>
        </w:rPr>
        <w:t>
________________________________________________</w:t>
      </w:r>
    </w:p>
    <w:bookmarkStart w:name="z109" w:id="10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17 қосымша</w:t>
      </w:r>
    </w:p>
    <w:bookmarkEnd w:id="108"/>
    <w:p>
      <w:pPr>
        <w:spacing w:after="0"/>
        <w:ind w:left="0"/>
        <w:jc w:val="both"/>
      </w:pPr>
      <w:r>
        <w:rPr>
          <w:rFonts w:ascii="Times New Roman"/>
          <w:b/>
          <w:i w:val="false"/>
          <w:color w:val="000000"/>
          <w:sz w:val="28"/>
        </w:rPr>
        <w:t>             Жоғалған құжаттарды қалпына келтіру</w:t>
      </w:r>
      <w:r>
        <w:br/>
      </w:r>
      <w:r>
        <w:rPr>
          <w:rFonts w:ascii="Times New Roman"/>
          <w:b w:val="false"/>
          <w:i w:val="false"/>
          <w:color w:val="000000"/>
          <w:sz w:val="28"/>
        </w:rPr>
        <w:t>
</w:t>
      </w:r>
      <w:r>
        <w:rPr>
          <w:rFonts w:ascii="Times New Roman"/>
          <w:b/>
          <w:i w:val="false"/>
          <w:color w:val="000000"/>
          <w:sz w:val="28"/>
        </w:rPr>
        <w:t>                  жөніндегі істерді тіркеу</w:t>
      </w:r>
      <w:r>
        <w:br/>
      </w:r>
      <w:r>
        <w:rPr>
          <w:rFonts w:ascii="Times New Roman"/>
          <w:b w:val="false"/>
          <w:i w:val="false"/>
          <w:color w:val="000000"/>
          <w:sz w:val="28"/>
        </w:rPr>
        <w:t>
</w:t>
      </w:r>
      <w:r>
        <w:rPr>
          <w:rFonts w:ascii="Times New Roman"/>
          <w:b/>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053"/>
        <w:gridCol w:w="2693"/>
        <w:gridCol w:w="1993"/>
        <w:gridCol w:w="29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іс басталған және</w:t>
            </w:r>
            <w:r>
              <w:br/>
            </w:r>
            <w:r>
              <w:rPr>
                <w:rFonts w:ascii="Times New Roman"/>
                <w:b w:val="false"/>
                <w:i w:val="false"/>
                <w:color w:val="000000"/>
                <w:sz w:val="20"/>
              </w:rPr>
              <w:t>
аяқталған күні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берушінің</w:t>
            </w:r>
            <w:r>
              <w:br/>
            </w:r>
            <w:r>
              <w:rPr>
                <w:rFonts w:ascii="Times New Roman"/>
                <w:b w:val="false"/>
                <w:i w:val="false"/>
                <w:color w:val="000000"/>
                <w:sz w:val="20"/>
              </w:rPr>
              <w:t>
аты-жөні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w:t>
            </w:r>
            <w:r>
              <w:br/>
            </w:r>
            <w:r>
              <w:rPr>
                <w:rFonts w:ascii="Times New Roman"/>
                <w:b w:val="false"/>
                <w:i w:val="false"/>
                <w:color w:val="000000"/>
                <w:sz w:val="20"/>
              </w:rPr>
              <w:t>
1-н арыздың</w:t>
            </w:r>
            <w:r>
              <w:br/>
            </w:r>
            <w:r>
              <w:rPr>
                <w:rFonts w:ascii="Times New Roman"/>
                <w:b w:val="false"/>
                <w:i w:val="false"/>
                <w:color w:val="000000"/>
                <w:sz w:val="20"/>
              </w:rPr>
              <w:t>
нөмірі және</w:t>
            </w:r>
            <w:r>
              <w:br/>
            </w:r>
            <w:r>
              <w:rPr>
                <w:rFonts w:ascii="Times New Roman"/>
                <w:b w:val="false"/>
                <w:i w:val="false"/>
                <w:color w:val="000000"/>
                <w:sz w:val="20"/>
              </w:rPr>
              <w:t>
күні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0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18 қосымша</w:t>
      </w:r>
    </w:p>
    <w:bookmarkEnd w:id="109"/>
    <w:p>
      <w:pPr>
        <w:spacing w:after="0"/>
        <w:ind w:left="0"/>
        <w:jc w:val="both"/>
      </w:pPr>
      <w:r>
        <w:rPr>
          <w:rFonts w:ascii="Times New Roman"/>
          <w:b w:val="false"/>
          <w:i w:val="false"/>
          <w:color w:val="000000"/>
          <w:sz w:val="28"/>
        </w:rPr>
        <w:t>Әділет органының мөртаңбасы</w:t>
      </w:r>
      <w:r>
        <w:br/>
      </w:r>
      <w:r>
        <w:rPr>
          <w:rFonts w:ascii="Times New Roman"/>
          <w:b w:val="false"/>
          <w:i w:val="false"/>
          <w:color w:val="000000"/>
          <w:sz w:val="28"/>
        </w:rPr>
        <w:t>
Шығыс.N</w:t>
      </w:r>
      <w:r>
        <w:br/>
      </w:r>
      <w:r>
        <w:rPr>
          <w:rFonts w:ascii="Times New Roman"/>
          <w:b w:val="false"/>
          <w:i w:val="false"/>
          <w:color w:val="000000"/>
          <w:sz w:val="28"/>
        </w:rPr>
        <w:t>
200__ж. "___"_________</w:t>
      </w:r>
    </w:p>
    <w:p>
      <w:pPr>
        <w:spacing w:after="0"/>
        <w:ind w:left="0"/>
        <w:jc w:val="both"/>
      </w:pPr>
      <w:r>
        <w:rPr>
          <w:rFonts w:ascii="Times New Roman"/>
          <w:b w:val="false"/>
          <w:i w:val="false"/>
          <w:color w:val="000000"/>
          <w:sz w:val="28"/>
        </w:rPr>
        <w:t>________________________            Кімге 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ф о т о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            ______________________________</w:t>
      </w:r>
    </w:p>
    <w:p>
      <w:pPr>
        <w:spacing w:after="0"/>
        <w:ind w:left="0"/>
        <w:jc w:val="both"/>
      </w:pPr>
      <w:r>
        <w:rPr>
          <w:rFonts w:ascii="Times New Roman"/>
          <w:b w:val="false"/>
          <w:i w:val="false"/>
          <w:color w:val="000000"/>
          <w:sz w:val="28"/>
        </w:rPr>
        <w:t>____________________ жылы туған, _________________________________</w:t>
      </w:r>
      <w:r>
        <w:br/>
      </w:r>
      <w:r>
        <w:rPr>
          <w:rFonts w:ascii="Times New Roman"/>
          <w:b w:val="false"/>
          <w:i w:val="false"/>
          <w:color w:val="000000"/>
          <w:sz w:val="28"/>
        </w:rPr>
        <w:t>
___________________________________________________________ тумысы</w:t>
      </w:r>
      <w:r>
        <w:br/>
      </w:r>
      <w:r>
        <w:rPr>
          <w:rFonts w:ascii="Times New Roman"/>
          <w:b w:val="false"/>
          <w:i w:val="false"/>
          <w:color w:val="000000"/>
          <w:sz w:val="28"/>
        </w:rPr>
        <w:t>
аз. 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сіздің құжаттандыру және тіркеу бөлімшесі берген 200__ж. "______"</w:t>
      </w:r>
      <w:r>
        <w:br/>
      </w:r>
      <w:r>
        <w:rPr>
          <w:rFonts w:ascii="Times New Roman"/>
          <w:b w:val="false"/>
          <w:i w:val="false"/>
          <w:color w:val="000000"/>
          <w:sz w:val="28"/>
        </w:rPr>
        <w:t>
N___________ жеке куәлігін,  200__ж.  "______" N_______ паспортын</w:t>
      </w:r>
      <w:r>
        <w:br/>
      </w:r>
      <w:r>
        <w:rPr>
          <w:rFonts w:ascii="Times New Roman"/>
          <w:b w:val="false"/>
          <w:i w:val="false"/>
          <w:color w:val="000000"/>
          <w:sz w:val="28"/>
        </w:rPr>
        <w:t>
жоғалтқаны туралы арызы келіп түсті.</w:t>
      </w:r>
    </w:p>
    <w:p>
      <w:pPr>
        <w:spacing w:after="0"/>
        <w:ind w:left="0"/>
        <w:jc w:val="both"/>
      </w:pPr>
      <w:r>
        <w:rPr>
          <w:rFonts w:ascii="Times New Roman"/>
          <w:b w:val="false"/>
          <w:i w:val="false"/>
          <w:color w:val="000000"/>
          <w:sz w:val="28"/>
        </w:rPr>
        <w:t>     Аз._________________________________________________________</w:t>
      </w:r>
      <w:r>
        <w:br/>
      </w:r>
      <w:r>
        <w:rPr>
          <w:rFonts w:ascii="Times New Roman"/>
          <w:b w:val="false"/>
          <w:i w:val="false"/>
          <w:color w:val="000000"/>
          <w:sz w:val="28"/>
        </w:rPr>
        <w:t>
жеке куәліктің, паспорттың берілгенін, сондай-ақ арыз берушінің</w:t>
      </w:r>
      <w:r>
        <w:br/>
      </w:r>
      <w:r>
        <w:rPr>
          <w:rFonts w:ascii="Times New Roman"/>
          <w:b w:val="false"/>
          <w:i w:val="false"/>
          <w:color w:val="000000"/>
          <w:sz w:val="28"/>
        </w:rPr>
        <w:t>
фотосурет карточкасында және 1-н арызға жапсырылған фотосурет</w:t>
      </w:r>
      <w:r>
        <w:br/>
      </w:r>
      <w:r>
        <w:rPr>
          <w:rFonts w:ascii="Times New Roman"/>
          <w:b w:val="false"/>
          <w:i w:val="false"/>
          <w:color w:val="000000"/>
          <w:sz w:val="28"/>
        </w:rPr>
        <w:t>
карточкасында бейнеленген адамдардың түрлері бірдей екенін</w:t>
      </w:r>
      <w:r>
        <w:br/>
      </w:r>
      <w:r>
        <w:rPr>
          <w:rFonts w:ascii="Times New Roman"/>
          <w:b w:val="false"/>
          <w:i w:val="false"/>
          <w:color w:val="000000"/>
          <w:sz w:val="28"/>
        </w:rPr>
        <w:t>
растауыңызды сұраймыз.</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(әділет органының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(әділет органы қызметкерінің аты-жөні, қолы)</w:t>
      </w:r>
    </w:p>
    <w:p>
      <w:pPr>
        <w:spacing w:after="0"/>
        <w:ind w:left="0"/>
        <w:jc w:val="both"/>
      </w:pPr>
      <w:r>
        <w:rPr>
          <w:rFonts w:ascii="Times New Roman"/>
          <w:b w:val="false"/>
          <w:i w:val="false"/>
          <w:color w:val="000000"/>
          <w:sz w:val="28"/>
        </w:rPr>
        <w:t>200___ж. "____" ______________</w:t>
      </w:r>
    </w:p>
    <w:bookmarkStart w:name="z111" w:id="11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19 қосымша</w:t>
      </w:r>
    </w:p>
    <w:bookmarkEnd w:id="110"/>
    <w:p>
      <w:pPr>
        <w:spacing w:after="0"/>
        <w:ind w:left="0"/>
        <w:jc w:val="both"/>
      </w:pPr>
      <w:r>
        <w:rPr>
          <w:rFonts w:ascii="Times New Roman"/>
          <w:b w:val="false"/>
          <w:i w:val="false"/>
          <w:color w:val="000000"/>
          <w:sz w:val="28"/>
        </w:rPr>
        <w:t>Шығыс.N</w:t>
      </w:r>
      <w:r>
        <w:br/>
      </w:r>
      <w:r>
        <w:rPr>
          <w:rFonts w:ascii="Times New Roman"/>
          <w:b w:val="false"/>
          <w:i w:val="false"/>
          <w:color w:val="000000"/>
          <w:sz w:val="28"/>
        </w:rPr>
        <w:t>
200__ж. "_____"________</w:t>
      </w:r>
    </w:p>
    <w:p>
      <w:pPr>
        <w:spacing w:after="0"/>
        <w:ind w:left="0"/>
        <w:jc w:val="both"/>
      </w:pPr>
      <w:r>
        <w:rPr>
          <w:rFonts w:ascii="Times New Roman"/>
          <w:b w:val="false"/>
          <w:i w:val="false"/>
          <w:color w:val="000000"/>
          <w:sz w:val="28"/>
        </w:rPr>
        <w:t>                                   Кімге 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Сіздің 200____ж. "___" ____________.шығыс. N ________________</w:t>
      </w:r>
      <w:r>
        <w:br/>
      </w:r>
      <w:r>
        <w:rPr>
          <w:rFonts w:ascii="Times New Roman"/>
          <w:b w:val="false"/>
          <w:i w:val="false"/>
          <w:color w:val="000000"/>
          <w:sz w:val="28"/>
        </w:rPr>
        <w:t>
аз. _______________________________________________________________</w:t>
      </w:r>
      <w:r>
        <w:br/>
      </w:r>
      <w:r>
        <w:rPr>
          <w:rFonts w:ascii="Times New Roman"/>
          <w:b w:val="false"/>
          <w:i w:val="false"/>
          <w:color w:val="000000"/>
          <w:sz w:val="28"/>
        </w:rPr>
        <w:t>
                       (аты-жөні, туған күні)</w:t>
      </w:r>
    </w:p>
    <w:p>
      <w:pPr>
        <w:spacing w:after="0"/>
        <w:ind w:left="0"/>
        <w:jc w:val="both"/>
      </w:pPr>
      <w:r>
        <w:rPr>
          <w:rFonts w:ascii="Times New Roman"/>
          <w:b w:val="false"/>
          <w:i w:val="false"/>
          <w:color w:val="000000"/>
          <w:sz w:val="28"/>
        </w:rPr>
        <w:t>200___ж. "____"________N ___________________ жеке куәліктің</w:t>
      </w:r>
      <w:r>
        <w:br/>
      </w:r>
      <w:r>
        <w:rPr>
          <w:rFonts w:ascii="Times New Roman"/>
          <w:b w:val="false"/>
          <w:i w:val="false"/>
          <w:color w:val="000000"/>
          <w:sz w:val="28"/>
        </w:rPr>
        <w:t>
200___ж. "____"________N _________паспорттың берілгенін растаймыз.</w:t>
      </w:r>
    </w:p>
    <w:p>
      <w:pPr>
        <w:spacing w:after="0"/>
        <w:ind w:left="0"/>
        <w:jc w:val="both"/>
      </w:pPr>
      <w:r>
        <w:rPr>
          <w:rFonts w:ascii="Times New Roman"/>
          <w:b w:val="false"/>
          <w:i w:val="false"/>
          <w:color w:val="000000"/>
          <w:sz w:val="28"/>
        </w:rPr>
        <w:t>Сұрау салумен келіп түскен фотосурет карточкасында және 1-н арызда</w:t>
      </w:r>
      <w:r>
        <w:br/>
      </w:r>
      <w:r>
        <w:rPr>
          <w:rFonts w:ascii="Times New Roman"/>
          <w:b w:val="false"/>
          <w:i w:val="false"/>
          <w:color w:val="000000"/>
          <w:sz w:val="28"/>
        </w:rPr>
        <w:t>
жапсырылған фотосурет карточкасында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(бір адамның түрі берілген немесе басқа адамның түріне жатады)</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Арыз берушіге жеке куәлік, паспорт берілгенін растау не ол жөнінде</w:t>
      </w:r>
      <w:r>
        <w:br/>
      </w:r>
      <w:r>
        <w:rPr>
          <w:rFonts w:ascii="Times New Roman"/>
          <w:b w:val="false"/>
          <w:i w:val="false"/>
          <w:color w:val="000000"/>
          <w:sz w:val="28"/>
        </w:rPr>
        <w:t>
басқа мәліметтер туралы сұрау салулар 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(келіп түскен жағдайда не туралы, қашан, қай құжаттандыру</w:t>
      </w:r>
      <w:r>
        <w:br/>
      </w:r>
      <w:r>
        <w:rPr>
          <w:rFonts w:ascii="Times New Roman"/>
          <w:b w:val="false"/>
          <w:i w:val="false"/>
          <w:color w:val="000000"/>
          <w:sz w:val="28"/>
        </w:rPr>
        <w:t>
          және тіркеу бөлімшесінен түскені көрсетіледі)</w:t>
      </w:r>
    </w:p>
    <w:p>
      <w:pPr>
        <w:spacing w:after="0"/>
        <w:ind w:left="0"/>
        <w:jc w:val="both"/>
      </w:pPr>
      <w:r>
        <w:rPr>
          <w:rFonts w:ascii="Times New Roman"/>
          <w:b w:val="false"/>
          <w:i w:val="false"/>
          <w:color w:val="000000"/>
          <w:sz w:val="28"/>
        </w:rPr>
        <w:t>Қосымша: 1-н арыздың көшірмесі.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(әділет органы қызметкерінің аты-жөні, қолы) </w:t>
      </w:r>
    </w:p>
    <w:p>
      <w:pPr>
        <w:spacing w:after="0"/>
        <w:ind w:left="0"/>
        <w:jc w:val="both"/>
      </w:pPr>
      <w:r>
        <w:rPr>
          <w:rFonts w:ascii="Times New Roman"/>
          <w:b w:val="false"/>
          <w:i w:val="false"/>
          <w:color w:val="000000"/>
          <w:sz w:val="28"/>
        </w:rPr>
        <w:t>200___ж. "___"___________</w:t>
      </w:r>
    </w:p>
    <w:bookmarkStart w:name="z112" w:id="111"/>
    <w:p>
      <w:pPr>
        <w:spacing w:after="0"/>
        <w:ind w:left="0"/>
        <w:jc w:val="both"/>
      </w:pPr>
      <w:r>
        <w:rPr>
          <w:rFonts w:ascii="Times New Roman"/>
          <w:b w:val="false"/>
          <w:i w:val="false"/>
          <w:color w:val="000000"/>
          <w:sz w:val="28"/>
        </w:rPr>
        <w:t xml:space="preserve">
Қазақстан Республикасының халқын </w:t>
      </w:r>
      <w:r>
        <w:br/>
      </w:r>
      <w:r>
        <w:rPr>
          <w:rFonts w:ascii="Times New Roman"/>
          <w:b w:val="false"/>
          <w:i w:val="false"/>
          <w:color w:val="000000"/>
          <w:sz w:val="28"/>
        </w:rPr>
        <w:t xml:space="preserve">
құжаттандыру және тіркеу ережесін </w:t>
      </w:r>
      <w:r>
        <w:br/>
      </w:r>
      <w:r>
        <w:rPr>
          <w:rFonts w:ascii="Times New Roman"/>
          <w:b w:val="false"/>
          <w:i w:val="false"/>
          <w:color w:val="000000"/>
          <w:sz w:val="28"/>
        </w:rPr>
        <w:t xml:space="preserve">
әділет органдарының қолдануы   </w:t>
      </w:r>
      <w:r>
        <w:br/>
      </w:r>
      <w:r>
        <w:rPr>
          <w:rFonts w:ascii="Times New Roman"/>
          <w:b w:val="false"/>
          <w:i w:val="false"/>
          <w:color w:val="000000"/>
          <w:sz w:val="28"/>
        </w:rPr>
        <w:t>
жөніндегі Нұсқаулыққа 20 қосымша</w:t>
      </w:r>
    </w:p>
    <w:bookmarkEnd w:id="111"/>
    <w:p>
      <w:pPr>
        <w:spacing w:after="0"/>
        <w:ind w:left="0"/>
        <w:jc w:val="both"/>
      </w:pPr>
      <w:r>
        <w:rPr>
          <w:rFonts w:ascii="Times New Roman"/>
          <w:b w:val="false"/>
          <w:i w:val="false"/>
          <w:color w:val="ff0000"/>
          <w:sz w:val="28"/>
        </w:rPr>
        <w:t xml:space="preserve">      Ескерту. 20 қосымшаға өзгерту енгізілді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Бастық 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(әділет органының атауы,    </w:t>
      </w:r>
      <w:r>
        <w:br/>
      </w:r>
      <w:r>
        <w:rPr>
          <w:rFonts w:ascii="Times New Roman"/>
          <w:b w:val="false"/>
          <w:i w:val="false"/>
          <w:color w:val="000000"/>
          <w:sz w:val="28"/>
        </w:rPr>
        <w:t xml:space="preserve">
Т.А.Ә. және қолы)       </w:t>
      </w:r>
      <w:r>
        <w:br/>
      </w:r>
      <w:r>
        <w:rPr>
          <w:rFonts w:ascii="Times New Roman"/>
          <w:b w:val="false"/>
          <w:i w:val="false"/>
          <w:color w:val="000000"/>
          <w:sz w:val="28"/>
        </w:rPr>
        <w:t xml:space="preserve">
"___" _____________ 200___ж.    </w:t>
      </w:r>
    </w:p>
    <w:p>
      <w:pPr>
        <w:spacing w:after="0"/>
        <w:ind w:left="0"/>
        <w:jc w:val="both"/>
      </w:pPr>
      <w:r>
        <w:rPr>
          <w:rFonts w:ascii="Times New Roman"/>
          <w:b w:val="false"/>
          <w:i w:val="false"/>
          <w:color w:val="000000"/>
          <w:sz w:val="28"/>
        </w:rPr>
        <w:t>Қ О Р Ы Т Ы Н Д Ы</w:t>
      </w:r>
    </w:p>
    <w:p>
      <w:pPr>
        <w:spacing w:after="0"/>
        <w:ind w:left="0"/>
        <w:jc w:val="both"/>
      </w:pPr>
      <w:r>
        <w:rPr>
          <w:rFonts w:ascii="Times New Roman"/>
          <w:b w:val="false"/>
          <w:i w:val="false"/>
          <w:color w:val="000000"/>
          <w:sz w:val="28"/>
        </w:rPr>
        <w:t>      Аз. ____________________________________ арызы бойынша өткізілген тексеру кезінде оған иесі туралы мынадай мәліметтер көрсетілген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 _______________________________________</w:t>
      </w:r>
      <w:r>
        <w:br/>
      </w:r>
      <w:r>
        <w:rPr>
          <w:rFonts w:ascii="Times New Roman"/>
          <w:b w:val="false"/>
          <w:i w:val="false"/>
          <w:color w:val="000000"/>
          <w:sz w:val="28"/>
        </w:rPr>
        <w:t>
                (тегі, аты, әкесінің аты, туған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(туған жері)</w:t>
      </w:r>
      <w:r>
        <w:br/>
      </w:r>
      <w:r>
        <w:rPr>
          <w:rFonts w:ascii="Times New Roman"/>
          <w:b w:val="false"/>
          <w:i w:val="false"/>
          <w:color w:val="000000"/>
          <w:sz w:val="28"/>
        </w:rPr>
        <w:t>
_____ ж. "_____" _______№N__________________________ жеке куәліктің</w:t>
      </w:r>
      <w:r>
        <w:br/>
      </w:r>
      <w:r>
        <w:rPr>
          <w:rFonts w:ascii="Times New Roman"/>
          <w:b w:val="false"/>
          <w:i w:val="false"/>
          <w:color w:val="000000"/>
          <w:sz w:val="28"/>
        </w:rPr>
        <w:t>
_____ ж. "_____" _______№N___________________________ паспорттың</w:t>
      </w:r>
      <w:r>
        <w:br/>
      </w:r>
      <w:r>
        <w:rPr>
          <w:rFonts w:ascii="Times New Roman"/>
          <w:b w:val="false"/>
          <w:i w:val="false"/>
          <w:color w:val="000000"/>
          <w:sz w:val="28"/>
        </w:rPr>
        <w:t>
берілгені анықталды.</w:t>
      </w:r>
      <w:r>
        <w:br/>
      </w:r>
      <w:r>
        <w:rPr>
          <w:rFonts w:ascii="Times New Roman"/>
          <w:b w:val="false"/>
          <w:i w:val="false"/>
          <w:color w:val="000000"/>
          <w:sz w:val="28"/>
        </w:rPr>
        <w:t>
      Арыз берушінің фотосурет карточкасында және 1-н арызға жапсырылған фотосурет карточкасында бейнеленген адамдардың түрлері бірдей екендігі расталды.</w:t>
      </w:r>
    </w:p>
    <w:p>
      <w:pPr>
        <w:spacing w:after="0"/>
        <w:ind w:left="0"/>
        <w:jc w:val="both"/>
      </w:pPr>
      <w:r>
        <w:rPr>
          <w:rFonts w:ascii="Times New Roman"/>
          <w:b w:val="false"/>
          <w:i w:val="false"/>
          <w:color w:val="000000"/>
          <w:sz w:val="28"/>
        </w:rPr>
        <w:t>ЕСЕПТЕЙМІН:</w:t>
      </w:r>
    </w:p>
    <w:p>
      <w:pPr>
        <w:spacing w:after="0"/>
        <w:ind w:left="0"/>
        <w:jc w:val="both"/>
      </w:pPr>
      <w:r>
        <w:rPr>
          <w:rFonts w:ascii="Times New Roman"/>
          <w:b w:val="false"/>
          <w:i w:val="false"/>
          <w:color w:val="000000"/>
          <w:sz w:val="28"/>
        </w:rPr>
        <w:t>      Азамат____________________________________________жеке куәлік,</w:t>
      </w:r>
      <w:r>
        <w:br/>
      </w:r>
      <w:r>
        <w:rPr>
          <w:rFonts w:ascii="Times New Roman"/>
          <w:b w:val="false"/>
          <w:i w:val="false"/>
          <w:color w:val="000000"/>
          <w:sz w:val="28"/>
        </w:rPr>
        <w:t>
паспорт берілсін.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(әділет органы қызметкерінің аты-жөні, қолы)</w:t>
      </w:r>
      <w:r>
        <w:br/>
      </w:r>
      <w:r>
        <w:rPr>
          <w:rFonts w:ascii="Times New Roman"/>
          <w:b w:val="false"/>
          <w:i w:val="false"/>
          <w:color w:val="000000"/>
          <w:sz w:val="28"/>
        </w:rPr>
        <w:t>
      200 __ ж. "______" ____________</w:t>
      </w:r>
    </w:p>
    <w:bookmarkStart w:name="z113" w:id="11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21 қосымша</w:t>
      </w:r>
    </w:p>
    <w:bookmarkEnd w:id="112"/>
    <w:p>
      <w:pPr>
        <w:spacing w:after="0"/>
        <w:ind w:left="0"/>
        <w:jc w:val="both"/>
      </w:pPr>
      <w:r>
        <w:rPr>
          <w:rFonts w:ascii="Times New Roman"/>
          <w:b w:val="false"/>
          <w:i w:val="false"/>
          <w:color w:val="ff0000"/>
          <w:sz w:val="28"/>
        </w:rPr>
        <w:t>   РҚАО-ның ескертуі: 21 қосымша екі тілде (мемлекеттік және</w:t>
      </w:r>
      <w:r>
        <w:br/>
      </w:r>
      <w:r>
        <w:rPr>
          <w:rFonts w:ascii="Times New Roman"/>
          <w:b w:val="false"/>
          <w:i w:val="false"/>
          <w:color w:val="ff0000"/>
          <w:sz w:val="28"/>
        </w:rPr>
        <w:t>
ресми тілде) жазылған - қағаздағы мәтінді қараңыз</w:t>
      </w:r>
    </w:p>
    <w:p>
      <w:pPr>
        <w:spacing w:after="0"/>
        <w:ind w:left="0"/>
        <w:jc w:val="both"/>
      </w:pPr>
      <w:r>
        <w:rPr>
          <w:rFonts w:ascii="Times New Roman"/>
          <w:b w:val="false"/>
          <w:i w:val="false"/>
          <w:color w:val="000000"/>
          <w:sz w:val="28"/>
        </w:rPr>
        <w:t>ПАСПОРТ АЛУҒА АРНАЛҒАН АРЫЗ |_|  ЖЕКЕ КУӘЛІК |_|</w:t>
      </w:r>
    </w:p>
    <w:p>
      <w:pPr>
        <w:spacing w:after="0"/>
        <w:ind w:left="0"/>
        <w:jc w:val="both"/>
      </w:pPr>
      <w:r>
        <w:rPr>
          <w:rFonts w:ascii="Times New Roman"/>
          <w:b w:val="false"/>
          <w:i w:val="false"/>
          <w:color w:val="000000"/>
          <w:sz w:val="28"/>
        </w:rPr>
        <w:t>1 ПАСПОРТ, ЖЕКЕ КУӘЛІГІ БЕРІЛЕДІ _ _   2 _ _ _ _ _ _ _ _ _ _ _ _</w:t>
      </w:r>
      <w:r>
        <w:br/>
      </w:r>
      <w:r>
        <w:rPr>
          <w:rFonts w:ascii="Times New Roman"/>
          <w:b w:val="false"/>
          <w:i w:val="false"/>
          <w:color w:val="000000"/>
          <w:sz w:val="28"/>
        </w:rPr>
        <w:t>
                                        БЕРІЛГЕН АЗАМАТТЫҚ КОДЫ</w:t>
      </w:r>
    </w:p>
    <w:p>
      <w:pPr>
        <w:spacing w:after="0"/>
        <w:ind w:left="0"/>
        <w:jc w:val="both"/>
      </w:pPr>
      <w:r>
        <w:rPr>
          <w:rFonts w:ascii="Times New Roman"/>
          <w:b w:val="false"/>
          <w:i w:val="false"/>
          <w:color w:val="000000"/>
          <w:sz w:val="28"/>
        </w:rPr>
        <w:t>3|</w:t>
      </w:r>
      <w:r>
        <w:rPr>
          <w:rFonts w:ascii="Times New Roman"/>
          <w:b w:val="false"/>
          <w:i w:val="false"/>
          <w:color w:val="000000"/>
          <w:sz w:val="28"/>
          <w:u w:val="single"/>
        </w:rPr>
        <w:t xml:space="preserve">НАУРЫЗБАЙ        </w:t>
      </w:r>
      <w:r>
        <w:rPr>
          <w:rFonts w:ascii="Times New Roman"/>
          <w:b w:val="false"/>
          <w:i w:val="false"/>
          <w:color w:val="000000"/>
          <w:sz w:val="28"/>
        </w:rPr>
        <w:t>|   4|</w:t>
      </w:r>
      <w:r>
        <w:rPr>
          <w:rFonts w:ascii="Times New Roman"/>
          <w:b w:val="false"/>
          <w:i w:val="false"/>
          <w:color w:val="000000"/>
          <w:sz w:val="28"/>
          <w:u w:val="single"/>
        </w:rPr>
        <w:t xml:space="preserve">БОЛАТ            </w:t>
      </w:r>
      <w:r>
        <w:rPr>
          <w:rFonts w:ascii="Times New Roman"/>
          <w:b w:val="false"/>
          <w:i w:val="false"/>
          <w:color w:val="000000"/>
          <w:sz w:val="28"/>
        </w:rPr>
        <w:t>|   5|</w:t>
      </w:r>
      <w:r>
        <w:rPr>
          <w:rFonts w:ascii="Times New Roman"/>
          <w:b w:val="false"/>
          <w:i w:val="false"/>
          <w:color w:val="000000"/>
          <w:sz w:val="28"/>
          <w:u w:val="single"/>
        </w:rPr>
        <w:t xml:space="preserve">КЕРІМҰЛЫ         </w:t>
      </w:r>
      <w:r>
        <w:rPr>
          <w:rFonts w:ascii="Times New Roman"/>
          <w:b w:val="false"/>
          <w:i w:val="false"/>
          <w:color w:val="000000"/>
          <w:sz w:val="28"/>
        </w:rPr>
        <w:t>|</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6|</w:t>
      </w:r>
      <w:r>
        <w:rPr>
          <w:rFonts w:ascii="Times New Roman"/>
          <w:b w:val="false"/>
          <w:i w:val="false"/>
          <w:color w:val="000000"/>
          <w:sz w:val="28"/>
          <w:u w:val="single"/>
        </w:rPr>
        <w:t xml:space="preserve">НАУРЫЗБАЕВ       </w:t>
      </w:r>
      <w:r>
        <w:rPr>
          <w:rFonts w:ascii="Times New Roman"/>
          <w:b w:val="false"/>
          <w:i w:val="false"/>
          <w:color w:val="000000"/>
          <w:sz w:val="28"/>
        </w:rPr>
        <w:t>|   7|</w:t>
      </w:r>
      <w:r>
        <w:rPr>
          <w:rFonts w:ascii="Times New Roman"/>
          <w:b w:val="false"/>
          <w:i w:val="false"/>
          <w:color w:val="000000"/>
          <w:sz w:val="28"/>
          <w:u w:val="single"/>
        </w:rPr>
        <w:t xml:space="preserve">19600215   </w:t>
      </w:r>
      <w:r>
        <w:rPr>
          <w:rFonts w:ascii="Times New Roman"/>
          <w:b w:val="false"/>
          <w:i w:val="false"/>
          <w:color w:val="000000"/>
          <w:sz w:val="28"/>
        </w:rPr>
        <w:t>|Жынысы:1 9|</w:t>
      </w:r>
      <w:r>
        <w:rPr>
          <w:rFonts w:ascii="Times New Roman"/>
          <w:b w:val="false"/>
          <w:i w:val="false"/>
          <w:color w:val="000000"/>
          <w:sz w:val="28"/>
          <w:u w:val="single"/>
        </w:rPr>
        <w:t xml:space="preserve">ҚАЗАҚ            </w:t>
      </w:r>
      <w:r>
        <w:rPr>
          <w:rFonts w:ascii="Times New Roman"/>
          <w:b w:val="false"/>
          <w:i w:val="false"/>
          <w:color w:val="000000"/>
          <w:sz w:val="28"/>
        </w:rPr>
        <w:t>|</w:t>
      </w:r>
      <w:r>
        <w:br/>
      </w:r>
      <w:r>
        <w:rPr>
          <w:rFonts w:ascii="Times New Roman"/>
          <w:b w:val="false"/>
          <w:i w:val="false"/>
          <w:color w:val="000000"/>
          <w:sz w:val="28"/>
        </w:rPr>
        <w:t>
ТҰРМЫСҚА ШЫҚҚАНҒА      ТУҒАН КҮНІ, еркек - 1       ҰЛТЫ</w:t>
      </w:r>
      <w:r>
        <w:br/>
      </w:r>
      <w:r>
        <w:rPr>
          <w:rFonts w:ascii="Times New Roman"/>
          <w:b w:val="false"/>
          <w:i w:val="false"/>
          <w:color w:val="000000"/>
          <w:sz w:val="28"/>
        </w:rPr>
        <w:t>
ДЕЙІНГІ /БҰРЫНҒЫ/      АЙЫ, ЖЫЛЫ   Әйел  - 2</w:t>
      </w:r>
      <w:r>
        <w:br/>
      </w:r>
      <w:r>
        <w:rPr>
          <w:rFonts w:ascii="Times New Roman"/>
          <w:b w:val="false"/>
          <w:i w:val="false"/>
          <w:color w:val="000000"/>
          <w:sz w:val="28"/>
        </w:rPr>
        <w:t>
ТЕГІ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10 ТУҒАН ЖЕРІ      | |11 ТҰРҒЫЛЫҚТЫ ЖЕРІ   |12 БҰРЫНҒЫ ТҰРҒАН ЖЕРІ</w:t>
      </w:r>
      <w:r>
        <w:br/>
      </w:r>
      <w:r>
        <w:rPr>
          <w:rFonts w:ascii="Times New Roman"/>
          <w:b w:val="false"/>
          <w:i w:val="false"/>
          <w:color w:val="000000"/>
          <w:sz w:val="28"/>
        </w:rPr>
        <w:t>
|____________ _ _ _| |                     ||____________ _ _ _|</w:t>
      </w:r>
      <w:r>
        <w:br/>
      </w:r>
      <w:r>
        <w:rPr>
          <w:rFonts w:ascii="Times New Roman"/>
          <w:b w:val="false"/>
          <w:i w:val="false"/>
          <w:color w:val="000000"/>
          <w:sz w:val="28"/>
        </w:rPr>
        <w:t>
ЕЛ                   |                     | ҚАЙ ЕЛДЕН КЕЛДІ</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u w:val="single"/>
        </w:rPr>
        <w:t>ШЫҒЫС ҚАЗАҚСТАН_ _</w:t>
      </w:r>
      <w:r>
        <w:rPr>
          <w:rFonts w:ascii="Times New Roman"/>
          <w:b w:val="false"/>
          <w:i w:val="false"/>
          <w:color w:val="000000"/>
          <w:sz w:val="28"/>
        </w:rPr>
        <w:t>| ||</w:t>
      </w:r>
      <w:r>
        <w:rPr>
          <w:rFonts w:ascii="Times New Roman"/>
          <w:b w:val="false"/>
          <w:i w:val="false"/>
          <w:color w:val="000000"/>
          <w:sz w:val="28"/>
          <w:u w:val="single"/>
        </w:rPr>
        <w:t>АЛМАТЫ       _ _ _</w:t>
      </w:r>
      <w:r>
        <w:rPr>
          <w:rFonts w:ascii="Times New Roman"/>
          <w:b w:val="false"/>
          <w:i w:val="false"/>
          <w:color w:val="000000"/>
          <w:sz w:val="28"/>
        </w:rPr>
        <w:t>| ||____________ _ _ _|</w:t>
      </w:r>
      <w:r>
        <w:br/>
      </w:r>
      <w:r>
        <w:rPr>
          <w:rFonts w:ascii="Times New Roman"/>
          <w:b w:val="false"/>
          <w:i w:val="false"/>
          <w:color w:val="000000"/>
          <w:sz w:val="28"/>
        </w:rPr>
        <w:t>
АВТОНОМИЯЛЫ РЕСПУ-   | ОБЛЫС               | АВТОНОМИЯЛЫ РЕСПУ-</w:t>
      </w:r>
      <w:r>
        <w:br/>
      </w:r>
      <w:r>
        <w:rPr>
          <w:rFonts w:ascii="Times New Roman"/>
          <w:b w:val="false"/>
          <w:i w:val="false"/>
          <w:color w:val="000000"/>
          <w:sz w:val="28"/>
        </w:rPr>
        <w:t>
БЛИКА, ӨЛКЕ, ОБЛЫС   |                     | БЛИКА, ОБЛЫС</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u w:val="single"/>
        </w:rPr>
        <w:t>МАРҚАКӨЛ     _ _ _</w:t>
      </w:r>
      <w:r>
        <w:rPr>
          <w:rFonts w:ascii="Times New Roman"/>
          <w:b w:val="false"/>
          <w:i w:val="false"/>
          <w:color w:val="000000"/>
          <w:sz w:val="28"/>
        </w:rPr>
        <w:t>| ||</w:t>
      </w:r>
      <w:r>
        <w:rPr>
          <w:rFonts w:ascii="Times New Roman"/>
          <w:b w:val="false"/>
          <w:i w:val="false"/>
          <w:color w:val="000000"/>
          <w:sz w:val="28"/>
          <w:u w:val="single"/>
        </w:rPr>
        <w:t>КЕГЕН        _ _ _</w:t>
      </w:r>
      <w:r>
        <w:rPr>
          <w:rFonts w:ascii="Times New Roman"/>
          <w:b w:val="false"/>
          <w:i w:val="false"/>
          <w:color w:val="000000"/>
          <w:sz w:val="28"/>
        </w:rPr>
        <w:t>| ||____________ _ _ _|</w:t>
      </w:r>
      <w:r>
        <w:br/>
      </w:r>
      <w:r>
        <w:rPr>
          <w:rFonts w:ascii="Times New Roman"/>
          <w:b w:val="false"/>
          <w:i w:val="false"/>
          <w:color w:val="000000"/>
          <w:sz w:val="28"/>
        </w:rPr>
        <w:t>
АУДАН                | АУДАН               | АУДАН</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u w:val="single"/>
        </w:rPr>
        <w:t>АҚСУАТ       _ _ _</w:t>
      </w:r>
      <w:r>
        <w:rPr>
          <w:rFonts w:ascii="Times New Roman"/>
          <w:b w:val="false"/>
          <w:i w:val="false"/>
          <w:color w:val="000000"/>
          <w:sz w:val="28"/>
        </w:rPr>
        <w:t>| ||</w:t>
      </w:r>
      <w:r>
        <w:rPr>
          <w:rFonts w:ascii="Times New Roman"/>
          <w:b w:val="false"/>
          <w:i w:val="false"/>
          <w:color w:val="000000"/>
          <w:sz w:val="28"/>
          <w:u w:val="single"/>
        </w:rPr>
        <w:t>ЖАЛАҢАШ      _ _ _</w:t>
      </w:r>
      <w:r>
        <w:rPr>
          <w:rFonts w:ascii="Times New Roman"/>
          <w:b w:val="false"/>
          <w:i w:val="false"/>
          <w:color w:val="000000"/>
          <w:sz w:val="28"/>
        </w:rPr>
        <w:t>| ||____________ _ _ _|</w:t>
      </w:r>
      <w:r>
        <w:br/>
      </w:r>
      <w:r>
        <w:rPr>
          <w:rFonts w:ascii="Times New Roman"/>
          <w:b w:val="false"/>
          <w:i w:val="false"/>
          <w:color w:val="000000"/>
          <w:sz w:val="28"/>
        </w:rPr>
        <w:t>
ЕЛДІ МЕКЕН           | ЕЛДІ МЕКЕН          | ЕЛДІ МЕКЕН</w:t>
      </w:r>
      <w:r>
        <w:br/>
      </w:r>
      <w:r>
        <w:rPr>
          <w:rFonts w:ascii="Times New Roman"/>
          <w:b w:val="false"/>
          <w:i w:val="false"/>
          <w:color w:val="000000"/>
          <w:sz w:val="28"/>
        </w:rPr>
        <w:t>
_____________________|                     |</w:t>
      </w:r>
      <w:r>
        <w:br/>
      </w:r>
      <w:r>
        <w:rPr>
          <w:rFonts w:ascii="Times New Roman"/>
          <w:b w:val="false"/>
          <w:i w:val="false"/>
          <w:color w:val="000000"/>
          <w:sz w:val="28"/>
        </w:rPr>
        <w:t>
13 АЗАМАТТЫҒЫ        |</w:t>
      </w:r>
      <w:r>
        <w:rPr>
          <w:rFonts w:ascii="Times New Roman"/>
          <w:b w:val="false"/>
          <w:i w:val="false"/>
          <w:color w:val="000000"/>
          <w:sz w:val="28"/>
          <w:u w:val="single"/>
        </w:rPr>
        <w:t xml:space="preserve">ҚАБАНБАЙ БАТЫР    </w:t>
      </w:r>
      <w:r>
        <w:rPr>
          <w:rFonts w:ascii="Times New Roman"/>
          <w:b w:val="false"/>
          <w:i w:val="false"/>
          <w:color w:val="000000"/>
          <w:sz w:val="28"/>
        </w:rPr>
        <w:t>| || ____________ _ _ _|</w:t>
      </w:r>
      <w:r>
        <w:br/>
      </w:r>
      <w:r>
        <w:rPr>
          <w:rFonts w:ascii="Times New Roman"/>
          <w:b w:val="false"/>
          <w:i w:val="false"/>
          <w:color w:val="000000"/>
          <w:sz w:val="28"/>
        </w:rPr>
        <w:t>
_______________ _ _ _| КӨШЕ                | КӨШЕ</w:t>
      </w:r>
      <w:r>
        <w:br/>
      </w:r>
      <w:r>
        <w:rPr>
          <w:rFonts w:ascii="Times New Roman"/>
          <w:b w:val="false"/>
          <w:i w:val="false"/>
          <w:color w:val="000000"/>
          <w:sz w:val="28"/>
        </w:rPr>
        <w:t>
БҰРЫН ҚАЙ ЕЛДІҢ      ||_|_|_| |_|_|   |_|_||</w:t>
      </w:r>
      <w:r>
        <w:br/>
      </w:r>
      <w:r>
        <w:rPr>
          <w:rFonts w:ascii="Times New Roman"/>
          <w:b w:val="false"/>
          <w:i w:val="false"/>
          <w:color w:val="000000"/>
          <w:sz w:val="28"/>
        </w:rPr>
        <w:t>
АЗАМАТТЫҒЫНДА ТҰРҒАН ||</w:t>
      </w:r>
      <w:r>
        <w:rPr>
          <w:rFonts w:ascii="Times New Roman"/>
          <w:b w:val="false"/>
          <w:i w:val="false"/>
          <w:color w:val="000000"/>
          <w:sz w:val="28"/>
          <w:u w:val="single"/>
        </w:rPr>
        <w:t>017</w:t>
      </w:r>
      <w:r>
        <w:rPr>
          <w:rFonts w:ascii="Times New Roman"/>
          <w:b w:val="false"/>
          <w:i w:val="false"/>
          <w:color w:val="000000"/>
          <w:sz w:val="28"/>
        </w:rPr>
        <w:t>|   |</w:t>
      </w:r>
      <w:r>
        <w:rPr>
          <w:rFonts w:ascii="Times New Roman"/>
          <w:b w:val="false"/>
          <w:i w:val="false"/>
          <w:color w:val="000000"/>
          <w:sz w:val="28"/>
          <w:u w:val="single"/>
        </w:rPr>
        <w:t>02</w:t>
      </w:r>
      <w:r>
        <w:rPr>
          <w:rFonts w:ascii="Times New Roman"/>
          <w:b w:val="false"/>
          <w:i w:val="false"/>
          <w:color w:val="000000"/>
          <w:sz w:val="28"/>
        </w:rPr>
        <w:t>|  |</w:t>
      </w:r>
      <w:r>
        <w:rPr>
          <w:rFonts w:ascii="Times New Roman"/>
          <w:b w:val="false"/>
          <w:i w:val="false"/>
          <w:color w:val="000000"/>
          <w:sz w:val="28"/>
          <w:u w:val="single"/>
        </w:rPr>
        <w:t>015</w:t>
      </w:r>
      <w:r>
        <w:rPr>
          <w:rFonts w:ascii="Times New Roman"/>
          <w:b w:val="false"/>
          <w:i w:val="false"/>
          <w:color w:val="000000"/>
          <w:sz w:val="28"/>
        </w:rPr>
        <w:t>| || ҮЙ   КОРПУС ПӘТЕР |</w:t>
      </w:r>
      <w:r>
        <w:br/>
      </w:r>
      <w:r>
        <w:rPr>
          <w:rFonts w:ascii="Times New Roman"/>
          <w:b w:val="false"/>
          <w:i w:val="false"/>
          <w:color w:val="000000"/>
          <w:sz w:val="28"/>
        </w:rPr>
        <w:t>
|_____________ _ _ __|  ҮЙ   КОРПУС  ПӘТЕР |</w:t>
      </w:r>
      <w:r>
        <w:br/>
      </w:r>
      <w:r>
        <w:rPr>
          <w:rFonts w:ascii="Times New Roman"/>
          <w:b w:val="false"/>
          <w:i w:val="false"/>
          <w:color w:val="000000"/>
          <w:sz w:val="28"/>
        </w:rPr>
        <w:t>
                    |                     |</w:t>
      </w:r>
      <w:r>
        <w:br/>
      </w:r>
      <w:r>
        <w:rPr>
          <w:rFonts w:ascii="Times New Roman"/>
          <w:b w:val="false"/>
          <w:i w:val="false"/>
          <w:color w:val="000000"/>
          <w:sz w:val="28"/>
        </w:rPr>
        <w:t xml:space="preserve">
ҚАЗАҚСТАН РЕСПУБЛИ-  |                     | КЕЛГЕН КҮНІ </w:t>
      </w:r>
      <w:r>
        <w:br/>
      </w:r>
      <w:r>
        <w:rPr>
          <w:rFonts w:ascii="Times New Roman"/>
          <w:b w:val="false"/>
          <w:i w:val="false"/>
          <w:color w:val="000000"/>
          <w:sz w:val="28"/>
        </w:rPr>
        <w:t>
КАСЫНЫҢ АЗАМАТТЫҒЫН  |                     | |_|_|_|_|_|_|_|_|</w:t>
      </w:r>
      <w:r>
        <w:br/>
      </w:r>
      <w:r>
        <w:rPr>
          <w:rFonts w:ascii="Times New Roman"/>
          <w:b w:val="false"/>
          <w:i w:val="false"/>
          <w:color w:val="000000"/>
          <w:sz w:val="28"/>
        </w:rPr>
        <w:t>
ҚАБЫЛДАҒАН КҮНІ      |                     |</w:t>
      </w:r>
      <w:r>
        <w:br/>
      </w:r>
      <w:r>
        <w:rPr>
          <w:rFonts w:ascii="Times New Roman"/>
          <w:b w:val="false"/>
          <w:i w:val="false"/>
          <w:color w:val="000000"/>
          <w:sz w:val="28"/>
        </w:rPr>
        <w:t>
|_|_|_|_|_|_|_|_|    |                     |</w:t>
      </w:r>
    </w:p>
    <w:p>
      <w:pPr>
        <w:spacing w:after="0"/>
        <w:ind w:left="0"/>
        <w:jc w:val="both"/>
      </w:pPr>
      <w:r>
        <w:rPr>
          <w:rFonts w:ascii="Times New Roman"/>
          <w:b w:val="false"/>
          <w:i w:val="false"/>
          <w:color w:val="000000"/>
          <w:sz w:val="28"/>
        </w:rPr>
        <w:t xml:space="preserve">_______________ </w:t>
      </w:r>
      <w:r>
        <w:br/>
      </w:r>
      <w:r>
        <w:rPr>
          <w:rFonts w:ascii="Times New Roman"/>
          <w:b w:val="false"/>
          <w:i w:val="false"/>
          <w:color w:val="000000"/>
          <w:sz w:val="28"/>
        </w:rPr>
        <w:t>
|               |                             _            _</w:t>
      </w:r>
      <w:r>
        <w:br/>
      </w:r>
      <w:r>
        <w:rPr>
          <w:rFonts w:ascii="Times New Roman"/>
          <w:b w:val="false"/>
          <w:i w:val="false"/>
          <w:color w:val="000000"/>
          <w:sz w:val="28"/>
        </w:rPr>
        <w:t>
|               |     _____________________  |              |</w:t>
      </w:r>
      <w:r>
        <w:br/>
      </w:r>
      <w:r>
        <w:rPr>
          <w:rFonts w:ascii="Times New Roman"/>
          <w:b w:val="false"/>
          <w:i w:val="false"/>
          <w:color w:val="000000"/>
          <w:sz w:val="28"/>
        </w:rPr>
        <w:t>
|               |    |                     |</w:t>
      </w:r>
      <w:r>
        <w:br/>
      </w:r>
      <w:r>
        <w:rPr>
          <w:rFonts w:ascii="Times New Roman"/>
          <w:b w:val="false"/>
          <w:i w:val="false"/>
          <w:color w:val="000000"/>
          <w:sz w:val="28"/>
        </w:rPr>
        <w:t>
|               |    |                     |       СУРЕТ</w:t>
      </w:r>
      <w:r>
        <w:br/>
      </w:r>
      <w:r>
        <w:rPr>
          <w:rFonts w:ascii="Times New Roman"/>
          <w:b w:val="false"/>
          <w:i w:val="false"/>
          <w:color w:val="000000"/>
          <w:sz w:val="28"/>
        </w:rPr>
        <w:t>
|    СУРЕТ      |    |_____________________|      ҚАЛТАСЫ</w:t>
      </w:r>
      <w:r>
        <w:br/>
      </w:r>
      <w:r>
        <w:rPr>
          <w:rFonts w:ascii="Times New Roman"/>
          <w:b w:val="false"/>
          <w:i w:val="false"/>
          <w:color w:val="000000"/>
          <w:sz w:val="28"/>
        </w:rPr>
        <w:t>
|               |        АЗАМАТТЫҢ ҚОЛЫ</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                            |_            _|</w:t>
      </w:r>
    </w:p>
    <w:p>
      <w:pPr>
        <w:spacing w:after="0"/>
        <w:ind w:left="0"/>
        <w:jc w:val="both"/>
      </w:pPr>
      <w:r>
        <w:rPr>
          <w:rFonts w:ascii="Times New Roman"/>
          <w:b w:val="false"/>
          <w:i w:val="false"/>
          <w:color w:val="000000"/>
          <w:sz w:val="28"/>
        </w:rPr>
        <w:t>                АЗАМАТ ҚОЛЫ   ______ _________________  __________</w:t>
      </w:r>
      <w:r>
        <w:br/>
      </w:r>
      <w:r>
        <w:rPr>
          <w:rFonts w:ascii="Times New Roman"/>
          <w:b w:val="false"/>
          <w:i w:val="false"/>
          <w:color w:val="000000"/>
          <w:sz w:val="28"/>
        </w:rPr>
        <w:t xml:space="preserve">
                КУӘЛАНДЫРАМЫН  ҚОЛЫ  ПАСПОРТ БЕРУШІНІҢ  АУДАН КОДЫ </w:t>
      </w:r>
      <w:r>
        <w:br/>
      </w:r>
      <w:r>
        <w:rPr>
          <w:rFonts w:ascii="Times New Roman"/>
          <w:b w:val="false"/>
          <w:i w:val="false"/>
          <w:color w:val="000000"/>
          <w:sz w:val="28"/>
        </w:rPr>
        <w:t>
                                         ФАМИЛИЯСЫ       (ҚАЛА)</w:t>
      </w:r>
      <w:r>
        <w:br/>
      </w:r>
      <w:r>
        <w:rPr>
          <w:rFonts w:ascii="Times New Roman"/>
          <w:b w:val="false"/>
          <w:i w:val="false"/>
          <w:color w:val="000000"/>
          <w:sz w:val="28"/>
        </w:rPr>
        <w:t>
------------------------------------------------------------------</w:t>
      </w:r>
      <w:r>
        <w:br/>
      </w:r>
      <w:r>
        <w:rPr>
          <w:rFonts w:ascii="Times New Roman"/>
          <w:b w:val="false"/>
          <w:i w:val="false"/>
          <w:color w:val="000000"/>
          <w:sz w:val="28"/>
        </w:rPr>
        <w:t>
ПАСПОРТ, ЖЕКЕ КУӘЛІГІН АЛУҒА АРНАЛҒАН КВИТАНЦИЯНЫҢ ТҮБІРШЕГІ:</w:t>
      </w:r>
      <w:r>
        <w:br/>
      </w:r>
      <w:r>
        <w:rPr>
          <w:rFonts w:ascii="Times New Roman"/>
          <w:b w:val="false"/>
          <w:i w:val="false"/>
          <w:color w:val="000000"/>
          <w:sz w:val="28"/>
        </w:rPr>
        <w:t>
                                                        АРЫЗ</w:t>
      </w:r>
      <w:r>
        <w:br/>
      </w:r>
      <w:r>
        <w:rPr>
          <w:rFonts w:ascii="Times New Roman"/>
          <w:b w:val="false"/>
          <w:i w:val="false"/>
          <w:color w:val="000000"/>
          <w:sz w:val="28"/>
        </w:rPr>
        <w:t>
                                                      N 0000000</w:t>
      </w:r>
      <w:r>
        <w:br/>
      </w:r>
      <w:r>
        <w:rPr>
          <w:rFonts w:ascii="Times New Roman"/>
          <w:b w:val="false"/>
          <w:i w:val="false"/>
          <w:color w:val="000000"/>
          <w:sz w:val="28"/>
        </w:rPr>
        <w:t>
                     _                _</w:t>
      </w:r>
      <w:r>
        <w:br/>
      </w:r>
      <w:r>
        <w:rPr>
          <w:rFonts w:ascii="Times New Roman"/>
          <w:b w:val="false"/>
          <w:i w:val="false"/>
          <w:color w:val="000000"/>
          <w:sz w:val="28"/>
        </w:rPr>
        <w:t>
АЗАМАТ/ША/   ПАСПОРТ |_|  ЖЕКЕ КУӘЛІК |_|</w:t>
      </w:r>
    </w:p>
    <w:p>
      <w:pPr>
        <w:spacing w:after="0"/>
        <w:ind w:left="0"/>
        <w:jc w:val="both"/>
      </w:pPr>
      <w:r>
        <w:rPr>
          <w:rFonts w:ascii="Times New Roman"/>
          <w:b w:val="false"/>
          <w:i w:val="false"/>
          <w:color w:val="000000"/>
          <w:sz w:val="28"/>
        </w:rPr>
        <w:t>|</w:t>
      </w:r>
      <w:r>
        <w:rPr>
          <w:rFonts w:ascii="Times New Roman"/>
          <w:b w:val="false"/>
          <w:i w:val="false"/>
          <w:color w:val="000000"/>
          <w:sz w:val="28"/>
          <w:u w:val="single"/>
        </w:rPr>
        <w:t xml:space="preserve">НАУРЫЗБАЙ  </w:t>
      </w:r>
      <w:r>
        <w:rPr>
          <w:rFonts w:ascii="Times New Roman"/>
          <w:b w:val="false"/>
          <w:i w:val="false"/>
          <w:color w:val="000000"/>
          <w:sz w:val="28"/>
        </w:rPr>
        <w:t>|       |</w:t>
      </w:r>
      <w:r>
        <w:rPr>
          <w:rFonts w:ascii="Times New Roman"/>
          <w:b w:val="false"/>
          <w:i w:val="false"/>
          <w:color w:val="000000"/>
          <w:sz w:val="28"/>
          <w:u w:val="single"/>
        </w:rPr>
        <w:t xml:space="preserve">БОЛАТ        </w:t>
      </w:r>
      <w:r>
        <w:rPr>
          <w:rFonts w:ascii="Times New Roman"/>
          <w:b w:val="false"/>
          <w:i w:val="false"/>
          <w:color w:val="000000"/>
          <w:sz w:val="28"/>
        </w:rPr>
        <w:t>|          |</w:t>
      </w:r>
      <w:r>
        <w:rPr>
          <w:rFonts w:ascii="Times New Roman"/>
          <w:b w:val="false"/>
          <w:i w:val="false"/>
          <w:color w:val="000000"/>
          <w:sz w:val="28"/>
          <w:u w:val="single"/>
        </w:rPr>
        <w:t xml:space="preserve">КЕРІМҰЛЫ       </w:t>
      </w:r>
      <w:r>
        <w:rPr>
          <w:rFonts w:ascii="Times New Roman"/>
          <w:b w:val="false"/>
          <w:i w:val="false"/>
          <w:color w:val="000000"/>
          <w:sz w:val="28"/>
        </w:rPr>
        <w:t>|</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АЛМАТЫ ОБЛ. КЕГЕН АУД. ЖАЛАҢАШ С.,</w:t>
      </w:r>
      <w:r>
        <w:br/>
      </w:r>
      <w:r>
        <w:rPr>
          <w:rFonts w:ascii="Times New Roman"/>
          <w:b w:val="false"/>
          <w:i w:val="false"/>
          <w:color w:val="000000"/>
          <w:sz w:val="28"/>
        </w:rPr>
        <w:t>
ҚАБАНБАЙ БАТЫР КӨШ., 17-2-15</w:t>
      </w:r>
      <w:r>
        <w:br/>
      </w:r>
      <w:r>
        <w:rPr>
          <w:rFonts w:ascii="Times New Roman"/>
          <w:b w:val="false"/>
          <w:i w:val="false"/>
          <w:color w:val="000000"/>
          <w:sz w:val="28"/>
        </w:rPr>
        <w:t>
ПАСПОРТ, ЖЕКЕ КУӘЛІК БЕРГЕН ҮШІН ТӨЛЕНГЕН  ____________  ТЕҢГЕ</w:t>
      </w:r>
      <w:r>
        <w:br/>
      </w:r>
      <w:r>
        <w:rPr>
          <w:rFonts w:ascii="Times New Roman"/>
          <w:b w:val="false"/>
          <w:i w:val="false"/>
          <w:color w:val="000000"/>
          <w:sz w:val="28"/>
        </w:rPr>
        <w:t>
                                            СОМАСЫ</w:t>
      </w:r>
      <w:r>
        <w:br/>
      </w:r>
      <w:r>
        <w:rPr>
          <w:rFonts w:ascii="Times New Roman"/>
          <w:b w:val="false"/>
          <w:i w:val="false"/>
          <w:color w:val="000000"/>
          <w:sz w:val="28"/>
        </w:rPr>
        <w:t>
------------------------------------------------------------------</w:t>
      </w:r>
      <w:r>
        <w:br/>
      </w:r>
      <w:r>
        <w:rPr>
          <w:rFonts w:ascii="Times New Roman"/>
          <w:b w:val="false"/>
          <w:i w:val="false"/>
          <w:color w:val="000000"/>
          <w:sz w:val="28"/>
        </w:rPr>
        <w:t>
ПАСПОРТ, ЖЕКЕ КУӘЛІГІН АЛУҒА АРНАЛҒАН КВИТАНЦИЯ:</w:t>
      </w:r>
      <w:r>
        <w:br/>
      </w:r>
      <w:r>
        <w:rPr>
          <w:rFonts w:ascii="Times New Roman"/>
          <w:b w:val="false"/>
          <w:i w:val="false"/>
          <w:color w:val="000000"/>
          <w:sz w:val="28"/>
        </w:rPr>
        <w:t>
                                                        АРЫЗ</w:t>
      </w:r>
      <w:r>
        <w:br/>
      </w:r>
      <w:r>
        <w:rPr>
          <w:rFonts w:ascii="Times New Roman"/>
          <w:b w:val="false"/>
          <w:i w:val="false"/>
          <w:color w:val="000000"/>
          <w:sz w:val="28"/>
        </w:rPr>
        <w:t>
                                                      N 0000000</w:t>
      </w:r>
      <w:r>
        <w:br/>
      </w:r>
      <w:r>
        <w:rPr>
          <w:rFonts w:ascii="Times New Roman"/>
          <w:b w:val="false"/>
          <w:i w:val="false"/>
          <w:color w:val="000000"/>
          <w:sz w:val="28"/>
        </w:rPr>
        <w:t>
                     _                _</w:t>
      </w:r>
      <w:r>
        <w:br/>
      </w:r>
      <w:r>
        <w:rPr>
          <w:rFonts w:ascii="Times New Roman"/>
          <w:b w:val="false"/>
          <w:i w:val="false"/>
          <w:color w:val="000000"/>
          <w:sz w:val="28"/>
        </w:rPr>
        <w:t>
АЗАМАТ/ША/   ПАСПОРТ |_|  ЖЕКЕ КУӘЛІК |_|</w:t>
      </w:r>
    </w:p>
    <w:p>
      <w:pPr>
        <w:spacing w:after="0"/>
        <w:ind w:left="0"/>
        <w:jc w:val="both"/>
      </w:pPr>
      <w:r>
        <w:rPr>
          <w:rFonts w:ascii="Times New Roman"/>
          <w:b w:val="false"/>
          <w:i w:val="false"/>
          <w:color w:val="000000"/>
          <w:sz w:val="28"/>
        </w:rPr>
        <w:t>|</w:t>
      </w:r>
      <w:r>
        <w:rPr>
          <w:rFonts w:ascii="Times New Roman"/>
          <w:b w:val="false"/>
          <w:i w:val="false"/>
          <w:color w:val="000000"/>
          <w:sz w:val="28"/>
          <w:u w:val="single"/>
        </w:rPr>
        <w:t xml:space="preserve">НАУРЫЗБАЙ  </w:t>
      </w:r>
      <w:r>
        <w:rPr>
          <w:rFonts w:ascii="Times New Roman"/>
          <w:b w:val="false"/>
          <w:i w:val="false"/>
          <w:color w:val="000000"/>
          <w:sz w:val="28"/>
        </w:rPr>
        <w:t>|       |</w:t>
      </w:r>
      <w:r>
        <w:rPr>
          <w:rFonts w:ascii="Times New Roman"/>
          <w:b w:val="false"/>
          <w:i w:val="false"/>
          <w:color w:val="000000"/>
          <w:sz w:val="28"/>
          <w:u w:val="single"/>
        </w:rPr>
        <w:t xml:space="preserve">БОЛАТ        </w:t>
      </w:r>
      <w:r>
        <w:rPr>
          <w:rFonts w:ascii="Times New Roman"/>
          <w:b w:val="false"/>
          <w:i w:val="false"/>
          <w:color w:val="000000"/>
          <w:sz w:val="28"/>
        </w:rPr>
        <w:t>|          |</w:t>
      </w:r>
      <w:r>
        <w:rPr>
          <w:rFonts w:ascii="Times New Roman"/>
          <w:b w:val="false"/>
          <w:i w:val="false"/>
          <w:color w:val="000000"/>
          <w:sz w:val="28"/>
          <w:u w:val="single"/>
        </w:rPr>
        <w:t xml:space="preserve">КЕРІМҰЛЫ       </w:t>
      </w:r>
      <w:r>
        <w:rPr>
          <w:rFonts w:ascii="Times New Roman"/>
          <w:b w:val="false"/>
          <w:i w:val="false"/>
          <w:color w:val="000000"/>
          <w:sz w:val="28"/>
        </w:rPr>
        <w:t>|</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4.05.96 ж.     ПАСПОРТ, ЖЕКЕ КУӘЛІГІН АЛУҒА АРНАЛҒАН</w:t>
      </w:r>
      <w:r>
        <w:br/>
      </w:r>
      <w:r>
        <w:rPr>
          <w:rFonts w:ascii="Times New Roman"/>
          <w:b w:val="false"/>
          <w:i w:val="false"/>
          <w:color w:val="000000"/>
          <w:sz w:val="28"/>
        </w:rPr>
        <w:t>
                    АРЫЗ ҚАБЫЛДАНДЫ ЖӘНЕ ТЕҢГЕ АЛЫНДЫ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1-НЫСАНДАҒЫ АРЫЗДЫҢ СЫРТҚЫ БЕТІ</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14 ОТБАСЫ ЖАҒДАЙЫ 2  1-ҮЙЛЕНБЕГЕН/       2-ҮЙЛЕНГЕН/</w:t>
      </w:r>
      <w:r>
        <w:br/>
      </w:r>
      <w:r>
        <w:rPr>
          <w:rFonts w:ascii="Times New Roman"/>
          <w:b w:val="false"/>
          <w:i w:val="false"/>
          <w:color w:val="000000"/>
          <w:sz w:val="28"/>
        </w:rPr>
        <w:t>
                    ТҰРМЫСҚА ШЫҚПАҒАН   ТҰРМЫСҚА ШЫҚҚАН</w:t>
      </w:r>
    </w:p>
    <w:p>
      <w:pPr>
        <w:spacing w:after="0"/>
        <w:ind w:left="0"/>
        <w:jc w:val="both"/>
      </w:pPr>
      <w:r>
        <w:rPr>
          <w:rFonts w:ascii="Times New Roman"/>
          <w:b w:val="false"/>
          <w:i w:val="false"/>
          <w:color w:val="000000"/>
          <w:sz w:val="28"/>
        </w:rPr>
        <w:t>                    3-ТҰЛ/ЖЕСІР         4-АЖЫРАСҚАН</w:t>
      </w:r>
    </w:p>
    <w:p>
      <w:pPr>
        <w:spacing w:after="0"/>
        <w:ind w:left="0"/>
        <w:jc w:val="both"/>
      </w:pPr>
      <w:r>
        <w:rPr>
          <w:rFonts w:ascii="Times New Roman"/>
          <w:b w:val="false"/>
          <w:i w:val="false"/>
          <w:color w:val="000000"/>
          <w:sz w:val="28"/>
        </w:rPr>
        <w:t>|</w:t>
      </w:r>
      <w:r>
        <w:rPr>
          <w:rFonts w:ascii="Times New Roman"/>
          <w:b w:val="false"/>
          <w:i w:val="false"/>
          <w:color w:val="000000"/>
          <w:sz w:val="28"/>
          <w:u w:val="single"/>
        </w:rPr>
        <w:t xml:space="preserve">НАУРЫЗБАЙ        </w:t>
      </w:r>
      <w:r>
        <w:rPr>
          <w:rFonts w:ascii="Times New Roman"/>
          <w:b w:val="false"/>
          <w:i w:val="false"/>
          <w:color w:val="000000"/>
          <w:sz w:val="28"/>
        </w:rPr>
        <w:t>|     |</w:t>
      </w:r>
      <w:r>
        <w:rPr>
          <w:rFonts w:ascii="Times New Roman"/>
          <w:b w:val="false"/>
          <w:i w:val="false"/>
          <w:color w:val="000000"/>
          <w:sz w:val="28"/>
          <w:u w:val="single"/>
        </w:rPr>
        <w:t xml:space="preserve">ГУЛЬНАР          </w:t>
      </w:r>
      <w:r>
        <w:rPr>
          <w:rFonts w:ascii="Times New Roman"/>
          <w:b w:val="false"/>
          <w:i w:val="false"/>
          <w:color w:val="000000"/>
          <w:sz w:val="28"/>
        </w:rPr>
        <w:t>|    |</w:t>
      </w:r>
      <w:r>
        <w:rPr>
          <w:rFonts w:ascii="Times New Roman"/>
          <w:b w:val="false"/>
          <w:i w:val="false"/>
          <w:color w:val="000000"/>
          <w:sz w:val="28"/>
          <w:u w:val="single"/>
        </w:rPr>
        <w:t xml:space="preserve">ҒАЛЫМҚЫЗЫ      </w:t>
      </w:r>
      <w:r>
        <w:rPr>
          <w:rFonts w:ascii="Times New Roman"/>
          <w:b w:val="false"/>
          <w:i w:val="false"/>
          <w:color w:val="000000"/>
          <w:sz w:val="28"/>
        </w:rPr>
        <w:t>|</w:t>
      </w:r>
      <w:r>
        <w:br/>
      </w:r>
      <w:r>
        <w:rPr>
          <w:rFonts w:ascii="Times New Roman"/>
          <w:b w:val="false"/>
          <w:i w:val="false"/>
          <w:color w:val="000000"/>
          <w:sz w:val="28"/>
        </w:rPr>
        <w:t>
ЗАЙЫБЫНЫҢ ТЕГІ         АТЫ                     ӘКЕСІНІҢ АТЫ</w:t>
      </w:r>
    </w:p>
    <w:p>
      <w:pPr>
        <w:spacing w:after="0"/>
        <w:ind w:left="0"/>
        <w:jc w:val="both"/>
      </w:pPr>
      <w:r>
        <w:rPr>
          <w:rFonts w:ascii="Times New Roman"/>
          <w:b w:val="false"/>
          <w:i w:val="false"/>
          <w:color w:val="000000"/>
          <w:sz w:val="28"/>
        </w:rPr>
        <w:t>                        АЛМАТЫ ОБЛ.</w:t>
      </w:r>
      <w:r>
        <w:br/>
      </w:r>
      <w:r>
        <w:rPr>
          <w:rFonts w:ascii="Times New Roman"/>
          <w:b w:val="false"/>
          <w:i w:val="false"/>
          <w:color w:val="000000"/>
          <w:sz w:val="28"/>
        </w:rPr>
        <w:t>
|</w:t>
      </w:r>
      <w:r>
        <w:rPr>
          <w:rFonts w:ascii="Times New Roman"/>
          <w:b w:val="false"/>
          <w:i w:val="false"/>
          <w:color w:val="000000"/>
          <w:sz w:val="28"/>
          <w:u w:val="single"/>
        </w:rPr>
        <w:t xml:space="preserve">АХМЕТОВА         </w:t>
      </w:r>
      <w:r>
        <w:rPr>
          <w:rFonts w:ascii="Times New Roman"/>
          <w:b w:val="false"/>
          <w:i w:val="false"/>
          <w:color w:val="000000"/>
          <w:sz w:val="28"/>
        </w:rPr>
        <w:t>|     |</w:t>
      </w:r>
      <w:r>
        <w:rPr>
          <w:rFonts w:ascii="Times New Roman"/>
          <w:b w:val="false"/>
          <w:i w:val="false"/>
          <w:color w:val="000000"/>
          <w:sz w:val="28"/>
          <w:u w:val="single"/>
        </w:rPr>
        <w:t xml:space="preserve">КЕГЕН АУД. АХАТ  </w:t>
      </w:r>
      <w:r>
        <w:rPr>
          <w:rFonts w:ascii="Times New Roman"/>
          <w:b w:val="false"/>
          <w:i w:val="false"/>
          <w:color w:val="000000"/>
          <w:sz w:val="28"/>
        </w:rPr>
        <w:t>|    |</w:t>
      </w:r>
      <w:r>
        <w:rPr>
          <w:rFonts w:ascii="Times New Roman"/>
          <w:b w:val="false"/>
          <w:i w:val="false"/>
          <w:color w:val="000000"/>
          <w:sz w:val="28"/>
          <w:u w:val="single"/>
        </w:rPr>
        <w:t xml:space="preserve">19810504       </w:t>
      </w:r>
      <w:r>
        <w:rPr>
          <w:rFonts w:ascii="Times New Roman"/>
          <w:b w:val="false"/>
          <w:i w:val="false"/>
          <w:color w:val="000000"/>
          <w:sz w:val="28"/>
        </w:rPr>
        <w:t>|</w:t>
      </w:r>
      <w:r>
        <w:br/>
      </w:r>
      <w:r>
        <w:rPr>
          <w:rFonts w:ascii="Times New Roman"/>
          <w:b w:val="false"/>
          <w:i w:val="false"/>
          <w:color w:val="000000"/>
          <w:sz w:val="28"/>
        </w:rPr>
        <w:t>
ЗАЙЫБЫНЫҢ АЗАМАТТЫҚ      АХАЖ МЕКЕМЕСІ         НЕКЕ ТІРКЕУ КҮНІ</w:t>
      </w:r>
      <w:r>
        <w:br/>
      </w:r>
      <w:r>
        <w:rPr>
          <w:rFonts w:ascii="Times New Roman"/>
          <w:b w:val="false"/>
          <w:i w:val="false"/>
          <w:color w:val="000000"/>
          <w:sz w:val="28"/>
        </w:rPr>
        <w:t>
КОДЫ</w:t>
      </w:r>
    </w:p>
    <w:p>
      <w:pPr>
        <w:spacing w:after="0"/>
        <w:ind w:left="0"/>
        <w:jc w:val="both"/>
      </w:pPr>
      <w:r>
        <w:rPr>
          <w:rFonts w:ascii="Times New Roman"/>
          <w:b w:val="false"/>
          <w:i w:val="false"/>
          <w:color w:val="000000"/>
          <w:sz w:val="28"/>
        </w:rPr>
        <w:t>15 16 ЖАСҚА ТОЛМАҒАН БАЛАЛАР</w:t>
      </w:r>
      <w:r>
        <w:br/>
      </w:r>
      <w:r>
        <w:rPr>
          <w:rFonts w:ascii="Times New Roman"/>
          <w:b w:val="false"/>
          <w:i w:val="false"/>
          <w:color w:val="000000"/>
          <w:sz w:val="28"/>
        </w:rPr>
        <w:t>
|</w:t>
      </w:r>
      <w:r>
        <w:rPr>
          <w:rFonts w:ascii="Times New Roman"/>
          <w:b w:val="false"/>
          <w:i w:val="false"/>
          <w:color w:val="000000"/>
          <w:sz w:val="28"/>
          <w:u w:val="single"/>
        </w:rPr>
        <w:t xml:space="preserve">НАУРЫЗБАЙ         </w:t>
      </w:r>
      <w:r>
        <w:rPr>
          <w:rFonts w:ascii="Times New Roman"/>
          <w:b w:val="false"/>
          <w:i w:val="false"/>
          <w:color w:val="000000"/>
          <w:sz w:val="28"/>
        </w:rPr>
        <w:t>| ||__________________| ||__________________|</w:t>
      </w:r>
      <w:r>
        <w:br/>
      </w:r>
      <w:r>
        <w:rPr>
          <w:rFonts w:ascii="Times New Roman"/>
          <w:b w:val="false"/>
          <w:i w:val="false"/>
          <w:color w:val="000000"/>
          <w:sz w:val="28"/>
        </w:rPr>
        <w:t>
ТЕГІ                | ТЕГІ                | ТЕГІ</w:t>
      </w:r>
      <w:r>
        <w:br/>
      </w:r>
      <w:r>
        <w:rPr>
          <w:rFonts w:ascii="Times New Roman"/>
          <w:b w:val="false"/>
          <w:i w:val="false"/>
          <w:color w:val="000000"/>
          <w:sz w:val="28"/>
        </w:rPr>
        <w:t>
|</w:t>
      </w:r>
      <w:r>
        <w:rPr>
          <w:rFonts w:ascii="Times New Roman"/>
          <w:b w:val="false"/>
          <w:i w:val="false"/>
          <w:color w:val="000000"/>
          <w:sz w:val="28"/>
          <w:u w:val="single"/>
        </w:rPr>
        <w:t xml:space="preserve">АСҚАР             </w:t>
      </w:r>
      <w:r>
        <w:rPr>
          <w:rFonts w:ascii="Times New Roman"/>
          <w:b w:val="false"/>
          <w:i w:val="false"/>
          <w:color w:val="000000"/>
          <w:sz w:val="28"/>
        </w:rPr>
        <w:t>| ||__________________| ||__________________|</w:t>
      </w:r>
      <w:r>
        <w:br/>
      </w:r>
      <w:r>
        <w:rPr>
          <w:rFonts w:ascii="Times New Roman"/>
          <w:b w:val="false"/>
          <w:i w:val="false"/>
          <w:color w:val="000000"/>
          <w:sz w:val="28"/>
        </w:rPr>
        <w:t>
АТЫ                 | АТЫ                 | АТЫ</w:t>
      </w:r>
      <w:r>
        <w:br/>
      </w:r>
      <w:r>
        <w:rPr>
          <w:rFonts w:ascii="Times New Roman"/>
          <w:b w:val="false"/>
          <w:i w:val="false"/>
          <w:color w:val="000000"/>
          <w:sz w:val="28"/>
        </w:rPr>
        <w:t>
|</w:t>
      </w:r>
      <w:r>
        <w:rPr>
          <w:rFonts w:ascii="Times New Roman"/>
          <w:b w:val="false"/>
          <w:i w:val="false"/>
          <w:color w:val="000000"/>
          <w:sz w:val="28"/>
          <w:u w:val="single"/>
        </w:rPr>
        <w:t xml:space="preserve">БОЛАТҰЛЫ          </w:t>
      </w:r>
      <w:r>
        <w:rPr>
          <w:rFonts w:ascii="Times New Roman"/>
          <w:b w:val="false"/>
          <w:i w:val="false"/>
          <w:color w:val="000000"/>
          <w:sz w:val="28"/>
        </w:rPr>
        <w:t>| ||__________________| ||__________________|</w:t>
      </w:r>
      <w:r>
        <w:br/>
      </w:r>
      <w:r>
        <w:rPr>
          <w:rFonts w:ascii="Times New Roman"/>
          <w:b w:val="false"/>
          <w:i w:val="false"/>
          <w:color w:val="000000"/>
          <w:sz w:val="28"/>
        </w:rPr>
        <w:t>
ӘКЕСІНІҢ АТЫ        | ӘКЕСІНІҢ АТЫ        | ӘКЕСІНІҢ АТЫ</w:t>
      </w:r>
      <w:r>
        <w:br/>
      </w:r>
      <w:r>
        <w:rPr>
          <w:rFonts w:ascii="Times New Roman"/>
          <w:b w:val="false"/>
          <w:i w:val="false"/>
          <w:color w:val="000000"/>
          <w:sz w:val="28"/>
        </w:rPr>
        <w:t>
|</w:t>
      </w:r>
      <w:r>
        <w:rPr>
          <w:rFonts w:ascii="Times New Roman"/>
          <w:b w:val="false"/>
          <w:i w:val="false"/>
          <w:color w:val="000000"/>
          <w:sz w:val="28"/>
          <w:u w:val="single"/>
        </w:rPr>
        <w:t xml:space="preserve">19821207       </w:t>
      </w:r>
      <w:r>
        <w:rPr>
          <w:rFonts w:ascii="Times New Roman"/>
          <w:b w:val="false"/>
          <w:i w:val="false"/>
          <w:color w:val="000000"/>
          <w:sz w:val="28"/>
        </w:rPr>
        <w:t>|    ||_|_|_|_|_|_|_|_|    ||_|_|_|_|_|_|_|_|</w:t>
      </w:r>
      <w:r>
        <w:br/>
      </w:r>
      <w:r>
        <w:rPr>
          <w:rFonts w:ascii="Times New Roman"/>
          <w:b w:val="false"/>
          <w:i w:val="false"/>
          <w:color w:val="000000"/>
          <w:sz w:val="28"/>
        </w:rPr>
        <w:t>
ТУЫЛҒАН ЖЫЛЫ         |ТУЫЛҒАН ЖЫЛЫ         |ТУАЛҒАН  ЖЫЛЫ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ҚОСЫМША МӘЛІМЕТТЕР   |16 ӘКЕСІ             |17 АНАСЫ</w:t>
      </w:r>
      <w:r>
        <w:br/>
      </w:r>
      <w:r>
        <w:rPr>
          <w:rFonts w:ascii="Times New Roman"/>
          <w:b w:val="false"/>
          <w:i w:val="false"/>
          <w:color w:val="000000"/>
          <w:sz w:val="28"/>
        </w:rPr>
        <w:t>
ҮШІН                 ||</w:t>
      </w:r>
      <w:r>
        <w:rPr>
          <w:rFonts w:ascii="Times New Roman"/>
          <w:b w:val="false"/>
          <w:i w:val="false"/>
          <w:color w:val="000000"/>
          <w:sz w:val="28"/>
          <w:u w:val="single"/>
        </w:rPr>
        <w:t xml:space="preserve">НАУРЫЗБАЕВ        </w:t>
      </w:r>
      <w:r>
        <w:rPr>
          <w:rFonts w:ascii="Times New Roman"/>
          <w:b w:val="false"/>
          <w:i w:val="false"/>
          <w:color w:val="000000"/>
          <w:sz w:val="28"/>
        </w:rPr>
        <w:t>| ||</w:t>
      </w:r>
      <w:r>
        <w:rPr>
          <w:rFonts w:ascii="Times New Roman"/>
          <w:b w:val="false"/>
          <w:i w:val="false"/>
          <w:color w:val="000000"/>
          <w:sz w:val="28"/>
          <w:u w:val="single"/>
        </w:rPr>
        <w:t xml:space="preserve">НАУРЫЗБАЕВА       </w:t>
      </w:r>
      <w:r>
        <w:rPr>
          <w:rFonts w:ascii="Times New Roman"/>
          <w:b w:val="false"/>
          <w:i w:val="false"/>
          <w:color w:val="000000"/>
          <w:sz w:val="28"/>
        </w:rPr>
        <w:t>|</w:t>
      </w:r>
      <w:r>
        <w:br/>
      </w:r>
      <w:r>
        <w:rPr>
          <w:rFonts w:ascii="Times New Roman"/>
          <w:b w:val="false"/>
          <w:i w:val="false"/>
          <w:color w:val="000000"/>
          <w:sz w:val="28"/>
        </w:rPr>
        <w:t>
                    | ТЕГІ                | ТЕГІ</w:t>
      </w:r>
      <w:r>
        <w:br/>
      </w:r>
      <w:r>
        <w:rPr>
          <w:rFonts w:ascii="Times New Roman"/>
          <w:b w:val="false"/>
          <w:i w:val="false"/>
          <w:color w:val="000000"/>
          <w:sz w:val="28"/>
        </w:rPr>
        <w:t>
                    ||</w:t>
      </w:r>
      <w:r>
        <w:rPr>
          <w:rFonts w:ascii="Times New Roman"/>
          <w:b w:val="false"/>
          <w:i w:val="false"/>
          <w:color w:val="000000"/>
          <w:sz w:val="28"/>
          <w:u w:val="single"/>
        </w:rPr>
        <w:t xml:space="preserve">КЕРИМ             </w:t>
      </w:r>
      <w:r>
        <w:rPr>
          <w:rFonts w:ascii="Times New Roman"/>
          <w:b w:val="false"/>
          <w:i w:val="false"/>
          <w:color w:val="000000"/>
          <w:sz w:val="28"/>
        </w:rPr>
        <w:t>| ||</w:t>
      </w:r>
      <w:r>
        <w:rPr>
          <w:rFonts w:ascii="Times New Roman"/>
          <w:b w:val="false"/>
          <w:i w:val="false"/>
          <w:color w:val="000000"/>
          <w:sz w:val="28"/>
          <w:u w:val="single"/>
        </w:rPr>
        <w:t xml:space="preserve">ҚАРЛЫҒАШ          </w:t>
      </w:r>
      <w:r>
        <w:rPr>
          <w:rFonts w:ascii="Times New Roman"/>
          <w:b w:val="false"/>
          <w:i w:val="false"/>
          <w:color w:val="000000"/>
          <w:sz w:val="28"/>
        </w:rPr>
        <w:t>|</w:t>
      </w:r>
      <w:r>
        <w:br/>
      </w:r>
      <w:r>
        <w:rPr>
          <w:rFonts w:ascii="Times New Roman"/>
          <w:b w:val="false"/>
          <w:i w:val="false"/>
          <w:color w:val="000000"/>
          <w:sz w:val="28"/>
        </w:rPr>
        <w:t>
                    | АТЫ                 | АТЫ</w:t>
      </w:r>
      <w:r>
        <w:br/>
      </w:r>
      <w:r>
        <w:rPr>
          <w:rFonts w:ascii="Times New Roman"/>
          <w:b w:val="false"/>
          <w:i w:val="false"/>
          <w:color w:val="000000"/>
          <w:sz w:val="28"/>
        </w:rPr>
        <w:t>
                    ||__________________| ||__________________|</w:t>
      </w:r>
      <w:r>
        <w:br/>
      </w:r>
      <w:r>
        <w:rPr>
          <w:rFonts w:ascii="Times New Roman"/>
          <w:b w:val="false"/>
          <w:i w:val="false"/>
          <w:color w:val="000000"/>
          <w:sz w:val="28"/>
        </w:rPr>
        <w:t>
                    | ӘКЕСІНІҢ АТЫ        | ӘКЕСІНІҢ АТЫ</w:t>
      </w:r>
      <w:r>
        <w:br/>
      </w:r>
      <w:r>
        <w:rPr>
          <w:rFonts w:ascii="Times New Roman"/>
          <w:b w:val="false"/>
          <w:i w:val="false"/>
          <w:color w:val="000000"/>
          <w:sz w:val="28"/>
        </w:rPr>
        <w:t>
                    ||</w:t>
      </w:r>
      <w:r>
        <w:rPr>
          <w:rFonts w:ascii="Times New Roman"/>
          <w:b w:val="false"/>
          <w:i w:val="false"/>
          <w:color w:val="000000"/>
          <w:sz w:val="28"/>
          <w:u w:val="single"/>
        </w:rPr>
        <w:t xml:space="preserve">19350315       </w:t>
      </w:r>
      <w:r>
        <w:rPr>
          <w:rFonts w:ascii="Times New Roman"/>
          <w:b w:val="false"/>
          <w:i w:val="false"/>
          <w:color w:val="000000"/>
          <w:sz w:val="28"/>
        </w:rPr>
        <w:t>|    ||</w:t>
      </w:r>
      <w:r>
        <w:rPr>
          <w:rFonts w:ascii="Times New Roman"/>
          <w:b w:val="false"/>
          <w:i w:val="false"/>
          <w:color w:val="000000"/>
          <w:sz w:val="28"/>
          <w:u w:val="single"/>
        </w:rPr>
        <w:t xml:space="preserve">19360516          </w:t>
      </w:r>
      <w:r>
        <w:rPr>
          <w:rFonts w:ascii="Times New Roman"/>
          <w:b w:val="false"/>
          <w:i w:val="false"/>
          <w:color w:val="000000"/>
          <w:sz w:val="28"/>
        </w:rPr>
        <w:t>|</w:t>
      </w:r>
      <w:r>
        <w:br/>
      </w:r>
      <w:r>
        <w:rPr>
          <w:rFonts w:ascii="Times New Roman"/>
          <w:b w:val="false"/>
          <w:i w:val="false"/>
          <w:color w:val="000000"/>
          <w:sz w:val="28"/>
        </w:rPr>
        <w:t>
                    |ТУЫЛҒАН ЖЫЛЫ         | ТУЫЛҒАН ЖЫЛЫ</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18 ПАСПОРТ (ЖЕКЕ КУӘЛІК) БЕРІЛГЕН НЕГІЗІ</w:t>
      </w:r>
      <w:r>
        <w:br/>
      </w:r>
      <w:r>
        <w:rPr>
          <w:rFonts w:ascii="Times New Roman"/>
          <w:b w:val="false"/>
          <w:i w:val="false"/>
          <w:color w:val="000000"/>
          <w:sz w:val="28"/>
        </w:rPr>
        <w:t>
                                          02 III-WA 565437</w:t>
      </w:r>
    </w:p>
    <w:p>
      <w:pPr>
        <w:spacing w:after="0"/>
        <w:ind w:left="0"/>
        <w:jc w:val="both"/>
      </w:pPr>
      <w:r>
        <w:rPr>
          <w:rFonts w:ascii="Times New Roman"/>
          <w:b w:val="false"/>
          <w:i w:val="false"/>
          <w:color w:val="000000"/>
          <w:sz w:val="28"/>
        </w:rPr>
        <w:t>                                       19|</w:t>
      </w:r>
      <w:r>
        <w:rPr>
          <w:rFonts w:ascii="Times New Roman"/>
          <w:b w:val="false"/>
          <w:i w:val="false"/>
          <w:color w:val="000000"/>
          <w:sz w:val="28"/>
          <w:u w:val="single"/>
        </w:rPr>
        <w:t xml:space="preserve">19860214     </w:t>
      </w:r>
      <w:r>
        <w:rPr>
          <w:rFonts w:ascii="Times New Roman"/>
          <w:b w:val="false"/>
          <w:i w:val="false"/>
          <w:color w:val="000000"/>
          <w:sz w:val="28"/>
        </w:rPr>
        <w:t>|</w:t>
      </w:r>
      <w:r>
        <w:br/>
      </w: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20|</w:t>
      </w:r>
      <w:r>
        <w:rPr>
          <w:rFonts w:ascii="Times New Roman"/>
          <w:b w:val="false"/>
          <w:i w:val="false"/>
          <w:color w:val="000000"/>
          <w:sz w:val="28"/>
          <w:u w:val="single"/>
        </w:rPr>
        <w:t>АЛМАТЫ ОБЛ. КЕГЕН  ІІО</w:t>
      </w:r>
      <w:r>
        <w:rPr>
          <w:rFonts w:ascii="Times New Roman"/>
          <w:b w:val="false"/>
          <w:i w:val="false"/>
          <w:color w:val="000000"/>
          <w:sz w:val="28"/>
        </w:rPr>
        <w:t>|</w:t>
      </w:r>
    </w:p>
    <w:p>
      <w:pPr>
        <w:spacing w:after="0"/>
        <w:ind w:left="0"/>
        <w:jc w:val="both"/>
      </w:pPr>
      <w:r>
        <w:rPr>
          <w:rFonts w:ascii="Times New Roman"/>
          <w:b w:val="false"/>
          <w:i w:val="false"/>
          <w:color w:val="000000"/>
          <w:sz w:val="28"/>
        </w:rPr>
        <w:t>                       21 ПАСПОРТ N |_____| ЖЕКЕ КУӘЛІК N |_____|</w:t>
      </w:r>
    </w:p>
    <w:p>
      <w:pPr>
        <w:spacing w:after="0"/>
        <w:ind w:left="0"/>
        <w:jc w:val="both"/>
      </w:pPr>
      <w:r>
        <w:rPr>
          <w:rFonts w:ascii="Times New Roman"/>
          <w:b w:val="false"/>
          <w:i w:val="false"/>
          <w:color w:val="000000"/>
          <w:sz w:val="28"/>
        </w:rPr>
        <w:t>                       АЛДЫМ "_"_____ 1999__ж. _______________</w:t>
      </w:r>
      <w:r>
        <w:br/>
      </w: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                       ПАСПОРТ БӨЛІМІ БАСТЫҒЫ ___________________</w:t>
      </w:r>
      <w:r>
        <w:br/>
      </w:r>
      <w:r>
        <w:rPr>
          <w:rFonts w:ascii="Times New Roman"/>
          <w:b w:val="false"/>
          <w:i w:val="false"/>
          <w:color w:val="000000"/>
          <w:sz w:val="28"/>
        </w:rPr>
        <w:t>
                                                  ҚОЛЫ    ТЕГІ</w:t>
      </w:r>
    </w:p>
    <w:bookmarkStart w:name="z114" w:id="11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22 қосымша</w:t>
      </w:r>
    </w:p>
    <w:bookmarkEnd w:id="113"/>
    <w:p>
      <w:pPr>
        <w:spacing w:after="0"/>
        <w:ind w:left="0"/>
        <w:jc w:val="both"/>
      </w:pPr>
      <w:r>
        <w:rPr>
          <w:rFonts w:ascii="Times New Roman"/>
          <w:b/>
          <w:i w:val="false"/>
          <w:color w:val="000000"/>
          <w:sz w:val="28"/>
        </w:rPr>
        <w:t>                   МЕКЕНЖАЙҒА КЕЛУ ПАРАҒЫ</w:t>
      </w:r>
    </w:p>
    <w:p>
      <w:pPr>
        <w:spacing w:after="0"/>
        <w:ind w:left="0"/>
        <w:jc w:val="both"/>
      </w:pPr>
      <w:r>
        <w:rPr>
          <w:rFonts w:ascii="Times New Roman"/>
          <w:b w:val="false"/>
          <w:i w:val="false"/>
          <w:color w:val="000000"/>
          <w:sz w:val="28"/>
        </w:rPr>
        <w:t>1. Тегі ____Наурызбай (Наурызбаев)_________________________________</w:t>
      </w:r>
      <w:r>
        <w:br/>
      </w:r>
      <w:r>
        <w:rPr>
          <w:rFonts w:ascii="Times New Roman"/>
          <w:b w:val="false"/>
          <w:i w:val="false"/>
          <w:color w:val="000000"/>
          <w:sz w:val="28"/>
        </w:rPr>
        <w:t>
2. Аты __________Болат (Булат)_____________________________________</w:t>
      </w:r>
      <w:r>
        <w:br/>
      </w:r>
      <w:r>
        <w:rPr>
          <w:rFonts w:ascii="Times New Roman"/>
          <w:b w:val="false"/>
          <w:i w:val="false"/>
          <w:color w:val="000000"/>
          <w:sz w:val="28"/>
        </w:rPr>
        <w:t>
3. Әкесінің аты ___Керімұлы (Керимович)____________________________</w:t>
      </w:r>
      <w:r>
        <w:br/>
      </w:r>
      <w:r>
        <w:rPr>
          <w:rFonts w:ascii="Times New Roman"/>
          <w:b w:val="false"/>
          <w:i w:val="false"/>
          <w:color w:val="000000"/>
          <w:sz w:val="28"/>
        </w:rPr>
        <w:t>
4. Туған күні ____15 ақпан 1960____________________________________</w:t>
      </w:r>
      <w:r>
        <w:br/>
      </w:r>
      <w:r>
        <w:rPr>
          <w:rFonts w:ascii="Times New Roman"/>
          <w:b w:val="false"/>
          <w:i w:val="false"/>
          <w:color w:val="000000"/>
          <w:sz w:val="28"/>
        </w:rPr>
        <w:t>
5. Туған жері Облысы. (Елі)___Ақмола_______________________________</w:t>
      </w:r>
      <w:r>
        <w:br/>
      </w:r>
      <w:r>
        <w:rPr>
          <w:rFonts w:ascii="Times New Roman"/>
          <w:b w:val="false"/>
          <w:i w:val="false"/>
          <w:color w:val="000000"/>
          <w:sz w:val="28"/>
        </w:rPr>
        <w:t>
        Ауданы ____Щучье__________________________________________</w:t>
      </w:r>
      <w:r>
        <w:br/>
      </w:r>
      <w:r>
        <w:rPr>
          <w:rFonts w:ascii="Times New Roman"/>
          <w:b w:val="false"/>
          <w:i w:val="false"/>
          <w:color w:val="000000"/>
          <w:sz w:val="28"/>
        </w:rPr>
        <w:t>
  _____ Қаласы (қүк) ___Щучинск___________________________________</w:t>
      </w:r>
      <w:r>
        <w:br/>
      </w:r>
      <w:r>
        <w:rPr>
          <w:rFonts w:ascii="Times New Roman"/>
          <w:b w:val="false"/>
          <w:i w:val="false"/>
          <w:color w:val="000000"/>
          <w:sz w:val="28"/>
        </w:rPr>
        <w:t>
        Ауылы ____________________________________________________</w:t>
      </w:r>
      <w:r>
        <w:br/>
      </w:r>
      <w:r>
        <w:rPr>
          <w:rFonts w:ascii="Times New Roman"/>
          <w:b w:val="false"/>
          <w:i w:val="false"/>
          <w:color w:val="000000"/>
          <w:sz w:val="28"/>
        </w:rPr>
        <w:t>
6. Жынысы____ер____________________________________________________</w:t>
      </w:r>
      <w:r>
        <w:br/>
      </w:r>
      <w:r>
        <w:rPr>
          <w:rFonts w:ascii="Times New Roman"/>
          <w:b w:val="false"/>
          <w:i w:val="false"/>
          <w:color w:val="000000"/>
          <w:sz w:val="28"/>
        </w:rPr>
        <w:t>
7. Мына Облысы. (Елі) ______Қарағанды______________________________</w:t>
      </w:r>
      <w:r>
        <w:br/>
      </w:r>
      <w:r>
        <w:rPr>
          <w:rFonts w:ascii="Times New Roman"/>
          <w:b w:val="false"/>
          <w:i w:val="false"/>
          <w:color w:val="000000"/>
          <w:sz w:val="28"/>
        </w:rPr>
        <w:t>
  мекенжай   Ауданы____________Нура_______________________________</w:t>
      </w:r>
      <w:r>
        <w:br/>
      </w:r>
      <w:r>
        <w:rPr>
          <w:rFonts w:ascii="Times New Roman"/>
          <w:b w:val="false"/>
          <w:i w:val="false"/>
          <w:color w:val="000000"/>
          <w:sz w:val="28"/>
        </w:rPr>
        <w:t>
  бойынша    Қаласы (пгт) ________________________________________</w:t>
      </w:r>
      <w:r>
        <w:br/>
      </w:r>
      <w:r>
        <w:rPr>
          <w:rFonts w:ascii="Times New Roman"/>
          <w:b w:val="false"/>
          <w:i w:val="false"/>
          <w:color w:val="000000"/>
          <w:sz w:val="28"/>
        </w:rPr>
        <w:t>
  тіркеледі  Ауылы) _________Киевка_______________________________</w:t>
      </w:r>
      <w:r>
        <w:br/>
      </w:r>
      <w:r>
        <w:rPr>
          <w:rFonts w:ascii="Times New Roman"/>
          <w:b w:val="false"/>
          <w:i w:val="false"/>
          <w:color w:val="000000"/>
          <w:sz w:val="28"/>
        </w:rPr>
        <w:t>
  ______     __Каратальская________________________________ көшесі</w:t>
      </w:r>
      <w:r>
        <w:br/>
      </w:r>
      <w:r>
        <w:rPr>
          <w:rFonts w:ascii="Times New Roman"/>
          <w:b w:val="false"/>
          <w:i w:val="false"/>
          <w:color w:val="000000"/>
          <w:sz w:val="28"/>
        </w:rPr>
        <w:t>
             ______3_____ үй ____________ корп. _____2______ пәтер</w:t>
      </w:r>
      <w:r>
        <w:br/>
      </w:r>
      <w:r>
        <w:rPr>
          <w:rFonts w:ascii="Times New Roman"/>
          <w:b w:val="false"/>
          <w:i w:val="false"/>
          <w:color w:val="000000"/>
          <w:sz w:val="28"/>
        </w:rPr>
        <w:t>
________Нура әділет бөлімі_________________________________________</w:t>
      </w:r>
      <w:r>
        <w:br/>
      </w:r>
      <w:r>
        <w:rPr>
          <w:rFonts w:ascii="Times New Roman"/>
          <w:b w:val="false"/>
          <w:i w:val="false"/>
          <w:color w:val="000000"/>
          <w:sz w:val="28"/>
        </w:rPr>
        <w:t xml:space="preserve">
                тіркеуді ресімдейтін орган көрсетіледі </w:t>
      </w:r>
      <w:r>
        <w:br/>
      </w:r>
      <w:r>
        <w:rPr>
          <w:rFonts w:ascii="Times New Roman"/>
          <w:b w:val="false"/>
          <w:i w:val="false"/>
          <w:color w:val="000000"/>
          <w:sz w:val="28"/>
        </w:rPr>
        <w:t>
8. Қайдан  Облысы (Елі)____________________________________________</w:t>
      </w:r>
      <w:r>
        <w:br/>
      </w:r>
      <w:r>
        <w:rPr>
          <w:rFonts w:ascii="Times New Roman"/>
          <w:b w:val="false"/>
          <w:i w:val="false"/>
          <w:color w:val="000000"/>
          <w:sz w:val="28"/>
        </w:rPr>
        <w:t>
  келді,  Ауданы _________________________________________________</w:t>
      </w:r>
      <w:r>
        <w:br/>
      </w:r>
      <w:r>
        <w:rPr>
          <w:rFonts w:ascii="Times New Roman"/>
          <w:b w:val="false"/>
          <w:i w:val="false"/>
          <w:color w:val="000000"/>
          <w:sz w:val="28"/>
        </w:rPr>
        <w:t>
  қашан   Қаласы (қүк) ___________________________________________</w:t>
      </w:r>
      <w:r>
        <w:br/>
      </w:r>
      <w:r>
        <w:rPr>
          <w:rFonts w:ascii="Times New Roman"/>
          <w:b w:val="false"/>
          <w:i w:val="false"/>
          <w:color w:val="000000"/>
          <w:sz w:val="28"/>
        </w:rPr>
        <w:t>
  _____   Ауылы __________________________________________________</w:t>
      </w:r>
    </w:p>
    <w:p>
      <w:pPr>
        <w:spacing w:after="0"/>
        <w:ind w:left="0"/>
        <w:jc w:val="both"/>
      </w:pPr>
      <w:r>
        <w:rPr>
          <w:rFonts w:ascii="Times New Roman"/>
          <w:b w:val="false"/>
          <w:i w:val="false"/>
          <w:color w:val="000000"/>
          <w:sz w:val="28"/>
        </w:rPr>
        <w:t>Сол тұрғылықты жерден ___________________________________ көшесінің</w:t>
      </w:r>
      <w:r>
        <w:br/>
      </w:r>
      <w:r>
        <w:rPr>
          <w:rFonts w:ascii="Times New Roman"/>
          <w:b w:val="false"/>
          <w:i w:val="false"/>
          <w:color w:val="000000"/>
          <w:sz w:val="28"/>
        </w:rPr>
        <w:t>
N ___________ үй, ______________ корп.,_____________ пәтеріне көшті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бұрынғы деректер көрсетіледі</w:t>
      </w:r>
      <w:r>
        <w:br/>
      </w:r>
      <w:r>
        <w:rPr>
          <w:rFonts w:ascii="Times New Roman"/>
          <w:b w:val="false"/>
          <w:i w:val="false"/>
          <w:color w:val="000000"/>
          <w:sz w:val="28"/>
        </w:rPr>
        <w:t>
______________________________ тегін, атын, әкесінің атын өзгерткен</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Басқа себептер_____Тегінің, әкесі атының жазуын өзгерту____________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9. Келу мақсаты_________тұрақты</w:t>
      </w:r>
      <w:r>
        <w:br/>
      </w:r>
      <w:r>
        <w:rPr>
          <w:rFonts w:ascii="Times New Roman"/>
          <w:b w:val="false"/>
          <w:i w:val="false"/>
          <w:color w:val="000000"/>
          <w:sz w:val="28"/>
        </w:rPr>
        <w:t>
тұруға_____________________________________________________________</w:t>
      </w:r>
      <w:r>
        <w:br/>
      </w:r>
      <w:r>
        <w:rPr>
          <w:rFonts w:ascii="Times New Roman"/>
          <w:b w:val="false"/>
          <w:i w:val="false"/>
          <w:color w:val="000000"/>
          <w:sz w:val="28"/>
        </w:rPr>
        <w:t>
           жұмысқа, оқуға, тұрғылықты жеріне және т.с.с.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қанша уақытқа </w:t>
      </w:r>
    </w:p>
    <w:p>
      <w:pPr>
        <w:spacing w:after="0"/>
        <w:ind w:left="0"/>
        <w:jc w:val="both"/>
      </w:pPr>
      <w:r>
        <w:rPr>
          <w:rFonts w:ascii="Times New Roman"/>
          <w:b w:val="false"/>
          <w:i w:val="false"/>
          <w:color w:val="000000"/>
          <w:sz w:val="28"/>
        </w:rPr>
        <w:t>10. 200_5_ж. _"22"_қаңтарда ҚР ӘМ берілген N_0459872_ жеке куәлігі.</w:t>
      </w:r>
    </w:p>
    <w:p>
      <w:pPr>
        <w:spacing w:after="0"/>
        <w:ind w:left="0"/>
        <w:jc w:val="both"/>
      </w:pPr>
      <w:r>
        <w:rPr>
          <w:rFonts w:ascii="Times New Roman"/>
          <w:b w:val="false"/>
          <w:i w:val="false"/>
          <w:color w:val="000000"/>
          <w:sz w:val="28"/>
        </w:rPr>
        <w:t>11. Онымен бірге 16 жасқа дейінгі балалар 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1873"/>
        <w:gridCol w:w="479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күні</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Наурызбай (Наурызбаев) Серік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05.11.82 ж.</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балалар ата-анасының біреуінің ғана келу парағына</w:t>
      </w:r>
      <w:r>
        <w:br/>
      </w:r>
      <w:r>
        <w:rPr>
          <w:rFonts w:ascii="Times New Roman"/>
          <w:b w:val="false"/>
          <w:i w:val="false"/>
          <w:color w:val="000000"/>
          <w:sz w:val="28"/>
        </w:rPr>
        <w:t xml:space="preserve">
жазылады. </w:t>
      </w:r>
    </w:p>
    <w:p>
      <w:pPr>
        <w:spacing w:after="0"/>
        <w:ind w:left="0"/>
        <w:jc w:val="both"/>
      </w:pPr>
      <w:r>
        <w:rPr>
          <w:rFonts w:ascii="Times New Roman"/>
          <w:b w:val="false"/>
          <w:i w:val="false"/>
          <w:color w:val="000000"/>
          <w:sz w:val="28"/>
        </w:rPr>
        <w:t>200____ж. "___" _____________     ________________________________</w:t>
      </w:r>
      <w:r>
        <w:br/>
      </w:r>
      <w:r>
        <w:rPr>
          <w:rFonts w:ascii="Times New Roman"/>
          <w:b w:val="false"/>
          <w:i w:val="false"/>
          <w:color w:val="000000"/>
          <w:sz w:val="28"/>
        </w:rPr>
        <w:t>
                                           әділет органы</w:t>
      </w:r>
      <w:r>
        <w:br/>
      </w:r>
      <w:r>
        <w:rPr>
          <w:rFonts w:ascii="Times New Roman"/>
          <w:b w:val="false"/>
          <w:i w:val="false"/>
          <w:color w:val="000000"/>
          <w:sz w:val="28"/>
        </w:rPr>
        <w:t>
                                       қызметкерінің қолы</w:t>
      </w:r>
    </w:p>
    <w:p>
      <w:pPr>
        <w:spacing w:after="0"/>
        <w:ind w:left="0"/>
        <w:jc w:val="both"/>
      </w:pPr>
      <w:r>
        <w:rPr>
          <w:rFonts w:ascii="Times New Roman"/>
          <w:b w:val="false"/>
          <w:i w:val="false"/>
          <w:color w:val="000000"/>
          <w:sz w:val="28"/>
        </w:rPr>
        <w:t>М.О.</w:t>
      </w:r>
    </w:p>
    <w:bookmarkStart w:name="z115" w:id="11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23 қосымша</w:t>
      </w:r>
    </w:p>
    <w:bookmarkEnd w:id="114"/>
    <w:p>
      <w:pPr>
        <w:spacing w:after="0"/>
        <w:ind w:left="0"/>
        <w:jc w:val="both"/>
      </w:pPr>
      <w:r>
        <w:rPr>
          <w:rFonts w:ascii="Times New Roman"/>
          <w:b w:val="false"/>
          <w:i w:val="false"/>
          <w:color w:val="ff0000"/>
          <w:sz w:val="28"/>
        </w:rPr>
        <w:t xml:space="preserve">      Ескерту. 23 қосымшаға өзгерту енгізілді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Бастық 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(әділет органының атауы,   </w:t>
      </w:r>
      <w:r>
        <w:br/>
      </w:r>
      <w:r>
        <w:rPr>
          <w:rFonts w:ascii="Times New Roman"/>
          <w:b w:val="false"/>
          <w:i w:val="false"/>
          <w:color w:val="000000"/>
          <w:sz w:val="28"/>
        </w:rPr>
        <w:t xml:space="preserve">
Т.А.Ә. және қолы)       </w:t>
      </w:r>
      <w:r>
        <w:br/>
      </w:r>
      <w:r>
        <w:rPr>
          <w:rFonts w:ascii="Times New Roman"/>
          <w:b w:val="false"/>
          <w:i w:val="false"/>
          <w:color w:val="000000"/>
          <w:sz w:val="28"/>
        </w:rPr>
        <w:t xml:space="preserve">
"____" ___________ 200___ ж.    </w:t>
      </w:r>
    </w:p>
    <w:p>
      <w:pPr>
        <w:spacing w:after="0"/>
        <w:ind w:left="0"/>
        <w:jc w:val="both"/>
      </w:pPr>
      <w:r>
        <w:rPr>
          <w:rFonts w:ascii="Times New Roman"/>
          <w:b w:val="false"/>
          <w:i w:val="false"/>
          <w:color w:val="000000"/>
          <w:sz w:val="28"/>
        </w:rPr>
        <w:t>        Аз. ---------------------- жеке куәлігінде, паспортында</w:t>
      </w:r>
      <w:r>
        <w:br/>
      </w:r>
      <w:r>
        <w:rPr>
          <w:rFonts w:ascii="Times New Roman"/>
          <w:b w:val="false"/>
          <w:i w:val="false"/>
          <w:color w:val="000000"/>
          <w:sz w:val="28"/>
        </w:rPr>
        <w:t>
                  (аты-жөні)</w:t>
      </w:r>
      <w:r>
        <w:br/>
      </w:r>
      <w:r>
        <w:rPr>
          <w:rFonts w:ascii="Times New Roman"/>
          <w:b w:val="false"/>
          <w:i w:val="false"/>
          <w:color w:val="000000"/>
          <w:sz w:val="28"/>
        </w:rPr>
        <w:t>
          ұлты туралы жазбаны өзгерту туралы арызын тексеру</w:t>
      </w:r>
      <w:r>
        <w:br/>
      </w:r>
      <w:r>
        <w:rPr>
          <w:rFonts w:ascii="Times New Roman"/>
          <w:b w:val="false"/>
          <w:i w:val="false"/>
          <w:color w:val="000000"/>
          <w:sz w:val="28"/>
        </w:rPr>
        <w:t>
                        нәтижелері бойынша</w:t>
      </w:r>
      <w:r>
        <w:br/>
      </w:r>
      <w:r>
        <w:rPr>
          <w:rFonts w:ascii="Times New Roman"/>
          <w:b w:val="false"/>
          <w:i w:val="false"/>
          <w:color w:val="000000"/>
          <w:sz w:val="28"/>
        </w:rPr>
        <w:t>
</w:t>
      </w:r>
      <w:r>
        <w:rPr>
          <w:rFonts w:ascii="Times New Roman"/>
          <w:b/>
          <w:i w:val="false"/>
          <w:color w:val="000000"/>
          <w:sz w:val="28"/>
        </w:rPr>
        <w:t>                         ҚОРЫТЫНДЫ</w:t>
      </w:r>
    </w:p>
    <w:p>
      <w:pPr>
        <w:spacing w:after="0"/>
        <w:ind w:left="0"/>
        <w:jc w:val="both"/>
      </w:pPr>
      <w:r>
        <w:rPr>
          <w:rFonts w:ascii="Times New Roman"/>
          <w:b/>
          <w:i w:val="false"/>
          <w:color w:val="000000"/>
          <w:sz w:val="28"/>
        </w:rPr>
        <w:t>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_______________________________________________________________арызы</w:t>
      </w:r>
      <w:r>
        <w:br/>
      </w:r>
      <w:r>
        <w:rPr>
          <w:rFonts w:ascii="Times New Roman"/>
          <w:b w:val="false"/>
          <w:i w:val="false"/>
          <w:color w:val="000000"/>
          <w:sz w:val="28"/>
        </w:rPr>
        <w:t>
      туған күні, айы, жылы, туған жері, тұрғылықты жері)</w:t>
      </w:r>
      <w:r>
        <w:br/>
      </w:r>
      <w:r>
        <w:rPr>
          <w:rFonts w:ascii="Times New Roman"/>
          <w:b w:val="false"/>
          <w:i w:val="false"/>
          <w:color w:val="000000"/>
          <w:sz w:val="28"/>
        </w:rPr>
        <w:t>
бойынша өткізілген тексеру оған_____________________________________</w:t>
      </w:r>
      <w:r>
        <w:br/>
      </w:r>
      <w:r>
        <w:rPr>
          <w:rFonts w:ascii="Times New Roman"/>
          <w:b w:val="false"/>
          <w:i w:val="false"/>
          <w:color w:val="000000"/>
          <w:sz w:val="28"/>
        </w:rPr>
        <w:t>
                                      (әділет органының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200___ ж. "_____" _______________ ұлты бойынша________________ ұлты </w:t>
      </w:r>
      <w:r>
        <w:br/>
      </w:r>
      <w:r>
        <w:rPr>
          <w:rFonts w:ascii="Times New Roman"/>
          <w:b w:val="false"/>
          <w:i w:val="false"/>
          <w:color w:val="000000"/>
          <w:sz w:val="28"/>
        </w:rPr>
        <w:t>
                (әкесінің, анасының)</w:t>
      </w:r>
      <w:r>
        <w:br/>
      </w:r>
      <w:r>
        <w:rPr>
          <w:rFonts w:ascii="Times New Roman"/>
          <w:b w:val="false"/>
          <w:i w:val="false"/>
          <w:color w:val="000000"/>
          <w:sz w:val="28"/>
        </w:rPr>
        <w:t>
жазылған N ___________________ жеке куәліктің, паспорттың</w:t>
      </w:r>
      <w:r>
        <w:br/>
      </w:r>
      <w:r>
        <w:rPr>
          <w:rFonts w:ascii="Times New Roman"/>
          <w:b w:val="false"/>
          <w:i w:val="false"/>
          <w:color w:val="000000"/>
          <w:sz w:val="28"/>
        </w:rPr>
        <w:t>
берілгенін растаймыз.</w:t>
      </w:r>
      <w:r>
        <w:br/>
      </w:r>
      <w:r>
        <w:rPr>
          <w:rFonts w:ascii="Times New Roman"/>
          <w:b w:val="false"/>
          <w:i w:val="false"/>
          <w:color w:val="000000"/>
          <w:sz w:val="28"/>
        </w:rPr>
        <w:t>
_________________________________________ 200__ж."_____"____________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жеке куәліктегі, паспорттағы ұлты туралы жазбаны __________________</w:t>
      </w:r>
      <w:r>
        <w:br/>
      </w:r>
      <w:r>
        <w:rPr>
          <w:rFonts w:ascii="Times New Roman"/>
          <w:b w:val="false"/>
          <w:i w:val="false"/>
          <w:color w:val="000000"/>
          <w:sz w:val="28"/>
        </w:rPr>
        <w:t>
                                                (әкесінің, анасының)</w:t>
      </w:r>
      <w:r>
        <w:br/>
      </w:r>
      <w:r>
        <w:rPr>
          <w:rFonts w:ascii="Times New Roman"/>
          <w:b w:val="false"/>
          <w:i w:val="false"/>
          <w:color w:val="000000"/>
          <w:sz w:val="28"/>
        </w:rPr>
        <w:t>
_______________________ ұлты бойынша өзгерту туралы өтініш білдірді.</w:t>
      </w:r>
      <w:r>
        <w:br/>
      </w:r>
      <w:r>
        <w:rPr>
          <w:rFonts w:ascii="Times New Roman"/>
          <w:b w:val="false"/>
          <w:i w:val="false"/>
          <w:color w:val="000000"/>
          <w:sz w:val="28"/>
        </w:rPr>
        <w:t>
(әкесінің, анасының)</w:t>
      </w:r>
      <w:r>
        <w:br/>
      </w:r>
      <w:r>
        <w:rPr>
          <w:rFonts w:ascii="Times New Roman"/>
          <w:b w:val="false"/>
          <w:i w:val="false"/>
          <w:color w:val="000000"/>
          <w:sz w:val="28"/>
        </w:rPr>
        <w:t>
      Өтініш беруді растайтын мына құжаттар ұсынылады: арыз,</w:t>
      </w:r>
      <w:r>
        <w:br/>
      </w:r>
      <w:r>
        <w:rPr>
          <w:rFonts w:ascii="Times New Roman"/>
          <w:b w:val="false"/>
          <w:i w:val="false"/>
          <w:color w:val="000000"/>
          <w:sz w:val="28"/>
        </w:rPr>
        <w:t>
___________________________ берген N _____________ туу туралы куәлік</w:t>
      </w:r>
      <w:r>
        <w:br/>
      </w:r>
      <w:r>
        <w:rPr>
          <w:rFonts w:ascii="Times New Roman"/>
          <w:b w:val="false"/>
          <w:i w:val="false"/>
          <w:color w:val="000000"/>
          <w:sz w:val="28"/>
        </w:rPr>
        <w:t>
      (берген орган)</w:t>
      </w:r>
      <w:r>
        <w:br/>
      </w:r>
      <w:r>
        <w:rPr>
          <w:rFonts w:ascii="Times New Roman"/>
          <w:b w:val="false"/>
          <w:i w:val="false"/>
          <w:color w:val="000000"/>
          <w:sz w:val="28"/>
        </w:rPr>
        <w:t>
___________________________ берген N ___________жеке куәлік, паспорт</w:t>
      </w:r>
      <w:r>
        <w:br/>
      </w:r>
      <w:r>
        <w:rPr>
          <w:rFonts w:ascii="Times New Roman"/>
          <w:b w:val="false"/>
          <w:i w:val="false"/>
          <w:color w:val="000000"/>
          <w:sz w:val="28"/>
        </w:rPr>
        <w:t>
      (берген орган)</w:t>
      </w:r>
      <w:r>
        <w:br/>
      </w:r>
      <w:r>
        <w:rPr>
          <w:rFonts w:ascii="Times New Roman"/>
          <w:b w:val="false"/>
          <w:i w:val="false"/>
          <w:color w:val="000000"/>
          <w:sz w:val="28"/>
        </w:rPr>
        <w:t>
ЕСЕПТЕЙМІН:</w:t>
      </w:r>
      <w:r>
        <w:br/>
      </w:r>
      <w:r>
        <w:rPr>
          <w:rFonts w:ascii="Times New Roman"/>
          <w:b w:val="false"/>
          <w:i w:val="false"/>
          <w:color w:val="000000"/>
          <w:sz w:val="28"/>
        </w:rPr>
        <w:t>
_________________________________________________________ұлты туралы</w:t>
      </w:r>
      <w:r>
        <w:br/>
      </w:r>
      <w:r>
        <w:rPr>
          <w:rFonts w:ascii="Times New Roman"/>
          <w:b w:val="false"/>
          <w:i w:val="false"/>
          <w:color w:val="000000"/>
          <w:sz w:val="28"/>
        </w:rPr>
        <w:t>
      (тегі, аты, әкесінің аты) (ұлты көрсетіледі)</w:t>
      </w:r>
      <w:r>
        <w:br/>
      </w:r>
      <w:r>
        <w:rPr>
          <w:rFonts w:ascii="Times New Roman"/>
          <w:b w:val="false"/>
          <w:i w:val="false"/>
          <w:color w:val="000000"/>
          <w:sz w:val="28"/>
        </w:rPr>
        <w:t>
жазбасы бар жеке куәлік, паспорт берілсін.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 адамның аты-жөні, қолы)</w:t>
      </w:r>
      <w:r>
        <w:br/>
      </w:r>
      <w:r>
        <w:rPr>
          <w:rFonts w:ascii="Times New Roman"/>
          <w:b w:val="false"/>
          <w:i w:val="false"/>
          <w:color w:val="000000"/>
          <w:sz w:val="28"/>
        </w:rPr>
        <w:t>
200___ ж. "___" ___________________</w:t>
      </w:r>
    </w:p>
    <w:bookmarkStart w:name="z116" w:id="11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24 қосымша</w:t>
      </w:r>
    </w:p>
    <w:bookmarkEnd w:id="115"/>
    <w:p>
      <w:pPr>
        <w:spacing w:after="0"/>
        <w:ind w:left="0"/>
        <w:jc w:val="both"/>
      </w:pPr>
      <w:r>
        <w:rPr>
          <w:rFonts w:ascii="Times New Roman"/>
          <w:b/>
          <w:i w:val="false"/>
          <w:color w:val="000000"/>
          <w:sz w:val="28"/>
        </w:rPr>
        <w:t>                          АНЫҚТАМА</w:t>
      </w:r>
    </w:p>
    <w:p>
      <w:pPr>
        <w:spacing w:after="0"/>
        <w:ind w:left="0"/>
        <w:jc w:val="both"/>
      </w:pPr>
      <w:r>
        <w:rPr>
          <w:rFonts w:ascii="Times New Roman"/>
          <w:b w:val="false"/>
          <w:i w:val="false"/>
          <w:color w:val="000000"/>
          <w:sz w:val="28"/>
        </w:rPr>
        <w:t>Аз. 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___________________________________________________________берілген</w:t>
      </w:r>
      <w:r>
        <w:br/>
      </w:r>
      <w:r>
        <w:rPr>
          <w:rFonts w:ascii="Times New Roman"/>
          <w:b w:val="false"/>
          <w:i w:val="false"/>
          <w:color w:val="000000"/>
          <w:sz w:val="28"/>
        </w:rPr>
        <w:t>
            (берген орган, берілген күні)</w:t>
      </w:r>
    </w:p>
    <w:p>
      <w:pPr>
        <w:spacing w:after="0"/>
        <w:ind w:left="0"/>
        <w:jc w:val="both"/>
      </w:pPr>
      <w:r>
        <w:rPr>
          <w:rFonts w:ascii="Times New Roman"/>
          <w:b w:val="false"/>
          <w:i w:val="false"/>
          <w:color w:val="000000"/>
          <w:sz w:val="28"/>
        </w:rPr>
        <w:t>N_________________ жеке куәлігінде, паспортында ұлты туралы жазбаға</w:t>
      </w:r>
      <w:r>
        <w:br/>
      </w:r>
      <w:r>
        <w:rPr>
          <w:rFonts w:ascii="Times New Roman"/>
          <w:b w:val="false"/>
          <w:i w:val="false"/>
          <w:color w:val="000000"/>
          <w:sz w:val="28"/>
        </w:rPr>
        <w:t>
______________________  ________________ өзгерту енгізілгені туралы</w:t>
      </w:r>
      <w:r>
        <w:br/>
      </w: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Анықтама АХАЖ органдарына ұсыну үшін берілді.</w:t>
      </w:r>
    </w:p>
    <w:p>
      <w:pPr>
        <w:spacing w:after="0"/>
        <w:ind w:left="0"/>
        <w:jc w:val="both"/>
      </w:pPr>
      <w:r>
        <w:rPr>
          <w:rFonts w:ascii="Times New Roman"/>
          <w:b w:val="false"/>
          <w:i w:val="false"/>
          <w:color w:val="000000"/>
          <w:sz w:val="28"/>
        </w:rPr>
        <w:t>М.О.                              _________________________________</w:t>
      </w:r>
      <w:r>
        <w:br/>
      </w:r>
      <w:r>
        <w:rPr>
          <w:rFonts w:ascii="Times New Roman"/>
          <w:b w:val="false"/>
          <w:i w:val="false"/>
          <w:color w:val="000000"/>
          <w:sz w:val="28"/>
        </w:rPr>
        <w:t>
                                  (ұлты туралы жазбаны өзгерткен</w:t>
      </w:r>
      <w:r>
        <w:br/>
      </w:r>
      <w:r>
        <w:rPr>
          <w:rFonts w:ascii="Times New Roman"/>
          <w:b w:val="false"/>
          <w:i w:val="false"/>
          <w:color w:val="000000"/>
          <w:sz w:val="28"/>
        </w:rPr>
        <w:t>
                                 _________________________________</w:t>
      </w:r>
      <w:r>
        <w:br/>
      </w:r>
      <w:r>
        <w:rPr>
          <w:rFonts w:ascii="Times New Roman"/>
          <w:b w:val="false"/>
          <w:i w:val="false"/>
          <w:color w:val="000000"/>
          <w:sz w:val="28"/>
        </w:rPr>
        <w:t>
                                       уәкілетті қызметкердің</w:t>
      </w:r>
      <w:r>
        <w:br/>
      </w:r>
      <w:r>
        <w:rPr>
          <w:rFonts w:ascii="Times New Roman"/>
          <w:b w:val="false"/>
          <w:i w:val="false"/>
          <w:color w:val="000000"/>
          <w:sz w:val="28"/>
        </w:rPr>
        <w:t>
                                 _________________________________</w:t>
      </w:r>
      <w:r>
        <w:br/>
      </w:r>
      <w:r>
        <w:rPr>
          <w:rFonts w:ascii="Times New Roman"/>
          <w:b w:val="false"/>
          <w:i w:val="false"/>
          <w:color w:val="000000"/>
          <w:sz w:val="28"/>
        </w:rPr>
        <w:t>
                                          аты-жөні, қолы)</w:t>
      </w:r>
    </w:p>
    <w:bookmarkStart w:name="z117" w:id="116"/>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25 қосымша</w:t>
      </w:r>
    </w:p>
    <w:bookmarkEnd w:id="116"/>
    <w:p>
      <w:pPr>
        <w:spacing w:after="0"/>
        <w:ind w:left="0"/>
        <w:jc w:val="both"/>
      </w:pPr>
      <w:r>
        <w:rPr>
          <w:rFonts w:ascii="Times New Roman"/>
          <w:b w:val="false"/>
          <w:i w:val="false"/>
          <w:color w:val="000000"/>
          <w:sz w:val="28"/>
        </w:rPr>
        <w:t>Шығыс N _________</w:t>
      </w:r>
      <w:r>
        <w:br/>
      </w:r>
      <w:r>
        <w:rPr>
          <w:rFonts w:ascii="Times New Roman"/>
          <w:b w:val="false"/>
          <w:i w:val="false"/>
          <w:color w:val="000000"/>
          <w:sz w:val="28"/>
        </w:rPr>
        <w:t>
200__ ж. " " ____</w:t>
      </w:r>
    </w:p>
    <w:p>
      <w:pPr>
        <w:spacing w:after="0"/>
        <w:ind w:left="0"/>
        <w:jc w:val="both"/>
      </w:pPr>
      <w:r>
        <w:rPr>
          <w:rFonts w:ascii="Times New Roman"/>
          <w:b w:val="false"/>
          <w:i w:val="false"/>
          <w:color w:val="000000"/>
          <w:sz w:val="28"/>
        </w:rPr>
        <w:t>                                           Кімге _______________</w:t>
      </w:r>
      <w:r>
        <w:br/>
      </w:r>
      <w:r>
        <w:rPr>
          <w:rFonts w:ascii="Times New Roman"/>
          <w:b w:val="false"/>
          <w:i w:val="false"/>
          <w:color w:val="000000"/>
          <w:sz w:val="28"/>
        </w:rPr>
        <w:t>
                                           _____________________</w:t>
      </w:r>
      <w:r>
        <w:br/>
      </w:r>
      <w:r>
        <w:rPr>
          <w:rFonts w:ascii="Times New Roman"/>
          <w:b w:val="false"/>
          <w:i w:val="false"/>
          <w:color w:val="000000"/>
          <w:sz w:val="28"/>
        </w:rPr>
        <w:t>
                                           _____________________</w:t>
      </w:r>
    </w:p>
    <w:p>
      <w:pPr>
        <w:spacing w:after="0"/>
        <w:ind w:left="0"/>
        <w:jc w:val="both"/>
      </w:pPr>
      <w:r>
        <w:rPr>
          <w:rFonts w:ascii="Times New Roman"/>
          <w:b/>
          <w:i w:val="false"/>
          <w:color w:val="000000"/>
          <w:sz w:val="28"/>
        </w:rPr>
        <w:t>    Азаматтық хал актілерін жазу органдары жіберетін</w:t>
      </w:r>
      <w:r>
        <w:br/>
      </w:r>
      <w:r>
        <w:rPr>
          <w:rFonts w:ascii="Times New Roman"/>
          <w:b w:val="false"/>
          <w:i w:val="false"/>
          <w:color w:val="000000"/>
          <w:sz w:val="28"/>
        </w:rPr>
        <w:t>
</w:t>
      </w:r>
      <w:r>
        <w:rPr>
          <w:rFonts w:ascii="Times New Roman"/>
          <w:b/>
          <w:i w:val="false"/>
          <w:color w:val="000000"/>
          <w:sz w:val="28"/>
        </w:rPr>
        <w:t>                 ҚҰЖАТТАР ТІЗІМДЕМЕСІ</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(жіберу себебі көрсетіледі)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байланысты тапсырылған жеке куәліктер, паспорттар жіберіледі.</w:t>
      </w:r>
    </w:p>
    <w:p>
      <w:pPr>
        <w:spacing w:after="0"/>
        <w:ind w:left="0"/>
        <w:jc w:val="both"/>
      </w:pPr>
      <w:r>
        <w:rPr>
          <w:rFonts w:ascii="Times New Roman"/>
          <w:b w:val="false"/>
          <w:i w:val="false"/>
          <w:color w:val="000000"/>
          <w:sz w:val="28"/>
        </w:rPr>
        <w:t xml:space="preserve">Тізімдемеге сәйкес: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193"/>
        <w:gridCol w:w="2573"/>
        <w:gridCol w:w="2933"/>
        <w:gridCol w:w="1573"/>
        <w:gridCol w:w="12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r>
              <w:br/>
            </w:r>
            <w:r>
              <w:rPr>
                <w:rFonts w:ascii="Times New Roman"/>
                <w:b w:val="false"/>
                <w:i w:val="false"/>
                <w:color w:val="000000"/>
                <w:sz w:val="20"/>
              </w:rPr>
              <w:t>
(жеке куәлік,</w:t>
            </w:r>
            <w:r>
              <w:br/>
            </w:r>
            <w:r>
              <w:rPr>
                <w:rFonts w:ascii="Times New Roman"/>
                <w:b w:val="false"/>
                <w:i w:val="false"/>
                <w:color w:val="000000"/>
                <w:sz w:val="20"/>
              </w:rPr>
              <w:t>
паспорт)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Нөмері және</w:t>
            </w:r>
            <w:r>
              <w:br/>
            </w:r>
            <w:r>
              <w:rPr>
                <w:rFonts w:ascii="Times New Roman"/>
                <w:b w:val="false"/>
                <w:i w:val="false"/>
                <w:color w:val="000000"/>
                <w:sz w:val="20"/>
              </w:rPr>
              <w:t>
берілген</w:t>
            </w:r>
            <w:r>
              <w:br/>
            </w:r>
            <w:r>
              <w:rPr>
                <w:rFonts w:ascii="Times New Roman"/>
                <w:b w:val="false"/>
                <w:i w:val="false"/>
                <w:color w:val="000000"/>
                <w:sz w:val="20"/>
              </w:rPr>
              <w:t>
күні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r>
              <w:br/>
            </w:r>
            <w:r>
              <w:rPr>
                <w:rFonts w:ascii="Times New Roman"/>
                <w:b w:val="false"/>
                <w:i w:val="false"/>
                <w:color w:val="000000"/>
                <w:sz w:val="20"/>
              </w:rPr>
              <w:t>
әкесінің аты,</w:t>
            </w:r>
            <w:r>
              <w:br/>
            </w:r>
            <w:r>
              <w:rPr>
                <w:rFonts w:ascii="Times New Roman"/>
                <w:b w:val="false"/>
                <w:i w:val="false"/>
                <w:color w:val="000000"/>
                <w:sz w:val="20"/>
              </w:rPr>
              <w:t>
туған 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w:t>
            </w:r>
            <w:r>
              <w:br/>
            </w:r>
            <w:r>
              <w:rPr>
                <w:rFonts w:ascii="Times New Roman"/>
                <w:b w:val="false"/>
                <w:i w:val="false"/>
                <w:color w:val="000000"/>
                <w:sz w:val="20"/>
              </w:rPr>
              <w:t>
келген</w:t>
            </w:r>
            <w:r>
              <w:br/>
            </w:r>
            <w:r>
              <w:rPr>
                <w:rFonts w:ascii="Times New Roman"/>
                <w:b w:val="false"/>
                <w:i w:val="false"/>
                <w:color w:val="000000"/>
                <w:sz w:val="20"/>
              </w:rPr>
              <w:t>
мекен-</w:t>
            </w:r>
            <w:r>
              <w:br/>
            </w:r>
            <w:r>
              <w:rPr>
                <w:rFonts w:ascii="Times New Roman"/>
                <w:b w:val="false"/>
                <w:i w:val="false"/>
                <w:color w:val="000000"/>
                <w:sz w:val="20"/>
              </w:rPr>
              <w:t>
жайы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br/>
            </w:r>
            <w:r>
              <w:rPr>
                <w:rFonts w:ascii="Times New Roman"/>
                <w:b w:val="false"/>
                <w:i w:val="false"/>
                <w:color w:val="000000"/>
                <w:sz w:val="20"/>
              </w:rPr>
              <w:t>
керту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деген бағанда құжаттардың тапсырылмағандығы жөнінде белгі</w:t>
      </w:r>
      <w:r>
        <w:br/>
      </w:r>
      <w:r>
        <w:rPr>
          <w:rFonts w:ascii="Times New Roman"/>
          <w:b w:val="false"/>
          <w:i w:val="false"/>
          <w:color w:val="000000"/>
          <w:sz w:val="28"/>
        </w:rPr>
        <w:t>
қойылады.</w:t>
      </w:r>
    </w:p>
    <w:bookmarkStart w:name="z118" w:id="117"/>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26 қосымша</w:t>
      </w:r>
    </w:p>
    <w:bookmarkEnd w:id="117"/>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__________________________</w:t>
      </w:r>
      <w:r>
        <w:br/>
      </w:r>
      <w:r>
        <w:rPr>
          <w:rFonts w:ascii="Times New Roman"/>
          <w:b w:val="false"/>
          <w:i w:val="false"/>
          <w:color w:val="000000"/>
          <w:sz w:val="28"/>
        </w:rPr>
        <w:t>
                                         (әділет органының атауы)</w:t>
      </w:r>
      <w:r>
        <w:br/>
      </w:r>
      <w:r>
        <w:rPr>
          <w:rFonts w:ascii="Times New Roman"/>
          <w:b w:val="false"/>
          <w:i w:val="false"/>
          <w:color w:val="000000"/>
          <w:sz w:val="28"/>
        </w:rPr>
        <w:t>
                                        ___________________бастығы</w:t>
      </w:r>
      <w:r>
        <w:br/>
      </w:r>
      <w:r>
        <w:rPr>
          <w:rFonts w:ascii="Times New Roman"/>
          <w:b w:val="false"/>
          <w:i w:val="false"/>
          <w:color w:val="000000"/>
          <w:sz w:val="28"/>
        </w:rPr>
        <w:t>
                                        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200__ж. " "_____________</w:t>
      </w:r>
    </w:p>
    <w:p>
      <w:pPr>
        <w:spacing w:after="0"/>
        <w:ind w:left="0"/>
        <w:jc w:val="both"/>
      </w:pPr>
      <w:r>
        <w:rPr>
          <w:rFonts w:ascii="Times New Roman"/>
          <w:b/>
          <w:i w:val="false"/>
          <w:color w:val="000000"/>
          <w:sz w:val="28"/>
        </w:rPr>
        <w:t>        Жарамсыз құжаттарды, шекара аймағы тұрғынының</w:t>
      </w:r>
      <w:r>
        <w:br/>
      </w:r>
      <w:r>
        <w:rPr>
          <w:rFonts w:ascii="Times New Roman"/>
          <w:b w:val="false"/>
          <w:i w:val="false"/>
          <w:color w:val="000000"/>
          <w:sz w:val="28"/>
        </w:rPr>
        <w:t>
</w:t>
      </w:r>
      <w:r>
        <w:rPr>
          <w:rFonts w:ascii="Times New Roman"/>
          <w:b/>
          <w:i w:val="false"/>
          <w:color w:val="000000"/>
          <w:sz w:val="28"/>
        </w:rPr>
        <w:t>            куәліктерін, толтыру кезінде бүлінген</w:t>
      </w:r>
      <w:r>
        <w:br/>
      </w:r>
      <w:r>
        <w:rPr>
          <w:rFonts w:ascii="Times New Roman"/>
          <w:b w:val="false"/>
          <w:i w:val="false"/>
          <w:color w:val="000000"/>
          <w:sz w:val="28"/>
        </w:rPr>
        <w:t>
</w:t>
      </w:r>
      <w:r>
        <w:rPr>
          <w:rFonts w:ascii="Times New Roman"/>
          <w:b/>
          <w:i w:val="false"/>
          <w:color w:val="000000"/>
          <w:sz w:val="28"/>
        </w:rPr>
        <w:t>              1-н арыздар бланкілерін жоюдың</w:t>
      </w:r>
      <w:r>
        <w:br/>
      </w:r>
      <w:r>
        <w:rPr>
          <w:rFonts w:ascii="Times New Roman"/>
          <w:b w:val="false"/>
          <w:i w:val="false"/>
          <w:color w:val="000000"/>
          <w:sz w:val="28"/>
        </w:rPr>
        <w:t>
</w:t>
      </w:r>
      <w:r>
        <w:rPr>
          <w:rFonts w:ascii="Times New Roman"/>
          <w:b/>
          <w:i w:val="false"/>
          <w:color w:val="000000"/>
          <w:sz w:val="28"/>
        </w:rPr>
        <w:t>                    N____________ КЕСІМІ</w:t>
      </w:r>
    </w:p>
    <w:p>
      <w:pPr>
        <w:spacing w:after="0"/>
        <w:ind w:left="0"/>
        <w:jc w:val="both"/>
      </w:pPr>
      <w:r>
        <w:rPr>
          <w:rFonts w:ascii="Times New Roman"/>
          <w:b w:val="false"/>
          <w:i w:val="false"/>
          <w:color w:val="000000"/>
          <w:sz w:val="28"/>
        </w:rPr>
        <w:t>200__ ж." "___________                         ______________қаласы</w:t>
      </w:r>
    </w:p>
    <w:p>
      <w:pPr>
        <w:spacing w:after="0"/>
        <w:ind w:left="0"/>
        <w:jc w:val="both"/>
      </w:pPr>
      <w:r>
        <w:rPr>
          <w:rFonts w:ascii="Times New Roman"/>
          <w:b w:val="false"/>
          <w:i w:val="false"/>
          <w:color w:val="000000"/>
          <w:sz w:val="28"/>
        </w:rPr>
        <w:t>Біз, төменде қол қойғандар_________________________________________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(комиссия мүшелерінің лауазымы және аты-жөні көрсетіледі)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200__ж. " "________ 200__ж. "  "______________ дейінгі мерзімдегі</w:t>
      </w:r>
      <w:r>
        <w:br/>
      </w:r>
      <w:r>
        <w:rPr>
          <w:rFonts w:ascii="Times New Roman"/>
          <w:b w:val="false"/>
          <w:i w:val="false"/>
          <w:color w:val="000000"/>
          <w:sz w:val="28"/>
        </w:rPr>
        <w:t>
жарамсыз құжаттарды, 1-н арыз бланкілерін жою үшін осы кесімді</w:t>
      </w:r>
      <w:r>
        <w:br/>
      </w:r>
      <w:r>
        <w:rPr>
          <w:rFonts w:ascii="Times New Roman"/>
          <w:b w:val="false"/>
          <w:i w:val="false"/>
          <w:color w:val="000000"/>
          <w:sz w:val="28"/>
        </w:rPr>
        <w:t>
құрдық.</w:t>
      </w:r>
    </w:p>
    <w:p>
      <w:pPr>
        <w:spacing w:after="0"/>
        <w:ind w:left="0"/>
        <w:jc w:val="both"/>
      </w:pPr>
      <w:r>
        <w:rPr>
          <w:rFonts w:ascii="Times New Roman"/>
          <w:b w:val="false"/>
          <w:i w:val="false"/>
          <w:color w:val="000000"/>
          <w:sz w:val="28"/>
        </w:rPr>
        <w:t>Оның ішінде: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N      Құжат     Құжат      Иесінің        Жою         Ескерту</w:t>
      </w:r>
      <w:r>
        <w:br/>
      </w:r>
      <w:r>
        <w:rPr>
          <w:rFonts w:ascii="Times New Roman"/>
          <w:b w:val="false"/>
          <w:i w:val="false"/>
          <w:color w:val="000000"/>
          <w:sz w:val="28"/>
        </w:rPr>
        <w:t>
р/с    түрі      нөмірі     аты-жөні       себебі</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Тексерілген және жоюға әзірленген барлығы _________ құжат</w:t>
      </w:r>
      <w:r>
        <w:br/>
      </w:r>
      <w:r>
        <w:rPr>
          <w:rFonts w:ascii="Times New Roman"/>
          <w:b w:val="false"/>
          <w:i w:val="false"/>
          <w:color w:val="000000"/>
          <w:sz w:val="28"/>
        </w:rPr>
        <w:t>
оның ішінде: жеке куәлік___________________ дана;</w:t>
      </w:r>
      <w:r>
        <w:br/>
      </w:r>
      <w:r>
        <w:rPr>
          <w:rFonts w:ascii="Times New Roman"/>
          <w:b w:val="false"/>
          <w:i w:val="false"/>
          <w:color w:val="000000"/>
          <w:sz w:val="28"/>
        </w:rPr>
        <w:t>
            паспорт ______________________ дана;</w:t>
      </w:r>
      <w:r>
        <w:br/>
      </w:r>
      <w:r>
        <w:rPr>
          <w:rFonts w:ascii="Times New Roman"/>
          <w:b w:val="false"/>
          <w:i w:val="false"/>
          <w:color w:val="000000"/>
          <w:sz w:val="28"/>
        </w:rPr>
        <w:t>
            уақытша жеке куәлік___________ дана;</w:t>
      </w:r>
      <w:r>
        <w:br/>
      </w:r>
      <w:r>
        <w:rPr>
          <w:rFonts w:ascii="Times New Roman"/>
          <w:b w:val="false"/>
          <w:i w:val="false"/>
          <w:color w:val="000000"/>
          <w:sz w:val="28"/>
        </w:rPr>
        <w:t>
            1-н арыздар бланкілері________ дана;</w:t>
      </w:r>
      <w:r>
        <w:br/>
      </w:r>
      <w:r>
        <w:rPr>
          <w:rFonts w:ascii="Times New Roman"/>
          <w:b w:val="false"/>
          <w:i w:val="false"/>
          <w:color w:val="000000"/>
          <w:sz w:val="28"/>
        </w:rPr>
        <w:t>
            қайту куәлігі_________________дана;</w:t>
      </w:r>
      <w:r>
        <w:br/>
      </w:r>
      <w:r>
        <w:rPr>
          <w:rFonts w:ascii="Times New Roman"/>
          <w:b w:val="false"/>
          <w:i w:val="false"/>
          <w:color w:val="000000"/>
          <w:sz w:val="28"/>
        </w:rPr>
        <w:t>
            шекара аймағы тұрғынының жеке куәлігі___________дана.</w:t>
      </w:r>
    </w:p>
    <w:p>
      <w:pPr>
        <w:spacing w:after="0"/>
        <w:ind w:left="0"/>
        <w:jc w:val="both"/>
      </w:pPr>
      <w:r>
        <w:rPr>
          <w:rFonts w:ascii="Times New Roman"/>
          <w:b w:val="false"/>
          <w:i w:val="false"/>
          <w:color w:val="000000"/>
          <w:sz w:val="28"/>
        </w:rPr>
        <w:t>Құжаттар біздің көзімізше өртеу жолымен (ұсақтау және т.б.) жойылды.</w:t>
      </w:r>
    </w:p>
    <w:p>
      <w:pPr>
        <w:spacing w:after="0"/>
        <w:ind w:left="0"/>
        <w:jc w:val="both"/>
      </w:pPr>
      <w:r>
        <w:rPr>
          <w:rFonts w:ascii="Times New Roman"/>
          <w:b w:val="false"/>
          <w:i w:val="false"/>
          <w:color w:val="000000"/>
          <w:sz w:val="28"/>
        </w:rPr>
        <w:t>Комиссия мүшелерінің қолы: (қолы)       _____________________</w:t>
      </w:r>
      <w:r>
        <w:br/>
      </w:r>
      <w:r>
        <w:rPr>
          <w:rFonts w:ascii="Times New Roman"/>
          <w:b w:val="false"/>
          <w:i w:val="false"/>
          <w:color w:val="000000"/>
          <w:sz w:val="28"/>
        </w:rPr>
        <w:t>
                                              (тегі)</w:t>
      </w:r>
      <w:r>
        <w:br/>
      </w:r>
      <w:r>
        <w:rPr>
          <w:rFonts w:ascii="Times New Roman"/>
          <w:b w:val="false"/>
          <w:i w:val="false"/>
          <w:color w:val="000000"/>
          <w:sz w:val="28"/>
        </w:rPr>
        <w:t>
                                       _____________________</w:t>
      </w:r>
      <w:r>
        <w:br/>
      </w:r>
      <w:r>
        <w:rPr>
          <w:rFonts w:ascii="Times New Roman"/>
          <w:b w:val="false"/>
          <w:i w:val="false"/>
          <w:color w:val="000000"/>
          <w:sz w:val="28"/>
        </w:rPr>
        <w:t>
                                       _____________________</w:t>
      </w:r>
    </w:p>
    <w:bookmarkStart w:name="z119" w:id="11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27 қосымша</w:t>
      </w:r>
    </w:p>
    <w:bookmarkEnd w:id="118"/>
    <w:p>
      <w:pPr>
        <w:spacing w:after="0"/>
        <w:ind w:left="0"/>
        <w:jc w:val="both"/>
      </w:pPr>
      <w:r>
        <w:rPr>
          <w:rFonts w:ascii="Times New Roman"/>
          <w:b w:val="false"/>
          <w:i w:val="false"/>
          <w:color w:val="ff0000"/>
          <w:sz w:val="28"/>
        </w:rPr>
        <w:t xml:space="preserve">      Ескерту. 27 қосымшаға өзгерту енгізілді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Қазақстан Республикасы азаматының жеке басын</w:t>
      </w:r>
      <w:r>
        <w:br/>
      </w:r>
      <w:r>
        <w:rPr>
          <w:rFonts w:ascii="Times New Roman"/>
          <w:b/>
          <w:i w:val="false"/>
          <w:color w:val="000000"/>
        </w:rPr>
        <w:t>
куәландыратын жарамсыз құжаттарды жою себептерінің</w:t>
      </w:r>
      <w:r>
        <w:br/>
      </w:r>
      <w:r>
        <w:rPr>
          <w:rFonts w:ascii="Times New Roman"/>
          <w:b/>
          <w:i w:val="false"/>
          <w:color w:val="000000"/>
        </w:rPr>
        <w:t>
ТІЗБЕСІ СЕБЕПТЕРДІЕ АТАУЫ</w:t>
      </w:r>
    </w:p>
    <w:p>
      <w:pPr>
        <w:spacing w:after="0"/>
        <w:ind w:left="0"/>
        <w:jc w:val="both"/>
      </w:pPr>
      <w:r>
        <w:rPr>
          <w:rFonts w:ascii="Times New Roman"/>
          <w:b w:val="false"/>
          <w:i w:val="false"/>
          <w:color w:val="000000"/>
          <w:sz w:val="28"/>
        </w:rPr>
        <w:t>      тегін, атын, әкесінің атын өзгертуі</w:t>
      </w:r>
      <w:r>
        <w:br/>
      </w:r>
      <w:r>
        <w:rPr>
          <w:rFonts w:ascii="Times New Roman"/>
          <w:b w:val="false"/>
          <w:i w:val="false"/>
          <w:color w:val="000000"/>
          <w:sz w:val="28"/>
        </w:rPr>
        <w:t>
      туған күнін өзгертуі</w:t>
      </w:r>
      <w:r>
        <w:br/>
      </w:r>
      <w:r>
        <w:rPr>
          <w:rFonts w:ascii="Times New Roman"/>
          <w:b w:val="false"/>
          <w:i w:val="false"/>
          <w:color w:val="000000"/>
          <w:sz w:val="28"/>
        </w:rPr>
        <w:t>
      ұлтын өзгертуі</w:t>
      </w:r>
      <w:r>
        <w:br/>
      </w:r>
      <w:r>
        <w:rPr>
          <w:rFonts w:ascii="Times New Roman"/>
          <w:b w:val="false"/>
          <w:i w:val="false"/>
          <w:color w:val="000000"/>
          <w:sz w:val="28"/>
        </w:rPr>
        <w:t>
      жеке куәліктегі, паспорттағы жазудың нақты болмауы</w:t>
      </w:r>
      <w:r>
        <w:br/>
      </w:r>
      <w:r>
        <w:rPr>
          <w:rFonts w:ascii="Times New Roman"/>
          <w:b w:val="false"/>
          <w:i w:val="false"/>
          <w:color w:val="000000"/>
          <w:sz w:val="28"/>
        </w:rPr>
        <w:t>
      тұрғылықты жерін ауыстыруы (жеке куәлік үшін)</w:t>
      </w:r>
      <w:r>
        <w:br/>
      </w:r>
      <w:r>
        <w:rPr>
          <w:rFonts w:ascii="Times New Roman"/>
          <w:b w:val="false"/>
          <w:i w:val="false"/>
          <w:color w:val="000000"/>
          <w:sz w:val="28"/>
        </w:rPr>
        <w:t>
      бұдан әрі қолдануға жарамсыздығы</w:t>
      </w:r>
      <w:r>
        <w:br/>
      </w:r>
      <w:r>
        <w:rPr>
          <w:rFonts w:ascii="Times New Roman"/>
          <w:b w:val="false"/>
          <w:i w:val="false"/>
          <w:color w:val="000000"/>
          <w:sz w:val="28"/>
        </w:rPr>
        <w:t>
      жеке куәлікті, паспортты жоғалтуы</w:t>
      </w:r>
      <w:r>
        <w:br/>
      </w:r>
      <w:r>
        <w:rPr>
          <w:rFonts w:ascii="Times New Roman"/>
          <w:b w:val="false"/>
          <w:i w:val="false"/>
          <w:color w:val="000000"/>
          <w:sz w:val="28"/>
        </w:rPr>
        <w:t>
      Қазақстан Республикасынан тыс жерлерге тұрақты тұруға кету</w:t>
      </w:r>
      <w:r>
        <w:br/>
      </w:r>
      <w:r>
        <w:rPr>
          <w:rFonts w:ascii="Times New Roman"/>
          <w:b w:val="false"/>
          <w:i w:val="false"/>
          <w:color w:val="000000"/>
          <w:sz w:val="28"/>
        </w:rPr>
        <w:t>
      азаматтың қайтыс болуына байланысты</w:t>
      </w:r>
      <w:r>
        <w:br/>
      </w:r>
      <w:r>
        <w:rPr>
          <w:rFonts w:ascii="Times New Roman"/>
          <w:b w:val="false"/>
          <w:i w:val="false"/>
          <w:color w:val="000000"/>
          <w:sz w:val="28"/>
        </w:rPr>
        <w:t>
      Қазақстан Республикасының азаматтығынан шығуына байланысты</w:t>
      </w:r>
      <w:r>
        <w:br/>
      </w:r>
      <w:r>
        <w:rPr>
          <w:rFonts w:ascii="Times New Roman"/>
          <w:b w:val="false"/>
          <w:i w:val="false"/>
          <w:color w:val="000000"/>
          <w:sz w:val="28"/>
        </w:rPr>
        <w:t>
      талап етілмеген құжаттар</w:t>
      </w:r>
      <w:r>
        <w:br/>
      </w:r>
      <w:r>
        <w:rPr>
          <w:rFonts w:ascii="Times New Roman"/>
          <w:b w:val="false"/>
          <w:i w:val="false"/>
          <w:color w:val="000000"/>
          <w:sz w:val="28"/>
        </w:rPr>
        <w:t>
      құжаттарды заңсыз беру</w:t>
      </w:r>
      <w:r>
        <w:br/>
      </w:r>
      <w:r>
        <w:rPr>
          <w:rFonts w:ascii="Times New Roman"/>
          <w:b w:val="false"/>
          <w:i w:val="false"/>
          <w:color w:val="000000"/>
          <w:sz w:val="28"/>
        </w:rPr>
        <w:t>
      табылған, бірақ талап етілмеген құжаттар</w:t>
      </w:r>
    </w:p>
    <w:bookmarkStart w:name="z120" w:id="11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28 қосымша</w:t>
      </w:r>
    </w:p>
    <w:bookmarkEnd w:id="119"/>
    <w:p>
      <w:pPr>
        <w:spacing w:after="0"/>
        <w:ind w:left="0"/>
        <w:jc w:val="both"/>
      </w:pPr>
      <w:r>
        <w:rPr>
          <w:rFonts w:ascii="Times New Roman"/>
          <w:b w:val="false"/>
          <w:i w:val="false"/>
          <w:color w:val="000000"/>
          <w:sz w:val="28"/>
        </w:rPr>
        <w:t xml:space="preserve">Әділет органының мөртабаны </w:t>
      </w:r>
      <w:r>
        <w:br/>
      </w:r>
      <w:r>
        <w:rPr>
          <w:rFonts w:ascii="Times New Roman"/>
          <w:b w:val="false"/>
          <w:i w:val="false"/>
          <w:color w:val="000000"/>
          <w:sz w:val="28"/>
        </w:rPr>
        <w:t>
Шығыс. N _______________</w:t>
      </w:r>
      <w:r>
        <w:br/>
      </w:r>
      <w:r>
        <w:rPr>
          <w:rFonts w:ascii="Times New Roman"/>
          <w:b w:val="false"/>
          <w:i w:val="false"/>
          <w:color w:val="000000"/>
          <w:sz w:val="28"/>
        </w:rPr>
        <w:t>
200__ж. "____" _________</w:t>
      </w:r>
    </w:p>
    <w:p>
      <w:pPr>
        <w:spacing w:after="0"/>
        <w:ind w:left="0"/>
        <w:jc w:val="both"/>
      </w:pPr>
      <w:r>
        <w:rPr>
          <w:rFonts w:ascii="Times New Roman"/>
          <w:b w:val="false"/>
          <w:i w:val="false"/>
          <w:color w:val="000000"/>
          <w:sz w:val="28"/>
        </w:rPr>
        <w:t>                              Кімге_______________________________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Сіздердің аз. _______________________ берген 200__ж. "___"_________</w:t>
      </w:r>
      <w:r>
        <w:br/>
      </w:r>
      <w:r>
        <w:rPr>
          <w:rFonts w:ascii="Times New Roman"/>
          <w:b w:val="false"/>
          <w:i w:val="false"/>
          <w:color w:val="000000"/>
          <w:sz w:val="28"/>
        </w:rPr>
        <w:t>
      (тегі, аты, әкесінің аты, түған күні)</w:t>
      </w:r>
      <w:r>
        <w:br/>
      </w:r>
      <w:r>
        <w:rPr>
          <w:rFonts w:ascii="Times New Roman"/>
          <w:b w:val="false"/>
          <w:i w:val="false"/>
          <w:color w:val="000000"/>
          <w:sz w:val="28"/>
        </w:rPr>
        <w:t>
жеке куәлік, 200__ж. "___"_________ паспорт</w:t>
      </w:r>
      <w:r>
        <w:br/>
      </w:r>
      <w:r>
        <w:rPr>
          <w:rFonts w:ascii="Times New Roman"/>
          <w:b w:val="false"/>
          <w:i w:val="false"/>
          <w:color w:val="000000"/>
          <w:sz w:val="28"/>
        </w:rPr>
        <w:t>
а) ________________________________________________________________</w:t>
      </w:r>
      <w:r>
        <w:br/>
      </w:r>
      <w:r>
        <w:rPr>
          <w:rFonts w:ascii="Times New Roman"/>
          <w:b w:val="false"/>
          <w:i w:val="false"/>
          <w:color w:val="000000"/>
          <w:sz w:val="28"/>
        </w:rPr>
        <w:t>
                    (жоюдың себебі және күні)</w:t>
      </w:r>
      <w:r>
        <w:br/>
      </w:r>
      <w:r>
        <w:rPr>
          <w:rFonts w:ascii="Times New Roman"/>
          <w:b w:val="false"/>
          <w:i w:val="false"/>
          <w:color w:val="000000"/>
          <w:sz w:val="28"/>
        </w:rPr>
        <w:t>
_____________________________________________________ бізде жойылды</w:t>
      </w:r>
      <w:r>
        <w:br/>
      </w:r>
      <w:r>
        <w:rPr>
          <w:rFonts w:ascii="Times New Roman"/>
          <w:b w:val="false"/>
          <w:i w:val="false"/>
          <w:color w:val="000000"/>
          <w:sz w:val="28"/>
        </w:rPr>
        <w:t>
ә) ________________________________________________________________</w:t>
      </w:r>
      <w:r>
        <w:br/>
      </w:r>
      <w:r>
        <w:rPr>
          <w:rFonts w:ascii="Times New Roman"/>
          <w:b w:val="false"/>
          <w:i w:val="false"/>
          <w:color w:val="000000"/>
          <w:sz w:val="28"/>
        </w:rPr>
        <w:t>
                   (құжатты тапсырмаудың себебі)</w:t>
      </w:r>
      <w:r>
        <w:br/>
      </w:r>
      <w:r>
        <w:rPr>
          <w:rFonts w:ascii="Times New Roman"/>
          <w:b w:val="false"/>
          <w:i w:val="false"/>
          <w:color w:val="000000"/>
          <w:sz w:val="28"/>
        </w:rPr>
        <w:t>
__________________________________________________ тапсырылған жоқ.</w:t>
      </w:r>
    </w:p>
    <w:p>
      <w:pPr>
        <w:spacing w:after="0"/>
        <w:ind w:left="0"/>
        <w:jc w:val="both"/>
      </w:pPr>
      <w:r>
        <w:rPr>
          <w:rFonts w:ascii="Times New Roman"/>
          <w:b w:val="false"/>
          <w:i w:val="false"/>
          <w:color w:val="000000"/>
          <w:sz w:val="28"/>
        </w:rPr>
        <w:t>1-н арызға тиісті белгіні енгізу қажет: 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(әділет органы қызметкерінің аты-жөні, қолы)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bookmarkStart w:name="z121" w:id="12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29 қосымша</w:t>
      </w:r>
    </w:p>
    <w:bookmarkEnd w:id="120"/>
    <w:p>
      <w:pPr>
        <w:spacing w:after="0"/>
        <w:ind w:left="0"/>
        <w:jc w:val="both"/>
      </w:pPr>
      <w:r>
        <w:rPr>
          <w:rFonts w:ascii="Times New Roman"/>
          <w:b w:val="false"/>
          <w:i w:val="false"/>
          <w:color w:val="ff0000"/>
          <w:sz w:val="28"/>
        </w:rPr>
        <w:t xml:space="preserve">      Ескерту. 29 қосымшаға өзгерту енгізілді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p>
      <w:pPr>
        <w:spacing w:after="0"/>
        <w:ind w:left="0"/>
        <w:jc w:val="both"/>
      </w:pPr>
      <w:r>
        <w:rPr>
          <w:rFonts w:ascii="Times New Roman"/>
          <w:b w:val="false"/>
          <w:i/>
          <w:color w:val="000000"/>
          <w:sz w:val="28"/>
        </w:rPr>
        <w:t>               МЕКЕН-ЖАЙҒА КЕЛУ ПАРАҒЫ</w:t>
      </w:r>
    </w:p>
    <w:p>
      <w:pPr>
        <w:spacing w:after="0"/>
        <w:ind w:left="0"/>
        <w:jc w:val="both"/>
      </w:pPr>
      <w:r>
        <w:rPr>
          <w:rFonts w:ascii="Times New Roman"/>
          <w:b w:val="false"/>
          <w:i w:val="false"/>
          <w:color w:val="000000"/>
          <w:sz w:val="28"/>
        </w:rPr>
        <w:t>1. Тегі_____________________________________________________________</w:t>
      </w:r>
      <w:r>
        <w:br/>
      </w:r>
      <w:r>
        <w:rPr>
          <w:rFonts w:ascii="Times New Roman"/>
          <w:b w:val="false"/>
          <w:i w:val="false"/>
          <w:color w:val="000000"/>
          <w:sz w:val="28"/>
        </w:rPr>
        <w:t>
2. Аты______________________________________________________________</w:t>
      </w:r>
      <w:r>
        <w:br/>
      </w:r>
      <w:r>
        <w:rPr>
          <w:rFonts w:ascii="Times New Roman"/>
          <w:b w:val="false"/>
          <w:i w:val="false"/>
          <w:color w:val="000000"/>
          <w:sz w:val="28"/>
        </w:rPr>
        <w:t>
3. Әкесінің аты_____________________________________________________</w:t>
      </w:r>
      <w:r>
        <w:br/>
      </w:r>
      <w:r>
        <w:rPr>
          <w:rFonts w:ascii="Times New Roman"/>
          <w:b w:val="false"/>
          <w:i w:val="false"/>
          <w:color w:val="000000"/>
          <w:sz w:val="28"/>
        </w:rPr>
        <w:t>
4. Туған күні_______________________________________________________</w:t>
      </w:r>
      <w:r>
        <w:br/>
      </w:r>
      <w:r>
        <w:rPr>
          <w:rFonts w:ascii="Times New Roman"/>
          <w:b w:val="false"/>
          <w:i w:val="false"/>
          <w:color w:val="000000"/>
          <w:sz w:val="28"/>
        </w:rPr>
        <w:t>
5. Туған Обл. (Елі)_________________________________________________</w:t>
      </w:r>
      <w:r>
        <w:br/>
      </w:r>
      <w:r>
        <w:rPr>
          <w:rFonts w:ascii="Times New Roman"/>
          <w:b w:val="false"/>
          <w:i w:val="false"/>
          <w:color w:val="000000"/>
          <w:sz w:val="28"/>
        </w:rPr>
        <w:t>
жері Ауданы_________________________________________________________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Қаласы (қтк)_____________________________________________</w:t>
      </w:r>
      <w:r>
        <w:br/>
      </w:r>
      <w:r>
        <w:rPr>
          <w:rFonts w:ascii="Times New Roman"/>
          <w:b w:val="false"/>
          <w:i w:val="false"/>
          <w:color w:val="000000"/>
          <w:sz w:val="28"/>
        </w:rPr>
        <w:t>
           Село (ауыл)______________________________________________</w:t>
      </w:r>
      <w:r>
        <w:br/>
      </w:r>
      <w:r>
        <w:rPr>
          <w:rFonts w:ascii="Times New Roman"/>
          <w:b w:val="false"/>
          <w:i w:val="false"/>
          <w:color w:val="000000"/>
          <w:sz w:val="28"/>
        </w:rPr>
        <w:t>
6. Жынысы___________________________________________________________</w:t>
      </w:r>
      <w:r>
        <w:br/>
      </w:r>
      <w:r>
        <w:rPr>
          <w:rFonts w:ascii="Times New Roman"/>
          <w:b w:val="false"/>
          <w:i w:val="false"/>
          <w:color w:val="000000"/>
          <w:sz w:val="28"/>
        </w:rPr>
        <w:t>
7. Мекен-жайы Обл. (Страна)_________________________________________</w:t>
      </w:r>
      <w:r>
        <w:br/>
      </w:r>
      <w:r>
        <w:rPr>
          <w:rFonts w:ascii="Times New Roman"/>
          <w:b w:val="false"/>
          <w:i w:val="false"/>
          <w:color w:val="000000"/>
          <w:sz w:val="28"/>
        </w:rPr>
        <w:t>
   б-ша тіркеледі Ауданы____________________________________________</w:t>
      </w:r>
      <w:r>
        <w:br/>
      </w:r>
      <w:r>
        <w:rPr>
          <w:rFonts w:ascii="Times New Roman"/>
          <w:b w:val="false"/>
          <w:i w:val="false"/>
          <w:color w:val="000000"/>
          <w:sz w:val="28"/>
        </w:rPr>
        <w:t>
      Қаласы (қтк)__________________________________________________</w:t>
      </w:r>
      <w:r>
        <w:br/>
      </w:r>
      <w:r>
        <w:rPr>
          <w:rFonts w:ascii="Times New Roman"/>
          <w:b w:val="false"/>
          <w:i w:val="false"/>
          <w:color w:val="000000"/>
          <w:sz w:val="28"/>
        </w:rPr>
        <w:t>
      Село (ауыл)___________________________________________________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Көшесі___________________________________________________</w:t>
      </w:r>
      <w:r>
        <w:br/>
      </w:r>
      <w:r>
        <w:rPr>
          <w:rFonts w:ascii="Times New Roman"/>
          <w:b w:val="false"/>
          <w:i w:val="false"/>
          <w:color w:val="000000"/>
          <w:sz w:val="28"/>
        </w:rPr>
        <w:t>
           Үйі _____________ Корп. ___________ Пәтер________________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Қайдан Обл. (Елі_________________________________________________</w:t>
      </w:r>
      <w:r>
        <w:br/>
      </w:r>
      <w:r>
        <w:rPr>
          <w:rFonts w:ascii="Times New Roman"/>
          <w:b w:val="false"/>
          <w:i w:val="false"/>
          <w:color w:val="000000"/>
          <w:sz w:val="28"/>
        </w:rPr>
        <w:t>
   және ауданы______________________________________________________</w:t>
      </w:r>
      <w:r>
        <w:br/>
      </w:r>
      <w:r>
        <w:rPr>
          <w:rFonts w:ascii="Times New Roman"/>
          <w:b w:val="false"/>
          <w:i w:val="false"/>
          <w:color w:val="000000"/>
          <w:sz w:val="28"/>
        </w:rPr>
        <w:t>
   қашан келді қаласы (қтк)_________________________________________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село (ауыл)______________________________________________</w:t>
      </w:r>
      <w:r>
        <w:br/>
      </w:r>
      <w:r>
        <w:rPr>
          <w:rFonts w:ascii="Times New Roman"/>
          <w:b w:val="false"/>
          <w:i w:val="false"/>
          <w:color w:val="000000"/>
          <w:sz w:val="28"/>
        </w:rPr>
        <w:t>
Сол елді мекеннен көшесінен көшіп кетті_____________________________</w:t>
      </w:r>
      <w:r>
        <w:br/>
      </w:r>
      <w:r>
        <w:rPr>
          <w:rFonts w:ascii="Times New Roman"/>
          <w:b w:val="false"/>
          <w:i w:val="false"/>
          <w:color w:val="000000"/>
          <w:sz w:val="28"/>
        </w:rPr>
        <w:t>
Үй N ________________Корп. _________________ Пәт. __________________</w:t>
      </w:r>
      <w:r>
        <w:br/>
      </w:r>
      <w:r>
        <w:rPr>
          <w:rFonts w:ascii="Times New Roman"/>
          <w:b w:val="false"/>
          <w:i w:val="false"/>
          <w:color w:val="000000"/>
          <w:sz w:val="28"/>
        </w:rPr>
        <w:t>
Тегін, атын, әкесінің атын өзгертті_________________________________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бұрынғы деректерді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Басқа себептер______________________________________________________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(келу парағының сыртқы беті)</w:t>
      </w:r>
      <w:r>
        <w:br/>
      </w:r>
      <w:r>
        <w:rPr>
          <w:rFonts w:ascii="Times New Roman"/>
          <w:b w:val="false"/>
          <w:i w:val="false"/>
          <w:color w:val="000000"/>
          <w:sz w:val="28"/>
        </w:rPr>
        <w:t>
9. Келу мақсаты_____________________________________________________</w:t>
      </w:r>
      <w:r>
        <w:br/>
      </w:r>
      <w:r>
        <w:rPr>
          <w:rFonts w:ascii="Times New Roman"/>
          <w:b w:val="false"/>
          <w:i w:val="false"/>
          <w:color w:val="000000"/>
          <w:sz w:val="28"/>
        </w:rPr>
        <w:t>
                         жұмысқа, оқуға, тұруға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қандай мерзімге</w:t>
      </w:r>
      <w:r>
        <w:br/>
      </w:r>
      <w:r>
        <w:rPr>
          <w:rFonts w:ascii="Times New Roman"/>
          <w:b w:val="false"/>
          <w:i w:val="false"/>
          <w:color w:val="000000"/>
          <w:sz w:val="28"/>
        </w:rPr>
        <w:t>
10. Жеке куәлігінің N __________________________________________ от</w:t>
      </w:r>
      <w:r>
        <w:br/>
      </w:r>
      <w:r>
        <w:rPr>
          <w:rFonts w:ascii="Times New Roman"/>
          <w:b w:val="false"/>
          <w:i w:val="false"/>
          <w:color w:val="000000"/>
          <w:sz w:val="28"/>
        </w:rPr>
        <w:t>
"_____" _______________ 20 _____ж., берілді_________________________</w:t>
      </w:r>
      <w:r>
        <w:br/>
      </w:r>
      <w:r>
        <w:rPr>
          <w:rFonts w:ascii="Times New Roman"/>
          <w:b w:val="false"/>
          <w:i w:val="false"/>
          <w:color w:val="000000"/>
          <w:sz w:val="28"/>
        </w:rPr>
        <w:t>
"_____" _______________ 20 _____ж.__________________________________</w:t>
      </w:r>
      <w:r>
        <w:br/>
      </w:r>
      <w:r>
        <w:rPr>
          <w:rFonts w:ascii="Times New Roman"/>
          <w:b w:val="false"/>
          <w:i w:val="false"/>
          <w:color w:val="000000"/>
          <w:sz w:val="28"/>
        </w:rPr>
        <w:t>
                                   әділет органы қызметкерінің қолы</w:t>
      </w:r>
    </w:p>
    <w:p>
      <w:pPr>
        <w:spacing w:after="0"/>
        <w:ind w:left="0"/>
        <w:jc w:val="both"/>
      </w:pPr>
      <w:r>
        <w:rPr>
          <w:rFonts w:ascii="Times New Roman"/>
          <w:b w:val="false"/>
          <w:i w:val="false"/>
          <w:color w:val="000000"/>
          <w:sz w:val="28"/>
        </w:rPr>
        <w:t>      М.О.</w:t>
      </w:r>
    </w:p>
    <w:bookmarkStart w:name="z122" w:id="12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30 қосымша</w:t>
      </w:r>
    </w:p>
    <w:bookmarkEnd w:id="121"/>
    <w:p>
      <w:pPr>
        <w:spacing w:after="0"/>
        <w:ind w:left="0"/>
        <w:jc w:val="both"/>
      </w:pPr>
      <w:r>
        <w:rPr>
          <w:rFonts w:ascii="Times New Roman"/>
          <w:b/>
          <w:i w:val="false"/>
          <w:color w:val="000000"/>
          <w:sz w:val="28"/>
        </w:rPr>
        <w:t xml:space="preserve">Уақытша тіркеу мөртаңбасы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tblGrid>
      <w:tr>
        <w:trPr>
          <w:trHeight w:val="45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ӘДІЛЕТ ДЕПАРТАМЕНТІ</w:t>
            </w:r>
            <w:r>
              <w:br/>
            </w:r>
            <w:r>
              <w:rPr>
                <w:rFonts w:ascii="Times New Roman"/>
                <w:b w:val="false"/>
                <w:i w:val="false"/>
                <w:color w:val="000000"/>
                <w:sz w:val="20"/>
              </w:rPr>
              <w:t>
</w:t>
            </w:r>
            <w:r>
              <w:rPr>
                <w:rFonts w:ascii="Times New Roman"/>
                <w:b/>
                <w:i w:val="false"/>
                <w:color w:val="000000"/>
                <w:sz w:val="20"/>
              </w:rPr>
              <w:t>  УАҚЫТША ТІРКЕЛДІ</w:t>
            </w:r>
            <w:r>
              <w:br/>
            </w:r>
            <w:r>
              <w:rPr>
                <w:rFonts w:ascii="Times New Roman"/>
                <w:b w:val="false"/>
                <w:i w:val="false"/>
                <w:color w:val="000000"/>
                <w:sz w:val="20"/>
              </w:rPr>
              <w:t>
"___"_________200__ж. дейін.</w:t>
            </w:r>
            <w:r>
              <w:br/>
            </w:r>
            <w:r>
              <w:rPr>
                <w:rFonts w:ascii="Times New Roman"/>
                <w:b w:val="false"/>
                <w:i w:val="false"/>
                <w:color w:val="000000"/>
                <w:sz w:val="20"/>
              </w:rPr>
              <w:t>
_____________________ көшесі</w:t>
            </w:r>
            <w:r>
              <w:br/>
            </w:r>
            <w:r>
              <w:rPr>
                <w:rFonts w:ascii="Times New Roman"/>
                <w:b w:val="false"/>
                <w:i w:val="false"/>
                <w:color w:val="000000"/>
                <w:sz w:val="20"/>
              </w:rPr>
              <w:t>
үйі___ пәтер________________</w:t>
            </w:r>
            <w:r>
              <w:br/>
            </w:r>
            <w:r>
              <w:rPr>
                <w:rFonts w:ascii="Times New Roman"/>
                <w:b w:val="false"/>
                <w:i w:val="false"/>
                <w:color w:val="000000"/>
                <w:sz w:val="20"/>
              </w:rPr>
              <w:t>
"___"_______200_ж.__________</w:t>
            </w:r>
            <w:r>
              <w:br/>
            </w:r>
            <w:r>
              <w:rPr>
                <w:rFonts w:ascii="Times New Roman"/>
                <w:b w:val="false"/>
                <w:i w:val="false"/>
                <w:color w:val="000000"/>
                <w:sz w:val="20"/>
              </w:rPr>
              <w:t>
                (қолы)</w:t>
            </w:r>
          </w:p>
        </w:tc>
      </w:tr>
    </w:tbl>
    <w:bookmarkStart w:name="z123" w:id="122"/>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ережесін</w:t>
      </w:r>
      <w:r>
        <w:br/>
      </w:r>
      <w:r>
        <w:rPr>
          <w:rFonts w:ascii="Times New Roman"/>
          <w:b w:val="false"/>
          <w:i w:val="false"/>
          <w:color w:val="000000"/>
          <w:sz w:val="28"/>
        </w:rPr>
        <w:t>
                                   әділет органдарының қолдануы</w:t>
      </w:r>
      <w:r>
        <w:br/>
      </w:r>
      <w:r>
        <w:rPr>
          <w:rFonts w:ascii="Times New Roman"/>
          <w:b w:val="false"/>
          <w:i w:val="false"/>
          <w:color w:val="000000"/>
          <w:sz w:val="28"/>
        </w:rPr>
        <w:t>
                                  жөніндегі Нұсқаулыққа 31 қосымша</w:t>
      </w:r>
    </w:p>
    <w:bookmarkEnd w:id="122"/>
    <w:p>
      <w:pPr>
        <w:spacing w:after="0"/>
        <w:ind w:left="0"/>
        <w:jc w:val="both"/>
      </w:pPr>
      <w:r>
        <w:rPr>
          <w:rFonts w:ascii="Times New Roman"/>
          <w:b w:val="false"/>
          <w:i w:val="false"/>
          <w:color w:val="ff0000"/>
          <w:sz w:val="28"/>
        </w:rPr>
        <w:t xml:space="preserve">      Ескерту. 31 қосымшаға өзгерту енгізілді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p>
      <w:pPr>
        <w:spacing w:after="0"/>
        <w:ind w:left="0"/>
        <w:jc w:val="both"/>
      </w:pPr>
      <w:r>
        <w:rPr>
          <w:rFonts w:ascii="Times New Roman"/>
          <w:b/>
          <w:i w:val="false"/>
          <w:color w:val="000000"/>
          <w:sz w:val="28"/>
        </w:rPr>
        <w:t>                      Тіркеу мөртаңбасы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3"/>
      </w:tblGrid>
      <w:tr>
        <w:trPr>
          <w:trHeight w:val="198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АЛМАТЫ ОБЛЫСЫ ӘДІЛЕТ</w:t>
            </w:r>
            <w:r>
              <w:br/>
            </w:r>
            <w:r>
              <w:rPr>
                <w:rFonts w:ascii="Times New Roman"/>
                <w:b w:val="false"/>
                <w:i w:val="false"/>
                <w:color w:val="000000"/>
                <w:sz w:val="20"/>
              </w:rPr>
              <w:t>
</w:t>
            </w:r>
            <w:r>
              <w:rPr>
                <w:rFonts w:ascii="Times New Roman"/>
                <w:b/>
                <w:i w:val="false"/>
                <w:color w:val="000000"/>
                <w:sz w:val="20"/>
              </w:rPr>
              <w:t>           ДЕПАРТАМЕНТІ</w:t>
            </w:r>
            <w:r>
              <w:br/>
            </w:r>
            <w:r>
              <w:rPr>
                <w:rFonts w:ascii="Times New Roman"/>
                <w:b w:val="false"/>
                <w:i w:val="false"/>
                <w:color w:val="000000"/>
                <w:sz w:val="20"/>
              </w:rPr>
              <w:t>
</w:t>
            </w:r>
            <w:r>
              <w:rPr>
                <w:rFonts w:ascii="Times New Roman"/>
                <w:b/>
                <w:i w:val="false"/>
                <w:color w:val="000000"/>
                <w:sz w:val="20"/>
              </w:rPr>
              <w:t>          Жамбыл ауданы</w:t>
            </w:r>
          </w:p>
          <w:p>
            <w:pPr>
              <w:spacing w:after="20"/>
              <w:ind w:left="20"/>
              <w:jc w:val="both"/>
            </w:pPr>
            <w:r>
              <w:rPr>
                <w:rFonts w:ascii="Times New Roman"/>
                <w:b/>
                <w:i w:val="false"/>
                <w:color w:val="000000"/>
                <w:sz w:val="20"/>
              </w:rPr>
              <w:t>         Т І Р К Е Л Д І</w:t>
            </w:r>
            <w:r>
              <w:br/>
            </w:r>
            <w:r>
              <w:rPr>
                <w:rFonts w:ascii="Times New Roman"/>
                <w:b w:val="false"/>
                <w:i w:val="false"/>
                <w:color w:val="000000"/>
                <w:sz w:val="20"/>
              </w:rPr>
              <w:t>
           ЗАРЕГИСТРИРОВАН</w:t>
            </w:r>
            <w:r>
              <w:br/>
            </w:r>
            <w:r>
              <w:rPr>
                <w:rFonts w:ascii="Times New Roman"/>
                <w:b w:val="false"/>
                <w:i w:val="false"/>
                <w:color w:val="000000"/>
                <w:sz w:val="20"/>
              </w:rPr>
              <w:t>
  "__"____________20__ж.________</w:t>
            </w:r>
            <w:r>
              <w:br/>
            </w:r>
            <w:r>
              <w:rPr>
                <w:rFonts w:ascii="Times New Roman"/>
                <w:b w:val="false"/>
                <w:i w:val="false"/>
                <w:color w:val="000000"/>
                <w:sz w:val="20"/>
              </w:rPr>
              <w:t>
           (тегі қолы фамилия подпись)</w:t>
            </w:r>
          </w:p>
        </w:tc>
      </w:tr>
    </w:tbl>
    <w:bookmarkStart w:name="z124" w:id="123"/>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ережесін</w:t>
      </w:r>
      <w:r>
        <w:br/>
      </w:r>
      <w:r>
        <w:rPr>
          <w:rFonts w:ascii="Times New Roman"/>
          <w:b w:val="false"/>
          <w:i w:val="false"/>
          <w:color w:val="000000"/>
          <w:sz w:val="28"/>
        </w:rPr>
        <w:t>
                                    әділет органдарының қолдануы</w:t>
      </w:r>
      <w:r>
        <w:br/>
      </w:r>
      <w:r>
        <w:rPr>
          <w:rFonts w:ascii="Times New Roman"/>
          <w:b w:val="false"/>
          <w:i w:val="false"/>
          <w:color w:val="000000"/>
          <w:sz w:val="28"/>
        </w:rPr>
        <w:t>
                                  жөніндегі Нұсқаулыққа 32 қосымша</w:t>
      </w:r>
    </w:p>
    <w:bookmarkEnd w:id="123"/>
    <w:p>
      <w:pPr>
        <w:spacing w:after="0"/>
        <w:ind w:left="0"/>
        <w:jc w:val="both"/>
      </w:pPr>
      <w:r>
        <w:rPr>
          <w:rFonts w:ascii="Times New Roman"/>
          <w:b w:val="false"/>
          <w:i w:val="false"/>
          <w:color w:val="ff0000"/>
          <w:sz w:val="28"/>
        </w:rPr>
        <w:t xml:space="preserve">      Ескерту. 32 қосымшаға өзгерту енгізілді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елді мекеннің аты / населенный пункт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облысы, ауданы / область, район</w:t>
      </w:r>
    </w:p>
    <w:p>
      <w:pPr>
        <w:spacing w:after="0"/>
        <w:ind w:left="0"/>
        <w:jc w:val="both"/>
      </w:pPr>
      <w:r>
        <w:rPr>
          <w:rFonts w:ascii="Times New Roman"/>
          <w:b/>
          <w:i w:val="false"/>
          <w:color w:val="000000"/>
          <w:sz w:val="28"/>
        </w:rPr>
        <w:t>                  АЗАМАТТАРДЫ ТІРКЕУ КІТАБЫ</w:t>
      </w:r>
    </w:p>
    <w:p>
      <w:pPr>
        <w:spacing w:after="0"/>
        <w:ind w:left="0"/>
        <w:jc w:val="both"/>
      </w:pPr>
      <w:r>
        <w:rPr>
          <w:rFonts w:ascii="Times New Roman"/>
          <w:b/>
          <w:i w:val="false"/>
          <w:color w:val="000000"/>
          <w:sz w:val="28"/>
        </w:rPr>
        <w:t>                  КНИГА РЕГИСТРАЦИИ ГРАЖДАН</w:t>
      </w:r>
    </w:p>
    <w:p>
      <w:pPr>
        <w:spacing w:after="0"/>
        <w:ind w:left="0"/>
        <w:jc w:val="both"/>
      </w:pPr>
      <w:r>
        <w:rPr>
          <w:rFonts w:ascii="Times New Roman"/>
          <w:b/>
          <w:i w:val="false"/>
          <w:color w:val="000000"/>
          <w:sz w:val="28"/>
        </w:rPr>
        <w:t>                         N 0000001</w:t>
      </w:r>
      <w:r>
        <w:br/>
      </w:r>
      <w:r>
        <w:rPr>
          <w:rFonts w:ascii="Times New Roman"/>
          <w:b w:val="false"/>
          <w:i w:val="false"/>
          <w:color w:val="000000"/>
          <w:sz w:val="28"/>
        </w:rPr>
        <w:t>
______________________________________________________________көшесі</w:t>
      </w:r>
      <w:r>
        <w:br/>
      </w:r>
      <w:r>
        <w:rPr>
          <w:rFonts w:ascii="Times New Roman"/>
          <w:b w:val="false"/>
          <w:i w:val="false"/>
          <w:color w:val="000000"/>
          <w:sz w:val="28"/>
        </w:rPr>
        <w:t>
N ______________________ үйде тіркелген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әділет органының атауы / наименование органа юстиции</w:t>
      </w:r>
    </w:p>
    <w:p>
      <w:pPr>
        <w:spacing w:after="0"/>
        <w:ind w:left="0"/>
        <w:jc w:val="both"/>
      </w:pPr>
      <w:r>
        <w:rPr>
          <w:rFonts w:ascii="Times New Roman"/>
          <w:b w:val="false"/>
          <w:i w:val="false"/>
          <w:color w:val="000000"/>
          <w:sz w:val="28"/>
        </w:rPr>
        <w:t>      Басталды ________________________20______ж.</w:t>
      </w:r>
      <w:r>
        <w:br/>
      </w:r>
      <w:r>
        <w:rPr>
          <w:rFonts w:ascii="Times New Roman"/>
          <w:b w:val="false"/>
          <w:i w:val="false"/>
          <w:color w:val="000000"/>
          <w:sz w:val="28"/>
        </w:rPr>
        <w:t>
      Начата</w:t>
      </w:r>
      <w:r>
        <w:br/>
      </w:r>
      <w:r>
        <w:rPr>
          <w:rFonts w:ascii="Times New Roman"/>
          <w:b w:val="false"/>
          <w:i w:val="false"/>
          <w:color w:val="000000"/>
          <w:sz w:val="28"/>
        </w:rPr>
        <w:t>
      Аяқталды ________________________20______ж.</w:t>
      </w:r>
      <w:r>
        <w:br/>
      </w:r>
      <w:r>
        <w:rPr>
          <w:rFonts w:ascii="Times New Roman"/>
          <w:b w:val="false"/>
          <w:i w:val="false"/>
          <w:color w:val="000000"/>
          <w:sz w:val="28"/>
        </w:rPr>
        <w:t>
      Окончена</w:t>
      </w:r>
    </w:p>
    <w:p>
      <w:pPr>
        <w:spacing w:after="0"/>
        <w:ind w:left="0"/>
        <w:jc w:val="both"/>
      </w:pPr>
      <w:r>
        <w:rPr>
          <w:rFonts w:ascii="Times New Roman"/>
          <w:b w:val="false"/>
          <w:i w:val="false"/>
          <w:color w:val="000000"/>
          <w:sz w:val="28"/>
        </w:rPr>
        <w:t>                                                        Келесі беті</w:t>
      </w:r>
    </w:p>
    <w:p>
      <w:pPr>
        <w:spacing w:after="0"/>
        <w:ind w:left="0"/>
        <w:jc w:val="both"/>
      </w:pPr>
      <w:r>
        <w:rPr>
          <w:rFonts w:ascii="Times New Roman"/>
          <w:b/>
          <w:i w:val="false"/>
          <w:color w:val="000000"/>
          <w:sz w:val="28"/>
        </w:rPr>
        <w:t>   ҮЙ ИЕЛЕРІ ТУРАЛЫ МӘЛІМЕТТЕР СВЕДЕНИЯ О ВЛАДЕЛЬЦАХ ЖИЛИЩА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253"/>
        <w:gridCol w:w="425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иесінің</w:t>
            </w:r>
            <w:r>
              <w:br/>
            </w:r>
            <w:r>
              <w:rPr>
                <w:rFonts w:ascii="Times New Roman"/>
                <w:b w:val="false"/>
                <w:i w:val="false"/>
                <w:color w:val="000000"/>
                <w:sz w:val="20"/>
              </w:rPr>
              <w:t>
тегі, аты, әкесінің</w:t>
            </w:r>
            <w:r>
              <w:br/>
            </w:r>
            <w:r>
              <w:rPr>
                <w:rFonts w:ascii="Times New Roman"/>
                <w:b w:val="false"/>
                <w:i w:val="false"/>
                <w:color w:val="000000"/>
                <w:sz w:val="20"/>
              </w:rPr>
              <w:t>
аты</w:t>
            </w:r>
            <w:r>
              <w:br/>
            </w:r>
            <w:r>
              <w:rPr>
                <w:rFonts w:ascii="Times New Roman"/>
                <w:b w:val="false"/>
                <w:i w:val="false"/>
                <w:color w:val="000000"/>
                <w:sz w:val="20"/>
              </w:rPr>
              <w:t>
Фамилия, имя,</w:t>
            </w:r>
            <w:r>
              <w:br/>
            </w:r>
            <w:r>
              <w:rPr>
                <w:rFonts w:ascii="Times New Roman"/>
                <w:b w:val="false"/>
                <w:i w:val="false"/>
                <w:color w:val="000000"/>
                <w:sz w:val="20"/>
              </w:rPr>
              <w:t>
отчество владельца</w:t>
            </w:r>
            <w:r>
              <w:br/>
            </w:r>
            <w:r>
              <w:rPr>
                <w:rFonts w:ascii="Times New Roman"/>
                <w:b w:val="false"/>
                <w:i w:val="false"/>
                <w:color w:val="000000"/>
                <w:sz w:val="20"/>
              </w:rPr>
              <w:t>
жилища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w:t>
            </w:r>
            <w:r>
              <w:br/>
            </w:r>
            <w:r>
              <w:rPr>
                <w:rFonts w:ascii="Times New Roman"/>
                <w:b w:val="false"/>
                <w:i w:val="false"/>
                <w:color w:val="000000"/>
                <w:sz w:val="20"/>
              </w:rPr>
              <w:t>
сипаттамасы: (үй,</w:t>
            </w:r>
            <w:r>
              <w:br/>
            </w:r>
            <w:r>
              <w:rPr>
                <w:rFonts w:ascii="Times New Roman"/>
                <w:b w:val="false"/>
                <w:i w:val="false"/>
                <w:color w:val="000000"/>
                <w:sz w:val="20"/>
              </w:rPr>
              <w:t>
пәтер, жалпы ауданы,</w:t>
            </w:r>
            <w:r>
              <w:br/>
            </w:r>
            <w:r>
              <w:rPr>
                <w:rFonts w:ascii="Times New Roman"/>
                <w:b w:val="false"/>
                <w:i w:val="false"/>
                <w:color w:val="000000"/>
                <w:sz w:val="20"/>
              </w:rPr>
              <w:t>
пайдалы алаңы,</w:t>
            </w:r>
            <w:r>
              <w:br/>
            </w:r>
            <w:r>
              <w:rPr>
                <w:rFonts w:ascii="Times New Roman"/>
                <w:b w:val="false"/>
                <w:i w:val="false"/>
                <w:color w:val="000000"/>
                <w:sz w:val="20"/>
              </w:rPr>
              <w:t>
мекен-жайы)</w:t>
            </w:r>
            <w:r>
              <w:br/>
            </w:r>
            <w:r>
              <w:rPr>
                <w:rFonts w:ascii="Times New Roman"/>
                <w:b w:val="false"/>
                <w:i w:val="false"/>
                <w:color w:val="000000"/>
                <w:sz w:val="20"/>
              </w:rPr>
              <w:t>
Характеристика</w:t>
            </w:r>
            <w:r>
              <w:br/>
            </w:r>
            <w:r>
              <w:rPr>
                <w:rFonts w:ascii="Times New Roman"/>
                <w:b w:val="false"/>
                <w:i w:val="false"/>
                <w:color w:val="000000"/>
                <w:sz w:val="20"/>
              </w:rPr>
              <w:t>
жилища: (дом,</w:t>
            </w:r>
            <w:r>
              <w:br/>
            </w:r>
            <w:r>
              <w:rPr>
                <w:rFonts w:ascii="Times New Roman"/>
                <w:b w:val="false"/>
                <w:i w:val="false"/>
                <w:color w:val="000000"/>
                <w:sz w:val="20"/>
              </w:rPr>
              <w:t>
квартира, общая</w:t>
            </w:r>
            <w:r>
              <w:br/>
            </w:r>
            <w:r>
              <w:rPr>
                <w:rFonts w:ascii="Times New Roman"/>
                <w:b w:val="false"/>
                <w:i w:val="false"/>
                <w:color w:val="000000"/>
                <w:sz w:val="20"/>
              </w:rPr>
              <w:t>
площадь, полезная</w:t>
            </w:r>
            <w:r>
              <w:br/>
            </w:r>
            <w:r>
              <w:rPr>
                <w:rFonts w:ascii="Times New Roman"/>
                <w:b w:val="false"/>
                <w:i w:val="false"/>
                <w:color w:val="000000"/>
                <w:sz w:val="20"/>
              </w:rPr>
              <w:t>
площадь, адрес)</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иелік ету</w:t>
            </w:r>
            <w:r>
              <w:br/>
            </w:r>
            <w:r>
              <w:rPr>
                <w:rFonts w:ascii="Times New Roman"/>
                <w:b w:val="false"/>
                <w:i w:val="false"/>
                <w:color w:val="000000"/>
                <w:sz w:val="20"/>
              </w:rPr>
              <w:t>
құқығы құжатының</w:t>
            </w:r>
            <w:r>
              <w:br/>
            </w:r>
            <w:r>
              <w:rPr>
                <w:rFonts w:ascii="Times New Roman"/>
                <w:b w:val="false"/>
                <w:i w:val="false"/>
                <w:color w:val="000000"/>
                <w:sz w:val="20"/>
              </w:rPr>
              <w:t>
түрі, нөмірі және</w:t>
            </w:r>
            <w:r>
              <w:br/>
            </w:r>
            <w:r>
              <w:rPr>
                <w:rFonts w:ascii="Times New Roman"/>
                <w:b w:val="false"/>
                <w:i w:val="false"/>
                <w:color w:val="000000"/>
                <w:sz w:val="20"/>
              </w:rPr>
              <w:t>
берген күні</w:t>
            </w:r>
            <w:r>
              <w:br/>
            </w:r>
            <w:r>
              <w:rPr>
                <w:rFonts w:ascii="Times New Roman"/>
                <w:b w:val="false"/>
                <w:i w:val="false"/>
                <w:color w:val="000000"/>
                <w:sz w:val="20"/>
              </w:rPr>
              <w:t>
Тип, номер и дата</w:t>
            </w:r>
            <w:r>
              <w:br/>
            </w:r>
            <w:r>
              <w:rPr>
                <w:rFonts w:ascii="Times New Roman"/>
                <w:b w:val="false"/>
                <w:i w:val="false"/>
                <w:color w:val="000000"/>
                <w:sz w:val="20"/>
              </w:rPr>
              <w:t>
выдачи документа на</w:t>
            </w:r>
            <w:r>
              <w:br/>
            </w:r>
            <w:r>
              <w:rPr>
                <w:rFonts w:ascii="Times New Roman"/>
                <w:b w:val="false"/>
                <w:i w:val="false"/>
                <w:color w:val="000000"/>
                <w:sz w:val="20"/>
              </w:rPr>
              <w:t>
право владения</w:t>
            </w:r>
            <w:r>
              <w:br/>
            </w:r>
            <w:r>
              <w:rPr>
                <w:rFonts w:ascii="Times New Roman"/>
                <w:b w:val="false"/>
                <w:i w:val="false"/>
                <w:color w:val="000000"/>
                <w:sz w:val="20"/>
              </w:rPr>
              <w:t>
жилищем</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 0000001</w:t>
      </w:r>
    </w:p>
    <w:p>
      <w:pPr>
        <w:spacing w:after="0"/>
        <w:ind w:left="0"/>
        <w:jc w:val="both"/>
      </w:pPr>
      <w:r>
        <w:rPr>
          <w:rFonts w:ascii="Times New Roman"/>
          <w:b w:val="false"/>
          <w:i w:val="false"/>
          <w:color w:val="000000"/>
          <w:sz w:val="28"/>
        </w:rPr>
        <w:t>                                                        Келесі беті</w:t>
      </w:r>
    </w:p>
    <w:p>
      <w:pPr>
        <w:spacing w:after="0"/>
        <w:ind w:left="0"/>
        <w:jc w:val="both"/>
      </w:pPr>
      <w:r>
        <w:rPr>
          <w:rFonts w:ascii="Times New Roman"/>
          <w:b/>
          <w:i w:val="false"/>
          <w:color w:val="000000"/>
          <w:sz w:val="28"/>
        </w:rPr>
        <w:t>     ТІРКЕУ ТУРАЛЫ МӘЛІМЕТТЕР СВЕДЕНИЯ О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633"/>
        <w:gridCol w:w="1633"/>
        <w:gridCol w:w="2673"/>
        <w:gridCol w:w="2113"/>
        <w:gridCol w:w="22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r>
              <w:br/>
            </w:r>
            <w:r>
              <w:rPr>
                <w:rFonts w:ascii="Times New Roman"/>
                <w:b w:val="false"/>
                <w:i w:val="false"/>
                <w:color w:val="000000"/>
                <w:sz w:val="20"/>
              </w:rPr>
              <w:t>
әкесінің аты</w:t>
            </w:r>
            <w:r>
              <w:br/>
            </w:r>
            <w:r>
              <w:rPr>
                <w:rFonts w:ascii="Times New Roman"/>
                <w:b w:val="false"/>
                <w:i w:val="false"/>
                <w:color w:val="000000"/>
                <w:sz w:val="20"/>
              </w:rPr>
              <w:t>
Фамилия,</w:t>
            </w:r>
            <w:r>
              <w:br/>
            </w:r>
            <w:r>
              <w:rPr>
                <w:rFonts w:ascii="Times New Roman"/>
                <w:b w:val="false"/>
                <w:i w:val="false"/>
                <w:color w:val="000000"/>
                <w:sz w:val="20"/>
              </w:rPr>
              <w:t>
имя,отчество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күні,</w:t>
            </w:r>
            <w:r>
              <w:br/>
            </w:r>
            <w:r>
              <w:rPr>
                <w:rFonts w:ascii="Times New Roman"/>
                <w:b w:val="false"/>
                <w:i w:val="false"/>
                <w:color w:val="000000"/>
                <w:sz w:val="20"/>
              </w:rPr>
              <w:t>
айы,</w:t>
            </w:r>
            <w:r>
              <w:br/>
            </w:r>
            <w:r>
              <w:rPr>
                <w:rFonts w:ascii="Times New Roman"/>
                <w:b w:val="false"/>
                <w:i w:val="false"/>
                <w:color w:val="000000"/>
                <w:sz w:val="20"/>
              </w:rPr>
              <w:t>
жылы</w:t>
            </w:r>
            <w:r>
              <w:br/>
            </w:r>
            <w:r>
              <w:rPr>
                <w:rFonts w:ascii="Times New Roman"/>
                <w:b w:val="false"/>
                <w:i w:val="false"/>
                <w:color w:val="000000"/>
                <w:sz w:val="20"/>
              </w:rPr>
              <w:t>
Дата</w:t>
            </w:r>
            <w:r>
              <w:br/>
            </w:r>
            <w:r>
              <w:rPr>
                <w:rFonts w:ascii="Times New Roman"/>
                <w:b w:val="false"/>
                <w:i w:val="false"/>
                <w:color w:val="000000"/>
                <w:sz w:val="20"/>
              </w:rPr>
              <w:t>
рожде-</w:t>
            </w:r>
            <w:r>
              <w:br/>
            </w:r>
            <w:r>
              <w:rPr>
                <w:rFonts w:ascii="Times New Roman"/>
                <w:b w:val="false"/>
                <w:i w:val="false"/>
                <w:color w:val="000000"/>
                <w:sz w:val="20"/>
              </w:rPr>
              <w:t>
ния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w:t>
            </w:r>
            <w:r>
              <w:br/>
            </w:r>
            <w:r>
              <w:rPr>
                <w:rFonts w:ascii="Times New Roman"/>
                <w:b w:val="false"/>
                <w:i w:val="false"/>
                <w:color w:val="000000"/>
                <w:sz w:val="20"/>
              </w:rPr>
              <w:t>
жеке</w:t>
            </w:r>
            <w:r>
              <w:br/>
            </w:r>
            <w:r>
              <w:rPr>
                <w:rFonts w:ascii="Times New Roman"/>
                <w:b w:val="false"/>
                <w:i w:val="false"/>
                <w:color w:val="000000"/>
                <w:sz w:val="20"/>
              </w:rPr>
              <w:t>
куәліктің N</w:t>
            </w:r>
            <w:r>
              <w:br/>
            </w:r>
            <w:r>
              <w:rPr>
                <w:rFonts w:ascii="Times New Roman"/>
                <w:b w:val="false"/>
                <w:i w:val="false"/>
                <w:color w:val="000000"/>
                <w:sz w:val="20"/>
              </w:rPr>
              <w:t>
және</w:t>
            </w:r>
            <w:r>
              <w:br/>
            </w:r>
            <w:r>
              <w:rPr>
                <w:rFonts w:ascii="Times New Roman"/>
                <w:b w:val="false"/>
                <w:i w:val="false"/>
                <w:color w:val="000000"/>
                <w:sz w:val="20"/>
              </w:rPr>
              <w:t>
берілген күні</w:t>
            </w:r>
            <w:r>
              <w:br/>
            </w:r>
            <w:r>
              <w:rPr>
                <w:rFonts w:ascii="Times New Roman"/>
                <w:b w:val="false"/>
                <w:i w:val="false"/>
                <w:color w:val="000000"/>
                <w:sz w:val="20"/>
              </w:rPr>
              <w:t>
N и дата</w:t>
            </w:r>
            <w:r>
              <w:br/>
            </w:r>
            <w:r>
              <w:rPr>
                <w:rFonts w:ascii="Times New Roman"/>
                <w:b w:val="false"/>
                <w:i w:val="false"/>
                <w:color w:val="000000"/>
                <w:sz w:val="20"/>
              </w:rPr>
              <w:t>
выдачи</w:t>
            </w:r>
            <w:r>
              <w:br/>
            </w:r>
            <w:r>
              <w:rPr>
                <w:rFonts w:ascii="Times New Roman"/>
                <w:b w:val="false"/>
                <w:i w:val="false"/>
                <w:color w:val="000000"/>
                <w:sz w:val="20"/>
              </w:rPr>
              <w:t>
документа,</w:t>
            </w:r>
            <w:r>
              <w:br/>
            </w:r>
            <w:r>
              <w:rPr>
                <w:rFonts w:ascii="Times New Roman"/>
                <w:b w:val="false"/>
                <w:i w:val="false"/>
                <w:color w:val="000000"/>
                <w:sz w:val="20"/>
              </w:rPr>
              <w:t>
удостоверения</w:t>
            </w:r>
            <w:r>
              <w:br/>
            </w:r>
            <w:r>
              <w:rPr>
                <w:rFonts w:ascii="Times New Roman"/>
                <w:b w:val="false"/>
                <w:i w:val="false"/>
                <w:color w:val="000000"/>
                <w:sz w:val="20"/>
              </w:rPr>
              <w:t>
личности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Ресімдеу</w:t>
            </w:r>
            <w:r>
              <w:br/>
            </w:r>
            <w:r>
              <w:rPr>
                <w:rFonts w:ascii="Times New Roman"/>
                <w:b w:val="false"/>
                <w:i w:val="false"/>
                <w:color w:val="000000"/>
                <w:sz w:val="20"/>
              </w:rPr>
              <w:t>
күні бар</w:t>
            </w:r>
            <w:r>
              <w:br/>
            </w:r>
            <w:r>
              <w:rPr>
                <w:rFonts w:ascii="Times New Roman"/>
                <w:b w:val="false"/>
                <w:i w:val="false"/>
                <w:color w:val="000000"/>
                <w:sz w:val="20"/>
              </w:rPr>
              <w:t>
тіркеу</w:t>
            </w:r>
            <w:r>
              <w:br/>
            </w:r>
            <w:r>
              <w:rPr>
                <w:rFonts w:ascii="Times New Roman"/>
                <w:b w:val="false"/>
                <w:i w:val="false"/>
                <w:color w:val="000000"/>
                <w:sz w:val="20"/>
              </w:rPr>
              <w:t>
мөртабаны</w:t>
            </w:r>
            <w:r>
              <w:br/>
            </w:r>
            <w:r>
              <w:rPr>
                <w:rFonts w:ascii="Times New Roman"/>
                <w:b w:val="false"/>
                <w:i w:val="false"/>
                <w:color w:val="000000"/>
                <w:sz w:val="20"/>
              </w:rPr>
              <w:t>
Штамп</w:t>
            </w:r>
            <w:r>
              <w:br/>
            </w:r>
            <w:r>
              <w:rPr>
                <w:rFonts w:ascii="Times New Roman"/>
                <w:b w:val="false"/>
                <w:i w:val="false"/>
                <w:color w:val="000000"/>
                <w:sz w:val="20"/>
              </w:rPr>
              <w:t>
регистра-</w:t>
            </w:r>
            <w:r>
              <w:br/>
            </w:r>
            <w:r>
              <w:rPr>
                <w:rFonts w:ascii="Times New Roman"/>
                <w:b w:val="false"/>
                <w:i w:val="false"/>
                <w:color w:val="000000"/>
                <w:sz w:val="20"/>
              </w:rPr>
              <w:t>
ции с</w:t>
            </w:r>
            <w:r>
              <w:br/>
            </w:r>
            <w:r>
              <w:rPr>
                <w:rFonts w:ascii="Times New Roman"/>
                <w:b w:val="false"/>
                <w:i w:val="false"/>
                <w:color w:val="000000"/>
                <w:sz w:val="20"/>
              </w:rPr>
              <w:t>
датой</w:t>
            </w:r>
            <w:r>
              <w:br/>
            </w:r>
            <w:r>
              <w:rPr>
                <w:rFonts w:ascii="Times New Roman"/>
                <w:b w:val="false"/>
                <w:i w:val="false"/>
                <w:color w:val="000000"/>
                <w:sz w:val="20"/>
              </w:rPr>
              <w:t>
оформления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w:t>
            </w:r>
            <w:r>
              <w:br/>
            </w:r>
            <w:r>
              <w:rPr>
                <w:rFonts w:ascii="Times New Roman"/>
                <w:b w:val="false"/>
                <w:i w:val="false"/>
                <w:color w:val="000000"/>
                <w:sz w:val="20"/>
              </w:rPr>
              <w:t>
шығару</w:t>
            </w:r>
            <w:r>
              <w:br/>
            </w:r>
            <w:r>
              <w:rPr>
                <w:rFonts w:ascii="Times New Roman"/>
                <w:b w:val="false"/>
                <w:i w:val="false"/>
                <w:color w:val="000000"/>
                <w:sz w:val="20"/>
              </w:rPr>
              <w:t>
белгісі</w:t>
            </w:r>
            <w:r>
              <w:br/>
            </w:r>
            <w:r>
              <w:rPr>
                <w:rFonts w:ascii="Times New Roman"/>
                <w:b w:val="false"/>
                <w:i w:val="false"/>
                <w:color w:val="000000"/>
                <w:sz w:val="20"/>
              </w:rPr>
              <w:t>
және оны</w:t>
            </w:r>
            <w:r>
              <w:br/>
            </w:r>
            <w:r>
              <w:rPr>
                <w:rFonts w:ascii="Times New Roman"/>
                <w:b w:val="false"/>
                <w:i w:val="false"/>
                <w:color w:val="000000"/>
                <w:sz w:val="20"/>
              </w:rPr>
              <w:t>
ресімдеу</w:t>
            </w:r>
            <w:r>
              <w:br/>
            </w:r>
            <w:r>
              <w:rPr>
                <w:rFonts w:ascii="Times New Roman"/>
                <w:b w:val="false"/>
                <w:i w:val="false"/>
                <w:color w:val="000000"/>
                <w:sz w:val="20"/>
              </w:rPr>
              <w:t>
күні</w:t>
            </w:r>
            <w:r>
              <w:br/>
            </w:r>
            <w:r>
              <w:rPr>
                <w:rFonts w:ascii="Times New Roman"/>
                <w:b w:val="false"/>
                <w:i w:val="false"/>
                <w:color w:val="000000"/>
                <w:sz w:val="20"/>
              </w:rPr>
              <w:t>
Отметка о</w:t>
            </w:r>
            <w:r>
              <w:br/>
            </w:r>
            <w:r>
              <w:rPr>
                <w:rFonts w:ascii="Times New Roman"/>
                <w:b w:val="false"/>
                <w:i w:val="false"/>
                <w:color w:val="000000"/>
                <w:sz w:val="20"/>
              </w:rPr>
              <w:t>
снятии с</w:t>
            </w:r>
            <w:r>
              <w:br/>
            </w:r>
            <w:r>
              <w:rPr>
                <w:rFonts w:ascii="Times New Roman"/>
                <w:b w:val="false"/>
                <w:i w:val="false"/>
                <w:color w:val="000000"/>
                <w:sz w:val="20"/>
              </w:rPr>
              <w:t>
регистрации</w:t>
            </w:r>
            <w:r>
              <w:br/>
            </w:r>
            <w:r>
              <w:rPr>
                <w:rFonts w:ascii="Times New Roman"/>
                <w:b w:val="false"/>
                <w:i w:val="false"/>
                <w:color w:val="000000"/>
                <w:sz w:val="20"/>
              </w:rPr>
              <w:t>
и дата ее</w:t>
            </w:r>
            <w:r>
              <w:br/>
            </w:r>
            <w:r>
              <w:rPr>
                <w:rFonts w:ascii="Times New Roman"/>
                <w:b w:val="false"/>
                <w:i w:val="false"/>
                <w:color w:val="000000"/>
                <w:sz w:val="20"/>
              </w:rPr>
              <w:t>
оформления</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 0000001</w:t>
      </w:r>
    </w:p>
    <w:bookmarkStart w:name="z125" w:id="12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33 қосымша</w:t>
      </w:r>
    </w:p>
    <w:bookmarkEnd w:id="124"/>
    <w:p>
      <w:pPr>
        <w:spacing w:after="0"/>
        <w:ind w:left="0"/>
        <w:jc w:val="both"/>
      </w:pPr>
      <w:r>
        <w:rPr>
          <w:rFonts w:ascii="Times New Roman"/>
          <w:b/>
          <w:i w:val="false"/>
          <w:color w:val="000000"/>
          <w:sz w:val="28"/>
        </w:rPr>
        <w:t>             Тіркеуге тұру туралы өтініш</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(әділет органының атауы)</w:t>
      </w:r>
    </w:p>
    <w:p>
      <w:pPr>
        <w:spacing w:after="0"/>
        <w:ind w:left="0"/>
        <w:jc w:val="both"/>
      </w:pPr>
      <w:r>
        <w:rPr>
          <w:rFonts w:ascii="Times New Roman"/>
          <w:b w:val="false"/>
          <w:i w:val="false"/>
          <w:color w:val="000000"/>
          <w:sz w:val="28"/>
        </w:rPr>
        <w:t>аз.  ______________________________________________________________</w:t>
      </w:r>
      <w:r>
        <w:br/>
      </w:r>
      <w:r>
        <w:rPr>
          <w:rFonts w:ascii="Times New Roman"/>
          <w:b w:val="false"/>
          <w:i w:val="false"/>
          <w:color w:val="000000"/>
          <w:sz w:val="28"/>
        </w:rPr>
        <w:t>
               (тегі, аты, әкесінің аты, туған күні)</w:t>
      </w:r>
    </w:p>
    <w:p>
      <w:pPr>
        <w:spacing w:after="0"/>
        <w:ind w:left="0"/>
        <w:jc w:val="both"/>
      </w:pPr>
      <w:r>
        <w:rPr>
          <w:rFonts w:ascii="Times New Roman"/>
          <w:b w:val="false"/>
          <w:i w:val="false"/>
          <w:color w:val="000000"/>
          <w:sz w:val="28"/>
        </w:rPr>
        <w:t>мені ___________________барлығы_________адам тіркелуіңізді сұраймын</w:t>
      </w:r>
      <w:r>
        <w:br/>
      </w:r>
      <w:r>
        <w:rPr>
          <w:rFonts w:ascii="Times New Roman"/>
          <w:b w:val="false"/>
          <w:i w:val="false"/>
          <w:color w:val="000000"/>
          <w:sz w:val="28"/>
        </w:rPr>
        <w:t>
  (зайыбымен, балаларымен)</w:t>
      </w:r>
    </w:p>
    <w:p>
      <w:pPr>
        <w:spacing w:after="0"/>
        <w:ind w:left="0"/>
        <w:jc w:val="both"/>
      </w:pPr>
      <w:r>
        <w:rPr>
          <w:rFonts w:ascii="Times New Roman"/>
          <w:b w:val="false"/>
          <w:i w:val="false"/>
          <w:color w:val="000000"/>
          <w:sz w:val="28"/>
        </w:rPr>
        <w:t>______________________________________________  ___________________</w:t>
      </w:r>
      <w:r>
        <w:br/>
      </w:r>
      <w:r>
        <w:rPr>
          <w:rFonts w:ascii="Times New Roman"/>
          <w:b w:val="false"/>
          <w:i w:val="false"/>
          <w:color w:val="000000"/>
          <w:sz w:val="28"/>
        </w:rPr>
        <w:t>
(тұрақты тұруға, уақытша тұруға, қай мерзімге)   (облыстың, (елдің)</w:t>
      </w:r>
      <w:r>
        <w:br/>
      </w:r>
      <w:r>
        <w:rPr>
          <w:rFonts w:ascii="Times New Roman"/>
          <w:b w:val="false"/>
          <w:i w:val="false"/>
          <w:color w:val="000000"/>
          <w:sz w:val="28"/>
        </w:rPr>
        <w:t>
____________________________________________________________ келдім</w:t>
      </w:r>
      <w:r>
        <w:br/>
      </w:r>
      <w:r>
        <w:rPr>
          <w:rFonts w:ascii="Times New Roman"/>
          <w:b w:val="false"/>
          <w:i w:val="false"/>
          <w:color w:val="000000"/>
          <w:sz w:val="28"/>
        </w:rPr>
        <w:t>
          ауданның, қаланың, кенттің, ауылдың атауы)</w:t>
      </w:r>
    </w:p>
    <w:p>
      <w:pPr>
        <w:spacing w:after="0"/>
        <w:ind w:left="0"/>
        <w:jc w:val="both"/>
      </w:pPr>
      <w:r>
        <w:rPr>
          <w:rFonts w:ascii="Times New Roman"/>
          <w:b w:val="false"/>
          <w:i w:val="false"/>
          <w:color w:val="000000"/>
          <w:sz w:val="28"/>
        </w:rPr>
        <w:t>Мына мекенжай бойынша: ___________________ көшесі, _____________үй,</w:t>
      </w:r>
      <w:r>
        <w:br/>
      </w:r>
      <w:r>
        <w:rPr>
          <w:rFonts w:ascii="Times New Roman"/>
          <w:b w:val="false"/>
          <w:i w:val="false"/>
          <w:color w:val="000000"/>
          <w:sz w:val="28"/>
        </w:rPr>
        <w:t>
_________ пәтерге тіркеуіңізді сұраймын.</w:t>
      </w:r>
      <w:r>
        <w:br/>
      </w:r>
      <w:r>
        <w:rPr>
          <w:rFonts w:ascii="Times New Roman"/>
          <w:b w:val="false"/>
          <w:i w:val="false"/>
          <w:color w:val="000000"/>
          <w:sz w:val="28"/>
        </w:rPr>
        <w:t xml:space="preserve">
200__ж. "____"_________ N _____________________________ жеке куәлік </w:t>
      </w:r>
    </w:p>
    <w:p>
      <w:pPr>
        <w:spacing w:after="0"/>
        <w:ind w:left="0"/>
        <w:jc w:val="both"/>
      </w:pPr>
      <w:r>
        <w:rPr>
          <w:rFonts w:ascii="Times New Roman"/>
          <w:b w:val="false"/>
          <w:i w:val="false"/>
          <w:color w:val="000000"/>
          <w:sz w:val="28"/>
        </w:rPr>
        <w:t>арыз берушінің қолы ______________________ 200__ж. "____"__________</w:t>
      </w:r>
    </w:p>
    <w:p>
      <w:pPr>
        <w:spacing w:after="0"/>
        <w:ind w:left="0"/>
        <w:jc w:val="both"/>
      </w:pPr>
      <w:r>
        <w:rPr>
          <w:rFonts w:ascii="Times New Roman"/>
          <w:b w:val="false"/>
          <w:i w:val="false"/>
          <w:color w:val="000000"/>
          <w:sz w:val="28"/>
        </w:rPr>
        <w:t>                       Тіркеуге келісім беру</w:t>
      </w:r>
    </w:p>
    <w:p>
      <w:pPr>
        <w:spacing w:after="0"/>
        <w:ind w:left="0"/>
        <w:jc w:val="both"/>
      </w:pPr>
      <w:r>
        <w:rPr>
          <w:rFonts w:ascii="Times New Roman"/>
          <w:b w:val="false"/>
          <w:i w:val="false"/>
          <w:color w:val="000000"/>
          <w:sz w:val="28"/>
        </w:rPr>
        <w:t>Мен, 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(елді мекен, көше, үй N, пәтер N)</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___________________________________мекенжайда орналасқан үйдің иесі</w:t>
      </w:r>
    </w:p>
    <w:p>
      <w:pPr>
        <w:spacing w:after="0"/>
        <w:ind w:left="0"/>
        <w:jc w:val="both"/>
      </w:pPr>
      <w:r>
        <w:rPr>
          <w:rFonts w:ascii="Times New Roman"/>
          <w:b w:val="false"/>
          <w:i w:val="false"/>
          <w:color w:val="000000"/>
          <w:sz w:val="28"/>
        </w:rPr>
        <w:t>аз. 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  тіркеуге қоюға қарсы емеспін</w:t>
      </w:r>
      <w:r>
        <w:br/>
      </w:r>
      <w:r>
        <w:rPr>
          <w:rFonts w:ascii="Times New Roman"/>
          <w:b w:val="false"/>
          <w:i w:val="false"/>
          <w:color w:val="000000"/>
          <w:sz w:val="28"/>
        </w:rPr>
        <w:t>
(тұрақты, уақытша, қай мерзімге)</w:t>
      </w:r>
    </w:p>
    <w:p>
      <w:pPr>
        <w:spacing w:after="0"/>
        <w:ind w:left="0"/>
        <w:jc w:val="both"/>
      </w:pPr>
      <w:r>
        <w:rPr>
          <w:rFonts w:ascii="Times New Roman"/>
          <w:b w:val="false"/>
          <w:i w:val="false"/>
          <w:color w:val="000000"/>
          <w:sz w:val="28"/>
        </w:rPr>
        <w:t>Үй иесі: __________________________________________________________</w:t>
      </w:r>
      <w:r>
        <w:br/>
      </w:r>
      <w:r>
        <w:rPr>
          <w:rFonts w:ascii="Times New Roman"/>
          <w:b w:val="false"/>
          <w:i w:val="false"/>
          <w:color w:val="000000"/>
          <w:sz w:val="28"/>
        </w:rPr>
        <w:t>
                  (қолы)                         (тегі)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(үй иесінің жеке басын куәландыратын құжаттың нөмері</w:t>
      </w:r>
      <w:r>
        <w:br/>
      </w:r>
      <w:r>
        <w:rPr>
          <w:rFonts w:ascii="Times New Roman"/>
          <w:b w:val="false"/>
          <w:i w:val="false"/>
          <w:color w:val="000000"/>
          <w:sz w:val="28"/>
        </w:rPr>
        <w:t>
                       және берілген күні)</w:t>
      </w:r>
    </w:p>
    <w:p>
      <w:pPr>
        <w:spacing w:after="0"/>
        <w:ind w:left="0"/>
        <w:jc w:val="both"/>
      </w:pPr>
      <w:r>
        <w:rPr>
          <w:rFonts w:ascii="Times New Roman"/>
          <w:b w:val="false"/>
          <w:i w:val="false"/>
          <w:color w:val="000000"/>
          <w:sz w:val="28"/>
        </w:rPr>
        <w:t>200__ж. "______"___________</w:t>
      </w:r>
    </w:p>
    <w:bookmarkStart w:name="z126" w:id="12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34 қосымша</w:t>
      </w:r>
    </w:p>
    <w:bookmarkEnd w:id="125"/>
    <w:p>
      <w:pPr>
        <w:spacing w:after="0"/>
        <w:ind w:left="0"/>
        <w:jc w:val="both"/>
      </w:pPr>
      <w:r>
        <w:rPr>
          <w:rFonts w:ascii="Times New Roman"/>
          <w:b w:val="false"/>
          <w:i w:val="false"/>
          <w:color w:val="ff0000"/>
          <w:sz w:val="28"/>
        </w:rPr>
        <w:t xml:space="preserve">      Ескерту. 34 қосымшаға өзгерту енгізілді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p>
      <w:pPr>
        <w:spacing w:after="0"/>
        <w:ind w:left="0"/>
        <w:jc w:val="both"/>
      </w:pPr>
      <w:r>
        <w:rPr>
          <w:rFonts w:ascii="Times New Roman"/>
          <w:b w:val="false"/>
          <w:i/>
          <w:color w:val="000000"/>
          <w:sz w:val="28"/>
        </w:rPr>
        <w:t>               МЕКЕН-ЖАЙДАН КЕТУ ПАРАҒЫ</w:t>
      </w:r>
    </w:p>
    <w:p>
      <w:pPr>
        <w:spacing w:after="0"/>
        <w:ind w:left="0"/>
        <w:jc w:val="both"/>
      </w:pPr>
      <w:r>
        <w:rPr>
          <w:rFonts w:ascii="Times New Roman"/>
          <w:b w:val="false"/>
          <w:i w:val="false"/>
          <w:color w:val="000000"/>
          <w:sz w:val="28"/>
        </w:rPr>
        <w:t>1. Тегі_____________________________________________________________</w:t>
      </w:r>
      <w:r>
        <w:br/>
      </w:r>
      <w:r>
        <w:rPr>
          <w:rFonts w:ascii="Times New Roman"/>
          <w:b w:val="false"/>
          <w:i w:val="false"/>
          <w:color w:val="000000"/>
          <w:sz w:val="28"/>
        </w:rPr>
        <w:t>
2. Аты______________________________________________________________</w:t>
      </w:r>
      <w:r>
        <w:br/>
      </w:r>
      <w:r>
        <w:rPr>
          <w:rFonts w:ascii="Times New Roman"/>
          <w:b w:val="false"/>
          <w:i w:val="false"/>
          <w:color w:val="000000"/>
          <w:sz w:val="28"/>
        </w:rPr>
        <w:t>
3. Әкесінің аты_____________________________________________________</w:t>
      </w:r>
      <w:r>
        <w:br/>
      </w:r>
      <w:r>
        <w:rPr>
          <w:rFonts w:ascii="Times New Roman"/>
          <w:b w:val="false"/>
          <w:i w:val="false"/>
          <w:color w:val="000000"/>
          <w:sz w:val="28"/>
        </w:rPr>
        <w:t>
4. Туған күні_______________________________________________________</w:t>
      </w:r>
      <w:r>
        <w:br/>
      </w:r>
      <w:r>
        <w:rPr>
          <w:rFonts w:ascii="Times New Roman"/>
          <w:b w:val="false"/>
          <w:i w:val="false"/>
          <w:color w:val="000000"/>
          <w:sz w:val="28"/>
        </w:rPr>
        <w:t>
5. Туған Обл. (Елі)_________________________________________________</w:t>
      </w:r>
      <w:r>
        <w:br/>
      </w:r>
      <w:r>
        <w:rPr>
          <w:rFonts w:ascii="Times New Roman"/>
          <w:b w:val="false"/>
          <w:i w:val="false"/>
          <w:color w:val="000000"/>
          <w:sz w:val="28"/>
        </w:rPr>
        <w:t>
   Жері Ауданы______________________________________________________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Қаласы (қтк)_____________________________________________</w:t>
      </w:r>
      <w:r>
        <w:br/>
      </w:r>
      <w:r>
        <w:rPr>
          <w:rFonts w:ascii="Times New Roman"/>
          <w:b w:val="false"/>
          <w:i w:val="false"/>
          <w:color w:val="000000"/>
          <w:sz w:val="28"/>
        </w:rPr>
        <w:t>
           Ауылы ___________________________________________________</w:t>
      </w:r>
      <w:r>
        <w:br/>
      </w:r>
      <w:r>
        <w:rPr>
          <w:rFonts w:ascii="Times New Roman"/>
          <w:b w:val="false"/>
          <w:i w:val="false"/>
          <w:color w:val="000000"/>
          <w:sz w:val="28"/>
        </w:rPr>
        <w:t>
6. Жынысы___________________________________________________________</w:t>
      </w:r>
      <w:r>
        <w:br/>
      </w:r>
      <w:r>
        <w:rPr>
          <w:rFonts w:ascii="Times New Roman"/>
          <w:b w:val="false"/>
          <w:i w:val="false"/>
          <w:color w:val="000000"/>
          <w:sz w:val="28"/>
        </w:rPr>
        <w:t>
7. Мекен-жайы Обл. (Страна)_________________________________________</w:t>
      </w:r>
      <w:r>
        <w:br/>
      </w:r>
      <w:r>
        <w:rPr>
          <w:rFonts w:ascii="Times New Roman"/>
          <w:b w:val="false"/>
          <w:i w:val="false"/>
          <w:color w:val="000000"/>
          <w:sz w:val="28"/>
        </w:rPr>
        <w:t>
   б-ша тіркелген Ауданы____________________________________________</w:t>
      </w:r>
      <w:r>
        <w:br/>
      </w:r>
      <w:r>
        <w:rPr>
          <w:rFonts w:ascii="Times New Roman"/>
          <w:b w:val="false"/>
          <w:i w:val="false"/>
          <w:color w:val="000000"/>
          <w:sz w:val="28"/>
        </w:rPr>
        <w:t>
      Қаласы (қтк)__________________________________________________</w:t>
      </w:r>
      <w:r>
        <w:br/>
      </w:r>
      <w:r>
        <w:rPr>
          <w:rFonts w:ascii="Times New Roman"/>
          <w:b w:val="false"/>
          <w:i w:val="false"/>
          <w:color w:val="000000"/>
          <w:sz w:val="28"/>
        </w:rPr>
        <w:t>
      Ауылы ________________________________________________________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Көшесі___________________________________________________</w:t>
      </w:r>
      <w:r>
        <w:br/>
      </w:r>
      <w:r>
        <w:rPr>
          <w:rFonts w:ascii="Times New Roman"/>
          <w:b w:val="false"/>
          <w:i w:val="false"/>
          <w:color w:val="000000"/>
          <w:sz w:val="28"/>
        </w:rPr>
        <w:t>
           Үйі _____________ Корп. ___________ Пәтер________________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Қайда Обл. (Елі__________________________________________________</w:t>
      </w:r>
      <w:r>
        <w:br/>
      </w:r>
      <w:r>
        <w:rPr>
          <w:rFonts w:ascii="Times New Roman"/>
          <w:b w:val="false"/>
          <w:i w:val="false"/>
          <w:color w:val="000000"/>
          <w:sz w:val="28"/>
        </w:rPr>
        <w:t>
   кетті Ауданы_____________________________________________________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 Қаласы (қтк)_____________________________________________</w:t>
      </w:r>
      <w:r>
        <w:br/>
      </w:r>
      <w:r>
        <w:rPr>
          <w:rFonts w:ascii="Times New Roman"/>
          <w:b w:val="false"/>
          <w:i w:val="false"/>
          <w:color w:val="000000"/>
          <w:sz w:val="28"/>
        </w:rPr>
        <w:t>
           Ауылы ___________________________________________________</w:t>
      </w:r>
      <w:r>
        <w:br/>
      </w:r>
      <w:r>
        <w:rPr>
          <w:rFonts w:ascii="Times New Roman"/>
          <w:b w:val="false"/>
          <w:i w:val="false"/>
          <w:color w:val="000000"/>
          <w:sz w:val="28"/>
        </w:rPr>
        <w:t>
Сол елді мекеннен көшесінен көшіп кетті_____________________________</w:t>
      </w:r>
      <w:r>
        <w:br/>
      </w:r>
      <w:r>
        <w:rPr>
          <w:rFonts w:ascii="Times New Roman"/>
          <w:b w:val="false"/>
          <w:i w:val="false"/>
          <w:color w:val="000000"/>
          <w:sz w:val="28"/>
        </w:rPr>
        <w:t>
Үй N ________________Корп. _________________ Пәт. __________________</w:t>
      </w:r>
      <w:r>
        <w:br/>
      </w:r>
      <w:r>
        <w:rPr>
          <w:rFonts w:ascii="Times New Roman"/>
          <w:b w:val="false"/>
          <w:i w:val="false"/>
          <w:color w:val="000000"/>
          <w:sz w:val="28"/>
        </w:rPr>
        <w:t>
Тегін, атын, әкесінің атын өзгертті_________________________________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бұрынғы деректерді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Басқа себептер______________________________________________________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(кету парағының сыртқы беті)</w:t>
      </w:r>
      <w:r>
        <w:br/>
      </w:r>
      <w:r>
        <w:rPr>
          <w:rFonts w:ascii="Times New Roman"/>
          <w:b w:val="false"/>
          <w:i w:val="false"/>
          <w:color w:val="000000"/>
          <w:sz w:val="28"/>
        </w:rPr>
        <w:t>
9. Келу мақсаты_____________________________________________________</w:t>
      </w:r>
      <w:r>
        <w:br/>
      </w:r>
      <w:r>
        <w:rPr>
          <w:rFonts w:ascii="Times New Roman"/>
          <w:b w:val="false"/>
          <w:i w:val="false"/>
          <w:color w:val="000000"/>
          <w:sz w:val="28"/>
        </w:rPr>
        <w:t>
                         жұмысқа, оқуға, тұруға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қандай мерзімге</w:t>
      </w:r>
      <w:r>
        <w:br/>
      </w:r>
      <w:r>
        <w:rPr>
          <w:rFonts w:ascii="Times New Roman"/>
          <w:b w:val="false"/>
          <w:i w:val="false"/>
          <w:color w:val="000000"/>
          <w:sz w:val="28"/>
        </w:rPr>
        <w:t>
10. Жеке куәлігінің N __________________________________________ от</w:t>
      </w:r>
      <w:r>
        <w:br/>
      </w:r>
      <w:r>
        <w:rPr>
          <w:rFonts w:ascii="Times New Roman"/>
          <w:b w:val="false"/>
          <w:i w:val="false"/>
          <w:color w:val="000000"/>
          <w:sz w:val="28"/>
        </w:rPr>
        <w:t>
"_____" _______________ 20 _____ж., берілді_________________________</w:t>
      </w:r>
      <w:r>
        <w:br/>
      </w:r>
      <w:r>
        <w:rPr>
          <w:rFonts w:ascii="Times New Roman"/>
          <w:b w:val="false"/>
          <w:i w:val="false"/>
          <w:color w:val="000000"/>
          <w:sz w:val="28"/>
        </w:rPr>
        <w:t>
"_____" _______________ 20 _____ж.__________________________________</w:t>
      </w:r>
      <w:r>
        <w:br/>
      </w:r>
      <w:r>
        <w:rPr>
          <w:rFonts w:ascii="Times New Roman"/>
          <w:b w:val="false"/>
          <w:i w:val="false"/>
          <w:color w:val="000000"/>
          <w:sz w:val="28"/>
        </w:rPr>
        <w:t>
                                   әділет органы қызметкерінің қолы</w:t>
      </w:r>
    </w:p>
    <w:p>
      <w:pPr>
        <w:spacing w:after="0"/>
        <w:ind w:left="0"/>
        <w:jc w:val="both"/>
      </w:pPr>
      <w:r>
        <w:rPr>
          <w:rFonts w:ascii="Times New Roman"/>
          <w:b w:val="false"/>
          <w:i w:val="false"/>
          <w:color w:val="000000"/>
          <w:sz w:val="28"/>
        </w:rPr>
        <w:t>      М.О.</w:t>
      </w:r>
    </w:p>
    <w:bookmarkStart w:name="z127" w:id="126"/>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35 қосымша</w:t>
      </w:r>
    </w:p>
    <w:bookmarkEnd w:id="126"/>
    <w:p>
      <w:pPr>
        <w:spacing w:after="0"/>
        <w:ind w:left="0"/>
        <w:jc w:val="both"/>
      </w:pPr>
      <w:r>
        <w:rPr>
          <w:rFonts w:ascii="Times New Roman"/>
          <w:b/>
          <w:i w:val="false"/>
          <w:color w:val="000000"/>
          <w:sz w:val="28"/>
        </w:rPr>
        <w:t>МЕКЕНЖАЙҒА КЕЛУ ПАРАҒЫНА СТАТИСТИКАЛЫҚ ЕСЕП ТАЛОНЫ</w:t>
      </w:r>
    </w:p>
    <w:p>
      <w:pPr>
        <w:spacing w:after="0"/>
        <w:ind w:left="0"/>
        <w:jc w:val="both"/>
      </w:pPr>
      <w:r>
        <w:rPr>
          <w:rFonts w:ascii="Times New Roman"/>
          <w:b w:val="false"/>
          <w:i w:val="false"/>
          <w:color w:val="000000"/>
          <w:sz w:val="28"/>
        </w:rPr>
        <w:t>Талонды толтырған адамның аты-жөні ________________________________</w:t>
      </w:r>
    </w:p>
    <w:p>
      <w:pPr>
        <w:spacing w:after="0"/>
        <w:ind w:left="0"/>
        <w:jc w:val="both"/>
      </w:pPr>
      <w:r>
        <w:rPr>
          <w:rFonts w:ascii="Times New Roman"/>
          <w:b w:val="false"/>
          <w:i w:val="false"/>
          <w:color w:val="000000"/>
          <w:sz w:val="28"/>
        </w:rPr>
        <w:t>Азаматтығы_________________________________________________________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4893"/>
        <w:gridCol w:w="269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жері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Қаласы, аудандық</w:t>
            </w:r>
            <w:r>
              <w:br/>
            </w:r>
            <w:r>
              <w:rPr>
                <w:rFonts w:ascii="Times New Roman"/>
                <w:b w:val="false"/>
                <w:i w:val="false"/>
                <w:color w:val="000000"/>
                <w:sz w:val="20"/>
              </w:rPr>
              <w:t>
бөлімшесі/әкімшілік</w:t>
            </w:r>
            <w:r>
              <w:br/>
            </w:r>
            <w:r>
              <w:rPr>
                <w:rFonts w:ascii="Times New Roman"/>
                <w:b w:val="false"/>
                <w:i w:val="false"/>
                <w:color w:val="000000"/>
                <w:sz w:val="20"/>
              </w:rPr>
              <w:t>
аймағы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Кенті/ауылы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Толтыруына жауапты адамды қоса, отбасының барлық мүшелеріне</w:t>
      </w:r>
      <w:r>
        <w:br/>
      </w: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Келгендер саны, барлығы _____________, оның ішінде 16 жасқа дейінгі</w:t>
      </w:r>
      <w:r>
        <w:br/>
      </w:r>
      <w:r>
        <w:rPr>
          <w:rFonts w:ascii="Times New Roman"/>
          <w:b w:val="false"/>
          <w:i w:val="false"/>
          <w:color w:val="000000"/>
          <w:sz w:val="28"/>
        </w:rPr>
        <w:t>
балалар_______________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93"/>
        <w:gridCol w:w="1713"/>
        <w:gridCol w:w="1573"/>
        <w:gridCol w:w="1333"/>
        <w:gridCol w:w="653"/>
        <w:gridCol w:w="653"/>
        <w:gridCol w:w="653"/>
        <w:gridCol w:w="653"/>
        <w:gridCol w:w="653"/>
        <w:gridCol w:w="653"/>
      </w:tblGrid>
      <w:tr>
        <w:trPr>
          <w:trHeight w:val="435"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айы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Бағанның коды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 Қоғамдық категория</w:t>
      </w:r>
      <w:r>
        <w:br/>
      </w:r>
      <w:r>
        <w:rPr>
          <w:rFonts w:ascii="Times New Roman"/>
          <w:b w:val="false"/>
          <w:i w:val="false"/>
          <w:color w:val="000000"/>
          <w:sz w:val="28"/>
        </w:rPr>
        <w:t>
Б - Келу мақсаты</w:t>
      </w:r>
      <w:r>
        <w:br/>
      </w:r>
      <w:r>
        <w:rPr>
          <w:rFonts w:ascii="Times New Roman"/>
          <w:b w:val="false"/>
          <w:i w:val="false"/>
          <w:color w:val="000000"/>
          <w:sz w:val="28"/>
        </w:rPr>
        <w:t>
В - Білім деңгейі</w:t>
      </w:r>
      <w:r>
        <w:br/>
      </w:r>
      <w:r>
        <w:rPr>
          <w:rFonts w:ascii="Times New Roman"/>
          <w:b w:val="false"/>
          <w:i w:val="false"/>
          <w:color w:val="000000"/>
          <w:sz w:val="28"/>
        </w:rPr>
        <w:t>
Г - Білімі бойынша мамандығы</w:t>
      </w:r>
      <w:r>
        <w:br/>
      </w:r>
      <w:r>
        <w:rPr>
          <w:rFonts w:ascii="Times New Roman"/>
          <w:b w:val="false"/>
          <w:i w:val="false"/>
          <w:color w:val="000000"/>
          <w:sz w:val="28"/>
        </w:rPr>
        <w:t>
Д - Некеде тұруы</w:t>
      </w:r>
      <w:r>
        <w:br/>
      </w:r>
      <w:r>
        <w:rPr>
          <w:rFonts w:ascii="Times New Roman"/>
          <w:b w:val="false"/>
          <w:i w:val="false"/>
          <w:color w:val="000000"/>
          <w:sz w:val="28"/>
        </w:rPr>
        <w:t>
Е - Мәртебесі (республикадан тыс жерлерден келгендерге ғана)</w:t>
      </w:r>
    </w:p>
    <w:p>
      <w:pPr>
        <w:spacing w:after="0"/>
        <w:ind w:left="0"/>
        <w:jc w:val="both"/>
      </w:pPr>
      <w:r>
        <w:rPr>
          <w:rFonts w:ascii="Times New Roman"/>
          <w:b w:val="false"/>
          <w:i w:val="false"/>
          <w:color w:val="000000"/>
          <w:sz w:val="28"/>
        </w:rPr>
        <w:t>Тіркеу күні 20___жылғы "______"________________</w:t>
      </w:r>
    </w:p>
    <w:p>
      <w:pPr>
        <w:spacing w:after="0"/>
        <w:ind w:left="0"/>
        <w:jc w:val="both"/>
      </w:pPr>
      <w:r>
        <w:rPr>
          <w:rFonts w:ascii="Times New Roman"/>
          <w:b w:val="false"/>
          <w:i w:val="false"/>
          <w:color w:val="000000"/>
          <w:sz w:val="28"/>
        </w:rPr>
        <w:t>Толтыруына жауапты 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Мәліметтерді тексеріп тіркеуді ресімдеген 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i w:val="false"/>
          <w:color w:val="000000"/>
          <w:sz w:val="28"/>
        </w:rPr>
        <w:t>         КЕЛУ СТАТИСТИКАЛЫҚ ТАЛОНЫН ТОЛТЫРУ ЕРЕЖЕЛЕРІ</w:t>
      </w:r>
    </w:p>
    <w:p>
      <w:pPr>
        <w:spacing w:after="0"/>
        <w:ind w:left="0"/>
        <w:jc w:val="both"/>
      </w:pPr>
      <w:r>
        <w:rPr>
          <w:rFonts w:ascii="Times New Roman"/>
          <w:b w:val="false"/>
          <w:i w:val="false"/>
          <w:color w:val="000000"/>
          <w:sz w:val="28"/>
        </w:rPr>
        <w:t>     "Аты-жөні", "Азаматтығы", "Келген жері", "Қайдан келді"</w:t>
      </w:r>
      <w:r>
        <w:br/>
      </w:r>
      <w:r>
        <w:rPr>
          <w:rFonts w:ascii="Times New Roman"/>
          <w:b w:val="false"/>
          <w:i w:val="false"/>
          <w:color w:val="000000"/>
          <w:sz w:val="28"/>
        </w:rPr>
        <w:t>
жолдарында отбасының барлық мүшелерін енгізуіне жауапты адамның</w:t>
      </w:r>
      <w:r>
        <w:br/>
      </w:r>
      <w:r>
        <w:rPr>
          <w:rFonts w:ascii="Times New Roman"/>
          <w:b w:val="false"/>
          <w:i w:val="false"/>
          <w:color w:val="000000"/>
          <w:sz w:val="28"/>
        </w:rPr>
        <w:t>
деректері жазылады. Қалған сұрақтар барлық келгендерге (толтыруына</w:t>
      </w:r>
      <w:r>
        <w:br/>
      </w:r>
      <w:r>
        <w:rPr>
          <w:rFonts w:ascii="Times New Roman"/>
          <w:b w:val="false"/>
          <w:i w:val="false"/>
          <w:color w:val="000000"/>
          <w:sz w:val="28"/>
        </w:rPr>
        <w:t>
жауапты адамға да) қойылады. А, Б, В, Г, Д, Е бағандарда тиісті</w:t>
      </w:r>
      <w:r>
        <w:br/>
      </w:r>
      <w:r>
        <w:rPr>
          <w:rFonts w:ascii="Times New Roman"/>
          <w:b w:val="false"/>
          <w:i w:val="false"/>
          <w:color w:val="000000"/>
          <w:sz w:val="28"/>
        </w:rPr>
        <w:t>
кодтар қойылады:</w:t>
      </w:r>
    </w:p>
    <w:p>
      <w:pPr>
        <w:spacing w:after="0"/>
        <w:ind w:left="0"/>
        <w:jc w:val="both"/>
      </w:pPr>
      <w:r>
        <w:rPr>
          <w:rFonts w:ascii="Times New Roman"/>
          <w:b w:val="false"/>
          <w:i w:val="false"/>
          <w:color w:val="000000"/>
          <w:sz w:val="28"/>
        </w:rPr>
        <w:t>А) Қоғамдық категория:</w:t>
      </w:r>
      <w:r>
        <w:br/>
      </w:r>
      <w:r>
        <w:rPr>
          <w:rFonts w:ascii="Times New Roman"/>
          <w:b w:val="false"/>
          <w:i w:val="false"/>
          <w:color w:val="000000"/>
          <w:sz w:val="28"/>
        </w:rPr>
        <w:t>
  Жалданушы жұмысшылар (еңбек шарты/келісімі бойынша жұмыс</w:t>
      </w:r>
      <w:r>
        <w:br/>
      </w:r>
      <w:r>
        <w:rPr>
          <w:rFonts w:ascii="Times New Roman"/>
          <w:b w:val="false"/>
          <w:i w:val="false"/>
          <w:color w:val="000000"/>
          <w:sz w:val="28"/>
        </w:rPr>
        <w:t>
  жасағандар)                                                   1</w:t>
      </w:r>
      <w:r>
        <w:br/>
      </w:r>
      <w:r>
        <w:rPr>
          <w:rFonts w:ascii="Times New Roman"/>
          <w:b w:val="false"/>
          <w:i w:val="false"/>
          <w:color w:val="000000"/>
          <w:sz w:val="28"/>
        </w:rPr>
        <w:t>
  Жұмыс берушілер (жалданушы жұмысшыларды жалдайтын</w:t>
      </w:r>
      <w:r>
        <w:br/>
      </w:r>
      <w:r>
        <w:rPr>
          <w:rFonts w:ascii="Times New Roman"/>
          <w:b w:val="false"/>
          <w:i w:val="false"/>
          <w:color w:val="000000"/>
          <w:sz w:val="28"/>
        </w:rPr>
        <w:t>
  жұмысшылар)                                                   2</w:t>
      </w:r>
      <w:r>
        <w:br/>
      </w:r>
      <w:r>
        <w:rPr>
          <w:rFonts w:ascii="Times New Roman"/>
          <w:b w:val="false"/>
          <w:i w:val="false"/>
          <w:color w:val="000000"/>
          <w:sz w:val="28"/>
        </w:rPr>
        <w:t>
  Өз есебінен жұмыс жасайтындар (жеке еңбек)                    3</w:t>
      </w:r>
      <w:r>
        <w:br/>
      </w:r>
      <w:r>
        <w:rPr>
          <w:rFonts w:ascii="Times New Roman"/>
          <w:b w:val="false"/>
          <w:i w:val="false"/>
          <w:color w:val="000000"/>
          <w:sz w:val="28"/>
        </w:rPr>
        <w:t>
  Жұмыссыздар                                                   4</w:t>
      </w:r>
      <w:r>
        <w:br/>
      </w:r>
      <w:r>
        <w:rPr>
          <w:rFonts w:ascii="Times New Roman"/>
          <w:b w:val="false"/>
          <w:i w:val="false"/>
          <w:color w:val="000000"/>
          <w:sz w:val="28"/>
        </w:rPr>
        <w:t>
  Басқалар (зейнеткерлер, студенттер, оқушылар,</w:t>
      </w:r>
      <w:r>
        <w:br/>
      </w:r>
      <w:r>
        <w:rPr>
          <w:rFonts w:ascii="Times New Roman"/>
          <w:b w:val="false"/>
          <w:i w:val="false"/>
          <w:color w:val="000000"/>
          <w:sz w:val="28"/>
        </w:rPr>
        <w:t>
  үй шаруасындағы әйелдер, басқалар)                            5</w:t>
      </w:r>
    </w:p>
    <w:p>
      <w:pPr>
        <w:spacing w:after="0"/>
        <w:ind w:left="0"/>
        <w:jc w:val="both"/>
      </w:pPr>
      <w:r>
        <w:rPr>
          <w:rFonts w:ascii="Times New Roman"/>
          <w:b w:val="false"/>
          <w:i w:val="false"/>
          <w:color w:val="000000"/>
          <w:sz w:val="28"/>
        </w:rPr>
        <w:t>Б) Келу мақсаты (тұрғылықты жерін ауыстыру себебі):</w:t>
      </w:r>
      <w:r>
        <w:br/>
      </w:r>
      <w:r>
        <w:rPr>
          <w:rFonts w:ascii="Times New Roman"/>
          <w:b w:val="false"/>
          <w:i w:val="false"/>
          <w:color w:val="000000"/>
          <w:sz w:val="28"/>
        </w:rPr>
        <w:t>
  Тұрақты тұруға                                                1</w:t>
      </w:r>
      <w:r>
        <w:br/>
      </w:r>
      <w:r>
        <w:rPr>
          <w:rFonts w:ascii="Times New Roman"/>
          <w:b w:val="false"/>
          <w:i w:val="false"/>
          <w:color w:val="000000"/>
          <w:sz w:val="28"/>
        </w:rPr>
        <w:t>
  Еңбек келісімі бойынша                                        2</w:t>
      </w:r>
      <w:r>
        <w:br/>
      </w:r>
      <w:r>
        <w:rPr>
          <w:rFonts w:ascii="Times New Roman"/>
          <w:b w:val="false"/>
          <w:i w:val="false"/>
          <w:color w:val="000000"/>
          <w:sz w:val="28"/>
        </w:rPr>
        <w:t>
  Оқуына байланысты                                             3</w:t>
      </w:r>
      <w:r>
        <w:br/>
      </w:r>
      <w:r>
        <w:rPr>
          <w:rFonts w:ascii="Times New Roman"/>
          <w:b w:val="false"/>
          <w:i w:val="false"/>
          <w:color w:val="000000"/>
          <w:sz w:val="28"/>
        </w:rPr>
        <w:t>
  Басқа                                                         4</w:t>
      </w:r>
    </w:p>
    <w:p>
      <w:pPr>
        <w:spacing w:after="0"/>
        <w:ind w:left="0"/>
        <w:jc w:val="both"/>
      </w:pPr>
      <w:r>
        <w:rPr>
          <w:rFonts w:ascii="Times New Roman"/>
          <w:b w:val="false"/>
          <w:i w:val="false"/>
          <w:color w:val="000000"/>
          <w:sz w:val="28"/>
        </w:rPr>
        <w:t>В) Білім деңгейі:</w:t>
      </w:r>
      <w:r>
        <w:br/>
      </w:r>
      <w:r>
        <w:rPr>
          <w:rFonts w:ascii="Times New Roman"/>
          <w:b w:val="false"/>
          <w:i w:val="false"/>
          <w:color w:val="000000"/>
          <w:sz w:val="28"/>
        </w:rPr>
        <w:t>
  Жоғары                                                        1</w:t>
      </w:r>
      <w:r>
        <w:br/>
      </w:r>
      <w:r>
        <w:rPr>
          <w:rFonts w:ascii="Times New Roman"/>
          <w:b w:val="false"/>
          <w:i w:val="false"/>
          <w:color w:val="000000"/>
          <w:sz w:val="28"/>
        </w:rPr>
        <w:t>
  Аяқталмаған жоғары                                            2</w:t>
      </w:r>
      <w:r>
        <w:br/>
      </w:r>
      <w:r>
        <w:rPr>
          <w:rFonts w:ascii="Times New Roman"/>
          <w:b w:val="false"/>
          <w:i w:val="false"/>
          <w:color w:val="000000"/>
          <w:sz w:val="28"/>
        </w:rPr>
        <w:t>
  Орта арнайы                                                   3</w:t>
      </w:r>
      <w:r>
        <w:br/>
      </w:r>
      <w:r>
        <w:rPr>
          <w:rFonts w:ascii="Times New Roman"/>
          <w:b w:val="false"/>
          <w:i w:val="false"/>
          <w:color w:val="000000"/>
          <w:sz w:val="28"/>
        </w:rPr>
        <w:t>
  Орта жалпы                                                    4</w:t>
      </w:r>
      <w:r>
        <w:br/>
      </w:r>
      <w:r>
        <w:rPr>
          <w:rFonts w:ascii="Times New Roman"/>
          <w:b w:val="false"/>
          <w:i w:val="false"/>
          <w:color w:val="000000"/>
          <w:sz w:val="28"/>
        </w:rPr>
        <w:t>
  Толық емес орта                                               5</w:t>
      </w:r>
    </w:p>
    <w:p>
      <w:pPr>
        <w:spacing w:after="0"/>
        <w:ind w:left="0"/>
        <w:jc w:val="both"/>
      </w:pPr>
      <w:r>
        <w:rPr>
          <w:rFonts w:ascii="Times New Roman"/>
          <w:b w:val="false"/>
          <w:i w:val="false"/>
          <w:color w:val="000000"/>
          <w:sz w:val="28"/>
        </w:rPr>
        <w:t>Г) Білімі бойынша мамандығы:</w:t>
      </w:r>
      <w:r>
        <w:br/>
      </w:r>
      <w:r>
        <w:rPr>
          <w:rFonts w:ascii="Times New Roman"/>
          <w:b w:val="false"/>
          <w:i w:val="false"/>
          <w:color w:val="000000"/>
          <w:sz w:val="28"/>
        </w:rPr>
        <w:t>
  Сәулетті-құрылыстық                                           1</w:t>
      </w:r>
      <w:r>
        <w:br/>
      </w:r>
      <w:r>
        <w:rPr>
          <w:rFonts w:ascii="Times New Roman"/>
          <w:b w:val="false"/>
          <w:i w:val="false"/>
          <w:color w:val="000000"/>
          <w:sz w:val="28"/>
        </w:rPr>
        <w:t>
  Медициналық                                                   2</w:t>
      </w:r>
      <w:r>
        <w:br/>
      </w:r>
      <w:r>
        <w:rPr>
          <w:rFonts w:ascii="Times New Roman"/>
          <w:b w:val="false"/>
          <w:i w:val="false"/>
          <w:color w:val="000000"/>
          <w:sz w:val="28"/>
        </w:rPr>
        <w:t>
  Педагогикалық                                                 3</w:t>
      </w:r>
      <w:r>
        <w:br/>
      </w:r>
      <w:r>
        <w:rPr>
          <w:rFonts w:ascii="Times New Roman"/>
          <w:b w:val="false"/>
          <w:i w:val="false"/>
          <w:color w:val="000000"/>
          <w:sz w:val="28"/>
        </w:rPr>
        <w:t>
  Технологиялық                                                 4</w:t>
      </w:r>
      <w:r>
        <w:br/>
      </w:r>
      <w:r>
        <w:rPr>
          <w:rFonts w:ascii="Times New Roman"/>
          <w:b w:val="false"/>
          <w:i w:val="false"/>
          <w:color w:val="000000"/>
          <w:sz w:val="28"/>
        </w:rPr>
        <w:t>
  Экономикалық                                                  5</w:t>
      </w:r>
      <w:r>
        <w:br/>
      </w:r>
      <w:r>
        <w:rPr>
          <w:rFonts w:ascii="Times New Roman"/>
          <w:b w:val="false"/>
          <w:i w:val="false"/>
          <w:color w:val="000000"/>
          <w:sz w:val="28"/>
        </w:rPr>
        <w:t>
  Заңдық                                                        6</w:t>
      </w:r>
      <w:r>
        <w:br/>
      </w:r>
      <w:r>
        <w:rPr>
          <w:rFonts w:ascii="Times New Roman"/>
          <w:b w:val="false"/>
          <w:i w:val="false"/>
          <w:color w:val="000000"/>
          <w:sz w:val="28"/>
        </w:rPr>
        <w:t>
  Ауылшаруашылық                                                7</w:t>
      </w:r>
      <w:r>
        <w:br/>
      </w:r>
      <w:r>
        <w:rPr>
          <w:rFonts w:ascii="Times New Roman"/>
          <w:b w:val="false"/>
          <w:i w:val="false"/>
          <w:color w:val="000000"/>
          <w:sz w:val="28"/>
        </w:rPr>
        <w:t>
  Басқа                                                         8</w:t>
      </w:r>
    </w:p>
    <w:p>
      <w:pPr>
        <w:spacing w:after="0"/>
        <w:ind w:left="0"/>
        <w:jc w:val="both"/>
      </w:pPr>
      <w:r>
        <w:rPr>
          <w:rFonts w:ascii="Times New Roman"/>
          <w:b w:val="false"/>
          <w:i w:val="false"/>
          <w:color w:val="000000"/>
          <w:sz w:val="28"/>
        </w:rPr>
        <w:t>Д) Некеде тұруы:</w:t>
      </w:r>
      <w:r>
        <w:br/>
      </w:r>
      <w:r>
        <w:rPr>
          <w:rFonts w:ascii="Times New Roman"/>
          <w:b w:val="false"/>
          <w:i w:val="false"/>
          <w:color w:val="000000"/>
          <w:sz w:val="28"/>
        </w:rPr>
        <w:t>
  Ешқашан неке құрмаған                                         1</w:t>
      </w:r>
      <w:r>
        <w:br/>
      </w:r>
      <w:r>
        <w:rPr>
          <w:rFonts w:ascii="Times New Roman"/>
          <w:b w:val="false"/>
          <w:i w:val="false"/>
          <w:color w:val="000000"/>
          <w:sz w:val="28"/>
        </w:rPr>
        <w:t>
  Некеде тұрмын                                                 2</w:t>
      </w:r>
      <w:r>
        <w:br/>
      </w:r>
      <w:r>
        <w:rPr>
          <w:rFonts w:ascii="Times New Roman"/>
          <w:b w:val="false"/>
          <w:i w:val="false"/>
          <w:color w:val="000000"/>
          <w:sz w:val="28"/>
        </w:rPr>
        <w:t>
  Жесір                                                         3</w:t>
      </w:r>
      <w:r>
        <w:br/>
      </w:r>
      <w:r>
        <w:rPr>
          <w:rFonts w:ascii="Times New Roman"/>
          <w:b w:val="false"/>
          <w:i w:val="false"/>
          <w:color w:val="000000"/>
          <w:sz w:val="28"/>
        </w:rPr>
        <w:t>
  Ажырасқан                                                     4</w:t>
      </w:r>
    </w:p>
    <w:p>
      <w:pPr>
        <w:spacing w:after="0"/>
        <w:ind w:left="0"/>
        <w:jc w:val="both"/>
      </w:pPr>
      <w:r>
        <w:rPr>
          <w:rFonts w:ascii="Times New Roman"/>
          <w:b w:val="false"/>
          <w:i w:val="false"/>
          <w:color w:val="000000"/>
          <w:sz w:val="28"/>
        </w:rPr>
        <w:t>Е) Келгендердің мәртебесі: (республикадан тыс жерлерден келгендер</w:t>
      </w:r>
      <w:r>
        <w:br/>
      </w:r>
      <w:r>
        <w:rPr>
          <w:rFonts w:ascii="Times New Roman"/>
          <w:b w:val="false"/>
          <w:i w:val="false"/>
          <w:color w:val="000000"/>
          <w:sz w:val="28"/>
        </w:rPr>
        <w:t>
ғана толтырады)</w:t>
      </w:r>
      <w:r>
        <w:br/>
      </w:r>
      <w:r>
        <w:rPr>
          <w:rFonts w:ascii="Times New Roman"/>
          <w:b w:val="false"/>
          <w:i w:val="false"/>
          <w:color w:val="000000"/>
          <w:sz w:val="28"/>
        </w:rPr>
        <w:t>
  Босқын                                                        1</w:t>
      </w:r>
      <w:r>
        <w:br/>
      </w:r>
      <w:r>
        <w:rPr>
          <w:rFonts w:ascii="Times New Roman"/>
          <w:b w:val="false"/>
          <w:i w:val="false"/>
          <w:color w:val="000000"/>
          <w:sz w:val="28"/>
        </w:rPr>
        <w:t>
  Репатриант-босқын                                             2</w:t>
      </w:r>
      <w:r>
        <w:br/>
      </w:r>
      <w:r>
        <w:rPr>
          <w:rFonts w:ascii="Times New Roman"/>
          <w:b w:val="false"/>
          <w:i w:val="false"/>
          <w:color w:val="000000"/>
          <w:sz w:val="28"/>
        </w:rPr>
        <w:t>
  Көшіп келуші                                                  3</w:t>
      </w:r>
    </w:p>
    <w:bookmarkStart w:name="z128" w:id="127"/>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36 қосымша</w:t>
      </w:r>
    </w:p>
    <w:bookmarkEnd w:id="127"/>
    <w:p>
      <w:pPr>
        <w:spacing w:after="0"/>
        <w:ind w:left="0"/>
        <w:jc w:val="both"/>
      </w:pPr>
      <w:r>
        <w:rPr>
          <w:rFonts w:ascii="Times New Roman"/>
          <w:b/>
          <w:i w:val="false"/>
          <w:color w:val="000000"/>
          <w:sz w:val="28"/>
        </w:rPr>
        <w:t>     Тіркеуден шығару мөртаңбасы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3"/>
      </w:tblGrid>
      <w:tr>
        <w:trPr>
          <w:trHeight w:val="450" w:hRule="atLeast"/>
        </w:trPr>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ӘДІЛЕТ ДЕПАРТАМЕНТІ</w:t>
            </w:r>
            <w:r>
              <w:br/>
            </w:r>
            <w:r>
              <w:rPr>
                <w:rFonts w:ascii="Times New Roman"/>
                <w:b w:val="false"/>
                <w:i w:val="false"/>
                <w:color w:val="000000"/>
                <w:sz w:val="20"/>
              </w:rPr>
              <w:t>
            Жамбыл ауданы</w:t>
            </w:r>
            <w:r>
              <w:br/>
            </w:r>
            <w:r>
              <w:rPr>
                <w:rFonts w:ascii="Times New Roman"/>
                <w:b w:val="false"/>
                <w:i w:val="false"/>
                <w:color w:val="000000"/>
                <w:sz w:val="20"/>
              </w:rPr>
              <w:t>
</w:t>
            </w:r>
            <w:r>
              <w:rPr>
                <w:rFonts w:ascii="Times New Roman"/>
                <w:b/>
                <w:i w:val="false"/>
                <w:color w:val="000000"/>
                <w:sz w:val="20"/>
              </w:rPr>
              <w:t>Т І Р К Е У Д Е Н  Ш Ы Ғ А Р Ы Л Д Ы</w:t>
            </w:r>
            <w:r>
              <w:br/>
            </w:r>
            <w:r>
              <w:rPr>
                <w:rFonts w:ascii="Times New Roman"/>
                <w:b w:val="false"/>
                <w:i w:val="false"/>
                <w:color w:val="000000"/>
                <w:sz w:val="20"/>
              </w:rPr>
              <w:t>
         CНЯТ С РЕГИСТРАЦИИ</w:t>
            </w:r>
            <w:r>
              <w:br/>
            </w:r>
            <w:r>
              <w:rPr>
                <w:rFonts w:ascii="Times New Roman"/>
                <w:b w:val="false"/>
                <w:i w:val="false"/>
                <w:color w:val="000000"/>
                <w:sz w:val="20"/>
              </w:rPr>
              <w:t xml:space="preserve">
"___"_________200__ж. </w:t>
            </w:r>
            <w:r>
              <w:br/>
            </w:r>
            <w:r>
              <w:rPr>
                <w:rFonts w:ascii="Times New Roman"/>
                <w:b w:val="false"/>
                <w:i w:val="false"/>
                <w:color w:val="000000"/>
                <w:sz w:val="20"/>
              </w:rPr>
              <w:t>
___________________________</w:t>
            </w:r>
            <w:r>
              <w:br/>
            </w:r>
            <w:r>
              <w:rPr>
                <w:rFonts w:ascii="Times New Roman"/>
                <w:b w:val="false"/>
                <w:i w:val="false"/>
                <w:color w:val="000000"/>
                <w:sz w:val="20"/>
              </w:rPr>
              <w:t>
тегі қолы/фамилия, подпись</w:t>
            </w:r>
          </w:p>
        </w:tc>
      </w:tr>
    </w:tbl>
    <w:bookmarkStart w:name="z129" w:id="12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37 қосымша</w:t>
      </w:r>
    </w:p>
    <w:bookmarkEnd w:id="128"/>
    <w:p>
      <w:pPr>
        <w:spacing w:after="0"/>
        <w:ind w:left="0"/>
        <w:jc w:val="both"/>
      </w:pPr>
      <w:r>
        <w:rPr>
          <w:rFonts w:ascii="Times New Roman"/>
          <w:b/>
          <w:i w:val="false"/>
          <w:color w:val="000000"/>
          <w:sz w:val="28"/>
        </w:rPr>
        <w:t>    МЕКЕНЖАЙҒА КЕТУ ПАРАҒЫНА СТАТИСТИКАЛЫҚ ЕСЕП ТАЛОНЫ</w:t>
      </w:r>
    </w:p>
    <w:p>
      <w:pPr>
        <w:spacing w:after="0"/>
        <w:ind w:left="0"/>
        <w:jc w:val="both"/>
      </w:pPr>
      <w:r>
        <w:rPr>
          <w:rFonts w:ascii="Times New Roman"/>
          <w:b w:val="false"/>
          <w:i w:val="false"/>
          <w:color w:val="000000"/>
          <w:sz w:val="28"/>
        </w:rPr>
        <w:t>Талонды толтырған адамның аты-жөні ________________________________</w:t>
      </w:r>
    </w:p>
    <w:p>
      <w:pPr>
        <w:spacing w:after="0"/>
        <w:ind w:left="0"/>
        <w:jc w:val="both"/>
      </w:pPr>
      <w:r>
        <w:rPr>
          <w:rFonts w:ascii="Times New Roman"/>
          <w:b w:val="false"/>
          <w:i w:val="false"/>
          <w:color w:val="000000"/>
          <w:sz w:val="28"/>
        </w:rPr>
        <w:t>Азаматтығы_________________________________________________________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4893"/>
        <w:gridCol w:w="269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жері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Қаласы, аудандық</w:t>
            </w:r>
            <w:r>
              <w:br/>
            </w:r>
            <w:r>
              <w:rPr>
                <w:rFonts w:ascii="Times New Roman"/>
                <w:b w:val="false"/>
                <w:i w:val="false"/>
                <w:color w:val="000000"/>
                <w:sz w:val="20"/>
              </w:rPr>
              <w:t>
бөлімшесі/әкімшілік</w:t>
            </w:r>
            <w:r>
              <w:br/>
            </w:r>
            <w:r>
              <w:rPr>
                <w:rFonts w:ascii="Times New Roman"/>
                <w:b w:val="false"/>
                <w:i w:val="false"/>
                <w:color w:val="000000"/>
                <w:sz w:val="20"/>
              </w:rPr>
              <w:t>
аймағы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Кенті/ауылы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Толтыруына жауапты адамды қоса, отбасының барлық мүшелеріне</w:t>
      </w:r>
      <w:r>
        <w:br/>
      </w: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Келгендер саны, барлығы _____________, оның ішінде 16 жасқа дейінгі</w:t>
      </w:r>
      <w:r>
        <w:br/>
      </w:r>
      <w:r>
        <w:rPr>
          <w:rFonts w:ascii="Times New Roman"/>
          <w:b w:val="false"/>
          <w:i w:val="false"/>
          <w:color w:val="000000"/>
          <w:sz w:val="28"/>
        </w:rPr>
        <w:t>
балалар_______________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93"/>
        <w:gridCol w:w="1713"/>
        <w:gridCol w:w="1573"/>
        <w:gridCol w:w="1333"/>
        <w:gridCol w:w="653"/>
        <w:gridCol w:w="653"/>
        <w:gridCol w:w="653"/>
        <w:gridCol w:w="653"/>
        <w:gridCol w:w="653"/>
        <w:gridCol w:w="653"/>
      </w:tblGrid>
      <w:tr>
        <w:trPr>
          <w:trHeight w:val="435"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айы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Бағанның коды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 Қоғамдық категория</w:t>
      </w:r>
      <w:r>
        <w:br/>
      </w:r>
      <w:r>
        <w:rPr>
          <w:rFonts w:ascii="Times New Roman"/>
          <w:b w:val="false"/>
          <w:i w:val="false"/>
          <w:color w:val="000000"/>
          <w:sz w:val="28"/>
        </w:rPr>
        <w:t>
Б - Келу мақсаты</w:t>
      </w:r>
      <w:r>
        <w:br/>
      </w:r>
      <w:r>
        <w:rPr>
          <w:rFonts w:ascii="Times New Roman"/>
          <w:b w:val="false"/>
          <w:i w:val="false"/>
          <w:color w:val="000000"/>
          <w:sz w:val="28"/>
        </w:rPr>
        <w:t>
В - Білім деңгейі</w:t>
      </w:r>
      <w:r>
        <w:br/>
      </w:r>
      <w:r>
        <w:rPr>
          <w:rFonts w:ascii="Times New Roman"/>
          <w:b w:val="false"/>
          <w:i w:val="false"/>
          <w:color w:val="000000"/>
          <w:sz w:val="28"/>
        </w:rPr>
        <w:t>
Г - Білімі бойынша мамандығы</w:t>
      </w:r>
      <w:r>
        <w:br/>
      </w:r>
      <w:r>
        <w:rPr>
          <w:rFonts w:ascii="Times New Roman"/>
          <w:b w:val="false"/>
          <w:i w:val="false"/>
          <w:color w:val="000000"/>
          <w:sz w:val="28"/>
        </w:rPr>
        <w:t>
Д - Некеде тұруы</w:t>
      </w:r>
    </w:p>
    <w:p>
      <w:pPr>
        <w:spacing w:after="0"/>
        <w:ind w:left="0"/>
        <w:jc w:val="both"/>
      </w:pPr>
      <w:r>
        <w:rPr>
          <w:rFonts w:ascii="Times New Roman"/>
          <w:b w:val="false"/>
          <w:i w:val="false"/>
          <w:color w:val="000000"/>
          <w:sz w:val="28"/>
        </w:rPr>
        <w:t>Тіркеу күні 20___жылғы "______"________________</w:t>
      </w:r>
    </w:p>
    <w:p>
      <w:pPr>
        <w:spacing w:after="0"/>
        <w:ind w:left="0"/>
        <w:jc w:val="both"/>
      </w:pPr>
      <w:r>
        <w:rPr>
          <w:rFonts w:ascii="Times New Roman"/>
          <w:b w:val="false"/>
          <w:i w:val="false"/>
          <w:color w:val="000000"/>
          <w:sz w:val="28"/>
        </w:rPr>
        <w:t>Толтыруына жауапты 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Мәліметтерді тексеріп тіркеуді ресімдеген 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i w:val="false"/>
          <w:color w:val="000000"/>
          <w:sz w:val="28"/>
        </w:rPr>
        <w:t>         КЕТУ СТАТИСТИКАЛЫҚ ТАЛОНЫН ТОЛТЫРУ ЕРЕЖЕЛЕРІ</w:t>
      </w:r>
    </w:p>
    <w:p>
      <w:pPr>
        <w:spacing w:after="0"/>
        <w:ind w:left="0"/>
        <w:jc w:val="both"/>
      </w:pPr>
      <w:r>
        <w:rPr>
          <w:rFonts w:ascii="Times New Roman"/>
          <w:b w:val="false"/>
          <w:i w:val="false"/>
          <w:color w:val="000000"/>
          <w:sz w:val="28"/>
        </w:rPr>
        <w:t>     "Аты-жөні", "Азаматтығы", "Келген жері", "Қайдан келді"</w:t>
      </w:r>
      <w:r>
        <w:br/>
      </w:r>
      <w:r>
        <w:rPr>
          <w:rFonts w:ascii="Times New Roman"/>
          <w:b w:val="false"/>
          <w:i w:val="false"/>
          <w:color w:val="000000"/>
          <w:sz w:val="28"/>
        </w:rPr>
        <w:t>
жолдарында отбасының барлық мүшелерін енгізуіне жауапты адамның</w:t>
      </w:r>
      <w:r>
        <w:br/>
      </w:r>
      <w:r>
        <w:rPr>
          <w:rFonts w:ascii="Times New Roman"/>
          <w:b w:val="false"/>
          <w:i w:val="false"/>
          <w:color w:val="000000"/>
          <w:sz w:val="28"/>
        </w:rPr>
        <w:t>
деректері жазылады. Қалған сұрақтар барлық келгендерге (толтыруына</w:t>
      </w:r>
      <w:r>
        <w:br/>
      </w:r>
      <w:r>
        <w:rPr>
          <w:rFonts w:ascii="Times New Roman"/>
          <w:b w:val="false"/>
          <w:i w:val="false"/>
          <w:color w:val="000000"/>
          <w:sz w:val="28"/>
        </w:rPr>
        <w:t>
жауапты адамға да) қойылады. А, Б, В, Г, Д, Е бағандарда тиісті</w:t>
      </w:r>
      <w:r>
        <w:br/>
      </w:r>
      <w:r>
        <w:rPr>
          <w:rFonts w:ascii="Times New Roman"/>
          <w:b w:val="false"/>
          <w:i w:val="false"/>
          <w:color w:val="000000"/>
          <w:sz w:val="28"/>
        </w:rPr>
        <w:t>
кодтар қойылады:</w:t>
      </w:r>
    </w:p>
    <w:p>
      <w:pPr>
        <w:spacing w:after="0"/>
        <w:ind w:left="0"/>
        <w:jc w:val="both"/>
      </w:pPr>
      <w:r>
        <w:rPr>
          <w:rFonts w:ascii="Times New Roman"/>
          <w:b w:val="false"/>
          <w:i w:val="false"/>
          <w:color w:val="000000"/>
          <w:sz w:val="28"/>
        </w:rPr>
        <w:t>А) Қоғамдық категория:</w:t>
      </w:r>
      <w:r>
        <w:br/>
      </w:r>
      <w:r>
        <w:rPr>
          <w:rFonts w:ascii="Times New Roman"/>
          <w:b w:val="false"/>
          <w:i w:val="false"/>
          <w:color w:val="000000"/>
          <w:sz w:val="28"/>
        </w:rPr>
        <w:t>
  Жалданушы жұмысшылар (еңбек шарты/келісімі бойынша жұмыс</w:t>
      </w:r>
      <w:r>
        <w:br/>
      </w:r>
      <w:r>
        <w:rPr>
          <w:rFonts w:ascii="Times New Roman"/>
          <w:b w:val="false"/>
          <w:i w:val="false"/>
          <w:color w:val="000000"/>
          <w:sz w:val="28"/>
        </w:rPr>
        <w:t>
  жасағандар)                                                   1</w:t>
      </w:r>
      <w:r>
        <w:br/>
      </w:r>
      <w:r>
        <w:rPr>
          <w:rFonts w:ascii="Times New Roman"/>
          <w:b w:val="false"/>
          <w:i w:val="false"/>
          <w:color w:val="000000"/>
          <w:sz w:val="28"/>
        </w:rPr>
        <w:t>
  Жұмыс берушілер (жалданушы жұмысшыларды жалдайтын</w:t>
      </w:r>
      <w:r>
        <w:br/>
      </w:r>
      <w:r>
        <w:rPr>
          <w:rFonts w:ascii="Times New Roman"/>
          <w:b w:val="false"/>
          <w:i w:val="false"/>
          <w:color w:val="000000"/>
          <w:sz w:val="28"/>
        </w:rPr>
        <w:t>
  жұмысшылар)                                                   2</w:t>
      </w:r>
      <w:r>
        <w:br/>
      </w:r>
      <w:r>
        <w:rPr>
          <w:rFonts w:ascii="Times New Roman"/>
          <w:b w:val="false"/>
          <w:i w:val="false"/>
          <w:color w:val="000000"/>
          <w:sz w:val="28"/>
        </w:rPr>
        <w:t>
  Өз есебінен жұмыс жасайтындар (жеке еңбек)                    3</w:t>
      </w:r>
      <w:r>
        <w:br/>
      </w:r>
      <w:r>
        <w:rPr>
          <w:rFonts w:ascii="Times New Roman"/>
          <w:b w:val="false"/>
          <w:i w:val="false"/>
          <w:color w:val="000000"/>
          <w:sz w:val="28"/>
        </w:rPr>
        <w:t>
  Жұмыссыздар                                                   4</w:t>
      </w:r>
      <w:r>
        <w:br/>
      </w:r>
      <w:r>
        <w:rPr>
          <w:rFonts w:ascii="Times New Roman"/>
          <w:b w:val="false"/>
          <w:i w:val="false"/>
          <w:color w:val="000000"/>
          <w:sz w:val="28"/>
        </w:rPr>
        <w:t>
  Басқалар (зейнеткерлер, студенттер, оқушылар,</w:t>
      </w:r>
      <w:r>
        <w:br/>
      </w:r>
      <w:r>
        <w:rPr>
          <w:rFonts w:ascii="Times New Roman"/>
          <w:b w:val="false"/>
          <w:i w:val="false"/>
          <w:color w:val="000000"/>
          <w:sz w:val="28"/>
        </w:rPr>
        <w:t>
  үй шаруасындағы әйелдер, басқалар)                            5</w:t>
      </w:r>
    </w:p>
    <w:p>
      <w:pPr>
        <w:spacing w:after="0"/>
        <w:ind w:left="0"/>
        <w:jc w:val="both"/>
      </w:pPr>
      <w:r>
        <w:rPr>
          <w:rFonts w:ascii="Times New Roman"/>
          <w:b w:val="false"/>
          <w:i w:val="false"/>
          <w:color w:val="000000"/>
          <w:sz w:val="28"/>
        </w:rPr>
        <w:t>Б) Кету мақсаты (тұрғылықты жерін ауыстыру себебі):</w:t>
      </w:r>
      <w:r>
        <w:br/>
      </w:r>
      <w:r>
        <w:rPr>
          <w:rFonts w:ascii="Times New Roman"/>
          <w:b w:val="false"/>
          <w:i w:val="false"/>
          <w:color w:val="000000"/>
          <w:sz w:val="28"/>
        </w:rPr>
        <w:t>
  Тұрақты тұруға                                                1</w:t>
      </w:r>
      <w:r>
        <w:br/>
      </w:r>
      <w:r>
        <w:rPr>
          <w:rFonts w:ascii="Times New Roman"/>
          <w:b w:val="false"/>
          <w:i w:val="false"/>
          <w:color w:val="000000"/>
          <w:sz w:val="28"/>
        </w:rPr>
        <w:t>
  Еңбек келісімі бойынша                                        2</w:t>
      </w:r>
      <w:r>
        <w:br/>
      </w:r>
      <w:r>
        <w:rPr>
          <w:rFonts w:ascii="Times New Roman"/>
          <w:b w:val="false"/>
          <w:i w:val="false"/>
          <w:color w:val="000000"/>
          <w:sz w:val="28"/>
        </w:rPr>
        <w:t>
  Оқуына байланысты                                             3</w:t>
      </w:r>
      <w:r>
        <w:br/>
      </w:r>
      <w:r>
        <w:rPr>
          <w:rFonts w:ascii="Times New Roman"/>
          <w:b w:val="false"/>
          <w:i w:val="false"/>
          <w:color w:val="000000"/>
          <w:sz w:val="28"/>
        </w:rPr>
        <w:t>
  Басқа                                                         4</w:t>
      </w:r>
    </w:p>
    <w:p>
      <w:pPr>
        <w:spacing w:after="0"/>
        <w:ind w:left="0"/>
        <w:jc w:val="both"/>
      </w:pPr>
      <w:r>
        <w:rPr>
          <w:rFonts w:ascii="Times New Roman"/>
          <w:b w:val="false"/>
          <w:i w:val="false"/>
          <w:color w:val="000000"/>
          <w:sz w:val="28"/>
        </w:rPr>
        <w:t>В) Білім деңгейі:</w:t>
      </w:r>
      <w:r>
        <w:br/>
      </w:r>
      <w:r>
        <w:rPr>
          <w:rFonts w:ascii="Times New Roman"/>
          <w:b w:val="false"/>
          <w:i w:val="false"/>
          <w:color w:val="000000"/>
          <w:sz w:val="28"/>
        </w:rPr>
        <w:t>
  Жоғары                                                        1</w:t>
      </w:r>
      <w:r>
        <w:br/>
      </w:r>
      <w:r>
        <w:rPr>
          <w:rFonts w:ascii="Times New Roman"/>
          <w:b w:val="false"/>
          <w:i w:val="false"/>
          <w:color w:val="000000"/>
          <w:sz w:val="28"/>
        </w:rPr>
        <w:t>
  Аяқталмаған жоғары                                            2</w:t>
      </w:r>
      <w:r>
        <w:br/>
      </w:r>
      <w:r>
        <w:rPr>
          <w:rFonts w:ascii="Times New Roman"/>
          <w:b w:val="false"/>
          <w:i w:val="false"/>
          <w:color w:val="000000"/>
          <w:sz w:val="28"/>
        </w:rPr>
        <w:t>
  Орта арнайы                                                   3</w:t>
      </w:r>
      <w:r>
        <w:br/>
      </w:r>
      <w:r>
        <w:rPr>
          <w:rFonts w:ascii="Times New Roman"/>
          <w:b w:val="false"/>
          <w:i w:val="false"/>
          <w:color w:val="000000"/>
          <w:sz w:val="28"/>
        </w:rPr>
        <w:t>
  Орта жалпы                                                    4</w:t>
      </w:r>
      <w:r>
        <w:br/>
      </w:r>
      <w:r>
        <w:rPr>
          <w:rFonts w:ascii="Times New Roman"/>
          <w:b w:val="false"/>
          <w:i w:val="false"/>
          <w:color w:val="000000"/>
          <w:sz w:val="28"/>
        </w:rPr>
        <w:t>
  Толық емес орта                                               5</w:t>
      </w:r>
    </w:p>
    <w:p>
      <w:pPr>
        <w:spacing w:after="0"/>
        <w:ind w:left="0"/>
        <w:jc w:val="both"/>
      </w:pPr>
      <w:r>
        <w:rPr>
          <w:rFonts w:ascii="Times New Roman"/>
          <w:b w:val="false"/>
          <w:i w:val="false"/>
          <w:color w:val="000000"/>
          <w:sz w:val="28"/>
        </w:rPr>
        <w:t>Г) Білімі бойынша мамандығы:</w:t>
      </w:r>
      <w:r>
        <w:br/>
      </w:r>
      <w:r>
        <w:rPr>
          <w:rFonts w:ascii="Times New Roman"/>
          <w:b w:val="false"/>
          <w:i w:val="false"/>
          <w:color w:val="000000"/>
          <w:sz w:val="28"/>
        </w:rPr>
        <w:t>
  Сәулетті-құрылыстық                                           1</w:t>
      </w:r>
      <w:r>
        <w:br/>
      </w:r>
      <w:r>
        <w:rPr>
          <w:rFonts w:ascii="Times New Roman"/>
          <w:b w:val="false"/>
          <w:i w:val="false"/>
          <w:color w:val="000000"/>
          <w:sz w:val="28"/>
        </w:rPr>
        <w:t>
  Медициналық                                                   2</w:t>
      </w:r>
      <w:r>
        <w:br/>
      </w:r>
      <w:r>
        <w:rPr>
          <w:rFonts w:ascii="Times New Roman"/>
          <w:b w:val="false"/>
          <w:i w:val="false"/>
          <w:color w:val="000000"/>
          <w:sz w:val="28"/>
        </w:rPr>
        <w:t>
  Педагогикалық                                                 3</w:t>
      </w:r>
      <w:r>
        <w:br/>
      </w:r>
      <w:r>
        <w:rPr>
          <w:rFonts w:ascii="Times New Roman"/>
          <w:b w:val="false"/>
          <w:i w:val="false"/>
          <w:color w:val="000000"/>
          <w:sz w:val="28"/>
        </w:rPr>
        <w:t>
  Технологиялық                                                 4</w:t>
      </w:r>
      <w:r>
        <w:br/>
      </w:r>
      <w:r>
        <w:rPr>
          <w:rFonts w:ascii="Times New Roman"/>
          <w:b w:val="false"/>
          <w:i w:val="false"/>
          <w:color w:val="000000"/>
          <w:sz w:val="28"/>
        </w:rPr>
        <w:t>
  Экономикалық                                                  5</w:t>
      </w:r>
      <w:r>
        <w:br/>
      </w:r>
      <w:r>
        <w:rPr>
          <w:rFonts w:ascii="Times New Roman"/>
          <w:b w:val="false"/>
          <w:i w:val="false"/>
          <w:color w:val="000000"/>
          <w:sz w:val="28"/>
        </w:rPr>
        <w:t>
  Заңдық                                                        6</w:t>
      </w:r>
      <w:r>
        <w:br/>
      </w:r>
      <w:r>
        <w:rPr>
          <w:rFonts w:ascii="Times New Roman"/>
          <w:b w:val="false"/>
          <w:i w:val="false"/>
          <w:color w:val="000000"/>
          <w:sz w:val="28"/>
        </w:rPr>
        <w:t>
  Ауылшаруашылық                                                7</w:t>
      </w:r>
      <w:r>
        <w:br/>
      </w:r>
      <w:r>
        <w:rPr>
          <w:rFonts w:ascii="Times New Roman"/>
          <w:b w:val="false"/>
          <w:i w:val="false"/>
          <w:color w:val="000000"/>
          <w:sz w:val="28"/>
        </w:rPr>
        <w:t>
  Басқа                                                         8</w:t>
      </w:r>
    </w:p>
    <w:p>
      <w:pPr>
        <w:spacing w:after="0"/>
        <w:ind w:left="0"/>
        <w:jc w:val="both"/>
      </w:pPr>
      <w:r>
        <w:rPr>
          <w:rFonts w:ascii="Times New Roman"/>
          <w:b w:val="false"/>
          <w:i w:val="false"/>
          <w:color w:val="000000"/>
          <w:sz w:val="28"/>
        </w:rPr>
        <w:t>Д) Некеде тұруы:</w:t>
      </w:r>
      <w:r>
        <w:br/>
      </w:r>
      <w:r>
        <w:rPr>
          <w:rFonts w:ascii="Times New Roman"/>
          <w:b w:val="false"/>
          <w:i w:val="false"/>
          <w:color w:val="000000"/>
          <w:sz w:val="28"/>
        </w:rPr>
        <w:t>
  Ешқашан неке құрмаған                                         1</w:t>
      </w:r>
      <w:r>
        <w:br/>
      </w:r>
      <w:r>
        <w:rPr>
          <w:rFonts w:ascii="Times New Roman"/>
          <w:b w:val="false"/>
          <w:i w:val="false"/>
          <w:color w:val="000000"/>
          <w:sz w:val="28"/>
        </w:rPr>
        <w:t>
  Некеде тұрмын                                                 2</w:t>
      </w:r>
      <w:r>
        <w:br/>
      </w:r>
      <w:r>
        <w:rPr>
          <w:rFonts w:ascii="Times New Roman"/>
          <w:b w:val="false"/>
          <w:i w:val="false"/>
          <w:color w:val="000000"/>
          <w:sz w:val="28"/>
        </w:rPr>
        <w:t>
  Жесір                                                         3</w:t>
      </w:r>
      <w:r>
        <w:br/>
      </w:r>
      <w:r>
        <w:rPr>
          <w:rFonts w:ascii="Times New Roman"/>
          <w:b w:val="false"/>
          <w:i w:val="false"/>
          <w:color w:val="000000"/>
          <w:sz w:val="28"/>
        </w:rPr>
        <w:t>
  Ажырасқан                                                     4</w:t>
      </w:r>
    </w:p>
    <w:bookmarkStart w:name="z130" w:id="12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38 қосымша</w:t>
      </w:r>
    </w:p>
    <w:bookmarkEnd w:id="129"/>
    <w:p>
      <w:pPr>
        <w:spacing w:after="0"/>
        <w:ind w:left="0"/>
        <w:jc w:val="both"/>
      </w:pPr>
      <w:r>
        <w:rPr>
          <w:rFonts w:ascii="Times New Roman"/>
          <w:b/>
          <w:i w:val="false"/>
          <w:color w:val="000000"/>
          <w:sz w:val="28"/>
        </w:rPr>
        <w:t>            Шекара аймағы тұрғыны куәлігінің үлгісі</w:t>
      </w:r>
    </w:p>
    <w:p>
      <w:pPr>
        <w:spacing w:after="0"/>
        <w:ind w:left="0"/>
        <w:jc w:val="both"/>
      </w:pPr>
      <w:r>
        <w:rPr>
          <w:rFonts w:ascii="Times New Roman"/>
          <w:b w:val="false"/>
          <w:i w:val="false"/>
          <w:color w:val="000000"/>
          <w:sz w:val="28"/>
        </w:rPr>
        <w:t>                    (көлемі 80 х 110)</w:t>
      </w:r>
      <w:r>
        <w:br/>
      </w:r>
      <w:r>
        <w:rPr>
          <w:rFonts w:ascii="Times New Roman"/>
          <w:b w:val="false"/>
          <w:i w:val="false"/>
          <w:color w:val="000000"/>
          <w:sz w:val="28"/>
        </w:rPr>
        <w:t>
</w:t>
      </w:r>
      <w:r>
        <w:rPr>
          <w:rFonts w:ascii="Times New Roman"/>
          <w:b w:val="false"/>
          <w:i w:val="false"/>
          <w:color w:val="000000"/>
          <w:sz w:val="28"/>
          <w:u w:val="single"/>
        </w:rPr>
        <w:t>                         ішкі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tblGrid>
      <w:tr>
        <w:trPr>
          <w:trHeight w:val="45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Шекара аймағы тұрғынының куәлігі/</w:t>
            </w:r>
            <w:r>
              <w:br/>
            </w:r>
            <w:r>
              <w:rPr>
                <w:rFonts w:ascii="Times New Roman"/>
                <w:b w:val="false"/>
                <w:i w:val="false"/>
                <w:color w:val="000000"/>
                <w:sz w:val="20"/>
              </w:rPr>
              <w:t>
</w:t>
            </w:r>
            <w:r>
              <w:rPr>
                <w:rFonts w:ascii="Times New Roman"/>
                <w:b/>
                <w:i w:val="false"/>
                <w:color w:val="000000"/>
                <w:sz w:val="20"/>
              </w:rPr>
              <w:t>        Удостоверение жителя погранзоны</w:t>
            </w:r>
          </w:p>
          <w:p>
            <w:pPr>
              <w:spacing w:after="20"/>
              <w:ind w:left="20"/>
              <w:jc w:val="both"/>
            </w:pPr>
            <w:r>
              <w:rPr>
                <w:rFonts w:ascii="Times New Roman"/>
                <w:b w:val="false"/>
                <w:i w:val="false"/>
                <w:color w:val="000000"/>
                <w:sz w:val="20"/>
              </w:rPr>
              <w:t>_______________         СП N __________________________</w:t>
            </w:r>
            <w:r>
              <w:br/>
            </w:r>
            <w:r>
              <w:rPr>
                <w:rFonts w:ascii="Times New Roman"/>
                <w:b w:val="false"/>
                <w:i w:val="false"/>
                <w:color w:val="000000"/>
                <w:sz w:val="20"/>
              </w:rPr>
              <w:t>
|               |       _______________________________</w:t>
            </w:r>
            <w:r>
              <w:br/>
            </w:r>
            <w:r>
              <w:rPr>
                <w:rFonts w:ascii="Times New Roman"/>
                <w:b w:val="false"/>
                <w:i w:val="false"/>
                <w:color w:val="000000"/>
                <w:sz w:val="20"/>
              </w:rPr>
              <w:t>
|               |       Тегі/Фамилия</w:t>
            </w:r>
            <w:r>
              <w:br/>
            </w:r>
            <w:r>
              <w:rPr>
                <w:rFonts w:ascii="Times New Roman"/>
                <w:b w:val="false"/>
                <w:i w:val="false"/>
                <w:color w:val="000000"/>
                <w:sz w:val="20"/>
              </w:rPr>
              <w:t>
|               |       _______________________________</w:t>
            </w:r>
            <w:r>
              <w:br/>
            </w:r>
            <w:r>
              <w:rPr>
                <w:rFonts w:ascii="Times New Roman"/>
                <w:b w:val="false"/>
                <w:i w:val="false"/>
                <w:color w:val="000000"/>
                <w:sz w:val="20"/>
              </w:rPr>
              <w:t>
|     ФОТО      |       Аты/Имя</w:t>
            </w:r>
            <w:r>
              <w:br/>
            </w:r>
            <w:r>
              <w:rPr>
                <w:rFonts w:ascii="Times New Roman"/>
                <w:b w:val="false"/>
                <w:i w:val="false"/>
                <w:color w:val="000000"/>
                <w:sz w:val="20"/>
              </w:rPr>
              <w:t>
|               |       _______________________________</w:t>
            </w:r>
            <w:r>
              <w:br/>
            </w:r>
            <w:r>
              <w:rPr>
                <w:rFonts w:ascii="Times New Roman"/>
                <w:b w:val="false"/>
                <w:i w:val="false"/>
                <w:color w:val="000000"/>
                <w:sz w:val="20"/>
              </w:rPr>
              <w:t>
|               |       Әкесінің аты/Отчество</w:t>
            </w:r>
            <w:r>
              <w:br/>
            </w:r>
            <w:r>
              <w:rPr>
                <w:rFonts w:ascii="Times New Roman"/>
                <w:b w:val="false"/>
                <w:i w:val="false"/>
                <w:color w:val="000000"/>
                <w:sz w:val="20"/>
              </w:rPr>
              <w:t>
|               |       _______________________________</w:t>
            </w:r>
            <w:r>
              <w:br/>
            </w:r>
            <w:r>
              <w:rPr>
                <w:rFonts w:ascii="Times New Roman"/>
                <w:b w:val="false"/>
                <w:i w:val="false"/>
                <w:color w:val="000000"/>
                <w:sz w:val="20"/>
              </w:rPr>
              <w:t>
|               |       туған жылы/дата рождения</w:t>
            </w:r>
            <w:r>
              <w:br/>
            </w:r>
            <w:r>
              <w:rPr>
                <w:rFonts w:ascii="Times New Roman"/>
                <w:b w:val="false"/>
                <w:i w:val="false"/>
                <w:color w:val="000000"/>
                <w:sz w:val="20"/>
              </w:rPr>
              <w:t>
|_______________|       _______________________________</w:t>
            </w:r>
            <w:r>
              <w:br/>
            </w:r>
            <w:r>
              <w:rPr>
                <w:rFonts w:ascii="Times New Roman"/>
                <w:b w:val="false"/>
                <w:i w:val="false"/>
                <w:color w:val="000000"/>
                <w:sz w:val="20"/>
              </w:rPr>
              <w:t>
                       жеке куәліктің, туу туралы</w:t>
            </w:r>
            <w:r>
              <w:br/>
            </w:r>
            <w:r>
              <w:rPr>
                <w:rFonts w:ascii="Times New Roman"/>
                <w:b w:val="false"/>
                <w:i w:val="false"/>
                <w:color w:val="000000"/>
                <w:sz w:val="20"/>
              </w:rPr>
              <w:t>
                       куәлігініің нөмері/</w:t>
            </w:r>
            <w:r>
              <w:br/>
            </w:r>
            <w:r>
              <w:rPr>
                <w:rFonts w:ascii="Times New Roman"/>
                <w:b w:val="false"/>
                <w:i w:val="false"/>
                <w:color w:val="000000"/>
                <w:sz w:val="20"/>
              </w:rPr>
              <w:t>
                       номер удостоверения личности,</w:t>
            </w:r>
            <w:r>
              <w:br/>
            </w:r>
            <w:r>
              <w:rPr>
                <w:rFonts w:ascii="Times New Roman"/>
                <w:b w:val="false"/>
                <w:i w:val="false"/>
                <w:color w:val="000000"/>
                <w:sz w:val="20"/>
              </w:rPr>
              <w:t>
                       свидетельства о рождении</w:t>
            </w:r>
          </w:p>
          <w:p>
            <w:pPr>
              <w:spacing w:after="20"/>
              <w:ind w:left="20"/>
              <w:jc w:val="both"/>
            </w:pPr>
            <w:r>
              <w:rPr>
                <w:rFonts w:ascii="Times New Roman"/>
                <w:b w:val="false"/>
                <w:i w:val="false"/>
                <w:color w:val="000000"/>
                <w:sz w:val="20"/>
              </w:rPr>
              <w:t>   М.О./ М.П.</w:t>
            </w:r>
          </w:p>
        </w:tc>
      </w:tr>
    </w:tbl>
    <w:p>
      <w:pPr>
        <w:spacing w:after="0"/>
        <w:ind w:left="0"/>
        <w:jc w:val="both"/>
      </w:pPr>
      <w:r>
        <w:rPr>
          <w:rFonts w:ascii="Times New Roman"/>
          <w:b w:val="false"/>
          <w:i w:val="false"/>
          <w:color w:val="000000"/>
          <w:sz w:val="28"/>
          <w:u w:val="single"/>
        </w:rPr>
        <w:t>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45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тіркелген мекен-жайы/адрес регистрации</w:t>
            </w:r>
            <w:r>
              <w:br/>
            </w:r>
            <w:r>
              <w:rPr>
                <w:rFonts w:ascii="Times New Roman"/>
                <w:b w:val="false"/>
                <w:i w:val="false"/>
                <w:color w:val="000000"/>
                <w:sz w:val="20"/>
              </w:rPr>
              <w:t xml:space="preserve">
Қолдану мерзімі/ </w:t>
            </w:r>
            <w:r>
              <w:br/>
            </w:r>
            <w:r>
              <w:rPr>
                <w:rFonts w:ascii="Times New Roman"/>
                <w:b w:val="false"/>
                <w:i w:val="false"/>
                <w:color w:val="000000"/>
                <w:sz w:val="20"/>
              </w:rPr>
              <w:t>
Срок действия до_____________________________дейін</w:t>
            </w:r>
            <w:r>
              <w:br/>
            </w:r>
            <w:r>
              <w:rPr>
                <w:rFonts w:ascii="Times New Roman"/>
                <w:b w:val="false"/>
                <w:i w:val="false"/>
                <w:color w:val="000000"/>
                <w:sz w:val="20"/>
              </w:rPr>
              <w:t>
Берілген күні/</w:t>
            </w:r>
            <w:r>
              <w:br/>
            </w:r>
            <w:r>
              <w:rPr>
                <w:rFonts w:ascii="Times New Roman"/>
                <w:b w:val="false"/>
                <w:i w:val="false"/>
                <w:color w:val="000000"/>
                <w:sz w:val="20"/>
              </w:rPr>
              <w:t>
Дата выдачи 200__г. "___" 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Куәлікті берген орган/Орган выдачи</w:t>
            </w:r>
            <w:r>
              <w:br/>
            </w:r>
            <w:r>
              <w:rPr>
                <w:rFonts w:ascii="Times New Roman"/>
                <w:b w:val="false"/>
                <w:i w:val="false"/>
                <w:color w:val="000000"/>
                <w:sz w:val="20"/>
              </w:rPr>
              <w:t>
           дейін "ҰЗАРТЫЛДЫ"/</w:t>
            </w:r>
            <w:r>
              <w:br/>
            </w:r>
            <w:r>
              <w:rPr>
                <w:rFonts w:ascii="Times New Roman"/>
                <w:b w:val="false"/>
                <w:i w:val="false"/>
                <w:color w:val="000000"/>
                <w:sz w:val="20"/>
              </w:rPr>
              <w:t>
___________ "Продлено" до: ______________________</w:t>
            </w:r>
            <w:r>
              <w:br/>
            </w:r>
            <w:r>
              <w:rPr>
                <w:rFonts w:ascii="Times New Roman"/>
                <w:b w:val="false"/>
                <w:i w:val="false"/>
                <w:color w:val="000000"/>
                <w:sz w:val="20"/>
              </w:rPr>
              <w:t>
                          лауазымды адамның қолы/</w:t>
            </w:r>
            <w:r>
              <w:br/>
            </w:r>
            <w:r>
              <w:rPr>
                <w:rFonts w:ascii="Times New Roman"/>
                <w:b w:val="false"/>
                <w:i w:val="false"/>
                <w:color w:val="000000"/>
                <w:sz w:val="20"/>
              </w:rPr>
              <w:t>
                          подпись должностного лица</w:t>
            </w:r>
          </w:p>
          <w:p>
            <w:pPr>
              <w:spacing w:after="20"/>
              <w:ind w:left="20"/>
              <w:jc w:val="both"/>
            </w:pPr>
            <w:r>
              <w:rPr>
                <w:rFonts w:ascii="Times New Roman"/>
                <w:b w:val="false"/>
                <w:i w:val="false"/>
                <w:color w:val="000000"/>
                <w:sz w:val="20"/>
              </w:rPr>
              <w:t>                               М.О./М.П.</w:t>
            </w:r>
          </w:p>
        </w:tc>
      </w:tr>
    </w:tbl>
    <w:bookmarkStart w:name="z131" w:id="13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халқын құжаттандыру және</w:t>
      </w:r>
      <w:r>
        <w:br/>
      </w:r>
      <w:r>
        <w:rPr>
          <w:rFonts w:ascii="Times New Roman"/>
          <w:b w:val="false"/>
          <w:i w:val="false"/>
          <w:color w:val="000000"/>
          <w:sz w:val="28"/>
        </w:rPr>
        <w:t>
                                         тіркеу ережесін әділет</w:t>
      </w:r>
      <w:r>
        <w:br/>
      </w:r>
      <w:r>
        <w:rPr>
          <w:rFonts w:ascii="Times New Roman"/>
          <w:b w:val="false"/>
          <w:i w:val="false"/>
          <w:color w:val="000000"/>
          <w:sz w:val="28"/>
        </w:rPr>
        <w:t>
                                         органдарының қолдануы</w:t>
      </w:r>
      <w:r>
        <w:br/>
      </w:r>
      <w:r>
        <w:rPr>
          <w:rFonts w:ascii="Times New Roman"/>
          <w:b w:val="false"/>
          <w:i w:val="false"/>
          <w:color w:val="000000"/>
          <w:sz w:val="28"/>
        </w:rPr>
        <w:t>
                                          жөніндегі нұсқаулыққа</w:t>
      </w:r>
      <w:r>
        <w:br/>
      </w:r>
      <w:r>
        <w:rPr>
          <w:rFonts w:ascii="Times New Roman"/>
          <w:b w:val="false"/>
          <w:i w:val="false"/>
          <w:color w:val="000000"/>
          <w:sz w:val="28"/>
        </w:rPr>
        <w:t>
                                                39 қосымша</w:t>
      </w:r>
    </w:p>
    <w:bookmarkEnd w:id="130"/>
    <w:p>
      <w:pPr>
        <w:spacing w:after="0"/>
        <w:ind w:left="0"/>
        <w:jc w:val="both"/>
      </w:pPr>
      <w:r>
        <w:rPr>
          <w:rFonts w:ascii="Times New Roman"/>
          <w:b/>
          <w:i w:val="false"/>
          <w:color w:val="000000"/>
          <w:sz w:val="28"/>
        </w:rPr>
        <w:t>             Азаматтарға берілген Шекара аймағы</w:t>
      </w:r>
      <w:r>
        <w:br/>
      </w:r>
      <w:r>
        <w:rPr>
          <w:rFonts w:ascii="Times New Roman"/>
          <w:b w:val="false"/>
          <w:i w:val="false"/>
          <w:color w:val="000000"/>
          <w:sz w:val="28"/>
        </w:rPr>
        <w:t>
</w:t>
      </w:r>
      <w:r>
        <w:rPr>
          <w:rFonts w:ascii="Times New Roman"/>
          <w:b/>
          <w:i w:val="false"/>
          <w:color w:val="000000"/>
          <w:sz w:val="28"/>
        </w:rPr>
        <w:t>           тұрғынының куәліктерін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273"/>
        <w:gridCol w:w="3513"/>
        <w:gridCol w:w="1893"/>
        <w:gridCol w:w="2333"/>
        <w:gridCol w:w="15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күні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аймағы</w:t>
            </w:r>
            <w:r>
              <w:br/>
            </w:r>
            <w:r>
              <w:rPr>
                <w:rFonts w:ascii="Times New Roman"/>
                <w:b w:val="false"/>
                <w:i w:val="false"/>
                <w:color w:val="000000"/>
                <w:sz w:val="20"/>
              </w:rPr>
              <w:t>
тұрғыны куәлі-</w:t>
            </w:r>
            <w:r>
              <w:br/>
            </w:r>
            <w:r>
              <w:rPr>
                <w:rFonts w:ascii="Times New Roman"/>
                <w:b w:val="false"/>
                <w:i w:val="false"/>
                <w:color w:val="000000"/>
                <w:sz w:val="20"/>
              </w:rPr>
              <w:t>
гінің сериясы,</w:t>
            </w:r>
            <w:r>
              <w:br/>
            </w:r>
            <w:r>
              <w:rPr>
                <w:rFonts w:ascii="Times New Roman"/>
                <w:b w:val="false"/>
                <w:i w:val="false"/>
                <w:color w:val="000000"/>
                <w:sz w:val="20"/>
              </w:rPr>
              <w:t>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w:t>
            </w:r>
            <w:r>
              <w:br/>
            </w:r>
            <w:r>
              <w:rPr>
                <w:rFonts w:ascii="Times New Roman"/>
                <w:b w:val="false"/>
                <w:i w:val="false"/>
                <w:color w:val="000000"/>
                <w:sz w:val="20"/>
              </w:rPr>
              <w:t>
шының</w:t>
            </w:r>
            <w:r>
              <w:br/>
            </w:r>
            <w:r>
              <w:rPr>
                <w:rFonts w:ascii="Times New Roman"/>
                <w:b w:val="false"/>
                <w:i w:val="false"/>
                <w:color w:val="000000"/>
                <w:sz w:val="20"/>
              </w:rPr>
              <w:t>
аты-</w:t>
            </w:r>
            <w:r>
              <w:br/>
            </w:r>
            <w:r>
              <w:rPr>
                <w:rFonts w:ascii="Times New Roman"/>
                <w:b w:val="false"/>
                <w:i w:val="false"/>
                <w:color w:val="000000"/>
                <w:sz w:val="20"/>
              </w:rPr>
              <w:t>
жөні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w:t>
            </w:r>
            <w:r>
              <w:br/>
            </w:r>
            <w:r>
              <w:rPr>
                <w:rFonts w:ascii="Times New Roman"/>
                <w:b w:val="false"/>
                <w:i w:val="false"/>
                <w:color w:val="000000"/>
                <w:sz w:val="20"/>
              </w:rPr>
              <w:t>
жерінің</w:t>
            </w:r>
            <w:r>
              <w:br/>
            </w:r>
            <w:r>
              <w:rPr>
                <w:rFonts w:ascii="Times New Roman"/>
                <w:b w:val="false"/>
                <w:i w:val="false"/>
                <w:color w:val="000000"/>
                <w:sz w:val="20"/>
              </w:rPr>
              <w:t>
мекенжайы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w:t>
            </w:r>
            <w:r>
              <w:br/>
            </w:r>
            <w:r>
              <w:rPr>
                <w:rFonts w:ascii="Times New Roman"/>
                <w:b w:val="false"/>
                <w:i w:val="false"/>
                <w:color w:val="000000"/>
                <w:sz w:val="20"/>
              </w:rPr>
              <w:t>
шының</w:t>
            </w:r>
            <w:r>
              <w:br/>
            </w:r>
            <w:r>
              <w:rPr>
                <w:rFonts w:ascii="Times New Roman"/>
                <w:b w:val="false"/>
                <w:i w:val="false"/>
                <w:color w:val="000000"/>
                <w:sz w:val="20"/>
              </w:rPr>
              <w:t>
қолы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40-43 қосымшалармен толықтырылды - Қазақстан Республикасы Әділет министрінің 2008.02.27 </w:t>
      </w:r>
      <w:r>
        <w:rPr>
          <w:rFonts w:ascii="Times New Roman"/>
          <w:b w:val="false"/>
          <w:i w:val="false"/>
          <w:color w:val="ff0000"/>
          <w:sz w:val="28"/>
        </w:rPr>
        <w:t>N 51</w:t>
      </w:r>
      <w:r>
        <w:rPr>
          <w:rFonts w:ascii="Times New Roman"/>
          <w:b w:val="false"/>
          <w:i w:val="false"/>
          <w:color w:val="ff0000"/>
          <w:sz w:val="28"/>
        </w:rPr>
        <w:t xml:space="preserve"> Бұйрығымен.</w:t>
      </w:r>
    </w:p>
    <w:bookmarkStart w:name="z132" w:id="131"/>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ережесін</w:t>
      </w:r>
      <w:r>
        <w:br/>
      </w:r>
      <w:r>
        <w:rPr>
          <w:rFonts w:ascii="Times New Roman"/>
          <w:b w:val="false"/>
          <w:i w:val="false"/>
          <w:color w:val="000000"/>
          <w:sz w:val="28"/>
        </w:rPr>
        <w:t>
                                    әділет органдарының қолдануы</w:t>
      </w:r>
      <w:r>
        <w:br/>
      </w:r>
      <w:r>
        <w:rPr>
          <w:rFonts w:ascii="Times New Roman"/>
          <w:b w:val="false"/>
          <w:i w:val="false"/>
          <w:color w:val="000000"/>
          <w:sz w:val="28"/>
        </w:rPr>
        <w:t>
                                  жөніндегі Нұсқаулыққа 40 қосымша</w:t>
      </w:r>
    </w:p>
    <w:bookmarkEnd w:id="131"/>
    <w:p>
      <w:pPr>
        <w:spacing w:after="0"/>
        <w:ind w:left="0"/>
        <w:jc w:val="both"/>
      </w:pPr>
      <w:r>
        <w:rPr>
          <w:rFonts w:ascii="Times New Roman"/>
          <w:b/>
          <w:i w:val="false"/>
          <w:color w:val="000000"/>
          <w:sz w:val="28"/>
        </w:rPr>
        <w:t>            Азаматтарды тіркеу кітабын есепке алу</w:t>
      </w:r>
      <w:r>
        <w:br/>
      </w:r>
      <w:r>
        <w:rPr>
          <w:rFonts w:ascii="Times New Roman"/>
          <w:b w:val="false"/>
          <w:i w:val="false"/>
          <w:color w:val="000000"/>
          <w:sz w:val="28"/>
        </w:rPr>
        <w:t>
</w:t>
      </w:r>
      <w:r>
        <w:rPr>
          <w:rFonts w:ascii="Times New Roman"/>
          <w:b/>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413"/>
        <w:gridCol w:w="2213"/>
        <w:gridCol w:w="3593"/>
        <w:gridCol w:w="2313"/>
        <w:gridCol w:w="193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w:t>
            </w:r>
            <w:r>
              <w:br/>
            </w:r>
            <w:r>
              <w:rPr>
                <w:rFonts w:ascii="Times New Roman"/>
                <w:b w:val="false"/>
                <w:i w:val="false"/>
                <w:color w:val="000000"/>
                <w:sz w:val="20"/>
              </w:rPr>
              <w:t>
күні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w:t>
            </w:r>
            <w:r>
              <w:br/>
            </w:r>
            <w:r>
              <w:rPr>
                <w:rFonts w:ascii="Times New Roman"/>
                <w:b w:val="false"/>
                <w:i w:val="false"/>
                <w:color w:val="000000"/>
                <w:sz w:val="20"/>
              </w:rPr>
              <w:t>
ды тіркеу</w:t>
            </w:r>
            <w:r>
              <w:br/>
            </w:r>
            <w:r>
              <w:rPr>
                <w:rFonts w:ascii="Times New Roman"/>
                <w:b w:val="false"/>
                <w:i w:val="false"/>
                <w:color w:val="000000"/>
                <w:sz w:val="20"/>
              </w:rPr>
              <w:t>
кітабының</w:t>
            </w:r>
            <w:r>
              <w:br/>
            </w:r>
            <w:r>
              <w:rPr>
                <w:rFonts w:ascii="Times New Roman"/>
                <w:b w:val="false"/>
                <w:i w:val="false"/>
                <w:color w:val="000000"/>
                <w:sz w:val="20"/>
              </w:rPr>
              <w:t>
нөмірі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w:t>
            </w:r>
            <w:r>
              <w:br/>
            </w:r>
            <w:r>
              <w:rPr>
                <w:rFonts w:ascii="Times New Roman"/>
                <w:b w:val="false"/>
                <w:i w:val="false"/>
                <w:color w:val="000000"/>
                <w:sz w:val="20"/>
              </w:rPr>
              <w:t>
иесінің тегі,</w:t>
            </w:r>
            <w:r>
              <w:br/>
            </w:r>
            <w:r>
              <w:rPr>
                <w:rFonts w:ascii="Times New Roman"/>
                <w:b w:val="false"/>
                <w:i w:val="false"/>
                <w:color w:val="000000"/>
                <w:sz w:val="20"/>
              </w:rPr>
              <w:t>
аты, әкесінің 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32"/>
    <w:p>
      <w:pPr>
        <w:spacing w:after="0"/>
        <w:ind w:left="0"/>
        <w:jc w:val="both"/>
      </w:pPr>
      <w:r>
        <w:rPr>
          <w:rFonts w:ascii="Times New Roman"/>
          <w:b w:val="false"/>
          <w:i w:val="false"/>
          <w:color w:val="000000"/>
          <w:sz w:val="28"/>
        </w:rPr>
        <w:t>
                                    Қазақстан Республикасының халқын</w:t>
      </w:r>
      <w:r>
        <w:br/>
      </w:r>
      <w:r>
        <w:rPr>
          <w:rFonts w:ascii="Times New Roman"/>
          <w:b w:val="false"/>
          <w:i w:val="false"/>
          <w:color w:val="000000"/>
          <w:sz w:val="28"/>
        </w:rPr>
        <w:t>
                                 құжаттандыру және тіркеу ережесін</w:t>
      </w:r>
      <w:r>
        <w:br/>
      </w:r>
      <w:r>
        <w:rPr>
          <w:rFonts w:ascii="Times New Roman"/>
          <w:b w:val="false"/>
          <w:i w:val="false"/>
          <w:color w:val="000000"/>
          <w:sz w:val="28"/>
        </w:rPr>
        <w:t>
                                    әділет органдарының қолдануы</w:t>
      </w:r>
      <w:r>
        <w:br/>
      </w:r>
      <w:r>
        <w:rPr>
          <w:rFonts w:ascii="Times New Roman"/>
          <w:b w:val="false"/>
          <w:i w:val="false"/>
          <w:color w:val="000000"/>
          <w:sz w:val="28"/>
        </w:rPr>
        <w:t>
                                  жөніндегі Нұсқаулыққа 41 қосымша</w:t>
      </w:r>
    </w:p>
    <w:bookmarkEnd w:id="132"/>
    <w:p>
      <w:pPr>
        <w:spacing w:after="0"/>
        <w:ind w:left="0"/>
        <w:jc w:val="both"/>
      </w:pPr>
      <w:r>
        <w:rPr>
          <w:rFonts w:ascii="Times New Roman"/>
          <w:b/>
          <w:i w:val="false"/>
          <w:color w:val="000000"/>
          <w:sz w:val="28"/>
        </w:rPr>
        <w:t>                     Жеке басты растау</w:t>
      </w:r>
      <w:r>
        <w:br/>
      </w:r>
      <w:r>
        <w:rPr>
          <w:rFonts w:ascii="Times New Roman"/>
          <w:b w:val="false"/>
          <w:i w:val="false"/>
          <w:color w:val="000000"/>
          <w:sz w:val="28"/>
        </w:rPr>
        <w:t>
</w:t>
      </w:r>
      <w:r>
        <w:rPr>
          <w:rFonts w:ascii="Times New Roman"/>
          <w:b/>
          <w:i w:val="false"/>
          <w:color w:val="000000"/>
          <w:sz w:val="28"/>
        </w:rPr>
        <w:t>                    А Н Ы Қ Т А М А С Ы</w:t>
      </w:r>
    </w:p>
    <w:p>
      <w:pPr>
        <w:spacing w:after="0"/>
        <w:ind w:left="0"/>
        <w:jc w:val="both"/>
      </w:pPr>
      <w:r>
        <w:rPr>
          <w:rFonts w:ascii="Times New Roman"/>
          <w:b/>
          <w:i w:val="false"/>
          <w:color w:val="000000"/>
          <w:sz w:val="28"/>
        </w:rPr>
        <w:t>                                              ФОТОСУРЕТ</w:t>
      </w:r>
      <w:r>
        <w:br/>
      </w:r>
      <w:r>
        <w:rPr>
          <w:rFonts w:ascii="Times New Roman"/>
          <w:b w:val="false"/>
          <w:i w:val="false"/>
          <w:color w:val="000000"/>
          <w:sz w:val="28"/>
        </w:rPr>
        <w:t>
                                            (паспорттық елтаңбалы</w:t>
      </w:r>
      <w:r>
        <w:br/>
      </w:r>
      <w:r>
        <w:rPr>
          <w:rFonts w:ascii="Times New Roman"/>
          <w:b w:val="false"/>
          <w:i w:val="false"/>
          <w:color w:val="000000"/>
          <w:sz w:val="28"/>
        </w:rPr>
        <w:t>
                                            мөрмен куәландырылады)</w:t>
      </w:r>
    </w:p>
    <w:p>
      <w:pPr>
        <w:spacing w:after="0"/>
        <w:ind w:left="0"/>
        <w:jc w:val="both"/>
      </w:pPr>
      <w:r>
        <w:rPr>
          <w:rFonts w:ascii="Times New Roman"/>
          <w:b w:val="false"/>
          <w:i w:val="false"/>
          <w:color w:val="000000"/>
          <w:sz w:val="28"/>
        </w:rPr>
        <w:t>      "____" ____________200___ж.</w:t>
      </w:r>
    </w:p>
    <w:p>
      <w:pPr>
        <w:spacing w:after="0"/>
        <w:ind w:left="0"/>
        <w:jc w:val="both"/>
      </w:pPr>
      <w:r>
        <w:rPr>
          <w:rFonts w:ascii="Times New Roman"/>
          <w:b w:val="false"/>
          <w:i w:val="false"/>
          <w:color w:val="000000"/>
          <w:sz w:val="28"/>
        </w:rPr>
        <w:t>1. Азамат (-ша)_____________________________________________________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(тұрғылықты жері бойынша тіркелген орны)</w:t>
      </w:r>
      <w:r>
        <w:br/>
      </w:r>
      <w:r>
        <w:rPr>
          <w:rFonts w:ascii="Times New Roman"/>
          <w:b w:val="false"/>
          <w:i w:val="false"/>
          <w:color w:val="000000"/>
          <w:sz w:val="28"/>
        </w:rPr>
        <w:t>
жеке куәлігінің N _______________ "_________" ____________________ж.</w:t>
      </w:r>
      <w:r>
        <w:br/>
      </w:r>
      <w:r>
        <w:rPr>
          <w:rFonts w:ascii="Times New Roman"/>
          <w:b w:val="false"/>
          <w:i w:val="false"/>
          <w:color w:val="000000"/>
          <w:sz w:val="28"/>
        </w:rPr>
        <w:t>
берген органы_______________________________________________________</w:t>
      </w:r>
      <w:r>
        <w:br/>
      </w:r>
      <w:r>
        <w:rPr>
          <w:rFonts w:ascii="Times New Roman"/>
          <w:b w:val="false"/>
          <w:i w:val="false"/>
          <w:color w:val="000000"/>
          <w:sz w:val="28"/>
        </w:rPr>
        <w:t>
2. Азамат (-ша)_____________________________________________________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(тұрғылықты жері бойынша тіркелген орны)</w:t>
      </w:r>
      <w:r>
        <w:br/>
      </w:r>
      <w:r>
        <w:rPr>
          <w:rFonts w:ascii="Times New Roman"/>
          <w:b w:val="false"/>
          <w:i w:val="false"/>
          <w:color w:val="000000"/>
          <w:sz w:val="28"/>
        </w:rPr>
        <w:t>
жеке куәлігінің N _______________ "_________" ____________________ж.</w:t>
      </w:r>
      <w:r>
        <w:br/>
      </w:r>
      <w:r>
        <w:rPr>
          <w:rFonts w:ascii="Times New Roman"/>
          <w:b w:val="false"/>
          <w:i w:val="false"/>
          <w:color w:val="000000"/>
          <w:sz w:val="28"/>
        </w:rPr>
        <w:t>
берген органы_______________________________________________________</w:t>
      </w:r>
      <w:r>
        <w:br/>
      </w:r>
      <w:r>
        <w:rPr>
          <w:rFonts w:ascii="Times New Roman"/>
          <w:b w:val="false"/>
          <w:i w:val="false"/>
          <w:color w:val="000000"/>
          <w:sz w:val="28"/>
        </w:rPr>
        <w:t>
</w:t>
      </w:r>
      <w:r>
        <w:rPr>
          <w:rFonts w:ascii="Times New Roman"/>
          <w:b/>
          <w:i w:val="false"/>
          <w:color w:val="000000"/>
          <w:sz w:val="28"/>
        </w:rPr>
        <w:t>бізге ұсынылған фотосурет бойынша,</w:t>
      </w:r>
    </w:p>
    <w:p>
      <w:pPr>
        <w:spacing w:after="0"/>
        <w:ind w:left="0"/>
        <w:jc w:val="both"/>
      </w:pPr>
      <w:r>
        <w:rPr>
          <w:rFonts w:ascii="Times New Roman"/>
          <w:b/>
          <w:i w:val="false"/>
          <w:color w:val="000000"/>
          <w:sz w:val="28"/>
        </w:rPr>
        <w:t>азамат (-ша)__________________________________________________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w:t>
      </w:r>
      <w:r>
        <w:rPr>
          <w:rFonts w:ascii="Times New Roman"/>
          <w:b/>
          <w:i w:val="false"/>
          <w:color w:val="000000"/>
          <w:sz w:val="28"/>
        </w:rPr>
        <w:t>екендігін растаймыз.</w:t>
      </w:r>
      <w:r>
        <w:br/>
      </w:r>
      <w:r>
        <w:rPr>
          <w:rFonts w:ascii="Times New Roman"/>
          <w:b w:val="false"/>
          <w:i w:val="false"/>
          <w:color w:val="000000"/>
          <w:sz w:val="28"/>
        </w:rPr>
        <w:t>
Өтініш берушінің жеке басын растаушы азаматтардың қолы:</w:t>
      </w:r>
      <w:r>
        <w:br/>
      </w:r>
      <w:r>
        <w:rPr>
          <w:rFonts w:ascii="Times New Roman"/>
          <w:b w:val="false"/>
          <w:i w:val="false"/>
          <w:color w:val="000000"/>
          <w:sz w:val="28"/>
        </w:rPr>
        <w:t>
1._______________________________      ___________________________</w:t>
      </w:r>
      <w:r>
        <w:br/>
      </w:r>
      <w:r>
        <w:rPr>
          <w:rFonts w:ascii="Times New Roman"/>
          <w:b w:val="false"/>
          <w:i w:val="false"/>
          <w:color w:val="000000"/>
          <w:sz w:val="28"/>
        </w:rPr>
        <w:t>
            (Т.А.Ә.)                            (қолы)</w:t>
      </w:r>
      <w:r>
        <w:br/>
      </w:r>
      <w:r>
        <w:rPr>
          <w:rFonts w:ascii="Times New Roman"/>
          <w:b w:val="false"/>
          <w:i w:val="false"/>
          <w:color w:val="000000"/>
          <w:sz w:val="28"/>
        </w:rPr>
        <w:t>
2._______________________________      ___________________________</w:t>
      </w:r>
      <w:r>
        <w:br/>
      </w:r>
      <w:r>
        <w:rPr>
          <w:rFonts w:ascii="Times New Roman"/>
          <w:b w:val="false"/>
          <w:i w:val="false"/>
          <w:color w:val="000000"/>
          <w:sz w:val="28"/>
        </w:rPr>
        <w:t>
            (Т.А.Ә.)                            (қолы)</w:t>
      </w:r>
      <w:r>
        <w:br/>
      </w:r>
      <w:r>
        <w:rPr>
          <w:rFonts w:ascii="Times New Roman"/>
          <w:b w:val="false"/>
          <w:i w:val="false"/>
          <w:color w:val="000000"/>
          <w:sz w:val="28"/>
        </w:rPr>
        <w:t>
Анықтаманы толтырған:</w:t>
      </w:r>
      <w:r>
        <w:br/>
      </w:r>
      <w:r>
        <w:rPr>
          <w:rFonts w:ascii="Times New Roman"/>
          <w:b w:val="false"/>
          <w:i w:val="false"/>
          <w:color w:val="000000"/>
          <w:sz w:val="28"/>
        </w:rPr>
        <w:t>
_______________________________        ____________________</w:t>
      </w:r>
      <w:r>
        <w:br/>
      </w:r>
      <w:r>
        <w:rPr>
          <w:rFonts w:ascii="Times New Roman"/>
          <w:b w:val="false"/>
          <w:i w:val="false"/>
          <w:color w:val="000000"/>
          <w:sz w:val="28"/>
        </w:rPr>
        <w:t>
(құжаттандыру және тіркеу бөлімі              (қолы)</w:t>
      </w:r>
      <w:r>
        <w:br/>
      </w:r>
      <w:r>
        <w:rPr>
          <w:rFonts w:ascii="Times New Roman"/>
          <w:b w:val="false"/>
          <w:i w:val="false"/>
          <w:color w:val="000000"/>
          <w:sz w:val="28"/>
        </w:rPr>
        <w:t>
қызметкерінің Т.А.Ә.)</w:t>
      </w:r>
    </w:p>
    <w:bookmarkStart w:name="z134" w:id="133"/>
    <w:p>
      <w:pPr>
        <w:spacing w:after="0"/>
        <w:ind w:left="0"/>
        <w:jc w:val="both"/>
      </w:pPr>
      <w:r>
        <w:rPr>
          <w:rFonts w:ascii="Times New Roman"/>
          <w:b w:val="false"/>
          <w:i w:val="false"/>
          <w:color w:val="000000"/>
          <w:sz w:val="28"/>
        </w:rPr>
        <w:t xml:space="preserve">
Қазақстан Республикасының халқын </w:t>
      </w:r>
      <w:r>
        <w:br/>
      </w:r>
      <w:r>
        <w:rPr>
          <w:rFonts w:ascii="Times New Roman"/>
          <w:b w:val="false"/>
          <w:i w:val="false"/>
          <w:color w:val="000000"/>
          <w:sz w:val="28"/>
        </w:rPr>
        <w:t xml:space="preserve">
құжаттандыру және тіркеу ережесін </w:t>
      </w:r>
      <w:r>
        <w:br/>
      </w:r>
      <w:r>
        <w:rPr>
          <w:rFonts w:ascii="Times New Roman"/>
          <w:b w:val="false"/>
          <w:i w:val="false"/>
          <w:color w:val="000000"/>
          <w:sz w:val="28"/>
        </w:rPr>
        <w:t xml:space="preserve">
әділет органдарының қолдануы   </w:t>
      </w:r>
      <w:r>
        <w:br/>
      </w:r>
      <w:r>
        <w:rPr>
          <w:rFonts w:ascii="Times New Roman"/>
          <w:b w:val="false"/>
          <w:i w:val="false"/>
          <w:color w:val="000000"/>
          <w:sz w:val="28"/>
        </w:rPr>
        <w:t xml:space="preserve">
жөніндегі Нұсқаулыққа 42 қосымша </w:t>
      </w:r>
    </w:p>
    <w:bookmarkEnd w:id="133"/>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Бастық 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(әділет органының атауы,   </w:t>
      </w:r>
      <w:r>
        <w:br/>
      </w:r>
      <w:r>
        <w:rPr>
          <w:rFonts w:ascii="Times New Roman"/>
          <w:b w:val="false"/>
          <w:i w:val="false"/>
          <w:color w:val="000000"/>
          <w:sz w:val="28"/>
        </w:rPr>
        <w:t xml:space="preserve">
Т.А.Ә. және қолы)       </w:t>
      </w:r>
      <w:r>
        <w:br/>
      </w:r>
      <w:r>
        <w:rPr>
          <w:rFonts w:ascii="Times New Roman"/>
          <w:b w:val="false"/>
          <w:i w:val="false"/>
          <w:color w:val="000000"/>
          <w:sz w:val="28"/>
        </w:rPr>
        <w:t xml:space="preserve">
"__" ___________ 200___ ж.      </w:t>
      </w:r>
    </w:p>
    <w:p>
      <w:pPr>
        <w:spacing w:after="0"/>
        <w:ind w:left="0"/>
        <w:jc w:val="both"/>
      </w:pPr>
      <w:r>
        <w:rPr>
          <w:rFonts w:ascii="Times New Roman"/>
          <w:b/>
          <w:i w:val="false"/>
          <w:color w:val="000000"/>
          <w:sz w:val="28"/>
        </w:rPr>
        <w:t>            Жеке басты анықтау нәтижесі бойынша</w:t>
      </w:r>
      <w:r>
        <w:br/>
      </w:r>
      <w:r>
        <w:rPr>
          <w:rFonts w:ascii="Times New Roman"/>
          <w:b w:val="false"/>
          <w:i w:val="false"/>
          <w:color w:val="000000"/>
          <w:sz w:val="28"/>
        </w:rPr>
        <w:t>
</w:t>
      </w:r>
      <w:r>
        <w:rPr>
          <w:rFonts w:ascii="Times New Roman"/>
          <w:b/>
          <w:i w:val="false"/>
          <w:color w:val="000000"/>
          <w:sz w:val="28"/>
        </w:rPr>
        <w:t>                     Қ О Р Ы Т Ы Н Д Ы</w:t>
      </w:r>
    </w:p>
    <w:p>
      <w:pPr>
        <w:spacing w:after="0"/>
        <w:ind w:left="0"/>
        <w:jc w:val="both"/>
      </w:pPr>
      <w:r>
        <w:rPr>
          <w:rFonts w:ascii="Times New Roman"/>
          <w:b w:val="false"/>
          <w:i w:val="false"/>
          <w:color w:val="000000"/>
          <w:sz w:val="28"/>
        </w:rPr>
        <w:t>      "___"________200__ж.                    қала, тұрғылықты пункт</w:t>
      </w:r>
    </w:p>
    <w:p>
      <w:pPr>
        <w:spacing w:after="0"/>
        <w:ind w:left="0"/>
        <w:jc w:val="both"/>
      </w:pPr>
      <w:r>
        <w:rPr>
          <w:rFonts w:ascii="Times New Roman"/>
          <w:b w:val="false"/>
          <w:i w:val="false"/>
          <w:color w:val="000000"/>
          <w:sz w:val="28"/>
        </w:rPr>
        <w:t>      Мен,_________________________________________________________,</w:t>
      </w:r>
      <w:r>
        <w:br/>
      </w:r>
      <w:r>
        <w:rPr>
          <w:rFonts w:ascii="Times New Roman"/>
          <w:b w:val="false"/>
          <w:i w:val="false"/>
          <w:color w:val="000000"/>
          <w:sz w:val="28"/>
        </w:rPr>
        <w:t>
      (қызметі, Т.А.Ә.)</w:t>
      </w:r>
      <w:r>
        <w:br/>
      </w:r>
      <w:r>
        <w:rPr>
          <w:rFonts w:ascii="Times New Roman"/>
          <w:b w:val="false"/>
          <w:i w:val="false"/>
          <w:color w:val="000000"/>
          <w:sz w:val="28"/>
        </w:rPr>
        <w:t>
Қазақстан Республикасы азаматының жеке куәлігі мен паспортын алу</w:t>
      </w:r>
      <w:r>
        <w:br/>
      </w:r>
      <w:r>
        <w:rPr>
          <w:rFonts w:ascii="Times New Roman"/>
          <w:b w:val="false"/>
          <w:i w:val="false"/>
          <w:color w:val="000000"/>
          <w:sz w:val="28"/>
        </w:rPr>
        <w:t>
үшін дер кезінде өтініш білдірмеген азамат (-ша) 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 ______________________________________(туған күні, айы, жылы),</w:t>
      </w:r>
      <w:r>
        <w:br/>
      </w:r>
      <w:r>
        <w:rPr>
          <w:rFonts w:ascii="Times New Roman"/>
          <w:b w:val="false"/>
          <w:i w:val="false"/>
          <w:color w:val="000000"/>
          <w:sz w:val="28"/>
        </w:rPr>
        <w:t>
________________________________________________тумасы (туған жері),</w:t>
      </w:r>
      <w:r>
        <w:br/>
      </w:r>
      <w:r>
        <w:rPr>
          <w:rFonts w:ascii="Times New Roman"/>
          <w:b w:val="false"/>
          <w:i w:val="false"/>
          <w:color w:val="000000"/>
          <w:sz w:val="28"/>
        </w:rPr>
        <w:t>
_______________________________________________ (тұратын мекен-жайы)</w:t>
      </w:r>
      <w:r>
        <w:br/>
      </w:r>
      <w:r>
        <w:rPr>
          <w:rFonts w:ascii="Times New Roman"/>
          <w:b w:val="false"/>
          <w:i w:val="false"/>
          <w:color w:val="000000"/>
          <w:sz w:val="28"/>
        </w:rPr>
        <w:t>
жеке басын анықтау жөніндегі тексеру материалдарын қарастырып,</w:t>
      </w:r>
      <w:r>
        <w:br/>
      </w:r>
      <w:r>
        <w:rPr>
          <w:rFonts w:ascii="Times New Roman"/>
          <w:b w:val="false"/>
          <w:i w:val="false"/>
          <w:color w:val="000000"/>
          <w:sz w:val="28"/>
        </w:rPr>
        <w:t>
аз. _________________________________(Т.А.Ә.., өтініш иесінің туған</w:t>
      </w:r>
      <w:r>
        <w:br/>
      </w:r>
      <w:r>
        <w:rPr>
          <w:rFonts w:ascii="Times New Roman"/>
          <w:b w:val="false"/>
          <w:i w:val="false"/>
          <w:color w:val="000000"/>
          <w:sz w:val="28"/>
        </w:rPr>
        <w:t>
жылы) жеке басын және Қазақстан Республикасы азаматтығын растайтындығын анықтадым.</w:t>
      </w:r>
      <w:r>
        <w:br/>
      </w:r>
      <w:r>
        <w:rPr>
          <w:rFonts w:ascii="Times New Roman"/>
          <w:b w:val="false"/>
          <w:i w:val="false"/>
          <w:color w:val="000000"/>
          <w:sz w:val="28"/>
        </w:rPr>
        <w:t>
Жоғарыдағының негізінде, ҰЙҒАРАМЫН:</w:t>
      </w:r>
      <w:r>
        <w:br/>
      </w:r>
      <w:r>
        <w:rPr>
          <w:rFonts w:ascii="Times New Roman"/>
          <w:b w:val="false"/>
          <w:i w:val="false"/>
          <w:color w:val="000000"/>
          <w:sz w:val="28"/>
        </w:rPr>
        <w:t>
аз.______________________________________________________ Қазақстан</w:t>
      </w:r>
      <w:r>
        <w:br/>
      </w:r>
      <w:r>
        <w:rPr>
          <w:rFonts w:ascii="Times New Roman"/>
          <w:b w:val="false"/>
          <w:i w:val="false"/>
          <w:color w:val="000000"/>
          <w:sz w:val="28"/>
        </w:rPr>
        <w:t>
Республикасы азаматының жеке куәлігі мен паспорты берілсін.</w:t>
      </w:r>
    </w:p>
    <w:p>
      <w:pPr>
        <w:spacing w:after="0"/>
        <w:ind w:left="0"/>
        <w:jc w:val="both"/>
      </w:pPr>
      <w:r>
        <w:rPr>
          <w:rFonts w:ascii="Times New Roman"/>
          <w:b w:val="false"/>
          <w:i w:val="false"/>
          <w:color w:val="000000"/>
          <w:sz w:val="28"/>
        </w:rPr>
        <w:t>Ресімделен 1-н арыздың N________________________күні _______________</w:t>
      </w:r>
      <w:r>
        <w:br/>
      </w:r>
      <w:r>
        <w:rPr>
          <w:rFonts w:ascii="Times New Roman"/>
          <w:b w:val="false"/>
          <w:i w:val="false"/>
          <w:color w:val="000000"/>
          <w:sz w:val="28"/>
        </w:rPr>
        <w:t>
Құжаттандыру және тіркеу бөлімінің маманы</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Ескерту: ҚР азаматының жеке басын куәландыратын құжаттарды беруге негіз болатын құжаттар болмаған жағдайда, дәлелді қорытынды шығарылады.</w:t>
      </w:r>
    </w:p>
    <w:bookmarkStart w:name="z135" w:id="134"/>
    <w:p>
      <w:pPr>
        <w:spacing w:after="0"/>
        <w:ind w:left="0"/>
        <w:jc w:val="both"/>
      </w:pPr>
      <w:r>
        <w:rPr>
          <w:rFonts w:ascii="Times New Roman"/>
          <w:b w:val="false"/>
          <w:i w:val="false"/>
          <w:color w:val="000000"/>
          <w:sz w:val="28"/>
        </w:rPr>
        <w:t xml:space="preserve">
Қазақстан Республикасының халқын </w:t>
      </w:r>
      <w:r>
        <w:br/>
      </w:r>
      <w:r>
        <w:rPr>
          <w:rFonts w:ascii="Times New Roman"/>
          <w:b w:val="false"/>
          <w:i w:val="false"/>
          <w:color w:val="000000"/>
          <w:sz w:val="28"/>
        </w:rPr>
        <w:t xml:space="preserve">
құжаттандыру және тіркеу ережесін </w:t>
      </w:r>
      <w:r>
        <w:br/>
      </w:r>
      <w:r>
        <w:rPr>
          <w:rFonts w:ascii="Times New Roman"/>
          <w:b w:val="false"/>
          <w:i w:val="false"/>
          <w:color w:val="000000"/>
          <w:sz w:val="28"/>
        </w:rPr>
        <w:t xml:space="preserve">
әділет органдарының қолдануы   </w:t>
      </w:r>
      <w:r>
        <w:br/>
      </w:r>
      <w:r>
        <w:rPr>
          <w:rFonts w:ascii="Times New Roman"/>
          <w:b w:val="false"/>
          <w:i w:val="false"/>
          <w:color w:val="000000"/>
          <w:sz w:val="28"/>
        </w:rPr>
        <w:t xml:space="preserve">
жөніндегі Нұсқаулыққа 43 қосымша </w:t>
      </w:r>
    </w:p>
    <w:bookmarkEnd w:id="134"/>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Бастық 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(әділет органының атауы,   </w:t>
      </w:r>
      <w:r>
        <w:br/>
      </w:r>
      <w:r>
        <w:rPr>
          <w:rFonts w:ascii="Times New Roman"/>
          <w:b w:val="false"/>
          <w:i w:val="false"/>
          <w:color w:val="000000"/>
          <w:sz w:val="28"/>
        </w:rPr>
        <w:t xml:space="preserve">
Т.А.Ә. және қолы)       </w:t>
      </w:r>
      <w:r>
        <w:br/>
      </w:r>
      <w:r>
        <w:rPr>
          <w:rFonts w:ascii="Times New Roman"/>
          <w:b w:val="false"/>
          <w:i w:val="false"/>
          <w:color w:val="000000"/>
          <w:sz w:val="28"/>
        </w:rPr>
        <w:t xml:space="preserve">
"__" ___________ 200___ ж.      </w:t>
      </w:r>
    </w:p>
    <w:p>
      <w:pPr>
        <w:spacing w:after="0"/>
        <w:ind w:left="0"/>
        <w:jc w:val="both"/>
      </w:pPr>
      <w:r>
        <w:rPr>
          <w:rFonts w:ascii="Times New Roman"/>
          <w:b/>
          <w:i w:val="false"/>
          <w:color w:val="000000"/>
          <w:sz w:val="28"/>
        </w:rPr>
        <w:t>             Анықтау деректерін өзгерту бойынша</w:t>
      </w:r>
      <w:r>
        <w:br/>
      </w:r>
      <w:r>
        <w:rPr>
          <w:rFonts w:ascii="Times New Roman"/>
          <w:b w:val="false"/>
          <w:i w:val="false"/>
          <w:color w:val="000000"/>
          <w:sz w:val="28"/>
        </w:rPr>
        <w:t>
</w:t>
      </w:r>
      <w:r>
        <w:rPr>
          <w:rFonts w:ascii="Times New Roman"/>
          <w:b/>
          <w:i w:val="false"/>
          <w:color w:val="000000"/>
          <w:sz w:val="28"/>
        </w:rPr>
        <w:t>                      Қ О Р Ы Т Ы Н Д Ы</w:t>
      </w:r>
    </w:p>
    <w:p>
      <w:pPr>
        <w:spacing w:after="0"/>
        <w:ind w:left="0"/>
        <w:jc w:val="both"/>
      </w:pPr>
      <w:r>
        <w:rPr>
          <w:rFonts w:ascii="Times New Roman"/>
          <w:b w:val="false"/>
          <w:i w:val="false"/>
          <w:color w:val="000000"/>
          <w:sz w:val="28"/>
        </w:rPr>
        <w:t>      "____"________200__ж.                   қала, тұрғылықты пункт</w:t>
      </w:r>
      <w:r>
        <w:br/>
      </w:r>
      <w:r>
        <w:rPr>
          <w:rFonts w:ascii="Times New Roman"/>
          <w:b w:val="false"/>
          <w:i w:val="false"/>
          <w:color w:val="000000"/>
          <w:sz w:val="28"/>
        </w:rPr>
        <w:t>
Мен,________________________________________________________________</w:t>
      </w:r>
      <w:r>
        <w:br/>
      </w:r>
      <w:r>
        <w:rPr>
          <w:rFonts w:ascii="Times New Roman"/>
          <w:b w:val="false"/>
          <w:i w:val="false"/>
          <w:color w:val="000000"/>
          <w:sz w:val="28"/>
        </w:rPr>
        <w:t>
                        (қызметі, Т.А.Ә.)</w:t>
      </w:r>
      <w:r>
        <w:br/>
      </w:r>
      <w:r>
        <w:rPr>
          <w:rFonts w:ascii="Times New Roman"/>
          <w:b w:val="false"/>
          <w:i w:val="false"/>
          <w:color w:val="000000"/>
          <w:sz w:val="28"/>
        </w:rPr>
        <w:t>
Аз._________________________________________________________________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 ______________________________________(туған күні, айы, жылы),</w:t>
      </w:r>
      <w:r>
        <w:br/>
      </w:r>
      <w:r>
        <w:rPr>
          <w:rFonts w:ascii="Times New Roman"/>
          <w:b w:val="false"/>
          <w:i w:val="false"/>
          <w:color w:val="000000"/>
          <w:sz w:val="28"/>
        </w:rPr>
        <w:t>
________________________________________________тумасы (туған жері),</w:t>
      </w:r>
      <w:r>
        <w:br/>
      </w:r>
      <w:r>
        <w:rPr>
          <w:rFonts w:ascii="Times New Roman"/>
          <w:b w:val="false"/>
          <w:i w:val="false"/>
          <w:color w:val="000000"/>
          <w:sz w:val="28"/>
        </w:rPr>
        <w:t>
_______________________________________________ (тұратын мекен-жайы)</w:t>
      </w:r>
      <w:r>
        <w:br/>
      </w:r>
      <w:r>
        <w:rPr>
          <w:rFonts w:ascii="Times New Roman"/>
          <w:b w:val="false"/>
          <w:i w:val="false"/>
          <w:color w:val="000000"/>
          <w:sz w:val="28"/>
        </w:rPr>
        <w:t>
анықтау деректерін - тегі, аты, әкесінің аты, туған жылы (керегінің астын сызыңыз) өзгерту туралы өтінішін қарастырып, аз. _____________</w:t>
      </w:r>
      <w:r>
        <w:br/>
      </w:r>
      <w:r>
        <w:rPr>
          <w:rFonts w:ascii="Times New Roman"/>
          <w:b w:val="false"/>
          <w:i w:val="false"/>
          <w:color w:val="000000"/>
          <w:sz w:val="28"/>
        </w:rPr>
        <w:t>
_______________ауданы _______________________ облысының (қаласының)</w:t>
      </w:r>
      <w:r>
        <w:br/>
      </w:r>
      <w:r>
        <w:rPr>
          <w:rFonts w:ascii="Times New Roman"/>
          <w:b w:val="false"/>
          <w:i w:val="false"/>
          <w:color w:val="000000"/>
          <w:sz w:val="28"/>
        </w:rPr>
        <w:t>
АХАЖ органымен______________________________________________________</w:t>
      </w:r>
      <w:r>
        <w:br/>
      </w:r>
      <w:r>
        <w:rPr>
          <w:rFonts w:ascii="Times New Roman"/>
          <w:b w:val="false"/>
          <w:i w:val="false"/>
          <w:color w:val="000000"/>
          <w:sz w:val="28"/>
        </w:rPr>
        <w:t>
             (тегі, аты, әкесінің аты, туған жылы - керегінің астын</w:t>
      </w:r>
      <w:r>
        <w:br/>
      </w:r>
      <w:r>
        <w:rPr>
          <w:rFonts w:ascii="Times New Roman"/>
          <w:b w:val="false"/>
          <w:i w:val="false"/>
          <w:color w:val="000000"/>
          <w:sz w:val="28"/>
        </w:rPr>
        <w:t>
                                    сызыңыз)</w:t>
      </w:r>
      <w:r>
        <w:br/>
      </w:r>
      <w:r>
        <w:rPr>
          <w:rFonts w:ascii="Times New Roman"/>
          <w:b w:val="false"/>
          <w:i w:val="false"/>
          <w:color w:val="000000"/>
          <w:sz w:val="28"/>
        </w:rPr>
        <w:t>
_____________________________   ____________________________________</w:t>
      </w:r>
      <w:r>
        <w:br/>
      </w:r>
      <w:r>
        <w:rPr>
          <w:rFonts w:ascii="Times New Roman"/>
          <w:b w:val="false"/>
          <w:i w:val="false"/>
          <w:color w:val="000000"/>
          <w:sz w:val="28"/>
        </w:rPr>
        <w:t>
      (бұрынғы дерегі)                     (жаңа дерегі)</w:t>
      </w:r>
      <w:r>
        <w:br/>
      </w:r>
      <w:r>
        <w:rPr>
          <w:rFonts w:ascii="Times New Roman"/>
          <w:b w:val="false"/>
          <w:i w:val="false"/>
          <w:color w:val="000000"/>
          <w:sz w:val="28"/>
        </w:rPr>
        <w:t>
өзгерту туралы куәлік N______________берілген күні _________________</w:t>
      </w:r>
      <w:r>
        <w:br/>
      </w:r>
      <w:r>
        <w:rPr>
          <w:rFonts w:ascii="Times New Roman"/>
          <w:b w:val="false"/>
          <w:i w:val="false"/>
          <w:color w:val="000000"/>
          <w:sz w:val="28"/>
        </w:rPr>
        <w:t>
және туу туралы куәлік N______________берілген күні_________________</w:t>
      </w:r>
      <w:r>
        <w:br/>
      </w:r>
      <w:r>
        <w:rPr>
          <w:rFonts w:ascii="Times New Roman"/>
          <w:b w:val="false"/>
          <w:i w:val="false"/>
          <w:color w:val="000000"/>
          <w:sz w:val="28"/>
        </w:rPr>
        <w:t>
берілгенін АНЫҚТАДЫМ.</w:t>
      </w:r>
    </w:p>
    <w:p>
      <w:pPr>
        <w:spacing w:after="0"/>
        <w:ind w:left="0"/>
        <w:jc w:val="both"/>
      </w:pPr>
      <w:r>
        <w:rPr>
          <w:rFonts w:ascii="Times New Roman"/>
          <w:b w:val="false"/>
          <w:i w:val="false"/>
          <w:color w:val="000000"/>
          <w:sz w:val="28"/>
        </w:rPr>
        <w:t>Өтініш негіздемесі N___________күні _________ берілген______________</w:t>
      </w:r>
      <w:r>
        <w:br/>
      </w:r>
      <w:r>
        <w:rPr>
          <w:rFonts w:ascii="Times New Roman"/>
          <w:b w:val="false"/>
          <w:i w:val="false"/>
          <w:color w:val="000000"/>
          <w:sz w:val="28"/>
        </w:rPr>
        <w:t>
                               (тегі, аты, әкесінің аты, туған жылы)</w:t>
      </w:r>
      <w:r>
        <w:br/>
      </w:r>
      <w:r>
        <w:rPr>
          <w:rFonts w:ascii="Times New Roman"/>
          <w:b w:val="false"/>
          <w:i w:val="false"/>
          <w:color w:val="000000"/>
          <w:sz w:val="28"/>
        </w:rPr>
        <w:t>
өзгерту туралы акт жазбасының көшірмесімен расталады.</w:t>
      </w:r>
      <w:r>
        <w:br/>
      </w:r>
      <w:r>
        <w:rPr>
          <w:rFonts w:ascii="Times New Roman"/>
          <w:b w:val="false"/>
          <w:i w:val="false"/>
          <w:color w:val="000000"/>
          <w:sz w:val="28"/>
        </w:rPr>
        <w:t>
Жоғарыдағының негізінде, ҰЙҒАРАМЫН:</w:t>
      </w:r>
      <w:r>
        <w:br/>
      </w:r>
      <w:r>
        <w:rPr>
          <w:rFonts w:ascii="Times New Roman"/>
          <w:b w:val="false"/>
          <w:i w:val="false"/>
          <w:color w:val="000000"/>
          <w:sz w:val="28"/>
        </w:rPr>
        <w:t>
аз. ________________________________________ Қазақстан Республикасы</w:t>
      </w:r>
      <w:r>
        <w:br/>
      </w:r>
      <w:r>
        <w:rPr>
          <w:rFonts w:ascii="Times New Roman"/>
          <w:b w:val="false"/>
          <w:i w:val="false"/>
          <w:color w:val="000000"/>
          <w:sz w:val="28"/>
        </w:rPr>
        <w:t>
азаматының жеке куәлігі мен паспорты өзгертілген деректері бойынша берілсін.</w:t>
      </w:r>
      <w:r>
        <w:br/>
      </w:r>
      <w:r>
        <w:rPr>
          <w:rFonts w:ascii="Times New Roman"/>
          <w:b w:val="false"/>
          <w:i w:val="false"/>
          <w:color w:val="000000"/>
          <w:sz w:val="28"/>
        </w:rPr>
        <w:t>
Ресімделен 1-н арыздың N________________________күні _______________</w:t>
      </w:r>
      <w:r>
        <w:br/>
      </w:r>
      <w:r>
        <w:rPr>
          <w:rFonts w:ascii="Times New Roman"/>
          <w:b w:val="false"/>
          <w:i w:val="false"/>
          <w:color w:val="000000"/>
          <w:sz w:val="28"/>
        </w:rPr>
        <w:t>
Құжаттандыру және тіркеу бөлімінің маманы</w:t>
      </w:r>
      <w:r>
        <w:rPr>
          <w:rFonts w:ascii="Times New Roman"/>
          <w:b/>
          <w:i w:val="false"/>
          <w:color w:val="000000"/>
          <w:sz w:val="28"/>
        </w:rPr>
        <w:t>:________________________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