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8315c" w14:textId="5c831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Порттар саласында реттеліп көрсетілетін қызметтерге (тауарларға, жұмыстарға) қол жеткізуге тең жағдайлар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2005 жылғы 25 наурыздағы N 105-НҚ Бұйрығы. Қазақстан Республикасының Әділет министрлігінде 2005 жылғы 31 наурызда тіркелді. Тіркеу N 3538. Күші жойылды - Қазақстан Республикасы Табиғи монополияларды реттеу агенттігі төрағасының 2012 жылғы 27 наурыздағы № 53-НҚ бұйрығымен</w:t>
      </w:r>
    </w:p>
    <w:p>
      <w:pPr>
        <w:spacing w:after="0"/>
        <w:ind w:left="0"/>
        <w:jc w:val="both"/>
      </w:pPr>
      <w:r>
        <w:rPr>
          <w:rFonts w:ascii="Times New Roman"/>
          <w:b w:val="false"/>
          <w:i w:val="false"/>
          <w:color w:val="ff0000"/>
          <w:sz w:val="28"/>
        </w:rPr>
        <w:t xml:space="preserve">      Ескерту. Бұйрықтың күші жойылды - ҚР Табиғи монополияларды реттеу агенттігі төрағасының 2012.03.27 </w:t>
      </w:r>
      <w:r>
        <w:rPr>
          <w:rFonts w:ascii="Times New Roman"/>
          <w:b w:val="false"/>
          <w:i w:val="false"/>
          <w:color w:val="ff0000"/>
          <w:sz w:val="28"/>
        </w:rPr>
        <w:t>№ 53-НҚ</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"Табиғи монополиялар және реттелетін нарықтар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7-бабының 3) тармақшасына және </w:t>
      </w:r>
      <w:r>
        <w:rPr>
          <w:rFonts w:ascii="Times New Roman"/>
          <w:b w:val="false"/>
          <w:i w:val="false"/>
          <w:color w:val="000000"/>
          <w:sz w:val="28"/>
        </w:rPr>
        <w:t xml:space="preserve">13-бабы </w:t>
      </w:r>
      <w:r>
        <w:rPr>
          <w:rFonts w:ascii="Times New Roman"/>
          <w:b w:val="false"/>
          <w:i w:val="false"/>
          <w:color w:val="000000"/>
          <w:sz w:val="28"/>
        </w:rPr>
        <w:t>1-тармағының 3) тармақшасына, Қазақстан Республикасы Үкіметінің 2007 жылғы 12 қазандағы </w:t>
      </w:r>
      <w:r>
        <w:rPr>
          <w:rFonts w:ascii="Times New Roman"/>
          <w:b w:val="false"/>
          <w:i w:val="false"/>
          <w:color w:val="000000"/>
          <w:sz w:val="28"/>
        </w:rPr>
        <w:t>N 943</w:t>
      </w:r>
      <w:r>
        <w:rPr>
          <w:rFonts w:ascii="Times New Roman"/>
          <w:b w:val="false"/>
          <w:i w:val="false"/>
          <w:color w:val="000000"/>
          <w:sz w:val="28"/>
        </w:rPr>
        <w:t xml:space="preserve"> қаулысымен бекітілген Қазақстан Республикасы Табиғи монополияларды реттеу агенттігі туралы ереженің   21-тармақтың 6)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w:t>
      </w:r>
      <w:r>
        <w:rPr>
          <w:rFonts w:ascii="Times New Roman"/>
          <w:b w:val="false"/>
          <w:i w:val="false"/>
          <w:color w:val="ff0000"/>
          <w:sz w:val="28"/>
        </w:rPr>
        <w:t xml:space="preserve">Ескерту. Кіріспеге өзгерту енгізілді - ҚР Табиғи монополияларды реттеу Агенттігінің 2009 жылғы 13 ақпандағы </w:t>
      </w:r>
      <w:r>
        <w:rPr>
          <w:rFonts w:ascii="Times New Roman"/>
          <w:b w:val="false"/>
          <w:i w:val="false"/>
          <w:color w:val="000000"/>
          <w:sz w:val="28"/>
        </w:rPr>
        <w:t xml:space="preserve">N 42-НҚ </w:t>
      </w:r>
      <w:r>
        <w:rPr>
          <w:rFonts w:ascii="Times New Roman"/>
          <w:b w:val="false"/>
          <w:i w:val="false"/>
          <w:color w:val="ff0000"/>
          <w:sz w:val="28"/>
        </w:rPr>
        <w:t xml:space="preserve">Бұйрығымен. </w:t>
      </w:r>
      <w:r>
        <w:br/>
      </w:r>
      <w:r>
        <w:rPr>
          <w:rFonts w:ascii="Times New Roman"/>
          <w:b w:val="false"/>
          <w:i w:val="false"/>
          <w:color w:val="000000"/>
          <w:sz w:val="28"/>
        </w:rPr>
        <w:t xml:space="preserve">
      1. Қоса беріліп отырған порттар саласында реттеліп көрсетілетін қызметтерге (тауарларға, жұмыстарға) қол жеткізуге тең жағдайлар беру ережесі бекітілсін. </w:t>
      </w:r>
      <w:r>
        <w:br/>
      </w:r>
      <w:r>
        <w:rPr>
          <w:rFonts w:ascii="Times New Roman"/>
          <w:b w:val="false"/>
          <w:i w:val="false"/>
          <w:color w:val="000000"/>
          <w:sz w:val="28"/>
        </w:rPr>
        <w:t>
      2. Қазақстан Республикасы Табиғи монополияларды реттеу агенттігінің Темір жол көлігі және порттар саласындағы реттеу мен бақылау департаменті (Ә.М.Жұмабаева) осы бұйрықты Қазақстан Республикасының Әділет министрлігінде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мемлекеттік тіркеуді қамтамасыз етсін. </w:t>
      </w:r>
      <w:r>
        <w:br/>
      </w:r>
      <w:r>
        <w:rPr>
          <w:rFonts w:ascii="Times New Roman"/>
          <w:b w:val="false"/>
          <w:i w:val="false"/>
          <w:color w:val="000000"/>
          <w:sz w:val="28"/>
        </w:rPr>
        <w:t xml:space="preserve">
      3. Қазақстан Республикасы Табиғи монополияларды реттеу агенттігінің Әкімшілік жұмысы және талдау департаменті (Е.М.Досмағамбет) осы бұйрық Қазақстан Республикасының Әділет министрлігінде мемлекеттік тіркелгеннен кейін: </w:t>
      </w:r>
      <w:r>
        <w:br/>
      </w:r>
      <w:r>
        <w:rPr>
          <w:rFonts w:ascii="Times New Roman"/>
          <w:b w:val="false"/>
          <w:i w:val="false"/>
          <w:color w:val="000000"/>
          <w:sz w:val="28"/>
        </w:rPr>
        <w:t>
      1) оны ресми бұқаралық ақпарат құралдарында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жариялауды қамтамасыз етсін; </w:t>
      </w:r>
      <w:r>
        <w:br/>
      </w: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Қазақстан Республикасы Көлік және коммуникация министрлігінің назарына жеткізсін. </w:t>
      </w:r>
      <w:r>
        <w:br/>
      </w: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агенттігі төрағасының бірінші орынбасары Н.Ш.Алдабергеновке жүктелсін. </w:t>
      </w:r>
      <w:r>
        <w:br/>
      </w:r>
      <w:r>
        <w:rPr>
          <w:rFonts w:ascii="Times New Roman"/>
          <w:b w:val="false"/>
          <w:i w:val="false"/>
          <w:color w:val="000000"/>
          <w:sz w:val="28"/>
        </w:rPr>
        <w:t xml:space="preserve">
      5. Осы бұйрық ресми жария етілген күнінен бастап қолданысқа енгізіледі.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Көлік және коммуникация </w:t>
      </w:r>
      <w:r>
        <w:br/>
      </w:r>
      <w:r>
        <w:rPr>
          <w:rFonts w:ascii="Times New Roman"/>
          <w:b w:val="false"/>
          <w:i w:val="false"/>
          <w:color w:val="000000"/>
          <w:sz w:val="28"/>
        </w:rPr>
        <w:t>
</w:t>
      </w:r>
      <w:r>
        <w:rPr>
          <w:rFonts w:ascii="Times New Roman"/>
          <w:b w:val="false"/>
          <w:i/>
          <w:color w:val="000000"/>
          <w:sz w:val="28"/>
        </w:rPr>
        <w:t xml:space="preserve">      министрінің міндетін атқарушы </w:t>
      </w:r>
    </w:p>
    <w:p>
      <w:pPr>
        <w:spacing w:after="0"/>
        <w:ind w:left="0"/>
        <w:jc w:val="both"/>
      </w:pPr>
      <w:r>
        <w:rPr>
          <w:rFonts w:ascii="Times New Roman"/>
          <w:b w:val="false"/>
          <w:i w:val="false"/>
          <w:color w:val="000000"/>
          <w:sz w:val="28"/>
        </w:rPr>
        <w:t xml:space="preserve">      2005 жылғы 31 наурыз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2005 жылғы 25 наурыздағы   </w:t>
      </w:r>
      <w:r>
        <w:br/>
      </w:r>
      <w:r>
        <w:rPr>
          <w:rFonts w:ascii="Times New Roman"/>
          <w:b w:val="false"/>
          <w:i w:val="false"/>
          <w:color w:val="000000"/>
          <w:sz w:val="28"/>
        </w:rPr>
        <w:t xml:space="preserve">
N 105-НҚ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Порттар саласында реттеліп көрсетілетін қызметтерге </w:t>
      </w:r>
      <w:r>
        <w:br/>
      </w:r>
      <w:r>
        <w:rPr>
          <w:rFonts w:ascii="Times New Roman"/>
          <w:b/>
          <w:i w:val="false"/>
          <w:color w:val="000000"/>
        </w:rPr>
        <w:t xml:space="preserve">
(тауарларға, жұмыстарға) қол жеткізуге тең жағдайлар </w:t>
      </w:r>
      <w:r>
        <w:br/>
      </w:r>
      <w:r>
        <w:rPr>
          <w:rFonts w:ascii="Times New Roman"/>
          <w:b/>
          <w:i w:val="false"/>
          <w:color w:val="000000"/>
        </w:rPr>
        <w:t xml:space="preserve">
беру ережесі  1. Жалпы ережелер </w:t>
      </w:r>
    </w:p>
    <w:bookmarkEnd w:id="1"/>
    <w:p>
      <w:pPr>
        <w:spacing w:after="0"/>
        <w:ind w:left="0"/>
        <w:jc w:val="both"/>
      </w:pPr>
      <w:r>
        <w:rPr>
          <w:rFonts w:ascii="Times New Roman"/>
          <w:b w:val="false"/>
          <w:i w:val="false"/>
          <w:color w:val="000000"/>
          <w:sz w:val="28"/>
        </w:rPr>
        <w:t>      1. Осы Порттар саласында реттеліп көрсетілетін қызметтерге (тауарларға, жұмыстарға) қол жеткізуге тең жағдайлар беру ережесі (бұдан әрі - Ереже) "</w:t>
      </w:r>
      <w:r>
        <w:rPr>
          <w:rFonts w:ascii="Times New Roman"/>
          <w:b w:val="false"/>
          <w:i w:val="false"/>
          <w:color w:val="000000"/>
          <w:sz w:val="28"/>
        </w:rPr>
        <w:t>Табиғи</w:t>
      </w:r>
      <w:r>
        <w:rPr>
          <w:rFonts w:ascii="Times New Roman"/>
          <w:b w:val="false"/>
          <w:i w:val="false"/>
          <w:color w:val="000000"/>
          <w:sz w:val="28"/>
        </w:rPr>
        <w:t> </w:t>
      </w:r>
      <w:r>
        <w:rPr>
          <w:rFonts w:ascii="Times New Roman"/>
          <w:b w:val="false"/>
          <w:i w:val="false"/>
          <w:color w:val="000000"/>
          <w:sz w:val="28"/>
        </w:rPr>
        <w:t>монополиялар</w:t>
      </w:r>
      <w:r>
        <w:rPr>
          <w:rFonts w:ascii="Times New Roman"/>
          <w:b w:val="false"/>
          <w:i w:val="false"/>
          <w:color w:val="000000"/>
          <w:sz w:val="28"/>
        </w:rPr>
        <w:t xml:space="preserve"> және реттелетін нарықтар туралы" Қазақстан Республикасының Заңына сәйкес әзірленді және порттар саласында қызметтер көрсететін табиғи монополиялар субъектілерінің реттеліп көрсетілетін қызметтеріне (тауарларына, жұмыстарына) тұтынушылардың тең қол жеткізуін қамтамасыз ететін ұйымдастыру тәртібі мен жалпы қағидаттарын айқындайды.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ҚР Табиғи монополияларды реттеу Агенттігінің 2009 жылғы 13 ақпандағы </w:t>
      </w:r>
      <w:r>
        <w:rPr>
          <w:rFonts w:ascii="Times New Roman"/>
          <w:b w:val="false"/>
          <w:i w:val="false"/>
          <w:color w:val="000000"/>
          <w:sz w:val="28"/>
        </w:rPr>
        <w:t xml:space="preserve">N 42-НҚ </w:t>
      </w:r>
      <w:r>
        <w:rPr>
          <w:rFonts w:ascii="Times New Roman"/>
          <w:b w:val="false"/>
          <w:i w:val="false"/>
          <w:color w:val="ff0000"/>
          <w:sz w:val="28"/>
        </w:rPr>
        <w:t xml:space="preserve">Бұйрығымен. </w:t>
      </w:r>
    </w:p>
    <w:bookmarkStart w:name="z3" w:id="2"/>
    <w:p>
      <w:pPr>
        <w:spacing w:after="0"/>
        <w:ind w:left="0"/>
        <w:jc w:val="both"/>
      </w:pPr>
      <w:r>
        <w:rPr>
          <w:rFonts w:ascii="Times New Roman"/>
          <w:b w:val="false"/>
          <w:i w:val="false"/>
          <w:color w:val="000000"/>
          <w:sz w:val="28"/>
        </w:rPr>
        <w:t xml:space="preserve">
      2. Порттар саласында реттеліп көрсетілетін қызметтерге (тауарларға, жұмыстарға) қол жеткізуге тең жағдайлар барлық тұтынушылардың осы қызметтерге кемсітілмейтін қол жеткізуін білдіреді. </w:t>
      </w:r>
    </w:p>
    <w:bookmarkEnd w:id="2"/>
    <w:bookmarkStart w:name="z4" w:id="3"/>
    <w:p>
      <w:pPr>
        <w:spacing w:after="0"/>
        <w:ind w:left="0"/>
        <w:jc w:val="both"/>
      </w:pPr>
      <w:r>
        <w:rPr>
          <w:rFonts w:ascii="Times New Roman"/>
          <w:b w:val="false"/>
          <w:i w:val="false"/>
          <w:color w:val="000000"/>
          <w:sz w:val="28"/>
        </w:rPr>
        <w:t xml:space="preserve">
      3. Осы Ереже Қазақстан Республикасының заңнамасында белгіленген жеңілдіктер мен артықшылықтарды ескере отырып, порттар саласында реттеліп көрсетілетін қызметтерді ұсыну жағдайына қолданылмайды. </w:t>
      </w:r>
    </w:p>
    <w:bookmarkEnd w:id="3"/>
    <w:bookmarkStart w:name="z5" w:id="4"/>
    <w:p>
      <w:pPr>
        <w:spacing w:after="0"/>
        <w:ind w:left="0"/>
        <w:jc w:val="both"/>
      </w:pPr>
      <w:r>
        <w:rPr>
          <w:rFonts w:ascii="Times New Roman"/>
          <w:b w:val="false"/>
          <w:i w:val="false"/>
          <w:color w:val="000000"/>
          <w:sz w:val="28"/>
        </w:rPr>
        <w:t xml:space="preserve">
      4. Қазақстан Республикасында теңіз көлігімен қызмет көрсетуді ұйымдастыруды өз құзыретінің шегінде мемлекеттік саясатты іске асыруды, сауда мақсатында теңізде жүзу саласындағы қызметті мемлекеттік бақылау мен қадағалауды, үйлестіру мен реттеуді жүзеге асыратын мемлекеттік орган айқындайды. </w:t>
      </w:r>
    </w:p>
    <w:bookmarkEnd w:id="4"/>
    <w:bookmarkStart w:name="z6" w:id="5"/>
    <w:p>
      <w:pPr>
        <w:spacing w:after="0"/>
        <w:ind w:left="0"/>
        <w:jc w:val="both"/>
      </w:pPr>
      <w:r>
        <w:rPr>
          <w:rFonts w:ascii="Times New Roman"/>
          <w:b w:val="false"/>
          <w:i w:val="false"/>
          <w:color w:val="000000"/>
          <w:sz w:val="28"/>
        </w:rPr>
        <w:t>
      5. Теңіз кемесіне қызмет көрсету "</w:t>
      </w:r>
      <w:r>
        <w:rPr>
          <w:rFonts w:ascii="Times New Roman"/>
          <w:b w:val="false"/>
          <w:i w:val="false"/>
          <w:color w:val="000000"/>
          <w:sz w:val="28"/>
        </w:rPr>
        <w:t>Сауда мақсатында</w:t>
      </w:r>
      <w:r>
        <w:rPr>
          <w:rFonts w:ascii="Times New Roman"/>
          <w:b w:val="false"/>
          <w:i w:val="false"/>
          <w:color w:val="000000"/>
          <w:sz w:val="28"/>
        </w:rPr>
        <w:t xml:space="preserve"> теңізде жүзу туралы" Қазақстан Республикасының заңына және басқа да нормативтік құқықтық актілерге сәйкес жүзеге асырылады. </w:t>
      </w:r>
    </w:p>
    <w:bookmarkEnd w:id="5"/>
    <w:bookmarkStart w:name="z7" w:id="6"/>
    <w:p>
      <w:pPr>
        <w:spacing w:after="0"/>
        <w:ind w:left="0"/>
        <w:jc w:val="both"/>
      </w:pPr>
      <w:r>
        <w:rPr>
          <w:rFonts w:ascii="Times New Roman"/>
          <w:b w:val="false"/>
          <w:i w:val="false"/>
          <w:color w:val="000000"/>
          <w:sz w:val="28"/>
        </w:rPr>
        <w:t xml:space="preserve">
      6. Осы ережеде мынадай ұғымдар қолданылады: </w:t>
      </w:r>
      <w:r>
        <w:br/>
      </w:r>
      <w:r>
        <w:rPr>
          <w:rFonts w:ascii="Times New Roman"/>
          <w:b w:val="false"/>
          <w:i w:val="false"/>
          <w:color w:val="000000"/>
          <w:sz w:val="28"/>
        </w:rPr>
        <w:t xml:space="preserve">
      1) тұтынушы - табиғи монополия және реттелетін нарық субъектілерінің реттеліп көрсетілетін қызметтерін (тауарларын, жұмыстарын) пайдаланушы немесе пайдалануға ниеттенуші жеке немесе заңды тұлға; </w:t>
      </w:r>
      <w:r>
        <w:br/>
      </w:r>
      <w:r>
        <w:rPr>
          <w:rFonts w:ascii="Times New Roman"/>
          <w:b w:val="false"/>
          <w:i w:val="false"/>
          <w:color w:val="000000"/>
          <w:sz w:val="28"/>
        </w:rPr>
        <w:t xml:space="preserve">
      2) уәкілетті орган - табиғи монополиялар салаларындағы және реттелетін нарықтардағы басшылықты жүзеге асыратын мемлекеттік орган; </w:t>
      </w:r>
      <w:r>
        <w:br/>
      </w:r>
      <w:r>
        <w:rPr>
          <w:rFonts w:ascii="Times New Roman"/>
          <w:b w:val="false"/>
          <w:i w:val="false"/>
          <w:color w:val="000000"/>
          <w:sz w:val="28"/>
        </w:rPr>
        <w:t xml:space="preserve">
      3) табиғи монополия субъектiсiнiң реттелiп көрсетiлетiн қызметтерi (тауарлары, жұмыстары) - табиғи монополия саласындағы табиғи монополия субъектiсi ұсынатын және көрсетілетін қызметтердi (тауарларды, жұмыстарды) тұтынушыға белгiлi бiр тауар беру түрiнде ұсыну жағдайларын қоса алғанда, уәкiлеттi органның мемлекеттiк реттеуіне жататын көрсетілетін қызметтер (тауарлар, жұмыстар); </w:t>
      </w:r>
      <w:r>
        <w:br/>
      </w:r>
      <w:r>
        <w:rPr>
          <w:rFonts w:ascii="Times New Roman"/>
          <w:b w:val="false"/>
          <w:i w:val="false"/>
          <w:color w:val="000000"/>
          <w:sz w:val="28"/>
        </w:rPr>
        <w:t>
      Осы Ережеде пайдаланылатын өзге де ұғымдар мен терминдер Қазақстан Республикасының табиғи монополиялар саласындағы </w:t>
      </w:r>
      <w:r>
        <w:rPr>
          <w:rFonts w:ascii="Times New Roman"/>
          <w:b w:val="false"/>
          <w:i w:val="false"/>
          <w:color w:val="000000"/>
          <w:sz w:val="28"/>
        </w:rPr>
        <w:t>заңнамасында</w:t>
      </w:r>
      <w:r>
        <w:rPr>
          <w:rFonts w:ascii="Times New Roman"/>
          <w:b w:val="false"/>
          <w:i w:val="false"/>
          <w:color w:val="000000"/>
          <w:sz w:val="28"/>
        </w:rPr>
        <w:t xml:space="preserve"> айқындалған мәндерде қолданылады.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6-тармақ жаңа редакцияда - ҚР Табиғи монополияларды реттеу Агенттігінің 2009 жылғы 13 ақпандағы </w:t>
      </w:r>
      <w:r>
        <w:rPr>
          <w:rFonts w:ascii="Times New Roman"/>
          <w:b w:val="false"/>
          <w:i w:val="false"/>
          <w:color w:val="000000"/>
          <w:sz w:val="28"/>
        </w:rPr>
        <w:t xml:space="preserve">N 42-НҚ </w:t>
      </w:r>
      <w:r>
        <w:rPr>
          <w:rFonts w:ascii="Times New Roman"/>
          <w:b w:val="false"/>
          <w:i w:val="false"/>
          <w:color w:val="ff0000"/>
          <w:sz w:val="28"/>
        </w:rPr>
        <w:t xml:space="preserve">Бұйрығымен. </w:t>
      </w:r>
    </w:p>
    <w:bookmarkEnd w:id="6"/>
    <w:bookmarkStart w:name="z8" w:id="7"/>
    <w:p>
      <w:pPr>
        <w:spacing w:after="0"/>
        <w:ind w:left="0"/>
        <w:jc w:val="left"/>
      </w:pPr>
      <w:r>
        <w:rPr>
          <w:rFonts w:ascii="Times New Roman"/>
          <w:b/>
          <w:i w:val="false"/>
          <w:color w:val="000000"/>
        </w:rPr>
        <w:t xml:space="preserve"> 
2. Порттар саласында реттеліп көрсетілетін </w:t>
      </w:r>
      <w:r>
        <w:br/>
      </w:r>
      <w:r>
        <w:rPr>
          <w:rFonts w:ascii="Times New Roman"/>
          <w:b/>
          <w:i w:val="false"/>
          <w:color w:val="000000"/>
        </w:rPr>
        <w:t xml:space="preserve">
қызметтерге (тауарларға, жұмыстарға) қол жеткізуге </w:t>
      </w:r>
      <w:r>
        <w:br/>
      </w:r>
      <w:r>
        <w:rPr>
          <w:rFonts w:ascii="Times New Roman"/>
          <w:b/>
          <w:i w:val="false"/>
          <w:color w:val="000000"/>
        </w:rPr>
        <w:t xml:space="preserve">
тең жағдайлар берудің жалпы қағидаттары </w:t>
      </w:r>
    </w:p>
    <w:bookmarkEnd w:id="7"/>
    <w:p>
      <w:pPr>
        <w:spacing w:after="0"/>
        <w:ind w:left="0"/>
        <w:jc w:val="both"/>
      </w:pPr>
      <w:r>
        <w:rPr>
          <w:rFonts w:ascii="Times New Roman"/>
          <w:b w:val="false"/>
          <w:i w:val="false"/>
          <w:color w:val="000000"/>
          <w:sz w:val="28"/>
        </w:rPr>
        <w:t xml:space="preserve">      7. Порттар саласында реттеліп көрсетілетін қызметтерге (тауарларға, жұмыстарға) қол жеткізуге тең жағдайларды қамтамасыз ету мынадай қағидаттарға сүйене отырып, жүзеге асырылады: </w:t>
      </w:r>
      <w:r>
        <w:br/>
      </w:r>
      <w:r>
        <w:rPr>
          <w:rFonts w:ascii="Times New Roman"/>
          <w:b w:val="false"/>
          <w:i w:val="false"/>
          <w:color w:val="000000"/>
          <w:sz w:val="28"/>
        </w:rPr>
        <w:t xml:space="preserve">
      1) порттар саласында реттеліп көрсетілетін қызметтерге (тауарларға, жұмыстарға) тең қол жетімділік; </w:t>
      </w:r>
      <w:r>
        <w:br/>
      </w:r>
      <w:r>
        <w:rPr>
          <w:rFonts w:ascii="Times New Roman"/>
          <w:b w:val="false"/>
          <w:i w:val="false"/>
          <w:color w:val="000000"/>
          <w:sz w:val="28"/>
        </w:rPr>
        <w:t xml:space="preserve">
      2) порттар саласында реттеліп көрсетілетін қызметтердің (тауарлардың, жұмыстардың) барлық тұтынушыларына қатысты бірыңғай тарифтік саясат жүргізу; </w:t>
      </w:r>
      <w:r>
        <w:br/>
      </w:r>
      <w:r>
        <w:rPr>
          <w:rFonts w:ascii="Times New Roman"/>
          <w:b w:val="false"/>
          <w:i w:val="false"/>
          <w:color w:val="000000"/>
          <w:sz w:val="28"/>
        </w:rPr>
        <w:t xml:space="preserve">
      3) порттар саласында реттеліп көрсетілетін қызметтер (тауарлар, жұмыстар) тізбесінің ақпараттық ашықтығы. </w:t>
      </w:r>
    </w:p>
    <w:bookmarkStart w:name="z9" w:id="8"/>
    <w:p>
      <w:pPr>
        <w:spacing w:after="0"/>
        <w:ind w:left="0"/>
        <w:jc w:val="left"/>
      </w:pPr>
      <w:r>
        <w:rPr>
          <w:rFonts w:ascii="Times New Roman"/>
          <w:b/>
          <w:i w:val="false"/>
          <w:color w:val="000000"/>
        </w:rPr>
        <w:t xml:space="preserve"> 
3. Порттар саласында реттеліп көрсетілетін </w:t>
      </w:r>
      <w:r>
        <w:br/>
      </w:r>
      <w:r>
        <w:rPr>
          <w:rFonts w:ascii="Times New Roman"/>
          <w:b/>
          <w:i w:val="false"/>
          <w:color w:val="000000"/>
        </w:rPr>
        <w:t xml:space="preserve">
қызметтерге (тауарларға, жұмыстарға) тең қол </w:t>
      </w:r>
      <w:r>
        <w:br/>
      </w:r>
      <w:r>
        <w:rPr>
          <w:rFonts w:ascii="Times New Roman"/>
          <w:b/>
          <w:i w:val="false"/>
          <w:color w:val="000000"/>
        </w:rPr>
        <w:t xml:space="preserve">
жеткізуді ұйымдастыру тәртібі </w:t>
      </w:r>
    </w:p>
    <w:bookmarkEnd w:id="8"/>
    <w:p>
      <w:pPr>
        <w:spacing w:after="0"/>
        <w:ind w:left="0"/>
        <w:jc w:val="both"/>
      </w:pPr>
      <w:r>
        <w:rPr>
          <w:rFonts w:ascii="Times New Roman"/>
          <w:b w:val="false"/>
          <w:i w:val="false"/>
          <w:color w:val="000000"/>
          <w:sz w:val="28"/>
        </w:rPr>
        <w:t>      8. Порттар саласындағы табиғи монополиялар субъектілері порттар саласында реттеліп көрсетілетін қызметтерді (тауарларды, жұмыстарды) тұтынушылармен шарттарды "Табиғи монополия саласына жататын, ұсынылатын қызметтерге (тауарларға, жұмыстарға) арналған үлгi шарттарды бекiту туралы" Қазақстан Республикасы </w:t>
      </w:r>
      <w:r>
        <w:rPr>
          <w:rFonts w:ascii="Times New Roman"/>
          <w:b w:val="false"/>
          <w:i w:val="false"/>
          <w:color w:val="000000"/>
          <w:sz w:val="28"/>
        </w:rPr>
        <w:t>Үкіметінің</w:t>
      </w:r>
      <w:r>
        <w:rPr>
          <w:rFonts w:ascii="Times New Roman"/>
          <w:b w:val="false"/>
          <w:i w:val="false"/>
          <w:color w:val="000000"/>
          <w:sz w:val="28"/>
        </w:rPr>
        <w:t xml:space="preserve"> 2003 жылғы 28 қарашадағы N 1194 </w:t>
      </w:r>
      <w:r>
        <w:rPr>
          <w:rFonts w:ascii="Times New Roman"/>
          <w:b w:val="false"/>
          <w:i w:val="false"/>
          <w:color w:val="000000"/>
          <w:sz w:val="28"/>
        </w:rPr>
        <w:t>қаулысымен</w:t>
      </w:r>
      <w:r>
        <w:rPr>
          <w:rFonts w:ascii="Times New Roman"/>
          <w:b w:val="false"/>
          <w:i w:val="false"/>
          <w:color w:val="000000"/>
          <w:sz w:val="28"/>
        </w:rPr>
        <w:t xml:space="preserve"> бекітілген Үлгі шартқа сәйкес жасайды. </w:t>
      </w:r>
    </w:p>
    <w:bookmarkStart w:name="z10" w:id="9"/>
    <w:p>
      <w:pPr>
        <w:spacing w:after="0"/>
        <w:ind w:left="0"/>
        <w:jc w:val="both"/>
      </w:pPr>
      <w:r>
        <w:rPr>
          <w:rFonts w:ascii="Times New Roman"/>
          <w:b w:val="false"/>
          <w:i w:val="false"/>
          <w:color w:val="000000"/>
          <w:sz w:val="28"/>
        </w:rPr>
        <w:t xml:space="preserve">
      9. Порттар саласында реттеліп көрсетілетін қызметтер (тауарлар, жұмыстар) үшін төлем уәкілетті орган белгілеген мөлшерден аспауға тиіс. </w:t>
      </w:r>
      <w:r>
        <w:br/>
      </w:r>
      <w:r>
        <w:rPr>
          <w:rFonts w:ascii="Times New Roman"/>
          <w:b w:val="false"/>
          <w:i w:val="false"/>
          <w:color w:val="000000"/>
          <w:sz w:val="28"/>
        </w:rPr>
        <w:t xml:space="preserve">
      9-1. Порттардың реттеліп көрсетілетін қызметтерін алу үшін тұтынушылардың өтініштерін порттар саласындағы табиғи монополиялар субъектілері мәлімделген көлемдерге қарамастан тең жағдайларда қабылдайды.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9-1-тармақпен толықтырылды - ҚР Табиғи монополияларды реттеу Агенттігінің 2009 жылғы 13 ақпандағы </w:t>
      </w:r>
      <w:r>
        <w:rPr>
          <w:rFonts w:ascii="Times New Roman"/>
          <w:b w:val="false"/>
          <w:i w:val="false"/>
          <w:color w:val="000000"/>
          <w:sz w:val="28"/>
        </w:rPr>
        <w:t xml:space="preserve">N 42-НҚ </w:t>
      </w:r>
      <w:r>
        <w:rPr>
          <w:rFonts w:ascii="Times New Roman"/>
          <w:b w:val="false"/>
          <w:i w:val="false"/>
          <w:color w:val="ff0000"/>
          <w:sz w:val="28"/>
        </w:rPr>
        <w:t xml:space="preserve">Бұйрығымен. </w:t>
      </w:r>
      <w:r>
        <w:br/>
      </w:r>
      <w:r>
        <w:rPr>
          <w:rFonts w:ascii="Times New Roman"/>
          <w:b w:val="false"/>
          <w:i w:val="false"/>
          <w:color w:val="000000"/>
          <w:sz w:val="28"/>
        </w:rPr>
        <w:t xml:space="preserve">
      9-2. Порттардың реттеліп көрсетілетін қызметтеріне қол жеткізу шарттарын күштеп таңу немесе осы қызметтерді тұтынушыларды кемсітуге алып келетін өзге әрекеттерді жасауға тыйым салынады.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9-2-тармақпен толықтырылды - ҚР Табиғи монополияларды реттеу Агенттігінің 2009 жылғы 13 ақпандағы </w:t>
      </w:r>
      <w:r>
        <w:rPr>
          <w:rFonts w:ascii="Times New Roman"/>
          <w:b w:val="false"/>
          <w:i w:val="false"/>
          <w:color w:val="000000"/>
          <w:sz w:val="28"/>
        </w:rPr>
        <w:t xml:space="preserve">N 42-НҚ </w:t>
      </w:r>
      <w:r>
        <w:rPr>
          <w:rFonts w:ascii="Times New Roman"/>
          <w:b w:val="false"/>
          <w:i w:val="false"/>
          <w:color w:val="ff0000"/>
          <w:sz w:val="28"/>
        </w:rPr>
        <w:t xml:space="preserve">Бұйрығымен. </w:t>
      </w:r>
    </w:p>
    <w:bookmarkEnd w:id="9"/>
    <w:bookmarkStart w:name="z11" w:id="10"/>
    <w:p>
      <w:pPr>
        <w:spacing w:after="0"/>
        <w:ind w:left="0"/>
        <w:jc w:val="both"/>
      </w:pPr>
      <w:r>
        <w:rPr>
          <w:rFonts w:ascii="Times New Roman"/>
          <w:b w:val="false"/>
          <w:i w:val="false"/>
          <w:color w:val="000000"/>
          <w:sz w:val="28"/>
        </w:rPr>
        <w:t xml:space="preserve">
      10. Порттар саласында реттеліп көрсетілетін қызметтер (тауарлар, жұмыстар) оларға Қазақстан Республикасының нормативтік және нормативтік құқықтық актілерінде белгіленген технологиялық талаптарға сәйкес барлық тұтынушыларға ұсынылады. </w:t>
      </w:r>
      <w:r>
        <w:br/>
      </w:r>
      <w:r>
        <w:rPr>
          <w:rFonts w:ascii="Times New Roman"/>
          <w:b w:val="false"/>
          <w:i w:val="false"/>
          <w:color w:val="000000"/>
          <w:sz w:val="28"/>
        </w:rPr>
        <w:t xml:space="preserve">
      10-1. Порттардың реттеліп көрсетілетін қызметтеріне табиғи монополия субъектісі тұтынушы өтініш жасаған порттар саласында реттеліп көрсетілетін қызметтердің бағасы туралы ақпаратты, порттардың реттеліп көрсетілетін қызметтеріне қол жеткізу тәртібімен ұсынады.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10-1-тармақпен толықтырылды - ҚР Табиғи монополияларды реттеу Агенттігінің 2009 жылғы 13 ақпандағы </w:t>
      </w:r>
      <w:r>
        <w:rPr>
          <w:rFonts w:ascii="Times New Roman"/>
          <w:b w:val="false"/>
          <w:i w:val="false"/>
          <w:color w:val="000000"/>
          <w:sz w:val="28"/>
        </w:rPr>
        <w:t xml:space="preserve">N 42-НҚ </w:t>
      </w:r>
      <w:r>
        <w:rPr>
          <w:rFonts w:ascii="Times New Roman"/>
          <w:b w:val="false"/>
          <w:i w:val="false"/>
          <w:color w:val="ff0000"/>
          <w:sz w:val="28"/>
        </w:rPr>
        <w:t xml:space="preserve">Бұйрығымен. </w:t>
      </w:r>
    </w:p>
    <w:bookmarkEnd w:id="10"/>
    <w:bookmarkStart w:name="z12" w:id="11"/>
    <w:p>
      <w:pPr>
        <w:spacing w:after="0"/>
        <w:ind w:left="0"/>
        <w:jc w:val="both"/>
      </w:pPr>
      <w:r>
        <w:rPr>
          <w:rFonts w:ascii="Times New Roman"/>
          <w:b w:val="false"/>
          <w:i w:val="false"/>
          <w:color w:val="000000"/>
          <w:sz w:val="28"/>
        </w:rPr>
        <w:t xml:space="preserve">
      11. Порттар саласында реттеліп көрсетілетін қызметтерді (тауарларды, жұмыстарды) тұтынушылар мыналарды: </w:t>
      </w:r>
      <w:r>
        <w:br/>
      </w:r>
      <w:r>
        <w:rPr>
          <w:rFonts w:ascii="Times New Roman"/>
          <w:b w:val="false"/>
          <w:i w:val="false"/>
          <w:color w:val="000000"/>
          <w:sz w:val="28"/>
        </w:rPr>
        <w:t xml:space="preserve">
      1) порттар саласында реттеліп көрсетілетін қызметтерді (тауарларды, жұмыстарды) ұсынудың белгіленген технологиялық процесін; </w:t>
      </w:r>
      <w:r>
        <w:br/>
      </w:r>
      <w:r>
        <w:rPr>
          <w:rFonts w:ascii="Times New Roman"/>
          <w:b w:val="false"/>
          <w:i w:val="false"/>
          <w:color w:val="000000"/>
          <w:sz w:val="28"/>
        </w:rPr>
        <w:t xml:space="preserve">
      2) Қазақстан Республикасының заңнамасымен белгіленген, оның ішінде оларға реттеліп көрсетілетін қызметтерді ұсынуға байланысты техникалық талаптарды сақтайды. </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