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1b36" w14:textId="4e21b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Жылу энергиясын өндіру саласындағы реттеліп көрсетілетін қызметтерге (тауарларға, жұмыстарға) қол жеткізуге тең жағдайлар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30 наурыздағы N 114-НҚ Бұйрығы. Қазақстан Республикасының Әділет министрлігінде 2005 жылғы 31 наурызда тіркелді. Тіркеу N 3541. Күші жойылды - Қазақстан Республикасы Табиғи монополияларды реттеу агенттігі төрағасының 2012 жылғы 27 наурыздағы № 53-НҚ бұйрығымен</w:t>
      </w:r>
    </w:p>
    <w:p>
      <w:pPr>
        <w:spacing w:after="0"/>
        <w:ind w:left="0"/>
        <w:jc w:val="both"/>
      </w:pPr>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2012.03.27 </w:t>
      </w:r>
      <w:r>
        <w:rPr>
          <w:rFonts w:ascii="Times New Roman"/>
          <w:b w:val="false"/>
          <w:i w:val="false"/>
          <w:color w:val="ff0000"/>
          <w:sz w:val="28"/>
        </w:rPr>
        <w:t>№ 53-НҚ</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13-бабы 1-тармағының 3) тармақшасына, </w:t>
      </w:r>
      <w:r>
        <w:rPr>
          <w:rFonts w:ascii="Times New Roman"/>
          <w:b w:val="false"/>
          <w:i w:val="false"/>
          <w:color w:val="000000"/>
          <w:sz w:val="28"/>
        </w:rPr>
        <w:t xml:space="preserve">7-бабының </w:t>
      </w:r>
      <w:r>
        <w:rPr>
          <w:rFonts w:ascii="Times New Roman"/>
          <w:b w:val="false"/>
          <w:i w:val="false"/>
          <w:color w:val="000000"/>
          <w:sz w:val="28"/>
        </w:rPr>
        <w:t>3) тармақшасына, Қазақстан Республикасы Үкіметінің 2007 жылғы 12 қазандағы </w:t>
      </w:r>
      <w:r>
        <w:rPr>
          <w:rFonts w:ascii="Times New Roman"/>
          <w:b w:val="false"/>
          <w:i w:val="false"/>
          <w:color w:val="000000"/>
          <w:sz w:val="28"/>
        </w:rPr>
        <w:t xml:space="preserve">N 943 </w:t>
      </w:r>
      <w:r>
        <w:rPr>
          <w:rFonts w:ascii="Times New Roman"/>
          <w:b w:val="false"/>
          <w:i w:val="false"/>
          <w:color w:val="000000"/>
          <w:sz w:val="28"/>
        </w:rPr>
        <w:t>қаулысымен бекітілген Қазақстан Республикасы Табиғи монополияларды реттеу агенттігі туралы </w:t>
      </w:r>
      <w:r>
        <w:rPr>
          <w:rFonts w:ascii="Times New Roman"/>
          <w:b w:val="false"/>
          <w:i w:val="false"/>
          <w:color w:val="000000"/>
          <w:sz w:val="28"/>
        </w:rPr>
        <w:t xml:space="preserve">ереженің </w:t>
      </w:r>
      <w:r>
        <w:rPr>
          <w:rFonts w:ascii="Times New Roman"/>
          <w:b w:val="false"/>
          <w:i w:val="false"/>
          <w:color w:val="000000"/>
          <w:sz w:val="28"/>
        </w:rPr>
        <w:t xml:space="preserve">21-тармағының 6)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ҚР Табиғи монополияларды реттеу агенттігі төрағасының 2009 жылғы 24 ақпандағы </w:t>
      </w:r>
      <w:r>
        <w:rPr>
          <w:rFonts w:ascii="Times New Roman"/>
          <w:b w:val="false"/>
          <w:i w:val="false"/>
          <w:color w:val="000000"/>
          <w:sz w:val="28"/>
        </w:rPr>
        <w:t xml:space="preserve">N 61-НҚ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 </w:t>
      </w:r>
      <w:r>
        <w:rPr>
          <w:rFonts w:ascii="Times New Roman"/>
          <w:b w:val="false"/>
          <w:i w:val="false"/>
          <w:color w:val="ff0000"/>
          <w:sz w:val="28"/>
        </w:rPr>
        <w:t xml:space="preserve">қараңыз) Бұйрығымен. </w:t>
      </w:r>
      <w:r>
        <w:br/>
      </w:r>
      <w:r>
        <w:rPr>
          <w:rFonts w:ascii="Times New Roman"/>
          <w:b w:val="false"/>
          <w:i w:val="false"/>
          <w:color w:val="000000"/>
          <w:sz w:val="28"/>
        </w:rPr>
        <w:t xml:space="preserve">
      1. Қоса беріліп отырған Жылу энергиясын өндіру саласындағы реттеліп көрсетілетін қызметтерге (тауарларға, жұмыстарға) қол жеткізуге тең жағдайлар беру ережесі бекітілсін. </w:t>
      </w:r>
      <w:r>
        <w:br/>
      </w:r>
      <w:r>
        <w:rPr>
          <w:rFonts w:ascii="Times New Roman"/>
          <w:b w:val="false"/>
          <w:i w:val="false"/>
          <w:color w:val="000000"/>
          <w:sz w:val="28"/>
        </w:rPr>
        <w:t>
      2. Қазақстан Республикасы Табиғи монополияларды реттеу агенттігінің Электр және жылу энергетикасы саласындағы реттеу мен бақылау департаменті (Шкарупа А.В.) осы бұйрықты Қазақстан Республикасының Әділет министрлігінде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мемлекеттік тіркеуді қамтамасыз етсін. </w:t>
      </w:r>
      <w:r>
        <w:br/>
      </w: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(Токарева М.А.) осы бұйрық Қазақстан Республикасының Әділет министрлігінде мемлекеттік тіркелгеннен кейін: </w:t>
      </w:r>
      <w:r>
        <w:br/>
      </w:r>
      <w:r>
        <w:rPr>
          <w:rFonts w:ascii="Times New Roman"/>
          <w:b w:val="false"/>
          <w:i w:val="false"/>
          <w:color w:val="000000"/>
          <w:sz w:val="28"/>
        </w:rPr>
        <w:t>
      1) оны ресми бұқаралық ақпарат құралдарында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r>
        <w:br/>
      </w: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бірінші орынбасары Н.Ш.Алдабергеновке жүктелсін.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министрі </w:t>
      </w:r>
    </w:p>
    <w:p>
      <w:pPr>
        <w:spacing w:after="0"/>
        <w:ind w:left="0"/>
        <w:jc w:val="both"/>
      </w:pPr>
      <w:r>
        <w:rPr>
          <w:rFonts w:ascii="Times New Roman"/>
          <w:b w:val="false"/>
          <w:i w:val="false"/>
          <w:color w:val="000000"/>
          <w:sz w:val="28"/>
        </w:rPr>
        <w:t xml:space="preserve">      2005 жылғы 30 наурыз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2005 жылғы 30 наурыздағы   </w:t>
      </w:r>
      <w:r>
        <w:br/>
      </w:r>
      <w:r>
        <w:rPr>
          <w:rFonts w:ascii="Times New Roman"/>
          <w:b w:val="false"/>
          <w:i w:val="false"/>
          <w:color w:val="000000"/>
          <w:sz w:val="28"/>
        </w:rPr>
        <w:t xml:space="preserve">
N 114-НҚ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Жылу энергиясын өндіру саласындағы реттеліп </w:t>
      </w:r>
      <w:r>
        <w:br/>
      </w:r>
      <w:r>
        <w:rPr>
          <w:rFonts w:ascii="Times New Roman"/>
          <w:b/>
          <w:i w:val="false"/>
          <w:color w:val="000000"/>
        </w:rPr>
        <w:t xml:space="preserve">
көрсетілетін қызметтерге (тауарларға, жұмыстарға) </w:t>
      </w:r>
      <w:r>
        <w:br/>
      </w:r>
      <w:r>
        <w:rPr>
          <w:rFonts w:ascii="Times New Roman"/>
          <w:b/>
          <w:i w:val="false"/>
          <w:color w:val="000000"/>
        </w:rPr>
        <w:t xml:space="preserve">
қол жеткізуге тең жағдайлар беру ережесі  1. Жалпы ережелер </w:t>
      </w:r>
    </w:p>
    <w:bookmarkEnd w:id="1"/>
    <w:p>
      <w:pPr>
        <w:spacing w:after="0"/>
        <w:ind w:left="0"/>
        <w:jc w:val="both"/>
      </w:pPr>
      <w:r>
        <w:rPr>
          <w:rFonts w:ascii="Times New Roman"/>
          <w:b w:val="false"/>
          <w:i w:val="false"/>
          <w:color w:val="000000"/>
          <w:sz w:val="28"/>
        </w:rPr>
        <w:t>      1. Осы Жылу энергиясын беру және (немесе) бөлу саласындағы реттеліп көрсетілетін қызметтерге (тауарларға, жұмыстарға) қол жеткізуге тең жағдайлар беру ережесі (бұдан әрі - Ереже) "</w:t>
      </w:r>
      <w:r>
        <w:rPr>
          <w:rFonts w:ascii="Times New Roman"/>
          <w:b w:val="false"/>
          <w:i w:val="false"/>
          <w:color w:val="000000"/>
          <w:sz w:val="28"/>
        </w:rPr>
        <w:t>Табиғи</w:t>
      </w:r>
      <w:r>
        <w:rPr>
          <w:rFonts w:ascii="Times New Roman"/>
          <w:b w:val="false"/>
          <w:i w:val="false"/>
          <w:color w:val="000000"/>
          <w:sz w:val="28"/>
        </w:rPr>
        <w:t xml:space="preserve">  </w:t>
      </w:r>
      <w:r>
        <w:rPr>
          <w:rFonts w:ascii="Times New Roman"/>
          <w:b w:val="false"/>
          <w:i w:val="false"/>
          <w:color w:val="000000"/>
          <w:sz w:val="28"/>
        </w:rPr>
        <w:t>монополиялар</w:t>
      </w:r>
      <w:r>
        <w:rPr>
          <w:rFonts w:ascii="Times New Roman"/>
          <w:b w:val="false"/>
          <w:i w:val="false"/>
          <w:color w:val="000000"/>
          <w:sz w:val="28"/>
        </w:rPr>
        <w:t xml:space="preserve"> және реттелетін нарықтар туралы", "</w:t>
      </w:r>
      <w:r>
        <w:rPr>
          <w:rFonts w:ascii="Times New Roman"/>
          <w:b w:val="false"/>
          <w:i w:val="false"/>
          <w:color w:val="000000"/>
          <w:sz w:val="28"/>
        </w:rPr>
        <w:t>Электр энергетикасы туралы</w:t>
      </w:r>
      <w:r>
        <w:rPr>
          <w:rFonts w:ascii="Times New Roman"/>
          <w:b w:val="false"/>
          <w:i w:val="false"/>
          <w:color w:val="000000"/>
          <w:sz w:val="28"/>
        </w:rPr>
        <w:t xml:space="preserve">" Қазақстан Республикасының Заңдарына сәйкес әзірленді және Жылу энергиясын өндіру саласында реттеліп көрсетілетін қызметтер көрсететін табиғи монополиялар Субъектілерінің (бұдан әрі - Субъектілер) реттеліп көрсетілетін қызметтеріне (тауарларына, жұмыстарына) тұтынушылардың тең қол жеткізуін қамтамасыз етудің жалпы қағидаттары мен тәртібін айқындайды.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Табиғи монополияларды реттеу агенттігі төрағасының 2009 жылғы 24 ақпандағы </w:t>
      </w:r>
      <w:r>
        <w:rPr>
          <w:rFonts w:ascii="Times New Roman"/>
          <w:b w:val="false"/>
          <w:i w:val="false"/>
          <w:color w:val="000000"/>
          <w:sz w:val="28"/>
        </w:rPr>
        <w:t xml:space="preserve">N 61-НҚ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 </w:t>
      </w:r>
      <w:r>
        <w:rPr>
          <w:rFonts w:ascii="Times New Roman"/>
          <w:b w:val="false"/>
          <w:i w:val="false"/>
          <w:color w:val="ff0000"/>
          <w:sz w:val="28"/>
        </w:rPr>
        <w:t xml:space="preserve">қараңыз) Бұйрығымен. </w:t>
      </w:r>
    </w:p>
    <w:bookmarkStart w:name="z3" w:id="2"/>
    <w:p>
      <w:pPr>
        <w:spacing w:after="0"/>
        <w:ind w:left="0"/>
        <w:jc w:val="both"/>
      </w:pPr>
      <w:r>
        <w:rPr>
          <w:rFonts w:ascii="Times New Roman"/>
          <w:b w:val="false"/>
          <w:i w:val="false"/>
          <w:color w:val="000000"/>
          <w:sz w:val="28"/>
        </w:rPr>
        <w:t xml:space="preserve">
      2. Осы Ережеде мынадай ұғымдар қолданылады: </w:t>
      </w:r>
      <w:r>
        <w:br/>
      </w:r>
      <w:r>
        <w:rPr>
          <w:rFonts w:ascii="Times New Roman"/>
          <w:b w:val="false"/>
          <w:i w:val="false"/>
          <w:color w:val="000000"/>
          <w:sz w:val="28"/>
        </w:rPr>
        <w:t xml:space="preserve">
      1) қызметтерді тұтынушы - Жылу энергиясын беру және (немесе) бөлу саласындағы Субъектінің реттеліп көрсетілетін қызметтерін (тауарларын, жұмыстарын) пайдаланатын немесе пайдалануға ниеттенуші жеке немесе заңды тұлға; </w:t>
      </w:r>
      <w:r>
        <w:br/>
      </w:r>
      <w:r>
        <w:rPr>
          <w:rFonts w:ascii="Times New Roman"/>
          <w:b w:val="false"/>
          <w:i w:val="false"/>
          <w:color w:val="000000"/>
          <w:sz w:val="28"/>
        </w:rPr>
        <w:t xml:space="preserve">
      2) реттеліп көрсетілетін қызметтер - табиғи монополия саласына ұсынылатын және уәкілетті органның мемлекеттік реттеуіне жататын, тұтынушыға белгілі бір тауар беру түрінде қызметтер (тауарлар, жұмыстар) ұсыну жағдайларын қоса, ұсынылатын қызметтер (тауарлар, жұмыстар). </w:t>
      </w:r>
      <w:r>
        <w:br/>
      </w:r>
      <w:r>
        <w:rPr>
          <w:rFonts w:ascii="Times New Roman"/>
          <w:b w:val="false"/>
          <w:i w:val="false"/>
          <w:color w:val="000000"/>
          <w:sz w:val="28"/>
        </w:rPr>
        <w:t>
      Осы Ережеде пайдаланылатын өзге де ұғымдар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ҚР Табиғи монополияларды реттеу агенттігі төрағасының 2009 жылғы 24 ақпандағы </w:t>
      </w:r>
      <w:r>
        <w:rPr>
          <w:rFonts w:ascii="Times New Roman"/>
          <w:b w:val="false"/>
          <w:i w:val="false"/>
          <w:color w:val="000000"/>
          <w:sz w:val="28"/>
        </w:rPr>
        <w:t xml:space="preserve">N 61-НҚ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 </w:t>
      </w:r>
      <w:r>
        <w:rPr>
          <w:rFonts w:ascii="Times New Roman"/>
          <w:b w:val="false"/>
          <w:i w:val="false"/>
          <w:color w:val="ff0000"/>
          <w:sz w:val="28"/>
        </w:rPr>
        <w:t xml:space="preserve">қараңыз) Бұйрығымен. </w:t>
      </w:r>
    </w:p>
    <w:bookmarkEnd w:id="2"/>
    <w:bookmarkStart w:name="z4" w:id="3"/>
    <w:p>
      <w:pPr>
        <w:spacing w:after="0"/>
        <w:ind w:left="0"/>
        <w:jc w:val="both"/>
      </w:pPr>
      <w:r>
        <w:rPr>
          <w:rFonts w:ascii="Times New Roman"/>
          <w:b w:val="false"/>
          <w:i w:val="false"/>
          <w:color w:val="000000"/>
          <w:sz w:val="28"/>
        </w:rPr>
        <w:t xml:space="preserve">
      3. Осы Ереже жылу энергиясын өндіру саласындағы реттеліп көрсетілетін қызметтерді Қазақстан Республикасының заңнамасында белгіленген жеңілдіктер мен басымдықтарды ескере отырып ұсыну жағдайына қолданылмайды. </w:t>
      </w:r>
    </w:p>
    <w:bookmarkEnd w:id="3"/>
    <w:p>
      <w:pPr>
        <w:spacing w:after="0"/>
        <w:ind w:left="0"/>
        <w:jc w:val="left"/>
      </w:pPr>
      <w:r>
        <w:rPr>
          <w:rFonts w:ascii="Times New Roman"/>
          <w:b/>
          <w:i w:val="false"/>
          <w:color w:val="000000"/>
        </w:rPr>
        <w:t xml:space="preserve"> 2. Жылу энергиясын өндіру саласындағы реттеліп </w:t>
      </w:r>
      <w:r>
        <w:br/>
      </w:r>
      <w:r>
        <w:rPr>
          <w:rFonts w:ascii="Times New Roman"/>
          <w:b/>
          <w:i w:val="false"/>
          <w:color w:val="000000"/>
        </w:rPr>
        <w:t xml:space="preserve">
көрсетілетін қызметтерге (тауарларға, жұмыстарға) </w:t>
      </w:r>
      <w:r>
        <w:br/>
      </w:r>
      <w:r>
        <w:rPr>
          <w:rFonts w:ascii="Times New Roman"/>
          <w:b/>
          <w:i w:val="false"/>
          <w:color w:val="000000"/>
        </w:rPr>
        <w:t xml:space="preserve">
қол жеткізуге тең жағдайлар берудің </w:t>
      </w:r>
      <w:r>
        <w:br/>
      </w:r>
      <w:r>
        <w:rPr>
          <w:rFonts w:ascii="Times New Roman"/>
          <w:b/>
          <w:i w:val="false"/>
          <w:color w:val="000000"/>
        </w:rPr>
        <w:t xml:space="preserve">
жалпы қағидаттары </w:t>
      </w:r>
    </w:p>
    <w:p>
      <w:pPr>
        <w:spacing w:after="0"/>
        <w:ind w:left="0"/>
        <w:jc w:val="both"/>
      </w:pPr>
      <w:r>
        <w:rPr>
          <w:rFonts w:ascii="Times New Roman"/>
          <w:b w:val="false"/>
          <w:i w:val="false"/>
          <w:color w:val="000000"/>
          <w:sz w:val="28"/>
        </w:rPr>
        <w:t xml:space="preserve">      4. Жылу энергиясын өндіру саласындағы реттеліп көрсетілетін қызметтерге (тауарларға, жұмыстарға) қол жеткізудің тең жағдайларын (бұдан әрі - көрсетілетін қызметтер) қамтамасыз ету мынадай қағидаттарға: </w:t>
      </w:r>
      <w:r>
        <w:br/>
      </w:r>
      <w:r>
        <w:rPr>
          <w:rFonts w:ascii="Times New Roman"/>
          <w:b w:val="false"/>
          <w:i w:val="false"/>
          <w:color w:val="000000"/>
          <w:sz w:val="28"/>
        </w:rPr>
        <w:t xml:space="preserve">
      1) осы Ереженің 6, 7 және 9-тармақтарында айқындалған талаптар сақталған жағдайда барлық тұтынушылар үшін көрсетілетін қызметтерге тең қол жетімділік; </w:t>
      </w:r>
      <w:r>
        <w:br/>
      </w:r>
      <w:r>
        <w:rPr>
          <w:rFonts w:ascii="Times New Roman"/>
          <w:b w:val="false"/>
          <w:i w:val="false"/>
          <w:color w:val="000000"/>
          <w:sz w:val="28"/>
        </w:rPr>
        <w:t xml:space="preserve">
      2) барлық қызмет тұтынушыларға қатысты бірыңғай тарифтік саясат жүргізу; </w:t>
      </w:r>
      <w:r>
        <w:br/>
      </w:r>
      <w:r>
        <w:rPr>
          <w:rFonts w:ascii="Times New Roman"/>
          <w:b w:val="false"/>
          <w:i w:val="false"/>
          <w:color w:val="000000"/>
          <w:sz w:val="28"/>
        </w:rPr>
        <w:t xml:space="preserve">
      3) қызметтер тізбесінің, осы қызметтерге арналған тарифтердің ақпараттық ашықтығы қағидаттарына сүйене отырып жүзеге асырылады. </w:t>
      </w:r>
    </w:p>
    <w:bookmarkStart w:name="z5" w:id="4"/>
    <w:p>
      <w:pPr>
        <w:spacing w:after="0"/>
        <w:ind w:left="0"/>
        <w:jc w:val="left"/>
      </w:pPr>
      <w:r>
        <w:rPr>
          <w:rFonts w:ascii="Times New Roman"/>
          <w:b/>
          <w:i w:val="false"/>
          <w:color w:val="000000"/>
        </w:rPr>
        <w:t xml:space="preserve"> 
3. Субъектінің көрсетілетін қызметтеріне </w:t>
      </w:r>
      <w:r>
        <w:br/>
      </w:r>
      <w:r>
        <w:rPr>
          <w:rFonts w:ascii="Times New Roman"/>
          <w:b/>
          <w:i w:val="false"/>
          <w:color w:val="000000"/>
        </w:rPr>
        <w:t xml:space="preserve">
тең қол жеткізуді ұйымдастыру тәртібі </w:t>
      </w:r>
    </w:p>
    <w:bookmarkEnd w:id="4"/>
    <w:p>
      <w:pPr>
        <w:spacing w:after="0"/>
        <w:ind w:left="0"/>
        <w:jc w:val="both"/>
      </w:pPr>
      <w:r>
        <w:rPr>
          <w:rFonts w:ascii="Times New Roman"/>
          <w:b w:val="false"/>
          <w:i w:val="false"/>
          <w:color w:val="000000"/>
          <w:sz w:val="28"/>
        </w:rPr>
        <w:t xml:space="preserve">      5. Субъектінің қызметтерін тұтынушылар: </w:t>
      </w:r>
      <w:r>
        <w:br/>
      </w:r>
      <w:r>
        <w:rPr>
          <w:rFonts w:ascii="Times New Roman"/>
          <w:b w:val="false"/>
          <w:i w:val="false"/>
          <w:color w:val="000000"/>
          <w:sz w:val="28"/>
        </w:rPr>
        <w:t xml:space="preserve">
      1) Субъектінің жылу көзіне қосылған, өз желілерін иеленуші жылу энергиясын тұтынушы; </w:t>
      </w:r>
      <w:r>
        <w:br/>
      </w:r>
      <w:r>
        <w:rPr>
          <w:rFonts w:ascii="Times New Roman"/>
          <w:b w:val="false"/>
          <w:i w:val="false"/>
          <w:color w:val="000000"/>
          <w:sz w:val="28"/>
        </w:rPr>
        <w:t xml:space="preserve">
      2) энергия беруші ұйымның желілеріне қосылған және қызметтер көрсетуге (жылу энергиясын босатуға) арналған Субъектімен жасалған шарты бар жылу энергиясын тұтынушы; </w:t>
      </w:r>
      <w:r>
        <w:br/>
      </w:r>
      <w:r>
        <w:rPr>
          <w:rFonts w:ascii="Times New Roman"/>
          <w:b w:val="false"/>
          <w:i w:val="false"/>
          <w:color w:val="000000"/>
          <w:sz w:val="28"/>
        </w:rPr>
        <w:t xml:space="preserve">
      3) жылу энергиясын беруді және (немесе) бөлуді жүзеге асыратын энергия беруші ұйым; </w:t>
      </w:r>
      <w:r>
        <w:br/>
      </w:r>
      <w:r>
        <w:rPr>
          <w:rFonts w:ascii="Times New Roman"/>
          <w:b w:val="false"/>
          <w:i w:val="false"/>
          <w:color w:val="000000"/>
          <w:sz w:val="28"/>
        </w:rPr>
        <w:t xml:space="preserve">
      4) жылу энергиясын сатып алу-сатуды жүзеге асыратын энергиямен жабдықтаушы ұйым. </w:t>
      </w:r>
    </w:p>
    <w:bookmarkStart w:name="z6" w:id="5"/>
    <w:p>
      <w:pPr>
        <w:spacing w:after="0"/>
        <w:ind w:left="0"/>
        <w:jc w:val="both"/>
      </w:pPr>
      <w:r>
        <w:rPr>
          <w:rFonts w:ascii="Times New Roman"/>
          <w:b w:val="false"/>
          <w:i w:val="false"/>
          <w:color w:val="000000"/>
          <w:sz w:val="28"/>
        </w:rPr>
        <w:t xml:space="preserve">
      6. Субъект осы Ереженің 5-тармағының 1) тармақшасында көрсетілген тұтынушыларға өзінің қызметтер көрсетуіне мынадай жағдайларда: </w:t>
      </w:r>
      <w:r>
        <w:br/>
      </w:r>
      <w:r>
        <w:rPr>
          <w:rFonts w:ascii="Times New Roman"/>
          <w:b w:val="false"/>
          <w:i w:val="false"/>
          <w:color w:val="000000"/>
          <w:sz w:val="28"/>
        </w:rPr>
        <w:t xml:space="preserve">
      1) Субъектімен қызметтер көрсетуге арналған шарт болған; </w:t>
      </w:r>
      <w:r>
        <w:br/>
      </w:r>
      <w:r>
        <w:rPr>
          <w:rFonts w:ascii="Times New Roman"/>
          <w:b w:val="false"/>
          <w:i w:val="false"/>
          <w:color w:val="000000"/>
          <w:sz w:val="28"/>
        </w:rPr>
        <w:t xml:space="preserve">
      2) Субъектінің жылу энергетикасының объектілеріне белгіленген тәртіппен қосылған жылу желілері мен жылу пайдаланатын қондырғылар болған; </w:t>
      </w:r>
      <w:r>
        <w:br/>
      </w:r>
      <w:r>
        <w:rPr>
          <w:rFonts w:ascii="Times New Roman"/>
          <w:b w:val="false"/>
          <w:i w:val="false"/>
          <w:color w:val="000000"/>
          <w:sz w:val="28"/>
        </w:rPr>
        <w:t xml:space="preserve">
      3) есепке алудың есеп айырысу құралдары болған жағдайларда кедергісіз және кемсітпеушілікпен қол жеткізуін қамтамасыз етеді. </w:t>
      </w:r>
    </w:p>
    <w:bookmarkEnd w:id="5"/>
    <w:bookmarkStart w:name="z7" w:id="6"/>
    <w:p>
      <w:pPr>
        <w:spacing w:after="0"/>
        <w:ind w:left="0"/>
        <w:jc w:val="both"/>
      </w:pPr>
      <w:r>
        <w:rPr>
          <w:rFonts w:ascii="Times New Roman"/>
          <w:b w:val="false"/>
          <w:i w:val="false"/>
          <w:color w:val="000000"/>
          <w:sz w:val="28"/>
        </w:rPr>
        <w:t xml:space="preserve">
      7. Субъектінің жылу желісіне қосқан және қызметтер көрсету шартын жасасқан кезде жылу энергиясын ең жоғары сағаттық жүктелім шегінде және шартпен айқындалған пайдаланылып отырған жылу энергиясының санын, сонымен бірге сапасы мен өлшемі нормативтік-техникалық талаптарға сәйкес келуге тиісті жылу энергиясын алу құқығы кез келген қызметтерді тұтынушыға бекітіледі. </w:t>
      </w:r>
    </w:p>
    <w:bookmarkEnd w:id="6"/>
    <w:bookmarkStart w:name="z8" w:id="7"/>
    <w:p>
      <w:pPr>
        <w:spacing w:after="0"/>
        <w:ind w:left="0"/>
        <w:jc w:val="both"/>
      </w:pPr>
      <w:r>
        <w:rPr>
          <w:rFonts w:ascii="Times New Roman"/>
          <w:b w:val="false"/>
          <w:i w:val="false"/>
          <w:color w:val="000000"/>
          <w:sz w:val="28"/>
        </w:rPr>
        <w:t xml:space="preserve">
      8. Алынған техникалық шарттарда тіркелген жобалық шамадан асып түсетін пайдаланылып отырған жылу энергиясының жүктелім және саны қызметтерін тұтынушы арттырған жағдайда, Субъект Қазақстан Республикасының заңнамасында белгіленген тәртіппен осы тұтынушыға қосымша қуаттарды қосуға техникалық жағдай жасайды. </w:t>
      </w:r>
    </w:p>
    <w:bookmarkEnd w:id="7"/>
    <w:bookmarkStart w:name="z9" w:id="8"/>
    <w:p>
      <w:pPr>
        <w:spacing w:after="0"/>
        <w:ind w:left="0"/>
        <w:jc w:val="left"/>
      </w:pPr>
      <w:r>
        <w:rPr>
          <w:rFonts w:ascii="Times New Roman"/>
          <w:b/>
          <w:i w:val="false"/>
          <w:color w:val="000000"/>
        </w:rPr>
        <w:t xml:space="preserve"> 
4. Көрсетілетін қызметтер туралы ақпарат ұсыну </w:t>
      </w:r>
    </w:p>
    <w:bookmarkEnd w:id="8"/>
    <w:p>
      <w:pPr>
        <w:spacing w:after="0"/>
        <w:ind w:left="0"/>
        <w:jc w:val="both"/>
      </w:pPr>
      <w:r>
        <w:rPr>
          <w:rFonts w:ascii="Times New Roman"/>
          <w:b w:val="false"/>
          <w:i w:val="false"/>
          <w:color w:val="000000"/>
          <w:sz w:val="28"/>
        </w:rPr>
        <w:t xml:space="preserve">      9. Көрсетілетін қызметтер туралы, олардың құны туралы, Субъектінің Жылу желілеріне қол жеткізу тәртібі туралы, сондай-ақ Жылу желілерінің босату қабілетінің болуы туралы ақпаратты қызметтерді тұтынушының сұрау салуы бойынша (жазбаша нысанда) Субъект ұсынады. </w:t>
      </w:r>
    </w:p>
    <w:bookmarkStart w:name="z10" w:id="9"/>
    <w:p>
      <w:pPr>
        <w:spacing w:after="0"/>
        <w:ind w:left="0"/>
        <w:jc w:val="both"/>
      </w:pPr>
      <w:r>
        <w:rPr>
          <w:rFonts w:ascii="Times New Roman"/>
          <w:b w:val="false"/>
          <w:i w:val="false"/>
          <w:color w:val="000000"/>
          <w:sz w:val="28"/>
        </w:rPr>
        <w:t xml:space="preserve">
      10. Субъект уәкілетті органның талабы бойынша оған Жылу энергиясын өз желілері арқылы берудің және (немесе) бөлудің мәлімделген және іс жүзіндегі көлемдері туралы мәліметтер береді. </w:t>
      </w:r>
      <w:r>
        <w:br/>
      </w:r>
      <w:r>
        <w:rPr>
          <w:rFonts w:ascii="Times New Roman"/>
          <w:b w:val="false"/>
          <w:i w:val="false"/>
          <w:color w:val="000000"/>
          <w:sz w:val="28"/>
        </w:rPr>
        <w:t xml:space="preserve">
      Уәкілетті орган Субъект ұсынған ақпаратты пайдаланған кезде Субъекті мен қызметтерді тұтынушылардың мемлекеттік, қызметтік, коммерциялық құпиясының және басқа да заңды мүдделерінің сақталуын қамтамасыз етеді. </w:t>
      </w:r>
    </w:p>
    <w:bookmarkEnd w:id="9"/>
    <w:bookmarkStart w:name="z11" w:id="10"/>
    <w:p>
      <w:pPr>
        <w:spacing w:after="0"/>
        <w:ind w:left="0"/>
        <w:jc w:val="left"/>
      </w:pPr>
      <w:r>
        <w:rPr>
          <w:rFonts w:ascii="Times New Roman"/>
          <w:b/>
          <w:i w:val="false"/>
          <w:color w:val="000000"/>
        </w:rPr>
        <w:t xml:space="preserve"> 
5. Көрсетілетін қызметтерге және олар бойынша </w:t>
      </w:r>
      <w:r>
        <w:br/>
      </w:r>
      <w:r>
        <w:rPr>
          <w:rFonts w:ascii="Times New Roman"/>
          <w:b/>
          <w:i w:val="false"/>
          <w:color w:val="000000"/>
        </w:rPr>
        <w:t xml:space="preserve">
шешімдер қабылдауға рұқсат беру мәселелері </w:t>
      </w:r>
      <w:r>
        <w:br/>
      </w:r>
      <w:r>
        <w:rPr>
          <w:rFonts w:ascii="Times New Roman"/>
          <w:b/>
          <w:i w:val="false"/>
          <w:color w:val="000000"/>
        </w:rPr>
        <w:t xml:space="preserve">
бойынша өтініштерді қарау тәртібі </w:t>
      </w:r>
    </w:p>
    <w:bookmarkEnd w:id="10"/>
    <w:p>
      <w:pPr>
        <w:spacing w:after="0"/>
        <w:ind w:left="0"/>
        <w:jc w:val="both"/>
      </w:pPr>
      <w:r>
        <w:rPr>
          <w:rFonts w:ascii="Times New Roman"/>
          <w:b w:val="false"/>
          <w:i w:val="false"/>
          <w:color w:val="000000"/>
          <w:sz w:val="28"/>
        </w:rPr>
        <w:t xml:space="preserve">      11. Көрсетілетін қызметтерге және тиісті шешім қабылдауға рұқсат беру мәселелері бойынша істі қарау үшін қызмет тұтынушылардың өтініші негіз болып табылады. </w:t>
      </w:r>
    </w:p>
    <w:bookmarkStart w:name="z12" w:id="11"/>
    <w:p>
      <w:pPr>
        <w:spacing w:after="0"/>
        <w:ind w:left="0"/>
        <w:jc w:val="both"/>
      </w:pPr>
      <w:r>
        <w:rPr>
          <w:rFonts w:ascii="Times New Roman"/>
          <w:b w:val="false"/>
          <w:i w:val="false"/>
          <w:color w:val="000000"/>
          <w:sz w:val="28"/>
        </w:rPr>
        <w:t xml:space="preserve">
      12. Өтініште арызданушы туралы және өтініш беруге қатысты адам, осы Ереженің талаптарын бұзушылықтың сипаты туралы мәліметтер, сондай-ақ арызданушы жүгініп отырған талаптар қамтылуға тиіс. </w:t>
      </w:r>
    </w:p>
    <w:bookmarkEnd w:id="11"/>
    <w:bookmarkStart w:name="z13" w:id="12"/>
    <w:p>
      <w:pPr>
        <w:spacing w:after="0"/>
        <w:ind w:left="0"/>
        <w:jc w:val="both"/>
      </w:pPr>
      <w:r>
        <w:rPr>
          <w:rFonts w:ascii="Times New Roman"/>
          <w:b w:val="false"/>
          <w:i w:val="false"/>
          <w:color w:val="000000"/>
          <w:sz w:val="28"/>
        </w:rPr>
        <w:t xml:space="preserve">
      13. Уәкілетті орган өтінішті ол түскен күннен бастап 30 күннің ішінде қарайды. </w:t>
      </w:r>
      <w:r>
        <w:br/>
      </w:r>
      <w:r>
        <w:rPr>
          <w:rFonts w:ascii="Times New Roman"/>
          <w:b w:val="false"/>
          <w:i w:val="false"/>
          <w:color w:val="000000"/>
          <w:sz w:val="28"/>
        </w:rPr>
        <w:t xml:space="preserve">
      Егер өтінішті қарау үшін қосымша материалдар және (немесе) ақпараттар қажет болған жағдайда, уәкілетті орган оларды арызданушыдан не Субъектіден өтінішті қарау мерзімін 30 күнге көбейтуді сұрауға құқылы. Уәкілетті орган өтінішті қарау мерзімін ұзарту туралы арызданушыны оның өтінішін қарау мерзімін ұзарту туралы жазбаша нысанда хабардар етеді. </w:t>
      </w:r>
    </w:p>
    <w:bookmarkEnd w:id="12"/>
    <w:bookmarkStart w:name="z14" w:id="13"/>
    <w:p>
      <w:pPr>
        <w:spacing w:after="0"/>
        <w:ind w:left="0"/>
        <w:jc w:val="both"/>
      </w:pPr>
      <w:r>
        <w:rPr>
          <w:rFonts w:ascii="Times New Roman"/>
          <w:b w:val="false"/>
          <w:i w:val="false"/>
          <w:color w:val="000000"/>
          <w:sz w:val="28"/>
        </w:rPr>
        <w:t xml:space="preserve">
      14. Уәкілетті орган ұсынылған материалдарды қараудың нәтижелері бойынша тиісті шешім қабылдайды және қабылданған шешім туралы арызданушыны жазбаша нысанда хабардар етеді. </w:t>
      </w:r>
    </w:p>
    <w:bookmarkEnd w:id="13"/>
    <w:bookmarkStart w:name="z15" w:id="14"/>
    <w:p>
      <w:pPr>
        <w:spacing w:after="0"/>
        <w:ind w:left="0"/>
        <w:jc w:val="both"/>
      </w:pPr>
      <w:r>
        <w:rPr>
          <w:rFonts w:ascii="Times New Roman"/>
          <w:b w:val="false"/>
          <w:i w:val="false"/>
          <w:color w:val="000000"/>
          <w:sz w:val="28"/>
        </w:rPr>
        <w:t>
      15. Субъект не қызмет тұтынушылар уәкілетті органның шешіміне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толығымен немесе ішінара шағымдануға құқылы.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