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87114" w14:textId="d9871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Әскери полиция органдарына алғашқы қызметке тұратын адамдардың сынақ мерзімінен және тағылымдамадан өту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Қорғаныс министрінің 2005 жылғы 24 наурыздағы N 120 Бұйрығы. Қазақстан Республикасы Әділет министрлігінде 2005 жылғы 15 сәуірде тіркелді. Тіркеу N 3563. Күші жойылды - Қазақстан Республикасы Қорғаныс министрінің 2023 жылғы 31 мамырдағы № 528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Қорғаныс министрінің 31.05.2023 </w:t>
      </w:r>
      <w:r>
        <w:rPr>
          <w:rFonts w:ascii="Times New Roman"/>
          <w:b w:val="false"/>
          <w:i w:val="false"/>
          <w:color w:val="ff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Бұйрықтың тақырыбы жаңа редакцияда – ҚР Қорғаныс министрінің 02.03.2018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"Әскери полиция органдары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жүзеге асыру мақсатында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End w:id="0"/>
    <w:bookmarkStart w:name="z4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Әскери полиция органдарына алғашқы қызметке тұратын адамдардың сынақ мерзімінен және тағылымдамадан өту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ҚР Қорғаныс министрінің 02.03.2018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Бұйрықтың орындалуын бақылау Қазақстан Республикасы Қарулы Күштері Әскери полициясы бас басқармасының бастығына жүктелсін. </w:t>
      </w:r>
    </w:p>
    <w:bookmarkEnd w:id="2"/>
    <w:bookmarkStart w:name="z4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Бұйрық ресми түрде жарияланған күннен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жылғы 24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бұйрығымен бекітілген</w:t>
            </w:r>
          </w:p>
        </w:tc>
      </w:tr>
    </w:tbl>
    <w:bookmarkStart w:name="z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Әскери полиция органдарына алғашқы қызметке тұратын адамдардың сынақ мерзімінен және тағылымдамадан өту қағидалары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Қағида жаңа редакцияда – ҚР Қорғаныс министрінің 05.05.2021 </w:t>
      </w:r>
      <w:r>
        <w:rPr>
          <w:rFonts w:ascii="Times New Roman"/>
          <w:b w:val="false"/>
          <w:i w:val="false"/>
          <w:color w:val="ff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Start w:name="z4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Қағидалар Қазақстан Республикасы Қарулы Күштерінің әскери полиция органдарына (бұдан әрі – әскери полиция органдары) алғашқы әскери қызметке тұратын адамдардың сынақ мерзімінен және тағылымдамадан өту тәртібін айқындайды. 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Әскери полиция органдарына алғашқы әскери қызметке қабылданатын адамдармен (бұдан әрі – кандидаттар)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әскери полиция құрылымдық бөлімшелерінің бастықтары тиісті сөйлесу парағын рәсімдеумен әңгімелесу жүргізеді.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Кандидаттарға әскери полиция органдарының әскери қызметшісіне қойылатын, екі ай бойы сынақ мерзімін, оның ішінде бір айы Әскери полиция мамандарын даярлау орталығында (бұдан әрі – орталық) оқытып-үйретуге және бір айы тікелей болашақ қызмет орны бойынша тағылымдамадан өтуді белгілеу туралы талаптар жеткізіледі. 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Кандидаттармен сынақ мерзімінен өту кезеңінде Қазақстан Республикасының еңбек заңнамасына сәйкес үш айдан аспайтын мерзімге еңбек шарты жасалады.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Орталықта оқытып-үйрету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Кандидаттар сынақ мерзімінен өту уақытында орталықта бір ай бойы арнайы бастапқы оқытып-үйретуден өтеді.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Арнайы бастапқы оқытып-үйретуден өту кезеңінде кандидаттар орталық аумағына орналастырылады.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Арнайы бастапқы оқытып-үйретуден өту кезінде орталық бастығының бұйрығымен кандидаттар ауыспалы құрамның тізіміне енгізіледі.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Кандидаттар орталықтың оқу дәрісханаларын, кабинеттерін, сыныптарын, кітапханаларды, спорт залдары мен оқу құралдарын пайдалана алады. 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Кандидаттар оқу уақытында: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құпияларды құрайтын не таратылуы шектеулі қызметтік ақпаратты қамтитын мәліметтерге жіберілмей, әскери полиция органдарының, оның құрылымдық бөлімшелерінің қызметін зерделейді;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теориялық білім алады және практикалық дағдылар, әскери полиция қызметтерінің, бөлімшелерінің әрекет ету тәжірибесін алады;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белгіленген мерзімдерде Қазақстан Республикасы Қарулы Күштері Әскери полициясы бас басқармасы бастығының бұйрығымен бекітілген оқу бағдарламасында көзделген оқу жұмысының барлық түрлерін орындайды;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үлкен бастықтардың заңды талаптарын орындайды.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Екі және одан көп пән бойынша ағымдағы және қорытынды бақылауда қанағаттанарлықсыз баға алумен сипатталатын оқу жоспарын орындамаған кезде кандидаттар орталықтан шығарылады және олар еңбек шарты жасалған әскери полиция органына жіберіледі.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 он немесе одан да көп оқу күні болмауымен сипатталған науқастанған жағдайда кандидат қайта арнайы бастапқы оқытып-үйретуге жіберіледі.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 он оқу күнінен аз күн науқастанған жағдайда кандидатқа оқытушылардың жетекшілік етуімен оқу материалдары дербес даярлану үшін 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 науқастанған жағдайда оны растайтын құжаттар ұсынады.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Оқу бітіру емтихандарын табысты тапсырған кандидаттарға мінездеме, сондай-ақ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арнайы бастапқы оқытып-үйретуді аяқтау туралы куәлік беріледі.</w:t>
      </w:r>
    </w:p>
    <w:bookmarkEnd w:id="15"/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Сынақ мерзімінен және тағылымдамадан өту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Орталықта оқуды аяқтағаннан кейін кандидаттар сынақ мерзімінен өту орнына жіберіледі. 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Сынақ нәтижелері қанағаттанарлықсыз болған кезде кандидатпен сынақ мерзімінен өтпеген ретінде жасалған еңбек шарты бұзылады.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Сынақ мерзімінен табысты өткен кандидат: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үш ай ішінде офицерлер құрамының лауазымына;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екі ай ішінде сержанттар (старшиналар) мен сарбаздар құрамының лауазымына әскерге шақырылады. 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Сынақ мерзімінен өтіп жатқан кандидаттарға төлем "Азаматтық қызметшілерге, мемлекеттік бюджет қаражаты есебінен ұсталатын ұйымдардың қызметкерлеріне, қазыналық кәсіпорындардың қызметкерлеріне еңбекақы төлеу жүйесі туралы" Қазақстан Республикасы Үкіметінің 2015 жылғы 31 желтоқсандағы № 1193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төленеді.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Кандидаттар тағылымдамасының негізгі мақсаты: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кәсіби деңгейін және даярлығын анықтау;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орталықта алған білімін және кәсіби дағдыларын бекіту болып табылады.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Тағылымдама кезеңінде кандидаттар ол тағылымдамадан өтетін тиісті бөлімшенің бастығына бағынады. 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Әскери полиция органдары құрылымдық бөлімшелерінің бастықтары кандидаттың жұмыс режимін белгілейді. 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Тағылымадаманың негізгі міндеттері: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кандидаттардың Қазақстан Республикасының Қарулы Күштеріндегі құқық тәртібін қамтамасыз ету, құқық бұзушылықтың жолын кесу және одан сақтандыру бойынша кәсіптік білім алу, шеберлік пен дағдыларды меңгеру мен оны жетілдіру;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кандидаттарда жеке басының және іскерлік қасиеттерді, тәртіптілікті дамыту;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"Әскери полиция органдары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кандидаттардың арнайы құралдарды пайдалану дағдыларын меңгеру және оны жетілдіру;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қызметтік құжаттарды ресімдеу дағдыларын меңгеру. </w:t>
      </w:r>
    </w:p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Кандидат тағылымдама кезеңінде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әскери полиция органының іс жүргізуіндегі қызметтік құжаттармен және жеке тапсырмамен, жұмыс жоспарымен айқындалған ауқымды басқа да материалдармен танысады.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Тағылымдамадан өтетін кандидат: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атқаратын лауазымы бойынша функционалдық міндеттеріне сәйкес жеке тапсырманы, жұмыс жоспарын әзірлейді, оны тікелей бастық келіседі, бақылайды және әскери полиция органының бастығы бекітеді;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мамандығы бойынша әскери қызмет өткеру ерекшеліктерін зерделейді;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қызмет өткеру тәсілдері мен әдістерін зерделейді;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әскери қызмет өткеру дағдыларын меңгереді және бекітеді;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әскери полиция органдарының қызметіне қатысты нормативтік құқықтық актілерді зерделейді;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жеке жұмыс жоспарына атқарылған жұмыс туралы жазбаны уақтылы енгізеді;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апта сайын тағылымдама жетекшісінің алдында атқарылған жұмыс туралы есеп береді. 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Сынақ мерзімі аяқталғаннан кейін әрбір кандидатқа тікелей бастық мінездеме жазады.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Мінездемеде кандидат орындаған тапсырмалардың және жеке жоспарлардың сапасы, қызметтік міндеттерді орындауға оның кәсіби даярлығы дәрежесі, басшылық құжаттарды білуі және оларды жұмыста пайдалана алуы, моральдық-жігерлік қасиеттері, тәртіптілігі, орындаушылығы, жалпы даму деңгейі, тиісті лауазым бойынша қызмет өткеруге дайындығы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Кандидаттың сынақ мерзімінен өткенін растайтын барлық материалдар әскери полиция органына әскерге шақыру бойынша одан әрі жұмыс істеу үшін Қазақстан Республикасы Қарулы Күштерінің Әскери полициясы бас басқармасына жолданады. </w:t>
      </w:r>
    </w:p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Орталықтан шығару не сынақ мерзімінен қанағаттанарлықсыз өту нәтижесінде кандидатпен еңбек шарты мерзімінен бұрын бұзылған кезде кандидат әскери полиция органдары бастықтарының әрекетіне Қазақстан Республикасының заңнамасында белгіленген тәртіппен шағымдана алады.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полиция органдарына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қызметке тұратын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адамдардың сынақ мерзімінен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тағылымдамадан өту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Әскери полиция органына кіретін кандидатпен әңгімелесу парағы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Әңгімелесу мазмұны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Әңгімелесу парағымен таныстым, онда мазмұндалған талаптар:_____________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Кандидат 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(запастағы әскери атағы, қолы, Т.А.Ә. (ол болған кезде)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Әңгімелесуді жүргізген:_____________ ____________ 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(әскери атағы) (қолы) (Т.А.Ә. (ол болған кезде)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20____ жылғы "___" 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полиция органдарына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қызметке тұратын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адамдардың сынақ мерзімінен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тағылымдамадан өту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Бет жағы: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Қорғаныс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Әскери полиция мамандарын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даярлау орталығы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2400300" cy="2082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208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КУӘЛІК</w:t>
            </w: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жағы: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Арнайы бастапқы оқудан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өту туралы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КУӘЛІК №________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Запастағы________________________________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оның Әскери полиция мамандарын даярлау орталығында 20__жылғы "__" ___ – 20 __жылғы "__"___ кезеңде оқу курсынан өткені туралы берілді жәнемынадай білімді көрсетті: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Қоғамдық қауіпсіздікті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қамтамасыз ету 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Қылмыстық қудалау 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Құқықтық даярлық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және арнайы пәндер 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Дене шынықтыру дайындығы 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Әскери полиция мамандарын даярлау орталығының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 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(әскери атағы) (аты, тегі)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М.О.                              20___ жылғы "__"____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СВИДЕТЕЛЬСТВО №________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 прохождении специального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первоначального обучения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Выдано________________________запаса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 том, что он прошел курс обучения в Центре подготовки специалистов военной полиции в период с "__" ____20__ года по "__" ____20__ года и показал следующие 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Обеспечение общественной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безопасности 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Уголовное преследование 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Правовая подготовка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специальные дисциплины 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Физическая подготовка 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Начальник Центра подготовки специалистов военной полиции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 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(воинское звание) (имя, фамилия)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М.П.                               "__"____ 20__ года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Куәлік жылтыр қағаздан жасалған альбом түрінде (өлшемі 297х210 миллиметр) А4 форматындағы мұқабадан, бет жағы – ашық көгілдір түсті негізде, ішкі жағы – ақ түсті негізде.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Куәлік мұқабасында мыналар орналасқан: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қара түсті жазба жазылған: "Қазақстан Республикасының Қорғаныс министрлігі Әскери полиция мамандарын даярлау орталығы";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ортасында Қазақстан Республикасы Қарулы Күштері әскери полиция органының белгісі бейнеленген;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Қарулы Күштері әскери полиция органы белгісінің бейнесі астында – атауы қазақ тілінде жазылған.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Куәліктің ішкі жағына типографиялық тәсілмен басылады (толтырылатын деректерді ескермегенде, оларға жазылатын жазбалар каллиграфиялық жазумен немесе баспа құрылғыларының көмегімен жазылатындай етіп жасалуға тиіс).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Куәліктің сол жақ ішкі жағында қазақ тілінде жазылған мәтін, ал оң жағында – орыс тілінде жазылған бірдей мәтін көрсетіледі.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полиция органдарына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қызметке тұратын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адамдардың сынақ мерзімінен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тағылымдамадан өту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Кандидаттың тағылымдамадан өту кезеңіндегі жеке тапсырмасы және жұмыс жоспары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Бекітемін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гарнизонының (гарнизонның атауы 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 бастығы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(әскери полиция органының атауы)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 _______ 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(әскери атағы) (қолы) (Т.А.Ә. (ол болған кезде)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__ жылғы "___" 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__жылғы "___" ________                 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(елді мекен)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Жеке тапсырма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(запастағы әскери атағы, (Т.А.Ә. (ол болған кезде)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(жоспарланған лауазым мен бөлімше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(запастағы әскери атағы, қолы, Т.А.Ә. (ол болған кезде)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Келісілген Бөлімше бастығы: __________ ____________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(әскери атағы) (қолы (Т.А.Ә. (ол болған кезде)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Жеке жұмыс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(запастағы әскери атағы, Т.А.Ә. (ол болған кезде)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(жоспарланған лауазым мен бөлімше атауы)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нәтижелері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Тағылымдамадан өту нәтижелері бойынша қорытынды: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Бөлімше бастығы: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____________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(әскери атағы) (қолы) (Т.А.Ә. (ол болған кезде)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"___"_____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Тағылымдама нәтижелері бойынша қорытынды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 гарнизонының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(гарнизон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(әскери полиция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 ______ _________________ 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(әскери атағы) (қолы) (Т.А.Ә. (ол болған кезде)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__жылғы "___" 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