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7f603" w14:textId="b67f6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Сәйкестікті растау мәселелері бойынша нормативтік құқықтық актілердің туынды түрлерін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сауда министрлігі Техникалық реттеу және метрология комитеті Төрағасының 2005 жылғы 22 сәуірдегі N 119 Бұйрығы. Қазақстан Республикасының Әділет министрлігінде 2005 жылғы 27 сәуірде тіркелді. Тіркеу N 3601. Күші жойылды - Қазақстан Республикасы Инвестициялар және даму министрінің м.а. 2015 жылғы 26 наурыздағы № 331 бұйрығымен</w:t>
      </w:r>
    </w:p>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м.а. 26.03.2015 </w:t>
      </w:r>
      <w:r>
        <w:rPr>
          <w:rFonts w:ascii="Times New Roman"/>
          <w:b w:val="false"/>
          <w:i w:val="false"/>
          <w:color w:val="ff0000"/>
          <w:sz w:val="28"/>
        </w:rPr>
        <w:t>№ 331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ff0000"/>
          <w:sz w:val="28"/>
        </w:rPr>
        <w:t xml:space="preserve">       Ескерту: Бүкіл мәтін бойынша: </w:t>
      </w:r>
      <w:r>
        <w:br/>
      </w:r>
      <w:r>
        <w:rPr>
          <w:rFonts w:ascii="Times New Roman"/>
          <w:b w:val="false"/>
          <w:i w:val="false"/>
          <w:color w:val="ff0000"/>
          <w:sz w:val="28"/>
        </w:rPr>
        <w:t xml:space="preserve">
      "инспекциялық тексерістің", "инспекциялық тексеріс", "инспекциялық тексерістер" деген сөздер "инспекциялық бақылаудың", "инспекциялық бақылау", "инспекциялық бақылаулар" деген сөздермен; </w:t>
      </w:r>
      <w:r>
        <w:br/>
      </w:r>
      <w:r>
        <w:rPr>
          <w:rFonts w:ascii="Times New Roman"/>
          <w:b w:val="false"/>
          <w:i w:val="false"/>
          <w:color w:val="ff0000"/>
          <w:sz w:val="28"/>
        </w:rPr>
        <w:t xml:space="preserve">
      "сапа жүйесі", "сапа жүйесімен", "сапа жүйесін" деген сөздер сәйкес "менеджмент жүйесі", "менеджмент жүйесімен", "менеджмент жүйесін" деген сөздермен ауыстырылсын; </w:t>
      </w:r>
      <w:r>
        <w:br/>
      </w:r>
      <w:r>
        <w:rPr>
          <w:rFonts w:ascii="Times New Roman"/>
          <w:b w:val="false"/>
          <w:i w:val="false"/>
          <w:color w:val="ff0000"/>
          <w:sz w:val="28"/>
        </w:rPr>
        <w:t xml:space="preserve">
      "сапа менеджменті жүйесін" деген сөздер "менеджмент жүйесін" деген сөздермен; </w:t>
      </w:r>
      <w:r>
        <w:br/>
      </w:r>
      <w:r>
        <w:rPr>
          <w:rFonts w:ascii="Times New Roman"/>
          <w:b w:val="false"/>
          <w:i w:val="false"/>
          <w:color w:val="ff0000"/>
          <w:sz w:val="28"/>
        </w:rPr>
        <w:t xml:space="preserve">
      "техникалық реттеу саласындағы нормативтік құқықтық актілермен", "техникалық реттеу саласындағы нормативтік құқықтық кесімдердің", "техникалық реттеу саласындағы нормативтік құқықтық актілерде", деген сөздер сәйкес "техникалық регламенттермен", "техникалық регламенттердің", "техникалық регламенттерде" деген сөздермен ауыстырылды - ҚР Индустрия және сауда министрлігі техникалық реттеу және метрология комитетінің 29.03.2007 </w:t>
      </w:r>
      <w:r>
        <w:rPr>
          <w:rFonts w:ascii="Times New Roman"/>
          <w:b w:val="false"/>
          <w:i w:val="false"/>
          <w:color w:val="ff0000"/>
          <w:sz w:val="28"/>
        </w:rPr>
        <w:t>N 172</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7-тармақтан</w:t>
      </w:r>
      <w:r>
        <w:rPr>
          <w:rFonts w:ascii="Times New Roman"/>
          <w:b w:val="false"/>
          <w:i w:val="false"/>
          <w:color w:val="ff0000"/>
          <w:sz w:val="28"/>
        </w:rPr>
        <w:t xml:space="preserve"> қараңыз) бұйрығымен. </w:t>
      </w:r>
    </w:p>
    <w:p>
      <w:pPr>
        <w:spacing w:after="0"/>
        <w:ind w:left="0"/>
        <w:jc w:val="both"/>
      </w:pPr>
      <w:r>
        <w:rPr>
          <w:rFonts w:ascii="Times New Roman"/>
          <w:b w:val="false"/>
          <w:i w:val="false"/>
          <w:color w:val="000000"/>
          <w:sz w:val="28"/>
        </w:rPr>
        <w:t>      "Техникалық реттеу туралы" Қазақстан Республикасы </w:t>
      </w:r>
      <w:r>
        <w:rPr>
          <w:rFonts w:ascii="Times New Roman"/>
          <w:b w:val="false"/>
          <w:i w:val="false"/>
          <w:color w:val="000000"/>
          <w:sz w:val="28"/>
        </w:rPr>
        <w:t>Заңына</w:t>
      </w:r>
      <w:r>
        <w:rPr>
          <w:rFonts w:ascii="Times New Roman"/>
          <w:b w:val="false"/>
          <w:i w:val="false"/>
          <w:color w:val="ff0000"/>
          <w:sz w:val="28"/>
        </w:rPr>
        <w:t> </w:t>
      </w:r>
      <w:r>
        <w:rPr>
          <w:rFonts w:ascii="Times New Roman"/>
          <w:b w:val="false"/>
          <w:i w:val="false"/>
          <w:color w:val="000000"/>
          <w:sz w:val="28"/>
        </w:rPr>
        <w:t>сәйкес және "Техникалық реттеу туралы" Қазақстан Республикасының Заңын жүзеге асыру шаралары туралы" Қазақстан Республикасы Премьер-Министрінің </w:t>
      </w:r>
      <w:r>
        <w:rPr>
          <w:rFonts w:ascii="Times New Roman"/>
          <w:b w:val="false"/>
          <w:i w:val="false"/>
          <w:color w:val="000000"/>
          <w:sz w:val="28"/>
        </w:rPr>
        <w:t>өкімін</w:t>
      </w:r>
      <w:r>
        <w:rPr>
          <w:rFonts w:ascii="Times New Roman"/>
          <w:b w:val="false"/>
          <w:i w:val="false"/>
          <w:color w:val="ff0000"/>
          <w:sz w:val="28"/>
        </w:rPr>
        <w:t> </w:t>
      </w:r>
      <w:r>
        <w:rPr>
          <w:rFonts w:ascii="Times New Roman"/>
          <w:b w:val="false"/>
          <w:i w:val="false"/>
          <w:color w:val="000000"/>
          <w:sz w:val="28"/>
        </w:rPr>
        <w:t xml:space="preserve">орындау мақсатында  </w:t>
      </w:r>
      <w:r>
        <w:rPr>
          <w:rFonts w:ascii="Times New Roman"/>
          <w:b/>
          <w:i w:val="false"/>
          <w:color w:val="000000"/>
          <w:sz w:val="28"/>
        </w:rPr>
        <w:t xml:space="preserve">БҰЙЫРАМЫН: </w:t>
      </w:r>
      <w:r>
        <w:br/>
      </w:r>
      <w:r>
        <w:rPr>
          <w:rFonts w:ascii="Times New Roman"/>
          <w:b w:val="false"/>
          <w:i w:val="false"/>
          <w:color w:val="000000"/>
          <w:sz w:val="28"/>
        </w:rPr>
        <w:t xml:space="preserve">
      1. Қоса беріліп отырған: </w:t>
      </w:r>
      <w:r>
        <w:br/>
      </w:r>
      <w:r>
        <w:rPr>
          <w:rFonts w:ascii="Times New Roman"/>
          <w:b w:val="false"/>
          <w:i w:val="false"/>
          <w:color w:val="000000"/>
          <w:sz w:val="28"/>
        </w:rPr>
        <w:t xml:space="preserve">
      1) Сәйкестікті растау бойынша аккредиттелген органның инспекциялық бақылау жүргізу ережесі; </w:t>
      </w:r>
      <w:r>
        <w:br/>
      </w:r>
      <w:r>
        <w:rPr>
          <w:rFonts w:ascii="Times New Roman"/>
          <w:b w:val="false"/>
          <w:i w:val="false"/>
          <w:color w:val="000000"/>
          <w:sz w:val="28"/>
        </w:rPr>
        <w:t xml:space="preserve">
      2) Берілген сәйкестік сертификаттарының немесе сәйкестік туралы декларациялар тіркеулерінің қолданылу мерзімін тоқтату немесе күшін жою ережесі; </w:t>
      </w:r>
      <w:r>
        <w:br/>
      </w:r>
      <w:r>
        <w:rPr>
          <w:rFonts w:ascii="Times New Roman"/>
          <w:b w:val="false"/>
          <w:i w:val="false"/>
          <w:color w:val="000000"/>
          <w:sz w:val="28"/>
        </w:rPr>
        <w:t xml:space="preserve">
      3) Шет елдік сәйкестік сертификаттарын, сынақ хаттамаларын, сәйкестік белгілерін және сәйкестікті растау саласындағы өзге құжаттарын құптау ережесі бекітілсін. </w:t>
      </w:r>
      <w:r>
        <w:br/>
      </w:r>
      <w:r>
        <w:rPr>
          <w:rFonts w:ascii="Times New Roman"/>
          <w:b w:val="false"/>
          <w:i w:val="false"/>
          <w:color w:val="000000"/>
          <w:sz w:val="28"/>
        </w:rPr>
        <w:t xml:space="preserve">
      2. Техникалық реттеу және метрология басқармасы осы бұйрықты белгіленген тәртіппен Қазақстан Республикасының Әділет министрлігінде мемлекеттік тіркеуден өткізуге ұсынсын. </w:t>
      </w:r>
      <w:r>
        <w:br/>
      </w:r>
      <w:r>
        <w:rPr>
          <w:rFonts w:ascii="Times New Roman"/>
          <w:b w:val="false"/>
          <w:i w:val="false"/>
          <w:color w:val="000000"/>
          <w:sz w:val="28"/>
        </w:rPr>
        <w:t xml:space="preserve">
      3. Осы бұйрық ресми жарияланған күнінен бастап қолданысқа енгізіледі. </w:t>
      </w:r>
      <w:r>
        <w:br/>
      </w:r>
      <w:r>
        <w:rPr>
          <w:rFonts w:ascii="Times New Roman"/>
          <w:b w:val="false"/>
          <w:i w:val="false"/>
          <w:color w:val="000000"/>
          <w:sz w:val="28"/>
        </w:rPr>
        <w:t xml:space="preserve">
      4. Осы бұйрықтың орындалуын бақылауды өзіме қалдырамын. </w:t>
      </w:r>
    </w:p>
    <w:p>
      <w:pPr>
        <w:spacing w:after="0"/>
        <w:ind w:left="0"/>
        <w:jc w:val="both"/>
      </w:pPr>
      <w:r>
        <w:rPr>
          <w:rFonts w:ascii="Times New Roman"/>
          <w:b w:val="false"/>
          <w:i/>
          <w:color w:val="000000"/>
          <w:sz w:val="28"/>
        </w:rPr>
        <w:t xml:space="preserve">      Төраға </w:t>
      </w:r>
    </w:p>
    <w:bookmarkStart w:name="z2" w:id="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Индустрия және сауда     </w:t>
      </w:r>
      <w:r>
        <w:br/>
      </w:r>
      <w:r>
        <w:rPr>
          <w:rFonts w:ascii="Times New Roman"/>
          <w:b w:val="false"/>
          <w:i w:val="false"/>
          <w:color w:val="000000"/>
          <w:sz w:val="28"/>
        </w:rPr>
        <w:t xml:space="preserve">
министрлігінің Техникалық  </w:t>
      </w:r>
      <w:r>
        <w:br/>
      </w:r>
      <w:r>
        <w:rPr>
          <w:rFonts w:ascii="Times New Roman"/>
          <w:b w:val="false"/>
          <w:i w:val="false"/>
          <w:color w:val="000000"/>
          <w:sz w:val="28"/>
        </w:rPr>
        <w:t xml:space="preserve">
реттеу және метрология   </w:t>
      </w:r>
      <w:r>
        <w:br/>
      </w:r>
      <w:r>
        <w:rPr>
          <w:rFonts w:ascii="Times New Roman"/>
          <w:b w:val="false"/>
          <w:i w:val="false"/>
          <w:color w:val="000000"/>
          <w:sz w:val="28"/>
        </w:rPr>
        <w:t xml:space="preserve">
комитеті Төрағасының    </w:t>
      </w:r>
      <w:r>
        <w:br/>
      </w:r>
      <w:r>
        <w:rPr>
          <w:rFonts w:ascii="Times New Roman"/>
          <w:b w:val="false"/>
          <w:i w:val="false"/>
          <w:color w:val="000000"/>
          <w:sz w:val="28"/>
        </w:rPr>
        <w:t xml:space="preserve">
2005 жылғы 22 сәуірдегі  </w:t>
      </w:r>
      <w:r>
        <w:br/>
      </w:r>
      <w:r>
        <w:rPr>
          <w:rFonts w:ascii="Times New Roman"/>
          <w:b w:val="false"/>
          <w:i w:val="false"/>
          <w:color w:val="000000"/>
          <w:sz w:val="28"/>
        </w:rPr>
        <w:t xml:space="preserve">
N 119 бұйрығымен      </w:t>
      </w:r>
      <w:r>
        <w:br/>
      </w:r>
      <w:r>
        <w:rPr>
          <w:rFonts w:ascii="Times New Roman"/>
          <w:b w:val="false"/>
          <w:i w:val="false"/>
          <w:color w:val="000000"/>
          <w:sz w:val="28"/>
        </w:rPr>
        <w:t xml:space="preserve">
бекітілген        </w:t>
      </w:r>
    </w:p>
    <w:bookmarkEnd w:id="0"/>
    <w:p>
      <w:pPr>
        <w:spacing w:after="0"/>
        <w:ind w:left="0"/>
        <w:jc w:val="left"/>
      </w:pPr>
      <w:r>
        <w:rPr>
          <w:rFonts w:ascii="Times New Roman"/>
          <w:b/>
          <w:i w:val="false"/>
          <w:color w:val="000000"/>
        </w:rPr>
        <w:t xml:space="preserve"> Сәйкестікті растау бойынша аккредиттелген органның </w:t>
      </w:r>
      <w:r>
        <w:br/>
      </w:r>
      <w:r>
        <w:rPr>
          <w:rFonts w:ascii="Times New Roman"/>
          <w:b/>
          <w:i w:val="false"/>
          <w:color w:val="000000"/>
        </w:rPr>
        <w:t xml:space="preserve">
инспекциялық бақылау жүргізу ережесі </w:t>
      </w:r>
    </w:p>
    <w:bookmarkStart w:name="z3" w:id="1"/>
    <w:p>
      <w:pPr>
        <w:spacing w:after="0"/>
        <w:ind w:left="0"/>
        <w:jc w:val="left"/>
      </w:pPr>
      <w:r>
        <w:rPr>
          <w:rFonts w:ascii="Times New Roman"/>
          <w:b/>
          <w:i w:val="false"/>
          <w:color w:val="000000"/>
        </w:rPr>
        <w:t xml:space="preserve"> 
  1. Жалпы ережелер </w:t>
      </w:r>
    </w:p>
    <w:bookmarkEnd w:id="1"/>
    <w:bookmarkStart w:name="z4" w:id="2"/>
    <w:p>
      <w:pPr>
        <w:spacing w:after="0"/>
        <w:ind w:left="0"/>
        <w:jc w:val="both"/>
      </w:pPr>
      <w:r>
        <w:rPr>
          <w:rFonts w:ascii="Times New Roman"/>
          <w:b w:val="false"/>
          <w:i w:val="false"/>
          <w:color w:val="000000"/>
          <w:sz w:val="28"/>
        </w:rPr>
        <w:t>
      1. Осы Ереже "Техникалық реттеу туралы" Қазақстан Республикасы Заңының </w:t>
      </w:r>
      <w:r>
        <w:rPr>
          <w:rFonts w:ascii="Times New Roman"/>
          <w:b w:val="false"/>
          <w:i w:val="false"/>
          <w:color w:val="000000"/>
          <w:sz w:val="28"/>
        </w:rPr>
        <w:t>12 бабына</w:t>
      </w:r>
      <w:r>
        <w:rPr>
          <w:rFonts w:ascii="Times New Roman"/>
          <w:b w:val="false"/>
          <w:i w:val="false"/>
          <w:color w:val="ff0000"/>
          <w:sz w:val="28"/>
        </w:rPr>
        <w:t> </w:t>
      </w:r>
      <w:r>
        <w:rPr>
          <w:rFonts w:ascii="Times New Roman"/>
          <w:b w:val="false"/>
          <w:i w:val="false"/>
          <w:color w:val="000000"/>
          <w:sz w:val="28"/>
        </w:rPr>
        <w:t xml:space="preserve">сәйкес әзірленді және Қазақстан Республикасының мемлекеттік техникалық реттеу жүйесінде сәйкестікті растау бойынша аккредиттелген органның инспекциялық бақылау жүргізу ережесінің жалпы талаптарын белгілейді. </w:t>
      </w:r>
    </w:p>
    <w:bookmarkEnd w:id="2"/>
    <w:bookmarkStart w:name="z5" w:id="3"/>
    <w:p>
      <w:pPr>
        <w:spacing w:after="0"/>
        <w:ind w:left="0"/>
        <w:jc w:val="both"/>
      </w:pPr>
      <w:r>
        <w:rPr>
          <w:rFonts w:ascii="Times New Roman"/>
          <w:b w:val="false"/>
          <w:i w:val="false"/>
          <w:color w:val="000000"/>
          <w:sz w:val="28"/>
        </w:rPr>
        <w:t xml:space="preserve">
      2. Ереже талаптары Қазақстан Республикасының мемлекеттік техникалық реттеу жүйесінің қызметіне қатысатын сәйкестікті растау бойынша аккредиттелген органдарға, сынақ зертханаларына (орталықтарына), сонымен қатар заңды және жеке тұлғаларға міндетті болып табылады. </w:t>
      </w:r>
    </w:p>
    <w:bookmarkEnd w:id="3"/>
    <w:bookmarkStart w:name="z6" w:id="4"/>
    <w:p>
      <w:pPr>
        <w:spacing w:after="0"/>
        <w:ind w:left="0"/>
        <w:jc w:val="both"/>
      </w:pPr>
      <w:r>
        <w:rPr>
          <w:rFonts w:ascii="Times New Roman"/>
          <w:b w:val="false"/>
          <w:i w:val="false"/>
          <w:color w:val="000000"/>
          <w:sz w:val="28"/>
        </w:rPr>
        <w:t xml:space="preserve">
      3. Инспекциялық бақылау - аккредиттелген сәйкестікті растау жөніндегі орган сертификатталған өнімнің, процестің техникалық регламенттермен белгіленген талаптарға сәйкестігін растау бойынша уәкілетті орган айқындайтын тәртіппен жүзеге асыратын тексеру. </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Индустрия және сауда министрлігі техникалық реттеу және метрология комитетінің 2007 жылғы 29 наурыздағы </w:t>
      </w:r>
      <w:r>
        <w:rPr>
          <w:rFonts w:ascii="Times New Roman"/>
          <w:b w:val="false"/>
          <w:i w:val="false"/>
          <w:color w:val="000000"/>
          <w:sz w:val="28"/>
        </w:rPr>
        <w:t>N 172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7-тармақтан </w:t>
      </w:r>
      <w:r>
        <w:rPr>
          <w:rFonts w:ascii="Times New Roman"/>
          <w:b w:val="false"/>
          <w:i w:val="false"/>
          <w:color w:val="ff0000"/>
          <w:sz w:val="28"/>
        </w:rPr>
        <w:t xml:space="preserve">қараңыз) бұйрығымен. </w:t>
      </w:r>
    </w:p>
    <w:bookmarkEnd w:id="4"/>
    <w:bookmarkStart w:name="z7" w:id="5"/>
    <w:p>
      <w:pPr>
        <w:spacing w:after="0"/>
        <w:ind w:left="0"/>
        <w:jc w:val="both"/>
      </w:pPr>
      <w:r>
        <w:rPr>
          <w:rFonts w:ascii="Times New Roman"/>
          <w:b w:val="false"/>
          <w:i w:val="false"/>
          <w:color w:val="000000"/>
          <w:sz w:val="28"/>
        </w:rPr>
        <w:t xml:space="preserve">
      4. Сертификатталған өнімге, қызметтер көрсетуге, процестерге және менеджмент жүйесіне инспекциялық бақылауды, егер ол сәйкестікті растау сызбасында көзделген болса, сәйкестік сертификат берген сәйкестікті растау бойынша аккредиттелген орган жүзеге асырады. Сәйкестікті растау сызбасын өтінім беруші сәйкестікті растау бойынша органмен бірлесіп таңдап алады.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ҚР Индустрия және сауда министрлігі техникалық реттеу және метрология комитетінің 2007 жылғы 29 наурыздағы  </w:t>
      </w:r>
      <w:r>
        <w:rPr>
          <w:rFonts w:ascii="Times New Roman"/>
          <w:b w:val="false"/>
          <w:i w:val="false"/>
          <w:color w:val="000000"/>
          <w:sz w:val="28"/>
        </w:rPr>
        <w:t xml:space="preserve">N 172 </w:t>
      </w:r>
      <w:r>
        <w:rPr>
          <w:rFonts w:ascii="Times New Roman"/>
          <w:b w:val="false"/>
          <w:i w:val="false"/>
          <w:color w:val="ff0000"/>
          <w:sz w:val="28"/>
        </w:rPr>
        <w:t xml:space="preserve">(қолданысқа енгізілу тәртібін  </w:t>
      </w:r>
      <w:r>
        <w:rPr>
          <w:rFonts w:ascii="Times New Roman"/>
          <w:b w:val="false"/>
          <w:i w:val="false"/>
          <w:color w:val="000000"/>
          <w:sz w:val="28"/>
          <w:u w:val="single"/>
        </w:rPr>
        <w:t xml:space="preserve">7-тармақтан </w:t>
      </w:r>
      <w:r>
        <w:rPr>
          <w:rFonts w:ascii="Times New Roman"/>
          <w:b w:val="false"/>
          <w:i w:val="false"/>
          <w:color w:val="ff0000"/>
          <w:sz w:val="28"/>
        </w:rPr>
        <w:t xml:space="preserve">қараңыз) бұйрығымен. </w:t>
      </w:r>
    </w:p>
    <w:bookmarkEnd w:id="5"/>
    <w:bookmarkStart w:name="z8" w:id="6"/>
    <w:p>
      <w:pPr>
        <w:spacing w:after="0"/>
        <w:ind w:left="0"/>
        <w:jc w:val="both"/>
      </w:pPr>
      <w:r>
        <w:rPr>
          <w:rFonts w:ascii="Times New Roman"/>
          <w:b w:val="false"/>
          <w:i w:val="false"/>
          <w:color w:val="000000"/>
          <w:sz w:val="28"/>
        </w:rPr>
        <w:t xml:space="preserve">
      5. Инспекциялық бақылаулар сәйкестік сертификатының және өнімдерді (қызметтер көрсетуді) сәйкестік белгісімен таңбалау құқығының қолданылу мерзімінде мерзімді және жоспардан тыс тексеріс нысанында жылына кемінде бір рет жүзеге асырылады. Инспекциялық бақылаулардың мерзімділігін сәйкестікті растау бойынша орган таңдап алынған сәйкестікті растау сызбасына сәйкес айқындайды. </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өзгерту енгізілді - ҚР Индустрия және сауда министрлігі техникалық реттеу және метрология комитетінің 2007 жылғы 29 наурыздағы  </w:t>
      </w:r>
      <w:r>
        <w:rPr>
          <w:rFonts w:ascii="Times New Roman"/>
          <w:b w:val="false"/>
          <w:i w:val="false"/>
          <w:color w:val="000000"/>
          <w:sz w:val="28"/>
        </w:rPr>
        <w:t xml:space="preserve">N 172 </w:t>
      </w:r>
      <w:r>
        <w:rPr>
          <w:rFonts w:ascii="Times New Roman"/>
          <w:b w:val="false"/>
          <w:i w:val="false"/>
          <w:color w:val="ff0000"/>
          <w:sz w:val="28"/>
        </w:rPr>
        <w:t xml:space="preserve">(қолданысқа енгізілу тәртібін  </w:t>
      </w:r>
      <w:r>
        <w:rPr>
          <w:rFonts w:ascii="Times New Roman"/>
          <w:b w:val="false"/>
          <w:i w:val="false"/>
          <w:color w:val="000000"/>
          <w:sz w:val="28"/>
          <w:u w:val="single"/>
        </w:rPr>
        <w:t xml:space="preserve">7-тармақтан </w:t>
      </w:r>
      <w:r>
        <w:rPr>
          <w:rFonts w:ascii="Times New Roman"/>
          <w:b w:val="false"/>
          <w:i w:val="false"/>
          <w:color w:val="ff0000"/>
          <w:sz w:val="28"/>
        </w:rPr>
        <w:t xml:space="preserve">қараңыз) бұйрығымен. </w:t>
      </w:r>
    </w:p>
    <w:bookmarkEnd w:id="6"/>
    <w:bookmarkStart w:name="z9" w:id="7"/>
    <w:p>
      <w:pPr>
        <w:spacing w:after="0"/>
        <w:ind w:left="0"/>
        <w:jc w:val="both"/>
      </w:pPr>
      <w:r>
        <w:rPr>
          <w:rFonts w:ascii="Times New Roman"/>
          <w:b w:val="false"/>
          <w:i w:val="false"/>
          <w:color w:val="000000"/>
          <w:sz w:val="28"/>
        </w:rPr>
        <w:t xml:space="preserve">
      6. Жоспардан тыс тексерістер сертификатталған өнімге (қызметтер көрсетуге, процестерге, менеджмент жүйесіне) шағым-талап келіп түскенде жүргізіледі. </w:t>
      </w:r>
    </w:p>
    <w:bookmarkEnd w:id="7"/>
    <w:bookmarkStart w:name="z10" w:id="8"/>
    <w:p>
      <w:pPr>
        <w:spacing w:after="0"/>
        <w:ind w:left="0"/>
        <w:jc w:val="both"/>
      </w:pPr>
      <w:r>
        <w:rPr>
          <w:rFonts w:ascii="Times New Roman"/>
          <w:b w:val="false"/>
          <w:i w:val="false"/>
          <w:color w:val="000000"/>
          <w:sz w:val="28"/>
        </w:rPr>
        <w:t xml:space="preserve">
      7. Инспекциялық бақылаудың жұмысының түрлерін және ауқымын сәйкестікті растау бойынша орган орындалған сәйкестікті растау сызбасына, өнімдердің сипаттамасының тұрақтылығын, өнімнің ықтимал қауіптілік деңгейін, өнім өндіру процестерінің тұрақтылығын, шығарылу ауқымын және басқа көрсеткіштерін есепке ала отырып тексеріс бағдарламасында айқындайды. </w:t>
      </w:r>
      <w:r>
        <w:br/>
      </w:r>
      <w:r>
        <w:rPr>
          <w:rFonts w:ascii="Times New Roman"/>
          <w:b w:val="false"/>
          <w:i w:val="false"/>
          <w:color w:val="000000"/>
          <w:sz w:val="28"/>
        </w:rPr>
        <w:t xml:space="preserve">
      Инспекциялық бақылау бағдарламасын сәйкестікті растау жөніндегі органның басшысы тексеріс басталғанға дейін бекітеді.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ҚР Индустрия және сауда министрлігі техникалық реттеу және метрология комитетінің 2007 жылғы 29 наурыздағы  </w:t>
      </w:r>
      <w:r>
        <w:rPr>
          <w:rFonts w:ascii="Times New Roman"/>
          <w:b w:val="false"/>
          <w:i w:val="false"/>
          <w:color w:val="000000"/>
          <w:sz w:val="28"/>
        </w:rPr>
        <w:t xml:space="preserve">N 172 </w:t>
      </w:r>
      <w:r>
        <w:rPr>
          <w:rFonts w:ascii="Times New Roman"/>
          <w:b w:val="false"/>
          <w:i w:val="false"/>
          <w:color w:val="ff0000"/>
          <w:sz w:val="28"/>
        </w:rPr>
        <w:t xml:space="preserve">(қолданысқа енгізілу тәртібін  </w:t>
      </w:r>
      <w:r>
        <w:rPr>
          <w:rFonts w:ascii="Times New Roman"/>
          <w:b w:val="false"/>
          <w:i w:val="false"/>
          <w:color w:val="000000"/>
          <w:sz w:val="28"/>
          <w:u w:val="single"/>
        </w:rPr>
        <w:t xml:space="preserve">7-тармақтан </w:t>
      </w:r>
      <w:r>
        <w:rPr>
          <w:rFonts w:ascii="Times New Roman"/>
          <w:b w:val="false"/>
          <w:i w:val="false"/>
          <w:color w:val="ff0000"/>
          <w:sz w:val="28"/>
        </w:rPr>
        <w:t xml:space="preserve">қараңыз) бұйрығымен. </w:t>
      </w:r>
    </w:p>
    <w:bookmarkEnd w:id="8"/>
    <w:bookmarkStart w:name="z11" w:id="9"/>
    <w:p>
      <w:pPr>
        <w:spacing w:after="0"/>
        <w:ind w:left="0"/>
        <w:jc w:val="both"/>
      </w:pPr>
      <w:r>
        <w:rPr>
          <w:rFonts w:ascii="Times New Roman"/>
          <w:b w:val="false"/>
          <w:i w:val="false"/>
          <w:color w:val="000000"/>
          <w:sz w:val="28"/>
        </w:rPr>
        <w:t xml:space="preserve">
      8. Инспекциялық бақылау жүргізуге жұмсалған барлық шығындарға өтінім беруші шарт негізінде, оның нәтижелеріне тәуелсіз, ақы төлейді. </w:t>
      </w:r>
    </w:p>
    <w:bookmarkEnd w:id="9"/>
    <w:bookmarkStart w:name="z12" w:id="10"/>
    <w:p>
      <w:pPr>
        <w:spacing w:after="0"/>
        <w:ind w:left="0"/>
        <w:jc w:val="left"/>
      </w:pPr>
      <w:r>
        <w:rPr>
          <w:rFonts w:ascii="Times New Roman"/>
          <w:b/>
          <w:i w:val="false"/>
          <w:color w:val="000000"/>
        </w:rPr>
        <w:t xml:space="preserve"> 
  2. Инспекциялық бақылау жүргізу тәртібі </w:t>
      </w:r>
    </w:p>
    <w:bookmarkEnd w:id="10"/>
    <w:bookmarkStart w:name="z13" w:id="11"/>
    <w:p>
      <w:pPr>
        <w:spacing w:after="0"/>
        <w:ind w:left="0"/>
        <w:jc w:val="both"/>
      </w:pPr>
      <w:r>
        <w:rPr>
          <w:rFonts w:ascii="Times New Roman"/>
          <w:b w:val="false"/>
          <w:i w:val="false"/>
          <w:color w:val="000000"/>
          <w:sz w:val="28"/>
        </w:rPr>
        <w:t xml:space="preserve">
      9. Инспекциялық бақылау, егер ол сәйкестікті растау сызбасында көзделген болса, мынадай жұмыс түрлерін қамтуы тиіс: </w:t>
      </w:r>
      <w:r>
        <w:br/>
      </w:r>
      <w:r>
        <w:rPr>
          <w:rFonts w:ascii="Times New Roman"/>
          <w:b w:val="false"/>
          <w:i w:val="false"/>
          <w:color w:val="000000"/>
          <w:sz w:val="28"/>
        </w:rPr>
        <w:t xml:space="preserve">
      1) сертификатталған өнім, қызмет көрсету, процесс, менеджмент жүйесінің қолданылуы жөніндегі ақпаратты талдау; </w:t>
      </w:r>
      <w:r>
        <w:br/>
      </w:r>
      <w:r>
        <w:rPr>
          <w:rFonts w:ascii="Times New Roman"/>
          <w:b w:val="false"/>
          <w:i w:val="false"/>
          <w:color w:val="000000"/>
          <w:sz w:val="28"/>
        </w:rPr>
        <w:t xml:space="preserve">
      2) тұрақты сапалы өнім шығаруға қажетті шарттардың немесе қызмет көрсету процесінің тұрақтылығына қажетті шарттардың сақталуын тексеру; </w:t>
      </w:r>
      <w:r>
        <w:br/>
      </w:r>
      <w:r>
        <w:rPr>
          <w:rFonts w:ascii="Times New Roman"/>
          <w:b w:val="false"/>
          <w:i w:val="false"/>
          <w:color w:val="000000"/>
          <w:sz w:val="28"/>
        </w:rPr>
        <w:t xml:space="preserve">
      3) үлгілерді іріктеу, өнімдерді сынақтан өткізу және оның нәтижелерін талдау; </w:t>
      </w:r>
      <w:r>
        <w:br/>
      </w:r>
      <w:r>
        <w:rPr>
          <w:rFonts w:ascii="Times New Roman"/>
          <w:b w:val="false"/>
          <w:i w:val="false"/>
          <w:color w:val="000000"/>
          <w:sz w:val="28"/>
        </w:rPr>
        <w:t xml:space="preserve">
      4) тексеріс нәтижелерін ресімдеу және шешім қабылдау. </w:t>
      </w:r>
      <w:r>
        <w:br/>
      </w:r>
      <w:r>
        <w:rPr>
          <w:rFonts w:ascii="Times New Roman"/>
          <w:b w:val="false"/>
          <w:i w:val="false"/>
          <w:color w:val="000000"/>
          <w:sz w:val="28"/>
        </w:rPr>
        <w:t xml:space="preserve">
      Менеджменті жүйесіне берілген сәйкестік сертификаты бар болса, егер сәйкестік сертификаты Қазақстан Республикасының мемлекеттік техникалық жүйесінде құпталған органда берілген болса, тұрақты сапалы өнім шығаруға қажетті шарттарға талдау жүргізбеуге болады. </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өзгерту енгізілді - ҚР Индустрия және сауда министрлігі техникалық реттеу және метрология комитетінің 2007 жылғы 29 наурыздағы  </w:t>
      </w:r>
      <w:r>
        <w:rPr>
          <w:rFonts w:ascii="Times New Roman"/>
          <w:b w:val="false"/>
          <w:i w:val="false"/>
          <w:color w:val="000000"/>
          <w:sz w:val="28"/>
        </w:rPr>
        <w:t xml:space="preserve">N 172 </w:t>
      </w:r>
      <w:r>
        <w:rPr>
          <w:rFonts w:ascii="Times New Roman"/>
          <w:b w:val="false"/>
          <w:i w:val="false"/>
          <w:color w:val="ff0000"/>
          <w:sz w:val="28"/>
        </w:rPr>
        <w:t xml:space="preserve">(қолданысқа енгізілу тәртібін  </w:t>
      </w:r>
      <w:r>
        <w:rPr>
          <w:rFonts w:ascii="Times New Roman"/>
          <w:b w:val="false"/>
          <w:i w:val="false"/>
          <w:color w:val="000000"/>
          <w:sz w:val="28"/>
          <w:u w:val="single"/>
        </w:rPr>
        <w:t xml:space="preserve">7-тармақтан </w:t>
      </w:r>
      <w:r>
        <w:rPr>
          <w:rFonts w:ascii="Times New Roman"/>
          <w:b w:val="false"/>
          <w:i w:val="false"/>
          <w:color w:val="ff0000"/>
          <w:sz w:val="28"/>
        </w:rPr>
        <w:t xml:space="preserve">қараңыз) бұйрығымен. </w:t>
      </w:r>
    </w:p>
    <w:bookmarkEnd w:id="11"/>
    <w:bookmarkStart w:name="z14" w:id="12"/>
    <w:p>
      <w:pPr>
        <w:spacing w:after="0"/>
        <w:ind w:left="0"/>
        <w:jc w:val="both"/>
      </w:pPr>
      <w:r>
        <w:rPr>
          <w:rFonts w:ascii="Times New Roman"/>
          <w:b w:val="false"/>
          <w:i w:val="false"/>
          <w:color w:val="000000"/>
          <w:sz w:val="28"/>
        </w:rPr>
        <w:t xml:space="preserve">
      10. Инспекциялық бақылау нәтижелері үлгілерді сынақтан өткізу және басқа да тексерістер нәтижелерінің бағасы, сертификатталған өнім өндірісінің немесе қызмет көрсету процесінің жай-күйі туралы және берілген сәйкестік сертификатының қолданылу мерзімін сақтау мүмкіншілігі туралы қорытынды берілетін еркін нысандағы актімен ресімделеді. </w:t>
      </w:r>
      <w:r>
        <w:br/>
      </w:r>
      <w:r>
        <w:rPr>
          <w:rFonts w:ascii="Times New Roman"/>
          <w:b w:val="false"/>
          <w:i w:val="false"/>
          <w:color w:val="000000"/>
          <w:sz w:val="28"/>
        </w:rPr>
        <w:t xml:space="preserve">
      Актінің даналары арыз берушіге жөнелтіледі. Актінің көшірмесі сәйкестікті растау бойынша органда кемінде үш жыл сақталады.  </w:t>
      </w:r>
    </w:p>
    <w:bookmarkEnd w:id="12"/>
    <w:bookmarkStart w:name="z15" w:id="13"/>
    <w:p>
      <w:pPr>
        <w:spacing w:after="0"/>
        <w:ind w:left="0"/>
        <w:jc w:val="both"/>
      </w:pPr>
      <w:r>
        <w:rPr>
          <w:rFonts w:ascii="Times New Roman"/>
          <w:b w:val="false"/>
          <w:i w:val="false"/>
          <w:color w:val="000000"/>
          <w:sz w:val="28"/>
        </w:rPr>
        <w:t xml:space="preserve">
      11. Инспекциялық бақылаудың теріс нәтижелері бойынша сәйкестікті растау бойынша орган өкілетті орган белгілеген тәртіппен берілген сәйкестік сертификаттарының қолданылу мерзімін тоқтатады немесе күшін жояды. </w:t>
      </w:r>
    </w:p>
    <w:bookmarkEnd w:id="13"/>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Индустрия және сауда     </w:t>
      </w:r>
      <w:r>
        <w:br/>
      </w:r>
      <w:r>
        <w:rPr>
          <w:rFonts w:ascii="Times New Roman"/>
          <w:b w:val="false"/>
          <w:i w:val="false"/>
          <w:color w:val="000000"/>
          <w:sz w:val="28"/>
        </w:rPr>
        <w:t xml:space="preserve">
министрлігінің Техникалық  </w:t>
      </w:r>
      <w:r>
        <w:br/>
      </w:r>
      <w:r>
        <w:rPr>
          <w:rFonts w:ascii="Times New Roman"/>
          <w:b w:val="false"/>
          <w:i w:val="false"/>
          <w:color w:val="000000"/>
          <w:sz w:val="28"/>
        </w:rPr>
        <w:t xml:space="preserve">
реттеу және метрология   </w:t>
      </w:r>
      <w:r>
        <w:br/>
      </w:r>
      <w:r>
        <w:rPr>
          <w:rFonts w:ascii="Times New Roman"/>
          <w:b w:val="false"/>
          <w:i w:val="false"/>
          <w:color w:val="000000"/>
          <w:sz w:val="28"/>
        </w:rPr>
        <w:t xml:space="preserve">
комитеті Төрағасының    </w:t>
      </w:r>
      <w:r>
        <w:br/>
      </w:r>
      <w:r>
        <w:rPr>
          <w:rFonts w:ascii="Times New Roman"/>
          <w:b w:val="false"/>
          <w:i w:val="false"/>
          <w:color w:val="000000"/>
          <w:sz w:val="28"/>
        </w:rPr>
        <w:t xml:space="preserve">
2005 жылғы 22 сәуірдегі  </w:t>
      </w:r>
      <w:r>
        <w:br/>
      </w:r>
      <w:r>
        <w:rPr>
          <w:rFonts w:ascii="Times New Roman"/>
          <w:b w:val="false"/>
          <w:i w:val="false"/>
          <w:color w:val="000000"/>
          <w:sz w:val="28"/>
        </w:rPr>
        <w:t xml:space="preserve">
N 119 бұйрығымен      </w:t>
      </w:r>
      <w:r>
        <w:br/>
      </w:r>
      <w:r>
        <w:rPr>
          <w:rFonts w:ascii="Times New Roman"/>
          <w:b w:val="false"/>
          <w:i w:val="false"/>
          <w:color w:val="000000"/>
          <w:sz w:val="28"/>
        </w:rPr>
        <w:t xml:space="preserve">
бекітілген        </w:t>
      </w:r>
    </w:p>
    <w:bookmarkStart w:name="z16" w:id="14"/>
    <w:p>
      <w:pPr>
        <w:spacing w:after="0"/>
        <w:ind w:left="0"/>
        <w:jc w:val="left"/>
      </w:pPr>
      <w:r>
        <w:rPr>
          <w:rFonts w:ascii="Times New Roman"/>
          <w:b/>
          <w:i w:val="false"/>
          <w:color w:val="000000"/>
        </w:rPr>
        <w:t xml:space="preserve"> 
Берілген сәйкестік сертификаттарының немесе </w:t>
      </w:r>
      <w:r>
        <w:br/>
      </w:r>
      <w:r>
        <w:rPr>
          <w:rFonts w:ascii="Times New Roman"/>
          <w:b/>
          <w:i w:val="false"/>
          <w:color w:val="000000"/>
        </w:rPr>
        <w:t xml:space="preserve">
сәйкестік туралы декларациялар тіркеулерінің қолданылу </w:t>
      </w:r>
      <w:r>
        <w:br/>
      </w:r>
      <w:r>
        <w:rPr>
          <w:rFonts w:ascii="Times New Roman"/>
          <w:b/>
          <w:i w:val="false"/>
          <w:color w:val="000000"/>
        </w:rPr>
        <w:t xml:space="preserve">
мерзімін тоқтату немесе күшін жою ережесі </w:t>
      </w:r>
    </w:p>
    <w:bookmarkEnd w:id="14"/>
    <w:bookmarkStart w:name="z17" w:id="15"/>
    <w:p>
      <w:pPr>
        <w:spacing w:after="0"/>
        <w:ind w:left="0"/>
        <w:jc w:val="left"/>
      </w:pPr>
      <w:r>
        <w:rPr>
          <w:rFonts w:ascii="Times New Roman"/>
          <w:b/>
          <w:i w:val="false"/>
          <w:color w:val="000000"/>
        </w:rPr>
        <w:t xml:space="preserve"> 
  1. Жалпы ережелер </w:t>
      </w:r>
    </w:p>
    <w:bookmarkEnd w:id="15"/>
    <w:bookmarkStart w:name="z18" w:id="16"/>
    <w:p>
      <w:pPr>
        <w:spacing w:after="0"/>
        <w:ind w:left="0"/>
        <w:jc w:val="both"/>
      </w:pPr>
      <w:r>
        <w:rPr>
          <w:rFonts w:ascii="Times New Roman"/>
          <w:b w:val="false"/>
          <w:i w:val="false"/>
          <w:color w:val="000000"/>
          <w:sz w:val="28"/>
        </w:rPr>
        <w:t>
      1. Осы Ереже "Техникалық реттеу туралы" Қазақстан Республикасы Заңының  </w:t>
      </w:r>
      <w:r>
        <w:rPr>
          <w:rFonts w:ascii="Times New Roman"/>
          <w:b w:val="false"/>
          <w:i w:val="false"/>
          <w:color w:val="000000"/>
          <w:sz w:val="28"/>
        </w:rPr>
        <w:t xml:space="preserve">12 бабына </w:t>
      </w:r>
      <w:r>
        <w:rPr>
          <w:rFonts w:ascii="Times New Roman"/>
          <w:b w:val="false"/>
          <w:i w:val="false"/>
          <w:color w:val="000000"/>
          <w:sz w:val="28"/>
        </w:rPr>
        <w:t xml:space="preserve">сәйкес әзірленді, берілген сәйкестік сертификаттарының немесе сәйкестік туралы декларациялар тіркеулерінің қолданылу мерзімін тоқтату немесе күшін жою тәртібін белгілейді. </w:t>
      </w:r>
    </w:p>
    <w:bookmarkEnd w:id="16"/>
    <w:bookmarkStart w:name="z19" w:id="17"/>
    <w:p>
      <w:pPr>
        <w:spacing w:after="0"/>
        <w:ind w:left="0"/>
        <w:jc w:val="both"/>
      </w:pPr>
      <w:r>
        <w:rPr>
          <w:rFonts w:ascii="Times New Roman"/>
          <w:b w:val="false"/>
          <w:i w:val="false"/>
          <w:color w:val="000000"/>
          <w:sz w:val="28"/>
        </w:rPr>
        <w:t xml:space="preserve">
      2. Ереже талаптары Қазақстан Республикасы мемлекеттік техникалық реттеу жүйесінің қызметіне қатысатын сәйкестікті растау бойынша аккредиттелген органдарға, олардың қызметін бақылаушы органдарға, сонымен қатар заңды және жеке тұлғаларға міндетті. </w:t>
      </w:r>
    </w:p>
    <w:bookmarkEnd w:id="17"/>
    <w:bookmarkStart w:name="z20" w:id="18"/>
    <w:p>
      <w:pPr>
        <w:spacing w:after="0"/>
        <w:ind w:left="0"/>
        <w:jc w:val="both"/>
      </w:pPr>
      <w:r>
        <w:rPr>
          <w:rFonts w:ascii="Times New Roman"/>
          <w:b w:val="false"/>
          <w:i w:val="false"/>
          <w:color w:val="000000"/>
          <w:sz w:val="28"/>
        </w:rPr>
        <w:t xml:space="preserve">
      3. Берілген сәйкестік сертификаттарының немесе сәйкестік туралы декларациялар тіркеулерінің қолданылу мерзімін тоқтатуға немесе күшін жоюға белгілі бір өнімнің сәйкестігі туралы декларацияға тіркеу, сәйкестігін растау жүргізген сәйкестікті растау бойынша органдардың және техникалық регламенттерде белгіленген талаптардың орындалуын мемлекеттік бақылауды жүзеге асыратын лауазымды тұлғалардың құқығы бар. </w:t>
      </w:r>
    </w:p>
    <w:bookmarkEnd w:id="18"/>
    <w:bookmarkStart w:name="z21" w:id="19"/>
    <w:p>
      <w:pPr>
        <w:spacing w:after="0"/>
        <w:ind w:left="0"/>
        <w:jc w:val="left"/>
      </w:pPr>
      <w:r>
        <w:rPr>
          <w:rFonts w:ascii="Times New Roman"/>
          <w:b/>
          <w:i w:val="false"/>
          <w:color w:val="000000"/>
        </w:rPr>
        <w:t xml:space="preserve"> 
  2. Сәйкестікті растау бойынша органның берілген </w:t>
      </w:r>
      <w:r>
        <w:br/>
      </w:r>
      <w:r>
        <w:rPr>
          <w:rFonts w:ascii="Times New Roman"/>
          <w:b/>
          <w:i w:val="false"/>
          <w:color w:val="000000"/>
        </w:rPr>
        <w:t xml:space="preserve">
сәйкестік сертификаттарының немесе сәйкестік туралы </w:t>
      </w:r>
      <w:r>
        <w:br/>
      </w:r>
      <w:r>
        <w:rPr>
          <w:rFonts w:ascii="Times New Roman"/>
          <w:b/>
          <w:i w:val="false"/>
          <w:color w:val="000000"/>
        </w:rPr>
        <w:t xml:space="preserve">
декларациялар тіркеулерінің қолданылу мерзімін </w:t>
      </w:r>
      <w:r>
        <w:br/>
      </w:r>
      <w:r>
        <w:rPr>
          <w:rFonts w:ascii="Times New Roman"/>
          <w:b/>
          <w:i w:val="false"/>
          <w:color w:val="000000"/>
        </w:rPr>
        <w:t xml:space="preserve">
тоқтату немесе күшін жою тәртібі </w:t>
      </w:r>
    </w:p>
    <w:bookmarkEnd w:id="19"/>
    <w:bookmarkStart w:name="z22" w:id="20"/>
    <w:p>
      <w:pPr>
        <w:spacing w:after="0"/>
        <w:ind w:left="0"/>
        <w:jc w:val="both"/>
      </w:pPr>
      <w:r>
        <w:rPr>
          <w:rFonts w:ascii="Times New Roman"/>
          <w:b w:val="false"/>
          <w:i w:val="false"/>
          <w:color w:val="000000"/>
          <w:sz w:val="28"/>
        </w:rPr>
        <w:t xml:space="preserve">
      4. Сәйкестік сертификатының немесе сәйкестік туралы декларация тіркеуінің қолданылу мерзімі мына жағдайларда тоқтатылуы немесе күшін жоюы мүмкін: </w:t>
      </w:r>
      <w:r>
        <w:br/>
      </w:r>
      <w:r>
        <w:rPr>
          <w:rFonts w:ascii="Times New Roman"/>
          <w:b w:val="false"/>
          <w:i w:val="false"/>
          <w:color w:val="000000"/>
          <w:sz w:val="28"/>
        </w:rPr>
        <w:t xml:space="preserve">
      1) белгілі бір өнімнің өндірісі немесе кәсіпорын қызметінің тоқтатылуына байланысты сәйкестікті растау бойынша органның және өтінім берушінің өзара келісімі бойынша; </w:t>
      </w:r>
      <w:r>
        <w:br/>
      </w:r>
      <w:r>
        <w:rPr>
          <w:rFonts w:ascii="Times New Roman"/>
          <w:b w:val="false"/>
          <w:i w:val="false"/>
          <w:color w:val="000000"/>
          <w:sz w:val="28"/>
        </w:rPr>
        <w:t xml:space="preserve">
      2) сертификатталған өнімге (көрсетілетін қызметтің, процестің, менеджмент жүйесінің) жүргізілген инспекциялық бақылаудың теріс нәтижелері бойынша; </w:t>
      </w:r>
      <w:r>
        <w:br/>
      </w:r>
      <w:r>
        <w:rPr>
          <w:rFonts w:ascii="Times New Roman"/>
          <w:b w:val="false"/>
          <w:i w:val="false"/>
          <w:color w:val="000000"/>
          <w:sz w:val="28"/>
        </w:rPr>
        <w:t xml:space="preserve">
      3) техникалық регламенттерде белгіленген талаптардың орындалуына мемлекеттік бақылаудың теріс нәтижелері бойынша.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ҚР Индустрия және сауда министрлігі техникалық реттеу және метрология комитетінің 2007 жылғы 29 наурыздағы  </w:t>
      </w:r>
      <w:r>
        <w:rPr>
          <w:rFonts w:ascii="Times New Roman"/>
          <w:b w:val="false"/>
          <w:i w:val="false"/>
          <w:color w:val="000000"/>
          <w:sz w:val="28"/>
        </w:rPr>
        <w:t xml:space="preserve">N 172 </w:t>
      </w:r>
      <w:r>
        <w:rPr>
          <w:rFonts w:ascii="Times New Roman"/>
          <w:b w:val="false"/>
          <w:i w:val="false"/>
          <w:color w:val="ff0000"/>
          <w:sz w:val="28"/>
        </w:rPr>
        <w:t xml:space="preserve">(қолданысқа енгізілу тәртібін  </w:t>
      </w:r>
      <w:r>
        <w:rPr>
          <w:rFonts w:ascii="Times New Roman"/>
          <w:b w:val="false"/>
          <w:i w:val="false"/>
          <w:color w:val="000000"/>
          <w:sz w:val="28"/>
          <w:u w:val="single"/>
        </w:rPr>
        <w:t xml:space="preserve">7-тармақтан </w:t>
      </w:r>
      <w:r>
        <w:rPr>
          <w:rFonts w:ascii="Times New Roman"/>
          <w:b w:val="false"/>
          <w:i w:val="false"/>
          <w:color w:val="ff0000"/>
          <w:sz w:val="28"/>
        </w:rPr>
        <w:t xml:space="preserve">қараңыз) бұйрығымен. </w:t>
      </w:r>
    </w:p>
    <w:bookmarkEnd w:id="20"/>
    <w:bookmarkStart w:name="z23" w:id="21"/>
    <w:p>
      <w:pPr>
        <w:spacing w:after="0"/>
        <w:ind w:left="0"/>
        <w:jc w:val="both"/>
      </w:pPr>
      <w:r>
        <w:rPr>
          <w:rFonts w:ascii="Times New Roman"/>
          <w:b w:val="false"/>
          <w:i w:val="false"/>
          <w:color w:val="000000"/>
          <w:sz w:val="28"/>
        </w:rPr>
        <w:t xml:space="preserve">
      5. Сәйкестікті растау органы берілген сәйкестік сертификаттарының қолданылу мерзімін мына жағдайларда тоқтатады: </w:t>
      </w:r>
      <w:r>
        <w:br/>
      </w:r>
      <w:r>
        <w:rPr>
          <w:rFonts w:ascii="Times New Roman"/>
          <w:b w:val="false"/>
          <w:i w:val="false"/>
          <w:color w:val="000000"/>
          <w:sz w:val="28"/>
        </w:rPr>
        <w:t xml:space="preserve">
      1) сынақтан өткен өнімнің теріс нәтижелері; </w:t>
      </w:r>
      <w:r>
        <w:br/>
      </w:r>
      <w:r>
        <w:rPr>
          <w:rFonts w:ascii="Times New Roman"/>
          <w:b w:val="false"/>
          <w:i w:val="false"/>
          <w:color w:val="000000"/>
          <w:sz w:val="28"/>
        </w:rPr>
        <w:t xml:space="preserve">
      2) сәйкестікті растау бойынша органға тиісті ескерту жасамай өнімнің құрылғысының (құрамының), комплектілігінің, өндірістің ұйымдастырылуы және (немесе) технологиясының өзгеруі; </w:t>
      </w:r>
      <w:r>
        <w:br/>
      </w:r>
      <w:r>
        <w:rPr>
          <w:rFonts w:ascii="Times New Roman"/>
          <w:b w:val="false"/>
          <w:i w:val="false"/>
          <w:color w:val="000000"/>
          <w:sz w:val="28"/>
        </w:rPr>
        <w:t xml:space="preserve">
      3) технология талаптарының орындалмауы; </w:t>
      </w:r>
      <w:r>
        <w:br/>
      </w:r>
      <w:r>
        <w:rPr>
          <w:rFonts w:ascii="Times New Roman"/>
          <w:b w:val="false"/>
          <w:i w:val="false"/>
          <w:color w:val="000000"/>
          <w:sz w:val="28"/>
        </w:rPr>
        <w:t xml:space="preserve">
      4) өнімнің белгілі бір түрінің шығарылуының немесе қызметтер көрсетудің тоқтатылуы; </w:t>
      </w:r>
      <w:r>
        <w:br/>
      </w:r>
      <w:r>
        <w:rPr>
          <w:rFonts w:ascii="Times New Roman"/>
          <w:b w:val="false"/>
          <w:i w:val="false"/>
          <w:color w:val="000000"/>
          <w:sz w:val="28"/>
        </w:rPr>
        <w:t xml:space="preserve">
      5) мемлекеттік бақылау барысында өнімніңтехникалық регламенттерде белгіленген талаптарға сәйкессіздігі анықталған жағдайда. </w:t>
      </w:r>
    </w:p>
    <w:bookmarkEnd w:id="21"/>
    <w:bookmarkStart w:name="z24" w:id="22"/>
    <w:p>
      <w:pPr>
        <w:spacing w:after="0"/>
        <w:ind w:left="0"/>
        <w:jc w:val="both"/>
      </w:pPr>
      <w:r>
        <w:rPr>
          <w:rFonts w:ascii="Times New Roman"/>
          <w:b w:val="false"/>
          <w:i w:val="false"/>
          <w:color w:val="000000"/>
          <w:sz w:val="28"/>
        </w:rPr>
        <w:t xml:space="preserve">
      6. Сәйкестік сертификатының қолданылу мерзімі бір айға дейінгі мерзімге тоқтатылады. </w:t>
      </w:r>
    </w:p>
    <w:bookmarkEnd w:id="22"/>
    <w:bookmarkStart w:name="z25" w:id="23"/>
    <w:p>
      <w:pPr>
        <w:spacing w:after="0"/>
        <w:ind w:left="0"/>
        <w:jc w:val="both"/>
      </w:pPr>
      <w:r>
        <w:rPr>
          <w:rFonts w:ascii="Times New Roman"/>
          <w:b w:val="false"/>
          <w:i w:val="false"/>
          <w:color w:val="000000"/>
          <w:sz w:val="28"/>
        </w:rPr>
        <w:t xml:space="preserve">
      7. Сәйкестік сертификатының қолданылу мерзімін тоқтату жөніндегі шешім сәйкестікті растау бойынша органмен келісілген түзету шаралары арқылы өтінім беруші анықталған сәйкессіздік себептерін жоя алатын және өнім сәйкестігін инспекциялық қайта тексеріс барысында растай алатын жағдайда қабылданады. </w:t>
      </w:r>
    </w:p>
    <w:bookmarkEnd w:id="23"/>
    <w:bookmarkStart w:name="z26" w:id="24"/>
    <w:p>
      <w:pPr>
        <w:spacing w:after="0"/>
        <w:ind w:left="0"/>
        <w:jc w:val="both"/>
      </w:pPr>
      <w:r>
        <w:rPr>
          <w:rFonts w:ascii="Times New Roman"/>
          <w:b w:val="false"/>
          <w:i w:val="false"/>
          <w:color w:val="000000"/>
          <w:sz w:val="28"/>
        </w:rPr>
        <w:t xml:space="preserve">
      8. Сәйкестік сертификатын қолдану мерзімі мына жағдайларда күшін жояды: </w:t>
      </w:r>
      <w:r>
        <w:br/>
      </w:r>
      <w:r>
        <w:rPr>
          <w:rFonts w:ascii="Times New Roman"/>
          <w:b w:val="false"/>
          <w:i w:val="false"/>
          <w:color w:val="000000"/>
          <w:sz w:val="28"/>
        </w:rPr>
        <w:t xml:space="preserve">
      1) өнімнің нормативтік құқықтық актінің немесе нормативтік құжатының немесе сынақтан өткізу әдістерінің өзгеруі; </w:t>
      </w:r>
      <w:r>
        <w:br/>
      </w:r>
      <w:r>
        <w:rPr>
          <w:rFonts w:ascii="Times New Roman"/>
          <w:b w:val="false"/>
          <w:i w:val="false"/>
          <w:color w:val="000000"/>
          <w:sz w:val="28"/>
        </w:rPr>
        <w:t xml:space="preserve">
      2) егер анықталған сәйкессіздікті жою мүмкіншілігі болмаса; </w:t>
      </w:r>
      <w:r>
        <w:br/>
      </w:r>
      <w:r>
        <w:rPr>
          <w:rFonts w:ascii="Times New Roman"/>
          <w:b w:val="false"/>
          <w:i w:val="false"/>
          <w:color w:val="000000"/>
          <w:sz w:val="28"/>
        </w:rPr>
        <w:t xml:space="preserve">
      3) егер өтінім беруші сертификаттың қолданылу мерзімі уақытша тоқтатылған кезеңде тиісті шараларды қолданбаса; </w:t>
      </w:r>
      <w:r>
        <w:br/>
      </w:r>
      <w:r>
        <w:rPr>
          <w:rFonts w:ascii="Times New Roman"/>
          <w:b w:val="false"/>
          <w:i w:val="false"/>
          <w:color w:val="000000"/>
          <w:sz w:val="28"/>
        </w:rPr>
        <w:t xml:space="preserve">
      4) егер өнім өндірісі тоқтатылса (басқа өндіріске берілсе) немесе кәсіпорын таратылса. </w:t>
      </w:r>
    </w:p>
    <w:bookmarkEnd w:id="24"/>
    <w:bookmarkStart w:name="z27" w:id="25"/>
    <w:p>
      <w:pPr>
        <w:spacing w:after="0"/>
        <w:ind w:left="0"/>
        <w:jc w:val="both"/>
      </w:pPr>
      <w:r>
        <w:rPr>
          <w:rFonts w:ascii="Times New Roman"/>
          <w:b w:val="false"/>
          <w:i w:val="false"/>
          <w:color w:val="000000"/>
          <w:sz w:val="28"/>
        </w:rPr>
        <w:t xml:space="preserve">
      9. Сәйкестік сертификатын қолдану мерзімін тоқтату немесе күшін жою туралы шешімді оны берген сәйкестікті растау бойынша орган мемлекеттік техникалық реттеу жүйесінің реестріне міндетті түрде тиісті жазба енгізу арқылы қабылдайды. Шешімді ресімдеу осы ереженің 1 қосымшасына сәйкес жүргізіледі. </w:t>
      </w:r>
    </w:p>
    <w:bookmarkEnd w:id="25"/>
    <w:bookmarkStart w:name="z28" w:id="26"/>
    <w:p>
      <w:pPr>
        <w:spacing w:after="0"/>
        <w:ind w:left="0"/>
        <w:jc w:val="both"/>
      </w:pPr>
      <w:r>
        <w:rPr>
          <w:rFonts w:ascii="Times New Roman"/>
          <w:b w:val="false"/>
          <w:i w:val="false"/>
          <w:color w:val="000000"/>
          <w:sz w:val="28"/>
        </w:rPr>
        <w:t xml:space="preserve">
      10. Сәйкестік сертификатын немесе сәйкестік туралы декларация тіркеуін қолдану мерзімінің күшін жою туралы шешім өтінім берушіге жөнелтіледі. </w:t>
      </w:r>
    </w:p>
    <w:bookmarkEnd w:id="26"/>
    <w:bookmarkStart w:name="z29" w:id="27"/>
    <w:p>
      <w:pPr>
        <w:spacing w:after="0"/>
        <w:ind w:left="0"/>
        <w:jc w:val="both"/>
      </w:pPr>
      <w:r>
        <w:rPr>
          <w:rFonts w:ascii="Times New Roman"/>
          <w:b w:val="false"/>
          <w:i w:val="false"/>
          <w:color w:val="000000"/>
          <w:sz w:val="28"/>
        </w:rPr>
        <w:t xml:space="preserve">
      11. Күші жойылған сәйкестік сертификаты оны берген органға өтінім берушіге сәйкестік сертификатын қолдану мерзімінің күшін жою туралы шешім табыс етілген соң 3 күн ішінде қайтарылуы тиіс. </w:t>
      </w:r>
      <w:r>
        <w:br/>
      </w:r>
      <w:r>
        <w:rPr>
          <w:rFonts w:ascii="Times New Roman"/>
          <w:b w:val="false"/>
          <w:i w:val="false"/>
          <w:color w:val="000000"/>
          <w:sz w:val="28"/>
        </w:rPr>
        <w:t>
</w:t>
      </w:r>
      <w:r>
        <w:rPr>
          <w:rFonts w:ascii="Times New Roman"/>
          <w:b w:val="false"/>
          <w:i w:val="false"/>
          <w:color w:val="ff0000"/>
          <w:sz w:val="28"/>
        </w:rPr>
        <w:t xml:space="preserve">       Ескерту: 11-тармаққа өзгерту енгізілді - ҚР Индустрия және сауда министрлігі техникалық реттеу және метрология комитетінің 2007 жылғы 29 наурыздағы  </w:t>
      </w:r>
      <w:r>
        <w:rPr>
          <w:rFonts w:ascii="Times New Roman"/>
          <w:b w:val="false"/>
          <w:i w:val="false"/>
          <w:color w:val="000000"/>
          <w:sz w:val="28"/>
        </w:rPr>
        <w:t xml:space="preserve">N 172 </w:t>
      </w:r>
      <w:r>
        <w:rPr>
          <w:rFonts w:ascii="Times New Roman"/>
          <w:b w:val="false"/>
          <w:i w:val="false"/>
          <w:color w:val="ff0000"/>
          <w:sz w:val="28"/>
        </w:rPr>
        <w:t xml:space="preserve">(қолданысқа енгізілу тәртібін  </w:t>
      </w:r>
      <w:r>
        <w:rPr>
          <w:rFonts w:ascii="Times New Roman"/>
          <w:b w:val="false"/>
          <w:i w:val="false"/>
          <w:color w:val="000000"/>
          <w:sz w:val="28"/>
          <w:u w:val="single"/>
        </w:rPr>
        <w:t xml:space="preserve">7-тармақтан </w:t>
      </w:r>
      <w:r>
        <w:rPr>
          <w:rFonts w:ascii="Times New Roman"/>
          <w:b w:val="false"/>
          <w:i w:val="false"/>
          <w:color w:val="ff0000"/>
          <w:sz w:val="28"/>
        </w:rPr>
        <w:t xml:space="preserve">қараңыз) бұйрығымен. </w:t>
      </w:r>
    </w:p>
    <w:bookmarkEnd w:id="27"/>
    <w:bookmarkStart w:name="z30" w:id="28"/>
    <w:p>
      <w:pPr>
        <w:spacing w:after="0"/>
        <w:ind w:left="0"/>
        <w:jc w:val="both"/>
      </w:pPr>
      <w:r>
        <w:rPr>
          <w:rFonts w:ascii="Times New Roman"/>
          <w:b w:val="false"/>
          <w:i w:val="false"/>
          <w:color w:val="000000"/>
          <w:sz w:val="28"/>
        </w:rPr>
        <w:t xml:space="preserve">
      12. Сәйкестікті растау бойынша орган өкілетті органға сәйкестік сертификатының қолданылу мерзімінің тоқтатылуы немесе күшін жоюы туралы жазбаша хабарлайды. </w:t>
      </w:r>
    </w:p>
    <w:bookmarkEnd w:id="28"/>
    <w:bookmarkStart w:name="z31" w:id="29"/>
    <w:p>
      <w:pPr>
        <w:spacing w:after="0"/>
        <w:ind w:left="0"/>
        <w:jc w:val="both"/>
      </w:pPr>
      <w:r>
        <w:rPr>
          <w:rFonts w:ascii="Times New Roman"/>
          <w:b w:val="false"/>
          <w:i w:val="false"/>
          <w:color w:val="000000"/>
          <w:sz w:val="28"/>
        </w:rPr>
        <w:t xml:space="preserve">
      13. Сәйкестік туралы декларация тіркеуінің қолдану мерзімінің күшін жою туралы шешімді сәйкестікті растау бойынша орган мемлекеттік бақылауды жүзеге асыратын лауазымды тұлғалардан мәлімделген өнімнің техникалық регламенттердің талаптарына сәйкессіздігі анықталғаны жөнінде мәлімдеме келіп түскен жағдайда қабылдайды. </w:t>
      </w:r>
    </w:p>
    <w:bookmarkEnd w:id="29"/>
    <w:bookmarkStart w:name="z32" w:id="30"/>
    <w:p>
      <w:pPr>
        <w:spacing w:after="0"/>
        <w:ind w:left="0"/>
        <w:jc w:val="left"/>
      </w:pPr>
      <w:r>
        <w:rPr>
          <w:rFonts w:ascii="Times New Roman"/>
          <w:b/>
          <w:i w:val="false"/>
          <w:color w:val="000000"/>
        </w:rPr>
        <w:t xml:space="preserve"> 
  3. Мемлекеттік бақылауды жүзеге асыратын </w:t>
      </w:r>
      <w:r>
        <w:br/>
      </w:r>
      <w:r>
        <w:rPr>
          <w:rFonts w:ascii="Times New Roman"/>
          <w:b/>
          <w:i w:val="false"/>
          <w:color w:val="000000"/>
        </w:rPr>
        <w:t xml:space="preserve">
лауазымды тұлғалардың сәйкестік сертификаттарының </w:t>
      </w:r>
      <w:r>
        <w:br/>
      </w:r>
      <w:r>
        <w:rPr>
          <w:rFonts w:ascii="Times New Roman"/>
          <w:b/>
          <w:i w:val="false"/>
          <w:color w:val="000000"/>
        </w:rPr>
        <w:t xml:space="preserve">
немесе сәйкестік туралы декларациялар тіркеулерінің </w:t>
      </w:r>
      <w:r>
        <w:br/>
      </w:r>
      <w:r>
        <w:rPr>
          <w:rFonts w:ascii="Times New Roman"/>
          <w:b/>
          <w:i w:val="false"/>
          <w:color w:val="000000"/>
        </w:rPr>
        <w:t xml:space="preserve">
қолданылу мерзімін тоқтату немесе күшін жою тәртібі </w:t>
      </w:r>
    </w:p>
    <w:bookmarkEnd w:id="30"/>
    <w:bookmarkStart w:name="z33" w:id="31"/>
    <w:p>
      <w:pPr>
        <w:spacing w:after="0"/>
        <w:ind w:left="0"/>
        <w:jc w:val="both"/>
      </w:pPr>
      <w:r>
        <w:rPr>
          <w:rFonts w:ascii="Times New Roman"/>
          <w:b w:val="false"/>
          <w:i w:val="false"/>
          <w:color w:val="000000"/>
          <w:sz w:val="28"/>
        </w:rPr>
        <w:t>
      14. "Техникалық реттеу туралы" Қазақстан Республикасы Заңының  </w:t>
      </w:r>
      <w:r>
        <w:rPr>
          <w:rFonts w:ascii="Times New Roman"/>
          <w:b w:val="false"/>
          <w:i w:val="false"/>
          <w:color w:val="000000"/>
          <w:sz w:val="28"/>
        </w:rPr>
        <w:t xml:space="preserve">40 бабына </w:t>
      </w:r>
      <w:r>
        <w:rPr>
          <w:rFonts w:ascii="Times New Roman"/>
          <w:b w:val="false"/>
          <w:i w:val="false"/>
          <w:color w:val="000000"/>
          <w:sz w:val="28"/>
        </w:rPr>
        <w:t xml:space="preserve">сәйкес мемлекеттік бақылауды жүзеге асыратын лауазымды тұлға сертификатталған өнімнің техникалық регламенттердің талаптарына сәйкессіздігін анықтаған жағдайда бұзушылықтарды жою және сәйкестік сертификатының қолданылу мерзімінің немесе сәйкестік туралы декларация тіркеуінің қолданылу мерзімінің бір айға дейінгі мерзімге тоқтатылғаны жөнінде тиісті нысанда нұсқама ресімдейді. </w:t>
      </w:r>
    </w:p>
    <w:bookmarkEnd w:id="31"/>
    <w:bookmarkStart w:name="z34" w:id="32"/>
    <w:p>
      <w:pPr>
        <w:spacing w:after="0"/>
        <w:ind w:left="0"/>
        <w:jc w:val="both"/>
      </w:pPr>
      <w:r>
        <w:rPr>
          <w:rFonts w:ascii="Times New Roman"/>
          <w:b w:val="false"/>
          <w:i w:val="false"/>
          <w:color w:val="000000"/>
          <w:sz w:val="28"/>
        </w:rPr>
        <w:t xml:space="preserve">
      15. Нұсқамада көрсетілген бұзушылықтар көрсетілген мерзімде жойылмаса сәйкестік сертификатының немесе сәйкестік туралы декларация тіркеуінің қолданылу мерзімінің күшін жою туралы шешім қабылданады. </w:t>
      </w:r>
    </w:p>
    <w:bookmarkEnd w:id="32"/>
    <w:bookmarkStart w:name="z35" w:id="33"/>
    <w:p>
      <w:pPr>
        <w:spacing w:after="0"/>
        <w:ind w:left="0"/>
        <w:jc w:val="both"/>
      </w:pPr>
      <w:r>
        <w:rPr>
          <w:rFonts w:ascii="Times New Roman"/>
          <w:b w:val="false"/>
          <w:i w:val="false"/>
          <w:color w:val="000000"/>
          <w:sz w:val="28"/>
        </w:rPr>
        <w:t xml:space="preserve">
      16. Сәйкестік сертификатын берген немесе сәйкестік жөніндегі декларацияны тіркеген сәйкестікті растау бойынша орган мемлекеттік бақылау органынан шешім келіп түскен соң үш күн ішінде мемлекеттік техникалық реттеу жүйесінің реестріне сәйкестік сертификатын немесе сәйкестік туралы декларацияның тіркеуінің қолдану мерзімінің күшін жою туралы жазба енгізеді. </w:t>
      </w:r>
    </w:p>
    <w:bookmarkEnd w:id="33"/>
    <w:bookmarkStart w:name="z36" w:id="34"/>
    <w:p>
      <w:pPr>
        <w:spacing w:after="0"/>
        <w:ind w:left="0"/>
        <w:jc w:val="both"/>
      </w:pPr>
      <w:r>
        <w:rPr>
          <w:rFonts w:ascii="Times New Roman"/>
          <w:b w:val="false"/>
          <w:i w:val="false"/>
          <w:color w:val="000000"/>
          <w:sz w:val="28"/>
        </w:rPr>
        <w:t xml:space="preserve">
      17. Сәйкестік туралы декларацияны қабылдаған өтінім беруші мемлекеттік бақылауды жүзеге асыратын лауазымды тұлғалар өнімнің белгіленген талаптарға сәйкессіздігін анықтаған жағдайда сәйкестік туралы декларацияның қолданылу мерзімінің тоқтатылғаны жөнінде оны тіркеген сәйкестікті растау бойынша органға үш күн ішінде хабар береді. </w:t>
      </w:r>
    </w:p>
    <w:bookmarkEnd w:id="34"/>
    <w:bookmarkStart w:name="z37" w:id="35"/>
    <w:p>
      <w:pPr>
        <w:spacing w:after="0"/>
        <w:ind w:left="0"/>
        <w:jc w:val="both"/>
      </w:pPr>
      <w:r>
        <w:rPr>
          <w:rFonts w:ascii="Times New Roman"/>
          <w:b w:val="false"/>
          <w:i w:val="false"/>
          <w:color w:val="000000"/>
          <w:sz w:val="28"/>
        </w:rPr>
        <w:t xml:space="preserve">
      18. Сәйкестік сертификатын немесе сәйкестік туралы декларация тіркеуінің қолданылу мерзімінің күшін жою ісі мемлекеттік техникалық реттеу жүйесінің реестріне тиісті жазба енгізілген сәттен бастап қолданысқа енгізіледі. </w:t>
      </w:r>
    </w:p>
    <w:bookmarkEnd w:id="35"/>
    <w:bookmarkStart w:name="z38" w:id="36"/>
    <w:p>
      <w:pPr>
        <w:spacing w:after="0"/>
        <w:ind w:left="0"/>
        <w:jc w:val="both"/>
      </w:pPr>
      <w:r>
        <w:rPr>
          <w:rFonts w:ascii="Times New Roman"/>
          <w:b w:val="false"/>
          <w:i w:val="false"/>
          <w:color w:val="000000"/>
          <w:sz w:val="28"/>
        </w:rPr>
        <w:t xml:space="preserve">
      19. Өтінім беруші сәйкестікті растау бойынша органның, не болмаса мемлекеттік бақылауды жүзеге асыратын лауазымды тұлғаның сәйкестік сертификатын немесе сәйкестік туралы декларация тіркеуінің қолданылу мерзімін тоқтату немесе күшін жою туралы шешімімен келіспеген жағдайда ол жөнінде заңдарда белгіленген тәртіппен шағым бере алады. </w:t>
      </w:r>
    </w:p>
    <w:bookmarkEnd w:id="36"/>
    <w:bookmarkStart w:name="z39" w:id="37"/>
    <w:p>
      <w:pPr>
        <w:spacing w:after="0"/>
        <w:ind w:left="0"/>
        <w:jc w:val="both"/>
      </w:pPr>
      <w:r>
        <w:rPr>
          <w:rFonts w:ascii="Times New Roman"/>
          <w:b w:val="false"/>
          <w:i w:val="false"/>
          <w:color w:val="000000"/>
          <w:sz w:val="28"/>
        </w:rPr>
        <w:t xml:space="preserve">
                                                   А қосымшасы </w:t>
      </w:r>
      <w:r>
        <w:br/>
      </w:r>
      <w:r>
        <w:rPr>
          <w:rFonts w:ascii="Times New Roman"/>
          <w:b w:val="false"/>
          <w:i w:val="false"/>
          <w:color w:val="000000"/>
          <w:sz w:val="28"/>
        </w:rPr>
        <w:t xml:space="preserve">
                                                   (ұсынылады) </w:t>
      </w:r>
    </w:p>
    <w:bookmarkEnd w:id="37"/>
    <w:p>
      <w:pPr>
        <w:spacing w:after="0"/>
        <w:ind w:left="0"/>
        <w:jc w:val="both"/>
      </w:pPr>
      <w:r>
        <w:rPr>
          <w:rFonts w:ascii="Times New Roman"/>
          <w:b w:val="false"/>
          <w:i w:val="false"/>
          <w:color w:val="ff0000"/>
          <w:sz w:val="28"/>
        </w:rPr>
        <w:t xml:space="preserve">       Ескерту: Қосымшаға өзгерту енгізілді - ҚР Индустрия және сауда </w:t>
      </w:r>
      <w:r>
        <w:br/>
      </w:r>
      <w:r>
        <w:rPr>
          <w:rFonts w:ascii="Times New Roman"/>
          <w:b w:val="false"/>
          <w:i w:val="false"/>
          <w:color w:val="ff0000"/>
          <w:sz w:val="28"/>
        </w:rPr>
        <w:t xml:space="preserve">
министрлігі техникалық реттеу және метрология комитетінің 2007 жылғы </w:t>
      </w:r>
      <w:r>
        <w:br/>
      </w:r>
      <w:r>
        <w:rPr>
          <w:rFonts w:ascii="Times New Roman"/>
          <w:b w:val="false"/>
          <w:i w:val="false"/>
          <w:color w:val="ff0000"/>
          <w:sz w:val="28"/>
        </w:rPr>
        <w:t xml:space="preserve">
29 наурыздағы  </w:t>
      </w:r>
      <w:r>
        <w:rPr>
          <w:rFonts w:ascii="Times New Roman"/>
          <w:b w:val="false"/>
          <w:i w:val="false"/>
          <w:color w:val="ff0000"/>
          <w:sz w:val="28"/>
        </w:rPr>
        <w:t xml:space="preserve">N 172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7-тармақтан </w:t>
      </w:r>
      <w:r>
        <w:br/>
      </w:r>
      <w:r>
        <w:rPr>
          <w:rFonts w:ascii="Times New Roman"/>
          <w:b w:val="false"/>
          <w:i w:val="false"/>
          <w:color w:val="ff0000"/>
          <w:sz w:val="28"/>
        </w:rPr>
        <w:t xml:space="preserve">
  қараңыз) бұйрығымен. </w:t>
      </w:r>
    </w:p>
    <w:p>
      <w:pPr>
        <w:spacing w:after="0"/>
        <w:ind w:left="0"/>
        <w:jc w:val="both"/>
      </w:pPr>
      <w:r>
        <w:rPr>
          <w:rFonts w:ascii="Times New Roman"/>
          <w:b w:val="false"/>
          <w:i w:val="false"/>
          <w:color w:val="000000"/>
          <w:sz w:val="28"/>
        </w:rPr>
        <w:t xml:space="preserve">2005 ж. "___" ___________    ____________________________ басшысына </w:t>
      </w:r>
      <w:r>
        <w:br/>
      </w:r>
      <w:r>
        <w:rPr>
          <w:rFonts w:ascii="Times New Roman"/>
          <w:b w:val="false"/>
          <w:i w:val="false"/>
          <w:color w:val="000000"/>
          <w:sz w:val="28"/>
        </w:rPr>
        <w:t xml:space="preserve">
                             өтінім беруші-кәсіпорынның толық атауы </w:t>
      </w:r>
      <w:r>
        <w:br/>
      </w:r>
      <w:r>
        <w:rPr>
          <w:rFonts w:ascii="Times New Roman"/>
          <w:b w:val="false"/>
          <w:i w:val="false"/>
          <w:color w:val="000000"/>
          <w:sz w:val="28"/>
        </w:rPr>
        <w:t xml:space="preserve">
                             ______________________________________ </w:t>
      </w:r>
      <w:r>
        <w:br/>
      </w:r>
      <w:r>
        <w:rPr>
          <w:rFonts w:ascii="Times New Roman"/>
          <w:b w:val="false"/>
          <w:i w:val="false"/>
          <w:color w:val="000000"/>
          <w:sz w:val="28"/>
        </w:rPr>
        <w:t xml:space="preserve">
                                       басшының аты-жөні </w:t>
      </w:r>
      <w:r>
        <w:br/>
      </w:r>
      <w:r>
        <w:rPr>
          <w:rFonts w:ascii="Times New Roman"/>
          <w:b w:val="false"/>
          <w:i w:val="false"/>
          <w:color w:val="000000"/>
          <w:sz w:val="28"/>
        </w:rPr>
        <w:t xml:space="preserve">
                             ______________________________________ </w:t>
      </w:r>
      <w:r>
        <w:br/>
      </w:r>
      <w:r>
        <w:rPr>
          <w:rFonts w:ascii="Times New Roman"/>
          <w:b w:val="false"/>
          <w:i w:val="false"/>
          <w:color w:val="000000"/>
          <w:sz w:val="28"/>
        </w:rPr>
        <w:t xml:space="preserve">
                                     кәсіпорынның мекенжайы </w:t>
      </w:r>
    </w:p>
    <w:p>
      <w:pPr>
        <w:spacing w:after="0"/>
        <w:ind w:left="0"/>
        <w:jc w:val="both"/>
      </w:pPr>
      <w:r>
        <w:rPr>
          <w:rFonts w:ascii="Times New Roman"/>
          <w:b/>
          <w:i w:val="false"/>
          <w:color w:val="000000"/>
          <w:sz w:val="28"/>
        </w:rPr>
        <w:t xml:space="preserve">                           ШЕШІМ </w:t>
      </w:r>
    </w:p>
    <w:p>
      <w:pPr>
        <w:spacing w:after="0"/>
        <w:ind w:left="0"/>
        <w:jc w:val="both"/>
      </w:pP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тексеріс түрі, ескерту хаттың N </w:t>
      </w:r>
    </w:p>
    <w:p>
      <w:pPr>
        <w:spacing w:after="0"/>
        <w:ind w:left="0"/>
        <w:jc w:val="both"/>
      </w:pPr>
      <w:r>
        <w:rPr>
          <w:rFonts w:ascii="Times New Roman"/>
          <w:b w:val="false"/>
          <w:i w:val="false"/>
          <w:color w:val="000000"/>
          <w:sz w:val="28"/>
        </w:rPr>
        <w:t xml:space="preserve">_______________________________________________________ нәтижесінде </w:t>
      </w:r>
      <w:r>
        <w:br/>
      </w:r>
      <w:r>
        <w:rPr>
          <w:rFonts w:ascii="Times New Roman"/>
          <w:b w:val="false"/>
          <w:i w:val="false"/>
          <w:color w:val="000000"/>
          <w:sz w:val="28"/>
        </w:rPr>
        <w:t xml:space="preserve">
мына деректер анықталды 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сәйкестікті растау жөніндегі органға ескертусіз нормативтік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құжаттың, өнім құрылғысының,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комплектілігінің, өндіріс технологиясының өзгеруі;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технология талаптарының орындалмауы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сәйкестікті растау жөніндегі органның келісімінсіз бақылау және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сынақ әдістерінің өзгертілуі;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өндірістің тоқтатылуы </w:t>
      </w:r>
    </w:p>
    <w:p>
      <w:pPr>
        <w:spacing w:after="0"/>
        <w:ind w:left="0"/>
        <w:jc w:val="both"/>
      </w:pPr>
      <w:r>
        <w:rPr>
          <w:rFonts w:ascii="Times New Roman"/>
          <w:b w:val="false"/>
          <w:i w:val="false"/>
          <w:color w:val="000000"/>
          <w:sz w:val="28"/>
        </w:rPr>
        <w:t>      Қазақстан Республикасының "Техникалық реттеу туралы"  </w:t>
      </w:r>
      <w:r>
        <w:rPr>
          <w:rFonts w:ascii="Times New Roman"/>
          <w:b w:val="false"/>
          <w:i w:val="false"/>
          <w:color w:val="000000"/>
          <w:sz w:val="28"/>
        </w:rPr>
        <w:t xml:space="preserve">Заңына </w:t>
      </w:r>
      <w:r>
        <w:br/>
      </w:r>
      <w:r>
        <w:rPr>
          <w:rFonts w:ascii="Times New Roman"/>
          <w:b w:val="false"/>
          <w:i w:val="false"/>
          <w:color w:val="000000"/>
          <w:sz w:val="28"/>
        </w:rPr>
        <w:t xml:space="preserve">
сәйкес ШЕШІМ қабылданды: </w:t>
      </w:r>
      <w:r>
        <w:br/>
      </w:r>
      <w:r>
        <w:rPr>
          <w:rFonts w:ascii="Times New Roman"/>
          <w:b w:val="false"/>
          <w:i w:val="false"/>
          <w:color w:val="000000"/>
          <w:sz w:val="28"/>
        </w:rPr>
        <w:t xml:space="preserve">
__________________________________ сәйкестікті растау бойынша орган </w:t>
      </w:r>
      <w:r>
        <w:br/>
      </w:r>
      <w:r>
        <w:rPr>
          <w:rFonts w:ascii="Times New Roman"/>
          <w:b w:val="false"/>
          <w:i w:val="false"/>
          <w:color w:val="000000"/>
          <w:sz w:val="28"/>
        </w:rPr>
        <w:t xml:space="preserve">
берген (тіркеген) N _______________________________________________ </w:t>
      </w:r>
      <w:r>
        <w:br/>
      </w:r>
      <w:r>
        <w:rPr>
          <w:rFonts w:ascii="Times New Roman"/>
          <w:b w:val="false"/>
          <w:i w:val="false"/>
          <w:color w:val="000000"/>
          <w:sz w:val="28"/>
        </w:rPr>
        <w:t xml:space="preserve">
сәйкестік сертификатының (сәйкестік туралы декларацияның) қолданылу </w:t>
      </w:r>
      <w:r>
        <w:br/>
      </w:r>
      <w:r>
        <w:rPr>
          <w:rFonts w:ascii="Times New Roman"/>
          <w:b w:val="false"/>
          <w:i w:val="false"/>
          <w:color w:val="000000"/>
          <w:sz w:val="28"/>
        </w:rPr>
        <w:t xml:space="preserve">
мерзімі _____________________________________________________ дейін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өнімнің, қызметтердің, процестің атауы </w:t>
      </w:r>
    </w:p>
    <w:p>
      <w:pPr>
        <w:spacing w:after="0"/>
        <w:ind w:left="0"/>
        <w:jc w:val="both"/>
      </w:pPr>
      <w:r>
        <w:rPr>
          <w:rFonts w:ascii="Times New Roman"/>
          <w:b w:val="false"/>
          <w:i w:val="false"/>
          <w:color w:val="000000"/>
          <w:sz w:val="28"/>
        </w:rPr>
        <w:t xml:space="preserve">ТОҚТАТЫЛСЫН (КҮШІ ЖОЙЫЛСЫН) </w:t>
      </w:r>
    </w:p>
    <w:p>
      <w:pPr>
        <w:spacing w:after="0"/>
        <w:ind w:left="0"/>
        <w:jc w:val="both"/>
      </w:pPr>
      <w:r>
        <w:rPr>
          <w:rFonts w:ascii="Times New Roman"/>
          <w:b w:val="false"/>
          <w:i w:val="false"/>
          <w:color w:val="000000"/>
          <w:sz w:val="28"/>
        </w:rPr>
        <w:t xml:space="preserve">                                    2005 ж. "___" _________________ </w:t>
      </w:r>
    </w:p>
    <w:p>
      <w:pPr>
        <w:spacing w:after="0"/>
        <w:ind w:left="0"/>
        <w:jc w:val="both"/>
      </w:pPr>
      <w:r>
        <w:rPr>
          <w:rFonts w:ascii="Times New Roman"/>
          <w:b w:val="false"/>
          <w:i w:val="false"/>
          <w:color w:val="000000"/>
          <w:sz w:val="28"/>
        </w:rPr>
        <w:t xml:space="preserve">Сәйкестікті растау бойынша </w:t>
      </w:r>
      <w:r>
        <w:br/>
      </w:r>
      <w:r>
        <w:rPr>
          <w:rFonts w:ascii="Times New Roman"/>
          <w:b w:val="false"/>
          <w:i w:val="false"/>
          <w:color w:val="000000"/>
          <w:sz w:val="28"/>
        </w:rPr>
        <w:t xml:space="preserve">
органның басшысы </w:t>
      </w:r>
      <w:r>
        <w:br/>
      </w:r>
      <w:r>
        <w:rPr>
          <w:rFonts w:ascii="Times New Roman"/>
          <w:b w:val="false"/>
          <w:i w:val="false"/>
          <w:color w:val="000000"/>
          <w:sz w:val="28"/>
        </w:rPr>
        <w:t xml:space="preserve">
________________________            Аты-жөні ______________________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Индустрия және сауда     </w:t>
      </w:r>
      <w:r>
        <w:br/>
      </w:r>
      <w:r>
        <w:rPr>
          <w:rFonts w:ascii="Times New Roman"/>
          <w:b w:val="false"/>
          <w:i w:val="false"/>
          <w:color w:val="000000"/>
          <w:sz w:val="28"/>
        </w:rPr>
        <w:t xml:space="preserve">
министрлігінің Техникалық  </w:t>
      </w:r>
      <w:r>
        <w:br/>
      </w:r>
      <w:r>
        <w:rPr>
          <w:rFonts w:ascii="Times New Roman"/>
          <w:b w:val="false"/>
          <w:i w:val="false"/>
          <w:color w:val="000000"/>
          <w:sz w:val="28"/>
        </w:rPr>
        <w:t xml:space="preserve">
реттеу және метрология   </w:t>
      </w:r>
      <w:r>
        <w:br/>
      </w:r>
      <w:r>
        <w:rPr>
          <w:rFonts w:ascii="Times New Roman"/>
          <w:b w:val="false"/>
          <w:i w:val="false"/>
          <w:color w:val="000000"/>
          <w:sz w:val="28"/>
        </w:rPr>
        <w:t xml:space="preserve">
комитеті Төрағасының    </w:t>
      </w:r>
      <w:r>
        <w:br/>
      </w:r>
      <w:r>
        <w:rPr>
          <w:rFonts w:ascii="Times New Roman"/>
          <w:b w:val="false"/>
          <w:i w:val="false"/>
          <w:color w:val="000000"/>
          <w:sz w:val="28"/>
        </w:rPr>
        <w:t xml:space="preserve">
2005 жылғы 22 сәуірдегі  </w:t>
      </w:r>
      <w:r>
        <w:br/>
      </w:r>
      <w:r>
        <w:rPr>
          <w:rFonts w:ascii="Times New Roman"/>
          <w:b w:val="false"/>
          <w:i w:val="false"/>
          <w:color w:val="000000"/>
          <w:sz w:val="28"/>
        </w:rPr>
        <w:t xml:space="preserve">
N 119 бұйрығымен      </w:t>
      </w:r>
      <w:r>
        <w:br/>
      </w:r>
      <w:r>
        <w:rPr>
          <w:rFonts w:ascii="Times New Roman"/>
          <w:b w:val="false"/>
          <w:i w:val="false"/>
          <w:color w:val="000000"/>
          <w:sz w:val="28"/>
        </w:rPr>
        <w:t xml:space="preserve">
бекітілген        </w:t>
      </w:r>
    </w:p>
    <w:bookmarkStart w:name="z40" w:id="38"/>
    <w:p>
      <w:pPr>
        <w:spacing w:after="0"/>
        <w:ind w:left="0"/>
        <w:jc w:val="left"/>
      </w:pPr>
      <w:r>
        <w:rPr>
          <w:rFonts w:ascii="Times New Roman"/>
          <w:b/>
          <w:i w:val="false"/>
          <w:color w:val="000000"/>
        </w:rPr>
        <w:t xml:space="preserve"> 
Шет елдік сәйкестік сертификаттарын, сәйкестік </w:t>
      </w:r>
      <w:r>
        <w:br/>
      </w:r>
      <w:r>
        <w:rPr>
          <w:rFonts w:ascii="Times New Roman"/>
          <w:b/>
          <w:i w:val="false"/>
          <w:color w:val="000000"/>
        </w:rPr>
        <w:t xml:space="preserve">
белгілерін, сынақ хаттамаларын және сәйкестікті растау </w:t>
      </w:r>
      <w:r>
        <w:br/>
      </w:r>
      <w:r>
        <w:rPr>
          <w:rFonts w:ascii="Times New Roman"/>
          <w:b/>
          <w:i w:val="false"/>
          <w:color w:val="000000"/>
        </w:rPr>
        <w:t xml:space="preserve">
саласындағы өзге құжаттарын құптау ережесі </w:t>
      </w:r>
    </w:p>
    <w:bookmarkEnd w:id="38"/>
    <w:bookmarkStart w:name="z41" w:id="39"/>
    <w:p>
      <w:pPr>
        <w:spacing w:after="0"/>
        <w:ind w:left="0"/>
        <w:jc w:val="left"/>
      </w:pPr>
      <w:r>
        <w:rPr>
          <w:rFonts w:ascii="Times New Roman"/>
          <w:b/>
          <w:i w:val="false"/>
          <w:color w:val="000000"/>
        </w:rPr>
        <w:t xml:space="preserve"> 
  1. Жалпы ережелер </w:t>
      </w:r>
    </w:p>
    <w:bookmarkEnd w:id="39"/>
    <w:bookmarkStart w:name="z42" w:id="40"/>
    <w:p>
      <w:pPr>
        <w:spacing w:after="0"/>
        <w:ind w:left="0"/>
        <w:jc w:val="both"/>
      </w:pPr>
      <w:r>
        <w:rPr>
          <w:rFonts w:ascii="Times New Roman"/>
          <w:b w:val="false"/>
          <w:i w:val="false"/>
          <w:color w:val="000000"/>
          <w:sz w:val="28"/>
        </w:rPr>
        <w:t>
      1. Осы Ереже "Техникалық реттеу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әзірленді және Қазақстан Республикасының мемлекеттік техникалық реттеу жүйесінде шет елдік сәйкестік сертификаттарын, сынақ хаттамаларын, сәйкестік белгілерін және сәйкестікті растау саласындағы өзге құжаттарын құптау тәртібін белгілейді. </w:t>
      </w:r>
    </w:p>
    <w:bookmarkEnd w:id="40"/>
    <w:bookmarkStart w:name="z43" w:id="41"/>
    <w:p>
      <w:pPr>
        <w:spacing w:after="0"/>
        <w:ind w:left="0"/>
        <w:jc w:val="both"/>
      </w:pPr>
      <w:r>
        <w:rPr>
          <w:rFonts w:ascii="Times New Roman"/>
          <w:b w:val="false"/>
          <w:i w:val="false"/>
          <w:color w:val="000000"/>
          <w:sz w:val="28"/>
        </w:rPr>
        <w:t xml:space="preserve">
      2. Осы Ереже сәйкестікті растау бойынша аккредиттелген органдарға, сынақ зертханаларына (орталықтарына), сәйкестікті растау бойынша сарапшы-аудиторларға, республикаға шеттен әкелінетін өнімнің қауіпсіздігіне мониторинг және бақылау жасауды, өнімнің кедендік ресімделуін және кедендік бақылауын жүзеге асыратын мемлекеттік органдарға, сонымен қатар ішкі экономикалық қызметтерді жүзеге асыратын заңды және жеке тұлғаларға міндетті. </w:t>
      </w:r>
    </w:p>
    <w:bookmarkEnd w:id="41"/>
    <w:bookmarkStart w:name="z44" w:id="42"/>
    <w:p>
      <w:pPr>
        <w:spacing w:after="0"/>
        <w:ind w:left="0"/>
        <w:jc w:val="both"/>
      </w:pPr>
      <w:r>
        <w:rPr>
          <w:rFonts w:ascii="Times New Roman"/>
          <w:b w:val="false"/>
          <w:i w:val="false"/>
          <w:color w:val="000000"/>
          <w:sz w:val="28"/>
        </w:rPr>
        <w:t xml:space="preserve">
      3. Осы Ережеде мынадай анықтамалар қолданылады: </w:t>
      </w:r>
      <w:r>
        <w:br/>
      </w:r>
      <w:r>
        <w:rPr>
          <w:rFonts w:ascii="Times New Roman"/>
          <w:b w:val="false"/>
          <w:i w:val="false"/>
          <w:color w:val="000000"/>
          <w:sz w:val="28"/>
        </w:rPr>
        <w:t xml:space="preserve">
      1) импорттаушы - өнімдерді (тауарды) Қазақстанның ішкі рыногында өткізу үшін шеттен әкелетін заңды немесе жеке тұлға; </w:t>
      </w:r>
      <w:r>
        <w:br/>
      </w:r>
      <w:r>
        <w:rPr>
          <w:rFonts w:ascii="Times New Roman"/>
          <w:b w:val="false"/>
          <w:i w:val="false"/>
          <w:color w:val="000000"/>
          <w:sz w:val="28"/>
        </w:rPr>
        <w:t xml:space="preserve">
      2) сәйкестік сертификатын ұстаушы - кәсіпорын (фирма) - өнімінің өндірісі сәйкестікті растау жөніндегі орган осы өнімді осы заңды тұлғаның түпнұсқа қолымен және мөрімен расталған сәйкестік сертификатының көшірмесімен ілестіру құқығына сертификатталған заңды немесе жеке тұлға; </w:t>
      </w:r>
      <w:r>
        <w:br/>
      </w:r>
      <w:r>
        <w:rPr>
          <w:rFonts w:ascii="Times New Roman"/>
          <w:b w:val="false"/>
          <w:i w:val="false"/>
          <w:color w:val="000000"/>
          <w:sz w:val="28"/>
        </w:rPr>
        <w:t xml:space="preserve">
      3) құптау (сәйкестікті растау саласында) - Қазақстан Республикасының сәйкестікті растау бойынша органы өтінім берушідегі шет елдік сәйкестік сертификатының, сәйкестік белгісінің, сынақ хаттамасының немесе сәйкестікті растау саласындағы өзге құжаттардың негізінде өнімнің, қызметтердің немесе процестің қауіпсіздігін жазбаша растайтын процедура. </w:t>
      </w:r>
      <w:r>
        <w:br/>
      </w:r>
      <w:r>
        <w:rPr>
          <w:rFonts w:ascii="Times New Roman"/>
          <w:b w:val="false"/>
          <w:i w:val="false"/>
          <w:color w:val="000000"/>
          <w:sz w:val="28"/>
        </w:rPr>
        <w:t>
      Осы Ережедегі өзге анықтамалар "Техникалық реттеу туралы" Қазақстан Республикасы  </w:t>
      </w:r>
      <w:r>
        <w:rPr>
          <w:rFonts w:ascii="Times New Roman"/>
          <w:b w:val="false"/>
          <w:i w:val="false"/>
          <w:color w:val="000000"/>
          <w:sz w:val="28"/>
        </w:rPr>
        <w:t xml:space="preserve">Заңына </w:t>
      </w:r>
      <w:r>
        <w:rPr>
          <w:rFonts w:ascii="Times New Roman"/>
          <w:b w:val="false"/>
          <w:i w:val="false"/>
          <w:color w:val="000000"/>
          <w:sz w:val="28"/>
        </w:rPr>
        <w:t>және Қазақстан Республикасы Кедендік  </w:t>
      </w:r>
      <w:r>
        <w:rPr>
          <w:rFonts w:ascii="Times New Roman"/>
          <w:b w:val="false"/>
          <w:i w:val="false"/>
          <w:color w:val="000000"/>
          <w:sz w:val="28"/>
        </w:rPr>
        <w:t xml:space="preserve">кодексіне </w:t>
      </w:r>
      <w:r>
        <w:rPr>
          <w:rFonts w:ascii="Times New Roman"/>
          <w:b w:val="false"/>
          <w:i w:val="false"/>
          <w:color w:val="000000"/>
          <w:sz w:val="28"/>
        </w:rPr>
        <w:t xml:space="preserve">сәйкес қолданылады. </w:t>
      </w:r>
      <w:r>
        <w:br/>
      </w:r>
      <w:r>
        <w:rPr>
          <w:rFonts w:ascii="Times New Roman"/>
          <w:b w:val="false"/>
          <w:i w:val="false"/>
          <w:color w:val="000000"/>
          <w:sz w:val="28"/>
        </w:rPr>
        <w:t>
</w:t>
      </w:r>
      <w:r>
        <w:rPr>
          <w:rFonts w:ascii="Times New Roman"/>
          <w:b w:val="false"/>
          <w:i w:val="false"/>
          <w:color w:val="ff0000"/>
          <w:sz w:val="28"/>
        </w:rPr>
        <w:t xml:space="preserve">       Ескерту: 3-қосымшаға өзгерту енгізілді - ҚР Индустрия және сауда министрлігі техникалық реттеу және метрология комитетінің 2007 жылғы 29 наурыздағы  </w:t>
      </w:r>
      <w:r>
        <w:rPr>
          <w:rFonts w:ascii="Times New Roman"/>
          <w:b w:val="false"/>
          <w:i w:val="false"/>
          <w:color w:val="000000"/>
          <w:sz w:val="28"/>
        </w:rPr>
        <w:t xml:space="preserve">N 172 </w:t>
      </w:r>
      <w:r>
        <w:rPr>
          <w:rFonts w:ascii="Times New Roman"/>
          <w:b w:val="false"/>
          <w:i w:val="false"/>
          <w:color w:val="ff0000"/>
          <w:sz w:val="28"/>
        </w:rPr>
        <w:t xml:space="preserve">(қолданысқа енгізілу тәртібін  </w:t>
      </w:r>
      <w:r>
        <w:rPr>
          <w:rFonts w:ascii="Times New Roman"/>
          <w:b w:val="false"/>
          <w:i w:val="false"/>
          <w:color w:val="000000"/>
          <w:sz w:val="28"/>
          <w:u w:val="single"/>
        </w:rPr>
        <w:t xml:space="preserve">7-тармақтан </w:t>
      </w:r>
      <w:r>
        <w:rPr>
          <w:rFonts w:ascii="Times New Roman"/>
          <w:b w:val="false"/>
          <w:i w:val="false"/>
          <w:color w:val="ff0000"/>
          <w:sz w:val="28"/>
        </w:rPr>
        <w:t xml:space="preserve">қараңыз) бұйрығымен. </w:t>
      </w:r>
    </w:p>
    <w:bookmarkEnd w:id="42"/>
    <w:bookmarkStart w:name="z45" w:id="43"/>
    <w:p>
      <w:pPr>
        <w:spacing w:after="0"/>
        <w:ind w:left="0"/>
        <w:jc w:val="both"/>
      </w:pPr>
      <w:r>
        <w:rPr>
          <w:rFonts w:ascii="Times New Roman"/>
          <w:b w:val="false"/>
          <w:i w:val="false"/>
          <w:color w:val="000000"/>
          <w:sz w:val="28"/>
        </w:rPr>
        <w:t xml:space="preserve">
      4. Шет елдік сәйкестік сертификаттарын құптау бекітілген халықаралық келісімдерге (шарттарға) сәйкес жүзеге асырылады. </w:t>
      </w:r>
      <w:r>
        <w:br/>
      </w:r>
      <w:r>
        <w:rPr>
          <w:rFonts w:ascii="Times New Roman"/>
          <w:b w:val="false"/>
          <w:i w:val="false"/>
          <w:color w:val="000000"/>
          <w:sz w:val="28"/>
        </w:rPr>
        <w:t xml:space="preserve">
      Сәйкестігі міндетті түрде расталуға жататын өнімдерге берілген шет елдік сәйкестік сертификаттарын құптау Қазақстан Республикасының техникалық реттеу жүйесінде белгіленген нысандағы сәйкестік сертификаттарына қайта ресімдеу арқылы жүзеге асырылады. </w:t>
      </w:r>
    </w:p>
    <w:bookmarkEnd w:id="43"/>
    <w:bookmarkStart w:name="z46" w:id="44"/>
    <w:p>
      <w:pPr>
        <w:spacing w:after="0"/>
        <w:ind w:left="0"/>
        <w:jc w:val="both"/>
      </w:pPr>
      <w:r>
        <w:rPr>
          <w:rFonts w:ascii="Times New Roman"/>
          <w:b w:val="false"/>
          <w:i w:val="false"/>
          <w:color w:val="000000"/>
          <w:sz w:val="28"/>
        </w:rPr>
        <w:t xml:space="preserve">
      5. Шет елдік сәйкестік сертификаттарын, сынақ хаттамаларын, сәйкестік белгілерін және шет елдік сәйкестікті растау жүйелерінде берілген өзге құжаттарын құптау сәйкестікті растау нәтижелерін құптау туралы тиісті халықаралық келісімдер (шарттар) бар болғанда жүргізіледі. </w:t>
      </w:r>
      <w:r>
        <w:br/>
      </w:r>
      <w:r>
        <w:rPr>
          <w:rFonts w:ascii="Times New Roman"/>
          <w:b w:val="false"/>
          <w:i w:val="false"/>
          <w:color w:val="000000"/>
          <w:sz w:val="28"/>
        </w:rPr>
        <w:t xml:space="preserve">
      Халықаралық шарттар болмаған жағдайда шеттен әкелінетін өнімнің белгіленген талаптарға сәйкестігін растау мемлекеттік техникалық реттеу жүйесінде белгіленген отандық өнімге арналған ережелер мен қағидалар бойынша жүзеге асырылады. </w:t>
      </w:r>
    </w:p>
    <w:bookmarkEnd w:id="44"/>
    <w:bookmarkStart w:name="z47" w:id="45"/>
    <w:p>
      <w:pPr>
        <w:spacing w:after="0"/>
        <w:ind w:left="0"/>
        <w:jc w:val="both"/>
      </w:pPr>
      <w:r>
        <w:rPr>
          <w:rFonts w:ascii="Times New Roman"/>
          <w:b w:val="false"/>
          <w:i w:val="false"/>
          <w:color w:val="000000"/>
          <w:sz w:val="28"/>
        </w:rPr>
        <w:t xml:space="preserve">
      6. Өкілетті орган шет мемлекеттердің сәйкестік сертификаттарын, өнімдерді сынақтан өткізу хаттамаларын және сәйкестік белгілерін және өзге құжаттарын құптау бойынша жұмыстарды жүргізу үшін Қазақстан Республикасы сәйкестікті растау нәтижелерін құптау жөнінде шарт жасаған мемлекеттердің тізбесін құрады, әрдайым жаңартып отырады және барлық мүдделі ұйымдарға, заңды және жеке тұлғаларға ұсынады. </w:t>
      </w:r>
    </w:p>
    <w:bookmarkEnd w:id="45"/>
    <w:bookmarkStart w:name="z48" w:id="46"/>
    <w:p>
      <w:pPr>
        <w:spacing w:after="0"/>
        <w:ind w:left="0"/>
        <w:jc w:val="both"/>
      </w:pPr>
      <w:r>
        <w:rPr>
          <w:rFonts w:ascii="Times New Roman"/>
          <w:b w:val="false"/>
          <w:i w:val="false"/>
          <w:color w:val="000000"/>
          <w:sz w:val="28"/>
        </w:rPr>
        <w:t xml:space="preserve">
      7. Шет елдік құжаттар мен белгілердің шеттен әкелінетін өнімге сәйкестігін растау саласында құптау ісі импорттаушының (өтінім берушінің) өтінімі негізінде 1 қосымшаның нысаны бойынша шарт негізінде Қазақстан Республикасының техникалық реттеу жүйесінде аккредиттелген және аккредиттеу аумағында өнімнің (тауар) өтінім берілген түрі бар сәйкестікті растау бойынша органдар арқылы жүзеге асырылады. </w:t>
      </w:r>
    </w:p>
    <w:bookmarkEnd w:id="46"/>
    <w:bookmarkStart w:name="z49" w:id="47"/>
    <w:p>
      <w:pPr>
        <w:spacing w:after="0"/>
        <w:ind w:left="0"/>
        <w:jc w:val="both"/>
      </w:pPr>
      <w:r>
        <w:rPr>
          <w:rFonts w:ascii="Times New Roman"/>
          <w:b w:val="false"/>
          <w:i w:val="false"/>
          <w:color w:val="000000"/>
          <w:sz w:val="28"/>
        </w:rPr>
        <w:t xml:space="preserve">
      8. Шеттен әкелінетін, міндетті түрде расталатын және өткізуге арналған өнімге шет елдік сәйкестікті растау жүйесінде берілген құжаттар мен белгілерді құптау бойынша жұмыстар оларға мемлекеттік және орыс тілдерінде ілеспе ақпарат берілген жағдайда ғана жүргізіледі. </w:t>
      </w:r>
      <w:r>
        <w:br/>
      </w:r>
      <w:r>
        <w:rPr>
          <w:rFonts w:ascii="Times New Roman"/>
          <w:b w:val="false"/>
          <w:i w:val="false"/>
          <w:color w:val="000000"/>
          <w:sz w:val="28"/>
        </w:rPr>
        <w:t xml:space="preserve">
      Ақпаратта өнімнің атауы, өндірушінің (орындаушының) елі және кәсіпорнының атауы, сақтау шарты, пайдалану тәсілі (егер көрсетілген ақпарат техникалық регламенттерде регламенттелген болса) көрсетілуі тиіс. Аударманың аутенттілігіне өтінім беруші жауапты болады. </w:t>
      </w:r>
    </w:p>
    <w:bookmarkEnd w:id="47"/>
    <w:bookmarkStart w:name="z50" w:id="48"/>
    <w:p>
      <w:pPr>
        <w:spacing w:after="0"/>
        <w:ind w:left="0"/>
        <w:jc w:val="both"/>
      </w:pPr>
      <w:r>
        <w:rPr>
          <w:rFonts w:ascii="Times New Roman"/>
          <w:b w:val="false"/>
          <w:i w:val="false"/>
          <w:color w:val="000000"/>
          <w:sz w:val="28"/>
        </w:rPr>
        <w:t xml:space="preserve">
      9. Сәйкестікті растау бойынша орган шет елдік сәйкестік сертификатын, сынақ хаттамаларын, сәйкестік белгілерін және өзге құжаттарды растау бойынша жұмыстарды жүргізуге берілген өтінімді қарау нәтижелері бойынша шешімді өтінім келіп түскен және тіркеуден өткен күнінен бастап жеті күннен аспайтын, ал тез бұзылатын өнімдерге - екі күннен аспайтын мерзімде өтінім берушіге жөнелтеді. </w:t>
      </w:r>
    </w:p>
    <w:bookmarkEnd w:id="48"/>
    <w:bookmarkStart w:name="z51" w:id="49"/>
    <w:p>
      <w:pPr>
        <w:spacing w:after="0"/>
        <w:ind w:left="0"/>
        <w:jc w:val="both"/>
      </w:pPr>
      <w:r>
        <w:rPr>
          <w:rFonts w:ascii="Times New Roman"/>
          <w:b w:val="false"/>
          <w:i w:val="false"/>
          <w:color w:val="000000"/>
          <w:sz w:val="28"/>
        </w:rPr>
        <w:t xml:space="preserve">
      10. Импорттаушы (құптау бойынша жұмыстарға өтінім беруші) мен сәйкестікті растау бойынша орган арасында келіспеушіліктер туындаған жағдайда апелляциялар өкілетті орган белгілеген тәртіппен қарастырылады. </w:t>
      </w:r>
      <w:r>
        <w:br/>
      </w:r>
      <w:r>
        <w:rPr>
          <w:rFonts w:ascii="Times New Roman"/>
          <w:b w:val="false"/>
          <w:i w:val="false"/>
          <w:color w:val="000000"/>
          <w:sz w:val="28"/>
        </w:rPr>
        <w:t xml:space="preserve">
      Өтінім беруші апелляциялық комиссияның шешімімен келіспеген жағдайда заңда белгіленген тәртіппен шағым беруге құқылы. </w:t>
      </w:r>
    </w:p>
    <w:bookmarkEnd w:id="49"/>
    <w:bookmarkStart w:name="z52" w:id="50"/>
    <w:p>
      <w:pPr>
        <w:spacing w:after="0"/>
        <w:ind w:left="0"/>
        <w:jc w:val="left"/>
      </w:pPr>
      <w:r>
        <w:rPr>
          <w:rFonts w:ascii="Times New Roman"/>
          <w:b/>
          <w:i w:val="false"/>
          <w:color w:val="000000"/>
        </w:rPr>
        <w:t xml:space="preserve"> 
  2. Сәйкестік сертификаттарын және </w:t>
      </w:r>
      <w:r>
        <w:br/>
      </w:r>
      <w:r>
        <w:rPr>
          <w:rFonts w:ascii="Times New Roman"/>
          <w:b/>
          <w:i w:val="false"/>
          <w:color w:val="000000"/>
        </w:rPr>
        <w:t xml:space="preserve">
олардың көшірмелерін құптау тәртібі </w:t>
      </w:r>
    </w:p>
    <w:bookmarkEnd w:id="50"/>
    <w:bookmarkStart w:name="z53" w:id="51"/>
    <w:p>
      <w:pPr>
        <w:spacing w:after="0"/>
        <w:ind w:left="0"/>
        <w:jc w:val="both"/>
      </w:pPr>
      <w:r>
        <w:rPr>
          <w:rFonts w:ascii="Times New Roman"/>
          <w:b w:val="false"/>
          <w:i w:val="false"/>
          <w:color w:val="000000"/>
          <w:sz w:val="28"/>
        </w:rPr>
        <w:t xml:space="preserve">
      11. Шет елдік сәйкестік сертификатын немесе оның көшірмелерін құптау үшін импорттаушы (өтінім беруші) өтінімге мыналарды қоса береді: </w:t>
      </w:r>
      <w:r>
        <w:br/>
      </w:r>
      <w:r>
        <w:rPr>
          <w:rFonts w:ascii="Times New Roman"/>
          <w:b w:val="false"/>
          <w:i w:val="false"/>
          <w:color w:val="000000"/>
          <w:sz w:val="28"/>
        </w:rPr>
        <w:t xml:space="preserve">
      1) шет елдік сертификаттың түпнұсқасы не болмаса оның сәйкестік сертификатын берген сәйкестікті растау бойынша органның мөрі және қол қойылып расталған көшірмесі немесе сертификат түпнұсқасын ұстаушы кәсіпорынның (фирманың) нотариалды түрде белгіленген тәртіппен расталған түпнұсқасының көшірмесі; </w:t>
      </w:r>
      <w:r>
        <w:br/>
      </w:r>
      <w:r>
        <w:rPr>
          <w:rFonts w:ascii="Times New Roman"/>
          <w:b w:val="false"/>
          <w:i w:val="false"/>
          <w:color w:val="000000"/>
          <w:sz w:val="28"/>
        </w:rPr>
        <w:t>
      2) шет елдік сәйкестік </w:t>
      </w:r>
      <w:r>
        <w:rPr>
          <w:rFonts w:ascii="Times New Roman"/>
          <w:b w:val="false"/>
          <w:i w:val="false"/>
          <w:color w:val="000000"/>
          <w:sz w:val="28"/>
        </w:rPr>
        <w:t>сертификатында</w:t>
      </w:r>
      <w:r>
        <w:rPr>
          <w:rFonts w:ascii="Times New Roman"/>
          <w:b w:val="false"/>
          <w:i w:val="false"/>
          <w:color w:val="000000"/>
          <w:sz w:val="28"/>
        </w:rPr>
        <w:t xml:space="preserve"> көрсетілген нормативтік құжат, егер ол Қазақстан Республикасында қолданылатын халықаралық құжат болмаған жағдайда; </w:t>
      </w:r>
      <w:r>
        <w:br/>
      </w:r>
      <w:r>
        <w:rPr>
          <w:rFonts w:ascii="Times New Roman"/>
          <w:b w:val="false"/>
          <w:i w:val="false"/>
          <w:color w:val="000000"/>
          <w:sz w:val="28"/>
        </w:rPr>
        <w:t>
      3) өнімнің ілеспе құжаттары: кедендік декларацияның, өнімнің (тауардың) шығу тегі туралы сертификаттың, келісім-шарттың, жүкқұжаттың, шот-фактураның көшірмелері, өнімді сынақтан өткізу хаттамасы, гигиеналық қорытынды, ветеринарлық </w:t>
      </w:r>
      <w:r>
        <w:rPr>
          <w:rFonts w:ascii="Times New Roman"/>
          <w:b w:val="false"/>
          <w:i w:val="false"/>
          <w:color w:val="000000"/>
          <w:sz w:val="28"/>
        </w:rPr>
        <w:t>қорытынды</w:t>
      </w:r>
      <w:r>
        <w:rPr>
          <w:rFonts w:ascii="Times New Roman"/>
          <w:b w:val="false"/>
          <w:i w:val="false"/>
          <w:color w:val="000000"/>
          <w:sz w:val="28"/>
        </w:rPr>
        <w:t>, </w:t>
      </w:r>
      <w:r>
        <w:rPr>
          <w:rFonts w:ascii="Times New Roman"/>
          <w:b w:val="false"/>
          <w:i w:val="false"/>
          <w:color w:val="000000"/>
          <w:sz w:val="28"/>
        </w:rPr>
        <w:t>фитосанитарлық сертификат</w:t>
      </w:r>
      <w:r>
        <w:rPr>
          <w:rFonts w:ascii="Times New Roman"/>
          <w:b w:val="false"/>
          <w:i w:val="false"/>
          <w:color w:val="000000"/>
          <w:sz w:val="28"/>
        </w:rPr>
        <w:t xml:space="preserve">, менеджменті жүйесінің сертификаты. </w:t>
      </w:r>
      <w:r>
        <w:br/>
      </w:r>
      <w:r>
        <w:rPr>
          <w:rFonts w:ascii="Times New Roman"/>
          <w:b w:val="false"/>
          <w:i w:val="false"/>
          <w:color w:val="000000"/>
          <w:sz w:val="28"/>
        </w:rPr>
        <w:t xml:space="preserve">
      Тізбеленген құжаттардың бірінің жоқтығы сертификат бермеуге негіз болып саналмайды, тек келіп түскен өнімді өтінім беруші ұсынған құжаттардағы расталмаған көрсеткіштері бойынша тиісті сынақтан (зерттеулерден) өткізуге негіз болады. </w:t>
      </w:r>
    </w:p>
    <w:bookmarkEnd w:id="51"/>
    <w:bookmarkStart w:name="z54" w:id="52"/>
    <w:p>
      <w:pPr>
        <w:spacing w:after="0"/>
        <w:ind w:left="0"/>
        <w:jc w:val="both"/>
      </w:pPr>
      <w:r>
        <w:rPr>
          <w:rFonts w:ascii="Times New Roman"/>
          <w:b w:val="false"/>
          <w:i w:val="false"/>
          <w:color w:val="000000"/>
          <w:sz w:val="28"/>
        </w:rPr>
        <w:t xml:space="preserve">
      12. Өтінімге қоса берілген құжаттар мемлекеттік не орыс тілінде болуы тиіс. Егер олар басқа тілдерде жазылған болса, құжаттарға, анықтығына өтінім беруші жауапты болатын оның аутентті аудармасы қоса берілуі тиіс. </w:t>
      </w:r>
    </w:p>
    <w:bookmarkEnd w:id="52"/>
    <w:bookmarkStart w:name="z55" w:id="53"/>
    <w:p>
      <w:pPr>
        <w:spacing w:after="0"/>
        <w:ind w:left="0"/>
        <w:jc w:val="both"/>
      </w:pPr>
      <w:r>
        <w:rPr>
          <w:rFonts w:ascii="Times New Roman"/>
          <w:b w:val="false"/>
          <w:i w:val="false"/>
          <w:color w:val="000000"/>
          <w:sz w:val="28"/>
        </w:rPr>
        <w:t xml:space="preserve">
      13. Өтінімге талдау жасаған соң және ұсынылған құжаттарды алдын ала қарап шыққан соң, оларды негізге ала отырып сәйкестікті растау бойынша орган шет елдік сәйкестік сертификатын құптау бойынша жұмыстарды жүргізу мүмкіндігі туралы шешім қабылдайды және импорттаушымен (өтінім берушімен) бірге жұмыстарды жүргізу шартын ресімдейді. </w:t>
      </w:r>
    </w:p>
    <w:bookmarkEnd w:id="53"/>
    <w:bookmarkStart w:name="z56" w:id="54"/>
    <w:p>
      <w:pPr>
        <w:spacing w:after="0"/>
        <w:ind w:left="0"/>
        <w:jc w:val="both"/>
      </w:pPr>
      <w:r>
        <w:rPr>
          <w:rFonts w:ascii="Times New Roman"/>
          <w:b w:val="false"/>
          <w:i w:val="false"/>
          <w:color w:val="000000"/>
          <w:sz w:val="28"/>
        </w:rPr>
        <w:t xml:space="preserve">
      14. Шет елдік сертификатты немесе оның көшірмесін құптау туралы шешім қабылдау үшін мынадай процедуралар жүргізіледі: </w:t>
      </w:r>
      <w:r>
        <w:br/>
      </w:r>
      <w:r>
        <w:rPr>
          <w:rFonts w:ascii="Times New Roman"/>
          <w:b w:val="false"/>
          <w:i w:val="false"/>
          <w:color w:val="000000"/>
          <w:sz w:val="28"/>
        </w:rPr>
        <w:t xml:space="preserve">
      1) өтінімге қоса берілген құжаттарды сараптау; </w:t>
      </w:r>
      <w:r>
        <w:br/>
      </w:r>
      <w:r>
        <w:rPr>
          <w:rFonts w:ascii="Times New Roman"/>
          <w:b w:val="false"/>
          <w:i w:val="false"/>
          <w:color w:val="000000"/>
          <w:sz w:val="28"/>
        </w:rPr>
        <w:t xml:space="preserve">
      2) сәйкестік сертификаты ресімделген өнімді (тауарды) сәйкестендіру; </w:t>
      </w:r>
      <w:r>
        <w:br/>
      </w:r>
      <w:r>
        <w:rPr>
          <w:rFonts w:ascii="Times New Roman"/>
          <w:b w:val="false"/>
          <w:i w:val="false"/>
          <w:color w:val="000000"/>
          <w:sz w:val="28"/>
        </w:rPr>
        <w:t xml:space="preserve">
      3) тұтынушыға арналған ақпараттың болуын тексеру. </w:t>
      </w:r>
    </w:p>
    <w:bookmarkEnd w:id="54"/>
    <w:bookmarkStart w:name="z57" w:id="55"/>
    <w:p>
      <w:pPr>
        <w:spacing w:after="0"/>
        <w:ind w:left="0"/>
        <w:jc w:val="both"/>
      </w:pPr>
      <w:r>
        <w:rPr>
          <w:rFonts w:ascii="Times New Roman"/>
          <w:b w:val="false"/>
          <w:i w:val="false"/>
          <w:color w:val="000000"/>
          <w:sz w:val="28"/>
        </w:rPr>
        <w:t xml:space="preserve">
      15. Құжаттарды сараптау барысында олардың дұрыстығы және мәліметтердің салыстырмалылығы белгіленеді. </w:t>
      </w:r>
    </w:p>
    <w:bookmarkEnd w:id="55"/>
    <w:bookmarkStart w:name="z58" w:id="56"/>
    <w:p>
      <w:pPr>
        <w:spacing w:after="0"/>
        <w:ind w:left="0"/>
        <w:jc w:val="both"/>
      </w:pPr>
      <w:r>
        <w:rPr>
          <w:rFonts w:ascii="Times New Roman"/>
          <w:b w:val="false"/>
          <w:i w:val="false"/>
          <w:color w:val="000000"/>
          <w:sz w:val="28"/>
        </w:rPr>
        <w:t xml:space="preserve">
      16. Өнімді (тауарды) сәйкестендіру ісін сәйкестікті растау бойынша органның сарапшы-аудиторы өнімнің нормативтік құжаттарға, тауардың ілеспе құжаттарына, жеткізілім шартына (келісімі), өзіндік ерекшеліктеріне, заттаңбасына, затбелгілеріне және өнімді (тауарды) сипаттайтын басқа да құжаттарына сәйкестігін растауға жиынтығында жеткілікті болып табылатын белгілері, параметрлері, көрсеткіштері және талаптары бойынша іске асырады. </w:t>
      </w:r>
      <w:r>
        <w:br/>
      </w:r>
      <w:r>
        <w:rPr>
          <w:rFonts w:ascii="Times New Roman"/>
          <w:b w:val="false"/>
          <w:i w:val="false"/>
          <w:color w:val="000000"/>
          <w:sz w:val="28"/>
        </w:rPr>
        <w:t xml:space="preserve">
      Өнімді сәйкестендіру барысында импорттаушының, өнімді (тауарды) таңбалауда қажетті ақпараттың бар болуы бөлігінде, Қазақстан Республикасының нормативтік-құқықтық актілерінің және стандарттау бойынша нормативтік құжаттарының талаптарын орындауы ескерілуі тиіс. </w:t>
      </w:r>
    </w:p>
    <w:bookmarkEnd w:id="56"/>
    <w:bookmarkStart w:name="z59" w:id="57"/>
    <w:p>
      <w:pPr>
        <w:spacing w:after="0"/>
        <w:ind w:left="0"/>
        <w:jc w:val="both"/>
      </w:pPr>
      <w:r>
        <w:rPr>
          <w:rFonts w:ascii="Times New Roman"/>
          <w:b w:val="false"/>
          <w:i w:val="false"/>
          <w:color w:val="000000"/>
          <w:sz w:val="28"/>
        </w:rPr>
        <w:t xml:space="preserve">
      17. Шет елдік сәйкестік сертификатын немесе оның көшірмесін құптау жөнінде оң шешім қабылданған соң сәйкестікті растау бойынша орган Қазақстан Республикасының техникалық реттеу жүйесінде қабылданған нысанмен сәйкестік сертификатын ресімдейді. </w:t>
      </w:r>
      <w:r>
        <w:br/>
      </w:r>
      <w:r>
        <w:rPr>
          <w:rFonts w:ascii="Times New Roman"/>
          <w:b w:val="false"/>
          <w:i w:val="false"/>
          <w:color w:val="000000"/>
          <w:sz w:val="28"/>
        </w:rPr>
        <w:t xml:space="preserve">
      Сонымен бірге, ресімделетін сәйкестік сертификатының бланкісінде "Сертификат .... негізінде берілді" деген тарауда оны берген елін, органын, сертификат нөмірін және берілген мерзімін көрсету арқылы құпталған шет елдік сертификатқа сілтеме берілген жазба енгізіледі. </w:t>
      </w:r>
    </w:p>
    <w:bookmarkEnd w:id="57"/>
    <w:bookmarkStart w:name="z60" w:id="58"/>
    <w:p>
      <w:pPr>
        <w:spacing w:after="0"/>
        <w:ind w:left="0"/>
        <w:jc w:val="both"/>
      </w:pPr>
      <w:r>
        <w:rPr>
          <w:rFonts w:ascii="Times New Roman"/>
          <w:b w:val="false"/>
          <w:i w:val="false"/>
          <w:color w:val="000000"/>
          <w:sz w:val="28"/>
        </w:rPr>
        <w:t xml:space="preserve">
      18. Қайта берілген сәйкестік сертификатының қолданылу мерзімін сәйкестікті растау бойынша орган өнімнің жарамдылық мерзіміне қарай және қайта ресімделетін шет елдік сертификаттың қолданылу мерзіміне қарай белгілейді, бірақ белгіленетін мерзім бір жылдан аспауы тиіс. </w:t>
      </w:r>
      <w:r>
        <w:br/>
      </w:r>
      <w:r>
        <w:rPr>
          <w:rFonts w:ascii="Times New Roman"/>
          <w:b w:val="false"/>
          <w:i w:val="false"/>
          <w:color w:val="000000"/>
          <w:sz w:val="28"/>
        </w:rPr>
        <w:t xml:space="preserve">
      Егер сериямен өндірілетін өнім өндірісіне берілген шет елдік сәйкестік сертификатының қолданылу мерзімі аяқталса, ал оның қолданыс мерзімінде өндірілген өнім сатушыда болса, онда сертификаттың қолданылу мерзімі барлық жарамдылық мерзіміне немесе сақталу шарттары сақталған жағдайда оның сақталу мерзіміне ұзартылады. </w:t>
      </w:r>
      <w:r>
        <w:br/>
      </w:r>
      <w:r>
        <w:rPr>
          <w:rFonts w:ascii="Times New Roman"/>
          <w:b w:val="false"/>
          <w:i w:val="false"/>
          <w:color w:val="000000"/>
          <w:sz w:val="28"/>
        </w:rPr>
        <w:t xml:space="preserve">
      Тез бұзылатын өнімдердің сәйкестік сертификаты сақтау және тасымалдау шарттары сақталған жағдайда ғана құпталады. </w:t>
      </w:r>
    </w:p>
    <w:bookmarkEnd w:id="58"/>
    <w:bookmarkStart w:name="z61" w:id="59"/>
    <w:p>
      <w:pPr>
        <w:spacing w:after="0"/>
        <w:ind w:left="0"/>
        <w:jc w:val="both"/>
      </w:pPr>
      <w:r>
        <w:rPr>
          <w:rFonts w:ascii="Times New Roman"/>
          <w:b w:val="false"/>
          <w:i w:val="false"/>
          <w:color w:val="000000"/>
          <w:sz w:val="28"/>
        </w:rPr>
        <w:t xml:space="preserve">
      19. Сәйкестікті растау бойынша орган сертификатты берместен бұрын, қажетіне қарай, өнімнің нормативтік құжаттардың белгіленген талаптарына сәйкестігін растау үшін толық ауқымы немесе жеке көрсеткіштері бойынша қайта сынақтан өткізу жұмысын жүргізе алады. </w:t>
      </w:r>
    </w:p>
    <w:bookmarkEnd w:id="59"/>
    <w:bookmarkStart w:name="z62" w:id="60"/>
    <w:p>
      <w:pPr>
        <w:spacing w:after="0"/>
        <w:ind w:left="0"/>
        <w:jc w:val="both"/>
      </w:pPr>
      <w:r>
        <w:rPr>
          <w:rFonts w:ascii="Times New Roman"/>
          <w:b w:val="false"/>
          <w:i w:val="false"/>
          <w:color w:val="000000"/>
          <w:sz w:val="28"/>
        </w:rPr>
        <w:t xml:space="preserve">
      20. Егер өнім сәйкестік сертификаты берілген елде өндірілмеген болса, ондай сертификаттар (көшірмелер) құпталмайды, ал өнім республикада құпталатын сәйкестік сертификатынсыз шеттен әкелінген өнім партиясы ретінде сәйкестікті растаудан өтуі қажет. </w:t>
      </w:r>
    </w:p>
    <w:bookmarkEnd w:id="60"/>
    <w:bookmarkStart w:name="z63" w:id="61"/>
    <w:p>
      <w:pPr>
        <w:spacing w:after="0"/>
        <w:ind w:left="0"/>
        <w:jc w:val="both"/>
      </w:pPr>
      <w:r>
        <w:rPr>
          <w:rFonts w:ascii="Times New Roman"/>
          <w:b w:val="false"/>
          <w:i w:val="false"/>
          <w:color w:val="000000"/>
          <w:sz w:val="28"/>
        </w:rPr>
        <w:t xml:space="preserve">
      21. Құптау процедурасының нәтижелері теріс көрсеткішке ие болғанда сәйкестікті растау бойынша орган импорттаушыға (өтінім берушіге) еркін нысанда қабылдамау себебін түсіндіріп жазбаша қабылдамау құжатын береді және өкілетті органға және оның аймақтық бөлімшесіне қабылдамау себебін көрсетіп бір тәулік ішінде хабар береді. </w:t>
      </w:r>
    </w:p>
    <w:bookmarkEnd w:id="61"/>
    <w:bookmarkStart w:name="z64" w:id="62"/>
    <w:p>
      <w:pPr>
        <w:spacing w:after="0"/>
        <w:ind w:left="0"/>
        <w:jc w:val="left"/>
      </w:pPr>
      <w:r>
        <w:rPr>
          <w:rFonts w:ascii="Times New Roman"/>
          <w:b/>
          <w:i w:val="false"/>
          <w:color w:val="000000"/>
        </w:rPr>
        <w:t xml:space="preserve"> 
  3. Сәйкестік белгілерін құптау тәртібі </w:t>
      </w:r>
    </w:p>
    <w:bookmarkEnd w:id="62"/>
    <w:bookmarkStart w:name="z65" w:id="63"/>
    <w:p>
      <w:pPr>
        <w:spacing w:after="0"/>
        <w:ind w:left="0"/>
        <w:jc w:val="both"/>
      </w:pPr>
      <w:r>
        <w:rPr>
          <w:rFonts w:ascii="Times New Roman"/>
          <w:b w:val="false"/>
          <w:i w:val="false"/>
          <w:color w:val="000000"/>
          <w:sz w:val="28"/>
        </w:rPr>
        <w:t xml:space="preserve">
      22. Импорттаушы (өтінім беруші) сәйкестік белгілерін құптау үшін жұмыстарды жүргізу өтініміне мыналарды қоса береді: </w:t>
      </w:r>
      <w:r>
        <w:br/>
      </w:r>
      <w:r>
        <w:rPr>
          <w:rFonts w:ascii="Times New Roman"/>
          <w:b w:val="false"/>
          <w:i w:val="false"/>
          <w:color w:val="000000"/>
          <w:sz w:val="28"/>
        </w:rPr>
        <w:t xml:space="preserve">
      1) өнімнің үлгісі (ыдысы, сыртқы қабы), сертификаттау жөнінде деректер берілетін орында сәйкестік белгілері таңбаланған пайдалану және/немесе техникалық құжаттар (сәйкестік сертификатының нөмірі және датасы, сертификат берген органның атауы); </w:t>
      </w:r>
      <w:r>
        <w:br/>
      </w:r>
      <w:r>
        <w:rPr>
          <w:rFonts w:ascii="Times New Roman"/>
          <w:b w:val="false"/>
          <w:i w:val="false"/>
          <w:color w:val="000000"/>
          <w:sz w:val="28"/>
        </w:rPr>
        <w:t xml:space="preserve">
      2) оған өтінім берілген өнім сәйкестендіріп өндірілген нормативтік құжат, егер ол Қазақстан Республикасында қолданылатын халықаралық немесе аймақтық құжаттың категориясына енбейтін жағдайда; </w:t>
      </w:r>
      <w:r>
        <w:br/>
      </w:r>
      <w:r>
        <w:rPr>
          <w:rFonts w:ascii="Times New Roman"/>
          <w:b w:val="false"/>
          <w:i w:val="false"/>
          <w:color w:val="000000"/>
          <w:sz w:val="28"/>
        </w:rPr>
        <w:t>
      3) өнімнің ілеспе құжаттамасы: кедендік декларацияның және өнімнің (тауардың) шығу тегі туралы </w:t>
      </w:r>
      <w:r>
        <w:rPr>
          <w:rFonts w:ascii="Times New Roman"/>
          <w:b w:val="false"/>
          <w:i w:val="false"/>
          <w:color w:val="000000"/>
          <w:sz w:val="28"/>
        </w:rPr>
        <w:t>сертификаттың</w:t>
      </w:r>
      <w:r>
        <w:rPr>
          <w:rFonts w:ascii="Times New Roman"/>
          <w:b w:val="false"/>
          <w:i w:val="false"/>
          <w:color w:val="000000"/>
          <w:sz w:val="28"/>
        </w:rPr>
        <w:t>, келісім-шарттың, жүкқұжаттың, шот-фактураның көшірмелері, өнімді сынақтан өткізу хаттамасы, гигиеналық </w:t>
      </w:r>
      <w:r>
        <w:rPr>
          <w:rFonts w:ascii="Times New Roman"/>
          <w:b w:val="false"/>
          <w:i w:val="false"/>
          <w:color w:val="000000"/>
          <w:sz w:val="28"/>
        </w:rPr>
        <w:t>қорытынды</w:t>
      </w:r>
      <w:r>
        <w:rPr>
          <w:rFonts w:ascii="Times New Roman"/>
          <w:b w:val="false"/>
          <w:i w:val="false"/>
          <w:color w:val="000000"/>
          <w:sz w:val="28"/>
        </w:rPr>
        <w:t>, </w:t>
      </w:r>
      <w:r>
        <w:rPr>
          <w:rFonts w:ascii="Times New Roman"/>
          <w:b w:val="false"/>
          <w:i w:val="false"/>
          <w:color w:val="000000"/>
          <w:sz w:val="28"/>
        </w:rPr>
        <w:t>фитосанитарлық сертификат</w:t>
      </w:r>
      <w:r>
        <w:rPr>
          <w:rFonts w:ascii="Times New Roman"/>
          <w:b w:val="false"/>
          <w:i w:val="false"/>
          <w:color w:val="000000"/>
          <w:sz w:val="28"/>
        </w:rPr>
        <w:t xml:space="preserve">, менеджменті жүйесінің сертификаты және басқалары. </w:t>
      </w:r>
    </w:p>
    <w:bookmarkEnd w:id="63"/>
    <w:bookmarkStart w:name="z66" w:id="64"/>
    <w:p>
      <w:pPr>
        <w:spacing w:after="0"/>
        <w:ind w:left="0"/>
        <w:jc w:val="both"/>
      </w:pPr>
      <w:r>
        <w:rPr>
          <w:rFonts w:ascii="Times New Roman"/>
          <w:b w:val="false"/>
          <w:i w:val="false"/>
          <w:color w:val="000000"/>
          <w:sz w:val="28"/>
        </w:rPr>
        <w:t xml:space="preserve">
      23. Сәйкестік белгісін құптау туралы шешім қабылдау үшін мына процедуралар жүргізіледі: </w:t>
      </w:r>
      <w:r>
        <w:br/>
      </w:r>
      <w:r>
        <w:rPr>
          <w:rFonts w:ascii="Times New Roman"/>
          <w:b w:val="false"/>
          <w:i w:val="false"/>
          <w:color w:val="000000"/>
          <w:sz w:val="28"/>
        </w:rPr>
        <w:t xml:space="preserve">
      1) сәйкестік белгісі басылған өнімді (тауарды) сәйкестендіру және тұтынушыларға арналған ақпараттың жеткілікті болуы; </w:t>
      </w:r>
      <w:r>
        <w:br/>
      </w:r>
      <w:r>
        <w:rPr>
          <w:rFonts w:ascii="Times New Roman"/>
          <w:b w:val="false"/>
          <w:i w:val="false"/>
          <w:color w:val="000000"/>
          <w:sz w:val="28"/>
        </w:rPr>
        <w:t xml:space="preserve">
      2) сәйкестік белгілерін құптауға арналған негіздемелерді тексеру (Қазақстан Республикасының мемлекеттік техникалық реттеу жүйесінде аккредиттеу немесе сәйкестікті растау нәтижелерін өзара құптау туралы сәйкес келісімдердің бар болуы); </w:t>
      </w:r>
      <w:r>
        <w:br/>
      </w:r>
      <w:r>
        <w:rPr>
          <w:rFonts w:ascii="Times New Roman"/>
          <w:b w:val="false"/>
          <w:i w:val="false"/>
          <w:color w:val="000000"/>
          <w:sz w:val="28"/>
        </w:rPr>
        <w:t xml:space="preserve">
      3) қажеттілігіне қарай (сәйкестік белгісінің анық еместігі, мәліметтердің толық еместігі және тағы басқалар) сәйкестік сертификатын беру және өндірушіге (сатушыға) өнімді (тауарды) сәйкестік белгісімен таңбалау құқығын беру фактісінің нақтылығын тексеру. </w:t>
      </w:r>
    </w:p>
    <w:bookmarkEnd w:id="64"/>
    <w:bookmarkStart w:name="z67" w:id="65"/>
    <w:p>
      <w:pPr>
        <w:spacing w:after="0"/>
        <w:ind w:left="0"/>
        <w:jc w:val="both"/>
      </w:pPr>
      <w:r>
        <w:rPr>
          <w:rFonts w:ascii="Times New Roman"/>
          <w:b w:val="false"/>
          <w:i w:val="false"/>
          <w:color w:val="000000"/>
          <w:sz w:val="28"/>
        </w:rPr>
        <w:t>
      24. Сәйкестік белгісін құптау бойынша оң шешім қабылданған соң сәйкестікті растау бойынша орган Қазақстан Республикасының техникалық реттеу жүйесінде қабылданған </w:t>
      </w:r>
      <w:r>
        <w:rPr>
          <w:rFonts w:ascii="Times New Roman"/>
          <w:b w:val="false"/>
          <w:i w:val="false"/>
          <w:color w:val="000000"/>
          <w:sz w:val="28"/>
        </w:rPr>
        <w:t>үлгіде</w:t>
      </w:r>
      <w:r>
        <w:rPr>
          <w:rFonts w:ascii="Times New Roman"/>
          <w:b w:val="false"/>
          <w:i w:val="false"/>
          <w:color w:val="000000"/>
          <w:sz w:val="28"/>
        </w:rPr>
        <w:t xml:space="preserve"> сәйкестік сертификатын әзірлейді. </w:t>
      </w:r>
      <w:r>
        <w:br/>
      </w:r>
      <w:r>
        <w:rPr>
          <w:rFonts w:ascii="Times New Roman"/>
          <w:b w:val="false"/>
          <w:i w:val="false"/>
          <w:color w:val="000000"/>
          <w:sz w:val="28"/>
        </w:rPr>
        <w:t xml:space="preserve">
      Сонымен бірге, ресімделетін сәйкестік сертификатының бланкісінде "Сертификат .... негізінде берілді" деген тарауда оны берген елін, органын, сертификат нөмірін және берілген мерзімін көрсету арқылы сәйкестік белгісін құптау ісі жүргізілгені жөнінде сілтемесі бар жазба енгізіледі. </w:t>
      </w:r>
    </w:p>
    <w:bookmarkEnd w:id="65"/>
    <w:bookmarkStart w:name="z68" w:id="66"/>
    <w:p>
      <w:pPr>
        <w:spacing w:after="0"/>
        <w:ind w:left="0"/>
        <w:jc w:val="both"/>
      </w:pPr>
      <w:r>
        <w:rPr>
          <w:rFonts w:ascii="Times New Roman"/>
          <w:b w:val="false"/>
          <w:i w:val="false"/>
          <w:color w:val="000000"/>
          <w:sz w:val="28"/>
        </w:rPr>
        <w:t xml:space="preserve">
      25. Құптау процедурасының нәтижелері теріс болғанда сәйкестікті растау бойынша орган еркін нысанда қабылдамау себебін түсіндіріп жазбаша қабылдамау құжатын береді және өкілетті органға және оның аймақтық бөлімшесіне қабылдамау себебін түсіндіріп бір тәулік ішінде хабар береді. </w:t>
      </w:r>
    </w:p>
    <w:bookmarkEnd w:id="66"/>
    <w:bookmarkStart w:name="z69" w:id="67"/>
    <w:p>
      <w:pPr>
        <w:spacing w:after="0"/>
        <w:ind w:left="0"/>
        <w:jc w:val="left"/>
      </w:pPr>
      <w:r>
        <w:rPr>
          <w:rFonts w:ascii="Times New Roman"/>
          <w:b/>
          <w:i w:val="false"/>
          <w:color w:val="000000"/>
        </w:rPr>
        <w:t xml:space="preserve"> 
  4. Сынақ хаттамаларын және сәйкестікті растау </w:t>
      </w:r>
      <w:r>
        <w:br/>
      </w:r>
      <w:r>
        <w:rPr>
          <w:rFonts w:ascii="Times New Roman"/>
          <w:b/>
          <w:i w:val="false"/>
          <w:color w:val="000000"/>
        </w:rPr>
        <w:t xml:space="preserve">
саласындағы өзге құжаттарды құптау тәртібі </w:t>
      </w:r>
    </w:p>
    <w:bookmarkEnd w:id="67"/>
    <w:bookmarkStart w:name="z70" w:id="68"/>
    <w:p>
      <w:pPr>
        <w:spacing w:after="0"/>
        <w:ind w:left="0"/>
        <w:jc w:val="both"/>
      </w:pPr>
      <w:r>
        <w:rPr>
          <w:rFonts w:ascii="Times New Roman"/>
          <w:b w:val="false"/>
          <w:i w:val="false"/>
          <w:color w:val="000000"/>
          <w:sz w:val="28"/>
        </w:rPr>
        <w:t xml:space="preserve">
      26. Сәйкестікті растау саласындағы сынақ хаттамаларын құптау процедурасы импорттаушыда (өтінім берушіде) бұл құжаттардың түпнұсқалары немесе сынақ зертханасының (орталығының) немесе құпталатын құжатты ресімдеген ұйымның немесе ұсынылған көшірмелердің түпнұсқасын ұстаушы болып табылатын кәсіпорынның (фирманың) тиісті қол қою және мөр басу арқылы немесе белгіленген тәртіппен нотариалды түрде расталған көшірмелері болғанда ғана жүргізіледі. </w:t>
      </w:r>
    </w:p>
    <w:bookmarkEnd w:id="68"/>
    <w:bookmarkStart w:name="z71" w:id="69"/>
    <w:p>
      <w:pPr>
        <w:spacing w:after="0"/>
        <w:ind w:left="0"/>
        <w:jc w:val="both"/>
      </w:pPr>
      <w:r>
        <w:rPr>
          <w:rFonts w:ascii="Times New Roman"/>
          <w:b w:val="false"/>
          <w:i w:val="false"/>
          <w:color w:val="000000"/>
          <w:sz w:val="28"/>
        </w:rPr>
        <w:t xml:space="preserve">
      27. Құптауға ұсынылған құжаттардағы қойылған қол мен мөр анық оқылатын жағдайда сәйкестікті растау бойынша орган орындаушының қолы қойылып және сәйкестікті растау жөніндегі органның мөрі басылып расталатын құжаттың бірінші бетіне "(атауы) ________________ құжат сәйкестікті растау саласындағы жұмыстар үшін құптау процедурасынан өтті" деген редакцияда жазба жазады. </w:t>
      </w:r>
      <w:r>
        <w:br/>
      </w:r>
      <w:r>
        <w:rPr>
          <w:rFonts w:ascii="Times New Roman"/>
          <w:b w:val="false"/>
          <w:i w:val="false"/>
          <w:color w:val="000000"/>
          <w:sz w:val="28"/>
        </w:rPr>
        <w:t>
</w:t>
      </w:r>
      <w:r>
        <w:rPr>
          <w:rFonts w:ascii="Times New Roman"/>
          <w:b w:val="false"/>
          <w:i w:val="false"/>
          <w:color w:val="ff0000"/>
          <w:sz w:val="28"/>
        </w:rPr>
        <w:t xml:space="preserve">       Ескерту: 27-тармаққа өзгерту енгізілді - ҚР Индустрия және сауда министрлігі техникалық реттеу және метрология комитетінің 2007 жылғы 29 наурыздағы  </w:t>
      </w:r>
      <w:r>
        <w:rPr>
          <w:rFonts w:ascii="Times New Roman"/>
          <w:b w:val="false"/>
          <w:i w:val="false"/>
          <w:color w:val="000000"/>
          <w:sz w:val="28"/>
        </w:rPr>
        <w:t xml:space="preserve">N 172 </w:t>
      </w:r>
      <w:r>
        <w:rPr>
          <w:rFonts w:ascii="Times New Roman"/>
          <w:b w:val="false"/>
          <w:i w:val="false"/>
          <w:color w:val="ff0000"/>
          <w:sz w:val="28"/>
        </w:rPr>
        <w:t xml:space="preserve">(қолданысқа енгізілу тәртібін  </w:t>
      </w:r>
      <w:r>
        <w:rPr>
          <w:rFonts w:ascii="Times New Roman"/>
          <w:b w:val="false"/>
          <w:i w:val="false"/>
          <w:color w:val="000000"/>
          <w:sz w:val="28"/>
          <w:u w:val="single"/>
        </w:rPr>
        <w:t xml:space="preserve">7-тармақтан </w:t>
      </w:r>
      <w:r>
        <w:rPr>
          <w:rFonts w:ascii="Times New Roman"/>
          <w:b w:val="false"/>
          <w:i w:val="false"/>
          <w:color w:val="ff0000"/>
          <w:sz w:val="28"/>
        </w:rPr>
        <w:t xml:space="preserve">қараңыз) бұйрығымен. </w:t>
      </w:r>
    </w:p>
    <w:bookmarkEnd w:id="69"/>
    <w:bookmarkStart w:name="z72" w:id="70"/>
    <w:p>
      <w:pPr>
        <w:spacing w:after="0"/>
        <w:ind w:left="0"/>
        <w:jc w:val="both"/>
      </w:pPr>
      <w:r>
        <w:rPr>
          <w:rFonts w:ascii="Times New Roman"/>
          <w:b w:val="false"/>
          <w:i w:val="false"/>
          <w:color w:val="000000"/>
          <w:sz w:val="28"/>
        </w:rPr>
        <w:t xml:space="preserve">
      28. Құптау процедурасының нәтижелері теріс көрсеткішке ие болғанда сәйкестікті растау бойынша орган импорттаушыға (өтінім берушіге) еркін нысанда қабылдамау себебін түсіндіріп жазбаша қабылдамау құжатын береді. </w:t>
      </w:r>
    </w:p>
    <w:bookmarkEnd w:id="70"/>
    <w:bookmarkStart w:name="z73" w:id="71"/>
    <w:p>
      <w:pPr>
        <w:spacing w:after="0"/>
        <w:ind w:left="0"/>
        <w:jc w:val="both"/>
      </w:pPr>
      <w:r>
        <w:rPr>
          <w:rFonts w:ascii="Times New Roman"/>
          <w:b w:val="false"/>
          <w:i w:val="false"/>
          <w:color w:val="000000"/>
          <w:sz w:val="28"/>
        </w:rPr>
        <w:t xml:space="preserve">
                                          Шет елдік сәйкестік </w:t>
      </w:r>
      <w:r>
        <w:br/>
      </w:r>
      <w:r>
        <w:rPr>
          <w:rFonts w:ascii="Times New Roman"/>
          <w:b w:val="false"/>
          <w:i w:val="false"/>
          <w:color w:val="000000"/>
          <w:sz w:val="28"/>
        </w:rPr>
        <w:t xml:space="preserve">
                                         сертификаттарын, сынақ </w:t>
      </w:r>
      <w:r>
        <w:br/>
      </w:r>
      <w:r>
        <w:rPr>
          <w:rFonts w:ascii="Times New Roman"/>
          <w:b w:val="false"/>
          <w:i w:val="false"/>
          <w:color w:val="000000"/>
          <w:sz w:val="28"/>
        </w:rPr>
        <w:t xml:space="preserve">
                                         хаттамаларын, сәйкестік </w:t>
      </w:r>
      <w:r>
        <w:br/>
      </w:r>
      <w:r>
        <w:rPr>
          <w:rFonts w:ascii="Times New Roman"/>
          <w:b w:val="false"/>
          <w:i w:val="false"/>
          <w:color w:val="000000"/>
          <w:sz w:val="28"/>
        </w:rPr>
        <w:t xml:space="preserve">
                                       белгілерін және сәйкестікті </w:t>
      </w:r>
      <w:r>
        <w:br/>
      </w:r>
      <w:r>
        <w:rPr>
          <w:rFonts w:ascii="Times New Roman"/>
          <w:b w:val="false"/>
          <w:i w:val="false"/>
          <w:color w:val="000000"/>
          <w:sz w:val="28"/>
        </w:rPr>
        <w:t xml:space="preserve">
                                         растау саласындағы өзге </w:t>
      </w:r>
      <w:r>
        <w:br/>
      </w:r>
      <w:r>
        <w:rPr>
          <w:rFonts w:ascii="Times New Roman"/>
          <w:b w:val="false"/>
          <w:i w:val="false"/>
          <w:color w:val="000000"/>
          <w:sz w:val="28"/>
        </w:rPr>
        <w:t xml:space="preserve">
                                            құжаттарын құптау </w:t>
      </w:r>
      <w:r>
        <w:br/>
      </w:r>
      <w:r>
        <w:rPr>
          <w:rFonts w:ascii="Times New Roman"/>
          <w:b w:val="false"/>
          <w:i w:val="false"/>
          <w:color w:val="000000"/>
          <w:sz w:val="28"/>
        </w:rPr>
        <w:t xml:space="preserve">
                                         ережесінің 1 қосымшасы </w:t>
      </w:r>
    </w:p>
    <w:bookmarkEnd w:id="71"/>
    <w:p>
      <w:pPr>
        <w:spacing w:after="0"/>
        <w:ind w:left="0"/>
        <w:jc w:val="both"/>
      </w:pPr>
      <w:r>
        <w:rPr>
          <w:rFonts w:ascii="Times New Roman"/>
          <w:b w:val="false"/>
          <w:i w:val="false"/>
          <w:color w:val="ff0000"/>
          <w:sz w:val="28"/>
        </w:rPr>
        <w:t xml:space="preserve">       Ескерту: 1-қосымшаға өзгерту енгізілді - ҚР Индустрия және сауда </w:t>
      </w:r>
      <w:r>
        <w:br/>
      </w:r>
      <w:r>
        <w:rPr>
          <w:rFonts w:ascii="Times New Roman"/>
          <w:b w:val="false"/>
          <w:i w:val="false"/>
          <w:color w:val="ff0000"/>
          <w:sz w:val="28"/>
        </w:rPr>
        <w:t xml:space="preserve">
министрлігі техникалық реттеу және метрология комитетінің 2007 жылғы </w:t>
      </w:r>
      <w:r>
        <w:br/>
      </w:r>
      <w:r>
        <w:rPr>
          <w:rFonts w:ascii="Times New Roman"/>
          <w:b w:val="false"/>
          <w:i w:val="false"/>
          <w:color w:val="ff0000"/>
          <w:sz w:val="28"/>
        </w:rPr>
        <w:t xml:space="preserve">
29 наурыздағы  </w:t>
      </w:r>
      <w:r>
        <w:rPr>
          <w:rFonts w:ascii="Times New Roman"/>
          <w:b w:val="false"/>
          <w:i w:val="false"/>
          <w:color w:val="ff0000"/>
          <w:sz w:val="28"/>
        </w:rPr>
        <w:t xml:space="preserve">N 172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7-тармақтан </w:t>
      </w:r>
      <w:r>
        <w:br/>
      </w:r>
      <w:r>
        <w:rPr>
          <w:rFonts w:ascii="Times New Roman"/>
          <w:b w:val="false"/>
          <w:i w:val="false"/>
          <w:color w:val="ff0000"/>
          <w:sz w:val="28"/>
        </w:rPr>
        <w:t xml:space="preserve">
  қараңыз) бұйрығымен. </w:t>
      </w:r>
    </w:p>
    <w:p>
      <w:pPr>
        <w:spacing w:after="0"/>
        <w:ind w:left="0"/>
        <w:jc w:val="both"/>
      </w:pPr>
      <w:r>
        <w:rPr>
          <w:rFonts w:ascii="Times New Roman"/>
          <w:b/>
          <w:i w:val="false"/>
          <w:color w:val="000000"/>
          <w:sz w:val="28"/>
        </w:rPr>
        <w:t xml:space="preserve">        Шет мемлекеттердің сәйкестік сертификаттарын, </w:t>
      </w:r>
      <w:r>
        <w:br/>
      </w:r>
      <w:r>
        <w:rPr>
          <w:rFonts w:ascii="Times New Roman"/>
          <w:b w:val="false"/>
          <w:i w:val="false"/>
          <w:color w:val="000000"/>
          <w:sz w:val="28"/>
        </w:rPr>
        <w:t>
</w:t>
      </w:r>
      <w:r>
        <w:rPr>
          <w:rFonts w:ascii="Times New Roman"/>
          <w:b/>
          <w:i w:val="false"/>
          <w:color w:val="000000"/>
          <w:sz w:val="28"/>
        </w:rPr>
        <w:t xml:space="preserve">     сынақ хаттамаларын және сәйкестік белгілерін құптау </w:t>
      </w:r>
      <w:r>
        <w:br/>
      </w:r>
      <w:r>
        <w:rPr>
          <w:rFonts w:ascii="Times New Roman"/>
          <w:b w:val="false"/>
          <w:i w:val="false"/>
          <w:color w:val="000000"/>
          <w:sz w:val="28"/>
        </w:rPr>
        <w:t>
</w:t>
      </w:r>
      <w:r>
        <w:rPr>
          <w:rFonts w:ascii="Times New Roman"/>
          <w:b/>
          <w:i w:val="false"/>
          <w:color w:val="000000"/>
          <w:sz w:val="28"/>
        </w:rPr>
        <w:t xml:space="preserve">           үшін берілетін өтінім бланкісінің нысаны </w:t>
      </w:r>
    </w:p>
    <w:p>
      <w:pPr>
        <w:spacing w:after="0"/>
        <w:ind w:left="0"/>
        <w:jc w:val="both"/>
      </w:pPr>
      <w:r>
        <w:rPr>
          <w:rFonts w:ascii="Times New Roman"/>
          <w:b w:val="false"/>
          <w:i w:val="false"/>
          <w:color w:val="000000"/>
          <w:sz w:val="28"/>
        </w:rPr>
        <w:t xml:space="preserve">                                       Сәйкестікті растау бойынша </w:t>
      </w:r>
      <w:r>
        <w:br/>
      </w:r>
      <w:r>
        <w:rPr>
          <w:rFonts w:ascii="Times New Roman"/>
          <w:b w:val="false"/>
          <w:i w:val="false"/>
          <w:color w:val="000000"/>
          <w:sz w:val="28"/>
        </w:rPr>
        <w:t xml:space="preserve">
                                            органның басшысына </w:t>
      </w:r>
      <w:r>
        <w:br/>
      </w:r>
      <w:r>
        <w:rPr>
          <w:rFonts w:ascii="Times New Roman"/>
          <w:b w:val="false"/>
          <w:i w:val="false"/>
          <w:color w:val="000000"/>
          <w:sz w:val="28"/>
        </w:rPr>
        <w:t xml:space="preserve">
                             ______________________________________ </w:t>
      </w:r>
      <w:r>
        <w:br/>
      </w:r>
      <w:r>
        <w:rPr>
          <w:rFonts w:ascii="Times New Roman"/>
          <w:b w:val="false"/>
          <w:i w:val="false"/>
          <w:color w:val="000000"/>
          <w:sz w:val="28"/>
        </w:rPr>
        <w:t xml:space="preserve">
                             ______________________________________ </w:t>
      </w:r>
      <w:r>
        <w:br/>
      </w:r>
      <w:r>
        <w:rPr>
          <w:rFonts w:ascii="Times New Roman"/>
          <w:b w:val="false"/>
          <w:i w:val="false"/>
          <w:color w:val="000000"/>
          <w:sz w:val="28"/>
        </w:rPr>
        <w:t xml:space="preserve">
                             (органның атауы, оның заңды мекенжайы) </w:t>
      </w:r>
    </w:p>
    <w:p>
      <w:pPr>
        <w:spacing w:after="0"/>
        <w:ind w:left="0"/>
        <w:jc w:val="both"/>
      </w:pPr>
      <w:r>
        <w:rPr>
          <w:rFonts w:ascii="Times New Roman"/>
          <w:b/>
          <w:i w:val="false"/>
          <w:color w:val="000000"/>
          <w:sz w:val="28"/>
        </w:rPr>
        <w:t xml:space="preserve">                         ӨТІНІМ </w:t>
      </w:r>
    </w:p>
    <w:p>
      <w:pPr>
        <w:spacing w:after="0"/>
        <w:ind w:left="0"/>
        <w:jc w:val="both"/>
      </w:pPr>
      <w:r>
        <w:rPr>
          <w:rFonts w:ascii="Times New Roman"/>
          <w:b w:val="false"/>
          <w:i w:val="false"/>
          <w:color w:val="000000"/>
          <w:sz w:val="28"/>
        </w:rPr>
        <w:t xml:space="preserve">Қазақстан Республикасының мемлекеттік техникалық реттеу жүйесінде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(құптау жүргізуге берілетін құжаттың немесе белгінің атауы) </w:t>
      </w:r>
    </w:p>
    <w:p>
      <w:pPr>
        <w:spacing w:after="0"/>
        <w:ind w:left="0"/>
        <w:jc w:val="both"/>
      </w:pPr>
      <w:r>
        <w:rPr>
          <w:rFonts w:ascii="Times New Roman"/>
          <w:b w:val="false"/>
          <w:i w:val="false"/>
          <w:color w:val="000000"/>
          <w:sz w:val="28"/>
        </w:rPr>
        <w:t xml:space="preserve">құптау ісін жүргізу үшін 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(өтінім беруші кәсіпорынның атауы, оның заңды мекенжайы, телефоны) </w:t>
      </w:r>
    </w:p>
    <w:p>
      <w:pPr>
        <w:spacing w:after="0"/>
        <w:ind w:left="0"/>
        <w:jc w:val="both"/>
      </w:pPr>
      <w:r>
        <w:rPr>
          <w:rFonts w:ascii="Times New Roman"/>
          <w:b w:val="false"/>
          <w:i w:val="false"/>
          <w:color w:val="000000"/>
          <w:sz w:val="28"/>
        </w:rPr>
        <w:t xml:space="preserve">____________________________________________________________ арқылы </w:t>
      </w:r>
      <w:r>
        <w:br/>
      </w:r>
      <w:r>
        <w:rPr>
          <w:rFonts w:ascii="Times New Roman"/>
          <w:b w:val="false"/>
          <w:i w:val="false"/>
          <w:color w:val="000000"/>
          <w:sz w:val="28"/>
        </w:rPr>
        <w:t xml:space="preserve">
  (өтінім беруші кәсіпорын басшысының немесе жеке тұлғаның </w:t>
      </w:r>
      <w:r>
        <w:br/>
      </w:r>
      <w:r>
        <w:rPr>
          <w:rFonts w:ascii="Times New Roman"/>
          <w:b w:val="false"/>
          <w:i w:val="false"/>
          <w:color w:val="000000"/>
          <w:sz w:val="28"/>
        </w:rPr>
        <w:t xml:space="preserve">
                        лауазымы, ФАӘ)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(құжаттың немесе белгінің атауы, N, берілген күні, </w:t>
      </w:r>
      <w:r>
        <w:br/>
      </w:r>
      <w:r>
        <w:rPr>
          <w:rFonts w:ascii="Times New Roman"/>
          <w:b w:val="false"/>
          <w:i w:val="false"/>
          <w:color w:val="000000"/>
          <w:sz w:val="28"/>
        </w:rPr>
        <w:t xml:space="preserve">
                    құжатты берген органның атауы) </w:t>
      </w:r>
    </w:p>
    <w:p>
      <w:pPr>
        <w:spacing w:after="0"/>
        <w:ind w:left="0"/>
        <w:jc w:val="both"/>
      </w:pPr>
      <w:r>
        <w:rPr>
          <w:rFonts w:ascii="Times New Roman"/>
          <w:b w:val="false"/>
          <w:i w:val="false"/>
          <w:color w:val="000000"/>
          <w:sz w:val="28"/>
        </w:rPr>
        <w:t xml:space="preserve">құптау процедурасын жүргізуді және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(өнімнің атауы, типі, үлгісі, маркасы, саны, елі, өндіруші </w:t>
      </w:r>
      <w:r>
        <w:br/>
      </w:r>
      <w:r>
        <w:rPr>
          <w:rFonts w:ascii="Times New Roman"/>
          <w:b w:val="false"/>
          <w:i w:val="false"/>
          <w:color w:val="000000"/>
          <w:sz w:val="28"/>
        </w:rPr>
        <w:t xml:space="preserve">
                            кәсіпорны) </w:t>
      </w:r>
    </w:p>
    <w:p>
      <w:pPr>
        <w:spacing w:after="0"/>
        <w:ind w:left="0"/>
        <w:jc w:val="both"/>
      </w:pPr>
      <w:r>
        <w:rPr>
          <w:rFonts w:ascii="Times New Roman"/>
          <w:b w:val="false"/>
          <w:i w:val="false"/>
          <w:color w:val="000000"/>
          <w:sz w:val="28"/>
        </w:rPr>
        <w:t xml:space="preserve">Қазақстан Республикасының мемлекеттік техникалық реттеу жүйесінде </w:t>
      </w:r>
      <w:r>
        <w:br/>
      </w:r>
      <w:r>
        <w:rPr>
          <w:rFonts w:ascii="Times New Roman"/>
          <w:b w:val="false"/>
          <w:i w:val="false"/>
          <w:color w:val="000000"/>
          <w:sz w:val="28"/>
        </w:rPr>
        <w:t xml:space="preserve">
қабылданған сәйкестік сертификатын беруді сұрайды. </w:t>
      </w:r>
      <w:r>
        <w:br/>
      </w:r>
      <w:r>
        <w:rPr>
          <w:rFonts w:ascii="Times New Roman"/>
          <w:b w:val="false"/>
          <w:i w:val="false"/>
          <w:color w:val="000000"/>
          <w:sz w:val="28"/>
        </w:rPr>
        <w:t xml:space="preserve">
Қосымша: *) </w:t>
      </w:r>
    </w:p>
    <w:p>
      <w:pPr>
        <w:spacing w:after="0"/>
        <w:ind w:left="0"/>
        <w:jc w:val="both"/>
      </w:pPr>
      <w:r>
        <w:rPr>
          <w:rFonts w:ascii="Times New Roman"/>
          <w:b w:val="false"/>
          <w:i w:val="false"/>
          <w:color w:val="000000"/>
          <w:sz w:val="28"/>
        </w:rPr>
        <w:t xml:space="preserve">      Өзім өтінім берген құжатты (белгіні) құптау процедурасына </w:t>
      </w:r>
      <w:r>
        <w:br/>
      </w:r>
      <w:r>
        <w:rPr>
          <w:rFonts w:ascii="Times New Roman"/>
          <w:b w:val="false"/>
          <w:i w:val="false"/>
          <w:color w:val="000000"/>
          <w:sz w:val="28"/>
        </w:rPr>
        <w:t xml:space="preserve">
қатысты барлық шығындарға оның нәтижелеріне тәуелсіз ақы төлеуге </w:t>
      </w:r>
      <w:r>
        <w:br/>
      </w:r>
      <w:r>
        <w:rPr>
          <w:rFonts w:ascii="Times New Roman"/>
          <w:b w:val="false"/>
          <w:i w:val="false"/>
          <w:color w:val="000000"/>
          <w:sz w:val="28"/>
        </w:rPr>
        <w:t xml:space="preserve">
міндеттенемін. </w:t>
      </w:r>
    </w:p>
    <w:p>
      <w:pPr>
        <w:spacing w:after="0"/>
        <w:ind w:left="0"/>
        <w:jc w:val="both"/>
      </w:pPr>
      <w:r>
        <w:rPr>
          <w:rFonts w:ascii="Times New Roman"/>
          <w:b w:val="false"/>
          <w:i w:val="false"/>
          <w:color w:val="000000"/>
          <w:sz w:val="28"/>
        </w:rPr>
        <w:t xml:space="preserve">      Өтінім беруші ____________               ____________________ </w:t>
      </w:r>
      <w:r>
        <w:br/>
      </w:r>
      <w:r>
        <w:rPr>
          <w:rFonts w:ascii="Times New Roman"/>
          <w:b w:val="false"/>
          <w:i w:val="false"/>
          <w:color w:val="000000"/>
          <w:sz w:val="28"/>
        </w:rPr>
        <w:t xml:space="preserve">
                       (қолы)                       (Аты-жөні) </w:t>
      </w:r>
    </w:p>
    <w:p>
      <w:pPr>
        <w:spacing w:after="0"/>
        <w:ind w:left="0"/>
        <w:jc w:val="both"/>
      </w:pPr>
      <w:r>
        <w:rPr>
          <w:rFonts w:ascii="Times New Roman"/>
          <w:b w:val="false"/>
          <w:i w:val="false"/>
          <w:color w:val="000000"/>
          <w:sz w:val="28"/>
        </w:rPr>
        <w:t xml:space="preserve">      МО **) "___" _________ 200 __ ж. </w:t>
      </w:r>
      <w:r>
        <w:br/>
      </w:r>
      <w:r>
        <w:rPr>
          <w:rFonts w:ascii="Times New Roman"/>
          <w:b w:val="false"/>
          <w:i w:val="false"/>
          <w:color w:val="000000"/>
          <w:sz w:val="28"/>
        </w:rPr>
        <w:t xml:space="preserve">
      Ескерту: </w:t>
      </w:r>
      <w:r>
        <w:br/>
      </w:r>
      <w:r>
        <w:rPr>
          <w:rFonts w:ascii="Times New Roman"/>
          <w:b w:val="false"/>
          <w:i w:val="false"/>
          <w:color w:val="000000"/>
          <w:sz w:val="28"/>
        </w:rPr>
        <w:t xml:space="preserve">
      *) өтінімге сол бойынша құптау жүргізілетін құжат немесе оның </w:t>
      </w:r>
      <w:r>
        <w:br/>
      </w:r>
      <w:r>
        <w:rPr>
          <w:rFonts w:ascii="Times New Roman"/>
          <w:b w:val="false"/>
          <w:i w:val="false"/>
          <w:color w:val="000000"/>
          <w:sz w:val="28"/>
        </w:rPr>
        <w:t xml:space="preserve">
белгіленген тәртіппен ресімделген көшірмесі қоса беріледі. Шет </w:t>
      </w:r>
      <w:r>
        <w:br/>
      </w:r>
      <w:r>
        <w:rPr>
          <w:rFonts w:ascii="Times New Roman"/>
          <w:b w:val="false"/>
          <w:i w:val="false"/>
          <w:color w:val="000000"/>
          <w:sz w:val="28"/>
        </w:rPr>
        <w:t xml:space="preserve">
елдік сәйкестік белгісін құптау үшін өтінімге әзірлеуші-кәсіпорынның </w:t>
      </w:r>
      <w:r>
        <w:br/>
      </w:r>
      <w:r>
        <w:rPr>
          <w:rFonts w:ascii="Times New Roman"/>
          <w:b w:val="false"/>
          <w:i w:val="false"/>
          <w:color w:val="000000"/>
          <w:sz w:val="28"/>
        </w:rPr>
        <w:t xml:space="preserve">
белгіленген тәртіппен ресімделген сапа төлқұжатының түпнұсқасы, </w:t>
      </w:r>
      <w:r>
        <w:br/>
      </w:r>
      <w:r>
        <w:rPr>
          <w:rFonts w:ascii="Times New Roman"/>
          <w:b w:val="false"/>
          <w:i w:val="false"/>
          <w:color w:val="000000"/>
          <w:sz w:val="28"/>
        </w:rPr>
        <w:t xml:space="preserve">
сонымен қатар әзірлеуші-кәсіпорынның және сәйкестікті растау </w:t>
      </w:r>
      <w:r>
        <w:br/>
      </w:r>
      <w:r>
        <w:rPr>
          <w:rFonts w:ascii="Times New Roman"/>
          <w:b w:val="false"/>
          <w:i w:val="false"/>
          <w:color w:val="000000"/>
          <w:sz w:val="28"/>
        </w:rPr>
        <w:t xml:space="preserve">
бойынша жұмыстарды жүргізген және шеттен әкелінетін өнімді </w:t>
      </w:r>
      <w:r>
        <w:br/>
      </w:r>
      <w:r>
        <w:rPr>
          <w:rFonts w:ascii="Times New Roman"/>
          <w:b w:val="false"/>
          <w:i w:val="false"/>
          <w:color w:val="000000"/>
          <w:sz w:val="28"/>
        </w:rPr>
        <w:t xml:space="preserve">
сәйкестік белгісімен таңбалауға рұқсат берген шет елдік органның </w:t>
      </w:r>
      <w:r>
        <w:br/>
      </w:r>
      <w:r>
        <w:rPr>
          <w:rFonts w:ascii="Times New Roman"/>
          <w:b w:val="false"/>
          <w:i w:val="false"/>
          <w:color w:val="000000"/>
          <w:sz w:val="28"/>
        </w:rPr>
        <w:t xml:space="preserve">
реквизиттері (пошталық мекенжайы, телефоны, факсы, электронды </w:t>
      </w:r>
      <w:r>
        <w:br/>
      </w:r>
      <w:r>
        <w:rPr>
          <w:rFonts w:ascii="Times New Roman"/>
          <w:b w:val="false"/>
          <w:i w:val="false"/>
          <w:color w:val="000000"/>
          <w:sz w:val="28"/>
        </w:rPr>
        <w:t xml:space="preserve">
поштасы) қоса беріледі. </w:t>
      </w:r>
      <w:r>
        <w:br/>
      </w:r>
      <w:r>
        <w:rPr>
          <w:rFonts w:ascii="Times New Roman"/>
          <w:b w:val="false"/>
          <w:i w:val="false"/>
          <w:color w:val="000000"/>
          <w:sz w:val="28"/>
        </w:rPr>
        <w:t xml:space="preserve">
      **) заңды тұлға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