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9fcf" w14:textId="e0f9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Өкiмдер нысандарын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2005 жылғы 18 сәуірдегі N 49 Қаулысы, Қазақстан Республикасы Қаржы министрлігі Салық комитетінің 2005 жылғы 25 сәуірдегі N 175 Бұйрығы. Қазақстан Рсепубликасы Әділет министрлігінде 2005 жылғы 16 мамырда тіркелді. Тіркеу N 3644. Күші жойылды - Қазақстан Республикасы Қаржы министрінің 2009 жылғы 23 қаңтардағы N 27 Бұйрығымен, Қазақстан Республикасы Ұлттық Банкі Басқармасының 27 ақпандағы N 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ҚР Қаржы министрінің 2009.01.23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Бұйрығы және ҚР Ұлттық Банкі Басқармасының 2009.02.27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кодексi) 45, 
</w:t>
      </w:r>
      <w:r>
        <w:rPr>
          <w:rFonts w:ascii="Times New Roman"/>
          <w:b w:val="false"/>
          <w:i w:val="false"/>
          <w:color w:val="000000"/>
          <w:sz w:val="28"/>
        </w:rPr>
        <w:t xml:space="preserve"> 47-баптарына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Кеден кодексiне, "Қазақстан Республикасындағы банктер және банк қызметi туралы", "Қазақстан Республикасында зейнетақымен қамсыздандыру туралы" Қазақстан Республикасының Заңдарына, сондай-ақ "Мiндеттi зейнетақы жарналарын есептеудiң, ұстап қалудың (қоса есептеудiң) және жинақтаушы зейнетақы қорларына аударудың ережесiн бекiту туралы" Қазақстан Республикасы Үкiметiнiң 1999 жылғы 15 наурыздағы N 245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 Ұлттық Банкiнiң Басқармасы 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Республикасының Қаржы министрлiгi Салық комитетiнiң Төрағасы 
</w:t>
      </w:r>
      <w:r>
        <w:rPr>
          <w:rFonts w:ascii="Times New Roman"/>
          <w:b/>
          <w:i w:val="false"/>
          <w:color w:val="000000"/>
          <w:sz w:val="28"/>
        </w:rPr>
        <w:t>
БҰЙЫРАДЫ: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нысандар: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және бұйрыққа 1-қосымшаға сәйкес салық төлеушiнiң (төлеушiнiң) банк шоттары бойынша шығыс операцияларын тоқтата тұру туралы салық (кеден) органының өкiмi;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және бұйрыққа 2-қосымшаға сәйкес агенттiң банк шоттары бойынша шығыс операцияларын тоқтата тұру туралы салық органының өкiмi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органының осы қаулы мен бұйрықтың 3-қосымшасына сәйкес салық төлеушінің банк шоттары бойынша шығыс операцияларын тоқтата тұру туралы өкімі.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1-тармаққа өзгерту енгізілді - ҚР Ұлттық Банкі Басқармасының 2007 жылғы»30 сәуірдегі N 42, Қазақстан Республикасы Қаржы министрлігі Салық комитеті Төрағасының 2007 жылғы»16 сәуірдегі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(алғашқы жарияланған күнінен бастап он күнтізбелiк күн өткеннен кейін қолданысқа енгiзiледi) қаулысы және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Салық комитетiнiң Салық әкiмшiлiктендiруi басқармасы (Қыпшақов А.М.) осы қаулы мен бұйрықты Қазақстан Республикасының Әдiлет министрлiгiне мемлекеттiк тiркеуге жiберсiн.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бұйрық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Ұлттық Банкінің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Салық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Вице-Министрі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Кедендік бақылау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комитетінің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2005 жылғы 21 сәуір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Банкi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жылғы 18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49 қаулысына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Салық комитетi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25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175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"РҰҚСАТ ЕТЕМIН"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(аудан,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(шенi)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(қолы, аты-жөнi)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20___ж. "___"_________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Салық төлеушiнiң (төлеушiнiң) банк шоттары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шығыс операцияларын тоқтата тұру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салық (кеден) органының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ӨКIМI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20___ж. "___"_______________                 N______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(жазба күнi)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(банктiң немесе банк операцияларының жекелеген түрлерiн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ұйымның атауы, салық төлеушiнiң тiркеу нөмiрi, орналасқан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___________________________________________________________ұсынылды.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кодексi) 47-бабына/Қазақстан Республикасы Кеден кодексiнiң 
</w:t>
      </w:r>
      <w:r>
        <w:rPr>
          <w:rFonts w:ascii="Times New Roman"/>
          <w:b w:val="false"/>
          <w:i w:val="false"/>
          <w:color w:val="000000"/>
          <w:sz w:val="28"/>
        </w:rPr>
        <w:t xml:space="preserve"> 352-бабына </w:t>
      </w:r>
      <w:r>
        <w:rPr>
          <w:rFonts w:ascii="Times New Roman"/>
          <w:b w:val="false"/>
          <w:i w:val="false"/>
          <w:color w:val="000000"/>
          <w:sz w:val="28"/>
        </w:rPr>
        <w:t>
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 (салық (кеден) органының атауы, салық төлеушiнiң тiркеу нөмiрi,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хабарламаның мазмұны)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__________жылғы "___"___________N_________ хабарламасына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(хабарламаны табыс ету күнi)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ж. "__"_____________________________ бастап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(заңды тұлғаның толық атауы немесе жеке кәсiпкердiң,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нотариустың, адвокаттың аты-жөнi, салық төлеушiнiң тiркеу нөмiрi,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орны)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шоттары (корреспонденттiк шоттарды қоспағанда)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(жеке бiрегейлендiру коды)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барлық шығыс операциялары (салық берешегiн (кеден төлемдерi мен салықтар бойынша берешегiн) өтеу бойынша операциялардан басқа) тоқтатыла тұрсын.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мөрдiң орны_________________________________________________________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(Салық (кеден) органы басшысының аты-жөнi)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өкiм______________ж."___"_____________________табыс етiлдi.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"Қазақстан Республикасындағы банктер және банк қызметi туралы"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51-бабына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прокурордың рұқсаты заңды тұлғалардың шығыс операциялары тоқтатыла тұрған жағдайда талап етiледi.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Ұлттық Банкi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2005 жылғы 18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49 қаулысына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Салық комитетi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25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175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"РҰҚСАТ ЕТЕМIН"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(аудан,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(шенi)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(қолы, аты-жөнi)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20___ж. "___"_________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Агенттiң банк шоттары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шығыс операцияларын тоқтата тұру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салық органының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ӨКIМI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"__"_____________20__ж.                   N____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(жазба күнi)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(банктiң немесе банк операцияларының жекелеген түрлерiн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ұйымның атауы, салық төлеушiнiң тiркеу нөмiрi, орналасқан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___________________________________________________________ұсынылды.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Қазақстан Республикасының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22-4-бабына </w:t>
      </w:r>
      <w:r>
        <w:rPr>
          <w:rFonts w:ascii="Times New Roman"/>
          <w:b w:val="false"/>
          <w:i w:val="false"/>
          <w:color w:val="000000"/>
          <w:sz w:val="28"/>
        </w:rPr>
        <w:t>
, "Мiндеттi зейнетақы жарналарын есептеудiң, ұстап қалудың (қоса септеудiң) және жинақтаушы зейнетақы қорларына аударудың ережесiн бекiту туралы" Қазақстан Республикасы Үкiметiнiң 1999 жылғы 15 наурыздағы N 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органының атауы, салық төлеушiнiң тiркеу нөмiрi, хабарламаның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жинақтаушы зейнетақы қорларына аударуға жататын мiндеттi зейнетақы жарналарының сомасы туралы________ жылғы "___"__________N___________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хабарламасына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(хабарламаны жiберу күнi)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________ж."___"____________________бастап___________________________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(заңды тұлғаның толық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жеке кәсiпкердiң, жеке нотариустың, адвокаттың аты-жөнi,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төлеушiнiң тiркеу нөмiрi, орналасқан орны)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шоттары (корреспонденттiк шоттарды қоспағанда)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(жеке бiрегейлендiру коды)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барлық шығыс операциялары (мiндеттi зейнетақы жарналарын аударуға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қатысты және салық берешегiн өтеу бойынша нұсқауларды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операциялардан басқа) тоқтатыла тұрсын.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мөрдiң орны_________________________________________________________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(салық органы басшысының аты-жөнi)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өкiм________жылғы "___"___________________________табыс етiлдi.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"Қазақстан Республикасындағы банктер және банк қызметi туралы"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51-б </w:t>
      </w:r>
      <w:r>
        <w:rPr>
          <w:rFonts w:ascii="Times New Roman"/>
          <w:b w:val="false"/>
          <w:i w:val="false"/>
          <w:color w:val="000000"/>
          <w:sz w:val="28"/>
        </w:rPr>
        <w:t>
абына сәйкес прокурордың рұқсаты заңды тұлғалардың шығыс операциялары тоқтатыла тұрған жағдайда талап етiледi.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Ұлттық Банкi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2005 жылғы 18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49 қаулысына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Қаржы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Салық комитетi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2005 жылғы 25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175 бұйрығына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3-қосымшамен толықтырылды - ҚР Ұлттық Банкі Басқармасының 2007 жылғы»30 сәуірдегі N 42, Қазақстан Республикасы Қаржы министрлігі Салық комитеті Төрағасының 2007 жылғы»16 сәуірдегі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(алғашқы жарияланған күнінен бастап он күнтізбелiк күн өткеннен кейін қолданысқа енгiзiледi) қаулысы және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"РҰҚСАТ ЕТЕМIН"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ПРОКУРОРЫ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(ауданының, қаласының)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(шені)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(қолы, 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 жылғы "____"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Салық органының салық төлеушінің банк шоттары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бойынша шығыс операцияларын тоқтата тұру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ӨКІМІ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20__ жылғы»"___" _______________                        N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(жазба күні)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(банктiң немесе банк операцияларының жекелеген түрлерiн жүзеге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асыратын ұйымның атауы, тiркеу нөмiрi, орналасқан жері)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берілді.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және бюджетке төленетін басқа да міндетті төлемдер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Кодексінің (Салық кодексі) 45, 47-баптарына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(салық органының атауы, тіркеу нөмірі)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нақты мекен-жайы (тұрғылықты жері) бойынша болмаған салық төлеуші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ретінде 20 жылғы "___"__________________бастап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(заңды тұлғаның толық атауы немесе жеке кәсiпкердiң аты-жөнi,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салық төлеушiнiң тiркеу нөмiрi, орналасқан жері)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шоттары (корреспонденттiк шоттарды қоспағанда)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(жеке бiрегейлендiру коды)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барлық шығыс операциялары (салық берешегiн өтеу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операциялардан басқа) тоқтатыла тұрсын: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нақты мекен-жайы (тұрғылықты жері) бойынша болмауы туралы 20__ жылғы "___"_____________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(акт жасалған күн)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және____________________________________________________________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(тиісті құқық қорғау органының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 қорғау органының 20__ жылғы "____"___________N _______ жауабы.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(хаттың күні)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мөрдің орны_________________________________________________________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(Салық органы басшысының 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өкім 20__ жылғы "____" ___________ _______________ табыс етілді.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Ескерту: "Қазақстан Республикасындағы банктер және банк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Заңының 51-бабына сәйкес прокурордың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рұқсаты заңды тұлғалардың шығыс операциялары тоқтатыла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 талап етiледi.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