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b2cd" w14:textId="ccdb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 ережесін ішкі істер органдарында қолдану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2005 жылғы 4 маусымдағы N 338 Бұйрығы. Қазақстан Республикасының Әділет министрлігінде 2005 жылғы 22 шілдеде тіркелді. Тіркеу N 3747. Күші жойылды - Қазақстан Республикасы Ішкі істер министрінің 2013 жылғы 28 тамыздағы № 523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28.08.2013 </w:t>
      </w:r>
      <w:r>
        <w:rPr>
          <w:rFonts w:ascii="Times New Roman"/>
          <w:b w:val="false"/>
          <w:i w:val="false"/>
          <w:color w:val="ff0000"/>
          <w:sz w:val="28"/>
        </w:rPr>
        <w:t>№ 523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Ескерту. Барлық мәтін бойынша "Шетелдік азамат", "Шетел азаматының", "шетел азаматтары", "шетелдік азаматтың", "шетелдік азаматтарға", "шетелдік азаматтар", деген сөздер тиісінше "Шетелдік", "Шетелдіктің", "шетелдіктер", "шетелдіктің", "шетелдіктерге", "шетелдіктер" деген сөздермен ауыстырылды - ҚР Ішкі істер министрлігінің 2007 жылғы 25 мамырдағы </w:t>
      </w:r>
      <w:r>
        <w:rPr>
          <w:rFonts w:ascii="Times New Roman"/>
          <w:b w:val="false"/>
          <w:i w:val="false"/>
          <w:color w:val="ff0000"/>
          <w:sz w:val="28"/>
        </w:rPr>
        <w:t xml:space="preserve">N 217 </w:t>
      </w:r>
      <w:r>
        <w:rPr>
          <w:rFonts w:ascii="Times New Roman"/>
          <w:b w:val="false"/>
          <w:i w:val="false"/>
          <w:color w:val="ff0000"/>
          <w:sz w:val="28"/>
        </w:rPr>
        <w:t xml:space="preserve">(ресми жарияланған күнінен бастап қолданысқа енгізіледі) бұйрығымен. </w:t>
      </w:r>
      <w:r>
        <w:br/>
      </w:r>
      <w:r>
        <w:rPr>
          <w:rFonts w:ascii="Times New Roman"/>
          <w:b w:val="false"/>
          <w:i w:val="false"/>
          <w:color w:val="ff0000"/>
          <w:sz w:val="28"/>
        </w:rPr>
        <w:t xml:space="preserve">
      "КҚПД" деген аббревиатура "ӘПК" деген аббревиатурамен ауыстырылды -  ҚР Ішкі істер министрлігінің 2007 жылғы 25 мамырдағы </w:t>
      </w:r>
      <w:r>
        <w:rPr>
          <w:rFonts w:ascii="Times New Roman"/>
          <w:b w:val="false"/>
          <w:i w:val="false"/>
          <w:color w:val="ff0000"/>
          <w:sz w:val="28"/>
        </w:rPr>
        <w:t xml:space="preserve">  N 217 </w:t>
      </w:r>
      <w:r>
        <w:rPr>
          <w:rFonts w:ascii="Times New Roman"/>
          <w:b w:val="false"/>
          <w:i w:val="false"/>
          <w:color w:val="ff0000"/>
          <w:sz w:val="28"/>
        </w:rPr>
        <w:t xml:space="preserve">(ресми жарияланған күнінен бастап қолданысқа енгізіледі) бұйрығымен. </w:t>
      </w:r>
    </w:p>
    <w:bookmarkEnd w:id="0"/>
    <w:p>
      <w:pPr>
        <w:spacing w:after="0"/>
        <w:ind w:left="0"/>
        <w:jc w:val="both"/>
      </w:pPr>
      <w:r>
        <w:rPr>
          <w:rFonts w:ascii="Times New Roman"/>
          <w:b w:val="false"/>
          <w:i w:val="false"/>
          <w:color w:val="000000"/>
          <w:sz w:val="28"/>
        </w:rPr>
        <w:t>      Қазақстан Республикасының халқын құжаттандыру және тіркеу ережесін бекіту туралы" Қазақстан Республикасы Үкіметінің 2000 жылғы 12 шілдедегі N 1063 </w:t>
      </w:r>
      <w:r>
        <w:rPr>
          <w:rFonts w:ascii="Times New Roman"/>
          <w:b w:val="false"/>
          <w:i w:val="false"/>
          <w:color w:val="000000"/>
          <w:sz w:val="28"/>
        </w:rPr>
        <w:t xml:space="preserve">қаулысын </w:t>
      </w:r>
      <w:r>
        <w:rPr>
          <w:rFonts w:ascii="Times New Roman"/>
          <w:b w:val="false"/>
          <w:i w:val="false"/>
          <w:color w:val="000000"/>
          <w:sz w:val="28"/>
        </w:rPr>
        <w:t xml:space="preserve">орындау үшін және шетелдіктер мен азаматтығы жоқ адамдарды құжаттандыру және тіркеу мәселелері бойынша ішкі істер органдарының қызметін жетілдіру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халқын құжаттандыру және тіркеу ережелерін ішкі істер органдарында қолдану жөніндегі нұсқаулық бекітілсін. </w:t>
      </w:r>
    </w:p>
    <w:bookmarkEnd w:id="1"/>
    <w:bookmarkStart w:name="z3" w:id="2"/>
    <w:p>
      <w:pPr>
        <w:spacing w:after="0"/>
        <w:ind w:left="0"/>
        <w:jc w:val="both"/>
      </w:pPr>
      <w:r>
        <w:rPr>
          <w:rFonts w:ascii="Times New Roman"/>
          <w:b w:val="false"/>
          <w:i w:val="false"/>
          <w:color w:val="000000"/>
          <w:sz w:val="28"/>
        </w:rPr>
        <w:t xml:space="preserve">
      2. Көші-қон полициясы департаменті (М.Қ.Пістаев) осы бұйрықтың Қазақстан Республикасының Әділет министрлігінде тіркелуін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Көші-қон полициясы департаментінің бастығы М.Қ.Пістаевқа жүктелсін. </w:t>
      </w:r>
    </w:p>
    <w:bookmarkEnd w:id="3"/>
    <w:bookmarkStart w:name="z5" w:id="4"/>
    <w:p>
      <w:pPr>
        <w:spacing w:after="0"/>
        <w:ind w:left="0"/>
        <w:jc w:val="both"/>
      </w:pPr>
      <w:r>
        <w:rPr>
          <w:rFonts w:ascii="Times New Roman"/>
          <w:b w:val="false"/>
          <w:i w:val="false"/>
          <w:color w:val="000000"/>
          <w:sz w:val="28"/>
        </w:rPr>
        <w:t xml:space="preserve">
      4. Осы бұйрық ресми жарияланған сәттен бастап он күн өткен соң қолданысқа енгізілді. </w:t>
      </w:r>
    </w:p>
    <w:bookmarkEnd w:id="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val="false"/>
          <w:color w:val="000000"/>
          <w:sz w:val="28"/>
        </w:rPr>
        <w:t xml:space="preserve">      2005 жылғы 22 шілде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2005 жылғы 4 маусымдағы     </w:t>
      </w:r>
      <w:r>
        <w:br/>
      </w:r>
      <w:r>
        <w:rPr>
          <w:rFonts w:ascii="Times New Roman"/>
          <w:b w:val="false"/>
          <w:i w:val="false"/>
          <w:color w:val="000000"/>
          <w:sz w:val="28"/>
        </w:rPr>
        <w:t xml:space="preserve">
N 338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Қазақстан Республикасының халқын құжаттандыру </w:t>
      </w:r>
      <w:r>
        <w:br/>
      </w:r>
      <w:r>
        <w:rPr>
          <w:rFonts w:ascii="Times New Roman"/>
          <w:b/>
          <w:i w:val="false"/>
          <w:color w:val="000000"/>
        </w:rPr>
        <w:t xml:space="preserve">
және тіркеу ережесін ішкі істер органдарында </w:t>
      </w:r>
      <w:r>
        <w:br/>
      </w:r>
      <w:r>
        <w:rPr>
          <w:rFonts w:ascii="Times New Roman"/>
          <w:b/>
          <w:i w:val="false"/>
          <w:color w:val="000000"/>
        </w:rPr>
        <w:t xml:space="preserve">
қолдану жөніндегі </w:t>
      </w:r>
      <w:r>
        <w:br/>
      </w:r>
      <w:r>
        <w:rPr>
          <w:rFonts w:ascii="Times New Roman"/>
          <w:b/>
          <w:i w:val="false"/>
          <w:color w:val="000000"/>
        </w:rPr>
        <w:t xml:space="preserve">
НҰСҚАУЛЫҚ </w:t>
      </w:r>
    </w:p>
    <w:p>
      <w:pPr>
        <w:spacing w:after="0"/>
        <w:ind w:left="0"/>
        <w:jc w:val="both"/>
      </w:pPr>
      <w:r>
        <w:rPr>
          <w:rFonts w:ascii="Times New Roman"/>
          <w:b w:val="false"/>
          <w:i w:val="false"/>
          <w:color w:val="000000"/>
          <w:sz w:val="28"/>
        </w:rPr>
        <w:t xml:space="preserve">МАЗМҰНЫ </w:t>
      </w:r>
    </w:p>
    <w:p>
      <w:pPr>
        <w:spacing w:after="0"/>
        <w:ind w:left="0"/>
        <w:jc w:val="left"/>
      </w:pPr>
      <w:r>
        <w:rPr>
          <w:rFonts w:ascii="Times New Roman"/>
          <w:b/>
          <w:i w:val="false"/>
          <w:color w:val="000000"/>
        </w:rPr>
        <w:t xml:space="preserve">       1. Шетелдіктер мен азаматтығы </w:t>
      </w:r>
      <w:r>
        <w:br/>
      </w:r>
      <w:r>
        <w:rPr>
          <w:rFonts w:ascii="Times New Roman"/>
          <w:b/>
          <w:i w:val="false"/>
          <w:color w:val="000000"/>
        </w:rPr>
        <w:t xml:space="preserve">
жоқ адамдарға құжаттар беру </w:t>
      </w:r>
    </w:p>
    <w:p>
      <w:pPr>
        <w:spacing w:after="0"/>
        <w:ind w:left="0"/>
        <w:jc w:val="both"/>
      </w:pPr>
      <w:r>
        <w:rPr>
          <w:rFonts w:ascii="Times New Roman"/>
          <w:b w:val="false"/>
          <w:i w:val="false"/>
          <w:color w:val="000000"/>
          <w:sz w:val="28"/>
        </w:rPr>
        <w:t>      Қазақстан Республикасының халқын, шетелдіктер және азаматтығы жоқ адамдарды құжаттандыру және тіркеу ережесін ішкі істер органдарының қолдануы жөніндегі нұсқаулық (бұдан әрі - Нұсқаулық) "Халықтың көші-қоны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халқын құжаттандыру және тіркеу ережесін бекіту туралы" Қазақстан Республикасы Үкіметінің 2000 жылғы 12 шілдедегі N 1063 </w:t>
      </w:r>
      <w:r>
        <w:rPr>
          <w:rFonts w:ascii="Times New Roman"/>
          <w:b w:val="false"/>
          <w:i w:val="false"/>
          <w:color w:val="000000"/>
          <w:sz w:val="28"/>
        </w:rPr>
        <w:t xml:space="preserve">қаулысына </w:t>
      </w:r>
      <w:r>
        <w:rPr>
          <w:rFonts w:ascii="Times New Roman"/>
          <w:b w:val="false"/>
          <w:i w:val="false"/>
          <w:color w:val="000000"/>
          <w:sz w:val="28"/>
        </w:rPr>
        <w:t xml:space="preserve">(бұдан әрі - Ереже), "Қазақстан Республикасында тұруға ықтиярхаты және азаматтығы жоқ адамның куәлігін бекіту туралы" Қазақстан Республикасы Үкіметінің 1996 жылғы 23 ақпандағы N 87 қаулысына , Қазақстан Республикасының басқа да нормативтік құқықтық актілеріне сәйкес әзірленді және ол Қазақстан Республикасының азаматтарын құжаттандыру және тіркеу мәселелерін реттейді. </w:t>
      </w:r>
    </w:p>
    <w:bookmarkStart w:name="z7" w:id="6"/>
    <w:p>
      <w:pPr>
        <w:spacing w:after="0"/>
        <w:ind w:left="0"/>
        <w:jc w:val="both"/>
      </w:pPr>
      <w:r>
        <w:rPr>
          <w:rFonts w:ascii="Times New Roman"/>
          <w:b w:val="false"/>
          <w:i w:val="false"/>
          <w:color w:val="000000"/>
          <w:sz w:val="28"/>
        </w:rPr>
        <w:t xml:space="preserve">
      1. Ішкі істер органдары Қазақстан Республикасында тұрақты тұратын шетелдіктер мен азаматтығы жоқ адамдарға жеке басын куәландыратын мынадай құжаттар береді: </w:t>
      </w:r>
      <w:r>
        <w:br/>
      </w:r>
      <w:r>
        <w:rPr>
          <w:rFonts w:ascii="Times New Roman"/>
          <w:b w:val="false"/>
          <w:i w:val="false"/>
          <w:color w:val="000000"/>
          <w:sz w:val="28"/>
        </w:rPr>
        <w:t xml:space="preserve">
  </w:t>
      </w:r>
    </w:p>
    <w:bookmarkEnd w:id="6"/>
    <w:bookmarkStart w:name="z97" w:id="7"/>
    <w:p>
      <w:pPr>
        <w:spacing w:after="0"/>
        <w:ind w:left="0"/>
        <w:jc w:val="both"/>
      </w:pPr>
      <w:r>
        <w:rPr>
          <w:rFonts w:ascii="Times New Roman"/>
          <w:b w:val="false"/>
          <w:i w:val="false"/>
          <w:color w:val="000000"/>
          <w:sz w:val="28"/>
        </w:rPr>
        <w:t>
      1) </w:t>
      </w:r>
      <w:r>
        <w:rPr>
          <w:rFonts w:ascii="Times New Roman"/>
          <w:b w:val="false"/>
          <w:i w:val="false"/>
          <w:color w:val="000000"/>
          <w:sz w:val="28"/>
        </w:rPr>
        <w:t>тұруға ықтиярхат</w:t>
      </w:r>
      <w:r>
        <w:rPr>
          <w:rFonts w:ascii="Times New Roman"/>
          <w:b w:val="false"/>
          <w:i w:val="false"/>
          <w:color w:val="000000"/>
          <w:sz w:val="28"/>
        </w:rPr>
        <w:t xml:space="preserve">; </w:t>
      </w:r>
      <w:r>
        <w:br/>
      </w:r>
      <w:r>
        <w:rPr>
          <w:rFonts w:ascii="Times New Roman"/>
          <w:b w:val="false"/>
          <w:i w:val="false"/>
          <w:color w:val="000000"/>
          <w:sz w:val="28"/>
        </w:rPr>
        <w:t xml:space="preserve">
  </w:t>
      </w:r>
    </w:p>
    <w:bookmarkEnd w:id="7"/>
    <w:bookmarkStart w:name="z98" w:id="8"/>
    <w:p>
      <w:pPr>
        <w:spacing w:after="0"/>
        <w:ind w:left="0"/>
        <w:jc w:val="both"/>
      </w:pPr>
      <w:r>
        <w:rPr>
          <w:rFonts w:ascii="Times New Roman"/>
          <w:b w:val="false"/>
          <w:i w:val="false"/>
          <w:color w:val="000000"/>
          <w:sz w:val="28"/>
        </w:rPr>
        <w:t xml:space="preserve">
      2) азаматтығы жоқ адамның куәлігі. </w:t>
      </w:r>
      <w:r>
        <w:br/>
      </w:r>
      <w:r>
        <w:rPr>
          <w:rFonts w:ascii="Times New Roman"/>
          <w:b w:val="false"/>
          <w:i w:val="false"/>
          <w:color w:val="000000"/>
          <w:sz w:val="28"/>
        </w:rPr>
        <w:t xml:space="preserve">
      Шетелдiк немесе азаматтығы жоқ адам тұрақты тұруға рұқсат алу үшiн келген жерiндегi қалалық, аудандық iшкi iстер органдарына, ал Астана, Алматы қалалары мен облыс орталықтарында - IIББ, IIБ-ге: </w:t>
      </w:r>
      <w:r>
        <w:br/>
      </w:r>
      <w:r>
        <w:rPr>
          <w:rFonts w:ascii="Times New Roman"/>
          <w:b w:val="false"/>
          <w:i w:val="false"/>
          <w:color w:val="000000"/>
          <w:sz w:val="28"/>
        </w:rPr>
        <w:t xml:space="preserve">
  </w:t>
      </w:r>
    </w:p>
    <w:bookmarkEnd w:id="8"/>
    <w:bookmarkStart w:name="z99" w:id="9"/>
    <w:p>
      <w:pPr>
        <w:spacing w:after="0"/>
        <w:ind w:left="0"/>
        <w:jc w:val="both"/>
      </w:pPr>
      <w:r>
        <w:rPr>
          <w:rFonts w:ascii="Times New Roman"/>
          <w:b w:val="false"/>
          <w:i w:val="false"/>
          <w:color w:val="000000"/>
          <w:sz w:val="28"/>
        </w:rPr>
        <w:t xml:space="preserve">
      1) арыз - сауалнама; </w:t>
      </w:r>
      <w:r>
        <w:br/>
      </w:r>
      <w:r>
        <w:rPr>
          <w:rFonts w:ascii="Times New Roman"/>
          <w:b w:val="false"/>
          <w:i w:val="false"/>
          <w:color w:val="000000"/>
          <w:sz w:val="28"/>
        </w:rPr>
        <w:t xml:space="preserve">
  </w:t>
      </w:r>
    </w:p>
    <w:bookmarkEnd w:id="9"/>
    <w:bookmarkStart w:name="z100" w:id="10"/>
    <w:p>
      <w:pPr>
        <w:spacing w:after="0"/>
        <w:ind w:left="0"/>
        <w:jc w:val="both"/>
      </w:pPr>
      <w:r>
        <w:rPr>
          <w:rFonts w:ascii="Times New Roman"/>
          <w:b w:val="false"/>
          <w:i w:val="false"/>
          <w:color w:val="000000"/>
          <w:sz w:val="28"/>
        </w:rPr>
        <w:t xml:space="preserve">
      2) ол азаматы болған мемлекеттiң жазбаша келiсімiн, оның орнына кету парақшасы не болмаса шетелге тұрғылықты тұру үшiн кетуге рұқсатты растайтын басқада құжат жүредi; </w:t>
      </w:r>
      <w:r>
        <w:br/>
      </w:r>
      <w:r>
        <w:rPr>
          <w:rFonts w:ascii="Times New Roman"/>
          <w:b w:val="false"/>
          <w:i w:val="false"/>
          <w:color w:val="000000"/>
          <w:sz w:val="28"/>
        </w:rPr>
        <w:t xml:space="preserve">
  </w:t>
      </w:r>
    </w:p>
    <w:bookmarkEnd w:id="10"/>
    <w:bookmarkStart w:name="z101" w:id="11"/>
    <w:p>
      <w:pPr>
        <w:spacing w:after="0"/>
        <w:ind w:left="0"/>
        <w:jc w:val="both"/>
      </w:pPr>
      <w:r>
        <w:rPr>
          <w:rFonts w:ascii="Times New Roman"/>
          <w:b w:val="false"/>
          <w:i w:val="false"/>
          <w:color w:val="000000"/>
          <w:sz w:val="28"/>
        </w:rPr>
        <w:t xml:space="preserve">
      3) өмiрбаянын; </w:t>
      </w:r>
      <w:r>
        <w:br/>
      </w:r>
      <w:r>
        <w:rPr>
          <w:rFonts w:ascii="Times New Roman"/>
          <w:b w:val="false"/>
          <w:i w:val="false"/>
          <w:color w:val="000000"/>
          <w:sz w:val="28"/>
        </w:rPr>
        <w:t xml:space="preserve">
  </w:t>
      </w:r>
    </w:p>
    <w:bookmarkEnd w:id="11"/>
    <w:bookmarkStart w:name="z102" w:id="12"/>
    <w:p>
      <w:pPr>
        <w:spacing w:after="0"/>
        <w:ind w:left="0"/>
        <w:jc w:val="both"/>
      </w:pPr>
      <w:r>
        <w:rPr>
          <w:rFonts w:ascii="Times New Roman"/>
          <w:b w:val="false"/>
          <w:i w:val="false"/>
          <w:color w:val="000000"/>
          <w:sz w:val="28"/>
        </w:rPr>
        <w:t xml:space="preserve">
      4) шетел мемлекетінің паспортын немесе азаматтығы жоқ адамның құжатын; </w:t>
      </w:r>
      <w:r>
        <w:br/>
      </w:r>
      <w:r>
        <w:rPr>
          <w:rFonts w:ascii="Times New Roman"/>
          <w:b w:val="false"/>
          <w:i w:val="false"/>
          <w:color w:val="000000"/>
          <w:sz w:val="28"/>
        </w:rPr>
        <w:t xml:space="preserve">
  </w:t>
      </w:r>
    </w:p>
    <w:bookmarkEnd w:id="12"/>
    <w:bookmarkStart w:name="z103" w:id="13"/>
    <w:p>
      <w:pPr>
        <w:spacing w:after="0"/>
        <w:ind w:left="0"/>
        <w:jc w:val="both"/>
      </w:pPr>
      <w:r>
        <w:rPr>
          <w:rFonts w:ascii="Times New Roman"/>
          <w:b w:val="false"/>
          <w:i w:val="false"/>
          <w:color w:val="000000"/>
          <w:sz w:val="28"/>
        </w:rPr>
        <w:t xml:space="preserve">
      5) шетелдiктің медициналық куәландырылғаны туралы ресми анықтаманы; </w:t>
      </w:r>
      <w:r>
        <w:br/>
      </w:r>
      <w:r>
        <w:rPr>
          <w:rFonts w:ascii="Times New Roman"/>
          <w:b w:val="false"/>
          <w:i w:val="false"/>
          <w:color w:val="000000"/>
          <w:sz w:val="28"/>
        </w:rPr>
        <w:t xml:space="preserve">
  </w:t>
      </w:r>
    </w:p>
    <w:bookmarkEnd w:id="13"/>
    <w:bookmarkStart w:name="z104" w:id="14"/>
    <w:p>
      <w:pPr>
        <w:spacing w:after="0"/>
        <w:ind w:left="0"/>
        <w:jc w:val="both"/>
      </w:pPr>
      <w:r>
        <w:rPr>
          <w:rFonts w:ascii="Times New Roman"/>
          <w:b w:val="false"/>
          <w:i w:val="false"/>
          <w:color w:val="000000"/>
          <w:sz w:val="28"/>
        </w:rPr>
        <w:t xml:space="preserve">
      6) Қазақстан Республикасына келген кезеңде төлем қабілеттілігін растайтын белгiленген үлгiдегi құжатты; </w:t>
      </w:r>
      <w:r>
        <w:br/>
      </w:r>
      <w:r>
        <w:rPr>
          <w:rFonts w:ascii="Times New Roman"/>
          <w:b w:val="false"/>
          <w:i w:val="false"/>
          <w:color w:val="000000"/>
          <w:sz w:val="28"/>
        </w:rPr>
        <w:t xml:space="preserve">
  </w:t>
      </w:r>
    </w:p>
    <w:bookmarkEnd w:id="14"/>
    <w:bookmarkStart w:name="z105" w:id="15"/>
    <w:p>
      <w:pPr>
        <w:spacing w:after="0"/>
        <w:ind w:left="0"/>
        <w:jc w:val="both"/>
      </w:pPr>
      <w:r>
        <w:rPr>
          <w:rFonts w:ascii="Times New Roman"/>
          <w:b w:val="false"/>
          <w:i w:val="false"/>
          <w:color w:val="000000"/>
          <w:sz w:val="28"/>
        </w:rPr>
        <w:t xml:space="preserve">
      7) мемлекеттiк баж салығын төлегенi туралы түбіртектi; </w:t>
      </w:r>
      <w:r>
        <w:br/>
      </w:r>
      <w:r>
        <w:rPr>
          <w:rFonts w:ascii="Times New Roman"/>
          <w:b w:val="false"/>
          <w:i w:val="false"/>
          <w:color w:val="000000"/>
          <w:sz w:val="28"/>
        </w:rPr>
        <w:t xml:space="preserve">
  </w:t>
      </w:r>
    </w:p>
    <w:bookmarkEnd w:id="15"/>
    <w:bookmarkStart w:name="z106" w:id="16"/>
    <w:p>
      <w:pPr>
        <w:spacing w:after="0"/>
        <w:ind w:left="0"/>
        <w:jc w:val="both"/>
      </w:pPr>
      <w:r>
        <w:rPr>
          <w:rFonts w:ascii="Times New Roman"/>
          <w:b w:val="false"/>
          <w:i w:val="false"/>
          <w:color w:val="000000"/>
          <w:sz w:val="28"/>
        </w:rPr>
        <w:t xml:space="preserve">
      8) көлемi 35 х 45 миллиметр (бұдан әрі - мм) 2 фотосурет ұсынады. </w:t>
      </w:r>
      <w:r>
        <w:br/>
      </w:r>
      <w:r>
        <w:rPr>
          <w:rFonts w:ascii="Times New Roman"/>
          <w:b w:val="false"/>
          <w:i w:val="false"/>
          <w:color w:val="000000"/>
          <w:sz w:val="28"/>
        </w:rPr>
        <w:t xml:space="preserve">
      Қалалық, аудандық ішкі істер органдары шетелдiктің келген жерi бойынша тексеру нәтижелерiмен бірге тұрақты тұруға қалдыру туралы материалдары бар істі, облыстардағы және Астана, Алматы қалалары ІІББ-ІІБ-нің көшi-қон полициясы басқармаларына (бұдан әрі - ІІББ-ІІБ-нің КҚПБ) жiбередi, олар ұлттық қауiпсiздік органдарымен келiскеннен кейін дәлелдi қорытынды шығарады. </w:t>
      </w:r>
      <w:r>
        <w:br/>
      </w:r>
      <w:r>
        <w:rPr>
          <w:rFonts w:ascii="Times New Roman"/>
          <w:b w:val="false"/>
          <w:i w:val="false"/>
          <w:color w:val="000000"/>
          <w:sz w:val="28"/>
        </w:rPr>
        <w:t xml:space="preserve">
      Елдердiң азаматтарды Қазақстан Республикасында тұрақты тұруға қалдыру туралы ұсынымдары аудандардағы, қалалардағы немесе облыстардағы көші-қон полициясы бөлiмшелерiнде қаралуы мүмкiн. </w:t>
      </w:r>
      <w:r>
        <w:br/>
      </w:r>
      <w:r>
        <w:rPr>
          <w:rFonts w:ascii="Times New Roman"/>
          <w:b w:val="false"/>
          <w:i w:val="false"/>
          <w:color w:val="000000"/>
          <w:sz w:val="28"/>
        </w:rPr>
        <w:t xml:space="preserve">
      Оң шешілген жағдайда оларға екi данада карточка толтырылады, біреуі қалалық, аудандық органда сақталады, ал екіншісі ІІББ-ІІБ-нің КҚПБ-ға жiберiледi. </w:t>
      </w:r>
      <w:r>
        <w:br/>
      </w:r>
      <w:r>
        <w:rPr>
          <w:rFonts w:ascii="Times New Roman"/>
          <w:b w:val="false"/>
          <w:i w:val="false"/>
          <w:color w:val="000000"/>
          <w:sz w:val="28"/>
        </w:rPr>
        <w:t xml:space="preserve">
      Материалдарды қарау мерзімі бір айдан аспауы керек. </w:t>
      </w:r>
      <w:r>
        <w:br/>
      </w:r>
      <w:r>
        <w:rPr>
          <w:rFonts w:ascii="Times New Roman"/>
          <w:b w:val="false"/>
          <w:i w:val="false"/>
          <w:color w:val="000000"/>
          <w:sz w:val="28"/>
        </w:rPr>
        <w:t xml:space="preserve">
      Қазақстан Республикасында тұрақты тұруға қалдыру туралы материалдар жеке номенклатуралық іске жинақталады және ресімделген жері бойынша сақталады. </w:t>
      </w:r>
    </w:p>
    <w:bookmarkEnd w:id="16"/>
    <w:bookmarkStart w:name="z8" w:id="17"/>
    <w:p>
      <w:pPr>
        <w:spacing w:after="0"/>
        <w:ind w:left="0"/>
        <w:jc w:val="both"/>
      </w:pPr>
      <w:r>
        <w:rPr>
          <w:rFonts w:ascii="Times New Roman"/>
          <w:b w:val="false"/>
          <w:i w:val="false"/>
          <w:color w:val="000000"/>
          <w:sz w:val="28"/>
        </w:rPr>
        <w:t xml:space="preserve">
      2. Шетелдіктің Қазақстан Республикасында тұруына ықтиярхат Қазақстан Республикасының аумағында тұрақты тұратын 16 жасқа толған шетелдіктерге оның азаматтық алған елі паспортының қолданылу мерзіміне беріледі. Шетелдіктің тұруға ықтиярхаты Қазақстан Республикасының аумағында оның иесінің жеке басын куәландырады және онда мынадай мәліметтер: </w:t>
      </w:r>
      <w:r>
        <w:br/>
      </w:r>
      <w:r>
        <w:rPr>
          <w:rFonts w:ascii="Times New Roman"/>
          <w:b w:val="false"/>
          <w:i w:val="false"/>
          <w:color w:val="000000"/>
          <w:sz w:val="28"/>
        </w:rPr>
        <w:t xml:space="preserve">
      1) тегі, аты, әкесінің аты; </w:t>
      </w:r>
      <w:r>
        <w:br/>
      </w:r>
      <w:r>
        <w:rPr>
          <w:rFonts w:ascii="Times New Roman"/>
          <w:b w:val="false"/>
          <w:i w:val="false"/>
          <w:color w:val="000000"/>
          <w:sz w:val="28"/>
        </w:rPr>
        <w:t xml:space="preserve">
      2) туған күні мен жері; </w:t>
      </w:r>
      <w:r>
        <w:br/>
      </w:r>
      <w:r>
        <w:rPr>
          <w:rFonts w:ascii="Times New Roman"/>
          <w:b w:val="false"/>
          <w:i w:val="false"/>
          <w:color w:val="000000"/>
          <w:sz w:val="28"/>
        </w:rPr>
        <w:t xml:space="preserve">
      3) азаматтығы; </w:t>
      </w:r>
      <w:r>
        <w:br/>
      </w:r>
      <w:r>
        <w:rPr>
          <w:rFonts w:ascii="Times New Roman"/>
          <w:b w:val="false"/>
          <w:i w:val="false"/>
          <w:color w:val="000000"/>
          <w:sz w:val="28"/>
        </w:rPr>
        <w:t xml:space="preserve">
      4) тұрғылықты жері; </w:t>
      </w:r>
      <w:r>
        <w:br/>
      </w:r>
      <w:r>
        <w:rPr>
          <w:rFonts w:ascii="Times New Roman"/>
          <w:b w:val="false"/>
          <w:i w:val="false"/>
          <w:color w:val="000000"/>
          <w:sz w:val="28"/>
        </w:rPr>
        <w:t xml:space="preserve">
      5) құжатты берген органның атауы; </w:t>
      </w:r>
      <w:r>
        <w:br/>
      </w:r>
      <w:r>
        <w:rPr>
          <w:rFonts w:ascii="Times New Roman"/>
          <w:b w:val="false"/>
          <w:i w:val="false"/>
          <w:color w:val="000000"/>
          <w:sz w:val="28"/>
        </w:rPr>
        <w:t xml:space="preserve">
      6) берілген күні, қолданылу мерзімі; </w:t>
      </w:r>
      <w:r>
        <w:br/>
      </w:r>
      <w:r>
        <w:rPr>
          <w:rFonts w:ascii="Times New Roman"/>
          <w:b w:val="false"/>
          <w:i w:val="false"/>
          <w:color w:val="000000"/>
          <w:sz w:val="28"/>
        </w:rPr>
        <w:t xml:space="preserve">
      7) қолы көрсетіледі. </w:t>
      </w:r>
      <w:r>
        <w:br/>
      </w:r>
      <w:r>
        <w:rPr>
          <w:rFonts w:ascii="Times New Roman"/>
          <w:b w:val="false"/>
          <w:i w:val="false"/>
          <w:color w:val="000000"/>
          <w:sz w:val="28"/>
        </w:rPr>
        <w:t xml:space="preserve">
  </w:t>
      </w:r>
    </w:p>
    <w:bookmarkEnd w:id="17"/>
    <w:bookmarkStart w:name="z107" w:id="18"/>
    <w:p>
      <w:pPr>
        <w:spacing w:after="0"/>
        <w:ind w:left="0"/>
        <w:jc w:val="both"/>
      </w:pPr>
      <w:r>
        <w:rPr>
          <w:rFonts w:ascii="Times New Roman"/>
          <w:b w:val="false"/>
          <w:i w:val="false"/>
          <w:color w:val="000000"/>
          <w:sz w:val="28"/>
        </w:rPr>
        <w:t xml:space="preserve">
      3. Азаматтығы жоқ адамның куәлігі 16 жасқа толған Қазақстан Республикасының аумағында тұрақты тұратын азаматтығы жоқ адамдарға 10 жыл мерзімге беріледі және республика аумағында және одан тыс жерлерде иесінің жеке басын растайды. </w:t>
      </w:r>
      <w:r>
        <w:br/>
      </w:r>
      <w:r>
        <w:rPr>
          <w:rFonts w:ascii="Times New Roman"/>
          <w:b w:val="false"/>
          <w:i w:val="false"/>
          <w:color w:val="000000"/>
          <w:sz w:val="28"/>
        </w:rPr>
        <w:t xml:space="preserve">
      Шетелге ата-анасыз, қамқоршысыз және қорғаушысыз кеткен жағдайда азаматтығы жоқ адамның куәлігі 16 жасқа толмаған адамдарға берілуі мүмкін. </w:t>
      </w:r>
      <w:r>
        <w:br/>
      </w:r>
      <w:r>
        <w:rPr>
          <w:rFonts w:ascii="Times New Roman"/>
          <w:b w:val="false"/>
          <w:i w:val="false"/>
          <w:color w:val="000000"/>
          <w:sz w:val="28"/>
        </w:rPr>
        <w:t xml:space="preserve">
      Азаматтығы жоқ адамның куәлігі мынадай мәліметтерден тұрады: </w:t>
      </w:r>
      <w:r>
        <w:br/>
      </w:r>
      <w:r>
        <w:rPr>
          <w:rFonts w:ascii="Times New Roman"/>
          <w:b w:val="false"/>
          <w:i w:val="false"/>
          <w:color w:val="000000"/>
          <w:sz w:val="28"/>
        </w:rPr>
        <w:t xml:space="preserve">
      1) тегі, аты, әкесінің аты; </w:t>
      </w:r>
      <w:r>
        <w:br/>
      </w:r>
      <w:r>
        <w:rPr>
          <w:rFonts w:ascii="Times New Roman"/>
          <w:b w:val="false"/>
          <w:i w:val="false"/>
          <w:color w:val="000000"/>
          <w:sz w:val="28"/>
        </w:rPr>
        <w:t xml:space="preserve">
      2) туған күні мен жері; </w:t>
      </w:r>
      <w:r>
        <w:br/>
      </w:r>
      <w:r>
        <w:rPr>
          <w:rFonts w:ascii="Times New Roman"/>
          <w:b w:val="false"/>
          <w:i w:val="false"/>
          <w:color w:val="000000"/>
          <w:sz w:val="28"/>
        </w:rPr>
        <w:t xml:space="preserve">
      3) жынысы; </w:t>
      </w:r>
      <w:r>
        <w:br/>
      </w:r>
      <w:r>
        <w:rPr>
          <w:rFonts w:ascii="Times New Roman"/>
          <w:b w:val="false"/>
          <w:i w:val="false"/>
          <w:color w:val="000000"/>
          <w:sz w:val="28"/>
        </w:rPr>
        <w:t xml:space="preserve">
      4) ұлты (иесінің өтініші бойынша көрсетіледі); </w:t>
      </w:r>
      <w:r>
        <w:br/>
      </w:r>
      <w:r>
        <w:rPr>
          <w:rFonts w:ascii="Times New Roman"/>
          <w:b w:val="false"/>
          <w:i w:val="false"/>
          <w:color w:val="000000"/>
          <w:sz w:val="28"/>
        </w:rPr>
        <w:t xml:space="preserve">
      5) азаматтығы; </w:t>
      </w:r>
      <w:r>
        <w:br/>
      </w:r>
      <w:r>
        <w:rPr>
          <w:rFonts w:ascii="Times New Roman"/>
          <w:b w:val="false"/>
          <w:i w:val="false"/>
          <w:color w:val="000000"/>
          <w:sz w:val="28"/>
        </w:rPr>
        <w:t xml:space="preserve">
      6) құжатты берген органның атауы; </w:t>
      </w:r>
      <w:r>
        <w:br/>
      </w:r>
      <w:r>
        <w:rPr>
          <w:rFonts w:ascii="Times New Roman"/>
          <w:b w:val="false"/>
          <w:i w:val="false"/>
          <w:color w:val="000000"/>
          <w:sz w:val="28"/>
        </w:rPr>
        <w:t xml:space="preserve">
      7) берілген күні, қолданылу мерзімі; </w:t>
      </w:r>
      <w:r>
        <w:br/>
      </w:r>
      <w:r>
        <w:rPr>
          <w:rFonts w:ascii="Times New Roman"/>
          <w:b w:val="false"/>
          <w:i w:val="false"/>
          <w:color w:val="000000"/>
          <w:sz w:val="28"/>
        </w:rPr>
        <w:t xml:space="preserve">
      8) тұрғылықты жері көрсетілген мөртаңба. </w:t>
      </w:r>
    </w:p>
    <w:bookmarkEnd w:id="18"/>
    <w:bookmarkStart w:name="z9" w:id="19"/>
    <w:p>
      <w:pPr>
        <w:spacing w:after="0"/>
        <w:ind w:left="0"/>
        <w:jc w:val="both"/>
      </w:pPr>
      <w:r>
        <w:rPr>
          <w:rFonts w:ascii="Times New Roman"/>
          <w:b w:val="false"/>
          <w:i w:val="false"/>
          <w:color w:val="000000"/>
          <w:sz w:val="28"/>
        </w:rPr>
        <w:t>
      4. Жеке басын куәландыратын құжаттарды беру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 xml:space="preserve">Кодексінде </w:t>
      </w:r>
      <w:r>
        <w:rPr>
          <w:rFonts w:ascii="Times New Roman"/>
          <w:b w:val="false"/>
          <w:i w:val="false"/>
          <w:color w:val="000000"/>
          <w:sz w:val="28"/>
        </w:rPr>
        <w:t xml:space="preserve">белгіленген көлемде мемлекеттік баж алынады. </w:t>
      </w:r>
    </w:p>
    <w:bookmarkEnd w:id="19"/>
    <w:bookmarkStart w:name="z10" w:id="20"/>
    <w:p>
      <w:pPr>
        <w:spacing w:after="0"/>
        <w:ind w:left="0"/>
        <w:jc w:val="left"/>
      </w:pPr>
      <w:r>
        <w:rPr>
          <w:rFonts w:ascii="Times New Roman"/>
          <w:b/>
          <w:i w:val="false"/>
          <w:color w:val="000000"/>
        </w:rPr>
        <w:t xml:space="preserve"> 
2. Құжаттарды дайындау үшін Ф-1 </w:t>
      </w:r>
      <w:r>
        <w:br/>
      </w:r>
      <w:r>
        <w:rPr>
          <w:rFonts w:ascii="Times New Roman"/>
          <w:b/>
          <w:i w:val="false"/>
          <w:color w:val="000000"/>
        </w:rPr>
        <w:t xml:space="preserve">
өтінішін ресімдеу тәртібі </w:t>
      </w:r>
    </w:p>
    <w:bookmarkEnd w:id="20"/>
    <w:p>
      <w:pPr>
        <w:spacing w:after="0"/>
        <w:ind w:left="0"/>
        <w:jc w:val="both"/>
      </w:pPr>
      <w:r>
        <w:rPr>
          <w:rFonts w:ascii="Times New Roman"/>
          <w:b w:val="false"/>
          <w:i w:val="false"/>
          <w:color w:val="000000"/>
          <w:sz w:val="28"/>
        </w:rPr>
        <w:t>      5. "Қазақстан Республикасының халқын құжаттандыру және тіркеу ережесін әділет органының қолдануы жөніндегі нұсқаулықты бекіту туралы" (Нормативтік құқықтық актілерді мемлекеттік тіркеу тізілімінде N 3513 болып тіркелген) Қазақстан Республикасы Әділет министрінің 2005 жылғы 4 наурыздағы N 74 </w:t>
      </w:r>
      <w:r>
        <w:rPr>
          <w:rFonts w:ascii="Times New Roman"/>
          <w:b w:val="false"/>
          <w:i w:val="false"/>
          <w:color w:val="000000"/>
          <w:sz w:val="28"/>
        </w:rPr>
        <w:t xml:space="preserve">бұйрығымен </w:t>
      </w:r>
      <w:r>
        <w:rPr>
          <w:rFonts w:ascii="Times New Roman"/>
          <w:b w:val="false"/>
          <w:i w:val="false"/>
          <w:color w:val="000000"/>
          <w:sz w:val="28"/>
        </w:rPr>
        <w:t>бекітілген Ф-1  </w:t>
      </w:r>
      <w:r>
        <w:rPr>
          <w:rFonts w:ascii="Times New Roman"/>
          <w:b w:val="false"/>
          <w:i w:val="false"/>
          <w:color w:val="000000"/>
          <w:sz w:val="28"/>
        </w:rPr>
        <w:t xml:space="preserve">өтініші </w:t>
      </w:r>
      <w:r>
        <w:rPr>
          <w:rFonts w:ascii="Times New Roman"/>
          <w:b w:val="false"/>
          <w:i w:val="false"/>
          <w:color w:val="000000"/>
          <w:sz w:val="28"/>
        </w:rPr>
        <w:t xml:space="preserve">нөмірі және бірыңғай ақпараттық деректер базасына енгізілетін ақпарат тасымалдаушысы болып табылатын штрих коды бар қатаң есепке алынатын типографиялық бланк және одан әрі жеке адам іздеу жұмысы құжаттарын сәйкестендіру мақсатында пайдаланылады. </w:t>
      </w:r>
      <w:r>
        <w:br/>
      </w:r>
      <w:r>
        <w:rPr>
          <w:rFonts w:ascii="Times New Roman"/>
          <w:b w:val="false"/>
          <w:i w:val="false"/>
          <w:color w:val="000000"/>
          <w:sz w:val="28"/>
        </w:rPr>
        <w:t xml:space="preserve">
      Қалалық, аудандық ішкі істер органдарынан (бұдан әрі - ҚАІІО) алынған өтініш бланкілері алынған бланкілерді тіркеуге арналған арнайы кітаптарда реттік нөмірлері бойынша есепке алынады. </w:t>
      </w:r>
    </w:p>
    <w:bookmarkStart w:name="z11" w:id="21"/>
    <w:p>
      <w:pPr>
        <w:spacing w:after="0"/>
        <w:ind w:left="0"/>
        <w:jc w:val="both"/>
      </w:pPr>
      <w:r>
        <w:rPr>
          <w:rFonts w:ascii="Times New Roman"/>
          <w:b w:val="false"/>
          <w:i w:val="false"/>
          <w:color w:val="000000"/>
          <w:sz w:val="28"/>
        </w:rPr>
        <w:t xml:space="preserve">
      6. Ф-1 өтінішін шетелдіктің тұрақты тұратын жері бойынша ішкі істер органдарының штаттық қызметкері ғана ресімдейді. </w:t>
      </w:r>
    </w:p>
    <w:bookmarkEnd w:id="21"/>
    <w:bookmarkStart w:name="z12" w:id="22"/>
    <w:p>
      <w:pPr>
        <w:spacing w:after="0"/>
        <w:ind w:left="0"/>
        <w:jc w:val="both"/>
      </w:pPr>
      <w:r>
        <w:rPr>
          <w:rFonts w:ascii="Times New Roman"/>
          <w:b w:val="false"/>
          <w:i w:val="false"/>
          <w:color w:val="000000"/>
          <w:sz w:val="28"/>
        </w:rPr>
        <w:t xml:space="preserve">
      7. Ф-1 өтінішінің толтырылу негізділігі және дұрыстығы оған берілген дербес кодты көрсете отырып, Ф-1 өтінішін толтырған қызметкердің қолымен куәландырады. </w:t>
      </w:r>
      <w:r>
        <w:br/>
      </w:r>
      <w:r>
        <w:rPr>
          <w:rFonts w:ascii="Times New Roman"/>
          <w:b w:val="false"/>
          <w:i w:val="false"/>
          <w:color w:val="000000"/>
          <w:sz w:val="28"/>
        </w:rPr>
        <w:t xml:space="preserve">
      Қызметкерлер ауысқан кезде дербес кодтарды ІІББ-ІІБ-нің КҚПБ береді және өздігінен жаңартады. Бұл ретте жаңа қызметкерге осы бөлімшеде пайдаланылмаған бос реттік нөмірлердің ішінен үшінші белгісі беріледі. Берілген кодтар туралы хабарлама Қазақстан Республикасы Ішкі істер министрлігінің Әкімшілік полиция комитетіне (бұдан әрі - ІІМ ӘПК) жіберіледі. </w:t>
      </w:r>
      <w:r>
        <w:br/>
      </w:r>
      <w:r>
        <w:rPr>
          <w:rFonts w:ascii="Times New Roman"/>
          <w:b w:val="false"/>
          <w:i w:val="false"/>
          <w:color w:val="000000"/>
          <w:sz w:val="28"/>
        </w:rPr>
        <w:t xml:space="preserve">
      Қызметкер ішкі істер органдарынан жұмыстан босаған Ішкі істер министрлігінің немесе басқа бөлімшеге ауысқан жағдайда бұрынғы берілген код жойылады, ол туралы ІІББ-ІІБ КҚПБ Ішкіісминінің ӘПК-не тез арада хабарлайды. </w:t>
      </w:r>
    </w:p>
    <w:bookmarkEnd w:id="22"/>
    <w:bookmarkStart w:name="z13" w:id="23"/>
    <w:p>
      <w:pPr>
        <w:spacing w:after="0"/>
        <w:ind w:left="0"/>
        <w:jc w:val="both"/>
      </w:pPr>
      <w:r>
        <w:rPr>
          <w:rFonts w:ascii="Times New Roman"/>
          <w:b w:val="false"/>
          <w:i w:val="false"/>
          <w:color w:val="000000"/>
          <w:sz w:val="28"/>
        </w:rPr>
        <w:t xml:space="preserve">
      8. Ф-1 өтінішіне енгізілген мәліметтердің дұрыстығы мен оны ресімдеудің негізділігі үшін ішкі істер органының уәкілетті қызметкері жауап береді. </w:t>
      </w:r>
    </w:p>
    <w:bookmarkEnd w:id="23"/>
    <w:bookmarkStart w:name="z14" w:id="24"/>
    <w:p>
      <w:pPr>
        <w:spacing w:after="0"/>
        <w:ind w:left="0"/>
        <w:jc w:val="both"/>
      </w:pPr>
      <w:r>
        <w:rPr>
          <w:rFonts w:ascii="Times New Roman"/>
          <w:b w:val="false"/>
          <w:i w:val="false"/>
          <w:color w:val="000000"/>
          <w:sz w:val="28"/>
        </w:rPr>
        <w:t xml:space="preserve">
      9. Ф-1 өтінішін ресімдеу кезінде Ф-1 өтініштерінің картотекасы бойынша өтініш берушіде бұрын берілген құжаттардың бар-жоғын тексеру жүзеге асырылады. Бұл ретте Ф-1 өтінішінде көрсетілген барлық деректер және фотосуреттердің ұқсастығы салыстырылады. </w:t>
      </w:r>
    </w:p>
    <w:bookmarkEnd w:id="24"/>
    <w:bookmarkStart w:name="z15" w:id="25"/>
    <w:p>
      <w:pPr>
        <w:spacing w:after="0"/>
        <w:ind w:left="0"/>
        <w:jc w:val="both"/>
      </w:pPr>
      <w:r>
        <w:rPr>
          <w:rFonts w:ascii="Times New Roman"/>
          <w:b w:val="false"/>
          <w:i w:val="false"/>
          <w:color w:val="000000"/>
          <w:sz w:val="28"/>
        </w:rPr>
        <w:t xml:space="preserve">
      10. Ф-1 өтінішін ресімдеу үшін шетелдіктер мен азаматтығы жоқ адамдар көші-қон полициясы бөлімшесіне мынадай құжаттар: </w:t>
      </w:r>
      <w:r>
        <w:br/>
      </w:r>
      <w:r>
        <w:rPr>
          <w:rFonts w:ascii="Times New Roman"/>
          <w:b w:val="false"/>
          <w:i w:val="false"/>
          <w:color w:val="000000"/>
          <w:sz w:val="28"/>
        </w:rPr>
        <w:t xml:space="preserve">
  </w:t>
      </w:r>
    </w:p>
    <w:bookmarkEnd w:id="25"/>
    <w:bookmarkStart w:name="z108" w:id="26"/>
    <w:p>
      <w:pPr>
        <w:spacing w:after="0"/>
        <w:ind w:left="0"/>
        <w:jc w:val="both"/>
      </w:pPr>
      <w:r>
        <w:rPr>
          <w:rFonts w:ascii="Times New Roman"/>
          <w:b w:val="false"/>
          <w:i w:val="false"/>
          <w:color w:val="000000"/>
          <w:sz w:val="28"/>
        </w:rPr>
        <w:t xml:space="preserve">
      1) азаматтарды тіркеу кітабын; </w:t>
      </w:r>
      <w:r>
        <w:br/>
      </w:r>
      <w:r>
        <w:rPr>
          <w:rFonts w:ascii="Times New Roman"/>
          <w:b w:val="false"/>
          <w:i w:val="false"/>
          <w:color w:val="000000"/>
          <w:sz w:val="28"/>
        </w:rPr>
        <w:t xml:space="preserve">
  </w:t>
      </w:r>
    </w:p>
    <w:bookmarkEnd w:id="26"/>
    <w:bookmarkStart w:name="z109" w:id="27"/>
    <w:p>
      <w:pPr>
        <w:spacing w:after="0"/>
        <w:ind w:left="0"/>
        <w:jc w:val="both"/>
      </w:pPr>
      <w:r>
        <w:rPr>
          <w:rFonts w:ascii="Times New Roman"/>
          <w:b w:val="false"/>
          <w:i w:val="false"/>
          <w:color w:val="000000"/>
          <w:sz w:val="28"/>
        </w:rPr>
        <w:t xml:space="preserve">
      2) мемлекеттік бажды төлегені туралы түбіртекті; </w:t>
      </w:r>
      <w:r>
        <w:br/>
      </w:r>
      <w:r>
        <w:rPr>
          <w:rFonts w:ascii="Times New Roman"/>
          <w:b w:val="false"/>
          <w:i w:val="false"/>
          <w:color w:val="000000"/>
          <w:sz w:val="28"/>
        </w:rPr>
        <w:t xml:space="preserve">
  </w:t>
      </w:r>
    </w:p>
    <w:bookmarkEnd w:id="27"/>
    <w:bookmarkStart w:name="z110" w:id="28"/>
    <w:p>
      <w:pPr>
        <w:spacing w:after="0"/>
        <w:ind w:left="0"/>
        <w:jc w:val="both"/>
      </w:pPr>
      <w:r>
        <w:rPr>
          <w:rFonts w:ascii="Times New Roman"/>
          <w:b w:val="false"/>
          <w:i w:val="false"/>
          <w:color w:val="000000"/>
          <w:sz w:val="28"/>
        </w:rPr>
        <w:t xml:space="preserve">
      3) 35х45 мм 2 фотосуретті ұсынуы қажет. </w:t>
      </w:r>
    </w:p>
    <w:bookmarkEnd w:id="28"/>
    <w:bookmarkStart w:name="z16" w:id="29"/>
    <w:p>
      <w:pPr>
        <w:spacing w:after="0"/>
        <w:ind w:left="0"/>
        <w:jc w:val="both"/>
      </w:pPr>
      <w:r>
        <w:rPr>
          <w:rFonts w:ascii="Times New Roman"/>
          <w:b w:val="false"/>
          <w:i w:val="false"/>
          <w:color w:val="000000"/>
          <w:sz w:val="28"/>
        </w:rPr>
        <w:t xml:space="preserve">
      11. Бұл ретте мыналарды басшылыққа алған жөн: </w:t>
      </w:r>
      <w:r>
        <w:br/>
      </w:r>
      <w:r>
        <w:rPr>
          <w:rFonts w:ascii="Times New Roman"/>
          <w:b w:val="false"/>
          <w:i w:val="false"/>
          <w:color w:val="000000"/>
          <w:sz w:val="28"/>
        </w:rPr>
        <w:t xml:space="preserve">
  </w:t>
      </w:r>
    </w:p>
    <w:bookmarkEnd w:id="29"/>
    <w:bookmarkStart w:name="z111" w:id="30"/>
    <w:p>
      <w:pPr>
        <w:spacing w:after="0"/>
        <w:ind w:left="0"/>
        <w:jc w:val="both"/>
      </w:pPr>
      <w:r>
        <w:rPr>
          <w:rFonts w:ascii="Times New Roman"/>
          <w:b w:val="false"/>
          <w:i w:val="false"/>
          <w:color w:val="000000"/>
          <w:sz w:val="28"/>
        </w:rPr>
        <w:t xml:space="preserve">
      1) Ф-1 өтінішін ресімдеген жағдайда ықтиярхатқа көлемі 3,5 х 4,5 см екі фотосурет беру талап етіледі. Азаматтығы жоқ адамның куәлігіне өтініш ресімдеген кезде өтініш беруші үш фотосурет ұсынуы қажет; </w:t>
      </w:r>
      <w:r>
        <w:br/>
      </w:r>
      <w:r>
        <w:rPr>
          <w:rFonts w:ascii="Times New Roman"/>
          <w:b w:val="false"/>
          <w:i w:val="false"/>
          <w:color w:val="000000"/>
          <w:sz w:val="28"/>
        </w:rPr>
        <w:t xml:space="preserve">
  </w:t>
      </w:r>
    </w:p>
    <w:bookmarkEnd w:id="30"/>
    <w:bookmarkStart w:name="z112" w:id="31"/>
    <w:p>
      <w:pPr>
        <w:spacing w:after="0"/>
        <w:ind w:left="0"/>
        <w:jc w:val="both"/>
      </w:pPr>
      <w:r>
        <w:rPr>
          <w:rFonts w:ascii="Times New Roman"/>
          <w:b w:val="false"/>
          <w:i w:val="false"/>
          <w:color w:val="000000"/>
          <w:sz w:val="28"/>
        </w:rPr>
        <w:t xml:space="preserve">
      2) фотосурет өтініш берушінің құжатты ресімдеу кезіндегі жасына сәйкес болуы және қатаң түрде жарық жерде алдынан түсірілген болуы керек, бұл ретте адамның беті фотосуреттің жалпы көлемінің 75% жуығын алуы тиіс; </w:t>
      </w:r>
      <w:r>
        <w:br/>
      </w:r>
      <w:r>
        <w:rPr>
          <w:rFonts w:ascii="Times New Roman"/>
          <w:b w:val="false"/>
          <w:i w:val="false"/>
          <w:color w:val="000000"/>
          <w:sz w:val="28"/>
        </w:rPr>
        <w:t xml:space="preserve">
  </w:t>
      </w:r>
    </w:p>
    <w:bookmarkEnd w:id="31"/>
    <w:bookmarkStart w:name="z113" w:id="32"/>
    <w:p>
      <w:pPr>
        <w:spacing w:after="0"/>
        <w:ind w:left="0"/>
        <w:jc w:val="both"/>
      </w:pPr>
      <w:r>
        <w:rPr>
          <w:rFonts w:ascii="Times New Roman"/>
          <w:b w:val="false"/>
          <w:i w:val="false"/>
          <w:color w:val="000000"/>
          <w:sz w:val="28"/>
        </w:rPr>
        <w:t xml:space="preserve">
      3) фотосурет фотобаспа әдісімен бір негативтен қалың фотоқағазда басылуы қажет. Компьютерлік сканерлеу және модельдеу немесе ксерокөшірме әдісімен дайындалған бейнелерді пайдалануға жол берілмейді; </w:t>
      </w:r>
      <w:r>
        <w:br/>
      </w:r>
      <w:r>
        <w:rPr>
          <w:rFonts w:ascii="Times New Roman"/>
          <w:b w:val="false"/>
          <w:i w:val="false"/>
          <w:color w:val="000000"/>
          <w:sz w:val="28"/>
        </w:rPr>
        <w:t xml:space="preserve">
  </w:t>
      </w:r>
    </w:p>
    <w:bookmarkEnd w:id="32"/>
    <w:bookmarkStart w:name="z114" w:id="33"/>
    <w:p>
      <w:pPr>
        <w:spacing w:after="0"/>
        <w:ind w:left="0"/>
        <w:jc w:val="both"/>
      </w:pPr>
      <w:r>
        <w:rPr>
          <w:rFonts w:ascii="Times New Roman"/>
          <w:b w:val="false"/>
          <w:i w:val="false"/>
          <w:color w:val="000000"/>
          <w:sz w:val="28"/>
        </w:rPr>
        <w:t xml:space="preserve">
      4) үнемі көзілдірік тағып жүретін адам суретке көзілдірікпен (қара емес) түсуі қажет. Суретке бас киіммен түсуге жол берілмейді. </w:t>
      </w:r>
    </w:p>
    <w:bookmarkEnd w:id="33"/>
    <w:bookmarkStart w:name="z17" w:id="34"/>
    <w:p>
      <w:pPr>
        <w:spacing w:after="0"/>
        <w:ind w:left="0"/>
        <w:jc w:val="both"/>
      </w:pPr>
      <w:r>
        <w:rPr>
          <w:rFonts w:ascii="Times New Roman"/>
          <w:b w:val="false"/>
          <w:i w:val="false"/>
          <w:color w:val="000000"/>
          <w:sz w:val="28"/>
        </w:rPr>
        <w:t xml:space="preserve">
      12. Фотосурет: </w:t>
      </w:r>
      <w:r>
        <w:br/>
      </w:r>
      <w:r>
        <w:rPr>
          <w:rFonts w:ascii="Times New Roman"/>
          <w:b w:val="false"/>
          <w:i w:val="false"/>
          <w:color w:val="000000"/>
          <w:sz w:val="28"/>
        </w:rPr>
        <w:t xml:space="preserve">
      1) арыздың алдыңғы бетінде арнайы бөлінген орынға; </w:t>
      </w:r>
      <w:r>
        <w:br/>
      </w:r>
      <w:r>
        <w:rPr>
          <w:rFonts w:ascii="Times New Roman"/>
          <w:b w:val="false"/>
          <w:i w:val="false"/>
          <w:color w:val="000000"/>
          <w:sz w:val="28"/>
        </w:rPr>
        <w:t xml:space="preserve">
  </w:t>
      </w:r>
    </w:p>
    <w:bookmarkEnd w:id="34"/>
    <w:bookmarkStart w:name="z115" w:id="35"/>
    <w:p>
      <w:pPr>
        <w:spacing w:after="0"/>
        <w:ind w:left="0"/>
        <w:jc w:val="both"/>
      </w:pPr>
      <w:r>
        <w:rPr>
          <w:rFonts w:ascii="Times New Roman"/>
          <w:b w:val="false"/>
          <w:i w:val="false"/>
          <w:color w:val="000000"/>
          <w:sz w:val="28"/>
        </w:rPr>
        <w:t xml:space="preserve">
      2) өтініштің артқы бетіндегі 18-жолдың қатарына желімденеді, ол елтаңбалы мөрмен куәландырылады. Мөр бедері анық, еркін оқылатын болуға тиіс. Мөр нөмірін фотосуретке емес, бланкіге қою керек; </w:t>
      </w:r>
      <w:r>
        <w:br/>
      </w:r>
      <w:r>
        <w:rPr>
          <w:rFonts w:ascii="Times New Roman"/>
          <w:b w:val="false"/>
          <w:i w:val="false"/>
          <w:color w:val="000000"/>
          <w:sz w:val="28"/>
        </w:rPr>
        <w:t xml:space="preserve">
  </w:t>
      </w:r>
    </w:p>
    <w:bookmarkEnd w:id="35"/>
    <w:bookmarkStart w:name="z116" w:id="36"/>
    <w:p>
      <w:pPr>
        <w:spacing w:after="0"/>
        <w:ind w:left="0"/>
        <w:jc w:val="both"/>
      </w:pPr>
      <w:r>
        <w:rPr>
          <w:rFonts w:ascii="Times New Roman"/>
          <w:b w:val="false"/>
          <w:i w:val="false"/>
          <w:color w:val="000000"/>
          <w:sz w:val="28"/>
        </w:rPr>
        <w:t xml:space="preserve">
      3) азаматтығы жоқ адамның куәлігін дайындаған кезде үшінші фотосурет фотоға арналған арнайы қалтаға салынады. </w:t>
      </w:r>
    </w:p>
    <w:bookmarkEnd w:id="36"/>
    <w:bookmarkStart w:name="z18" w:id="37"/>
    <w:p>
      <w:pPr>
        <w:spacing w:after="0"/>
        <w:ind w:left="0"/>
        <w:jc w:val="both"/>
      </w:pPr>
      <w:r>
        <w:rPr>
          <w:rFonts w:ascii="Times New Roman"/>
          <w:b w:val="false"/>
          <w:i w:val="false"/>
          <w:color w:val="000000"/>
          <w:sz w:val="28"/>
        </w:rPr>
        <w:t xml:space="preserve">
      13. Өтініш иесінің Ф-1 өтініш бланкісіндегі қолы өз қолымен қара көк түсті қаламмен біркелкі бедермен, қоршаудың шегінен шықпай, оның ортасына қойылуы тиіс. </w:t>
      </w:r>
      <w:r>
        <w:br/>
      </w:r>
      <w:r>
        <w:rPr>
          <w:rFonts w:ascii="Times New Roman"/>
          <w:b w:val="false"/>
          <w:i w:val="false"/>
          <w:color w:val="000000"/>
          <w:sz w:val="28"/>
        </w:rPr>
        <w:t xml:space="preserve">
      Өтініш иесінің қолының өзінікі екені және Ф-1 өтінішін толтырудың дұрыстығы көші-қон полициясы бөлімшесі бастығының немесе аттестациядан өткен қызметкердің қолымен расталады. Ф-1 өтінішін толтырған қызметкердің қолының астына өтінішті толтырған күн көрсетіледі. </w:t>
      </w:r>
    </w:p>
    <w:bookmarkEnd w:id="37"/>
    <w:bookmarkStart w:name="z19" w:id="38"/>
    <w:p>
      <w:pPr>
        <w:spacing w:after="0"/>
        <w:ind w:left="0"/>
        <w:jc w:val="both"/>
      </w:pPr>
      <w:r>
        <w:rPr>
          <w:rFonts w:ascii="Times New Roman"/>
          <w:b w:val="false"/>
          <w:i w:val="false"/>
          <w:color w:val="000000"/>
          <w:sz w:val="28"/>
        </w:rPr>
        <w:t xml:space="preserve">
      14. Ф-1 өтініші анық, қара көк түсті қаламмен, баспа әріптермен толтырылады. Ф-1 өтінішін толтыру кезінде өтініш иесінің тегі, аты, әкесінің аты және басқа да деректері, сондай-ақ әкімшілік-аумақтық бөлінулер мен органдардың атауы Ф-1 өтінішін ресімдеу үшін негіз болып табылатын құжаттардағы жазбаларға сәйкес жазылады. </w:t>
      </w:r>
    </w:p>
    <w:bookmarkEnd w:id="38"/>
    <w:bookmarkStart w:name="z20" w:id="39"/>
    <w:p>
      <w:pPr>
        <w:spacing w:after="0"/>
        <w:ind w:left="0"/>
        <w:jc w:val="both"/>
      </w:pPr>
      <w:r>
        <w:rPr>
          <w:rFonts w:ascii="Times New Roman"/>
          <w:b w:val="false"/>
          <w:i w:val="false"/>
          <w:color w:val="000000"/>
          <w:sz w:val="28"/>
        </w:rPr>
        <w:t xml:space="preserve">
      15. Тұруға ықтиярхат және азаматтығы жоқ куәлікті алуға арналған түбіртек Ф-1 өтінішінің бланкісінен өтініш толтырылғаннан кейін бөлек алынады және өтініш берушіге тапсырылады. </w:t>
      </w:r>
    </w:p>
    <w:bookmarkEnd w:id="39"/>
    <w:bookmarkStart w:name="z21" w:id="40"/>
    <w:p>
      <w:pPr>
        <w:spacing w:after="0"/>
        <w:ind w:left="0"/>
        <w:jc w:val="left"/>
      </w:pPr>
      <w:r>
        <w:rPr>
          <w:rFonts w:ascii="Times New Roman"/>
          <w:b/>
          <w:i w:val="false"/>
          <w:color w:val="000000"/>
        </w:rPr>
        <w:t xml:space="preserve"> 
3. Шетелдіктің тұруға ықтиярхатын </w:t>
      </w:r>
      <w:r>
        <w:br/>
      </w:r>
      <w:r>
        <w:rPr>
          <w:rFonts w:ascii="Times New Roman"/>
          <w:b/>
          <w:i w:val="false"/>
          <w:color w:val="000000"/>
        </w:rPr>
        <w:t xml:space="preserve">
ресімдеу үшін Ф-1 өтінішін толтыру </w:t>
      </w:r>
    </w:p>
    <w:bookmarkEnd w:id="40"/>
    <w:p>
      <w:pPr>
        <w:spacing w:after="0"/>
        <w:ind w:left="0"/>
        <w:jc w:val="both"/>
      </w:pPr>
      <w:r>
        <w:rPr>
          <w:rFonts w:ascii="Times New Roman"/>
          <w:b w:val="false"/>
          <w:i w:val="false"/>
          <w:color w:val="000000"/>
          <w:sz w:val="28"/>
        </w:rPr>
        <w:t xml:space="preserve">      16. Нөмірсіз жолда "І" әрпі көрсетіледі. </w:t>
      </w:r>
    </w:p>
    <w:bookmarkStart w:name="z22" w:id="41"/>
    <w:p>
      <w:pPr>
        <w:spacing w:after="0"/>
        <w:ind w:left="0"/>
        <w:jc w:val="both"/>
      </w:pPr>
      <w:r>
        <w:rPr>
          <w:rFonts w:ascii="Times New Roman"/>
          <w:b w:val="false"/>
          <w:i w:val="false"/>
          <w:color w:val="000000"/>
          <w:sz w:val="28"/>
        </w:rPr>
        <w:t xml:space="preserve">
      17. 1-жолда кодтар тізбесіне сәйкес құжатты беру себептерінің бірі көрсетіледі: </w:t>
      </w:r>
      <w:r>
        <w:br/>
      </w:r>
      <w:r>
        <w:rPr>
          <w:rFonts w:ascii="Times New Roman"/>
          <w:b w:val="false"/>
          <w:i w:val="false"/>
          <w:color w:val="000000"/>
          <w:sz w:val="28"/>
        </w:rPr>
        <w:t xml:space="preserve">
      1) "06" коды жеке басын куәландыратын дайындалған құжаттарда қателер табылған жағдайда көрсетіледі. Бұл ретте, қате табылған тұруға ықтиярхат куәлігінің деректері 9, 10, 11-жолдарда жазылады; </w:t>
      </w:r>
      <w:r>
        <w:br/>
      </w:r>
      <w:r>
        <w:rPr>
          <w:rFonts w:ascii="Times New Roman"/>
          <w:b w:val="false"/>
          <w:i w:val="false"/>
          <w:color w:val="000000"/>
          <w:sz w:val="28"/>
        </w:rPr>
        <w:t xml:space="preserve">
      егер қате Қазақстан Республикасының Әділет министрлігі Тіркеу қызметі комитетінің "Ақпараттық-өндірістік орталық" Республикалық мемлекеттік кәсіпорнының (бұдан әрі - "АӨО" РМК) кінәсінен жол берілген болса, онда қайта ресімделген өтінішпен бірге Ішкіісминінің Көші-қон полициясы департаментіне бұрынғы Ф-1 өтінішін және қате табылған құжаттың өзін жіберу керек. Бұл ретте екі өтініш те бір жеке тізіліммен жіберіледі; </w:t>
      </w:r>
      <w:r>
        <w:br/>
      </w:r>
      <w:r>
        <w:rPr>
          <w:rFonts w:ascii="Times New Roman"/>
          <w:b w:val="false"/>
          <w:i w:val="false"/>
          <w:color w:val="000000"/>
          <w:sz w:val="28"/>
        </w:rPr>
        <w:t xml:space="preserve">
      Жаңа құжат дайындалғаннан кейін бұрынғы қатесі бар құжат ӘдМ-нің "АӨО" РМК-да жойылады, ал екі Ф-1 өтініші кері қайтарылады және көші-қон полициясы бөлімшелерінде сақталады; </w:t>
      </w:r>
      <w:r>
        <w:br/>
      </w:r>
      <w:r>
        <w:rPr>
          <w:rFonts w:ascii="Times New Roman"/>
          <w:b w:val="false"/>
          <w:i w:val="false"/>
          <w:color w:val="000000"/>
          <w:sz w:val="28"/>
        </w:rPr>
        <w:t xml:space="preserve">
      егер қате көші-қон полициясы қызметкерлерінің кінәсінен кетсе, онда бұрынғы Ф-1 өтініші ІІМ-нің ӘПК-ге жіберілмейді, ал қайта толтырылған Ф-1 өтінішінің алдыңғы бетінде қате жіберілген жол көрсетіліп жазылады; </w:t>
      </w:r>
      <w:r>
        <w:br/>
      </w:r>
      <w:r>
        <w:rPr>
          <w:rFonts w:ascii="Times New Roman"/>
          <w:b w:val="false"/>
          <w:i w:val="false"/>
          <w:color w:val="000000"/>
          <w:sz w:val="28"/>
        </w:rPr>
        <w:t xml:space="preserve">
  </w:t>
      </w:r>
    </w:p>
    <w:bookmarkEnd w:id="41"/>
    <w:bookmarkStart w:name="z117" w:id="42"/>
    <w:p>
      <w:pPr>
        <w:spacing w:after="0"/>
        <w:ind w:left="0"/>
        <w:jc w:val="both"/>
      </w:pPr>
      <w:r>
        <w:rPr>
          <w:rFonts w:ascii="Times New Roman"/>
          <w:b w:val="false"/>
          <w:i w:val="false"/>
          <w:color w:val="000000"/>
          <w:sz w:val="28"/>
        </w:rPr>
        <w:t xml:space="preserve">
      2) "07" коды құжат пайдалануға жарамсыз болып қалған жағдайларда көрсетіледі. Бұл ретте 9, 10, 11-жолдарда жарамсыз құжаттың деректері жазылады, ал 18-жолдың тұсындағы бос орынға ұлттық паспорттың деректері жазылады; </w:t>
      </w:r>
      <w:r>
        <w:br/>
      </w:r>
      <w:r>
        <w:rPr>
          <w:rFonts w:ascii="Times New Roman"/>
          <w:b w:val="false"/>
          <w:i w:val="false"/>
          <w:color w:val="000000"/>
          <w:sz w:val="28"/>
        </w:rPr>
        <w:t xml:space="preserve">
  </w:t>
      </w:r>
    </w:p>
    <w:bookmarkEnd w:id="42"/>
    <w:bookmarkStart w:name="z118" w:id="43"/>
    <w:p>
      <w:pPr>
        <w:spacing w:after="0"/>
        <w:ind w:left="0"/>
        <w:jc w:val="both"/>
      </w:pPr>
      <w:r>
        <w:rPr>
          <w:rFonts w:ascii="Times New Roman"/>
          <w:b w:val="false"/>
          <w:i w:val="false"/>
          <w:color w:val="000000"/>
          <w:sz w:val="28"/>
        </w:rPr>
        <w:t xml:space="preserve">
      3) "09" коды азамат тек тұруға ықтиярхатын жоғалту себебі бойынша Ф-1 өтінішін ресімдеген кезде ғана көрсетіледі. Бұл ретте 9, 10, 11-жолдарда жоғалған тұруға ықтиярхаттың деректері жазылады, ал 18-жолдың тұсындағы бос орынға жоғалту жөніндегі істің нөмірі, Ф-1 жазылған, аяқталған күні және ұлттық паспорттың деректері жазылады; </w:t>
      </w:r>
      <w:r>
        <w:br/>
      </w:r>
      <w:r>
        <w:rPr>
          <w:rFonts w:ascii="Times New Roman"/>
          <w:b w:val="false"/>
          <w:i w:val="false"/>
          <w:color w:val="000000"/>
          <w:sz w:val="28"/>
        </w:rPr>
        <w:t xml:space="preserve">
  </w:t>
      </w:r>
    </w:p>
    <w:bookmarkEnd w:id="43"/>
    <w:bookmarkStart w:name="z119" w:id="44"/>
    <w:p>
      <w:pPr>
        <w:spacing w:after="0"/>
        <w:ind w:left="0"/>
        <w:jc w:val="both"/>
      </w:pPr>
      <w:r>
        <w:rPr>
          <w:rFonts w:ascii="Times New Roman"/>
          <w:b w:val="false"/>
          <w:i w:val="false"/>
          <w:color w:val="000000"/>
          <w:sz w:val="28"/>
        </w:rPr>
        <w:t xml:space="preserve">
      4) "10" коды шетелдік тұратын жерін ауыстырған кезде көрсетіледі. Бұл ретте 14-жол міндетті түрде толтырылады, ал 9, 10, 11-жолдарда бұрын берілген тұруға ықтиярхаттың деректері жазылады; </w:t>
      </w:r>
      <w:r>
        <w:br/>
      </w:r>
      <w:r>
        <w:rPr>
          <w:rFonts w:ascii="Times New Roman"/>
          <w:b w:val="false"/>
          <w:i w:val="false"/>
          <w:color w:val="000000"/>
          <w:sz w:val="28"/>
        </w:rPr>
        <w:t xml:space="preserve">
  </w:t>
      </w:r>
    </w:p>
    <w:bookmarkEnd w:id="44"/>
    <w:bookmarkStart w:name="z120" w:id="45"/>
    <w:p>
      <w:pPr>
        <w:spacing w:after="0"/>
        <w:ind w:left="0"/>
        <w:jc w:val="both"/>
      </w:pPr>
      <w:r>
        <w:rPr>
          <w:rFonts w:ascii="Times New Roman"/>
          <w:b w:val="false"/>
          <w:i w:val="false"/>
          <w:color w:val="000000"/>
          <w:sz w:val="28"/>
        </w:rPr>
        <w:t xml:space="preserve">
      5) "11" коды бірінші рет құжат алған жағдайларда көрсетіледі. 9, 10, 11-жолдарда Ф-1 өтінішін ресімдеу үшін негіз болатын құжаттың деректері жазылады; </w:t>
      </w:r>
      <w:r>
        <w:br/>
      </w:r>
      <w:r>
        <w:rPr>
          <w:rFonts w:ascii="Times New Roman"/>
          <w:b w:val="false"/>
          <w:i w:val="false"/>
          <w:color w:val="000000"/>
          <w:sz w:val="28"/>
        </w:rPr>
        <w:t xml:space="preserve">
  </w:t>
      </w:r>
    </w:p>
    <w:bookmarkEnd w:id="45"/>
    <w:bookmarkStart w:name="z121" w:id="46"/>
    <w:p>
      <w:pPr>
        <w:spacing w:after="0"/>
        <w:ind w:left="0"/>
        <w:jc w:val="both"/>
      </w:pPr>
      <w:r>
        <w:rPr>
          <w:rFonts w:ascii="Times New Roman"/>
          <w:b w:val="false"/>
          <w:i w:val="false"/>
          <w:color w:val="000000"/>
          <w:sz w:val="28"/>
        </w:rPr>
        <w:t xml:space="preserve">
      6) 01, 02, 03, 05, 08 кодтары бойынша тұруға ықтиярхат ресімделмейді; </w:t>
      </w:r>
      <w:r>
        <w:br/>
      </w:r>
      <w:r>
        <w:rPr>
          <w:rFonts w:ascii="Times New Roman"/>
          <w:b w:val="false"/>
          <w:i w:val="false"/>
          <w:color w:val="000000"/>
          <w:sz w:val="28"/>
        </w:rPr>
        <w:t xml:space="preserve">
  </w:t>
      </w:r>
    </w:p>
    <w:bookmarkEnd w:id="46"/>
    <w:bookmarkStart w:name="z122" w:id="47"/>
    <w:p>
      <w:pPr>
        <w:spacing w:after="0"/>
        <w:ind w:left="0"/>
        <w:jc w:val="both"/>
      </w:pPr>
      <w:r>
        <w:rPr>
          <w:rFonts w:ascii="Times New Roman"/>
          <w:b w:val="false"/>
          <w:i w:val="false"/>
          <w:color w:val="000000"/>
          <w:sz w:val="28"/>
        </w:rPr>
        <w:t xml:space="preserve">
      7) "04" коды бұрын тұруға ықтиярхатпен немесе азаматтығы жоқ адамның куәлігімен құжаттандырылған шетелдіктің тегі ауыстырылған кезде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w:t>
      </w:r>
      <w:r>
        <w:rPr>
          <w:rFonts w:ascii="Times New Roman"/>
          <w:b w:val="false"/>
          <w:i w:val="false"/>
          <w:color w:val="ff0000"/>
          <w:sz w:val="28"/>
        </w:rPr>
        <w:t xml:space="preserve">ҚР Ішкі істер министрлігінің 2007 жылғы 25 мамырдағы </w:t>
      </w:r>
      <w:r>
        <w:rPr>
          <w:rFonts w:ascii="Times New Roman"/>
          <w:b w:val="false"/>
          <w:i w:val="false"/>
          <w:color w:val="000000"/>
          <w:sz w:val="28"/>
        </w:rPr>
        <w:t xml:space="preserve">  N 217 </w:t>
      </w:r>
      <w:r>
        <w:rPr>
          <w:rFonts w:ascii="Times New Roman"/>
          <w:b w:val="false"/>
          <w:i w:val="false"/>
          <w:color w:val="ff0000"/>
          <w:sz w:val="28"/>
        </w:rPr>
        <w:t xml:space="preserve">(ресми жарияланған күнінен бастап қолданысқа енгізіледі) бұйрығымен. </w:t>
      </w:r>
    </w:p>
    <w:bookmarkEnd w:id="47"/>
    <w:bookmarkStart w:name="z23" w:id="48"/>
    <w:p>
      <w:pPr>
        <w:spacing w:after="0"/>
        <w:ind w:left="0"/>
        <w:jc w:val="both"/>
      </w:pPr>
      <w:r>
        <w:rPr>
          <w:rFonts w:ascii="Times New Roman"/>
          <w:b w:val="false"/>
          <w:i w:val="false"/>
          <w:color w:val="000000"/>
          <w:sz w:val="28"/>
        </w:rPr>
        <w:t xml:space="preserve">
      18. 2, 3, 4, 5-жолдарда тиісінше өтініш иесінің тегі, аты, әкесінің аты және егер бар болса, бұрынғы тегі көрсетіледі. </w:t>
      </w:r>
    </w:p>
    <w:bookmarkEnd w:id="48"/>
    <w:bookmarkStart w:name="z24" w:id="49"/>
    <w:p>
      <w:pPr>
        <w:spacing w:after="0"/>
        <w:ind w:left="0"/>
        <w:jc w:val="both"/>
      </w:pPr>
      <w:r>
        <w:rPr>
          <w:rFonts w:ascii="Times New Roman"/>
          <w:b w:val="false"/>
          <w:i w:val="false"/>
          <w:color w:val="000000"/>
          <w:sz w:val="28"/>
        </w:rPr>
        <w:t xml:space="preserve">
      19. Туған күні 6-жолда санмен мынадай ретте қойылады: жылы, айы, күні (мысалы, 1992. 10. 03.). </w:t>
      </w:r>
    </w:p>
    <w:bookmarkEnd w:id="49"/>
    <w:bookmarkStart w:name="z25" w:id="50"/>
    <w:p>
      <w:pPr>
        <w:spacing w:after="0"/>
        <w:ind w:left="0"/>
        <w:jc w:val="both"/>
      </w:pPr>
      <w:r>
        <w:rPr>
          <w:rFonts w:ascii="Times New Roman"/>
          <w:b w:val="false"/>
          <w:i w:val="false"/>
          <w:color w:val="000000"/>
          <w:sz w:val="28"/>
        </w:rPr>
        <w:t xml:space="preserve">
      20. 7-жолда өтініш иесінің жынысы көрсетіледі: ер (1), әйел (2). </w:t>
      </w:r>
    </w:p>
    <w:bookmarkEnd w:id="50"/>
    <w:bookmarkStart w:name="z26" w:id="51"/>
    <w:p>
      <w:pPr>
        <w:spacing w:after="0"/>
        <w:ind w:left="0"/>
        <w:jc w:val="both"/>
      </w:pPr>
      <w:r>
        <w:rPr>
          <w:rFonts w:ascii="Times New Roman"/>
          <w:b w:val="false"/>
          <w:i w:val="false"/>
          <w:color w:val="000000"/>
          <w:sz w:val="28"/>
        </w:rPr>
        <w:t xml:space="preserve">
      21. 8-жолда азаматтық кодтарының кестесіне (4-қосымша) сәйкес шетелдіктің азаматтығы көрсетіледі. Осы жолдан төменірек коды жазылмай ұлты көрсетіледі. </w:t>
      </w:r>
    </w:p>
    <w:bookmarkEnd w:id="51"/>
    <w:bookmarkStart w:name="z27" w:id="52"/>
    <w:p>
      <w:pPr>
        <w:spacing w:after="0"/>
        <w:ind w:left="0"/>
        <w:jc w:val="both"/>
      </w:pPr>
      <w:r>
        <w:rPr>
          <w:rFonts w:ascii="Times New Roman"/>
          <w:b w:val="false"/>
          <w:i w:val="false"/>
          <w:color w:val="000000"/>
          <w:sz w:val="28"/>
        </w:rPr>
        <w:t xml:space="preserve">
      22. 9-жолда "13" коды және ұлттық паспорттың деректері, ал 10, 11-жолдарда құжаттың берілген күні мен берген орган көрсетіледі. </w:t>
      </w:r>
    </w:p>
    <w:bookmarkEnd w:id="52"/>
    <w:bookmarkStart w:name="z28" w:id="53"/>
    <w:p>
      <w:pPr>
        <w:spacing w:after="0"/>
        <w:ind w:left="0"/>
        <w:jc w:val="both"/>
      </w:pPr>
      <w:r>
        <w:rPr>
          <w:rFonts w:ascii="Times New Roman"/>
          <w:b w:val="false"/>
          <w:i w:val="false"/>
          <w:color w:val="000000"/>
          <w:sz w:val="28"/>
        </w:rPr>
        <w:t xml:space="preserve">
      23. 12-жолда Қазақстан Республикасының аумағында туған азаматтар үшін тиісті жолдарда облыс, аудан, елді мекен және олардың тиісті кодтары жазылады, ал ТМД елдерінің облыс орталықтарында туғандарға қала, автономиялық республика, өлке, облыс, аудан, елді мекен көрсетіледі. </w:t>
      </w:r>
    </w:p>
    <w:bookmarkEnd w:id="53"/>
    <w:bookmarkStart w:name="z29" w:id="54"/>
    <w:p>
      <w:pPr>
        <w:spacing w:after="0"/>
        <w:ind w:left="0"/>
        <w:jc w:val="both"/>
      </w:pPr>
      <w:r>
        <w:rPr>
          <w:rFonts w:ascii="Times New Roman"/>
          <w:b w:val="false"/>
          <w:i w:val="false"/>
          <w:color w:val="000000"/>
          <w:sz w:val="28"/>
        </w:rPr>
        <w:t xml:space="preserve">
      24. 13-жол тұрақты тіркелген мекенжайына сәйкес толтырылады. "Облыс" деген жолда облыс немесе Астана, Алматы қалалары, "аудан" деген жолда аудан (облыстар немесе қалалар) жазылады. </w:t>
      </w:r>
      <w:r>
        <w:br/>
      </w:r>
      <w:r>
        <w:rPr>
          <w:rFonts w:ascii="Times New Roman"/>
          <w:b w:val="false"/>
          <w:i w:val="false"/>
          <w:color w:val="000000"/>
          <w:sz w:val="28"/>
        </w:rPr>
        <w:t xml:space="preserve">
      Облыс орталықтарында және облыстық маңызы бар қалаларда тұратын азаматтар үшін "облыс" деген жолда облыстың коды мен атауы көрсетіледі, мысалы, Шығыс Қазақстан облысы - "1917". "Аудан" деген жолда қаланың коды көрсетіледі, мысалы: Өскемен қаласы - "401". "Елді мекен" деген жол толтырылмайды, ал "елді мекеннің ауданы" деген жолда Өскемен қаласы ауданының коды көрсетіледі, мысалы: Үлбі - "367", бұдан кейін көше, үй, пәтер көрсетіледі. </w:t>
      </w:r>
    </w:p>
    <w:bookmarkEnd w:id="54"/>
    <w:bookmarkStart w:name="z30" w:id="55"/>
    <w:p>
      <w:pPr>
        <w:spacing w:after="0"/>
        <w:ind w:left="0"/>
        <w:jc w:val="both"/>
      </w:pPr>
      <w:r>
        <w:rPr>
          <w:rFonts w:ascii="Times New Roman"/>
          <w:b w:val="false"/>
          <w:i w:val="false"/>
          <w:color w:val="000000"/>
          <w:sz w:val="28"/>
        </w:rPr>
        <w:t xml:space="preserve">
      25. 15-жолда елдер анықтамалығына сәйкес азаматы болып табылатын елдің коды көрсетіледі. </w:t>
      </w:r>
    </w:p>
    <w:bookmarkEnd w:id="55"/>
    <w:bookmarkStart w:name="z31" w:id="56"/>
    <w:p>
      <w:pPr>
        <w:spacing w:after="0"/>
        <w:ind w:left="0"/>
        <w:jc w:val="both"/>
      </w:pPr>
      <w:r>
        <w:rPr>
          <w:rFonts w:ascii="Times New Roman"/>
          <w:b w:val="false"/>
          <w:i w:val="false"/>
          <w:color w:val="000000"/>
          <w:sz w:val="28"/>
        </w:rPr>
        <w:t xml:space="preserve">
      26. 16-жолда өтініш иесінің отбасы жағдайына сәйкес 1, 2, 3, 4 кодтар толтырылады. Төменгі жағына ерлі-зайыптылардың өздерінің тегі, аты, әкесінің аты, некені тіркеген орган мен күні, ерлі-зайыптылардың неке құрғанға дейінгі тегі жазылады. </w:t>
      </w:r>
    </w:p>
    <w:bookmarkEnd w:id="56"/>
    <w:bookmarkStart w:name="z32" w:id="57"/>
    <w:p>
      <w:pPr>
        <w:spacing w:after="0"/>
        <w:ind w:left="0"/>
        <w:jc w:val="both"/>
      </w:pPr>
      <w:r>
        <w:rPr>
          <w:rFonts w:ascii="Times New Roman"/>
          <w:b w:val="false"/>
          <w:i w:val="false"/>
          <w:color w:val="000000"/>
          <w:sz w:val="28"/>
        </w:rPr>
        <w:t xml:space="preserve">
      27. 17-жолдың тиісті жолдарында 16 жасқа дейінгі балалардың тегі, аты, әкесінің аты және туған күні жазылады. Егер өтініш иесінің 16 жасқа толмаған үштен көп баласы болса, олар туралы мәліметтер жеке парақта өтінішке желімденетін "17-жолға толықтыру" деп көрсетіле отырып жазылады. </w:t>
      </w:r>
    </w:p>
    <w:bookmarkEnd w:id="57"/>
    <w:bookmarkStart w:name="z33" w:id="58"/>
    <w:p>
      <w:pPr>
        <w:spacing w:after="0"/>
        <w:ind w:left="0"/>
        <w:jc w:val="both"/>
      </w:pPr>
      <w:r>
        <w:rPr>
          <w:rFonts w:ascii="Times New Roman"/>
          <w:b w:val="false"/>
          <w:i w:val="false"/>
          <w:color w:val="000000"/>
          <w:sz w:val="28"/>
        </w:rPr>
        <w:t xml:space="preserve">
      28. 18 және 19-жолдарда өтініш иесінің ата-анасының тегі, аты, әкесінің аты және олардың туған күні жазылады. Өтініш берушіде ата-анасы туралы қандай да болсын мәліметтер болмаса, бұл жолдар толтырылмайды. Ата-анасының бірі немесе екеуі де туралы мәліметтер мүлдем болмаған жағдайда, тиісті жолға "мәліметтері белгісіз" деген жазба жазылады. </w:t>
      </w:r>
    </w:p>
    <w:bookmarkEnd w:id="58"/>
    <w:bookmarkStart w:name="z34" w:id="59"/>
    <w:p>
      <w:pPr>
        <w:spacing w:after="0"/>
        <w:ind w:left="0"/>
        <w:jc w:val="both"/>
      </w:pPr>
      <w:r>
        <w:rPr>
          <w:rFonts w:ascii="Times New Roman"/>
          <w:b w:val="false"/>
          <w:i w:val="false"/>
          <w:color w:val="000000"/>
          <w:sz w:val="28"/>
        </w:rPr>
        <w:t xml:space="preserve">
      29. Тұруға ықтиярхат иесінің қолы қойылатын үлгі ретінде көрсетілген қоршаудың үстінде қызыл сиямен өз қолымен немесе арнайы мөртаңбаның көмегімен тұруға ықтиярхаттың қолданылу мерзімі туралы: "қолданылу мерзімі 200_ "___"_____ дейін" деген жазба жазылады. </w:t>
      </w:r>
    </w:p>
    <w:bookmarkEnd w:id="59"/>
    <w:bookmarkStart w:name="z35" w:id="60"/>
    <w:p>
      <w:pPr>
        <w:spacing w:after="0"/>
        <w:ind w:left="0"/>
        <w:jc w:val="left"/>
      </w:pPr>
      <w:r>
        <w:rPr>
          <w:rFonts w:ascii="Times New Roman"/>
          <w:b/>
          <w:i w:val="false"/>
          <w:color w:val="000000"/>
        </w:rPr>
        <w:t xml:space="preserve"> 
4. Азаматтығы жоқ адамның куәлігін </w:t>
      </w:r>
      <w:r>
        <w:br/>
      </w:r>
      <w:r>
        <w:rPr>
          <w:rFonts w:ascii="Times New Roman"/>
          <w:b/>
          <w:i w:val="false"/>
          <w:color w:val="000000"/>
        </w:rPr>
        <w:t xml:space="preserve">
ресімдеу үшін Ф-1 өтінішін толтыру </w:t>
      </w:r>
    </w:p>
    <w:bookmarkEnd w:id="60"/>
    <w:p>
      <w:pPr>
        <w:spacing w:after="0"/>
        <w:ind w:left="0"/>
        <w:jc w:val="both"/>
      </w:pPr>
      <w:r>
        <w:rPr>
          <w:rFonts w:ascii="Times New Roman"/>
          <w:b w:val="false"/>
          <w:i w:val="false"/>
          <w:color w:val="000000"/>
          <w:sz w:val="28"/>
        </w:rPr>
        <w:t xml:space="preserve">      30. Азаматтығы жоқ адамның куәлігін ресімдеу үшін Ф-1 өтініші тұруға ықтиярхат алуға арналған Ф-1 өтінішіне ұқсас мынадай жолдарсыз толтырылады: </w:t>
      </w:r>
      <w:r>
        <w:br/>
      </w:r>
      <w:r>
        <w:rPr>
          <w:rFonts w:ascii="Times New Roman"/>
          <w:b w:val="false"/>
          <w:i w:val="false"/>
          <w:color w:val="000000"/>
          <w:sz w:val="28"/>
        </w:rPr>
        <w:t xml:space="preserve">
      1) Нөмірсіз жолда "А" әрпі көрсетіледі. </w:t>
      </w:r>
      <w:r>
        <w:br/>
      </w:r>
      <w:r>
        <w:rPr>
          <w:rFonts w:ascii="Times New Roman"/>
          <w:b w:val="false"/>
          <w:i w:val="false"/>
          <w:color w:val="000000"/>
          <w:sz w:val="28"/>
        </w:rPr>
        <w:t xml:space="preserve">
      2) 1-жолда кодтар тізбесіне сәйкес құжатты беру себептерінің бірі көрсетіледі. Бұл ретте мынадай кодтар пайдаланылуы мүмкін: 06, 07, 10, 09, 11. </w:t>
      </w:r>
      <w:r>
        <w:br/>
      </w:r>
      <w:r>
        <w:rPr>
          <w:rFonts w:ascii="Times New Roman"/>
          <w:b w:val="false"/>
          <w:i w:val="false"/>
          <w:color w:val="000000"/>
          <w:sz w:val="28"/>
        </w:rPr>
        <w:t xml:space="preserve">
      3) 8-жолда ұлттар кодтарының кестесіне сәйкес шетелдіктің ұлты көрсетіледі. </w:t>
      </w:r>
      <w:r>
        <w:br/>
      </w:r>
      <w:r>
        <w:rPr>
          <w:rFonts w:ascii="Times New Roman"/>
          <w:b w:val="false"/>
          <w:i w:val="false"/>
          <w:color w:val="000000"/>
          <w:sz w:val="28"/>
        </w:rPr>
        <w:t xml:space="preserve">
      4) 9-жолда мынадай кодтар пайдаланылуы мүмкін: 01, 02, 06, 07, 08, 11, 13, 14, 15, ал 10, 11-жолдарда құжаттың берілген күні мен берген орган көрсетіледі. </w:t>
      </w:r>
      <w:r>
        <w:br/>
      </w:r>
      <w:r>
        <w:rPr>
          <w:rFonts w:ascii="Times New Roman"/>
          <w:b w:val="false"/>
          <w:i w:val="false"/>
          <w:color w:val="000000"/>
          <w:sz w:val="28"/>
        </w:rPr>
        <w:t xml:space="preserve">
      15-жолда 08 коды қойылған жағдайда Қазақстан Республикасының Президенті Жарлығының нөмірі мен күні көрсетіледі. </w:t>
      </w:r>
      <w:r>
        <w:br/>
      </w:r>
      <w:r>
        <w:rPr>
          <w:rFonts w:ascii="Times New Roman"/>
          <w:b w:val="false"/>
          <w:i w:val="false"/>
          <w:color w:val="000000"/>
          <w:sz w:val="28"/>
        </w:rPr>
        <w:t xml:space="preserve">
      5) 15-жолда АЖА (азаматтығы жоқ адам) аббревиатурасы және коды (990) көрсетіледі. </w:t>
      </w:r>
    </w:p>
    <w:bookmarkStart w:name="z36" w:id="61"/>
    <w:p>
      <w:pPr>
        <w:spacing w:after="0"/>
        <w:ind w:left="0"/>
        <w:jc w:val="both"/>
      </w:pPr>
      <w:r>
        <w:rPr>
          <w:rFonts w:ascii="Times New Roman"/>
          <w:b w:val="false"/>
          <w:i w:val="false"/>
          <w:color w:val="000000"/>
          <w:sz w:val="28"/>
        </w:rPr>
        <w:t xml:space="preserve">
      31. Қосымша мәліметтер үшін көзделген орында оған азаматтығы жоқ адамның куәлігін бірінші рет ресімдеген жағдайда өтініш иесін азаматтығы жоқ адам деп тану туралы қорытындының күні көрсетіледі. </w:t>
      </w:r>
    </w:p>
    <w:bookmarkEnd w:id="61"/>
    <w:bookmarkStart w:name="z37" w:id="62"/>
    <w:p>
      <w:pPr>
        <w:spacing w:after="0"/>
        <w:ind w:left="0"/>
        <w:jc w:val="both"/>
      </w:pPr>
      <w:r>
        <w:rPr>
          <w:rFonts w:ascii="Times New Roman"/>
          <w:b w:val="false"/>
          <w:i w:val="false"/>
          <w:color w:val="000000"/>
          <w:sz w:val="28"/>
        </w:rPr>
        <w:t xml:space="preserve">
      32. Азаматтығы жоқ адамның куәлігінің қолданылу мерзімі көрсетілмейді. </w:t>
      </w:r>
    </w:p>
    <w:bookmarkEnd w:id="62"/>
    <w:bookmarkStart w:name="z38" w:id="63"/>
    <w:p>
      <w:pPr>
        <w:spacing w:after="0"/>
        <w:ind w:left="0"/>
        <w:jc w:val="left"/>
      </w:pPr>
      <w:r>
        <w:rPr>
          <w:rFonts w:ascii="Times New Roman"/>
          <w:b/>
          <w:i w:val="false"/>
          <w:color w:val="000000"/>
        </w:rPr>
        <w:t xml:space="preserve"> 
5. Ф-1 өтініштерінің жылжу тәртібі </w:t>
      </w:r>
    </w:p>
    <w:bookmarkEnd w:id="63"/>
    <w:p>
      <w:pPr>
        <w:spacing w:after="0"/>
        <w:ind w:left="0"/>
        <w:jc w:val="both"/>
      </w:pPr>
      <w:r>
        <w:rPr>
          <w:rFonts w:ascii="Times New Roman"/>
          <w:b w:val="false"/>
          <w:i w:val="false"/>
          <w:color w:val="000000"/>
          <w:sz w:val="28"/>
        </w:rPr>
        <w:t xml:space="preserve">      33. Ресімделген Ф-1 өтініштеріне аудандық және қалалық көші-қон полициясы бөлімшелері 3 данада тізілім (1-қосымша) толтырады, онда Ф-1 өтінішінің нөмірі, өтініш иесінің тегі, аты, әкесінің аты, толтырған күні және тізілімге енгізілген өтініштердің саны көрсетіледі. Азаматтығы жоқ адамның куәлігін дайындау үшін жеке тізілім және тұруға ықтиярхат дайындау үшін жеке тізілім толтырылады. </w:t>
      </w:r>
      <w:r>
        <w:br/>
      </w:r>
      <w:r>
        <w:rPr>
          <w:rFonts w:ascii="Times New Roman"/>
          <w:b w:val="false"/>
          <w:i w:val="false"/>
          <w:color w:val="000000"/>
          <w:sz w:val="28"/>
        </w:rPr>
        <w:t xml:space="preserve">
      Тізілімнің бір данасы өтініштермен бірге ІІББ-ІІБ-нің КҚПБ-ға жіберіледі, ол өтініштерді алғанын растайтын ІІББ-ІІБ КҚПБ қызметкерінің қолымен кем дегенде 3 жыл сақтау мерзіміне жеке номенклатуралық іске тігіледі. </w:t>
      </w:r>
    </w:p>
    <w:bookmarkStart w:name="z39" w:id="64"/>
    <w:p>
      <w:pPr>
        <w:spacing w:after="0"/>
        <w:ind w:left="0"/>
        <w:jc w:val="both"/>
      </w:pPr>
      <w:r>
        <w:rPr>
          <w:rFonts w:ascii="Times New Roman"/>
          <w:b w:val="false"/>
          <w:i w:val="false"/>
          <w:color w:val="000000"/>
          <w:sz w:val="28"/>
        </w:rPr>
        <w:t xml:space="preserve">
      34. Аудандық, қалалық бөлімшелерден алынған тізілімдердің негізінде ІІББ-ІІБ-нің КҚПБ көші-қон полициясы бөлімшелерінің атауын, тізілімдердің (аудандық, қалалық) шығыс нөмірін және толтырылған күнін, олардағы Ф-1 өтініштерінің санын көрсете отырып, 3 данада жинақ тізілімдерін (2-қосымша) толтырады. </w:t>
      </w:r>
    </w:p>
    <w:bookmarkEnd w:id="64"/>
    <w:bookmarkStart w:name="z40" w:id="65"/>
    <w:p>
      <w:pPr>
        <w:spacing w:after="0"/>
        <w:ind w:left="0"/>
        <w:jc w:val="both"/>
      </w:pPr>
      <w:r>
        <w:rPr>
          <w:rFonts w:ascii="Times New Roman"/>
          <w:b w:val="false"/>
          <w:i w:val="false"/>
          <w:color w:val="000000"/>
          <w:sz w:val="28"/>
        </w:rPr>
        <w:t xml:space="preserve">
      35. Жинақ тізіліміне ІІББ-ІІБ КҚПБ-нің бастығы қол қояды, оған аудандық (қалалық) бөлімшелердің тізілімінің екінші данасын қосып, Ішкі істер министрлігінің көші-қон полициясы департаментіне жібереді. </w:t>
      </w:r>
    </w:p>
    <w:bookmarkEnd w:id="65"/>
    <w:bookmarkStart w:name="z41" w:id="66"/>
    <w:p>
      <w:pPr>
        <w:spacing w:after="0"/>
        <w:ind w:left="0"/>
        <w:jc w:val="both"/>
      </w:pPr>
      <w:r>
        <w:rPr>
          <w:rFonts w:ascii="Times New Roman"/>
          <w:b w:val="false"/>
          <w:i w:val="false"/>
          <w:color w:val="000000"/>
          <w:sz w:val="28"/>
        </w:rPr>
        <w:t xml:space="preserve">
      36. Толтырылған Ф-1 өтініштері көші-қон полициясының қалалық және аудандық бөлімшелерінен ІІББ-ІІБ-ның КҚПБ-ға жіберіледі, онда өтініш иелерінің жергілікті іздестіруде бар-жоғы, сондай-ақ Ақпараттық қызмет басқармасының есептері бойынша тексеріледі. </w:t>
      </w:r>
    </w:p>
    <w:bookmarkEnd w:id="66"/>
    <w:bookmarkStart w:name="z42" w:id="67"/>
    <w:p>
      <w:pPr>
        <w:spacing w:after="0"/>
        <w:ind w:left="0"/>
        <w:jc w:val="both"/>
      </w:pPr>
      <w:r>
        <w:rPr>
          <w:rFonts w:ascii="Times New Roman"/>
          <w:b w:val="false"/>
          <w:i w:val="false"/>
          <w:color w:val="000000"/>
          <w:sz w:val="28"/>
        </w:rPr>
        <w:t xml:space="preserve">
      37. Жіберілген кемшіліктерді пысықтау үшін Ішкіісминінің ӘПК-дан ІІББ-ІІБ-ге қайтарылған Ф-1 өтініштері кем дегенде 10 күн мерзімде өңделуі тиіс, содан кейін жеке тізіліммен Қазақстан Республикасы Ішкіісминінің ӘПК-ге қайтарылады. </w:t>
      </w:r>
      <w:r>
        <w:br/>
      </w:r>
      <w:r>
        <w:rPr>
          <w:rFonts w:ascii="Times New Roman"/>
          <w:b w:val="false"/>
          <w:i w:val="false"/>
          <w:color w:val="000000"/>
          <w:sz w:val="28"/>
        </w:rPr>
        <w:t xml:space="preserve">
      Бұл ретте ілеспе хатта ол бойынша Ф-1 өтініштері пысықтау үшін қайтарылған Ішкіісмині ӘПК-нің шығыс нөмірі (ІІМ ӘПК-нің шығыс нөмірі әрбір өтініш бойынша дербес көрсетіледі) міндетті түрде көрсетіледі, себебі қайтарылған Ф-1 өтініштері бірінші кезекте әзірленуі тиіс. </w:t>
      </w:r>
    </w:p>
    <w:bookmarkEnd w:id="67"/>
    <w:bookmarkStart w:name="z43" w:id="68"/>
    <w:p>
      <w:pPr>
        <w:spacing w:after="0"/>
        <w:ind w:left="0"/>
        <w:jc w:val="both"/>
      </w:pPr>
      <w:r>
        <w:rPr>
          <w:rFonts w:ascii="Times New Roman"/>
          <w:b w:val="false"/>
          <w:i w:val="false"/>
          <w:color w:val="000000"/>
          <w:sz w:val="28"/>
        </w:rPr>
        <w:t xml:space="preserve">
      38. ІІББ-ІІБ-ден Ішкіісминінің ӘПК-ге келіп түскен Ф-1 өтініштері олардың дұрыс толтырылғаны тексерілгеннен кейін, сондай-ақ негізсіз құжаттандыру фактілерін анықтау және өтініш иесінің халықаралық іздестіруде бар-жоғын тексеруді жүргізеді. Одан кейін 7 күн ішінде құжаттарды дайындау үшін "АӨО" РМК-ге беріледі. Шетелдіктер үшін құжаттар дайындау мерзімі заңнамаға сәйкес белгіленеді. </w:t>
      </w:r>
    </w:p>
    <w:bookmarkEnd w:id="68"/>
    <w:bookmarkStart w:name="z44" w:id="69"/>
    <w:p>
      <w:pPr>
        <w:spacing w:after="0"/>
        <w:ind w:left="0"/>
        <w:jc w:val="both"/>
      </w:pPr>
      <w:r>
        <w:rPr>
          <w:rFonts w:ascii="Times New Roman"/>
          <w:b w:val="false"/>
          <w:i w:val="false"/>
          <w:color w:val="000000"/>
          <w:sz w:val="28"/>
        </w:rPr>
        <w:t xml:space="preserve">
      39. Адамның іздестіруде болу фактісі анықталған жағдайда оның Ф-1 өтініші жалпы тізілімнен алынады және "Іздестіруде" деген белгі қоя отырып, құжат дайындау үшін жеке ілеспе хатпен "АӨО" РМК-ге жіберіледі. Бұл адамдардың тұратын жері туралы ақпарат бір уақытта іздестіру бастамашысына тез арада хабарланады. </w:t>
      </w:r>
    </w:p>
    <w:bookmarkEnd w:id="69"/>
    <w:bookmarkStart w:name="z45" w:id="70"/>
    <w:p>
      <w:pPr>
        <w:spacing w:after="0"/>
        <w:ind w:left="0"/>
        <w:jc w:val="both"/>
      </w:pPr>
      <w:r>
        <w:rPr>
          <w:rFonts w:ascii="Times New Roman"/>
          <w:b w:val="false"/>
          <w:i w:val="false"/>
          <w:color w:val="000000"/>
          <w:sz w:val="28"/>
        </w:rPr>
        <w:t xml:space="preserve">
      40. Дайындалған құжаттар олардың иелерін іздестіру туралы хабарламамен бірге жеке тізіліммен ІІББ-ІІБ-нің КҚПБ-ға жіберіледі. Осы құжаттардың келіп түскені туралы КҚПБ іздестірудегі адамды ұстау жөнінде шаралар қабылдау үшін дереу ІІББ-ІІБ-нің криминалдық полиция қызметін тез арада хабардар етеді. </w:t>
      </w:r>
    </w:p>
    <w:bookmarkEnd w:id="70"/>
    <w:bookmarkStart w:name="z46" w:id="71"/>
    <w:p>
      <w:pPr>
        <w:spacing w:after="0"/>
        <w:ind w:left="0"/>
        <w:jc w:val="both"/>
      </w:pPr>
      <w:r>
        <w:rPr>
          <w:rFonts w:ascii="Times New Roman"/>
          <w:b w:val="false"/>
          <w:i w:val="false"/>
          <w:color w:val="000000"/>
          <w:sz w:val="28"/>
        </w:rPr>
        <w:t xml:space="preserve">
      41. Ол ұсталған жағдайда құжаттар криминалдық полиция қызметкерінің қатысуымен иесіне табыс етіледі. Бұл ретте Ф-1 өтінішінің 20-жолында құжат берген қызметкердің қолының астына криминалдық полиция қызметкерінің лауазымы, тегі көрсетіліп, қолы қойылады. Іздестірудегі адам ұсталғанға дейін оның құжаттары ІІББ-ІІБ КҚПБ-нің бастығында немесе оның орынбасарында сақталады. Бір жыл сақтау мерзімі өткеннен кейін бұл адамның құжаттары қажетсіз ретінде белгіленген тәртіппен жойылады. </w:t>
      </w:r>
    </w:p>
    <w:bookmarkEnd w:id="71"/>
    <w:bookmarkStart w:name="z47" w:id="72"/>
    <w:p>
      <w:pPr>
        <w:spacing w:after="0"/>
        <w:ind w:left="0"/>
        <w:jc w:val="both"/>
      </w:pPr>
      <w:r>
        <w:rPr>
          <w:rFonts w:ascii="Times New Roman"/>
          <w:b w:val="false"/>
          <w:i w:val="false"/>
          <w:color w:val="000000"/>
          <w:sz w:val="28"/>
        </w:rPr>
        <w:t xml:space="preserve">
      42. Ф-1 өтініштері бойынша құжаттар қайта өңдеуден өткеннен кейін "АӨО" РМК-да бірінші кезекте дайындалуға жатады. </w:t>
      </w:r>
    </w:p>
    <w:bookmarkEnd w:id="72"/>
    <w:bookmarkStart w:name="z48" w:id="73"/>
    <w:p>
      <w:pPr>
        <w:spacing w:after="0"/>
        <w:ind w:left="0"/>
        <w:jc w:val="both"/>
      </w:pPr>
      <w:r>
        <w:rPr>
          <w:rFonts w:ascii="Times New Roman"/>
          <w:b w:val="false"/>
          <w:i w:val="false"/>
          <w:color w:val="000000"/>
          <w:sz w:val="28"/>
        </w:rPr>
        <w:t xml:space="preserve">
      43. Тұруға ықтиярхат пен азаматтығы жоқ адамның куәлігіне ресімделген Ф-1 өтініштері ішкі істер органдарында арнайы картотекада сақталады. </w:t>
      </w:r>
      <w:r>
        <w:br/>
      </w:r>
      <w:r>
        <w:rPr>
          <w:rFonts w:ascii="Times New Roman"/>
          <w:b w:val="false"/>
          <w:i w:val="false"/>
          <w:color w:val="000000"/>
          <w:sz w:val="28"/>
        </w:rPr>
        <w:t xml:space="preserve">
      Ф-1 өтініштерінің картотекада сақталу мерзімі - 75 жыл. </w:t>
      </w:r>
    </w:p>
    <w:bookmarkEnd w:id="73"/>
    <w:bookmarkStart w:name="z49" w:id="74"/>
    <w:p>
      <w:pPr>
        <w:spacing w:after="0"/>
        <w:ind w:left="0"/>
        <w:jc w:val="both"/>
      </w:pPr>
      <w:r>
        <w:rPr>
          <w:rFonts w:ascii="Times New Roman"/>
          <w:b w:val="false"/>
          <w:i w:val="false"/>
          <w:color w:val="000000"/>
          <w:sz w:val="28"/>
        </w:rPr>
        <w:t xml:space="preserve">
      44. Картотека оларды ресімдеу және азаматтарды тіркеу жері бойынша ішкі істер органдарының өрт-күзеттік сигнализациясы жабдықталған, терезелері торланған, қалың қабырғамен сенімді жабылған, темір есікпен қапталған жеке оқшауланған үй-жайларда орналасуы қажет. </w:t>
      </w:r>
      <w:r>
        <w:br/>
      </w:r>
      <w:r>
        <w:rPr>
          <w:rFonts w:ascii="Times New Roman"/>
          <w:b w:val="false"/>
          <w:i w:val="false"/>
          <w:color w:val="000000"/>
          <w:sz w:val="28"/>
        </w:rPr>
        <w:t xml:space="preserve">
      Дайындалған құжаттарға арналған Ф-1 өтініштерін жоғалтпау үшін картотекамен жұмыс істеуге оның сақталуына жауап беретін функционалды міндеттер жүктелетін қызметкерлер бөлінеді. Функционалдық міндеттеріне осы жұмыстар кірмейтін қызметкерлердің картотекаға енуіне үзілді-кесілді тыйым салынады. </w:t>
      </w:r>
    </w:p>
    <w:bookmarkEnd w:id="74"/>
    <w:bookmarkStart w:name="z50" w:id="75"/>
    <w:p>
      <w:pPr>
        <w:spacing w:after="0"/>
        <w:ind w:left="0"/>
        <w:jc w:val="both"/>
      </w:pPr>
      <w:r>
        <w:rPr>
          <w:rFonts w:ascii="Times New Roman"/>
          <w:b w:val="false"/>
          <w:i w:val="false"/>
          <w:color w:val="000000"/>
          <w:sz w:val="28"/>
        </w:rPr>
        <w:t xml:space="preserve">
      45. Ф-1 өтініштерін картотекаға орналастыру құжаттарды иелеріне беру фактісі тексерілгеннен кейін жүргізіледі. </w:t>
      </w:r>
      <w:r>
        <w:br/>
      </w:r>
      <w:r>
        <w:rPr>
          <w:rFonts w:ascii="Times New Roman"/>
          <w:b w:val="false"/>
          <w:i w:val="false"/>
          <w:color w:val="000000"/>
          <w:sz w:val="28"/>
        </w:rPr>
        <w:t xml:space="preserve">
      Ф-1 өтініштерін картотекаға орналастыру қатаң түрде әліпби ретімен жүргізіледі. Тегі бірдей әріптен басталатын адамдардың Ф-1 өтініштері теріліп алынады және тегінің екінші әрпі бойынша, одан кейін үшінші т.с.с. алфавит ретімен орналастырылады. </w:t>
      </w:r>
      <w:r>
        <w:br/>
      </w:r>
      <w:r>
        <w:rPr>
          <w:rFonts w:ascii="Times New Roman"/>
          <w:b w:val="false"/>
          <w:i w:val="false"/>
          <w:color w:val="000000"/>
          <w:sz w:val="28"/>
        </w:rPr>
        <w:t xml:space="preserve">
      Тегі бірдей адамдардың Ф-1 өтініштері аты және әкесінің аты бойынша алфавитті сақтай отырып, ретімен орналастырылады. </w:t>
      </w:r>
      <w:r>
        <w:br/>
      </w:r>
      <w:r>
        <w:rPr>
          <w:rFonts w:ascii="Times New Roman"/>
          <w:b w:val="false"/>
          <w:i w:val="false"/>
          <w:color w:val="000000"/>
          <w:sz w:val="28"/>
        </w:rPr>
        <w:t xml:space="preserve">
      Ф-1 өтініштерінде тегі, аты, әкесінің аты бірдей болған жағдайда туған жылы бойынша өсу ретімен, одан кейін туған жерінің қала, аудан, елді мекендері бойынша әліпби ретімен орналастырылады. </w:t>
      </w:r>
    </w:p>
    <w:bookmarkEnd w:id="75"/>
    <w:bookmarkStart w:name="z51" w:id="76"/>
    <w:p>
      <w:pPr>
        <w:spacing w:after="0"/>
        <w:ind w:left="0"/>
        <w:jc w:val="both"/>
      </w:pPr>
      <w:r>
        <w:rPr>
          <w:rFonts w:ascii="Times New Roman"/>
          <w:b w:val="false"/>
          <w:i w:val="false"/>
          <w:color w:val="000000"/>
          <w:sz w:val="28"/>
        </w:rPr>
        <w:t xml:space="preserve">
      46. Ф-1 өтінішін анықтама алу, көшірмесін түсіріп алу, қызметтік белгілер қою үшін картотекадан алуға кемінде 1 жұмыс күн мерзімге алуға жол беріледі. Уақытша алынған Ф-1 өтініштері жұмыс күнінің соңында картотекаға қайтарылуы керек. Ф-1 өтініштерін картотекадан уақытша алған кезде алынған Ф-1 өтінішінің орнына Ф-1 өтініштерін алу себебі және күні, Ф-1 өтініштерін уақытша қолында болатын адамның тегі мен лауазымы жазылған қызметкердің қолымен куәландырылған Ф-1 өтініштерін көшірмесі салынады. Ф-1 өтініштерін басқа мемлекеттік органдарға беруге тыйым салынады. </w:t>
      </w:r>
    </w:p>
    <w:bookmarkEnd w:id="76"/>
    <w:bookmarkStart w:name="z52" w:id="77"/>
    <w:p>
      <w:pPr>
        <w:spacing w:after="0"/>
        <w:ind w:left="0"/>
        <w:jc w:val="left"/>
      </w:pPr>
      <w:r>
        <w:rPr>
          <w:rFonts w:ascii="Times New Roman"/>
          <w:b/>
          <w:i w:val="false"/>
          <w:color w:val="000000"/>
        </w:rPr>
        <w:t xml:space="preserve"> 
6. Жоғалған тұрақты тұруға ықтиярхаттың және </w:t>
      </w:r>
      <w:r>
        <w:br/>
      </w:r>
      <w:r>
        <w:rPr>
          <w:rFonts w:ascii="Times New Roman"/>
          <w:b/>
          <w:i w:val="false"/>
          <w:color w:val="000000"/>
        </w:rPr>
        <w:t xml:space="preserve">
азаматтығы жоқ адамның куәлігінің орнына </w:t>
      </w:r>
      <w:r>
        <w:br/>
      </w:r>
      <w:r>
        <w:rPr>
          <w:rFonts w:ascii="Times New Roman"/>
          <w:b/>
          <w:i w:val="false"/>
          <w:color w:val="000000"/>
        </w:rPr>
        <w:t xml:space="preserve">
шетелдіктерге құжаттар беру </w:t>
      </w:r>
    </w:p>
    <w:bookmarkEnd w:id="77"/>
    <w:p>
      <w:pPr>
        <w:spacing w:after="0"/>
        <w:ind w:left="0"/>
        <w:jc w:val="both"/>
      </w:pPr>
      <w:r>
        <w:rPr>
          <w:rFonts w:ascii="Times New Roman"/>
          <w:b w:val="false"/>
          <w:i w:val="false"/>
          <w:color w:val="000000"/>
          <w:sz w:val="28"/>
        </w:rPr>
        <w:t xml:space="preserve">      47. Тұруға ықтиярхат және азаматтығы жоқ адамның куәлігі құжаттарын жоғалтқан шетелдіктер тіркелген жері бойынша ішкі істер органдарының көші-қон полициясы бөлімшелеріне құжаттың деректерін, сондай-ақ оларды жоғалту себептерін көрсете отырып, жазбаша өтініш береді. </w:t>
      </w:r>
    </w:p>
    <w:bookmarkStart w:name="z53" w:id="78"/>
    <w:p>
      <w:pPr>
        <w:spacing w:after="0"/>
        <w:ind w:left="0"/>
        <w:jc w:val="both"/>
      </w:pPr>
      <w:r>
        <w:rPr>
          <w:rFonts w:ascii="Times New Roman"/>
          <w:b w:val="false"/>
          <w:i w:val="false"/>
          <w:color w:val="000000"/>
          <w:sz w:val="28"/>
        </w:rPr>
        <w:t xml:space="preserve">
      48. Шетелдіктер мен азаматтығы жоқ адамдардың құжаттарын жоғалтқаны туралы өтініштері жалпы тәртіппен ішкі істер органдарында тіркеледі және жеке істеріне қосылады. </w:t>
      </w:r>
    </w:p>
    <w:bookmarkEnd w:id="78"/>
    <w:bookmarkStart w:name="z54" w:id="79"/>
    <w:p>
      <w:pPr>
        <w:spacing w:after="0"/>
        <w:ind w:left="0"/>
        <w:jc w:val="both"/>
      </w:pPr>
      <w:r>
        <w:rPr>
          <w:rFonts w:ascii="Times New Roman"/>
          <w:b w:val="false"/>
          <w:i w:val="false"/>
          <w:color w:val="000000"/>
          <w:sz w:val="28"/>
        </w:rPr>
        <w:t xml:space="preserve">
      49. Өтініштердің (3-қосымша) негізінде жоғалғаны туралы іс жүргізіледі (4-қосымша) жүргізіледі, онда осы мәселе жөніндегі материалдар: құжаттарын жоғалтқаны туралы өтініш беруші адам туралы мәліметтер, (5-қосымша) өтініш иесінің түсініктемесі, азаматтарды есепке алу кітабының көшірмесі, Ф-1 өтінішінің көшірмесі, жеке басын куәландыратын жоғалған құжаттар туралы материалдарды тексеру жөніндегі қорытынды жинақталады. Тұруға ықтиярхаттың, азаматтығы жоқ адамның куәліктерінің жоғалуы туралы өтініштер ішкі істер органдары бойынша жалпы тәртіппен тіркеледі. Істерге нөмірлер беріледі: алымы - өтініш берушіні тіркеу нөмірі, бөлімі - осы жылғы істердің реттік нөмірі. Жоғалған құжаттарды қалпына келтіру жөніндегі істер журналда (6-қосымша) тіркеледі. </w:t>
      </w:r>
    </w:p>
    <w:bookmarkEnd w:id="79"/>
    <w:bookmarkStart w:name="z55" w:id="80"/>
    <w:p>
      <w:pPr>
        <w:spacing w:after="0"/>
        <w:ind w:left="0"/>
        <w:jc w:val="both"/>
      </w:pPr>
      <w:r>
        <w:rPr>
          <w:rFonts w:ascii="Times New Roman"/>
          <w:b w:val="false"/>
          <w:i w:val="false"/>
          <w:color w:val="000000"/>
          <w:sz w:val="28"/>
        </w:rPr>
        <w:t xml:space="preserve">
      50. Жаңа тұрғылықты жерге көшкен кезде жоғалған құжаттарды қалпына келтіруді жаңа тіркеу жері бойынша ішкі істер органдары жүргізеді. </w:t>
      </w:r>
      <w:r>
        <w:br/>
      </w:r>
      <w:r>
        <w:rPr>
          <w:rFonts w:ascii="Times New Roman"/>
          <w:b w:val="false"/>
          <w:i w:val="false"/>
          <w:color w:val="000000"/>
          <w:sz w:val="28"/>
        </w:rPr>
        <w:t xml:space="preserve">
      Шетелдіктің тұрақты тұруға ықтиярхат және азаматтығы жоқ адамның куәлігін жаңа жерге көшкен кезде жоғалтқан жағдайда-жоғалған құжаттарды қайта қалпына келтіруді жаңа тұратын жері бойынша ішкі істер органдарында жүргізіледі. </w:t>
      </w:r>
    </w:p>
    <w:bookmarkEnd w:id="80"/>
    <w:bookmarkStart w:name="z56" w:id="81"/>
    <w:p>
      <w:pPr>
        <w:spacing w:after="0"/>
        <w:ind w:left="0"/>
        <w:jc w:val="both"/>
      </w:pPr>
      <w:r>
        <w:rPr>
          <w:rFonts w:ascii="Times New Roman"/>
          <w:b w:val="false"/>
          <w:i w:val="false"/>
          <w:color w:val="000000"/>
          <w:sz w:val="28"/>
        </w:rPr>
        <w:t xml:space="preserve">
      51. Егер жеке басын куәландыратын құжаттар арызданушының тіркелген жері бойынша алынбаған болса, осы адамдардың жеке басын куәландыратын құжаттарды растау және олардың жеке басы туралы мәліметтер алу үшін арызданушының фотосуреттерімен қоса олардың берілген жері бойынша ішкі істер органдарына сұрау (7-қосымша) салынады. </w:t>
      </w:r>
    </w:p>
    <w:bookmarkEnd w:id="81"/>
    <w:bookmarkStart w:name="z57" w:id="82"/>
    <w:p>
      <w:pPr>
        <w:spacing w:after="0"/>
        <w:ind w:left="0"/>
        <w:jc w:val="both"/>
      </w:pPr>
      <w:r>
        <w:rPr>
          <w:rFonts w:ascii="Times New Roman"/>
          <w:b w:val="false"/>
          <w:i w:val="false"/>
          <w:color w:val="000000"/>
          <w:sz w:val="28"/>
        </w:rPr>
        <w:t xml:space="preserve">
      52. Сұрауда көрсетілген мәліметтер және оған тіркелген фотосуреттер Ф-1 өтінішінің деректерімен және фотосуреттерімен салыстырылады. Сұрау салудың бастамашысына ішкі істер органдары мөрімен куәландырылған, бір мезгілде Ф-1 өтінішінің сұрау салудың келуі және сұрау салуды жіберген органның атауы туралы белгі қоя отырып, Ф-1 өтінішінің көшірмесімен қоса жауап (8-қосымша) жіберіледі. </w:t>
      </w:r>
    </w:p>
    <w:bookmarkEnd w:id="82"/>
    <w:bookmarkStart w:name="z58" w:id="83"/>
    <w:p>
      <w:pPr>
        <w:spacing w:after="0"/>
        <w:ind w:left="0"/>
        <w:jc w:val="both"/>
      </w:pPr>
      <w:r>
        <w:rPr>
          <w:rFonts w:ascii="Times New Roman"/>
          <w:b w:val="false"/>
          <w:i w:val="false"/>
          <w:color w:val="000000"/>
          <w:sz w:val="28"/>
        </w:rPr>
        <w:t xml:space="preserve">
      53. Жеке басын куәландыратын құжаттарды жоғалтумен байланысты сұрау салулар өтініш келіп түскеннен кейін келесі күннен кешіктірмей жіберіледі, ал жауаптар сұрау салудың бастамашысына ол түскеннен кейін кем дегенде 48 сағатта қайтарылады. </w:t>
      </w:r>
    </w:p>
    <w:bookmarkEnd w:id="83"/>
    <w:bookmarkStart w:name="z59" w:id="84"/>
    <w:p>
      <w:pPr>
        <w:spacing w:after="0"/>
        <w:ind w:left="0"/>
        <w:jc w:val="both"/>
      </w:pPr>
      <w:r>
        <w:rPr>
          <w:rFonts w:ascii="Times New Roman"/>
          <w:b w:val="false"/>
          <w:i w:val="false"/>
          <w:color w:val="000000"/>
          <w:sz w:val="28"/>
        </w:rPr>
        <w:t xml:space="preserve">
      54. Құжат беру жері бойынша ішкі істер органының картотекасында Ф-1 өтінішінің түпнұсқасы болмаған жағдайда АӨО РМК-нің оның телқұжаты сұратып алынады. АӨО РМК-нің құжаттандыру жөніндегі жұмысты ұйымдастыру басқармасының мөрімен куәландырылған телқұжат оны картотекаға енгізу үшін ішкі істер органына жіберіледі. </w:t>
      </w:r>
    </w:p>
    <w:bookmarkEnd w:id="84"/>
    <w:bookmarkStart w:name="z60" w:id="85"/>
    <w:p>
      <w:pPr>
        <w:spacing w:after="0"/>
        <w:ind w:left="0"/>
        <w:jc w:val="both"/>
      </w:pPr>
      <w:r>
        <w:rPr>
          <w:rFonts w:ascii="Times New Roman"/>
          <w:b w:val="false"/>
          <w:i w:val="false"/>
          <w:color w:val="000000"/>
          <w:sz w:val="28"/>
        </w:rPr>
        <w:t xml:space="preserve">
      55. Фотосуреттерді салыстыру кезінде онда бейнеленген адамдардың бейнесінің оған ұқсас болмауы немесе жеке басын куәландыратын құжаттардың иелері туралы сұрау салуда көрсетілген мәліметтердің Ф-1 өтінішінің деректеріне сәйкес болмауы анықталған жағдайда бұл туралы өтініш берушінің жеке басын және алшақтық себептерін анықтауға қосымша шаралар қабылдау үшін сұрау салудың бастамашыларына хабарланады. </w:t>
      </w:r>
    </w:p>
    <w:bookmarkEnd w:id="85"/>
    <w:bookmarkStart w:name="z61" w:id="86"/>
    <w:p>
      <w:pPr>
        <w:spacing w:after="0"/>
        <w:ind w:left="0"/>
        <w:jc w:val="both"/>
      </w:pPr>
      <w:r>
        <w:rPr>
          <w:rFonts w:ascii="Times New Roman"/>
          <w:b w:val="false"/>
          <w:i w:val="false"/>
          <w:color w:val="000000"/>
          <w:sz w:val="28"/>
        </w:rPr>
        <w:t xml:space="preserve">
      56. Өтініш берушіге жоғалған жеке басын куәландыратын құжаттарды беру және олардың жеке басын анықтау расталған жағдайда жоғалғанның орнына құжат беру туралы ішкі істер органдарының қызметкерлері қол қойған қорытынды (9-қосымша) шығарылады. </w:t>
      </w:r>
    </w:p>
    <w:bookmarkEnd w:id="86"/>
    <w:bookmarkStart w:name="z62" w:id="87"/>
    <w:p>
      <w:pPr>
        <w:spacing w:after="0"/>
        <w:ind w:left="0"/>
        <w:jc w:val="both"/>
      </w:pPr>
      <w:r>
        <w:rPr>
          <w:rFonts w:ascii="Times New Roman"/>
          <w:b w:val="false"/>
          <w:i w:val="false"/>
          <w:color w:val="000000"/>
          <w:sz w:val="28"/>
        </w:rPr>
        <w:t xml:space="preserve">
      57. Егер жоғалған құжаттар жоғалту туралы іс жабылғанға және жаңа Ф-1 өтініші ресімделгенге дейін табылса, онда жоғалту туралы іс жабылады және табылған құжаттар иесіне қайтарылады. Жаңа құжаттарға Ф-1 өтінішін өндіріске жіберген жағдайда табылған құжаттар алынып қойылады және белгіленген тәртіппен акті бойынша жойылады. Жеке басын куәландыратын барлық табылған құжаттар ішкі істер органдарына тапсырылады. </w:t>
      </w:r>
      <w:r>
        <w:br/>
      </w:r>
      <w:r>
        <w:rPr>
          <w:rFonts w:ascii="Times New Roman"/>
          <w:b w:val="false"/>
          <w:i w:val="false"/>
          <w:color w:val="000000"/>
          <w:sz w:val="28"/>
        </w:rPr>
        <w:t xml:space="preserve">
      Ішкі істер органдарына келіп түскен табылған және келіп түскен күннен бастап бір ай ішінде иелері талап етпеген құжаттар белгіленген тәртіппен жойылады. </w:t>
      </w:r>
    </w:p>
    <w:bookmarkEnd w:id="87"/>
    <w:bookmarkStart w:name="z63" w:id="88"/>
    <w:p>
      <w:pPr>
        <w:spacing w:after="0"/>
        <w:ind w:left="0"/>
        <w:jc w:val="left"/>
      </w:pPr>
      <w:r>
        <w:rPr>
          <w:rFonts w:ascii="Times New Roman"/>
          <w:b/>
          <w:i w:val="false"/>
          <w:color w:val="000000"/>
        </w:rPr>
        <w:t xml:space="preserve"> 
7. Тұрақты тұруға ықтиярхатты және Қазақстан </w:t>
      </w:r>
      <w:r>
        <w:br/>
      </w:r>
      <w:r>
        <w:rPr>
          <w:rFonts w:ascii="Times New Roman"/>
          <w:b/>
          <w:i w:val="false"/>
          <w:color w:val="000000"/>
        </w:rPr>
        <w:t xml:space="preserve">
Республикасының азаматтығы жоқ адамның </w:t>
      </w:r>
      <w:r>
        <w:br/>
      </w:r>
      <w:r>
        <w:rPr>
          <w:rFonts w:ascii="Times New Roman"/>
          <w:b/>
          <w:i w:val="false"/>
          <w:color w:val="000000"/>
        </w:rPr>
        <w:t xml:space="preserve">
куәлігін алып қою, сақтау, жою </w:t>
      </w:r>
    </w:p>
    <w:bookmarkEnd w:id="88"/>
    <w:p>
      <w:pPr>
        <w:spacing w:after="0"/>
        <w:ind w:left="0"/>
        <w:jc w:val="both"/>
      </w:pPr>
      <w:r>
        <w:rPr>
          <w:rFonts w:ascii="Times New Roman"/>
          <w:b w:val="false"/>
          <w:i w:val="false"/>
          <w:color w:val="000000"/>
          <w:sz w:val="28"/>
        </w:rPr>
        <w:t xml:space="preserve">      58. Қазақстан Республикасында тұратын шетелдіктің жеке басын куәландыратын құжаттар қолданыстағы заңнамада көзделген жағдайларда ғана алынып қойылады. </w:t>
      </w:r>
      <w:r>
        <w:br/>
      </w:r>
      <w:r>
        <w:rPr>
          <w:rFonts w:ascii="Times New Roman"/>
          <w:b w:val="false"/>
          <w:i w:val="false"/>
          <w:color w:val="000000"/>
          <w:sz w:val="28"/>
        </w:rPr>
        <w:t xml:space="preserve">
      Құжаттар мынадай жарамсыздық жағдайларында, егер: </w:t>
      </w:r>
      <w:r>
        <w:br/>
      </w:r>
      <w:r>
        <w:rPr>
          <w:rFonts w:ascii="Times New Roman"/>
          <w:b w:val="false"/>
          <w:i w:val="false"/>
          <w:color w:val="000000"/>
          <w:sz w:val="28"/>
        </w:rPr>
        <w:t xml:space="preserve">
      1) жеке тұлғаны салыстыру мүмкін болмаса; </w:t>
      </w:r>
      <w:r>
        <w:br/>
      </w:r>
      <w:r>
        <w:rPr>
          <w:rFonts w:ascii="Times New Roman"/>
          <w:b w:val="false"/>
          <w:i w:val="false"/>
          <w:color w:val="000000"/>
          <w:sz w:val="28"/>
        </w:rPr>
        <w:t xml:space="preserve">
      2) оларға өзгерістер заңсыз енгізілсе немесе оларға жеке адамды сәйкестендіруге байланысты өзгерістер енгізу қажет болса; </w:t>
      </w:r>
      <w:r>
        <w:br/>
      </w:r>
      <w:r>
        <w:rPr>
          <w:rFonts w:ascii="Times New Roman"/>
          <w:b w:val="false"/>
          <w:i w:val="false"/>
          <w:color w:val="000000"/>
          <w:sz w:val="28"/>
        </w:rPr>
        <w:t xml:space="preserve">
      3) оларда Ережеде көзделген жекелеген жазбалар болмаса немесе ол жазбалар нақты жағдайға сәйкес келмесе; </w:t>
      </w:r>
      <w:r>
        <w:br/>
      </w:r>
      <w:r>
        <w:rPr>
          <w:rFonts w:ascii="Times New Roman"/>
          <w:b w:val="false"/>
          <w:i w:val="false"/>
          <w:color w:val="000000"/>
          <w:sz w:val="28"/>
        </w:rPr>
        <w:t xml:space="preserve">
      4) олардың қолданылу мерзімдері өтіп кетсе; </w:t>
      </w:r>
      <w:r>
        <w:br/>
      </w:r>
      <w:r>
        <w:rPr>
          <w:rFonts w:ascii="Times New Roman"/>
          <w:b w:val="false"/>
          <w:i w:val="false"/>
          <w:color w:val="000000"/>
          <w:sz w:val="28"/>
        </w:rPr>
        <w:t xml:space="preserve">
      5) олар құжат иесінің құқықтық мәртебесіне сәйкес болмаса алынып қойылады. </w:t>
      </w:r>
    </w:p>
    <w:bookmarkStart w:name="z64" w:id="89"/>
    <w:p>
      <w:pPr>
        <w:spacing w:after="0"/>
        <w:ind w:left="0"/>
        <w:jc w:val="both"/>
      </w:pPr>
      <w:r>
        <w:rPr>
          <w:rFonts w:ascii="Times New Roman"/>
          <w:b w:val="false"/>
          <w:i w:val="false"/>
          <w:color w:val="000000"/>
          <w:sz w:val="28"/>
        </w:rPr>
        <w:t xml:space="preserve">
      59. Жеке басын куәландыратын жарамсыз құжаттарды уәкілетті органдар мынадай тәртіппен алып қояды және жояды. </w:t>
      </w:r>
      <w:r>
        <w:br/>
      </w:r>
      <w:r>
        <w:rPr>
          <w:rFonts w:ascii="Times New Roman"/>
          <w:b w:val="false"/>
          <w:i w:val="false"/>
          <w:color w:val="000000"/>
          <w:sz w:val="28"/>
        </w:rPr>
        <w:t xml:space="preserve">
      Жоюға жататын тұруға ықтиярхат пен азаматтығы жоқ адамның құжаттары көші-қон полициясы органдарында арнайы полициясы органдарында арнайы жәшіктерде немесе сейфтерде сақталады. </w:t>
      </w:r>
    </w:p>
    <w:bookmarkEnd w:id="89"/>
    <w:bookmarkStart w:name="z65" w:id="90"/>
    <w:p>
      <w:pPr>
        <w:spacing w:after="0"/>
        <w:ind w:left="0"/>
        <w:jc w:val="both"/>
      </w:pPr>
      <w:r>
        <w:rPr>
          <w:rFonts w:ascii="Times New Roman"/>
          <w:b w:val="false"/>
          <w:i w:val="false"/>
          <w:color w:val="000000"/>
          <w:sz w:val="28"/>
        </w:rPr>
        <w:t xml:space="preserve">
      60. Жою мынадай тәртіппен жүргізіледі: </w:t>
      </w:r>
      <w:r>
        <w:br/>
      </w:r>
      <w:r>
        <w:rPr>
          <w:rFonts w:ascii="Times New Roman"/>
          <w:b w:val="false"/>
          <w:i w:val="false"/>
          <w:color w:val="000000"/>
          <w:sz w:val="28"/>
        </w:rPr>
        <w:t xml:space="preserve">
      1) қызметкер айына кем дегенде бір рет жою туралы акт (10-қосымша) жасайды, онда құжаттың түрі және оның деректері, оның иесі туралы мәліметтер және құжатты жою себебі көрсетіледі; </w:t>
      </w:r>
      <w:r>
        <w:br/>
      </w:r>
      <w:r>
        <w:rPr>
          <w:rFonts w:ascii="Times New Roman"/>
          <w:b w:val="false"/>
          <w:i w:val="false"/>
          <w:color w:val="000000"/>
          <w:sz w:val="28"/>
        </w:rPr>
        <w:t xml:space="preserve">
      2) құжаттарды жою туралы актілер жеке номенклатуралық істерге жинақталады; </w:t>
      </w:r>
      <w:r>
        <w:br/>
      </w:r>
      <w:r>
        <w:rPr>
          <w:rFonts w:ascii="Times New Roman"/>
          <w:b w:val="false"/>
          <w:i w:val="false"/>
          <w:color w:val="000000"/>
          <w:sz w:val="28"/>
        </w:rPr>
        <w:t xml:space="preserve">
      3) жою өртеу арқылы немесе жойылатын құжатты одан әрі пайдаланудың мүмкін болмауын қамтамасыз ететін басқа да тәсілмен жүргізіледі. </w:t>
      </w:r>
      <w:r>
        <w:br/>
      </w:r>
      <w:r>
        <w:rPr>
          <w:rFonts w:ascii="Times New Roman"/>
          <w:b w:val="false"/>
          <w:i w:val="false"/>
          <w:color w:val="000000"/>
          <w:sz w:val="28"/>
        </w:rPr>
        <w:t xml:space="preserve">
      Ф-1 өтініштерінде құжаттарды жою актісінің нөмірі, күні және себебі көрсетіледі. Егер құжаттарды басқа ішкі істер органдары берген болса, оларға жойылған құжаттар (11-қосымша) туралы хабарламалар жіберіледі, олардың негізінде Ф-1 өтініштерінде құжаттарды жою актісінің нөмірі, қашан және кім жойғаны, сондай-ақ оларды жою себептері көрсетіледі. </w:t>
      </w:r>
    </w:p>
    <w:bookmarkEnd w:id="90"/>
    <w:bookmarkStart w:name="z66" w:id="91"/>
    <w:p>
      <w:pPr>
        <w:spacing w:after="0"/>
        <w:ind w:left="0"/>
        <w:jc w:val="both"/>
      </w:pPr>
      <w:r>
        <w:rPr>
          <w:rFonts w:ascii="Times New Roman"/>
          <w:b w:val="false"/>
          <w:i w:val="false"/>
          <w:color w:val="000000"/>
          <w:sz w:val="28"/>
        </w:rPr>
        <w:t xml:space="preserve">
      61. Тергеу органдары, анықтау немесе сот органдары заң актілерінде белгіленген жағдайларда және тәртіппен шетелдіктің жеке басын куәландыратын құжаттарды алып қоюы мүмкін. </w:t>
      </w:r>
    </w:p>
    <w:bookmarkEnd w:id="91"/>
    <w:bookmarkStart w:name="z67" w:id="92"/>
    <w:p>
      <w:pPr>
        <w:spacing w:after="0"/>
        <w:ind w:left="0"/>
        <w:jc w:val="both"/>
      </w:pPr>
      <w:r>
        <w:rPr>
          <w:rFonts w:ascii="Times New Roman"/>
          <w:b w:val="false"/>
          <w:i w:val="false"/>
          <w:color w:val="000000"/>
          <w:sz w:val="28"/>
        </w:rPr>
        <w:t xml:space="preserve">
      62. Қазақстан Республикасынан тыс жерлерге тұрақты тұруға шығатын тұрақты тұруға ықтиярхат және азаматтығы жоқ адамның куәлігі бар шетелдіктер тұрғылықты жері бойынша тіркеуден шығарылған кезде өз құжаттарын көші-қон полициясы органдарына тапсырады. </w:t>
      </w:r>
    </w:p>
    <w:bookmarkEnd w:id="92"/>
    <w:bookmarkStart w:name="z68" w:id="93"/>
    <w:p>
      <w:pPr>
        <w:spacing w:after="0"/>
        <w:ind w:left="0"/>
        <w:jc w:val="both"/>
      </w:pPr>
      <w:r>
        <w:rPr>
          <w:rFonts w:ascii="Times New Roman"/>
          <w:b w:val="false"/>
          <w:i w:val="false"/>
          <w:color w:val="000000"/>
          <w:sz w:val="28"/>
        </w:rPr>
        <w:t xml:space="preserve">
      63. Шетелдіктерге жаңа құжат дайындаған кезде "АӨО" РМК бұрын алынған барлық құжаттарды жарамсыз деп тану туралы деректер базасына мәліметтер енгізеді. </w:t>
      </w:r>
    </w:p>
    <w:bookmarkEnd w:id="93"/>
    <w:bookmarkStart w:name="z69" w:id="94"/>
    <w:p>
      <w:pPr>
        <w:spacing w:after="0"/>
        <w:ind w:left="0"/>
        <w:jc w:val="both"/>
      </w:pPr>
      <w:r>
        <w:rPr>
          <w:rFonts w:ascii="Times New Roman"/>
          <w:b w:val="false"/>
          <w:i w:val="false"/>
          <w:color w:val="000000"/>
          <w:sz w:val="28"/>
        </w:rPr>
        <w:t xml:space="preserve">
      64. Жарамсыз құжаттарды жою туралы актілер "АӨО" РМК-ның деректер базасына түзетулер енгізу үшін ай сайын Қазақстан Республикасы Ішкіісминінің ӘПК-не жіберіледі. </w:t>
      </w:r>
    </w:p>
    <w:bookmarkEnd w:id="94"/>
    <w:bookmarkStart w:name="z70" w:id="95"/>
    <w:p>
      <w:pPr>
        <w:spacing w:after="0"/>
        <w:ind w:left="0"/>
        <w:jc w:val="left"/>
      </w:pPr>
      <w:r>
        <w:rPr>
          <w:rFonts w:ascii="Times New Roman"/>
          <w:b/>
          <w:i w:val="false"/>
          <w:color w:val="000000"/>
        </w:rPr>
        <w:t xml:space="preserve"> 
8. Шетелдіктер мен азаматтығы </w:t>
      </w:r>
      <w:r>
        <w:br/>
      </w:r>
      <w:r>
        <w:rPr>
          <w:rFonts w:ascii="Times New Roman"/>
          <w:b/>
          <w:i w:val="false"/>
          <w:color w:val="000000"/>
        </w:rPr>
        <w:t xml:space="preserve">
жоқ адамдарды тіркеу </w:t>
      </w:r>
    </w:p>
    <w:bookmarkEnd w:id="95"/>
    <w:p>
      <w:pPr>
        <w:spacing w:after="0"/>
        <w:ind w:left="0"/>
        <w:jc w:val="both"/>
      </w:pPr>
      <w:r>
        <w:rPr>
          <w:rFonts w:ascii="Times New Roman"/>
          <w:b w:val="false"/>
          <w:i w:val="false"/>
          <w:color w:val="000000"/>
          <w:sz w:val="28"/>
        </w:rPr>
        <w:t xml:space="preserve">      65. Қазақстан Республикасының аумағында тұрақты тұратын шетелдіктер мен азаматтығы жоқ адамдар тұрғылықты жері бойынша тіркелуі тиіс. Тіркеуді және тіркеуден шығаруды уәкілдік берілген ішкі істер органы атқарады. </w:t>
      </w:r>
    </w:p>
    <w:bookmarkStart w:name="z71" w:id="96"/>
    <w:p>
      <w:pPr>
        <w:spacing w:after="0"/>
        <w:ind w:left="0"/>
        <w:jc w:val="both"/>
      </w:pPr>
      <w:r>
        <w:rPr>
          <w:rFonts w:ascii="Times New Roman"/>
          <w:b w:val="false"/>
          <w:i w:val="false"/>
          <w:color w:val="000000"/>
          <w:sz w:val="28"/>
        </w:rPr>
        <w:t xml:space="preserve">
      66. Шетелдіктер мен азаматтығы жоқ адамдарды тұрақты тұратын жері бойынша тіркеу тұрақты тұруға рұқсат беру туралы қорытындының, ал елдің ішінде тұратын жерін ауыстырған кезде - бұрынғы тұрған жерінен кету өтініші мен парағы негізінде жүзеге асырылады. </w:t>
      </w:r>
      <w:r>
        <w:br/>
      </w:r>
      <w:r>
        <w:rPr>
          <w:rFonts w:ascii="Times New Roman"/>
          <w:b w:val="false"/>
          <w:i w:val="false"/>
          <w:color w:val="000000"/>
          <w:sz w:val="28"/>
        </w:rPr>
        <w:t xml:space="preserve">
      Сондықтан шетелдіктерге жаңадан келген жерінде анықтама бюросына жіберілетін келу парағы (12-қосымша) және статистикалық органға жіберілетін статистикалық талон (13-қосымша) толтырылады, ал тұрғындарды тіркеу кітабына жазба жазылады және тұрғылықты тұратын жері бойынша тіркеу туралы мөртабан қойылады (14-қосымша). Азаматтығы жоқ адамдарға да жеке басын куәландыратын осындай мөртабан қойылады. </w:t>
      </w:r>
    </w:p>
    <w:bookmarkEnd w:id="96"/>
    <w:bookmarkStart w:name="z72" w:id="97"/>
    <w:p>
      <w:pPr>
        <w:spacing w:after="0"/>
        <w:ind w:left="0"/>
        <w:jc w:val="both"/>
      </w:pPr>
      <w:r>
        <w:rPr>
          <w:rFonts w:ascii="Times New Roman"/>
          <w:b w:val="false"/>
          <w:i w:val="false"/>
          <w:color w:val="000000"/>
          <w:sz w:val="28"/>
        </w:rPr>
        <w:t xml:space="preserve">
      67. Тұрақты тұратын жері бойынша тіркеу мекенжайға келу парақтарын ресімдеу жолымен және тұрғын үй меншік иелері және өзге де қарамағында тұрғын үй-жайлары бар адамдарды азаматтарды тіркеу кітабына жазу арқылы мөртаңба қоя отырып жүзеге асырылады. </w:t>
      </w:r>
    </w:p>
    <w:bookmarkEnd w:id="97"/>
    <w:bookmarkStart w:name="z73" w:id="98"/>
    <w:p>
      <w:pPr>
        <w:spacing w:after="0"/>
        <w:ind w:left="0"/>
        <w:jc w:val="both"/>
      </w:pPr>
      <w:r>
        <w:rPr>
          <w:rFonts w:ascii="Times New Roman"/>
          <w:b w:val="false"/>
          <w:i w:val="false"/>
          <w:color w:val="000000"/>
          <w:sz w:val="28"/>
        </w:rPr>
        <w:t xml:space="preserve">
      68. Астана, Алматы қалаларынан, облыстардан тыс жерлерге кету үшін тіркеуден шығу кезінде 2 данада шығу парағы (15-қосымша) толтырылады, оның біреуі мекенжай бюросына жіберіледі, ал екіншісі иесінің қолына беріледі. Мекенжай жасына қарамастан парағы әр тіркелетін адамға толтырылады. Кетудің статистикалық талоны (16-қосымша) осылай толтырылады, статистикалық органға жіберілетін және тіркеуден шығу туралы мөртабан (17-қосымша) қойылады. </w:t>
      </w:r>
    </w:p>
    <w:bookmarkEnd w:id="98"/>
    <w:bookmarkStart w:name="z74" w:id="99"/>
    <w:p>
      <w:pPr>
        <w:spacing w:after="0"/>
        <w:ind w:left="0"/>
        <w:jc w:val="both"/>
      </w:pPr>
      <w:r>
        <w:rPr>
          <w:rFonts w:ascii="Times New Roman"/>
          <w:b w:val="false"/>
          <w:i w:val="false"/>
          <w:color w:val="000000"/>
          <w:sz w:val="28"/>
        </w:rPr>
        <w:t xml:space="preserve">
      69. Егер шетелдік бір облыстан басқа облысқа көшсе, тіркеуге тұрумен қатар тұрақты тұратын жерінің тіркелу орны бойынша тұруға ықтиярхат алу үшін Ф-1 өтінішін бір уақытта ресімдеу жүзеге асырылады. </w:t>
      </w:r>
    </w:p>
    <w:bookmarkEnd w:id="99"/>
    <w:bookmarkStart w:name="z75" w:id="100"/>
    <w:p>
      <w:pPr>
        <w:spacing w:after="0"/>
        <w:ind w:left="0"/>
        <w:jc w:val="both"/>
      </w:pPr>
      <w:r>
        <w:rPr>
          <w:rFonts w:ascii="Times New Roman"/>
          <w:b w:val="false"/>
          <w:i w:val="false"/>
          <w:color w:val="000000"/>
          <w:sz w:val="28"/>
        </w:rPr>
        <w:t xml:space="preserve">
      70. Егер шетелдік қолындағы тіркеуден шығу парағын жоғалтса, жаңадан барған жердегі ішкі істер органы бұрын тұрақты тұрған жерге сұрау салып, тіркеуден шыққаны расталған соң тіркейді. </w:t>
      </w:r>
    </w:p>
    <w:bookmarkEnd w:id="100"/>
    <w:bookmarkStart w:name="z76" w:id="101"/>
    <w:p>
      <w:pPr>
        <w:spacing w:after="0"/>
        <w:ind w:left="0"/>
        <w:jc w:val="both"/>
      </w:pPr>
      <w:r>
        <w:rPr>
          <w:rFonts w:ascii="Times New Roman"/>
          <w:b w:val="false"/>
          <w:i w:val="false"/>
          <w:color w:val="000000"/>
          <w:sz w:val="28"/>
        </w:rPr>
        <w:t xml:space="preserve">
      71. Халықты тіркеу кітабы тіркелу құқықты растау болып табылады және де мүдделі органдарға ұсынушы құжат ретінде жүреді. </w:t>
      </w:r>
    </w:p>
    <w:bookmarkEnd w:id="101"/>
    <w:bookmarkStart w:name="z77" w:id="102"/>
    <w:p>
      <w:pPr>
        <w:spacing w:after="0"/>
        <w:ind w:left="0"/>
        <w:jc w:val="both"/>
      </w:pPr>
      <w:r>
        <w:rPr>
          <w:rFonts w:ascii="Times New Roman"/>
          <w:b w:val="false"/>
          <w:i w:val="false"/>
          <w:color w:val="000000"/>
          <w:sz w:val="28"/>
        </w:rPr>
        <w:t xml:space="preserve">
      72. Тіркеуде тұрғаны немесе тіркеуден шығу жөнінде үй кітабынан басқа құжаттар мен анықтамаларды талап ету тыйым салынады. </w:t>
      </w:r>
    </w:p>
    <w:bookmarkEnd w:id="102"/>
    <w:bookmarkStart w:name="z78" w:id="103"/>
    <w:p>
      <w:pPr>
        <w:spacing w:after="0"/>
        <w:ind w:left="0"/>
        <w:jc w:val="both"/>
      </w:pPr>
      <w:r>
        <w:rPr>
          <w:rFonts w:ascii="Times New Roman"/>
          <w:b w:val="false"/>
          <w:i w:val="false"/>
          <w:color w:val="000000"/>
          <w:sz w:val="28"/>
        </w:rPr>
        <w:t>
      73. Тіркеу кезінде Қазақстан Республикасының "Салық және бюджетке төленетін басқа да міндетті төлемдер туралы" (салық кодексі) </w:t>
      </w:r>
      <w:r>
        <w:rPr>
          <w:rFonts w:ascii="Times New Roman"/>
          <w:b w:val="false"/>
          <w:i w:val="false"/>
          <w:color w:val="000000"/>
          <w:sz w:val="28"/>
        </w:rPr>
        <w:t xml:space="preserve">кодексінде </w:t>
      </w:r>
      <w:r>
        <w:rPr>
          <w:rFonts w:ascii="Times New Roman"/>
          <w:b w:val="false"/>
          <w:i w:val="false"/>
          <w:color w:val="000000"/>
          <w:sz w:val="28"/>
        </w:rPr>
        <w:t xml:space="preserve">көрсетілген, белгіленген көлемде мемлекеттік баж алынады. </w:t>
      </w:r>
    </w:p>
    <w:bookmarkEnd w:id="103"/>
    <w:bookmarkStart w:name="z79" w:id="104"/>
    <w:p>
      <w:pPr>
        <w:spacing w:after="0"/>
        <w:ind w:left="0"/>
        <w:jc w:val="both"/>
      </w:pPr>
      <w:r>
        <w:rPr>
          <w:rFonts w:ascii="Times New Roman"/>
          <w:b w:val="false"/>
          <w:i w:val="false"/>
          <w:color w:val="000000"/>
          <w:sz w:val="28"/>
        </w:rPr>
        <w:t xml:space="preserve">
      74. Тіркеуден тек Қазақстан Республикасы заңнамасында көрсетілген жағдайларда ғана бас тартылады. </w:t>
      </w:r>
      <w:r>
        <w:br/>
      </w:r>
      <w:r>
        <w:rPr>
          <w:rFonts w:ascii="Times New Roman"/>
          <w:b w:val="false"/>
          <w:i w:val="false"/>
          <w:color w:val="000000"/>
          <w:sz w:val="28"/>
        </w:rPr>
        <w:t xml:space="preserve">
      Егер тіркеуден бас тартқан жағдайда көші-қон полиция бөлімшесінің бас тарту себебі нормативтік құжатқа сәйкес Шетелдіктің өтінішінде көрсетіледі және тіркеуден бас тартылғаны шешілуі себебін көрсетіп азаматтың өзіне хабарлайды. </w:t>
      </w:r>
    </w:p>
    <w:bookmarkEnd w:id="104"/>
    <w:bookmarkStart w:name="z80" w:id="10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1-қосымша </w:t>
      </w:r>
    </w:p>
    <w:bookmarkEnd w:id="105"/>
    <w:p>
      <w:pPr>
        <w:spacing w:after="0"/>
        <w:ind w:left="0"/>
        <w:jc w:val="both"/>
      </w:pPr>
      <w:r>
        <w:rPr>
          <w:rFonts w:ascii="Times New Roman"/>
          <w:b w:val="false"/>
          <w:i w:val="false"/>
          <w:color w:val="000000"/>
          <w:sz w:val="28"/>
        </w:rPr>
        <w:t xml:space="preserve">(МӨРТАБАН) </w:t>
      </w:r>
      <w:r>
        <w:br/>
      </w:r>
      <w:r>
        <w:rPr>
          <w:rFonts w:ascii="Times New Roman"/>
          <w:b w:val="false"/>
          <w:i w:val="false"/>
          <w:color w:val="000000"/>
          <w:sz w:val="28"/>
        </w:rPr>
        <w:t xml:space="preserve">
Шығыс N ______________ </w:t>
      </w:r>
      <w:r>
        <w:br/>
      </w:r>
      <w:r>
        <w:rPr>
          <w:rFonts w:ascii="Times New Roman"/>
          <w:b w:val="false"/>
          <w:i w:val="false"/>
          <w:color w:val="000000"/>
          <w:sz w:val="28"/>
        </w:rPr>
        <w:t xml:space="preserve">
200__жылғы "___" _____ </w:t>
      </w:r>
    </w:p>
    <w:p>
      <w:pPr>
        <w:spacing w:after="0"/>
        <w:ind w:left="0"/>
        <w:jc w:val="both"/>
      </w:pPr>
      <w:r>
        <w:rPr>
          <w:rFonts w:ascii="Times New Roman"/>
          <w:b/>
          <w:i w:val="false"/>
          <w:color w:val="000000"/>
          <w:sz w:val="28"/>
        </w:rPr>
        <w:t xml:space="preserve">           Аудандық (қалалық) ішкі істер органдарында </w:t>
      </w:r>
      <w:r>
        <w:br/>
      </w:r>
      <w:r>
        <w:rPr>
          <w:rFonts w:ascii="Times New Roman"/>
          <w:b w:val="false"/>
          <w:i w:val="false"/>
          <w:color w:val="000000"/>
          <w:sz w:val="28"/>
        </w:rPr>
        <w:t>
</w:t>
      </w:r>
      <w:r>
        <w:rPr>
          <w:rFonts w:ascii="Times New Roman"/>
          <w:b/>
          <w:i w:val="false"/>
          <w:color w:val="000000"/>
          <w:sz w:val="28"/>
        </w:rPr>
        <w:t xml:space="preserve">              ресімделген Ф-1 өтініштерін жолдау </w:t>
      </w:r>
      <w:r>
        <w:br/>
      </w:r>
      <w:r>
        <w:rPr>
          <w:rFonts w:ascii="Times New Roman"/>
          <w:b w:val="false"/>
          <w:i w:val="false"/>
          <w:color w:val="000000"/>
          <w:sz w:val="28"/>
        </w:rPr>
        <w:t>
</w:t>
      </w:r>
      <w:r>
        <w:rPr>
          <w:rFonts w:ascii="Times New Roman"/>
          <w:b/>
          <w:i w:val="false"/>
          <w:color w:val="000000"/>
          <w:sz w:val="28"/>
        </w:rPr>
        <w:t xml:space="preserve">                            ТІЗІЛІМІ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аудандық, қалалық ішкі істер органдарының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813"/>
        <w:gridCol w:w="5353"/>
        <w:gridCol w:w="27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Ф-1 өтінішінің </w:t>
            </w:r>
            <w:r>
              <w:br/>
            </w:r>
            <w:r>
              <w:rPr>
                <w:rFonts w:ascii="Times New Roman"/>
                <w:b w:val="false"/>
                <w:i w:val="false"/>
                <w:color w:val="000000"/>
                <w:sz w:val="20"/>
              </w:rPr>
              <w:t xml:space="preserve">
нөмірі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тегі, </w:t>
            </w:r>
            <w:r>
              <w:br/>
            </w:r>
            <w:r>
              <w:rPr>
                <w:rFonts w:ascii="Times New Roman"/>
                <w:b w:val="false"/>
                <w:i w:val="false"/>
                <w:color w:val="000000"/>
                <w:sz w:val="20"/>
              </w:rPr>
              <w:t xml:space="preserve">
аты, әкесінің 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ресімдеген </w:t>
            </w:r>
            <w:r>
              <w:br/>
            </w:r>
            <w:r>
              <w:rPr>
                <w:rFonts w:ascii="Times New Roman"/>
                <w:b w:val="false"/>
                <w:i w:val="false"/>
                <w:color w:val="000000"/>
                <w:sz w:val="20"/>
              </w:rPr>
              <w:t xml:space="preserve">
күні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Тізілімге барлығы _____________ Ф-1 өтініші енгізілді, оның ішінде: </w:t>
      </w:r>
    </w:p>
    <w:p>
      <w:pPr>
        <w:spacing w:after="0"/>
        <w:ind w:left="0"/>
        <w:jc w:val="both"/>
      </w:pPr>
      <w:r>
        <w:rPr>
          <w:rFonts w:ascii="Times New Roman"/>
          <w:b w:val="false"/>
          <w:i w:val="false"/>
          <w:color w:val="000000"/>
          <w:sz w:val="28"/>
        </w:rPr>
        <w:t xml:space="preserve">Жеке куәлік дайындауға ____________ Ф-1 өтініші. </w:t>
      </w:r>
      <w:r>
        <w:br/>
      </w:r>
      <w:r>
        <w:rPr>
          <w:rFonts w:ascii="Times New Roman"/>
          <w:b w:val="false"/>
          <w:i w:val="false"/>
          <w:color w:val="000000"/>
          <w:sz w:val="28"/>
        </w:rPr>
        <w:t xml:space="preserve">
Паспорт дайындауға ________________ Ф-1 өтініші. </w:t>
      </w:r>
      <w:r>
        <w:br/>
      </w:r>
      <w:r>
        <w:rPr>
          <w:rFonts w:ascii="Times New Roman"/>
          <w:b w:val="false"/>
          <w:i w:val="false"/>
          <w:color w:val="000000"/>
          <w:sz w:val="28"/>
        </w:rPr>
        <w:t xml:space="preserve">
Жеке куәліктер мен паспорттарды дайындауға___________Ф-1 өтініші. </w:t>
      </w:r>
    </w:p>
    <w:p>
      <w:pPr>
        <w:spacing w:after="0"/>
        <w:ind w:left="0"/>
        <w:jc w:val="both"/>
      </w:pPr>
      <w:r>
        <w:rPr>
          <w:rFonts w:ascii="Times New Roman"/>
          <w:b w:val="false"/>
          <w:i w:val="false"/>
          <w:color w:val="000000"/>
          <w:sz w:val="28"/>
        </w:rPr>
        <w:t xml:space="preserve">Ішкі істер органының қызметкері ___________________________________ </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тізілімде көрсетілген Ф-1 өтініштерін алдым: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(Облыстардағы, Астана, Алматы қалалары ІІД-нің КҚПБ қызметкерінің </w:t>
      </w:r>
      <w:r>
        <w:br/>
      </w:r>
      <w:r>
        <w:rPr>
          <w:rFonts w:ascii="Times New Roman"/>
          <w:b w:val="false"/>
          <w:i w:val="false"/>
          <w:color w:val="000000"/>
          <w:sz w:val="28"/>
        </w:rPr>
        <w:t xml:space="preserve">
тегі, аты, әкесінің аты, лауазымы, қолы) </w:t>
      </w:r>
    </w:p>
    <w:bookmarkStart w:name="z81" w:id="10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2-қосымша </w:t>
      </w:r>
    </w:p>
    <w:bookmarkEnd w:id="106"/>
    <w:p>
      <w:pPr>
        <w:spacing w:after="0"/>
        <w:ind w:left="0"/>
        <w:jc w:val="both"/>
      </w:pPr>
      <w:r>
        <w:rPr>
          <w:rFonts w:ascii="Times New Roman"/>
          <w:b w:val="false"/>
          <w:i w:val="false"/>
          <w:color w:val="000000"/>
          <w:sz w:val="28"/>
        </w:rPr>
        <w:t xml:space="preserve">(МӨРТАБАН) </w:t>
      </w:r>
      <w:r>
        <w:br/>
      </w:r>
      <w:r>
        <w:rPr>
          <w:rFonts w:ascii="Times New Roman"/>
          <w:b w:val="false"/>
          <w:i w:val="false"/>
          <w:color w:val="000000"/>
          <w:sz w:val="28"/>
        </w:rPr>
        <w:t xml:space="preserve">
Шығыс N ______________ </w:t>
      </w:r>
      <w:r>
        <w:br/>
      </w:r>
      <w:r>
        <w:rPr>
          <w:rFonts w:ascii="Times New Roman"/>
          <w:b w:val="false"/>
          <w:i w:val="false"/>
          <w:color w:val="000000"/>
          <w:sz w:val="28"/>
        </w:rPr>
        <w:t xml:space="preserve">
200__жылғы "___" _____ </w:t>
      </w:r>
    </w:p>
    <w:p>
      <w:pPr>
        <w:spacing w:after="0"/>
        <w:ind w:left="0"/>
        <w:jc w:val="both"/>
      </w:pPr>
      <w:r>
        <w:rPr>
          <w:rFonts w:ascii="Times New Roman"/>
          <w:b/>
          <w:i w:val="false"/>
          <w:color w:val="000000"/>
          <w:sz w:val="28"/>
        </w:rPr>
        <w:t xml:space="preserve">         Облыстардағы, Астана, Алматы қалалары ІІД-нің </w:t>
      </w:r>
      <w:r>
        <w:br/>
      </w:r>
      <w:r>
        <w:rPr>
          <w:rFonts w:ascii="Times New Roman"/>
          <w:b w:val="false"/>
          <w:i w:val="false"/>
          <w:color w:val="000000"/>
          <w:sz w:val="28"/>
        </w:rPr>
        <w:t>
</w:t>
      </w:r>
      <w:r>
        <w:rPr>
          <w:rFonts w:ascii="Times New Roman"/>
          <w:b/>
          <w:i w:val="false"/>
          <w:color w:val="000000"/>
          <w:sz w:val="28"/>
        </w:rPr>
        <w:t xml:space="preserve">        КҚПБ-нан Қазақстан Республикасы ІІД ӘПК-не Ф-1 </w:t>
      </w:r>
      <w:r>
        <w:br/>
      </w:r>
      <w:r>
        <w:rPr>
          <w:rFonts w:ascii="Times New Roman"/>
          <w:b w:val="false"/>
          <w:i w:val="false"/>
          <w:color w:val="000000"/>
          <w:sz w:val="28"/>
        </w:rPr>
        <w:t>
</w:t>
      </w:r>
      <w:r>
        <w:rPr>
          <w:rFonts w:ascii="Times New Roman"/>
          <w:b/>
          <w:i w:val="false"/>
          <w:color w:val="000000"/>
          <w:sz w:val="28"/>
        </w:rPr>
        <w:t xml:space="preserve">                 өтініштерін жолдауға арналған </w:t>
      </w:r>
      <w:r>
        <w:br/>
      </w:r>
      <w:r>
        <w:rPr>
          <w:rFonts w:ascii="Times New Roman"/>
          <w:b w:val="false"/>
          <w:i w:val="false"/>
          <w:color w:val="000000"/>
          <w:sz w:val="28"/>
        </w:rPr>
        <w:t>
</w:t>
      </w:r>
      <w:r>
        <w:rPr>
          <w:rFonts w:ascii="Times New Roman"/>
          <w:b/>
          <w:i w:val="false"/>
          <w:color w:val="000000"/>
          <w:sz w:val="28"/>
        </w:rPr>
        <w:t xml:space="preserve">                        ЖИЫНТЫҚ ТІЗІЛІМІ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(облыстардағы, Астана, Алматы қалалары ІІББ-ІІБ КҚПБ-ның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613"/>
        <w:gridCol w:w="4273"/>
        <w:gridCol w:w="29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қалалық </w:t>
            </w:r>
            <w:r>
              <w:br/>
            </w:r>
            <w:r>
              <w:rPr>
                <w:rFonts w:ascii="Times New Roman"/>
                <w:b w:val="false"/>
                <w:i w:val="false"/>
                <w:color w:val="000000"/>
                <w:sz w:val="20"/>
              </w:rPr>
              <w:t xml:space="preserve">
құжаттандыру және </w:t>
            </w:r>
            <w:r>
              <w:br/>
            </w:r>
            <w:r>
              <w:rPr>
                <w:rFonts w:ascii="Times New Roman"/>
                <w:b w:val="false"/>
                <w:i w:val="false"/>
                <w:color w:val="000000"/>
                <w:sz w:val="20"/>
              </w:rPr>
              <w:t xml:space="preserve">
тіркеу бөлімшеле- </w:t>
            </w:r>
            <w:r>
              <w:br/>
            </w:r>
            <w:r>
              <w:rPr>
                <w:rFonts w:ascii="Times New Roman"/>
                <w:b w:val="false"/>
                <w:i w:val="false"/>
                <w:color w:val="000000"/>
                <w:sz w:val="20"/>
              </w:rPr>
              <w:t xml:space="preserve">
рінің атауы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w:t>
            </w:r>
            <w:r>
              <w:br/>
            </w:r>
            <w:r>
              <w:rPr>
                <w:rFonts w:ascii="Times New Roman"/>
                <w:b w:val="false"/>
                <w:i w:val="false"/>
                <w:color w:val="000000"/>
                <w:sz w:val="20"/>
              </w:rPr>
              <w:t xml:space="preserve">
бөлімшелер </w:t>
            </w:r>
            <w:r>
              <w:br/>
            </w:r>
            <w:r>
              <w:rPr>
                <w:rFonts w:ascii="Times New Roman"/>
                <w:b w:val="false"/>
                <w:i w:val="false"/>
                <w:color w:val="000000"/>
                <w:sz w:val="20"/>
              </w:rPr>
              <w:t xml:space="preserve">
тізілімінің шығыс </w:t>
            </w:r>
            <w:r>
              <w:br/>
            </w:r>
            <w:r>
              <w:rPr>
                <w:rFonts w:ascii="Times New Roman"/>
                <w:b w:val="false"/>
                <w:i w:val="false"/>
                <w:color w:val="000000"/>
                <w:sz w:val="20"/>
              </w:rPr>
              <w:t xml:space="preserve">
N және күні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Ф-1 өтініш- </w:t>
            </w:r>
            <w:r>
              <w:br/>
            </w:r>
            <w:r>
              <w:rPr>
                <w:rFonts w:ascii="Times New Roman"/>
                <w:b w:val="false"/>
                <w:i w:val="false"/>
                <w:color w:val="000000"/>
                <w:sz w:val="20"/>
              </w:rPr>
              <w:t xml:space="preserve">
терінің саны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Жиынтық тізілімге барлығы ____ тізілім, ___ Ф-1 өтініші енгізілді. </w:t>
      </w:r>
    </w:p>
    <w:p>
      <w:pPr>
        <w:spacing w:after="0"/>
        <w:ind w:left="0"/>
        <w:jc w:val="both"/>
      </w:pPr>
      <w:r>
        <w:rPr>
          <w:rFonts w:ascii="Times New Roman"/>
          <w:b w:val="false"/>
          <w:i w:val="false"/>
          <w:color w:val="000000"/>
          <w:sz w:val="28"/>
        </w:rPr>
        <w:t xml:space="preserve">ІІД КҚПБ-ның </w:t>
      </w:r>
      <w:r>
        <w:br/>
      </w:r>
      <w:r>
        <w:rPr>
          <w:rFonts w:ascii="Times New Roman"/>
          <w:b w:val="false"/>
          <w:i w:val="false"/>
          <w:color w:val="000000"/>
          <w:sz w:val="28"/>
        </w:rPr>
        <w:t xml:space="preserve">
(Астана, Алматы қалалары) </w:t>
      </w:r>
      <w:r>
        <w:br/>
      </w:r>
      <w:r>
        <w:rPr>
          <w:rFonts w:ascii="Times New Roman"/>
          <w:b w:val="false"/>
          <w:i w:val="false"/>
          <w:color w:val="000000"/>
          <w:sz w:val="28"/>
        </w:rPr>
        <w:t xml:space="preserve">
бастығы </w:t>
      </w:r>
    </w:p>
    <w:bookmarkStart w:name="z82" w:id="10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3-қосымша </w:t>
      </w:r>
    </w:p>
    <w:bookmarkEnd w:id="107"/>
    <w:p>
      <w:pPr>
        <w:spacing w:after="0"/>
        <w:ind w:left="0"/>
        <w:jc w:val="both"/>
      </w:pPr>
      <w:r>
        <w:rPr>
          <w:rFonts w:ascii="Times New Roman"/>
          <w:b w:val="false"/>
          <w:i w:val="false"/>
          <w:color w:val="000000"/>
          <w:sz w:val="28"/>
        </w:rPr>
        <w:t xml:space="preserve">                                    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(ішкі істер органының атауы) </w:t>
      </w:r>
      <w:r>
        <w:br/>
      </w:r>
      <w:r>
        <w:rPr>
          <w:rFonts w:ascii="Times New Roman"/>
          <w:b w:val="false"/>
          <w:i w:val="false"/>
          <w:color w:val="000000"/>
          <w:sz w:val="28"/>
        </w:rPr>
        <w:t xml:space="preserve">
                                    _____________________ бастығына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аз. 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аты, әкесінің аты, </w:t>
      </w:r>
      <w:r>
        <w:br/>
      </w:r>
      <w:r>
        <w:rPr>
          <w:rFonts w:ascii="Times New Roman"/>
          <w:b w:val="false"/>
          <w:i w:val="false"/>
          <w:color w:val="000000"/>
          <w:sz w:val="28"/>
        </w:rPr>
        <w:t>
</w:t>
      </w:r>
      <w:r>
        <w:rPr>
          <w:rFonts w:ascii="Times New Roman"/>
          <w:b w:val="false"/>
          <w:i w:val="false"/>
          <w:color w:val="000000"/>
          <w:vertAlign w:val="superscript"/>
        </w:rPr>
        <w:t xml:space="preserve">                                               тіркелген мекенжайы) </w:t>
      </w:r>
      <w:r>
        <w:br/>
      </w:r>
      <w:r>
        <w:rPr>
          <w:rFonts w:ascii="Times New Roman"/>
          <w:b w:val="false"/>
          <w:i w:val="false"/>
          <w:color w:val="000000"/>
          <w:sz w:val="28"/>
        </w:rPr>
        <w:t xml:space="preserve">
                                    _______________________________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Мен, 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аты, әкесінің аты туған күні) </w:t>
      </w:r>
    </w:p>
    <w:p>
      <w:pPr>
        <w:spacing w:after="0"/>
        <w:ind w:left="0"/>
        <w:jc w:val="both"/>
      </w:pPr>
      <w:r>
        <w:rPr>
          <w:rFonts w:ascii="Times New Roman"/>
          <w:b w:val="false"/>
          <w:i w:val="false"/>
          <w:color w:val="000000"/>
          <w:sz w:val="28"/>
        </w:rPr>
        <w:t xml:space="preserve">      мынадай жағдайда 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жоғалған құжатты, тұрақты тұруға ықтиярхатты азаматтығы жоқ адамның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куәлігін ресімдеуге рұқсат беруіңізді сұраймын </w:t>
      </w:r>
    </w:p>
    <w:p>
      <w:pPr>
        <w:spacing w:after="0"/>
        <w:ind w:left="0"/>
        <w:jc w:val="both"/>
      </w:pPr>
      <w:r>
        <w:rPr>
          <w:rFonts w:ascii="Times New Roman"/>
          <w:b w:val="false"/>
          <w:i w:val="false"/>
          <w:color w:val="000000"/>
          <w:sz w:val="28"/>
        </w:rPr>
        <w:t xml:space="preserve">Жоғалған құжаттар табылған жағдайда оларды тіркелген жері бойынша </w:t>
      </w:r>
      <w:r>
        <w:br/>
      </w:r>
      <w:r>
        <w:rPr>
          <w:rFonts w:ascii="Times New Roman"/>
          <w:b w:val="false"/>
          <w:i w:val="false"/>
          <w:color w:val="000000"/>
          <w:sz w:val="28"/>
        </w:rPr>
        <w:t xml:space="preserve">
ішкі істер органдарына тапсыруға міндеттенемін. </w:t>
      </w:r>
    </w:p>
    <w:p>
      <w:pPr>
        <w:spacing w:after="0"/>
        <w:ind w:left="0"/>
        <w:jc w:val="both"/>
      </w:pPr>
      <w:r>
        <w:rPr>
          <w:rFonts w:ascii="Times New Roman"/>
          <w:b w:val="false"/>
          <w:i w:val="false"/>
          <w:color w:val="000000"/>
          <w:sz w:val="28"/>
        </w:rPr>
        <w:t xml:space="preserve">200 __жылғы"________" ___________         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(өтініш берушінің қолы) </w:t>
      </w:r>
    </w:p>
    <w:bookmarkStart w:name="z83" w:id="10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4-қосымша </w:t>
      </w:r>
    </w:p>
    <w:bookmarkEnd w:id="108"/>
    <w:p>
      <w:pPr>
        <w:spacing w:after="0"/>
        <w:ind w:left="0"/>
        <w:jc w:val="both"/>
      </w:pPr>
      <w:r>
        <w:rPr>
          <w:rFonts w:ascii="Times New Roman"/>
          <w:b/>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_____________________________________________________________облысы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ішкі істер органының атауы </w:t>
      </w:r>
    </w:p>
    <w:p>
      <w:pPr>
        <w:spacing w:after="0"/>
        <w:ind w:left="0"/>
        <w:jc w:val="both"/>
      </w:pPr>
      <w:r>
        <w:rPr>
          <w:rFonts w:ascii="Times New Roman"/>
          <w:b w:val="false"/>
          <w:i w:val="false"/>
          <w:color w:val="000000"/>
          <w:sz w:val="28"/>
        </w:rPr>
        <w:t xml:space="preserve">                               _____________________ қаласы (ауылы)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аты, әкесінің аты, туған күні </w:t>
      </w:r>
    </w:p>
    <w:p>
      <w:pPr>
        <w:spacing w:after="0"/>
        <w:ind w:left="0"/>
        <w:jc w:val="both"/>
      </w:pPr>
      <w:r>
        <w:rPr>
          <w:rFonts w:ascii="Times New Roman"/>
          <w:b w:val="false"/>
          <w:i w:val="false"/>
          <w:color w:val="000000"/>
          <w:sz w:val="28"/>
        </w:rPr>
        <w:t xml:space="preserve">   жоғалған шетелдіктің және азаматтығы жоқ адамның жеке </w:t>
      </w:r>
      <w:r>
        <w:br/>
      </w:r>
      <w:r>
        <w:rPr>
          <w:rFonts w:ascii="Times New Roman"/>
          <w:b w:val="false"/>
          <w:i w:val="false"/>
          <w:color w:val="000000"/>
          <w:sz w:val="28"/>
        </w:rPr>
        <w:t xml:space="preserve">
     басын куәландыратын құжаттарды қалпына келтіру жөніндегі </w:t>
      </w:r>
    </w:p>
    <w:p>
      <w:pPr>
        <w:spacing w:after="0"/>
        <w:ind w:left="0"/>
        <w:jc w:val="both"/>
      </w:pPr>
      <w:r>
        <w:rPr>
          <w:rFonts w:ascii="Times New Roman"/>
          <w:b w:val="false"/>
          <w:i w:val="false"/>
          <w:color w:val="000000"/>
          <w:sz w:val="28"/>
        </w:rPr>
        <w:t xml:space="preserve">                         N ____________ ІС </w:t>
      </w:r>
    </w:p>
    <w:p>
      <w:pPr>
        <w:spacing w:after="0"/>
        <w:ind w:left="0"/>
        <w:jc w:val="both"/>
      </w:pPr>
      <w:r>
        <w:rPr>
          <w:rFonts w:ascii="Times New Roman"/>
          <w:b w:val="false"/>
          <w:i w:val="false"/>
          <w:color w:val="000000"/>
          <w:sz w:val="28"/>
        </w:rPr>
        <w:t xml:space="preserve">БАСТАЛДЫ: 200__ жылғы "______" ___________ </w:t>
      </w:r>
      <w:r>
        <w:br/>
      </w:r>
      <w:r>
        <w:rPr>
          <w:rFonts w:ascii="Times New Roman"/>
          <w:b w:val="false"/>
          <w:i w:val="false"/>
          <w:color w:val="000000"/>
          <w:sz w:val="28"/>
        </w:rPr>
        <w:t xml:space="preserve">
АЯҚТАЛДЫ: 200__ жылғы "______" ___________ </w:t>
      </w:r>
      <w:r>
        <w:br/>
      </w:r>
      <w:r>
        <w:rPr>
          <w:rFonts w:ascii="Times New Roman"/>
          <w:b w:val="false"/>
          <w:i w:val="false"/>
          <w:color w:val="000000"/>
          <w:sz w:val="28"/>
        </w:rPr>
        <w:t xml:space="preserve">
____________ парақта. </w:t>
      </w:r>
    </w:p>
    <w:bookmarkStart w:name="z84" w:id="10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5-қосымша </w:t>
      </w:r>
    </w:p>
    <w:bookmarkEnd w:id="109"/>
    <w:p>
      <w:pPr>
        <w:spacing w:after="0"/>
        <w:ind w:left="0"/>
        <w:jc w:val="both"/>
      </w:pPr>
      <w:r>
        <w:rPr>
          <w:rFonts w:ascii="Times New Roman"/>
          <w:b/>
          <w:i w:val="false"/>
          <w:color w:val="000000"/>
          <w:sz w:val="28"/>
        </w:rPr>
        <w:t xml:space="preserve">             Құжаттың жоғалғаны туралы хабарлаған </w:t>
      </w:r>
      <w:r>
        <w:br/>
      </w:r>
      <w:r>
        <w:rPr>
          <w:rFonts w:ascii="Times New Roman"/>
          <w:b w:val="false"/>
          <w:i w:val="false"/>
          <w:color w:val="000000"/>
          <w:sz w:val="28"/>
        </w:rPr>
        <w:t>
</w:t>
      </w:r>
      <w:r>
        <w:rPr>
          <w:rFonts w:ascii="Times New Roman"/>
          <w:b/>
          <w:i w:val="false"/>
          <w:color w:val="000000"/>
          <w:sz w:val="28"/>
        </w:rPr>
        <w:t xml:space="preserve">                     адам туралы анықтама </w:t>
      </w:r>
    </w:p>
    <w:p>
      <w:pPr>
        <w:spacing w:after="0"/>
        <w:ind w:left="0"/>
        <w:jc w:val="both"/>
      </w:pPr>
      <w:r>
        <w:rPr>
          <w:rFonts w:ascii="Times New Roman"/>
          <w:b w:val="false"/>
          <w:i w:val="false"/>
          <w:color w:val="000000"/>
          <w:sz w:val="28"/>
        </w:rPr>
        <w:t xml:space="preserve">      Тегі, аты, әкесінің аты _____________________________________ </w:t>
      </w:r>
      <w:r>
        <w:br/>
      </w:r>
      <w:r>
        <w:rPr>
          <w:rFonts w:ascii="Times New Roman"/>
          <w:b w:val="false"/>
          <w:i w:val="false"/>
          <w:color w:val="000000"/>
          <w:sz w:val="28"/>
        </w:rPr>
        <w:t xml:space="preserve">
      Туған күні __________________________________________________ </w:t>
      </w:r>
      <w:r>
        <w:br/>
      </w:r>
      <w:r>
        <w:rPr>
          <w:rFonts w:ascii="Times New Roman"/>
          <w:b w:val="false"/>
          <w:i w:val="false"/>
          <w:color w:val="000000"/>
          <w:sz w:val="28"/>
        </w:rPr>
        <w:t xml:space="preserve">
      Туған жері __________________________________________________ </w:t>
      </w:r>
      <w:r>
        <w:br/>
      </w:r>
      <w:r>
        <w:rPr>
          <w:rFonts w:ascii="Times New Roman"/>
          <w:b w:val="false"/>
          <w:i w:val="false"/>
          <w:color w:val="000000"/>
          <w:sz w:val="28"/>
        </w:rPr>
        <w:t xml:space="preserve">
      Ұлты ________________________________________________________ </w:t>
      </w:r>
      <w:r>
        <w:br/>
      </w:r>
      <w:r>
        <w:rPr>
          <w:rFonts w:ascii="Times New Roman"/>
          <w:b w:val="false"/>
          <w:i w:val="false"/>
          <w:color w:val="000000"/>
          <w:sz w:val="28"/>
        </w:rPr>
        <w:t xml:space="preserve">
      Азаматтығы __________________________________________________ </w:t>
      </w:r>
      <w:r>
        <w:br/>
      </w:r>
      <w:r>
        <w:rPr>
          <w:rFonts w:ascii="Times New Roman"/>
          <w:b w:val="false"/>
          <w:i w:val="false"/>
          <w:color w:val="000000"/>
          <w:sz w:val="28"/>
        </w:rPr>
        <w:t xml:space="preserve">
      Жоғалған құжат туралы мәліметтер ____________________________ </w:t>
      </w:r>
    </w:p>
    <w:p>
      <w:pPr>
        <w:spacing w:after="0"/>
        <w:ind w:left="0"/>
        <w:jc w:val="both"/>
      </w:pPr>
      <w:r>
        <w:rPr>
          <w:rFonts w:ascii="Times New Roman"/>
          <w:b w:val="false"/>
          <w:i w:val="false"/>
          <w:color w:val="000000"/>
          <w:sz w:val="28"/>
        </w:rPr>
        <w:t xml:space="preserve">      Анықтама толтырған күн _______________________ </w:t>
      </w:r>
      <w:r>
        <w:br/>
      </w:r>
      <w:r>
        <w:rPr>
          <w:rFonts w:ascii="Times New Roman"/>
          <w:b w:val="false"/>
          <w:i w:val="false"/>
          <w:color w:val="000000"/>
          <w:sz w:val="28"/>
        </w:rPr>
        <w:t xml:space="preserve">
      Анықтаманы толтырған қызметкердің аты-жөні және қолы </w:t>
      </w:r>
      <w:r>
        <w:br/>
      </w:r>
      <w:r>
        <w:rPr>
          <w:rFonts w:ascii="Times New Roman"/>
          <w:b w:val="false"/>
          <w:i w:val="false"/>
          <w:color w:val="000000"/>
          <w:sz w:val="28"/>
        </w:rPr>
        <w:t xml:space="preserve">
      ____________________________________________________ </w:t>
      </w:r>
    </w:p>
    <w:bookmarkStart w:name="z85" w:id="1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6-қосымша </w:t>
      </w:r>
    </w:p>
    <w:bookmarkEnd w:id="110"/>
    <w:p>
      <w:pPr>
        <w:spacing w:after="0"/>
        <w:ind w:left="0"/>
        <w:jc w:val="both"/>
      </w:pPr>
      <w:r>
        <w:rPr>
          <w:rFonts w:ascii="Times New Roman"/>
          <w:b/>
          <w:i w:val="false"/>
          <w:color w:val="000000"/>
          <w:sz w:val="28"/>
        </w:rPr>
        <w:t xml:space="preserve">             Жоғалған құжаттарды қалпына келтіру </w:t>
      </w:r>
      <w:r>
        <w:br/>
      </w:r>
      <w:r>
        <w:rPr>
          <w:rFonts w:ascii="Times New Roman"/>
          <w:b w:val="false"/>
          <w:i w:val="false"/>
          <w:color w:val="000000"/>
          <w:sz w:val="28"/>
        </w:rPr>
        <w:t>
</w:t>
      </w:r>
      <w:r>
        <w:rPr>
          <w:rFonts w:ascii="Times New Roman"/>
          <w:b/>
          <w:i w:val="false"/>
          <w:color w:val="000000"/>
          <w:sz w:val="28"/>
        </w:rPr>
        <w:t xml:space="preserve">                 жөніндегі істерді тіркеу </w:t>
      </w:r>
      <w:r>
        <w:br/>
      </w:r>
      <w:r>
        <w:rPr>
          <w:rFonts w:ascii="Times New Roman"/>
          <w:b w:val="false"/>
          <w:i w:val="false"/>
          <w:color w:val="000000"/>
          <w:sz w:val="28"/>
        </w:rPr>
        <w:t>
</w:t>
      </w:r>
      <w:r>
        <w:rPr>
          <w:rFonts w:ascii="Times New Roman"/>
          <w:b/>
          <w:i w:val="false"/>
          <w:color w:val="000000"/>
          <w:sz w:val="28"/>
        </w:rPr>
        <w:t xml:space="preserve">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013"/>
        <w:gridCol w:w="2873"/>
        <w:gridCol w:w="1493"/>
        <w:gridCol w:w="32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 нөмірі, </w:t>
            </w:r>
            <w:r>
              <w:br/>
            </w:r>
            <w:r>
              <w:rPr>
                <w:rFonts w:ascii="Times New Roman"/>
                <w:b w:val="false"/>
                <w:i w:val="false"/>
                <w:color w:val="000000"/>
                <w:sz w:val="20"/>
              </w:rPr>
              <w:t xml:space="preserve">
істі бастаған және </w:t>
            </w:r>
            <w:r>
              <w:br/>
            </w:r>
            <w:r>
              <w:rPr>
                <w:rFonts w:ascii="Times New Roman"/>
                <w:b w:val="false"/>
                <w:i w:val="false"/>
                <w:color w:val="000000"/>
                <w:sz w:val="20"/>
              </w:rPr>
              <w:t xml:space="preserve">
аяқтаған күні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w:t>
            </w:r>
            <w:r>
              <w:br/>
            </w:r>
            <w:r>
              <w:rPr>
                <w:rFonts w:ascii="Times New Roman"/>
                <w:b w:val="false"/>
                <w:i w:val="false"/>
                <w:color w:val="000000"/>
                <w:sz w:val="20"/>
              </w:rPr>
              <w:t xml:space="preserve">
берушінің </w:t>
            </w:r>
            <w:r>
              <w:br/>
            </w:r>
            <w:r>
              <w:rPr>
                <w:rFonts w:ascii="Times New Roman"/>
                <w:b w:val="false"/>
                <w:i w:val="false"/>
                <w:color w:val="000000"/>
                <w:sz w:val="20"/>
              </w:rPr>
              <w:t xml:space="preserve">
тегі, аты, </w:t>
            </w:r>
            <w:r>
              <w:br/>
            </w:r>
            <w:r>
              <w:rPr>
                <w:rFonts w:ascii="Times New Roman"/>
                <w:b w:val="false"/>
                <w:i w:val="false"/>
                <w:color w:val="000000"/>
                <w:sz w:val="20"/>
              </w:rPr>
              <w:t xml:space="preserve">
әкесінің аты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жылы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Ресімделген </w:t>
            </w:r>
            <w:r>
              <w:br/>
            </w:r>
            <w:r>
              <w:rPr>
                <w:rFonts w:ascii="Times New Roman"/>
                <w:b w:val="false"/>
                <w:i w:val="false"/>
                <w:color w:val="000000"/>
                <w:sz w:val="20"/>
              </w:rPr>
              <w:t xml:space="preserve">
Ф-1 </w:t>
            </w:r>
            <w:r>
              <w:br/>
            </w:r>
            <w:r>
              <w:rPr>
                <w:rFonts w:ascii="Times New Roman"/>
                <w:b w:val="false"/>
                <w:i w:val="false"/>
                <w:color w:val="000000"/>
                <w:sz w:val="20"/>
              </w:rPr>
              <w:t xml:space="preserve">
өтінішінің </w:t>
            </w:r>
            <w:r>
              <w:br/>
            </w:r>
            <w:r>
              <w:rPr>
                <w:rFonts w:ascii="Times New Roman"/>
                <w:b w:val="false"/>
                <w:i w:val="false"/>
                <w:color w:val="000000"/>
                <w:sz w:val="20"/>
              </w:rPr>
              <w:t xml:space="preserve">
нөмірі және </w:t>
            </w:r>
            <w:r>
              <w:br/>
            </w:r>
            <w:r>
              <w:rPr>
                <w:rFonts w:ascii="Times New Roman"/>
                <w:b w:val="false"/>
                <w:i w:val="false"/>
                <w:color w:val="000000"/>
                <w:sz w:val="20"/>
              </w:rPr>
              <w:t xml:space="preserve">
күні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1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7-қосымша </w:t>
      </w:r>
    </w:p>
    <w:bookmarkEnd w:id="111"/>
    <w:p>
      <w:pPr>
        <w:spacing w:after="0"/>
        <w:ind w:left="0"/>
        <w:jc w:val="both"/>
      </w:pPr>
      <w:r>
        <w:rPr>
          <w:rFonts w:ascii="Times New Roman"/>
          <w:b w:val="false"/>
          <w:i w:val="false"/>
          <w:color w:val="000000"/>
          <w:sz w:val="28"/>
        </w:rPr>
        <w:t xml:space="preserve">Ішкі істер органының мөртабаны </w:t>
      </w:r>
      <w:r>
        <w:br/>
      </w:r>
      <w:r>
        <w:rPr>
          <w:rFonts w:ascii="Times New Roman"/>
          <w:b w:val="false"/>
          <w:i w:val="false"/>
          <w:color w:val="000000"/>
          <w:sz w:val="28"/>
        </w:rPr>
        <w:t xml:space="preserve">
Шығыс N </w:t>
      </w:r>
      <w:r>
        <w:br/>
      </w:r>
      <w:r>
        <w:rPr>
          <w:rFonts w:ascii="Times New Roman"/>
          <w:b w:val="false"/>
          <w:i w:val="false"/>
          <w:color w:val="000000"/>
          <w:sz w:val="28"/>
        </w:rPr>
        <w:t xml:space="preserve">
200__жылғы "_____"____________ </w:t>
      </w:r>
    </w:p>
    <w:p>
      <w:pPr>
        <w:spacing w:after="0"/>
        <w:ind w:left="0"/>
        <w:jc w:val="both"/>
      </w:pPr>
      <w:r>
        <w:rPr>
          <w:rFonts w:ascii="Times New Roman"/>
          <w:b w:val="false"/>
          <w:i w:val="false"/>
          <w:color w:val="000000"/>
          <w:sz w:val="28"/>
        </w:rPr>
        <w:t xml:space="preserve">________________________            Кімге__________________________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фотосурет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            _______________________________ </w:t>
      </w:r>
    </w:p>
    <w:p>
      <w:pPr>
        <w:spacing w:after="0"/>
        <w:ind w:left="0"/>
        <w:jc w:val="both"/>
      </w:pPr>
      <w:r>
        <w:rPr>
          <w:rFonts w:ascii="Times New Roman"/>
          <w:b w:val="false"/>
          <w:i w:val="false"/>
          <w:color w:val="000000"/>
          <w:sz w:val="28"/>
        </w:rPr>
        <w:t xml:space="preserve">_________________________ жылы туған, _____________________________ </w:t>
      </w:r>
      <w:r>
        <w:br/>
      </w:r>
      <w:r>
        <w:rPr>
          <w:rFonts w:ascii="Times New Roman"/>
          <w:b w:val="false"/>
          <w:i w:val="false"/>
          <w:color w:val="000000"/>
          <w:sz w:val="28"/>
        </w:rPr>
        <w:t xml:space="preserve">
____________________________________________________________ тумысы </w:t>
      </w:r>
      <w:r>
        <w:br/>
      </w:r>
      <w:r>
        <w:rPr>
          <w:rFonts w:ascii="Times New Roman"/>
          <w:b w:val="false"/>
          <w:i w:val="false"/>
          <w:color w:val="000000"/>
          <w:sz w:val="28"/>
        </w:rPr>
        <w:t xml:space="preserve">
аз. 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аты, әкесінің аты) </w:t>
      </w:r>
      <w:r>
        <w:br/>
      </w:r>
      <w:r>
        <w:rPr>
          <w:rFonts w:ascii="Times New Roman"/>
          <w:b w:val="false"/>
          <w:i w:val="false"/>
          <w:color w:val="000000"/>
          <w:sz w:val="28"/>
        </w:rPr>
        <w:t xml:space="preserve">
Сіздің құжаттандыру және тіркеу бөлімшесі 200__жылғы "_____" берген </w:t>
      </w:r>
      <w:r>
        <w:br/>
      </w:r>
      <w:r>
        <w:rPr>
          <w:rFonts w:ascii="Times New Roman"/>
          <w:b w:val="false"/>
          <w:i w:val="false"/>
          <w:color w:val="000000"/>
          <w:sz w:val="28"/>
        </w:rPr>
        <w:t xml:space="preserve">
N___________ азаматтығы жоқ адам куәлігінің, </w:t>
      </w:r>
      <w:r>
        <w:br/>
      </w:r>
      <w:r>
        <w:rPr>
          <w:rFonts w:ascii="Times New Roman"/>
          <w:b w:val="false"/>
          <w:i w:val="false"/>
          <w:color w:val="000000"/>
          <w:sz w:val="28"/>
        </w:rPr>
        <w:t xml:space="preserve">
200__жылғы "______" N__________ тұруға ықтиярхат жоғалтқаны туралы </w:t>
      </w:r>
      <w:r>
        <w:br/>
      </w:r>
      <w:r>
        <w:rPr>
          <w:rFonts w:ascii="Times New Roman"/>
          <w:b w:val="false"/>
          <w:i w:val="false"/>
          <w:color w:val="000000"/>
          <w:sz w:val="28"/>
        </w:rPr>
        <w:t xml:space="preserve">
өтініш келіп түсті. </w:t>
      </w:r>
    </w:p>
    <w:p>
      <w:pPr>
        <w:spacing w:after="0"/>
        <w:ind w:left="0"/>
        <w:jc w:val="both"/>
      </w:pPr>
      <w:r>
        <w:rPr>
          <w:rFonts w:ascii="Times New Roman"/>
          <w:b w:val="false"/>
          <w:i w:val="false"/>
          <w:color w:val="000000"/>
          <w:sz w:val="28"/>
        </w:rPr>
        <w:t xml:space="preserve">      Аз.__________________________________________________________ </w:t>
      </w:r>
      <w:r>
        <w:br/>
      </w:r>
      <w:r>
        <w:rPr>
          <w:rFonts w:ascii="Times New Roman"/>
          <w:b w:val="false"/>
          <w:i w:val="false"/>
          <w:color w:val="000000"/>
          <w:sz w:val="28"/>
        </w:rPr>
        <w:t xml:space="preserve">
азаматтығы жоқ адам куәлігінің, тұруға ықтиярхаттың, берілгенін, </w:t>
      </w:r>
      <w:r>
        <w:br/>
      </w:r>
      <w:r>
        <w:rPr>
          <w:rFonts w:ascii="Times New Roman"/>
          <w:b w:val="false"/>
          <w:i w:val="false"/>
          <w:color w:val="000000"/>
          <w:sz w:val="28"/>
        </w:rPr>
        <w:t xml:space="preserve">
сондай-ақ өтініш берушінің фотосуретінде бейнеленген адамның және </w:t>
      </w:r>
      <w:r>
        <w:br/>
      </w:r>
      <w:r>
        <w:rPr>
          <w:rFonts w:ascii="Times New Roman"/>
          <w:b w:val="false"/>
          <w:i w:val="false"/>
          <w:color w:val="000000"/>
          <w:sz w:val="28"/>
        </w:rPr>
        <w:t xml:space="preserve">
Ф-1 өтінішіне жапсырылған фотосуретінің сәйкестігін растауыңызды </w:t>
      </w:r>
      <w:r>
        <w:br/>
      </w:r>
      <w:r>
        <w:rPr>
          <w:rFonts w:ascii="Times New Roman"/>
          <w:b w:val="false"/>
          <w:i w:val="false"/>
          <w:color w:val="000000"/>
          <w:sz w:val="28"/>
        </w:rPr>
        <w:t xml:space="preserve">
сұраймыз.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(ішкі істер органының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(ішкі істер органы қызметкерінің тегі аты, әкесінің аты, қолы) </w:t>
      </w:r>
    </w:p>
    <w:p>
      <w:pPr>
        <w:spacing w:after="0"/>
        <w:ind w:left="0"/>
        <w:jc w:val="both"/>
      </w:pPr>
      <w:r>
        <w:rPr>
          <w:rFonts w:ascii="Times New Roman"/>
          <w:b w:val="false"/>
          <w:i w:val="false"/>
          <w:color w:val="000000"/>
          <w:sz w:val="28"/>
        </w:rPr>
        <w:t xml:space="preserve">200___ жылғы "_______" _______________ </w:t>
      </w:r>
    </w:p>
    <w:bookmarkStart w:name="z87" w:id="1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8-қосымша </w:t>
      </w:r>
    </w:p>
    <w:bookmarkEnd w:id="112"/>
    <w:p>
      <w:pPr>
        <w:spacing w:after="0"/>
        <w:ind w:left="0"/>
        <w:jc w:val="both"/>
      </w:pPr>
      <w:r>
        <w:rPr>
          <w:rFonts w:ascii="Times New Roman"/>
          <w:b w:val="false"/>
          <w:i w:val="false"/>
          <w:color w:val="000000"/>
          <w:sz w:val="28"/>
        </w:rPr>
        <w:t xml:space="preserve">Шығыс N </w:t>
      </w:r>
      <w:r>
        <w:br/>
      </w:r>
      <w:r>
        <w:rPr>
          <w:rFonts w:ascii="Times New Roman"/>
          <w:b w:val="false"/>
          <w:i w:val="false"/>
          <w:color w:val="000000"/>
          <w:sz w:val="28"/>
        </w:rPr>
        <w:t xml:space="preserve">
200__жылғы "_____"_________ </w:t>
      </w:r>
    </w:p>
    <w:p>
      <w:pPr>
        <w:spacing w:after="0"/>
        <w:ind w:left="0"/>
        <w:jc w:val="both"/>
      </w:pPr>
      <w:r>
        <w:rPr>
          <w:rFonts w:ascii="Times New Roman"/>
          <w:b w:val="false"/>
          <w:i w:val="false"/>
          <w:color w:val="000000"/>
          <w:sz w:val="28"/>
        </w:rPr>
        <w:t xml:space="preserve">                                    Кімге__________________________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Сіздің 200____ жылғы "_____" _______________шығыс N _________ </w:t>
      </w:r>
      <w:r>
        <w:br/>
      </w:r>
      <w:r>
        <w:rPr>
          <w:rFonts w:ascii="Times New Roman"/>
          <w:b w:val="false"/>
          <w:i w:val="false"/>
          <w:color w:val="000000"/>
          <w:sz w:val="28"/>
        </w:rPr>
        <w:t xml:space="preserve">
аз. 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аты, әкесінің аты, туған күні) </w:t>
      </w:r>
      <w:r>
        <w:br/>
      </w:r>
      <w:r>
        <w:rPr>
          <w:rFonts w:ascii="Times New Roman"/>
          <w:b w:val="false"/>
          <w:i w:val="false"/>
          <w:color w:val="000000"/>
          <w:sz w:val="28"/>
        </w:rPr>
        <w:t xml:space="preserve">
200__ жылғы "__"______N ____________ азаматтығы жоқ адамның куәлігі </w:t>
      </w:r>
      <w:r>
        <w:br/>
      </w:r>
      <w:r>
        <w:rPr>
          <w:rFonts w:ascii="Times New Roman"/>
          <w:b w:val="false"/>
          <w:i w:val="false"/>
          <w:color w:val="000000"/>
          <w:sz w:val="28"/>
        </w:rPr>
        <w:t xml:space="preserve">
200__ жылғы "__"____N _______тұруға ықтиярхат берілгенін растаймыз. </w:t>
      </w:r>
    </w:p>
    <w:p>
      <w:pPr>
        <w:spacing w:after="0"/>
        <w:ind w:left="0"/>
        <w:jc w:val="both"/>
      </w:pPr>
      <w:r>
        <w:rPr>
          <w:rFonts w:ascii="Times New Roman"/>
          <w:b w:val="false"/>
          <w:i w:val="false"/>
          <w:color w:val="000000"/>
          <w:sz w:val="28"/>
        </w:rPr>
        <w:t xml:space="preserve">Сұрау салумен келіп түскен фотосуретте және Ф-1 өтінішіне </w:t>
      </w:r>
      <w:r>
        <w:br/>
      </w:r>
      <w:r>
        <w:rPr>
          <w:rFonts w:ascii="Times New Roman"/>
          <w:b w:val="false"/>
          <w:i w:val="false"/>
          <w:color w:val="000000"/>
          <w:sz w:val="28"/>
        </w:rPr>
        <w:t xml:space="preserve">
жапсырылған фотосуретте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(бір адамның түрі бейнеленген немесе басқа адамның түріне жатады)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құжаттарды беруді растау немесе өтініш беруші туралы басқа </w:t>
      </w:r>
      <w:r>
        <w:br/>
      </w:r>
      <w:r>
        <w:rPr>
          <w:rFonts w:ascii="Times New Roman"/>
          <w:b w:val="false"/>
          <w:i w:val="false"/>
          <w:color w:val="000000"/>
          <w:sz w:val="28"/>
        </w:rPr>
        <w:t xml:space="preserve">
мәліметтер туралы сұрау салулар 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(келіп түскен жағдайда не туралы, құжаттандыру және тіркеу, </w:t>
      </w:r>
      <w:r>
        <w:br/>
      </w:r>
      <w:r>
        <w:rPr>
          <w:rFonts w:ascii="Times New Roman"/>
          <w:b w:val="false"/>
          <w:i w:val="false"/>
          <w:color w:val="000000"/>
          <w:sz w:val="28"/>
        </w:rPr>
        <w:t>
</w:t>
      </w:r>
      <w:r>
        <w:rPr>
          <w:rFonts w:ascii="Times New Roman"/>
          <w:b w:val="false"/>
          <w:i w:val="false"/>
          <w:color w:val="000000"/>
          <w:vertAlign w:val="superscript"/>
        </w:rPr>
        <w:t xml:space="preserve">                      бөлімшесінен түскені көрсетіледі) </w:t>
      </w:r>
    </w:p>
    <w:p>
      <w:pPr>
        <w:spacing w:after="0"/>
        <w:ind w:left="0"/>
        <w:jc w:val="both"/>
      </w:pPr>
      <w:r>
        <w:rPr>
          <w:rFonts w:ascii="Times New Roman"/>
          <w:b w:val="false"/>
          <w:i w:val="false"/>
          <w:color w:val="000000"/>
          <w:sz w:val="28"/>
        </w:rPr>
        <w:t xml:space="preserve">Қосымша: Ф-1 өтінішінің көшірмесі. </w:t>
      </w:r>
    </w:p>
    <w:p>
      <w:pPr>
        <w:spacing w:after="0"/>
        <w:ind w:left="0"/>
        <w:jc w:val="both"/>
      </w:pPr>
      <w:r>
        <w:rPr>
          <w:rFonts w:ascii="Times New Roman"/>
          <w:b w:val="false"/>
          <w:i w:val="false"/>
          <w:color w:val="000000"/>
          <w:sz w:val="28"/>
        </w:rPr>
        <w:t xml:space="preserve">__________________________________________________________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(ішкі істер органы қызметкерінің тегі, аты, әкесінің аты, қолы) </w:t>
      </w:r>
    </w:p>
    <w:p>
      <w:pPr>
        <w:spacing w:after="0"/>
        <w:ind w:left="0"/>
        <w:jc w:val="both"/>
      </w:pPr>
      <w:r>
        <w:rPr>
          <w:rFonts w:ascii="Times New Roman"/>
          <w:b w:val="false"/>
          <w:i w:val="false"/>
          <w:color w:val="000000"/>
          <w:sz w:val="28"/>
        </w:rPr>
        <w:t xml:space="preserve">200___жылғы "______"___________ </w:t>
      </w:r>
    </w:p>
    <w:bookmarkStart w:name="z88" w:id="1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9-қосымша </w:t>
      </w:r>
    </w:p>
    <w:bookmarkEnd w:id="113"/>
    <w:p>
      <w:pPr>
        <w:spacing w:after="0"/>
        <w:ind w:left="0"/>
        <w:jc w:val="both"/>
      </w:pP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Шетелдіктің немесе азаматтығы жоқ адамның (керегін </w:t>
      </w:r>
      <w:r>
        <w:br/>
      </w:r>
      <w:r>
        <w:rPr>
          <w:rFonts w:ascii="Times New Roman"/>
          <w:b w:val="false"/>
          <w:i w:val="false"/>
          <w:color w:val="000000"/>
          <w:sz w:val="28"/>
        </w:rPr>
        <w:t xml:space="preserve">
сызу керек) ________________________________________ арызы бойынша </w:t>
      </w:r>
      <w:r>
        <w:br/>
      </w:r>
      <w:r>
        <w:rPr>
          <w:rFonts w:ascii="Times New Roman"/>
          <w:b w:val="false"/>
          <w:i w:val="false"/>
          <w:color w:val="000000"/>
          <w:sz w:val="28"/>
        </w:rPr>
        <w:t xml:space="preserve">
өткізілген тексеру кезінде оған иесі туралы мынадай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аты, әкесінің аты, туған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(туған жері) </w:t>
      </w:r>
    </w:p>
    <w:p>
      <w:pPr>
        <w:spacing w:after="0"/>
        <w:ind w:left="0"/>
        <w:jc w:val="both"/>
      </w:pPr>
      <w:r>
        <w:rPr>
          <w:rFonts w:ascii="Times New Roman"/>
          <w:b w:val="false"/>
          <w:i w:val="false"/>
          <w:color w:val="000000"/>
          <w:sz w:val="28"/>
        </w:rPr>
        <w:t xml:space="preserve">___ж. "___"_____N __________ көрсетілген құжат берілгені анықталды. </w:t>
      </w:r>
    </w:p>
    <w:p>
      <w:pPr>
        <w:spacing w:after="0"/>
        <w:ind w:left="0"/>
        <w:jc w:val="both"/>
      </w:pPr>
      <w:r>
        <w:rPr>
          <w:rFonts w:ascii="Times New Roman"/>
          <w:b w:val="false"/>
          <w:i w:val="false"/>
          <w:color w:val="000000"/>
          <w:sz w:val="28"/>
        </w:rPr>
        <w:t xml:space="preserve">      Өтініш берушінің фотосуретінде бейнеленген және Ф-1 </w:t>
      </w:r>
      <w:r>
        <w:br/>
      </w:r>
      <w:r>
        <w:rPr>
          <w:rFonts w:ascii="Times New Roman"/>
          <w:b w:val="false"/>
          <w:i w:val="false"/>
          <w:color w:val="000000"/>
          <w:sz w:val="28"/>
        </w:rPr>
        <w:t xml:space="preserve">
өтінішінде жапсырылған фотосурет тегі адамдардың сәйкестігі </w:t>
      </w:r>
      <w:r>
        <w:br/>
      </w:r>
      <w:r>
        <w:rPr>
          <w:rFonts w:ascii="Times New Roman"/>
          <w:b w:val="false"/>
          <w:i w:val="false"/>
          <w:color w:val="000000"/>
          <w:sz w:val="28"/>
        </w:rPr>
        <w:t xml:space="preserve">
расталды. </w:t>
      </w:r>
    </w:p>
    <w:p>
      <w:pPr>
        <w:spacing w:after="0"/>
        <w:ind w:left="0"/>
        <w:jc w:val="both"/>
      </w:pPr>
      <w:r>
        <w:rPr>
          <w:rFonts w:ascii="Times New Roman"/>
          <w:b/>
          <w:i w:val="false"/>
          <w:color w:val="000000"/>
          <w:sz w:val="28"/>
        </w:rPr>
        <w:t xml:space="preserve">                          ҰЙҒАРАМЫН: </w:t>
      </w:r>
    </w:p>
    <w:p>
      <w:pPr>
        <w:spacing w:after="0"/>
        <w:ind w:left="0"/>
        <w:jc w:val="both"/>
      </w:pPr>
      <w:r>
        <w:rPr>
          <w:rFonts w:ascii="Times New Roman"/>
          <w:b w:val="false"/>
          <w:i w:val="false"/>
          <w:color w:val="000000"/>
          <w:sz w:val="28"/>
        </w:rPr>
        <w:t xml:space="preserve">Шетелдік немесе азаматтығы жоқ адам (керегін сызу қажет)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 берілсін </w:t>
      </w:r>
      <w:r>
        <w:br/>
      </w:r>
      <w:r>
        <w:rPr>
          <w:rFonts w:ascii="Times New Roman"/>
          <w:b w:val="false"/>
          <w:i w:val="false"/>
          <w:color w:val="000000"/>
          <w:sz w:val="28"/>
        </w:rPr>
        <w:t>
</w:t>
      </w:r>
      <w:r>
        <w:rPr>
          <w:rFonts w:ascii="Times New Roman"/>
          <w:b w:val="false"/>
          <w:i w:val="false"/>
          <w:color w:val="000000"/>
          <w:vertAlign w:val="superscript"/>
        </w:rPr>
        <w:t xml:space="preserve">                        құжаттың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(ішкі істер органы қызметкерінің тегі, аты, әкесінің аты, қолы) </w:t>
      </w:r>
    </w:p>
    <w:p>
      <w:pPr>
        <w:spacing w:after="0"/>
        <w:ind w:left="0"/>
        <w:jc w:val="both"/>
      </w:pPr>
      <w:r>
        <w:rPr>
          <w:rFonts w:ascii="Times New Roman"/>
          <w:b w:val="false"/>
          <w:i w:val="false"/>
          <w:color w:val="000000"/>
          <w:sz w:val="28"/>
        </w:rPr>
        <w:t xml:space="preserve">200__ жылғы "____" ____________ </w:t>
      </w:r>
    </w:p>
    <w:bookmarkStart w:name="z89" w:id="1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10-қосымша </w:t>
      </w:r>
    </w:p>
    <w:bookmarkEnd w:id="114"/>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(ішкі істер органының атауы) </w:t>
      </w:r>
      <w:r>
        <w:br/>
      </w:r>
      <w:r>
        <w:rPr>
          <w:rFonts w:ascii="Times New Roman"/>
          <w:b w:val="false"/>
          <w:i w:val="false"/>
          <w:color w:val="000000"/>
          <w:sz w:val="28"/>
        </w:rPr>
        <w:t xml:space="preserve">
                                     ______________________ бастығы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(қолы) </w:t>
      </w:r>
      <w:r>
        <w:br/>
      </w:r>
      <w:r>
        <w:rPr>
          <w:rFonts w:ascii="Times New Roman"/>
          <w:b w:val="false"/>
          <w:i w:val="false"/>
          <w:color w:val="000000"/>
          <w:sz w:val="28"/>
        </w:rPr>
        <w:t xml:space="preserve">
                                     200__ ж. "   "________________ </w:t>
      </w:r>
    </w:p>
    <w:p>
      <w:pPr>
        <w:spacing w:after="0"/>
        <w:ind w:left="0"/>
        <w:jc w:val="both"/>
      </w:pPr>
      <w:r>
        <w:rPr>
          <w:rFonts w:ascii="Times New Roman"/>
          <w:b/>
          <w:i w:val="false"/>
          <w:color w:val="000000"/>
          <w:sz w:val="28"/>
        </w:rPr>
        <w:t xml:space="preserve">         Жарамсыз құжаттарды, шекара аймағы тұрғынының </w:t>
      </w:r>
      <w:r>
        <w:br/>
      </w:r>
      <w:r>
        <w:rPr>
          <w:rFonts w:ascii="Times New Roman"/>
          <w:b w:val="false"/>
          <w:i w:val="false"/>
          <w:color w:val="000000"/>
          <w:sz w:val="28"/>
        </w:rPr>
        <w:t>
</w:t>
      </w:r>
      <w:r>
        <w:rPr>
          <w:rFonts w:ascii="Times New Roman"/>
          <w:b/>
          <w:i w:val="false"/>
          <w:color w:val="000000"/>
          <w:sz w:val="28"/>
        </w:rPr>
        <w:t xml:space="preserve">         куәлігін, толтыру кезінде бүлінген Ф-1 өтініш </w:t>
      </w:r>
      <w:r>
        <w:br/>
      </w:r>
      <w:r>
        <w:rPr>
          <w:rFonts w:ascii="Times New Roman"/>
          <w:b w:val="false"/>
          <w:i w:val="false"/>
          <w:color w:val="000000"/>
          <w:sz w:val="28"/>
        </w:rPr>
        <w:t>
</w:t>
      </w:r>
      <w:r>
        <w:rPr>
          <w:rFonts w:ascii="Times New Roman"/>
          <w:b/>
          <w:i w:val="false"/>
          <w:color w:val="000000"/>
          <w:sz w:val="28"/>
        </w:rPr>
        <w:t xml:space="preserve">                      бланкілерін жоюдың </w:t>
      </w:r>
      <w:r>
        <w:br/>
      </w:r>
      <w:r>
        <w:rPr>
          <w:rFonts w:ascii="Times New Roman"/>
          <w:b w:val="false"/>
          <w:i w:val="false"/>
          <w:color w:val="000000"/>
          <w:sz w:val="28"/>
        </w:rPr>
        <w:t>
</w:t>
      </w:r>
      <w:r>
        <w:rPr>
          <w:rFonts w:ascii="Times New Roman"/>
          <w:b/>
          <w:i w:val="false"/>
          <w:color w:val="000000"/>
          <w:sz w:val="28"/>
        </w:rPr>
        <w:t xml:space="preserve">                      N____________ акті </w:t>
      </w:r>
    </w:p>
    <w:p>
      <w:pPr>
        <w:spacing w:after="0"/>
        <w:ind w:left="0"/>
        <w:jc w:val="both"/>
      </w:pPr>
      <w:r>
        <w:rPr>
          <w:rFonts w:ascii="Times New Roman"/>
          <w:b w:val="false"/>
          <w:i w:val="false"/>
          <w:color w:val="000000"/>
          <w:sz w:val="28"/>
        </w:rPr>
        <w:t xml:space="preserve">200__ жылғы " "___________                     ______________қаласы </w:t>
      </w:r>
    </w:p>
    <w:p>
      <w:pPr>
        <w:spacing w:after="0"/>
        <w:ind w:left="0"/>
        <w:jc w:val="both"/>
      </w:pPr>
      <w:r>
        <w:rPr>
          <w:rFonts w:ascii="Times New Roman"/>
          <w:b w:val="false"/>
          <w:i w:val="false"/>
          <w:color w:val="000000"/>
          <w:sz w:val="28"/>
        </w:rPr>
        <w:t xml:space="preserve">Біз, төменде қол қойғандар_________________________________________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(комиссия мүшелерінің лауазымдар және тегі, аты, әкесінің аты көрсетіледі)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200__жылғы "  "__________ бастап 200__ жылғы "  "__________ дейінгі </w:t>
      </w:r>
      <w:r>
        <w:br/>
      </w:r>
      <w:r>
        <w:rPr>
          <w:rFonts w:ascii="Times New Roman"/>
          <w:b w:val="false"/>
          <w:i w:val="false"/>
          <w:color w:val="000000"/>
          <w:sz w:val="28"/>
        </w:rPr>
        <w:t xml:space="preserve">
мерзімдегі жарамсыз құжаттарды, Ф-1 өтініштері бланкілерін жою үшін </w:t>
      </w:r>
      <w:r>
        <w:br/>
      </w:r>
      <w:r>
        <w:rPr>
          <w:rFonts w:ascii="Times New Roman"/>
          <w:b w:val="false"/>
          <w:i w:val="false"/>
          <w:color w:val="000000"/>
          <w:sz w:val="28"/>
        </w:rPr>
        <w:t xml:space="preserve">
осы актіні жасадық. </w:t>
      </w:r>
    </w:p>
    <w:p>
      <w:pPr>
        <w:spacing w:after="0"/>
        <w:ind w:left="0"/>
        <w:jc w:val="both"/>
      </w:pPr>
      <w:r>
        <w:rPr>
          <w:rFonts w:ascii="Times New Roman"/>
          <w:b w:val="false"/>
          <w:i w:val="false"/>
          <w:color w:val="000000"/>
          <w:sz w:val="28"/>
        </w:rPr>
        <w:t xml:space="preserve">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533"/>
        <w:gridCol w:w="1853"/>
        <w:gridCol w:w="4493"/>
        <w:gridCol w:w="1773"/>
        <w:gridCol w:w="2113"/>
      </w:tblGrid>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түрі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нөмірі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Иесінің тегі, аты, </w:t>
            </w:r>
            <w:r>
              <w:br/>
            </w:r>
            <w:r>
              <w:rPr>
                <w:rFonts w:ascii="Times New Roman"/>
                <w:b w:val="false"/>
                <w:i w:val="false"/>
                <w:color w:val="000000"/>
                <w:sz w:val="20"/>
              </w:rPr>
              <w:t xml:space="preserve">
әкесінің 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Жою </w:t>
            </w:r>
            <w:r>
              <w:br/>
            </w:r>
            <w:r>
              <w:rPr>
                <w:rFonts w:ascii="Times New Roman"/>
                <w:b w:val="false"/>
                <w:i w:val="false"/>
                <w:color w:val="000000"/>
                <w:sz w:val="20"/>
              </w:rPr>
              <w:t xml:space="preserve">
себебі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bl>
    <w:p>
      <w:pPr>
        <w:spacing w:after="0"/>
        <w:ind w:left="0"/>
        <w:jc w:val="both"/>
      </w:pPr>
      <w:r>
        <w:rPr>
          <w:rFonts w:ascii="Times New Roman"/>
          <w:b w:val="false"/>
          <w:i w:val="false"/>
          <w:color w:val="000000"/>
          <w:sz w:val="28"/>
        </w:rPr>
        <w:t xml:space="preserve">Тексерілген және жоюға әзірленген барлығы   ______________ құжат, </w:t>
      </w:r>
      <w:r>
        <w:br/>
      </w:r>
      <w:r>
        <w:rPr>
          <w:rFonts w:ascii="Times New Roman"/>
          <w:b w:val="false"/>
          <w:i w:val="false"/>
          <w:color w:val="000000"/>
          <w:sz w:val="28"/>
        </w:rPr>
        <w:t xml:space="preserve">
оның ішінде: азаматтығы жоқ адамның куәлігі ______________ дана; </w:t>
      </w:r>
      <w:r>
        <w:br/>
      </w:r>
      <w:r>
        <w:rPr>
          <w:rFonts w:ascii="Times New Roman"/>
          <w:b w:val="false"/>
          <w:i w:val="false"/>
          <w:color w:val="000000"/>
          <w:sz w:val="28"/>
        </w:rPr>
        <w:t xml:space="preserve">
                           тұруға ықтиярхат ______________ дана; </w:t>
      </w:r>
      <w:r>
        <w:br/>
      </w:r>
      <w:r>
        <w:rPr>
          <w:rFonts w:ascii="Times New Roman"/>
          <w:b w:val="false"/>
          <w:i w:val="false"/>
          <w:color w:val="000000"/>
          <w:sz w:val="28"/>
        </w:rPr>
        <w:t xml:space="preserve">
               Ф-1 өтініштерінің бланкілері ______________ дана; </w:t>
      </w:r>
      <w:r>
        <w:br/>
      </w:r>
      <w:r>
        <w:rPr>
          <w:rFonts w:ascii="Times New Roman"/>
          <w:b w:val="false"/>
          <w:i w:val="false"/>
          <w:color w:val="000000"/>
          <w:sz w:val="28"/>
        </w:rPr>
        <w:t xml:space="preserve">
шекара аймағы тұрғынының куәлігі </w:t>
      </w:r>
    </w:p>
    <w:p>
      <w:pPr>
        <w:spacing w:after="0"/>
        <w:ind w:left="0"/>
        <w:jc w:val="both"/>
      </w:pPr>
      <w:r>
        <w:rPr>
          <w:rFonts w:ascii="Times New Roman"/>
          <w:b w:val="false"/>
          <w:i w:val="false"/>
          <w:color w:val="000000"/>
          <w:sz w:val="28"/>
        </w:rPr>
        <w:t xml:space="preserve">Құжаттар біздің қатысуымызбен өртеу жолымен (ұсақтау және т.б.) </w:t>
      </w:r>
      <w:r>
        <w:br/>
      </w:r>
      <w:r>
        <w:rPr>
          <w:rFonts w:ascii="Times New Roman"/>
          <w:b w:val="false"/>
          <w:i w:val="false"/>
          <w:color w:val="000000"/>
          <w:sz w:val="28"/>
        </w:rPr>
        <w:t xml:space="preserve">
жойылды. </w:t>
      </w:r>
    </w:p>
    <w:p>
      <w:pPr>
        <w:spacing w:after="0"/>
        <w:ind w:left="0"/>
        <w:jc w:val="both"/>
      </w:pPr>
      <w:r>
        <w:rPr>
          <w:rFonts w:ascii="Times New Roman"/>
          <w:b w:val="false"/>
          <w:i w:val="false"/>
          <w:color w:val="000000"/>
          <w:sz w:val="28"/>
        </w:rPr>
        <w:t xml:space="preserve">Комиссия мүшелерінің қолы: (қолы)     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p>
    <w:bookmarkStart w:name="z90" w:id="1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11-қосымша </w:t>
      </w:r>
    </w:p>
    <w:bookmarkEnd w:id="115"/>
    <w:p>
      <w:pPr>
        <w:spacing w:after="0"/>
        <w:ind w:left="0"/>
        <w:jc w:val="both"/>
      </w:pPr>
      <w:r>
        <w:rPr>
          <w:rFonts w:ascii="Times New Roman"/>
          <w:b w:val="false"/>
          <w:i w:val="false"/>
          <w:color w:val="000000"/>
          <w:sz w:val="28"/>
        </w:rPr>
        <w:t xml:space="preserve">ІІО-нің мөртабаны </w:t>
      </w:r>
      <w:r>
        <w:br/>
      </w:r>
      <w:r>
        <w:rPr>
          <w:rFonts w:ascii="Times New Roman"/>
          <w:b w:val="false"/>
          <w:i w:val="false"/>
          <w:color w:val="000000"/>
          <w:sz w:val="28"/>
        </w:rPr>
        <w:t xml:space="preserve">
Шығыс N ___________________ </w:t>
      </w:r>
      <w:r>
        <w:br/>
      </w:r>
      <w:r>
        <w:rPr>
          <w:rFonts w:ascii="Times New Roman"/>
          <w:b w:val="false"/>
          <w:i w:val="false"/>
          <w:color w:val="000000"/>
          <w:sz w:val="28"/>
        </w:rPr>
        <w:t xml:space="preserve">
200__жылғы "____" _________ </w:t>
      </w:r>
    </w:p>
    <w:p>
      <w:pPr>
        <w:spacing w:after="0"/>
        <w:ind w:left="0"/>
        <w:jc w:val="both"/>
      </w:pPr>
      <w:r>
        <w:rPr>
          <w:rFonts w:ascii="Times New Roman"/>
          <w:b w:val="false"/>
          <w:i w:val="false"/>
          <w:color w:val="000000"/>
          <w:sz w:val="28"/>
        </w:rPr>
        <w:t xml:space="preserve">                               Кімге_______________________________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Сіздердің аз. ________________________________________ атына берген </w:t>
      </w:r>
      <w:r>
        <w:br/>
      </w:r>
      <w:r>
        <w:rPr>
          <w:rFonts w:ascii="Times New Roman"/>
          <w:b w:val="false"/>
          <w:i w:val="false"/>
          <w:color w:val="000000"/>
          <w:sz w:val="28"/>
        </w:rPr>
        <w:t>
</w:t>
      </w:r>
      <w:r>
        <w:rPr>
          <w:rFonts w:ascii="Times New Roman"/>
          <w:b w:val="false"/>
          <w:i w:val="false"/>
          <w:color w:val="000000"/>
          <w:vertAlign w:val="superscript"/>
        </w:rPr>
        <w:t xml:space="preserve">                  (тегі, аты, әкесінің аты, туған күні) </w:t>
      </w:r>
    </w:p>
    <w:p>
      <w:pPr>
        <w:spacing w:after="0"/>
        <w:ind w:left="0"/>
        <w:jc w:val="both"/>
      </w:pPr>
      <w:r>
        <w:rPr>
          <w:rFonts w:ascii="Times New Roman"/>
          <w:b w:val="false"/>
          <w:i w:val="false"/>
          <w:color w:val="000000"/>
          <w:sz w:val="28"/>
        </w:rPr>
        <w:t xml:space="preserve">200__ жылғы "___" __________ тұруға ықтиярхат </w:t>
      </w:r>
      <w:r>
        <w:br/>
      </w:r>
      <w:r>
        <w:rPr>
          <w:rFonts w:ascii="Times New Roman"/>
          <w:b w:val="false"/>
          <w:i w:val="false"/>
          <w:color w:val="000000"/>
          <w:sz w:val="28"/>
        </w:rPr>
        <w:t xml:space="preserve">
200__ жылғы "___" __________ азаматтығы жоқ куәлік </w:t>
      </w:r>
    </w:p>
    <w:p>
      <w:pPr>
        <w:spacing w:after="0"/>
        <w:ind w:left="0"/>
        <w:jc w:val="both"/>
      </w:pPr>
      <w:r>
        <w:rPr>
          <w:rFonts w:ascii="Times New Roman"/>
          <w:b w:val="false"/>
          <w:i w:val="false"/>
          <w:color w:val="000000"/>
          <w:sz w:val="28"/>
        </w:rPr>
        <w:t xml:space="preserve">а) 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(жоюдың себебі және күні) </w:t>
      </w:r>
      <w:r>
        <w:br/>
      </w:r>
      <w:r>
        <w:rPr>
          <w:rFonts w:ascii="Times New Roman"/>
          <w:b w:val="false"/>
          <w:i w:val="false"/>
          <w:color w:val="000000"/>
          <w:sz w:val="28"/>
        </w:rPr>
        <w:t xml:space="preserve">
_____________________________________________________ бізде жойылды </w:t>
      </w:r>
      <w:r>
        <w:br/>
      </w:r>
      <w:r>
        <w:rPr>
          <w:rFonts w:ascii="Times New Roman"/>
          <w:b w:val="false"/>
          <w:i w:val="false"/>
          <w:color w:val="000000"/>
          <w:sz w:val="28"/>
        </w:rPr>
        <w:t xml:space="preserve">
ә) 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(құжатты тапсырмаудың себебі) </w:t>
      </w:r>
      <w:r>
        <w:br/>
      </w:r>
      <w:r>
        <w:rPr>
          <w:rFonts w:ascii="Times New Roman"/>
          <w:b w:val="false"/>
          <w:i w:val="false"/>
          <w:color w:val="000000"/>
          <w:sz w:val="28"/>
        </w:rPr>
        <w:t xml:space="preserve">
__________________________________________________ тапсырылған жоқ. </w:t>
      </w:r>
    </w:p>
    <w:p>
      <w:pPr>
        <w:spacing w:after="0"/>
        <w:ind w:left="0"/>
        <w:jc w:val="both"/>
      </w:pPr>
      <w:r>
        <w:rPr>
          <w:rFonts w:ascii="Times New Roman"/>
          <w:b w:val="false"/>
          <w:i w:val="false"/>
          <w:color w:val="000000"/>
          <w:sz w:val="28"/>
        </w:rPr>
        <w:t xml:space="preserve">Ф-1 өтінішіне тиісті белгі енгізу қажет: 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(ішкі істер органы қызметкерінің тегі, аты, әкесінің аты, қолы,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91" w:id="1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12-қосымша    </w:t>
      </w:r>
    </w:p>
    <w:bookmarkEnd w:id="116"/>
    <w:p>
      <w:pPr>
        <w:spacing w:after="0"/>
        <w:ind w:left="0"/>
        <w:jc w:val="both"/>
      </w:pPr>
      <w:r>
        <w:rPr>
          <w:rFonts w:ascii="Times New Roman"/>
          <w:b/>
          <w:i w:val="false"/>
          <w:color w:val="000000"/>
          <w:sz w:val="28"/>
        </w:rPr>
        <w:t xml:space="preserve">                     МЕКЕНЖАЙҒА КЕЛУ ПАРАҒЫ </w:t>
      </w:r>
    </w:p>
    <w:p>
      <w:pPr>
        <w:spacing w:after="0"/>
        <w:ind w:left="0"/>
        <w:jc w:val="both"/>
      </w:pPr>
      <w:r>
        <w:rPr>
          <w:rFonts w:ascii="Times New Roman"/>
          <w:b w:val="false"/>
          <w:i w:val="false"/>
          <w:color w:val="000000"/>
          <w:sz w:val="28"/>
        </w:rPr>
        <w:t xml:space="preserve">1. Тегі ____________ _________________________        __________ </w:t>
      </w:r>
      <w:r>
        <w:br/>
      </w:r>
      <w:r>
        <w:rPr>
          <w:rFonts w:ascii="Times New Roman"/>
          <w:b w:val="false"/>
          <w:i w:val="false"/>
          <w:color w:val="000000"/>
          <w:sz w:val="28"/>
        </w:rPr>
        <w:t xml:space="preserve">
2. Аты __________ ____________________________       |          | </w:t>
      </w:r>
      <w:r>
        <w:br/>
      </w:r>
      <w:r>
        <w:rPr>
          <w:rFonts w:ascii="Times New Roman"/>
          <w:b w:val="false"/>
          <w:i w:val="false"/>
          <w:color w:val="000000"/>
          <w:sz w:val="28"/>
        </w:rPr>
        <w:t xml:space="preserve">
3. Әкесінің аты ______________________________       |          | </w:t>
      </w:r>
      <w:r>
        <w:br/>
      </w:r>
      <w:r>
        <w:rPr>
          <w:rFonts w:ascii="Times New Roman"/>
          <w:b w:val="false"/>
          <w:i w:val="false"/>
          <w:color w:val="000000"/>
          <w:sz w:val="28"/>
        </w:rPr>
        <w:t xml:space="preserve">
4. Туған күні ________________________________       |__________| </w:t>
      </w:r>
      <w:r>
        <w:br/>
      </w:r>
      <w:r>
        <w:rPr>
          <w:rFonts w:ascii="Times New Roman"/>
          <w:b w:val="false"/>
          <w:i w:val="false"/>
          <w:color w:val="000000"/>
          <w:sz w:val="28"/>
        </w:rPr>
        <w:t xml:space="preserve">
5. Туған жері Облысы. (елі)___ ____________________________________ </w:t>
      </w:r>
      <w:r>
        <w:br/>
      </w:r>
      <w:r>
        <w:rPr>
          <w:rFonts w:ascii="Times New Roman"/>
          <w:b w:val="false"/>
          <w:i w:val="false"/>
          <w:color w:val="000000"/>
          <w:sz w:val="28"/>
        </w:rPr>
        <w:t xml:space="preserve">
    _______   Ауданы ____ _________________________________________ </w:t>
      </w:r>
      <w:r>
        <w:br/>
      </w:r>
      <w:r>
        <w:rPr>
          <w:rFonts w:ascii="Times New Roman"/>
          <w:b w:val="false"/>
          <w:i w:val="false"/>
          <w:color w:val="000000"/>
          <w:sz w:val="28"/>
        </w:rPr>
        <w:t xml:space="preserve">
   |_______|  Қаласы (қүк) ___ ____________________________________ </w:t>
      </w:r>
      <w:r>
        <w:br/>
      </w:r>
      <w:r>
        <w:rPr>
          <w:rFonts w:ascii="Times New Roman"/>
          <w:b w:val="false"/>
          <w:i w:val="false"/>
          <w:color w:val="000000"/>
          <w:sz w:val="28"/>
        </w:rPr>
        <w:t xml:space="preserve">
              Ауылы _______________________________________________ </w:t>
      </w:r>
      <w:r>
        <w:br/>
      </w:r>
      <w:r>
        <w:rPr>
          <w:rFonts w:ascii="Times New Roman"/>
          <w:b w:val="false"/>
          <w:i w:val="false"/>
          <w:color w:val="000000"/>
          <w:sz w:val="28"/>
        </w:rPr>
        <w:t xml:space="preserve">
6. Жынысы____ер____________________________________________________ </w:t>
      </w:r>
      <w:r>
        <w:br/>
      </w:r>
      <w:r>
        <w:rPr>
          <w:rFonts w:ascii="Times New Roman"/>
          <w:b w:val="false"/>
          <w:i w:val="false"/>
          <w:color w:val="000000"/>
          <w:sz w:val="28"/>
        </w:rPr>
        <w:t xml:space="preserve">
7. Мына      Облысы (елі) ______ __________________________________ </w:t>
      </w:r>
      <w:r>
        <w:br/>
      </w:r>
      <w:r>
        <w:rPr>
          <w:rFonts w:ascii="Times New Roman"/>
          <w:b w:val="false"/>
          <w:i w:val="false"/>
          <w:color w:val="000000"/>
          <w:sz w:val="28"/>
        </w:rPr>
        <w:t xml:space="preserve">
   мекенжай  Ауданы____________ ___________________________________ </w:t>
      </w:r>
      <w:r>
        <w:br/>
      </w:r>
      <w:r>
        <w:rPr>
          <w:rFonts w:ascii="Times New Roman"/>
          <w:b w:val="false"/>
          <w:i w:val="false"/>
          <w:color w:val="000000"/>
          <w:sz w:val="28"/>
        </w:rPr>
        <w:t xml:space="preserve">
   бойынша   Қаласы (қүк) _________________________________________ </w:t>
      </w:r>
      <w:r>
        <w:br/>
      </w:r>
      <w:r>
        <w:rPr>
          <w:rFonts w:ascii="Times New Roman"/>
          <w:b w:val="false"/>
          <w:i w:val="false"/>
          <w:color w:val="000000"/>
          <w:sz w:val="28"/>
        </w:rPr>
        <w:t xml:space="preserve">
   тіркеледі Ауылы) _________ _____________________________________ </w:t>
      </w:r>
      <w:r>
        <w:br/>
      </w:r>
      <w:r>
        <w:rPr>
          <w:rFonts w:ascii="Times New Roman"/>
          <w:b w:val="false"/>
          <w:i w:val="false"/>
          <w:color w:val="000000"/>
          <w:sz w:val="28"/>
        </w:rPr>
        <w:t xml:space="preserve">
    _______  ___________ ___________________________________ көшесі </w:t>
      </w:r>
      <w:r>
        <w:br/>
      </w:r>
      <w:r>
        <w:rPr>
          <w:rFonts w:ascii="Times New Roman"/>
          <w:b w:val="false"/>
          <w:i w:val="false"/>
          <w:color w:val="000000"/>
          <w:sz w:val="28"/>
        </w:rPr>
        <w:t xml:space="preserve">
   |_______| __________ үй ______________ корп. _____________ пәтер </w:t>
      </w:r>
      <w:r>
        <w:br/>
      </w:r>
      <w:r>
        <w:rPr>
          <w:rFonts w:ascii="Times New Roman"/>
          <w:b w:val="false"/>
          <w:i w:val="false"/>
          <w:color w:val="000000"/>
          <w:sz w:val="28"/>
        </w:rPr>
        <w:t xml:space="preserve">
   ________ _______________________________________________________ </w:t>
      </w:r>
      <w:r>
        <w:br/>
      </w:r>
      <w:r>
        <w:rPr>
          <w:rFonts w:ascii="Times New Roman"/>
          <w:b w:val="false"/>
          <w:i w:val="false"/>
          <w:color w:val="000000"/>
          <w:sz w:val="28"/>
        </w:rPr>
        <w:t xml:space="preserve">
                  тіркеуді ресімдейтін орган көрсетіледі </w:t>
      </w:r>
    </w:p>
    <w:p>
      <w:pPr>
        <w:spacing w:after="0"/>
        <w:ind w:left="0"/>
        <w:jc w:val="both"/>
      </w:pPr>
      <w:r>
        <w:rPr>
          <w:rFonts w:ascii="Times New Roman"/>
          <w:b w:val="false"/>
          <w:i w:val="false"/>
          <w:color w:val="000000"/>
          <w:sz w:val="28"/>
        </w:rPr>
        <w:t xml:space="preserve">8. Қайдан  Облысы (елі)____________________________________________ </w:t>
      </w:r>
      <w:r>
        <w:br/>
      </w:r>
      <w:r>
        <w:rPr>
          <w:rFonts w:ascii="Times New Roman"/>
          <w:b w:val="false"/>
          <w:i w:val="false"/>
          <w:color w:val="000000"/>
          <w:sz w:val="28"/>
        </w:rPr>
        <w:t xml:space="preserve">
   келді </w:t>
      </w:r>
      <w:r>
        <w:br/>
      </w:r>
      <w:r>
        <w:rPr>
          <w:rFonts w:ascii="Times New Roman"/>
          <w:b w:val="false"/>
          <w:i w:val="false"/>
          <w:color w:val="000000"/>
          <w:sz w:val="28"/>
        </w:rPr>
        <w:t xml:space="preserve">
   және    Ауданы _________________________________________________ </w:t>
      </w:r>
      <w:r>
        <w:br/>
      </w:r>
      <w:r>
        <w:rPr>
          <w:rFonts w:ascii="Times New Roman"/>
          <w:b w:val="false"/>
          <w:i w:val="false"/>
          <w:color w:val="000000"/>
          <w:sz w:val="28"/>
        </w:rPr>
        <w:t xml:space="preserve">
   қашан   Қаласы (қүк) ___________________________________________ </w:t>
      </w:r>
      <w:r>
        <w:br/>
      </w:r>
      <w:r>
        <w:rPr>
          <w:rFonts w:ascii="Times New Roman"/>
          <w:b w:val="false"/>
          <w:i w:val="false"/>
          <w:color w:val="000000"/>
          <w:sz w:val="28"/>
        </w:rPr>
        <w:t xml:space="preserve">
    _____  Ауылы __________________________________________________ </w:t>
      </w:r>
      <w:r>
        <w:br/>
      </w: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Сол тұрғылықты жерден ___________________________________ көшесінің </w:t>
      </w:r>
      <w:r>
        <w:br/>
      </w:r>
      <w:r>
        <w:rPr>
          <w:rFonts w:ascii="Times New Roman"/>
          <w:b w:val="false"/>
          <w:i w:val="false"/>
          <w:color w:val="000000"/>
          <w:sz w:val="28"/>
        </w:rPr>
        <w:t xml:space="preserve">
N _____________ үй, ____________ корп., ____________ пәтеріне көшті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бұрынғы деректер көрсетіледі </w:t>
      </w:r>
      <w:r>
        <w:br/>
      </w:r>
      <w:r>
        <w:rPr>
          <w:rFonts w:ascii="Times New Roman"/>
          <w:b w:val="false"/>
          <w:i w:val="false"/>
          <w:color w:val="000000"/>
          <w:sz w:val="28"/>
        </w:rPr>
        <w:t xml:space="preserve">
______________________________ тегін, атын, әкесінің атын өзгерткен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Басқа да себептер 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(келу парағының сыртқы беті) </w:t>
      </w:r>
    </w:p>
    <w:p>
      <w:pPr>
        <w:spacing w:after="0"/>
        <w:ind w:left="0"/>
        <w:jc w:val="both"/>
      </w:pPr>
      <w:r>
        <w:rPr>
          <w:rFonts w:ascii="Times New Roman"/>
          <w:b w:val="false"/>
          <w:i w:val="false"/>
          <w:color w:val="000000"/>
          <w:sz w:val="28"/>
        </w:rPr>
        <w:t xml:space="preserve">9. Келу мақсаты ___________________________________________________ </w:t>
      </w:r>
      <w:r>
        <w:br/>
      </w:r>
      <w:r>
        <w:rPr>
          <w:rFonts w:ascii="Times New Roman"/>
          <w:b w:val="false"/>
          <w:i w:val="false"/>
          <w:color w:val="000000"/>
          <w:sz w:val="28"/>
        </w:rPr>
        <w:t xml:space="preserve">
                    жұмысқа, оқуға, тұрғылықты жеріне және т.с.с.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және қандай мерзімге </w:t>
      </w:r>
    </w:p>
    <w:p>
      <w:pPr>
        <w:spacing w:after="0"/>
        <w:ind w:left="0"/>
        <w:jc w:val="both"/>
      </w:pPr>
      <w:r>
        <w:rPr>
          <w:rFonts w:ascii="Times New Roman"/>
          <w:b w:val="false"/>
          <w:i w:val="false"/>
          <w:color w:val="000000"/>
          <w:sz w:val="28"/>
        </w:rPr>
        <w:t xml:space="preserve">10. 200___ жылғы N _______________ жеке куәлігі. </w:t>
      </w:r>
      <w:r>
        <w:br/>
      </w:r>
      <w:r>
        <w:rPr>
          <w:rFonts w:ascii="Times New Roman"/>
          <w:b w:val="false"/>
          <w:i w:val="false"/>
          <w:color w:val="000000"/>
          <w:sz w:val="28"/>
        </w:rPr>
        <w:t xml:space="preserve">
11. Онымен бірге 16 жасқа дейінгі балалар келді.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2653"/>
        <w:gridCol w:w="4813"/>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жылы және күні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балалар ата-анасының біреуінің ғана келу парағына </w:t>
      </w:r>
      <w:r>
        <w:br/>
      </w:r>
      <w:r>
        <w:rPr>
          <w:rFonts w:ascii="Times New Roman"/>
          <w:b w:val="false"/>
          <w:i w:val="false"/>
          <w:color w:val="000000"/>
          <w:sz w:val="28"/>
        </w:rPr>
        <w:t xml:space="preserve">
жазылады. </w:t>
      </w:r>
    </w:p>
    <w:p>
      <w:pPr>
        <w:spacing w:after="0"/>
        <w:ind w:left="0"/>
        <w:jc w:val="both"/>
      </w:pPr>
      <w:r>
        <w:rPr>
          <w:rFonts w:ascii="Times New Roman"/>
          <w:b w:val="false"/>
          <w:i w:val="false"/>
          <w:color w:val="000000"/>
          <w:sz w:val="28"/>
        </w:rPr>
        <w:t xml:space="preserve">200____жылғы "____" _____________________________________________ </w:t>
      </w:r>
      <w:r>
        <w:br/>
      </w:r>
      <w:r>
        <w:rPr>
          <w:rFonts w:ascii="Times New Roman"/>
          <w:b w:val="false"/>
          <w:i w:val="false"/>
          <w:color w:val="000000"/>
          <w:sz w:val="28"/>
        </w:rPr>
        <w:t xml:space="preserve">
                        ішкі істер органы қызметкерінің қолы </w:t>
      </w:r>
    </w:p>
    <w:p>
      <w:pPr>
        <w:spacing w:after="0"/>
        <w:ind w:left="0"/>
        <w:jc w:val="both"/>
      </w:pPr>
      <w:r>
        <w:rPr>
          <w:rFonts w:ascii="Times New Roman"/>
          <w:b w:val="false"/>
          <w:i w:val="false"/>
          <w:color w:val="000000"/>
          <w:sz w:val="28"/>
        </w:rPr>
        <w:t xml:space="preserve">М.О. </w:t>
      </w:r>
    </w:p>
    <w:bookmarkStart w:name="z92" w:id="11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13-қосымша </w:t>
      </w:r>
    </w:p>
    <w:bookmarkEnd w:id="117"/>
    <w:p>
      <w:pPr>
        <w:spacing w:after="0"/>
        <w:ind w:left="0"/>
        <w:jc w:val="both"/>
      </w:pPr>
      <w:r>
        <w:rPr>
          <w:rFonts w:ascii="Times New Roman"/>
          <w:b/>
          <w:i w:val="false"/>
          <w:color w:val="000000"/>
          <w:sz w:val="28"/>
        </w:rPr>
        <w:t xml:space="preserve">      МЕКЕНЖАЙҒА КЕЛУ ПАРАҒЫНА СТАТИСТИКАЛЫҚ ЕСЕП ТАЛОНЫ </w:t>
      </w:r>
    </w:p>
    <w:p>
      <w:pPr>
        <w:spacing w:after="0"/>
        <w:ind w:left="0"/>
        <w:jc w:val="both"/>
      </w:pPr>
      <w:r>
        <w:rPr>
          <w:rFonts w:ascii="Times New Roman"/>
          <w:b w:val="false"/>
          <w:i w:val="false"/>
          <w:color w:val="000000"/>
          <w:sz w:val="28"/>
        </w:rPr>
        <w:t xml:space="preserve">Талонды толтырған адамның тегі, аты, әкесінің аты _________________ </w:t>
      </w:r>
      <w:r>
        <w:br/>
      </w:r>
      <w:r>
        <w:rPr>
          <w:rFonts w:ascii="Times New Roman"/>
          <w:b w:val="false"/>
          <w:i w:val="false"/>
          <w:color w:val="000000"/>
          <w:sz w:val="28"/>
        </w:rPr>
        <w:t xml:space="preserve">
Азаматтығы 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4813"/>
        <w:gridCol w:w="2733"/>
      </w:tblGrid>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Келген жері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Қайдан келді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Облысы/қаласы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Ауданы/қаласы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Қаласы, аудандық </w:t>
            </w:r>
            <w:r>
              <w:br/>
            </w:r>
            <w:r>
              <w:rPr>
                <w:rFonts w:ascii="Times New Roman"/>
                <w:b w:val="false"/>
                <w:i w:val="false"/>
                <w:color w:val="000000"/>
                <w:sz w:val="20"/>
              </w:rPr>
              <w:t xml:space="preserve">
бөлімшесі/әкімшілік аймағы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Кенті/ауылы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Толтыруға жауапты адамды қоса отарып, отбасының барлық мүшелеріне </w:t>
      </w:r>
      <w:r>
        <w:br/>
      </w:r>
      <w:r>
        <w:rPr>
          <w:rFonts w:ascii="Times New Roman"/>
          <w:b w:val="false"/>
          <w:i w:val="false"/>
          <w:color w:val="000000"/>
          <w:sz w:val="28"/>
        </w:rPr>
        <w:t xml:space="preserve">
толтырылады. </w:t>
      </w:r>
    </w:p>
    <w:p>
      <w:pPr>
        <w:spacing w:after="0"/>
        <w:ind w:left="0"/>
        <w:jc w:val="both"/>
      </w:pPr>
      <w:r>
        <w:rPr>
          <w:rFonts w:ascii="Times New Roman"/>
          <w:b w:val="false"/>
          <w:i w:val="false"/>
          <w:color w:val="000000"/>
          <w:sz w:val="28"/>
        </w:rPr>
        <w:t xml:space="preserve">Келгендер саны, барлығы ___________, оның ішінде 16 жасқа дейінгі балалар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33"/>
        <w:gridCol w:w="1233"/>
        <w:gridCol w:w="1433"/>
        <w:gridCol w:w="1153"/>
        <w:gridCol w:w="1013"/>
        <w:gridCol w:w="813"/>
        <w:gridCol w:w="913"/>
        <w:gridCol w:w="1053"/>
        <w:gridCol w:w="1153"/>
        <w:gridCol w:w="1053"/>
      </w:tblGrid>
      <w:tr>
        <w:trPr>
          <w:trHeight w:val="43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айы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жылы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Бағанның коды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А - Қоғамдық санаты </w:t>
      </w:r>
      <w:r>
        <w:br/>
      </w:r>
      <w:r>
        <w:rPr>
          <w:rFonts w:ascii="Times New Roman"/>
          <w:b w:val="false"/>
          <w:i w:val="false"/>
          <w:color w:val="000000"/>
          <w:sz w:val="28"/>
        </w:rPr>
        <w:t xml:space="preserve">
Б - Келу мақсаты </w:t>
      </w:r>
      <w:r>
        <w:br/>
      </w:r>
      <w:r>
        <w:rPr>
          <w:rFonts w:ascii="Times New Roman"/>
          <w:b w:val="false"/>
          <w:i w:val="false"/>
          <w:color w:val="000000"/>
          <w:sz w:val="28"/>
        </w:rPr>
        <w:t xml:space="preserve">
В - Білім деңгейі </w:t>
      </w:r>
      <w:r>
        <w:br/>
      </w:r>
      <w:r>
        <w:rPr>
          <w:rFonts w:ascii="Times New Roman"/>
          <w:b w:val="false"/>
          <w:i w:val="false"/>
          <w:color w:val="000000"/>
          <w:sz w:val="28"/>
        </w:rPr>
        <w:t xml:space="preserve">
Г - Мамандығы бойынша білімі </w:t>
      </w:r>
      <w:r>
        <w:br/>
      </w:r>
      <w:r>
        <w:rPr>
          <w:rFonts w:ascii="Times New Roman"/>
          <w:b w:val="false"/>
          <w:i w:val="false"/>
          <w:color w:val="000000"/>
          <w:sz w:val="28"/>
        </w:rPr>
        <w:t xml:space="preserve">
Д - Некеде тұруы </w:t>
      </w:r>
      <w:r>
        <w:br/>
      </w:r>
      <w:r>
        <w:rPr>
          <w:rFonts w:ascii="Times New Roman"/>
          <w:b w:val="false"/>
          <w:i w:val="false"/>
          <w:color w:val="000000"/>
          <w:sz w:val="28"/>
        </w:rPr>
        <w:t xml:space="preserve">
Е - Мәртебесі (республикадан тыс жерлерден келгендер үшін ғана) </w:t>
      </w:r>
    </w:p>
    <w:p>
      <w:pPr>
        <w:spacing w:after="0"/>
        <w:ind w:left="0"/>
        <w:jc w:val="both"/>
      </w:pPr>
      <w:r>
        <w:rPr>
          <w:rFonts w:ascii="Times New Roman"/>
          <w:b w:val="false"/>
          <w:i w:val="false"/>
          <w:color w:val="000000"/>
          <w:sz w:val="28"/>
        </w:rPr>
        <w:t xml:space="preserve">Тіркелген күні 20___жылғы "______"________________ </w:t>
      </w:r>
      <w:r>
        <w:br/>
      </w:r>
      <w:r>
        <w:rPr>
          <w:rFonts w:ascii="Times New Roman"/>
          <w:b w:val="false"/>
          <w:i w:val="false"/>
          <w:color w:val="000000"/>
          <w:sz w:val="28"/>
        </w:rPr>
        <w:t xml:space="preserve">
Толтыруға жауапты _________________________________________________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Мәліметтерді тексеріп тіркеуді ресімдеген 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i w:val="false"/>
          <w:color w:val="000000"/>
          <w:sz w:val="28"/>
        </w:rPr>
        <w:t xml:space="preserve">         КЕТУ СТАТИСТИКАЛЫҚ ТАЛОНЫН ТОЛТЫРУ ЕРЕЖЕЛЕРІ </w:t>
      </w:r>
    </w:p>
    <w:p>
      <w:pPr>
        <w:spacing w:after="0"/>
        <w:ind w:left="0"/>
        <w:jc w:val="both"/>
      </w:pPr>
      <w:r>
        <w:rPr>
          <w:rFonts w:ascii="Times New Roman"/>
          <w:b w:val="false"/>
          <w:i w:val="false"/>
          <w:color w:val="000000"/>
          <w:sz w:val="28"/>
        </w:rPr>
        <w:t xml:space="preserve">      "Аты-жөні", "Азаматтығы", "Келген жері", "Қайдан келді" </w:t>
      </w:r>
      <w:r>
        <w:br/>
      </w:r>
      <w:r>
        <w:rPr>
          <w:rFonts w:ascii="Times New Roman"/>
          <w:b w:val="false"/>
          <w:i w:val="false"/>
          <w:color w:val="000000"/>
          <w:sz w:val="28"/>
        </w:rPr>
        <w:t xml:space="preserve">
жолдарында отбасының барлық мүшелерін енгізуге жауапты адамның </w:t>
      </w:r>
      <w:r>
        <w:br/>
      </w:r>
      <w:r>
        <w:rPr>
          <w:rFonts w:ascii="Times New Roman"/>
          <w:b w:val="false"/>
          <w:i w:val="false"/>
          <w:color w:val="000000"/>
          <w:sz w:val="28"/>
        </w:rPr>
        <w:t xml:space="preserve">
деректері жазылады. Қалған сұрақтар барлық келгендерге (толтыруына </w:t>
      </w:r>
      <w:r>
        <w:br/>
      </w:r>
      <w:r>
        <w:rPr>
          <w:rFonts w:ascii="Times New Roman"/>
          <w:b w:val="false"/>
          <w:i w:val="false"/>
          <w:color w:val="000000"/>
          <w:sz w:val="28"/>
        </w:rPr>
        <w:t xml:space="preserve">
жауапты адамға да) қатысты. А, Б, В, Г, Д, Е бағандарда мынадай </w:t>
      </w:r>
      <w:r>
        <w:br/>
      </w:r>
      <w:r>
        <w:rPr>
          <w:rFonts w:ascii="Times New Roman"/>
          <w:b w:val="false"/>
          <w:i w:val="false"/>
          <w:color w:val="000000"/>
          <w:sz w:val="28"/>
        </w:rPr>
        <w:t xml:space="preserve">
кодтар қойылады: </w:t>
      </w:r>
    </w:p>
    <w:p>
      <w:pPr>
        <w:spacing w:after="0"/>
        <w:ind w:left="0"/>
        <w:jc w:val="both"/>
      </w:pPr>
      <w:r>
        <w:rPr>
          <w:rFonts w:ascii="Times New Roman"/>
          <w:b w:val="false"/>
          <w:i w:val="false"/>
          <w:color w:val="000000"/>
          <w:sz w:val="28"/>
        </w:rPr>
        <w:t xml:space="preserve">А) Қоғамдық санаты: </w:t>
      </w:r>
      <w:r>
        <w:br/>
      </w:r>
      <w:r>
        <w:rPr>
          <w:rFonts w:ascii="Times New Roman"/>
          <w:b w:val="false"/>
          <w:i w:val="false"/>
          <w:color w:val="000000"/>
          <w:sz w:val="28"/>
        </w:rPr>
        <w:t xml:space="preserve">
      Жалдамалы жұмысшылар (еңбек шарты/келісімі </w:t>
      </w:r>
      <w:r>
        <w:br/>
      </w:r>
      <w:r>
        <w:rPr>
          <w:rFonts w:ascii="Times New Roman"/>
          <w:b w:val="false"/>
          <w:i w:val="false"/>
          <w:color w:val="000000"/>
          <w:sz w:val="28"/>
        </w:rPr>
        <w:t xml:space="preserve">
      бойынша жұмыс істейтіндер)                                1 </w:t>
      </w:r>
      <w:r>
        <w:br/>
      </w:r>
      <w:r>
        <w:rPr>
          <w:rFonts w:ascii="Times New Roman"/>
          <w:b w:val="false"/>
          <w:i w:val="false"/>
          <w:color w:val="000000"/>
          <w:sz w:val="28"/>
        </w:rPr>
        <w:t xml:space="preserve">
      Жұмыс берушілер (жалданатын жұмысшыларды жалдайтын)       2 </w:t>
      </w:r>
      <w:r>
        <w:br/>
      </w:r>
      <w:r>
        <w:rPr>
          <w:rFonts w:ascii="Times New Roman"/>
          <w:b w:val="false"/>
          <w:i w:val="false"/>
          <w:color w:val="000000"/>
          <w:sz w:val="28"/>
        </w:rPr>
        <w:t xml:space="preserve">
      Өз есебінен жұмыс істейтіндер (жеке еңбек)                3 </w:t>
      </w:r>
      <w:r>
        <w:br/>
      </w:r>
      <w:r>
        <w:rPr>
          <w:rFonts w:ascii="Times New Roman"/>
          <w:b w:val="false"/>
          <w:i w:val="false"/>
          <w:color w:val="000000"/>
          <w:sz w:val="28"/>
        </w:rPr>
        <w:t xml:space="preserve">
      Жұмыссыздар                                               4 </w:t>
      </w:r>
      <w:r>
        <w:br/>
      </w:r>
      <w:r>
        <w:rPr>
          <w:rFonts w:ascii="Times New Roman"/>
          <w:b w:val="false"/>
          <w:i w:val="false"/>
          <w:color w:val="000000"/>
          <w:sz w:val="28"/>
        </w:rPr>
        <w:t xml:space="preserve">
      Басқалар (зейнеткерлер, студенттер, оқушылар, </w:t>
      </w:r>
      <w:r>
        <w:br/>
      </w:r>
      <w:r>
        <w:rPr>
          <w:rFonts w:ascii="Times New Roman"/>
          <w:b w:val="false"/>
          <w:i w:val="false"/>
          <w:color w:val="000000"/>
          <w:sz w:val="28"/>
        </w:rPr>
        <w:t xml:space="preserve">
      үй шаруасындағы әйелдер, басқалар)                        5 </w:t>
      </w:r>
    </w:p>
    <w:p>
      <w:pPr>
        <w:spacing w:after="0"/>
        <w:ind w:left="0"/>
        <w:jc w:val="both"/>
      </w:pPr>
      <w:r>
        <w:rPr>
          <w:rFonts w:ascii="Times New Roman"/>
          <w:b w:val="false"/>
          <w:i w:val="false"/>
          <w:color w:val="000000"/>
          <w:sz w:val="28"/>
        </w:rPr>
        <w:t xml:space="preserve">Б) Келу мақсаты (тұрғылықты жерін ауыстыру себебі): </w:t>
      </w:r>
      <w:r>
        <w:br/>
      </w:r>
      <w:r>
        <w:rPr>
          <w:rFonts w:ascii="Times New Roman"/>
          <w:b w:val="false"/>
          <w:i w:val="false"/>
          <w:color w:val="000000"/>
          <w:sz w:val="28"/>
        </w:rPr>
        <w:t xml:space="preserve">
      Тұрақты тұруға                                            1 </w:t>
      </w:r>
      <w:r>
        <w:br/>
      </w:r>
      <w:r>
        <w:rPr>
          <w:rFonts w:ascii="Times New Roman"/>
          <w:b w:val="false"/>
          <w:i w:val="false"/>
          <w:color w:val="000000"/>
          <w:sz w:val="28"/>
        </w:rPr>
        <w:t xml:space="preserve">
      Еңбек келісімі бойынша                                    2 </w:t>
      </w:r>
      <w:r>
        <w:br/>
      </w:r>
      <w:r>
        <w:rPr>
          <w:rFonts w:ascii="Times New Roman"/>
          <w:b w:val="false"/>
          <w:i w:val="false"/>
          <w:color w:val="000000"/>
          <w:sz w:val="28"/>
        </w:rPr>
        <w:t xml:space="preserve">
      Оқуға байланысты                                          3 </w:t>
      </w:r>
      <w:r>
        <w:br/>
      </w:r>
      <w:r>
        <w:rPr>
          <w:rFonts w:ascii="Times New Roman"/>
          <w:b w:val="false"/>
          <w:i w:val="false"/>
          <w:color w:val="000000"/>
          <w:sz w:val="28"/>
        </w:rPr>
        <w:t xml:space="preserve">
      Басқа                                                     4 </w:t>
      </w:r>
    </w:p>
    <w:p>
      <w:pPr>
        <w:spacing w:after="0"/>
        <w:ind w:left="0"/>
        <w:jc w:val="both"/>
      </w:pPr>
      <w:r>
        <w:rPr>
          <w:rFonts w:ascii="Times New Roman"/>
          <w:b w:val="false"/>
          <w:i w:val="false"/>
          <w:color w:val="000000"/>
          <w:sz w:val="28"/>
        </w:rPr>
        <w:t xml:space="preserve">В) Білім деңгейі: </w:t>
      </w:r>
      <w:r>
        <w:br/>
      </w:r>
      <w:r>
        <w:rPr>
          <w:rFonts w:ascii="Times New Roman"/>
          <w:b w:val="false"/>
          <w:i w:val="false"/>
          <w:color w:val="000000"/>
          <w:sz w:val="28"/>
        </w:rPr>
        <w:t xml:space="preserve">
      Жоғары                                                    1 </w:t>
      </w:r>
      <w:r>
        <w:br/>
      </w:r>
      <w:r>
        <w:rPr>
          <w:rFonts w:ascii="Times New Roman"/>
          <w:b w:val="false"/>
          <w:i w:val="false"/>
          <w:color w:val="000000"/>
          <w:sz w:val="28"/>
        </w:rPr>
        <w:t xml:space="preserve">
      Аяқталмаған жоғары                                        2 </w:t>
      </w:r>
      <w:r>
        <w:br/>
      </w:r>
      <w:r>
        <w:rPr>
          <w:rFonts w:ascii="Times New Roman"/>
          <w:b w:val="false"/>
          <w:i w:val="false"/>
          <w:color w:val="000000"/>
          <w:sz w:val="28"/>
        </w:rPr>
        <w:t xml:space="preserve">
      Орта арнайы                                               3 </w:t>
      </w:r>
      <w:r>
        <w:br/>
      </w:r>
      <w:r>
        <w:rPr>
          <w:rFonts w:ascii="Times New Roman"/>
          <w:b w:val="false"/>
          <w:i w:val="false"/>
          <w:color w:val="000000"/>
          <w:sz w:val="28"/>
        </w:rPr>
        <w:t xml:space="preserve">
      Орта жалпы                                                4 </w:t>
      </w:r>
      <w:r>
        <w:br/>
      </w:r>
      <w:r>
        <w:rPr>
          <w:rFonts w:ascii="Times New Roman"/>
          <w:b w:val="false"/>
          <w:i w:val="false"/>
          <w:color w:val="000000"/>
          <w:sz w:val="28"/>
        </w:rPr>
        <w:t xml:space="preserve">
      Толық емес орта                                           5 </w:t>
      </w:r>
    </w:p>
    <w:p>
      <w:pPr>
        <w:spacing w:after="0"/>
        <w:ind w:left="0"/>
        <w:jc w:val="both"/>
      </w:pPr>
      <w:r>
        <w:rPr>
          <w:rFonts w:ascii="Times New Roman"/>
          <w:b w:val="false"/>
          <w:i w:val="false"/>
          <w:color w:val="000000"/>
          <w:sz w:val="28"/>
        </w:rPr>
        <w:t xml:space="preserve">Г) Білімі бойынша мамандығы: </w:t>
      </w:r>
      <w:r>
        <w:br/>
      </w:r>
      <w:r>
        <w:rPr>
          <w:rFonts w:ascii="Times New Roman"/>
          <w:b w:val="false"/>
          <w:i w:val="false"/>
          <w:color w:val="000000"/>
          <w:sz w:val="28"/>
        </w:rPr>
        <w:t xml:space="preserve">
      Сәулеттік-құрылыстық                                      1 </w:t>
      </w:r>
      <w:r>
        <w:br/>
      </w:r>
      <w:r>
        <w:rPr>
          <w:rFonts w:ascii="Times New Roman"/>
          <w:b w:val="false"/>
          <w:i w:val="false"/>
          <w:color w:val="000000"/>
          <w:sz w:val="28"/>
        </w:rPr>
        <w:t xml:space="preserve">
      Медициналық                                               2 </w:t>
      </w:r>
      <w:r>
        <w:br/>
      </w:r>
      <w:r>
        <w:rPr>
          <w:rFonts w:ascii="Times New Roman"/>
          <w:b w:val="false"/>
          <w:i w:val="false"/>
          <w:color w:val="000000"/>
          <w:sz w:val="28"/>
        </w:rPr>
        <w:t xml:space="preserve">
      Педагогикалық                                             3 </w:t>
      </w:r>
      <w:r>
        <w:br/>
      </w:r>
      <w:r>
        <w:rPr>
          <w:rFonts w:ascii="Times New Roman"/>
          <w:b w:val="false"/>
          <w:i w:val="false"/>
          <w:color w:val="000000"/>
          <w:sz w:val="28"/>
        </w:rPr>
        <w:t xml:space="preserve">
      Технологиялық                                             4 </w:t>
      </w:r>
      <w:r>
        <w:br/>
      </w:r>
      <w:r>
        <w:rPr>
          <w:rFonts w:ascii="Times New Roman"/>
          <w:b w:val="false"/>
          <w:i w:val="false"/>
          <w:color w:val="000000"/>
          <w:sz w:val="28"/>
        </w:rPr>
        <w:t xml:space="preserve">
      Экономикалық                                              5 </w:t>
      </w:r>
      <w:r>
        <w:br/>
      </w:r>
      <w:r>
        <w:rPr>
          <w:rFonts w:ascii="Times New Roman"/>
          <w:b w:val="false"/>
          <w:i w:val="false"/>
          <w:color w:val="000000"/>
          <w:sz w:val="28"/>
        </w:rPr>
        <w:t xml:space="preserve">
      Заңгерлік                                                 6 </w:t>
      </w:r>
      <w:r>
        <w:br/>
      </w:r>
      <w:r>
        <w:rPr>
          <w:rFonts w:ascii="Times New Roman"/>
          <w:b w:val="false"/>
          <w:i w:val="false"/>
          <w:color w:val="000000"/>
          <w:sz w:val="28"/>
        </w:rPr>
        <w:t xml:space="preserve">
      Ауылшаруашылық                                            7 </w:t>
      </w:r>
      <w:r>
        <w:br/>
      </w:r>
      <w:r>
        <w:rPr>
          <w:rFonts w:ascii="Times New Roman"/>
          <w:b w:val="false"/>
          <w:i w:val="false"/>
          <w:color w:val="000000"/>
          <w:sz w:val="28"/>
        </w:rPr>
        <w:t xml:space="preserve">
      Басқа                                                     8 </w:t>
      </w:r>
    </w:p>
    <w:p>
      <w:pPr>
        <w:spacing w:after="0"/>
        <w:ind w:left="0"/>
        <w:jc w:val="both"/>
      </w:pPr>
      <w:r>
        <w:rPr>
          <w:rFonts w:ascii="Times New Roman"/>
          <w:b w:val="false"/>
          <w:i w:val="false"/>
          <w:color w:val="000000"/>
          <w:sz w:val="28"/>
        </w:rPr>
        <w:t xml:space="preserve">Д) Некеге тұруы: </w:t>
      </w:r>
      <w:r>
        <w:br/>
      </w:r>
      <w:r>
        <w:rPr>
          <w:rFonts w:ascii="Times New Roman"/>
          <w:b w:val="false"/>
          <w:i w:val="false"/>
          <w:color w:val="000000"/>
          <w:sz w:val="28"/>
        </w:rPr>
        <w:t xml:space="preserve">
      Ешқашан некеге тұрмаған                                   1 </w:t>
      </w:r>
      <w:r>
        <w:br/>
      </w:r>
      <w:r>
        <w:rPr>
          <w:rFonts w:ascii="Times New Roman"/>
          <w:b w:val="false"/>
          <w:i w:val="false"/>
          <w:color w:val="000000"/>
          <w:sz w:val="28"/>
        </w:rPr>
        <w:t xml:space="preserve">
      Некеге тұрған                                             2 </w:t>
      </w:r>
      <w:r>
        <w:br/>
      </w:r>
      <w:r>
        <w:rPr>
          <w:rFonts w:ascii="Times New Roman"/>
          <w:b w:val="false"/>
          <w:i w:val="false"/>
          <w:color w:val="000000"/>
          <w:sz w:val="28"/>
        </w:rPr>
        <w:t xml:space="preserve">
      Жесір                                                     3 </w:t>
      </w:r>
      <w:r>
        <w:br/>
      </w:r>
      <w:r>
        <w:rPr>
          <w:rFonts w:ascii="Times New Roman"/>
          <w:b w:val="false"/>
          <w:i w:val="false"/>
          <w:color w:val="000000"/>
          <w:sz w:val="28"/>
        </w:rPr>
        <w:t xml:space="preserve">
      Ажырасқан                                                 4 </w:t>
      </w:r>
    </w:p>
    <w:p>
      <w:pPr>
        <w:spacing w:after="0"/>
        <w:ind w:left="0"/>
        <w:jc w:val="both"/>
      </w:pPr>
      <w:r>
        <w:rPr>
          <w:rFonts w:ascii="Times New Roman"/>
          <w:b w:val="false"/>
          <w:i w:val="false"/>
          <w:color w:val="000000"/>
          <w:sz w:val="28"/>
        </w:rPr>
        <w:t xml:space="preserve">Е) Келушілердің мәртебесі </w:t>
      </w:r>
      <w:r>
        <w:br/>
      </w:r>
      <w:r>
        <w:rPr>
          <w:rFonts w:ascii="Times New Roman"/>
          <w:b w:val="false"/>
          <w:i w:val="false"/>
          <w:color w:val="000000"/>
          <w:sz w:val="28"/>
        </w:rPr>
        <w:t xml:space="preserve">
(республикадан тыс жерлерден келгендер ғана толтырады) </w:t>
      </w:r>
      <w:r>
        <w:br/>
      </w:r>
      <w:r>
        <w:rPr>
          <w:rFonts w:ascii="Times New Roman"/>
          <w:b w:val="false"/>
          <w:i w:val="false"/>
          <w:color w:val="000000"/>
          <w:sz w:val="28"/>
        </w:rPr>
        <w:t xml:space="preserve">
Босқын                                                          1 </w:t>
      </w:r>
      <w:r>
        <w:br/>
      </w:r>
      <w:r>
        <w:rPr>
          <w:rFonts w:ascii="Times New Roman"/>
          <w:b w:val="false"/>
          <w:i w:val="false"/>
          <w:color w:val="000000"/>
          <w:sz w:val="28"/>
        </w:rPr>
        <w:t xml:space="preserve">
Босқын-репатриант                                               2 </w:t>
      </w:r>
      <w:r>
        <w:br/>
      </w:r>
      <w:r>
        <w:rPr>
          <w:rFonts w:ascii="Times New Roman"/>
          <w:b w:val="false"/>
          <w:i w:val="false"/>
          <w:color w:val="000000"/>
          <w:sz w:val="28"/>
        </w:rPr>
        <w:t xml:space="preserve">
Иммигрант                                                       3 </w:t>
      </w:r>
    </w:p>
    <w:bookmarkStart w:name="z93" w:id="1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14-қосымша </w:t>
      </w:r>
    </w:p>
    <w:bookmarkEnd w:id="118"/>
    <w:p>
      <w:pPr>
        <w:spacing w:after="0"/>
        <w:ind w:left="0"/>
        <w:jc w:val="both"/>
      </w:pPr>
      <w:r>
        <w:rPr>
          <w:rFonts w:ascii="Times New Roman"/>
          <w:b/>
          <w:i w:val="false"/>
          <w:color w:val="000000"/>
          <w:sz w:val="28"/>
        </w:rPr>
        <w:t xml:space="preserve">   Тұрғылықты жері бойынша тіркеу мөртабаны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4"/>
      </w:tblGrid>
      <w:tr>
        <w:trPr>
          <w:trHeight w:val="30" w:hRule="atLeast"/>
        </w:trPr>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АЛМАТЫ ОБЛЫСЫ ІІББ-нің КӨШІ-ҚОН ПОЛИЦИЯСЫ </w:t>
            </w:r>
            <w:r>
              <w:br/>
            </w:r>
            <w:r>
              <w:rPr>
                <w:rFonts w:ascii="Times New Roman"/>
                <w:b/>
                <w:i w:val="false"/>
                <w:color w:val="000000"/>
                <w:sz w:val="20"/>
              </w:rPr>
              <w:t xml:space="preserve">
БАСҚАРМАСЫ 
Жамбыл ауданы 
ТІРКЕЛДІ </w:t>
            </w:r>
            <w:r>
              <w:br/>
            </w:r>
            <w:r>
              <w:rPr>
                <w:rFonts w:ascii="Times New Roman"/>
                <w:b/>
                <w:i w:val="false"/>
                <w:color w:val="000000"/>
                <w:sz w:val="20"/>
              </w:rPr>
              <w:t xml:space="preserve">
ЗАРЕГИСТРИРОВАН 
  200___жылғы "___" _________________________ </w:t>
            </w:r>
            <w:r>
              <w:br/>
            </w:r>
            <w:r>
              <w:rPr>
                <w:rFonts w:ascii="Times New Roman"/>
                <w:b/>
                <w:i w:val="false"/>
                <w:color w:val="000000"/>
                <w:sz w:val="20"/>
              </w:rPr>
              <w:t>
</w:t>
            </w:r>
            <w:r>
              <w:rPr>
                <w:rFonts w:ascii="Times New Roman"/>
                <w:b/>
                <w:i w:val="false"/>
                <w:color w:val="000000"/>
                <w:vertAlign w:val="superscript"/>
              </w:rPr>
              <w:t xml:space="preserve">                     тегі қолы/ фамилия подпись </w:t>
            </w:r>
            <w:r>
              <w:rPr>
                <w:rFonts w:ascii="Times New Roman"/>
                <w:b/>
                <w:i w:val="false"/>
                <w:color w:val="000000"/>
                <w:sz w:val="20"/>
              </w:rPr>
              <w:t>
</w:t>
            </w:r>
          </w:p>
        </w:tc>
      </w:tr>
    </w:tbl>
    <w:bookmarkStart w:name="z94" w:id="11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15-қосымша </w:t>
      </w:r>
    </w:p>
    <w:bookmarkEnd w:id="119"/>
    <w:p>
      <w:pPr>
        <w:spacing w:after="0"/>
        <w:ind w:left="0"/>
        <w:jc w:val="both"/>
      </w:pPr>
      <w:r>
        <w:rPr>
          <w:rFonts w:ascii="Times New Roman"/>
          <w:b/>
          <w:i w:val="false"/>
          <w:color w:val="000000"/>
          <w:sz w:val="28"/>
        </w:rPr>
        <w:t xml:space="preserve">                     МЕКЕНЖАЙҒА КЕТУ ПАРАҒЫ </w:t>
      </w:r>
    </w:p>
    <w:p>
      <w:pPr>
        <w:spacing w:after="0"/>
        <w:ind w:left="0"/>
        <w:jc w:val="both"/>
      </w:pPr>
      <w:r>
        <w:rPr>
          <w:rFonts w:ascii="Times New Roman"/>
          <w:b w:val="false"/>
          <w:i w:val="false"/>
          <w:color w:val="000000"/>
          <w:sz w:val="28"/>
        </w:rPr>
        <w:t xml:space="preserve">1. Тегі ____________ _________________________        __________ </w:t>
      </w:r>
      <w:r>
        <w:br/>
      </w:r>
      <w:r>
        <w:rPr>
          <w:rFonts w:ascii="Times New Roman"/>
          <w:b w:val="false"/>
          <w:i w:val="false"/>
          <w:color w:val="000000"/>
          <w:sz w:val="28"/>
        </w:rPr>
        <w:t xml:space="preserve">
2. Аты __________ ____________________________       |          | </w:t>
      </w:r>
      <w:r>
        <w:br/>
      </w:r>
      <w:r>
        <w:rPr>
          <w:rFonts w:ascii="Times New Roman"/>
          <w:b w:val="false"/>
          <w:i w:val="false"/>
          <w:color w:val="000000"/>
          <w:sz w:val="28"/>
        </w:rPr>
        <w:t xml:space="preserve">
3. Әкесінің аты ______________________________       |          | </w:t>
      </w:r>
      <w:r>
        <w:br/>
      </w:r>
      <w:r>
        <w:rPr>
          <w:rFonts w:ascii="Times New Roman"/>
          <w:b w:val="false"/>
          <w:i w:val="false"/>
          <w:color w:val="000000"/>
          <w:sz w:val="28"/>
        </w:rPr>
        <w:t xml:space="preserve">
4. Туған күні ________________________________       |__________| </w:t>
      </w:r>
      <w:r>
        <w:br/>
      </w:r>
      <w:r>
        <w:rPr>
          <w:rFonts w:ascii="Times New Roman"/>
          <w:b w:val="false"/>
          <w:i w:val="false"/>
          <w:color w:val="000000"/>
          <w:sz w:val="28"/>
        </w:rPr>
        <w:t xml:space="preserve">
5. Туған жері Облысы ______________________________________________ </w:t>
      </w:r>
      <w:r>
        <w:br/>
      </w:r>
      <w:r>
        <w:rPr>
          <w:rFonts w:ascii="Times New Roman"/>
          <w:b w:val="false"/>
          <w:i w:val="false"/>
          <w:color w:val="000000"/>
          <w:sz w:val="28"/>
        </w:rPr>
        <w:t xml:space="preserve">
    _______   Ауданы ____ _________________________________________ </w:t>
      </w:r>
      <w:r>
        <w:br/>
      </w:r>
      <w:r>
        <w:rPr>
          <w:rFonts w:ascii="Times New Roman"/>
          <w:b w:val="false"/>
          <w:i w:val="false"/>
          <w:color w:val="000000"/>
          <w:sz w:val="28"/>
        </w:rPr>
        <w:t xml:space="preserve">
   |_______|  Қаласы (қүк) ________________________________________ </w:t>
      </w:r>
      <w:r>
        <w:br/>
      </w:r>
      <w:r>
        <w:rPr>
          <w:rFonts w:ascii="Times New Roman"/>
          <w:b w:val="false"/>
          <w:i w:val="false"/>
          <w:color w:val="000000"/>
          <w:sz w:val="28"/>
        </w:rPr>
        <w:t xml:space="preserve">
              Ауылы _______________________________________________ </w:t>
      </w:r>
      <w:r>
        <w:br/>
      </w:r>
      <w:r>
        <w:rPr>
          <w:rFonts w:ascii="Times New Roman"/>
          <w:b w:val="false"/>
          <w:i w:val="false"/>
          <w:color w:val="000000"/>
          <w:sz w:val="28"/>
        </w:rPr>
        <w:t xml:space="preserve">
6. Жынысы__________________________________________________________ </w:t>
      </w:r>
      <w:r>
        <w:br/>
      </w:r>
      <w:r>
        <w:rPr>
          <w:rFonts w:ascii="Times New Roman"/>
          <w:b w:val="false"/>
          <w:i w:val="false"/>
          <w:color w:val="000000"/>
          <w:sz w:val="28"/>
        </w:rPr>
        <w:t xml:space="preserve">
7. Мына      Облысы (елі) ______ __________________________________ </w:t>
      </w:r>
      <w:r>
        <w:br/>
      </w:r>
      <w:r>
        <w:rPr>
          <w:rFonts w:ascii="Times New Roman"/>
          <w:b w:val="false"/>
          <w:i w:val="false"/>
          <w:color w:val="000000"/>
          <w:sz w:val="28"/>
        </w:rPr>
        <w:t xml:space="preserve">
   мекенжай  Ауданы _______________________________________________ </w:t>
      </w:r>
      <w:r>
        <w:br/>
      </w:r>
      <w:r>
        <w:rPr>
          <w:rFonts w:ascii="Times New Roman"/>
          <w:b w:val="false"/>
          <w:i w:val="false"/>
          <w:color w:val="000000"/>
          <w:sz w:val="28"/>
        </w:rPr>
        <w:t xml:space="preserve">
   бойынша   Қаласы (қүк) _________________________________________ </w:t>
      </w:r>
      <w:r>
        <w:br/>
      </w:r>
      <w:r>
        <w:rPr>
          <w:rFonts w:ascii="Times New Roman"/>
          <w:b w:val="false"/>
          <w:i w:val="false"/>
          <w:color w:val="000000"/>
          <w:sz w:val="28"/>
        </w:rPr>
        <w:t xml:space="preserve">
   тіркеуде  Ауылы) ______________________________________________ </w:t>
      </w:r>
      <w:r>
        <w:br/>
      </w:r>
      <w:r>
        <w:rPr>
          <w:rFonts w:ascii="Times New Roman"/>
          <w:b w:val="false"/>
          <w:i w:val="false"/>
          <w:color w:val="000000"/>
          <w:sz w:val="28"/>
        </w:rPr>
        <w:t xml:space="preserve">
   болды </w:t>
      </w:r>
      <w:r>
        <w:br/>
      </w:r>
      <w:r>
        <w:rPr>
          <w:rFonts w:ascii="Times New Roman"/>
          <w:b w:val="false"/>
          <w:i w:val="false"/>
          <w:color w:val="000000"/>
          <w:sz w:val="28"/>
        </w:rPr>
        <w:t xml:space="preserve">
    _______  ___________ ___________________________________ көшесі </w:t>
      </w:r>
      <w:r>
        <w:br/>
      </w:r>
      <w:r>
        <w:rPr>
          <w:rFonts w:ascii="Times New Roman"/>
          <w:b w:val="false"/>
          <w:i w:val="false"/>
          <w:color w:val="000000"/>
          <w:sz w:val="28"/>
        </w:rPr>
        <w:t xml:space="preserve">
   |_______| __________ үй ______________ корп. _____________ пәтер </w:t>
      </w:r>
      <w:r>
        <w:br/>
      </w:r>
      <w:r>
        <w:rPr>
          <w:rFonts w:ascii="Times New Roman"/>
          <w:b w:val="false"/>
          <w:i w:val="false"/>
          <w:color w:val="000000"/>
          <w:sz w:val="28"/>
        </w:rPr>
        <w:t xml:space="preserve">
   ________ _______________________________________________________ </w:t>
      </w:r>
      <w:r>
        <w:br/>
      </w:r>
      <w:r>
        <w:rPr>
          <w:rFonts w:ascii="Times New Roman"/>
          <w:b w:val="false"/>
          <w:i w:val="false"/>
          <w:color w:val="000000"/>
          <w:sz w:val="28"/>
        </w:rPr>
        <w:t xml:space="preserve">
                  тіркеуді ресімдейтін орган көрсетіледі </w:t>
      </w:r>
    </w:p>
    <w:p>
      <w:pPr>
        <w:spacing w:after="0"/>
        <w:ind w:left="0"/>
        <w:jc w:val="both"/>
      </w:pPr>
      <w:r>
        <w:rPr>
          <w:rFonts w:ascii="Times New Roman"/>
          <w:b w:val="false"/>
          <w:i w:val="false"/>
          <w:color w:val="000000"/>
          <w:sz w:val="28"/>
        </w:rPr>
        <w:t xml:space="preserve">8. Қайдан  Облысы (елі)____________________________________________ </w:t>
      </w:r>
      <w:r>
        <w:br/>
      </w:r>
      <w:r>
        <w:rPr>
          <w:rFonts w:ascii="Times New Roman"/>
          <w:b w:val="false"/>
          <w:i w:val="false"/>
          <w:color w:val="000000"/>
          <w:sz w:val="28"/>
        </w:rPr>
        <w:t xml:space="preserve">
   кетті   Ауданы _________________________________________________ </w:t>
      </w:r>
      <w:r>
        <w:br/>
      </w:r>
      <w:r>
        <w:rPr>
          <w:rFonts w:ascii="Times New Roman"/>
          <w:b w:val="false"/>
          <w:i w:val="false"/>
          <w:color w:val="000000"/>
          <w:sz w:val="28"/>
        </w:rPr>
        <w:t xml:space="preserve">
           Қаласы (қүк) ___________________________________________ </w:t>
      </w:r>
      <w:r>
        <w:br/>
      </w:r>
      <w:r>
        <w:rPr>
          <w:rFonts w:ascii="Times New Roman"/>
          <w:b w:val="false"/>
          <w:i w:val="false"/>
          <w:color w:val="000000"/>
          <w:sz w:val="28"/>
        </w:rPr>
        <w:t xml:space="preserve">
    _____  Ауылы __________________________________________________ </w:t>
      </w:r>
      <w:r>
        <w:br/>
      </w:r>
      <w:r>
        <w:rPr>
          <w:rFonts w:ascii="Times New Roman"/>
          <w:b w:val="false"/>
          <w:i w:val="false"/>
          <w:color w:val="000000"/>
          <w:sz w:val="28"/>
        </w:rPr>
        <w:t xml:space="preserve">
   |_____| </w:t>
      </w:r>
    </w:p>
    <w:p>
      <w:pPr>
        <w:spacing w:after="0"/>
        <w:ind w:left="0"/>
        <w:jc w:val="both"/>
      </w:pPr>
      <w:r>
        <w:rPr>
          <w:rFonts w:ascii="Times New Roman"/>
          <w:b w:val="false"/>
          <w:i w:val="false"/>
          <w:color w:val="000000"/>
          <w:sz w:val="28"/>
        </w:rPr>
        <w:t xml:space="preserve">Сол тұрғылықты жерден ___________________________________ көшесінің </w:t>
      </w:r>
      <w:r>
        <w:br/>
      </w:r>
      <w:r>
        <w:rPr>
          <w:rFonts w:ascii="Times New Roman"/>
          <w:b w:val="false"/>
          <w:i w:val="false"/>
          <w:color w:val="000000"/>
          <w:sz w:val="28"/>
        </w:rPr>
        <w:t xml:space="preserve">
N _____________ үй, ____________ корп., ____________ пәтеріне көшті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бұрынғы деректер көрсетіледі </w:t>
      </w:r>
      <w:r>
        <w:br/>
      </w:r>
      <w:r>
        <w:rPr>
          <w:rFonts w:ascii="Times New Roman"/>
          <w:b w:val="false"/>
          <w:i w:val="false"/>
          <w:color w:val="000000"/>
          <w:sz w:val="28"/>
        </w:rPr>
        <w:t xml:space="preserve">
______________________________ тегін, атын, әкесінің атын өзгерткен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(сыртқы беті) </w:t>
      </w:r>
    </w:p>
    <w:p>
      <w:pPr>
        <w:spacing w:after="0"/>
        <w:ind w:left="0"/>
        <w:jc w:val="both"/>
      </w:pPr>
      <w:r>
        <w:rPr>
          <w:rFonts w:ascii="Times New Roman"/>
          <w:b w:val="false"/>
          <w:i w:val="false"/>
          <w:color w:val="000000"/>
          <w:sz w:val="28"/>
        </w:rPr>
        <w:t xml:space="preserve">9. Келу мақсаты ___________________________________________________ </w:t>
      </w:r>
      <w:r>
        <w:br/>
      </w:r>
      <w:r>
        <w:rPr>
          <w:rFonts w:ascii="Times New Roman"/>
          <w:b w:val="false"/>
          <w:i w:val="false"/>
          <w:color w:val="000000"/>
          <w:sz w:val="28"/>
        </w:rPr>
        <w:t xml:space="preserve">
                    жұмысқа, оқуға, тұрғылықты жеріне және т.с.с.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қандай мерзімге </w:t>
      </w:r>
    </w:p>
    <w:p>
      <w:pPr>
        <w:spacing w:after="0"/>
        <w:ind w:left="0"/>
        <w:jc w:val="both"/>
      </w:pPr>
      <w:r>
        <w:rPr>
          <w:rFonts w:ascii="Times New Roman"/>
          <w:b w:val="false"/>
          <w:i w:val="false"/>
          <w:color w:val="000000"/>
          <w:sz w:val="28"/>
        </w:rPr>
        <w:t xml:space="preserve">200____жылғы "___" ________________________________________________ </w:t>
      </w:r>
      <w:r>
        <w:br/>
      </w:r>
      <w:r>
        <w:rPr>
          <w:rFonts w:ascii="Times New Roman"/>
          <w:b w:val="false"/>
          <w:i w:val="false"/>
          <w:color w:val="000000"/>
          <w:sz w:val="28"/>
        </w:rPr>
        <w:t xml:space="preserve">
                                  ішкі істер органы </w:t>
      </w:r>
      <w:r>
        <w:br/>
      </w:r>
      <w:r>
        <w:rPr>
          <w:rFonts w:ascii="Times New Roman"/>
          <w:b w:val="false"/>
          <w:i w:val="false"/>
          <w:color w:val="000000"/>
          <w:sz w:val="28"/>
        </w:rPr>
        <w:t xml:space="preserve">
                                 қызметкерінің қолы </w:t>
      </w:r>
    </w:p>
    <w:p>
      <w:pPr>
        <w:spacing w:after="0"/>
        <w:ind w:left="0"/>
        <w:jc w:val="both"/>
      </w:pPr>
      <w:r>
        <w:rPr>
          <w:rFonts w:ascii="Times New Roman"/>
          <w:b w:val="false"/>
          <w:i w:val="false"/>
          <w:color w:val="000000"/>
          <w:sz w:val="28"/>
        </w:rPr>
        <w:t xml:space="preserve">10. 200____жылғы "___" ____________________________________________ </w:t>
      </w:r>
      <w:r>
        <w:br/>
      </w:r>
      <w:r>
        <w:rPr>
          <w:rFonts w:ascii="Times New Roman"/>
          <w:b w:val="false"/>
          <w:i w:val="false"/>
          <w:color w:val="000000"/>
          <w:sz w:val="28"/>
        </w:rPr>
        <w:t xml:space="preserve">
_____________________________________________________________берген </w:t>
      </w:r>
      <w:r>
        <w:br/>
      </w:r>
      <w:r>
        <w:rPr>
          <w:rFonts w:ascii="Times New Roman"/>
          <w:b w:val="false"/>
          <w:i w:val="false"/>
          <w:color w:val="000000"/>
          <w:sz w:val="28"/>
        </w:rPr>
        <w:t xml:space="preserve">
N_____________________________________________________ жеке куәлігі </w:t>
      </w:r>
    </w:p>
    <w:p>
      <w:pPr>
        <w:spacing w:after="0"/>
        <w:ind w:left="0"/>
        <w:jc w:val="both"/>
      </w:pPr>
      <w:r>
        <w:rPr>
          <w:rFonts w:ascii="Times New Roman"/>
          <w:b w:val="false"/>
          <w:i w:val="false"/>
          <w:color w:val="000000"/>
          <w:sz w:val="28"/>
        </w:rPr>
        <w:t xml:space="preserve">М.О. </w:t>
      </w:r>
    </w:p>
    <w:bookmarkStart w:name="z95" w:id="1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16-қосымша </w:t>
      </w:r>
    </w:p>
    <w:bookmarkEnd w:id="120"/>
    <w:p>
      <w:pPr>
        <w:spacing w:after="0"/>
        <w:ind w:left="0"/>
        <w:jc w:val="both"/>
      </w:pPr>
      <w:r>
        <w:rPr>
          <w:rFonts w:ascii="Times New Roman"/>
          <w:b/>
          <w:i w:val="false"/>
          <w:color w:val="000000"/>
          <w:sz w:val="28"/>
        </w:rPr>
        <w:t xml:space="preserve">      МЕКЕНЖАЙҒА КЕТУ ПАРАҒЫНА СТАТИСТИКАЛЫҚ ЕСЕП ТАЛОНЫ </w:t>
      </w:r>
    </w:p>
    <w:p>
      <w:pPr>
        <w:spacing w:after="0"/>
        <w:ind w:left="0"/>
        <w:jc w:val="both"/>
      </w:pPr>
      <w:r>
        <w:rPr>
          <w:rFonts w:ascii="Times New Roman"/>
          <w:b w:val="false"/>
          <w:i w:val="false"/>
          <w:color w:val="000000"/>
          <w:sz w:val="28"/>
        </w:rPr>
        <w:t xml:space="preserve">Талонды толтырған адамның тегі, аты, әкесінің аты _________________ </w:t>
      </w:r>
      <w:r>
        <w:br/>
      </w:r>
      <w:r>
        <w:rPr>
          <w:rFonts w:ascii="Times New Roman"/>
          <w:b w:val="false"/>
          <w:i w:val="false"/>
          <w:color w:val="000000"/>
          <w:sz w:val="28"/>
        </w:rPr>
        <w:t xml:space="preserve">
Азаматтығы 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4813"/>
        <w:gridCol w:w="2733"/>
      </w:tblGrid>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Кеткен жері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Қайда кетті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Облыс/қала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Аудан/қала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аудандық </w:t>
            </w:r>
            <w:r>
              <w:br/>
            </w:r>
            <w:r>
              <w:rPr>
                <w:rFonts w:ascii="Times New Roman"/>
                <w:b w:val="false"/>
                <w:i w:val="false"/>
                <w:color w:val="000000"/>
                <w:sz w:val="20"/>
              </w:rPr>
              <w:t xml:space="preserve">
бөлімшесі/әкімшілік округ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Кенті/ауылы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Толтыруына жауапты адамды қоса отырып, отбасының барлық мүшелеріне </w:t>
      </w:r>
      <w:r>
        <w:br/>
      </w:r>
      <w:r>
        <w:rPr>
          <w:rFonts w:ascii="Times New Roman"/>
          <w:b w:val="false"/>
          <w:i w:val="false"/>
          <w:color w:val="000000"/>
          <w:sz w:val="28"/>
        </w:rPr>
        <w:t xml:space="preserve">
толтырылады. </w:t>
      </w:r>
    </w:p>
    <w:p>
      <w:pPr>
        <w:spacing w:after="0"/>
        <w:ind w:left="0"/>
        <w:jc w:val="both"/>
      </w:pPr>
      <w:r>
        <w:rPr>
          <w:rFonts w:ascii="Times New Roman"/>
          <w:b w:val="false"/>
          <w:i w:val="false"/>
          <w:color w:val="000000"/>
          <w:sz w:val="28"/>
        </w:rPr>
        <w:t xml:space="preserve">Келгендер саны, барлығы _______________, оның ішінде 16 жасқа </w:t>
      </w:r>
      <w:r>
        <w:br/>
      </w:r>
      <w:r>
        <w:rPr>
          <w:rFonts w:ascii="Times New Roman"/>
          <w:b w:val="false"/>
          <w:i w:val="false"/>
          <w:color w:val="000000"/>
          <w:sz w:val="28"/>
        </w:rPr>
        <w:t xml:space="preserve">
дейінгі балалар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533"/>
        <w:gridCol w:w="1233"/>
        <w:gridCol w:w="1433"/>
        <w:gridCol w:w="1153"/>
        <w:gridCol w:w="1013"/>
        <w:gridCol w:w="813"/>
        <w:gridCol w:w="913"/>
        <w:gridCol w:w="1053"/>
        <w:gridCol w:w="1153"/>
        <w:gridCol w:w="1053"/>
      </w:tblGrid>
      <w:tr>
        <w:trPr>
          <w:trHeight w:val="43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Жынысы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айы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жылы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Бағанның коды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А - Қоғамдық санаты </w:t>
      </w:r>
      <w:r>
        <w:br/>
      </w:r>
      <w:r>
        <w:rPr>
          <w:rFonts w:ascii="Times New Roman"/>
          <w:b w:val="false"/>
          <w:i w:val="false"/>
          <w:color w:val="000000"/>
          <w:sz w:val="28"/>
        </w:rPr>
        <w:t xml:space="preserve">
Б - Келу мақсаты </w:t>
      </w:r>
      <w:r>
        <w:br/>
      </w:r>
      <w:r>
        <w:rPr>
          <w:rFonts w:ascii="Times New Roman"/>
          <w:b w:val="false"/>
          <w:i w:val="false"/>
          <w:color w:val="000000"/>
          <w:sz w:val="28"/>
        </w:rPr>
        <w:t xml:space="preserve">
В - Білім деңгейі </w:t>
      </w:r>
      <w:r>
        <w:br/>
      </w:r>
      <w:r>
        <w:rPr>
          <w:rFonts w:ascii="Times New Roman"/>
          <w:b w:val="false"/>
          <w:i w:val="false"/>
          <w:color w:val="000000"/>
          <w:sz w:val="28"/>
        </w:rPr>
        <w:t xml:space="preserve">
Г - Білімі бойынша мамандығы </w:t>
      </w:r>
      <w:r>
        <w:br/>
      </w:r>
      <w:r>
        <w:rPr>
          <w:rFonts w:ascii="Times New Roman"/>
          <w:b w:val="false"/>
          <w:i w:val="false"/>
          <w:color w:val="000000"/>
          <w:sz w:val="28"/>
        </w:rPr>
        <w:t xml:space="preserve">
Д - Некеге тұруы </w:t>
      </w:r>
    </w:p>
    <w:p>
      <w:pPr>
        <w:spacing w:after="0"/>
        <w:ind w:left="0"/>
        <w:jc w:val="both"/>
      </w:pPr>
      <w:r>
        <w:rPr>
          <w:rFonts w:ascii="Times New Roman"/>
          <w:b w:val="false"/>
          <w:i w:val="false"/>
          <w:color w:val="000000"/>
          <w:sz w:val="28"/>
        </w:rPr>
        <w:t xml:space="preserve">Тіркеуден шығарылған күні 20___жылғы "____" _______________________ </w:t>
      </w:r>
    </w:p>
    <w:p>
      <w:pPr>
        <w:spacing w:after="0"/>
        <w:ind w:left="0"/>
        <w:jc w:val="both"/>
      </w:pPr>
      <w:r>
        <w:rPr>
          <w:rFonts w:ascii="Times New Roman"/>
          <w:b w:val="false"/>
          <w:i w:val="false"/>
          <w:color w:val="000000"/>
          <w:sz w:val="28"/>
        </w:rPr>
        <w:t xml:space="preserve">Толтырылуына жауапты ______________________________________________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Мәліметтерді тексеріп, тіркеуді ресімдеген 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i w:val="false"/>
          <w:color w:val="000000"/>
          <w:sz w:val="28"/>
        </w:rPr>
        <w:t xml:space="preserve">         КЕТУ СТАТИСТИКАЛЫҚ ТАЛОНЫН ТОЛТЫРУ ЕРЕЖЕЛЕРІ </w:t>
      </w:r>
    </w:p>
    <w:p>
      <w:pPr>
        <w:spacing w:after="0"/>
        <w:ind w:left="0"/>
        <w:jc w:val="both"/>
      </w:pPr>
      <w:r>
        <w:rPr>
          <w:rFonts w:ascii="Times New Roman"/>
          <w:b w:val="false"/>
          <w:i w:val="false"/>
          <w:color w:val="000000"/>
          <w:sz w:val="28"/>
        </w:rPr>
        <w:t xml:space="preserve">      "Аты-жөні", "Азаматтығы", "Келген жері", "Қайдан келді" </w:t>
      </w:r>
      <w:r>
        <w:br/>
      </w:r>
      <w:r>
        <w:rPr>
          <w:rFonts w:ascii="Times New Roman"/>
          <w:b w:val="false"/>
          <w:i w:val="false"/>
          <w:color w:val="000000"/>
          <w:sz w:val="28"/>
        </w:rPr>
        <w:t xml:space="preserve">
жолдарында отбасының барлық мүшелерін енгізуге жауапты адамның </w:t>
      </w:r>
      <w:r>
        <w:br/>
      </w:r>
      <w:r>
        <w:rPr>
          <w:rFonts w:ascii="Times New Roman"/>
          <w:b w:val="false"/>
          <w:i w:val="false"/>
          <w:color w:val="000000"/>
          <w:sz w:val="28"/>
        </w:rPr>
        <w:t xml:space="preserve">
деректері жазылады. Қалған сұрақтар барлық келгендерге (толтыруына </w:t>
      </w:r>
      <w:r>
        <w:br/>
      </w:r>
      <w:r>
        <w:rPr>
          <w:rFonts w:ascii="Times New Roman"/>
          <w:b w:val="false"/>
          <w:i w:val="false"/>
          <w:color w:val="000000"/>
          <w:sz w:val="28"/>
        </w:rPr>
        <w:t xml:space="preserve">
жауапты адамға да) қойылады. А, Б, В, Г, Д, Е бағандарда мынадай </w:t>
      </w:r>
      <w:r>
        <w:br/>
      </w:r>
      <w:r>
        <w:rPr>
          <w:rFonts w:ascii="Times New Roman"/>
          <w:b w:val="false"/>
          <w:i w:val="false"/>
          <w:color w:val="000000"/>
          <w:sz w:val="28"/>
        </w:rPr>
        <w:t xml:space="preserve">
кодтар қойылады: </w:t>
      </w:r>
    </w:p>
    <w:p>
      <w:pPr>
        <w:spacing w:after="0"/>
        <w:ind w:left="0"/>
        <w:jc w:val="both"/>
      </w:pPr>
      <w:r>
        <w:rPr>
          <w:rFonts w:ascii="Times New Roman"/>
          <w:b w:val="false"/>
          <w:i w:val="false"/>
          <w:color w:val="000000"/>
          <w:sz w:val="28"/>
        </w:rPr>
        <w:t xml:space="preserve">А) Қоғамдық санаты: </w:t>
      </w:r>
      <w:r>
        <w:br/>
      </w:r>
      <w:r>
        <w:rPr>
          <w:rFonts w:ascii="Times New Roman"/>
          <w:b w:val="false"/>
          <w:i w:val="false"/>
          <w:color w:val="000000"/>
          <w:sz w:val="28"/>
        </w:rPr>
        <w:t xml:space="preserve">
      Жалдану үшін жұмысшылар (еңбек шарты/келісімі </w:t>
      </w:r>
      <w:r>
        <w:br/>
      </w:r>
      <w:r>
        <w:rPr>
          <w:rFonts w:ascii="Times New Roman"/>
          <w:b w:val="false"/>
          <w:i w:val="false"/>
          <w:color w:val="000000"/>
          <w:sz w:val="28"/>
        </w:rPr>
        <w:t xml:space="preserve">
      бойынша жұмыс жасағандар)                                 1 </w:t>
      </w:r>
      <w:r>
        <w:br/>
      </w:r>
      <w:r>
        <w:rPr>
          <w:rFonts w:ascii="Times New Roman"/>
          <w:b w:val="false"/>
          <w:i w:val="false"/>
          <w:color w:val="000000"/>
          <w:sz w:val="28"/>
        </w:rPr>
        <w:t xml:space="preserve">
      Жұмыс берушілер (жалданушы жұмысшыларды жалдайтын </w:t>
      </w:r>
      <w:r>
        <w:br/>
      </w:r>
      <w:r>
        <w:rPr>
          <w:rFonts w:ascii="Times New Roman"/>
          <w:b w:val="false"/>
          <w:i w:val="false"/>
          <w:color w:val="000000"/>
          <w:sz w:val="28"/>
        </w:rPr>
        <w:t xml:space="preserve">
      жұмысшылап)                                               2 </w:t>
      </w:r>
      <w:r>
        <w:br/>
      </w:r>
      <w:r>
        <w:rPr>
          <w:rFonts w:ascii="Times New Roman"/>
          <w:b w:val="false"/>
          <w:i w:val="false"/>
          <w:color w:val="000000"/>
          <w:sz w:val="28"/>
        </w:rPr>
        <w:t xml:space="preserve">
      Өз есебінен жұмыс істейтіндер (жеке еңбек)                3 </w:t>
      </w:r>
      <w:r>
        <w:br/>
      </w:r>
      <w:r>
        <w:rPr>
          <w:rFonts w:ascii="Times New Roman"/>
          <w:b w:val="false"/>
          <w:i w:val="false"/>
          <w:color w:val="000000"/>
          <w:sz w:val="28"/>
        </w:rPr>
        <w:t xml:space="preserve">
      Жұмыссыздар                                               4 </w:t>
      </w:r>
      <w:r>
        <w:br/>
      </w:r>
      <w:r>
        <w:rPr>
          <w:rFonts w:ascii="Times New Roman"/>
          <w:b w:val="false"/>
          <w:i w:val="false"/>
          <w:color w:val="000000"/>
          <w:sz w:val="28"/>
        </w:rPr>
        <w:t xml:space="preserve">
      Басқалар (зейнеткерлер, студенттер, оқушылар, </w:t>
      </w:r>
      <w:r>
        <w:br/>
      </w:r>
      <w:r>
        <w:rPr>
          <w:rFonts w:ascii="Times New Roman"/>
          <w:b w:val="false"/>
          <w:i w:val="false"/>
          <w:color w:val="000000"/>
          <w:sz w:val="28"/>
        </w:rPr>
        <w:t xml:space="preserve">
      үй шаруасындағы әйелдер, басқалар)                        5 </w:t>
      </w:r>
    </w:p>
    <w:p>
      <w:pPr>
        <w:spacing w:after="0"/>
        <w:ind w:left="0"/>
        <w:jc w:val="both"/>
      </w:pPr>
      <w:r>
        <w:rPr>
          <w:rFonts w:ascii="Times New Roman"/>
          <w:b w:val="false"/>
          <w:i w:val="false"/>
          <w:color w:val="000000"/>
          <w:sz w:val="28"/>
        </w:rPr>
        <w:t xml:space="preserve">Б) Кету мақсаты (тұрғылықты жерін ауыстыру себебі): </w:t>
      </w:r>
      <w:r>
        <w:br/>
      </w:r>
      <w:r>
        <w:rPr>
          <w:rFonts w:ascii="Times New Roman"/>
          <w:b w:val="false"/>
          <w:i w:val="false"/>
          <w:color w:val="000000"/>
          <w:sz w:val="28"/>
        </w:rPr>
        <w:t xml:space="preserve">
      Тұрақты тұруға                                            1 </w:t>
      </w:r>
      <w:r>
        <w:br/>
      </w:r>
      <w:r>
        <w:rPr>
          <w:rFonts w:ascii="Times New Roman"/>
          <w:b w:val="false"/>
          <w:i w:val="false"/>
          <w:color w:val="000000"/>
          <w:sz w:val="28"/>
        </w:rPr>
        <w:t xml:space="preserve">
      Еңбек келісімі бойынша                                    2 </w:t>
      </w:r>
      <w:r>
        <w:br/>
      </w:r>
      <w:r>
        <w:rPr>
          <w:rFonts w:ascii="Times New Roman"/>
          <w:b w:val="false"/>
          <w:i w:val="false"/>
          <w:color w:val="000000"/>
          <w:sz w:val="28"/>
        </w:rPr>
        <w:t xml:space="preserve">
      Оқуға байланысты                                          3 </w:t>
      </w:r>
      <w:r>
        <w:br/>
      </w:r>
      <w:r>
        <w:rPr>
          <w:rFonts w:ascii="Times New Roman"/>
          <w:b w:val="false"/>
          <w:i w:val="false"/>
          <w:color w:val="000000"/>
          <w:sz w:val="28"/>
        </w:rPr>
        <w:t xml:space="preserve">
      Басқа                                                     4 </w:t>
      </w:r>
    </w:p>
    <w:p>
      <w:pPr>
        <w:spacing w:after="0"/>
        <w:ind w:left="0"/>
        <w:jc w:val="both"/>
      </w:pPr>
      <w:r>
        <w:rPr>
          <w:rFonts w:ascii="Times New Roman"/>
          <w:b w:val="false"/>
          <w:i w:val="false"/>
          <w:color w:val="000000"/>
          <w:sz w:val="28"/>
        </w:rPr>
        <w:t xml:space="preserve">В) Білім деңгейі: </w:t>
      </w:r>
      <w:r>
        <w:br/>
      </w:r>
      <w:r>
        <w:rPr>
          <w:rFonts w:ascii="Times New Roman"/>
          <w:b w:val="false"/>
          <w:i w:val="false"/>
          <w:color w:val="000000"/>
          <w:sz w:val="28"/>
        </w:rPr>
        <w:t xml:space="preserve">
      Жоғары                                                    1 </w:t>
      </w:r>
      <w:r>
        <w:br/>
      </w:r>
      <w:r>
        <w:rPr>
          <w:rFonts w:ascii="Times New Roman"/>
          <w:b w:val="false"/>
          <w:i w:val="false"/>
          <w:color w:val="000000"/>
          <w:sz w:val="28"/>
        </w:rPr>
        <w:t xml:space="preserve">
      Аяқталмаған жоғары                                        2 </w:t>
      </w:r>
      <w:r>
        <w:br/>
      </w:r>
      <w:r>
        <w:rPr>
          <w:rFonts w:ascii="Times New Roman"/>
          <w:b w:val="false"/>
          <w:i w:val="false"/>
          <w:color w:val="000000"/>
          <w:sz w:val="28"/>
        </w:rPr>
        <w:t xml:space="preserve">
      Орта арнайы                                               3 </w:t>
      </w:r>
      <w:r>
        <w:br/>
      </w:r>
      <w:r>
        <w:rPr>
          <w:rFonts w:ascii="Times New Roman"/>
          <w:b w:val="false"/>
          <w:i w:val="false"/>
          <w:color w:val="000000"/>
          <w:sz w:val="28"/>
        </w:rPr>
        <w:t xml:space="preserve">
      Орта жалпы                                                4 </w:t>
      </w:r>
      <w:r>
        <w:br/>
      </w:r>
      <w:r>
        <w:rPr>
          <w:rFonts w:ascii="Times New Roman"/>
          <w:b w:val="false"/>
          <w:i w:val="false"/>
          <w:color w:val="000000"/>
          <w:sz w:val="28"/>
        </w:rPr>
        <w:t xml:space="preserve">
      Толық емес орта                                           5 </w:t>
      </w:r>
    </w:p>
    <w:p>
      <w:pPr>
        <w:spacing w:after="0"/>
        <w:ind w:left="0"/>
        <w:jc w:val="both"/>
      </w:pPr>
      <w:r>
        <w:rPr>
          <w:rFonts w:ascii="Times New Roman"/>
          <w:b w:val="false"/>
          <w:i w:val="false"/>
          <w:color w:val="000000"/>
          <w:sz w:val="28"/>
        </w:rPr>
        <w:t xml:space="preserve">Г) Білімі бойынша мамандығы: </w:t>
      </w:r>
      <w:r>
        <w:br/>
      </w:r>
      <w:r>
        <w:rPr>
          <w:rFonts w:ascii="Times New Roman"/>
          <w:b w:val="false"/>
          <w:i w:val="false"/>
          <w:color w:val="000000"/>
          <w:sz w:val="28"/>
        </w:rPr>
        <w:t xml:space="preserve">
      Сәулеттік-құрылыстық                                      1 </w:t>
      </w:r>
      <w:r>
        <w:br/>
      </w:r>
      <w:r>
        <w:rPr>
          <w:rFonts w:ascii="Times New Roman"/>
          <w:b w:val="false"/>
          <w:i w:val="false"/>
          <w:color w:val="000000"/>
          <w:sz w:val="28"/>
        </w:rPr>
        <w:t xml:space="preserve">
      Медициналық                                               2 </w:t>
      </w:r>
      <w:r>
        <w:br/>
      </w:r>
      <w:r>
        <w:rPr>
          <w:rFonts w:ascii="Times New Roman"/>
          <w:b w:val="false"/>
          <w:i w:val="false"/>
          <w:color w:val="000000"/>
          <w:sz w:val="28"/>
        </w:rPr>
        <w:t xml:space="preserve">
      Педагогикалық                                             3 </w:t>
      </w:r>
      <w:r>
        <w:br/>
      </w:r>
      <w:r>
        <w:rPr>
          <w:rFonts w:ascii="Times New Roman"/>
          <w:b w:val="false"/>
          <w:i w:val="false"/>
          <w:color w:val="000000"/>
          <w:sz w:val="28"/>
        </w:rPr>
        <w:t xml:space="preserve">
      Технологиялық                                             4 </w:t>
      </w:r>
      <w:r>
        <w:br/>
      </w:r>
      <w:r>
        <w:rPr>
          <w:rFonts w:ascii="Times New Roman"/>
          <w:b w:val="false"/>
          <w:i w:val="false"/>
          <w:color w:val="000000"/>
          <w:sz w:val="28"/>
        </w:rPr>
        <w:t xml:space="preserve">
      Экономикалық                                              5 </w:t>
      </w:r>
      <w:r>
        <w:br/>
      </w:r>
      <w:r>
        <w:rPr>
          <w:rFonts w:ascii="Times New Roman"/>
          <w:b w:val="false"/>
          <w:i w:val="false"/>
          <w:color w:val="000000"/>
          <w:sz w:val="28"/>
        </w:rPr>
        <w:t xml:space="preserve">
      Заңгерлік                                                 6 </w:t>
      </w:r>
      <w:r>
        <w:br/>
      </w:r>
      <w:r>
        <w:rPr>
          <w:rFonts w:ascii="Times New Roman"/>
          <w:b w:val="false"/>
          <w:i w:val="false"/>
          <w:color w:val="000000"/>
          <w:sz w:val="28"/>
        </w:rPr>
        <w:t xml:space="preserve">
      Ауылшаруашылық                                            7 </w:t>
      </w:r>
      <w:r>
        <w:br/>
      </w:r>
      <w:r>
        <w:rPr>
          <w:rFonts w:ascii="Times New Roman"/>
          <w:b w:val="false"/>
          <w:i w:val="false"/>
          <w:color w:val="000000"/>
          <w:sz w:val="28"/>
        </w:rPr>
        <w:t xml:space="preserve">
      Басқа                                                     8 </w:t>
      </w:r>
    </w:p>
    <w:p>
      <w:pPr>
        <w:spacing w:after="0"/>
        <w:ind w:left="0"/>
        <w:jc w:val="both"/>
      </w:pPr>
      <w:r>
        <w:rPr>
          <w:rFonts w:ascii="Times New Roman"/>
          <w:b w:val="false"/>
          <w:i w:val="false"/>
          <w:color w:val="000000"/>
          <w:sz w:val="28"/>
        </w:rPr>
        <w:t xml:space="preserve">Д) Некеге тұруы: </w:t>
      </w:r>
      <w:r>
        <w:br/>
      </w:r>
      <w:r>
        <w:rPr>
          <w:rFonts w:ascii="Times New Roman"/>
          <w:b w:val="false"/>
          <w:i w:val="false"/>
          <w:color w:val="000000"/>
          <w:sz w:val="28"/>
        </w:rPr>
        <w:t xml:space="preserve">
      Ешқашан некеге тұрмаған                                   1 </w:t>
      </w:r>
      <w:r>
        <w:br/>
      </w:r>
      <w:r>
        <w:rPr>
          <w:rFonts w:ascii="Times New Roman"/>
          <w:b w:val="false"/>
          <w:i w:val="false"/>
          <w:color w:val="000000"/>
          <w:sz w:val="28"/>
        </w:rPr>
        <w:t xml:space="preserve">
      Некеге тұрған                                             2 </w:t>
      </w:r>
      <w:r>
        <w:br/>
      </w:r>
      <w:r>
        <w:rPr>
          <w:rFonts w:ascii="Times New Roman"/>
          <w:b w:val="false"/>
          <w:i w:val="false"/>
          <w:color w:val="000000"/>
          <w:sz w:val="28"/>
        </w:rPr>
        <w:t xml:space="preserve">
      Жесір                                                     3 </w:t>
      </w:r>
      <w:r>
        <w:br/>
      </w:r>
      <w:r>
        <w:rPr>
          <w:rFonts w:ascii="Times New Roman"/>
          <w:b w:val="false"/>
          <w:i w:val="false"/>
          <w:color w:val="000000"/>
          <w:sz w:val="28"/>
        </w:rPr>
        <w:t xml:space="preserve">
      Ажырасқан                                                 4 </w:t>
      </w:r>
    </w:p>
    <w:p>
      <w:pPr>
        <w:spacing w:after="0"/>
        <w:ind w:left="0"/>
        <w:jc w:val="both"/>
      </w:pPr>
      <w:r>
        <w:rPr>
          <w:rFonts w:ascii="Times New Roman"/>
          <w:b w:val="false"/>
          <w:i w:val="false"/>
          <w:color w:val="000000"/>
          <w:sz w:val="28"/>
        </w:rPr>
        <w:t xml:space="preserve">Е) Келгенердің мәртебесі </w:t>
      </w:r>
      <w:r>
        <w:br/>
      </w:r>
      <w:r>
        <w:rPr>
          <w:rFonts w:ascii="Times New Roman"/>
          <w:b w:val="false"/>
          <w:i w:val="false"/>
          <w:color w:val="000000"/>
          <w:sz w:val="28"/>
        </w:rPr>
        <w:t xml:space="preserve">
(республикадан тыс жерлерден келгендер ғана толтырады) </w:t>
      </w:r>
      <w:r>
        <w:br/>
      </w:r>
      <w:r>
        <w:rPr>
          <w:rFonts w:ascii="Times New Roman"/>
          <w:b w:val="false"/>
          <w:i w:val="false"/>
          <w:color w:val="000000"/>
          <w:sz w:val="28"/>
        </w:rPr>
        <w:t xml:space="preserve">
Босқын                                                          1 </w:t>
      </w:r>
      <w:r>
        <w:br/>
      </w:r>
      <w:r>
        <w:rPr>
          <w:rFonts w:ascii="Times New Roman"/>
          <w:b w:val="false"/>
          <w:i w:val="false"/>
          <w:color w:val="000000"/>
          <w:sz w:val="28"/>
        </w:rPr>
        <w:t xml:space="preserve">
Босқын-репатриант                                               2 </w:t>
      </w:r>
      <w:r>
        <w:br/>
      </w:r>
      <w:r>
        <w:rPr>
          <w:rFonts w:ascii="Times New Roman"/>
          <w:b w:val="false"/>
          <w:i w:val="false"/>
          <w:color w:val="000000"/>
          <w:sz w:val="28"/>
        </w:rPr>
        <w:t xml:space="preserve">
Көшіп келуші                                                    3 </w:t>
      </w:r>
    </w:p>
    <w:bookmarkStart w:name="z96" w:id="1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халқын құжаттандыру және </w:t>
      </w:r>
      <w:r>
        <w:br/>
      </w:r>
      <w:r>
        <w:rPr>
          <w:rFonts w:ascii="Times New Roman"/>
          <w:b w:val="false"/>
          <w:i w:val="false"/>
          <w:color w:val="000000"/>
          <w:sz w:val="28"/>
        </w:rPr>
        <w:t xml:space="preserve">
                                       тіркеу ережесін ішкі істер </w:t>
      </w:r>
      <w:r>
        <w:br/>
      </w:r>
      <w:r>
        <w:rPr>
          <w:rFonts w:ascii="Times New Roman"/>
          <w:b w:val="false"/>
          <w:i w:val="false"/>
          <w:color w:val="000000"/>
          <w:sz w:val="28"/>
        </w:rPr>
        <w:t xml:space="preserve">
                                     органдарында қолдану жөніндегі </w:t>
      </w:r>
      <w:r>
        <w:br/>
      </w:r>
      <w:r>
        <w:rPr>
          <w:rFonts w:ascii="Times New Roman"/>
          <w:b w:val="false"/>
          <w:i w:val="false"/>
          <w:color w:val="000000"/>
          <w:sz w:val="28"/>
        </w:rPr>
        <w:t xml:space="preserve">
                                         нұсқаулыққа 17-қосымша </w:t>
      </w:r>
    </w:p>
    <w:bookmarkEnd w:id="121"/>
    <w:p>
      <w:pPr>
        <w:spacing w:after="0"/>
        <w:ind w:left="0"/>
        <w:jc w:val="both"/>
      </w:pPr>
      <w:r>
        <w:rPr>
          <w:rFonts w:ascii="Times New Roman"/>
          <w:b/>
          <w:i w:val="false"/>
          <w:color w:val="000000"/>
          <w:sz w:val="28"/>
        </w:rPr>
        <w:t xml:space="preserve">           Тіркеуден шығару мөртабаны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8"/>
      </w:tblGrid>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АЛМАТЫ ОБЛЫСЫ ІІББ-нің КӨШІ-ҚОН ПОЛИЦИЯСЫ </w:t>
            </w:r>
            <w:r>
              <w:br/>
            </w:r>
            <w:r>
              <w:rPr>
                <w:rFonts w:ascii="Times New Roman"/>
                <w:b/>
                <w:i w:val="false"/>
                <w:color w:val="000000"/>
                <w:sz w:val="20"/>
              </w:rPr>
              <w:t xml:space="preserve">
БАСҚАРМАСЫ 
Жамбыл ауданы 
ТІРКЕУДЕН ШЫҒАРЫЛДЫ </w:t>
            </w:r>
            <w:r>
              <w:br/>
            </w:r>
            <w:r>
              <w:rPr>
                <w:rFonts w:ascii="Times New Roman"/>
                <w:b/>
                <w:i w:val="false"/>
                <w:color w:val="000000"/>
                <w:sz w:val="20"/>
              </w:rPr>
              <w:t xml:space="preserve">
СНЯТЬ С РЕГИСТРАЦИИ 
  200___жылғы "___" _________________________ </w:t>
            </w:r>
            <w:r>
              <w:br/>
            </w:r>
            <w:r>
              <w:rPr>
                <w:rFonts w:ascii="Times New Roman"/>
                <w:b/>
                <w:i w:val="false"/>
                <w:color w:val="000000"/>
                <w:sz w:val="20"/>
              </w:rPr>
              <w:t>
</w:t>
            </w:r>
            <w:r>
              <w:rPr>
                <w:rFonts w:ascii="Times New Roman"/>
                <w:b/>
                <w:i w:val="false"/>
                <w:color w:val="000000"/>
                <w:vertAlign w:val="superscript"/>
              </w:rPr>
              <w:t xml:space="preserve">                     тегі қолы/ фамилия подпись </w:t>
            </w:r>
            <w:r>
              <w:rPr>
                <w:rFonts w:ascii="Times New Roman"/>
                <w:b/>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