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e51d" w14:textId="108e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экономикалық қызметке қатысушыларды ең аз тәуекел санатына жатқызудың ережесін бекіту және кедендік ресімдеудің жеңілдетілген тәртібін қолдану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министрілігі Кедендік бақылау комитеті төрағасының 2005 жылғы 29 маусымдағы N 240 Бұйрығы. Қазақстан Республикасының Әділет министрлігінде 2005 жылғы 28 шілдеде тіркелді. Тіркеу N 3757.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Қазақстан Республикасы Кеден кодексінің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 xml:space="preserve">470-баптарына </w:t>
      </w:r>
      <w:r>
        <w:rPr>
          <w:rFonts w:ascii="Times New Roman"/>
          <w:b w:val="false"/>
          <w:i w:val="false"/>
          <w:color w:val="000000"/>
          <w:sz w:val="28"/>
        </w:rPr>
        <w:t xml:space="preserve">сәйкес, </w:t>
      </w:r>
      <w:r>
        <w:rPr>
          <w:rFonts w:ascii="Times New Roman"/>
          <w:b/>
          <w:i w:val="false"/>
          <w:color w:val="000000"/>
          <w:sz w:val="28"/>
        </w:rPr>
        <w:t>БҰЙЫРАМЫН:</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Сыртқы экономикалық қызметке қатысушыларды ең аз тәуекел санатына жатқызудың ережесі; </w:t>
      </w:r>
      <w:r>
        <w:rPr>
          <w:rFonts w:ascii="Times New Roman"/>
          <w:b w:val="false"/>
          <w:i w:val="false"/>
          <w:color w:val="000000"/>
          <w:sz w:val="28"/>
        </w:rPr>
        <w:t>Қараңыз.K100296</w:t>
      </w:r>
      <w:r>
        <w:br/>
      </w:r>
      <w:r>
        <w:rPr>
          <w:rFonts w:ascii="Times New Roman"/>
          <w:b w:val="false"/>
          <w:i w:val="false"/>
          <w:color w:val="000000"/>
          <w:sz w:val="28"/>
        </w:rPr>
        <w:t xml:space="preserve">
      2) Кедендік ресімдеудің жеңілдетілген тәртібін қолданудың ережесі; </w:t>
      </w:r>
      <w:r>
        <w:br/>
      </w:r>
      <w:r>
        <w:rPr>
          <w:rFonts w:ascii="Times New Roman"/>
          <w:b w:val="false"/>
          <w:i w:val="false"/>
          <w:color w:val="000000"/>
          <w:sz w:val="28"/>
        </w:rPr>
        <w:t xml:space="preserve">
      3) Ең аз тәуекел санатына жатқызылған сыртқы экономикалық қызметке қатысушылар тізілімінің нысаны бекітілсін. </w:t>
      </w:r>
      <w:r>
        <w:br/>
      </w:r>
      <w:r>
        <w:rPr>
          <w:rFonts w:ascii="Times New Roman"/>
          <w:b w:val="false"/>
          <w:i w:val="false"/>
          <w:color w:val="000000"/>
          <w:sz w:val="28"/>
        </w:rPr>
        <w:t xml:space="preserve">
      2. Қазақстан Республикасы Қаржы министрлігі Кедендік бақылау комитетінің Талдау және статистика басқармасы (Р.К.Айтаев) осы бұйрықты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3. Қазақстан Республикасы Қаржы министрлігі Кедендік бақылау комитетінің Ұйымдастырушылық жұмыс және бақылау басқармасы осы бұйрықтың бұқаралық ақпарат құралдарында жариялануын қамтамасыз етсін. </w:t>
      </w:r>
      <w:r>
        <w:br/>
      </w:r>
      <w:r>
        <w:rPr>
          <w:rFonts w:ascii="Times New Roman"/>
          <w:b w:val="false"/>
          <w:i w:val="false"/>
          <w:color w:val="000000"/>
          <w:sz w:val="28"/>
        </w:rPr>
        <w:t xml:space="preserve">
      4. Маналардың күші жойылды деп танылсын: </w:t>
      </w:r>
      <w:r>
        <w:br/>
      </w:r>
      <w:r>
        <w:rPr>
          <w:rFonts w:ascii="Times New Roman"/>
          <w:b w:val="false"/>
          <w:i w:val="false"/>
          <w:color w:val="000000"/>
          <w:sz w:val="28"/>
        </w:rPr>
        <w:t xml:space="preserve">
      1) "Сыртқы экономикалық қызметке қатысушыларды ең аз тәуекел санатына жатқызудың ережесін бекіту және кедендік ресімдеудің жеңілдетілген тәртібін қолдану туралы" (Қазақстан Республикасының Нормативтік құқықтық актілерін мемлекеттік тіркеу тізілімінде N 2349 болып тіркелген, Қазақстан Республикасының Кедендік бақылау агенттігі төрағасының 2004 жылғы 16 сәуірдегі N 181 және 2004 жылғы 16 шілдедегі N 313 бұйрықтарымен өзгерістер енгізіле отырып "Ресми газетте" 2003 жылы N 33 (138) болып жарияланған) Қазақстан Республикасы Кедендік бақылау агенттігінің төрағасы міндетін атқарушының 2003 жылғы 29 мамырдағы N 258 </w:t>
      </w:r>
      <w:r>
        <w:rPr>
          <w:rFonts w:ascii="Times New Roman"/>
          <w:b w:val="false"/>
          <w:i w:val="false"/>
          <w:color w:val="000000"/>
          <w:sz w:val="28"/>
        </w:rPr>
        <w:t>бұйрығы</w:t>
      </w:r>
      <w:r>
        <w:rPr>
          <w:rFonts w:ascii="Times New Roman"/>
          <w:b w:val="false"/>
          <w:i w:val="false"/>
          <w:color w:val="000000"/>
          <w:sz w:val="28"/>
        </w:rPr>
        <w:t xml:space="preserve">; </w:t>
      </w:r>
      <w:r>
        <w:br/>
      </w:r>
      <w:r>
        <w:rPr>
          <w:rFonts w:ascii="Times New Roman"/>
          <w:b w:val="false"/>
          <w:i w:val="false"/>
          <w:color w:val="000000"/>
          <w:sz w:val="28"/>
        </w:rPr>
        <w:t xml:space="preserve">
      2) "Сыртқы экономикалық қызметке қатысушыларды ең аз тәуекел санатына жатқызудың ережесін бекіту және кедендік ресімдеудің жеңілдетілген тәртібін қолдану туралы" (Қазақстан Республикасының Нормативтік құқықтық актілерін мемлекеттік тіркеу тізілімінде N 2835 болып тіркелген, "Ресми газетте" 2003 жылы N 25 (182) болып; "Қазақстан Республикасы нормативтік құқықтық актілерінің бюллетенінде" жарияланған 2004ж., N 29-32, 971-бет.) Қазақстан Республикасының Кедендік бақылау агенттігі төрағасының міндетін атқарушының 2003 жылғы 29 мамырдағы N 258 </w:t>
      </w:r>
      <w:r>
        <w:rPr>
          <w:rFonts w:ascii="Times New Roman"/>
          <w:b w:val="false"/>
          <w:i w:val="false"/>
          <w:color w:val="000000"/>
          <w:sz w:val="28"/>
        </w:rPr>
        <w:t>бұйрығы</w:t>
      </w:r>
      <w:r>
        <w:rPr>
          <w:rFonts w:ascii="Times New Roman"/>
          <w:b w:val="false"/>
          <w:i w:val="false"/>
          <w:color w:val="000000"/>
          <w:sz w:val="28"/>
        </w:rPr>
        <w:t xml:space="preserve">; </w:t>
      </w:r>
      <w:r>
        <w:br/>
      </w:r>
      <w:r>
        <w:rPr>
          <w:rFonts w:ascii="Times New Roman"/>
          <w:b w:val="false"/>
          <w:i w:val="false"/>
          <w:color w:val="000000"/>
          <w:sz w:val="28"/>
        </w:rPr>
        <w:t xml:space="preserve">
      3) "Сыртқы экономикалық қызметке қатысушыларды ең аз тәуекел санатына жатқызудың ережесін бекіту және кедендік ресімдеудің жеңілдетілген тәртібін қолдану туралы" Қазақстан Республикасының Кедендік бақылау агенттігі төрағасының міндетін атқарушының 2003 жылғы 29 мамырдағы N 258 бұйрығына өзгерістер енгізу туралы" (Қазақстан Республикасының Нормативтік құқықтық актілерін мемлекеттік тіркеу тізілімінде N 3013 болып тіркелген, "Ресми газетте" 2003 жылы N 38 (195) болып; "Қазақстан Республикасы нормативтік құқықтық актілерінің бюллетенінде" жарияланған 2004 ж., N 33-36, 977-бет.) Қазақстан Республикасының Кедендік бақылау агенттігі төрағасының міндетін атқарушының 2004 жылғы 16 шілдедегі N 313 </w:t>
      </w:r>
      <w:r>
        <w:rPr>
          <w:rFonts w:ascii="Times New Roman"/>
          <w:b w:val="false"/>
          <w:i w:val="false"/>
          <w:color w:val="000000"/>
          <w:sz w:val="28"/>
        </w:rPr>
        <w:t xml:space="preserve">бұйрығы </w:t>
      </w:r>
      <w:r>
        <w:rPr>
          <w:rFonts w:ascii="Times New Roman"/>
          <w:b w:val="false"/>
          <w:i w:val="false"/>
          <w:color w:val="000000"/>
          <w:sz w:val="28"/>
        </w:rPr>
        <w:t>.</w:t>
      </w:r>
      <w:r>
        <w:br/>
      </w:r>
      <w:r>
        <w:rPr>
          <w:rFonts w:ascii="Times New Roman"/>
          <w:b w:val="false"/>
          <w:i w:val="false"/>
          <w:color w:val="000000"/>
          <w:sz w:val="28"/>
        </w:rPr>
        <w:t xml:space="preserve">
      5. Осы бұйрықтың орындалуын бақылауды өзіме қалдырамын. </w:t>
      </w:r>
      <w:r>
        <w:br/>
      </w:r>
      <w:r>
        <w:rPr>
          <w:rFonts w:ascii="Times New Roman"/>
          <w:b w:val="false"/>
          <w:i w:val="false"/>
          <w:color w:val="000000"/>
          <w:sz w:val="28"/>
        </w:rPr>
        <w:t xml:space="preserve">
      6. Осы бұйрық оның бірінші ресми жарияланған күнінен он күн өткеннен кейін қолданысқа енгізіледі. </w:t>
      </w:r>
    </w:p>
    <w:p>
      <w:pPr>
        <w:spacing w:after="0"/>
        <w:ind w:left="0"/>
        <w:jc w:val="both"/>
      </w:pPr>
      <w:r>
        <w:rPr>
          <w:rFonts w:ascii="Times New Roman"/>
          <w:b w:val="false"/>
          <w:i w:val="false"/>
          <w:color w:val="000000"/>
          <w:sz w:val="28"/>
        </w:rPr>
        <w:t xml:space="preserve">      Қаржы вице-министрі - </w:t>
      </w:r>
      <w:r>
        <w:br/>
      </w: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Қаржы    </w:t>
      </w:r>
      <w:r>
        <w:br/>
      </w:r>
      <w:r>
        <w:rPr>
          <w:rFonts w:ascii="Times New Roman"/>
          <w:b w:val="false"/>
          <w:i w:val="false"/>
          <w:color w:val="000000"/>
          <w:sz w:val="28"/>
        </w:rPr>
        <w:t xml:space="preserve">
вице-министрі - Қаржы министрлігі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2005 жылғы      </w:t>
      </w:r>
      <w:r>
        <w:br/>
      </w:r>
      <w:r>
        <w:rPr>
          <w:rFonts w:ascii="Times New Roman"/>
          <w:b w:val="false"/>
          <w:i w:val="false"/>
          <w:color w:val="000000"/>
          <w:sz w:val="28"/>
        </w:rPr>
        <w:t xml:space="preserve">
29 маусымдағы N 240 бұйрығымен   </w:t>
      </w:r>
      <w:r>
        <w:br/>
      </w:r>
      <w:r>
        <w:rPr>
          <w:rFonts w:ascii="Times New Roman"/>
          <w:b w:val="false"/>
          <w:i w:val="false"/>
          <w:color w:val="000000"/>
          <w:sz w:val="28"/>
        </w:rPr>
        <w:t xml:space="preserve">
бекітілген             </w:t>
      </w:r>
    </w:p>
    <w:bookmarkStart w:name="z2" w:id="0"/>
    <w:p>
      <w:pPr>
        <w:spacing w:after="0"/>
        <w:ind w:left="0"/>
        <w:jc w:val="left"/>
      </w:pPr>
      <w:r>
        <w:rPr>
          <w:rFonts w:ascii="Times New Roman"/>
          <w:b/>
          <w:i w:val="false"/>
          <w:color w:val="000000"/>
        </w:rPr>
        <w:t xml:space="preserve"> 
  Сыртқы экономикалық қызметке қатысушыларды </w:t>
      </w:r>
      <w:r>
        <w:br/>
      </w:r>
      <w:r>
        <w:rPr>
          <w:rFonts w:ascii="Times New Roman"/>
          <w:b/>
          <w:i w:val="false"/>
          <w:color w:val="000000"/>
        </w:rPr>
        <w:t xml:space="preserve">
ең аз тәуекел санатына жатқызудың ережесі </w:t>
      </w:r>
    </w:p>
    <w:bookmarkEnd w:id="0"/>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1. Осы Сыртқы экономикалық қызметке қатысушыларды ең аз тәуекел санатына жатқызудың ережесі (бұдан әрі - Ереже) Қазақстан Республикасы Кеден кодексінің </w:t>
      </w:r>
      <w:r>
        <w:rPr>
          <w:rFonts w:ascii="Times New Roman"/>
          <w:b w:val="false"/>
          <w:i w:val="false"/>
          <w:color w:val="000000"/>
          <w:sz w:val="28"/>
        </w:rPr>
        <w:t>470-бабына</w:t>
      </w:r>
      <w:r>
        <w:rPr>
          <w:rFonts w:ascii="Times New Roman"/>
          <w:b w:val="false"/>
          <w:i w:val="false"/>
          <w:color w:val="000000"/>
          <w:sz w:val="28"/>
        </w:rPr>
        <w:t xml:space="preserve"> сәйкес әзірленді және сыртқы экономикалық қызметке қатысушыларды (бұдан әрі - СЭҚ-қа қатысушы) ең аз тәуекел санатына жатқызудың тәртібін белгілейді. </w:t>
      </w:r>
      <w:r>
        <w:rPr>
          <w:rFonts w:ascii="Times New Roman"/>
          <w:b w:val="false"/>
          <w:i w:val="false"/>
          <w:color w:val="000000"/>
          <w:sz w:val="28"/>
        </w:rPr>
        <w:t>Қараңыз.K100296</w:t>
      </w:r>
    </w:p>
    <w:bookmarkStart w:name="z3" w:id="1"/>
    <w:p>
      <w:pPr>
        <w:spacing w:after="0"/>
        <w:ind w:left="0"/>
        <w:jc w:val="both"/>
      </w:pPr>
      <w:r>
        <w:rPr>
          <w:rFonts w:ascii="Times New Roman"/>
          <w:b w:val="false"/>
          <w:i w:val="false"/>
          <w:color w:val="000000"/>
          <w:sz w:val="28"/>
        </w:rPr>
        <w:t xml:space="preserve">
      2. Ең аз тәуекел санатына жатқызылған СЭҚ-қа қатысушылар тізіліміне (бұдан әрі - Тізілім) енгізілген СЭҚ-қа қатысушы деп жеке кәсіпкер ретінде тіркелген жеке тұлғалар немесе оған жеңілдетілген кедендік рәсімдер қолданылатын Қазақстан Республикасының заңнамасына сәйкес сыртқы экономикалық қызметті жүзеге асыратын заңды тұлға түсіндіріледі. </w:t>
      </w:r>
    </w:p>
    <w:bookmarkEnd w:id="1"/>
    <w:bookmarkStart w:name="z4" w:id="2"/>
    <w:p>
      <w:pPr>
        <w:spacing w:after="0"/>
        <w:ind w:left="0"/>
        <w:jc w:val="both"/>
      </w:pPr>
      <w:r>
        <w:rPr>
          <w:rFonts w:ascii="Times New Roman"/>
          <w:b w:val="false"/>
          <w:i w:val="false"/>
          <w:color w:val="000000"/>
          <w:sz w:val="28"/>
        </w:rPr>
        <w:t xml:space="preserve">
      3. Ең аз тәуекел санатына жатқызу үшін СЭҚ-қа қатысушы кеден ісі мәселелері бойынша уәкілетті органға (бұдан әрі - уәкілетті орган) еркін нысанда құрылған жазбаша өтінішпен жүгінеді. </w:t>
      </w:r>
      <w:r>
        <w:br/>
      </w:r>
      <w:r>
        <w:rPr>
          <w:rFonts w:ascii="Times New Roman"/>
          <w:b w:val="false"/>
          <w:i w:val="false"/>
          <w:color w:val="000000"/>
          <w:sz w:val="28"/>
        </w:rPr>
        <w:t xml:space="preserve">
      Өтініште мынадай мәліметтер болуы қажет: </w:t>
      </w:r>
      <w:r>
        <w:br/>
      </w:r>
      <w:r>
        <w:rPr>
          <w:rFonts w:ascii="Times New Roman"/>
          <w:b w:val="false"/>
          <w:i w:val="false"/>
          <w:color w:val="000000"/>
          <w:sz w:val="28"/>
        </w:rPr>
        <w:t xml:space="preserve">
      1) СЭҚ-қа қатысушының, оның ұйымдастырушылық-құқықтық нысандары көрсетіле отырып атауы, мекен-жайы (заңды және іс-жүзіндегі), салық төлеушінің тіркеу нөмірі (СТТН). Егер СЭҚ-қа қатысушының негізделген құрылымдық бөлімшелері болса, онда жоғарыда аталған мәліметтерге қосымша негізделген құрылымдық бөлімшелерге қатысты осындай мәліметтер көрсетіледі. Егер СЭҚ-қа қатысушы жеке кәсіпкер ретінде тіркелген жеке тұлға болса - оның тегі, аты, әкесінің аты, оның тұрақты тұратын мекен-жайы, СТТН-ы және жеке басын куәландыратын құжаттың мәліметтері көрсетіледі; </w:t>
      </w:r>
      <w:r>
        <w:br/>
      </w:r>
      <w:r>
        <w:rPr>
          <w:rFonts w:ascii="Times New Roman"/>
          <w:b w:val="false"/>
          <w:i w:val="false"/>
          <w:color w:val="000000"/>
          <w:sz w:val="28"/>
        </w:rPr>
        <w:t xml:space="preserve">
      2) СЭҚ-қа қатысушы сыртқы экономикалық қызметті жүзе асырған жыл; </w:t>
      </w:r>
      <w:r>
        <w:br/>
      </w:r>
      <w:r>
        <w:rPr>
          <w:rFonts w:ascii="Times New Roman"/>
          <w:b w:val="false"/>
          <w:i w:val="false"/>
          <w:color w:val="000000"/>
          <w:sz w:val="28"/>
        </w:rPr>
        <w:t xml:space="preserve">
      3) соңғы екі жылғы сыртқы сауда шарттарының саны. </w:t>
      </w:r>
    </w:p>
    <w:bookmarkEnd w:id="2"/>
    <w:bookmarkStart w:name="z5" w:id="3"/>
    <w:p>
      <w:pPr>
        <w:spacing w:after="0"/>
        <w:ind w:left="0"/>
        <w:jc w:val="both"/>
      </w:pPr>
      <w:r>
        <w:rPr>
          <w:rFonts w:ascii="Times New Roman"/>
          <w:b w:val="false"/>
          <w:i w:val="false"/>
          <w:color w:val="000000"/>
          <w:sz w:val="28"/>
        </w:rPr>
        <w:t xml:space="preserve">
      4. Мәлімдемеге мынадай құжаттар қоса берілуі тиіс: </w:t>
      </w:r>
      <w:r>
        <w:br/>
      </w:r>
      <w:r>
        <w:rPr>
          <w:rFonts w:ascii="Times New Roman"/>
          <w:b w:val="false"/>
          <w:i w:val="false"/>
          <w:color w:val="000000"/>
          <w:sz w:val="28"/>
        </w:rPr>
        <w:t xml:space="preserve">
      СЭҚ-ты есеп карточкасының көшірмесі; </w:t>
      </w:r>
      <w:r>
        <w:br/>
      </w:r>
      <w:r>
        <w:rPr>
          <w:rFonts w:ascii="Times New Roman"/>
          <w:b w:val="false"/>
          <w:i w:val="false"/>
          <w:color w:val="000000"/>
          <w:sz w:val="28"/>
        </w:rPr>
        <w:t xml:space="preserve">
      толтырылған Анкета (Анкета осы Ереженің қосымшасындағы мәліметтерге сәйкес толтырылады). </w:t>
      </w:r>
    </w:p>
    <w:bookmarkEnd w:id="3"/>
    <w:bookmarkStart w:name="z6" w:id="4"/>
    <w:p>
      <w:pPr>
        <w:spacing w:after="0"/>
        <w:ind w:left="0"/>
        <w:jc w:val="both"/>
      </w:pPr>
      <w:r>
        <w:rPr>
          <w:rFonts w:ascii="Times New Roman"/>
          <w:b w:val="false"/>
          <w:i w:val="false"/>
          <w:color w:val="000000"/>
          <w:sz w:val="28"/>
        </w:rPr>
        <w:t xml:space="preserve">
      5. СЭҚ-қа қатысушының мәлiмдемесiн тiркеген сәттен бастап үш күн ішінде уәкілетті орган оның тiркелген және кедендiк ресiмдеу жүргізген орыны бойынша облыстар (республикалық, астана мәнiндегi қалалар) бойынша аумақтық бөлiмшелер мен кедендерден (бұдан әрi - кеден органы) СЭҚ-қа қатысушының осы Ережеде белгiленген талаптарға сәйкестiгі туралы растауға cұpay салады. </w:t>
      </w:r>
      <w:r>
        <w:br/>
      </w:r>
      <w:r>
        <w:rPr>
          <w:rFonts w:ascii="Times New Roman"/>
          <w:b w:val="false"/>
          <w:i w:val="false"/>
          <w:color w:val="000000"/>
          <w:sz w:val="28"/>
        </w:rPr>
        <w:t xml:space="preserve">
      СЭҚ-қа қатысушыны тiркеу орны бойынша кеден органы уәкiлеттi органның сұрау салуы келiп түскеннен кейін бiр апта мерзiмiнде тексерістiң түрін айқындайды және бұл туралы уәкілетті органды хабардар етеді. </w:t>
      </w:r>
      <w:r>
        <w:br/>
      </w:r>
      <w:r>
        <w:rPr>
          <w:rFonts w:ascii="Times New Roman"/>
          <w:b w:val="false"/>
          <w:i w:val="false"/>
          <w:color w:val="000000"/>
          <w:sz w:val="28"/>
        </w:rPr>
        <w:t xml:space="preserve">
      Жыл ішінде кеден органының посткедендiк бақылау бөлімшелерi қаржылық қызметiн тексерген СЭҚ-қа қатысушылар тексерiске жатпайды. </w:t>
      </w:r>
      <w:r>
        <w:br/>
      </w:r>
      <w:r>
        <w:rPr>
          <w:rFonts w:ascii="Times New Roman"/>
          <w:b w:val="false"/>
          <w:i w:val="false"/>
          <w:color w:val="000000"/>
          <w:sz w:val="28"/>
        </w:rPr>
        <w:t xml:space="preserve">
      СЭҚ-қа қатысушыны тiркеген және кедендiк ресiмдеу жүргiзген орыны бойынша кеден органы белгiленген мерзiмде СЭҚ-қа қатысушының осы Ережеде белгiленген талаптарға сәйкестiгi туралы растауды уәкiлеттi органға ұсынады.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министрлiгі Кедендiк бақылау комитетi төрағасының 2006 жылғы 5 шілдедегі  </w:t>
      </w:r>
      <w:r>
        <w:rPr>
          <w:rFonts w:ascii="Times New Roman"/>
          <w:b w:val="false"/>
          <w:i w:val="false"/>
          <w:color w:val="000000"/>
          <w:sz w:val="28"/>
        </w:rPr>
        <w:t xml:space="preserve">N 231 </w:t>
      </w:r>
      <w:r>
        <w:rPr>
          <w:rFonts w:ascii="Times New Roman"/>
          <w:b w:val="false"/>
          <w:i w:val="false"/>
          <w:color w:val="ff0000"/>
          <w:sz w:val="28"/>
        </w:rPr>
        <w:t xml:space="preserve">бұйрығымен. </w:t>
      </w:r>
    </w:p>
    <w:bookmarkEnd w:id="4"/>
    <w:bookmarkStart w:name="z7" w:id="5"/>
    <w:p>
      <w:pPr>
        <w:spacing w:after="0"/>
        <w:ind w:left="0"/>
        <w:jc w:val="both"/>
      </w:pPr>
      <w:r>
        <w:rPr>
          <w:rFonts w:ascii="Times New Roman"/>
          <w:b w:val="false"/>
          <w:i w:val="false"/>
          <w:color w:val="000000"/>
          <w:sz w:val="28"/>
        </w:rPr>
        <w:t xml:space="preserve">
      6. СЭҚ-қа қатысушының мәлiмдемесiн қарау мерзiмi 60 күнтiзбелiк күннен аспауы тиiс.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министрлiгі Кедендiк бақылау комитетi төрағасының 2006 жылғы 5 шілдедегі  </w:t>
      </w:r>
      <w:r>
        <w:rPr>
          <w:rFonts w:ascii="Times New Roman"/>
          <w:b w:val="false"/>
          <w:i w:val="false"/>
          <w:color w:val="000000"/>
          <w:sz w:val="28"/>
        </w:rPr>
        <w:t xml:space="preserve">N 231 </w:t>
      </w:r>
      <w:r>
        <w:rPr>
          <w:rFonts w:ascii="Times New Roman"/>
          <w:b w:val="false"/>
          <w:i w:val="false"/>
          <w:color w:val="ff0000"/>
          <w:sz w:val="28"/>
        </w:rPr>
        <w:t xml:space="preserve">бұйрығымен. </w:t>
      </w:r>
    </w:p>
    <w:bookmarkEnd w:id="5"/>
    <w:bookmarkStart w:name="z8" w:id="6"/>
    <w:p>
      <w:pPr>
        <w:spacing w:after="0"/>
        <w:ind w:left="0"/>
        <w:jc w:val="both"/>
      </w:pPr>
      <w:r>
        <w:rPr>
          <w:rFonts w:ascii="Times New Roman"/>
          <w:b w:val="false"/>
          <w:i w:val="false"/>
          <w:color w:val="000000"/>
          <w:sz w:val="28"/>
        </w:rPr>
        <w:t xml:space="preserve">
      7. СЭҚ-қа қатысушыны ең аз тәуекел санатына жатқызу және оның Тізілімге қосу үшін, тиісінше осы Ережемен белгіленген СЭҚ-қа қатысушыны ең аз тәуекел санатына жатқызудың өлшемдері негіз болып табылады. </w:t>
      </w:r>
    </w:p>
    <w:bookmarkEnd w:id="6"/>
    <w:bookmarkStart w:name="z9" w:id="7"/>
    <w:p>
      <w:pPr>
        <w:spacing w:after="0"/>
        <w:ind w:left="0"/>
        <w:jc w:val="both"/>
      </w:pPr>
      <w:r>
        <w:rPr>
          <w:rFonts w:ascii="Times New Roman"/>
          <w:b w:val="false"/>
          <w:i w:val="false"/>
          <w:color w:val="000000"/>
          <w:sz w:val="28"/>
        </w:rPr>
        <w:t xml:space="preserve">
      8. СЭҚ-қа қатысушыны ең аз тәуекел санатына жатқызу және оны Тізілімге қосу бойынша бас тарту үшін, ең аз тәуекел санатына жатқызу өлшемдеріне сәйкес еместігі не мәлімделген мәліметтердің толық еместігі негіз болып табылады. </w:t>
      </w:r>
    </w:p>
    <w:bookmarkEnd w:id="7"/>
    <w:bookmarkStart w:name="z10" w:id="8"/>
    <w:p>
      <w:pPr>
        <w:spacing w:after="0"/>
        <w:ind w:left="0"/>
        <w:jc w:val="both"/>
      </w:pPr>
      <w:r>
        <w:rPr>
          <w:rFonts w:ascii="Times New Roman"/>
          <w:b w:val="false"/>
          <w:i w:val="false"/>
          <w:color w:val="000000"/>
          <w:sz w:val="28"/>
        </w:rPr>
        <w:t xml:space="preserve">
      9. СЭҚ-қа қатысушыны ең аз тәуекел санатына жатқызу және оны Тізілімге қосу туралы шешім уәкілетті органның бұйрығымен ресімделеді, екі апталық мерзімде уәкілетті орган СЭҚ-қа қатысушыға және кеден органына жібереді. </w:t>
      </w:r>
    </w:p>
    <w:bookmarkEnd w:id="8"/>
    <w:bookmarkStart w:name="z11" w:id="9"/>
    <w:p>
      <w:pPr>
        <w:spacing w:after="0"/>
        <w:ind w:left="0"/>
        <w:jc w:val="both"/>
      </w:pPr>
      <w:r>
        <w:rPr>
          <w:rFonts w:ascii="Times New Roman"/>
          <w:b w:val="false"/>
          <w:i w:val="false"/>
          <w:color w:val="000000"/>
          <w:sz w:val="28"/>
        </w:rPr>
        <w:t xml:space="preserve">
      10. Уәкілетті орган Тізілімді жүргізеді және тоқсан сайын оны барлық кеден органдарына жібереді. Тізілім уәкілетті органның ресми сайтында орналастыруға жатады. </w:t>
      </w:r>
    </w:p>
    <w:bookmarkEnd w:id="9"/>
    <w:bookmarkStart w:name="z12" w:id="10"/>
    <w:p>
      <w:pPr>
        <w:spacing w:after="0"/>
        <w:ind w:left="0"/>
        <w:jc w:val="both"/>
      </w:pPr>
      <w:r>
        <w:rPr>
          <w:rFonts w:ascii="Times New Roman"/>
          <w:b w:val="false"/>
          <w:i w:val="false"/>
          <w:color w:val="000000"/>
          <w:sz w:val="28"/>
        </w:rPr>
        <w:t xml:space="preserve">
      11. СЭҚ-қа қатысушыны ең аз тәуекел санатына жатқызу өлшемдері: </w:t>
      </w:r>
      <w:r>
        <w:br/>
      </w:r>
      <w:r>
        <w:rPr>
          <w:rFonts w:ascii="Times New Roman"/>
          <w:b w:val="false"/>
          <w:i w:val="false"/>
          <w:color w:val="000000"/>
          <w:sz w:val="28"/>
        </w:rPr>
        <w:t xml:space="preserve">
      жыл ішінде мемлекеттік бюджетке кедендік төлемдер мен </w:t>
      </w:r>
      <w:r>
        <w:br/>
      </w:r>
      <w:r>
        <w:rPr>
          <w:rFonts w:ascii="Times New Roman"/>
          <w:b w:val="false"/>
          <w:i w:val="false"/>
          <w:color w:val="000000"/>
          <w:sz w:val="28"/>
        </w:rPr>
        <w:t xml:space="preserve">
салықтарды уақытылы және толық төлеу; </w:t>
      </w:r>
      <w:r>
        <w:br/>
      </w:r>
      <w:r>
        <w:rPr>
          <w:rFonts w:ascii="Times New Roman"/>
          <w:b w:val="false"/>
          <w:i w:val="false"/>
          <w:color w:val="000000"/>
          <w:sz w:val="28"/>
        </w:rPr>
        <w:t xml:space="preserve">
      СЭҚ-қа қатысушының Қазақстан Республикасы Қылмыстық кодексiнiң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Қазақстан Республикасының "Әкiмшiлiк құқық бұзушылықтар туралы" Кодексiнiң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438-баптары</w:t>
      </w:r>
      <w:r>
        <w:rPr>
          <w:rFonts w:ascii="Times New Roman"/>
          <w:b w:val="false"/>
          <w:i w:val="false"/>
          <w:color w:val="000000"/>
          <w:sz w:val="28"/>
        </w:rPr>
        <w:t xml:space="preserve"> бойынша кiнәсiнiң, сондай-ақ мұндай құқық бұзушылықтар мен қылмыстар үшiн белгiленген талап қою мерзiмi iшiнде кеден iсi саласындағы өзге де бiрнеше (үштен астам) құық бұзышылықтардың жоқтығы; </w:t>
      </w:r>
      <w:r>
        <w:br/>
      </w:r>
      <w:r>
        <w:rPr>
          <w:rFonts w:ascii="Times New Roman"/>
          <w:b w:val="false"/>
          <w:i w:val="false"/>
          <w:color w:val="000000"/>
          <w:sz w:val="28"/>
        </w:rPr>
        <w:t xml:space="preserve">
      СЭҚ-қа қатысушының екі жылдан артық сыртқы экономикалық қызметін жүзеге асыруы; </w:t>
      </w:r>
      <w:r>
        <w:br/>
      </w:r>
      <w:r>
        <w:rPr>
          <w:rFonts w:ascii="Times New Roman"/>
          <w:b w:val="false"/>
          <w:i w:val="false"/>
          <w:color w:val="000000"/>
          <w:sz w:val="28"/>
        </w:rPr>
        <w:t xml:space="preserve">
      соңғы екi жыл iшiнде бiр жылдың iшiнде жиырма жеткiзiлiмнен кем емес, ал отандық тауар өндiрушiлер үшiн - бiр жылдың iшiнде он жеткiзiлiмнен кем емес немесе соңғы екi жыл iшiнде бiр жылдың iшiнде екi жүз елу мыңға тиiстi жылға арналған республикалық бюджет туралы заңда белгiленген айлық есептiк көрсеткiштер сомасына тауарларды өткiзу табылады; </w:t>
      </w:r>
      <w:r>
        <w:br/>
      </w:r>
      <w:r>
        <w:rPr>
          <w:rFonts w:ascii="Times New Roman"/>
          <w:b w:val="false"/>
          <w:i w:val="false"/>
          <w:color w:val="000000"/>
          <w:sz w:val="28"/>
        </w:rPr>
        <w:t xml:space="preserve">
      бұл ретте ең аз тәуекел санатына жатқызуға арналған өтiнiш берген СЭҚ-қа қатысушы тауарларды алушы және келiсiм-шартты ұстаушы болатын тауарларды жеткізу ескеріледі.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өзгертулер енгізілді - ҚР Қаржы министрлiгі Кедендiк бақылау комитетi төрағасының 2006 жылғы 5 шілдедегі </w:t>
      </w:r>
      <w:r>
        <w:rPr>
          <w:rFonts w:ascii="Times New Roman"/>
          <w:b w:val="false"/>
          <w:i w:val="false"/>
          <w:color w:val="000000"/>
          <w:sz w:val="28"/>
        </w:rPr>
        <w:t>N 231</w:t>
      </w:r>
      <w:r>
        <w:rPr>
          <w:rFonts w:ascii="Times New Roman"/>
          <w:b w:val="false"/>
          <w:i w:val="false"/>
          <w:color w:val="000000"/>
          <w:sz w:val="28"/>
        </w:rPr>
        <w:t> </w:t>
      </w:r>
      <w:r>
        <w:rPr>
          <w:rFonts w:ascii="Times New Roman"/>
          <w:b w:val="false"/>
          <w:i w:val="false"/>
          <w:color w:val="ff0000"/>
          <w:sz w:val="28"/>
        </w:rPr>
        <w:t xml:space="preserve">бұйрығымен. </w:t>
      </w:r>
    </w:p>
    <w:bookmarkEnd w:id="10"/>
    <w:bookmarkStart w:name="z13" w:id="11"/>
    <w:p>
      <w:pPr>
        <w:spacing w:after="0"/>
        <w:ind w:left="0"/>
        <w:jc w:val="both"/>
      </w:pPr>
      <w:r>
        <w:rPr>
          <w:rFonts w:ascii="Times New Roman"/>
          <w:b w:val="false"/>
          <w:i w:val="false"/>
          <w:color w:val="000000"/>
          <w:sz w:val="28"/>
        </w:rPr>
        <w:t xml:space="preserve">
      12. СЭҚ-қа қатысушыны Тізілімнен шығару туралы шешім кеден органының мынадай жағдайларда: </w:t>
      </w:r>
      <w:r>
        <w:br/>
      </w:r>
      <w:r>
        <w:rPr>
          <w:rFonts w:ascii="Times New Roman"/>
          <w:b w:val="false"/>
          <w:i w:val="false"/>
          <w:color w:val="000000"/>
          <w:sz w:val="28"/>
        </w:rPr>
        <w:t xml:space="preserve">
      1) СЭҚ-қа қатысушының Қазақстан Республикасы Қылмыс кодексінің </w:t>
      </w:r>
      <w:r>
        <w:rPr>
          <w:rFonts w:ascii="Times New Roman"/>
          <w:b w:val="false"/>
          <w:i w:val="false"/>
          <w:color w:val="000000"/>
          <w:sz w:val="28"/>
        </w:rPr>
        <w:t>209</w:t>
      </w:r>
      <w:r>
        <w:rPr>
          <w:rFonts w:ascii="Times New Roman"/>
          <w:b w:val="false"/>
          <w:i w:val="false"/>
          <w:color w:val="000000"/>
          <w:sz w:val="28"/>
        </w:rPr>
        <w:t xml:space="preserve">, 213,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251, </w:t>
      </w:r>
      <w:r>
        <w:rPr>
          <w:rFonts w:ascii="Times New Roman"/>
          <w:b w:val="false"/>
          <w:i w:val="false"/>
          <w:color w:val="000000"/>
          <w:sz w:val="28"/>
        </w:rPr>
        <w:t>259</w:t>
      </w:r>
      <w:r>
        <w:rPr>
          <w:rFonts w:ascii="Times New Roman"/>
          <w:b w:val="false"/>
          <w:i w:val="false"/>
          <w:color w:val="000000"/>
          <w:sz w:val="28"/>
        </w:rPr>
        <w:t xml:space="preserve">, Қазақстан Республикасы "Әкімшілік құқық бұзушылық" кодексінің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438-баптары</w:t>
      </w:r>
      <w:r>
        <w:rPr>
          <w:rFonts w:ascii="Times New Roman"/>
          <w:b w:val="false"/>
          <w:i w:val="false"/>
          <w:color w:val="000000"/>
          <w:sz w:val="28"/>
        </w:rPr>
        <w:t xml:space="preserve"> бойынша кiнәсiн, сондай-ақ СЭҚ-қа қатысушы кеден iсi саласындағы өзге де бiрнеше (екiден астам) құқық бұзушылықтар жасағандығын тану туралы соттың немесе кеден органының шешiмi болған кезде; </w:t>
      </w:r>
      <w:r>
        <w:br/>
      </w:r>
      <w:r>
        <w:rPr>
          <w:rFonts w:ascii="Times New Roman"/>
          <w:b w:val="false"/>
          <w:i w:val="false"/>
          <w:color w:val="000000"/>
          <w:sz w:val="28"/>
        </w:rPr>
        <w:t xml:space="preserve">
      2) кедендік төлемдер мен салықтар бойынша берешектері болғанда; </w:t>
      </w:r>
      <w:r>
        <w:br/>
      </w:r>
      <w:r>
        <w:rPr>
          <w:rFonts w:ascii="Times New Roman"/>
          <w:b w:val="false"/>
          <w:i w:val="false"/>
          <w:color w:val="000000"/>
          <w:sz w:val="28"/>
        </w:rPr>
        <w:t xml:space="preserve">
      3) Тізілімге қосылған СЭҚ-қа қатысушының қызметін тоқтата тұру және қайта ұйымдастыру туралы кеден органын хабардар ету негізінде уәкілетті органның бұйрығымен ресімделеді.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өзгертулер енгізілді - ҚР Қаржы министрлiгі Кедендiк бақылау комитетi төрағасының 2006 жылғы 5 шілдедегі  </w:t>
      </w:r>
      <w:r>
        <w:rPr>
          <w:rFonts w:ascii="Times New Roman"/>
          <w:b w:val="false"/>
          <w:i w:val="false"/>
          <w:color w:val="000000"/>
          <w:sz w:val="28"/>
        </w:rPr>
        <w:t xml:space="preserve">N 231 </w:t>
      </w:r>
      <w:r>
        <w:rPr>
          <w:rFonts w:ascii="Times New Roman"/>
          <w:b w:val="false"/>
          <w:i w:val="false"/>
          <w:color w:val="ff0000"/>
          <w:sz w:val="28"/>
        </w:rPr>
        <w:t xml:space="preserve">бұйрығымен. </w:t>
      </w:r>
    </w:p>
    <w:bookmarkEnd w:id="11"/>
    <w:bookmarkStart w:name="z14" w:id="12"/>
    <w:p>
      <w:pPr>
        <w:spacing w:after="0"/>
        <w:ind w:left="0"/>
        <w:jc w:val="both"/>
      </w:pPr>
      <w:r>
        <w:rPr>
          <w:rFonts w:ascii="Times New Roman"/>
          <w:b w:val="false"/>
          <w:i w:val="false"/>
          <w:color w:val="000000"/>
          <w:sz w:val="28"/>
        </w:rPr>
        <w:t xml:space="preserve">
      13. Кеден органы жоғарыда аталған жолсыздықтар анықталған күннен бастап үш жұмыс күнінің ішінде бұл туралы уәкілетті органды хабардар етеді. </w:t>
      </w:r>
    </w:p>
    <w:bookmarkEnd w:id="12"/>
    <w:bookmarkStart w:name="z15" w:id="13"/>
    <w:p>
      <w:pPr>
        <w:spacing w:after="0"/>
        <w:ind w:left="0"/>
        <w:jc w:val="both"/>
      </w:pPr>
      <w:r>
        <w:rPr>
          <w:rFonts w:ascii="Times New Roman"/>
          <w:b w:val="false"/>
          <w:i w:val="false"/>
          <w:color w:val="000000"/>
          <w:sz w:val="28"/>
        </w:rPr>
        <w:t xml:space="preserve">
      14. Тізілімнен шығарылған сәттен бастап уәкілетті орган үш жұмыс күнінің ішінде СЭҚ-қа қатысушыны оның Тізілімнен шығарылғандығы туралы хабардар етеді. </w:t>
      </w:r>
    </w:p>
    <w:bookmarkEnd w:id="13"/>
    <w:p>
      <w:pPr>
        <w:spacing w:after="0"/>
        <w:ind w:left="0"/>
        <w:jc w:val="both"/>
      </w:pPr>
      <w:r>
        <w:rPr>
          <w:rFonts w:ascii="Times New Roman"/>
          <w:b w:val="false"/>
          <w:i w:val="false"/>
          <w:color w:val="000000"/>
          <w:sz w:val="28"/>
        </w:rPr>
        <w:t xml:space="preserve">Қазақстан Республикасының Қаржы    </w:t>
      </w:r>
      <w:r>
        <w:br/>
      </w:r>
      <w:r>
        <w:rPr>
          <w:rFonts w:ascii="Times New Roman"/>
          <w:b w:val="false"/>
          <w:i w:val="false"/>
          <w:color w:val="000000"/>
          <w:sz w:val="28"/>
        </w:rPr>
        <w:t xml:space="preserve">
вице-министрі - Қаржы министрлігі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2005 жылғы      </w:t>
      </w:r>
      <w:r>
        <w:br/>
      </w:r>
      <w:r>
        <w:rPr>
          <w:rFonts w:ascii="Times New Roman"/>
          <w:b w:val="false"/>
          <w:i w:val="false"/>
          <w:color w:val="000000"/>
          <w:sz w:val="28"/>
        </w:rPr>
        <w:t xml:space="preserve">
29 маусымдағы N 240 бұйрығымен   </w:t>
      </w:r>
      <w:r>
        <w:br/>
      </w:r>
      <w:r>
        <w:rPr>
          <w:rFonts w:ascii="Times New Roman"/>
          <w:b w:val="false"/>
          <w:i w:val="false"/>
          <w:color w:val="000000"/>
          <w:sz w:val="28"/>
        </w:rPr>
        <w:t xml:space="preserve">
бекітілген             </w:t>
      </w:r>
    </w:p>
    <w:bookmarkStart w:name="z16" w:id="14"/>
    <w:p>
      <w:pPr>
        <w:spacing w:after="0"/>
        <w:ind w:left="0"/>
        <w:jc w:val="left"/>
      </w:pPr>
      <w:r>
        <w:rPr>
          <w:rFonts w:ascii="Times New Roman"/>
          <w:b/>
          <w:i w:val="false"/>
          <w:color w:val="000000"/>
        </w:rPr>
        <w:t xml:space="preserve"> 
       Кедендік ресімдеудің жеңілдетілген тәртібін </w:t>
      </w:r>
      <w:r>
        <w:br/>
      </w:r>
      <w:r>
        <w:rPr>
          <w:rFonts w:ascii="Times New Roman"/>
          <w:b/>
          <w:i w:val="false"/>
          <w:color w:val="000000"/>
        </w:rPr>
        <w:t xml:space="preserve">
қолдану ережесі </w:t>
      </w:r>
    </w:p>
    <w:bookmarkEnd w:id="14"/>
    <w:p>
      <w:pPr>
        <w:spacing w:after="0"/>
        <w:ind w:left="0"/>
        <w:jc w:val="both"/>
      </w:pPr>
      <w:r>
        <w:rPr>
          <w:rFonts w:ascii="Times New Roman"/>
          <w:b w:val="false"/>
          <w:i w:val="false"/>
          <w:color w:val="000000"/>
          <w:sz w:val="28"/>
        </w:rPr>
        <w:t xml:space="preserve">      1. Осы Кедендік ресімдеудің жеңілдетілген тәртібін қолданудың ережесі (бұдан әрі - Ереже) Қазақстан Республикасы Кеден кодексінің (бұдан әрі - Кеден кодексі) </w:t>
      </w:r>
      <w:r>
        <w:rPr>
          <w:rFonts w:ascii="Times New Roman"/>
          <w:b w:val="false"/>
          <w:i w:val="false"/>
          <w:color w:val="000000"/>
          <w:sz w:val="28"/>
        </w:rPr>
        <w:t>371-бабына</w:t>
      </w:r>
      <w:r>
        <w:rPr>
          <w:rFonts w:ascii="Times New Roman"/>
          <w:b w:val="false"/>
          <w:i w:val="false"/>
          <w:color w:val="000000"/>
          <w:sz w:val="28"/>
        </w:rPr>
        <w:t xml:space="preserve"> сәйкес әзірленді және ең аз тәуекел санатына жатқызылған сыртқы экономикалық қызметке (бұдан әрі - СЭҚ) қатысушылардың тауарлар мен көлік құралдарын кедендік ресімдеудің жеңілдетілген тәртібін белгілейді. </w:t>
      </w:r>
    </w:p>
    <w:bookmarkStart w:name="z17" w:id="15"/>
    <w:p>
      <w:pPr>
        <w:spacing w:after="0"/>
        <w:ind w:left="0"/>
        <w:jc w:val="both"/>
      </w:pPr>
      <w:r>
        <w:rPr>
          <w:rFonts w:ascii="Times New Roman"/>
          <w:b w:val="false"/>
          <w:i w:val="false"/>
          <w:color w:val="000000"/>
          <w:sz w:val="28"/>
        </w:rPr>
        <w:t xml:space="preserve">
      2. Кедендік ресімдеудің жеңілдетілген тәртібіне: </w:t>
      </w:r>
      <w:r>
        <w:br/>
      </w:r>
      <w:r>
        <w:rPr>
          <w:rFonts w:ascii="Times New Roman"/>
          <w:b w:val="false"/>
          <w:i w:val="false"/>
          <w:color w:val="000000"/>
          <w:sz w:val="28"/>
        </w:rPr>
        <w:t xml:space="preserve">
      тауарларды Қазақстан Республикасының шекара маңындағы өткізу пунктінен, Қазақстан Республикасының кедендік заңнамасына сәйкес кедендік төлемдер мен салықтарды төлеуді міндетті түрде қамтамасыз ете отырып, Қазақстан Республикасының аумағы бойынша өтетін тауарларды өткізу жағдайын қоспағанда, тауарларды жеткізуді қамтамасыз ету шараларын пайдаланбастан межелі кеден органына дейін жеткізу; </w:t>
      </w:r>
      <w:r>
        <w:br/>
      </w:r>
      <w:r>
        <w:rPr>
          <w:rFonts w:ascii="Times New Roman"/>
          <w:b w:val="false"/>
          <w:i w:val="false"/>
          <w:color w:val="000000"/>
          <w:sz w:val="28"/>
        </w:rPr>
        <w:t xml:space="preserve">
      тауарлардың тұрған орыны туралы мәліметі бар қысқаша декларацияны ресімдей отырып, оларға қатысты кедендік ресімдеудің жеңілдетілген тәртібі белгіленген СЭҚ-қа қатысушының аумағындағы дербес қоймасына (жалға алған) тауарларды орналастыру; </w:t>
      </w:r>
      <w:r>
        <w:br/>
      </w:r>
      <w:r>
        <w:rPr>
          <w:rFonts w:ascii="Times New Roman"/>
          <w:b w:val="false"/>
          <w:i w:val="false"/>
          <w:color w:val="000000"/>
          <w:sz w:val="28"/>
        </w:rPr>
        <w:t xml:space="preserve">
      тек, СЭҚ-қа қатысушының мәлімдемесі бойынша алдын ала операция кезеңінде тауарларды бірдейлендіру мақсатында кедендік тексеруді жүргізу; </w:t>
      </w:r>
      <w:r>
        <w:br/>
      </w:r>
      <w:r>
        <w:rPr>
          <w:rFonts w:ascii="Times New Roman"/>
          <w:b w:val="false"/>
          <w:i w:val="false"/>
          <w:color w:val="000000"/>
          <w:sz w:val="28"/>
        </w:rPr>
        <w:t xml:space="preserve">
      тауарға ілеспе құжаттардың көшірмесі бойынша кейін тіркелген сәттен бастап 30 күнтізбелік күннің ішінде түпнұсқасын ұсынумен, алдын ала декларациялау рәсімі бойынша тауарларды кедендік ресімдеуді жүзеге асыру; </w:t>
      </w:r>
      <w:r>
        <w:br/>
      </w:r>
      <w:r>
        <w:rPr>
          <w:rFonts w:ascii="Times New Roman"/>
          <w:b w:val="false"/>
          <w:i w:val="false"/>
          <w:color w:val="000000"/>
          <w:sz w:val="28"/>
        </w:rPr>
        <w:t xml:space="preserve">
      кедендік құнды айқындау үшін тәуелсіз сараптамаға тауарларды іріктемей негізгі кедендік ресімдеу кезінде құжаттарды тексеруді жүзеге асыру кіреді. </w:t>
      </w:r>
    </w:p>
    <w:bookmarkEnd w:id="15"/>
    <w:bookmarkStart w:name="z18" w:id="16"/>
    <w:p>
      <w:pPr>
        <w:spacing w:after="0"/>
        <w:ind w:left="0"/>
        <w:jc w:val="both"/>
      </w:pPr>
      <w:r>
        <w:rPr>
          <w:rFonts w:ascii="Times New Roman"/>
          <w:b w:val="false"/>
          <w:i w:val="false"/>
          <w:color w:val="000000"/>
          <w:sz w:val="28"/>
        </w:rPr>
        <w:t xml:space="preserve">
      3. Осы Ереженің 4-тармағында көрсетілген мәліметтердің ең аз көлемін СЭҚ-қа қатысушы ұсынған кезде тауарларды шығару жүргізіледі. </w:t>
      </w:r>
    </w:p>
    <w:bookmarkEnd w:id="16"/>
    <w:bookmarkStart w:name="z19" w:id="17"/>
    <w:p>
      <w:pPr>
        <w:spacing w:after="0"/>
        <w:ind w:left="0"/>
        <w:jc w:val="both"/>
      </w:pPr>
      <w:r>
        <w:rPr>
          <w:rFonts w:ascii="Times New Roman"/>
          <w:b w:val="false"/>
          <w:i w:val="false"/>
          <w:color w:val="000000"/>
          <w:sz w:val="28"/>
        </w:rPr>
        <w:t xml:space="preserve">
      4. Кедендік ресімдеудің жеңілдетілген тәртібін қолдану, жүк кедендік декларацияны беру кезінде олардың негізінде жүк кедендік декларация толтырылатын және растайтын мынадай құжаттар: </w:t>
      </w:r>
      <w:r>
        <w:br/>
      </w:r>
      <w:r>
        <w:rPr>
          <w:rFonts w:ascii="Times New Roman"/>
          <w:b w:val="false"/>
          <w:i w:val="false"/>
          <w:color w:val="000000"/>
          <w:sz w:val="28"/>
        </w:rPr>
        <w:t xml:space="preserve">
      1) декларанттың өз атынан жүктің кедендік декларациясын беруге арналған өкілеттілігі - декларант штатындағы жеке тұлғаға сенімхат не брокерлік қызмет көрсетуге арналған шарт және кедендік ресімдеу бойынша маманның біліктілік аттестаты; </w:t>
      </w:r>
      <w:r>
        <w:br/>
      </w:r>
      <w:r>
        <w:rPr>
          <w:rFonts w:ascii="Times New Roman"/>
          <w:b w:val="false"/>
          <w:i w:val="false"/>
          <w:color w:val="000000"/>
          <w:sz w:val="28"/>
        </w:rPr>
        <w:t xml:space="preserve">
      2) Қазақстан Республикасының кедендік шекарасы арқылы тауарларды өткізу - көлік құжаттары; </w:t>
      </w:r>
      <w:r>
        <w:br/>
      </w:r>
      <w:r>
        <w:rPr>
          <w:rFonts w:ascii="Times New Roman"/>
          <w:b w:val="false"/>
          <w:i w:val="false"/>
          <w:color w:val="000000"/>
          <w:sz w:val="28"/>
        </w:rPr>
        <w:t xml:space="preserve">
      3) тауарлардың кедендік құны - шот-фактура (инвойс), шот-проформа, спецификация және Кеден кодексінің </w:t>
      </w:r>
      <w:r>
        <w:rPr>
          <w:rFonts w:ascii="Times New Roman"/>
          <w:b w:val="false"/>
          <w:i w:val="false"/>
          <w:color w:val="000000"/>
          <w:sz w:val="28"/>
        </w:rPr>
        <w:t>39-тарауына</w:t>
      </w:r>
      <w:r>
        <w:rPr>
          <w:rFonts w:ascii="Times New Roman"/>
          <w:b w:val="false"/>
          <w:i w:val="false"/>
          <w:color w:val="000000"/>
          <w:sz w:val="28"/>
        </w:rPr>
        <w:t xml:space="preserve"> сәйкес тауарлардың кедендік құнын мәлімдеу және анықтау үшін көзделген өзге де құжаттар; </w:t>
      </w:r>
      <w:r>
        <w:rPr>
          <w:rFonts w:ascii="Times New Roman"/>
          <w:b w:val="false"/>
          <w:i w:val="false"/>
          <w:color w:val="000000"/>
          <w:sz w:val="28"/>
        </w:rPr>
        <w:t>Қараңыз.K100296</w:t>
      </w:r>
      <w:r>
        <w:br/>
      </w:r>
      <w:r>
        <w:rPr>
          <w:rFonts w:ascii="Times New Roman"/>
          <w:b w:val="false"/>
          <w:i w:val="false"/>
          <w:color w:val="000000"/>
          <w:sz w:val="28"/>
        </w:rPr>
        <w:t xml:space="preserve">
      4) тауарларды шығарған ел - Кеден кодексінің 39 және  </w:t>
      </w:r>
      <w:r>
        <w:rPr>
          <w:rFonts w:ascii="Times New Roman"/>
          <w:b w:val="false"/>
          <w:i w:val="false"/>
          <w:color w:val="000000"/>
          <w:sz w:val="28"/>
        </w:rPr>
        <w:t>40-баптарына</w:t>
      </w:r>
      <w:r>
        <w:rPr>
          <w:rFonts w:ascii="Times New Roman"/>
          <w:b w:val="false"/>
          <w:i w:val="false"/>
          <w:color w:val="000000"/>
          <w:sz w:val="28"/>
        </w:rPr>
        <w:t xml:space="preserve"> сәйкес тауарларды шығарған ел туралы </w:t>
      </w:r>
      <w:r>
        <w:rPr>
          <w:rFonts w:ascii="Times New Roman"/>
          <w:b w:val="false"/>
          <w:i w:val="false"/>
          <w:color w:val="000000"/>
          <w:sz w:val="28"/>
        </w:rPr>
        <w:t>декларация</w:t>
      </w:r>
      <w:r>
        <w:rPr>
          <w:rFonts w:ascii="Times New Roman"/>
          <w:b w:val="false"/>
          <w:i w:val="false"/>
          <w:color w:val="000000"/>
          <w:sz w:val="28"/>
        </w:rPr>
        <w:t xml:space="preserve"> не тауарларды шығарған ел туралы </w:t>
      </w:r>
      <w:r>
        <w:rPr>
          <w:rFonts w:ascii="Times New Roman"/>
          <w:b w:val="false"/>
          <w:i w:val="false"/>
          <w:color w:val="000000"/>
          <w:sz w:val="28"/>
        </w:rPr>
        <w:t>сертификат</w:t>
      </w:r>
      <w:r>
        <w:rPr>
          <w:rFonts w:ascii="Times New Roman"/>
          <w:b w:val="false"/>
          <w:i w:val="false"/>
          <w:color w:val="000000"/>
          <w:sz w:val="28"/>
        </w:rPr>
        <w:t xml:space="preserve">; </w:t>
      </w:r>
      <w:r>
        <w:br/>
      </w:r>
      <w:r>
        <w:rPr>
          <w:rFonts w:ascii="Times New Roman"/>
          <w:b w:val="false"/>
          <w:i w:val="false"/>
          <w:color w:val="000000"/>
          <w:sz w:val="28"/>
        </w:rPr>
        <w:t xml:space="preserve">
      5) кедендік режимнің шарттарына және кедендік төлемдер мен салықтарды төлеу бойынша жеңілдіктің болуына қарай кедендік төлемдер мен салықтарды төлеу немесе төлеуді қамтамасыз ету: </w:t>
      </w:r>
      <w:r>
        <w:br/>
      </w:r>
      <w:r>
        <w:rPr>
          <w:rFonts w:ascii="Times New Roman"/>
          <w:b w:val="false"/>
          <w:i w:val="false"/>
          <w:color w:val="000000"/>
          <w:sz w:val="28"/>
        </w:rPr>
        <w:t xml:space="preserve">
      қолма-қол ақшасыз тәртіпте төлемнің орындалуы туралы банктің белгісімен төлемдік тапсырманы немесе қолма-қол ақшамен төлеу кезінде - кеден органының кассалық кіріс ордеріне берілетін банк түбіртегі; </w:t>
      </w:r>
      <w:r>
        <w:br/>
      </w:r>
      <w:r>
        <w:rPr>
          <w:rFonts w:ascii="Times New Roman"/>
          <w:b w:val="false"/>
          <w:i w:val="false"/>
          <w:color w:val="000000"/>
          <w:sz w:val="28"/>
        </w:rPr>
        <w:t xml:space="preserve">
      Кеден кодексінің </w:t>
      </w:r>
      <w:r>
        <w:rPr>
          <w:rFonts w:ascii="Times New Roman"/>
          <w:b w:val="false"/>
          <w:i w:val="false"/>
          <w:color w:val="000000"/>
          <w:sz w:val="28"/>
        </w:rPr>
        <w:t>339-бабының</w:t>
      </w:r>
      <w:r>
        <w:rPr>
          <w:rFonts w:ascii="Times New Roman"/>
          <w:b w:val="false"/>
          <w:i w:val="false"/>
          <w:color w:val="000000"/>
          <w:sz w:val="28"/>
        </w:rPr>
        <w:t xml:space="preserve"> 1-тармағына сәйкес кедендік төлемдер мен салықтарды төлеуді қамтамасыз еткендігін растайтын құжаттар; </w:t>
      </w:r>
      <w:r>
        <w:rPr>
          <w:rFonts w:ascii="Times New Roman"/>
          <w:b w:val="false"/>
          <w:i w:val="false"/>
          <w:color w:val="000000"/>
          <w:sz w:val="28"/>
        </w:rPr>
        <w:t>Қараңыз.K100296</w:t>
      </w:r>
      <w:r>
        <w:br/>
      </w:r>
      <w:r>
        <w:rPr>
          <w:rFonts w:ascii="Times New Roman"/>
          <w:b w:val="false"/>
          <w:i w:val="false"/>
          <w:color w:val="000000"/>
          <w:sz w:val="28"/>
        </w:rPr>
        <w:t xml:space="preserve">
      Кеден кодексінің </w:t>
      </w:r>
      <w:r>
        <w:rPr>
          <w:rFonts w:ascii="Times New Roman"/>
          <w:b w:val="false"/>
          <w:i w:val="false"/>
          <w:color w:val="000000"/>
          <w:sz w:val="28"/>
        </w:rPr>
        <w:t>41-тарауына</w:t>
      </w:r>
      <w:r>
        <w:rPr>
          <w:rFonts w:ascii="Times New Roman"/>
          <w:b w:val="false"/>
          <w:i w:val="false"/>
          <w:color w:val="000000"/>
          <w:sz w:val="28"/>
        </w:rPr>
        <w:t xml:space="preserve"> сәйкес кедендік төлемдер мен салықтарды төлеу бойынша жеңілдіктер беруді растайтын құжаттар; </w:t>
      </w:r>
      <w:r>
        <w:br/>
      </w:r>
      <w:r>
        <w:rPr>
          <w:rFonts w:ascii="Times New Roman"/>
          <w:b w:val="false"/>
          <w:i w:val="false"/>
          <w:color w:val="000000"/>
          <w:sz w:val="28"/>
        </w:rPr>
        <w:t xml:space="preserve">
      қосымша құнға кедендік баж, салық төлеу бойынша мерзімін ұзарту (кейінге қалдыру) ұсынылғандығын растайтын құжаттар; </w:t>
      </w:r>
      <w:r>
        <w:rPr>
          <w:rFonts w:ascii="Times New Roman"/>
          <w:b w:val="false"/>
          <w:i w:val="false"/>
          <w:color w:val="000000"/>
          <w:sz w:val="28"/>
        </w:rPr>
        <w:t>Қараңыз.K100296</w:t>
      </w:r>
      <w:r>
        <w:br/>
      </w:r>
      <w:r>
        <w:rPr>
          <w:rFonts w:ascii="Times New Roman"/>
          <w:b w:val="false"/>
          <w:i w:val="false"/>
          <w:color w:val="000000"/>
          <w:sz w:val="28"/>
        </w:rPr>
        <w:t xml:space="preserve">
      6) тауарларды әкелу кезінде стандарттардың міндетті талаптарына фитосанитариялық (карантиндік) сертификат, ветеринариялық сертификат, өлшеу құралдарының түрін белгілеу туралы немесе өлшеу құралдарының метрологиялық аттестациясы туралы сертификат не Қазақстан Республикасының заңнамасына сәйкес оларға метрологиялық бақылау таратылатын тауарлар үшін жұмыстарды жүргізуге арналған шартқа сәйкестігі.  Көрсетілген сертификаттар оларға міндетті түрде сертификат берілетін тауарлар үшін Қазақстан Республикасының нормативтік құқықтық актілерінде белгіленген жағдайларда ғана беріледі; </w:t>
      </w:r>
      <w:r>
        <w:br/>
      </w:r>
      <w:r>
        <w:rPr>
          <w:rFonts w:ascii="Times New Roman"/>
          <w:b w:val="false"/>
          <w:i w:val="false"/>
          <w:color w:val="000000"/>
          <w:sz w:val="28"/>
        </w:rPr>
        <w:t xml:space="preserve">
      7) Қазақстан Республикасының заңдарында және Қазақстан Республикасының халықаралық шарттарында көзделген жағдайларда тиісті уәкілетті мемлекеттік органдардың рұқсаттары және өзге де құжаттар; </w:t>
      </w:r>
      <w:r>
        <w:br/>
      </w:r>
      <w:r>
        <w:rPr>
          <w:rFonts w:ascii="Times New Roman"/>
          <w:b w:val="false"/>
          <w:i w:val="false"/>
          <w:color w:val="000000"/>
          <w:sz w:val="28"/>
        </w:rPr>
        <w:t xml:space="preserve">
      Қазақстан Республикасының заңдарына сәйкес лицензиялауға және экспорттық бақылауға жататын тауарлар үшін - лицензия кеден органына ұсынылады. </w:t>
      </w:r>
    </w:p>
    <w:bookmarkEnd w:id="17"/>
    <w:bookmarkStart w:name="z20" w:id="18"/>
    <w:p>
      <w:pPr>
        <w:spacing w:after="0"/>
        <w:ind w:left="0"/>
        <w:jc w:val="both"/>
      </w:pPr>
      <w:r>
        <w:rPr>
          <w:rFonts w:ascii="Times New Roman"/>
          <w:b w:val="false"/>
          <w:i w:val="false"/>
          <w:color w:val="000000"/>
          <w:sz w:val="28"/>
        </w:rPr>
        <w:t xml:space="preserve">
      5. Eгep, "тауарлардың экспорты" және "тауарларды еркін айналым үшін шығару" кедендік режимдеріне сәйкес өткізілетін тауарларды кедендік ресімдеу кезінде келісім-шартты ұстаушы және жүкті алушы ең аз тәуекел санатына жатқызылған СЭҚ-қа қатысушы болып табылатын жағдайда Кедендiк ресiмдеудiң оңайлатылған тәртiбi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министрлiгі Кедендiк бақылау комитетi төрағасының 2006 жылғы 5 шілдедегі  </w:t>
      </w:r>
      <w:r>
        <w:rPr>
          <w:rFonts w:ascii="Times New Roman"/>
          <w:b w:val="false"/>
          <w:i w:val="false"/>
          <w:color w:val="000000"/>
          <w:sz w:val="28"/>
        </w:rPr>
        <w:t xml:space="preserve">N 231 </w:t>
      </w:r>
      <w:r>
        <w:rPr>
          <w:rFonts w:ascii="Times New Roman"/>
          <w:b w:val="false"/>
          <w:i w:val="false"/>
          <w:color w:val="ff0000"/>
          <w:sz w:val="28"/>
        </w:rPr>
        <w:t xml:space="preserve">бұйрығымен. </w:t>
      </w:r>
    </w:p>
    <w:bookmarkEnd w:id="18"/>
    <w:bookmarkStart w:name="z21" w:id="19"/>
    <w:p>
      <w:pPr>
        <w:spacing w:after="0"/>
        <w:ind w:left="0"/>
        <w:jc w:val="both"/>
      </w:pPr>
      <w:r>
        <w:rPr>
          <w:rFonts w:ascii="Times New Roman"/>
          <w:b w:val="false"/>
          <w:i w:val="false"/>
          <w:color w:val="000000"/>
          <w:sz w:val="28"/>
        </w:rPr>
        <w:t xml:space="preserve">
      6. Тауарларды, акциздік тауарлардан, 2612, 2844 тауарлық позицияларында және Еуразиялық экономикалық қауымдастық Сыртқы экономикалық қызметінің Тауар номенклатурасы 8401 30 0000 кодымен жіктелетін тауарлардан басқа кедендік тексеру жүргізілместен жеңілдетілген тәртіпті пайдалана отырып кедендік ресімдеу жүргізіледі. </w:t>
      </w:r>
      <w:r>
        <w:br/>
      </w:r>
      <w:r>
        <w:rPr>
          <w:rFonts w:ascii="Times New Roman"/>
          <w:b w:val="false"/>
          <w:i w:val="false"/>
          <w:color w:val="000000"/>
          <w:sz w:val="28"/>
        </w:rPr>
        <w:t xml:space="preserve">
      Кедендік тексеру, егер тауар Қазақстан Республикасының кедендік заңнамасын бұзып өткізілуде деген негіз бар болған жағдайда, сондай-ақ тарифтік емес реттеу шараларын сақтауды қамтамасыз ету және экспорттық бақылау үшін кедендік тексеру қажет болған жағдайда кеден органы басшысының жазбаша рұқсатымен жүргізіледі. </w:t>
      </w:r>
      <w:r>
        <w:br/>
      </w:r>
      <w:r>
        <w:rPr>
          <w:rFonts w:ascii="Times New Roman"/>
          <w:b w:val="false"/>
          <w:i w:val="false"/>
          <w:color w:val="000000"/>
          <w:sz w:val="28"/>
        </w:rPr>
        <w:t xml:space="preserve">
      СЭҚ-қа қатысушының аумағында орналасқан тауарлардың орналасу орындары өздерінің сипаттарына байланысты шашылған, үйілген, немесе құйылған түрде (бұдан әрі - шашылған, құйылған тауарлар) кедендік бақылаумен сақталатын тауарларды қоспағанда осы тауарларды бірдейлендіруге мүмкін беретін кез келген тәсілмен белгіленуі тиіс (тақтайшалар, ақпарат жазылған жазулар, маркировкалар, аумақта жеке орынды айырықшалау). Кедендік бақылаудағы шашылған, құйылған тауарларды СЭҚ-қа қатысушының аумағында бар сонымен бірдей түрдегі және сапасындағы тауарлармен сақтауға жол беріледі. </w:t>
      </w:r>
    </w:p>
    <w:bookmarkEnd w:id="19"/>
    <w:bookmarkStart w:name="z22" w:id="20"/>
    <w:p>
      <w:pPr>
        <w:spacing w:after="0"/>
        <w:ind w:left="0"/>
        <w:jc w:val="both"/>
      </w:pPr>
      <w:r>
        <w:rPr>
          <w:rFonts w:ascii="Times New Roman"/>
          <w:b w:val="false"/>
          <w:i w:val="false"/>
          <w:color w:val="000000"/>
          <w:sz w:val="28"/>
        </w:rPr>
        <w:t xml:space="preserve">
      7. Оларға қатысты кедендік ресімдеу аяқталмаған тауарлар мен көлік құралдарын пайдалануға жол берілмейді. </w:t>
      </w:r>
    </w:p>
    <w:bookmarkEnd w:id="20"/>
    <w:bookmarkStart w:name="z23" w:id="21"/>
    <w:p>
      <w:pPr>
        <w:spacing w:after="0"/>
        <w:ind w:left="0"/>
        <w:jc w:val="both"/>
      </w:pPr>
      <w:r>
        <w:rPr>
          <w:rFonts w:ascii="Times New Roman"/>
          <w:b w:val="false"/>
          <w:i w:val="false"/>
          <w:color w:val="000000"/>
          <w:sz w:val="28"/>
        </w:rPr>
        <w:t xml:space="preserve">
                                  Қазақстан Республикасының Қаржы </w:t>
      </w:r>
      <w:r>
        <w:br/>
      </w:r>
      <w:r>
        <w:rPr>
          <w:rFonts w:ascii="Times New Roman"/>
          <w:b w:val="false"/>
          <w:i w:val="false"/>
          <w:color w:val="000000"/>
          <w:sz w:val="28"/>
        </w:rPr>
        <w:t xml:space="preserve">
                                 вице-министрі - Қаржы министрлігі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2005 жылғы 29 маусымдағы </w:t>
      </w:r>
      <w:r>
        <w:br/>
      </w:r>
      <w:r>
        <w:rPr>
          <w:rFonts w:ascii="Times New Roman"/>
          <w:b w:val="false"/>
          <w:i w:val="false"/>
          <w:color w:val="000000"/>
          <w:sz w:val="28"/>
        </w:rPr>
        <w:t xml:space="preserve">
                                      N 240 бұйрығына қосымша </w:t>
      </w:r>
    </w:p>
    <w:bookmarkEnd w:id="21"/>
    <w:p>
      <w:pPr>
        <w:spacing w:after="0"/>
        <w:ind w:left="0"/>
        <w:jc w:val="both"/>
      </w:pPr>
      <w:r>
        <w:rPr>
          <w:rFonts w:ascii="Times New Roman"/>
          <w:b/>
          <w:i w:val="false"/>
          <w:color w:val="000000"/>
          <w:sz w:val="28"/>
        </w:rPr>
        <w:t xml:space="preserve">    Ең аз тәуекел санатын жатқызылған сыртқы экономикалық </w:t>
      </w:r>
      <w:r>
        <w:br/>
      </w:r>
      <w:r>
        <w:rPr>
          <w:rFonts w:ascii="Times New Roman"/>
          <w:b w:val="false"/>
          <w:i w:val="false"/>
          <w:color w:val="000000"/>
          <w:sz w:val="28"/>
        </w:rPr>
        <w:t>
</w:t>
      </w:r>
      <w:r>
        <w:rPr>
          <w:rFonts w:ascii="Times New Roman"/>
          <w:b/>
          <w:i w:val="false"/>
          <w:color w:val="000000"/>
          <w:sz w:val="28"/>
        </w:rPr>
        <w:t xml:space="preserve">        қызметке қатысушылардың Реестрінің нысаны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413"/>
        <w:gridCol w:w="1433"/>
        <w:gridCol w:w="1673"/>
        <w:gridCol w:w="1173"/>
        <w:gridCol w:w="1113"/>
        <w:gridCol w:w="1553"/>
        <w:gridCol w:w="1673"/>
      </w:tblGrid>
      <w:tr>
        <w:trPr>
          <w:trHeight w:val="10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СЭҚ-қа қаты- </w:t>
            </w:r>
            <w:r>
              <w:br/>
            </w:r>
            <w:r>
              <w:rPr>
                <w:rFonts w:ascii="Times New Roman"/>
                <w:b w:val="false"/>
                <w:i w:val="false"/>
                <w:color w:val="000000"/>
                <w:sz w:val="20"/>
              </w:rPr>
              <w:t xml:space="preserve">
сушы- </w:t>
            </w:r>
            <w:r>
              <w:br/>
            </w:r>
            <w:r>
              <w:rPr>
                <w:rFonts w:ascii="Times New Roman"/>
                <w:b w:val="false"/>
                <w:i w:val="false"/>
                <w:color w:val="000000"/>
                <w:sz w:val="20"/>
              </w:rPr>
              <w:t xml:space="preserve">
ның </w:t>
            </w:r>
            <w:r>
              <w:br/>
            </w:r>
            <w:r>
              <w:rPr>
                <w:rFonts w:ascii="Times New Roman"/>
                <w:b w:val="false"/>
                <w:i w:val="false"/>
                <w:color w:val="000000"/>
                <w:sz w:val="20"/>
              </w:rPr>
              <w:t xml:space="preserve">
атауы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КБД мен кеден- </w:t>
            </w:r>
            <w:r>
              <w:br/>
            </w:r>
            <w:r>
              <w:rPr>
                <w:rFonts w:ascii="Times New Roman"/>
                <w:b w:val="false"/>
                <w:i w:val="false"/>
                <w:color w:val="000000"/>
                <w:sz w:val="20"/>
              </w:rPr>
              <w:t xml:space="preserve">
дердің қызмет айма- </w:t>
            </w:r>
            <w:r>
              <w:br/>
            </w:r>
            <w:r>
              <w:rPr>
                <w:rFonts w:ascii="Times New Roman"/>
                <w:b w:val="false"/>
                <w:i w:val="false"/>
                <w:color w:val="000000"/>
                <w:sz w:val="20"/>
              </w:rPr>
              <w:t xml:space="preserve">
ғында тір- </w:t>
            </w:r>
            <w:r>
              <w:br/>
            </w:r>
            <w:r>
              <w:rPr>
                <w:rFonts w:ascii="Times New Roman"/>
                <w:b w:val="false"/>
                <w:i w:val="false"/>
                <w:color w:val="000000"/>
                <w:sz w:val="20"/>
              </w:rPr>
              <w:t xml:space="preserve">
келген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орынның заңды мекен- </w:t>
            </w:r>
            <w:r>
              <w:br/>
            </w:r>
            <w:r>
              <w:rPr>
                <w:rFonts w:ascii="Times New Roman"/>
                <w:b w:val="false"/>
                <w:i w:val="false"/>
                <w:color w:val="000000"/>
                <w:sz w:val="20"/>
              </w:rPr>
              <w:t xml:space="preserve">
жайы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КҰЖЖ </w:t>
            </w:r>
            <w:r>
              <w:br/>
            </w:r>
            <w:r>
              <w:rPr>
                <w:rFonts w:ascii="Times New Roman"/>
                <w:b w:val="false"/>
                <w:i w:val="false"/>
                <w:color w:val="000000"/>
                <w:sz w:val="20"/>
              </w:rPr>
              <w:t xml:space="preserve">
коды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СТТН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аз тәуе- </w:t>
            </w:r>
            <w:r>
              <w:br/>
            </w:r>
            <w:r>
              <w:rPr>
                <w:rFonts w:ascii="Times New Roman"/>
                <w:b w:val="false"/>
                <w:i w:val="false"/>
                <w:color w:val="000000"/>
                <w:sz w:val="20"/>
              </w:rPr>
              <w:t xml:space="preserve">
кел </w:t>
            </w:r>
            <w:r>
              <w:br/>
            </w:r>
            <w:r>
              <w:rPr>
                <w:rFonts w:ascii="Times New Roman"/>
                <w:b w:val="false"/>
                <w:i w:val="false"/>
                <w:color w:val="000000"/>
                <w:sz w:val="20"/>
              </w:rPr>
              <w:t xml:space="preserve">
сана- </w:t>
            </w:r>
            <w:r>
              <w:br/>
            </w:r>
            <w:r>
              <w:rPr>
                <w:rFonts w:ascii="Times New Roman"/>
                <w:b w:val="false"/>
                <w:i w:val="false"/>
                <w:color w:val="000000"/>
                <w:sz w:val="20"/>
              </w:rPr>
              <w:t xml:space="preserve">
тына жатқызу прика- </w:t>
            </w:r>
            <w:r>
              <w:br/>
            </w:r>
            <w:r>
              <w:rPr>
                <w:rFonts w:ascii="Times New Roman"/>
                <w:b w:val="false"/>
                <w:i w:val="false"/>
                <w:color w:val="000000"/>
                <w:sz w:val="20"/>
              </w:rPr>
              <w:t xml:space="preserve">
зының </w:t>
            </w:r>
            <w:r>
              <w:br/>
            </w:r>
            <w:r>
              <w:rPr>
                <w:rFonts w:ascii="Times New Roman"/>
                <w:b w:val="false"/>
                <w:i w:val="false"/>
                <w:color w:val="000000"/>
                <w:sz w:val="20"/>
              </w:rPr>
              <w:t xml:space="preserve">
күні </w:t>
            </w:r>
            <w:r>
              <w:br/>
            </w:r>
            <w:r>
              <w:rPr>
                <w:rFonts w:ascii="Times New Roman"/>
                <w:b w:val="false"/>
                <w:i w:val="false"/>
                <w:color w:val="000000"/>
                <w:sz w:val="20"/>
              </w:rPr>
              <w:t xml:space="preserve">
мен </w:t>
            </w:r>
            <w:r>
              <w:br/>
            </w:r>
            <w:r>
              <w:rPr>
                <w:rFonts w:ascii="Times New Roman"/>
                <w:b w:val="false"/>
                <w:i w:val="false"/>
                <w:color w:val="000000"/>
                <w:sz w:val="20"/>
              </w:rPr>
              <w:t xml:space="preserve">
номері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Реес- </w:t>
            </w:r>
            <w:r>
              <w:br/>
            </w:r>
            <w:r>
              <w:rPr>
                <w:rFonts w:ascii="Times New Roman"/>
                <w:b w:val="false"/>
                <w:i w:val="false"/>
                <w:color w:val="000000"/>
                <w:sz w:val="20"/>
              </w:rPr>
              <w:t xml:space="preserve">
тірден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прика- </w:t>
            </w:r>
            <w:r>
              <w:br/>
            </w:r>
            <w:r>
              <w:rPr>
                <w:rFonts w:ascii="Times New Roman"/>
                <w:b w:val="false"/>
                <w:i w:val="false"/>
                <w:color w:val="000000"/>
                <w:sz w:val="20"/>
              </w:rPr>
              <w:t xml:space="preserve">
зының </w:t>
            </w:r>
            <w:r>
              <w:br/>
            </w:r>
            <w:r>
              <w:rPr>
                <w:rFonts w:ascii="Times New Roman"/>
                <w:b w:val="false"/>
                <w:i w:val="false"/>
                <w:color w:val="000000"/>
                <w:sz w:val="20"/>
              </w:rPr>
              <w:t xml:space="preserve">
күні </w:t>
            </w:r>
            <w:r>
              <w:br/>
            </w:r>
            <w:r>
              <w:rPr>
                <w:rFonts w:ascii="Times New Roman"/>
                <w:b w:val="false"/>
                <w:i w:val="false"/>
                <w:color w:val="000000"/>
                <w:sz w:val="20"/>
              </w:rPr>
              <w:t xml:space="preserve">
мен </w:t>
            </w:r>
            <w:r>
              <w:br/>
            </w:r>
            <w:r>
              <w:rPr>
                <w:rFonts w:ascii="Times New Roman"/>
                <w:b w:val="false"/>
                <w:i w:val="false"/>
                <w:color w:val="000000"/>
                <w:sz w:val="20"/>
              </w:rPr>
              <w:t xml:space="preserve">
номері </w:t>
            </w:r>
          </w:p>
        </w:tc>
      </w:tr>
      <w:tr>
        <w:trPr>
          <w:trHeight w:val="40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10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2"/>
    <w:p>
      <w:pPr>
        <w:spacing w:after="0"/>
        <w:ind w:left="0"/>
        <w:jc w:val="both"/>
      </w:pPr>
      <w:r>
        <w:rPr>
          <w:rFonts w:ascii="Times New Roman"/>
          <w:b w:val="false"/>
          <w:i w:val="false"/>
          <w:color w:val="000000"/>
          <w:sz w:val="28"/>
        </w:rPr>
        <w:t xml:space="preserve">
   Сыртқы экономикалық қызметке  </w:t>
      </w:r>
      <w:r>
        <w:br/>
      </w:r>
      <w:r>
        <w:rPr>
          <w:rFonts w:ascii="Times New Roman"/>
          <w:b w:val="false"/>
          <w:i w:val="false"/>
          <w:color w:val="000000"/>
          <w:sz w:val="28"/>
        </w:rPr>
        <w:t xml:space="preserve">
қатысушыларды ең аз     </w:t>
      </w:r>
      <w:r>
        <w:br/>
      </w:r>
      <w:r>
        <w:rPr>
          <w:rFonts w:ascii="Times New Roman"/>
          <w:b w:val="false"/>
          <w:i w:val="false"/>
          <w:color w:val="000000"/>
          <w:sz w:val="28"/>
        </w:rPr>
        <w:t xml:space="preserve">
тәуекел санатына жатқызу   </w:t>
      </w:r>
      <w:r>
        <w:br/>
      </w:r>
      <w:r>
        <w:rPr>
          <w:rFonts w:ascii="Times New Roman"/>
          <w:b w:val="false"/>
          <w:i w:val="false"/>
          <w:color w:val="000000"/>
          <w:sz w:val="28"/>
        </w:rPr>
        <w:t xml:space="preserve">
ережесіне қосымша      </w:t>
      </w:r>
    </w:p>
    <w:bookmarkEnd w:id="22"/>
    <w:p>
      <w:pPr>
        <w:spacing w:after="0"/>
        <w:ind w:left="0"/>
        <w:jc w:val="left"/>
      </w:pPr>
      <w:r>
        <w:rPr>
          <w:rFonts w:ascii="Times New Roman"/>
          <w:b/>
          <w:i w:val="false"/>
          <w:color w:val="000000"/>
        </w:rPr>
        <w:t xml:space="preserve"> Анкетадағы мәлеметтер </w:t>
      </w:r>
    </w:p>
    <w:p>
      <w:pPr>
        <w:spacing w:after="0"/>
        <w:ind w:left="0"/>
        <w:jc w:val="both"/>
      </w:pPr>
      <w:r>
        <w:rPr>
          <w:rFonts w:ascii="Times New Roman"/>
          <w:b w:val="false"/>
          <w:i w:val="false"/>
          <w:color w:val="000000"/>
          <w:sz w:val="28"/>
        </w:rPr>
        <w:t xml:space="preserve">      1. СЭҚ-қа қатысушыны мемлекеттік органдарда тіркеу күні. </w:t>
      </w:r>
      <w:r>
        <w:br/>
      </w:r>
      <w:r>
        <w:rPr>
          <w:rFonts w:ascii="Times New Roman"/>
          <w:b w:val="false"/>
          <w:i w:val="false"/>
          <w:color w:val="000000"/>
          <w:sz w:val="28"/>
        </w:rPr>
        <w:t xml:space="preserve">
      2. СЭҚ-қа қатысушы құрылтайшыларының, басшыларының аттарын және мекен-жайларын көрсетіңіз. </w:t>
      </w:r>
      <w:r>
        <w:br/>
      </w:r>
      <w:r>
        <w:rPr>
          <w:rFonts w:ascii="Times New Roman"/>
          <w:b w:val="false"/>
          <w:i w:val="false"/>
          <w:color w:val="000000"/>
          <w:sz w:val="28"/>
        </w:rPr>
        <w:t xml:space="preserve">
      3. СЭҚ-қа қатысушы құрылтайшылар, басшылар соңғы екі жылда кедендік және валюталық заңнаманы бұзғаны үшін әкімшілік/қылмыстық жауапкершілікке тартылды ма? </w:t>
      </w:r>
      <w:r>
        <w:br/>
      </w:r>
      <w:r>
        <w:rPr>
          <w:rFonts w:ascii="Times New Roman"/>
          <w:b w:val="false"/>
          <w:i w:val="false"/>
          <w:color w:val="000000"/>
          <w:sz w:val="28"/>
        </w:rPr>
        <w:t xml:space="preserve">
      4. СЭҚ-қа қатысушы қызметінің саласын (қызмет көрсету/ консультация, өндіріс, сауда және т.б.) көрсетіңіз. </w:t>
      </w:r>
      <w:r>
        <w:br/>
      </w:r>
      <w:r>
        <w:rPr>
          <w:rFonts w:ascii="Times New Roman"/>
          <w:b w:val="false"/>
          <w:i w:val="false"/>
          <w:color w:val="000000"/>
          <w:sz w:val="28"/>
        </w:rPr>
        <w:t xml:space="preserve">
      5. Құрылымдық бөлімшелердің өкілдіктері/филиалдары бар ма? Егер болса, оның нақты санын, мекен-жайын, қызметінің түрін көрсетіңіз. </w:t>
      </w:r>
      <w:r>
        <w:br/>
      </w:r>
      <w:r>
        <w:rPr>
          <w:rFonts w:ascii="Times New Roman"/>
          <w:b w:val="false"/>
          <w:i w:val="false"/>
          <w:color w:val="000000"/>
          <w:sz w:val="28"/>
        </w:rPr>
        <w:t xml:space="preserve">
      6. СЭҚ-қа қатысушы қайта ұйымдастыруды жүргізді ме және қашан? </w:t>
      </w:r>
      <w:r>
        <w:br/>
      </w:r>
      <w:r>
        <w:rPr>
          <w:rFonts w:ascii="Times New Roman"/>
          <w:b w:val="false"/>
          <w:i w:val="false"/>
          <w:color w:val="000000"/>
          <w:sz w:val="28"/>
        </w:rPr>
        <w:t xml:space="preserve">
      7. Экспорт/импорт елінің кодын көрсетіңіз. </w:t>
      </w:r>
      <w:r>
        <w:br/>
      </w:r>
      <w:r>
        <w:rPr>
          <w:rFonts w:ascii="Times New Roman"/>
          <w:b w:val="false"/>
          <w:i w:val="false"/>
          <w:color w:val="000000"/>
          <w:sz w:val="28"/>
        </w:rPr>
        <w:t xml:space="preserve">
      8. Шетел әріптестерінің санын көрсетіңіз. </w:t>
      </w:r>
      <w:r>
        <w:br/>
      </w:r>
      <w:r>
        <w:rPr>
          <w:rFonts w:ascii="Times New Roman"/>
          <w:b w:val="false"/>
          <w:i w:val="false"/>
          <w:color w:val="000000"/>
          <w:sz w:val="28"/>
        </w:rPr>
        <w:t xml:space="preserve">
      9. Тауарлардың номенклатурасы өзгере ме, егер өзгерсе, жиілігі қаншалықты? </w:t>
      </w:r>
      <w:r>
        <w:br/>
      </w:r>
      <w:r>
        <w:rPr>
          <w:rFonts w:ascii="Times New Roman"/>
          <w:b w:val="false"/>
          <w:i w:val="false"/>
          <w:color w:val="000000"/>
          <w:sz w:val="28"/>
        </w:rPr>
        <w:t xml:space="preserve">
      10. Кеден ісі саласында қандай да бір преференциялар мен жеңілдіктер бар ма? </w:t>
      </w:r>
      <w:r>
        <w:br/>
      </w:r>
      <w:r>
        <w:rPr>
          <w:rFonts w:ascii="Times New Roman"/>
          <w:b w:val="false"/>
          <w:i w:val="false"/>
          <w:color w:val="000000"/>
          <w:sz w:val="28"/>
        </w:rPr>
        <w:t xml:space="preserve">
      11. Тауарлар инвестициялық келісім-шарт шеңберінде ауыса ма? </w:t>
      </w:r>
      <w:r>
        <w:br/>
      </w:r>
      <w:r>
        <w:rPr>
          <w:rFonts w:ascii="Times New Roman"/>
          <w:b w:val="false"/>
          <w:i w:val="false"/>
          <w:color w:val="000000"/>
          <w:sz w:val="28"/>
        </w:rPr>
        <w:t xml:space="preserve">
      12. Жеткізулер туралы мәліметтер (тұрақты немесе тұрақты емес). </w:t>
      </w:r>
      <w:r>
        <w:br/>
      </w:r>
      <w:r>
        <w:rPr>
          <w:rFonts w:ascii="Times New Roman"/>
          <w:b w:val="false"/>
          <w:i w:val="false"/>
          <w:color w:val="000000"/>
          <w:sz w:val="28"/>
        </w:rPr>
        <w:t xml:space="preserve">
      13. Кедендік мәселелерге жауапты арнайы бөлімше бар ма (қызметкерлердің саны, қандай құрылымдық бөлімшеге жатады)? </w:t>
      </w:r>
      <w:r>
        <w:br/>
      </w:r>
      <w:r>
        <w:rPr>
          <w:rFonts w:ascii="Times New Roman"/>
          <w:b w:val="false"/>
          <w:i w:val="false"/>
          <w:color w:val="000000"/>
          <w:sz w:val="28"/>
        </w:rPr>
        <w:t xml:space="preserve">
      14. Соңғы екі жыл ішінде кеден ісі саласында өткізілген тексерулердің санын көрсетіңіз. </w:t>
      </w:r>
      <w:r>
        <w:br/>
      </w:r>
      <w:r>
        <w:rPr>
          <w:rFonts w:ascii="Times New Roman"/>
          <w:b w:val="false"/>
          <w:i w:val="false"/>
          <w:color w:val="000000"/>
          <w:sz w:val="28"/>
        </w:rPr>
        <w:t xml:space="preserve">
      15. Соңғы екі жыл ішінде бюджетке қосымша есептелген кедендік төлемдер мен салықтардың сомасын көрсетіңіз. </w:t>
      </w:r>
      <w:r>
        <w:br/>
      </w:r>
      <w:r>
        <w:rPr>
          <w:rFonts w:ascii="Times New Roman"/>
          <w:b w:val="false"/>
          <w:i w:val="false"/>
          <w:color w:val="000000"/>
          <w:sz w:val="28"/>
        </w:rPr>
        <w:t xml:space="preserve">
      16. Бұзушылықтар туралы өз еркімен хабарлаған/мойындаулар санын көрсетіңіз. </w:t>
      </w:r>
      <w:r>
        <w:br/>
      </w:r>
      <w:r>
        <w:rPr>
          <w:rFonts w:ascii="Times New Roman"/>
          <w:b w:val="false"/>
          <w:i w:val="false"/>
          <w:color w:val="000000"/>
          <w:sz w:val="28"/>
        </w:rPr>
        <w:t xml:space="preserve">
      17. Кеден органдарының соңғы тексерісінің күнін, ұзақтығын және нәтижелерін көрсетіңіз. </w:t>
      </w:r>
      <w:r>
        <w:br/>
      </w:r>
      <w:r>
        <w:rPr>
          <w:rFonts w:ascii="Times New Roman"/>
          <w:b w:val="false"/>
          <w:i w:val="false"/>
          <w:color w:val="000000"/>
          <w:sz w:val="28"/>
        </w:rPr>
        <w:t xml:space="preserve">
      18. Кедендік ресімдеу процесінде кеден брокерлері тартылады ма? </w:t>
      </w:r>
      <w:r>
        <w:br/>
      </w:r>
      <w:r>
        <w:rPr>
          <w:rFonts w:ascii="Times New Roman"/>
          <w:b w:val="false"/>
          <w:i w:val="false"/>
          <w:color w:val="000000"/>
          <w:sz w:val="28"/>
        </w:rPr>
        <w:t xml:space="preserve">
      19. "Web-декларант" жүйесі бойынша декларациялау рәсімін пайдаланасыз ба, егер пайдалансаңыз, қай уақыттан бері? </w:t>
      </w:r>
      <w:r>
        <w:br/>
      </w:r>
      <w:r>
        <w:rPr>
          <w:rFonts w:ascii="Times New Roman"/>
          <w:b w:val="false"/>
          <w:i w:val="false"/>
          <w:color w:val="000000"/>
          <w:sz w:val="28"/>
        </w:rPr>
        <w:t xml:space="preserve">
      20. Сізде, тауарларды сақтау орындары бар ма және олардың аумағы қандай? </w:t>
      </w:r>
      <w:r>
        <w:br/>
      </w:r>
      <w:r>
        <w:rPr>
          <w:rFonts w:ascii="Times New Roman"/>
          <w:b w:val="false"/>
          <w:i w:val="false"/>
          <w:color w:val="000000"/>
          <w:sz w:val="28"/>
        </w:rPr>
        <w:t xml:space="preserve">
      21. Тауарлардың жіктеу кодын айқындауды кім жүргізеді (дербес, кеден брокерлері, тәуелсіз сараптама, кеден органдары, өзге тұлғалар). </w:t>
      </w:r>
      <w:r>
        <w:br/>
      </w:r>
      <w:r>
        <w:rPr>
          <w:rFonts w:ascii="Times New Roman"/>
          <w:b w:val="false"/>
          <w:i w:val="false"/>
          <w:color w:val="000000"/>
          <w:sz w:val="28"/>
        </w:rPr>
        <w:t xml:space="preserve">
      22. Сіздер жұмыс істейтін тауарлар преференциялық шаралардың қолданылуына жатады ма? Жататын болса, қандай? </w:t>
      </w:r>
      <w:r>
        <w:br/>
      </w:r>
      <w:r>
        <w:rPr>
          <w:rFonts w:ascii="Times New Roman"/>
          <w:b w:val="false"/>
          <w:i w:val="false"/>
          <w:color w:val="000000"/>
          <w:sz w:val="28"/>
        </w:rPr>
        <w:t xml:space="preserve">
      23. Сіз контрафактілік тәуекелді білдіретін, екі мақсаттағы тарифтік емес реттеу шараларына жататын тауарларды өткізесіз бе? </w:t>
      </w:r>
      <w:r>
        <w:br/>
      </w:r>
      <w:r>
        <w:rPr>
          <w:rFonts w:ascii="Times New Roman"/>
          <w:b w:val="false"/>
          <w:i w:val="false"/>
          <w:color w:val="000000"/>
          <w:sz w:val="28"/>
        </w:rPr>
        <w:t xml:space="preserve">
      24. Әдетте, көліктің қандай түрін пайдаланасыз?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