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6415" w14:textId="1766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Жылжымайтын мүлікке құқықтарды (құқықтық ауыртпалықтарды) мемлекеттік тіркеу жөніндегі құжаттардың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Әділет министрінің 2005 жылғы 26 шілдедегі N 197 бұйрығы. Қазақстан Республикасы Әділет министрлігінде 2005 жылғы 8 тамызда тіркелді. Тіркеу N 3778. Күші жойылды - Қазақстан Республикасы Әділет министрлігінің 2007 жылғы 24 тамыздағы N 236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Бұйрықтың күші жойылды - Қазақстан Республикасы Әділет министрлігінің 2007.08.24.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"Әділет органдары туралы" 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 </w:t>
      </w:r>
      <w:r>
        <w:rPr>
          <w:rFonts w:ascii="Times New Roman"/>
          <w:b w:val="false"/>
          <w:i w:val="false"/>
          <w:color w:val="000000"/>
          <w:sz w:val="28"/>
        </w:rPr>
        <w:t>
 басшылыққа ала отырып,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Жылжымайтын мүлікке құқықтарды (құқықтық ауыртпалықтарды) және онымен жасалатын мәмілелерді мемлекеттік тіркеу жөніндегі құжаттардың мынадай нысандары: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тұлғаның жылжымайтын мүлікке құқықтарды (құқықтық ауыртпалықтарды) және онымен жасалатын мәмілелерді мемлекеттік тіркеу туралы өтініш (
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 </w:t>
      </w:r>
      <w:r>
        <w:rPr>
          <w:rFonts w:ascii="Times New Roman"/>
          <w:b w:val="false"/>
          <w:i w:val="false"/>
          <w:color w:val="000000"/>
          <w:sz w:val="28"/>
        </w:rPr>
        <w:t>
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тұлғаның жылжымайтын мүлікке құқықтарды (құқықтық ауыртпалықтарды) және онымен жасалатын мәмілелерді мемлекеттік тіркеу туралы өтініш (
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 </w:t>
      </w:r>
      <w:r>
        <w:rPr>
          <w:rFonts w:ascii="Times New Roman"/>
          <w:b w:val="false"/>
          <w:i w:val="false"/>
          <w:color w:val="000000"/>
          <w:sz w:val="28"/>
        </w:rPr>
        <w:t>
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алғаны туралы қолхат (
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 </w:t>
      </w:r>
      <w:r>
        <w:rPr>
          <w:rFonts w:ascii="Times New Roman"/>
          <w:b w:val="false"/>
          <w:i w:val="false"/>
          <w:color w:val="000000"/>
          <w:sz w:val="28"/>
        </w:rPr>
        <w:t>
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құқықтық кадастрдан жылжымайтын мүлікке құқықтарды (құқықтық ауыртпалықтарды) мемлекеттік тіркеу туралы ақпарат алуға сұрау салу (
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 </w:t>
      </w:r>
      <w:r>
        <w:rPr>
          <w:rFonts w:ascii="Times New Roman"/>
          <w:b w:val="false"/>
          <w:i w:val="false"/>
          <w:color w:val="000000"/>
          <w:sz w:val="28"/>
        </w:rPr>
        <w:t>
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Қазақстан Республикасы Әділет министрлігі Тіркеу қызметі комитетінің төрағасы М.Т.Таймерденовке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Әділет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2005 жылғы 26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197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1-қосымшаға өзгертулер енгізілді - ҚР Әділет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министрінің 2007 жылғы 30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(өтініш берілетін аумақтық әділет орган)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Жеке тұлғаның жылжымайтын мүлікке құқықтарды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(құқықтық ауыртпалықтарды) мемлекеттік тіркеу туралы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ӨТІНІШ N 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Тегі, Аты, Әкесінің аты: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N______________________________________________________________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Тұратын жері:______________________________________________________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Жеке басын куәландыратын құжаты: түрі ____, сериясы______, N_______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берілді____________________, берілген күні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(егер өтініш берушінің саны біреуден көп болса ақпараттың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қайталануы)_____________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Атынан әрекет етеді 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(уәкілетті өкіл толтырады)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негізінде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(өкілеттігін куәландыратын құжатының деректері)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 мекен-жайы бойынша орналасқан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объектісіне құқықтардың пайда болуын,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ауыртпалығын, тоқтатылуын тіркеуді сұраймын (сұраймыз).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(керегінің астын сызу)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Өтінішке мынадай құжаттарды қоса тіркеймін(міз) (атауы, сериясы,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нөмірі, қашан және кім берген):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Төлем туралы құжат: түрі _________ N ___ ______ теңге сомасында.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Жылжымайтын мүлікке құқығын растайтын құжат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______________/ ______________________/__________________________/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күні        (өтініш берушінің қолы)   (өтініш берушінің Т.А.Ә.)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(өтінішті қабылдаған маманның Т.А.Ә. және 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Өтінішті берген күні: ______ 200_ ж. Уақыты:  ____ сағ.  ____ мин.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Өтінішті орындау /қарау/ нәтижесі: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тексерілді:  күні ____________ 200__ 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(Тіркеуші маманның Т.А.Ә. және 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Әділет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2005 жылғы 26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197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2-қосымшаға өзгертулер енгізілді - ҚР Әділет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министрінің 2007 жылғы 30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(сұрау салу берілетін аумақтық әділет орган)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Заңды тұлғаның жылжымайтын мүлікке құқықтарды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(құқықтық ауыртпалықтарды) мемлекеттік тіркеу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ӨТІНІШ N 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Заңды тұлғаның толық атауы:________________________________________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 тіркеу туралы куәлігінің нөмірі, N_____________________________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Мем. тіркеу күні____________________ СТН  N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мекен-жайы:__________________________________________________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Т.А.Ә. (басшысының немесе уәкілетті адамның)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Атынан әрекет етеді 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(уәкілетті өкіл толтырады)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негізінде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(өкілеттігін куәландыратын құжатының деректері)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 мекен-жайы бойынша орналасқан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объектісіне құқықтардың пайда болуын,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ауыртпалығын, тоқтатылуын тіркеуді сұраймын (сұраймыз).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(керегінің астын сызу).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Өтінішке мынадай құжаттарды қоса тіркеймін (міз) (атауы, сериясы,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нөмірі, қашан және кім берген):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Төлем туралы құжаты: түрі______ N____  _________теңге сомасында.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Жылжымайтын мүлікке құқығын растайтын құжаты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__________/_______________________________________/_______________/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күні     (басшының немесе уәкілетті өкілдің қолы)    (Т.А.Ә.)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(өтінішті қабылдаған маманның Т.А.Ә. және 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Өтініш берген күні: ________ 200 _ ж. Уақыты:___ сағ. __ мин.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Өтінішті орындау /қарау/ нәтижесі: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тексерілді:  күні ____________ 200__ 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(Тіркеуші маманның Т.А.Ә. және 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Әділет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2005 жылғы 26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197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3-қосымшаға өзгертулер енгізілді - ҚР Әділет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министрінің 2007 жылғы 30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(сұрау салу берілетін аумақтық әділет орган)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Құжаттарды алғаны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ҚОЛХАТ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(өтініш берушінің Т.А.Ә.)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мүлікке құқықтарды (құқықтық ауыртпалықтарды)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тіркеу туралы 200_ ж. "__" ______ N____ өтініші бойынша.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Уақыты: ____ сағ _____ мин.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Қабылданған құжаттардың тізбесі:  (атауы, сериясы, нөмірі, қашан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кім берген):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Төлем туралы құжаты: түрі______ N____ _________ теңге сомасында.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Жылжымайтын мүлікке құқығын растайтын құжаты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Қабылдады__________________________________________________________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(өтінішті қабылдаған маманның Т.А.Ә. және 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Өтінішті орындаған күні мен уақыты: 200_ ж. "___" _____________.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Ескерту: қолхат тіркеу нөмірінсіз және өтінішті қабылдаған маманның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қолынсыз жарамсыз болып танылады.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Әділет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2005 жылғы 26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197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4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4-қосымшаға өзгертулер енгізілді - ҚР Әділет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министрінің 2007 жылғы 30 қаңтардағы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 (өтініш берілетін аумақтық әділет орган)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Құқықтық кадастрдан жылжымайтын мүлікке құқықтарды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(құқықтық ауыртпалықтарды) мемлекеттік тіркеу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туралы ақпарат алуға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СҰРАУ САЛУ N_______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Мен,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(Т.А.Ә., төлқұжат деректері (жеке куәлігінің деректері)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тұлғаның тұрған жері;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заңды тұлғаның атауы мен деректемелер)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(өкілеттігін куәландыратын құжатының деректері)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 атынан әрекет етемін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(уәкілетті өкіл толтырады)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Маған беруіңізді сұраймын:  керегін белгілеу.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жылжымайтын мүлікке тіркелген құқықтар (ауыртпалықтар)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техникалық сипаттамалары туралы анықтаманы;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жылжымайтын мүлкінің жоқ (бар) екендігі туралы анықтама;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жылжымайтын мүлік объектілерінің жоспарын (сызбасын)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алғанда, тіркеуші орган растаған тіркеу істері құжаттарының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көшірмесі.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түрлері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Объектінің орналасқан жері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 құжаттарды қоса тіркеймін: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    (өтініш берушінің/ уәкілетті өкілдің қолы)      (Т.А.Ә.)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 ж.   Уақыты: _______ сағ.  ______ мин.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Өтінішті орындау /қарау/ нәтижесі: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тексерілді:  күні ____________ 200__ 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(Маманның Т.А.Ә. және қолы)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