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e5b7" w14:textId="cc5e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банктерде сақталуға жататын құжаттардың тізбесін, оларды сақтау мерзімін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27 тамыздағы N 320 Қаулысы. Қазақстан Республикасының Әділет министрлігінде 2005 жылғы 20 қыркүйекте тіркелді. Тіркеу N 3841. Күші жойылды - Қазақстан Республикасы Ұлттық Банкі Басқармасының 2016 жылғы 29 ақпандағы № 66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29.02.2016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 xml:space="preserve">56-бабының </w:t>
      </w:r>
      <w:r>
        <w:rPr>
          <w:rFonts w:ascii="Times New Roman"/>
          <w:b w:val="false"/>
          <w:i w:val="false"/>
          <w:color w:val="000000"/>
          <w:sz w:val="28"/>
        </w:rPr>
        <w:t xml:space="preserve">2-тармағына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Осы қаулының 1-қосымшасына сай екінші деңгейдегі банктерде сақталуға жататын құжаттардың тізбесі және оларды сақтау мерзімі белгіленсін.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r>
        <w:br/>
      </w:r>
      <w:r>
        <w:rPr>
          <w:rFonts w:ascii="Times New Roman"/>
          <w:b w:val="false"/>
          <w:i w:val="false"/>
          <w:color w:val="000000"/>
          <w:sz w:val="28"/>
        </w:rPr>
        <w:t>
      3. Осы қаулы қолданысқа енген күннен бастап осы қаулының  </w:t>
      </w:r>
      <w:r>
        <w:rPr>
          <w:rFonts w:ascii="Times New Roman"/>
          <w:b w:val="false"/>
          <w:i w:val="false"/>
          <w:color w:val="000000"/>
          <w:sz w:val="28"/>
        </w:rPr>
        <w:t xml:space="preserve">2-қосымшасына </w:t>
      </w:r>
      <w:r>
        <w:rPr>
          <w:rFonts w:ascii="Times New Roman"/>
          <w:b w:val="false"/>
          <w:i w:val="false"/>
          <w:color w:val="000000"/>
          <w:sz w:val="28"/>
        </w:rPr>
        <w:t xml:space="preserve">сай Қазақстан Республикасының нормативтік құқықтық актілерінің   күші жойылды деп танылсын. </w:t>
      </w:r>
      <w:r>
        <w:br/>
      </w:r>
      <w:r>
        <w:rPr>
          <w:rFonts w:ascii="Times New Roman"/>
          <w:b w:val="false"/>
          <w:i w:val="false"/>
          <w:color w:val="000000"/>
          <w:sz w:val="28"/>
        </w:rPr>
        <w:t xml:space="preserve">
      4. Банктерді қадағалау департаменті (Раева Р.Е.):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қабылданған күннен бастап он күндік мерзімде оны Агенттіктің мүдделі бөлімшелеріне, "Қазақстан қаржыгерлерінің қауымдастығы" Заңды тұлғалар бірлестігіне,   Қазақстан Республикасының Ұлттық Банкіне, екінші деңгейдегі банктерге жіберсін. </w:t>
      </w:r>
      <w:r>
        <w:br/>
      </w:r>
      <w:r>
        <w:rPr>
          <w:rFonts w:ascii="Times New Roman"/>
          <w:b w:val="false"/>
          <w:i w:val="false"/>
          <w:color w:val="000000"/>
          <w:sz w:val="28"/>
        </w:rPr>
        <w:t xml:space="preserve">
      5.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r>
        <w:br/>
      </w:r>
      <w:r>
        <w:rPr>
          <w:rFonts w:ascii="Times New Roman"/>
          <w:b w:val="false"/>
          <w:i w:val="false"/>
          <w:color w:val="000000"/>
          <w:sz w:val="28"/>
        </w:rPr>
        <w:t xml:space="preserve">
      6.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Ұлттық Банкі </w:t>
      </w:r>
      <w:r>
        <w:br/>
      </w:r>
      <w:r>
        <w:rPr>
          <w:rFonts w:ascii="Times New Roman"/>
          <w:b w:val="false"/>
          <w:i w:val="false"/>
          <w:color w:val="000000"/>
          <w:sz w:val="28"/>
        </w:rPr>
        <w:t>
</w:t>
      </w:r>
      <w:r>
        <w:rPr>
          <w:rFonts w:ascii="Times New Roman"/>
          <w:b w:val="false"/>
          <w:i/>
          <w:color w:val="000000"/>
          <w:sz w:val="28"/>
        </w:rPr>
        <w:t xml:space="preserve">      Төраға </w:t>
      </w:r>
      <w:r>
        <w:br/>
      </w:r>
      <w:r>
        <w:rPr>
          <w:rFonts w:ascii="Times New Roman"/>
          <w:b w:val="false"/>
          <w:i w:val="false"/>
          <w:color w:val="000000"/>
          <w:sz w:val="28"/>
        </w:rPr>
        <w:t>
</w:t>
      </w:r>
      <w:r>
        <w:rPr>
          <w:rFonts w:ascii="Times New Roman"/>
          <w:b w:val="false"/>
          <w:i/>
          <w:color w:val="000000"/>
          <w:sz w:val="28"/>
        </w:rPr>
        <w:t xml:space="preserve">      17 тамыз 2005 жыл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Мәдениет, ақпарат және спорт </w:t>
      </w:r>
      <w:r>
        <w:br/>
      </w:r>
      <w:r>
        <w:rPr>
          <w:rFonts w:ascii="Times New Roman"/>
          <w:b w:val="false"/>
          <w:i w:val="false"/>
          <w:color w:val="000000"/>
          <w:sz w:val="28"/>
        </w:rPr>
        <w:t>
</w:t>
      </w:r>
      <w:r>
        <w:rPr>
          <w:rFonts w:ascii="Times New Roman"/>
          <w:b w:val="false"/>
          <w:i/>
          <w:color w:val="000000"/>
          <w:sz w:val="28"/>
        </w:rPr>
        <w:t xml:space="preserve">      министрлігінің Ақпарат және </w:t>
      </w:r>
      <w:r>
        <w:br/>
      </w:r>
      <w:r>
        <w:rPr>
          <w:rFonts w:ascii="Times New Roman"/>
          <w:b w:val="false"/>
          <w:i w:val="false"/>
          <w:color w:val="000000"/>
          <w:sz w:val="28"/>
        </w:rPr>
        <w:t>
</w:t>
      </w:r>
      <w:r>
        <w:rPr>
          <w:rFonts w:ascii="Times New Roman"/>
          <w:b w:val="false"/>
          <w:i/>
          <w:color w:val="000000"/>
          <w:sz w:val="28"/>
        </w:rPr>
        <w:t xml:space="preserve">      мұрағат комитеті </w:t>
      </w:r>
      <w:r>
        <w:br/>
      </w:r>
      <w:r>
        <w:rPr>
          <w:rFonts w:ascii="Times New Roman"/>
          <w:b w:val="false"/>
          <w:i w:val="false"/>
          <w:color w:val="000000"/>
          <w:sz w:val="28"/>
        </w:rPr>
        <w:t>
</w:t>
      </w:r>
      <w:r>
        <w:rPr>
          <w:rFonts w:ascii="Times New Roman"/>
          <w:b w:val="false"/>
          <w:i/>
          <w:color w:val="000000"/>
          <w:sz w:val="28"/>
        </w:rPr>
        <w:t xml:space="preserve">      Төраға м.а. </w:t>
      </w:r>
      <w:r>
        <w:br/>
      </w:r>
      <w:r>
        <w:rPr>
          <w:rFonts w:ascii="Times New Roman"/>
          <w:b w:val="false"/>
          <w:i w:val="false"/>
          <w:color w:val="000000"/>
          <w:sz w:val="28"/>
        </w:rPr>
        <w:t>
</w:t>
      </w:r>
      <w:r>
        <w:rPr>
          <w:rFonts w:ascii="Times New Roman"/>
          <w:b w:val="false"/>
          <w:i/>
          <w:color w:val="000000"/>
          <w:sz w:val="28"/>
        </w:rPr>
        <w:t xml:space="preserve">      22 тамыз 2005 жыл </w:t>
      </w:r>
    </w:p>
    <w:bookmarkStart w:name="z2"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w:t>
      </w:r>
      <w:r>
        <w:br/>
      </w:r>
      <w:r>
        <w:rPr>
          <w:rFonts w:ascii="Times New Roman"/>
          <w:b w:val="false"/>
          <w:i w:val="false"/>
          <w:color w:val="000000"/>
          <w:sz w:val="28"/>
        </w:rPr>
        <w:t xml:space="preserve">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2005 жылғы 27 тамыздағы </w:t>
      </w:r>
      <w:r>
        <w:br/>
      </w:r>
      <w:r>
        <w:rPr>
          <w:rFonts w:ascii="Times New Roman"/>
          <w:b w:val="false"/>
          <w:i w:val="false"/>
          <w:color w:val="000000"/>
          <w:sz w:val="28"/>
        </w:rPr>
        <w:t xml:space="preserve">
                                               N 320 қаулысына </w:t>
      </w:r>
      <w:r>
        <w:br/>
      </w:r>
      <w:r>
        <w:rPr>
          <w:rFonts w:ascii="Times New Roman"/>
          <w:b w:val="false"/>
          <w:i w:val="false"/>
          <w:color w:val="000000"/>
          <w:sz w:val="28"/>
        </w:rPr>
        <w:t xml:space="preserve">
                                                   1-қосымша </w:t>
      </w:r>
    </w:p>
    <w:bookmarkEnd w:id="0"/>
    <w:p>
      <w:pPr>
        <w:spacing w:after="0"/>
        <w:ind w:left="0"/>
        <w:jc w:val="both"/>
      </w:pPr>
      <w:r>
        <w:rPr>
          <w:rFonts w:ascii="Times New Roman"/>
          <w:b w:val="false"/>
          <w:i w:val="false"/>
          <w:color w:val="ff0000"/>
          <w:sz w:val="28"/>
        </w:rPr>
        <w:t xml:space="preserve">       Ескерту. 1-қосымшаға өзгерту енгізілді - Қазақстан Республикасы Қаржы нарығын және қаржы ұйымдарын реттеу мен қадағалау агенттігі Басқармасының 2007.07.16.  </w:t>
      </w:r>
      <w:r>
        <w:rPr>
          <w:rFonts w:ascii="Times New Roman"/>
          <w:b w:val="false"/>
          <w:i w:val="false"/>
          <w:color w:val="ff0000"/>
          <w:sz w:val="28"/>
        </w:rPr>
        <w:t xml:space="preserve">N 208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i w:val="false"/>
          <w:color w:val="000000"/>
          <w:sz w:val="28"/>
        </w:rPr>
        <w:t xml:space="preserve">       Екінші деңгейдегі банктерде сақталуға жататын </w:t>
      </w:r>
      <w:r>
        <w:br/>
      </w:r>
      <w:r>
        <w:rPr>
          <w:rFonts w:ascii="Times New Roman"/>
          <w:b w:val="false"/>
          <w:i w:val="false"/>
          <w:color w:val="000000"/>
          <w:sz w:val="28"/>
        </w:rPr>
        <w:t>
</w:t>
      </w:r>
      <w:r>
        <w:rPr>
          <w:rFonts w:ascii="Times New Roman"/>
          <w:b/>
          <w:i w:val="false"/>
          <w:color w:val="000000"/>
          <w:sz w:val="28"/>
        </w:rPr>
        <w:t xml:space="preserve">       құжаттардың тізбесі, оларды сақтау мерзімі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993"/>
        <w:gridCol w:w="2193"/>
        <w:gridCol w:w="1953"/>
        <w:gridCol w:w="2533"/>
      </w:tblGrid>
      <w:tr>
        <w:trPr>
          <w:trHeight w:val="79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 </w:t>
            </w:r>
            <w:r>
              <w:br/>
            </w:r>
            <w:r>
              <w:rPr>
                <w:rFonts w:ascii="Times New Roman"/>
                <w:b w:val="false"/>
                <w:i w:val="false"/>
                <w:color w:val="000000"/>
                <w:sz w:val="20"/>
              </w:rPr>
              <w:t xml:space="preserve">
тар </w:t>
            </w:r>
            <w:r>
              <w:br/>
            </w:r>
            <w:r>
              <w:rPr>
                <w:rFonts w:ascii="Times New Roman"/>
                <w:b w:val="false"/>
                <w:i w:val="false"/>
                <w:color w:val="000000"/>
                <w:sz w:val="20"/>
              </w:rPr>
              <w:t xml:space="preserve">
NN </w:t>
            </w:r>
          </w:p>
        </w:tc>
        <w:tc>
          <w:tcPr>
            <w:tcW w:w="4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мерзімі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банкте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w:t>
            </w:r>
            <w:r>
              <w:br/>
            </w:r>
            <w:r>
              <w:rPr>
                <w:rFonts w:ascii="Times New Roman"/>
                <w:b w:val="false"/>
                <w:i w:val="false"/>
                <w:color w:val="000000"/>
                <w:sz w:val="20"/>
              </w:rPr>
              <w:t xml:space="preserve">
дарда, </w:t>
            </w:r>
            <w:r>
              <w:br/>
            </w:r>
            <w:r>
              <w:rPr>
                <w:rFonts w:ascii="Times New Roman"/>
                <w:b w:val="false"/>
                <w:i w:val="false"/>
                <w:color w:val="000000"/>
                <w:sz w:val="20"/>
              </w:rPr>
              <w:t xml:space="preserve">
өкіл- </w:t>
            </w:r>
            <w:r>
              <w:br/>
            </w:r>
            <w:r>
              <w:rPr>
                <w:rFonts w:ascii="Times New Roman"/>
                <w:b w:val="false"/>
                <w:i w:val="false"/>
                <w:color w:val="000000"/>
                <w:sz w:val="20"/>
              </w:rPr>
              <w:t xml:space="preserve">
діктерде </w:t>
            </w:r>
          </w:p>
        </w:tc>
        <w:tc>
          <w:tcPr>
            <w:tcW w:w="0" w:type="auto"/>
            <w:vMerge/>
            <w:tcBorders>
              <w:top w:val="nil"/>
              <w:left w:val="single" w:color="cfcfcf" w:sz="5"/>
              <w:bottom w:val="single" w:color="cfcfcf" w:sz="5"/>
              <w:right w:val="single" w:color="cfcfcf" w:sz="5"/>
            </w:tcBorders>
          </w:tcP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1-ТАРАУ. ЖАЛПЫ МӘСЕЛЕЛЕР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 Басқару қызметі 
</w:t>
            </w:r>
          </w:p>
        </w:tc>
      </w:tr>
      <w:tr>
        <w:trPr>
          <w:trHeight w:val="6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акционерлері жалпы </w:t>
            </w:r>
            <w:r>
              <w:br/>
            </w:r>
            <w:r>
              <w:rPr>
                <w:rFonts w:ascii="Times New Roman"/>
                <w:b w:val="false"/>
                <w:i w:val="false"/>
                <w:color w:val="000000"/>
                <w:sz w:val="20"/>
              </w:rPr>
              <w:t xml:space="preserve">
жиналыстарының хаттама- </w:t>
            </w:r>
            <w:r>
              <w:br/>
            </w:r>
            <w:r>
              <w:rPr>
                <w:rFonts w:ascii="Times New Roman"/>
                <w:b w:val="false"/>
                <w:i w:val="false"/>
                <w:color w:val="000000"/>
                <w:sz w:val="20"/>
              </w:rPr>
              <w:t xml:space="preserve">
лары, мәжілістерінің </w:t>
            </w:r>
            <w:r>
              <w:br/>
            </w:r>
            <w:r>
              <w:rPr>
                <w:rFonts w:ascii="Times New Roman"/>
                <w:b w:val="false"/>
                <w:i w:val="false"/>
                <w:color w:val="000000"/>
                <w:sz w:val="20"/>
              </w:rPr>
              <w:t xml:space="preserve">
стенограммалары, шешім- </w:t>
            </w:r>
            <w:r>
              <w:br/>
            </w:r>
            <w:r>
              <w:rPr>
                <w:rFonts w:ascii="Times New Roman"/>
                <w:b w:val="false"/>
                <w:i w:val="false"/>
                <w:color w:val="000000"/>
                <w:sz w:val="20"/>
              </w:rPr>
              <w:t xml:space="preserve">
дері, оларға қоса бері- </w:t>
            </w:r>
            <w:r>
              <w:br/>
            </w:r>
            <w:r>
              <w:rPr>
                <w:rFonts w:ascii="Times New Roman"/>
                <w:b w:val="false"/>
                <w:i w:val="false"/>
                <w:color w:val="000000"/>
                <w:sz w:val="20"/>
              </w:rPr>
              <w:t xml:space="preserve">
летін құжаттар (баянжаз- </w:t>
            </w:r>
            <w:r>
              <w:br/>
            </w:r>
            <w:r>
              <w:rPr>
                <w:rFonts w:ascii="Times New Roman"/>
                <w:b w:val="false"/>
                <w:i w:val="false"/>
                <w:color w:val="000000"/>
                <w:sz w:val="20"/>
              </w:rPr>
              <w:t xml:space="preserve">
балар, анықтамалар, </w:t>
            </w:r>
            <w:r>
              <w:br/>
            </w:r>
            <w:r>
              <w:rPr>
                <w:rFonts w:ascii="Times New Roman"/>
                <w:b w:val="false"/>
                <w:i w:val="false"/>
                <w:color w:val="000000"/>
                <w:sz w:val="20"/>
              </w:rPr>
              <w:t xml:space="preserve">
жобалар, шешімдер)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болғанға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атқарушы органының хаттамалары,  стенограммалар, қаулылар, оларға қоса берілетін құжаттар </w:t>
            </w:r>
            <w:r>
              <w:br/>
            </w:r>
            <w:r>
              <w:rPr>
                <w:rFonts w:ascii="Times New Roman"/>
                <w:b w:val="false"/>
                <w:i w:val="false"/>
                <w:color w:val="000000"/>
                <w:sz w:val="20"/>
              </w:rPr>
              <w:t xml:space="preserve">
(баянжазбалар, </w:t>
            </w:r>
            <w:r>
              <w:br/>
            </w:r>
            <w:r>
              <w:rPr>
                <w:rFonts w:ascii="Times New Roman"/>
                <w:b w:val="false"/>
                <w:i w:val="false"/>
                <w:color w:val="000000"/>
                <w:sz w:val="20"/>
              </w:rPr>
              <w:t xml:space="preserve">
анықтамалар, жобалар, </w:t>
            </w:r>
            <w:r>
              <w:br/>
            </w:r>
            <w:r>
              <w:rPr>
                <w:rFonts w:ascii="Times New Roman"/>
                <w:b w:val="false"/>
                <w:i w:val="false"/>
                <w:color w:val="000000"/>
                <w:sz w:val="20"/>
              </w:rPr>
              <w:t xml:space="preserve">
шешімдер)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болғанға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директорлар </w:t>
            </w:r>
            <w:r>
              <w:br/>
            </w:r>
            <w:r>
              <w:rPr>
                <w:rFonts w:ascii="Times New Roman"/>
                <w:b w:val="false"/>
                <w:i w:val="false"/>
                <w:color w:val="000000"/>
                <w:sz w:val="20"/>
              </w:rPr>
              <w:t xml:space="preserve">
кеңесінің хаттамалары, </w:t>
            </w:r>
            <w:r>
              <w:br/>
            </w:r>
            <w:r>
              <w:rPr>
                <w:rFonts w:ascii="Times New Roman"/>
                <w:b w:val="false"/>
                <w:i w:val="false"/>
                <w:color w:val="000000"/>
                <w:sz w:val="20"/>
              </w:rPr>
              <w:t xml:space="preserve">
мәжілістерінің стено- </w:t>
            </w:r>
            <w:r>
              <w:br/>
            </w:r>
            <w:r>
              <w:rPr>
                <w:rFonts w:ascii="Times New Roman"/>
                <w:b w:val="false"/>
                <w:i w:val="false"/>
                <w:color w:val="000000"/>
                <w:sz w:val="20"/>
              </w:rPr>
              <w:t xml:space="preserve">
граммалары, оларға қоса </w:t>
            </w:r>
            <w:r>
              <w:br/>
            </w:r>
            <w:r>
              <w:rPr>
                <w:rFonts w:ascii="Times New Roman"/>
                <w:b w:val="false"/>
                <w:i w:val="false"/>
                <w:color w:val="000000"/>
                <w:sz w:val="20"/>
              </w:rPr>
              <w:t xml:space="preserve">
берілетін құжаттар </w:t>
            </w:r>
            <w:r>
              <w:br/>
            </w:r>
            <w:r>
              <w:rPr>
                <w:rFonts w:ascii="Times New Roman"/>
                <w:b w:val="false"/>
                <w:i w:val="false"/>
                <w:color w:val="000000"/>
                <w:sz w:val="20"/>
              </w:rPr>
              <w:t xml:space="preserve">
(баянжазбалар, анықта- </w:t>
            </w:r>
            <w:r>
              <w:br/>
            </w:r>
            <w:r>
              <w:rPr>
                <w:rFonts w:ascii="Times New Roman"/>
                <w:b w:val="false"/>
                <w:i w:val="false"/>
                <w:color w:val="000000"/>
                <w:sz w:val="20"/>
              </w:rPr>
              <w:t xml:space="preserve">
малар, жобалар, </w:t>
            </w:r>
            <w:r>
              <w:br/>
            </w:r>
            <w:r>
              <w:rPr>
                <w:rFonts w:ascii="Times New Roman"/>
                <w:b w:val="false"/>
                <w:i w:val="false"/>
                <w:color w:val="000000"/>
                <w:sz w:val="20"/>
              </w:rPr>
              <w:t xml:space="preserve">
шешімдер)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болғанға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әзірлеген ережелер, </w:t>
            </w:r>
            <w:r>
              <w:br/>
            </w:r>
            <w:r>
              <w:rPr>
                <w:rFonts w:ascii="Times New Roman"/>
                <w:b w:val="false"/>
                <w:i w:val="false"/>
                <w:color w:val="000000"/>
                <w:sz w:val="20"/>
              </w:rPr>
              <w:t xml:space="preserve">
қағидалар, нұсқаулықтар, </w:t>
            </w:r>
            <w:r>
              <w:br/>
            </w:r>
            <w:r>
              <w:rPr>
                <w:rFonts w:ascii="Times New Roman"/>
                <w:b w:val="false"/>
                <w:i w:val="false"/>
                <w:color w:val="000000"/>
                <w:sz w:val="20"/>
              </w:rPr>
              <w:t xml:space="preserve">
әдістемелік нұсқаулар, </w:t>
            </w:r>
            <w:r>
              <w:br/>
            </w:r>
            <w:r>
              <w:rPr>
                <w:rFonts w:ascii="Times New Roman"/>
                <w:b w:val="false"/>
                <w:i w:val="false"/>
                <w:color w:val="000000"/>
                <w:sz w:val="20"/>
              </w:rPr>
              <w:t xml:space="preserve">
ұсынымдар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жаңасына </w:t>
            </w:r>
            <w:r>
              <w:br/>
            </w:r>
            <w:r>
              <w:rPr>
                <w:rFonts w:ascii="Times New Roman"/>
                <w:b w:val="false"/>
                <w:i w:val="false"/>
                <w:color w:val="000000"/>
                <w:sz w:val="20"/>
              </w:rPr>
              <w:t xml:space="preserve">
ауысты- </w:t>
            </w:r>
            <w:r>
              <w:br/>
            </w:r>
            <w:r>
              <w:rPr>
                <w:rFonts w:ascii="Times New Roman"/>
                <w:b w:val="false"/>
                <w:i w:val="false"/>
                <w:color w:val="000000"/>
                <w:sz w:val="20"/>
              </w:rPr>
              <w:t xml:space="preserve">
рылғанға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басшыларының </w:t>
            </w:r>
            <w:r>
              <w:br/>
            </w:r>
            <w:r>
              <w:rPr>
                <w:rFonts w:ascii="Times New Roman"/>
                <w:b w:val="false"/>
                <w:i w:val="false"/>
                <w:color w:val="000000"/>
                <w:sz w:val="20"/>
              </w:rPr>
              <w:t xml:space="preserve">
бұйрықтары, өкімдер: </w:t>
            </w:r>
            <w:r>
              <w:br/>
            </w:r>
            <w:r>
              <w:rPr>
                <w:rFonts w:ascii="Times New Roman"/>
                <w:b w:val="false"/>
                <w:i w:val="false"/>
                <w:color w:val="000000"/>
                <w:sz w:val="20"/>
              </w:rPr>
              <w:t xml:space="preserve">
1) негізгі қызмет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2) жеке құрам бойынша; </w:t>
            </w:r>
            <w:r>
              <w:br/>
            </w:r>
            <w:r>
              <w:rPr>
                <w:rFonts w:ascii="Times New Roman"/>
                <w:b w:val="false"/>
                <w:i w:val="false"/>
                <w:color w:val="000000"/>
                <w:sz w:val="20"/>
              </w:rPr>
              <w:t xml:space="preserve">
3) демалыстар, </w:t>
            </w:r>
            <w:r>
              <w:br/>
            </w:r>
            <w:r>
              <w:rPr>
                <w:rFonts w:ascii="Times New Roman"/>
                <w:b w:val="false"/>
                <w:i w:val="false"/>
                <w:color w:val="000000"/>
                <w:sz w:val="20"/>
              </w:rPr>
              <w:t xml:space="preserve">
іссапарлар бойынша; </w:t>
            </w:r>
            <w:r>
              <w:br/>
            </w:r>
            <w:r>
              <w:rPr>
                <w:rFonts w:ascii="Times New Roman"/>
                <w:b w:val="false"/>
                <w:i w:val="false"/>
                <w:color w:val="000000"/>
                <w:sz w:val="20"/>
              </w:rPr>
              <w:t xml:space="preserve">
4) әкімшілік-шаруашылық </w:t>
            </w:r>
            <w:r>
              <w:br/>
            </w:r>
            <w:r>
              <w:rPr>
                <w:rFonts w:ascii="Times New Roman"/>
                <w:b w:val="false"/>
                <w:i w:val="false"/>
                <w:color w:val="000000"/>
                <w:sz w:val="20"/>
              </w:rPr>
              <w:t xml:space="preserve">
мәселелер бойынша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r>
              <w:br/>
            </w:r>
            <w:r>
              <w:rPr>
                <w:rFonts w:ascii="Times New Roman"/>
                <w:b w:val="false"/>
                <w:i w:val="false"/>
                <w:color w:val="000000"/>
                <w:sz w:val="20"/>
              </w:rPr>
              <w:t xml:space="preserve">
  75 жыл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xml:space="preserve">
  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p>
          <w:p>
            <w:pPr>
              <w:spacing w:after="20"/>
              <w:ind w:left="20"/>
              <w:jc w:val="both"/>
            </w:pPr>
            <w:r>
              <w:rPr>
                <w:rFonts w:ascii="Times New Roman"/>
                <w:b w:val="false"/>
                <w:i w:val="false"/>
                <w:color w:val="000000"/>
                <w:sz w:val="20"/>
              </w:rPr>
              <w:t xml:space="preserve">75 жыл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xml:space="preserve">
  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қызметінің мәселе- </w:t>
            </w:r>
            <w:r>
              <w:br/>
            </w:r>
            <w:r>
              <w:rPr>
                <w:rFonts w:ascii="Times New Roman"/>
                <w:b w:val="false"/>
                <w:i w:val="false"/>
                <w:color w:val="000000"/>
                <w:sz w:val="20"/>
              </w:rPr>
              <w:t xml:space="preserve">
лері бойынша мемлекеттік </w:t>
            </w:r>
            <w:r>
              <w:br/>
            </w:r>
            <w:r>
              <w:rPr>
                <w:rFonts w:ascii="Times New Roman"/>
                <w:b w:val="false"/>
                <w:i w:val="false"/>
                <w:color w:val="000000"/>
                <w:sz w:val="20"/>
              </w:rPr>
              <w:t xml:space="preserve">
билік органдарымен және </w:t>
            </w:r>
            <w:r>
              <w:br/>
            </w:r>
            <w:r>
              <w:rPr>
                <w:rFonts w:ascii="Times New Roman"/>
                <w:b w:val="false"/>
                <w:i w:val="false"/>
                <w:color w:val="000000"/>
                <w:sz w:val="20"/>
              </w:rPr>
              <w:t xml:space="preserve">
жергілікті өзін-өзі </w:t>
            </w:r>
            <w:r>
              <w:br/>
            </w:r>
            <w:r>
              <w:rPr>
                <w:rFonts w:ascii="Times New Roman"/>
                <w:b w:val="false"/>
                <w:i w:val="false"/>
                <w:color w:val="000000"/>
                <w:sz w:val="20"/>
              </w:rPr>
              <w:t xml:space="preserve">
басқару органдарымен </w:t>
            </w:r>
            <w:r>
              <w:br/>
            </w:r>
            <w:r>
              <w:rPr>
                <w:rFonts w:ascii="Times New Roman"/>
                <w:b w:val="false"/>
                <w:i w:val="false"/>
                <w:color w:val="000000"/>
                <w:sz w:val="20"/>
              </w:rPr>
              <w:t xml:space="preserve">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үшінші тұлғалар- </w:t>
            </w:r>
            <w:r>
              <w:br/>
            </w:r>
            <w:r>
              <w:rPr>
                <w:rFonts w:ascii="Times New Roman"/>
                <w:b w:val="false"/>
                <w:i w:val="false"/>
                <w:color w:val="000000"/>
                <w:sz w:val="20"/>
              </w:rPr>
              <w:t xml:space="preserve">
мен қарым-қатынастарда </w:t>
            </w:r>
            <w:r>
              <w:br/>
            </w:r>
            <w:r>
              <w:rPr>
                <w:rFonts w:ascii="Times New Roman"/>
                <w:b w:val="false"/>
                <w:i w:val="false"/>
                <w:color w:val="000000"/>
                <w:sz w:val="20"/>
              </w:rPr>
              <w:t xml:space="preserve">
және соттарда мүдделе- </w:t>
            </w:r>
            <w:r>
              <w:br/>
            </w:r>
            <w:r>
              <w:rPr>
                <w:rFonts w:ascii="Times New Roman"/>
                <w:b w:val="false"/>
                <w:i w:val="false"/>
                <w:color w:val="000000"/>
                <w:sz w:val="20"/>
              </w:rPr>
              <w:t xml:space="preserve">
рін білдіруге берілген </w:t>
            </w:r>
            <w:r>
              <w:br/>
            </w:r>
            <w:r>
              <w:rPr>
                <w:rFonts w:ascii="Times New Roman"/>
                <w:b w:val="false"/>
                <w:i w:val="false"/>
                <w:color w:val="000000"/>
                <w:sz w:val="20"/>
              </w:rPr>
              <w:t xml:space="preserve">
сенімхаттар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сенімхат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11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қызметкерлері және </w:t>
            </w:r>
            <w:r>
              <w:br/>
            </w:r>
            <w:r>
              <w:rPr>
                <w:rFonts w:ascii="Times New Roman"/>
                <w:b w:val="false"/>
                <w:i w:val="false"/>
                <w:color w:val="000000"/>
                <w:sz w:val="20"/>
              </w:rPr>
              <w:t xml:space="preserve">
шетелдік консультанттар </w:t>
            </w:r>
            <w:r>
              <w:br/>
            </w:r>
            <w:r>
              <w:rPr>
                <w:rFonts w:ascii="Times New Roman"/>
                <w:b w:val="false"/>
                <w:i w:val="false"/>
                <w:color w:val="000000"/>
                <w:sz w:val="20"/>
              </w:rPr>
              <w:t xml:space="preserve">
үшін консулдық құжат- </w:t>
            </w:r>
            <w:r>
              <w:br/>
            </w:r>
            <w:r>
              <w:rPr>
                <w:rFonts w:ascii="Times New Roman"/>
                <w:b w:val="false"/>
                <w:i w:val="false"/>
                <w:color w:val="000000"/>
                <w:sz w:val="20"/>
              </w:rPr>
              <w:t xml:space="preserve">
тарды ресімдеу құжатта- </w:t>
            </w:r>
            <w:r>
              <w:br/>
            </w:r>
            <w:r>
              <w:rPr>
                <w:rFonts w:ascii="Times New Roman"/>
                <w:b w:val="false"/>
                <w:i w:val="false"/>
                <w:color w:val="000000"/>
                <w:sz w:val="20"/>
              </w:rPr>
              <w:t xml:space="preserve">
ры (өтінімдер, анықтама- </w:t>
            </w:r>
            <w:r>
              <w:br/>
            </w:r>
            <w:r>
              <w:rPr>
                <w:rFonts w:ascii="Times New Roman"/>
                <w:b w:val="false"/>
                <w:i w:val="false"/>
                <w:color w:val="000000"/>
                <w:sz w:val="20"/>
              </w:rPr>
              <w:t xml:space="preserve">
лар, банк өкімдері)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S2. Бақылау 
</w:t>
            </w:r>
          </w:p>
        </w:tc>
      </w:tr>
      <w:tr>
        <w:trPr>
          <w:trHeight w:val="4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мемлекеттік </w:t>
            </w:r>
            <w:r>
              <w:br/>
            </w:r>
            <w:r>
              <w:rPr>
                <w:rFonts w:ascii="Times New Roman"/>
                <w:b w:val="false"/>
                <w:i w:val="false"/>
                <w:color w:val="000000"/>
                <w:sz w:val="20"/>
              </w:rPr>
              <w:t xml:space="preserve">
орган, аудиторлық </w:t>
            </w:r>
            <w:r>
              <w:br/>
            </w:r>
            <w:r>
              <w:rPr>
                <w:rFonts w:ascii="Times New Roman"/>
                <w:b w:val="false"/>
                <w:i w:val="false"/>
                <w:color w:val="000000"/>
                <w:sz w:val="20"/>
              </w:rPr>
              <w:t xml:space="preserve">
ұйымдар және ішкі аудит </w:t>
            </w:r>
            <w:r>
              <w:br/>
            </w:r>
            <w:r>
              <w:rPr>
                <w:rFonts w:ascii="Times New Roman"/>
                <w:b w:val="false"/>
                <w:i w:val="false"/>
                <w:color w:val="000000"/>
                <w:sz w:val="20"/>
              </w:rPr>
              <w:t xml:space="preserve">
банктің, оның құрылымдық </w:t>
            </w:r>
            <w:r>
              <w:br/>
            </w:r>
            <w:r>
              <w:rPr>
                <w:rFonts w:ascii="Times New Roman"/>
                <w:b w:val="false"/>
                <w:i w:val="false"/>
                <w:color w:val="000000"/>
                <w:sz w:val="20"/>
              </w:rPr>
              <w:t xml:space="preserve">
бөлімшелерінің қызметіне </w:t>
            </w:r>
            <w:r>
              <w:br/>
            </w:r>
            <w:r>
              <w:rPr>
                <w:rFonts w:ascii="Times New Roman"/>
                <w:b w:val="false"/>
                <w:i w:val="false"/>
                <w:color w:val="000000"/>
                <w:sz w:val="20"/>
              </w:rPr>
              <w:t xml:space="preserve">
жүргізетін ревизиялардың </w:t>
            </w:r>
            <w:r>
              <w:br/>
            </w:r>
            <w:r>
              <w:rPr>
                <w:rFonts w:ascii="Times New Roman"/>
                <w:b w:val="false"/>
                <w:i w:val="false"/>
                <w:color w:val="000000"/>
                <w:sz w:val="20"/>
              </w:rPr>
              <w:t xml:space="preserve">
және тексерулердің </w:t>
            </w:r>
            <w:r>
              <w:br/>
            </w:r>
            <w:r>
              <w:rPr>
                <w:rFonts w:ascii="Times New Roman"/>
                <w:b w:val="false"/>
                <w:i w:val="false"/>
                <w:color w:val="000000"/>
                <w:sz w:val="20"/>
              </w:rPr>
              <w:t xml:space="preserve">
құжаттары (баяндамалар, </w:t>
            </w:r>
            <w:r>
              <w:br/>
            </w:r>
            <w:r>
              <w:rPr>
                <w:rFonts w:ascii="Times New Roman"/>
                <w:b w:val="false"/>
                <w:i w:val="false"/>
                <w:color w:val="000000"/>
                <w:sz w:val="20"/>
              </w:rPr>
              <w:t xml:space="preserve">
баянжазбалар, анықтама- </w:t>
            </w:r>
            <w:r>
              <w:br/>
            </w:r>
            <w:r>
              <w:rPr>
                <w:rFonts w:ascii="Times New Roman"/>
                <w:b w:val="false"/>
                <w:i w:val="false"/>
                <w:color w:val="000000"/>
                <w:sz w:val="20"/>
              </w:rPr>
              <w:t xml:space="preserve">
лар, қорытындылар, </w:t>
            </w:r>
            <w:r>
              <w:br/>
            </w:r>
            <w:r>
              <w:rPr>
                <w:rFonts w:ascii="Times New Roman"/>
                <w:b w:val="false"/>
                <w:i w:val="false"/>
                <w:color w:val="000000"/>
                <w:sz w:val="20"/>
              </w:rPr>
              <w:t xml:space="preserve">
есептер, қарсылықтар, </w:t>
            </w:r>
            <w:r>
              <w:br/>
            </w:r>
            <w:r>
              <w:rPr>
                <w:rFonts w:ascii="Times New Roman"/>
                <w:b w:val="false"/>
                <w:i w:val="false"/>
                <w:color w:val="000000"/>
                <w:sz w:val="20"/>
              </w:rPr>
              <w:t xml:space="preserve">
хат алмасу)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Тексерулер, ревизиялар </w:t>
            </w:r>
            <w:r>
              <w:br/>
            </w:r>
            <w:r>
              <w:rPr>
                <w:rFonts w:ascii="Times New Roman"/>
                <w:b w:val="false"/>
                <w:i w:val="false"/>
                <w:color w:val="000000"/>
                <w:sz w:val="20"/>
              </w:rPr>
              <w:t xml:space="preserve">
қорытындылары бойынша </w:t>
            </w:r>
            <w:r>
              <w:br/>
            </w:r>
            <w:r>
              <w:rPr>
                <w:rFonts w:ascii="Times New Roman"/>
                <w:b w:val="false"/>
                <w:i w:val="false"/>
                <w:color w:val="000000"/>
                <w:sz w:val="20"/>
              </w:rPr>
              <w:t xml:space="preserve">
ұсыныстарды орындау </w:t>
            </w:r>
            <w:r>
              <w:br/>
            </w:r>
            <w:r>
              <w:rPr>
                <w:rFonts w:ascii="Times New Roman"/>
                <w:b w:val="false"/>
                <w:i w:val="false"/>
                <w:color w:val="000000"/>
                <w:sz w:val="20"/>
              </w:rPr>
              <w:t xml:space="preserve">
туралы құжаттар </w:t>
            </w:r>
            <w:r>
              <w:br/>
            </w:r>
            <w:r>
              <w:rPr>
                <w:rFonts w:ascii="Times New Roman"/>
                <w:b w:val="false"/>
                <w:i w:val="false"/>
                <w:color w:val="000000"/>
                <w:sz w:val="20"/>
              </w:rPr>
              <w:t xml:space="preserve">
(баянжазбалар, есептер, </w:t>
            </w:r>
            <w:r>
              <w:br/>
            </w:r>
            <w:r>
              <w:rPr>
                <w:rFonts w:ascii="Times New Roman"/>
                <w:b w:val="false"/>
                <w:i w:val="false"/>
                <w:color w:val="000000"/>
                <w:sz w:val="20"/>
              </w:rPr>
              <w:t xml:space="preserve">
анықтамалар, хат алмасу)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СКТ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жүргізетін ревизия- </w:t>
            </w:r>
            <w:r>
              <w:br/>
            </w:r>
            <w:r>
              <w:rPr>
                <w:rFonts w:ascii="Times New Roman"/>
                <w:b w:val="false"/>
                <w:i w:val="false"/>
                <w:color w:val="000000"/>
                <w:sz w:val="20"/>
              </w:rPr>
              <w:t xml:space="preserve">
лардың, тексерулердің </w:t>
            </w:r>
            <w:r>
              <w:br/>
            </w:r>
            <w:r>
              <w:rPr>
                <w:rFonts w:ascii="Times New Roman"/>
                <w:b w:val="false"/>
                <w:i w:val="false"/>
                <w:color w:val="000000"/>
                <w:sz w:val="20"/>
              </w:rPr>
              <w:t xml:space="preserve">
құжаттары (актілер, </w:t>
            </w:r>
            <w:r>
              <w:br/>
            </w:r>
            <w:r>
              <w:rPr>
                <w:rFonts w:ascii="Times New Roman"/>
                <w:b w:val="false"/>
                <w:i w:val="false"/>
                <w:color w:val="000000"/>
                <w:sz w:val="20"/>
              </w:rPr>
              <w:t xml:space="preserve">
анықтамалар, хат алмасу)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тергеулер </w:t>
            </w:r>
            <w:r>
              <w:br/>
            </w:r>
            <w:r>
              <w:rPr>
                <w:rFonts w:ascii="Times New Roman"/>
                <w:b w:val="false"/>
                <w:i w:val="false"/>
                <w:color w:val="000000"/>
                <w:sz w:val="20"/>
              </w:rPr>
              <w:t xml:space="preserve">
құжаттары (актілер, </w:t>
            </w:r>
            <w:r>
              <w:br/>
            </w:r>
            <w:r>
              <w:rPr>
                <w:rFonts w:ascii="Times New Roman"/>
                <w:b w:val="false"/>
                <w:i w:val="false"/>
                <w:color w:val="000000"/>
                <w:sz w:val="20"/>
              </w:rPr>
              <w:t xml:space="preserve">
анықтамалар, хат алмасу)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Шағым-талап өтініштері, </w:t>
            </w:r>
            <w:r>
              <w:br/>
            </w:r>
            <w:r>
              <w:rPr>
                <w:rFonts w:ascii="Times New Roman"/>
                <w:b w:val="false"/>
                <w:i w:val="false"/>
                <w:color w:val="000000"/>
                <w:sz w:val="20"/>
              </w:rPr>
              <w:t xml:space="preserve">
аппеляциялық және </w:t>
            </w:r>
            <w:r>
              <w:br/>
            </w:r>
            <w:r>
              <w:rPr>
                <w:rFonts w:ascii="Times New Roman"/>
                <w:b w:val="false"/>
                <w:i w:val="false"/>
                <w:color w:val="000000"/>
                <w:sz w:val="20"/>
              </w:rPr>
              <w:t xml:space="preserve">
қадағалау шағымдары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шығарылған- </w:t>
            </w:r>
            <w:r>
              <w:br/>
            </w:r>
            <w:r>
              <w:rPr>
                <w:rFonts w:ascii="Times New Roman"/>
                <w:b w:val="false"/>
                <w:i w:val="false"/>
                <w:color w:val="000000"/>
                <w:sz w:val="20"/>
              </w:rPr>
              <w:t xml:space="preserve">
нан кейін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өтініштері, </w:t>
            </w:r>
            <w:r>
              <w:br/>
            </w:r>
            <w:r>
              <w:rPr>
                <w:rFonts w:ascii="Times New Roman"/>
                <w:b w:val="false"/>
                <w:i w:val="false"/>
                <w:color w:val="000000"/>
                <w:sz w:val="20"/>
              </w:rPr>
              <w:t xml:space="preserve">
шағымдары, ұсыныстары </w:t>
            </w:r>
            <w:r>
              <w:br/>
            </w:r>
            <w:r>
              <w:rPr>
                <w:rFonts w:ascii="Times New Roman"/>
                <w:b w:val="false"/>
                <w:i w:val="false"/>
                <w:color w:val="000000"/>
                <w:sz w:val="20"/>
              </w:rPr>
              <w:t xml:space="preserve">
және олар бойынша хат </w:t>
            </w:r>
            <w:r>
              <w:br/>
            </w:r>
            <w:r>
              <w:rPr>
                <w:rFonts w:ascii="Times New Roman"/>
                <w:b w:val="false"/>
                <w:i w:val="false"/>
                <w:color w:val="000000"/>
                <w:sz w:val="20"/>
              </w:rPr>
              <w:t xml:space="preserve">
жазысу: </w:t>
            </w:r>
            <w:r>
              <w:br/>
            </w:r>
            <w:r>
              <w:rPr>
                <w:rFonts w:ascii="Times New Roman"/>
                <w:b w:val="false"/>
                <w:i w:val="false"/>
                <w:color w:val="000000"/>
                <w:sz w:val="20"/>
              </w:rPr>
              <w:t xml:space="preserve">
1) елеулі өзгерістер туралы ұсыныстары бар, </w:t>
            </w:r>
            <w:r>
              <w:br/>
            </w:r>
            <w:r>
              <w:rPr>
                <w:rFonts w:ascii="Times New Roman"/>
                <w:b w:val="false"/>
                <w:i w:val="false"/>
                <w:color w:val="000000"/>
                <w:sz w:val="20"/>
              </w:rPr>
              <w:t xml:space="preserve">
банк жұмысындағы </w:t>
            </w:r>
            <w:r>
              <w:br/>
            </w:r>
            <w:r>
              <w:rPr>
                <w:rFonts w:ascii="Times New Roman"/>
                <w:b w:val="false"/>
                <w:i w:val="false"/>
                <w:color w:val="000000"/>
                <w:sz w:val="20"/>
              </w:rPr>
              <w:t xml:space="preserve">
қомақты кемшіліктерді </w:t>
            </w:r>
            <w:r>
              <w:br/>
            </w:r>
            <w:r>
              <w:rPr>
                <w:rFonts w:ascii="Times New Roman"/>
                <w:b w:val="false"/>
                <w:i w:val="false"/>
                <w:color w:val="000000"/>
                <w:sz w:val="20"/>
              </w:rPr>
              <w:t xml:space="preserve">
жою туралы; </w:t>
            </w:r>
            <w:r>
              <w:br/>
            </w:r>
            <w:r>
              <w:rPr>
                <w:rFonts w:ascii="Times New Roman"/>
                <w:b w:val="false"/>
                <w:i w:val="false"/>
                <w:color w:val="000000"/>
                <w:sz w:val="20"/>
              </w:rPr>
              <w:t xml:space="preserve">
2) жеке және екінші </w:t>
            </w:r>
            <w:r>
              <w:br/>
            </w:r>
            <w:r>
              <w:rPr>
                <w:rFonts w:ascii="Times New Roman"/>
                <w:b w:val="false"/>
                <w:i w:val="false"/>
                <w:color w:val="000000"/>
                <w:sz w:val="20"/>
              </w:rPr>
              <w:t xml:space="preserve">
кезектегі сипатта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ревизияларды </w:t>
            </w:r>
            <w:r>
              <w:br/>
            </w:r>
            <w:r>
              <w:rPr>
                <w:rFonts w:ascii="Times New Roman"/>
                <w:b w:val="false"/>
                <w:i w:val="false"/>
                <w:color w:val="000000"/>
                <w:sz w:val="20"/>
              </w:rPr>
              <w:t xml:space="preserve">
(тексерулерді) есепке </w:t>
            </w:r>
            <w:r>
              <w:br/>
            </w:r>
            <w:r>
              <w:rPr>
                <w:rFonts w:ascii="Times New Roman"/>
                <w:b w:val="false"/>
                <w:i w:val="false"/>
                <w:color w:val="000000"/>
                <w:sz w:val="20"/>
              </w:rPr>
              <w:t xml:space="preserve">
алу және жүргізілген </w:t>
            </w:r>
            <w:r>
              <w:br/>
            </w:r>
            <w:r>
              <w:rPr>
                <w:rFonts w:ascii="Times New Roman"/>
                <w:b w:val="false"/>
                <w:i w:val="false"/>
                <w:color w:val="000000"/>
                <w:sz w:val="20"/>
              </w:rPr>
              <w:t xml:space="preserve">
ревизиялар (тексерулер) </w:t>
            </w:r>
            <w:r>
              <w:br/>
            </w:r>
            <w:r>
              <w:rPr>
                <w:rFonts w:ascii="Times New Roman"/>
                <w:b w:val="false"/>
                <w:i w:val="false"/>
                <w:color w:val="000000"/>
                <w:sz w:val="20"/>
              </w:rPr>
              <w:t xml:space="preserve">
қорытындылары бойынша </w:t>
            </w:r>
            <w:r>
              <w:br/>
            </w:r>
            <w:r>
              <w:rPr>
                <w:rFonts w:ascii="Times New Roman"/>
                <w:b w:val="false"/>
                <w:i w:val="false"/>
                <w:color w:val="000000"/>
                <w:sz w:val="20"/>
              </w:rPr>
              <w:t xml:space="preserve">
қабылданған шешімдердің </w:t>
            </w:r>
            <w:r>
              <w:br/>
            </w:r>
            <w:r>
              <w:rPr>
                <w:rFonts w:ascii="Times New Roman"/>
                <w:b w:val="false"/>
                <w:i w:val="false"/>
                <w:color w:val="000000"/>
                <w:sz w:val="20"/>
              </w:rPr>
              <w:t xml:space="preserve">
орындалуын бақылау </w:t>
            </w:r>
            <w:r>
              <w:br/>
            </w:r>
            <w:r>
              <w:rPr>
                <w:rFonts w:ascii="Times New Roman"/>
                <w:b w:val="false"/>
                <w:i w:val="false"/>
                <w:color w:val="000000"/>
                <w:sz w:val="20"/>
              </w:rPr>
              <w:t xml:space="preserve">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S3. Ұйымдық мәселелер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істері: </w:t>
            </w:r>
            <w:r>
              <w:br/>
            </w:r>
            <w:r>
              <w:rPr>
                <w:rFonts w:ascii="Times New Roman"/>
                <w:b w:val="false"/>
                <w:i w:val="false"/>
                <w:color w:val="000000"/>
                <w:sz w:val="20"/>
              </w:rPr>
              <w:t xml:space="preserve">
1) банктердің ірі </w:t>
            </w:r>
            <w:r>
              <w:br/>
            </w:r>
            <w:r>
              <w:rPr>
                <w:rFonts w:ascii="Times New Roman"/>
                <w:b w:val="false"/>
                <w:i w:val="false"/>
                <w:color w:val="000000"/>
                <w:sz w:val="20"/>
              </w:rPr>
              <w:t xml:space="preserve">
қатысушылары/банк </w:t>
            </w:r>
            <w:r>
              <w:br/>
            </w:r>
            <w:r>
              <w:rPr>
                <w:rFonts w:ascii="Times New Roman"/>
                <w:b w:val="false"/>
                <w:i w:val="false"/>
                <w:color w:val="000000"/>
                <w:sz w:val="20"/>
              </w:rPr>
              <w:t xml:space="preserve">
холдингтері; </w:t>
            </w:r>
            <w:r>
              <w:br/>
            </w:r>
            <w:r>
              <w:rPr>
                <w:rFonts w:ascii="Times New Roman"/>
                <w:b w:val="false"/>
                <w:i w:val="false"/>
                <w:color w:val="000000"/>
                <w:sz w:val="20"/>
              </w:rPr>
              <w:t xml:space="preserve">
2) банк клиенттері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жаңасына </w:t>
            </w:r>
            <w:r>
              <w:br/>
            </w:r>
            <w:r>
              <w:rPr>
                <w:rFonts w:ascii="Times New Roman"/>
                <w:b w:val="false"/>
                <w:i w:val="false"/>
                <w:color w:val="000000"/>
                <w:sz w:val="20"/>
              </w:rPr>
              <w:t xml:space="preserve">
ауысты- </w:t>
            </w:r>
            <w:r>
              <w:br/>
            </w:r>
            <w:r>
              <w:rPr>
                <w:rFonts w:ascii="Times New Roman"/>
                <w:b w:val="false"/>
                <w:i w:val="false"/>
                <w:color w:val="000000"/>
                <w:sz w:val="20"/>
              </w:rPr>
              <w:t xml:space="preserve">
рылғанға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шот жабыл- </w:t>
            </w:r>
            <w:r>
              <w:br/>
            </w:r>
            <w:r>
              <w:rPr>
                <w:rFonts w:ascii="Times New Roman"/>
                <w:b w:val="false"/>
                <w:i w:val="false"/>
                <w:color w:val="000000"/>
                <w:sz w:val="20"/>
              </w:rPr>
              <w:t xml:space="preserve">
ғаннан кейін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құрылтай шарты, </w:t>
            </w:r>
            <w:r>
              <w:br/>
            </w:r>
            <w:r>
              <w:rPr>
                <w:rFonts w:ascii="Times New Roman"/>
                <w:b w:val="false"/>
                <w:i w:val="false"/>
                <w:color w:val="000000"/>
                <w:sz w:val="20"/>
              </w:rPr>
              <w:t xml:space="preserve">
жарғысы, оған толықты- </w:t>
            </w:r>
            <w:r>
              <w:br/>
            </w:r>
            <w:r>
              <w:rPr>
                <w:rFonts w:ascii="Times New Roman"/>
                <w:b w:val="false"/>
                <w:i w:val="false"/>
                <w:color w:val="000000"/>
                <w:sz w:val="20"/>
              </w:rPr>
              <w:t xml:space="preserve">
рулар мен өзгерістер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жаңасына ауысты- </w:t>
            </w:r>
            <w:r>
              <w:br/>
            </w:r>
            <w:r>
              <w:rPr>
                <w:rFonts w:ascii="Times New Roman"/>
                <w:b w:val="false"/>
                <w:i w:val="false"/>
                <w:color w:val="000000"/>
                <w:sz w:val="20"/>
              </w:rPr>
              <w:t xml:space="preserve">
рылғанға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Банкке берілген </w:t>
            </w:r>
            <w:r>
              <w:br/>
            </w:r>
            <w:r>
              <w:rPr>
                <w:rFonts w:ascii="Times New Roman"/>
                <w:b w:val="false"/>
                <w:i w:val="false"/>
                <w:color w:val="000000"/>
                <w:sz w:val="20"/>
              </w:rPr>
              <w:t xml:space="preserve">
лицензиялар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Шақырылып </w:t>
            </w:r>
            <w:r>
              <w:br/>
            </w:r>
            <w:r>
              <w:rPr>
                <w:rFonts w:ascii="Times New Roman"/>
                <w:b w:val="false"/>
                <w:i w:val="false"/>
                <w:color w:val="000000"/>
                <w:sz w:val="20"/>
              </w:rPr>
              <w:t xml:space="preserve">
алынғанға </w:t>
            </w:r>
            <w:r>
              <w:br/>
            </w:r>
            <w:r>
              <w:rPr>
                <w:rFonts w:ascii="Times New Roman"/>
                <w:b w:val="false"/>
                <w:i w:val="false"/>
                <w:color w:val="000000"/>
                <w:sz w:val="20"/>
              </w:rPr>
              <w:t xml:space="preserve">
дейін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нарығын және қаржы </w:t>
            </w:r>
            <w:r>
              <w:br/>
            </w:r>
            <w:r>
              <w:rPr>
                <w:rFonts w:ascii="Times New Roman"/>
                <w:b w:val="false"/>
                <w:i w:val="false"/>
                <w:color w:val="000000"/>
                <w:sz w:val="20"/>
              </w:rPr>
              <w:t xml:space="preserve">
ұйымдарын реттеу мен </w:t>
            </w:r>
            <w:r>
              <w:br/>
            </w:r>
            <w:r>
              <w:rPr>
                <w:rFonts w:ascii="Times New Roman"/>
                <w:b w:val="false"/>
                <w:i w:val="false"/>
                <w:color w:val="000000"/>
                <w:sz w:val="20"/>
              </w:rPr>
              <w:t xml:space="preserve">
қадағалау жөніндегі </w:t>
            </w:r>
            <w:r>
              <w:br/>
            </w:r>
            <w:r>
              <w:rPr>
                <w:rFonts w:ascii="Times New Roman"/>
                <w:b w:val="false"/>
                <w:i w:val="false"/>
                <w:color w:val="000000"/>
                <w:sz w:val="20"/>
              </w:rPr>
              <w:t xml:space="preserve">
уәкілетті органның </w:t>
            </w:r>
            <w:r>
              <w:br/>
            </w:r>
            <w:r>
              <w:rPr>
                <w:rFonts w:ascii="Times New Roman"/>
                <w:b w:val="false"/>
                <w:i w:val="false"/>
                <w:color w:val="000000"/>
                <w:sz w:val="20"/>
              </w:rPr>
              <w:t xml:space="preserve">
банктің құрылымдық </w:t>
            </w:r>
            <w:r>
              <w:br/>
            </w:r>
            <w:r>
              <w:rPr>
                <w:rFonts w:ascii="Times New Roman"/>
                <w:b w:val="false"/>
                <w:i w:val="false"/>
                <w:color w:val="000000"/>
                <w:sz w:val="20"/>
              </w:rPr>
              <w:t xml:space="preserve">
бөлімшелерін ашуға келісімі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құры- </w:t>
            </w:r>
            <w:r>
              <w:br/>
            </w:r>
            <w:r>
              <w:rPr>
                <w:rFonts w:ascii="Times New Roman"/>
                <w:b w:val="false"/>
                <w:i w:val="false"/>
                <w:color w:val="000000"/>
                <w:sz w:val="20"/>
              </w:rPr>
              <w:t xml:space="preserve">
лымдық </w:t>
            </w:r>
            <w:r>
              <w:br/>
            </w:r>
            <w:r>
              <w:rPr>
                <w:rFonts w:ascii="Times New Roman"/>
                <w:b w:val="false"/>
                <w:i w:val="false"/>
                <w:color w:val="000000"/>
                <w:sz w:val="20"/>
              </w:rPr>
              <w:t xml:space="preserve">
бөлім- </w:t>
            </w:r>
            <w:r>
              <w:br/>
            </w:r>
            <w:r>
              <w:rPr>
                <w:rFonts w:ascii="Times New Roman"/>
                <w:b w:val="false"/>
                <w:i w:val="false"/>
                <w:color w:val="000000"/>
                <w:sz w:val="20"/>
              </w:rPr>
              <w:t xml:space="preserve">
шесінің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тоқта- </w:t>
            </w:r>
            <w:r>
              <w:br/>
            </w:r>
            <w:r>
              <w:rPr>
                <w:rFonts w:ascii="Times New Roman"/>
                <w:b w:val="false"/>
                <w:i w:val="false"/>
                <w:color w:val="000000"/>
                <w:sz w:val="20"/>
              </w:rPr>
              <w:t xml:space="preserve">
ғанға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тұрақты жұмыс </w:t>
            </w:r>
            <w:r>
              <w:br/>
            </w:r>
            <w:r>
              <w:rPr>
                <w:rFonts w:ascii="Times New Roman"/>
                <w:b w:val="false"/>
                <w:i w:val="false"/>
                <w:color w:val="000000"/>
                <w:sz w:val="20"/>
              </w:rPr>
              <w:t xml:space="preserve">
істейтін комиссиялары </w:t>
            </w:r>
            <w:r>
              <w:br/>
            </w:r>
            <w:r>
              <w:rPr>
                <w:rFonts w:ascii="Times New Roman"/>
                <w:b w:val="false"/>
                <w:i w:val="false"/>
                <w:color w:val="000000"/>
                <w:sz w:val="20"/>
              </w:rPr>
              <w:t xml:space="preserve">
туралы ереже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жаңасына ауысты- </w:t>
            </w:r>
            <w:r>
              <w:br/>
            </w:r>
            <w:r>
              <w:rPr>
                <w:rFonts w:ascii="Times New Roman"/>
                <w:b w:val="false"/>
                <w:i w:val="false"/>
                <w:color w:val="000000"/>
                <w:sz w:val="20"/>
              </w:rPr>
              <w:t xml:space="preserve">
рылғанға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 туралы мәлі- </w:t>
            </w:r>
            <w:r>
              <w:br/>
            </w:r>
            <w:r>
              <w:rPr>
                <w:rFonts w:ascii="Times New Roman"/>
                <w:b w:val="false"/>
                <w:i w:val="false"/>
                <w:color w:val="000000"/>
                <w:sz w:val="20"/>
              </w:rPr>
              <w:t xml:space="preserve">
меттер, банк акционерле- </w:t>
            </w:r>
            <w:r>
              <w:br/>
            </w:r>
            <w:r>
              <w:rPr>
                <w:rFonts w:ascii="Times New Roman"/>
                <w:b w:val="false"/>
                <w:i w:val="false"/>
                <w:color w:val="000000"/>
                <w:sz w:val="20"/>
              </w:rPr>
              <w:t xml:space="preserve">
рінің тізілімі және </w:t>
            </w:r>
            <w:r>
              <w:br/>
            </w:r>
            <w:r>
              <w:rPr>
                <w:rFonts w:ascii="Times New Roman"/>
                <w:b w:val="false"/>
                <w:i w:val="false"/>
                <w:color w:val="000000"/>
                <w:sz w:val="20"/>
              </w:rPr>
              <w:t xml:space="preserve">
оларға өзгерістер, </w:t>
            </w:r>
            <w:r>
              <w:br/>
            </w:r>
            <w:r>
              <w:rPr>
                <w:rFonts w:ascii="Times New Roman"/>
                <w:b w:val="false"/>
                <w:i w:val="false"/>
                <w:color w:val="000000"/>
                <w:sz w:val="20"/>
              </w:rPr>
              <w:t xml:space="preserve">
тәуелсіз тіркеушінің </w:t>
            </w:r>
            <w:r>
              <w:br/>
            </w:r>
            <w:r>
              <w:rPr>
                <w:rFonts w:ascii="Times New Roman"/>
                <w:b w:val="false"/>
                <w:i w:val="false"/>
                <w:color w:val="000000"/>
                <w:sz w:val="20"/>
              </w:rPr>
              <w:t xml:space="preserve">
акционерлер тізілімінен </w:t>
            </w:r>
            <w:r>
              <w:br/>
            </w:r>
            <w:r>
              <w:rPr>
                <w:rFonts w:ascii="Times New Roman"/>
                <w:b w:val="false"/>
                <w:i w:val="false"/>
                <w:color w:val="000000"/>
                <w:sz w:val="20"/>
              </w:rPr>
              <w:t xml:space="preserve">
үзінді жазба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 тұлғалар- </w:t>
            </w:r>
            <w:r>
              <w:br/>
            </w:r>
            <w:r>
              <w:rPr>
                <w:rFonts w:ascii="Times New Roman"/>
                <w:b w:val="false"/>
                <w:i w:val="false"/>
                <w:color w:val="000000"/>
                <w:sz w:val="20"/>
              </w:rPr>
              <w:t xml:space="preserve">
дың тізімдері, дивиденд- </w:t>
            </w:r>
            <w:r>
              <w:br/>
            </w:r>
            <w:r>
              <w:rPr>
                <w:rFonts w:ascii="Times New Roman"/>
                <w:b w:val="false"/>
                <w:i w:val="false"/>
                <w:color w:val="000000"/>
                <w:sz w:val="20"/>
              </w:rPr>
              <w:t xml:space="preserve">
тер алуға құқығы бар </w:t>
            </w:r>
            <w:r>
              <w:br/>
            </w:r>
            <w:r>
              <w:rPr>
                <w:rFonts w:ascii="Times New Roman"/>
                <w:b w:val="false"/>
                <w:i w:val="false"/>
                <w:color w:val="000000"/>
                <w:sz w:val="20"/>
              </w:rPr>
              <w:t xml:space="preserve">
тұлғалардың тізімдері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Банкпен ерекше қатынас- </w:t>
            </w:r>
            <w:r>
              <w:br/>
            </w:r>
            <w:r>
              <w:rPr>
                <w:rFonts w:ascii="Times New Roman"/>
                <w:b w:val="false"/>
                <w:i w:val="false"/>
                <w:color w:val="000000"/>
                <w:sz w:val="20"/>
              </w:rPr>
              <w:t xml:space="preserve">
тармен байланысты тұлға- </w:t>
            </w:r>
            <w:r>
              <w:br/>
            </w:r>
            <w:r>
              <w:rPr>
                <w:rFonts w:ascii="Times New Roman"/>
                <w:b w:val="false"/>
                <w:i w:val="false"/>
                <w:color w:val="000000"/>
                <w:sz w:val="20"/>
              </w:rPr>
              <w:t xml:space="preserve">
лардың банкпен мәміле- </w:t>
            </w:r>
            <w:r>
              <w:br/>
            </w:r>
            <w:r>
              <w:rPr>
                <w:rFonts w:ascii="Times New Roman"/>
                <w:b w:val="false"/>
                <w:i w:val="false"/>
                <w:color w:val="000000"/>
                <w:sz w:val="20"/>
              </w:rPr>
              <w:t xml:space="preserve">
лер жасасуға өтініштері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Банкпен ерекше қатынас- </w:t>
            </w:r>
            <w:r>
              <w:br/>
            </w:r>
            <w:r>
              <w:rPr>
                <w:rFonts w:ascii="Times New Roman"/>
                <w:b w:val="false"/>
                <w:i w:val="false"/>
                <w:color w:val="000000"/>
                <w:sz w:val="20"/>
              </w:rPr>
              <w:t xml:space="preserve">
тармен байланысты </w:t>
            </w:r>
            <w:r>
              <w:br/>
            </w:r>
            <w:r>
              <w:rPr>
                <w:rFonts w:ascii="Times New Roman"/>
                <w:b w:val="false"/>
                <w:i w:val="false"/>
                <w:color w:val="000000"/>
                <w:sz w:val="20"/>
              </w:rPr>
              <w:t xml:space="preserve">
тұлғалармен мәмілелер </w:t>
            </w:r>
            <w:r>
              <w:br/>
            </w:r>
            <w:r>
              <w:rPr>
                <w:rFonts w:ascii="Times New Roman"/>
                <w:b w:val="false"/>
                <w:i w:val="false"/>
                <w:color w:val="000000"/>
                <w:sz w:val="20"/>
              </w:rPr>
              <w:t xml:space="preserve">
туралы ақпарат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Акцияларға меншік құқы- </w:t>
            </w:r>
            <w:r>
              <w:br/>
            </w:r>
            <w:r>
              <w:rPr>
                <w:rFonts w:ascii="Times New Roman"/>
                <w:b w:val="false"/>
                <w:i w:val="false"/>
                <w:color w:val="000000"/>
                <w:sz w:val="20"/>
              </w:rPr>
              <w:t xml:space="preserve">
ғын растайтын құжаттар- </w:t>
            </w:r>
            <w:r>
              <w:br/>
            </w:r>
            <w:r>
              <w:rPr>
                <w:rFonts w:ascii="Times New Roman"/>
                <w:b w:val="false"/>
                <w:i w:val="false"/>
                <w:color w:val="000000"/>
                <w:sz w:val="20"/>
              </w:rPr>
              <w:t xml:space="preserve">
дың түпнұсқалары және </w:t>
            </w:r>
            <w:r>
              <w:br/>
            </w:r>
            <w:r>
              <w:rPr>
                <w:rFonts w:ascii="Times New Roman"/>
                <w:b w:val="false"/>
                <w:i w:val="false"/>
                <w:color w:val="000000"/>
                <w:sz w:val="20"/>
              </w:rPr>
              <w:t xml:space="preserve">
банктің жарғылық </w:t>
            </w:r>
            <w:r>
              <w:br/>
            </w:r>
            <w:r>
              <w:rPr>
                <w:rFonts w:ascii="Times New Roman"/>
                <w:b w:val="false"/>
                <w:i w:val="false"/>
                <w:color w:val="000000"/>
                <w:sz w:val="20"/>
              </w:rPr>
              <w:t xml:space="preserve">
капиталын қалыптастыру </w:t>
            </w:r>
            <w:r>
              <w:br/>
            </w:r>
            <w:r>
              <w:rPr>
                <w:rFonts w:ascii="Times New Roman"/>
                <w:b w:val="false"/>
                <w:i w:val="false"/>
                <w:color w:val="000000"/>
                <w:sz w:val="20"/>
              </w:rPr>
              <w:t xml:space="preserve">
туралы мәліметтер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органдары ревизияны аяқтау </w:t>
            </w:r>
            <w:r>
              <w:br/>
            </w:r>
            <w:r>
              <w:rPr>
                <w:rFonts w:ascii="Times New Roman"/>
                <w:b w:val="false"/>
                <w:i w:val="false"/>
                <w:color w:val="000000"/>
                <w:sz w:val="20"/>
              </w:rPr>
              <w:t xml:space="preserve">
талабымен </w:t>
            </w:r>
            <w:r>
              <w:br/>
            </w:r>
            <w:r>
              <w:rPr>
                <w:rFonts w:ascii="Times New Roman"/>
                <w:b w:val="false"/>
                <w:i w:val="false"/>
                <w:color w:val="000000"/>
                <w:sz w:val="20"/>
              </w:rPr>
              <w:t xml:space="preserve">
акцияларға </w:t>
            </w:r>
            <w:r>
              <w:br/>
            </w:r>
            <w:r>
              <w:rPr>
                <w:rFonts w:ascii="Times New Roman"/>
                <w:b w:val="false"/>
                <w:i w:val="false"/>
                <w:color w:val="000000"/>
                <w:sz w:val="20"/>
              </w:rPr>
              <w:t xml:space="preserve">
меншік </w:t>
            </w:r>
            <w:r>
              <w:br/>
            </w:r>
            <w:r>
              <w:rPr>
                <w:rFonts w:ascii="Times New Roman"/>
                <w:b w:val="false"/>
                <w:i w:val="false"/>
                <w:color w:val="000000"/>
                <w:sz w:val="20"/>
              </w:rPr>
              <w:t xml:space="preserve">
құқығы </w:t>
            </w:r>
            <w:r>
              <w:br/>
            </w:r>
            <w:r>
              <w:rPr>
                <w:rFonts w:ascii="Times New Roman"/>
                <w:b w:val="false"/>
                <w:i w:val="false"/>
                <w:color w:val="000000"/>
                <w:sz w:val="20"/>
              </w:rPr>
              <w:t xml:space="preserve">
өткеннен </w:t>
            </w:r>
            <w:r>
              <w:br/>
            </w:r>
            <w:r>
              <w:rPr>
                <w:rFonts w:ascii="Times New Roman"/>
                <w:b w:val="false"/>
                <w:i w:val="false"/>
                <w:color w:val="000000"/>
                <w:sz w:val="20"/>
              </w:rPr>
              <w:t xml:space="preserve">
кейін </w:t>
            </w:r>
          </w:p>
        </w:tc>
      </w:tr>
      <w:tr>
        <w:trPr>
          <w:trHeight w:val="7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Банкке аудит жүргізу </w:t>
            </w:r>
            <w:r>
              <w:br/>
            </w:r>
            <w:r>
              <w:rPr>
                <w:rFonts w:ascii="Times New Roman"/>
                <w:b w:val="false"/>
                <w:i w:val="false"/>
                <w:color w:val="000000"/>
                <w:sz w:val="20"/>
              </w:rPr>
              <w:t xml:space="preserve">
шарттары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қолданылу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11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 қайта ұйымдасты- </w:t>
            </w:r>
            <w:r>
              <w:br/>
            </w:r>
            <w:r>
              <w:rPr>
                <w:rFonts w:ascii="Times New Roman"/>
                <w:b w:val="false"/>
                <w:i w:val="false"/>
                <w:color w:val="000000"/>
                <w:sz w:val="20"/>
              </w:rPr>
              <w:t xml:space="preserve">
ру, атауын қайта өзгер- </w:t>
            </w:r>
            <w:r>
              <w:br/>
            </w:r>
            <w:r>
              <w:rPr>
                <w:rFonts w:ascii="Times New Roman"/>
                <w:b w:val="false"/>
                <w:i w:val="false"/>
                <w:color w:val="000000"/>
                <w:sz w:val="20"/>
              </w:rPr>
              <w:t xml:space="preserve">
ту, оның құрылымдық </w:t>
            </w:r>
            <w:r>
              <w:br/>
            </w:r>
            <w:r>
              <w:rPr>
                <w:rFonts w:ascii="Times New Roman"/>
                <w:b w:val="false"/>
                <w:i w:val="false"/>
                <w:color w:val="000000"/>
                <w:sz w:val="20"/>
              </w:rPr>
              <w:t xml:space="preserve">
бөлімшелері жөніндегі </w:t>
            </w:r>
            <w:r>
              <w:br/>
            </w:r>
            <w:r>
              <w:rPr>
                <w:rFonts w:ascii="Times New Roman"/>
                <w:b w:val="false"/>
                <w:i w:val="false"/>
                <w:color w:val="000000"/>
                <w:sz w:val="20"/>
              </w:rPr>
              <w:t xml:space="preserve">
құжаттар (есептер, </w:t>
            </w:r>
            <w:r>
              <w:br/>
            </w:r>
            <w:r>
              <w:rPr>
                <w:rFonts w:ascii="Times New Roman"/>
                <w:b w:val="false"/>
                <w:i w:val="false"/>
                <w:color w:val="000000"/>
                <w:sz w:val="20"/>
              </w:rPr>
              <w:t xml:space="preserve">
актілер, хат жазысу, </w:t>
            </w:r>
            <w:r>
              <w:br/>
            </w:r>
            <w:r>
              <w:rPr>
                <w:rFonts w:ascii="Times New Roman"/>
                <w:b w:val="false"/>
                <w:i w:val="false"/>
                <w:color w:val="000000"/>
                <w:sz w:val="20"/>
              </w:rPr>
              <w:t xml:space="preserve">
баянжазбалар, </w:t>
            </w:r>
            <w:r>
              <w:br/>
            </w:r>
            <w:r>
              <w:rPr>
                <w:rFonts w:ascii="Times New Roman"/>
                <w:b w:val="false"/>
                <w:i w:val="false"/>
                <w:color w:val="000000"/>
                <w:sz w:val="20"/>
              </w:rPr>
              <w:t xml:space="preserve">
қорытындылар)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және олардың </w:t>
            </w:r>
            <w:r>
              <w:br/>
            </w:r>
            <w:r>
              <w:rPr>
                <w:rFonts w:ascii="Times New Roman"/>
                <w:b w:val="false"/>
                <w:i w:val="false"/>
                <w:color w:val="000000"/>
                <w:sz w:val="20"/>
              </w:rPr>
              <w:t xml:space="preserve">
құрылымдық бөлімшелері- </w:t>
            </w:r>
            <w:r>
              <w:br/>
            </w:r>
            <w:r>
              <w:rPr>
                <w:rFonts w:ascii="Times New Roman"/>
                <w:b w:val="false"/>
                <w:i w:val="false"/>
                <w:color w:val="000000"/>
                <w:sz w:val="20"/>
              </w:rPr>
              <w:t xml:space="preserve">
нің басшы қызметкерлері </w:t>
            </w:r>
            <w:r>
              <w:br/>
            </w:r>
            <w:r>
              <w:rPr>
                <w:rFonts w:ascii="Times New Roman"/>
                <w:b w:val="false"/>
                <w:i w:val="false"/>
                <w:color w:val="000000"/>
                <w:sz w:val="20"/>
              </w:rPr>
              <w:t xml:space="preserve">
жөніндегі құжаттары </w:t>
            </w:r>
            <w:r>
              <w:br/>
            </w:r>
            <w:r>
              <w:rPr>
                <w:rFonts w:ascii="Times New Roman"/>
                <w:b w:val="false"/>
                <w:i w:val="false"/>
                <w:color w:val="000000"/>
                <w:sz w:val="20"/>
              </w:rPr>
              <w:t xml:space="preserve">
(анықтамалар, актілер, </w:t>
            </w:r>
            <w:r>
              <w:br/>
            </w:r>
            <w:r>
              <w:rPr>
                <w:rFonts w:ascii="Times New Roman"/>
                <w:b w:val="false"/>
                <w:i w:val="false"/>
                <w:color w:val="000000"/>
                <w:sz w:val="20"/>
              </w:rPr>
              <w:t xml:space="preserve">
хат жазысу)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құрылымдық </w:t>
            </w:r>
            <w:r>
              <w:br/>
            </w:r>
            <w:r>
              <w:rPr>
                <w:rFonts w:ascii="Times New Roman"/>
                <w:b w:val="false"/>
                <w:i w:val="false"/>
                <w:color w:val="000000"/>
                <w:sz w:val="20"/>
              </w:rPr>
              <w:t xml:space="preserve">
бөлімшелері туралы </w:t>
            </w:r>
            <w:r>
              <w:br/>
            </w:r>
            <w:r>
              <w:rPr>
                <w:rFonts w:ascii="Times New Roman"/>
                <w:b w:val="false"/>
                <w:i w:val="false"/>
                <w:color w:val="000000"/>
                <w:sz w:val="20"/>
              </w:rPr>
              <w:t xml:space="preserve">
ережелер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*жаңасына ауыстырыл- </w:t>
            </w:r>
            <w:r>
              <w:br/>
            </w:r>
            <w:r>
              <w:rPr>
                <w:rFonts w:ascii="Times New Roman"/>
                <w:b w:val="false"/>
                <w:i w:val="false"/>
                <w:color w:val="000000"/>
                <w:sz w:val="20"/>
              </w:rPr>
              <w:t xml:space="preserve">
ғаннан кейін </w:t>
            </w: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шарттарын тіркеу </w:t>
            </w:r>
            <w:r>
              <w:br/>
            </w:r>
            <w:r>
              <w:rPr>
                <w:rFonts w:ascii="Times New Roman"/>
                <w:b w:val="false"/>
                <w:i w:val="false"/>
                <w:color w:val="000000"/>
                <w:sz w:val="20"/>
              </w:rPr>
              <w:t xml:space="preserve">
кітаптары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Штаттық кесте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Штаттық кестелердің </w:t>
            </w:r>
            <w:r>
              <w:br/>
            </w:r>
            <w:r>
              <w:rPr>
                <w:rFonts w:ascii="Times New Roman"/>
                <w:b w:val="false"/>
                <w:i w:val="false"/>
                <w:color w:val="000000"/>
                <w:sz w:val="20"/>
              </w:rPr>
              <w:t xml:space="preserve">
жобалары, оларды </w:t>
            </w:r>
            <w:r>
              <w:br/>
            </w:r>
            <w:r>
              <w:rPr>
                <w:rFonts w:ascii="Times New Roman"/>
                <w:b w:val="false"/>
                <w:i w:val="false"/>
                <w:color w:val="000000"/>
                <w:sz w:val="20"/>
              </w:rPr>
              <w:t xml:space="preserve">
әзірлеу жөніндегі </w:t>
            </w:r>
            <w:r>
              <w:br/>
            </w:r>
            <w:r>
              <w:rPr>
                <w:rFonts w:ascii="Times New Roman"/>
                <w:b w:val="false"/>
                <w:i w:val="false"/>
                <w:color w:val="000000"/>
                <w:sz w:val="20"/>
              </w:rPr>
              <w:t xml:space="preserve">
құжаттар (анықтамалар, </w:t>
            </w:r>
            <w:r>
              <w:br/>
            </w:r>
            <w:r>
              <w:rPr>
                <w:rFonts w:ascii="Times New Roman"/>
                <w:b w:val="false"/>
                <w:i w:val="false"/>
                <w:color w:val="000000"/>
                <w:sz w:val="20"/>
              </w:rPr>
              <w:t xml:space="preserve">
қорытындылар, </w:t>
            </w:r>
            <w:r>
              <w:br/>
            </w:r>
            <w:r>
              <w:rPr>
                <w:rFonts w:ascii="Times New Roman"/>
                <w:b w:val="false"/>
                <w:i w:val="false"/>
                <w:color w:val="000000"/>
                <w:sz w:val="20"/>
              </w:rPr>
              <w:t xml:space="preserve">
баянжазбалар)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 ауысқан жағдай- </w:t>
            </w:r>
            <w:r>
              <w:br/>
            </w:r>
            <w:r>
              <w:rPr>
                <w:rFonts w:ascii="Times New Roman"/>
                <w:b w:val="false"/>
                <w:i w:val="false"/>
                <w:color w:val="000000"/>
                <w:sz w:val="20"/>
              </w:rPr>
              <w:t xml:space="preserve">
дағы қабылдау-тапсыру </w:t>
            </w:r>
            <w:r>
              <w:br/>
            </w:r>
            <w:r>
              <w:rPr>
                <w:rFonts w:ascii="Times New Roman"/>
                <w:b w:val="false"/>
                <w:i w:val="false"/>
                <w:color w:val="000000"/>
                <w:sz w:val="20"/>
              </w:rPr>
              <w:t xml:space="preserve">
актілері және оларға </w:t>
            </w:r>
            <w:r>
              <w:br/>
            </w:r>
            <w:r>
              <w:rPr>
                <w:rFonts w:ascii="Times New Roman"/>
                <w:b w:val="false"/>
                <w:i w:val="false"/>
                <w:color w:val="000000"/>
                <w:sz w:val="20"/>
              </w:rPr>
              <w:t xml:space="preserve">
қосымшалар: </w:t>
            </w:r>
            <w:r>
              <w:br/>
            </w:r>
            <w:r>
              <w:rPr>
                <w:rFonts w:ascii="Times New Roman"/>
                <w:b w:val="false"/>
                <w:i w:val="false"/>
                <w:color w:val="000000"/>
                <w:sz w:val="20"/>
              </w:rPr>
              <w:t xml:space="preserve">
1) банктің басшы </w:t>
            </w:r>
            <w:r>
              <w:br/>
            </w:r>
            <w:r>
              <w:rPr>
                <w:rFonts w:ascii="Times New Roman"/>
                <w:b w:val="false"/>
                <w:i w:val="false"/>
                <w:color w:val="000000"/>
                <w:sz w:val="20"/>
              </w:rPr>
              <w:t xml:space="preserve">
қызметкерлері </w:t>
            </w:r>
            <w:r>
              <w:br/>
            </w:r>
            <w:r>
              <w:rPr>
                <w:rFonts w:ascii="Times New Roman"/>
                <w:b w:val="false"/>
                <w:i w:val="false"/>
                <w:color w:val="000000"/>
                <w:sz w:val="20"/>
              </w:rPr>
              <w:t xml:space="preserve">
2) материалды-жауапты </w:t>
            </w:r>
            <w:r>
              <w:br/>
            </w:r>
            <w:r>
              <w:rPr>
                <w:rFonts w:ascii="Times New Roman"/>
                <w:b w:val="false"/>
                <w:i w:val="false"/>
                <w:color w:val="000000"/>
                <w:sz w:val="20"/>
              </w:rPr>
              <w:t xml:space="preserve">
адамдар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r>
              <w:br/>
            </w:r>
            <w:r>
              <w:rPr>
                <w:rFonts w:ascii="Times New Roman"/>
                <w:b w:val="false"/>
                <w:i w:val="false"/>
                <w:color w:val="000000"/>
                <w:sz w:val="20"/>
              </w:rPr>
              <w:t xml:space="preserve">
  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r>
              <w:br/>
            </w:r>
            <w:r>
              <w:rPr>
                <w:rFonts w:ascii="Times New Roman"/>
                <w:b w:val="false"/>
                <w:i w:val="false"/>
                <w:color w:val="000000"/>
                <w:sz w:val="20"/>
              </w:rPr>
              <w:t xml:space="preserve">
  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акционерлерінің </w:t>
            </w:r>
            <w:r>
              <w:br/>
            </w:r>
            <w:r>
              <w:rPr>
                <w:rFonts w:ascii="Times New Roman"/>
                <w:b w:val="false"/>
                <w:i w:val="false"/>
                <w:color w:val="000000"/>
                <w:sz w:val="20"/>
              </w:rPr>
              <w:t xml:space="preserve">
жылдық жиналысына қатысу құқығына ие тұлғалардың тізімдері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Лауазымдық нұсқаулықтар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жаңасына ауыстырыл- </w:t>
            </w:r>
            <w:r>
              <w:br/>
            </w:r>
            <w:r>
              <w:rPr>
                <w:rFonts w:ascii="Times New Roman"/>
                <w:b w:val="false"/>
                <w:i w:val="false"/>
                <w:color w:val="000000"/>
                <w:sz w:val="20"/>
              </w:rPr>
              <w:t xml:space="preserve">
ғаннан кейін </w:t>
            </w:r>
          </w:p>
        </w:tc>
      </w:tr>
      <w:tr>
        <w:trPr>
          <w:trHeight w:val="15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құжаттары </w:t>
            </w:r>
            <w:r>
              <w:br/>
            </w:r>
            <w:r>
              <w:rPr>
                <w:rFonts w:ascii="Times New Roman"/>
                <w:b w:val="false"/>
                <w:i w:val="false"/>
                <w:color w:val="000000"/>
                <w:sz w:val="20"/>
              </w:rPr>
              <w:t xml:space="preserve">
(бағдарламалар, жоспар- </w:t>
            </w:r>
            <w:r>
              <w:br/>
            </w:r>
            <w:r>
              <w:rPr>
                <w:rFonts w:ascii="Times New Roman"/>
                <w:b w:val="false"/>
                <w:i w:val="false"/>
                <w:color w:val="000000"/>
                <w:sz w:val="20"/>
              </w:rPr>
              <w:t xml:space="preserve">
тапсырмалар, хат </w:t>
            </w:r>
            <w:r>
              <w:br/>
            </w:r>
            <w:r>
              <w:rPr>
                <w:rFonts w:ascii="Times New Roman"/>
                <w:b w:val="false"/>
                <w:i w:val="false"/>
                <w:color w:val="000000"/>
                <w:sz w:val="20"/>
              </w:rPr>
              <w:t xml:space="preserve">
жазысу, баяндамалар, </w:t>
            </w:r>
            <w:r>
              <w:br/>
            </w:r>
            <w:r>
              <w:rPr>
                <w:rFonts w:ascii="Times New Roman"/>
                <w:b w:val="false"/>
                <w:i w:val="false"/>
                <w:color w:val="000000"/>
                <w:sz w:val="20"/>
              </w:rPr>
              <w:t xml:space="preserve">
анықтамалар, есептер): </w:t>
            </w:r>
            <w:r>
              <w:br/>
            </w:r>
            <w:r>
              <w:rPr>
                <w:rFonts w:ascii="Times New Roman"/>
                <w:b w:val="false"/>
                <w:i w:val="false"/>
                <w:color w:val="000000"/>
                <w:sz w:val="20"/>
              </w:rPr>
              <w:t xml:space="preserve">
1) ішкі мемлекеттік </w:t>
            </w:r>
            <w:r>
              <w:br/>
            </w:r>
            <w:r>
              <w:rPr>
                <w:rFonts w:ascii="Times New Roman"/>
                <w:b w:val="false"/>
                <w:i w:val="false"/>
                <w:color w:val="000000"/>
                <w:sz w:val="20"/>
              </w:rPr>
              <w:t xml:space="preserve">
2) шетелдік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жыл </w:t>
            </w:r>
            <w:r>
              <w:br/>
            </w:r>
            <w:r>
              <w:rPr>
                <w:rFonts w:ascii="Times New Roman"/>
                <w:b w:val="false"/>
                <w:i w:val="false"/>
                <w:color w:val="000000"/>
                <w:sz w:val="20"/>
              </w:rPr>
              <w:t xml:space="preserve">
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жыл </w:t>
            </w:r>
            <w:r>
              <w:br/>
            </w:r>
            <w:r>
              <w:rPr>
                <w:rFonts w:ascii="Times New Roman"/>
                <w:b w:val="false"/>
                <w:i w:val="false"/>
                <w:color w:val="000000"/>
                <w:sz w:val="20"/>
              </w:rPr>
              <w:t xml:space="preserve">
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еншілес </w:t>
            </w:r>
            <w:r>
              <w:br/>
            </w:r>
            <w:r>
              <w:rPr>
                <w:rFonts w:ascii="Times New Roman"/>
                <w:b w:val="false"/>
                <w:i w:val="false"/>
                <w:color w:val="000000"/>
                <w:sz w:val="20"/>
              </w:rPr>
              <w:t xml:space="preserve">
ұйымдарының құрылтай </w:t>
            </w:r>
            <w:r>
              <w:br/>
            </w:r>
            <w:r>
              <w:rPr>
                <w:rFonts w:ascii="Times New Roman"/>
                <w:b w:val="false"/>
                <w:i w:val="false"/>
                <w:color w:val="000000"/>
                <w:sz w:val="20"/>
              </w:rPr>
              <w:t xml:space="preserve">
құжаттары (жарғы, құрыл- </w:t>
            </w:r>
            <w:r>
              <w:br/>
            </w:r>
            <w:r>
              <w:rPr>
                <w:rFonts w:ascii="Times New Roman"/>
                <w:b w:val="false"/>
                <w:i w:val="false"/>
                <w:color w:val="000000"/>
                <w:sz w:val="20"/>
              </w:rPr>
              <w:t xml:space="preserve">
тай шарты, оларға өзге- </w:t>
            </w:r>
            <w:r>
              <w:br/>
            </w:r>
            <w:r>
              <w:rPr>
                <w:rFonts w:ascii="Times New Roman"/>
                <w:b w:val="false"/>
                <w:i w:val="false"/>
                <w:color w:val="000000"/>
                <w:sz w:val="20"/>
              </w:rPr>
              <w:t xml:space="preserve">
рістер мен толықтырулар)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Акционерлердің жиналысын </w:t>
            </w:r>
            <w:r>
              <w:br/>
            </w:r>
            <w:r>
              <w:rPr>
                <w:rFonts w:ascii="Times New Roman"/>
                <w:b w:val="false"/>
                <w:i w:val="false"/>
                <w:color w:val="000000"/>
                <w:sz w:val="20"/>
              </w:rPr>
              <w:t xml:space="preserve">
өткізу мәселелері бойын- </w:t>
            </w:r>
            <w:r>
              <w:br/>
            </w:r>
            <w:r>
              <w:rPr>
                <w:rFonts w:ascii="Times New Roman"/>
                <w:b w:val="false"/>
                <w:i w:val="false"/>
                <w:color w:val="000000"/>
                <w:sz w:val="20"/>
              </w:rPr>
              <w:t xml:space="preserve">
ша банк акционерлерімен </w:t>
            </w:r>
            <w:r>
              <w:br/>
            </w:r>
            <w:r>
              <w:rPr>
                <w:rFonts w:ascii="Times New Roman"/>
                <w:b w:val="false"/>
                <w:i w:val="false"/>
                <w:color w:val="000000"/>
                <w:sz w:val="20"/>
              </w:rPr>
              <w:t xml:space="preserve">
хат жазысу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Дивидендтерді есептеу </w:t>
            </w:r>
            <w:r>
              <w:br/>
            </w:r>
            <w:r>
              <w:rPr>
                <w:rFonts w:ascii="Times New Roman"/>
                <w:b w:val="false"/>
                <w:i w:val="false"/>
                <w:color w:val="000000"/>
                <w:sz w:val="20"/>
              </w:rPr>
              <w:t xml:space="preserve">
жөніндегі құжаттар </w:t>
            </w:r>
            <w:r>
              <w:br/>
            </w:r>
            <w:r>
              <w:rPr>
                <w:rFonts w:ascii="Times New Roman"/>
                <w:b w:val="false"/>
                <w:i w:val="false"/>
                <w:color w:val="000000"/>
                <w:sz w:val="20"/>
              </w:rPr>
              <w:t xml:space="preserve">
(есеп айырысулар, </w:t>
            </w:r>
            <w:r>
              <w:br/>
            </w:r>
            <w:r>
              <w:rPr>
                <w:rFonts w:ascii="Times New Roman"/>
                <w:b w:val="false"/>
                <w:i w:val="false"/>
                <w:color w:val="000000"/>
                <w:sz w:val="20"/>
              </w:rPr>
              <w:t xml:space="preserve">
анықтамалар, </w:t>
            </w:r>
            <w:r>
              <w:br/>
            </w:r>
            <w:r>
              <w:rPr>
                <w:rFonts w:ascii="Times New Roman"/>
                <w:b w:val="false"/>
                <w:i w:val="false"/>
                <w:color w:val="000000"/>
                <w:sz w:val="20"/>
              </w:rPr>
              <w:t xml:space="preserve">
қорытындылар)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w:t>
            </w:r>
            <w:r>
              <w:br/>
            </w:r>
            <w:r>
              <w:rPr>
                <w:rFonts w:ascii="Times New Roman"/>
                <w:b w:val="false"/>
                <w:i w:val="false"/>
                <w:color w:val="000000"/>
                <w:sz w:val="20"/>
              </w:rPr>
              <w:t xml:space="preserve">
органдарының </w:t>
            </w:r>
            <w:r>
              <w:br/>
            </w:r>
            <w:r>
              <w:rPr>
                <w:rFonts w:ascii="Times New Roman"/>
                <w:b w:val="false"/>
                <w:i w:val="false"/>
                <w:color w:val="000000"/>
                <w:sz w:val="20"/>
              </w:rPr>
              <w:t xml:space="preserve">
ревизияны </w:t>
            </w:r>
            <w:r>
              <w:br/>
            </w:r>
            <w:r>
              <w:rPr>
                <w:rFonts w:ascii="Times New Roman"/>
                <w:b w:val="false"/>
                <w:i w:val="false"/>
                <w:color w:val="000000"/>
                <w:sz w:val="20"/>
              </w:rPr>
              <w:t xml:space="preserve">
аяқтау </w:t>
            </w:r>
            <w:r>
              <w:br/>
            </w:r>
            <w:r>
              <w:rPr>
                <w:rFonts w:ascii="Times New Roman"/>
                <w:b w:val="false"/>
                <w:i w:val="false"/>
                <w:color w:val="000000"/>
                <w:sz w:val="20"/>
              </w:rPr>
              <w:t xml:space="preserve">
талабымен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акционерлерінің </w:t>
            </w:r>
            <w:r>
              <w:br/>
            </w:r>
            <w:r>
              <w:rPr>
                <w:rFonts w:ascii="Times New Roman"/>
                <w:b w:val="false"/>
                <w:i w:val="false"/>
                <w:color w:val="000000"/>
                <w:sz w:val="20"/>
              </w:rPr>
              <w:t xml:space="preserve">
акцияларды сатып алу </w:t>
            </w:r>
            <w:r>
              <w:br/>
            </w:r>
            <w:r>
              <w:rPr>
                <w:rFonts w:ascii="Times New Roman"/>
                <w:b w:val="false"/>
                <w:i w:val="false"/>
                <w:color w:val="000000"/>
                <w:sz w:val="20"/>
              </w:rPr>
              <w:t xml:space="preserve">
құжаттары (қорытындылар, </w:t>
            </w:r>
            <w:r>
              <w:br/>
            </w:r>
            <w:r>
              <w:rPr>
                <w:rFonts w:ascii="Times New Roman"/>
                <w:b w:val="false"/>
                <w:i w:val="false"/>
                <w:color w:val="000000"/>
                <w:sz w:val="20"/>
              </w:rPr>
              <w:t xml:space="preserve">
анықтамалар, хат жазысу)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w:t>
            </w:r>
            <w:r>
              <w:br/>
            </w:r>
            <w:r>
              <w:rPr>
                <w:rFonts w:ascii="Times New Roman"/>
                <w:b w:val="false"/>
                <w:i w:val="false"/>
                <w:color w:val="000000"/>
                <w:sz w:val="20"/>
              </w:rPr>
              <w:t xml:space="preserve">
органдарының </w:t>
            </w:r>
            <w:r>
              <w:br/>
            </w:r>
            <w:r>
              <w:rPr>
                <w:rFonts w:ascii="Times New Roman"/>
                <w:b w:val="false"/>
                <w:i w:val="false"/>
                <w:color w:val="000000"/>
                <w:sz w:val="20"/>
              </w:rPr>
              <w:t xml:space="preserve">
ревизияны </w:t>
            </w:r>
            <w:r>
              <w:br/>
            </w:r>
            <w:r>
              <w:rPr>
                <w:rFonts w:ascii="Times New Roman"/>
                <w:b w:val="false"/>
                <w:i w:val="false"/>
                <w:color w:val="000000"/>
                <w:sz w:val="20"/>
              </w:rPr>
              <w:t xml:space="preserve">
аяқтау </w:t>
            </w:r>
            <w:r>
              <w:br/>
            </w:r>
            <w:r>
              <w:rPr>
                <w:rFonts w:ascii="Times New Roman"/>
                <w:b w:val="false"/>
                <w:i w:val="false"/>
                <w:color w:val="000000"/>
                <w:sz w:val="20"/>
              </w:rPr>
              <w:t xml:space="preserve">
талабымен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еншілес ұйымда- </w:t>
            </w:r>
            <w:r>
              <w:br/>
            </w:r>
            <w:r>
              <w:rPr>
                <w:rFonts w:ascii="Times New Roman"/>
                <w:b w:val="false"/>
                <w:i w:val="false"/>
                <w:color w:val="000000"/>
                <w:sz w:val="20"/>
              </w:rPr>
              <w:t xml:space="preserve">
рымен және құрылымдық </w:t>
            </w:r>
            <w:r>
              <w:br/>
            </w:r>
            <w:r>
              <w:rPr>
                <w:rFonts w:ascii="Times New Roman"/>
                <w:b w:val="false"/>
                <w:i w:val="false"/>
                <w:color w:val="000000"/>
                <w:sz w:val="20"/>
              </w:rPr>
              <w:t xml:space="preserve">
бөлімшелерімен олардың </w:t>
            </w:r>
            <w:r>
              <w:br/>
            </w:r>
            <w:r>
              <w:rPr>
                <w:rFonts w:ascii="Times New Roman"/>
                <w:b w:val="false"/>
                <w:i w:val="false"/>
                <w:color w:val="000000"/>
                <w:sz w:val="20"/>
              </w:rPr>
              <w:t xml:space="preserve">
негізгі қызметінің </w:t>
            </w:r>
            <w:r>
              <w:br/>
            </w:r>
            <w:r>
              <w:rPr>
                <w:rFonts w:ascii="Times New Roman"/>
                <w:b w:val="false"/>
                <w:i w:val="false"/>
                <w:color w:val="000000"/>
                <w:sz w:val="20"/>
              </w:rPr>
              <w:t xml:space="preserve">
мәселелері жөнінде хат </w:t>
            </w:r>
            <w:r>
              <w:br/>
            </w:r>
            <w:r>
              <w:rPr>
                <w:rFonts w:ascii="Times New Roman"/>
                <w:b w:val="false"/>
                <w:i w:val="false"/>
                <w:color w:val="000000"/>
                <w:sz w:val="20"/>
              </w:rPr>
              <w:t xml:space="preserve">
алмасу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 </w:t>
            </w:r>
            <w:r>
              <w:br/>
            </w:r>
            <w:r>
              <w:rPr>
                <w:rFonts w:ascii="Times New Roman"/>
                <w:b w:val="false"/>
                <w:i w:val="false"/>
                <w:color w:val="000000"/>
                <w:sz w:val="20"/>
              </w:rPr>
              <w:t xml:space="preserve">
лардың берешегі туралы </w:t>
            </w:r>
            <w:r>
              <w:br/>
            </w:r>
            <w:r>
              <w:rPr>
                <w:rFonts w:ascii="Times New Roman"/>
                <w:b w:val="false"/>
                <w:i w:val="false"/>
                <w:color w:val="000000"/>
                <w:sz w:val="20"/>
              </w:rPr>
              <w:t xml:space="preserve">
құжаттар (есепке алу </w:t>
            </w:r>
            <w:r>
              <w:br/>
            </w:r>
            <w:r>
              <w:rPr>
                <w:rFonts w:ascii="Times New Roman"/>
                <w:b w:val="false"/>
                <w:i w:val="false"/>
                <w:color w:val="000000"/>
                <w:sz w:val="20"/>
              </w:rPr>
              <w:t xml:space="preserve">
кітабы, есеп айырысулар </w:t>
            </w:r>
            <w:r>
              <w:br/>
            </w:r>
            <w:r>
              <w:rPr>
                <w:rFonts w:ascii="Times New Roman"/>
                <w:b w:val="false"/>
                <w:i w:val="false"/>
                <w:color w:val="000000"/>
                <w:sz w:val="20"/>
              </w:rPr>
              <w:t xml:space="preserve">
және басқалар)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берешек өтелгеннен кейін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тәуелсіз </w:t>
            </w:r>
            <w:r>
              <w:br/>
            </w:r>
            <w:r>
              <w:rPr>
                <w:rFonts w:ascii="Times New Roman"/>
                <w:b w:val="false"/>
                <w:i w:val="false"/>
                <w:color w:val="000000"/>
                <w:sz w:val="20"/>
              </w:rPr>
              <w:t xml:space="preserve">
тіркеушісімен банк </w:t>
            </w:r>
            <w:r>
              <w:br/>
            </w:r>
            <w:r>
              <w:rPr>
                <w:rFonts w:ascii="Times New Roman"/>
                <w:b w:val="false"/>
                <w:i w:val="false"/>
                <w:color w:val="000000"/>
                <w:sz w:val="20"/>
              </w:rPr>
              <w:t xml:space="preserve">
акцияларын есепке алу </w:t>
            </w:r>
            <w:r>
              <w:br/>
            </w:r>
            <w:r>
              <w:rPr>
                <w:rFonts w:ascii="Times New Roman"/>
                <w:b w:val="false"/>
                <w:i w:val="false"/>
                <w:color w:val="000000"/>
                <w:sz w:val="20"/>
              </w:rPr>
              <w:t xml:space="preserve">
мәселелері жөнінде хат </w:t>
            </w:r>
            <w:r>
              <w:br/>
            </w:r>
            <w:r>
              <w:rPr>
                <w:rFonts w:ascii="Times New Roman"/>
                <w:b w:val="false"/>
                <w:i w:val="false"/>
                <w:color w:val="000000"/>
                <w:sz w:val="20"/>
              </w:rPr>
              <w:t xml:space="preserve">
жазысу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белгілейтін құжаттар, қаржылық есеп </w:t>
            </w:r>
            <w:r>
              <w:br/>
            </w:r>
            <w:r>
              <w:rPr>
                <w:rFonts w:ascii="Times New Roman"/>
                <w:b w:val="false"/>
                <w:i w:val="false"/>
                <w:color w:val="000000"/>
                <w:sz w:val="20"/>
              </w:rPr>
              <w:t xml:space="preserve">
беру және банк акционер- </w:t>
            </w:r>
            <w:r>
              <w:br/>
            </w:r>
            <w:r>
              <w:rPr>
                <w:rFonts w:ascii="Times New Roman"/>
                <w:b w:val="false"/>
                <w:i w:val="false"/>
                <w:color w:val="000000"/>
                <w:sz w:val="20"/>
              </w:rPr>
              <w:t xml:space="preserve">
лерінің өзге де </w:t>
            </w:r>
            <w:r>
              <w:br/>
            </w:r>
            <w:r>
              <w:rPr>
                <w:rFonts w:ascii="Times New Roman"/>
                <w:b w:val="false"/>
                <w:i w:val="false"/>
                <w:color w:val="000000"/>
                <w:sz w:val="20"/>
              </w:rPr>
              <w:t xml:space="preserve">
құжаттары (құрылтай </w:t>
            </w:r>
            <w:r>
              <w:br/>
            </w:r>
            <w:r>
              <w:rPr>
                <w:rFonts w:ascii="Times New Roman"/>
                <w:b w:val="false"/>
                <w:i w:val="false"/>
                <w:color w:val="000000"/>
                <w:sz w:val="20"/>
              </w:rPr>
              <w:t xml:space="preserve">
шарттары, жарғылар, </w:t>
            </w:r>
            <w:r>
              <w:br/>
            </w:r>
            <w:r>
              <w:rPr>
                <w:rFonts w:ascii="Times New Roman"/>
                <w:b w:val="false"/>
                <w:i w:val="false"/>
                <w:color w:val="000000"/>
                <w:sz w:val="20"/>
              </w:rPr>
              <w:t xml:space="preserve">
акцияларды сатып </w:t>
            </w:r>
            <w:r>
              <w:br/>
            </w:r>
            <w:r>
              <w:rPr>
                <w:rFonts w:ascii="Times New Roman"/>
                <w:b w:val="false"/>
                <w:i w:val="false"/>
                <w:color w:val="000000"/>
                <w:sz w:val="20"/>
              </w:rPr>
              <w:t xml:space="preserve">
алу-сату шарттары)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S4. Қызметті құқықтық қамтамасыз ету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үй-жайларға, </w:t>
            </w:r>
            <w:r>
              <w:br/>
            </w:r>
            <w:r>
              <w:rPr>
                <w:rFonts w:ascii="Times New Roman"/>
                <w:b w:val="false"/>
                <w:i w:val="false"/>
                <w:color w:val="000000"/>
                <w:sz w:val="20"/>
              </w:rPr>
              <w:t xml:space="preserve">
мүлікке меншік құқығы </w:t>
            </w:r>
            <w:r>
              <w:br/>
            </w:r>
            <w:r>
              <w:rPr>
                <w:rFonts w:ascii="Times New Roman"/>
                <w:b w:val="false"/>
                <w:i w:val="false"/>
                <w:color w:val="000000"/>
                <w:sz w:val="20"/>
              </w:rPr>
              <w:t xml:space="preserve">
туралы куәліктер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қызметін көрсететін </w:t>
            </w:r>
            <w:r>
              <w:br/>
            </w:r>
            <w:r>
              <w:rPr>
                <w:rFonts w:ascii="Times New Roman"/>
                <w:b w:val="false"/>
                <w:i w:val="false"/>
                <w:color w:val="000000"/>
                <w:sz w:val="20"/>
              </w:rPr>
              <w:t xml:space="preserve">
ұйымдардың банкке қызмет </w:t>
            </w:r>
            <w:r>
              <w:br/>
            </w:r>
            <w:r>
              <w:rPr>
                <w:rFonts w:ascii="Times New Roman"/>
                <w:b w:val="false"/>
                <w:i w:val="false"/>
                <w:color w:val="000000"/>
                <w:sz w:val="20"/>
              </w:rPr>
              <w:t xml:space="preserve">
көрсету жөніндегі шарт- </w:t>
            </w:r>
            <w:r>
              <w:br/>
            </w:r>
            <w:r>
              <w:rPr>
                <w:rFonts w:ascii="Times New Roman"/>
                <w:b w:val="false"/>
                <w:i w:val="false"/>
                <w:color w:val="000000"/>
                <w:sz w:val="20"/>
              </w:rPr>
              <w:t xml:space="preserve">
тар (келісімдер мен </w:t>
            </w:r>
            <w:r>
              <w:br/>
            </w:r>
            <w:r>
              <w:rPr>
                <w:rFonts w:ascii="Times New Roman"/>
                <w:b w:val="false"/>
                <w:i w:val="false"/>
                <w:color w:val="000000"/>
                <w:sz w:val="20"/>
              </w:rPr>
              <w:t xml:space="preserve">
келісім-шарттар)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11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Анықтау, алдын ала </w:t>
            </w:r>
            <w:r>
              <w:br/>
            </w:r>
            <w:r>
              <w:rPr>
                <w:rFonts w:ascii="Times New Roman"/>
                <w:b w:val="false"/>
                <w:i w:val="false"/>
                <w:color w:val="000000"/>
                <w:sz w:val="20"/>
              </w:rPr>
              <w:t xml:space="preserve">
тергеу органдарының </w:t>
            </w:r>
            <w:r>
              <w:br/>
            </w:r>
            <w:r>
              <w:rPr>
                <w:rFonts w:ascii="Times New Roman"/>
                <w:b w:val="false"/>
                <w:i w:val="false"/>
                <w:color w:val="000000"/>
                <w:sz w:val="20"/>
              </w:rPr>
              <w:t xml:space="preserve">
және атқарушы өндіріс </w:t>
            </w:r>
            <w:r>
              <w:br/>
            </w:r>
            <w:r>
              <w:rPr>
                <w:rFonts w:ascii="Times New Roman"/>
                <w:b w:val="false"/>
                <w:i w:val="false"/>
                <w:color w:val="000000"/>
                <w:sz w:val="20"/>
              </w:rPr>
              <w:t xml:space="preserve">
органдарының прокурор </w:t>
            </w:r>
            <w:r>
              <w:br/>
            </w:r>
            <w:r>
              <w:rPr>
                <w:rFonts w:ascii="Times New Roman"/>
                <w:b w:val="false"/>
                <w:i w:val="false"/>
                <w:color w:val="000000"/>
                <w:sz w:val="20"/>
              </w:rPr>
              <w:t xml:space="preserve">
санкция берген қаулыла- </w:t>
            </w:r>
            <w:r>
              <w:br/>
            </w:r>
            <w:r>
              <w:rPr>
                <w:rFonts w:ascii="Times New Roman"/>
                <w:b w:val="false"/>
                <w:i w:val="false"/>
                <w:color w:val="000000"/>
                <w:sz w:val="20"/>
              </w:rPr>
              <w:t xml:space="preserve">
ры, сондай-ақ банктегі </w:t>
            </w:r>
            <w:r>
              <w:br/>
            </w:r>
            <w:r>
              <w:rPr>
                <w:rFonts w:ascii="Times New Roman"/>
                <w:b w:val="false"/>
                <w:i w:val="false"/>
                <w:color w:val="000000"/>
                <w:sz w:val="20"/>
              </w:rPr>
              <w:t xml:space="preserve">
банк клиентінің ақшасына </w:t>
            </w:r>
            <w:r>
              <w:br/>
            </w:r>
            <w:r>
              <w:rPr>
                <w:rFonts w:ascii="Times New Roman"/>
                <w:b w:val="false"/>
                <w:i w:val="false"/>
                <w:color w:val="000000"/>
                <w:sz w:val="20"/>
              </w:rPr>
              <w:t xml:space="preserve">
және басқа да мүлкіне </w:t>
            </w:r>
            <w:r>
              <w:br/>
            </w:r>
            <w:r>
              <w:rPr>
                <w:rFonts w:ascii="Times New Roman"/>
                <w:b w:val="false"/>
                <w:i w:val="false"/>
                <w:color w:val="000000"/>
                <w:sz w:val="20"/>
              </w:rPr>
              <w:t xml:space="preserve">
тыйым салу және оны алу </w:t>
            </w:r>
            <w:r>
              <w:br/>
            </w:r>
            <w:r>
              <w:rPr>
                <w:rFonts w:ascii="Times New Roman"/>
                <w:b w:val="false"/>
                <w:i w:val="false"/>
                <w:color w:val="000000"/>
                <w:sz w:val="20"/>
              </w:rPr>
              <w:t xml:space="preserve">
туралы соттардың </w:t>
            </w:r>
            <w:r>
              <w:br/>
            </w:r>
            <w:r>
              <w:rPr>
                <w:rFonts w:ascii="Times New Roman"/>
                <w:b w:val="false"/>
                <w:i w:val="false"/>
                <w:color w:val="000000"/>
                <w:sz w:val="20"/>
              </w:rPr>
              <w:t xml:space="preserve">
қаулылары, шешімдері, </w:t>
            </w:r>
            <w:r>
              <w:br/>
            </w:r>
            <w:r>
              <w:rPr>
                <w:rFonts w:ascii="Times New Roman"/>
                <w:b w:val="false"/>
                <w:i w:val="false"/>
                <w:color w:val="000000"/>
                <w:sz w:val="20"/>
              </w:rPr>
              <w:t xml:space="preserve">
үкімдері, анықтамалары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*тыйым салу </w:t>
            </w:r>
            <w:r>
              <w:br/>
            </w:r>
            <w:r>
              <w:rPr>
                <w:rFonts w:ascii="Times New Roman"/>
                <w:b w:val="false"/>
                <w:i w:val="false"/>
                <w:color w:val="000000"/>
                <w:sz w:val="20"/>
              </w:rPr>
              <w:t xml:space="preserve">
алынғаннан </w:t>
            </w:r>
            <w:r>
              <w:br/>
            </w:r>
            <w:r>
              <w:rPr>
                <w:rFonts w:ascii="Times New Roman"/>
                <w:b w:val="false"/>
                <w:i w:val="false"/>
                <w:color w:val="000000"/>
                <w:sz w:val="20"/>
              </w:rPr>
              <w:t xml:space="preserve">
кейін </w:t>
            </w:r>
          </w:p>
        </w:tc>
      </w:tr>
      <w:tr>
        <w:trPr>
          <w:trHeight w:val="6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банк қызметі- </w:t>
            </w:r>
            <w:r>
              <w:br/>
            </w:r>
            <w:r>
              <w:rPr>
                <w:rFonts w:ascii="Times New Roman"/>
                <w:b w:val="false"/>
                <w:i w:val="false"/>
                <w:color w:val="000000"/>
                <w:sz w:val="20"/>
              </w:rPr>
              <w:t xml:space="preserve">
нің мәселелер жөніндегі </w:t>
            </w:r>
            <w:r>
              <w:br/>
            </w:r>
            <w:r>
              <w:rPr>
                <w:rFonts w:ascii="Times New Roman"/>
                <w:b w:val="false"/>
                <w:i w:val="false"/>
                <w:color w:val="000000"/>
                <w:sz w:val="20"/>
              </w:rPr>
              <w:t xml:space="preserve">
қаулылары, шешімдері, </w:t>
            </w:r>
            <w:r>
              <w:br/>
            </w:r>
            <w:r>
              <w:rPr>
                <w:rFonts w:ascii="Times New Roman"/>
                <w:b w:val="false"/>
                <w:i w:val="false"/>
                <w:color w:val="000000"/>
                <w:sz w:val="20"/>
              </w:rPr>
              <w:t xml:space="preserve">
анықтамалары, үкімдері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органдарының шот </w:t>
            </w:r>
            <w:r>
              <w:br/>
            </w:r>
            <w:r>
              <w:rPr>
                <w:rFonts w:ascii="Times New Roman"/>
                <w:b w:val="false"/>
                <w:i w:val="false"/>
                <w:color w:val="000000"/>
                <w:sz w:val="20"/>
              </w:rPr>
              <w:t xml:space="preserve">
операцияларын тоқтата </w:t>
            </w:r>
            <w:r>
              <w:br/>
            </w:r>
            <w:r>
              <w:rPr>
                <w:rFonts w:ascii="Times New Roman"/>
                <w:b w:val="false"/>
                <w:i w:val="false"/>
                <w:color w:val="000000"/>
                <w:sz w:val="20"/>
              </w:rPr>
              <w:t xml:space="preserve">
тұру туралы шешімдері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  өтелгеннен кейін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нарығын және қаржы </w:t>
            </w:r>
            <w:r>
              <w:br/>
            </w:r>
            <w:r>
              <w:rPr>
                <w:rFonts w:ascii="Times New Roman"/>
                <w:b w:val="false"/>
                <w:i w:val="false"/>
                <w:color w:val="000000"/>
                <w:sz w:val="20"/>
              </w:rPr>
              <w:t xml:space="preserve">
ұйымдарын реттеу мен </w:t>
            </w:r>
            <w:r>
              <w:br/>
            </w:r>
            <w:r>
              <w:rPr>
                <w:rFonts w:ascii="Times New Roman"/>
                <w:b w:val="false"/>
                <w:i w:val="false"/>
                <w:color w:val="000000"/>
                <w:sz w:val="20"/>
              </w:rPr>
              <w:t xml:space="preserve">
қадағалау жөніндегі </w:t>
            </w:r>
            <w:r>
              <w:br/>
            </w:r>
            <w:r>
              <w:rPr>
                <w:rFonts w:ascii="Times New Roman"/>
                <w:b w:val="false"/>
                <w:i w:val="false"/>
                <w:color w:val="000000"/>
                <w:sz w:val="20"/>
              </w:rPr>
              <w:t xml:space="preserve">
уәкілетті органның </w:t>
            </w:r>
            <w:r>
              <w:br/>
            </w:r>
            <w:r>
              <w:rPr>
                <w:rFonts w:ascii="Times New Roman"/>
                <w:b w:val="false"/>
                <w:i w:val="false"/>
                <w:color w:val="000000"/>
                <w:sz w:val="20"/>
              </w:rPr>
              <w:t xml:space="preserve">
банктерге қатысты </w:t>
            </w:r>
            <w:r>
              <w:br/>
            </w:r>
            <w:r>
              <w:rPr>
                <w:rFonts w:ascii="Times New Roman"/>
                <w:b w:val="false"/>
                <w:i w:val="false"/>
                <w:color w:val="000000"/>
                <w:sz w:val="20"/>
              </w:rPr>
              <w:t xml:space="preserve">
шектеулі ықпал ету шара- </w:t>
            </w:r>
            <w:r>
              <w:br/>
            </w:r>
            <w:r>
              <w:rPr>
                <w:rFonts w:ascii="Times New Roman"/>
                <w:b w:val="false"/>
                <w:i w:val="false"/>
                <w:color w:val="000000"/>
                <w:sz w:val="20"/>
              </w:rPr>
              <w:t xml:space="preserve">
ларын және санкцияларды </w:t>
            </w:r>
            <w:r>
              <w:br/>
            </w:r>
            <w:r>
              <w:rPr>
                <w:rFonts w:ascii="Times New Roman"/>
                <w:b w:val="false"/>
                <w:i w:val="false"/>
                <w:color w:val="000000"/>
                <w:sz w:val="20"/>
              </w:rPr>
              <w:t xml:space="preserve">
қолдану мәселелері </w:t>
            </w:r>
            <w:r>
              <w:br/>
            </w:r>
            <w:r>
              <w:rPr>
                <w:rFonts w:ascii="Times New Roman"/>
                <w:b w:val="false"/>
                <w:i w:val="false"/>
                <w:color w:val="000000"/>
                <w:sz w:val="20"/>
              </w:rPr>
              <w:t xml:space="preserve">
жөніндегі құжаттары </w:t>
            </w:r>
            <w:r>
              <w:br/>
            </w:r>
            <w:r>
              <w:rPr>
                <w:rFonts w:ascii="Times New Roman"/>
                <w:b w:val="false"/>
                <w:i w:val="false"/>
                <w:color w:val="000000"/>
                <w:sz w:val="20"/>
              </w:rPr>
              <w:t xml:space="preserve">
(баянжазбалар, анықта- </w:t>
            </w:r>
            <w:r>
              <w:br/>
            </w:r>
            <w:r>
              <w:rPr>
                <w:rFonts w:ascii="Times New Roman"/>
                <w:b w:val="false"/>
                <w:i w:val="false"/>
                <w:color w:val="000000"/>
                <w:sz w:val="20"/>
              </w:rPr>
              <w:t xml:space="preserve">
малар, хат жазысу)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Ұлттық Банкінің </w:t>
            </w:r>
            <w:r>
              <w:br/>
            </w:r>
            <w:r>
              <w:rPr>
                <w:rFonts w:ascii="Times New Roman"/>
                <w:b w:val="false"/>
                <w:i w:val="false"/>
                <w:color w:val="000000"/>
                <w:sz w:val="20"/>
              </w:rPr>
              <w:t xml:space="preserve">
банктерге қатысты </w:t>
            </w:r>
            <w:r>
              <w:br/>
            </w:r>
            <w:r>
              <w:rPr>
                <w:rFonts w:ascii="Times New Roman"/>
                <w:b w:val="false"/>
                <w:i w:val="false"/>
                <w:color w:val="000000"/>
                <w:sz w:val="20"/>
              </w:rPr>
              <w:t xml:space="preserve">
санкциялар қолдану </w:t>
            </w:r>
            <w:r>
              <w:br/>
            </w:r>
            <w:r>
              <w:rPr>
                <w:rFonts w:ascii="Times New Roman"/>
                <w:b w:val="false"/>
                <w:i w:val="false"/>
                <w:color w:val="000000"/>
                <w:sz w:val="20"/>
              </w:rPr>
              <w:t xml:space="preserve">
мәселелері жөніндегі </w:t>
            </w:r>
            <w:r>
              <w:br/>
            </w:r>
            <w:r>
              <w:rPr>
                <w:rFonts w:ascii="Times New Roman"/>
                <w:b w:val="false"/>
                <w:i w:val="false"/>
                <w:color w:val="000000"/>
                <w:sz w:val="20"/>
              </w:rPr>
              <w:t xml:space="preserve">
құжаттары (баянжазбалар, </w:t>
            </w:r>
            <w:r>
              <w:br/>
            </w:r>
            <w:r>
              <w:rPr>
                <w:rFonts w:ascii="Times New Roman"/>
                <w:b w:val="false"/>
                <w:i w:val="false"/>
                <w:color w:val="000000"/>
                <w:sz w:val="20"/>
              </w:rPr>
              <w:t xml:space="preserve">
анықтамалар, хат жазысу)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Шағым-талаптарды есепке </w:t>
            </w:r>
            <w:r>
              <w:br/>
            </w:r>
            <w:r>
              <w:rPr>
                <w:rFonts w:ascii="Times New Roman"/>
                <w:b w:val="false"/>
                <w:i w:val="false"/>
                <w:color w:val="000000"/>
                <w:sz w:val="20"/>
              </w:rPr>
              <w:t xml:space="preserve">
алу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
шағымдар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шешімдер </w:t>
            </w:r>
            <w:r>
              <w:br/>
            </w:r>
            <w:r>
              <w:rPr>
                <w:rFonts w:ascii="Times New Roman"/>
                <w:b w:val="false"/>
                <w:i w:val="false"/>
                <w:color w:val="000000"/>
                <w:sz w:val="20"/>
              </w:rPr>
              <w:t xml:space="preserve">
шығарылған- </w:t>
            </w:r>
            <w:r>
              <w:br/>
            </w:r>
            <w:r>
              <w:rPr>
                <w:rFonts w:ascii="Times New Roman"/>
                <w:b w:val="false"/>
                <w:i w:val="false"/>
                <w:color w:val="000000"/>
                <w:sz w:val="20"/>
              </w:rPr>
              <w:t xml:space="preserve">
нан кейін </w:t>
            </w:r>
          </w:p>
        </w:tc>
      </w:tr>
      <w:tr>
        <w:trPr>
          <w:trHeight w:val="6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Құжаттың (істің) </w:t>
            </w:r>
            <w:r>
              <w:br/>
            </w:r>
            <w:r>
              <w:rPr>
                <w:rFonts w:ascii="Times New Roman"/>
                <w:b w:val="false"/>
                <w:i w:val="false"/>
                <w:color w:val="000000"/>
                <w:sz w:val="20"/>
              </w:rPr>
              <w:t xml:space="preserve">
алынғанын растайтын </w:t>
            </w:r>
            <w:r>
              <w:br/>
            </w:r>
            <w:r>
              <w:rPr>
                <w:rFonts w:ascii="Times New Roman"/>
                <w:b w:val="false"/>
                <w:i w:val="false"/>
                <w:color w:val="000000"/>
                <w:sz w:val="20"/>
              </w:rPr>
              <w:t xml:space="preserve">
уәкілетті мемлекеттік </w:t>
            </w:r>
            <w:r>
              <w:br/>
            </w:r>
            <w:r>
              <w:rPr>
                <w:rFonts w:ascii="Times New Roman"/>
                <w:b w:val="false"/>
                <w:i w:val="false"/>
                <w:color w:val="000000"/>
                <w:sz w:val="20"/>
              </w:rPr>
              <w:t xml:space="preserve">
органдардың актілері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қайтарылған- </w:t>
            </w:r>
            <w:r>
              <w:br/>
            </w:r>
            <w:r>
              <w:rPr>
                <w:rFonts w:ascii="Times New Roman"/>
                <w:b w:val="false"/>
                <w:i w:val="false"/>
                <w:color w:val="000000"/>
                <w:sz w:val="20"/>
              </w:rPr>
              <w:t xml:space="preserve">
нан кейін </w:t>
            </w:r>
          </w:p>
        </w:tc>
      </w:tr>
      <w:tr>
        <w:trPr>
          <w:trHeight w:val="10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Түпнұсқаларын құқық </w:t>
            </w:r>
            <w:r>
              <w:br/>
            </w:r>
            <w:r>
              <w:rPr>
                <w:rFonts w:ascii="Times New Roman"/>
                <w:b w:val="false"/>
                <w:i w:val="false"/>
                <w:color w:val="000000"/>
                <w:sz w:val="20"/>
              </w:rPr>
              <w:t xml:space="preserve">
қорғау органдары алған </w:t>
            </w:r>
            <w:r>
              <w:br/>
            </w:r>
            <w:r>
              <w:rPr>
                <w:rFonts w:ascii="Times New Roman"/>
                <w:b w:val="false"/>
                <w:i w:val="false"/>
                <w:color w:val="000000"/>
                <w:sz w:val="20"/>
              </w:rPr>
              <w:t xml:space="preserve">
қылмыстық және азаматтық </w:t>
            </w:r>
            <w:r>
              <w:br/>
            </w:r>
            <w:r>
              <w:rPr>
                <w:rFonts w:ascii="Times New Roman"/>
                <w:b w:val="false"/>
                <w:i w:val="false"/>
                <w:color w:val="000000"/>
                <w:sz w:val="20"/>
              </w:rPr>
              <w:t xml:space="preserve">
істер жөніндегі құжат- </w:t>
            </w:r>
            <w:r>
              <w:br/>
            </w:r>
            <w:r>
              <w:rPr>
                <w:rFonts w:ascii="Times New Roman"/>
                <w:b w:val="false"/>
                <w:i w:val="false"/>
                <w:color w:val="000000"/>
                <w:sz w:val="20"/>
              </w:rPr>
              <w:t xml:space="preserve">
тардың көшірмелері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қайтарыл- </w:t>
            </w:r>
            <w:r>
              <w:br/>
            </w:r>
            <w:r>
              <w:rPr>
                <w:rFonts w:ascii="Times New Roman"/>
                <w:b w:val="false"/>
                <w:i w:val="false"/>
                <w:color w:val="000000"/>
                <w:sz w:val="20"/>
              </w:rPr>
              <w:t xml:space="preserve">
ғанға </w:t>
            </w:r>
            <w:r>
              <w:br/>
            </w:r>
            <w:r>
              <w:rPr>
                <w:rFonts w:ascii="Times New Roman"/>
                <w:b w:val="false"/>
                <w:i w:val="false"/>
                <w:color w:val="000000"/>
                <w:sz w:val="20"/>
              </w:rPr>
              <w:t xml:space="preserve">
дейін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қайтарыл- </w:t>
            </w:r>
            <w:r>
              <w:br/>
            </w:r>
            <w:r>
              <w:rPr>
                <w:rFonts w:ascii="Times New Roman"/>
                <w:b w:val="false"/>
                <w:i w:val="false"/>
                <w:color w:val="000000"/>
                <w:sz w:val="20"/>
              </w:rPr>
              <w:t xml:space="preserve">
ғанға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Шарттарды құқықтық </w:t>
            </w:r>
            <w:r>
              <w:br/>
            </w:r>
            <w:r>
              <w:rPr>
                <w:rFonts w:ascii="Times New Roman"/>
                <w:b w:val="false"/>
                <w:i w:val="false"/>
                <w:color w:val="000000"/>
                <w:sz w:val="20"/>
              </w:rPr>
              <w:t xml:space="preserve">
сараптау жөніндегі </w:t>
            </w:r>
            <w:r>
              <w:br/>
            </w:r>
            <w:r>
              <w:rPr>
                <w:rFonts w:ascii="Times New Roman"/>
                <w:b w:val="false"/>
                <w:i w:val="false"/>
                <w:color w:val="000000"/>
                <w:sz w:val="20"/>
              </w:rPr>
              <w:t xml:space="preserve">
құжаттар (қорытындылар, </w:t>
            </w:r>
            <w:r>
              <w:br/>
            </w:r>
            <w:r>
              <w:rPr>
                <w:rFonts w:ascii="Times New Roman"/>
                <w:b w:val="false"/>
                <w:i w:val="false"/>
                <w:color w:val="000000"/>
                <w:sz w:val="20"/>
              </w:rPr>
              <w:t xml:space="preserve">
анықтамалар, хат жазысу)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S5. Іс қағаздарды жүргізу және мұрағат ісі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номенклатурасы: </w:t>
            </w:r>
            <w:r>
              <w:br/>
            </w:r>
            <w:r>
              <w:rPr>
                <w:rFonts w:ascii="Times New Roman"/>
                <w:b w:val="false"/>
                <w:i w:val="false"/>
                <w:color w:val="000000"/>
                <w:sz w:val="20"/>
              </w:rPr>
              <w:t xml:space="preserve">
1) банктің </w:t>
            </w:r>
            <w:r>
              <w:br/>
            </w:r>
            <w:r>
              <w:rPr>
                <w:rFonts w:ascii="Times New Roman"/>
                <w:b w:val="false"/>
                <w:i w:val="false"/>
                <w:color w:val="000000"/>
                <w:sz w:val="20"/>
              </w:rPr>
              <w:t xml:space="preserve">
2) құрылымдық </w:t>
            </w:r>
            <w:r>
              <w:br/>
            </w:r>
            <w:r>
              <w:rPr>
                <w:rFonts w:ascii="Times New Roman"/>
                <w:b w:val="false"/>
                <w:i w:val="false"/>
                <w:color w:val="000000"/>
                <w:sz w:val="20"/>
              </w:rPr>
              <w:t xml:space="preserve">
бөлімшелердің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Тіркеуді есепке алу </w:t>
            </w:r>
            <w:r>
              <w:br/>
            </w:r>
            <w:r>
              <w:rPr>
                <w:rFonts w:ascii="Times New Roman"/>
                <w:b w:val="false"/>
                <w:i w:val="false"/>
                <w:color w:val="000000"/>
                <w:sz w:val="20"/>
              </w:rPr>
              <w:t xml:space="preserve">
карточкалары </w:t>
            </w:r>
            <w:r>
              <w:br/>
            </w:r>
            <w:r>
              <w:rPr>
                <w:rFonts w:ascii="Times New Roman"/>
                <w:b w:val="false"/>
                <w:i w:val="false"/>
                <w:color w:val="000000"/>
                <w:sz w:val="20"/>
              </w:rPr>
              <w:t xml:space="preserve">
(журналдары): </w:t>
            </w:r>
            <w:r>
              <w:br/>
            </w:r>
            <w:r>
              <w:rPr>
                <w:rFonts w:ascii="Times New Roman"/>
                <w:b w:val="false"/>
                <w:i w:val="false"/>
                <w:color w:val="000000"/>
                <w:sz w:val="20"/>
              </w:rPr>
              <w:t xml:space="preserve">
1) бұйрықтарды, нұсқау- </w:t>
            </w:r>
            <w:r>
              <w:br/>
            </w:r>
            <w:r>
              <w:rPr>
                <w:rFonts w:ascii="Times New Roman"/>
                <w:b w:val="false"/>
                <w:i w:val="false"/>
                <w:color w:val="000000"/>
                <w:sz w:val="20"/>
              </w:rPr>
              <w:t xml:space="preserve">
ларды, өкімдерді, </w:t>
            </w:r>
            <w:r>
              <w:br/>
            </w:r>
            <w:r>
              <w:rPr>
                <w:rFonts w:ascii="Times New Roman"/>
                <w:b w:val="false"/>
                <w:i w:val="false"/>
                <w:color w:val="000000"/>
                <w:sz w:val="20"/>
              </w:rPr>
              <w:t xml:space="preserve">
ережелерді, нұсқаулық- </w:t>
            </w:r>
            <w:r>
              <w:br/>
            </w:r>
            <w:r>
              <w:rPr>
                <w:rFonts w:ascii="Times New Roman"/>
                <w:b w:val="false"/>
                <w:i w:val="false"/>
                <w:color w:val="000000"/>
                <w:sz w:val="20"/>
              </w:rPr>
              <w:t xml:space="preserve">
тарды, қағидаларды, </w:t>
            </w:r>
            <w:r>
              <w:br/>
            </w:r>
            <w:r>
              <w:rPr>
                <w:rFonts w:ascii="Times New Roman"/>
                <w:b w:val="false"/>
                <w:i w:val="false"/>
                <w:color w:val="000000"/>
                <w:sz w:val="20"/>
              </w:rPr>
              <w:t xml:space="preserve">
жарғыларды </w:t>
            </w:r>
            <w:r>
              <w:br/>
            </w:r>
            <w:r>
              <w:rPr>
                <w:rFonts w:ascii="Times New Roman"/>
                <w:b w:val="false"/>
                <w:i w:val="false"/>
                <w:color w:val="000000"/>
                <w:sz w:val="20"/>
              </w:rPr>
              <w:t xml:space="preserve">
2) келіп түсетін және </w:t>
            </w:r>
            <w:r>
              <w:br/>
            </w:r>
            <w:r>
              <w:rPr>
                <w:rFonts w:ascii="Times New Roman"/>
                <w:b w:val="false"/>
                <w:i w:val="false"/>
                <w:color w:val="000000"/>
                <w:sz w:val="20"/>
              </w:rPr>
              <w:t xml:space="preserve">
жіберілетін құжаттарды, </w:t>
            </w:r>
            <w:r>
              <w:br/>
            </w:r>
            <w:r>
              <w:rPr>
                <w:rFonts w:ascii="Times New Roman"/>
                <w:b w:val="false"/>
                <w:i w:val="false"/>
                <w:color w:val="000000"/>
                <w:sz w:val="20"/>
              </w:rPr>
              <w:t xml:space="preserve">
оның ішінде электрондық </w:t>
            </w:r>
            <w:r>
              <w:br/>
            </w:r>
            <w:r>
              <w:rPr>
                <w:rFonts w:ascii="Times New Roman"/>
                <w:b w:val="false"/>
                <w:i w:val="false"/>
                <w:color w:val="000000"/>
                <w:sz w:val="20"/>
              </w:rPr>
              <w:t xml:space="preserve">
почта арқылы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Қатаң есептегі қызметтік </w:t>
            </w:r>
            <w:r>
              <w:br/>
            </w:r>
            <w:r>
              <w:rPr>
                <w:rFonts w:ascii="Times New Roman"/>
                <w:b w:val="false"/>
                <w:i w:val="false"/>
                <w:color w:val="000000"/>
                <w:sz w:val="20"/>
              </w:rPr>
              <w:t xml:space="preserve">
бланкілерді есепке алу </w:t>
            </w:r>
            <w:r>
              <w:br/>
            </w:r>
            <w:r>
              <w:rPr>
                <w:rFonts w:ascii="Times New Roman"/>
                <w:b w:val="false"/>
                <w:i w:val="false"/>
                <w:color w:val="000000"/>
                <w:sz w:val="20"/>
              </w:rPr>
              <w:t xml:space="preserve">
журналдары (кітаптары), </w:t>
            </w:r>
            <w:r>
              <w:br/>
            </w:r>
            <w:r>
              <w:rPr>
                <w:rFonts w:ascii="Times New Roman"/>
                <w:b w:val="false"/>
                <w:i w:val="false"/>
                <w:color w:val="000000"/>
                <w:sz w:val="20"/>
              </w:rPr>
              <w:t xml:space="preserve">
ведомостері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қызметі </w:t>
            </w:r>
            <w:r>
              <w:br/>
            </w:r>
            <w:r>
              <w:rPr>
                <w:rFonts w:ascii="Times New Roman"/>
                <w:b w:val="false"/>
                <w:i w:val="false"/>
                <w:color w:val="000000"/>
                <w:sz w:val="20"/>
              </w:rPr>
              <w:t xml:space="preserve">
нәтижесінде қалыптасатын </w:t>
            </w:r>
            <w:r>
              <w:br/>
            </w:r>
            <w:r>
              <w:rPr>
                <w:rFonts w:ascii="Times New Roman"/>
                <w:b w:val="false"/>
                <w:i w:val="false"/>
                <w:color w:val="000000"/>
                <w:sz w:val="20"/>
              </w:rPr>
              <w:t xml:space="preserve">
құжаттардың тізбесі </w:t>
            </w:r>
            <w:r>
              <w:br/>
            </w:r>
            <w:r>
              <w:rPr>
                <w:rFonts w:ascii="Times New Roman"/>
                <w:b w:val="false"/>
                <w:i w:val="false"/>
                <w:color w:val="000000"/>
                <w:sz w:val="20"/>
              </w:rPr>
              <w:t xml:space="preserve">
(сақтау мерзімін </w:t>
            </w:r>
            <w:r>
              <w:br/>
            </w:r>
            <w:r>
              <w:rPr>
                <w:rFonts w:ascii="Times New Roman"/>
                <w:b w:val="false"/>
                <w:i w:val="false"/>
                <w:color w:val="000000"/>
                <w:sz w:val="20"/>
              </w:rPr>
              <w:t xml:space="preserve">
көрсете отырып)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жаңасына ауысты- </w:t>
            </w:r>
            <w:r>
              <w:br/>
            </w:r>
            <w:r>
              <w:rPr>
                <w:rFonts w:ascii="Times New Roman"/>
                <w:b w:val="false"/>
                <w:i w:val="false"/>
                <w:color w:val="000000"/>
                <w:sz w:val="20"/>
              </w:rPr>
              <w:t xml:space="preserve">
рылғанға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тізімдемесі: </w:t>
            </w:r>
            <w:r>
              <w:br/>
            </w:r>
            <w:r>
              <w:rPr>
                <w:rFonts w:ascii="Times New Roman"/>
                <w:b w:val="false"/>
                <w:i w:val="false"/>
                <w:color w:val="000000"/>
                <w:sz w:val="20"/>
              </w:rPr>
              <w:t xml:space="preserve">
1) тұрақты сақтау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2) жеке құрам бойынша </w:t>
            </w:r>
            <w:r>
              <w:br/>
            </w:r>
            <w:r>
              <w:rPr>
                <w:rFonts w:ascii="Times New Roman"/>
                <w:b w:val="false"/>
                <w:i w:val="false"/>
                <w:color w:val="000000"/>
                <w:sz w:val="20"/>
              </w:rPr>
              <w:t xml:space="preserve">
3) уақытша сақтау </w:t>
            </w:r>
            <w:r>
              <w:br/>
            </w:r>
            <w:r>
              <w:rPr>
                <w:rFonts w:ascii="Times New Roman"/>
                <w:b w:val="false"/>
                <w:i w:val="false"/>
                <w:color w:val="000000"/>
                <w:sz w:val="20"/>
              </w:rPr>
              <w:t xml:space="preserve">
мерзімі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*істер </w:t>
            </w:r>
            <w:r>
              <w:br/>
            </w:r>
            <w:r>
              <w:rPr>
                <w:rFonts w:ascii="Times New Roman"/>
                <w:b w:val="false"/>
                <w:i w:val="false"/>
                <w:color w:val="000000"/>
                <w:sz w:val="20"/>
              </w:rPr>
              <w:t xml:space="preserve">
жойылғаннан </w:t>
            </w:r>
            <w:r>
              <w:br/>
            </w:r>
            <w:r>
              <w:rPr>
                <w:rFonts w:ascii="Times New Roman"/>
                <w:b w:val="false"/>
                <w:i w:val="false"/>
                <w:color w:val="000000"/>
                <w:sz w:val="20"/>
              </w:rPr>
              <w:t xml:space="preserve">
кейін </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Жоюға арналған құжаттар- </w:t>
            </w:r>
            <w:r>
              <w:br/>
            </w:r>
            <w:r>
              <w:rPr>
                <w:rFonts w:ascii="Times New Roman"/>
                <w:b w:val="false"/>
                <w:i w:val="false"/>
                <w:color w:val="000000"/>
                <w:sz w:val="20"/>
              </w:rPr>
              <w:t xml:space="preserve">
ды бөлу актілері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мұрағатқа </w:t>
            </w:r>
            <w:r>
              <w:br/>
            </w:r>
            <w:r>
              <w:rPr>
                <w:rFonts w:ascii="Times New Roman"/>
                <w:b w:val="false"/>
                <w:i w:val="false"/>
                <w:color w:val="000000"/>
                <w:sz w:val="20"/>
              </w:rPr>
              <w:t xml:space="preserve">
тапсырыл- </w:t>
            </w:r>
            <w:r>
              <w:br/>
            </w:r>
            <w:r>
              <w:rPr>
                <w:rFonts w:ascii="Times New Roman"/>
                <w:b w:val="false"/>
                <w:i w:val="false"/>
                <w:color w:val="000000"/>
                <w:sz w:val="20"/>
              </w:rPr>
              <w:t xml:space="preserve">
майды </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мен істерді </w:t>
            </w:r>
            <w:r>
              <w:br/>
            </w:r>
            <w:r>
              <w:rPr>
                <w:rFonts w:ascii="Times New Roman"/>
                <w:b w:val="false"/>
                <w:i w:val="false"/>
                <w:color w:val="000000"/>
                <w:sz w:val="20"/>
              </w:rPr>
              <w:t xml:space="preserve">
мемлекеттік сақтауға </w:t>
            </w:r>
            <w:r>
              <w:br/>
            </w:r>
            <w:r>
              <w:rPr>
                <w:rFonts w:ascii="Times New Roman"/>
                <w:b w:val="false"/>
                <w:i w:val="false"/>
                <w:color w:val="000000"/>
                <w:sz w:val="20"/>
              </w:rPr>
              <w:t xml:space="preserve">
қабылдау-өткізу актілері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құжаттарының </w:t>
            </w:r>
            <w:r>
              <w:br/>
            </w:r>
            <w:r>
              <w:rPr>
                <w:rFonts w:ascii="Times New Roman"/>
                <w:b w:val="false"/>
                <w:i w:val="false"/>
                <w:color w:val="000000"/>
                <w:sz w:val="20"/>
              </w:rPr>
              <w:t xml:space="preserve">
құндылығына олардың </w:t>
            </w:r>
            <w:r>
              <w:br/>
            </w:r>
            <w:r>
              <w:rPr>
                <w:rFonts w:ascii="Times New Roman"/>
                <w:b w:val="false"/>
                <w:i w:val="false"/>
                <w:color w:val="000000"/>
                <w:sz w:val="20"/>
              </w:rPr>
              <w:t xml:space="preserve">
сақтау мерзімін анықтау </w:t>
            </w:r>
            <w:r>
              <w:br/>
            </w:r>
            <w:r>
              <w:rPr>
                <w:rFonts w:ascii="Times New Roman"/>
                <w:b w:val="false"/>
                <w:i w:val="false"/>
                <w:color w:val="000000"/>
                <w:sz w:val="20"/>
              </w:rPr>
              <w:t xml:space="preserve">
үшін сараптама жүргізу </w:t>
            </w:r>
            <w:r>
              <w:br/>
            </w:r>
            <w:r>
              <w:rPr>
                <w:rFonts w:ascii="Times New Roman"/>
                <w:b w:val="false"/>
                <w:i w:val="false"/>
                <w:color w:val="000000"/>
                <w:sz w:val="20"/>
              </w:rPr>
              <w:t xml:space="preserve">
жөніндегі сараптама </w:t>
            </w:r>
            <w:r>
              <w:br/>
            </w:r>
            <w:r>
              <w:rPr>
                <w:rFonts w:ascii="Times New Roman"/>
                <w:b w:val="false"/>
                <w:i w:val="false"/>
                <w:color w:val="000000"/>
                <w:sz w:val="20"/>
              </w:rPr>
              <w:t xml:space="preserve">
комиссиясы мәжілісте- </w:t>
            </w:r>
            <w:r>
              <w:br/>
            </w:r>
            <w:r>
              <w:rPr>
                <w:rFonts w:ascii="Times New Roman"/>
                <w:b w:val="false"/>
                <w:i w:val="false"/>
                <w:color w:val="000000"/>
                <w:sz w:val="20"/>
              </w:rPr>
              <w:t xml:space="preserve">
рінің хаттамалары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қағазды жүргізу және мұрағат ісі әдістемелік және ұйымдық мәселелері жөніндегі хат алмасу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ведомстволық </w:t>
            </w:r>
            <w:r>
              <w:br/>
            </w:r>
            <w:r>
              <w:rPr>
                <w:rFonts w:ascii="Times New Roman"/>
                <w:b w:val="false"/>
                <w:i w:val="false"/>
                <w:color w:val="000000"/>
                <w:sz w:val="20"/>
              </w:rPr>
              <w:t xml:space="preserve">
(жеке) мұрағатынан </w:t>
            </w:r>
            <w:r>
              <w:br/>
            </w:r>
            <w:r>
              <w:rPr>
                <w:rFonts w:ascii="Times New Roman"/>
                <w:b w:val="false"/>
                <w:i w:val="false"/>
                <w:color w:val="000000"/>
                <w:sz w:val="20"/>
              </w:rPr>
              <w:t xml:space="preserve">
құжаттарды беру </w:t>
            </w:r>
            <w:r>
              <w:br/>
            </w:r>
            <w:r>
              <w:rPr>
                <w:rFonts w:ascii="Times New Roman"/>
                <w:b w:val="false"/>
                <w:i w:val="false"/>
                <w:color w:val="000000"/>
                <w:sz w:val="20"/>
              </w:rPr>
              <w:t xml:space="preserve">
өтінімдері тапсырыстары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ведомстволық </w:t>
            </w:r>
            <w:r>
              <w:br/>
            </w:r>
            <w:r>
              <w:rPr>
                <w:rFonts w:ascii="Times New Roman"/>
                <w:b w:val="false"/>
                <w:i w:val="false"/>
                <w:color w:val="000000"/>
                <w:sz w:val="20"/>
              </w:rPr>
              <w:t xml:space="preserve">
(жеке) мұрағатынан </w:t>
            </w:r>
            <w:r>
              <w:br/>
            </w:r>
            <w:r>
              <w:rPr>
                <w:rFonts w:ascii="Times New Roman"/>
                <w:b w:val="false"/>
                <w:i w:val="false"/>
                <w:color w:val="000000"/>
                <w:sz w:val="20"/>
              </w:rPr>
              <w:t xml:space="preserve">
уақытша пайдалануға </w:t>
            </w:r>
            <w:r>
              <w:br/>
            </w:r>
            <w:r>
              <w:rPr>
                <w:rFonts w:ascii="Times New Roman"/>
                <w:b w:val="false"/>
                <w:i w:val="false"/>
                <w:color w:val="000000"/>
                <w:sz w:val="20"/>
              </w:rPr>
              <w:t xml:space="preserve">
құжаттарды беру актілері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 </w:t>
            </w:r>
            <w:r>
              <w:br/>
            </w:r>
            <w:r>
              <w:rPr>
                <w:rFonts w:ascii="Times New Roman"/>
                <w:b w:val="false"/>
                <w:i w:val="false"/>
                <w:color w:val="000000"/>
                <w:sz w:val="20"/>
              </w:rPr>
              <w:t xml:space="preserve">
ведомство- </w:t>
            </w:r>
            <w:r>
              <w:br/>
            </w:r>
            <w:r>
              <w:rPr>
                <w:rFonts w:ascii="Times New Roman"/>
                <w:b w:val="false"/>
                <w:i w:val="false"/>
                <w:color w:val="000000"/>
                <w:sz w:val="20"/>
              </w:rPr>
              <w:t xml:space="preserve">
лық (жеке) </w:t>
            </w:r>
            <w:r>
              <w:br/>
            </w:r>
            <w:r>
              <w:rPr>
                <w:rFonts w:ascii="Times New Roman"/>
                <w:b w:val="false"/>
                <w:i w:val="false"/>
                <w:color w:val="000000"/>
                <w:sz w:val="20"/>
              </w:rPr>
              <w:t xml:space="preserve">
мұрағатқа </w:t>
            </w:r>
            <w:r>
              <w:br/>
            </w:r>
            <w:r>
              <w:rPr>
                <w:rFonts w:ascii="Times New Roman"/>
                <w:b w:val="false"/>
                <w:i w:val="false"/>
                <w:color w:val="000000"/>
                <w:sz w:val="20"/>
              </w:rPr>
              <w:t xml:space="preserve">
қайтарылған- </w:t>
            </w:r>
            <w:r>
              <w:br/>
            </w:r>
            <w:r>
              <w:rPr>
                <w:rFonts w:ascii="Times New Roman"/>
                <w:b w:val="false"/>
                <w:i w:val="false"/>
                <w:color w:val="000000"/>
                <w:sz w:val="20"/>
              </w:rPr>
              <w:t xml:space="preserve">
нан кейін </w:t>
            </w:r>
          </w:p>
        </w:tc>
      </w:tr>
      <w:tr>
        <w:trPr>
          <w:trHeight w:val="13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анықтамаларын, </w:t>
            </w:r>
            <w:r>
              <w:br/>
            </w:r>
            <w:r>
              <w:rPr>
                <w:rFonts w:ascii="Times New Roman"/>
                <w:b w:val="false"/>
                <w:i w:val="false"/>
                <w:color w:val="000000"/>
                <w:sz w:val="20"/>
              </w:rPr>
              <w:t xml:space="preserve">
көшірмелерді, құжаттар- </w:t>
            </w:r>
            <w:r>
              <w:br/>
            </w:r>
            <w:r>
              <w:rPr>
                <w:rFonts w:ascii="Times New Roman"/>
                <w:b w:val="false"/>
                <w:i w:val="false"/>
                <w:color w:val="000000"/>
                <w:sz w:val="20"/>
              </w:rPr>
              <w:t xml:space="preserve">
дан үзінді жазбаларды </w:t>
            </w:r>
            <w:r>
              <w:br/>
            </w:r>
            <w:r>
              <w:rPr>
                <w:rFonts w:ascii="Times New Roman"/>
                <w:b w:val="false"/>
                <w:i w:val="false"/>
                <w:color w:val="000000"/>
                <w:sz w:val="20"/>
              </w:rPr>
              <w:t xml:space="preserve">
беру туралы заңды және </w:t>
            </w:r>
            <w:r>
              <w:br/>
            </w:r>
            <w:r>
              <w:rPr>
                <w:rFonts w:ascii="Times New Roman"/>
                <w:b w:val="false"/>
                <w:i w:val="false"/>
                <w:color w:val="000000"/>
                <w:sz w:val="20"/>
              </w:rPr>
              <w:t xml:space="preserve">
жеке тұлғалардың </w:t>
            </w:r>
            <w:r>
              <w:br/>
            </w:r>
            <w:r>
              <w:rPr>
                <w:rFonts w:ascii="Times New Roman"/>
                <w:b w:val="false"/>
                <w:i w:val="false"/>
                <w:color w:val="000000"/>
                <w:sz w:val="20"/>
              </w:rPr>
              <w:t xml:space="preserve">
өтініштері, сұратулары. </w:t>
            </w:r>
            <w:r>
              <w:br/>
            </w:r>
            <w:r>
              <w:rPr>
                <w:rFonts w:ascii="Times New Roman"/>
                <w:b w:val="false"/>
                <w:i w:val="false"/>
                <w:color w:val="000000"/>
                <w:sz w:val="20"/>
              </w:rPr>
              <w:t xml:space="preserve">
Оларды беру жөніндегі </w:t>
            </w:r>
            <w:r>
              <w:br/>
            </w:r>
            <w:r>
              <w:rPr>
                <w:rFonts w:ascii="Times New Roman"/>
                <w:b w:val="false"/>
                <w:i w:val="false"/>
                <w:color w:val="000000"/>
                <w:sz w:val="20"/>
              </w:rPr>
              <w:t xml:space="preserve">
хат жазысу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ведомстволық </w:t>
            </w:r>
            <w:r>
              <w:br/>
            </w:r>
            <w:r>
              <w:rPr>
                <w:rFonts w:ascii="Times New Roman"/>
                <w:b w:val="false"/>
                <w:i w:val="false"/>
                <w:color w:val="000000"/>
                <w:sz w:val="20"/>
              </w:rPr>
              <w:t xml:space="preserve">
(жеке) мұрағаты туралы </w:t>
            </w:r>
            <w:r>
              <w:br/>
            </w:r>
            <w:r>
              <w:rPr>
                <w:rFonts w:ascii="Times New Roman"/>
                <w:b w:val="false"/>
                <w:i w:val="false"/>
                <w:color w:val="000000"/>
                <w:sz w:val="20"/>
              </w:rPr>
              <w:t xml:space="preserve">
ереже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жаңасына </w:t>
            </w:r>
            <w:r>
              <w:br/>
            </w:r>
            <w:r>
              <w:rPr>
                <w:rFonts w:ascii="Times New Roman"/>
                <w:b w:val="false"/>
                <w:i w:val="false"/>
                <w:color w:val="000000"/>
                <w:sz w:val="20"/>
              </w:rPr>
              <w:t xml:space="preserve">
ауыстырыл- </w:t>
            </w:r>
            <w:r>
              <w:br/>
            </w:r>
            <w:r>
              <w:rPr>
                <w:rFonts w:ascii="Times New Roman"/>
                <w:b w:val="false"/>
                <w:i w:val="false"/>
                <w:color w:val="000000"/>
                <w:sz w:val="20"/>
              </w:rPr>
              <w:t xml:space="preserve">
ғаннан </w:t>
            </w:r>
            <w:r>
              <w:br/>
            </w:r>
            <w:r>
              <w:rPr>
                <w:rFonts w:ascii="Times New Roman"/>
                <w:b w:val="false"/>
                <w:i w:val="false"/>
                <w:color w:val="000000"/>
                <w:sz w:val="20"/>
              </w:rPr>
              <w:t xml:space="preserve">
кейін </w:t>
            </w:r>
          </w:p>
        </w:tc>
      </w:tr>
      <w:tr>
        <w:trPr>
          <w:trHeight w:val="13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ведомстволық </w:t>
            </w:r>
            <w:r>
              <w:br/>
            </w:r>
            <w:r>
              <w:rPr>
                <w:rFonts w:ascii="Times New Roman"/>
                <w:b w:val="false"/>
                <w:i w:val="false"/>
                <w:color w:val="000000"/>
                <w:sz w:val="20"/>
              </w:rPr>
              <w:t xml:space="preserve">
(жеке) мұрағатының </w:t>
            </w:r>
            <w:r>
              <w:br/>
            </w:r>
            <w:r>
              <w:rPr>
                <w:rFonts w:ascii="Times New Roman"/>
                <w:b w:val="false"/>
                <w:i w:val="false"/>
                <w:color w:val="000000"/>
                <w:sz w:val="20"/>
              </w:rPr>
              <w:t xml:space="preserve">
паспорты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мұрағатқа </w:t>
            </w:r>
            <w:r>
              <w:br/>
            </w:r>
            <w:r>
              <w:rPr>
                <w:rFonts w:ascii="Times New Roman"/>
                <w:b w:val="false"/>
                <w:i w:val="false"/>
                <w:color w:val="000000"/>
                <w:sz w:val="20"/>
              </w:rPr>
              <w:t xml:space="preserve">
тапсырыл- </w:t>
            </w:r>
            <w:r>
              <w:br/>
            </w:r>
            <w:r>
              <w:rPr>
                <w:rFonts w:ascii="Times New Roman"/>
                <w:b w:val="false"/>
                <w:i w:val="false"/>
                <w:color w:val="000000"/>
                <w:sz w:val="20"/>
              </w:rPr>
              <w:t xml:space="preserve">
майды </w:t>
            </w:r>
          </w:p>
        </w:tc>
      </w:tr>
      <w:tr>
        <w:trPr>
          <w:trHeight w:val="13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ведомстволық (жеке) </w:t>
            </w:r>
            <w:r>
              <w:br/>
            </w:r>
            <w:r>
              <w:rPr>
                <w:rFonts w:ascii="Times New Roman"/>
                <w:b w:val="false"/>
                <w:i w:val="false"/>
                <w:color w:val="000000"/>
                <w:sz w:val="20"/>
              </w:rPr>
              <w:t xml:space="preserve">
мұрағаты құжаттарының </w:t>
            </w:r>
            <w:r>
              <w:br/>
            </w:r>
            <w:r>
              <w:rPr>
                <w:rFonts w:ascii="Times New Roman"/>
                <w:b w:val="false"/>
                <w:i w:val="false"/>
                <w:color w:val="000000"/>
                <w:sz w:val="20"/>
              </w:rPr>
              <w:t xml:space="preserve">
келіп түсуі мен шығуын </w:t>
            </w:r>
            <w:r>
              <w:br/>
            </w:r>
            <w:r>
              <w:rPr>
                <w:rFonts w:ascii="Times New Roman"/>
                <w:b w:val="false"/>
                <w:i w:val="false"/>
                <w:color w:val="000000"/>
                <w:sz w:val="20"/>
              </w:rPr>
              <w:t xml:space="preserve">
тіркеу журналы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мұрағатқа </w:t>
            </w:r>
            <w:r>
              <w:br/>
            </w:r>
            <w:r>
              <w:rPr>
                <w:rFonts w:ascii="Times New Roman"/>
                <w:b w:val="false"/>
                <w:i w:val="false"/>
                <w:color w:val="000000"/>
                <w:sz w:val="20"/>
              </w:rPr>
              <w:t xml:space="preserve">
тапсырыл- </w:t>
            </w:r>
            <w:r>
              <w:br/>
            </w:r>
            <w:r>
              <w:rPr>
                <w:rFonts w:ascii="Times New Roman"/>
                <w:b w:val="false"/>
                <w:i w:val="false"/>
                <w:color w:val="000000"/>
                <w:sz w:val="20"/>
              </w:rPr>
              <w:t xml:space="preserve">
майды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2-ТАРАУ. БОЛЖАУ, ЖОСПАРЛАУ ЖӘНЕ </w:t>
            </w:r>
            <w:r>
              <w:br/>
            </w:r>
            <w:r>
              <w:rPr>
                <w:rFonts w:ascii="Times New Roman"/>
                <w:b/>
                <w:i w:val="false"/>
                <w:color w:val="000000"/>
                <w:sz w:val="20"/>
              </w:rPr>
              <w:t>
КРЕДИТТІК-ҚАРЖЫ МӘСЕЛЕЛЕРІ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   Жобалау және жоспарлау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 дамытудың болашақ </w:t>
            </w:r>
            <w:r>
              <w:br/>
            </w:r>
            <w:r>
              <w:rPr>
                <w:rFonts w:ascii="Times New Roman"/>
                <w:b w:val="false"/>
                <w:i w:val="false"/>
                <w:color w:val="000000"/>
                <w:sz w:val="20"/>
              </w:rPr>
              <w:t xml:space="preserve">
жоспарлары, оларды әзір- </w:t>
            </w:r>
            <w:r>
              <w:br/>
            </w:r>
            <w:r>
              <w:rPr>
                <w:rFonts w:ascii="Times New Roman"/>
                <w:b w:val="false"/>
                <w:i w:val="false"/>
                <w:color w:val="000000"/>
                <w:sz w:val="20"/>
              </w:rPr>
              <w:t xml:space="preserve">
леу жөніндегі құжаттар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болғанға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бизнес-жоспарла- </w:t>
            </w:r>
            <w:r>
              <w:br/>
            </w:r>
            <w:r>
              <w:rPr>
                <w:rFonts w:ascii="Times New Roman"/>
                <w:b w:val="false"/>
                <w:i w:val="false"/>
                <w:color w:val="000000"/>
                <w:sz w:val="20"/>
              </w:rPr>
              <w:t xml:space="preserve">
ры және олардың экономи- </w:t>
            </w:r>
            <w:r>
              <w:br/>
            </w:r>
            <w:r>
              <w:rPr>
                <w:rFonts w:ascii="Times New Roman"/>
                <w:b w:val="false"/>
                <w:i w:val="false"/>
                <w:color w:val="000000"/>
                <w:sz w:val="20"/>
              </w:rPr>
              <w:t xml:space="preserve">
калық негіздемесі: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тоқсандық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Бизнес-жоспарларды әзір- </w:t>
            </w:r>
            <w:r>
              <w:br/>
            </w:r>
            <w:r>
              <w:rPr>
                <w:rFonts w:ascii="Times New Roman"/>
                <w:b w:val="false"/>
                <w:i w:val="false"/>
                <w:color w:val="000000"/>
                <w:sz w:val="20"/>
              </w:rPr>
              <w:t xml:space="preserve">
леу жөніндегі құжаттар </w:t>
            </w:r>
            <w:r>
              <w:br/>
            </w:r>
            <w:r>
              <w:rPr>
                <w:rFonts w:ascii="Times New Roman"/>
                <w:b w:val="false"/>
                <w:i w:val="false"/>
                <w:color w:val="000000"/>
                <w:sz w:val="20"/>
              </w:rPr>
              <w:t xml:space="preserve">
(есеп айырысулар, қоры- </w:t>
            </w:r>
            <w:r>
              <w:br/>
            </w:r>
            <w:r>
              <w:rPr>
                <w:rFonts w:ascii="Times New Roman"/>
                <w:b w:val="false"/>
                <w:i w:val="false"/>
                <w:color w:val="000000"/>
                <w:sz w:val="20"/>
              </w:rPr>
              <w:t xml:space="preserve">
тындылар,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Филиалдардың, өкілдік- </w:t>
            </w:r>
            <w:r>
              <w:br/>
            </w:r>
            <w:r>
              <w:rPr>
                <w:rFonts w:ascii="Times New Roman"/>
                <w:b w:val="false"/>
                <w:i w:val="false"/>
                <w:color w:val="000000"/>
                <w:sz w:val="20"/>
              </w:rPr>
              <w:t xml:space="preserve">
тердің жұмыс жоспарлары: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жарты жылдық, </w:t>
            </w:r>
            <w:r>
              <w:br/>
            </w:r>
            <w:r>
              <w:rPr>
                <w:rFonts w:ascii="Times New Roman"/>
                <w:b w:val="false"/>
                <w:i w:val="false"/>
                <w:color w:val="000000"/>
                <w:sz w:val="20"/>
              </w:rPr>
              <w:t xml:space="preserve">
тоқсандық, айлық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жыл </w:t>
            </w:r>
            <w:r>
              <w:br/>
            </w:r>
            <w:r>
              <w:rPr>
                <w:rFonts w:ascii="Times New Roman"/>
                <w:b w:val="false"/>
                <w:i w:val="false"/>
                <w:color w:val="000000"/>
                <w:sz w:val="20"/>
              </w:rPr>
              <w:t xml:space="preserve">
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жыл </w:t>
            </w:r>
            <w:r>
              <w:br/>
            </w:r>
            <w:r>
              <w:rPr>
                <w:rFonts w:ascii="Times New Roman"/>
                <w:b w:val="false"/>
                <w:i w:val="false"/>
                <w:color w:val="000000"/>
                <w:sz w:val="20"/>
              </w:rPr>
              <w:t xml:space="preserve">
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Болжау және жоспарлау </w:t>
            </w:r>
            <w:r>
              <w:br/>
            </w:r>
            <w:r>
              <w:rPr>
                <w:rFonts w:ascii="Times New Roman"/>
                <w:b w:val="false"/>
                <w:i w:val="false"/>
                <w:color w:val="000000"/>
                <w:sz w:val="20"/>
              </w:rPr>
              <w:t xml:space="preserve">
мәселелері жөнінде хат </w:t>
            </w:r>
            <w:r>
              <w:br/>
            </w:r>
            <w:r>
              <w:rPr>
                <w:rFonts w:ascii="Times New Roman"/>
                <w:b w:val="false"/>
                <w:i w:val="false"/>
                <w:color w:val="000000"/>
                <w:sz w:val="20"/>
              </w:rPr>
              <w:t xml:space="preserve">
жазысу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ставкаларын </w:t>
            </w:r>
            <w:r>
              <w:br/>
            </w:r>
            <w:r>
              <w:rPr>
                <w:rFonts w:ascii="Times New Roman"/>
                <w:b w:val="false"/>
                <w:i w:val="false"/>
                <w:color w:val="000000"/>
                <w:sz w:val="20"/>
              </w:rPr>
              <w:t xml:space="preserve">
және комиссиялық сыйақы </w:t>
            </w:r>
            <w:r>
              <w:br/>
            </w:r>
            <w:r>
              <w:rPr>
                <w:rFonts w:ascii="Times New Roman"/>
                <w:b w:val="false"/>
                <w:i w:val="false"/>
                <w:color w:val="000000"/>
                <w:sz w:val="20"/>
              </w:rPr>
              <w:t xml:space="preserve">
тарифтерін әзірлеу жөніндегі құжаттар </w:t>
            </w:r>
            <w:r>
              <w:br/>
            </w:r>
            <w:r>
              <w:rPr>
                <w:rFonts w:ascii="Times New Roman"/>
                <w:b w:val="false"/>
                <w:i w:val="false"/>
                <w:color w:val="000000"/>
                <w:sz w:val="20"/>
              </w:rPr>
              <w:t xml:space="preserve">
(анықтамалар, есеп </w:t>
            </w:r>
            <w:r>
              <w:br/>
            </w:r>
            <w:r>
              <w:rPr>
                <w:rFonts w:ascii="Times New Roman"/>
                <w:b w:val="false"/>
                <w:i w:val="false"/>
                <w:color w:val="000000"/>
                <w:sz w:val="20"/>
              </w:rPr>
              <w:t xml:space="preserve">
айырысулар, негіздемелер)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S2. Кредиттік-қаржы мәселелері 
</w:t>
            </w:r>
          </w:p>
        </w:tc>
      </w:tr>
      <w:tr>
        <w:trPr>
          <w:trHeight w:val="24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беру туралы </w:t>
            </w:r>
            <w:r>
              <w:br/>
            </w:r>
            <w:r>
              <w:rPr>
                <w:rFonts w:ascii="Times New Roman"/>
                <w:b w:val="false"/>
                <w:i w:val="false"/>
                <w:color w:val="000000"/>
                <w:sz w:val="20"/>
              </w:rPr>
              <w:t xml:space="preserve">
құжаттар (келісімдер) </w:t>
            </w:r>
            <w:r>
              <w:br/>
            </w:r>
            <w:r>
              <w:rPr>
                <w:rFonts w:ascii="Times New Roman"/>
                <w:b w:val="false"/>
                <w:i w:val="false"/>
                <w:color w:val="000000"/>
                <w:sz w:val="20"/>
              </w:rPr>
              <w:t xml:space="preserve">
және оларға қоса беріле- </w:t>
            </w:r>
            <w:r>
              <w:br/>
            </w:r>
            <w:r>
              <w:rPr>
                <w:rFonts w:ascii="Times New Roman"/>
                <w:b w:val="false"/>
                <w:i w:val="false"/>
                <w:color w:val="000000"/>
                <w:sz w:val="20"/>
              </w:rPr>
              <w:t xml:space="preserve">
тін құжаттар (өтініштер, </w:t>
            </w:r>
            <w:r>
              <w:br/>
            </w:r>
            <w:r>
              <w:rPr>
                <w:rFonts w:ascii="Times New Roman"/>
                <w:b w:val="false"/>
                <w:i w:val="false"/>
                <w:color w:val="000000"/>
                <w:sz w:val="20"/>
              </w:rPr>
              <w:t xml:space="preserve">
қорытындылар, хат </w:t>
            </w:r>
            <w:r>
              <w:br/>
            </w:r>
            <w:r>
              <w:rPr>
                <w:rFonts w:ascii="Times New Roman"/>
                <w:b w:val="false"/>
                <w:i w:val="false"/>
                <w:color w:val="000000"/>
                <w:sz w:val="20"/>
              </w:rPr>
              <w:t xml:space="preserve">
жазысу, анықтамалар, </w:t>
            </w:r>
            <w:r>
              <w:br/>
            </w:r>
            <w:r>
              <w:rPr>
                <w:rFonts w:ascii="Times New Roman"/>
                <w:b w:val="false"/>
                <w:i w:val="false"/>
                <w:color w:val="000000"/>
                <w:sz w:val="20"/>
              </w:rPr>
              <w:t xml:space="preserve">
өкімдер, кепілхаттар)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ревизиялар- </w:t>
            </w:r>
            <w:r>
              <w:br/>
            </w:r>
            <w:r>
              <w:rPr>
                <w:rFonts w:ascii="Times New Roman"/>
                <w:b w:val="false"/>
                <w:i w:val="false"/>
                <w:color w:val="000000"/>
                <w:sz w:val="20"/>
              </w:rPr>
              <w:t xml:space="preserve">
ды аяқтау </w:t>
            </w:r>
            <w:r>
              <w:br/>
            </w:r>
            <w:r>
              <w:rPr>
                <w:rFonts w:ascii="Times New Roman"/>
                <w:b w:val="false"/>
                <w:i w:val="false"/>
                <w:color w:val="000000"/>
                <w:sz w:val="20"/>
              </w:rPr>
              <w:t xml:space="preserve">
талабымен </w:t>
            </w:r>
            <w:r>
              <w:br/>
            </w:r>
            <w:r>
              <w:rPr>
                <w:rFonts w:ascii="Times New Roman"/>
                <w:b w:val="false"/>
                <w:i w:val="false"/>
                <w:color w:val="000000"/>
                <w:sz w:val="20"/>
              </w:rPr>
              <w:t xml:space="preserve">
шарттың </w:t>
            </w:r>
            <w:r>
              <w:br/>
            </w:r>
            <w:r>
              <w:rPr>
                <w:rFonts w:ascii="Times New Roman"/>
                <w:b w:val="false"/>
                <w:i w:val="false"/>
                <w:color w:val="000000"/>
                <w:sz w:val="20"/>
              </w:rPr>
              <w:t xml:space="preserve">
(келісімнің)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31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нарығын және қаржы </w:t>
            </w:r>
            <w:r>
              <w:br/>
            </w:r>
            <w:r>
              <w:rPr>
                <w:rFonts w:ascii="Times New Roman"/>
                <w:b w:val="false"/>
                <w:i w:val="false"/>
                <w:color w:val="000000"/>
                <w:sz w:val="20"/>
              </w:rPr>
              <w:t xml:space="preserve">
ұйымдарын реттеу мен </w:t>
            </w:r>
            <w:r>
              <w:br/>
            </w:r>
            <w:r>
              <w:rPr>
                <w:rFonts w:ascii="Times New Roman"/>
                <w:b w:val="false"/>
                <w:i w:val="false"/>
                <w:color w:val="000000"/>
                <w:sz w:val="20"/>
              </w:rPr>
              <w:t xml:space="preserve">
қадағалау жөніндегі </w:t>
            </w:r>
            <w:r>
              <w:br/>
            </w:r>
            <w:r>
              <w:rPr>
                <w:rFonts w:ascii="Times New Roman"/>
                <w:b w:val="false"/>
                <w:i w:val="false"/>
                <w:color w:val="000000"/>
                <w:sz w:val="20"/>
              </w:rPr>
              <w:t xml:space="preserve">
уәкілетті орган және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ның Ұлттық Банкі </w:t>
            </w:r>
            <w:r>
              <w:br/>
            </w:r>
            <w:r>
              <w:rPr>
                <w:rFonts w:ascii="Times New Roman"/>
                <w:b w:val="false"/>
                <w:i w:val="false"/>
                <w:color w:val="000000"/>
                <w:sz w:val="20"/>
              </w:rPr>
              <w:t xml:space="preserve">
белгілеген нысандар </w:t>
            </w:r>
            <w:r>
              <w:br/>
            </w:r>
            <w:r>
              <w:rPr>
                <w:rFonts w:ascii="Times New Roman"/>
                <w:b w:val="false"/>
                <w:i w:val="false"/>
                <w:color w:val="000000"/>
                <w:sz w:val="20"/>
              </w:rPr>
              <w:t xml:space="preserve">
бойынша банктер ұсынатын </w:t>
            </w:r>
            <w:r>
              <w:br/>
            </w:r>
            <w:r>
              <w:rPr>
                <w:rFonts w:ascii="Times New Roman"/>
                <w:b w:val="false"/>
                <w:i w:val="false"/>
                <w:color w:val="000000"/>
                <w:sz w:val="20"/>
              </w:rPr>
              <w:t xml:space="preserve">
қаржылық есеп берулер: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тоқсандық; </w:t>
            </w:r>
            <w:r>
              <w:br/>
            </w:r>
            <w:r>
              <w:rPr>
                <w:rFonts w:ascii="Times New Roman"/>
                <w:b w:val="false"/>
                <w:i w:val="false"/>
                <w:color w:val="000000"/>
                <w:sz w:val="20"/>
              </w:rPr>
              <w:t xml:space="preserve">
3) айлық, апталық, күн </w:t>
            </w:r>
            <w:r>
              <w:br/>
            </w:r>
            <w:r>
              <w:rPr>
                <w:rFonts w:ascii="Times New Roman"/>
                <w:b w:val="false"/>
                <w:i w:val="false"/>
                <w:color w:val="000000"/>
                <w:sz w:val="20"/>
              </w:rPr>
              <w:t xml:space="preserve">
сайынғы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r>
              <w:br/>
            </w:r>
            <w:r>
              <w:rPr>
                <w:rFonts w:ascii="Times New Roman"/>
                <w:b w:val="false"/>
                <w:i w:val="false"/>
                <w:color w:val="000000"/>
                <w:sz w:val="20"/>
              </w:rPr>
              <w:t xml:space="preserve">
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r>
              <w:br/>
            </w:r>
            <w:r>
              <w:rPr>
                <w:rFonts w:ascii="Times New Roman"/>
                <w:b w:val="false"/>
                <w:i w:val="false"/>
                <w:color w:val="000000"/>
                <w:sz w:val="20"/>
              </w:rPr>
              <w:t xml:space="preserve">
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ревизиялар- </w:t>
            </w:r>
            <w:r>
              <w:br/>
            </w:r>
            <w:r>
              <w:rPr>
                <w:rFonts w:ascii="Times New Roman"/>
                <w:b w:val="false"/>
                <w:i w:val="false"/>
                <w:color w:val="000000"/>
                <w:sz w:val="20"/>
              </w:rPr>
              <w:t xml:space="preserve">
ды аяқтау </w:t>
            </w:r>
            <w:r>
              <w:br/>
            </w:r>
            <w:r>
              <w:rPr>
                <w:rFonts w:ascii="Times New Roman"/>
                <w:b w:val="false"/>
                <w:i w:val="false"/>
                <w:color w:val="000000"/>
                <w:sz w:val="20"/>
              </w:rPr>
              <w:t xml:space="preserve">
талабымен,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жағдайда - </w:t>
            </w:r>
            <w:r>
              <w:br/>
            </w:r>
            <w:r>
              <w:rPr>
                <w:rFonts w:ascii="Times New Roman"/>
                <w:b w:val="false"/>
                <w:i w:val="false"/>
                <w:color w:val="000000"/>
                <w:sz w:val="20"/>
              </w:rPr>
              <w:t xml:space="preserve">
тұрақты </w:t>
            </w:r>
          </w:p>
        </w:tc>
      </w:tr>
      <w:tr>
        <w:trPr>
          <w:trHeight w:val="15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борыш </w:t>
            </w:r>
            <w:r>
              <w:br/>
            </w:r>
            <w:r>
              <w:rPr>
                <w:rFonts w:ascii="Times New Roman"/>
                <w:b w:val="false"/>
                <w:i w:val="false"/>
                <w:color w:val="000000"/>
                <w:sz w:val="20"/>
              </w:rPr>
              <w:t xml:space="preserve">
құрамындағы заемдарды </w:t>
            </w:r>
            <w:r>
              <w:br/>
            </w:r>
            <w:r>
              <w:rPr>
                <w:rFonts w:ascii="Times New Roman"/>
                <w:b w:val="false"/>
                <w:i w:val="false"/>
                <w:color w:val="000000"/>
                <w:sz w:val="20"/>
              </w:rPr>
              <w:t xml:space="preserve">
қайтару туралы құжаттар </w:t>
            </w:r>
            <w:r>
              <w:br/>
            </w:r>
            <w:r>
              <w:rPr>
                <w:rFonts w:ascii="Times New Roman"/>
                <w:b w:val="false"/>
                <w:i w:val="false"/>
                <w:color w:val="000000"/>
                <w:sz w:val="20"/>
              </w:rPr>
              <w:t xml:space="preserve">
және осы заемдар бойынша </w:t>
            </w:r>
            <w:r>
              <w:br/>
            </w:r>
            <w:r>
              <w:rPr>
                <w:rFonts w:ascii="Times New Roman"/>
                <w:b w:val="false"/>
                <w:i w:val="false"/>
                <w:color w:val="000000"/>
                <w:sz w:val="20"/>
              </w:rPr>
              <w:t xml:space="preserve">
сыйақы (анықтамалар, </w:t>
            </w:r>
            <w:r>
              <w:br/>
            </w:r>
            <w:r>
              <w:rPr>
                <w:rFonts w:ascii="Times New Roman"/>
                <w:b w:val="false"/>
                <w:i w:val="false"/>
                <w:color w:val="000000"/>
                <w:sz w:val="20"/>
              </w:rPr>
              <w:t xml:space="preserve">
есеп айырысулар, </w:t>
            </w:r>
            <w:r>
              <w:br/>
            </w:r>
            <w:r>
              <w:rPr>
                <w:rFonts w:ascii="Times New Roman"/>
                <w:b w:val="false"/>
                <w:i w:val="false"/>
                <w:color w:val="000000"/>
                <w:sz w:val="20"/>
              </w:rPr>
              <w:t xml:space="preserve">
қорытындылар)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Кредиттік-экономикалық мәселелерді зерттеу, </w:t>
            </w:r>
            <w:r>
              <w:br/>
            </w:r>
            <w:r>
              <w:rPr>
                <w:rFonts w:ascii="Times New Roman"/>
                <w:b w:val="false"/>
                <w:i w:val="false"/>
                <w:color w:val="000000"/>
                <w:sz w:val="20"/>
              </w:rPr>
              <w:t xml:space="preserve">
заемдарды орналастыру </w:t>
            </w:r>
            <w:r>
              <w:br/>
            </w:r>
            <w:r>
              <w:rPr>
                <w:rFonts w:ascii="Times New Roman"/>
                <w:b w:val="false"/>
                <w:i w:val="false"/>
                <w:color w:val="000000"/>
                <w:sz w:val="20"/>
              </w:rPr>
              <w:t xml:space="preserve">
және тарту талдауы  </w:t>
            </w:r>
            <w:r>
              <w:br/>
            </w:r>
            <w:r>
              <w:rPr>
                <w:rFonts w:ascii="Times New Roman"/>
                <w:b w:val="false"/>
                <w:i w:val="false"/>
                <w:color w:val="000000"/>
                <w:sz w:val="20"/>
              </w:rPr>
              <w:t xml:space="preserve">
бойынша құжаттар </w:t>
            </w:r>
            <w:r>
              <w:br/>
            </w:r>
            <w:r>
              <w:rPr>
                <w:rFonts w:ascii="Times New Roman"/>
                <w:b w:val="false"/>
                <w:i w:val="false"/>
                <w:color w:val="000000"/>
                <w:sz w:val="20"/>
              </w:rPr>
              <w:t xml:space="preserve">
(бағдарламалар, </w:t>
            </w:r>
            <w:r>
              <w:br/>
            </w:r>
            <w:r>
              <w:rPr>
                <w:rFonts w:ascii="Times New Roman"/>
                <w:b w:val="false"/>
                <w:i w:val="false"/>
                <w:color w:val="000000"/>
                <w:sz w:val="20"/>
              </w:rPr>
              <w:t xml:space="preserve">
кестелер, мәліметтер, </w:t>
            </w:r>
            <w:r>
              <w:br/>
            </w:r>
            <w:r>
              <w:rPr>
                <w:rFonts w:ascii="Times New Roman"/>
                <w:b w:val="false"/>
                <w:i w:val="false"/>
                <w:color w:val="000000"/>
                <w:sz w:val="20"/>
              </w:rPr>
              <w:t xml:space="preserve">
статистикалық-талдау, </w:t>
            </w:r>
            <w:r>
              <w:br/>
            </w:r>
            <w:r>
              <w:rPr>
                <w:rFonts w:ascii="Times New Roman"/>
                <w:b w:val="false"/>
                <w:i w:val="false"/>
                <w:color w:val="000000"/>
                <w:sz w:val="20"/>
              </w:rPr>
              <w:t xml:space="preserve">
оперативті материалдар, </w:t>
            </w:r>
            <w:r>
              <w:br/>
            </w:r>
            <w:r>
              <w:rPr>
                <w:rFonts w:ascii="Times New Roman"/>
                <w:b w:val="false"/>
                <w:i w:val="false"/>
                <w:color w:val="000000"/>
                <w:sz w:val="20"/>
              </w:rPr>
              <w:t xml:space="preserve">
диаграммалар, есеп </w:t>
            </w:r>
            <w:r>
              <w:br/>
            </w:r>
            <w:r>
              <w:rPr>
                <w:rFonts w:ascii="Times New Roman"/>
                <w:b w:val="false"/>
                <w:i w:val="false"/>
                <w:color w:val="000000"/>
                <w:sz w:val="20"/>
              </w:rPr>
              <w:t xml:space="preserve">
айырысулар, кестелер, </w:t>
            </w:r>
            <w:r>
              <w:br/>
            </w:r>
            <w:r>
              <w:rPr>
                <w:rFonts w:ascii="Times New Roman"/>
                <w:b w:val="false"/>
                <w:i w:val="false"/>
                <w:color w:val="000000"/>
                <w:sz w:val="20"/>
              </w:rPr>
              <w:t xml:space="preserve">
түсіндірме жазбалары)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Заемдық ресурстарды ішкі </w:t>
            </w:r>
            <w:r>
              <w:br/>
            </w:r>
            <w:r>
              <w:rPr>
                <w:rFonts w:ascii="Times New Roman"/>
                <w:b w:val="false"/>
                <w:i w:val="false"/>
                <w:color w:val="000000"/>
                <w:sz w:val="20"/>
              </w:rPr>
              <w:t xml:space="preserve">
жүйелік бөлу туралы </w:t>
            </w:r>
            <w:r>
              <w:br/>
            </w:r>
            <w:r>
              <w:rPr>
                <w:rFonts w:ascii="Times New Roman"/>
                <w:b w:val="false"/>
                <w:i w:val="false"/>
                <w:color w:val="000000"/>
                <w:sz w:val="20"/>
              </w:rPr>
              <w:t xml:space="preserve">
мәліметтер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ревизиялар- </w:t>
            </w:r>
            <w:r>
              <w:br/>
            </w:r>
            <w:r>
              <w:rPr>
                <w:rFonts w:ascii="Times New Roman"/>
                <w:b w:val="false"/>
                <w:i w:val="false"/>
                <w:color w:val="000000"/>
                <w:sz w:val="20"/>
              </w:rPr>
              <w:t xml:space="preserve">
ды аяқтау </w:t>
            </w:r>
            <w:r>
              <w:br/>
            </w:r>
            <w:r>
              <w:rPr>
                <w:rFonts w:ascii="Times New Roman"/>
                <w:b w:val="false"/>
                <w:i w:val="false"/>
                <w:color w:val="000000"/>
                <w:sz w:val="20"/>
              </w:rPr>
              <w:t xml:space="preserve">
талабымен </w:t>
            </w:r>
          </w:p>
        </w:tc>
      </w:tr>
      <w:tr>
        <w:trPr>
          <w:trHeight w:val="6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Корреспондент-банктердің </w:t>
            </w:r>
            <w:r>
              <w:br/>
            </w:r>
            <w:r>
              <w:rPr>
                <w:rFonts w:ascii="Times New Roman"/>
                <w:b w:val="false"/>
                <w:i w:val="false"/>
                <w:color w:val="000000"/>
                <w:sz w:val="20"/>
              </w:rPr>
              <w:t xml:space="preserve">
кредиттік желілері </w:t>
            </w:r>
            <w:r>
              <w:br/>
            </w:r>
            <w:r>
              <w:rPr>
                <w:rFonts w:ascii="Times New Roman"/>
                <w:b w:val="false"/>
                <w:i w:val="false"/>
                <w:color w:val="000000"/>
                <w:sz w:val="20"/>
              </w:rPr>
              <w:t xml:space="preserve">
жөніндегі құжаттар </w:t>
            </w:r>
            <w:r>
              <w:br/>
            </w:r>
            <w:r>
              <w:rPr>
                <w:rFonts w:ascii="Times New Roman"/>
                <w:b w:val="false"/>
                <w:i w:val="false"/>
                <w:color w:val="000000"/>
                <w:sz w:val="20"/>
              </w:rPr>
              <w:t xml:space="preserve">
(шарттар) хат жазысу, </w:t>
            </w:r>
            <w:r>
              <w:br/>
            </w:r>
            <w:r>
              <w:rPr>
                <w:rFonts w:ascii="Times New Roman"/>
                <w:b w:val="false"/>
                <w:i w:val="false"/>
                <w:color w:val="000000"/>
                <w:sz w:val="20"/>
              </w:rPr>
              <w:t xml:space="preserve">
қорытындылар)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Клиенттермен заемдық қатынастарды талдау </w:t>
            </w:r>
            <w:r>
              <w:br/>
            </w:r>
            <w:r>
              <w:rPr>
                <w:rFonts w:ascii="Times New Roman"/>
                <w:b w:val="false"/>
                <w:i w:val="false"/>
                <w:color w:val="000000"/>
                <w:sz w:val="20"/>
              </w:rPr>
              <w:t xml:space="preserve">
жөніндегі құжаттар </w:t>
            </w:r>
            <w:r>
              <w:br/>
            </w:r>
            <w:r>
              <w:rPr>
                <w:rFonts w:ascii="Times New Roman"/>
                <w:b w:val="false"/>
                <w:i w:val="false"/>
                <w:color w:val="000000"/>
                <w:sz w:val="20"/>
              </w:rPr>
              <w:t xml:space="preserve">
(анықтамалар, шолулар, </w:t>
            </w:r>
            <w:r>
              <w:br/>
            </w:r>
            <w:r>
              <w:rPr>
                <w:rFonts w:ascii="Times New Roman"/>
                <w:b w:val="false"/>
                <w:i w:val="false"/>
                <w:color w:val="000000"/>
                <w:sz w:val="20"/>
              </w:rPr>
              <w:t xml:space="preserve">
кестелер, диаграммалар, </w:t>
            </w:r>
            <w:r>
              <w:br/>
            </w:r>
            <w:r>
              <w:rPr>
                <w:rFonts w:ascii="Times New Roman"/>
                <w:b w:val="false"/>
                <w:i w:val="false"/>
                <w:color w:val="000000"/>
                <w:sz w:val="20"/>
              </w:rPr>
              <w:t xml:space="preserve">
хат жазысу, жазбалар)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Ертеректе алынған және </w:t>
            </w:r>
            <w:r>
              <w:br/>
            </w:r>
            <w:r>
              <w:rPr>
                <w:rFonts w:ascii="Times New Roman"/>
                <w:b w:val="false"/>
                <w:i w:val="false"/>
                <w:color w:val="000000"/>
                <w:sz w:val="20"/>
              </w:rPr>
              <w:t xml:space="preserve">
ұсынылған банк аралық </w:t>
            </w:r>
            <w:r>
              <w:br/>
            </w:r>
            <w:r>
              <w:rPr>
                <w:rFonts w:ascii="Times New Roman"/>
                <w:b w:val="false"/>
                <w:i w:val="false"/>
                <w:color w:val="000000"/>
                <w:sz w:val="20"/>
              </w:rPr>
              <w:t xml:space="preserve">
заемдар жөніндегі </w:t>
            </w:r>
            <w:r>
              <w:br/>
            </w:r>
            <w:r>
              <w:rPr>
                <w:rFonts w:ascii="Times New Roman"/>
                <w:b w:val="false"/>
                <w:i w:val="false"/>
                <w:color w:val="000000"/>
                <w:sz w:val="20"/>
              </w:rPr>
              <w:t xml:space="preserve">
құжаттар (өтініштер, </w:t>
            </w:r>
            <w:r>
              <w:br/>
            </w:r>
            <w:r>
              <w:rPr>
                <w:rFonts w:ascii="Times New Roman"/>
                <w:b w:val="false"/>
                <w:i w:val="false"/>
                <w:color w:val="000000"/>
                <w:sz w:val="20"/>
              </w:rPr>
              <w:t xml:space="preserve">
экономикалық есептеулер, </w:t>
            </w:r>
            <w:r>
              <w:br/>
            </w:r>
            <w:r>
              <w:rPr>
                <w:rFonts w:ascii="Times New Roman"/>
                <w:b w:val="false"/>
                <w:i w:val="false"/>
                <w:color w:val="000000"/>
                <w:sz w:val="20"/>
              </w:rPr>
              <w:t xml:space="preserve">
қорытындылар)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қайтарылған- </w:t>
            </w:r>
            <w:r>
              <w:br/>
            </w:r>
            <w:r>
              <w:rPr>
                <w:rFonts w:ascii="Times New Roman"/>
                <w:b w:val="false"/>
                <w:i w:val="false"/>
                <w:color w:val="000000"/>
                <w:sz w:val="20"/>
              </w:rPr>
              <w:t xml:space="preserve">
нан кейін </w:t>
            </w:r>
          </w:p>
        </w:tc>
      </w:tr>
      <w:tr>
        <w:trPr>
          <w:trHeight w:val="14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Заемшылардың - заңды </w:t>
            </w:r>
            <w:r>
              <w:br/>
            </w:r>
            <w:r>
              <w:rPr>
                <w:rFonts w:ascii="Times New Roman"/>
                <w:b w:val="false"/>
                <w:i w:val="false"/>
                <w:color w:val="000000"/>
                <w:sz w:val="20"/>
              </w:rPr>
              <w:t xml:space="preserve">
тұлғалардың кредиттік </w:t>
            </w:r>
            <w:r>
              <w:br/>
            </w:r>
            <w:r>
              <w:rPr>
                <w:rFonts w:ascii="Times New Roman"/>
                <w:b w:val="false"/>
                <w:i w:val="false"/>
                <w:color w:val="000000"/>
                <w:sz w:val="20"/>
              </w:rPr>
              <w:t xml:space="preserve">
досьелері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міндеттеме- </w:t>
            </w:r>
            <w:r>
              <w:br/>
            </w:r>
            <w:r>
              <w:rPr>
                <w:rFonts w:ascii="Times New Roman"/>
                <w:b w:val="false"/>
                <w:i w:val="false"/>
                <w:color w:val="000000"/>
                <w:sz w:val="20"/>
              </w:rPr>
              <w:t xml:space="preserve">
лерді орын- </w:t>
            </w:r>
            <w:r>
              <w:br/>
            </w:r>
            <w:r>
              <w:rPr>
                <w:rFonts w:ascii="Times New Roman"/>
                <w:b w:val="false"/>
                <w:i w:val="false"/>
                <w:color w:val="000000"/>
                <w:sz w:val="20"/>
              </w:rPr>
              <w:t xml:space="preserve">
дағаннан кейін және </w:t>
            </w:r>
            <w:r>
              <w:br/>
            </w:r>
            <w:r>
              <w:rPr>
                <w:rFonts w:ascii="Times New Roman"/>
                <w:b w:val="false"/>
                <w:i w:val="false"/>
                <w:color w:val="000000"/>
                <w:sz w:val="20"/>
              </w:rPr>
              <w:t xml:space="preserve">
оның қолда- </w:t>
            </w:r>
            <w:r>
              <w:br/>
            </w:r>
            <w:r>
              <w:rPr>
                <w:rFonts w:ascii="Times New Roman"/>
                <w:b w:val="false"/>
                <w:i w:val="false"/>
                <w:color w:val="000000"/>
                <w:sz w:val="20"/>
              </w:rPr>
              <w:t xml:space="preserve">
нылу мерзімі </w:t>
            </w:r>
            <w:r>
              <w:br/>
            </w:r>
            <w:r>
              <w:rPr>
                <w:rFonts w:ascii="Times New Roman"/>
                <w:b w:val="false"/>
                <w:i w:val="false"/>
                <w:color w:val="000000"/>
                <w:sz w:val="20"/>
              </w:rPr>
              <w:t xml:space="preserve">
аяқталғаннан </w:t>
            </w:r>
            <w:r>
              <w:br/>
            </w:r>
            <w:r>
              <w:rPr>
                <w:rFonts w:ascii="Times New Roman"/>
                <w:b w:val="false"/>
                <w:i w:val="false"/>
                <w:color w:val="000000"/>
                <w:sz w:val="20"/>
              </w:rPr>
              <w:t xml:space="preserve">
кейін  </w:t>
            </w:r>
          </w:p>
        </w:tc>
      </w:tr>
      <w:tr>
        <w:trPr>
          <w:trHeight w:val="14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Заемшылардың - жеке </w:t>
            </w:r>
            <w:r>
              <w:br/>
            </w:r>
            <w:r>
              <w:rPr>
                <w:rFonts w:ascii="Times New Roman"/>
                <w:b w:val="false"/>
                <w:i w:val="false"/>
                <w:color w:val="000000"/>
                <w:sz w:val="20"/>
              </w:rPr>
              <w:t xml:space="preserve">
тұлғалардың кредиттік </w:t>
            </w:r>
            <w:r>
              <w:br/>
            </w:r>
            <w:r>
              <w:rPr>
                <w:rFonts w:ascii="Times New Roman"/>
                <w:b w:val="false"/>
                <w:i w:val="false"/>
                <w:color w:val="000000"/>
                <w:sz w:val="20"/>
              </w:rPr>
              <w:t xml:space="preserve">
досьелері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бойын- </w:t>
            </w:r>
            <w:r>
              <w:br/>
            </w:r>
            <w:r>
              <w:rPr>
                <w:rFonts w:ascii="Times New Roman"/>
                <w:b w:val="false"/>
                <w:i w:val="false"/>
                <w:color w:val="000000"/>
                <w:sz w:val="20"/>
              </w:rPr>
              <w:t xml:space="preserve">
ша барлық </w:t>
            </w:r>
            <w:r>
              <w:br/>
            </w:r>
            <w:r>
              <w:rPr>
                <w:rFonts w:ascii="Times New Roman"/>
                <w:b w:val="false"/>
                <w:i w:val="false"/>
                <w:color w:val="000000"/>
                <w:sz w:val="20"/>
              </w:rPr>
              <w:t xml:space="preserve">
міндеттеме- </w:t>
            </w:r>
            <w:r>
              <w:br/>
            </w:r>
            <w:r>
              <w:rPr>
                <w:rFonts w:ascii="Times New Roman"/>
                <w:b w:val="false"/>
                <w:i w:val="false"/>
                <w:color w:val="000000"/>
                <w:sz w:val="20"/>
              </w:rPr>
              <w:t xml:space="preserve">
лерді орын- </w:t>
            </w:r>
            <w:r>
              <w:br/>
            </w:r>
            <w:r>
              <w:rPr>
                <w:rFonts w:ascii="Times New Roman"/>
                <w:b w:val="false"/>
                <w:i w:val="false"/>
                <w:color w:val="000000"/>
                <w:sz w:val="20"/>
              </w:rPr>
              <w:t xml:space="preserve">
дағаннан </w:t>
            </w:r>
            <w:r>
              <w:br/>
            </w:r>
            <w:r>
              <w:rPr>
                <w:rFonts w:ascii="Times New Roman"/>
                <w:b w:val="false"/>
                <w:i w:val="false"/>
                <w:color w:val="000000"/>
                <w:sz w:val="20"/>
              </w:rPr>
              <w:t xml:space="preserve">
кейін және </w:t>
            </w:r>
            <w:r>
              <w:br/>
            </w:r>
            <w:r>
              <w:rPr>
                <w:rFonts w:ascii="Times New Roman"/>
                <w:b w:val="false"/>
                <w:i w:val="false"/>
                <w:color w:val="000000"/>
                <w:sz w:val="20"/>
              </w:rPr>
              <w:t xml:space="preserve">
оның қолда- </w:t>
            </w:r>
            <w:r>
              <w:br/>
            </w:r>
            <w:r>
              <w:rPr>
                <w:rFonts w:ascii="Times New Roman"/>
                <w:b w:val="false"/>
                <w:i w:val="false"/>
                <w:color w:val="000000"/>
                <w:sz w:val="20"/>
              </w:rPr>
              <w:t xml:space="preserve">
нылу мерзімі </w:t>
            </w:r>
            <w:r>
              <w:br/>
            </w:r>
            <w:r>
              <w:rPr>
                <w:rFonts w:ascii="Times New Roman"/>
                <w:b w:val="false"/>
                <w:i w:val="false"/>
                <w:color w:val="000000"/>
                <w:sz w:val="20"/>
              </w:rPr>
              <w:t xml:space="preserve">
аяқталғаннан </w:t>
            </w:r>
            <w:r>
              <w:br/>
            </w:r>
            <w:r>
              <w:rPr>
                <w:rFonts w:ascii="Times New Roman"/>
                <w:b w:val="false"/>
                <w:i w:val="false"/>
                <w:color w:val="000000"/>
                <w:sz w:val="20"/>
              </w:rPr>
              <w:t xml:space="preserve">
кейін </w:t>
            </w:r>
          </w:p>
        </w:tc>
      </w:tr>
      <w:tr>
        <w:trPr>
          <w:trHeight w:val="12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тарих субъек- </w:t>
            </w:r>
            <w:r>
              <w:br/>
            </w:r>
            <w:r>
              <w:rPr>
                <w:rFonts w:ascii="Times New Roman"/>
                <w:b w:val="false"/>
                <w:i w:val="false"/>
                <w:color w:val="000000"/>
                <w:sz w:val="20"/>
              </w:rPr>
              <w:t xml:space="preserve">
тісінің ол туралы </w:t>
            </w:r>
            <w:r>
              <w:br/>
            </w:r>
            <w:r>
              <w:rPr>
                <w:rFonts w:ascii="Times New Roman"/>
                <w:b w:val="false"/>
                <w:i w:val="false"/>
                <w:color w:val="000000"/>
                <w:sz w:val="20"/>
              </w:rPr>
              <w:t xml:space="preserve">
мәліметтерді кредиттік </w:t>
            </w:r>
            <w:r>
              <w:br/>
            </w:r>
            <w:r>
              <w:rPr>
                <w:rFonts w:ascii="Times New Roman"/>
                <w:b w:val="false"/>
                <w:i w:val="false"/>
                <w:color w:val="000000"/>
                <w:sz w:val="20"/>
              </w:rPr>
              <w:t xml:space="preserve">
бюроға беру келісімінің </w:t>
            </w:r>
            <w:r>
              <w:br/>
            </w:r>
            <w:r>
              <w:rPr>
                <w:rFonts w:ascii="Times New Roman"/>
                <w:b w:val="false"/>
                <w:i w:val="false"/>
                <w:color w:val="000000"/>
                <w:sz w:val="20"/>
              </w:rPr>
              <w:t xml:space="preserve">
түпнұсқалары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ақпарат </w:t>
            </w:r>
            <w:r>
              <w:br/>
            </w:r>
            <w:r>
              <w:rPr>
                <w:rFonts w:ascii="Times New Roman"/>
                <w:b w:val="false"/>
                <w:i w:val="false"/>
                <w:color w:val="000000"/>
                <w:sz w:val="20"/>
              </w:rPr>
              <w:t xml:space="preserve">
кредиттік </w:t>
            </w:r>
            <w:r>
              <w:br/>
            </w:r>
            <w:r>
              <w:rPr>
                <w:rFonts w:ascii="Times New Roman"/>
                <w:b w:val="false"/>
                <w:i w:val="false"/>
                <w:color w:val="000000"/>
                <w:sz w:val="20"/>
              </w:rPr>
              <w:t xml:space="preserve">
бюроға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күннен </w:t>
            </w:r>
            <w:r>
              <w:br/>
            </w:r>
            <w:r>
              <w:rPr>
                <w:rFonts w:ascii="Times New Roman"/>
                <w:b w:val="false"/>
                <w:i w:val="false"/>
                <w:color w:val="000000"/>
                <w:sz w:val="20"/>
              </w:rPr>
              <w:t xml:space="preserve">
кейін </w:t>
            </w:r>
          </w:p>
        </w:tc>
      </w:tr>
      <w:tr>
        <w:trPr>
          <w:trHeight w:val="11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досьелерді </w:t>
            </w:r>
            <w:r>
              <w:br/>
            </w:r>
            <w:r>
              <w:rPr>
                <w:rFonts w:ascii="Times New Roman"/>
                <w:b w:val="false"/>
                <w:i w:val="false"/>
                <w:color w:val="000000"/>
                <w:sz w:val="20"/>
              </w:rPr>
              <w:t xml:space="preserve">
қабылдау-өткізу </w:t>
            </w:r>
            <w:r>
              <w:br/>
            </w:r>
            <w:r>
              <w:rPr>
                <w:rFonts w:ascii="Times New Roman"/>
                <w:b w:val="false"/>
                <w:i w:val="false"/>
                <w:color w:val="000000"/>
                <w:sz w:val="20"/>
              </w:rPr>
              <w:t xml:space="preserve">
актілері, кредиттік </w:t>
            </w:r>
            <w:r>
              <w:br/>
            </w:r>
            <w:r>
              <w:rPr>
                <w:rFonts w:ascii="Times New Roman"/>
                <w:b w:val="false"/>
                <w:i w:val="false"/>
                <w:color w:val="000000"/>
                <w:sz w:val="20"/>
              </w:rPr>
              <w:t xml:space="preserve">
досьеден құжаттарды </w:t>
            </w:r>
            <w:r>
              <w:br/>
            </w:r>
            <w:r>
              <w:rPr>
                <w:rFonts w:ascii="Times New Roman"/>
                <w:b w:val="false"/>
                <w:i w:val="false"/>
                <w:color w:val="000000"/>
                <w:sz w:val="20"/>
              </w:rPr>
              <w:t xml:space="preserve">
беру қажеттілігін </w:t>
            </w:r>
            <w:r>
              <w:br/>
            </w:r>
            <w:r>
              <w:rPr>
                <w:rFonts w:ascii="Times New Roman"/>
                <w:b w:val="false"/>
                <w:i w:val="false"/>
                <w:color w:val="000000"/>
                <w:sz w:val="20"/>
              </w:rPr>
              <w:t xml:space="preserve">
негіздей отырып </w:t>
            </w:r>
            <w:r>
              <w:br/>
            </w:r>
            <w:r>
              <w:rPr>
                <w:rFonts w:ascii="Times New Roman"/>
                <w:b w:val="false"/>
                <w:i w:val="false"/>
                <w:color w:val="000000"/>
                <w:sz w:val="20"/>
              </w:rPr>
              <w:t xml:space="preserve">
қызметтік жазбалар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Қаржылық-консультациялық </w:t>
            </w:r>
            <w:r>
              <w:br/>
            </w:r>
            <w:r>
              <w:rPr>
                <w:rFonts w:ascii="Times New Roman"/>
                <w:b w:val="false"/>
                <w:i w:val="false"/>
                <w:color w:val="000000"/>
                <w:sz w:val="20"/>
              </w:rPr>
              <w:t xml:space="preserve">
қызметтерді көрсету </w:t>
            </w:r>
            <w:r>
              <w:br/>
            </w:r>
            <w:r>
              <w:rPr>
                <w:rFonts w:ascii="Times New Roman"/>
                <w:b w:val="false"/>
                <w:i w:val="false"/>
                <w:color w:val="000000"/>
                <w:sz w:val="20"/>
              </w:rPr>
              <w:t xml:space="preserve">
жөніндегі құжаттар </w:t>
            </w:r>
            <w:r>
              <w:br/>
            </w:r>
            <w:r>
              <w:rPr>
                <w:rFonts w:ascii="Times New Roman"/>
                <w:b w:val="false"/>
                <w:i w:val="false"/>
                <w:color w:val="000000"/>
                <w:sz w:val="20"/>
              </w:rPr>
              <w:t xml:space="preserve">
(клиенттердің өтінімде- </w:t>
            </w:r>
            <w:r>
              <w:br/>
            </w:r>
            <w:r>
              <w:rPr>
                <w:rFonts w:ascii="Times New Roman"/>
                <w:b w:val="false"/>
                <w:i w:val="false"/>
                <w:color w:val="000000"/>
                <w:sz w:val="20"/>
              </w:rPr>
              <w:t xml:space="preserve">
рі, келісімдер, шот-фак- </w:t>
            </w:r>
            <w:r>
              <w:br/>
            </w:r>
            <w:r>
              <w:rPr>
                <w:rFonts w:ascii="Times New Roman"/>
                <w:b w:val="false"/>
                <w:i w:val="false"/>
                <w:color w:val="000000"/>
                <w:sz w:val="20"/>
              </w:rPr>
              <w:t xml:space="preserve">
туралар, қорытындылар, </w:t>
            </w:r>
            <w:r>
              <w:br/>
            </w:r>
            <w:r>
              <w:rPr>
                <w:rFonts w:ascii="Times New Roman"/>
                <w:b w:val="false"/>
                <w:i w:val="false"/>
                <w:color w:val="000000"/>
                <w:sz w:val="20"/>
              </w:rPr>
              <w:t xml:space="preserve">
актілер)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қолданылу мерзімі аяқталған- </w:t>
            </w:r>
            <w:r>
              <w:br/>
            </w:r>
            <w:r>
              <w:rPr>
                <w:rFonts w:ascii="Times New Roman"/>
                <w:b w:val="false"/>
                <w:i w:val="false"/>
                <w:color w:val="000000"/>
                <w:sz w:val="20"/>
              </w:rPr>
              <w:t xml:space="preserve">
нан кейін </w:t>
            </w:r>
          </w:p>
        </w:tc>
      </w:tr>
      <w:tr>
        <w:trPr>
          <w:trHeight w:val="11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мүлкінің құнын </w:t>
            </w:r>
            <w:r>
              <w:br/>
            </w:r>
            <w:r>
              <w:rPr>
                <w:rFonts w:ascii="Times New Roman"/>
                <w:b w:val="false"/>
                <w:i w:val="false"/>
                <w:color w:val="000000"/>
                <w:sz w:val="20"/>
              </w:rPr>
              <w:t xml:space="preserve">
бағалау құжаттары </w:t>
            </w:r>
            <w:r>
              <w:br/>
            </w:r>
            <w:r>
              <w:rPr>
                <w:rFonts w:ascii="Times New Roman"/>
                <w:b w:val="false"/>
                <w:i w:val="false"/>
                <w:color w:val="000000"/>
                <w:sz w:val="20"/>
              </w:rPr>
              <w:t xml:space="preserve">
(актілер, қорытындылар, </w:t>
            </w:r>
            <w:r>
              <w:br/>
            </w:r>
            <w:r>
              <w:rPr>
                <w:rFonts w:ascii="Times New Roman"/>
                <w:b w:val="false"/>
                <w:i w:val="false"/>
                <w:color w:val="000000"/>
                <w:sz w:val="20"/>
              </w:rPr>
              <w:t xml:space="preserve">
хат жазысу)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қолданылу мерзімі аяқталған- </w:t>
            </w:r>
            <w:r>
              <w:br/>
            </w:r>
            <w:r>
              <w:rPr>
                <w:rFonts w:ascii="Times New Roman"/>
                <w:b w:val="false"/>
                <w:i w:val="false"/>
                <w:color w:val="000000"/>
                <w:sz w:val="20"/>
              </w:rPr>
              <w:t xml:space="preserve">
нан кейін </w:t>
            </w:r>
          </w:p>
        </w:tc>
      </w:tr>
      <w:tr>
        <w:trPr>
          <w:trHeight w:val="19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аймақтық </w:t>
            </w:r>
            <w:r>
              <w:br/>
            </w:r>
            <w:r>
              <w:rPr>
                <w:rFonts w:ascii="Times New Roman"/>
                <w:b w:val="false"/>
                <w:i w:val="false"/>
                <w:color w:val="000000"/>
                <w:sz w:val="20"/>
              </w:rPr>
              <w:t xml:space="preserve">
бағдарламаларды </w:t>
            </w:r>
            <w:r>
              <w:br/>
            </w:r>
            <w:r>
              <w:rPr>
                <w:rFonts w:ascii="Times New Roman"/>
                <w:b w:val="false"/>
                <w:i w:val="false"/>
                <w:color w:val="000000"/>
                <w:sz w:val="20"/>
              </w:rPr>
              <w:t xml:space="preserve">
кредиттеу жөніндегі </w:t>
            </w:r>
            <w:r>
              <w:br/>
            </w:r>
            <w:r>
              <w:rPr>
                <w:rFonts w:ascii="Times New Roman"/>
                <w:b w:val="false"/>
                <w:i w:val="false"/>
                <w:color w:val="000000"/>
                <w:sz w:val="20"/>
              </w:rPr>
              <w:t xml:space="preserve">
құжаттар (Қазақстан </w:t>
            </w:r>
            <w:r>
              <w:br/>
            </w:r>
            <w:r>
              <w:rPr>
                <w:rFonts w:ascii="Times New Roman"/>
                <w:b w:val="false"/>
                <w:i w:val="false"/>
                <w:color w:val="000000"/>
                <w:sz w:val="20"/>
              </w:rPr>
              <w:t xml:space="preserve">
Республикасы Үкіметі </w:t>
            </w:r>
            <w:r>
              <w:br/>
            </w:r>
            <w:r>
              <w:rPr>
                <w:rFonts w:ascii="Times New Roman"/>
                <w:b w:val="false"/>
                <w:i w:val="false"/>
                <w:color w:val="000000"/>
                <w:sz w:val="20"/>
              </w:rPr>
              <w:t xml:space="preserve">
қаулыларының көшірме- </w:t>
            </w:r>
            <w:r>
              <w:br/>
            </w:r>
            <w:r>
              <w:rPr>
                <w:rFonts w:ascii="Times New Roman"/>
                <w:b w:val="false"/>
                <w:i w:val="false"/>
                <w:color w:val="000000"/>
                <w:sz w:val="20"/>
              </w:rPr>
              <w:t xml:space="preserve">
лері, жергілікті өзін- </w:t>
            </w:r>
            <w:r>
              <w:br/>
            </w:r>
            <w:r>
              <w:rPr>
                <w:rFonts w:ascii="Times New Roman"/>
                <w:b w:val="false"/>
                <w:i w:val="false"/>
                <w:color w:val="000000"/>
                <w:sz w:val="20"/>
              </w:rPr>
              <w:t xml:space="preserve">
өзі басқару органдарының </w:t>
            </w:r>
            <w:r>
              <w:br/>
            </w:r>
            <w:r>
              <w:rPr>
                <w:rFonts w:ascii="Times New Roman"/>
                <w:b w:val="false"/>
                <w:i w:val="false"/>
                <w:color w:val="000000"/>
                <w:sz w:val="20"/>
              </w:rPr>
              <w:t xml:space="preserve">
өтініштері, есеп айыры- </w:t>
            </w:r>
            <w:r>
              <w:br/>
            </w:r>
            <w:r>
              <w:rPr>
                <w:rFonts w:ascii="Times New Roman"/>
                <w:b w:val="false"/>
                <w:i w:val="false"/>
                <w:color w:val="000000"/>
                <w:sz w:val="20"/>
              </w:rPr>
              <w:t xml:space="preserve">
сулар, қорытындылар, </w:t>
            </w:r>
            <w:r>
              <w:br/>
            </w:r>
            <w:r>
              <w:rPr>
                <w:rFonts w:ascii="Times New Roman"/>
                <w:b w:val="false"/>
                <w:i w:val="false"/>
                <w:color w:val="000000"/>
                <w:sz w:val="20"/>
              </w:rPr>
              <w:t xml:space="preserve">
хат жазысу)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 </w:t>
            </w:r>
            <w:r>
              <w:br/>
            </w:r>
            <w:r>
              <w:rPr>
                <w:rFonts w:ascii="Times New Roman"/>
                <w:b w:val="false"/>
                <w:i w:val="false"/>
                <w:color w:val="000000"/>
                <w:sz w:val="20"/>
              </w:rPr>
              <w:t xml:space="preserve">
ма іске </w:t>
            </w:r>
            <w:r>
              <w:br/>
            </w:r>
            <w:r>
              <w:rPr>
                <w:rFonts w:ascii="Times New Roman"/>
                <w:b w:val="false"/>
                <w:i w:val="false"/>
                <w:color w:val="000000"/>
                <w:sz w:val="20"/>
              </w:rPr>
              <w:t xml:space="preserve">
асырылған- </w:t>
            </w:r>
            <w:r>
              <w:br/>
            </w:r>
            <w:r>
              <w:rPr>
                <w:rFonts w:ascii="Times New Roman"/>
                <w:b w:val="false"/>
                <w:i w:val="false"/>
                <w:color w:val="000000"/>
                <w:sz w:val="20"/>
              </w:rPr>
              <w:t xml:space="preserve">
нан кейін  </w:t>
            </w:r>
          </w:p>
        </w:tc>
      </w:tr>
      <w:tr>
        <w:trPr>
          <w:trHeight w:val="19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Конкурсты ұйымдастырушы </w:t>
            </w:r>
            <w:r>
              <w:br/>
            </w:r>
            <w:r>
              <w:rPr>
                <w:rFonts w:ascii="Times New Roman"/>
                <w:b w:val="false"/>
                <w:i w:val="false"/>
                <w:color w:val="000000"/>
                <w:sz w:val="20"/>
              </w:rPr>
              <w:t xml:space="preserve">
банктік қызметті </w:t>
            </w:r>
            <w:r>
              <w:br/>
            </w:r>
            <w:r>
              <w:rPr>
                <w:rFonts w:ascii="Times New Roman"/>
                <w:b w:val="false"/>
                <w:i w:val="false"/>
                <w:color w:val="000000"/>
                <w:sz w:val="20"/>
              </w:rPr>
              <w:t xml:space="preserve">
мемлекеттік сатып алу </w:t>
            </w:r>
            <w:r>
              <w:br/>
            </w:r>
            <w:r>
              <w:rPr>
                <w:rFonts w:ascii="Times New Roman"/>
                <w:b w:val="false"/>
                <w:i w:val="false"/>
                <w:color w:val="000000"/>
                <w:sz w:val="20"/>
              </w:rPr>
              <w:t xml:space="preserve">
бойынша конкурсқа </w:t>
            </w:r>
            <w:r>
              <w:br/>
            </w:r>
            <w:r>
              <w:rPr>
                <w:rFonts w:ascii="Times New Roman"/>
                <w:b w:val="false"/>
                <w:i w:val="false"/>
                <w:color w:val="000000"/>
                <w:sz w:val="20"/>
              </w:rPr>
              <w:t xml:space="preserve">
қатысу үшін әлуетті </w:t>
            </w:r>
            <w:r>
              <w:br/>
            </w:r>
            <w:r>
              <w:rPr>
                <w:rFonts w:ascii="Times New Roman"/>
                <w:b w:val="false"/>
                <w:i w:val="false"/>
                <w:color w:val="000000"/>
                <w:sz w:val="20"/>
              </w:rPr>
              <w:t xml:space="preserve">
жеткізушілерге беретін </w:t>
            </w:r>
            <w:r>
              <w:br/>
            </w:r>
            <w:r>
              <w:rPr>
                <w:rFonts w:ascii="Times New Roman"/>
                <w:b w:val="false"/>
                <w:i w:val="false"/>
                <w:color w:val="000000"/>
                <w:sz w:val="20"/>
              </w:rPr>
              <w:t xml:space="preserve">
конкурстық құжаттама: </w:t>
            </w:r>
            <w:r>
              <w:br/>
            </w:r>
            <w:r>
              <w:rPr>
                <w:rFonts w:ascii="Times New Roman"/>
                <w:b w:val="false"/>
                <w:i w:val="false"/>
                <w:color w:val="000000"/>
                <w:sz w:val="20"/>
              </w:rPr>
              <w:t xml:space="preserve">
1) банкте - конкурстың </w:t>
            </w:r>
            <w:r>
              <w:br/>
            </w:r>
            <w:r>
              <w:rPr>
                <w:rFonts w:ascii="Times New Roman"/>
                <w:b w:val="false"/>
                <w:i w:val="false"/>
                <w:color w:val="000000"/>
                <w:sz w:val="20"/>
              </w:rPr>
              <w:t xml:space="preserve">
жеңімпазы; </w:t>
            </w:r>
            <w:r>
              <w:br/>
            </w:r>
            <w:r>
              <w:rPr>
                <w:rFonts w:ascii="Times New Roman"/>
                <w:b w:val="false"/>
                <w:i w:val="false"/>
                <w:color w:val="000000"/>
                <w:sz w:val="20"/>
              </w:rPr>
              <w:t xml:space="preserve">
2) банкке - конкурсқа </w:t>
            </w:r>
            <w:r>
              <w:br/>
            </w:r>
            <w:r>
              <w:rPr>
                <w:rFonts w:ascii="Times New Roman"/>
                <w:b w:val="false"/>
                <w:i w:val="false"/>
                <w:color w:val="000000"/>
                <w:sz w:val="20"/>
              </w:rPr>
              <w:t xml:space="preserve">
қатысушы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болғанға </w:t>
            </w:r>
            <w:r>
              <w:br/>
            </w:r>
            <w:r>
              <w:rPr>
                <w:rFonts w:ascii="Times New Roman"/>
                <w:b w:val="false"/>
                <w:i w:val="false"/>
                <w:color w:val="000000"/>
                <w:sz w:val="20"/>
              </w:rPr>
              <w:t xml:space="preserve">
дейін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болғанға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қызметті </w:t>
            </w:r>
            <w:r>
              <w:br/>
            </w:r>
            <w:r>
              <w:rPr>
                <w:rFonts w:ascii="Times New Roman"/>
                <w:b w:val="false"/>
                <w:i w:val="false"/>
                <w:color w:val="000000"/>
                <w:sz w:val="20"/>
              </w:rPr>
              <w:t xml:space="preserve">
мемлекеттік сатып алу </w:t>
            </w:r>
            <w:r>
              <w:br/>
            </w:r>
            <w:r>
              <w:rPr>
                <w:rFonts w:ascii="Times New Roman"/>
                <w:b w:val="false"/>
                <w:i w:val="false"/>
                <w:color w:val="000000"/>
                <w:sz w:val="20"/>
              </w:rPr>
              <w:t xml:space="preserve">
туралы шарттар </w:t>
            </w:r>
            <w:r>
              <w:br/>
            </w:r>
            <w:r>
              <w:rPr>
                <w:rFonts w:ascii="Times New Roman"/>
                <w:b w:val="false"/>
                <w:i w:val="false"/>
                <w:color w:val="000000"/>
                <w:sz w:val="20"/>
              </w:rPr>
              <w:t xml:space="preserve">
1) ашық және жабық </w:t>
            </w:r>
            <w:r>
              <w:br/>
            </w:r>
            <w:r>
              <w:rPr>
                <w:rFonts w:ascii="Times New Roman"/>
                <w:b w:val="false"/>
                <w:i w:val="false"/>
                <w:color w:val="000000"/>
                <w:sz w:val="20"/>
              </w:rPr>
              <w:t xml:space="preserve">
конкурстардың </w:t>
            </w:r>
            <w:r>
              <w:br/>
            </w:r>
            <w:r>
              <w:rPr>
                <w:rFonts w:ascii="Times New Roman"/>
                <w:b w:val="false"/>
                <w:i w:val="false"/>
                <w:color w:val="000000"/>
                <w:sz w:val="20"/>
              </w:rPr>
              <w:t xml:space="preserve">
қорытындылары бойынша </w:t>
            </w:r>
            <w:r>
              <w:br/>
            </w:r>
            <w:r>
              <w:rPr>
                <w:rFonts w:ascii="Times New Roman"/>
                <w:b w:val="false"/>
                <w:i w:val="false"/>
                <w:color w:val="000000"/>
                <w:sz w:val="20"/>
              </w:rPr>
              <w:t xml:space="preserve">
2) баға ұсыныстарының </w:t>
            </w:r>
            <w:r>
              <w:br/>
            </w:r>
            <w:r>
              <w:rPr>
                <w:rFonts w:ascii="Times New Roman"/>
                <w:b w:val="false"/>
                <w:i w:val="false"/>
                <w:color w:val="000000"/>
                <w:sz w:val="20"/>
              </w:rPr>
              <w:t xml:space="preserve">
негізінде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қолданылу мерзімі аяқталған- </w:t>
            </w:r>
            <w:r>
              <w:br/>
            </w:r>
            <w:r>
              <w:rPr>
                <w:rFonts w:ascii="Times New Roman"/>
                <w:b w:val="false"/>
                <w:i w:val="false"/>
                <w:color w:val="000000"/>
                <w:sz w:val="20"/>
              </w:rPr>
              <w:t xml:space="preserve">
нан кейін </w:t>
            </w:r>
          </w:p>
        </w:tc>
      </w:tr>
      <w:tr>
        <w:trPr>
          <w:trHeight w:val="9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қызметті </w:t>
            </w:r>
            <w:r>
              <w:br/>
            </w:r>
            <w:r>
              <w:rPr>
                <w:rFonts w:ascii="Times New Roman"/>
                <w:b w:val="false"/>
                <w:i w:val="false"/>
                <w:color w:val="000000"/>
                <w:sz w:val="20"/>
              </w:rPr>
              <w:t xml:space="preserve">
мемлекеттік сатып алу </w:t>
            </w:r>
            <w:r>
              <w:br/>
            </w:r>
            <w:r>
              <w:rPr>
                <w:rFonts w:ascii="Times New Roman"/>
                <w:b w:val="false"/>
                <w:i w:val="false"/>
                <w:color w:val="000000"/>
                <w:sz w:val="20"/>
              </w:rPr>
              <w:t xml:space="preserve">
туралы хат жазысу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 </w:t>
            </w:r>
            <w:r>
              <w:br/>
            </w:r>
            <w:r>
              <w:rPr>
                <w:rFonts w:ascii="Times New Roman"/>
                <w:b w:val="false"/>
                <w:i w:val="false"/>
                <w:color w:val="000000"/>
                <w:sz w:val="20"/>
              </w:rPr>
              <w:t xml:space="preserve">
лармен жасалған заемдық </w:t>
            </w:r>
            <w:r>
              <w:br/>
            </w:r>
            <w:r>
              <w:rPr>
                <w:rFonts w:ascii="Times New Roman"/>
                <w:b w:val="false"/>
                <w:i w:val="false"/>
                <w:color w:val="000000"/>
                <w:sz w:val="20"/>
              </w:rPr>
              <w:t xml:space="preserve">
шарттарды  тіркеу журналы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ревизияны </w:t>
            </w:r>
            <w:r>
              <w:br/>
            </w:r>
            <w:r>
              <w:rPr>
                <w:rFonts w:ascii="Times New Roman"/>
                <w:b w:val="false"/>
                <w:i w:val="false"/>
                <w:color w:val="000000"/>
                <w:sz w:val="20"/>
              </w:rPr>
              <w:t xml:space="preserve">
аяқтаған </w:t>
            </w:r>
            <w:r>
              <w:br/>
            </w:r>
            <w:r>
              <w:rPr>
                <w:rFonts w:ascii="Times New Roman"/>
                <w:b w:val="false"/>
                <w:i w:val="false"/>
                <w:color w:val="000000"/>
                <w:sz w:val="20"/>
              </w:rPr>
              <w:t xml:space="preserve">
жағдайда </w:t>
            </w:r>
          </w:p>
        </w:tc>
      </w:tr>
      <w:tr>
        <w:trPr>
          <w:trHeight w:val="11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алуға берілген </w:t>
            </w:r>
            <w:r>
              <w:br/>
            </w:r>
            <w:r>
              <w:rPr>
                <w:rFonts w:ascii="Times New Roman"/>
                <w:b w:val="false"/>
                <w:i w:val="false"/>
                <w:color w:val="000000"/>
                <w:sz w:val="20"/>
              </w:rPr>
              <w:t xml:space="preserve">
өтінімдерді тіркеу </w:t>
            </w:r>
            <w:r>
              <w:br/>
            </w:r>
            <w:r>
              <w:rPr>
                <w:rFonts w:ascii="Times New Roman"/>
                <w:b w:val="false"/>
                <w:i w:val="false"/>
                <w:color w:val="000000"/>
                <w:sz w:val="20"/>
              </w:rPr>
              <w:t xml:space="preserve">
журналы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ревизияны </w:t>
            </w:r>
            <w:r>
              <w:br/>
            </w:r>
            <w:r>
              <w:rPr>
                <w:rFonts w:ascii="Times New Roman"/>
                <w:b w:val="false"/>
                <w:i w:val="false"/>
                <w:color w:val="000000"/>
                <w:sz w:val="20"/>
              </w:rPr>
              <w:t xml:space="preserve">
аяқтаған </w:t>
            </w:r>
            <w:r>
              <w:br/>
            </w:r>
            <w:r>
              <w:rPr>
                <w:rFonts w:ascii="Times New Roman"/>
                <w:b w:val="false"/>
                <w:i w:val="false"/>
                <w:color w:val="000000"/>
                <w:sz w:val="20"/>
              </w:rPr>
              <w:t xml:space="preserve">
жағдайда </w:t>
            </w:r>
          </w:p>
        </w:tc>
      </w:tr>
      <w:tr>
        <w:trPr>
          <w:trHeight w:val="14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ведомостары, есеп </w:t>
            </w:r>
            <w:r>
              <w:br/>
            </w:r>
            <w:r>
              <w:rPr>
                <w:rFonts w:ascii="Times New Roman"/>
                <w:b w:val="false"/>
                <w:i w:val="false"/>
                <w:color w:val="000000"/>
                <w:sz w:val="20"/>
              </w:rPr>
              <w:t xml:space="preserve">
айырысу құжаттарының </w:t>
            </w:r>
            <w:r>
              <w:br/>
            </w:r>
            <w:r>
              <w:rPr>
                <w:rFonts w:ascii="Times New Roman"/>
                <w:b w:val="false"/>
                <w:i w:val="false"/>
                <w:color w:val="000000"/>
                <w:sz w:val="20"/>
              </w:rPr>
              <w:t xml:space="preserve">
көшірмелері, заем </w:t>
            </w:r>
            <w:r>
              <w:br/>
            </w:r>
            <w:r>
              <w:rPr>
                <w:rFonts w:ascii="Times New Roman"/>
                <w:b w:val="false"/>
                <w:i w:val="false"/>
                <w:color w:val="000000"/>
                <w:sz w:val="20"/>
              </w:rPr>
              <w:t xml:space="preserve">
шарттары бойынша талап </w:t>
            </w:r>
            <w:r>
              <w:br/>
            </w:r>
            <w:r>
              <w:rPr>
                <w:rFonts w:ascii="Times New Roman"/>
                <w:b w:val="false"/>
                <w:i w:val="false"/>
                <w:color w:val="000000"/>
                <w:sz w:val="20"/>
              </w:rPr>
              <w:t xml:space="preserve">
құқықтарын беру </w:t>
            </w:r>
            <w:r>
              <w:br/>
            </w:r>
            <w:r>
              <w:rPr>
                <w:rFonts w:ascii="Times New Roman"/>
                <w:b w:val="false"/>
                <w:i w:val="false"/>
                <w:color w:val="000000"/>
                <w:sz w:val="20"/>
              </w:rPr>
              <w:t xml:space="preserve">
(қабылдау) жөніндегі </w:t>
            </w:r>
            <w:r>
              <w:br/>
            </w:r>
            <w:r>
              <w:rPr>
                <w:rFonts w:ascii="Times New Roman"/>
                <w:b w:val="false"/>
                <w:i w:val="false"/>
                <w:color w:val="000000"/>
                <w:sz w:val="20"/>
              </w:rPr>
              <w:t xml:space="preserve">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ревизияны </w:t>
            </w:r>
            <w:r>
              <w:br/>
            </w:r>
            <w:r>
              <w:rPr>
                <w:rFonts w:ascii="Times New Roman"/>
                <w:b w:val="false"/>
                <w:i w:val="false"/>
                <w:color w:val="000000"/>
                <w:sz w:val="20"/>
              </w:rPr>
              <w:t xml:space="preserve">
аяқтаған </w:t>
            </w:r>
            <w:r>
              <w:br/>
            </w:r>
            <w:r>
              <w:rPr>
                <w:rFonts w:ascii="Times New Roman"/>
                <w:b w:val="false"/>
                <w:i w:val="false"/>
                <w:color w:val="000000"/>
                <w:sz w:val="20"/>
              </w:rPr>
              <w:t xml:space="preserve">
жағдайда </w:t>
            </w:r>
          </w:p>
        </w:tc>
      </w:tr>
      <w:tr>
        <w:trPr>
          <w:trHeight w:val="11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ресурстардың </w:t>
            </w:r>
            <w:r>
              <w:br/>
            </w:r>
            <w:r>
              <w:rPr>
                <w:rFonts w:ascii="Times New Roman"/>
                <w:b w:val="false"/>
                <w:i w:val="false"/>
                <w:color w:val="000000"/>
                <w:sz w:val="20"/>
              </w:rPr>
              <w:t xml:space="preserve">
жай-күйі және пайдала- </w:t>
            </w:r>
            <w:r>
              <w:br/>
            </w:r>
            <w:r>
              <w:rPr>
                <w:rFonts w:ascii="Times New Roman"/>
                <w:b w:val="false"/>
                <w:i w:val="false"/>
                <w:color w:val="000000"/>
                <w:sz w:val="20"/>
              </w:rPr>
              <w:t xml:space="preserve">
нылуы туралы айлық, </w:t>
            </w:r>
            <w:r>
              <w:br/>
            </w:r>
            <w:r>
              <w:rPr>
                <w:rFonts w:ascii="Times New Roman"/>
                <w:b w:val="false"/>
                <w:i w:val="false"/>
                <w:color w:val="000000"/>
                <w:sz w:val="20"/>
              </w:rPr>
              <w:t xml:space="preserve">
күнделікті анықтамалар, </w:t>
            </w:r>
            <w:r>
              <w:br/>
            </w:r>
            <w:r>
              <w:rPr>
                <w:rFonts w:ascii="Times New Roman"/>
                <w:b w:val="false"/>
                <w:i w:val="false"/>
                <w:color w:val="000000"/>
                <w:sz w:val="20"/>
              </w:rPr>
              <w:t xml:space="preserve">
топтау ведомостары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келмейтін </w:t>
            </w:r>
            <w:r>
              <w:br/>
            </w:r>
            <w:r>
              <w:rPr>
                <w:rFonts w:ascii="Times New Roman"/>
                <w:b w:val="false"/>
                <w:i w:val="false"/>
                <w:color w:val="000000"/>
                <w:sz w:val="20"/>
              </w:rPr>
              <w:t xml:space="preserve">
заемдарды есептен </w:t>
            </w:r>
            <w:r>
              <w:br/>
            </w:r>
            <w:r>
              <w:rPr>
                <w:rFonts w:ascii="Times New Roman"/>
                <w:b w:val="false"/>
                <w:i w:val="false"/>
                <w:color w:val="000000"/>
                <w:sz w:val="20"/>
              </w:rPr>
              <w:t xml:space="preserve">
шығару жөніндегі </w:t>
            </w:r>
            <w:r>
              <w:br/>
            </w:r>
            <w:r>
              <w:rPr>
                <w:rFonts w:ascii="Times New Roman"/>
                <w:b w:val="false"/>
                <w:i w:val="false"/>
                <w:color w:val="000000"/>
                <w:sz w:val="20"/>
              </w:rPr>
              <w:t xml:space="preserve">
құжаттар (қорытындылар, </w:t>
            </w:r>
            <w:r>
              <w:br/>
            </w:r>
            <w:r>
              <w:rPr>
                <w:rFonts w:ascii="Times New Roman"/>
                <w:b w:val="false"/>
                <w:i w:val="false"/>
                <w:color w:val="000000"/>
                <w:sz w:val="20"/>
              </w:rPr>
              <w:t xml:space="preserve">
актілер, жазысқан </w:t>
            </w:r>
            <w:r>
              <w:br/>
            </w:r>
            <w:r>
              <w:rPr>
                <w:rFonts w:ascii="Times New Roman"/>
                <w:b w:val="false"/>
                <w:i w:val="false"/>
                <w:color w:val="000000"/>
                <w:sz w:val="20"/>
              </w:rPr>
              <w:t xml:space="preserve">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ревизияны </w:t>
            </w:r>
            <w:r>
              <w:br/>
            </w:r>
            <w:r>
              <w:rPr>
                <w:rFonts w:ascii="Times New Roman"/>
                <w:b w:val="false"/>
                <w:i w:val="false"/>
                <w:color w:val="000000"/>
                <w:sz w:val="20"/>
              </w:rPr>
              <w:t xml:space="preserve">
аяқтаған </w:t>
            </w:r>
            <w:r>
              <w:br/>
            </w:r>
            <w:r>
              <w:rPr>
                <w:rFonts w:ascii="Times New Roman"/>
                <w:b w:val="false"/>
                <w:i w:val="false"/>
                <w:color w:val="000000"/>
                <w:sz w:val="20"/>
              </w:rPr>
              <w:t xml:space="preserve">
жағдайда </w:t>
            </w:r>
          </w:p>
        </w:tc>
      </w:tr>
      <w:tr>
        <w:trPr>
          <w:trHeight w:val="11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құқықтары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ның Қаржы министрлігіне </w:t>
            </w:r>
            <w:r>
              <w:br/>
            </w:r>
            <w:r>
              <w:rPr>
                <w:rFonts w:ascii="Times New Roman"/>
                <w:b w:val="false"/>
                <w:i w:val="false"/>
                <w:color w:val="000000"/>
                <w:sz w:val="20"/>
              </w:rPr>
              <w:t xml:space="preserve">
тиесілі болатын заемдар </w:t>
            </w:r>
            <w:r>
              <w:br/>
            </w:r>
            <w:r>
              <w:rPr>
                <w:rFonts w:ascii="Times New Roman"/>
                <w:b w:val="false"/>
                <w:i w:val="false"/>
                <w:color w:val="000000"/>
                <w:sz w:val="20"/>
              </w:rPr>
              <w:t xml:space="preserve">
бойынша, сондай-ақ </w:t>
            </w:r>
            <w:r>
              <w:br/>
            </w:r>
            <w:r>
              <w:rPr>
                <w:rFonts w:ascii="Times New Roman"/>
                <w:b w:val="false"/>
                <w:i w:val="false"/>
                <w:color w:val="000000"/>
                <w:sz w:val="20"/>
              </w:rPr>
              <w:t xml:space="preserve">
мемлекет кепілдік </w:t>
            </w:r>
            <w:r>
              <w:br/>
            </w:r>
            <w:r>
              <w:rPr>
                <w:rFonts w:ascii="Times New Roman"/>
                <w:b w:val="false"/>
                <w:i w:val="false"/>
                <w:color w:val="000000"/>
                <w:sz w:val="20"/>
              </w:rPr>
              <w:t xml:space="preserve">
берген кредиттер </w:t>
            </w:r>
            <w:r>
              <w:br/>
            </w:r>
            <w:r>
              <w:rPr>
                <w:rFonts w:ascii="Times New Roman"/>
                <w:b w:val="false"/>
                <w:i w:val="false"/>
                <w:color w:val="000000"/>
                <w:sz w:val="20"/>
              </w:rPr>
              <w:t xml:space="preserve">
бойынша республикалық </w:t>
            </w:r>
            <w:r>
              <w:br/>
            </w:r>
            <w:r>
              <w:rPr>
                <w:rFonts w:ascii="Times New Roman"/>
                <w:b w:val="false"/>
                <w:i w:val="false"/>
                <w:color w:val="000000"/>
                <w:sz w:val="20"/>
              </w:rPr>
              <w:t xml:space="preserve">
және жергілікті бюджет- </w:t>
            </w:r>
            <w:r>
              <w:br/>
            </w:r>
            <w:r>
              <w:rPr>
                <w:rFonts w:ascii="Times New Roman"/>
                <w:b w:val="false"/>
                <w:i w:val="false"/>
                <w:color w:val="000000"/>
                <w:sz w:val="20"/>
              </w:rPr>
              <w:t xml:space="preserve">
тердің қаражаты есебінен </w:t>
            </w:r>
            <w:r>
              <w:br/>
            </w:r>
            <w:r>
              <w:rPr>
                <w:rFonts w:ascii="Times New Roman"/>
                <w:b w:val="false"/>
                <w:i w:val="false"/>
                <w:color w:val="000000"/>
                <w:sz w:val="20"/>
              </w:rPr>
              <w:t xml:space="preserve">
берілген заемдар бойынша </w:t>
            </w:r>
            <w:r>
              <w:br/>
            </w:r>
            <w:r>
              <w:rPr>
                <w:rFonts w:ascii="Times New Roman"/>
                <w:b w:val="false"/>
                <w:i w:val="false"/>
                <w:color w:val="000000"/>
                <w:sz w:val="20"/>
              </w:rPr>
              <w:t xml:space="preserve">
құжаттар (өтініштер, </w:t>
            </w:r>
            <w:r>
              <w:br/>
            </w:r>
            <w:r>
              <w:rPr>
                <w:rFonts w:ascii="Times New Roman"/>
                <w:b w:val="false"/>
                <w:i w:val="false"/>
                <w:color w:val="000000"/>
                <w:sz w:val="20"/>
              </w:rPr>
              <w:t xml:space="preserve">
заем шарттары, есептер, </w:t>
            </w:r>
            <w:r>
              <w:br/>
            </w:r>
            <w:r>
              <w:rPr>
                <w:rFonts w:ascii="Times New Roman"/>
                <w:b w:val="false"/>
                <w:i w:val="false"/>
                <w:color w:val="000000"/>
                <w:sz w:val="20"/>
              </w:rPr>
              <w:t xml:space="preserve">
жазысқан хаттар және </w:t>
            </w:r>
            <w:r>
              <w:br/>
            </w:r>
            <w:r>
              <w:rPr>
                <w:rFonts w:ascii="Times New Roman"/>
                <w:b w:val="false"/>
                <w:i w:val="false"/>
                <w:color w:val="000000"/>
                <w:sz w:val="20"/>
              </w:rPr>
              <w:t xml:space="preserve">
басқалар)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 </w:t>
            </w:r>
            <w:r>
              <w:br/>
            </w:r>
            <w:r>
              <w:rPr>
                <w:rFonts w:ascii="Times New Roman"/>
                <w:b w:val="false"/>
                <w:i w:val="false"/>
                <w:color w:val="000000"/>
                <w:sz w:val="20"/>
              </w:rPr>
              <w:t xml:space="preserve">
лардың заем алу жөнін- </w:t>
            </w:r>
            <w:r>
              <w:br/>
            </w:r>
            <w:r>
              <w:rPr>
                <w:rFonts w:ascii="Times New Roman"/>
                <w:b w:val="false"/>
                <w:i w:val="false"/>
                <w:color w:val="000000"/>
                <w:sz w:val="20"/>
              </w:rPr>
              <w:t xml:space="preserve">
дегі өтініштерінің </w:t>
            </w:r>
            <w:r>
              <w:br/>
            </w:r>
            <w:r>
              <w:rPr>
                <w:rFonts w:ascii="Times New Roman"/>
                <w:b w:val="false"/>
                <w:i w:val="false"/>
                <w:color w:val="000000"/>
                <w:sz w:val="20"/>
              </w:rPr>
              <w:t xml:space="preserve">
ауытқуы, оларға қосымша </w:t>
            </w:r>
            <w:r>
              <w:br/>
            </w:r>
            <w:r>
              <w:rPr>
                <w:rFonts w:ascii="Times New Roman"/>
                <w:b w:val="false"/>
                <w:i w:val="false"/>
                <w:color w:val="000000"/>
                <w:sz w:val="20"/>
              </w:rPr>
              <w:t xml:space="preserve">
құжаттар (есеп айырысу- </w:t>
            </w:r>
            <w:r>
              <w:br/>
            </w:r>
            <w:r>
              <w:rPr>
                <w:rFonts w:ascii="Times New Roman"/>
                <w:b w:val="false"/>
                <w:i w:val="false"/>
                <w:color w:val="000000"/>
                <w:sz w:val="20"/>
              </w:rPr>
              <w:t xml:space="preserve">
лар, жазысқан хаттар </w:t>
            </w:r>
            <w:r>
              <w:br/>
            </w:r>
            <w:r>
              <w:rPr>
                <w:rFonts w:ascii="Times New Roman"/>
                <w:b w:val="false"/>
                <w:i w:val="false"/>
                <w:color w:val="000000"/>
                <w:sz w:val="20"/>
              </w:rPr>
              <w:t xml:space="preserve">
және т.б.)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w:t>
            </w:r>
            <w:r>
              <w:br/>
            </w:r>
            <w:r>
              <w:rPr>
                <w:rFonts w:ascii="Times New Roman"/>
                <w:b w:val="false"/>
                <w:i w:val="false"/>
                <w:color w:val="000000"/>
                <w:sz w:val="20"/>
              </w:rPr>
              <w:t xml:space="preserve">
шығарылған- </w:t>
            </w:r>
            <w:r>
              <w:br/>
            </w:r>
            <w:r>
              <w:rPr>
                <w:rFonts w:ascii="Times New Roman"/>
                <w:b w:val="false"/>
                <w:i w:val="false"/>
                <w:color w:val="000000"/>
                <w:sz w:val="20"/>
              </w:rPr>
              <w:t xml:space="preserve">
нан кейін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3-ТАРАУ. КАССАЛЫҚ ОПЕРАЦИЯЛАР, ИНКАССАЦИЯ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   Кассалық операциялар 
</w:t>
            </w:r>
          </w:p>
        </w:tc>
      </w:tr>
      <w:tr>
        <w:trPr>
          <w:trHeight w:val="15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Құндылықтармен операция </w:t>
            </w:r>
            <w:r>
              <w:br/>
            </w:r>
            <w:r>
              <w:rPr>
                <w:rFonts w:ascii="Times New Roman"/>
                <w:b w:val="false"/>
                <w:i w:val="false"/>
                <w:color w:val="000000"/>
                <w:sz w:val="20"/>
              </w:rPr>
              <w:t xml:space="preserve">
жүргізетін банк қызмет- </w:t>
            </w:r>
            <w:r>
              <w:br/>
            </w:r>
            <w:r>
              <w:rPr>
                <w:rFonts w:ascii="Times New Roman"/>
                <w:b w:val="false"/>
                <w:i w:val="false"/>
                <w:color w:val="000000"/>
                <w:sz w:val="20"/>
              </w:rPr>
              <w:t xml:space="preserve">
керлерімен жасалған </w:t>
            </w:r>
            <w:r>
              <w:br/>
            </w:r>
            <w:r>
              <w:rPr>
                <w:rFonts w:ascii="Times New Roman"/>
                <w:b w:val="false"/>
                <w:i w:val="false"/>
                <w:color w:val="000000"/>
                <w:sz w:val="20"/>
              </w:rPr>
              <w:t xml:space="preserve">
материалдық жауапкерші- </w:t>
            </w:r>
            <w:r>
              <w:br/>
            </w:r>
            <w:r>
              <w:rPr>
                <w:rFonts w:ascii="Times New Roman"/>
                <w:b w:val="false"/>
                <w:i w:val="false"/>
                <w:color w:val="000000"/>
                <w:sz w:val="20"/>
              </w:rPr>
              <w:t xml:space="preserve">
ліктер туралы шарттар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14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клиенттеріне кассадан қызмет көрсету шарттары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ақы, қолдан </w:t>
            </w:r>
            <w:r>
              <w:br/>
            </w:r>
            <w:r>
              <w:rPr>
                <w:rFonts w:ascii="Times New Roman"/>
                <w:b w:val="false"/>
                <w:i w:val="false"/>
                <w:color w:val="000000"/>
                <w:sz w:val="20"/>
              </w:rPr>
              <w:t xml:space="preserve">
жасалған  банкноттар </w:t>
            </w:r>
            <w:r>
              <w:br/>
            </w:r>
            <w:r>
              <w:rPr>
                <w:rFonts w:ascii="Times New Roman"/>
                <w:b w:val="false"/>
                <w:i w:val="false"/>
                <w:color w:val="000000"/>
                <w:sz w:val="20"/>
              </w:rPr>
              <w:t xml:space="preserve">
және металл ақша туралы </w:t>
            </w:r>
            <w:r>
              <w:br/>
            </w:r>
            <w:r>
              <w:rPr>
                <w:rFonts w:ascii="Times New Roman"/>
                <w:b w:val="false"/>
                <w:i w:val="false"/>
                <w:color w:val="000000"/>
                <w:sz w:val="20"/>
              </w:rPr>
              <w:t xml:space="preserve">
құжаттар (сараптама </w:t>
            </w:r>
            <w:r>
              <w:br/>
            </w:r>
            <w:r>
              <w:rPr>
                <w:rFonts w:ascii="Times New Roman"/>
                <w:b w:val="false"/>
                <w:i w:val="false"/>
                <w:color w:val="000000"/>
                <w:sz w:val="20"/>
              </w:rPr>
              <w:t xml:space="preserve">
актілері, есептер, </w:t>
            </w:r>
            <w:r>
              <w:br/>
            </w:r>
            <w:r>
              <w:rPr>
                <w:rFonts w:ascii="Times New Roman"/>
                <w:b w:val="false"/>
                <w:i w:val="false"/>
                <w:color w:val="000000"/>
                <w:sz w:val="20"/>
              </w:rPr>
              <w:t xml:space="preserve">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Банктегі кассалық </w:t>
            </w:r>
            <w:r>
              <w:br/>
            </w:r>
            <w:r>
              <w:rPr>
                <w:rFonts w:ascii="Times New Roman"/>
                <w:b w:val="false"/>
                <w:i w:val="false"/>
                <w:color w:val="000000"/>
                <w:sz w:val="20"/>
              </w:rPr>
              <w:t xml:space="preserve">
жұмысты ұйымдастыруды </w:t>
            </w:r>
            <w:r>
              <w:br/>
            </w:r>
            <w:r>
              <w:rPr>
                <w:rFonts w:ascii="Times New Roman"/>
                <w:b w:val="false"/>
                <w:i w:val="false"/>
                <w:color w:val="000000"/>
                <w:sz w:val="20"/>
              </w:rPr>
              <w:t xml:space="preserve">
тексеру актілері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соңында операциялық </w:t>
            </w:r>
            <w:r>
              <w:br/>
            </w:r>
            <w:r>
              <w:rPr>
                <w:rFonts w:ascii="Times New Roman"/>
                <w:b w:val="false"/>
                <w:i w:val="false"/>
                <w:color w:val="000000"/>
                <w:sz w:val="20"/>
              </w:rPr>
              <w:t xml:space="preserve">
кассада қолма-қол </w:t>
            </w:r>
            <w:r>
              <w:br/>
            </w:r>
            <w:r>
              <w:rPr>
                <w:rFonts w:ascii="Times New Roman"/>
                <w:b w:val="false"/>
                <w:i w:val="false"/>
                <w:color w:val="000000"/>
                <w:sz w:val="20"/>
              </w:rPr>
              <w:t xml:space="preserve">
ақшаның рұқсат етілген </w:t>
            </w:r>
            <w:r>
              <w:br/>
            </w:r>
            <w:r>
              <w:rPr>
                <w:rFonts w:ascii="Times New Roman"/>
                <w:b w:val="false"/>
                <w:i w:val="false"/>
                <w:color w:val="000000"/>
                <w:sz w:val="20"/>
              </w:rPr>
              <w:t xml:space="preserve">
аз мөлшердегі қалдығын </w:t>
            </w:r>
            <w:r>
              <w:br/>
            </w:r>
            <w:r>
              <w:rPr>
                <w:rFonts w:ascii="Times New Roman"/>
                <w:b w:val="false"/>
                <w:i w:val="false"/>
                <w:color w:val="000000"/>
                <w:sz w:val="20"/>
              </w:rPr>
              <w:t xml:space="preserve">
банктің белгілеуі жөнін- </w:t>
            </w:r>
            <w:r>
              <w:br/>
            </w:r>
            <w:r>
              <w:rPr>
                <w:rFonts w:ascii="Times New Roman"/>
                <w:b w:val="false"/>
                <w:i w:val="false"/>
                <w:color w:val="000000"/>
                <w:sz w:val="20"/>
              </w:rPr>
              <w:t xml:space="preserve">
дегі құжаттар (анықтама- </w:t>
            </w:r>
            <w:r>
              <w:br/>
            </w:r>
            <w:r>
              <w:rPr>
                <w:rFonts w:ascii="Times New Roman"/>
                <w:b w:val="false"/>
                <w:i w:val="false"/>
                <w:color w:val="000000"/>
                <w:sz w:val="20"/>
              </w:rPr>
              <w:t xml:space="preserve">
лар, қорытындылар, есеп </w:t>
            </w:r>
            <w:r>
              <w:br/>
            </w:r>
            <w:r>
              <w:rPr>
                <w:rFonts w:ascii="Times New Roman"/>
                <w:b w:val="false"/>
                <w:i w:val="false"/>
                <w:color w:val="000000"/>
                <w:sz w:val="20"/>
              </w:rPr>
              <w:t xml:space="preserve">
айырысулар)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Қосымшалары бар кассалық </w:t>
            </w:r>
            <w:r>
              <w:br/>
            </w:r>
            <w:r>
              <w:rPr>
                <w:rFonts w:ascii="Times New Roman"/>
                <w:b w:val="false"/>
                <w:i w:val="false"/>
                <w:color w:val="000000"/>
                <w:sz w:val="20"/>
              </w:rPr>
              <w:t xml:space="preserve">
құжаттар (ақша </w:t>
            </w:r>
            <w:r>
              <w:br/>
            </w:r>
            <w:r>
              <w:rPr>
                <w:rFonts w:ascii="Times New Roman"/>
                <w:b w:val="false"/>
                <w:i w:val="false"/>
                <w:color w:val="000000"/>
                <w:sz w:val="20"/>
              </w:rPr>
              <w:t xml:space="preserve">
қоймасында сақтаулы </w:t>
            </w:r>
            <w:r>
              <w:br/>
            </w:r>
            <w:r>
              <w:rPr>
                <w:rFonts w:ascii="Times New Roman"/>
                <w:b w:val="false"/>
                <w:i w:val="false"/>
                <w:color w:val="000000"/>
                <w:sz w:val="20"/>
              </w:rPr>
              <w:t xml:space="preserve">
құндылықтар бойынша </w:t>
            </w:r>
            <w:r>
              <w:br/>
            </w:r>
            <w:r>
              <w:rPr>
                <w:rFonts w:ascii="Times New Roman"/>
                <w:b w:val="false"/>
                <w:i w:val="false"/>
                <w:color w:val="000000"/>
                <w:sz w:val="20"/>
              </w:rPr>
              <w:t xml:space="preserve">
кіріс және шығыс </w:t>
            </w:r>
            <w:r>
              <w:br/>
            </w:r>
            <w:r>
              <w:rPr>
                <w:rFonts w:ascii="Times New Roman"/>
                <w:b w:val="false"/>
                <w:i w:val="false"/>
                <w:color w:val="000000"/>
                <w:sz w:val="20"/>
              </w:rPr>
              <w:t xml:space="preserve">
кассалық мемориалдық </w:t>
            </w:r>
            <w:r>
              <w:br/>
            </w:r>
            <w:r>
              <w:rPr>
                <w:rFonts w:ascii="Times New Roman"/>
                <w:b w:val="false"/>
                <w:i w:val="false"/>
                <w:color w:val="000000"/>
                <w:sz w:val="20"/>
              </w:rPr>
              <w:t xml:space="preserve">
ордерлер, ақша чектері, </w:t>
            </w:r>
            <w:r>
              <w:br/>
            </w:r>
            <w:r>
              <w:rPr>
                <w:rFonts w:ascii="Times New Roman"/>
                <w:b w:val="false"/>
                <w:i w:val="false"/>
                <w:color w:val="000000"/>
                <w:sz w:val="20"/>
              </w:rPr>
              <w:t xml:space="preserve">
қолма-қол ақша жарнасын </w:t>
            </w:r>
            <w:r>
              <w:br/>
            </w:r>
            <w:r>
              <w:rPr>
                <w:rFonts w:ascii="Times New Roman"/>
                <w:b w:val="false"/>
                <w:i w:val="false"/>
                <w:color w:val="000000"/>
                <w:sz w:val="20"/>
              </w:rPr>
              <w:t xml:space="preserve">
хабарлау)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ақша сомасы </w:t>
            </w:r>
            <w:r>
              <w:br/>
            </w:r>
            <w:r>
              <w:rPr>
                <w:rFonts w:ascii="Times New Roman"/>
                <w:b w:val="false"/>
                <w:i w:val="false"/>
                <w:color w:val="000000"/>
                <w:sz w:val="20"/>
              </w:rPr>
              <w:t xml:space="preserve">
және кассаға түскен </w:t>
            </w:r>
            <w:r>
              <w:br/>
            </w:r>
            <w:r>
              <w:rPr>
                <w:rFonts w:ascii="Times New Roman"/>
                <w:b w:val="false"/>
                <w:i w:val="false"/>
                <w:color w:val="000000"/>
                <w:sz w:val="20"/>
              </w:rPr>
              <w:t xml:space="preserve">
ақша құжаттарының саны </w:t>
            </w:r>
            <w:r>
              <w:br/>
            </w:r>
            <w:r>
              <w:rPr>
                <w:rFonts w:ascii="Times New Roman"/>
                <w:b w:val="false"/>
                <w:i w:val="false"/>
                <w:color w:val="000000"/>
                <w:sz w:val="20"/>
              </w:rPr>
              <w:t xml:space="preserve">
туралы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ақша сомасы және есепке алынған сома туралы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 айналымдары туралы жиынтық </w:t>
            </w:r>
            <w:r>
              <w:br/>
            </w:r>
            <w:r>
              <w:rPr>
                <w:rFonts w:ascii="Times New Roman"/>
                <w:b w:val="false"/>
                <w:i w:val="false"/>
                <w:color w:val="000000"/>
                <w:sz w:val="20"/>
              </w:rPr>
              <w:t xml:space="preserve">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Қоймада сақталған ақша </w:t>
            </w:r>
            <w:r>
              <w:br/>
            </w:r>
            <w:r>
              <w:rPr>
                <w:rFonts w:ascii="Times New Roman"/>
                <w:b w:val="false"/>
                <w:i w:val="false"/>
                <w:color w:val="000000"/>
                <w:sz w:val="20"/>
              </w:rPr>
              <w:t xml:space="preserve">
мен құндылықтардың, </w:t>
            </w:r>
            <w:r>
              <w:br/>
            </w:r>
            <w:r>
              <w:rPr>
                <w:rFonts w:ascii="Times New Roman"/>
                <w:b w:val="false"/>
                <w:i w:val="false"/>
                <w:color w:val="000000"/>
                <w:sz w:val="20"/>
              </w:rPr>
              <w:t xml:space="preserve">
қабылданған және </w:t>
            </w:r>
            <w:r>
              <w:br/>
            </w:r>
            <w:r>
              <w:rPr>
                <w:rFonts w:ascii="Times New Roman"/>
                <w:b w:val="false"/>
                <w:i w:val="false"/>
                <w:color w:val="000000"/>
                <w:sz w:val="20"/>
              </w:rPr>
              <w:t xml:space="preserve">
берілген ақшаны </w:t>
            </w:r>
            <w:r>
              <w:br/>
            </w:r>
            <w:r>
              <w:rPr>
                <w:rFonts w:ascii="Times New Roman"/>
                <w:b w:val="false"/>
                <w:i w:val="false"/>
                <w:color w:val="000000"/>
                <w:sz w:val="20"/>
              </w:rPr>
              <w:t xml:space="preserve">
(құндылықтарды), қымбат </w:t>
            </w:r>
            <w:r>
              <w:br/>
            </w:r>
            <w:r>
              <w:rPr>
                <w:rFonts w:ascii="Times New Roman"/>
                <w:b w:val="false"/>
                <w:i w:val="false"/>
                <w:color w:val="000000"/>
                <w:sz w:val="20"/>
              </w:rPr>
              <w:t xml:space="preserve">
металдарды есепке алу </w:t>
            </w:r>
            <w:r>
              <w:br/>
            </w:r>
            <w:r>
              <w:rPr>
                <w:rFonts w:ascii="Times New Roman"/>
                <w:b w:val="false"/>
                <w:i w:val="false"/>
                <w:color w:val="000000"/>
                <w:sz w:val="20"/>
              </w:rPr>
              <w:t xml:space="preserve">
кітаптары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Құндылықтар қоймасының </w:t>
            </w:r>
            <w:r>
              <w:br/>
            </w:r>
            <w:r>
              <w:rPr>
                <w:rFonts w:ascii="Times New Roman"/>
                <w:b w:val="false"/>
                <w:i w:val="false"/>
                <w:color w:val="000000"/>
                <w:sz w:val="20"/>
              </w:rPr>
              <w:t xml:space="preserve">
ревизиялары бойынша </w:t>
            </w:r>
            <w:r>
              <w:br/>
            </w:r>
            <w:r>
              <w:rPr>
                <w:rFonts w:ascii="Times New Roman"/>
                <w:b w:val="false"/>
                <w:i w:val="false"/>
                <w:color w:val="000000"/>
                <w:sz w:val="20"/>
              </w:rPr>
              <w:t xml:space="preserve">
құжаттар (актілер, </w:t>
            </w:r>
            <w:r>
              <w:br/>
            </w:r>
            <w:r>
              <w:rPr>
                <w:rFonts w:ascii="Times New Roman"/>
                <w:b w:val="false"/>
                <w:i w:val="false"/>
                <w:color w:val="000000"/>
                <w:sz w:val="20"/>
              </w:rPr>
              <w:t xml:space="preserve">
анықтамалар,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Құндылықтарды есепке алу карточкалары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Құндылықтарды қабылдау-өткізу және құндылықтары бар жәшіктерді ашу актілері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орындаушыларға берілетін квитанция кітапшаларының, қатаң есептегі бланкілердің есепке алу кітаптары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Құндылықтар қоймасын күзетуді қабылдау-өткізу бақылау журналы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Банкноттарды және металл ақшаны қайта санау мәселелері бойынша құжаттар (актілер,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Кассирлер жіберген қателіктер мәселелері бойынша құжаттар (актілер,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өтегеннен кейін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Кешкі кассадан қабылданған ақша салынған сөмкелер мен бос сөмкелер туралы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 жұмысы мен құнды- </w:t>
            </w:r>
            <w:r>
              <w:br/>
            </w:r>
            <w:r>
              <w:rPr>
                <w:rFonts w:ascii="Times New Roman"/>
                <w:b w:val="false"/>
                <w:i w:val="false"/>
                <w:color w:val="000000"/>
                <w:sz w:val="20"/>
              </w:rPr>
              <w:t xml:space="preserve">
лықтарды сақтау мәселе- </w:t>
            </w:r>
            <w:r>
              <w:br/>
            </w:r>
            <w:r>
              <w:rPr>
                <w:rFonts w:ascii="Times New Roman"/>
                <w:b w:val="false"/>
                <w:i w:val="false"/>
                <w:color w:val="000000"/>
                <w:sz w:val="20"/>
              </w:rPr>
              <w:t xml:space="preserve">
лері бойынша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Банкноттардың төлемге </w:t>
            </w:r>
            <w:r>
              <w:br/>
            </w:r>
            <w:r>
              <w:rPr>
                <w:rFonts w:ascii="Times New Roman"/>
                <w:b w:val="false"/>
                <w:i w:val="false"/>
                <w:color w:val="000000"/>
                <w:sz w:val="20"/>
              </w:rPr>
              <w:t xml:space="preserve">
жарамдығын тексеру үшін толтырылған тор көздер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S2. Инкассация 
</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клинеттеріне </w:t>
            </w:r>
            <w:r>
              <w:br/>
            </w:r>
            <w:r>
              <w:rPr>
                <w:rFonts w:ascii="Times New Roman"/>
                <w:b w:val="false"/>
                <w:i w:val="false"/>
                <w:color w:val="000000"/>
                <w:sz w:val="20"/>
              </w:rPr>
              <w:t xml:space="preserve">
ақша қаражатын және </w:t>
            </w:r>
            <w:r>
              <w:br/>
            </w:r>
            <w:r>
              <w:rPr>
                <w:rFonts w:ascii="Times New Roman"/>
                <w:b w:val="false"/>
                <w:i w:val="false"/>
                <w:color w:val="000000"/>
                <w:sz w:val="20"/>
              </w:rPr>
              <w:t xml:space="preserve">
құндылықтарды инкасса- </w:t>
            </w:r>
            <w:r>
              <w:br/>
            </w:r>
            <w:r>
              <w:rPr>
                <w:rFonts w:ascii="Times New Roman"/>
                <w:b w:val="false"/>
                <w:i w:val="false"/>
                <w:color w:val="000000"/>
                <w:sz w:val="20"/>
              </w:rPr>
              <w:t xml:space="preserve">
циялауға және жеткізуге </w:t>
            </w:r>
            <w:r>
              <w:br/>
            </w:r>
            <w:r>
              <w:rPr>
                <w:rFonts w:ascii="Times New Roman"/>
                <w:b w:val="false"/>
                <w:i w:val="false"/>
                <w:color w:val="000000"/>
                <w:sz w:val="20"/>
              </w:rPr>
              <w:t xml:space="preserve">
арналған шарттар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13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ақшасын есеп </w:t>
            </w:r>
            <w:r>
              <w:br/>
            </w:r>
            <w:r>
              <w:rPr>
                <w:rFonts w:ascii="Times New Roman"/>
                <w:b w:val="false"/>
                <w:i w:val="false"/>
                <w:color w:val="000000"/>
                <w:sz w:val="20"/>
              </w:rPr>
              <w:t xml:space="preserve">
айырысу-касса орталықта- </w:t>
            </w:r>
            <w:r>
              <w:br/>
            </w:r>
            <w:r>
              <w:rPr>
                <w:rFonts w:ascii="Times New Roman"/>
                <w:b w:val="false"/>
                <w:i w:val="false"/>
                <w:color w:val="000000"/>
                <w:sz w:val="20"/>
              </w:rPr>
              <w:t xml:space="preserve">
рына жеткізуге арналған </w:t>
            </w:r>
            <w:r>
              <w:br/>
            </w:r>
            <w:r>
              <w:rPr>
                <w:rFonts w:ascii="Times New Roman"/>
                <w:b w:val="false"/>
                <w:i w:val="false"/>
                <w:color w:val="000000"/>
                <w:sz w:val="20"/>
              </w:rPr>
              <w:t xml:space="preserve">
шарттар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9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Құндылықтарды алуға, </w:t>
            </w:r>
            <w:r>
              <w:br/>
            </w:r>
            <w:r>
              <w:rPr>
                <w:rFonts w:ascii="Times New Roman"/>
                <w:b w:val="false"/>
                <w:i w:val="false"/>
                <w:color w:val="000000"/>
                <w:sz w:val="20"/>
              </w:rPr>
              <w:t xml:space="preserve">
қабылдауға және жеткізу- </w:t>
            </w:r>
            <w:r>
              <w:br/>
            </w:r>
            <w:r>
              <w:rPr>
                <w:rFonts w:ascii="Times New Roman"/>
                <w:b w:val="false"/>
                <w:i w:val="false"/>
                <w:color w:val="000000"/>
                <w:sz w:val="20"/>
              </w:rPr>
              <w:t xml:space="preserve">
ге арналған сенімхаттар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аяқталғаннан кейін  </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Инкассаторларға </w:t>
            </w:r>
            <w:r>
              <w:br/>
            </w:r>
            <w:r>
              <w:rPr>
                <w:rFonts w:ascii="Times New Roman"/>
                <w:b w:val="false"/>
                <w:i w:val="false"/>
                <w:color w:val="000000"/>
                <w:sz w:val="20"/>
              </w:rPr>
              <w:t xml:space="preserve">
берілген сөмкелер және </w:t>
            </w:r>
            <w:r>
              <w:br/>
            </w:r>
            <w:r>
              <w:rPr>
                <w:rFonts w:ascii="Times New Roman"/>
                <w:b w:val="false"/>
                <w:i w:val="false"/>
                <w:color w:val="000000"/>
                <w:sz w:val="20"/>
              </w:rPr>
              <w:t xml:space="preserve">
келу карточкалары </w:t>
            </w:r>
            <w:r>
              <w:br/>
            </w:r>
            <w:r>
              <w:rPr>
                <w:rFonts w:ascii="Times New Roman"/>
                <w:b w:val="false"/>
                <w:i w:val="false"/>
                <w:color w:val="000000"/>
                <w:sz w:val="20"/>
              </w:rPr>
              <w:t xml:space="preserve">
туралы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Инкассаторлар қызмет көрсететін ұйымдардың  тізімдері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қабылдауды- </w:t>
            </w:r>
            <w:r>
              <w:br/>
            </w:r>
            <w:r>
              <w:rPr>
                <w:rFonts w:ascii="Times New Roman"/>
                <w:b w:val="false"/>
                <w:i w:val="false"/>
                <w:color w:val="000000"/>
                <w:sz w:val="20"/>
              </w:rPr>
              <w:t xml:space="preserve">
өткізуді есепке алу </w:t>
            </w:r>
            <w:r>
              <w:br/>
            </w:r>
            <w:r>
              <w:rPr>
                <w:rFonts w:ascii="Times New Roman"/>
                <w:b w:val="false"/>
                <w:i w:val="false"/>
                <w:color w:val="000000"/>
                <w:sz w:val="20"/>
              </w:rPr>
              <w:t xml:space="preserve">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 карточкаларын, </w:t>
            </w:r>
            <w:r>
              <w:br/>
            </w:r>
            <w:r>
              <w:rPr>
                <w:rFonts w:ascii="Times New Roman"/>
                <w:b w:val="false"/>
                <w:i w:val="false"/>
                <w:color w:val="000000"/>
                <w:sz w:val="20"/>
              </w:rPr>
              <w:t xml:space="preserve">
мөрлерді, кілттерді </w:t>
            </w:r>
            <w:r>
              <w:br/>
            </w:r>
            <w:r>
              <w:rPr>
                <w:rFonts w:ascii="Times New Roman"/>
                <w:b w:val="false"/>
                <w:i w:val="false"/>
                <w:color w:val="000000"/>
                <w:sz w:val="20"/>
              </w:rPr>
              <w:t xml:space="preserve">
және сенімхаттарды беру </w:t>
            </w:r>
            <w:r>
              <w:br/>
            </w:r>
            <w:r>
              <w:rPr>
                <w:rFonts w:ascii="Times New Roman"/>
                <w:b w:val="false"/>
                <w:i w:val="false"/>
                <w:color w:val="000000"/>
                <w:sz w:val="20"/>
              </w:rPr>
              <w:t xml:space="preserve">
мен қабылдауды есепке </w:t>
            </w:r>
            <w:r>
              <w:br/>
            </w:r>
            <w:r>
              <w:rPr>
                <w:rFonts w:ascii="Times New Roman"/>
                <w:b w:val="false"/>
                <w:i w:val="false"/>
                <w:color w:val="000000"/>
                <w:sz w:val="20"/>
              </w:rPr>
              <w:t xml:space="preserve">
алу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Құндылықтары бар </w:t>
            </w:r>
            <w:r>
              <w:br/>
            </w:r>
            <w:r>
              <w:rPr>
                <w:rFonts w:ascii="Times New Roman"/>
                <w:b w:val="false"/>
                <w:i w:val="false"/>
                <w:color w:val="000000"/>
                <w:sz w:val="20"/>
              </w:rPr>
              <w:t xml:space="preserve">
қабылданған сөмкелер </w:t>
            </w:r>
            <w:r>
              <w:br/>
            </w:r>
            <w:r>
              <w:rPr>
                <w:rFonts w:ascii="Times New Roman"/>
                <w:b w:val="false"/>
                <w:i w:val="false"/>
                <w:color w:val="000000"/>
                <w:sz w:val="20"/>
              </w:rPr>
              <w:t xml:space="preserve">
мен бос сөмкелерді </w:t>
            </w:r>
            <w:r>
              <w:br/>
            </w:r>
            <w:r>
              <w:rPr>
                <w:rFonts w:ascii="Times New Roman"/>
                <w:b w:val="false"/>
                <w:i w:val="false"/>
                <w:color w:val="000000"/>
                <w:sz w:val="20"/>
              </w:rPr>
              <w:t xml:space="preserve">
есепке алу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мөртабандар </w:t>
            </w:r>
            <w:r>
              <w:br/>
            </w:r>
            <w:r>
              <w:rPr>
                <w:rFonts w:ascii="Times New Roman"/>
                <w:b w:val="false"/>
                <w:i w:val="false"/>
                <w:color w:val="000000"/>
                <w:sz w:val="20"/>
              </w:rPr>
              <w:t xml:space="preserve">
мен пломбирлерді есепке </w:t>
            </w:r>
            <w:r>
              <w:br/>
            </w:r>
            <w:r>
              <w:rPr>
                <w:rFonts w:ascii="Times New Roman"/>
                <w:b w:val="false"/>
                <w:i w:val="false"/>
                <w:color w:val="000000"/>
                <w:sz w:val="20"/>
              </w:rPr>
              <w:t xml:space="preserve">
алу, олардың берілуін </w:t>
            </w:r>
            <w:r>
              <w:br/>
            </w:r>
            <w:r>
              <w:rPr>
                <w:rFonts w:ascii="Times New Roman"/>
                <w:b w:val="false"/>
                <w:i w:val="false"/>
                <w:color w:val="000000"/>
                <w:sz w:val="20"/>
              </w:rPr>
              <w:t xml:space="preserve">
тіркеу кітаптары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салынған сөмкелерге </w:t>
            </w:r>
            <w:r>
              <w:br/>
            </w:r>
            <w:r>
              <w:rPr>
                <w:rFonts w:ascii="Times New Roman"/>
                <w:b w:val="false"/>
                <w:i w:val="false"/>
                <w:color w:val="000000"/>
                <w:sz w:val="20"/>
              </w:rPr>
              <w:t xml:space="preserve">
ілеспе ведомостар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4-ТАРАУ. БАҒАЛЫ ҚАҒАЗДАРМЕН ОПЕРАЦИЯЛАР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   Мемлекеттік бағалы қағаздармен операциялар 
</w:t>
            </w:r>
          </w:p>
        </w:tc>
      </w:tr>
      <w:tr>
        <w:trPr>
          <w:trHeight w:val="9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бағалы қағаздарды сатып </w:t>
            </w:r>
            <w:r>
              <w:br/>
            </w:r>
            <w:r>
              <w:rPr>
                <w:rFonts w:ascii="Times New Roman"/>
                <w:b w:val="false"/>
                <w:i w:val="false"/>
                <w:color w:val="000000"/>
                <w:sz w:val="20"/>
              </w:rPr>
              <w:t xml:space="preserve">
алу-сату шарттары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өтелгеннен </w:t>
            </w:r>
            <w:r>
              <w:br/>
            </w:r>
            <w:r>
              <w:rPr>
                <w:rFonts w:ascii="Times New Roman"/>
                <w:b w:val="false"/>
                <w:i w:val="false"/>
                <w:color w:val="000000"/>
                <w:sz w:val="20"/>
              </w:rPr>
              <w:t xml:space="preserve">
кейін </w:t>
            </w:r>
          </w:p>
        </w:tc>
      </w:tr>
      <w:tr>
        <w:trPr>
          <w:trHeight w:val="7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бағалы </w:t>
            </w:r>
            <w:r>
              <w:br/>
            </w:r>
            <w:r>
              <w:rPr>
                <w:rFonts w:ascii="Times New Roman"/>
                <w:b w:val="false"/>
                <w:i w:val="false"/>
                <w:color w:val="000000"/>
                <w:sz w:val="20"/>
              </w:rPr>
              <w:t xml:space="preserve">
қағаздарды, оларға қоса </w:t>
            </w:r>
            <w:r>
              <w:br/>
            </w:r>
            <w:r>
              <w:rPr>
                <w:rFonts w:ascii="Times New Roman"/>
                <w:b w:val="false"/>
                <w:i w:val="false"/>
                <w:color w:val="000000"/>
                <w:sz w:val="20"/>
              </w:rPr>
              <w:t xml:space="preserve">
берілген тізімдемелерді </w:t>
            </w:r>
            <w:r>
              <w:br/>
            </w:r>
            <w:r>
              <w:rPr>
                <w:rFonts w:ascii="Times New Roman"/>
                <w:b w:val="false"/>
                <w:i w:val="false"/>
                <w:color w:val="000000"/>
                <w:sz w:val="20"/>
              </w:rPr>
              <w:t xml:space="preserve">
сақтауға қабылдау </w:t>
            </w:r>
            <w:r>
              <w:br/>
            </w:r>
            <w:r>
              <w:rPr>
                <w:rFonts w:ascii="Times New Roman"/>
                <w:b w:val="false"/>
                <w:i w:val="false"/>
                <w:color w:val="000000"/>
                <w:sz w:val="20"/>
              </w:rPr>
              <w:t xml:space="preserve">
жөніндегі жеке </w:t>
            </w:r>
            <w:r>
              <w:br/>
            </w:r>
            <w:r>
              <w:rPr>
                <w:rFonts w:ascii="Times New Roman"/>
                <w:b w:val="false"/>
                <w:i w:val="false"/>
                <w:color w:val="000000"/>
                <w:sz w:val="20"/>
              </w:rPr>
              <w:t xml:space="preserve">
есепшоттарды жабу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өтелгеннен </w:t>
            </w:r>
            <w:r>
              <w:br/>
            </w:r>
            <w:r>
              <w:rPr>
                <w:rFonts w:ascii="Times New Roman"/>
                <w:b w:val="false"/>
                <w:i w:val="false"/>
                <w:color w:val="000000"/>
                <w:sz w:val="20"/>
              </w:rPr>
              <w:t xml:space="preserve">
кейін </w:t>
            </w:r>
          </w:p>
        </w:tc>
      </w:tr>
      <w:tr>
        <w:trPr>
          <w:trHeight w:val="8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бағалы </w:t>
            </w:r>
            <w:r>
              <w:br/>
            </w:r>
            <w:r>
              <w:rPr>
                <w:rFonts w:ascii="Times New Roman"/>
                <w:b w:val="false"/>
                <w:i w:val="false"/>
                <w:color w:val="000000"/>
                <w:sz w:val="20"/>
              </w:rPr>
              <w:t xml:space="preserve">
қағаздар бойынша есеп </w:t>
            </w:r>
            <w:r>
              <w:br/>
            </w:r>
            <w:r>
              <w:rPr>
                <w:rFonts w:ascii="Times New Roman"/>
                <w:b w:val="false"/>
                <w:i w:val="false"/>
                <w:color w:val="000000"/>
                <w:sz w:val="20"/>
              </w:rPr>
              <w:t xml:space="preserve">
айырысулар туралы құжат- </w:t>
            </w:r>
            <w:r>
              <w:br/>
            </w:r>
            <w:r>
              <w:rPr>
                <w:rFonts w:ascii="Times New Roman"/>
                <w:b w:val="false"/>
                <w:i w:val="false"/>
                <w:color w:val="000000"/>
                <w:sz w:val="20"/>
              </w:rPr>
              <w:t xml:space="preserve">
тар (төлем тапсырмалары, </w:t>
            </w:r>
            <w:r>
              <w:br/>
            </w:r>
            <w:r>
              <w:rPr>
                <w:rFonts w:ascii="Times New Roman"/>
                <w:b w:val="false"/>
                <w:i w:val="false"/>
                <w:color w:val="000000"/>
                <w:sz w:val="20"/>
              </w:rPr>
              <w:t xml:space="preserve">
аударымға тапсырма, </w:t>
            </w:r>
            <w:r>
              <w:br/>
            </w:r>
            <w:r>
              <w:rPr>
                <w:rFonts w:ascii="Times New Roman"/>
                <w:b w:val="false"/>
                <w:i w:val="false"/>
                <w:color w:val="000000"/>
                <w:sz w:val="20"/>
              </w:rPr>
              <w:t xml:space="preserve">
өтеуге тапсырма, </w:t>
            </w:r>
            <w:r>
              <w:br/>
            </w:r>
            <w:r>
              <w:rPr>
                <w:rFonts w:ascii="Times New Roman"/>
                <w:b w:val="false"/>
                <w:i w:val="false"/>
                <w:color w:val="000000"/>
                <w:sz w:val="20"/>
              </w:rPr>
              <w:t xml:space="preserve">
ведомостар, актілер мен </w:t>
            </w:r>
            <w:r>
              <w:br/>
            </w:r>
            <w:r>
              <w:rPr>
                <w:rFonts w:ascii="Times New Roman"/>
                <w:b w:val="false"/>
                <w:i w:val="false"/>
                <w:color w:val="000000"/>
                <w:sz w:val="20"/>
              </w:rPr>
              <w:t xml:space="preserve">
олардың қосымшалары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шығару өтелгеннен кейін </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қысқа </w:t>
            </w:r>
            <w:r>
              <w:br/>
            </w:r>
            <w:r>
              <w:rPr>
                <w:rFonts w:ascii="Times New Roman"/>
                <w:b w:val="false"/>
                <w:i w:val="false"/>
                <w:color w:val="000000"/>
                <w:sz w:val="20"/>
              </w:rPr>
              <w:t xml:space="preserve">
мерзімді операциялар </w:t>
            </w:r>
            <w:r>
              <w:br/>
            </w:r>
            <w:r>
              <w:rPr>
                <w:rFonts w:ascii="Times New Roman"/>
                <w:b w:val="false"/>
                <w:i w:val="false"/>
                <w:color w:val="000000"/>
                <w:sz w:val="20"/>
              </w:rPr>
              <w:t xml:space="preserve">
бойынша құжаттар: </w:t>
            </w:r>
            <w:r>
              <w:br/>
            </w:r>
            <w:r>
              <w:rPr>
                <w:rFonts w:ascii="Times New Roman"/>
                <w:b w:val="false"/>
                <w:i w:val="false"/>
                <w:color w:val="000000"/>
                <w:sz w:val="20"/>
              </w:rPr>
              <w:t xml:space="preserve">
1) облигацияларды </w:t>
            </w:r>
            <w:r>
              <w:br/>
            </w:r>
            <w:r>
              <w:rPr>
                <w:rFonts w:ascii="Times New Roman"/>
                <w:b w:val="false"/>
                <w:i w:val="false"/>
                <w:color w:val="000000"/>
                <w:sz w:val="20"/>
              </w:rPr>
              <w:t xml:space="preserve">
сатуға және сатып алуға </w:t>
            </w:r>
            <w:r>
              <w:br/>
            </w:r>
            <w:r>
              <w:rPr>
                <w:rFonts w:ascii="Times New Roman"/>
                <w:b w:val="false"/>
                <w:i w:val="false"/>
                <w:color w:val="000000"/>
                <w:sz w:val="20"/>
              </w:rPr>
              <w:t xml:space="preserve">
арналған өтініштер </w:t>
            </w:r>
            <w:r>
              <w:br/>
            </w:r>
            <w:r>
              <w:rPr>
                <w:rFonts w:ascii="Times New Roman"/>
                <w:b w:val="false"/>
                <w:i w:val="false"/>
                <w:color w:val="000000"/>
                <w:sz w:val="20"/>
              </w:rPr>
              <w:t xml:space="preserve">
2) бағалы қағаздар </w:t>
            </w:r>
            <w:r>
              <w:br/>
            </w:r>
            <w:r>
              <w:rPr>
                <w:rFonts w:ascii="Times New Roman"/>
                <w:b w:val="false"/>
                <w:i w:val="false"/>
                <w:color w:val="000000"/>
                <w:sz w:val="20"/>
              </w:rPr>
              <w:t xml:space="preserve">
тізімінен көшірмелер </w:t>
            </w:r>
            <w:r>
              <w:br/>
            </w:r>
            <w:r>
              <w:rPr>
                <w:rFonts w:ascii="Times New Roman"/>
                <w:b w:val="false"/>
                <w:i w:val="false"/>
                <w:color w:val="000000"/>
                <w:sz w:val="20"/>
              </w:rPr>
              <w:t xml:space="preserve">
3) дилердің бағалы </w:t>
            </w:r>
            <w:r>
              <w:br/>
            </w:r>
            <w:r>
              <w:rPr>
                <w:rFonts w:ascii="Times New Roman"/>
                <w:b w:val="false"/>
                <w:i w:val="false"/>
                <w:color w:val="000000"/>
                <w:sz w:val="20"/>
              </w:rPr>
              <w:t xml:space="preserve">
қағаздармен жүргізіле- </w:t>
            </w:r>
            <w:r>
              <w:br/>
            </w:r>
            <w:r>
              <w:rPr>
                <w:rFonts w:ascii="Times New Roman"/>
                <w:b w:val="false"/>
                <w:i w:val="false"/>
                <w:color w:val="000000"/>
                <w:sz w:val="20"/>
              </w:rPr>
              <w:t xml:space="preserve">
тін жұмысы туралы ай </w:t>
            </w:r>
            <w:r>
              <w:br/>
            </w:r>
            <w:r>
              <w:rPr>
                <w:rFonts w:ascii="Times New Roman"/>
                <w:b w:val="false"/>
                <w:i w:val="false"/>
                <w:color w:val="000000"/>
                <w:sz w:val="20"/>
              </w:rPr>
              <w:t xml:space="preserve">
сайынғы есептері </w:t>
            </w:r>
            <w:r>
              <w:br/>
            </w:r>
            <w:r>
              <w:rPr>
                <w:rFonts w:ascii="Times New Roman"/>
                <w:b w:val="false"/>
                <w:i w:val="false"/>
                <w:color w:val="000000"/>
                <w:sz w:val="20"/>
              </w:rPr>
              <w:t xml:space="preserve">
4) дилердің бағалы </w:t>
            </w:r>
            <w:r>
              <w:br/>
            </w:r>
            <w:r>
              <w:rPr>
                <w:rFonts w:ascii="Times New Roman"/>
                <w:b w:val="false"/>
                <w:i w:val="false"/>
                <w:color w:val="000000"/>
                <w:sz w:val="20"/>
              </w:rPr>
              <w:t xml:space="preserve">
қағаздармен жүргізіле- </w:t>
            </w:r>
            <w:r>
              <w:br/>
            </w:r>
            <w:r>
              <w:rPr>
                <w:rFonts w:ascii="Times New Roman"/>
                <w:b w:val="false"/>
                <w:i w:val="false"/>
                <w:color w:val="000000"/>
                <w:sz w:val="20"/>
              </w:rPr>
              <w:t xml:space="preserve">
тін жұмысы туралы </w:t>
            </w:r>
            <w:r>
              <w:br/>
            </w:r>
            <w:r>
              <w:rPr>
                <w:rFonts w:ascii="Times New Roman"/>
                <w:b w:val="false"/>
                <w:i w:val="false"/>
                <w:color w:val="000000"/>
                <w:sz w:val="20"/>
              </w:rPr>
              <w:t xml:space="preserve">
апталық есептері </w:t>
            </w:r>
            <w:r>
              <w:br/>
            </w:r>
            <w:r>
              <w:rPr>
                <w:rFonts w:ascii="Times New Roman"/>
                <w:b w:val="false"/>
                <w:i w:val="false"/>
                <w:color w:val="000000"/>
                <w:sz w:val="20"/>
              </w:rPr>
              <w:t xml:space="preserve">
5) сауда-саттық </w:t>
            </w:r>
            <w:r>
              <w:br/>
            </w:r>
            <w:r>
              <w:rPr>
                <w:rFonts w:ascii="Times New Roman"/>
                <w:b w:val="false"/>
                <w:i w:val="false"/>
                <w:color w:val="000000"/>
                <w:sz w:val="20"/>
              </w:rPr>
              <w:t xml:space="preserve">
хаттамаларынан </w:t>
            </w:r>
            <w:r>
              <w:br/>
            </w:r>
            <w:r>
              <w:rPr>
                <w:rFonts w:ascii="Times New Roman"/>
                <w:b w:val="false"/>
                <w:i w:val="false"/>
                <w:color w:val="000000"/>
                <w:sz w:val="20"/>
              </w:rPr>
              <w:t xml:space="preserve">
көшірмелер </w:t>
            </w:r>
            <w:r>
              <w:br/>
            </w:r>
            <w:r>
              <w:rPr>
                <w:rFonts w:ascii="Times New Roman"/>
                <w:b w:val="false"/>
                <w:i w:val="false"/>
                <w:color w:val="000000"/>
                <w:sz w:val="20"/>
              </w:rPr>
              <w:t xml:space="preserve">
6) есепшотты басқару </w:t>
            </w:r>
            <w:r>
              <w:br/>
            </w:r>
            <w:r>
              <w:rPr>
                <w:rFonts w:ascii="Times New Roman"/>
                <w:b w:val="false"/>
                <w:i w:val="false"/>
                <w:color w:val="000000"/>
                <w:sz w:val="20"/>
              </w:rPr>
              <w:t xml:space="preserve">
операторының есепшоттар </w:t>
            </w:r>
            <w:r>
              <w:br/>
            </w:r>
            <w:r>
              <w:rPr>
                <w:rFonts w:ascii="Times New Roman"/>
                <w:b w:val="false"/>
                <w:i w:val="false"/>
                <w:color w:val="000000"/>
                <w:sz w:val="20"/>
              </w:rPr>
              <w:t xml:space="preserve">
бойынша нетто-айналым </w:t>
            </w:r>
            <w:r>
              <w:br/>
            </w:r>
            <w:r>
              <w:rPr>
                <w:rFonts w:ascii="Times New Roman"/>
                <w:b w:val="false"/>
                <w:i w:val="false"/>
                <w:color w:val="000000"/>
                <w:sz w:val="20"/>
              </w:rPr>
              <w:t xml:space="preserve">
көшірмелері </w:t>
            </w:r>
            <w:r>
              <w:br/>
            </w:r>
            <w:r>
              <w:rPr>
                <w:rFonts w:ascii="Times New Roman"/>
                <w:b w:val="false"/>
                <w:i w:val="false"/>
                <w:color w:val="000000"/>
                <w:sz w:val="20"/>
              </w:rPr>
              <w:t xml:space="preserve">
7) сауда-саттықта </w:t>
            </w:r>
            <w:r>
              <w:br/>
            </w:r>
            <w:r>
              <w:rPr>
                <w:rFonts w:ascii="Times New Roman"/>
                <w:b w:val="false"/>
                <w:i w:val="false"/>
                <w:color w:val="000000"/>
                <w:sz w:val="20"/>
              </w:rPr>
              <w:t xml:space="preserve">
қабылданған </w:t>
            </w:r>
            <w:r>
              <w:br/>
            </w:r>
            <w:r>
              <w:rPr>
                <w:rFonts w:ascii="Times New Roman"/>
                <w:b w:val="false"/>
                <w:i w:val="false"/>
                <w:color w:val="000000"/>
                <w:sz w:val="20"/>
              </w:rPr>
              <w:t xml:space="preserve">
өтініштердің жиынтық </w:t>
            </w:r>
            <w:r>
              <w:br/>
            </w:r>
            <w:r>
              <w:rPr>
                <w:rFonts w:ascii="Times New Roman"/>
                <w:b w:val="false"/>
                <w:i w:val="false"/>
                <w:color w:val="000000"/>
                <w:sz w:val="20"/>
              </w:rPr>
              <w:t xml:space="preserve">
тізілімдері </w:t>
            </w:r>
            <w:r>
              <w:br/>
            </w:r>
            <w:r>
              <w:rPr>
                <w:rFonts w:ascii="Times New Roman"/>
                <w:b w:val="false"/>
                <w:i w:val="false"/>
                <w:color w:val="000000"/>
                <w:sz w:val="20"/>
              </w:rPr>
              <w:t xml:space="preserve">
8) клиенттердің, </w:t>
            </w:r>
            <w:r>
              <w:br/>
            </w:r>
            <w:r>
              <w:rPr>
                <w:rFonts w:ascii="Times New Roman"/>
                <w:b w:val="false"/>
                <w:i w:val="false"/>
                <w:color w:val="000000"/>
                <w:sz w:val="20"/>
              </w:rPr>
              <w:t xml:space="preserve">
дилердің сауда-саттық </w:t>
            </w:r>
            <w:r>
              <w:br/>
            </w:r>
            <w:r>
              <w:rPr>
                <w:rFonts w:ascii="Times New Roman"/>
                <w:b w:val="false"/>
                <w:i w:val="false"/>
                <w:color w:val="000000"/>
                <w:sz w:val="20"/>
              </w:rPr>
              <w:t xml:space="preserve">
бойынша жүргізілген </w:t>
            </w:r>
            <w:r>
              <w:br/>
            </w:r>
            <w:r>
              <w:rPr>
                <w:rFonts w:ascii="Times New Roman"/>
                <w:b w:val="false"/>
                <w:i w:val="false"/>
                <w:color w:val="000000"/>
                <w:sz w:val="20"/>
              </w:rPr>
              <w:t xml:space="preserve">
өтініштерінің </w:t>
            </w:r>
            <w:r>
              <w:br/>
            </w:r>
            <w:r>
              <w:rPr>
                <w:rFonts w:ascii="Times New Roman"/>
                <w:b w:val="false"/>
                <w:i w:val="false"/>
                <w:color w:val="000000"/>
                <w:sz w:val="20"/>
              </w:rPr>
              <w:t xml:space="preserve">
тізімдемелері </w:t>
            </w:r>
            <w:r>
              <w:br/>
            </w:r>
            <w:r>
              <w:rPr>
                <w:rFonts w:ascii="Times New Roman"/>
                <w:b w:val="false"/>
                <w:i w:val="false"/>
                <w:color w:val="000000"/>
                <w:sz w:val="20"/>
              </w:rPr>
              <w:t xml:space="preserve">
9) есепшот </w:t>
            </w:r>
            <w:r>
              <w:br/>
            </w:r>
            <w:r>
              <w:rPr>
                <w:rFonts w:ascii="Times New Roman"/>
                <w:b w:val="false"/>
                <w:i w:val="false"/>
                <w:color w:val="000000"/>
                <w:sz w:val="20"/>
              </w:rPr>
              <w:t xml:space="preserve">
операторлардың </w:t>
            </w:r>
            <w:r>
              <w:br/>
            </w:r>
            <w:r>
              <w:rPr>
                <w:rFonts w:ascii="Times New Roman"/>
                <w:b w:val="false"/>
                <w:i w:val="false"/>
                <w:color w:val="000000"/>
                <w:sz w:val="20"/>
              </w:rPr>
              <w:t xml:space="preserve">
сауда-саттық </w:t>
            </w:r>
            <w:r>
              <w:br/>
            </w:r>
            <w:r>
              <w:rPr>
                <w:rFonts w:ascii="Times New Roman"/>
                <w:b w:val="false"/>
                <w:i w:val="false"/>
                <w:color w:val="000000"/>
                <w:sz w:val="20"/>
              </w:rPr>
              <w:t xml:space="preserve">
қорытындылары бойынша </w:t>
            </w:r>
            <w:r>
              <w:br/>
            </w:r>
            <w:r>
              <w:rPr>
                <w:rFonts w:ascii="Times New Roman"/>
                <w:b w:val="false"/>
                <w:i w:val="false"/>
                <w:color w:val="000000"/>
                <w:sz w:val="20"/>
              </w:rPr>
              <w:t xml:space="preserve">
міндеттемелері </w:t>
            </w:r>
            <w:r>
              <w:br/>
            </w:r>
            <w:r>
              <w:rPr>
                <w:rFonts w:ascii="Times New Roman"/>
                <w:b w:val="false"/>
                <w:i w:val="false"/>
                <w:color w:val="000000"/>
                <w:sz w:val="20"/>
              </w:rPr>
              <w:t xml:space="preserve">
10) банкарлық валюта </w:t>
            </w:r>
            <w:r>
              <w:br/>
            </w:r>
            <w:r>
              <w:rPr>
                <w:rFonts w:ascii="Times New Roman"/>
                <w:b w:val="false"/>
                <w:i w:val="false"/>
                <w:color w:val="000000"/>
                <w:sz w:val="20"/>
              </w:rPr>
              <w:t xml:space="preserve">
биржаларының хабары </w:t>
            </w:r>
            <w:r>
              <w:br/>
            </w:r>
            <w:r>
              <w:rPr>
                <w:rFonts w:ascii="Times New Roman"/>
                <w:b w:val="false"/>
                <w:i w:val="false"/>
                <w:color w:val="000000"/>
                <w:sz w:val="20"/>
              </w:rPr>
              <w:t xml:space="preserve">
11) клиенттердің жеке </w:t>
            </w:r>
            <w:r>
              <w:br/>
            </w:r>
            <w:r>
              <w:rPr>
                <w:rFonts w:ascii="Times New Roman"/>
                <w:b w:val="false"/>
                <w:i w:val="false"/>
                <w:color w:val="000000"/>
                <w:sz w:val="20"/>
              </w:rPr>
              <w:t xml:space="preserve">
есепшоттары, "депо" </w:t>
            </w:r>
            <w:r>
              <w:br/>
            </w:r>
            <w:r>
              <w:rPr>
                <w:rFonts w:ascii="Times New Roman"/>
                <w:b w:val="false"/>
                <w:i w:val="false"/>
                <w:color w:val="000000"/>
                <w:sz w:val="20"/>
              </w:rPr>
              <w:t xml:space="preserve">
есепшоттары </w:t>
            </w:r>
            <w:r>
              <w:br/>
            </w:r>
            <w:r>
              <w:rPr>
                <w:rFonts w:ascii="Times New Roman"/>
                <w:b w:val="false"/>
                <w:i w:val="false"/>
                <w:color w:val="000000"/>
                <w:sz w:val="20"/>
              </w:rPr>
              <w:t xml:space="preserve">
12) электронды банкара- </w:t>
            </w:r>
            <w:r>
              <w:br/>
            </w:r>
            <w:r>
              <w:rPr>
                <w:rFonts w:ascii="Times New Roman"/>
                <w:b w:val="false"/>
                <w:i w:val="false"/>
                <w:color w:val="000000"/>
                <w:sz w:val="20"/>
              </w:rPr>
              <w:t xml:space="preserve">
лық есеп айырысу </w:t>
            </w:r>
            <w:r>
              <w:br/>
            </w:r>
            <w:r>
              <w:rPr>
                <w:rFonts w:ascii="Times New Roman"/>
                <w:b w:val="false"/>
                <w:i w:val="false"/>
                <w:color w:val="000000"/>
                <w:sz w:val="20"/>
              </w:rPr>
              <w:t xml:space="preserve">
жүйесінің төлем </w:t>
            </w:r>
            <w:r>
              <w:br/>
            </w:r>
            <w:r>
              <w:rPr>
                <w:rFonts w:ascii="Times New Roman"/>
                <w:b w:val="false"/>
                <w:i w:val="false"/>
                <w:color w:val="000000"/>
                <w:sz w:val="20"/>
              </w:rPr>
              <w:t xml:space="preserve">
тапсырмалары </w:t>
            </w:r>
            <w:r>
              <w:br/>
            </w:r>
            <w:r>
              <w:rPr>
                <w:rFonts w:ascii="Times New Roman"/>
                <w:b w:val="false"/>
                <w:i w:val="false"/>
                <w:color w:val="000000"/>
                <w:sz w:val="20"/>
              </w:rPr>
              <w:t xml:space="preserve">
13) электронды банкарлық </w:t>
            </w:r>
            <w:r>
              <w:br/>
            </w:r>
            <w:r>
              <w:rPr>
                <w:rFonts w:ascii="Times New Roman"/>
                <w:b w:val="false"/>
                <w:i w:val="false"/>
                <w:color w:val="000000"/>
                <w:sz w:val="20"/>
              </w:rPr>
              <w:t xml:space="preserve">
есеп айырысу жүйесінің </w:t>
            </w:r>
            <w:r>
              <w:br/>
            </w:r>
            <w:r>
              <w:rPr>
                <w:rFonts w:ascii="Times New Roman"/>
                <w:b w:val="false"/>
                <w:i w:val="false"/>
                <w:color w:val="000000"/>
                <w:sz w:val="20"/>
              </w:rPr>
              <w:t xml:space="preserve">
"Ностро" есепшоттары </w:t>
            </w:r>
            <w:r>
              <w:br/>
            </w:r>
            <w:r>
              <w:rPr>
                <w:rFonts w:ascii="Times New Roman"/>
                <w:b w:val="false"/>
                <w:i w:val="false"/>
                <w:color w:val="000000"/>
                <w:sz w:val="20"/>
              </w:rPr>
              <w:t xml:space="preserve">
бойынша көшірмелер </w:t>
            </w:r>
            <w:r>
              <w:br/>
            </w:r>
            <w:r>
              <w:rPr>
                <w:rFonts w:ascii="Times New Roman"/>
                <w:b w:val="false"/>
                <w:i w:val="false"/>
                <w:color w:val="000000"/>
                <w:sz w:val="20"/>
              </w:rPr>
              <w:t xml:space="preserve">
14) облигацияларды жеке </w:t>
            </w:r>
            <w:r>
              <w:br/>
            </w:r>
            <w:r>
              <w:rPr>
                <w:rFonts w:ascii="Times New Roman"/>
                <w:b w:val="false"/>
                <w:i w:val="false"/>
                <w:color w:val="000000"/>
                <w:sz w:val="20"/>
              </w:rPr>
              <w:t xml:space="preserve">
есептеу, облигациялармен </w:t>
            </w:r>
            <w:r>
              <w:br/>
            </w:r>
            <w:r>
              <w:rPr>
                <w:rFonts w:ascii="Times New Roman"/>
                <w:b w:val="false"/>
                <w:i w:val="false"/>
                <w:color w:val="000000"/>
                <w:sz w:val="20"/>
              </w:rPr>
              <w:t xml:space="preserve">
жүргізілетін операциялар </w:t>
            </w:r>
            <w:r>
              <w:br/>
            </w:r>
            <w:r>
              <w:rPr>
                <w:rFonts w:ascii="Times New Roman"/>
                <w:b w:val="false"/>
                <w:i w:val="false"/>
                <w:color w:val="000000"/>
                <w:sz w:val="20"/>
              </w:rPr>
              <w:t xml:space="preserve">
бойынша айналымдардың, </w:t>
            </w:r>
            <w:r>
              <w:br/>
            </w:r>
            <w:r>
              <w:rPr>
                <w:rFonts w:ascii="Times New Roman"/>
                <w:b w:val="false"/>
                <w:i w:val="false"/>
                <w:color w:val="000000"/>
                <w:sz w:val="20"/>
              </w:rPr>
              <w:t xml:space="preserve">
брокерлік операциялар- </w:t>
            </w:r>
            <w:r>
              <w:br/>
            </w:r>
            <w:r>
              <w:rPr>
                <w:rFonts w:ascii="Times New Roman"/>
                <w:b w:val="false"/>
                <w:i w:val="false"/>
                <w:color w:val="000000"/>
                <w:sz w:val="20"/>
              </w:rPr>
              <w:t xml:space="preserve">
ды, жиынтық қорытынды- </w:t>
            </w:r>
            <w:r>
              <w:br/>
            </w:r>
            <w:r>
              <w:rPr>
                <w:rFonts w:ascii="Times New Roman"/>
                <w:b w:val="false"/>
                <w:i w:val="false"/>
                <w:color w:val="000000"/>
                <w:sz w:val="20"/>
              </w:rPr>
              <w:t xml:space="preserve">
ларды есепке алу </w:t>
            </w:r>
            <w:r>
              <w:br/>
            </w:r>
            <w:r>
              <w:rPr>
                <w:rFonts w:ascii="Times New Roman"/>
                <w:b w:val="false"/>
                <w:i w:val="false"/>
                <w:color w:val="000000"/>
                <w:sz w:val="20"/>
              </w:rPr>
              <w:t xml:space="preserve">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жыл </w:t>
            </w:r>
            <w:r>
              <w:br/>
            </w:r>
            <w:r>
              <w:rPr>
                <w:rFonts w:ascii="Times New Roman"/>
                <w:b w:val="false"/>
                <w:i w:val="false"/>
                <w:color w:val="000000"/>
                <w:sz w:val="20"/>
              </w:rPr>
              <w:t>
 </w:t>
            </w:r>
            <w:r>
              <w:br/>
            </w:r>
            <w:r>
              <w:rPr>
                <w:rFonts w:ascii="Times New Roman"/>
                <w:b w:val="false"/>
                <w:i w:val="false"/>
                <w:color w:val="000000"/>
                <w:sz w:val="20"/>
              </w:rPr>
              <w:t xml:space="preserve">
  1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жыл </w:t>
            </w:r>
            <w:r>
              <w:br/>
            </w:r>
            <w:r>
              <w:rPr>
                <w:rFonts w:ascii="Times New Roman"/>
                <w:b w:val="false"/>
                <w:i w:val="false"/>
                <w:color w:val="000000"/>
                <w:sz w:val="20"/>
              </w:rPr>
              <w:t>
 </w:t>
            </w:r>
            <w:r>
              <w:br/>
            </w:r>
            <w:r>
              <w:rPr>
                <w:rFonts w:ascii="Times New Roman"/>
                <w:b w:val="false"/>
                <w:i w:val="false"/>
                <w:color w:val="000000"/>
                <w:sz w:val="20"/>
              </w:rPr>
              <w:t xml:space="preserve">
  1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*салық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ревизияны </w:t>
            </w:r>
            <w:r>
              <w:br/>
            </w:r>
            <w:r>
              <w:rPr>
                <w:rFonts w:ascii="Times New Roman"/>
                <w:b w:val="false"/>
                <w:i w:val="false"/>
                <w:color w:val="000000"/>
                <w:sz w:val="20"/>
              </w:rPr>
              <w:t xml:space="preserve">
аяқтаған </w:t>
            </w:r>
            <w:r>
              <w:br/>
            </w:r>
            <w:r>
              <w:rPr>
                <w:rFonts w:ascii="Times New Roman"/>
                <w:b w:val="false"/>
                <w:i w:val="false"/>
                <w:color w:val="000000"/>
                <w:sz w:val="20"/>
              </w:rPr>
              <w:t xml:space="preserve">
жағдайда </w:t>
            </w:r>
          </w:p>
        </w:tc>
      </w:tr>
      <w:tr>
        <w:trPr>
          <w:trHeight w:val="13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бағалы </w:t>
            </w:r>
            <w:r>
              <w:br/>
            </w:r>
            <w:r>
              <w:rPr>
                <w:rFonts w:ascii="Times New Roman"/>
                <w:b w:val="false"/>
                <w:i w:val="false"/>
                <w:color w:val="000000"/>
                <w:sz w:val="20"/>
              </w:rPr>
              <w:t xml:space="preserve">
қағаздардың қайталама </w:t>
            </w:r>
            <w:r>
              <w:br/>
            </w:r>
            <w:r>
              <w:rPr>
                <w:rFonts w:ascii="Times New Roman"/>
                <w:b w:val="false"/>
                <w:i w:val="false"/>
                <w:color w:val="000000"/>
                <w:sz w:val="20"/>
              </w:rPr>
              <w:t xml:space="preserve">
рыногының мәселелері </w:t>
            </w:r>
            <w:r>
              <w:br/>
            </w:r>
            <w:r>
              <w:rPr>
                <w:rFonts w:ascii="Times New Roman"/>
                <w:b w:val="false"/>
                <w:i w:val="false"/>
                <w:color w:val="000000"/>
                <w:sz w:val="20"/>
              </w:rPr>
              <w:t xml:space="preserve">
бойынша құжаттар </w:t>
            </w:r>
            <w:r>
              <w:br/>
            </w:r>
            <w:r>
              <w:rPr>
                <w:rFonts w:ascii="Times New Roman"/>
                <w:b w:val="false"/>
                <w:i w:val="false"/>
                <w:color w:val="000000"/>
                <w:sz w:val="20"/>
              </w:rPr>
              <w:t xml:space="preserve">
(шарттар, актілер, </w:t>
            </w:r>
            <w:r>
              <w:br/>
            </w:r>
            <w:r>
              <w:rPr>
                <w:rFonts w:ascii="Times New Roman"/>
                <w:b w:val="false"/>
                <w:i w:val="false"/>
                <w:color w:val="000000"/>
                <w:sz w:val="20"/>
              </w:rPr>
              <w:t xml:space="preserve">
хаттамалар, шығару </w:t>
            </w:r>
            <w:r>
              <w:br/>
            </w:r>
            <w:r>
              <w:rPr>
                <w:rFonts w:ascii="Times New Roman"/>
                <w:b w:val="false"/>
                <w:i w:val="false"/>
                <w:color w:val="000000"/>
                <w:sz w:val="20"/>
              </w:rPr>
              <w:t xml:space="preserve">
шарттары, ДЕПО </w:t>
            </w:r>
            <w:r>
              <w:br/>
            </w:r>
            <w:r>
              <w:rPr>
                <w:rFonts w:ascii="Times New Roman"/>
                <w:b w:val="false"/>
                <w:i w:val="false"/>
                <w:color w:val="000000"/>
                <w:sz w:val="20"/>
              </w:rPr>
              <w:t xml:space="preserve">
тапсырмалары)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*шарттардың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S2.   Мемлекеттік емес бағалы қағаздармен операциялар 
</w:t>
            </w:r>
          </w:p>
        </w:tc>
      </w:tr>
      <w:tr>
        <w:trPr>
          <w:trHeight w:val="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w:t>
            </w:r>
            <w:r>
              <w:br/>
            </w:r>
            <w:r>
              <w:rPr>
                <w:rFonts w:ascii="Times New Roman"/>
                <w:b w:val="false"/>
                <w:i w:val="false"/>
                <w:color w:val="000000"/>
                <w:sz w:val="20"/>
              </w:rPr>
              <w:t xml:space="preserve">
шығарудың проспектілері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w:t>
            </w:r>
            <w:r>
              <w:br/>
            </w:r>
            <w:r>
              <w:rPr>
                <w:rFonts w:ascii="Times New Roman"/>
                <w:b w:val="false"/>
                <w:i w:val="false"/>
                <w:color w:val="000000"/>
                <w:sz w:val="20"/>
              </w:rPr>
              <w:t xml:space="preserve">
орналастыру және өтеу </w:t>
            </w:r>
            <w:r>
              <w:br/>
            </w:r>
            <w:r>
              <w:rPr>
                <w:rFonts w:ascii="Times New Roman"/>
                <w:b w:val="false"/>
                <w:i w:val="false"/>
                <w:color w:val="000000"/>
                <w:sz w:val="20"/>
              </w:rPr>
              <w:t xml:space="preserve">
бойынша құжаттар </w:t>
            </w:r>
            <w:r>
              <w:br/>
            </w:r>
            <w:r>
              <w:rPr>
                <w:rFonts w:ascii="Times New Roman"/>
                <w:b w:val="false"/>
                <w:i w:val="false"/>
                <w:color w:val="000000"/>
                <w:sz w:val="20"/>
              </w:rPr>
              <w:t xml:space="preserve">
(өкімдер, хаттар, </w:t>
            </w:r>
            <w:r>
              <w:br/>
            </w:r>
            <w:r>
              <w:rPr>
                <w:rFonts w:ascii="Times New Roman"/>
                <w:b w:val="false"/>
                <w:i w:val="false"/>
                <w:color w:val="000000"/>
                <w:sz w:val="20"/>
              </w:rPr>
              <w:t xml:space="preserve">
бағалы қағаздарды </w:t>
            </w:r>
            <w:r>
              <w:br/>
            </w:r>
            <w:r>
              <w:rPr>
                <w:rFonts w:ascii="Times New Roman"/>
                <w:b w:val="false"/>
                <w:i w:val="false"/>
                <w:color w:val="000000"/>
                <w:sz w:val="20"/>
              </w:rPr>
              <w:t xml:space="preserve">
орналастыру және өтеу </w:t>
            </w:r>
            <w:r>
              <w:br/>
            </w:r>
            <w:r>
              <w:rPr>
                <w:rFonts w:ascii="Times New Roman"/>
                <w:b w:val="false"/>
                <w:i w:val="false"/>
                <w:color w:val="000000"/>
                <w:sz w:val="20"/>
              </w:rPr>
              <w:t xml:space="preserve">
туралы есептер)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*өтегеннен </w:t>
            </w:r>
            <w:r>
              <w:br/>
            </w:r>
            <w:r>
              <w:rPr>
                <w:rFonts w:ascii="Times New Roman"/>
                <w:b w:val="false"/>
                <w:i w:val="false"/>
                <w:color w:val="000000"/>
                <w:sz w:val="20"/>
              </w:rPr>
              <w:t xml:space="preserve">
кейін </w:t>
            </w:r>
          </w:p>
        </w:tc>
      </w:tr>
      <w:tr>
        <w:trPr>
          <w:trHeight w:val="6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Депозиттік сертификат- </w:t>
            </w:r>
            <w:r>
              <w:br/>
            </w:r>
            <w:r>
              <w:rPr>
                <w:rFonts w:ascii="Times New Roman"/>
                <w:b w:val="false"/>
                <w:i w:val="false"/>
                <w:color w:val="000000"/>
                <w:sz w:val="20"/>
              </w:rPr>
              <w:t xml:space="preserve">
тарды шығару шарттары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болғанға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Депозиттік сертификат- </w:t>
            </w:r>
            <w:r>
              <w:br/>
            </w:r>
            <w:r>
              <w:rPr>
                <w:rFonts w:ascii="Times New Roman"/>
                <w:b w:val="false"/>
                <w:i w:val="false"/>
                <w:color w:val="000000"/>
                <w:sz w:val="20"/>
              </w:rPr>
              <w:t xml:space="preserve">
тарды  шығару, айналысқа </w:t>
            </w:r>
            <w:r>
              <w:br/>
            </w:r>
            <w:r>
              <w:rPr>
                <w:rFonts w:ascii="Times New Roman"/>
                <w:b w:val="false"/>
                <w:i w:val="false"/>
                <w:color w:val="000000"/>
                <w:sz w:val="20"/>
              </w:rPr>
              <w:t xml:space="preserve">
жіберу туралы құжаттар </w:t>
            </w:r>
            <w:r>
              <w:br/>
            </w:r>
            <w:r>
              <w:rPr>
                <w:rFonts w:ascii="Times New Roman"/>
                <w:b w:val="false"/>
                <w:i w:val="false"/>
                <w:color w:val="000000"/>
                <w:sz w:val="20"/>
              </w:rPr>
              <w:t xml:space="preserve">
(қағидалар, ережелер)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болғанға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шығару </w:t>
            </w:r>
            <w:r>
              <w:br/>
            </w:r>
            <w:r>
              <w:rPr>
                <w:rFonts w:ascii="Times New Roman"/>
                <w:b w:val="false"/>
                <w:i w:val="false"/>
                <w:color w:val="000000"/>
                <w:sz w:val="20"/>
              </w:rPr>
              <w:t xml:space="preserve">
және айналысқа жіберу туралы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бағалы қағаздар рыногындағы кәсіби </w:t>
            </w:r>
            <w:r>
              <w:br/>
            </w:r>
            <w:r>
              <w:rPr>
                <w:rFonts w:ascii="Times New Roman"/>
                <w:b w:val="false"/>
                <w:i w:val="false"/>
                <w:color w:val="000000"/>
                <w:sz w:val="20"/>
              </w:rPr>
              <w:t xml:space="preserve">
қызметтің әрбір түрі </w:t>
            </w:r>
            <w:r>
              <w:br/>
            </w:r>
            <w:r>
              <w:rPr>
                <w:rFonts w:ascii="Times New Roman"/>
                <w:b w:val="false"/>
                <w:i w:val="false"/>
                <w:color w:val="000000"/>
                <w:sz w:val="20"/>
              </w:rPr>
              <w:t xml:space="preserve">
бойынша белгіленген </w:t>
            </w:r>
            <w:r>
              <w:br/>
            </w:r>
            <w:r>
              <w:rPr>
                <w:rFonts w:ascii="Times New Roman"/>
                <w:b w:val="false"/>
                <w:i w:val="false"/>
                <w:color w:val="000000"/>
                <w:sz w:val="20"/>
              </w:rPr>
              <w:t xml:space="preserve">
нысандағы есептері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болғанға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шартқа </w:t>
            </w:r>
            <w:r>
              <w:br/>
            </w:r>
            <w:r>
              <w:rPr>
                <w:rFonts w:ascii="Times New Roman"/>
                <w:b w:val="false"/>
                <w:i w:val="false"/>
                <w:color w:val="000000"/>
                <w:sz w:val="20"/>
              </w:rPr>
              <w:t xml:space="preserve">
сәйкес берілген, </w:t>
            </w:r>
            <w:r>
              <w:br/>
            </w:r>
            <w:r>
              <w:rPr>
                <w:rFonts w:ascii="Times New Roman"/>
                <w:b w:val="false"/>
                <w:i w:val="false"/>
                <w:color w:val="000000"/>
                <w:sz w:val="20"/>
              </w:rPr>
              <w:t xml:space="preserve">
клиенттердің мүлігін </w:t>
            </w:r>
            <w:r>
              <w:br/>
            </w:r>
            <w:r>
              <w:rPr>
                <w:rFonts w:ascii="Times New Roman"/>
                <w:b w:val="false"/>
                <w:i w:val="false"/>
                <w:color w:val="000000"/>
                <w:sz w:val="20"/>
              </w:rPr>
              <w:t xml:space="preserve">
есепке алу бойынша </w:t>
            </w:r>
            <w:r>
              <w:br/>
            </w:r>
            <w:r>
              <w:rPr>
                <w:rFonts w:ascii="Times New Roman"/>
                <w:b w:val="false"/>
                <w:i w:val="false"/>
                <w:color w:val="000000"/>
                <w:sz w:val="20"/>
              </w:rPr>
              <w:t xml:space="preserve">
құжаттар (шарттар, </w:t>
            </w:r>
            <w:r>
              <w:br/>
            </w:r>
            <w:r>
              <w:rPr>
                <w:rFonts w:ascii="Times New Roman"/>
                <w:b w:val="false"/>
                <w:i w:val="false"/>
                <w:color w:val="000000"/>
                <w:sz w:val="20"/>
              </w:rPr>
              <w:t xml:space="preserve">
хаттар, тізімдемелер)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Депозитарий қызметіне ақы төлеуге, акцияларды орналастыруға арналған сыйақылар есепшоты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 сатып </w:t>
            </w:r>
            <w:r>
              <w:br/>
            </w:r>
            <w:r>
              <w:rPr>
                <w:rFonts w:ascii="Times New Roman"/>
                <w:b w:val="false"/>
                <w:i w:val="false"/>
                <w:color w:val="000000"/>
                <w:sz w:val="20"/>
              </w:rPr>
              <w:t xml:space="preserve">
алу-сату туралы шарттар </w:t>
            </w:r>
            <w:r>
              <w:br/>
            </w:r>
            <w:r>
              <w:rPr>
                <w:rFonts w:ascii="Times New Roman"/>
                <w:b w:val="false"/>
                <w:i w:val="false"/>
                <w:color w:val="000000"/>
                <w:sz w:val="20"/>
              </w:rPr>
              <w:t xml:space="preserve">
және құжаттар (төлем </w:t>
            </w:r>
            <w:r>
              <w:br/>
            </w:r>
            <w:r>
              <w:rPr>
                <w:rFonts w:ascii="Times New Roman"/>
                <w:b w:val="false"/>
                <w:i w:val="false"/>
                <w:color w:val="000000"/>
                <w:sz w:val="20"/>
              </w:rPr>
              <w:t xml:space="preserve">
тапсырмалары, есеп- </w:t>
            </w:r>
            <w:r>
              <w:br/>
            </w:r>
            <w:r>
              <w:rPr>
                <w:rFonts w:ascii="Times New Roman"/>
                <w:b w:val="false"/>
                <w:i w:val="false"/>
                <w:color w:val="000000"/>
                <w:sz w:val="20"/>
              </w:rPr>
              <w:t xml:space="preserve">
айырысулар, беру өкім- </w:t>
            </w:r>
            <w:r>
              <w:br/>
            </w:r>
            <w:r>
              <w:rPr>
                <w:rFonts w:ascii="Times New Roman"/>
                <w:b w:val="false"/>
                <w:i w:val="false"/>
                <w:color w:val="000000"/>
                <w:sz w:val="20"/>
              </w:rPr>
              <w:t xml:space="preserve">
дері, жазылым парақтары, </w:t>
            </w:r>
            <w:r>
              <w:br/>
            </w:r>
            <w:r>
              <w:rPr>
                <w:rFonts w:ascii="Times New Roman"/>
                <w:b w:val="false"/>
                <w:i w:val="false"/>
                <w:color w:val="000000"/>
                <w:sz w:val="20"/>
              </w:rPr>
              <w:t xml:space="preserve">
акцияларды сатып алуға </w:t>
            </w:r>
            <w:r>
              <w:br/>
            </w:r>
            <w:r>
              <w:rPr>
                <w:rFonts w:ascii="Times New Roman"/>
                <w:b w:val="false"/>
                <w:i w:val="false"/>
                <w:color w:val="000000"/>
                <w:sz w:val="20"/>
              </w:rPr>
              <w:t xml:space="preserve">
арналған өтініш-міндет- </w:t>
            </w:r>
            <w:r>
              <w:br/>
            </w:r>
            <w:r>
              <w:rPr>
                <w:rFonts w:ascii="Times New Roman"/>
                <w:b w:val="false"/>
                <w:i w:val="false"/>
                <w:color w:val="000000"/>
                <w:sz w:val="20"/>
              </w:rPr>
              <w:t xml:space="preserve">
темелері)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19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емес бағалы </w:t>
            </w:r>
            <w:r>
              <w:br/>
            </w:r>
            <w:r>
              <w:rPr>
                <w:rFonts w:ascii="Times New Roman"/>
                <w:b w:val="false"/>
                <w:i w:val="false"/>
                <w:color w:val="000000"/>
                <w:sz w:val="20"/>
              </w:rPr>
              <w:t xml:space="preserve">
қағаздардың акцияла- </w:t>
            </w:r>
            <w:r>
              <w:br/>
            </w:r>
            <w:r>
              <w:rPr>
                <w:rFonts w:ascii="Times New Roman"/>
                <w:b w:val="false"/>
                <w:i w:val="false"/>
                <w:color w:val="000000"/>
                <w:sz w:val="20"/>
              </w:rPr>
              <w:t xml:space="preserve">
рынан басқа, өзгелерді </w:t>
            </w:r>
            <w:r>
              <w:br/>
            </w:r>
            <w:r>
              <w:rPr>
                <w:rFonts w:ascii="Times New Roman"/>
                <w:b w:val="false"/>
                <w:i w:val="false"/>
                <w:color w:val="000000"/>
                <w:sz w:val="20"/>
              </w:rPr>
              <w:t xml:space="preserve">
сатып алу туралы </w:t>
            </w:r>
            <w:r>
              <w:br/>
            </w:r>
            <w:r>
              <w:rPr>
                <w:rFonts w:ascii="Times New Roman"/>
                <w:b w:val="false"/>
                <w:i w:val="false"/>
                <w:color w:val="000000"/>
                <w:sz w:val="20"/>
              </w:rPr>
              <w:t xml:space="preserve">
құжаттар (шарттар, </w:t>
            </w:r>
            <w:r>
              <w:br/>
            </w:r>
            <w:r>
              <w:rPr>
                <w:rFonts w:ascii="Times New Roman"/>
                <w:b w:val="false"/>
                <w:i w:val="false"/>
                <w:color w:val="000000"/>
                <w:sz w:val="20"/>
              </w:rPr>
              <w:t xml:space="preserve">
актілер, жазысқан </w:t>
            </w:r>
            <w:r>
              <w:br/>
            </w:r>
            <w:r>
              <w:rPr>
                <w:rFonts w:ascii="Times New Roman"/>
                <w:b w:val="false"/>
                <w:i w:val="false"/>
                <w:color w:val="000000"/>
                <w:sz w:val="20"/>
              </w:rPr>
              <w:t xml:space="preserve">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меншік </w:t>
            </w:r>
            <w:r>
              <w:br/>
            </w:r>
            <w:r>
              <w:rPr>
                <w:rFonts w:ascii="Times New Roman"/>
                <w:b w:val="false"/>
                <w:i w:val="false"/>
                <w:color w:val="000000"/>
                <w:sz w:val="20"/>
              </w:rPr>
              <w:t xml:space="preserve">
құқығына </w:t>
            </w:r>
            <w:r>
              <w:br/>
            </w:r>
            <w:r>
              <w:rPr>
                <w:rFonts w:ascii="Times New Roman"/>
                <w:b w:val="false"/>
                <w:i w:val="false"/>
                <w:color w:val="000000"/>
                <w:sz w:val="20"/>
              </w:rPr>
              <w:t xml:space="preserve">
ауысқаннан </w:t>
            </w:r>
            <w:r>
              <w:br/>
            </w:r>
            <w:r>
              <w:rPr>
                <w:rFonts w:ascii="Times New Roman"/>
                <w:b w:val="false"/>
                <w:i w:val="false"/>
                <w:color w:val="000000"/>
                <w:sz w:val="20"/>
              </w:rPr>
              <w:t xml:space="preserve">
кейін </w:t>
            </w:r>
          </w:p>
        </w:tc>
      </w:tr>
      <w:tr>
        <w:trPr>
          <w:trHeight w:val="4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емес бағалы қағаздарды сатып алу- сату шарттары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 ұстаушылардың </w:t>
            </w:r>
            <w:r>
              <w:br/>
            </w:r>
            <w:r>
              <w:rPr>
                <w:rFonts w:ascii="Times New Roman"/>
                <w:b w:val="false"/>
                <w:i w:val="false"/>
                <w:color w:val="000000"/>
                <w:sz w:val="20"/>
              </w:rPr>
              <w:t xml:space="preserve">
тізілімдерінен көшірмелер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жеке шоттары </w:t>
            </w:r>
            <w:r>
              <w:br/>
            </w:r>
            <w:r>
              <w:rPr>
                <w:rFonts w:ascii="Times New Roman"/>
                <w:b w:val="false"/>
                <w:i w:val="false"/>
                <w:color w:val="000000"/>
                <w:sz w:val="20"/>
              </w:rPr>
              <w:t xml:space="preserve">
бойынша көшірмелер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жеке </w:t>
            </w:r>
            <w:r>
              <w:br/>
            </w:r>
            <w:r>
              <w:rPr>
                <w:rFonts w:ascii="Times New Roman"/>
                <w:b w:val="false"/>
                <w:i w:val="false"/>
                <w:color w:val="000000"/>
                <w:sz w:val="20"/>
              </w:rPr>
              <w:t xml:space="preserve">
есепшоттары, ДЕПО </w:t>
            </w:r>
            <w:r>
              <w:br/>
            </w:r>
            <w:r>
              <w:rPr>
                <w:rFonts w:ascii="Times New Roman"/>
                <w:b w:val="false"/>
                <w:i w:val="false"/>
                <w:color w:val="000000"/>
                <w:sz w:val="20"/>
              </w:rPr>
              <w:t xml:space="preserve">
есепшоттары, бағалы </w:t>
            </w:r>
            <w:r>
              <w:br/>
            </w:r>
            <w:r>
              <w:rPr>
                <w:rFonts w:ascii="Times New Roman"/>
                <w:b w:val="false"/>
                <w:i w:val="false"/>
                <w:color w:val="000000"/>
                <w:sz w:val="20"/>
              </w:rPr>
              <w:t xml:space="preserve">
қағаздар рыногында </w:t>
            </w:r>
            <w:r>
              <w:br/>
            </w:r>
            <w:r>
              <w:rPr>
                <w:rFonts w:ascii="Times New Roman"/>
                <w:b w:val="false"/>
                <w:i w:val="false"/>
                <w:color w:val="000000"/>
                <w:sz w:val="20"/>
              </w:rPr>
              <w:t xml:space="preserve">
кәсіби қызмет түрлерінің </w:t>
            </w:r>
            <w:r>
              <w:br/>
            </w:r>
            <w:r>
              <w:rPr>
                <w:rFonts w:ascii="Times New Roman"/>
                <w:b w:val="false"/>
                <w:i w:val="false"/>
                <w:color w:val="000000"/>
                <w:sz w:val="20"/>
              </w:rPr>
              <w:t xml:space="preserve">
бөлігіндегі ДЕПО есепшот </w:t>
            </w:r>
            <w:r>
              <w:br/>
            </w:r>
            <w:r>
              <w:rPr>
                <w:rFonts w:ascii="Times New Roman"/>
                <w:b w:val="false"/>
                <w:i w:val="false"/>
                <w:color w:val="000000"/>
                <w:sz w:val="20"/>
              </w:rPr>
              <w:t xml:space="preserve">
тары бойынша көшірмелер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Брокердің орындалған </w:t>
            </w:r>
            <w:r>
              <w:br/>
            </w:r>
            <w:r>
              <w:rPr>
                <w:rFonts w:ascii="Times New Roman"/>
                <w:b w:val="false"/>
                <w:i w:val="false"/>
                <w:color w:val="000000"/>
                <w:sz w:val="20"/>
              </w:rPr>
              <w:t xml:space="preserve">
(орындалмаған) </w:t>
            </w:r>
            <w:r>
              <w:br/>
            </w:r>
            <w:r>
              <w:rPr>
                <w:rFonts w:ascii="Times New Roman"/>
                <w:b w:val="false"/>
                <w:i w:val="false"/>
                <w:color w:val="000000"/>
                <w:sz w:val="20"/>
              </w:rPr>
              <w:t xml:space="preserve">
мәмілелер туралы айлық, </w:t>
            </w:r>
            <w:r>
              <w:br/>
            </w:r>
            <w:r>
              <w:rPr>
                <w:rFonts w:ascii="Times New Roman"/>
                <w:b w:val="false"/>
                <w:i w:val="false"/>
                <w:color w:val="000000"/>
                <w:sz w:val="20"/>
              </w:rPr>
              <w:t xml:space="preserve">
күнделікті есептері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рыногы- </w:t>
            </w:r>
            <w:r>
              <w:br/>
            </w:r>
            <w:r>
              <w:rPr>
                <w:rFonts w:ascii="Times New Roman"/>
                <w:b w:val="false"/>
                <w:i w:val="false"/>
                <w:color w:val="000000"/>
                <w:sz w:val="20"/>
              </w:rPr>
              <w:t xml:space="preserve">
нда қызметті жүзеге </w:t>
            </w:r>
            <w:r>
              <w:br/>
            </w:r>
            <w:r>
              <w:rPr>
                <w:rFonts w:ascii="Times New Roman"/>
                <w:b w:val="false"/>
                <w:i w:val="false"/>
                <w:color w:val="000000"/>
                <w:sz w:val="20"/>
              </w:rPr>
              <w:t xml:space="preserve">
асыруға берілген лицен- </w:t>
            </w:r>
            <w:r>
              <w:br/>
            </w:r>
            <w:r>
              <w:rPr>
                <w:rFonts w:ascii="Times New Roman"/>
                <w:b w:val="false"/>
                <w:i w:val="false"/>
                <w:color w:val="000000"/>
                <w:sz w:val="20"/>
              </w:rPr>
              <w:t xml:space="preserve">
зияның қолданылуын </w:t>
            </w:r>
            <w:r>
              <w:br/>
            </w:r>
            <w:r>
              <w:rPr>
                <w:rFonts w:ascii="Times New Roman"/>
                <w:b w:val="false"/>
                <w:i w:val="false"/>
                <w:color w:val="000000"/>
                <w:sz w:val="20"/>
              </w:rPr>
              <w:t xml:space="preserve">
тоқтата тұру, жою </w:t>
            </w:r>
            <w:r>
              <w:br/>
            </w:r>
            <w:r>
              <w:rPr>
                <w:rFonts w:ascii="Times New Roman"/>
                <w:b w:val="false"/>
                <w:i w:val="false"/>
                <w:color w:val="000000"/>
                <w:sz w:val="20"/>
              </w:rPr>
              <w:t xml:space="preserve">
туралы хабарламалар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рыногын және </w:t>
            </w:r>
            <w:r>
              <w:br/>
            </w:r>
            <w:r>
              <w:rPr>
                <w:rFonts w:ascii="Times New Roman"/>
                <w:b w:val="false"/>
                <w:i w:val="false"/>
                <w:color w:val="000000"/>
                <w:sz w:val="20"/>
              </w:rPr>
              <w:t xml:space="preserve">
қаржы ұйымдарын реттеу </w:t>
            </w:r>
            <w:r>
              <w:br/>
            </w:r>
            <w:r>
              <w:rPr>
                <w:rFonts w:ascii="Times New Roman"/>
                <w:b w:val="false"/>
                <w:i w:val="false"/>
                <w:color w:val="000000"/>
                <w:sz w:val="20"/>
              </w:rPr>
              <w:t xml:space="preserve">
мен қадағалау жөніндегі </w:t>
            </w:r>
            <w:r>
              <w:br/>
            </w:r>
            <w:r>
              <w:rPr>
                <w:rFonts w:ascii="Times New Roman"/>
                <w:b w:val="false"/>
                <w:i w:val="false"/>
                <w:color w:val="000000"/>
                <w:sz w:val="20"/>
              </w:rPr>
              <w:t xml:space="preserve">
уәкілетті органның </w:t>
            </w:r>
            <w:r>
              <w:br/>
            </w:r>
            <w:r>
              <w:rPr>
                <w:rFonts w:ascii="Times New Roman"/>
                <w:b w:val="false"/>
                <w:i w:val="false"/>
                <w:color w:val="000000"/>
                <w:sz w:val="20"/>
              </w:rPr>
              <w:t xml:space="preserve">
бағалы қағаздар рыногы </w:t>
            </w:r>
            <w:r>
              <w:br/>
            </w:r>
            <w:r>
              <w:rPr>
                <w:rFonts w:ascii="Times New Roman"/>
                <w:b w:val="false"/>
                <w:i w:val="false"/>
                <w:color w:val="000000"/>
                <w:sz w:val="20"/>
              </w:rPr>
              <w:t xml:space="preserve">
туралы заңдарды бұзушы- </w:t>
            </w:r>
            <w:r>
              <w:br/>
            </w:r>
            <w:r>
              <w:rPr>
                <w:rFonts w:ascii="Times New Roman"/>
                <w:b w:val="false"/>
                <w:i w:val="false"/>
                <w:color w:val="000000"/>
                <w:sz w:val="20"/>
              </w:rPr>
              <w:t xml:space="preserve">
лықтарды болдырмау </w:t>
            </w:r>
            <w:r>
              <w:br/>
            </w:r>
            <w:r>
              <w:rPr>
                <w:rFonts w:ascii="Times New Roman"/>
                <w:b w:val="false"/>
                <w:i w:val="false"/>
                <w:color w:val="000000"/>
                <w:sz w:val="20"/>
              </w:rPr>
              <w:t xml:space="preserve">
туралы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*тәртіп </w:t>
            </w:r>
            <w:r>
              <w:br/>
            </w:r>
            <w:r>
              <w:rPr>
                <w:rFonts w:ascii="Times New Roman"/>
                <w:b w:val="false"/>
                <w:i w:val="false"/>
                <w:color w:val="000000"/>
                <w:sz w:val="20"/>
              </w:rPr>
              <w:t xml:space="preserve">
бұзушылық-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жойғаннан </w:t>
            </w:r>
            <w:r>
              <w:br/>
            </w:r>
            <w:r>
              <w:rPr>
                <w:rFonts w:ascii="Times New Roman"/>
                <w:b w:val="false"/>
                <w:i w:val="false"/>
                <w:color w:val="000000"/>
                <w:sz w:val="20"/>
              </w:rPr>
              <w:t xml:space="preserve">
кейін </w:t>
            </w:r>
          </w:p>
        </w:tc>
      </w:tr>
      <w:tr>
        <w:trPr>
          <w:trHeight w:val="12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бағалы қағаздар </w:t>
            </w:r>
            <w:r>
              <w:br/>
            </w:r>
            <w:r>
              <w:rPr>
                <w:rFonts w:ascii="Times New Roman"/>
                <w:b w:val="false"/>
                <w:i w:val="false"/>
                <w:color w:val="000000"/>
                <w:sz w:val="20"/>
              </w:rPr>
              <w:t xml:space="preserve">
туралы заңдарын бұзушы- </w:t>
            </w:r>
            <w:r>
              <w:br/>
            </w:r>
            <w:r>
              <w:rPr>
                <w:rFonts w:ascii="Times New Roman"/>
                <w:b w:val="false"/>
                <w:i w:val="false"/>
                <w:color w:val="000000"/>
                <w:sz w:val="20"/>
              </w:rPr>
              <w:t xml:space="preserve">
лықтардың анықталған- </w:t>
            </w:r>
            <w:r>
              <w:br/>
            </w:r>
            <w:r>
              <w:rPr>
                <w:rFonts w:ascii="Times New Roman"/>
                <w:b w:val="false"/>
                <w:i w:val="false"/>
                <w:color w:val="000000"/>
                <w:sz w:val="20"/>
              </w:rPr>
              <w:t xml:space="preserve">
дығы туралы құжаттар </w:t>
            </w:r>
            <w:r>
              <w:br/>
            </w:r>
            <w:r>
              <w:rPr>
                <w:rFonts w:ascii="Times New Roman"/>
                <w:b w:val="false"/>
                <w:i w:val="false"/>
                <w:color w:val="000000"/>
                <w:sz w:val="20"/>
              </w:rPr>
              <w:t xml:space="preserve">
(тексеру нәтижелері </w:t>
            </w:r>
            <w:r>
              <w:br/>
            </w:r>
            <w:r>
              <w:rPr>
                <w:rFonts w:ascii="Times New Roman"/>
                <w:b w:val="false"/>
                <w:i w:val="false"/>
                <w:color w:val="000000"/>
                <w:sz w:val="20"/>
              </w:rPr>
              <w:t xml:space="preserve">
туралы ақпараттар, </w:t>
            </w:r>
            <w:r>
              <w:br/>
            </w:r>
            <w:r>
              <w:rPr>
                <w:rFonts w:ascii="Times New Roman"/>
                <w:b w:val="false"/>
                <w:i w:val="false"/>
                <w:color w:val="000000"/>
                <w:sz w:val="20"/>
              </w:rPr>
              <w:t xml:space="preserve">
қорытындылар, есептер)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Сенімді басқару опера- </w:t>
            </w:r>
            <w:r>
              <w:br/>
            </w:r>
            <w:r>
              <w:rPr>
                <w:rFonts w:ascii="Times New Roman"/>
                <w:b w:val="false"/>
                <w:i w:val="false"/>
                <w:color w:val="000000"/>
                <w:sz w:val="20"/>
              </w:rPr>
              <w:t xml:space="preserve">
циялары бойынша құжаттар </w:t>
            </w:r>
            <w:r>
              <w:br/>
            </w:r>
            <w:r>
              <w:rPr>
                <w:rFonts w:ascii="Times New Roman"/>
                <w:b w:val="false"/>
                <w:i w:val="false"/>
                <w:color w:val="000000"/>
                <w:sz w:val="20"/>
              </w:rPr>
              <w:t xml:space="preserve">
(шарттар құрудың және </w:t>
            </w:r>
            <w:r>
              <w:br/>
            </w:r>
            <w:r>
              <w:rPr>
                <w:rFonts w:ascii="Times New Roman"/>
                <w:b w:val="false"/>
                <w:i w:val="false"/>
                <w:color w:val="000000"/>
                <w:sz w:val="20"/>
              </w:rPr>
              <w:t xml:space="preserve">
банктік басқарудың </w:t>
            </w:r>
            <w:r>
              <w:br/>
            </w:r>
            <w:r>
              <w:rPr>
                <w:rFonts w:ascii="Times New Roman"/>
                <w:b w:val="false"/>
                <w:i w:val="false"/>
                <w:color w:val="000000"/>
                <w:sz w:val="20"/>
              </w:rPr>
              <w:t xml:space="preserve">
жалпы қорларының мүлкін </w:t>
            </w:r>
            <w:r>
              <w:br/>
            </w:r>
            <w:r>
              <w:rPr>
                <w:rFonts w:ascii="Times New Roman"/>
                <w:b w:val="false"/>
                <w:i w:val="false"/>
                <w:color w:val="000000"/>
                <w:sz w:val="20"/>
              </w:rPr>
              <w:t xml:space="preserve">
сенімді басқарудың жалпы </w:t>
            </w:r>
            <w:r>
              <w:br/>
            </w:r>
            <w:r>
              <w:rPr>
                <w:rFonts w:ascii="Times New Roman"/>
                <w:b w:val="false"/>
                <w:i w:val="false"/>
                <w:color w:val="000000"/>
                <w:sz w:val="20"/>
              </w:rPr>
              <w:t xml:space="preserve">
шарттары, инвестициялық </w:t>
            </w:r>
            <w:r>
              <w:br/>
            </w:r>
            <w:r>
              <w:rPr>
                <w:rFonts w:ascii="Times New Roman"/>
                <w:b w:val="false"/>
                <w:i w:val="false"/>
                <w:color w:val="000000"/>
                <w:sz w:val="20"/>
              </w:rPr>
              <w:t xml:space="preserve">
декларациялар, оларға </w:t>
            </w:r>
            <w:r>
              <w:br/>
            </w:r>
            <w:r>
              <w:rPr>
                <w:rFonts w:ascii="Times New Roman"/>
                <w:b w:val="false"/>
                <w:i w:val="false"/>
                <w:color w:val="000000"/>
                <w:sz w:val="20"/>
              </w:rPr>
              <w:t xml:space="preserve">
өзгерістер мен толықты- </w:t>
            </w:r>
            <w:r>
              <w:br/>
            </w:r>
            <w:r>
              <w:rPr>
                <w:rFonts w:ascii="Times New Roman"/>
                <w:b w:val="false"/>
                <w:i w:val="false"/>
                <w:color w:val="000000"/>
                <w:sz w:val="20"/>
              </w:rPr>
              <w:t xml:space="preserve">
рулар, үлестік қатысу </w:t>
            </w:r>
            <w:r>
              <w:br/>
            </w:r>
            <w:r>
              <w:rPr>
                <w:rFonts w:ascii="Times New Roman"/>
                <w:b w:val="false"/>
                <w:i w:val="false"/>
                <w:color w:val="000000"/>
                <w:sz w:val="20"/>
              </w:rPr>
              <w:t xml:space="preserve">
сертификаттары, сенімді </w:t>
            </w:r>
            <w:r>
              <w:br/>
            </w:r>
            <w:r>
              <w:rPr>
                <w:rFonts w:ascii="Times New Roman"/>
                <w:b w:val="false"/>
                <w:i w:val="false"/>
                <w:color w:val="000000"/>
                <w:sz w:val="20"/>
              </w:rPr>
              <w:t xml:space="preserve">
басқару шарттарын </w:t>
            </w:r>
            <w:r>
              <w:br/>
            </w:r>
            <w:r>
              <w:rPr>
                <w:rFonts w:ascii="Times New Roman"/>
                <w:b w:val="false"/>
                <w:i w:val="false"/>
                <w:color w:val="000000"/>
                <w:sz w:val="20"/>
              </w:rPr>
              <w:t xml:space="preserve">
тоқтату туралы </w:t>
            </w:r>
            <w:r>
              <w:br/>
            </w:r>
            <w:r>
              <w:rPr>
                <w:rFonts w:ascii="Times New Roman"/>
                <w:b w:val="false"/>
                <w:i w:val="false"/>
                <w:color w:val="000000"/>
                <w:sz w:val="20"/>
              </w:rPr>
              <w:t xml:space="preserve">
хабарламалар)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есеп құжаттары </w:t>
            </w:r>
            <w:r>
              <w:br/>
            </w:r>
            <w:r>
              <w:rPr>
                <w:rFonts w:ascii="Times New Roman"/>
                <w:b w:val="false"/>
                <w:i w:val="false"/>
                <w:color w:val="000000"/>
                <w:sz w:val="20"/>
              </w:rPr>
              <w:t xml:space="preserve">
(ережелер, нұсқаулықтар, </w:t>
            </w:r>
            <w:r>
              <w:br/>
            </w:r>
            <w:r>
              <w:rPr>
                <w:rFonts w:ascii="Times New Roman"/>
                <w:b w:val="false"/>
                <w:i w:val="false"/>
                <w:color w:val="000000"/>
                <w:sz w:val="20"/>
              </w:rPr>
              <w:t xml:space="preserve">
есеп саясаты)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рыногын және қаржы </w:t>
            </w:r>
            <w:r>
              <w:br/>
            </w:r>
            <w:r>
              <w:rPr>
                <w:rFonts w:ascii="Times New Roman"/>
                <w:b w:val="false"/>
                <w:i w:val="false"/>
                <w:color w:val="000000"/>
                <w:sz w:val="20"/>
              </w:rPr>
              <w:t xml:space="preserve">
ұйымдарын реттеу мен </w:t>
            </w:r>
            <w:r>
              <w:br/>
            </w:r>
            <w:r>
              <w:rPr>
                <w:rFonts w:ascii="Times New Roman"/>
                <w:b w:val="false"/>
                <w:i w:val="false"/>
                <w:color w:val="000000"/>
                <w:sz w:val="20"/>
              </w:rPr>
              <w:t xml:space="preserve">
қадағалау жөніндегі </w:t>
            </w:r>
            <w:r>
              <w:br/>
            </w:r>
            <w:r>
              <w:rPr>
                <w:rFonts w:ascii="Times New Roman"/>
                <w:b w:val="false"/>
                <w:i w:val="false"/>
                <w:color w:val="000000"/>
                <w:sz w:val="20"/>
              </w:rPr>
              <w:t xml:space="preserve">
уәкілетті органның </w:t>
            </w:r>
            <w:r>
              <w:br/>
            </w:r>
            <w:r>
              <w:rPr>
                <w:rFonts w:ascii="Times New Roman"/>
                <w:b w:val="false"/>
                <w:i w:val="false"/>
                <w:color w:val="000000"/>
                <w:sz w:val="20"/>
              </w:rPr>
              <w:t xml:space="preserve">
нормативтік актілеріне </w:t>
            </w:r>
            <w:r>
              <w:br/>
            </w:r>
            <w:r>
              <w:rPr>
                <w:rFonts w:ascii="Times New Roman"/>
                <w:b w:val="false"/>
                <w:i w:val="false"/>
                <w:color w:val="000000"/>
                <w:sz w:val="20"/>
              </w:rPr>
              <w:t xml:space="preserve">
сәйкес банктің жүргізуі </w:t>
            </w:r>
            <w:r>
              <w:br/>
            </w:r>
            <w:r>
              <w:rPr>
                <w:rFonts w:ascii="Times New Roman"/>
                <w:b w:val="false"/>
                <w:i w:val="false"/>
                <w:color w:val="000000"/>
                <w:sz w:val="20"/>
              </w:rPr>
              <w:t xml:space="preserve">
және сақтауы тиіс өзге </w:t>
            </w:r>
            <w:r>
              <w:br/>
            </w:r>
            <w:r>
              <w:rPr>
                <w:rFonts w:ascii="Times New Roman"/>
                <w:b w:val="false"/>
                <w:i w:val="false"/>
                <w:color w:val="000000"/>
                <w:sz w:val="20"/>
              </w:rPr>
              <w:t xml:space="preserve">
журналдар, құжаттар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шыға- </w:t>
            </w:r>
            <w:r>
              <w:br/>
            </w:r>
            <w:r>
              <w:rPr>
                <w:rFonts w:ascii="Times New Roman"/>
                <w:b w:val="false"/>
                <w:i w:val="false"/>
                <w:color w:val="000000"/>
                <w:sz w:val="20"/>
              </w:rPr>
              <w:t xml:space="preserve">
ру ережесін бұзушылықтар </w:t>
            </w:r>
            <w:r>
              <w:br/>
            </w:r>
            <w:r>
              <w:rPr>
                <w:rFonts w:ascii="Times New Roman"/>
                <w:b w:val="false"/>
                <w:i w:val="false"/>
                <w:color w:val="000000"/>
                <w:sz w:val="20"/>
              </w:rPr>
              <w:t xml:space="preserve">
туралы құжаттар </w:t>
            </w:r>
            <w:r>
              <w:br/>
            </w:r>
            <w:r>
              <w:rPr>
                <w:rFonts w:ascii="Times New Roman"/>
                <w:b w:val="false"/>
                <w:i w:val="false"/>
                <w:color w:val="000000"/>
                <w:sz w:val="20"/>
              </w:rPr>
              <w:t xml:space="preserve">
(анықтамалар, мәлімет- </w:t>
            </w:r>
            <w:r>
              <w:br/>
            </w:r>
            <w:r>
              <w:rPr>
                <w:rFonts w:ascii="Times New Roman"/>
                <w:b w:val="false"/>
                <w:i w:val="false"/>
                <w:color w:val="000000"/>
                <w:sz w:val="20"/>
              </w:rPr>
              <w:t xml:space="preserve">
тер, жазбалар, </w:t>
            </w:r>
            <w:r>
              <w:br/>
            </w:r>
            <w:r>
              <w:rPr>
                <w:rFonts w:ascii="Times New Roman"/>
                <w:b w:val="false"/>
                <w:i w:val="false"/>
                <w:color w:val="000000"/>
                <w:sz w:val="20"/>
              </w:rPr>
              <w:t xml:space="preserve">
қорытынды актілер)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5-ТАРАУ. СЫРТҚЫ ЭКОНОМИКАЛЫҚ САЯСАТ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   Халықаралық байланыстар және есеп айырысулар  
</w:t>
            </w:r>
          </w:p>
        </w:tc>
      </w:tr>
      <w:tr>
        <w:trPr>
          <w:trHeight w:val="14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банктермен, </w:t>
            </w:r>
            <w:r>
              <w:br/>
            </w:r>
            <w:r>
              <w:rPr>
                <w:rFonts w:ascii="Times New Roman"/>
                <w:b w:val="false"/>
                <w:i w:val="false"/>
                <w:color w:val="000000"/>
                <w:sz w:val="20"/>
              </w:rPr>
              <w:t xml:space="preserve">
халықаралық және шетел- </w:t>
            </w:r>
            <w:r>
              <w:br/>
            </w:r>
            <w:r>
              <w:rPr>
                <w:rFonts w:ascii="Times New Roman"/>
                <w:b w:val="false"/>
                <w:i w:val="false"/>
                <w:color w:val="000000"/>
                <w:sz w:val="20"/>
              </w:rPr>
              <w:t xml:space="preserve">
дік ұйымдармен шарттар, </w:t>
            </w:r>
            <w:r>
              <w:br/>
            </w:r>
            <w:r>
              <w:rPr>
                <w:rFonts w:ascii="Times New Roman"/>
                <w:b w:val="false"/>
                <w:i w:val="false"/>
                <w:color w:val="000000"/>
                <w:sz w:val="20"/>
              </w:rPr>
              <w:t xml:space="preserve">
келісімдер, келісім- </w:t>
            </w:r>
            <w:r>
              <w:br/>
            </w:r>
            <w:r>
              <w:rPr>
                <w:rFonts w:ascii="Times New Roman"/>
                <w:b w:val="false"/>
                <w:i w:val="false"/>
                <w:color w:val="000000"/>
                <w:sz w:val="20"/>
              </w:rPr>
              <w:t xml:space="preserve">
шарттар, оларға өзгеріс- </w:t>
            </w:r>
            <w:r>
              <w:br/>
            </w:r>
            <w:r>
              <w:rPr>
                <w:rFonts w:ascii="Times New Roman"/>
                <w:b w:val="false"/>
                <w:i w:val="false"/>
                <w:color w:val="000000"/>
                <w:sz w:val="20"/>
              </w:rPr>
              <w:t xml:space="preserve">
тер мен толықтырулар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Ынтымақтастық туралы </w:t>
            </w:r>
            <w:r>
              <w:br/>
            </w:r>
            <w:r>
              <w:rPr>
                <w:rFonts w:ascii="Times New Roman"/>
                <w:b w:val="false"/>
                <w:i w:val="false"/>
                <w:color w:val="000000"/>
                <w:sz w:val="20"/>
              </w:rPr>
              <w:t xml:space="preserve">
халықаралық ұйымдармен, </w:t>
            </w:r>
            <w:r>
              <w:br/>
            </w:r>
            <w:r>
              <w:rPr>
                <w:rFonts w:ascii="Times New Roman"/>
                <w:b w:val="false"/>
                <w:i w:val="false"/>
                <w:color w:val="000000"/>
                <w:sz w:val="20"/>
              </w:rPr>
              <w:t xml:space="preserve">
шетелдік банктермен </w:t>
            </w:r>
            <w:r>
              <w:br/>
            </w:r>
            <w:r>
              <w:rPr>
                <w:rFonts w:ascii="Times New Roman"/>
                <w:b w:val="false"/>
                <w:i w:val="false"/>
                <w:color w:val="000000"/>
                <w:sz w:val="20"/>
              </w:rPr>
              <w:t xml:space="preserve">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төлем </w:t>
            </w:r>
            <w:r>
              <w:br/>
            </w:r>
            <w:r>
              <w:rPr>
                <w:rFonts w:ascii="Times New Roman"/>
                <w:b w:val="false"/>
                <w:i w:val="false"/>
                <w:color w:val="000000"/>
                <w:sz w:val="20"/>
              </w:rPr>
              <w:t xml:space="preserve">
ұйымдарымен есеп айырысуларға арналған </w:t>
            </w:r>
            <w:r>
              <w:br/>
            </w:r>
            <w:r>
              <w:rPr>
                <w:rFonts w:ascii="Times New Roman"/>
                <w:b w:val="false"/>
                <w:i w:val="false"/>
                <w:color w:val="000000"/>
                <w:sz w:val="20"/>
              </w:rPr>
              <w:t xml:space="preserve">
транзиттік шоттар </w:t>
            </w:r>
            <w:r>
              <w:br/>
            </w:r>
            <w:r>
              <w:rPr>
                <w:rFonts w:ascii="Times New Roman"/>
                <w:b w:val="false"/>
                <w:i w:val="false"/>
                <w:color w:val="000000"/>
                <w:sz w:val="20"/>
              </w:rPr>
              <w:t xml:space="preserve">
бойынша жеке шоттар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жоспарлары, </w:t>
            </w:r>
            <w:r>
              <w:br/>
            </w:r>
            <w:r>
              <w:rPr>
                <w:rFonts w:ascii="Times New Roman"/>
                <w:b w:val="false"/>
                <w:i w:val="false"/>
                <w:color w:val="000000"/>
                <w:sz w:val="20"/>
              </w:rPr>
              <w:t xml:space="preserve">
халықаралық ұйымдар мен </w:t>
            </w:r>
            <w:r>
              <w:br/>
            </w:r>
            <w:r>
              <w:rPr>
                <w:rFonts w:ascii="Times New Roman"/>
                <w:b w:val="false"/>
                <w:i w:val="false"/>
                <w:color w:val="000000"/>
                <w:sz w:val="20"/>
              </w:rPr>
              <w:t xml:space="preserve">
шетел банктері өкілдері- </w:t>
            </w:r>
            <w:r>
              <w:br/>
            </w:r>
            <w:r>
              <w:rPr>
                <w:rFonts w:ascii="Times New Roman"/>
                <w:b w:val="false"/>
                <w:i w:val="false"/>
                <w:color w:val="000000"/>
                <w:sz w:val="20"/>
              </w:rPr>
              <w:t xml:space="preserve">
нің келу бағдарламалары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Әңгіме жазбалары, </w:t>
            </w:r>
            <w:r>
              <w:br/>
            </w:r>
            <w:r>
              <w:rPr>
                <w:rFonts w:ascii="Times New Roman"/>
                <w:b w:val="false"/>
                <w:i w:val="false"/>
                <w:color w:val="000000"/>
                <w:sz w:val="20"/>
              </w:rPr>
              <w:t xml:space="preserve">
шетелдік банктермен, </w:t>
            </w:r>
            <w:r>
              <w:br/>
            </w:r>
            <w:r>
              <w:rPr>
                <w:rFonts w:ascii="Times New Roman"/>
                <w:b w:val="false"/>
                <w:i w:val="false"/>
                <w:color w:val="000000"/>
                <w:sz w:val="20"/>
              </w:rPr>
              <w:t xml:space="preserve">
халықаралық және </w:t>
            </w:r>
            <w:r>
              <w:br/>
            </w:r>
            <w:r>
              <w:rPr>
                <w:rFonts w:ascii="Times New Roman"/>
                <w:b w:val="false"/>
                <w:i w:val="false"/>
                <w:color w:val="000000"/>
                <w:sz w:val="20"/>
              </w:rPr>
              <w:t xml:space="preserve">
шетелдік ұйымдармен </w:t>
            </w:r>
            <w:r>
              <w:br/>
            </w:r>
            <w:r>
              <w:rPr>
                <w:rFonts w:ascii="Times New Roman"/>
                <w:b w:val="false"/>
                <w:i w:val="false"/>
                <w:color w:val="000000"/>
                <w:sz w:val="20"/>
              </w:rPr>
              <w:t xml:space="preserve">
келіссөздер жүргізу </w:t>
            </w:r>
            <w:r>
              <w:br/>
            </w:r>
            <w:r>
              <w:rPr>
                <w:rFonts w:ascii="Times New Roman"/>
                <w:b w:val="false"/>
                <w:i w:val="false"/>
                <w:color w:val="000000"/>
                <w:sz w:val="20"/>
              </w:rPr>
              <w:t xml:space="preserve">
хаттамалары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Баяндамалар, есептер, </w:t>
            </w:r>
            <w:r>
              <w:br/>
            </w:r>
            <w:r>
              <w:rPr>
                <w:rFonts w:ascii="Times New Roman"/>
                <w:b w:val="false"/>
                <w:i w:val="false"/>
                <w:color w:val="000000"/>
                <w:sz w:val="20"/>
              </w:rPr>
              <w:t xml:space="preserve">
анықтамалар, шетел </w:t>
            </w:r>
            <w:r>
              <w:br/>
            </w:r>
            <w:r>
              <w:rPr>
                <w:rFonts w:ascii="Times New Roman"/>
                <w:b w:val="false"/>
                <w:i w:val="false"/>
                <w:color w:val="000000"/>
                <w:sz w:val="20"/>
              </w:rPr>
              <w:t xml:space="preserve">
өкілдерін қабылдау </w:t>
            </w:r>
            <w:r>
              <w:br/>
            </w:r>
            <w:r>
              <w:rPr>
                <w:rFonts w:ascii="Times New Roman"/>
                <w:b w:val="false"/>
                <w:i w:val="false"/>
                <w:color w:val="000000"/>
                <w:sz w:val="20"/>
              </w:rPr>
              <w:t xml:space="preserve">
туралы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Шоттарды шетел валюта- </w:t>
            </w:r>
            <w:r>
              <w:br/>
            </w:r>
            <w:r>
              <w:rPr>
                <w:rFonts w:ascii="Times New Roman"/>
                <w:b w:val="false"/>
                <w:i w:val="false"/>
                <w:color w:val="000000"/>
                <w:sz w:val="20"/>
              </w:rPr>
              <w:t xml:space="preserve">
сында ашу және жүргізу </w:t>
            </w:r>
            <w:r>
              <w:br/>
            </w:r>
            <w:r>
              <w:rPr>
                <w:rFonts w:ascii="Times New Roman"/>
                <w:b w:val="false"/>
                <w:i w:val="false"/>
                <w:color w:val="000000"/>
                <w:sz w:val="20"/>
              </w:rPr>
              <w:t xml:space="preserve">
мәселелері бойынша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және импорт- </w:t>
            </w:r>
            <w:r>
              <w:br/>
            </w:r>
            <w:r>
              <w:rPr>
                <w:rFonts w:ascii="Times New Roman"/>
                <w:b w:val="false"/>
                <w:i w:val="false"/>
                <w:color w:val="000000"/>
                <w:sz w:val="20"/>
              </w:rPr>
              <w:t xml:space="preserve">
тық операциялар бойынша </w:t>
            </w:r>
            <w:r>
              <w:br/>
            </w:r>
            <w:r>
              <w:rPr>
                <w:rFonts w:ascii="Times New Roman"/>
                <w:b w:val="false"/>
                <w:i w:val="false"/>
                <w:color w:val="000000"/>
                <w:sz w:val="20"/>
              </w:rPr>
              <w:t xml:space="preserve">
мәмілелер паспорты </w:t>
            </w:r>
            <w:r>
              <w:br/>
            </w:r>
            <w:r>
              <w:rPr>
                <w:rFonts w:ascii="Times New Roman"/>
                <w:b w:val="false"/>
                <w:i w:val="false"/>
                <w:color w:val="000000"/>
                <w:sz w:val="20"/>
              </w:rPr>
              <w:t xml:space="preserve">
(кедендік декларация- </w:t>
            </w:r>
            <w:r>
              <w:br/>
            </w:r>
            <w:r>
              <w:rPr>
                <w:rFonts w:ascii="Times New Roman"/>
                <w:b w:val="false"/>
                <w:i w:val="false"/>
                <w:color w:val="000000"/>
                <w:sz w:val="20"/>
              </w:rPr>
              <w:t xml:space="preserve">
лардың көшірмесі, есеп </w:t>
            </w:r>
            <w:r>
              <w:br/>
            </w:r>
            <w:r>
              <w:rPr>
                <w:rFonts w:ascii="Times New Roman"/>
                <w:b w:val="false"/>
                <w:i w:val="false"/>
                <w:color w:val="000000"/>
                <w:sz w:val="20"/>
              </w:rPr>
              <w:t xml:space="preserve">
карталары, тізілімдер, </w:t>
            </w:r>
            <w:r>
              <w:br/>
            </w:r>
            <w:r>
              <w:rPr>
                <w:rFonts w:ascii="Times New Roman"/>
                <w:b w:val="false"/>
                <w:i w:val="false"/>
                <w:color w:val="000000"/>
                <w:sz w:val="20"/>
              </w:rPr>
              <w:t xml:space="preserve">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Есепшоттар ашу және жабу, инвестициялық қызмет мәселелері </w:t>
            </w:r>
            <w:r>
              <w:br/>
            </w:r>
            <w:r>
              <w:rPr>
                <w:rFonts w:ascii="Times New Roman"/>
                <w:b w:val="false"/>
                <w:i w:val="false"/>
                <w:color w:val="000000"/>
                <w:sz w:val="20"/>
              </w:rPr>
              <w:t xml:space="preserve">
бойынша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банктермен, </w:t>
            </w:r>
            <w:r>
              <w:br/>
            </w:r>
            <w:r>
              <w:rPr>
                <w:rFonts w:ascii="Times New Roman"/>
                <w:b w:val="false"/>
                <w:i w:val="false"/>
                <w:color w:val="000000"/>
                <w:sz w:val="20"/>
              </w:rPr>
              <w:t xml:space="preserve">
халықаралық және </w:t>
            </w:r>
            <w:r>
              <w:br/>
            </w:r>
            <w:r>
              <w:rPr>
                <w:rFonts w:ascii="Times New Roman"/>
                <w:b w:val="false"/>
                <w:i w:val="false"/>
                <w:color w:val="000000"/>
                <w:sz w:val="20"/>
              </w:rPr>
              <w:t xml:space="preserve">
шетелдік ұйымдармен </w:t>
            </w:r>
            <w:r>
              <w:br/>
            </w:r>
            <w:r>
              <w:rPr>
                <w:rFonts w:ascii="Times New Roman"/>
                <w:b w:val="false"/>
                <w:i w:val="false"/>
                <w:color w:val="000000"/>
                <w:sz w:val="20"/>
              </w:rPr>
              <w:t xml:space="preserve">
есеп айырысу мәселелері </w:t>
            </w:r>
            <w:r>
              <w:br/>
            </w:r>
            <w:r>
              <w:rPr>
                <w:rFonts w:ascii="Times New Roman"/>
                <w:b w:val="false"/>
                <w:i w:val="false"/>
                <w:color w:val="000000"/>
                <w:sz w:val="20"/>
              </w:rPr>
              <w:t xml:space="preserve">
бойынша құжаттар </w:t>
            </w:r>
            <w:r>
              <w:br/>
            </w:r>
            <w:r>
              <w:rPr>
                <w:rFonts w:ascii="Times New Roman"/>
                <w:b w:val="false"/>
                <w:i w:val="false"/>
                <w:color w:val="000000"/>
                <w:sz w:val="20"/>
              </w:rPr>
              <w:t xml:space="preserve">
(анықтамалар, </w:t>
            </w:r>
            <w:r>
              <w:br/>
            </w:r>
            <w:r>
              <w:rPr>
                <w:rFonts w:ascii="Times New Roman"/>
                <w:b w:val="false"/>
                <w:i w:val="false"/>
                <w:color w:val="000000"/>
                <w:sz w:val="20"/>
              </w:rPr>
              <w:t xml:space="preserve">
қорытындылар,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корреспондент </w:t>
            </w:r>
            <w:r>
              <w:br/>
            </w:r>
            <w:r>
              <w:rPr>
                <w:rFonts w:ascii="Times New Roman"/>
                <w:b w:val="false"/>
                <w:i w:val="false"/>
                <w:color w:val="000000"/>
                <w:sz w:val="20"/>
              </w:rPr>
              <w:t xml:space="preserve">
банктердің қол қою </w:t>
            </w:r>
            <w:r>
              <w:br/>
            </w:r>
            <w:r>
              <w:rPr>
                <w:rFonts w:ascii="Times New Roman"/>
                <w:b w:val="false"/>
                <w:i w:val="false"/>
                <w:color w:val="000000"/>
                <w:sz w:val="20"/>
              </w:rPr>
              <w:t xml:space="preserve">
үлгілері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қою </w:t>
            </w:r>
            <w:r>
              <w:br/>
            </w:r>
            <w:r>
              <w:rPr>
                <w:rFonts w:ascii="Times New Roman"/>
                <w:b w:val="false"/>
                <w:i w:val="false"/>
                <w:color w:val="000000"/>
                <w:sz w:val="20"/>
              </w:rPr>
              <w:t xml:space="preserve">
құқығы </w:t>
            </w:r>
            <w:r>
              <w:br/>
            </w:r>
            <w:r>
              <w:rPr>
                <w:rFonts w:ascii="Times New Roman"/>
                <w:b w:val="false"/>
                <w:i w:val="false"/>
                <w:color w:val="000000"/>
                <w:sz w:val="20"/>
              </w:rPr>
              <w:t xml:space="preserve">
жойылғаннан </w:t>
            </w:r>
            <w:r>
              <w:br/>
            </w:r>
            <w:r>
              <w:rPr>
                <w:rFonts w:ascii="Times New Roman"/>
                <w:b w:val="false"/>
                <w:i w:val="false"/>
                <w:color w:val="000000"/>
                <w:sz w:val="20"/>
              </w:rPr>
              <w:t xml:space="preserve">
кейін </w:t>
            </w:r>
          </w:p>
        </w:tc>
      </w:tr>
      <w:tr>
        <w:trPr>
          <w:trHeight w:val="6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және импорт- </w:t>
            </w:r>
            <w:r>
              <w:br/>
            </w:r>
            <w:r>
              <w:rPr>
                <w:rFonts w:ascii="Times New Roman"/>
                <w:b w:val="false"/>
                <w:i w:val="false"/>
                <w:color w:val="000000"/>
                <w:sz w:val="20"/>
              </w:rPr>
              <w:t xml:space="preserve">
тық операциялар бойынша </w:t>
            </w:r>
            <w:r>
              <w:br/>
            </w:r>
            <w:r>
              <w:rPr>
                <w:rFonts w:ascii="Times New Roman"/>
                <w:b w:val="false"/>
                <w:i w:val="false"/>
                <w:color w:val="000000"/>
                <w:sz w:val="20"/>
              </w:rPr>
              <w:t xml:space="preserve">
кепілдіктер мен </w:t>
            </w:r>
            <w:r>
              <w:br/>
            </w:r>
            <w:r>
              <w:rPr>
                <w:rFonts w:ascii="Times New Roman"/>
                <w:b w:val="false"/>
                <w:i w:val="false"/>
                <w:color w:val="000000"/>
                <w:sz w:val="20"/>
              </w:rPr>
              <w:t xml:space="preserve">
аккредитивтер туралы </w:t>
            </w:r>
            <w:r>
              <w:br/>
            </w:r>
            <w:r>
              <w:rPr>
                <w:rFonts w:ascii="Times New Roman"/>
                <w:b w:val="false"/>
                <w:i w:val="false"/>
                <w:color w:val="000000"/>
                <w:sz w:val="20"/>
              </w:rPr>
              <w:t xml:space="preserve">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корреспондент </w:t>
            </w:r>
            <w:r>
              <w:br/>
            </w:r>
            <w:r>
              <w:rPr>
                <w:rFonts w:ascii="Times New Roman"/>
                <w:b w:val="false"/>
                <w:i w:val="false"/>
                <w:color w:val="000000"/>
                <w:sz w:val="20"/>
              </w:rPr>
              <w:t xml:space="preserve">
банктермен шарттар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S2.   Валюта операциялары 
</w:t>
            </w:r>
          </w:p>
        </w:tc>
      </w:tr>
      <w:tr>
        <w:trPr>
          <w:trHeight w:val="3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операциялары </w:t>
            </w:r>
            <w:r>
              <w:br/>
            </w:r>
            <w:r>
              <w:rPr>
                <w:rFonts w:ascii="Times New Roman"/>
                <w:b w:val="false"/>
                <w:i w:val="false"/>
                <w:color w:val="000000"/>
                <w:sz w:val="20"/>
              </w:rPr>
              <w:t xml:space="preserve">
мәселелері бойынша </w:t>
            </w:r>
            <w:r>
              <w:br/>
            </w:r>
            <w:r>
              <w:rPr>
                <w:rFonts w:ascii="Times New Roman"/>
                <w:b w:val="false"/>
                <w:i w:val="false"/>
                <w:color w:val="000000"/>
                <w:sz w:val="20"/>
              </w:rPr>
              <w:t xml:space="preserve">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Банкаралық валюта </w:t>
            </w:r>
            <w:r>
              <w:br/>
            </w:r>
            <w:r>
              <w:rPr>
                <w:rFonts w:ascii="Times New Roman"/>
                <w:b w:val="false"/>
                <w:i w:val="false"/>
                <w:color w:val="000000"/>
                <w:sz w:val="20"/>
              </w:rPr>
              <w:t xml:space="preserve">
биржаларында операциялар </w:t>
            </w:r>
            <w:r>
              <w:br/>
            </w:r>
            <w:r>
              <w:rPr>
                <w:rFonts w:ascii="Times New Roman"/>
                <w:b w:val="false"/>
                <w:i w:val="false"/>
                <w:color w:val="000000"/>
                <w:sz w:val="20"/>
              </w:rPr>
              <w:t xml:space="preserve">
жүргізу туралы құжаттар </w:t>
            </w:r>
            <w:r>
              <w:br/>
            </w:r>
            <w:r>
              <w:rPr>
                <w:rFonts w:ascii="Times New Roman"/>
                <w:b w:val="false"/>
                <w:i w:val="false"/>
                <w:color w:val="000000"/>
                <w:sz w:val="20"/>
              </w:rPr>
              <w:t xml:space="preserve">
(биржалық куәліктер, </w:t>
            </w:r>
            <w:r>
              <w:br/>
            </w:r>
            <w:r>
              <w:rPr>
                <w:rFonts w:ascii="Times New Roman"/>
                <w:b w:val="false"/>
                <w:i w:val="false"/>
                <w:color w:val="000000"/>
                <w:sz w:val="20"/>
              </w:rPr>
              <w:t xml:space="preserve">
операциялық парақтар, </w:t>
            </w:r>
            <w:r>
              <w:br/>
            </w:r>
            <w:r>
              <w:rPr>
                <w:rFonts w:ascii="Times New Roman"/>
                <w:b w:val="false"/>
                <w:i w:val="false"/>
                <w:color w:val="000000"/>
                <w:sz w:val="20"/>
              </w:rPr>
              <w:t xml:space="preserve">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қозғалысымен </w:t>
            </w:r>
            <w:r>
              <w:br/>
            </w:r>
            <w:r>
              <w:rPr>
                <w:rFonts w:ascii="Times New Roman"/>
                <w:b w:val="false"/>
                <w:i w:val="false"/>
                <w:color w:val="000000"/>
                <w:sz w:val="20"/>
              </w:rPr>
              <w:t xml:space="preserve">
байланысты валюта </w:t>
            </w:r>
            <w:r>
              <w:br/>
            </w:r>
            <w:r>
              <w:rPr>
                <w:rFonts w:ascii="Times New Roman"/>
                <w:b w:val="false"/>
                <w:i w:val="false"/>
                <w:color w:val="000000"/>
                <w:sz w:val="20"/>
              </w:rPr>
              <w:t xml:space="preserve">
операцияларын банктің </w:t>
            </w:r>
            <w:r>
              <w:br/>
            </w:r>
            <w:r>
              <w:rPr>
                <w:rFonts w:ascii="Times New Roman"/>
                <w:b w:val="false"/>
                <w:i w:val="false"/>
                <w:color w:val="000000"/>
                <w:sz w:val="20"/>
              </w:rPr>
              <w:t xml:space="preserve">
аумақтық мекемелерінде </w:t>
            </w:r>
            <w:r>
              <w:br/>
            </w:r>
            <w:r>
              <w:rPr>
                <w:rFonts w:ascii="Times New Roman"/>
                <w:b w:val="false"/>
                <w:i w:val="false"/>
                <w:color w:val="000000"/>
                <w:sz w:val="20"/>
              </w:rPr>
              <w:t xml:space="preserve">
тіркеу туралы куәліктер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операциялар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19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қозғалысымен </w:t>
            </w:r>
            <w:r>
              <w:br/>
            </w:r>
            <w:r>
              <w:rPr>
                <w:rFonts w:ascii="Times New Roman"/>
                <w:b w:val="false"/>
                <w:i w:val="false"/>
                <w:color w:val="000000"/>
                <w:sz w:val="20"/>
              </w:rPr>
              <w:t xml:space="preserve">
байланысты валюта </w:t>
            </w:r>
            <w:r>
              <w:br/>
            </w:r>
            <w:r>
              <w:rPr>
                <w:rFonts w:ascii="Times New Roman"/>
                <w:b w:val="false"/>
                <w:i w:val="false"/>
                <w:color w:val="000000"/>
                <w:sz w:val="20"/>
              </w:rPr>
              <w:t xml:space="preserve">
операцияларын жүргізуге </w:t>
            </w:r>
            <w:r>
              <w:br/>
            </w:r>
            <w:r>
              <w:rPr>
                <w:rFonts w:ascii="Times New Roman"/>
                <w:b w:val="false"/>
                <w:i w:val="false"/>
                <w:color w:val="000000"/>
                <w:sz w:val="20"/>
              </w:rPr>
              <w:t xml:space="preserve">
өтініштер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*өтініштер </w:t>
            </w:r>
            <w:r>
              <w:br/>
            </w:r>
            <w:r>
              <w:rPr>
                <w:rFonts w:ascii="Times New Roman"/>
                <w:b w:val="false"/>
                <w:i w:val="false"/>
                <w:color w:val="000000"/>
                <w:sz w:val="20"/>
              </w:rPr>
              <w:t xml:space="preserve">
шегінде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валюта </w:t>
            </w:r>
            <w:r>
              <w:br/>
            </w:r>
            <w:r>
              <w:rPr>
                <w:rFonts w:ascii="Times New Roman"/>
                <w:b w:val="false"/>
                <w:i w:val="false"/>
                <w:color w:val="000000"/>
                <w:sz w:val="20"/>
              </w:rPr>
              <w:t xml:space="preserve">
операция-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25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Ұлттық Банкі- </w:t>
            </w:r>
            <w:r>
              <w:br/>
            </w:r>
            <w:r>
              <w:rPr>
                <w:rFonts w:ascii="Times New Roman"/>
                <w:b w:val="false"/>
                <w:i w:val="false"/>
                <w:color w:val="000000"/>
                <w:sz w:val="20"/>
              </w:rPr>
              <w:t xml:space="preserve">
нің капитал қозғалысымен </w:t>
            </w:r>
            <w:r>
              <w:br/>
            </w:r>
            <w:r>
              <w:rPr>
                <w:rFonts w:ascii="Times New Roman"/>
                <w:b w:val="false"/>
                <w:i w:val="false"/>
                <w:color w:val="000000"/>
                <w:sz w:val="20"/>
              </w:rPr>
              <w:t xml:space="preserve">
байланысты операцияларды </w:t>
            </w:r>
            <w:r>
              <w:br/>
            </w:r>
            <w:r>
              <w:rPr>
                <w:rFonts w:ascii="Times New Roman"/>
                <w:b w:val="false"/>
                <w:i w:val="false"/>
                <w:color w:val="000000"/>
                <w:sz w:val="20"/>
              </w:rPr>
              <w:t xml:space="preserve">
жүргізуге берген рұқсат- </w:t>
            </w:r>
            <w:r>
              <w:br/>
            </w:r>
            <w:r>
              <w:rPr>
                <w:rFonts w:ascii="Times New Roman"/>
                <w:b w:val="false"/>
                <w:i w:val="false"/>
                <w:color w:val="000000"/>
                <w:sz w:val="20"/>
              </w:rPr>
              <w:t xml:space="preserve">
тары (лицензиялары)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*рұқсаттың </w:t>
            </w:r>
            <w:r>
              <w:br/>
            </w:r>
            <w:r>
              <w:rPr>
                <w:rFonts w:ascii="Times New Roman"/>
                <w:b w:val="false"/>
                <w:i w:val="false"/>
                <w:color w:val="000000"/>
                <w:sz w:val="20"/>
              </w:rPr>
              <w:t xml:space="preserve">
(лицензия- </w:t>
            </w:r>
            <w:r>
              <w:br/>
            </w:r>
            <w:r>
              <w:rPr>
                <w:rFonts w:ascii="Times New Roman"/>
                <w:b w:val="false"/>
                <w:i w:val="false"/>
                <w:color w:val="000000"/>
                <w:sz w:val="20"/>
              </w:rPr>
              <w:t xml:space="preserve">
ның) қолда- </w:t>
            </w:r>
            <w:r>
              <w:br/>
            </w:r>
            <w:r>
              <w:rPr>
                <w:rFonts w:ascii="Times New Roman"/>
                <w:b w:val="false"/>
                <w:i w:val="false"/>
                <w:color w:val="000000"/>
                <w:sz w:val="20"/>
              </w:rPr>
              <w:t xml:space="preserve">
нылу мерзімі </w:t>
            </w:r>
            <w:r>
              <w:br/>
            </w:r>
            <w:r>
              <w:rPr>
                <w:rFonts w:ascii="Times New Roman"/>
                <w:b w:val="false"/>
                <w:i w:val="false"/>
                <w:color w:val="000000"/>
                <w:sz w:val="20"/>
              </w:rPr>
              <w:t xml:space="preserve">
аяқталғаннанкейін және </w:t>
            </w:r>
            <w:r>
              <w:br/>
            </w:r>
            <w:r>
              <w:rPr>
                <w:rFonts w:ascii="Times New Roman"/>
                <w:b w:val="false"/>
                <w:i w:val="false"/>
                <w:color w:val="000000"/>
                <w:sz w:val="20"/>
              </w:rPr>
              <w:t xml:space="preserve">
олар бойынша </w:t>
            </w:r>
            <w:r>
              <w:br/>
            </w:r>
            <w:r>
              <w:rPr>
                <w:rFonts w:ascii="Times New Roman"/>
                <w:b w:val="false"/>
                <w:i w:val="false"/>
                <w:color w:val="000000"/>
                <w:sz w:val="20"/>
              </w:rPr>
              <w:t xml:space="preserve">
есеп берген- </w:t>
            </w:r>
            <w:r>
              <w:br/>
            </w:r>
            <w:r>
              <w:rPr>
                <w:rFonts w:ascii="Times New Roman"/>
                <w:b w:val="false"/>
                <w:i w:val="false"/>
                <w:color w:val="000000"/>
                <w:sz w:val="20"/>
              </w:rPr>
              <w:t xml:space="preserve">
нен кейін </w:t>
            </w:r>
          </w:p>
        </w:tc>
      </w:tr>
      <w:tr>
        <w:trPr>
          <w:trHeight w:val="14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операциялары </w:t>
            </w:r>
            <w:r>
              <w:br/>
            </w:r>
            <w:r>
              <w:rPr>
                <w:rFonts w:ascii="Times New Roman"/>
                <w:b w:val="false"/>
                <w:i w:val="false"/>
                <w:color w:val="000000"/>
                <w:sz w:val="20"/>
              </w:rPr>
              <w:t xml:space="preserve">
бойынша есептер: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тоқсандық </w:t>
            </w:r>
            <w:r>
              <w:br/>
            </w:r>
            <w:r>
              <w:rPr>
                <w:rFonts w:ascii="Times New Roman"/>
                <w:b w:val="false"/>
                <w:i w:val="false"/>
                <w:color w:val="000000"/>
                <w:sz w:val="20"/>
              </w:rPr>
              <w:t xml:space="preserve">
3) айлық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r>
              <w:br/>
            </w:r>
            <w:r>
              <w:rPr>
                <w:rFonts w:ascii="Times New Roman"/>
                <w:b w:val="false"/>
                <w:i w:val="false"/>
                <w:color w:val="000000"/>
                <w:sz w:val="20"/>
              </w:rPr>
              <w:t xml:space="preserve">
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r>
              <w:br/>
            </w:r>
            <w:r>
              <w:rPr>
                <w:rFonts w:ascii="Times New Roman"/>
                <w:b w:val="false"/>
                <w:i w:val="false"/>
                <w:color w:val="000000"/>
                <w:sz w:val="20"/>
              </w:rPr>
              <w:t xml:space="preserve">
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айырбастау </w:t>
            </w:r>
            <w:r>
              <w:br/>
            </w:r>
            <w:r>
              <w:rPr>
                <w:rFonts w:ascii="Times New Roman"/>
                <w:b w:val="false"/>
                <w:i w:val="false"/>
                <w:color w:val="000000"/>
                <w:sz w:val="20"/>
              </w:rPr>
              <w:t xml:space="preserve">
пункттерін тіркеу </w:t>
            </w:r>
            <w:r>
              <w:br/>
            </w:r>
            <w:r>
              <w:rPr>
                <w:rFonts w:ascii="Times New Roman"/>
                <w:b w:val="false"/>
                <w:i w:val="false"/>
                <w:color w:val="000000"/>
                <w:sz w:val="20"/>
              </w:rPr>
              <w:t xml:space="preserve">
туралы куәліктер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Айырбастау пункттерінің </w:t>
            </w:r>
            <w:r>
              <w:br/>
            </w:r>
            <w:r>
              <w:rPr>
                <w:rFonts w:ascii="Times New Roman"/>
                <w:b w:val="false"/>
                <w:i w:val="false"/>
                <w:color w:val="000000"/>
                <w:sz w:val="20"/>
              </w:rPr>
              <w:t xml:space="preserve">
тізімдері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жаңасына ауыстыр- </w:t>
            </w:r>
            <w:r>
              <w:br/>
            </w:r>
            <w:r>
              <w:rPr>
                <w:rFonts w:ascii="Times New Roman"/>
                <w:b w:val="false"/>
                <w:i w:val="false"/>
                <w:color w:val="000000"/>
                <w:sz w:val="20"/>
              </w:rPr>
              <w:t xml:space="preserve">
ғанға </w:t>
            </w:r>
            <w:r>
              <w:br/>
            </w:r>
            <w:r>
              <w:rPr>
                <w:rFonts w:ascii="Times New Roman"/>
                <w:b w:val="false"/>
                <w:i w:val="false"/>
                <w:color w:val="000000"/>
                <w:sz w:val="20"/>
              </w:rPr>
              <w:t xml:space="preserve">
дейін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жаңасына ауыстыр- </w:t>
            </w:r>
            <w:r>
              <w:br/>
            </w:r>
            <w:r>
              <w:rPr>
                <w:rFonts w:ascii="Times New Roman"/>
                <w:b w:val="false"/>
                <w:i w:val="false"/>
                <w:color w:val="000000"/>
                <w:sz w:val="20"/>
              </w:rPr>
              <w:t xml:space="preserve">
ғанға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Айырбастау пункттерін </w:t>
            </w:r>
            <w:r>
              <w:br/>
            </w:r>
            <w:r>
              <w:rPr>
                <w:rFonts w:ascii="Times New Roman"/>
                <w:b w:val="false"/>
                <w:i w:val="false"/>
                <w:color w:val="000000"/>
                <w:sz w:val="20"/>
              </w:rPr>
              <w:t xml:space="preserve">
тіркеу туралы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чектері эмитент банктерімен келісім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чектерінің көшірме- </w:t>
            </w:r>
            <w:r>
              <w:br/>
            </w:r>
            <w:r>
              <w:rPr>
                <w:rFonts w:ascii="Times New Roman"/>
                <w:b w:val="false"/>
                <w:i w:val="false"/>
                <w:color w:val="000000"/>
                <w:sz w:val="20"/>
              </w:rPr>
              <w:t xml:space="preserve">
лері (сатып алу)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чектері эмитентері- </w:t>
            </w:r>
            <w:r>
              <w:br/>
            </w:r>
            <w:r>
              <w:rPr>
                <w:rFonts w:ascii="Times New Roman"/>
                <w:b w:val="false"/>
                <w:i w:val="false"/>
                <w:color w:val="000000"/>
                <w:sz w:val="20"/>
              </w:rPr>
              <w:t xml:space="preserve">
нің бақылау құжаттары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w:t>
            </w:r>
            <w:r>
              <w:br/>
            </w:r>
            <w:r>
              <w:rPr>
                <w:rFonts w:ascii="Times New Roman"/>
                <w:b w:val="false"/>
                <w:i w:val="false"/>
                <w:color w:val="000000"/>
                <w:sz w:val="20"/>
              </w:rPr>
              <w:t xml:space="preserve">
болғанға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чектерін инкассоға қабылдау туралы құжаттар (өтініштер, көшірмелер, ілеспе құжаттар)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чектерімен жүргізі- </w:t>
            </w:r>
            <w:r>
              <w:br/>
            </w:r>
            <w:r>
              <w:rPr>
                <w:rFonts w:ascii="Times New Roman"/>
                <w:b w:val="false"/>
                <w:i w:val="false"/>
                <w:color w:val="000000"/>
                <w:sz w:val="20"/>
              </w:rPr>
              <w:t xml:space="preserve">
летін операциялар </w:t>
            </w:r>
            <w:r>
              <w:br/>
            </w:r>
            <w:r>
              <w:rPr>
                <w:rFonts w:ascii="Times New Roman"/>
                <w:b w:val="false"/>
                <w:i w:val="false"/>
                <w:color w:val="000000"/>
                <w:sz w:val="20"/>
              </w:rPr>
              <w:t xml:space="preserve">
кезінде ресімделетін </w:t>
            </w:r>
            <w:r>
              <w:br/>
            </w:r>
            <w:r>
              <w:rPr>
                <w:rFonts w:ascii="Times New Roman"/>
                <w:b w:val="false"/>
                <w:i w:val="false"/>
                <w:color w:val="000000"/>
                <w:sz w:val="20"/>
              </w:rPr>
              <w:t xml:space="preserve">
құжаттар (жол чектерінің </w:t>
            </w:r>
            <w:r>
              <w:br/>
            </w:r>
            <w:r>
              <w:rPr>
                <w:rFonts w:ascii="Times New Roman"/>
                <w:b w:val="false"/>
                <w:i w:val="false"/>
                <w:color w:val="000000"/>
                <w:sz w:val="20"/>
              </w:rPr>
              <w:t xml:space="preserve">
алынған бланктері бойын- </w:t>
            </w:r>
            <w:r>
              <w:br/>
            </w:r>
            <w:r>
              <w:rPr>
                <w:rFonts w:ascii="Times New Roman"/>
                <w:b w:val="false"/>
                <w:i w:val="false"/>
                <w:color w:val="000000"/>
                <w:sz w:val="20"/>
              </w:rPr>
              <w:t xml:space="preserve">
ша жеке есепшоттар, </w:t>
            </w:r>
            <w:r>
              <w:br/>
            </w:r>
            <w:r>
              <w:rPr>
                <w:rFonts w:ascii="Times New Roman"/>
                <w:b w:val="false"/>
                <w:i w:val="false"/>
                <w:color w:val="000000"/>
                <w:sz w:val="20"/>
              </w:rPr>
              <w:t xml:space="preserve">
хабарлар)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төлем </w:t>
            </w:r>
            <w:r>
              <w:br/>
            </w:r>
            <w:r>
              <w:rPr>
                <w:rFonts w:ascii="Times New Roman"/>
                <w:b w:val="false"/>
                <w:i w:val="false"/>
                <w:color w:val="000000"/>
                <w:sz w:val="20"/>
              </w:rPr>
              <w:t xml:space="preserve">
құжаттары - слиптер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шетел </w:t>
            </w:r>
            <w:r>
              <w:br/>
            </w:r>
            <w:r>
              <w:rPr>
                <w:rFonts w:ascii="Times New Roman"/>
                <w:b w:val="false"/>
                <w:i w:val="false"/>
                <w:color w:val="000000"/>
                <w:sz w:val="20"/>
              </w:rPr>
              <w:t xml:space="preserve">
валютасында айырбастау </w:t>
            </w:r>
            <w:r>
              <w:br/>
            </w:r>
            <w:r>
              <w:rPr>
                <w:rFonts w:ascii="Times New Roman"/>
                <w:b w:val="false"/>
                <w:i w:val="false"/>
                <w:color w:val="000000"/>
                <w:sz w:val="20"/>
              </w:rPr>
              <w:t xml:space="preserve">
операциялары бойынша </w:t>
            </w:r>
            <w:r>
              <w:br/>
            </w:r>
            <w:r>
              <w:rPr>
                <w:rFonts w:ascii="Times New Roman"/>
                <w:b w:val="false"/>
                <w:i w:val="false"/>
                <w:color w:val="000000"/>
                <w:sz w:val="20"/>
              </w:rPr>
              <w:t xml:space="preserve">
құжаттар (анықтамалар, </w:t>
            </w:r>
            <w:r>
              <w:br/>
            </w:r>
            <w:r>
              <w:rPr>
                <w:rFonts w:ascii="Times New Roman"/>
                <w:b w:val="false"/>
                <w:i w:val="false"/>
                <w:color w:val="000000"/>
                <w:sz w:val="20"/>
              </w:rPr>
              <w:t xml:space="preserve">
квитанциялар, ордерлер </w:t>
            </w:r>
            <w:r>
              <w:br/>
            </w:r>
            <w:r>
              <w:rPr>
                <w:rFonts w:ascii="Times New Roman"/>
                <w:b w:val="false"/>
                <w:i w:val="false"/>
                <w:color w:val="000000"/>
                <w:sz w:val="20"/>
              </w:rPr>
              <w:t xml:space="preserve">
және басқалары)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Валютаны сатып </w:t>
            </w:r>
            <w:r>
              <w:br/>
            </w:r>
            <w:r>
              <w:rPr>
                <w:rFonts w:ascii="Times New Roman"/>
                <w:b w:val="false"/>
                <w:i w:val="false"/>
                <w:color w:val="000000"/>
                <w:sz w:val="20"/>
              </w:rPr>
              <w:t xml:space="preserve">
алу-сатудың банк </w:t>
            </w:r>
            <w:r>
              <w:br/>
            </w:r>
            <w:r>
              <w:rPr>
                <w:rFonts w:ascii="Times New Roman"/>
                <w:b w:val="false"/>
                <w:i w:val="false"/>
                <w:color w:val="000000"/>
                <w:sz w:val="20"/>
              </w:rPr>
              <w:t xml:space="preserve">
белгілеген күнделікті </w:t>
            </w:r>
            <w:r>
              <w:br/>
            </w:r>
            <w:r>
              <w:rPr>
                <w:rFonts w:ascii="Times New Roman"/>
                <w:b w:val="false"/>
                <w:i w:val="false"/>
                <w:color w:val="000000"/>
                <w:sz w:val="20"/>
              </w:rPr>
              <w:t xml:space="preserve">
бағамдары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валютасымен, </w:t>
            </w:r>
            <w:r>
              <w:br/>
            </w:r>
            <w:r>
              <w:rPr>
                <w:rFonts w:ascii="Times New Roman"/>
                <w:b w:val="false"/>
                <w:i w:val="false"/>
                <w:color w:val="000000"/>
                <w:sz w:val="20"/>
              </w:rPr>
              <w:t xml:space="preserve">
қымбат металдармен және </w:t>
            </w:r>
            <w:r>
              <w:br/>
            </w:r>
            <w:r>
              <w:rPr>
                <w:rFonts w:ascii="Times New Roman"/>
                <w:b w:val="false"/>
                <w:i w:val="false"/>
                <w:color w:val="000000"/>
                <w:sz w:val="20"/>
              </w:rPr>
              <w:t xml:space="preserve">
тастармен банк </w:t>
            </w:r>
            <w:r>
              <w:br/>
            </w:r>
            <w:r>
              <w:rPr>
                <w:rFonts w:ascii="Times New Roman"/>
                <w:b w:val="false"/>
                <w:i w:val="false"/>
                <w:color w:val="000000"/>
                <w:sz w:val="20"/>
              </w:rPr>
              <w:t xml:space="preserve">
операцияларын және </w:t>
            </w:r>
            <w:r>
              <w:br/>
            </w:r>
            <w:r>
              <w:rPr>
                <w:rFonts w:ascii="Times New Roman"/>
                <w:b w:val="false"/>
                <w:i w:val="false"/>
                <w:color w:val="000000"/>
                <w:sz w:val="20"/>
              </w:rPr>
              <w:t xml:space="preserve">
мәмілелер жүргізу </w:t>
            </w:r>
            <w:r>
              <w:br/>
            </w:r>
            <w:r>
              <w:rPr>
                <w:rFonts w:ascii="Times New Roman"/>
                <w:b w:val="false"/>
                <w:i w:val="false"/>
                <w:color w:val="000000"/>
                <w:sz w:val="20"/>
              </w:rPr>
              <w:t xml:space="preserve">
туралы шарттар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қымбат металдар- </w:t>
            </w:r>
            <w:r>
              <w:br/>
            </w:r>
            <w:r>
              <w:rPr>
                <w:rFonts w:ascii="Times New Roman"/>
                <w:b w:val="false"/>
                <w:i w:val="false"/>
                <w:color w:val="000000"/>
                <w:sz w:val="20"/>
              </w:rPr>
              <w:t xml:space="preserve">
мен және валютамен </w:t>
            </w:r>
            <w:r>
              <w:br/>
            </w:r>
            <w:r>
              <w:rPr>
                <w:rFonts w:ascii="Times New Roman"/>
                <w:b w:val="false"/>
                <w:i w:val="false"/>
                <w:color w:val="000000"/>
                <w:sz w:val="20"/>
              </w:rPr>
              <w:t xml:space="preserve">
ресурстарының жай-күйі </w:t>
            </w:r>
            <w:r>
              <w:br/>
            </w:r>
            <w:r>
              <w:rPr>
                <w:rFonts w:ascii="Times New Roman"/>
                <w:b w:val="false"/>
                <w:i w:val="false"/>
                <w:color w:val="000000"/>
                <w:sz w:val="20"/>
              </w:rPr>
              <w:t xml:space="preserve">
туралы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Металдармен шоттарды </w:t>
            </w:r>
            <w:r>
              <w:br/>
            </w:r>
            <w:r>
              <w:rPr>
                <w:rFonts w:ascii="Times New Roman"/>
                <w:b w:val="false"/>
                <w:i w:val="false"/>
                <w:color w:val="000000"/>
                <w:sz w:val="20"/>
              </w:rPr>
              <w:t xml:space="preserve">
жүргізу бойынша </w:t>
            </w:r>
            <w:r>
              <w:br/>
            </w:r>
            <w:r>
              <w:rPr>
                <w:rFonts w:ascii="Times New Roman"/>
                <w:b w:val="false"/>
                <w:i w:val="false"/>
                <w:color w:val="000000"/>
                <w:sz w:val="20"/>
              </w:rPr>
              <w:t xml:space="preserve">
құжаттар (көшірмелер, </w:t>
            </w:r>
            <w:r>
              <w:br/>
            </w:r>
            <w:r>
              <w:rPr>
                <w:rFonts w:ascii="Times New Roman"/>
                <w:b w:val="false"/>
                <w:i w:val="false"/>
                <w:color w:val="000000"/>
                <w:sz w:val="20"/>
              </w:rPr>
              <w:t xml:space="preserve">
мәліметтер,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w:t>
            </w:r>
            <w:r>
              <w:br/>
            </w:r>
            <w:r>
              <w:rPr>
                <w:rFonts w:ascii="Times New Roman"/>
                <w:b w:val="false"/>
                <w:i w:val="false"/>
                <w:color w:val="000000"/>
                <w:sz w:val="20"/>
              </w:rPr>
              <w:t xml:space="preserve">
баланстық және баланстан </w:t>
            </w:r>
            <w:r>
              <w:br/>
            </w:r>
            <w:r>
              <w:rPr>
                <w:rFonts w:ascii="Times New Roman"/>
                <w:b w:val="false"/>
                <w:i w:val="false"/>
                <w:color w:val="000000"/>
                <w:sz w:val="20"/>
              </w:rPr>
              <w:t xml:space="preserve">
тыс есепшоттар бойынша </w:t>
            </w:r>
            <w:r>
              <w:br/>
            </w:r>
            <w:r>
              <w:rPr>
                <w:rFonts w:ascii="Times New Roman"/>
                <w:b w:val="false"/>
                <w:i w:val="false"/>
                <w:color w:val="000000"/>
                <w:sz w:val="20"/>
              </w:rPr>
              <w:t xml:space="preserve">
карточкалар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Валюталық құндылықтар- </w:t>
            </w:r>
            <w:r>
              <w:br/>
            </w:r>
            <w:r>
              <w:rPr>
                <w:rFonts w:ascii="Times New Roman"/>
                <w:b w:val="false"/>
                <w:i w:val="false"/>
                <w:color w:val="000000"/>
                <w:sz w:val="20"/>
              </w:rPr>
              <w:t xml:space="preserve">
мен жүргізілетін касса </w:t>
            </w:r>
            <w:r>
              <w:br/>
            </w:r>
            <w:r>
              <w:rPr>
                <w:rFonts w:ascii="Times New Roman"/>
                <w:b w:val="false"/>
                <w:i w:val="false"/>
                <w:color w:val="000000"/>
                <w:sz w:val="20"/>
              </w:rPr>
              <w:t xml:space="preserve">
жұмысын ұйымдастыру </w:t>
            </w:r>
            <w:r>
              <w:br/>
            </w:r>
            <w:r>
              <w:rPr>
                <w:rFonts w:ascii="Times New Roman"/>
                <w:b w:val="false"/>
                <w:i w:val="false"/>
                <w:color w:val="000000"/>
                <w:sz w:val="20"/>
              </w:rPr>
              <w:t xml:space="preserve">
бойынша құжаттар </w:t>
            </w:r>
            <w:r>
              <w:br/>
            </w:r>
            <w:r>
              <w:rPr>
                <w:rFonts w:ascii="Times New Roman"/>
                <w:b w:val="false"/>
                <w:i w:val="false"/>
                <w:color w:val="000000"/>
                <w:sz w:val="20"/>
              </w:rPr>
              <w:t xml:space="preserve">
(анықтамалар, актілер, </w:t>
            </w:r>
            <w:r>
              <w:br/>
            </w:r>
            <w:r>
              <w:rPr>
                <w:rFonts w:ascii="Times New Roman"/>
                <w:b w:val="false"/>
                <w:i w:val="false"/>
                <w:color w:val="000000"/>
                <w:sz w:val="20"/>
              </w:rPr>
              <w:t xml:space="preserve">
өтініштер, касса ордер- </w:t>
            </w:r>
            <w:r>
              <w:br/>
            </w:r>
            <w:r>
              <w:rPr>
                <w:rFonts w:ascii="Times New Roman"/>
                <w:b w:val="false"/>
                <w:i w:val="false"/>
                <w:color w:val="000000"/>
                <w:sz w:val="20"/>
              </w:rPr>
              <w:t xml:space="preserve">
лері және басқалары)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Валюталық бақылау </w:t>
            </w:r>
            <w:r>
              <w:br/>
            </w:r>
            <w:r>
              <w:rPr>
                <w:rFonts w:ascii="Times New Roman"/>
                <w:b w:val="false"/>
                <w:i w:val="false"/>
                <w:color w:val="000000"/>
                <w:sz w:val="20"/>
              </w:rPr>
              <w:t xml:space="preserve">
бойынша досье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*досье </w:t>
            </w:r>
            <w:r>
              <w:br/>
            </w:r>
            <w:r>
              <w:rPr>
                <w:rFonts w:ascii="Times New Roman"/>
                <w:b w:val="false"/>
                <w:i w:val="false"/>
                <w:color w:val="000000"/>
                <w:sz w:val="20"/>
              </w:rPr>
              <w:t xml:space="preserve">
жабылғаннан </w:t>
            </w:r>
            <w:r>
              <w:br/>
            </w:r>
            <w:r>
              <w:rPr>
                <w:rFonts w:ascii="Times New Roman"/>
                <w:b w:val="false"/>
                <w:i w:val="false"/>
                <w:color w:val="000000"/>
                <w:sz w:val="20"/>
              </w:rPr>
              <w:t xml:space="preserve">
кейін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клиенттерінің валюта шоттары бойынша іс қағаздары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w:t>
            </w:r>
            <w:r>
              <w:br/>
            </w:r>
            <w:r>
              <w:rPr>
                <w:rFonts w:ascii="Times New Roman"/>
                <w:b w:val="false"/>
                <w:i w:val="false"/>
                <w:color w:val="000000"/>
                <w:sz w:val="20"/>
              </w:rPr>
              <w:t xml:space="preserve">
жабылғаннан </w:t>
            </w:r>
            <w:r>
              <w:br/>
            </w:r>
            <w:r>
              <w:rPr>
                <w:rFonts w:ascii="Times New Roman"/>
                <w:b w:val="false"/>
                <w:i w:val="false"/>
                <w:color w:val="000000"/>
                <w:sz w:val="20"/>
              </w:rPr>
              <w:t xml:space="preserve">
кейін </w:t>
            </w:r>
          </w:p>
        </w:tc>
      </w:tr>
      <w:tr>
        <w:trPr>
          <w:trHeight w:val="11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валютасымен </w:t>
            </w:r>
            <w:r>
              <w:br/>
            </w:r>
            <w:r>
              <w:rPr>
                <w:rFonts w:ascii="Times New Roman"/>
                <w:b w:val="false"/>
                <w:i w:val="false"/>
                <w:color w:val="000000"/>
                <w:sz w:val="20"/>
              </w:rPr>
              <w:t xml:space="preserve">
операциялар бойынша </w:t>
            </w:r>
            <w:r>
              <w:br/>
            </w:r>
            <w:r>
              <w:rPr>
                <w:rFonts w:ascii="Times New Roman"/>
                <w:b w:val="false"/>
                <w:i w:val="false"/>
                <w:color w:val="000000"/>
                <w:sz w:val="20"/>
              </w:rPr>
              <w:t xml:space="preserve">
оларға құжаттармен </w:t>
            </w:r>
            <w:r>
              <w:br/>
            </w:r>
            <w:r>
              <w:rPr>
                <w:rFonts w:ascii="Times New Roman"/>
                <w:b w:val="false"/>
                <w:i w:val="false"/>
                <w:color w:val="000000"/>
                <w:sz w:val="20"/>
              </w:rPr>
              <w:t xml:space="preserve">
кассалық және баланстан </w:t>
            </w:r>
            <w:r>
              <w:br/>
            </w:r>
            <w:r>
              <w:rPr>
                <w:rFonts w:ascii="Times New Roman"/>
                <w:b w:val="false"/>
                <w:i w:val="false"/>
                <w:color w:val="000000"/>
                <w:sz w:val="20"/>
              </w:rPr>
              <w:t xml:space="preserve">
тыс кіріс және шығыс </w:t>
            </w:r>
            <w:r>
              <w:br/>
            </w:r>
            <w:r>
              <w:rPr>
                <w:rFonts w:ascii="Times New Roman"/>
                <w:b w:val="false"/>
                <w:i w:val="false"/>
                <w:color w:val="000000"/>
                <w:sz w:val="20"/>
              </w:rPr>
              <w:t xml:space="preserve">
ордерлері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ревизияны </w:t>
            </w:r>
            <w:r>
              <w:br/>
            </w:r>
            <w:r>
              <w:rPr>
                <w:rFonts w:ascii="Times New Roman"/>
                <w:b w:val="false"/>
                <w:i w:val="false"/>
                <w:color w:val="000000"/>
                <w:sz w:val="20"/>
              </w:rPr>
              <w:t xml:space="preserve">
аяқтаған </w:t>
            </w:r>
            <w:r>
              <w:br/>
            </w:r>
            <w:r>
              <w:rPr>
                <w:rFonts w:ascii="Times New Roman"/>
                <w:b w:val="false"/>
                <w:i w:val="false"/>
                <w:color w:val="000000"/>
                <w:sz w:val="20"/>
              </w:rPr>
              <w:t xml:space="preserve">
жағдайда </w:t>
            </w:r>
          </w:p>
        </w:tc>
      </w:tr>
      <w:tr>
        <w:trPr>
          <w:trHeight w:val="1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төлем құжат- </w:t>
            </w:r>
            <w:r>
              <w:br/>
            </w:r>
            <w:r>
              <w:rPr>
                <w:rFonts w:ascii="Times New Roman"/>
                <w:b w:val="false"/>
                <w:i w:val="false"/>
                <w:color w:val="000000"/>
                <w:sz w:val="20"/>
              </w:rPr>
              <w:t xml:space="preserve">
тары, шетел валютасында </w:t>
            </w:r>
            <w:r>
              <w:br/>
            </w:r>
            <w:r>
              <w:rPr>
                <w:rFonts w:ascii="Times New Roman"/>
                <w:b w:val="false"/>
                <w:i w:val="false"/>
                <w:color w:val="000000"/>
                <w:sz w:val="20"/>
              </w:rPr>
              <w:t xml:space="preserve">
шоттар бойынша және </w:t>
            </w:r>
            <w:r>
              <w:br/>
            </w:r>
            <w:r>
              <w:rPr>
                <w:rFonts w:ascii="Times New Roman"/>
                <w:b w:val="false"/>
                <w:i w:val="false"/>
                <w:color w:val="000000"/>
                <w:sz w:val="20"/>
              </w:rPr>
              <w:t xml:space="preserve">
металл шоттар бойынша </w:t>
            </w:r>
            <w:r>
              <w:br/>
            </w:r>
            <w:r>
              <w:rPr>
                <w:rFonts w:ascii="Times New Roman"/>
                <w:b w:val="false"/>
                <w:i w:val="false"/>
                <w:color w:val="000000"/>
                <w:sz w:val="20"/>
              </w:rPr>
              <w:t xml:space="preserve">
көшірмелер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валютасымен </w:t>
            </w:r>
            <w:r>
              <w:br/>
            </w:r>
            <w:r>
              <w:rPr>
                <w:rFonts w:ascii="Times New Roman"/>
                <w:b w:val="false"/>
                <w:i w:val="false"/>
                <w:color w:val="000000"/>
                <w:sz w:val="20"/>
              </w:rPr>
              <w:t xml:space="preserve">
корреспонденттік </w:t>
            </w:r>
            <w:r>
              <w:br/>
            </w:r>
            <w:r>
              <w:rPr>
                <w:rFonts w:ascii="Times New Roman"/>
                <w:b w:val="false"/>
                <w:i w:val="false"/>
                <w:color w:val="000000"/>
                <w:sz w:val="20"/>
              </w:rPr>
              <w:t xml:space="preserve">
есепшоттар жүргізу </w:t>
            </w:r>
            <w:r>
              <w:br/>
            </w:r>
            <w:r>
              <w:rPr>
                <w:rFonts w:ascii="Times New Roman"/>
                <w:b w:val="false"/>
                <w:i w:val="false"/>
                <w:color w:val="000000"/>
                <w:sz w:val="20"/>
              </w:rPr>
              <w:t xml:space="preserve">
бойынша құжаттар </w:t>
            </w:r>
            <w:r>
              <w:br/>
            </w:r>
            <w:r>
              <w:rPr>
                <w:rFonts w:ascii="Times New Roman"/>
                <w:b w:val="false"/>
                <w:i w:val="false"/>
                <w:color w:val="000000"/>
                <w:sz w:val="20"/>
              </w:rPr>
              <w:t xml:space="preserve">
(хаттар, мәліметтер, </w:t>
            </w:r>
            <w:r>
              <w:br/>
            </w:r>
            <w:r>
              <w:rPr>
                <w:rFonts w:ascii="Times New Roman"/>
                <w:b w:val="false"/>
                <w:i w:val="false"/>
                <w:color w:val="000000"/>
                <w:sz w:val="20"/>
              </w:rPr>
              <w:t xml:space="preserve">
көшірмелер)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операцияларын орындау кезіндегі </w:t>
            </w:r>
            <w:r>
              <w:br/>
            </w:r>
            <w:r>
              <w:rPr>
                <w:rFonts w:ascii="Times New Roman"/>
                <w:b w:val="false"/>
                <w:i w:val="false"/>
                <w:color w:val="000000"/>
                <w:sz w:val="20"/>
              </w:rPr>
              <w:t xml:space="preserve">
комиссиялық сыйақы </w:t>
            </w:r>
            <w:r>
              <w:br/>
            </w:r>
            <w:r>
              <w:rPr>
                <w:rFonts w:ascii="Times New Roman"/>
                <w:b w:val="false"/>
                <w:i w:val="false"/>
                <w:color w:val="000000"/>
                <w:sz w:val="20"/>
              </w:rPr>
              <w:t xml:space="preserve">
тарифтері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акцептері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Импорттық аккредитивтер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Рамбурстық міндеттемелер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6-ТАРАУ. БУХГАЛТЕРЛІК ЕСЕП ЖӘНЕ ЕСЕП БЕРУ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 Қаржылық және басқа есеп беру 
</w:t>
            </w:r>
          </w:p>
        </w:tc>
      </w:tr>
      <w:tr>
        <w:trPr>
          <w:trHeight w:val="22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жиынтық бухгал- </w:t>
            </w:r>
            <w:r>
              <w:br/>
            </w:r>
            <w:r>
              <w:rPr>
                <w:rFonts w:ascii="Times New Roman"/>
                <w:b w:val="false"/>
                <w:i w:val="false"/>
                <w:color w:val="000000"/>
                <w:sz w:val="20"/>
              </w:rPr>
              <w:t xml:space="preserve">
терлік есептері, баланс- </w:t>
            </w:r>
            <w:r>
              <w:br/>
            </w:r>
            <w:r>
              <w:rPr>
                <w:rFonts w:ascii="Times New Roman"/>
                <w:b w:val="false"/>
                <w:i w:val="false"/>
                <w:color w:val="000000"/>
                <w:sz w:val="20"/>
              </w:rPr>
              <w:t xml:space="preserve">
тары және оларға қоса </w:t>
            </w:r>
            <w:r>
              <w:br/>
            </w:r>
            <w:r>
              <w:rPr>
                <w:rFonts w:ascii="Times New Roman"/>
                <w:b w:val="false"/>
                <w:i w:val="false"/>
                <w:color w:val="000000"/>
                <w:sz w:val="20"/>
              </w:rPr>
              <w:t xml:space="preserve">
берілетін құжаттар </w:t>
            </w:r>
            <w:r>
              <w:br/>
            </w:r>
            <w:r>
              <w:rPr>
                <w:rFonts w:ascii="Times New Roman"/>
                <w:b w:val="false"/>
                <w:i w:val="false"/>
                <w:color w:val="000000"/>
                <w:sz w:val="20"/>
              </w:rPr>
              <w:t xml:space="preserve">
(түсіндірме жазбалар, </w:t>
            </w:r>
            <w:r>
              <w:br/>
            </w:r>
            <w:r>
              <w:rPr>
                <w:rFonts w:ascii="Times New Roman"/>
                <w:b w:val="false"/>
                <w:i w:val="false"/>
                <w:color w:val="000000"/>
                <w:sz w:val="20"/>
              </w:rPr>
              <w:t xml:space="preserve">
қосымшалар, арнайы </w:t>
            </w:r>
            <w:r>
              <w:br/>
            </w:r>
            <w:r>
              <w:rPr>
                <w:rFonts w:ascii="Times New Roman"/>
                <w:b w:val="false"/>
                <w:i w:val="false"/>
                <w:color w:val="000000"/>
                <w:sz w:val="20"/>
              </w:rPr>
              <w:t xml:space="preserve">
нысандар, аудиторлық </w:t>
            </w:r>
            <w:r>
              <w:br/>
            </w:r>
            <w:r>
              <w:rPr>
                <w:rFonts w:ascii="Times New Roman"/>
                <w:b w:val="false"/>
                <w:i w:val="false"/>
                <w:color w:val="000000"/>
                <w:sz w:val="20"/>
              </w:rPr>
              <w:t xml:space="preserve">
қорытындылар):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тоқсандық; </w:t>
            </w:r>
            <w:r>
              <w:br/>
            </w:r>
            <w:r>
              <w:rPr>
                <w:rFonts w:ascii="Times New Roman"/>
                <w:b w:val="false"/>
                <w:i w:val="false"/>
                <w:color w:val="000000"/>
                <w:sz w:val="20"/>
              </w:rPr>
              <w:t xml:space="preserve">
3) айлық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r>
              <w:br/>
            </w:r>
            <w:r>
              <w:rPr>
                <w:rFonts w:ascii="Times New Roman"/>
                <w:b w:val="false"/>
                <w:i w:val="false"/>
                <w:color w:val="000000"/>
                <w:sz w:val="20"/>
              </w:rPr>
              <w:t xml:space="preserve">
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r>
              <w:br/>
            </w:r>
            <w:r>
              <w:rPr>
                <w:rFonts w:ascii="Times New Roman"/>
                <w:b w:val="false"/>
                <w:i w:val="false"/>
                <w:color w:val="000000"/>
                <w:sz w:val="20"/>
              </w:rPr>
              <w:t xml:space="preserve">
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құрылымдық </w:t>
            </w:r>
            <w:r>
              <w:br/>
            </w:r>
            <w:r>
              <w:rPr>
                <w:rFonts w:ascii="Times New Roman"/>
                <w:b w:val="false"/>
                <w:i w:val="false"/>
                <w:color w:val="000000"/>
                <w:sz w:val="20"/>
              </w:rPr>
              <w:t xml:space="preserve">
бөлімшелерінің </w:t>
            </w:r>
            <w:r>
              <w:br/>
            </w:r>
            <w:r>
              <w:rPr>
                <w:rFonts w:ascii="Times New Roman"/>
                <w:b w:val="false"/>
                <w:i w:val="false"/>
                <w:color w:val="000000"/>
                <w:sz w:val="20"/>
              </w:rPr>
              <w:t xml:space="preserve">
есептері: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жарты жылдық; </w:t>
            </w:r>
            <w:r>
              <w:br/>
            </w:r>
            <w:r>
              <w:rPr>
                <w:rFonts w:ascii="Times New Roman"/>
                <w:b w:val="false"/>
                <w:i w:val="false"/>
                <w:color w:val="000000"/>
                <w:sz w:val="20"/>
              </w:rPr>
              <w:t xml:space="preserve">
3) тоқсандық; </w:t>
            </w:r>
            <w:r>
              <w:br/>
            </w:r>
            <w:r>
              <w:rPr>
                <w:rFonts w:ascii="Times New Roman"/>
                <w:b w:val="false"/>
                <w:i w:val="false"/>
                <w:color w:val="000000"/>
                <w:sz w:val="20"/>
              </w:rPr>
              <w:t xml:space="preserve">
4) айлық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жыл </w:t>
            </w:r>
            <w:r>
              <w:br/>
            </w:r>
            <w:r>
              <w:rPr>
                <w:rFonts w:ascii="Times New Roman"/>
                <w:b w:val="false"/>
                <w:i w:val="false"/>
                <w:color w:val="000000"/>
                <w:sz w:val="20"/>
              </w:rPr>
              <w:t xml:space="preserve">
5 жыл </w:t>
            </w:r>
            <w:r>
              <w:br/>
            </w:r>
            <w:r>
              <w:rPr>
                <w:rFonts w:ascii="Times New Roman"/>
                <w:b w:val="false"/>
                <w:i w:val="false"/>
                <w:color w:val="000000"/>
                <w:sz w:val="20"/>
              </w:rPr>
              <w:t xml:space="preserve">
5 жыл </w:t>
            </w:r>
            <w:r>
              <w:br/>
            </w:r>
            <w:r>
              <w:rPr>
                <w:rFonts w:ascii="Times New Roman"/>
                <w:b w:val="false"/>
                <w:i w:val="false"/>
                <w:color w:val="000000"/>
                <w:sz w:val="20"/>
              </w:rPr>
              <w:t xml:space="preserve">
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жыл </w:t>
            </w:r>
            <w:r>
              <w:br/>
            </w:r>
            <w:r>
              <w:rPr>
                <w:rFonts w:ascii="Times New Roman"/>
                <w:b w:val="false"/>
                <w:i w:val="false"/>
                <w:color w:val="000000"/>
                <w:sz w:val="20"/>
              </w:rPr>
              <w:t xml:space="preserve">
5 жыл </w:t>
            </w:r>
            <w:r>
              <w:br/>
            </w:r>
            <w:r>
              <w:rPr>
                <w:rFonts w:ascii="Times New Roman"/>
                <w:b w:val="false"/>
                <w:i w:val="false"/>
                <w:color w:val="000000"/>
                <w:sz w:val="20"/>
              </w:rPr>
              <w:t xml:space="preserve">
5 жыл </w:t>
            </w:r>
            <w:r>
              <w:br/>
            </w:r>
            <w:r>
              <w:rPr>
                <w:rFonts w:ascii="Times New Roman"/>
                <w:b w:val="false"/>
                <w:i w:val="false"/>
                <w:color w:val="000000"/>
                <w:sz w:val="20"/>
              </w:rPr>
              <w:t xml:space="preserve">
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Уәкілетті мемлекеттік </w:t>
            </w:r>
            <w:r>
              <w:br/>
            </w:r>
            <w:r>
              <w:rPr>
                <w:rFonts w:ascii="Times New Roman"/>
                <w:b w:val="false"/>
                <w:i w:val="false"/>
                <w:color w:val="000000"/>
                <w:sz w:val="20"/>
              </w:rPr>
              <w:t xml:space="preserve">
органдарға берілетін </w:t>
            </w:r>
            <w:r>
              <w:br/>
            </w:r>
            <w:r>
              <w:rPr>
                <w:rFonts w:ascii="Times New Roman"/>
                <w:b w:val="false"/>
                <w:i w:val="false"/>
                <w:color w:val="000000"/>
                <w:sz w:val="20"/>
              </w:rPr>
              <w:t xml:space="preserve">
есептер: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тоқсандық; </w:t>
            </w:r>
            <w:r>
              <w:br/>
            </w:r>
            <w:r>
              <w:rPr>
                <w:rFonts w:ascii="Times New Roman"/>
                <w:b w:val="false"/>
                <w:i w:val="false"/>
                <w:color w:val="000000"/>
                <w:sz w:val="20"/>
              </w:rPr>
              <w:t xml:space="preserve">
3) айлық, апталық, </w:t>
            </w:r>
            <w:r>
              <w:br/>
            </w:r>
            <w:r>
              <w:rPr>
                <w:rFonts w:ascii="Times New Roman"/>
                <w:b w:val="false"/>
                <w:i w:val="false"/>
                <w:color w:val="000000"/>
                <w:sz w:val="20"/>
              </w:rPr>
              <w:t xml:space="preserve">
күнделікті </w:t>
            </w:r>
            <w:r>
              <w:br/>
            </w:r>
            <w:r>
              <w:rPr>
                <w:rFonts w:ascii="Times New Roman"/>
                <w:b w:val="false"/>
                <w:i w:val="false"/>
                <w:color w:val="000000"/>
                <w:sz w:val="20"/>
              </w:rPr>
              <w:t xml:space="preserve">
2. Қосымша мәліметтер: </w:t>
            </w:r>
            <w:r>
              <w:br/>
            </w:r>
            <w:r>
              <w:rPr>
                <w:rFonts w:ascii="Times New Roman"/>
                <w:b w:val="false"/>
                <w:i w:val="false"/>
                <w:color w:val="000000"/>
                <w:sz w:val="20"/>
              </w:rPr>
              <w:t xml:space="preserve">
1) қаражаттың бір </w:t>
            </w:r>
            <w:r>
              <w:br/>
            </w:r>
            <w:r>
              <w:rPr>
                <w:rFonts w:ascii="Times New Roman"/>
                <w:b w:val="false"/>
                <w:i w:val="false"/>
                <w:color w:val="000000"/>
                <w:sz w:val="20"/>
              </w:rPr>
              <w:t xml:space="preserve">
бөлігін ішкі активтерге </w:t>
            </w:r>
            <w:r>
              <w:br/>
            </w:r>
            <w:r>
              <w:rPr>
                <w:rFonts w:ascii="Times New Roman"/>
                <w:b w:val="false"/>
                <w:i w:val="false"/>
                <w:color w:val="000000"/>
                <w:sz w:val="20"/>
              </w:rPr>
              <w:t xml:space="preserve">
орналастыру коэффициен- </w:t>
            </w:r>
            <w:r>
              <w:br/>
            </w:r>
            <w:r>
              <w:rPr>
                <w:rFonts w:ascii="Times New Roman"/>
                <w:b w:val="false"/>
                <w:i w:val="false"/>
                <w:color w:val="000000"/>
                <w:sz w:val="20"/>
              </w:rPr>
              <w:t xml:space="preserve">
тін есептеу үшін; </w:t>
            </w:r>
            <w:r>
              <w:br/>
            </w:r>
            <w:r>
              <w:rPr>
                <w:rFonts w:ascii="Times New Roman"/>
                <w:b w:val="false"/>
                <w:i w:val="false"/>
                <w:color w:val="000000"/>
                <w:sz w:val="20"/>
              </w:rPr>
              <w:t xml:space="preserve">
2) пруденциалдық </w:t>
            </w:r>
            <w:r>
              <w:br/>
            </w:r>
            <w:r>
              <w:rPr>
                <w:rFonts w:ascii="Times New Roman"/>
                <w:b w:val="false"/>
                <w:i w:val="false"/>
                <w:color w:val="000000"/>
                <w:sz w:val="20"/>
              </w:rPr>
              <w:t xml:space="preserve">
нормативтерді есептеу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3) қаражаттың бір </w:t>
            </w:r>
            <w:r>
              <w:br/>
            </w:r>
            <w:r>
              <w:rPr>
                <w:rFonts w:ascii="Times New Roman"/>
                <w:b w:val="false"/>
                <w:i w:val="false"/>
                <w:color w:val="000000"/>
                <w:sz w:val="20"/>
              </w:rPr>
              <w:t xml:space="preserve">
бөлігін ішкі активтерге </w:t>
            </w:r>
            <w:r>
              <w:br/>
            </w:r>
            <w:r>
              <w:rPr>
                <w:rFonts w:ascii="Times New Roman"/>
                <w:b w:val="false"/>
                <w:i w:val="false"/>
                <w:color w:val="000000"/>
                <w:sz w:val="20"/>
              </w:rPr>
              <w:t xml:space="preserve">
орналастыру коэффициен- </w:t>
            </w:r>
            <w:r>
              <w:br/>
            </w:r>
            <w:r>
              <w:rPr>
                <w:rFonts w:ascii="Times New Roman"/>
                <w:b w:val="false"/>
                <w:i w:val="false"/>
                <w:color w:val="000000"/>
                <w:sz w:val="20"/>
              </w:rPr>
              <w:t xml:space="preserve">
тін және ішкі міндетте- </w:t>
            </w:r>
            <w:r>
              <w:br/>
            </w:r>
            <w:r>
              <w:rPr>
                <w:rFonts w:ascii="Times New Roman"/>
                <w:b w:val="false"/>
                <w:i w:val="false"/>
                <w:color w:val="000000"/>
                <w:sz w:val="20"/>
              </w:rPr>
              <w:t xml:space="preserve">
мелердің орташа айлық </w:t>
            </w:r>
            <w:r>
              <w:br/>
            </w:r>
            <w:r>
              <w:rPr>
                <w:rFonts w:ascii="Times New Roman"/>
                <w:b w:val="false"/>
                <w:i w:val="false"/>
                <w:color w:val="000000"/>
                <w:sz w:val="20"/>
              </w:rPr>
              <w:t xml:space="preserve">
мөлшерін есептеу; </w:t>
            </w:r>
            <w:r>
              <w:br/>
            </w:r>
            <w:r>
              <w:rPr>
                <w:rFonts w:ascii="Times New Roman"/>
                <w:b w:val="false"/>
                <w:i w:val="false"/>
                <w:color w:val="000000"/>
                <w:sz w:val="20"/>
              </w:rPr>
              <w:t xml:space="preserve">
4) пруденциалдық </w:t>
            </w:r>
            <w:r>
              <w:br/>
            </w:r>
            <w:r>
              <w:rPr>
                <w:rFonts w:ascii="Times New Roman"/>
                <w:b w:val="false"/>
                <w:i w:val="false"/>
                <w:color w:val="000000"/>
                <w:sz w:val="20"/>
              </w:rPr>
              <w:t xml:space="preserve">
нормативтерді есептеу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нарығын және қаржы </w:t>
            </w:r>
            <w:r>
              <w:br/>
            </w:r>
            <w:r>
              <w:rPr>
                <w:rFonts w:ascii="Times New Roman"/>
                <w:b w:val="false"/>
                <w:i w:val="false"/>
                <w:color w:val="000000"/>
                <w:sz w:val="20"/>
              </w:rPr>
              <w:t xml:space="preserve">
ұйымдарын реттеу мен </w:t>
            </w:r>
            <w:r>
              <w:br/>
            </w:r>
            <w:r>
              <w:rPr>
                <w:rFonts w:ascii="Times New Roman"/>
                <w:b w:val="false"/>
                <w:i w:val="false"/>
                <w:color w:val="000000"/>
                <w:sz w:val="20"/>
              </w:rPr>
              <w:t xml:space="preserve">
қадағалау жөніндегі </w:t>
            </w:r>
            <w:r>
              <w:br/>
            </w:r>
            <w:r>
              <w:rPr>
                <w:rFonts w:ascii="Times New Roman"/>
                <w:b w:val="false"/>
                <w:i w:val="false"/>
                <w:color w:val="000000"/>
                <w:sz w:val="20"/>
              </w:rPr>
              <w:t xml:space="preserve">
уәкілетті органмен </w:t>
            </w:r>
            <w:r>
              <w:br/>
            </w:r>
            <w:r>
              <w:rPr>
                <w:rFonts w:ascii="Times New Roman"/>
                <w:b w:val="false"/>
                <w:i w:val="false"/>
                <w:color w:val="000000"/>
                <w:sz w:val="20"/>
              </w:rPr>
              <w:t xml:space="preserve">
баланс пен есептерді </w:t>
            </w:r>
            <w:r>
              <w:br/>
            </w:r>
            <w:r>
              <w:rPr>
                <w:rFonts w:ascii="Times New Roman"/>
                <w:b w:val="false"/>
                <w:i w:val="false"/>
                <w:color w:val="000000"/>
                <w:sz w:val="20"/>
              </w:rPr>
              <w:t xml:space="preserve">
бекіту және нақтылау </w:t>
            </w:r>
            <w:r>
              <w:br/>
            </w:r>
            <w:r>
              <w:rPr>
                <w:rFonts w:ascii="Times New Roman"/>
                <w:b w:val="false"/>
                <w:i w:val="false"/>
                <w:color w:val="000000"/>
                <w:sz w:val="20"/>
              </w:rPr>
              <w:t xml:space="preserve">
туралы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есептер мен </w:t>
            </w:r>
            <w:r>
              <w:br/>
            </w:r>
            <w:r>
              <w:rPr>
                <w:rFonts w:ascii="Times New Roman"/>
                <w:b w:val="false"/>
                <w:i w:val="false"/>
                <w:color w:val="000000"/>
                <w:sz w:val="20"/>
              </w:rPr>
              <w:t xml:space="preserve">
баланстарды әзірлеу және </w:t>
            </w:r>
            <w:r>
              <w:br/>
            </w:r>
            <w:r>
              <w:rPr>
                <w:rFonts w:ascii="Times New Roman"/>
                <w:b w:val="false"/>
                <w:i w:val="false"/>
                <w:color w:val="000000"/>
                <w:sz w:val="20"/>
              </w:rPr>
              <w:t xml:space="preserve">
талдау бойынша аналити- </w:t>
            </w:r>
            <w:r>
              <w:br/>
            </w:r>
            <w:r>
              <w:rPr>
                <w:rFonts w:ascii="Times New Roman"/>
                <w:b w:val="false"/>
                <w:i w:val="false"/>
                <w:color w:val="000000"/>
                <w:sz w:val="20"/>
              </w:rPr>
              <w:t xml:space="preserve">
калық кестелер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шығыстарының жылдық </w:t>
            </w:r>
            <w:r>
              <w:br/>
            </w:r>
            <w:r>
              <w:rPr>
                <w:rFonts w:ascii="Times New Roman"/>
                <w:b w:val="false"/>
                <w:i w:val="false"/>
                <w:color w:val="000000"/>
                <w:sz w:val="20"/>
              </w:rPr>
              <w:t xml:space="preserve">
сметалары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жылдық шығыстар </w:t>
            </w:r>
            <w:r>
              <w:br/>
            </w:r>
            <w:r>
              <w:rPr>
                <w:rFonts w:ascii="Times New Roman"/>
                <w:b w:val="false"/>
                <w:i w:val="false"/>
                <w:color w:val="000000"/>
                <w:sz w:val="20"/>
              </w:rPr>
              <w:t xml:space="preserve">
сметаларының орындалуы </w:t>
            </w:r>
            <w:r>
              <w:br/>
            </w:r>
            <w:r>
              <w:rPr>
                <w:rFonts w:ascii="Times New Roman"/>
                <w:b w:val="false"/>
                <w:i w:val="false"/>
                <w:color w:val="000000"/>
                <w:sz w:val="20"/>
              </w:rPr>
              <w:t xml:space="preserve">
туралы есептер: </w:t>
            </w:r>
            <w:r>
              <w:br/>
            </w:r>
            <w:r>
              <w:rPr>
                <w:rFonts w:ascii="Times New Roman"/>
                <w:b w:val="false"/>
                <w:i w:val="false"/>
                <w:color w:val="000000"/>
                <w:sz w:val="20"/>
              </w:rPr>
              <w:t xml:space="preserve">
1) жасалған орыны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2) филиалдар, өкілдіктер </w:t>
            </w:r>
            <w:r>
              <w:br/>
            </w:r>
            <w:r>
              <w:rPr>
                <w:rFonts w:ascii="Times New Roman"/>
                <w:b w:val="false"/>
                <w:i w:val="false"/>
                <w:color w:val="000000"/>
                <w:sz w:val="20"/>
              </w:rPr>
              <w:t xml:space="preserve">
ұсынған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w:t>
            </w:r>
            <w:r>
              <w:br/>
            </w:r>
            <w:r>
              <w:rPr>
                <w:rFonts w:ascii="Times New Roman"/>
                <w:b w:val="false"/>
                <w:i w:val="false"/>
                <w:color w:val="000000"/>
                <w:sz w:val="20"/>
              </w:rPr>
              <w:t xml:space="preserve">
  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салық және басқа да міндетті төлемдерді есептеу және төлеу бойынша есептер: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тоқсандық; </w:t>
            </w:r>
            <w:r>
              <w:br/>
            </w:r>
            <w:r>
              <w:rPr>
                <w:rFonts w:ascii="Times New Roman"/>
                <w:b w:val="false"/>
                <w:i w:val="false"/>
                <w:color w:val="000000"/>
                <w:sz w:val="20"/>
              </w:rPr>
              <w:t xml:space="preserve">
3) айлық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r>
              <w:br/>
            </w:r>
            <w:r>
              <w:rPr>
                <w:rFonts w:ascii="Times New Roman"/>
                <w:b w:val="false"/>
                <w:i w:val="false"/>
                <w:color w:val="000000"/>
                <w:sz w:val="20"/>
              </w:rPr>
              <w:t xml:space="preserve">
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r>
              <w:br/>
            </w:r>
            <w:r>
              <w:rPr>
                <w:rFonts w:ascii="Times New Roman"/>
                <w:b w:val="false"/>
                <w:i w:val="false"/>
                <w:color w:val="000000"/>
                <w:sz w:val="20"/>
              </w:rPr>
              <w:t xml:space="preserve">
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операциялар </w:t>
            </w:r>
            <w:r>
              <w:br/>
            </w:r>
            <w:r>
              <w:rPr>
                <w:rFonts w:ascii="Times New Roman"/>
                <w:b w:val="false"/>
                <w:i w:val="false"/>
                <w:color w:val="000000"/>
                <w:sz w:val="20"/>
              </w:rPr>
              <w:t xml:space="preserve">
жасау дерегін белгіле- </w:t>
            </w:r>
            <w:r>
              <w:br/>
            </w:r>
            <w:r>
              <w:rPr>
                <w:rFonts w:ascii="Times New Roman"/>
                <w:b w:val="false"/>
                <w:i w:val="false"/>
                <w:color w:val="000000"/>
                <w:sz w:val="20"/>
              </w:rPr>
              <w:t xml:space="preserve">
ген және бухгалтерлік </w:t>
            </w:r>
            <w:r>
              <w:br/>
            </w:r>
            <w:r>
              <w:rPr>
                <w:rFonts w:ascii="Times New Roman"/>
                <w:b w:val="false"/>
                <w:i w:val="false"/>
                <w:color w:val="000000"/>
                <w:sz w:val="20"/>
              </w:rPr>
              <w:t xml:space="preserve">
жазбалар үшін негіз </w:t>
            </w:r>
            <w:r>
              <w:br/>
            </w:r>
            <w:r>
              <w:rPr>
                <w:rFonts w:ascii="Times New Roman"/>
                <w:b w:val="false"/>
                <w:i w:val="false"/>
                <w:color w:val="000000"/>
                <w:sz w:val="20"/>
              </w:rPr>
              <w:t xml:space="preserve">
болып табылған алғашқы </w:t>
            </w:r>
            <w:r>
              <w:br/>
            </w:r>
            <w:r>
              <w:rPr>
                <w:rFonts w:ascii="Times New Roman"/>
                <w:b w:val="false"/>
                <w:i w:val="false"/>
                <w:color w:val="000000"/>
                <w:sz w:val="20"/>
              </w:rPr>
              <w:t xml:space="preserve">
құжаттар және оларға </w:t>
            </w:r>
            <w:r>
              <w:br/>
            </w:r>
            <w:r>
              <w:rPr>
                <w:rFonts w:ascii="Times New Roman"/>
                <w:b w:val="false"/>
                <w:i w:val="false"/>
                <w:color w:val="000000"/>
                <w:sz w:val="20"/>
              </w:rPr>
              <w:t xml:space="preserve">
қосымшалар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ревизиялар- </w:t>
            </w:r>
            <w:r>
              <w:br/>
            </w:r>
            <w:r>
              <w:rPr>
                <w:rFonts w:ascii="Times New Roman"/>
                <w:b w:val="false"/>
                <w:i w:val="false"/>
                <w:color w:val="000000"/>
                <w:sz w:val="20"/>
              </w:rPr>
              <w:t xml:space="preserve">
ды аяқтау </w:t>
            </w:r>
            <w:r>
              <w:br/>
            </w:r>
            <w:r>
              <w:rPr>
                <w:rFonts w:ascii="Times New Roman"/>
                <w:b w:val="false"/>
                <w:i w:val="false"/>
                <w:color w:val="000000"/>
                <w:sz w:val="20"/>
              </w:rPr>
              <w:t xml:space="preserve">
талабымен. </w:t>
            </w:r>
            <w:r>
              <w:br/>
            </w:r>
            <w:r>
              <w:rPr>
                <w:rFonts w:ascii="Times New Roman"/>
                <w:b w:val="false"/>
                <w:i w:val="false"/>
                <w:color w:val="000000"/>
                <w:sz w:val="20"/>
              </w:rPr>
              <w:t xml:space="preserve">
Тергеу және </w:t>
            </w:r>
            <w:r>
              <w:br/>
            </w:r>
            <w:r>
              <w:rPr>
                <w:rFonts w:ascii="Times New Roman"/>
                <w:b w:val="false"/>
                <w:i w:val="false"/>
                <w:color w:val="000000"/>
                <w:sz w:val="20"/>
              </w:rPr>
              <w:t xml:space="preserve">
сот істе- </w:t>
            </w:r>
            <w:r>
              <w:br/>
            </w:r>
            <w:r>
              <w:rPr>
                <w:rFonts w:ascii="Times New Roman"/>
                <w:b w:val="false"/>
                <w:i w:val="false"/>
                <w:color w:val="000000"/>
                <w:sz w:val="20"/>
              </w:rPr>
              <w:t xml:space="preserve">
рінде дау, </w:t>
            </w:r>
            <w:r>
              <w:br/>
            </w:r>
            <w:r>
              <w:rPr>
                <w:rFonts w:ascii="Times New Roman"/>
                <w:b w:val="false"/>
                <w:i w:val="false"/>
                <w:color w:val="000000"/>
                <w:sz w:val="20"/>
              </w:rPr>
              <w:t xml:space="preserve">
келіспеуші- </w:t>
            </w:r>
            <w:r>
              <w:br/>
            </w:r>
            <w:r>
              <w:rPr>
                <w:rFonts w:ascii="Times New Roman"/>
                <w:b w:val="false"/>
                <w:i w:val="false"/>
                <w:color w:val="000000"/>
                <w:sz w:val="20"/>
              </w:rPr>
              <w:t xml:space="preserve">
лік туында- </w:t>
            </w:r>
            <w:r>
              <w:br/>
            </w:r>
            <w:r>
              <w:rPr>
                <w:rFonts w:ascii="Times New Roman"/>
                <w:b w:val="false"/>
                <w:i w:val="false"/>
                <w:color w:val="000000"/>
                <w:sz w:val="20"/>
              </w:rPr>
              <w:t xml:space="preserve">
ған жағдайда </w:t>
            </w:r>
            <w:r>
              <w:br/>
            </w:r>
            <w:r>
              <w:rPr>
                <w:rFonts w:ascii="Times New Roman"/>
                <w:b w:val="false"/>
                <w:i w:val="false"/>
                <w:color w:val="000000"/>
                <w:sz w:val="20"/>
              </w:rPr>
              <w:t xml:space="preserve">
соңғы шешім </w:t>
            </w:r>
            <w:r>
              <w:br/>
            </w:r>
            <w:r>
              <w:rPr>
                <w:rFonts w:ascii="Times New Roman"/>
                <w:b w:val="false"/>
                <w:i w:val="false"/>
                <w:color w:val="000000"/>
                <w:sz w:val="20"/>
              </w:rPr>
              <w:t xml:space="preserve">
шығарғанға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сақталады </w:t>
            </w:r>
          </w:p>
        </w:tc>
      </w:tr>
      <w:tr>
        <w:trPr>
          <w:trHeight w:val="12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бөлу баланстары, </w:t>
            </w:r>
            <w:r>
              <w:br/>
            </w:r>
            <w:r>
              <w:rPr>
                <w:rFonts w:ascii="Times New Roman"/>
                <w:b w:val="false"/>
                <w:i w:val="false"/>
                <w:color w:val="000000"/>
                <w:sz w:val="20"/>
              </w:rPr>
              <w:t xml:space="preserve">
қосымшалар, оларға қоса </w:t>
            </w:r>
            <w:r>
              <w:br/>
            </w:r>
            <w:r>
              <w:rPr>
                <w:rFonts w:ascii="Times New Roman"/>
                <w:b w:val="false"/>
                <w:i w:val="false"/>
                <w:color w:val="000000"/>
                <w:sz w:val="20"/>
              </w:rPr>
              <w:t xml:space="preserve">
берілетін түсіндірме </w:t>
            </w:r>
            <w:r>
              <w:br/>
            </w:r>
            <w:r>
              <w:rPr>
                <w:rFonts w:ascii="Times New Roman"/>
                <w:b w:val="false"/>
                <w:i w:val="false"/>
                <w:color w:val="000000"/>
                <w:sz w:val="20"/>
              </w:rPr>
              <w:t xml:space="preserve">
жазбалар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S2.   Заңды тұлғалардың есеп айырысу-касса қызметі 
</w:t>
            </w:r>
          </w:p>
        </w:tc>
      </w:tr>
      <w:tr>
        <w:trPr>
          <w:trHeight w:val="13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Шоттарды ашу және </w:t>
            </w:r>
            <w:r>
              <w:br/>
            </w:r>
            <w:r>
              <w:rPr>
                <w:rFonts w:ascii="Times New Roman"/>
                <w:b w:val="false"/>
                <w:i w:val="false"/>
                <w:color w:val="000000"/>
                <w:sz w:val="20"/>
              </w:rPr>
              <w:t xml:space="preserve">
шоттарды басқаруға </w:t>
            </w:r>
            <w:r>
              <w:br/>
            </w:r>
            <w:r>
              <w:rPr>
                <w:rFonts w:ascii="Times New Roman"/>
                <w:b w:val="false"/>
                <w:i w:val="false"/>
                <w:color w:val="000000"/>
                <w:sz w:val="20"/>
              </w:rPr>
              <w:t xml:space="preserve">
өкілеттіктерді ресімдеу </w:t>
            </w:r>
            <w:r>
              <w:br/>
            </w:r>
            <w:r>
              <w:rPr>
                <w:rFonts w:ascii="Times New Roman"/>
                <w:b w:val="false"/>
                <w:i w:val="false"/>
                <w:color w:val="000000"/>
                <w:sz w:val="20"/>
              </w:rPr>
              <w:t xml:space="preserve">
жөніндегі құжаттар </w:t>
            </w:r>
            <w:r>
              <w:br/>
            </w:r>
            <w:r>
              <w:rPr>
                <w:rFonts w:ascii="Times New Roman"/>
                <w:b w:val="false"/>
                <w:i w:val="false"/>
                <w:color w:val="000000"/>
                <w:sz w:val="20"/>
              </w:rPr>
              <w:t xml:space="preserve">
(хабарламалар, анықта- </w:t>
            </w:r>
            <w:r>
              <w:br/>
            </w:r>
            <w:r>
              <w:rPr>
                <w:rFonts w:ascii="Times New Roman"/>
                <w:b w:val="false"/>
                <w:i w:val="false"/>
                <w:color w:val="000000"/>
                <w:sz w:val="20"/>
              </w:rPr>
              <w:t xml:space="preserve">
малар, құрылтай құжат- </w:t>
            </w:r>
            <w:r>
              <w:br/>
            </w:r>
            <w:r>
              <w:rPr>
                <w:rFonts w:ascii="Times New Roman"/>
                <w:b w:val="false"/>
                <w:i w:val="false"/>
                <w:color w:val="000000"/>
                <w:sz w:val="20"/>
              </w:rPr>
              <w:t xml:space="preserve">
тарының көшірмелері)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 </w:t>
            </w:r>
            <w:r>
              <w:br/>
            </w:r>
            <w:r>
              <w:rPr>
                <w:rFonts w:ascii="Times New Roman"/>
                <w:b w:val="false"/>
                <w:i w:val="false"/>
                <w:color w:val="000000"/>
                <w:sz w:val="20"/>
              </w:rPr>
              <w:t xml:space="preserve">
жапқаннан </w:t>
            </w:r>
            <w:r>
              <w:br/>
            </w:r>
            <w:r>
              <w:rPr>
                <w:rFonts w:ascii="Times New Roman"/>
                <w:b w:val="false"/>
                <w:i w:val="false"/>
                <w:color w:val="000000"/>
                <w:sz w:val="20"/>
              </w:rPr>
              <w:t xml:space="preserve">
кейін </w:t>
            </w:r>
          </w:p>
        </w:tc>
      </w:tr>
      <w:tr>
        <w:trPr>
          <w:trHeight w:val="2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ақшаны резерв- </w:t>
            </w:r>
            <w:r>
              <w:br/>
            </w:r>
            <w:r>
              <w:rPr>
                <w:rFonts w:ascii="Times New Roman"/>
                <w:b w:val="false"/>
                <w:i w:val="false"/>
                <w:color w:val="000000"/>
                <w:sz w:val="20"/>
              </w:rPr>
              <w:t xml:space="preserve">
те сақтау өтінімдері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Филиалдардан түскен </w:t>
            </w:r>
            <w:r>
              <w:br/>
            </w:r>
            <w:r>
              <w:rPr>
                <w:rFonts w:ascii="Times New Roman"/>
                <w:b w:val="false"/>
                <w:i w:val="false"/>
                <w:color w:val="000000"/>
                <w:sz w:val="20"/>
              </w:rPr>
              <w:t xml:space="preserve">
өтінімдер (ақша чек </w:t>
            </w:r>
            <w:r>
              <w:br/>
            </w:r>
            <w:r>
              <w:rPr>
                <w:rFonts w:ascii="Times New Roman"/>
                <w:b w:val="false"/>
                <w:i w:val="false"/>
                <w:color w:val="000000"/>
                <w:sz w:val="20"/>
              </w:rPr>
              <w:t xml:space="preserve">
кітапшасымен, салым </w:t>
            </w:r>
            <w:r>
              <w:br/>
            </w:r>
            <w:r>
              <w:rPr>
                <w:rFonts w:ascii="Times New Roman"/>
                <w:b w:val="false"/>
                <w:i w:val="false"/>
                <w:color w:val="000000"/>
                <w:sz w:val="20"/>
              </w:rPr>
              <w:t xml:space="preserve">
кітапшасымен </w:t>
            </w:r>
            <w:r>
              <w:br/>
            </w:r>
            <w:r>
              <w:rPr>
                <w:rFonts w:ascii="Times New Roman"/>
                <w:b w:val="false"/>
                <w:i w:val="false"/>
                <w:color w:val="000000"/>
                <w:sz w:val="20"/>
              </w:rPr>
              <w:t xml:space="preserve">
толықтыруға)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 </w:t>
            </w:r>
            <w:r>
              <w:br/>
            </w:r>
            <w:r>
              <w:rPr>
                <w:rFonts w:ascii="Times New Roman"/>
                <w:b w:val="false"/>
                <w:i w:val="false"/>
                <w:color w:val="000000"/>
                <w:sz w:val="20"/>
              </w:rPr>
              <w:t xml:space="preserve">
лардың шоттары бойынша </w:t>
            </w:r>
            <w:r>
              <w:br/>
            </w:r>
            <w:r>
              <w:rPr>
                <w:rFonts w:ascii="Times New Roman"/>
                <w:b w:val="false"/>
                <w:i w:val="false"/>
                <w:color w:val="000000"/>
                <w:sz w:val="20"/>
              </w:rPr>
              <w:t xml:space="preserve">
құжаттар (төлем және </w:t>
            </w:r>
            <w:r>
              <w:br/>
            </w:r>
            <w:r>
              <w:rPr>
                <w:rFonts w:ascii="Times New Roman"/>
                <w:b w:val="false"/>
                <w:i w:val="false"/>
                <w:color w:val="000000"/>
                <w:sz w:val="20"/>
              </w:rPr>
              <w:t xml:space="preserve">
кассалық тапсырмалардың </w:t>
            </w:r>
            <w:r>
              <w:br/>
            </w:r>
            <w:r>
              <w:rPr>
                <w:rFonts w:ascii="Times New Roman"/>
                <w:b w:val="false"/>
                <w:i w:val="false"/>
                <w:color w:val="000000"/>
                <w:sz w:val="20"/>
              </w:rPr>
              <w:t xml:space="preserve">
көшірмелері, мемориалдық </w:t>
            </w:r>
            <w:r>
              <w:br/>
            </w:r>
            <w:r>
              <w:rPr>
                <w:rFonts w:ascii="Times New Roman"/>
                <w:b w:val="false"/>
                <w:i w:val="false"/>
                <w:color w:val="000000"/>
                <w:sz w:val="20"/>
              </w:rPr>
              <w:t xml:space="preserve">
ордерлер, ақша жарнала- </w:t>
            </w:r>
            <w:r>
              <w:br/>
            </w:r>
            <w:r>
              <w:rPr>
                <w:rFonts w:ascii="Times New Roman"/>
                <w:b w:val="false"/>
                <w:i w:val="false"/>
                <w:color w:val="000000"/>
                <w:sz w:val="20"/>
              </w:rPr>
              <w:t xml:space="preserve">
рына хабарландыруларға </w:t>
            </w:r>
            <w:r>
              <w:br/>
            </w:r>
            <w:r>
              <w:rPr>
                <w:rFonts w:ascii="Times New Roman"/>
                <w:b w:val="false"/>
                <w:i w:val="false"/>
                <w:color w:val="000000"/>
                <w:sz w:val="20"/>
              </w:rPr>
              <w:t xml:space="preserve">
ордерлер)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ревизиялар- </w:t>
            </w:r>
            <w:r>
              <w:br/>
            </w:r>
            <w:r>
              <w:rPr>
                <w:rFonts w:ascii="Times New Roman"/>
                <w:b w:val="false"/>
                <w:i w:val="false"/>
                <w:color w:val="000000"/>
                <w:sz w:val="20"/>
              </w:rPr>
              <w:t xml:space="preserve">
ды аяқтаған </w:t>
            </w:r>
            <w:r>
              <w:br/>
            </w:r>
            <w:r>
              <w:rPr>
                <w:rFonts w:ascii="Times New Roman"/>
                <w:b w:val="false"/>
                <w:i w:val="false"/>
                <w:color w:val="000000"/>
                <w:sz w:val="20"/>
              </w:rPr>
              <w:t xml:space="preserve">
жағдайда </w:t>
            </w:r>
          </w:p>
        </w:tc>
      </w:tr>
      <w:tr>
        <w:trPr>
          <w:trHeight w:val="11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Бедерлерінің мөр және </w:t>
            </w:r>
            <w:r>
              <w:br/>
            </w:r>
            <w:r>
              <w:rPr>
                <w:rFonts w:ascii="Times New Roman"/>
                <w:b w:val="false"/>
                <w:i w:val="false"/>
                <w:color w:val="000000"/>
                <w:sz w:val="20"/>
              </w:rPr>
              <w:t xml:space="preserve">
төлем құжаттарына </w:t>
            </w:r>
            <w:r>
              <w:br/>
            </w:r>
            <w:r>
              <w:rPr>
                <w:rFonts w:ascii="Times New Roman"/>
                <w:b w:val="false"/>
                <w:i w:val="false"/>
                <w:color w:val="000000"/>
                <w:sz w:val="20"/>
              </w:rPr>
              <w:t xml:space="preserve">
қол қою құқығы бар </w:t>
            </w:r>
            <w:r>
              <w:br/>
            </w:r>
            <w:r>
              <w:rPr>
                <w:rFonts w:ascii="Times New Roman"/>
                <w:b w:val="false"/>
                <w:i w:val="false"/>
                <w:color w:val="000000"/>
                <w:sz w:val="20"/>
              </w:rPr>
              <w:t xml:space="preserve">
банктің лауазымды </w:t>
            </w:r>
            <w:r>
              <w:br/>
            </w:r>
            <w:r>
              <w:rPr>
                <w:rFonts w:ascii="Times New Roman"/>
                <w:b w:val="false"/>
                <w:i w:val="false"/>
                <w:color w:val="000000"/>
                <w:sz w:val="20"/>
              </w:rPr>
              <w:t xml:space="preserve">
тұлғаларының қойған </w:t>
            </w:r>
            <w:r>
              <w:br/>
            </w:r>
            <w:r>
              <w:rPr>
                <w:rFonts w:ascii="Times New Roman"/>
                <w:b w:val="false"/>
                <w:i w:val="false"/>
                <w:color w:val="000000"/>
                <w:sz w:val="20"/>
              </w:rPr>
              <w:t xml:space="preserve">
қолдарының альбомдары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жаңаға ауыстыр- </w:t>
            </w:r>
            <w:r>
              <w:br/>
            </w:r>
            <w:r>
              <w:rPr>
                <w:rFonts w:ascii="Times New Roman"/>
                <w:b w:val="false"/>
                <w:i w:val="false"/>
                <w:color w:val="000000"/>
                <w:sz w:val="20"/>
              </w:rPr>
              <w:t xml:space="preserve">
ғаннан кейін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шоттарды тіркеу </w:t>
            </w:r>
            <w:r>
              <w:br/>
            </w:r>
            <w:r>
              <w:rPr>
                <w:rFonts w:ascii="Times New Roman"/>
                <w:b w:val="false"/>
                <w:i w:val="false"/>
                <w:color w:val="000000"/>
                <w:sz w:val="20"/>
              </w:rPr>
              <w:t xml:space="preserve">
кітаптары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ның Ұлттық Банкі </w:t>
            </w:r>
            <w:r>
              <w:br/>
            </w:r>
            <w:r>
              <w:rPr>
                <w:rFonts w:ascii="Times New Roman"/>
                <w:b w:val="false"/>
                <w:i w:val="false"/>
                <w:color w:val="000000"/>
                <w:sz w:val="20"/>
              </w:rPr>
              <w:t xml:space="preserve">
филиалында кассалық </w:t>
            </w:r>
            <w:r>
              <w:br/>
            </w:r>
            <w:r>
              <w:rPr>
                <w:rFonts w:ascii="Times New Roman"/>
                <w:b w:val="false"/>
                <w:i w:val="false"/>
                <w:color w:val="000000"/>
                <w:sz w:val="20"/>
              </w:rPr>
              <w:t xml:space="preserve">
қызмет көрсету үшін банк </w:t>
            </w:r>
            <w:r>
              <w:br/>
            </w:r>
            <w:r>
              <w:rPr>
                <w:rFonts w:ascii="Times New Roman"/>
                <w:b w:val="false"/>
                <w:i w:val="false"/>
                <w:color w:val="000000"/>
                <w:sz w:val="20"/>
              </w:rPr>
              <w:t xml:space="preserve">
филиалдарының корреспон- </w:t>
            </w:r>
            <w:r>
              <w:br/>
            </w:r>
            <w:r>
              <w:rPr>
                <w:rFonts w:ascii="Times New Roman"/>
                <w:b w:val="false"/>
                <w:i w:val="false"/>
                <w:color w:val="000000"/>
                <w:sz w:val="20"/>
              </w:rPr>
              <w:t xml:space="preserve">
денттік шоттарынан </w:t>
            </w:r>
            <w:r>
              <w:br/>
            </w:r>
            <w:r>
              <w:rPr>
                <w:rFonts w:ascii="Times New Roman"/>
                <w:b w:val="false"/>
                <w:i w:val="false"/>
                <w:color w:val="000000"/>
                <w:sz w:val="20"/>
              </w:rPr>
              <w:t xml:space="preserve">
комиссиялық сыйақыны </w:t>
            </w:r>
            <w:r>
              <w:br/>
            </w:r>
            <w:r>
              <w:rPr>
                <w:rFonts w:ascii="Times New Roman"/>
                <w:b w:val="false"/>
                <w:i w:val="false"/>
                <w:color w:val="000000"/>
                <w:sz w:val="20"/>
              </w:rPr>
              <w:t xml:space="preserve">
есептен шығару жөніндегі </w:t>
            </w:r>
            <w:r>
              <w:br/>
            </w:r>
            <w:r>
              <w:rPr>
                <w:rFonts w:ascii="Times New Roman"/>
                <w:b w:val="false"/>
                <w:i w:val="false"/>
                <w:color w:val="000000"/>
                <w:sz w:val="20"/>
              </w:rPr>
              <w:t xml:space="preserve">
құжаттар (төлем тапсыр- </w:t>
            </w:r>
            <w:r>
              <w:br/>
            </w:r>
            <w:r>
              <w:rPr>
                <w:rFonts w:ascii="Times New Roman"/>
                <w:b w:val="false"/>
                <w:i w:val="false"/>
                <w:color w:val="000000"/>
                <w:sz w:val="20"/>
              </w:rPr>
              <w:t xml:space="preserve">
малары, мемориалдық </w:t>
            </w:r>
            <w:r>
              <w:br/>
            </w:r>
            <w:r>
              <w:rPr>
                <w:rFonts w:ascii="Times New Roman"/>
                <w:b w:val="false"/>
                <w:i w:val="false"/>
                <w:color w:val="000000"/>
                <w:sz w:val="20"/>
              </w:rPr>
              <w:t xml:space="preserve">
ордерлер, өкімдер)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операциялары </w:t>
            </w:r>
            <w:r>
              <w:br/>
            </w:r>
            <w:r>
              <w:rPr>
                <w:rFonts w:ascii="Times New Roman"/>
                <w:b w:val="false"/>
                <w:i w:val="false"/>
                <w:color w:val="000000"/>
                <w:sz w:val="20"/>
              </w:rPr>
              <w:t xml:space="preserve">
тоқтата тұрылған шоттар </w:t>
            </w:r>
            <w:r>
              <w:br/>
            </w:r>
            <w:r>
              <w:rPr>
                <w:rFonts w:ascii="Times New Roman"/>
                <w:b w:val="false"/>
                <w:i w:val="false"/>
                <w:color w:val="000000"/>
                <w:sz w:val="20"/>
              </w:rPr>
              <w:t xml:space="preserve">
бойынша құжаттар </w:t>
            </w:r>
            <w:r>
              <w:br/>
            </w:r>
            <w:r>
              <w:rPr>
                <w:rFonts w:ascii="Times New Roman"/>
                <w:b w:val="false"/>
                <w:i w:val="false"/>
                <w:color w:val="000000"/>
                <w:sz w:val="20"/>
              </w:rPr>
              <w:t xml:space="preserve">
(есептен шығаруға өкімдер, төлем </w:t>
            </w:r>
            <w:r>
              <w:br/>
            </w:r>
            <w:r>
              <w:rPr>
                <w:rFonts w:ascii="Times New Roman"/>
                <w:b w:val="false"/>
                <w:i w:val="false"/>
                <w:color w:val="000000"/>
                <w:sz w:val="20"/>
              </w:rPr>
              <w:t xml:space="preserve">
талап-тапсырмалары)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шотты жапқаннан кейін </w:t>
            </w:r>
          </w:p>
        </w:tc>
      </w:tr>
      <w:tr>
        <w:trPr>
          <w:trHeight w:val="5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қызметкерлері </w:t>
            </w:r>
            <w:r>
              <w:br/>
            </w:r>
            <w:r>
              <w:rPr>
                <w:rFonts w:ascii="Times New Roman"/>
                <w:b w:val="false"/>
                <w:i w:val="false"/>
                <w:color w:val="000000"/>
                <w:sz w:val="20"/>
              </w:rPr>
              <w:t xml:space="preserve">
ауысқан жағдайда </w:t>
            </w:r>
            <w:r>
              <w:br/>
            </w:r>
            <w:r>
              <w:rPr>
                <w:rFonts w:ascii="Times New Roman"/>
                <w:b w:val="false"/>
                <w:i w:val="false"/>
                <w:color w:val="000000"/>
                <w:sz w:val="20"/>
              </w:rPr>
              <w:t xml:space="preserve">
клиенттердің жеке </w:t>
            </w:r>
            <w:r>
              <w:br/>
            </w:r>
            <w:r>
              <w:rPr>
                <w:rFonts w:ascii="Times New Roman"/>
                <w:b w:val="false"/>
                <w:i w:val="false"/>
                <w:color w:val="000000"/>
                <w:sz w:val="20"/>
              </w:rPr>
              <w:t xml:space="preserve">
шоттары бойынша қабыл- </w:t>
            </w:r>
            <w:r>
              <w:br/>
            </w:r>
            <w:r>
              <w:rPr>
                <w:rFonts w:ascii="Times New Roman"/>
                <w:b w:val="false"/>
                <w:i w:val="false"/>
                <w:color w:val="000000"/>
                <w:sz w:val="20"/>
              </w:rPr>
              <w:t xml:space="preserve">
дау-өткізу құжаттарын </w:t>
            </w:r>
            <w:r>
              <w:br/>
            </w:r>
            <w:r>
              <w:rPr>
                <w:rFonts w:ascii="Times New Roman"/>
                <w:b w:val="false"/>
                <w:i w:val="false"/>
                <w:color w:val="000000"/>
                <w:sz w:val="20"/>
              </w:rPr>
              <w:t xml:space="preserve">
есепке алу кітаптары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Мемориалдық және кассалық құжаттар, </w:t>
            </w:r>
            <w:r>
              <w:br/>
            </w:r>
            <w:r>
              <w:rPr>
                <w:rFonts w:ascii="Times New Roman"/>
                <w:b w:val="false"/>
                <w:i w:val="false"/>
                <w:color w:val="000000"/>
                <w:sz w:val="20"/>
              </w:rPr>
              <w:t xml:space="preserve">
шоттар бойынша </w:t>
            </w:r>
            <w:r>
              <w:br/>
            </w:r>
            <w:r>
              <w:rPr>
                <w:rFonts w:ascii="Times New Roman"/>
                <w:b w:val="false"/>
                <w:i w:val="false"/>
                <w:color w:val="000000"/>
                <w:sz w:val="20"/>
              </w:rPr>
              <w:t xml:space="preserve">
есептелген сыйақы </w:t>
            </w:r>
            <w:r>
              <w:br/>
            </w:r>
            <w:r>
              <w:rPr>
                <w:rFonts w:ascii="Times New Roman"/>
                <w:b w:val="false"/>
                <w:i w:val="false"/>
                <w:color w:val="000000"/>
                <w:sz w:val="20"/>
              </w:rPr>
              <w:t xml:space="preserve">
ведомостары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шоттар бойынша </w:t>
            </w:r>
            <w:r>
              <w:br/>
            </w:r>
            <w:r>
              <w:rPr>
                <w:rFonts w:ascii="Times New Roman"/>
                <w:b w:val="false"/>
                <w:i w:val="false"/>
                <w:color w:val="000000"/>
                <w:sz w:val="20"/>
              </w:rPr>
              <w:t xml:space="preserve">
үзінді жазбаларды </w:t>
            </w:r>
            <w:r>
              <w:br/>
            </w:r>
            <w:r>
              <w:rPr>
                <w:rFonts w:ascii="Times New Roman"/>
                <w:b w:val="false"/>
                <w:i w:val="false"/>
                <w:color w:val="000000"/>
                <w:sz w:val="20"/>
              </w:rPr>
              <w:t xml:space="preserve">
беруге, клиенттердің </w:t>
            </w:r>
            <w:r>
              <w:br/>
            </w:r>
            <w:r>
              <w:rPr>
                <w:rFonts w:ascii="Times New Roman"/>
                <w:b w:val="false"/>
                <w:i w:val="false"/>
                <w:color w:val="000000"/>
                <w:sz w:val="20"/>
              </w:rPr>
              <w:t xml:space="preserve">
үзінді жазбаларды алуға </w:t>
            </w:r>
            <w:r>
              <w:br/>
            </w:r>
            <w:r>
              <w:rPr>
                <w:rFonts w:ascii="Times New Roman"/>
                <w:b w:val="false"/>
                <w:i w:val="false"/>
                <w:color w:val="000000"/>
                <w:sz w:val="20"/>
              </w:rPr>
              <w:t xml:space="preserve">
сенімхаттарды есепке </w:t>
            </w:r>
            <w:r>
              <w:br/>
            </w:r>
            <w:r>
              <w:rPr>
                <w:rFonts w:ascii="Times New Roman"/>
                <w:b w:val="false"/>
                <w:i w:val="false"/>
                <w:color w:val="000000"/>
                <w:sz w:val="20"/>
              </w:rPr>
              <w:t xml:space="preserve">
алу карточкалары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 операциялары </w:t>
            </w:r>
            <w:r>
              <w:br/>
            </w:r>
            <w:r>
              <w:rPr>
                <w:rFonts w:ascii="Times New Roman"/>
                <w:b w:val="false"/>
                <w:i w:val="false"/>
                <w:color w:val="000000"/>
                <w:sz w:val="20"/>
              </w:rPr>
              <w:t xml:space="preserve">
бойынша төлем құжаттары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Инкассалық операциялар </w:t>
            </w:r>
            <w:r>
              <w:br/>
            </w:r>
            <w:r>
              <w:rPr>
                <w:rFonts w:ascii="Times New Roman"/>
                <w:b w:val="false"/>
                <w:i w:val="false"/>
                <w:color w:val="000000"/>
                <w:sz w:val="20"/>
              </w:rPr>
              <w:t xml:space="preserve">
және өзара есеп айырысу- </w:t>
            </w:r>
            <w:r>
              <w:br/>
            </w:r>
            <w:r>
              <w:rPr>
                <w:rFonts w:ascii="Times New Roman"/>
                <w:b w:val="false"/>
                <w:i w:val="false"/>
                <w:color w:val="000000"/>
                <w:sz w:val="20"/>
              </w:rPr>
              <w:t xml:space="preserve">
лар бойынша тіркеу </w:t>
            </w:r>
            <w:r>
              <w:br/>
            </w:r>
            <w:r>
              <w:rPr>
                <w:rFonts w:ascii="Times New Roman"/>
                <w:b w:val="false"/>
                <w:i w:val="false"/>
                <w:color w:val="000000"/>
                <w:sz w:val="20"/>
              </w:rPr>
              <w:t xml:space="preserve">
журналдары, тізімдеме- </w:t>
            </w:r>
            <w:r>
              <w:br/>
            </w:r>
            <w:r>
              <w:rPr>
                <w:rFonts w:ascii="Times New Roman"/>
                <w:b w:val="false"/>
                <w:i w:val="false"/>
                <w:color w:val="000000"/>
                <w:sz w:val="20"/>
              </w:rPr>
              <w:t xml:space="preserve">
журналдар, тізілімдер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Вексельдерді шығару </w:t>
            </w:r>
            <w:r>
              <w:br/>
            </w:r>
            <w:r>
              <w:rPr>
                <w:rFonts w:ascii="Times New Roman"/>
                <w:b w:val="false"/>
                <w:i w:val="false"/>
                <w:color w:val="000000"/>
                <w:sz w:val="20"/>
              </w:rPr>
              <w:t xml:space="preserve">
шарттары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болғанға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Вексельдерді шығару </w:t>
            </w:r>
            <w:r>
              <w:br/>
            </w:r>
            <w:r>
              <w:rPr>
                <w:rFonts w:ascii="Times New Roman"/>
                <w:b w:val="false"/>
                <w:i w:val="false"/>
                <w:color w:val="000000"/>
                <w:sz w:val="20"/>
              </w:rPr>
              <w:t xml:space="preserve">
олардың айналысы туралы </w:t>
            </w:r>
            <w:r>
              <w:br/>
            </w:r>
            <w:r>
              <w:rPr>
                <w:rFonts w:ascii="Times New Roman"/>
                <w:b w:val="false"/>
                <w:i w:val="false"/>
                <w:color w:val="000000"/>
                <w:sz w:val="20"/>
              </w:rPr>
              <w:t xml:space="preserve">
құжаттар (қағидалар, </w:t>
            </w:r>
            <w:r>
              <w:br/>
            </w:r>
            <w:r>
              <w:rPr>
                <w:rFonts w:ascii="Times New Roman"/>
                <w:b w:val="false"/>
                <w:i w:val="false"/>
                <w:color w:val="000000"/>
                <w:sz w:val="20"/>
              </w:rPr>
              <w:t xml:space="preserve">
ережелер)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болғанға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Вексельдерді сатуды </w:t>
            </w:r>
            <w:r>
              <w:br/>
            </w:r>
            <w:r>
              <w:rPr>
                <w:rFonts w:ascii="Times New Roman"/>
                <w:b w:val="false"/>
                <w:i w:val="false"/>
                <w:color w:val="000000"/>
                <w:sz w:val="20"/>
              </w:rPr>
              <w:t xml:space="preserve">
ресімдеу жөніндегі </w:t>
            </w:r>
            <w:r>
              <w:br/>
            </w:r>
            <w:r>
              <w:rPr>
                <w:rFonts w:ascii="Times New Roman"/>
                <w:b w:val="false"/>
                <w:i w:val="false"/>
                <w:color w:val="000000"/>
                <w:sz w:val="20"/>
              </w:rPr>
              <w:t xml:space="preserve">
құжаттар (шарттар, </w:t>
            </w:r>
            <w:r>
              <w:br/>
            </w:r>
            <w:r>
              <w:rPr>
                <w:rFonts w:ascii="Times New Roman"/>
                <w:b w:val="false"/>
                <w:i w:val="false"/>
                <w:color w:val="000000"/>
                <w:sz w:val="20"/>
              </w:rPr>
              <w:t xml:space="preserve">
қорытындылар, </w:t>
            </w:r>
            <w:r>
              <w:br/>
            </w:r>
            <w:r>
              <w:rPr>
                <w:rFonts w:ascii="Times New Roman"/>
                <w:b w:val="false"/>
                <w:i w:val="false"/>
                <w:color w:val="000000"/>
                <w:sz w:val="20"/>
              </w:rPr>
              <w:t xml:space="preserve">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9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вексельдерді </w:t>
            </w:r>
            <w:r>
              <w:br/>
            </w:r>
            <w:r>
              <w:rPr>
                <w:rFonts w:ascii="Times New Roman"/>
                <w:b w:val="false"/>
                <w:i w:val="false"/>
                <w:color w:val="000000"/>
                <w:sz w:val="20"/>
              </w:rPr>
              <w:t xml:space="preserve">
қабылдау туралы </w:t>
            </w:r>
            <w:r>
              <w:br/>
            </w:r>
            <w:r>
              <w:rPr>
                <w:rFonts w:ascii="Times New Roman"/>
                <w:b w:val="false"/>
                <w:i w:val="false"/>
                <w:color w:val="000000"/>
                <w:sz w:val="20"/>
              </w:rPr>
              <w:t xml:space="preserve">
хабарлама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 бөлігінде </w:t>
            </w:r>
            <w:r>
              <w:br/>
            </w:r>
            <w:r>
              <w:rPr>
                <w:rFonts w:ascii="Times New Roman"/>
                <w:b w:val="false"/>
                <w:i w:val="false"/>
                <w:color w:val="000000"/>
                <w:sz w:val="20"/>
              </w:rPr>
              <w:t xml:space="preserve">
вексельдерді есепке алу </w:t>
            </w:r>
            <w:r>
              <w:br/>
            </w:r>
            <w:r>
              <w:rPr>
                <w:rFonts w:ascii="Times New Roman"/>
                <w:b w:val="false"/>
                <w:i w:val="false"/>
                <w:color w:val="000000"/>
                <w:sz w:val="20"/>
              </w:rPr>
              <w:t xml:space="preserve">
жөніндегі құжаттар </w:t>
            </w:r>
            <w:r>
              <w:br/>
            </w:r>
            <w:r>
              <w:rPr>
                <w:rFonts w:ascii="Times New Roman"/>
                <w:b w:val="false"/>
                <w:i w:val="false"/>
                <w:color w:val="000000"/>
                <w:sz w:val="20"/>
              </w:rPr>
              <w:t xml:space="preserve">
(вексель досьесі)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болғанға дейін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болғанға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 вексельдер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операцияларын </w:t>
            </w:r>
            <w:r>
              <w:br/>
            </w:r>
            <w:r>
              <w:rPr>
                <w:rFonts w:ascii="Times New Roman"/>
                <w:b w:val="false"/>
                <w:i w:val="false"/>
                <w:color w:val="000000"/>
                <w:sz w:val="20"/>
              </w:rPr>
              <w:t xml:space="preserve">
есепке алу бойынша жеке </w:t>
            </w:r>
            <w:r>
              <w:br/>
            </w:r>
            <w:r>
              <w:rPr>
                <w:rFonts w:ascii="Times New Roman"/>
                <w:b w:val="false"/>
                <w:i w:val="false"/>
                <w:color w:val="000000"/>
                <w:sz w:val="20"/>
              </w:rPr>
              <w:t xml:space="preserve">
шоттар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 жапқаннан кейін </w:t>
            </w: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Заемдар бойынша </w:t>
            </w:r>
            <w:r>
              <w:br/>
            </w:r>
            <w:r>
              <w:rPr>
                <w:rFonts w:ascii="Times New Roman"/>
                <w:b w:val="false"/>
                <w:i w:val="false"/>
                <w:color w:val="000000"/>
                <w:sz w:val="20"/>
              </w:rPr>
              <w:t xml:space="preserve">
мемориалдық және </w:t>
            </w:r>
            <w:r>
              <w:br/>
            </w:r>
            <w:r>
              <w:rPr>
                <w:rFonts w:ascii="Times New Roman"/>
                <w:b w:val="false"/>
                <w:i w:val="false"/>
                <w:color w:val="000000"/>
                <w:sz w:val="20"/>
              </w:rPr>
              <w:t xml:space="preserve">
касса құжаттары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 жапқаннан кейін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мәселелері </w:t>
            </w:r>
            <w:r>
              <w:br/>
            </w:r>
            <w:r>
              <w:rPr>
                <w:rFonts w:ascii="Times New Roman"/>
                <w:b w:val="false"/>
                <w:i w:val="false"/>
                <w:color w:val="000000"/>
                <w:sz w:val="20"/>
              </w:rPr>
              <w:t xml:space="preserve">
бойынша құжаттар (салық </w:t>
            </w:r>
            <w:r>
              <w:br/>
            </w:r>
            <w:r>
              <w:rPr>
                <w:rFonts w:ascii="Times New Roman"/>
                <w:b w:val="false"/>
                <w:i w:val="false"/>
                <w:color w:val="000000"/>
                <w:sz w:val="20"/>
              </w:rPr>
              <w:t xml:space="preserve">
органдарымен салыстырып </w:t>
            </w:r>
            <w:r>
              <w:br/>
            </w:r>
            <w:r>
              <w:rPr>
                <w:rFonts w:ascii="Times New Roman"/>
                <w:b w:val="false"/>
                <w:i w:val="false"/>
                <w:color w:val="000000"/>
                <w:sz w:val="20"/>
              </w:rPr>
              <w:t xml:space="preserve">
тексеру актілері, есеп </w:t>
            </w:r>
            <w:r>
              <w:br/>
            </w:r>
            <w:r>
              <w:rPr>
                <w:rFonts w:ascii="Times New Roman"/>
                <w:b w:val="false"/>
                <w:i w:val="false"/>
                <w:color w:val="000000"/>
                <w:sz w:val="20"/>
              </w:rPr>
              <w:t xml:space="preserve">
айырысулар, салық </w:t>
            </w:r>
            <w:r>
              <w:br/>
            </w:r>
            <w:r>
              <w:rPr>
                <w:rFonts w:ascii="Times New Roman"/>
                <w:b w:val="false"/>
                <w:i w:val="false"/>
                <w:color w:val="000000"/>
                <w:sz w:val="20"/>
              </w:rPr>
              <w:t xml:space="preserve">
төлемдері бойынша </w:t>
            </w:r>
            <w:r>
              <w:br/>
            </w:r>
            <w:r>
              <w:rPr>
                <w:rFonts w:ascii="Times New Roman"/>
                <w:b w:val="false"/>
                <w:i w:val="false"/>
                <w:color w:val="000000"/>
                <w:sz w:val="20"/>
              </w:rPr>
              <w:t xml:space="preserve">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Чек құжаттары (чек </w:t>
            </w:r>
            <w:r>
              <w:br/>
            </w:r>
            <w:r>
              <w:rPr>
                <w:rFonts w:ascii="Times New Roman"/>
                <w:b w:val="false"/>
                <w:i w:val="false"/>
                <w:color w:val="000000"/>
                <w:sz w:val="20"/>
              </w:rPr>
              <w:t xml:space="preserve">
түбіртектері, төленген </w:t>
            </w:r>
            <w:r>
              <w:br/>
            </w:r>
            <w:r>
              <w:rPr>
                <w:rFonts w:ascii="Times New Roman"/>
                <w:b w:val="false"/>
                <w:i w:val="false"/>
                <w:color w:val="000000"/>
                <w:sz w:val="20"/>
              </w:rPr>
              <w:t xml:space="preserve">
чектер, чекті жоғалт- </w:t>
            </w:r>
            <w:r>
              <w:br/>
            </w:r>
            <w:r>
              <w:rPr>
                <w:rFonts w:ascii="Times New Roman"/>
                <w:b w:val="false"/>
                <w:i w:val="false"/>
                <w:color w:val="000000"/>
                <w:sz w:val="20"/>
              </w:rPr>
              <w:t xml:space="preserve">
қаны туралы өтініштер, </w:t>
            </w:r>
            <w:r>
              <w:br/>
            </w:r>
            <w:r>
              <w:rPr>
                <w:rFonts w:ascii="Times New Roman"/>
                <w:b w:val="false"/>
                <w:i w:val="false"/>
                <w:color w:val="000000"/>
                <w:sz w:val="20"/>
              </w:rPr>
              <w:t xml:space="preserve">
растаулар, кепіл </w:t>
            </w:r>
            <w:r>
              <w:br/>
            </w:r>
            <w:r>
              <w:rPr>
                <w:rFonts w:ascii="Times New Roman"/>
                <w:b w:val="false"/>
                <w:i w:val="false"/>
                <w:color w:val="000000"/>
                <w:sz w:val="20"/>
              </w:rPr>
              <w:t xml:space="preserve">
хаттары)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Қатаң есептегі бланктер- </w:t>
            </w:r>
            <w:r>
              <w:br/>
            </w:r>
            <w:r>
              <w:rPr>
                <w:rFonts w:ascii="Times New Roman"/>
                <w:b w:val="false"/>
                <w:i w:val="false"/>
                <w:color w:val="000000"/>
                <w:sz w:val="20"/>
              </w:rPr>
              <w:t xml:space="preserve">
ді есепке  алу кітаптары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S3. Салым операциялары 
</w:t>
            </w:r>
          </w:p>
        </w:tc>
      </w:tr>
      <w:tr>
        <w:trPr>
          <w:trHeight w:val="10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Салымшылардың шоттары </w:t>
            </w:r>
            <w:r>
              <w:br/>
            </w:r>
            <w:r>
              <w:rPr>
                <w:rFonts w:ascii="Times New Roman"/>
                <w:b w:val="false"/>
                <w:i w:val="false"/>
                <w:color w:val="000000"/>
                <w:sz w:val="20"/>
              </w:rPr>
              <w:t xml:space="preserve">
бойынша құжаттар (хат </w:t>
            </w:r>
            <w:r>
              <w:br/>
            </w:r>
            <w:r>
              <w:rPr>
                <w:rFonts w:ascii="Times New Roman"/>
                <w:b w:val="false"/>
                <w:i w:val="false"/>
                <w:color w:val="000000"/>
                <w:sz w:val="20"/>
              </w:rPr>
              <w:t xml:space="preserve">
жазысу, шарттар, салым </w:t>
            </w:r>
            <w:r>
              <w:br/>
            </w:r>
            <w:r>
              <w:rPr>
                <w:rFonts w:ascii="Times New Roman"/>
                <w:b w:val="false"/>
                <w:i w:val="false"/>
                <w:color w:val="000000"/>
                <w:sz w:val="20"/>
              </w:rPr>
              <w:t xml:space="preserve">
кітапшалары, салымшылар- </w:t>
            </w:r>
            <w:r>
              <w:br/>
            </w:r>
            <w:r>
              <w:rPr>
                <w:rFonts w:ascii="Times New Roman"/>
                <w:b w:val="false"/>
                <w:i w:val="false"/>
                <w:color w:val="000000"/>
                <w:sz w:val="20"/>
              </w:rPr>
              <w:t xml:space="preserve">
дың өсиеттері және </w:t>
            </w:r>
            <w:r>
              <w:br/>
            </w:r>
            <w:r>
              <w:rPr>
                <w:rFonts w:ascii="Times New Roman"/>
                <w:b w:val="false"/>
                <w:i w:val="false"/>
                <w:color w:val="000000"/>
                <w:sz w:val="20"/>
              </w:rPr>
              <w:t xml:space="preserve">
сенімхаттары, салымшы- </w:t>
            </w:r>
            <w:r>
              <w:br/>
            </w:r>
            <w:r>
              <w:rPr>
                <w:rFonts w:ascii="Times New Roman"/>
                <w:b w:val="false"/>
                <w:i w:val="false"/>
                <w:color w:val="000000"/>
                <w:sz w:val="20"/>
              </w:rPr>
              <w:t xml:space="preserve">
ның  қол қою үлгісі, шот </w:t>
            </w:r>
            <w:r>
              <w:br/>
            </w:r>
            <w:r>
              <w:rPr>
                <w:rFonts w:ascii="Times New Roman"/>
                <w:b w:val="false"/>
                <w:i w:val="false"/>
                <w:color w:val="000000"/>
                <w:sz w:val="20"/>
              </w:rPr>
              <w:t xml:space="preserve">
ашуға өтініш)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шотты </w:t>
            </w:r>
            <w:r>
              <w:br/>
            </w:r>
            <w:r>
              <w:rPr>
                <w:rFonts w:ascii="Times New Roman"/>
                <w:b w:val="false"/>
                <w:i w:val="false"/>
                <w:color w:val="000000"/>
                <w:sz w:val="20"/>
              </w:rPr>
              <w:t xml:space="preserve">
жапқаннан </w:t>
            </w:r>
            <w:r>
              <w:br/>
            </w:r>
            <w:r>
              <w:rPr>
                <w:rFonts w:ascii="Times New Roman"/>
                <w:b w:val="false"/>
                <w:i w:val="false"/>
                <w:color w:val="000000"/>
                <w:sz w:val="20"/>
              </w:rPr>
              <w:t xml:space="preserve">
кейін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Салымшылардың шоттары </w:t>
            </w:r>
            <w:r>
              <w:br/>
            </w:r>
            <w:r>
              <w:rPr>
                <w:rFonts w:ascii="Times New Roman"/>
                <w:b w:val="false"/>
                <w:i w:val="false"/>
                <w:color w:val="000000"/>
                <w:sz w:val="20"/>
              </w:rPr>
              <w:t xml:space="preserve">
бойынша алфавит карточкалары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шотты жапқаннан кейін </w:t>
            </w:r>
          </w:p>
        </w:tc>
      </w:tr>
      <w:tr>
        <w:trPr>
          <w:trHeight w:val="4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бойынша жеке </w:t>
            </w:r>
            <w:r>
              <w:br/>
            </w:r>
            <w:r>
              <w:rPr>
                <w:rFonts w:ascii="Times New Roman"/>
                <w:b w:val="false"/>
                <w:i w:val="false"/>
                <w:color w:val="000000"/>
                <w:sz w:val="20"/>
              </w:rPr>
              <w:t xml:space="preserve">
шоттар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 </w:t>
            </w:r>
            <w:r>
              <w:br/>
            </w:r>
            <w:r>
              <w:rPr>
                <w:rFonts w:ascii="Times New Roman"/>
                <w:b w:val="false"/>
                <w:i w:val="false"/>
                <w:color w:val="000000"/>
                <w:sz w:val="20"/>
              </w:rPr>
              <w:t xml:space="preserve">
жапқаннан </w:t>
            </w:r>
            <w:r>
              <w:br/>
            </w:r>
            <w:r>
              <w:rPr>
                <w:rFonts w:ascii="Times New Roman"/>
                <w:b w:val="false"/>
                <w:i w:val="false"/>
                <w:color w:val="000000"/>
                <w:sz w:val="20"/>
              </w:rPr>
              <w:t xml:space="preserve">
кейін </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Салымшылардың жабылған және шартты түрде </w:t>
            </w:r>
            <w:r>
              <w:br/>
            </w:r>
            <w:r>
              <w:rPr>
                <w:rFonts w:ascii="Times New Roman"/>
                <w:b w:val="false"/>
                <w:i w:val="false"/>
                <w:color w:val="000000"/>
                <w:sz w:val="20"/>
              </w:rPr>
              <w:t xml:space="preserve">
жабылған жеке шоттарының </w:t>
            </w:r>
            <w:r>
              <w:br/>
            </w:r>
            <w:r>
              <w:rPr>
                <w:rFonts w:ascii="Times New Roman"/>
                <w:b w:val="false"/>
                <w:i w:val="false"/>
                <w:color w:val="000000"/>
                <w:sz w:val="20"/>
              </w:rPr>
              <w:t xml:space="preserve">
карточкалары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 </w:t>
            </w:r>
            <w:r>
              <w:br/>
            </w:r>
            <w:r>
              <w:rPr>
                <w:rFonts w:ascii="Times New Roman"/>
                <w:b w:val="false"/>
                <w:i w:val="false"/>
                <w:color w:val="000000"/>
                <w:sz w:val="20"/>
              </w:rPr>
              <w:t xml:space="preserve">
жапқаннан </w:t>
            </w:r>
            <w:r>
              <w:br/>
            </w:r>
            <w:r>
              <w:rPr>
                <w:rFonts w:ascii="Times New Roman"/>
                <w:b w:val="false"/>
                <w:i w:val="false"/>
                <w:color w:val="000000"/>
                <w:sz w:val="20"/>
              </w:rPr>
              <w:t xml:space="preserve">
кейін </w:t>
            </w:r>
          </w:p>
        </w:tc>
      </w:tr>
      <w:tr>
        <w:trPr>
          <w:trHeight w:val="11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істер бойынша </w:t>
            </w:r>
            <w:r>
              <w:br/>
            </w:r>
            <w:r>
              <w:rPr>
                <w:rFonts w:ascii="Times New Roman"/>
                <w:b w:val="false"/>
                <w:i w:val="false"/>
                <w:color w:val="000000"/>
                <w:sz w:val="20"/>
              </w:rPr>
              <w:t xml:space="preserve">
салымдар сомасын шетелге </w:t>
            </w:r>
            <w:r>
              <w:br/>
            </w:r>
            <w:r>
              <w:rPr>
                <w:rFonts w:ascii="Times New Roman"/>
                <w:b w:val="false"/>
                <w:i w:val="false"/>
                <w:color w:val="000000"/>
                <w:sz w:val="20"/>
              </w:rPr>
              <w:t xml:space="preserve">
аудару туралы жазысқан </w:t>
            </w:r>
            <w:r>
              <w:br/>
            </w:r>
            <w:r>
              <w:rPr>
                <w:rFonts w:ascii="Times New Roman"/>
                <w:b w:val="false"/>
                <w:i w:val="false"/>
                <w:color w:val="000000"/>
                <w:sz w:val="20"/>
              </w:rPr>
              <w:t xml:space="preserve">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операциялары </w:t>
            </w:r>
            <w:r>
              <w:br/>
            </w:r>
            <w:r>
              <w:rPr>
                <w:rFonts w:ascii="Times New Roman"/>
                <w:b w:val="false"/>
                <w:i w:val="false"/>
                <w:color w:val="000000"/>
                <w:sz w:val="20"/>
              </w:rPr>
              <w:t xml:space="preserve">
бойынша аралық ордерлер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 жапқаннан кейін </w:t>
            </w:r>
          </w:p>
        </w:tc>
      </w:tr>
      <w:tr>
        <w:trPr>
          <w:trHeight w:val="7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операциялары </w:t>
            </w:r>
            <w:r>
              <w:br/>
            </w:r>
            <w:r>
              <w:rPr>
                <w:rFonts w:ascii="Times New Roman"/>
                <w:b w:val="false"/>
                <w:i w:val="false"/>
                <w:color w:val="000000"/>
                <w:sz w:val="20"/>
              </w:rPr>
              <w:t xml:space="preserve">
бойынша тексеру ведомос- </w:t>
            </w:r>
            <w:r>
              <w:br/>
            </w:r>
            <w:r>
              <w:rPr>
                <w:rFonts w:ascii="Times New Roman"/>
                <w:b w:val="false"/>
                <w:i w:val="false"/>
                <w:color w:val="000000"/>
                <w:sz w:val="20"/>
              </w:rPr>
              <w:t xml:space="preserve">
тары және бақылау </w:t>
            </w:r>
            <w:r>
              <w:br/>
            </w:r>
            <w:r>
              <w:rPr>
                <w:rFonts w:ascii="Times New Roman"/>
                <w:b w:val="false"/>
                <w:i w:val="false"/>
                <w:color w:val="000000"/>
                <w:sz w:val="20"/>
              </w:rPr>
              <w:t xml:space="preserve">
парақтары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Салымшылардың жеке </w:t>
            </w:r>
            <w:r>
              <w:br/>
            </w:r>
            <w:r>
              <w:rPr>
                <w:rFonts w:ascii="Times New Roman"/>
                <w:b w:val="false"/>
                <w:i w:val="false"/>
                <w:color w:val="000000"/>
                <w:sz w:val="20"/>
              </w:rPr>
              <w:t xml:space="preserve">
шоттарындағы салым </w:t>
            </w:r>
            <w:r>
              <w:br/>
            </w:r>
            <w:r>
              <w:rPr>
                <w:rFonts w:ascii="Times New Roman"/>
                <w:b w:val="false"/>
                <w:i w:val="false"/>
                <w:color w:val="000000"/>
                <w:sz w:val="20"/>
              </w:rPr>
              <w:t xml:space="preserve">
қалдықтарының жылдық </w:t>
            </w:r>
            <w:r>
              <w:br/>
            </w:r>
            <w:r>
              <w:rPr>
                <w:rFonts w:ascii="Times New Roman"/>
                <w:b w:val="false"/>
                <w:i w:val="false"/>
                <w:color w:val="000000"/>
                <w:sz w:val="20"/>
              </w:rPr>
              <w:t xml:space="preserve">
үзінді жазбалары (N 29 </w:t>
            </w:r>
            <w:r>
              <w:br/>
            </w:r>
            <w:r>
              <w:rPr>
                <w:rFonts w:ascii="Times New Roman"/>
                <w:b w:val="false"/>
                <w:i w:val="false"/>
                <w:color w:val="000000"/>
                <w:sz w:val="20"/>
              </w:rPr>
              <w:t xml:space="preserve">
нысан)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 жапқаннан кейін </w:t>
            </w:r>
          </w:p>
        </w:tc>
      </w:tr>
      <w:tr>
        <w:trPr>
          <w:trHeight w:val="4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ДЖН-конверттермен жұмыс </w:t>
            </w:r>
            <w:r>
              <w:br/>
            </w:r>
            <w:r>
              <w:rPr>
                <w:rFonts w:ascii="Times New Roman"/>
                <w:b w:val="false"/>
                <w:i w:val="false"/>
                <w:color w:val="000000"/>
                <w:sz w:val="20"/>
              </w:rPr>
              <w:t xml:space="preserve">
жөніндегі құжаттар (жою </w:t>
            </w:r>
            <w:r>
              <w:br/>
            </w:r>
            <w:r>
              <w:rPr>
                <w:rFonts w:ascii="Times New Roman"/>
                <w:b w:val="false"/>
                <w:i w:val="false"/>
                <w:color w:val="000000"/>
                <w:sz w:val="20"/>
              </w:rPr>
              <w:t xml:space="preserve">
актілері, қызметтік </w:t>
            </w:r>
            <w:r>
              <w:br/>
            </w:r>
            <w:r>
              <w:rPr>
                <w:rFonts w:ascii="Times New Roman"/>
                <w:b w:val="false"/>
                <w:i w:val="false"/>
                <w:color w:val="000000"/>
                <w:sz w:val="20"/>
              </w:rPr>
              <w:t xml:space="preserve">
жазбалар)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төлем карталарын </w:t>
            </w:r>
            <w:r>
              <w:br/>
            </w:r>
            <w:r>
              <w:rPr>
                <w:rFonts w:ascii="Times New Roman"/>
                <w:b w:val="false"/>
                <w:i w:val="false"/>
                <w:color w:val="000000"/>
                <w:sz w:val="20"/>
              </w:rPr>
              <w:t xml:space="preserve">
ендіру және шығару </w:t>
            </w:r>
            <w:r>
              <w:br/>
            </w:r>
            <w:r>
              <w:rPr>
                <w:rFonts w:ascii="Times New Roman"/>
                <w:b w:val="false"/>
                <w:i w:val="false"/>
                <w:color w:val="000000"/>
                <w:sz w:val="20"/>
              </w:rPr>
              <w:t xml:space="preserve">
мәселелері бойынша </w:t>
            </w:r>
            <w:r>
              <w:br/>
            </w:r>
            <w:r>
              <w:rPr>
                <w:rFonts w:ascii="Times New Roman"/>
                <w:b w:val="false"/>
                <w:i w:val="false"/>
                <w:color w:val="000000"/>
                <w:sz w:val="20"/>
              </w:rPr>
              <w:t xml:space="preserve">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төлем карталарының үлгілері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Эмбоссирленген банктік </w:t>
            </w:r>
            <w:r>
              <w:br/>
            </w:r>
            <w:r>
              <w:rPr>
                <w:rFonts w:ascii="Times New Roman"/>
                <w:b w:val="false"/>
                <w:i w:val="false"/>
                <w:color w:val="000000"/>
                <w:sz w:val="20"/>
              </w:rPr>
              <w:t xml:space="preserve">
төлем (клуб) </w:t>
            </w:r>
            <w:r>
              <w:br/>
            </w:r>
            <w:r>
              <w:rPr>
                <w:rFonts w:ascii="Times New Roman"/>
                <w:b w:val="false"/>
                <w:i w:val="false"/>
                <w:color w:val="000000"/>
                <w:sz w:val="20"/>
              </w:rPr>
              <w:t xml:space="preserve">
карталарына тапсырыстар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төлем карталарын </w:t>
            </w:r>
            <w:r>
              <w:br/>
            </w:r>
            <w:r>
              <w:rPr>
                <w:rFonts w:ascii="Times New Roman"/>
                <w:b w:val="false"/>
                <w:i w:val="false"/>
                <w:color w:val="000000"/>
                <w:sz w:val="20"/>
              </w:rPr>
              <w:t xml:space="preserve">
шығаруға қабылданған </w:t>
            </w:r>
            <w:r>
              <w:br/>
            </w:r>
            <w:r>
              <w:rPr>
                <w:rFonts w:ascii="Times New Roman"/>
                <w:b w:val="false"/>
                <w:i w:val="false"/>
                <w:color w:val="000000"/>
                <w:sz w:val="20"/>
              </w:rPr>
              <w:t xml:space="preserve">
файлдарды тіркеу журналы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төлем карталарын </w:t>
            </w:r>
            <w:r>
              <w:br/>
            </w:r>
            <w:r>
              <w:rPr>
                <w:rFonts w:ascii="Times New Roman"/>
                <w:b w:val="false"/>
                <w:i w:val="false"/>
                <w:color w:val="000000"/>
                <w:sz w:val="20"/>
              </w:rPr>
              <w:t xml:space="preserve">
шығаруға (қайта шығару- </w:t>
            </w:r>
            <w:r>
              <w:br/>
            </w:r>
            <w:r>
              <w:rPr>
                <w:rFonts w:ascii="Times New Roman"/>
                <w:b w:val="false"/>
                <w:i w:val="false"/>
                <w:color w:val="000000"/>
                <w:sz w:val="20"/>
              </w:rPr>
              <w:t xml:space="preserve">
ға, оқшаулау, тосқауылды </w:t>
            </w:r>
            <w:r>
              <w:br/>
            </w:r>
            <w:r>
              <w:rPr>
                <w:rFonts w:ascii="Times New Roman"/>
                <w:b w:val="false"/>
                <w:i w:val="false"/>
                <w:color w:val="000000"/>
                <w:sz w:val="20"/>
              </w:rPr>
              <w:t xml:space="preserve">
қою) өтініштер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кітапшалырының, </w:t>
            </w:r>
            <w:r>
              <w:br/>
            </w:r>
            <w:r>
              <w:rPr>
                <w:rFonts w:ascii="Times New Roman"/>
                <w:b w:val="false"/>
                <w:i w:val="false"/>
                <w:color w:val="000000"/>
                <w:sz w:val="20"/>
              </w:rPr>
              <w:t xml:space="preserve">
банктік төлем картала- </w:t>
            </w:r>
            <w:r>
              <w:br/>
            </w:r>
            <w:r>
              <w:rPr>
                <w:rFonts w:ascii="Times New Roman"/>
                <w:b w:val="false"/>
                <w:i w:val="false"/>
                <w:color w:val="000000"/>
                <w:sz w:val="20"/>
              </w:rPr>
              <w:t xml:space="preserve">
рының жоғалғаны туралы </w:t>
            </w:r>
            <w:r>
              <w:br/>
            </w:r>
            <w:r>
              <w:rPr>
                <w:rFonts w:ascii="Times New Roman"/>
                <w:b w:val="false"/>
                <w:i w:val="false"/>
                <w:color w:val="000000"/>
                <w:sz w:val="20"/>
              </w:rPr>
              <w:t xml:space="preserve">
өтініштерді тіркеу </w:t>
            </w:r>
            <w:r>
              <w:br/>
            </w:r>
            <w:r>
              <w:rPr>
                <w:rFonts w:ascii="Times New Roman"/>
                <w:b w:val="false"/>
                <w:i w:val="false"/>
                <w:color w:val="000000"/>
                <w:sz w:val="20"/>
              </w:rPr>
              <w:t xml:space="preserve">
кітаптары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9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төлем карта- </w:t>
            </w:r>
            <w:r>
              <w:br/>
            </w:r>
            <w:r>
              <w:rPr>
                <w:rFonts w:ascii="Times New Roman"/>
                <w:b w:val="false"/>
                <w:i w:val="false"/>
                <w:color w:val="000000"/>
                <w:sz w:val="20"/>
              </w:rPr>
              <w:t xml:space="preserve">
ларды ашуға өкімдер </w:t>
            </w:r>
            <w:r>
              <w:br/>
            </w:r>
            <w:r>
              <w:rPr>
                <w:rFonts w:ascii="Times New Roman"/>
                <w:b w:val="false"/>
                <w:i w:val="false"/>
                <w:color w:val="000000"/>
                <w:sz w:val="20"/>
              </w:rPr>
              <w:t xml:space="preserve">
және оларды алуға </w:t>
            </w:r>
            <w:r>
              <w:br/>
            </w:r>
            <w:r>
              <w:rPr>
                <w:rFonts w:ascii="Times New Roman"/>
                <w:b w:val="false"/>
                <w:i w:val="false"/>
                <w:color w:val="000000"/>
                <w:sz w:val="20"/>
              </w:rPr>
              <w:t xml:space="preserve">
арналған ведомостар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төлем картала- </w:t>
            </w:r>
            <w:r>
              <w:br/>
            </w:r>
            <w:r>
              <w:rPr>
                <w:rFonts w:ascii="Times New Roman"/>
                <w:b w:val="false"/>
                <w:i w:val="false"/>
                <w:color w:val="000000"/>
                <w:sz w:val="20"/>
              </w:rPr>
              <w:t xml:space="preserve">
рына қызмет көрсету </w:t>
            </w:r>
            <w:r>
              <w:br/>
            </w:r>
            <w:r>
              <w:rPr>
                <w:rFonts w:ascii="Times New Roman"/>
                <w:b w:val="false"/>
                <w:i w:val="false"/>
                <w:color w:val="000000"/>
                <w:sz w:val="20"/>
              </w:rPr>
              <w:t xml:space="preserve">
жөніндегі құжаттар </w:t>
            </w:r>
            <w:r>
              <w:br/>
            </w:r>
            <w:r>
              <w:rPr>
                <w:rFonts w:ascii="Times New Roman"/>
                <w:b w:val="false"/>
                <w:i w:val="false"/>
                <w:color w:val="000000"/>
                <w:sz w:val="20"/>
              </w:rPr>
              <w:t xml:space="preserve">
(шарттар, банк </w:t>
            </w:r>
            <w:r>
              <w:br/>
            </w:r>
            <w:r>
              <w:rPr>
                <w:rFonts w:ascii="Times New Roman"/>
                <w:b w:val="false"/>
                <w:i w:val="false"/>
                <w:color w:val="000000"/>
                <w:sz w:val="20"/>
              </w:rPr>
              <w:t xml:space="preserve">
қызметкерлерінің және </w:t>
            </w:r>
            <w:r>
              <w:br/>
            </w:r>
            <w:r>
              <w:rPr>
                <w:rFonts w:ascii="Times New Roman"/>
                <w:b w:val="false"/>
                <w:i w:val="false"/>
                <w:color w:val="000000"/>
                <w:sz w:val="20"/>
              </w:rPr>
              <w:t xml:space="preserve">
жеке тұлғалардың </w:t>
            </w:r>
            <w:r>
              <w:br/>
            </w:r>
            <w:r>
              <w:rPr>
                <w:rFonts w:ascii="Times New Roman"/>
                <w:b w:val="false"/>
                <w:i w:val="false"/>
                <w:color w:val="000000"/>
                <w:sz w:val="20"/>
              </w:rPr>
              <w:t xml:space="preserve">
өтініштері)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төлем карталарын </w:t>
            </w:r>
            <w:r>
              <w:br/>
            </w:r>
            <w:r>
              <w:rPr>
                <w:rFonts w:ascii="Times New Roman"/>
                <w:b w:val="false"/>
                <w:i w:val="false"/>
                <w:color w:val="000000"/>
                <w:sz w:val="20"/>
              </w:rPr>
              <w:t xml:space="preserve">
қызмет көрсету бойынша </w:t>
            </w:r>
            <w:r>
              <w:br/>
            </w:r>
            <w:r>
              <w:rPr>
                <w:rFonts w:ascii="Times New Roman"/>
                <w:b w:val="false"/>
                <w:i w:val="false"/>
                <w:color w:val="000000"/>
                <w:sz w:val="20"/>
              </w:rPr>
              <w:t xml:space="preserve">
құжаттар (шарттар, заңды </w:t>
            </w:r>
            <w:r>
              <w:br/>
            </w:r>
            <w:r>
              <w:rPr>
                <w:rFonts w:ascii="Times New Roman"/>
                <w:b w:val="false"/>
                <w:i w:val="false"/>
                <w:color w:val="000000"/>
                <w:sz w:val="20"/>
              </w:rPr>
              <w:t xml:space="preserve">
тұлғалардың өтініштері)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төлем карталарын </w:t>
            </w:r>
            <w:r>
              <w:br/>
            </w:r>
            <w:r>
              <w:rPr>
                <w:rFonts w:ascii="Times New Roman"/>
                <w:b w:val="false"/>
                <w:i w:val="false"/>
                <w:color w:val="000000"/>
                <w:sz w:val="20"/>
              </w:rPr>
              <w:t xml:space="preserve">
алуға арналған өтініш- </w:t>
            </w:r>
            <w:r>
              <w:br/>
            </w:r>
            <w:r>
              <w:rPr>
                <w:rFonts w:ascii="Times New Roman"/>
                <w:b w:val="false"/>
                <w:i w:val="false"/>
                <w:color w:val="000000"/>
                <w:sz w:val="20"/>
              </w:rPr>
              <w:t xml:space="preserve">
терді тіркеу журналы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Қайтарылған банктік </w:t>
            </w:r>
            <w:r>
              <w:br/>
            </w:r>
            <w:r>
              <w:rPr>
                <w:rFonts w:ascii="Times New Roman"/>
                <w:b w:val="false"/>
                <w:i w:val="false"/>
                <w:color w:val="000000"/>
                <w:sz w:val="20"/>
              </w:rPr>
              <w:t xml:space="preserve">
төлем карталарын есепке </w:t>
            </w:r>
            <w:r>
              <w:br/>
            </w:r>
            <w:r>
              <w:rPr>
                <w:rFonts w:ascii="Times New Roman"/>
                <w:b w:val="false"/>
                <w:i w:val="false"/>
                <w:color w:val="000000"/>
                <w:sz w:val="20"/>
              </w:rPr>
              <w:t xml:space="preserve">
алу журналы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пластикті есепке </w:t>
            </w:r>
            <w:r>
              <w:br/>
            </w:r>
            <w:r>
              <w:rPr>
                <w:rFonts w:ascii="Times New Roman"/>
                <w:b w:val="false"/>
                <w:i w:val="false"/>
                <w:color w:val="000000"/>
                <w:sz w:val="20"/>
              </w:rPr>
              <w:t xml:space="preserve">
алу жөніндегі құжаттар </w:t>
            </w:r>
            <w:r>
              <w:br/>
            </w:r>
            <w:r>
              <w:rPr>
                <w:rFonts w:ascii="Times New Roman"/>
                <w:b w:val="false"/>
                <w:i w:val="false"/>
                <w:color w:val="000000"/>
                <w:sz w:val="20"/>
              </w:rPr>
              <w:t xml:space="preserve">
(таза пластикті </w:t>
            </w:r>
            <w:r>
              <w:br/>
            </w:r>
            <w:r>
              <w:rPr>
                <w:rFonts w:ascii="Times New Roman"/>
                <w:b w:val="false"/>
                <w:i w:val="false"/>
                <w:color w:val="000000"/>
                <w:sz w:val="20"/>
              </w:rPr>
              <w:t xml:space="preserve">
қабылдау-өткізу </w:t>
            </w:r>
            <w:r>
              <w:br/>
            </w:r>
            <w:r>
              <w:rPr>
                <w:rFonts w:ascii="Times New Roman"/>
                <w:b w:val="false"/>
                <w:i w:val="false"/>
                <w:color w:val="000000"/>
                <w:sz w:val="20"/>
              </w:rPr>
              <w:t xml:space="preserve">
актілері, баланстан тыс </w:t>
            </w:r>
            <w:r>
              <w:br/>
            </w:r>
            <w:r>
              <w:rPr>
                <w:rFonts w:ascii="Times New Roman"/>
                <w:b w:val="false"/>
                <w:i w:val="false"/>
                <w:color w:val="000000"/>
                <w:sz w:val="20"/>
              </w:rPr>
              <w:t xml:space="preserve">
ордерлер, ақаулы </w:t>
            </w:r>
            <w:r>
              <w:br/>
            </w:r>
            <w:r>
              <w:rPr>
                <w:rFonts w:ascii="Times New Roman"/>
                <w:b w:val="false"/>
                <w:i w:val="false"/>
                <w:color w:val="000000"/>
                <w:sz w:val="20"/>
              </w:rPr>
              <w:t xml:space="preserve">
пластикті жою туралы </w:t>
            </w:r>
            <w:r>
              <w:br/>
            </w:r>
            <w:r>
              <w:rPr>
                <w:rFonts w:ascii="Times New Roman"/>
                <w:b w:val="false"/>
                <w:i w:val="false"/>
                <w:color w:val="000000"/>
                <w:sz w:val="20"/>
              </w:rPr>
              <w:t xml:space="preserve">
актілер, салыстырып </w:t>
            </w:r>
            <w:r>
              <w:br/>
            </w:r>
            <w:r>
              <w:rPr>
                <w:rFonts w:ascii="Times New Roman"/>
                <w:b w:val="false"/>
                <w:i w:val="false"/>
                <w:color w:val="000000"/>
                <w:sz w:val="20"/>
              </w:rPr>
              <w:t xml:space="preserve">
тексеру актілері)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S4. Бухгалтерлік есеп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капиталды </w:t>
            </w:r>
            <w:r>
              <w:br/>
            </w:r>
            <w:r>
              <w:rPr>
                <w:rFonts w:ascii="Times New Roman"/>
                <w:b w:val="false"/>
                <w:i w:val="false"/>
                <w:color w:val="000000"/>
                <w:sz w:val="20"/>
              </w:rPr>
              <w:t xml:space="preserve">
есепке алу бойынша жеке </w:t>
            </w:r>
            <w:r>
              <w:br/>
            </w:r>
            <w:r>
              <w:rPr>
                <w:rFonts w:ascii="Times New Roman"/>
                <w:b w:val="false"/>
                <w:i w:val="false"/>
                <w:color w:val="000000"/>
                <w:sz w:val="20"/>
              </w:rPr>
              <w:t xml:space="preserve">
шоттар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бойынша жеке </w:t>
            </w:r>
            <w:r>
              <w:br/>
            </w:r>
            <w:r>
              <w:rPr>
                <w:rFonts w:ascii="Times New Roman"/>
                <w:b w:val="false"/>
                <w:i w:val="false"/>
                <w:color w:val="000000"/>
                <w:sz w:val="20"/>
              </w:rPr>
              <w:t xml:space="preserve">
шоттар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тапсырмалары және </w:t>
            </w:r>
            <w:r>
              <w:br/>
            </w:r>
            <w:r>
              <w:rPr>
                <w:rFonts w:ascii="Times New Roman"/>
                <w:b w:val="false"/>
                <w:i w:val="false"/>
                <w:color w:val="000000"/>
                <w:sz w:val="20"/>
              </w:rPr>
              <w:t xml:space="preserve">
жинақтаушы зейнетақы </w:t>
            </w:r>
            <w:r>
              <w:br/>
            </w:r>
            <w:r>
              <w:rPr>
                <w:rFonts w:ascii="Times New Roman"/>
                <w:b w:val="false"/>
                <w:i w:val="false"/>
                <w:color w:val="000000"/>
                <w:sz w:val="20"/>
              </w:rPr>
              <w:t xml:space="preserve">
қорларына міндетті және </w:t>
            </w:r>
            <w:r>
              <w:br/>
            </w:r>
            <w:r>
              <w:rPr>
                <w:rFonts w:ascii="Times New Roman"/>
                <w:b w:val="false"/>
                <w:i w:val="false"/>
                <w:color w:val="000000"/>
                <w:sz w:val="20"/>
              </w:rPr>
              <w:t xml:space="preserve">
ерікті төлемдер бойынша </w:t>
            </w:r>
            <w:r>
              <w:br/>
            </w:r>
            <w:r>
              <w:rPr>
                <w:rFonts w:ascii="Times New Roman"/>
                <w:b w:val="false"/>
                <w:i w:val="false"/>
                <w:color w:val="000000"/>
                <w:sz w:val="20"/>
              </w:rPr>
              <w:t xml:space="preserve">
жеке тұлғалардың </w:t>
            </w:r>
            <w:r>
              <w:br/>
            </w:r>
            <w:r>
              <w:rPr>
                <w:rFonts w:ascii="Times New Roman"/>
                <w:b w:val="false"/>
                <w:i w:val="false"/>
                <w:color w:val="000000"/>
                <w:sz w:val="20"/>
              </w:rPr>
              <w:t xml:space="preserve">
(қызметкерлердің) тізімі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зейнетақы </w:t>
            </w:r>
            <w:r>
              <w:br/>
            </w:r>
            <w:r>
              <w:rPr>
                <w:rFonts w:ascii="Times New Roman"/>
                <w:b w:val="false"/>
                <w:i w:val="false"/>
                <w:color w:val="000000"/>
                <w:sz w:val="20"/>
              </w:rPr>
              <w:t xml:space="preserve">
жарналары бойынша </w:t>
            </w:r>
            <w:r>
              <w:br/>
            </w:r>
            <w:r>
              <w:rPr>
                <w:rFonts w:ascii="Times New Roman"/>
                <w:b w:val="false"/>
                <w:i w:val="false"/>
                <w:color w:val="000000"/>
                <w:sz w:val="20"/>
              </w:rPr>
              <w:t xml:space="preserve">
операциялық ордерлер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Зейнетақыны алу </w:t>
            </w:r>
            <w:r>
              <w:br/>
            </w:r>
            <w:r>
              <w:rPr>
                <w:rFonts w:ascii="Times New Roman"/>
                <w:b w:val="false"/>
                <w:i w:val="false"/>
                <w:color w:val="000000"/>
                <w:sz w:val="20"/>
              </w:rPr>
              <w:t xml:space="preserve">
ведомостары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Жалақыны, дивидендтерді </w:t>
            </w:r>
            <w:r>
              <w:br/>
            </w:r>
            <w:r>
              <w:rPr>
                <w:rFonts w:ascii="Times New Roman"/>
                <w:b w:val="false"/>
                <w:i w:val="false"/>
                <w:color w:val="000000"/>
                <w:sz w:val="20"/>
              </w:rPr>
              <w:t xml:space="preserve">
беруге жиынтық, есеп </w:t>
            </w:r>
            <w:r>
              <w:br/>
            </w:r>
            <w:r>
              <w:rPr>
                <w:rFonts w:ascii="Times New Roman"/>
                <w:b w:val="false"/>
                <w:i w:val="false"/>
                <w:color w:val="000000"/>
                <w:sz w:val="20"/>
              </w:rPr>
              <w:t xml:space="preserve">
айырысу, есеп айырысу- </w:t>
            </w:r>
            <w:r>
              <w:br/>
            </w:r>
            <w:r>
              <w:rPr>
                <w:rFonts w:ascii="Times New Roman"/>
                <w:b w:val="false"/>
                <w:i w:val="false"/>
                <w:color w:val="000000"/>
                <w:sz w:val="20"/>
              </w:rPr>
              <w:t xml:space="preserve">
төлем ведомостары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бойынша қызмет- </w:t>
            </w:r>
            <w:r>
              <w:br/>
            </w:r>
            <w:r>
              <w:rPr>
                <w:rFonts w:ascii="Times New Roman"/>
                <w:b w:val="false"/>
                <w:i w:val="false"/>
                <w:color w:val="000000"/>
                <w:sz w:val="20"/>
              </w:rPr>
              <w:t xml:space="preserve">
керлерге жалақы есеп айырысу бойынша құжаттар </w:t>
            </w:r>
            <w:r>
              <w:br/>
            </w:r>
            <w:r>
              <w:rPr>
                <w:rFonts w:ascii="Times New Roman"/>
                <w:b w:val="false"/>
                <w:i w:val="false"/>
                <w:color w:val="000000"/>
                <w:sz w:val="20"/>
              </w:rPr>
              <w:t xml:space="preserve">
(өкімдер, шарттар)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Қорларды, жалақы </w:t>
            </w:r>
            <w:r>
              <w:br/>
            </w:r>
            <w:r>
              <w:rPr>
                <w:rFonts w:ascii="Times New Roman"/>
                <w:b w:val="false"/>
                <w:i w:val="false"/>
                <w:color w:val="000000"/>
                <w:sz w:val="20"/>
              </w:rPr>
              <w:t xml:space="preserve">
лимиттерді және оларды </w:t>
            </w:r>
            <w:r>
              <w:br/>
            </w:r>
            <w:r>
              <w:rPr>
                <w:rFonts w:ascii="Times New Roman"/>
                <w:b w:val="false"/>
                <w:i w:val="false"/>
                <w:color w:val="000000"/>
                <w:sz w:val="20"/>
              </w:rPr>
              <w:t xml:space="preserve">
бөлуге бақылауды есепке </w:t>
            </w:r>
            <w:r>
              <w:br/>
            </w:r>
            <w:r>
              <w:rPr>
                <w:rFonts w:ascii="Times New Roman"/>
                <w:b w:val="false"/>
                <w:i w:val="false"/>
                <w:color w:val="000000"/>
                <w:sz w:val="20"/>
              </w:rPr>
              <w:t xml:space="preserve">
алу туралы, артық </w:t>
            </w:r>
            <w:r>
              <w:br/>
            </w:r>
            <w:r>
              <w:rPr>
                <w:rFonts w:ascii="Times New Roman"/>
                <w:b w:val="false"/>
                <w:i w:val="false"/>
                <w:color w:val="000000"/>
                <w:sz w:val="20"/>
              </w:rPr>
              <w:t xml:space="preserve">
шығынды және жалақы </w:t>
            </w:r>
            <w:r>
              <w:br/>
            </w:r>
            <w:r>
              <w:rPr>
                <w:rFonts w:ascii="Times New Roman"/>
                <w:b w:val="false"/>
                <w:i w:val="false"/>
                <w:color w:val="000000"/>
                <w:sz w:val="20"/>
              </w:rPr>
              <w:t xml:space="preserve">
бойынша борышты есептеу </w:t>
            </w:r>
            <w:r>
              <w:br/>
            </w:r>
            <w:r>
              <w:rPr>
                <w:rFonts w:ascii="Times New Roman"/>
                <w:b w:val="false"/>
                <w:i w:val="false"/>
                <w:color w:val="000000"/>
                <w:sz w:val="20"/>
              </w:rPr>
              <w:t xml:space="preserve">
туралы мәліметтер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Аванстық есептер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Шығынға есептен шығарыл- </w:t>
            </w:r>
            <w:r>
              <w:br/>
            </w:r>
            <w:r>
              <w:rPr>
                <w:rFonts w:ascii="Times New Roman"/>
                <w:b w:val="false"/>
                <w:i w:val="false"/>
                <w:color w:val="000000"/>
                <w:sz w:val="20"/>
              </w:rPr>
              <w:t xml:space="preserve">
ған борыштарды есепке </w:t>
            </w:r>
            <w:r>
              <w:br/>
            </w:r>
            <w:r>
              <w:rPr>
                <w:rFonts w:ascii="Times New Roman"/>
                <w:b w:val="false"/>
                <w:i w:val="false"/>
                <w:color w:val="000000"/>
                <w:sz w:val="20"/>
              </w:rPr>
              <w:t xml:space="preserve">
алу бойынша жеке шоттар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 </w:t>
            </w:r>
            <w:r>
              <w:br/>
            </w:r>
            <w:r>
              <w:rPr>
                <w:rFonts w:ascii="Times New Roman"/>
                <w:b w:val="false"/>
                <w:i w:val="false"/>
                <w:color w:val="000000"/>
                <w:sz w:val="20"/>
              </w:rPr>
              <w:t xml:space="preserve">
жапқаннан </w:t>
            </w:r>
            <w:r>
              <w:br/>
            </w:r>
            <w:r>
              <w:rPr>
                <w:rFonts w:ascii="Times New Roman"/>
                <w:b w:val="false"/>
                <w:i w:val="false"/>
                <w:color w:val="000000"/>
                <w:sz w:val="20"/>
              </w:rPr>
              <w:t xml:space="preserve">
кейін </w:t>
            </w:r>
          </w:p>
        </w:tc>
      </w:tr>
      <w:tr>
        <w:trPr>
          <w:trHeight w:val="10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төлем картала- </w:t>
            </w:r>
            <w:r>
              <w:br/>
            </w:r>
            <w:r>
              <w:rPr>
                <w:rFonts w:ascii="Times New Roman"/>
                <w:b w:val="false"/>
                <w:i w:val="false"/>
                <w:color w:val="000000"/>
                <w:sz w:val="20"/>
              </w:rPr>
              <w:t xml:space="preserve">
рының шоттары бойынша </w:t>
            </w:r>
            <w:r>
              <w:br/>
            </w:r>
            <w:r>
              <w:rPr>
                <w:rFonts w:ascii="Times New Roman"/>
                <w:b w:val="false"/>
                <w:i w:val="false"/>
                <w:color w:val="000000"/>
                <w:sz w:val="20"/>
              </w:rPr>
              <w:t xml:space="preserve">
берілген заемдарға </w:t>
            </w:r>
            <w:r>
              <w:br/>
            </w:r>
            <w:r>
              <w:rPr>
                <w:rFonts w:ascii="Times New Roman"/>
                <w:b w:val="false"/>
                <w:i w:val="false"/>
                <w:color w:val="000000"/>
                <w:sz w:val="20"/>
              </w:rPr>
              <w:t xml:space="preserve">
қызмет көрсету бойынша </w:t>
            </w:r>
            <w:r>
              <w:br/>
            </w:r>
            <w:r>
              <w:rPr>
                <w:rFonts w:ascii="Times New Roman"/>
                <w:b w:val="false"/>
                <w:i w:val="false"/>
                <w:color w:val="000000"/>
                <w:sz w:val="20"/>
              </w:rPr>
              <w:t xml:space="preserve">
құжаттар (заемдарды </w:t>
            </w:r>
            <w:r>
              <w:br/>
            </w:r>
            <w:r>
              <w:rPr>
                <w:rFonts w:ascii="Times New Roman"/>
                <w:b w:val="false"/>
                <w:i w:val="false"/>
                <w:color w:val="000000"/>
                <w:sz w:val="20"/>
              </w:rPr>
              <w:t xml:space="preserve">
пайдалану үшін сыйақыны </w:t>
            </w:r>
            <w:r>
              <w:br/>
            </w:r>
            <w:r>
              <w:rPr>
                <w:rFonts w:ascii="Times New Roman"/>
                <w:b w:val="false"/>
                <w:i w:val="false"/>
                <w:color w:val="000000"/>
                <w:sz w:val="20"/>
              </w:rPr>
              <w:t xml:space="preserve">
есептеу, өкімдер, </w:t>
            </w:r>
            <w:r>
              <w:br/>
            </w:r>
            <w:r>
              <w:rPr>
                <w:rFonts w:ascii="Times New Roman"/>
                <w:b w:val="false"/>
                <w:i w:val="false"/>
                <w:color w:val="000000"/>
                <w:sz w:val="20"/>
              </w:rPr>
              <w:t xml:space="preserve">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төлем карталары- </w:t>
            </w:r>
            <w:r>
              <w:br/>
            </w:r>
            <w:r>
              <w:rPr>
                <w:rFonts w:ascii="Times New Roman"/>
                <w:b w:val="false"/>
                <w:i w:val="false"/>
                <w:color w:val="000000"/>
                <w:sz w:val="20"/>
              </w:rPr>
              <w:t xml:space="preserve">
ның шоттары бойынша </w:t>
            </w:r>
            <w:r>
              <w:br/>
            </w:r>
            <w:r>
              <w:rPr>
                <w:rFonts w:ascii="Times New Roman"/>
                <w:b w:val="false"/>
                <w:i w:val="false"/>
                <w:color w:val="000000"/>
                <w:sz w:val="20"/>
              </w:rPr>
              <w:t xml:space="preserve">
теңгемен және шетел </w:t>
            </w:r>
            <w:r>
              <w:br/>
            </w:r>
            <w:r>
              <w:rPr>
                <w:rFonts w:ascii="Times New Roman"/>
                <w:b w:val="false"/>
                <w:i w:val="false"/>
                <w:color w:val="000000"/>
                <w:sz w:val="20"/>
              </w:rPr>
              <w:t xml:space="preserve">
валютасында берілген </w:t>
            </w:r>
            <w:r>
              <w:br/>
            </w:r>
            <w:r>
              <w:rPr>
                <w:rFonts w:ascii="Times New Roman"/>
                <w:b w:val="false"/>
                <w:i w:val="false"/>
                <w:color w:val="000000"/>
                <w:sz w:val="20"/>
              </w:rPr>
              <w:t xml:space="preserve">
заемдарды есепке алу </w:t>
            </w:r>
            <w:r>
              <w:br/>
            </w:r>
            <w:r>
              <w:rPr>
                <w:rFonts w:ascii="Times New Roman"/>
                <w:b w:val="false"/>
                <w:i w:val="false"/>
                <w:color w:val="000000"/>
                <w:sz w:val="20"/>
              </w:rPr>
              <w:t xml:space="preserve">
бойынша жеке шоттар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шоттар, карточка- </w:t>
            </w:r>
            <w:r>
              <w:br/>
            </w:r>
            <w:r>
              <w:rPr>
                <w:rFonts w:ascii="Times New Roman"/>
                <w:b w:val="false"/>
                <w:i w:val="false"/>
                <w:color w:val="000000"/>
                <w:sz w:val="20"/>
              </w:rPr>
              <w:t xml:space="preserve">
лар, штафельдер, </w:t>
            </w:r>
            <w:r>
              <w:br/>
            </w:r>
            <w:r>
              <w:rPr>
                <w:rFonts w:ascii="Times New Roman"/>
                <w:b w:val="false"/>
                <w:i w:val="false"/>
                <w:color w:val="000000"/>
                <w:sz w:val="20"/>
              </w:rPr>
              <w:t xml:space="preserve">
баланстық және баланстан </w:t>
            </w:r>
            <w:r>
              <w:br/>
            </w:r>
            <w:r>
              <w:rPr>
                <w:rFonts w:ascii="Times New Roman"/>
                <w:b w:val="false"/>
                <w:i w:val="false"/>
                <w:color w:val="000000"/>
                <w:sz w:val="20"/>
              </w:rPr>
              <w:t xml:space="preserve">
тыс шоттар бойынша </w:t>
            </w:r>
            <w:r>
              <w:br/>
            </w:r>
            <w:r>
              <w:rPr>
                <w:rFonts w:ascii="Times New Roman"/>
                <w:b w:val="false"/>
                <w:i w:val="false"/>
                <w:color w:val="000000"/>
                <w:sz w:val="20"/>
              </w:rPr>
              <w:t xml:space="preserve">
талдама есебінің </w:t>
            </w:r>
            <w:r>
              <w:br/>
            </w:r>
            <w:r>
              <w:rPr>
                <w:rFonts w:ascii="Times New Roman"/>
                <w:b w:val="false"/>
                <w:i w:val="false"/>
                <w:color w:val="000000"/>
                <w:sz w:val="20"/>
              </w:rPr>
              <w:t xml:space="preserve">
кітаптары мен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ревизиялар- </w:t>
            </w:r>
            <w:r>
              <w:br/>
            </w:r>
            <w:r>
              <w:rPr>
                <w:rFonts w:ascii="Times New Roman"/>
                <w:b w:val="false"/>
                <w:i w:val="false"/>
                <w:color w:val="000000"/>
                <w:sz w:val="20"/>
              </w:rPr>
              <w:t xml:space="preserve">
ды аяқтаған </w:t>
            </w:r>
            <w:r>
              <w:br/>
            </w:r>
            <w:r>
              <w:rPr>
                <w:rFonts w:ascii="Times New Roman"/>
                <w:b w:val="false"/>
                <w:i w:val="false"/>
                <w:color w:val="000000"/>
                <w:sz w:val="20"/>
              </w:rPr>
              <w:t xml:space="preserve">
жағдайда </w:t>
            </w:r>
          </w:p>
        </w:tc>
      </w:tr>
      <w:tr>
        <w:trPr>
          <w:trHeight w:val="1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бюджеті және оған </w:t>
            </w:r>
            <w:r>
              <w:br/>
            </w:r>
            <w:r>
              <w:rPr>
                <w:rFonts w:ascii="Times New Roman"/>
                <w:b w:val="false"/>
                <w:i w:val="false"/>
                <w:color w:val="000000"/>
                <w:sz w:val="20"/>
              </w:rPr>
              <w:t xml:space="preserve">
қоса берілетін құжаттар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w:t>
            </w:r>
            <w:r>
              <w:br/>
            </w:r>
            <w:r>
              <w:rPr>
                <w:rFonts w:ascii="Times New Roman"/>
                <w:b w:val="false"/>
                <w:i w:val="false"/>
                <w:color w:val="000000"/>
                <w:sz w:val="20"/>
              </w:rPr>
              <w:t xml:space="preserve">
касса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сайынғы тексеру </w:t>
            </w:r>
            <w:r>
              <w:br/>
            </w:r>
            <w:r>
              <w:rPr>
                <w:rFonts w:ascii="Times New Roman"/>
                <w:b w:val="false"/>
                <w:i w:val="false"/>
                <w:color w:val="000000"/>
                <w:sz w:val="20"/>
              </w:rPr>
              <w:t xml:space="preserve">
ведомостары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 көрсетілген </w:t>
            </w:r>
            <w:r>
              <w:br/>
            </w:r>
            <w:r>
              <w:rPr>
                <w:rFonts w:ascii="Times New Roman"/>
                <w:b w:val="false"/>
                <w:i w:val="false"/>
                <w:color w:val="000000"/>
                <w:sz w:val="20"/>
              </w:rPr>
              <w:t xml:space="preserve">
есеп айырысу қызметінің </w:t>
            </w:r>
            <w:r>
              <w:br/>
            </w:r>
            <w:r>
              <w:rPr>
                <w:rFonts w:ascii="Times New Roman"/>
                <w:b w:val="false"/>
                <w:i w:val="false"/>
                <w:color w:val="000000"/>
                <w:sz w:val="20"/>
              </w:rPr>
              <w:t xml:space="preserve">
ведомосы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Айналыс-сальдо </w:t>
            </w:r>
            <w:r>
              <w:br/>
            </w:r>
            <w:r>
              <w:rPr>
                <w:rFonts w:ascii="Times New Roman"/>
                <w:b w:val="false"/>
                <w:i w:val="false"/>
                <w:color w:val="000000"/>
                <w:sz w:val="20"/>
              </w:rPr>
              <w:t xml:space="preserve">
баланстары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шоттары </w:t>
            </w:r>
            <w:r>
              <w:br/>
            </w:r>
            <w:r>
              <w:rPr>
                <w:rFonts w:ascii="Times New Roman"/>
                <w:b w:val="false"/>
                <w:i w:val="false"/>
                <w:color w:val="000000"/>
                <w:sz w:val="20"/>
              </w:rPr>
              <w:t xml:space="preserve">
бойынша үзінді жазбалар, </w:t>
            </w:r>
            <w:r>
              <w:br/>
            </w:r>
            <w:r>
              <w:rPr>
                <w:rFonts w:ascii="Times New Roman"/>
                <w:b w:val="false"/>
                <w:i w:val="false"/>
                <w:color w:val="000000"/>
                <w:sz w:val="20"/>
              </w:rPr>
              <w:t xml:space="preserve">
анықтамалар мен актілер, </w:t>
            </w:r>
            <w:r>
              <w:br/>
            </w:r>
            <w:r>
              <w:rPr>
                <w:rFonts w:ascii="Times New Roman"/>
                <w:b w:val="false"/>
                <w:i w:val="false"/>
                <w:color w:val="000000"/>
                <w:sz w:val="20"/>
              </w:rPr>
              <w:t xml:space="preserve">
өзара есеп айырысуларды </w:t>
            </w:r>
            <w:r>
              <w:br/>
            </w:r>
            <w:r>
              <w:rPr>
                <w:rFonts w:ascii="Times New Roman"/>
                <w:b w:val="false"/>
                <w:i w:val="false"/>
                <w:color w:val="000000"/>
                <w:sz w:val="20"/>
              </w:rPr>
              <w:t xml:space="preserve">
салыстырып тексеруге, </w:t>
            </w:r>
            <w:r>
              <w:br/>
            </w:r>
            <w:r>
              <w:rPr>
                <w:rFonts w:ascii="Times New Roman"/>
                <w:b w:val="false"/>
                <w:i w:val="false"/>
                <w:color w:val="000000"/>
                <w:sz w:val="20"/>
              </w:rPr>
              <w:t xml:space="preserve">
оларға қоса берілетін </w:t>
            </w:r>
            <w:r>
              <w:br/>
            </w:r>
            <w:r>
              <w:rPr>
                <w:rFonts w:ascii="Times New Roman"/>
                <w:b w:val="false"/>
                <w:i w:val="false"/>
                <w:color w:val="000000"/>
                <w:sz w:val="20"/>
              </w:rPr>
              <w:t xml:space="preserve">
құжаттар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ревизиялар- </w:t>
            </w:r>
            <w:r>
              <w:br/>
            </w:r>
            <w:r>
              <w:rPr>
                <w:rFonts w:ascii="Times New Roman"/>
                <w:b w:val="false"/>
                <w:i w:val="false"/>
                <w:color w:val="000000"/>
                <w:sz w:val="20"/>
              </w:rPr>
              <w:t xml:space="preserve">
ды аяқтаған </w:t>
            </w:r>
            <w:r>
              <w:br/>
            </w:r>
            <w:r>
              <w:rPr>
                <w:rFonts w:ascii="Times New Roman"/>
                <w:b w:val="false"/>
                <w:i w:val="false"/>
                <w:color w:val="000000"/>
                <w:sz w:val="20"/>
              </w:rPr>
              <w:t xml:space="preserve">
жағдайда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шоттарын- </w:t>
            </w:r>
            <w:r>
              <w:br/>
            </w:r>
            <w:r>
              <w:rPr>
                <w:rFonts w:ascii="Times New Roman"/>
                <w:b w:val="false"/>
                <w:i w:val="false"/>
                <w:color w:val="000000"/>
                <w:sz w:val="20"/>
              </w:rPr>
              <w:t xml:space="preserve">
дағы кем шығулары және </w:t>
            </w:r>
            <w:r>
              <w:br/>
            </w:r>
            <w:r>
              <w:rPr>
                <w:rFonts w:ascii="Times New Roman"/>
                <w:b w:val="false"/>
                <w:i w:val="false"/>
                <w:color w:val="000000"/>
                <w:sz w:val="20"/>
              </w:rPr>
              <w:t xml:space="preserve">
артығы бойынша карточкалар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Транзакциялар бойынша </w:t>
            </w:r>
            <w:r>
              <w:br/>
            </w:r>
            <w:r>
              <w:rPr>
                <w:rFonts w:ascii="Times New Roman"/>
                <w:b w:val="false"/>
                <w:i w:val="false"/>
                <w:color w:val="000000"/>
                <w:sz w:val="20"/>
              </w:rPr>
              <w:t xml:space="preserve">
есептер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төлем </w:t>
            </w:r>
            <w:r>
              <w:br/>
            </w:r>
            <w:r>
              <w:rPr>
                <w:rFonts w:ascii="Times New Roman"/>
                <w:b w:val="false"/>
                <w:i w:val="false"/>
                <w:color w:val="000000"/>
                <w:sz w:val="20"/>
              </w:rPr>
              <w:t xml:space="preserve">
талап-тапсырмалар </w:t>
            </w:r>
            <w:r>
              <w:br/>
            </w:r>
            <w:r>
              <w:rPr>
                <w:rFonts w:ascii="Times New Roman"/>
                <w:b w:val="false"/>
                <w:i w:val="false"/>
                <w:color w:val="000000"/>
                <w:sz w:val="20"/>
              </w:rPr>
              <w:t xml:space="preserve">
тізілімдері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жүйесі арқылы </w:t>
            </w:r>
            <w:r>
              <w:br/>
            </w:r>
            <w:r>
              <w:rPr>
                <w:rFonts w:ascii="Times New Roman"/>
                <w:b w:val="false"/>
                <w:i w:val="false"/>
                <w:color w:val="000000"/>
                <w:sz w:val="20"/>
              </w:rPr>
              <w:t xml:space="preserve">
жасалған электронды </w:t>
            </w:r>
            <w:r>
              <w:br/>
            </w:r>
            <w:r>
              <w:rPr>
                <w:rFonts w:ascii="Times New Roman"/>
                <w:b w:val="false"/>
                <w:i w:val="false"/>
                <w:color w:val="000000"/>
                <w:sz w:val="20"/>
              </w:rPr>
              <w:t xml:space="preserve">
төлем тапсырмалары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төлем карталары </w:t>
            </w:r>
            <w:r>
              <w:br/>
            </w:r>
            <w:r>
              <w:rPr>
                <w:rFonts w:ascii="Times New Roman"/>
                <w:b w:val="false"/>
                <w:i w:val="false"/>
                <w:color w:val="000000"/>
                <w:sz w:val="20"/>
              </w:rPr>
              <w:t xml:space="preserve">
бойынша операцияларды </w:t>
            </w:r>
            <w:r>
              <w:br/>
            </w:r>
            <w:r>
              <w:rPr>
                <w:rFonts w:ascii="Times New Roman"/>
                <w:b w:val="false"/>
                <w:i w:val="false"/>
                <w:color w:val="000000"/>
                <w:sz w:val="20"/>
              </w:rPr>
              <w:t xml:space="preserve">
есепке алу мәселесі </w:t>
            </w:r>
            <w:r>
              <w:br/>
            </w:r>
            <w:r>
              <w:rPr>
                <w:rFonts w:ascii="Times New Roman"/>
                <w:b w:val="false"/>
                <w:i w:val="false"/>
                <w:color w:val="000000"/>
                <w:sz w:val="20"/>
              </w:rPr>
              <w:t xml:space="preserve">
бойынша құжаттар </w:t>
            </w:r>
            <w:r>
              <w:br/>
            </w:r>
            <w:r>
              <w:rPr>
                <w:rFonts w:ascii="Times New Roman"/>
                <w:b w:val="false"/>
                <w:i w:val="false"/>
                <w:color w:val="000000"/>
                <w:sz w:val="20"/>
              </w:rPr>
              <w:t xml:space="preserve">
(қосымша жазбалар, </w:t>
            </w:r>
            <w:r>
              <w:br/>
            </w:r>
            <w:r>
              <w:rPr>
                <w:rFonts w:ascii="Times New Roman"/>
                <w:b w:val="false"/>
                <w:i w:val="false"/>
                <w:color w:val="000000"/>
                <w:sz w:val="20"/>
              </w:rPr>
              <w:t xml:space="preserve">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Корреспонденттік шоттар бойынша үзінді жазбалар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төлем карталары </w:t>
            </w:r>
            <w:r>
              <w:br/>
            </w:r>
            <w:r>
              <w:rPr>
                <w:rFonts w:ascii="Times New Roman"/>
                <w:b w:val="false"/>
                <w:i w:val="false"/>
                <w:color w:val="000000"/>
                <w:sz w:val="20"/>
              </w:rPr>
              <w:t xml:space="preserve">
арқылы жасалатын төлем- </w:t>
            </w:r>
            <w:r>
              <w:br/>
            </w:r>
            <w:r>
              <w:rPr>
                <w:rFonts w:ascii="Times New Roman"/>
                <w:b w:val="false"/>
                <w:i w:val="false"/>
                <w:color w:val="000000"/>
                <w:sz w:val="20"/>
              </w:rPr>
              <w:t xml:space="preserve">
дер бойынша шетел банкі- </w:t>
            </w:r>
            <w:r>
              <w:br/>
            </w:r>
            <w:r>
              <w:rPr>
                <w:rFonts w:ascii="Times New Roman"/>
                <w:b w:val="false"/>
                <w:i w:val="false"/>
                <w:color w:val="000000"/>
                <w:sz w:val="20"/>
              </w:rPr>
              <w:t xml:space="preserve">
лермен есеп айырысу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ордерлері, </w:t>
            </w:r>
            <w:r>
              <w:br/>
            </w:r>
            <w:r>
              <w:rPr>
                <w:rFonts w:ascii="Times New Roman"/>
                <w:b w:val="false"/>
                <w:i w:val="false"/>
                <w:color w:val="000000"/>
                <w:sz w:val="20"/>
              </w:rPr>
              <w:t xml:space="preserve">
оларды ауыстыратын </w:t>
            </w:r>
            <w:r>
              <w:br/>
            </w:r>
            <w:r>
              <w:rPr>
                <w:rFonts w:ascii="Times New Roman"/>
                <w:b w:val="false"/>
                <w:i w:val="false"/>
                <w:color w:val="000000"/>
                <w:sz w:val="20"/>
              </w:rPr>
              <w:t xml:space="preserve">
құжаттар, олардың </w:t>
            </w:r>
            <w:r>
              <w:br/>
            </w:r>
            <w:r>
              <w:rPr>
                <w:rFonts w:ascii="Times New Roman"/>
                <w:b w:val="false"/>
                <w:i w:val="false"/>
                <w:color w:val="000000"/>
                <w:sz w:val="20"/>
              </w:rPr>
              <w:t xml:space="preserve">
қосымшалары: </w:t>
            </w:r>
            <w:r>
              <w:br/>
            </w:r>
            <w:r>
              <w:rPr>
                <w:rFonts w:ascii="Times New Roman"/>
                <w:b w:val="false"/>
                <w:i w:val="false"/>
                <w:color w:val="000000"/>
                <w:sz w:val="20"/>
              </w:rPr>
              <w:t xml:space="preserve">
1) коммуналдық қызмет </w:t>
            </w:r>
            <w:r>
              <w:br/>
            </w:r>
            <w:r>
              <w:rPr>
                <w:rFonts w:ascii="Times New Roman"/>
                <w:b w:val="false"/>
                <w:i w:val="false"/>
                <w:color w:val="000000"/>
                <w:sz w:val="20"/>
              </w:rPr>
              <w:t xml:space="preserve">
және басқа да қызмет </w:t>
            </w:r>
            <w:r>
              <w:br/>
            </w:r>
            <w:r>
              <w:rPr>
                <w:rFonts w:ascii="Times New Roman"/>
                <w:b w:val="false"/>
                <w:i w:val="false"/>
                <w:color w:val="000000"/>
                <w:sz w:val="20"/>
              </w:rPr>
              <w:t xml:space="preserve">
төлемдерін қабылдау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2) салымдар және өзге </w:t>
            </w:r>
            <w:r>
              <w:br/>
            </w:r>
            <w:r>
              <w:rPr>
                <w:rFonts w:ascii="Times New Roman"/>
                <w:b w:val="false"/>
                <w:i w:val="false"/>
                <w:color w:val="000000"/>
                <w:sz w:val="20"/>
              </w:rPr>
              <w:t xml:space="preserve">
де операциялар бойынша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жыл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Кассалық кіріс-шығыс </w:t>
            </w:r>
            <w:r>
              <w:br/>
            </w:r>
            <w:r>
              <w:rPr>
                <w:rFonts w:ascii="Times New Roman"/>
                <w:b w:val="false"/>
                <w:i w:val="false"/>
                <w:color w:val="000000"/>
                <w:sz w:val="20"/>
              </w:rPr>
              <w:t xml:space="preserve">
ордерлері және оларды </w:t>
            </w:r>
            <w:r>
              <w:br/>
            </w:r>
            <w:r>
              <w:rPr>
                <w:rFonts w:ascii="Times New Roman"/>
                <w:b w:val="false"/>
                <w:i w:val="false"/>
                <w:color w:val="000000"/>
                <w:sz w:val="20"/>
              </w:rPr>
              <w:t xml:space="preserve">
ауыстыратын құжаттар, </w:t>
            </w:r>
            <w:r>
              <w:br/>
            </w:r>
            <w:r>
              <w:rPr>
                <w:rFonts w:ascii="Times New Roman"/>
                <w:b w:val="false"/>
                <w:i w:val="false"/>
                <w:color w:val="000000"/>
                <w:sz w:val="20"/>
              </w:rPr>
              <w:t xml:space="preserve">
олардың қосымшалары, </w:t>
            </w:r>
            <w:r>
              <w:br/>
            </w:r>
            <w:r>
              <w:rPr>
                <w:rFonts w:ascii="Times New Roman"/>
                <w:b w:val="false"/>
                <w:i w:val="false"/>
                <w:color w:val="000000"/>
                <w:sz w:val="20"/>
              </w:rPr>
              <w:t xml:space="preserve">
мемориалды ордерлер, </w:t>
            </w:r>
            <w:r>
              <w:br/>
            </w:r>
            <w:r>
              <w:rPr>
                <w:rFonts w:ascii="Times New Roman"/>
                <w:b w:val="false"/>
                <w:i w:val="false"/>
                <w:color w:val="000000"/>
                <w:sz w:val="20"/>
              </w:rPr>
              <w:t xml:space="preserve">
бухгалтерлік жазбаға </w:t>
            </w:r>
            <w:r>
              <w:br/>
            </w:r>
            <w:r>
              <w:rPr>
                <w:rFonts w:ascii="Times New Roman"/>
                <w:b w:val="false"/>
                <w:i w:val="false"/>
                <w:color w:val="000000"/>
                <w:sz w:val="20"/>
              </w:rPr>
              <w:t xml:space="preserve">
негіздеме болған, </w:t>
            </w:r>
            <w:r>
              <w:br/>
            </w:r>
            <w:r>
              <w:rPr>
                <w:rFonts w:ascii="Times New Roman"/>
                <w:b w:val="false"/>
                <w:i w:val="false"/>
                <w:color w:val="000000"/>
                <w:sz w:val="20"/>
              </w:rPr>
              <w:t xml:space="preserve">
халықтан төлемдерді </w:t>
            </w:r>
            <w:r>
              <w:br/>
            </w:r>
            <w:r>
              <w:rPr>
                <w:rFonts w:ascii="Times New Roman"/>
                <w:b w:val="false"/>
                <w:i w:val="false"/>
                <w:color w:val="000000"/>
                <w:sz w:val="20"/>
              </w:rPr>
              <w:t xml:space="preserve">
қабылдау жөніндегі </w:t>
            </w:r>
            <w:r>
              <w:br/>
            </w:r>
            <w:r>
              <w:rPr>
                <w:rFonts w:ascii="Times New Roman"/>
                <w:b w:val="false"/>
                <w:i w:val="false"/>
                <w:color w:val="000000"/>
                <w:sz w:val="20"/>
              </w:rPr>
              <w:t xml:space="preserve">
жиынтық ведомостары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ревизиялар- </w:t>
            </w:r>
            <w:r>
              <w:br/>
            </w:r>
            <w:r>
              <w:rPr>
                <w:rFonts w:ascii="Times New Roman"/>
                <w:b w:val="false"/>
                <w:i w:val="false"/>
                <w:color w:val="000000"/>
                <w:sz w:val="20"/>
              </w:rPr>
              <w:t xml:space="preserve">
ды аяқтаған </w:t>
            </w:r>
            <w:r>
              <w:br/>
            </w:r>
            <w:r>
              <w:rPr>
                <w:rFonts w:ascii="Times New Roman"/>
                <w:b w:val="false"/>
                <w:i w:val="false"/>
                <w:color w:val="000000"/>
                <w:sz w:val="20"/>
              </w:rPr>
              <w:t xml:space="preserve">
жағдайда </w:t>
            </w:r>
          </w:p>
        </w:tc>
      </w:tr>
      <w:tr>
        <w:trPr>
          <w:trHeight w:val="8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тапсырмалары және </w:t>
            </w:r>
            <w:r>
              <w:br/>
            </w:r>
            <w:r>
              <w:rPr>
                <w:rFonts w:ascii="Times New Roman"/>
                <w:b w:val="false"/>
                <w:i w:val="false"/>
                <w:color w:val="000000"/>
                <w:sz w:val="20"/>
              </w:rPr>
              <w:t xml:space="preserve">
банктің есеп айырысу- </w:t>
            </w:r>
            <w:r>
              <w:br/>
            </w:r>
            <w:r>
              <w:rPr>
                <w:rFonts w:ascii="Times New Roman"/>
                <w:b w:val="false"/>
                <w:i w:val="false"/>
                <w:color w:val="000000"/>
                <w:sz w:val="20"/>
              </w:rPr>
              <w:t xml:space="preserve">
лары бойынша шоттар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органдары ревизиялар- </w:t>
            </w:r>
            <w:r>
              <w:br/>
            </w:r>
            <w:r>
              <w:rPr>
                <w:rFonts w:ascii="Times New Roman"/>
                <w:b w:val="false"/>
                <w:i w:val="false"/>
                <w:color w:val="000000"/>
                <w:sz w:val="20"/>
              </w:rPr>
              <w:t xml:space="preserve">
ды аяқтаған </w:t>
            </w:r>
            <w:r>
              <w:br/>
            </w:r>
            <w:r>
              <w:rPr>
                <w:rFonts w:ascii="Times New Roman"/>
                <w:b w:val="false"/>
                <w:i w:val="false"/>
                <w:color w:val="000000"/>
                <w:sz w:val="20"/>
              </w:rPr>
              <w:t xml:space="preserve">
жағдайда </w:t>
            </w:r>
          </w:p>
        </w:tc>
      </w:tr>
      <w:tr>
        <w:trPr>
          <w:trHeight w:val="13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Түгендеу жөніндегі </w:t>
            </w:r>
            <w:r>
              <w:br/>
            </w:r>
            <w:r>
              <w:rPr>
                <w:rFonts w:ascii="Times New Roman"/>
                <w:b w:val="false"/>
                <w:i w:val="false"/>
                <w:color w:val="000000"/>
                <w:sz w:val="20"/>
              </w:rPr>
              <w:t xml:space="preserve">
құжаттар (хаттамалар, </w:t>
            </w:r>
            <w:r>
              <w:br/>
            </w:r>
            <w:r>
              <w:rPr>
                <w:rFonts w:ascii="Times New Roman"/>
                <w:b w:val="false"/>
                <w:i w:val="false"/>
                <w:color w:val="000000"/>
                <w:sz w:val="20"/>
              </w:rPr>
              <w:t xml:space="preserve">
тізімдемелер, актілер, </w:t>
            </w:r>
            <w:r>
              <w:br/>
            </w:r>
            <w:r>
              <w:rPr>
                <w:rFonts w:ascii="Times New Roman"/>
                <w:b w:val="false"/>
                <w:i w:val="false"/>
                <w:color w:val="000000"/>
                <w:sz w:val="20"/>
              </w:rPr>
              <w:t xml:space="preserve">
мүкәммал нөмірі): </w:t>
            </w:r>
            <w:r>
              <w:br/>
            </w:r>
            <w:r>
              <w:rPr>
                <w:rFonts w:ascii="Times New Roman"/>
                <w:b w:val="false"/>
                <w:i w:val="false"/>
                <w:color w:val="000000"/>
                <w:sz w:val="20"/>
              </w:rPr>
              <w:t xml:space="preserve">
1) Үй-жайлар, ғимараттар </w:t>
            </w:r>
            <w:r>
              <w:br/>
            </w:r>
            <w:r>
              <w:rPr>
                <w:rFonts w:ascii="Times New Roman"/>
                <w:b w:val="false"/>
                <w:i w:val="false"/>
                <w:color w:val="000000"/>
                <w:sz w:val="20"/>
              </w:rPr>
              <w:t xml:space="preserve">
2) мүлік және тауар- </w:t>
            </w:r>
            <w:r>
              <w:br/>
            </w:r>
            <w:r>
              <w:rPr>
                <w:rFonts w:ascii="Times New Roman"/>
                <w:b w:val="false"/>
                <w:i w:val="false"/>
                <w:color w:val="000000"/>
                <w:sz w:val="20"/>
              </w:rPr>
              <w:t xml:space="preserve">
материалдық құндылықтар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 </w:t>
            </w:r>
          </w:p>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Комиссияның баланстан </w:t>
            </w:r>
            <w:r>
              <w:br/>
            </w:r>
            <w:r>
              <w:rPr>
                <w:rFonts w:ascii="Times New Roman"/>
                <w:b w:val="false"/>
                <w:i w:val="false"/>
                <w:color w:val="000000"/>
                <w:sz w:val="20"/>
              </w:rPr>
              <w:t xml:space="preserve">
сомаларды есептен </w:t>
            </w:r>
            <w:r>
              <w:br/>
            </w:r>
            <w:r>
              <w:rPr>
                <w:rFonts w:ascii="Times New Roman"/>
                <w:b w:val="false"/>
                <w:i w:val="false"/>
                <w:color w:val="000000"/>
                <w:sz w:val="20"/>
              </w:rPr>
              <w:t xml:space="preserve">
шығару немесе оларды </w:t>
            </w:r>
            <w:r>
              <w:br/>
            </w:r>
            <w:r>
              <w:rPr>
                <w:rFonts w:ascii="Times New Roman"/>
                <w:b w:val="false"/>
                <w:i w:val="false"/>
                <w:color w:val="000000"/>
                <w:sz w:val="20"/>
              </w:rPr>
              <w:t xml:space="preserve">
баланстан тыс есептен </w:t>
            </w:r>
            <w:r>
              <w:br/>
            </w:r>
            <w:r>
              <w:rPr>
                <w:rFonts w:ascii="Times New Roman"/>
                <w:b w:val="false"/>
                <w:i w:val="false"/>
                <w:color w:val="000000"/>
                <w:sz w:val="20"/>
              </w:rPr>
              <w:t xml:space="preserve">
шығару жөніндегі </w:t>
            </w:r>
            <w:r>
              <w:br/>
            </w:r>
            <w:r>
              <w:rPr>
                <w:rFonts w:ascii="Times New Roman"/>
                <w:b w:val="false"/>
                <w:i w:val="false"/>
                <w:color w:val="000000"/>
                <w:sz w:val="20"/>
              </w:rPr>
              <w:t xml:space="preserve">
хаттамалар, сомаларды </w:t>
            </w:r>
            <w:r>
              <w:br/>
            </w:r>
            <w:r>
              <w:rPr>
                <w:rFonts w:ascii="Times New Roman"/>
                <w:b w:val="false"/>
                <w:i w:val="false"/>
                <w:color w:val="000000"/>
                <w:sz w:val="20"/>
              </w:rPr>
              <w:t xml:space="preserve">
есептен шығаруды </w:t>
            </w:r>
            <w:r>
              <w:br/>
            </w:r>
            <w:r>
              <w:rPr>
                <w:rFonts w:ascii="Times New Roman"/>
                <w:b w:val="false"/>
                <w:i w:val="false"/>
                <w:color w:val="000000"/>
                <w:sz w:val="20"/>
              </w:rPr>
              <w:t xml:space="preserve">
негіздейтін </w:t>
            </w:r>
            <w:r>
              <w:br/>
            </w:r>
            <w:r>
              <w:rPr>
                <w:rFonts w:ascii="Times New Roman"/>
                <w:b w:val="false"/>
                <w:i w:val="false"/>
                <w:color w:val="000000"/>
                <w:sz w:val="20"/>
              </w:rPr>
              <w:t xml:space="preserve">
өтініштермен бірге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Өндіріп алуға үмітсіз </w:t>
            </w:r>
            <w:r>
              <w:br/>
            </w:r>
            <w:r>
              <w:rPr>
                <w:rFonts w:ascii="Times New Roman"/>
                <w:b w:val="false"/>
                <w:i w:val="false"/>
                <w:color w:val="000000"/>
                <w:sz w:val="20"/>
              </w:rPr>
              <w:t xml:space="preserve">
ақша қаражатын және </w:t>
            </w:r>
            <w:r>
              <w:br/>
            </w:r>
            <w:r>
              <w:rPr>
                <w:rFonts w:ascii="Times New Roman"/>
                <w:b w:val="false"/>
                <w:i w:val="false"/>
                <w:color w:val="000000"/>
                <w:sz w:val="20"/>
              </w:rPr>
              <w:t xml:space="preserve">
мүлікті есептен шығару </w:t>
            </w:r>
            <w:r>
              <w:br/>
            </w:r>
            <w:r>
              <w:rPr>
                <w:rFonts w:ascii="Times New Roman"/>
                <w:b w:val="false"/>
                <w:i w:val="false"/>
                <w:color w:val="000000"/>
                <w:sz w:val="20"/>
              </w:rPr>
              <w:t xml:space="preserve">
қорытындылары, </w:t>
            </w:r>
            <w:r>
              <w:br/>
            </w:r>
            <w:r>
              <w:rPr>
                <w:rFonts w:ascii="Times New Roman"/>
                <w:b w:val="false"/>
                <w:i w:val="false"/>
                <w:color w:val="000000"/>
                <w:sz w:val="20"/>
              </w:rPr>
              <w:t xml:space="preserve">
актілер және басқа да </w:t>
            </w:r>
            <w:r>
              <w:br/>
            </w:r>
            <w:r>
              <w:rPr>
                <w:rFonts w:ascii="Times New Roman"/>
                <w:b w:val="false"/>
                <w:i w:val="false"/>
                <w:color w:val="000000"/>
                <w:sz w:val="20"/>
              </w:rPr>
              <w:t xml:space="preserve">
құжаттар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органдары ревизияларды аяқтаған жағдайда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w:t>
            </w:r>
            <w:r>
              <w:br/>
            </w:r>
            <w:r>
              <w:rPr>
                <w:rFonts w:ascii="Times New Roman"/>
                <w:b w:val="false"/>
                <w:i w:val="false"/>
                <w:color w:val="000000"/>
                <w:sz w:val="20"/>
              </w:rPr>
              <w:t xml:space="preserve">
талан-тараж жөніндегі </w:t>
            </w:r>
            <w:r>
              <w:br/>
            </w:r>
            <w:r>
              <w:rPr>
                <w:rFonts w:ascii="Times New Roman"/>
                <w:b w:val="false"/>
                <w:i w:val="false"/>
                <w:color w:val="000000"/>
                <w:sz w:val="20"/>
              </w:rPr>
              <w:t xml:space="preserve">
құжаттар (анықтамалар, </w:t>
            </w:r>
            <w:r>
              <w:br/>
            </w:r>
            <w:r>
              <w:rPr>
                <w:rFonts w:ascii="Times New Roman"/>
                <w:b w:val="false"/>
                <w:i w:val="false"/>
                <w:color w:val="000000"/>
                <w:sz w:val="20"/>
              </w:rPr>
              <w:t xml:space="preserve">
актілер, міндеттемелер, </w:t>
            </w:r>
            <w:r>
              <w:br/>
            </w:r>
            <w:r>
              <w:rPr>
                <w:rFonts w:ascii="Times New Roman"/>
                <w:b w:val="false"/>
                <w:i w:val="false"/>
                <w:color w:val="000000"/>
                <w:sz w:val="20"/>
              </w:rPr>
              <w:t xml:space="preserve">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болғанға дейін*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болғанға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 жылдан </w:t>
            </w:r>
            <w:r>
              <w:br/>
            </w:r>
            <w:r>
              <w:rPr>
                <w:rFonts w:ascii="Times New Roman"/>
                <w:b w:val="false"/>
                <w:i w:val="false"/>
                <w:color w:val="000000"/>
                <w:sz w:val="20"/>
              </w:rPr>
              <w:t xml:space="preserve">
кем емес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w:t>
            </w:r>
            <w:r>
              <w:br/>
            </w:r>
            <w:r>
              <w:rPr>
                <w:rFonts w:ascii="Times New Roman"/>
                <w:b w:val="false"/>
                <w:i w:val="false"/>
                <w:color w:val="000000"/>
                <w:sz w:val="20"/>
              </w:rPr>
              <w:t xml:space="preserve">
ды және тауар-материал- </w:t>
            </w:r>
            <w:r>
              <w:br/>
            </w:r>
            <w:r>
              <w:rPr>
                <w:rFonts w:ascii="Times New Roman"/>
                <w:b w:val="false"/>
                <w:i w:val="false"/>
                <w:color w:val="000000"/>
                <w:sz w:val="20"/>
              </w:rPr>
              <w:t xml:space="preserve">
дық құндылықтарды </w:t>
            </w:r>
            <w:r>
              <w:br/>
            </w:r>
            <w:r>
              <w:rPr>
                <w:rFonts w:ascii="Times New Roman"/>
                <w:b w:val="false"/>
                <w:i w:val="false"/>
                <w:color w:val="000000"/>
                <w:sz w:val="20"/>
              </w:rPr>
              <w:t xml:space="preserve">
есепке алу жөніндегі </w:t>
            </w:r>
            <w:r>
              <w:br/>
            </w:r>
            <w:r>
              <w:rPr>
                <w:rFonts w:ascii="Times New Roman"/>
                <w:b w:val="false"/>
                <w:i w:val="false"/>
                <w:color w:val="000000"/>
                <w:sz w:val="20"/>
              </w:rPr>
              <w:t xml:space="preserve">
құжаттар (сатып алуға </w:t>
            </w:r>
            <w:r>
              <w:br/>
            </w:r>
            <w:r>
              <w:rPr>
                <w:rFonts w:ascii="Times New Roman"/>
                <w:b w:val="false"/>
                <w:i w:val="false"/>
                <w:color w:val="000000"/>
                <w:sz w:val="20"/>
              </w:rPr>
              <w:t xml:space="preserve">
өтінімдер, қабылдау- </w:t>
            </w:r>
            <w:r>
              <w:br/>
            </w:r>
            <w:r>
              <w:rPr>
                <w:rFonts w:ascii="Times New Roman"/>
                <w:b w:val="false"/>
                <w:i w:val="false"/>
                <w:color w:val="000000"/>
                <w:sz w:val="20"/>
              </w:rPr>
              <w:t xml:space="preserve">
өткізу актілері, </w:t>
            </w:r>
            <w:r>
              <w:br/>
            </w:r>
            <w:r>
              <w:rPr>
                <w:rFonts w:ascii="Times New Roman"/>
                <w:b w:val="false"/>
                <w:i w:val="false"/>
                <w:color w:val="000000"/>
                <w:sz w:val="20"/>
              </w:rPr>
              <w:t xml:space="preserve">
тауар-материалдық </w:t>
            </w:r>
            <w:r>
              <w:br/>
            </w:r>
            <w:r>
              <w:rPr>
                <w:rFonts w:ascii="Times New Roman"/>
                <w:b w:val="false"/>
                <w:i w:val="false"/>
                <w:color w:val="000000"/>
                <w:sz w:val="20"/>
              </w:rPr>
              <w:t xml:space="preserve">
құндылықтарды беруге </w:t>
            </w:r>
            <w:r>
              <w:br/>
            </w:r>
            <w:r>
              <w:rPr>
                <w:rFonts w:ascii="Times New Roman"/>
                <w:b w:val="false"/>
                <w:i w:val="false"/>
                <w:color w:val="000000"/>
                <w:sz w:val="20"/>
              </w:rPr>
              <w:t xml:space="preserve">
талаптар, салыстырып </w:t>
            </w:r>
            <w:r>
              <w:br/>
            </w:r>
            <w:r>
              <w:rPr>
                <w:rFonts w:ascii="Times New Roman"/>
                <w:b w:val="false"/>
                <w:i w:val="false"/>
                <w:color w:val="000000"/>
                <w:sz w:val="20"/>
              </w:rPr>
              <w:t xml:space="preserve">
тексеру актілері, қайта </w:t>
            </w:r>
            <w:r>
              <w:br/>
            </w:r>
            <w:r>
              <w:rPr>
                <w:rFonts w:ascii="Times New Roman"/>
                <w:b w:val="false"/>
                <w:i w:val="false"/>
                <w:color w:val="000000"/>
                <w:sz w:val="20"/>
              </w:rPr>
              <w:t xml:space="preserve">
бағалау және тозуды </w:t>
            </w:r>
            <w:r>
              <w:br/>
            </w:r>
            <w:r>
              <w:rPr>
                <w:rFonts w:ascii="Times New Roman"/>
                <w:b w:val="false"/>
                <w:i w:val="false"/>
                <w:color w:val="000000"/>
                <w:sz w:val="20"/>
              </w:rPr>
              <w:t xml:space="preserve">
анықтау туралы актілер, </w:t>
            </w:r>
            <w:r>
              <w:br/>
            </w:r>
            <w:r>
              <w:rPr>
                <w:rFonts w:ascii="Times New Roman"/>
                <w:b w:val="false"/>
                <w:i w:val="false"/>
                <w:color w:val="000000"/>
                <w:sz w:val="20"/>
              </w:rPr>
              <w:t xml:space="preserve">
хаттамалар, ведомостар)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құрал-жабдықтарды, өзге мүлікті және мүккәммалды есептен шығару актілері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шығарғаннан кейін </w:t>
            </w:r>
          </w:p>
        </w:tc>
      </w:tr>
      <w:tr>
        <w:trPr>
          <w:trHeight w:val="14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құрал-жабдықтарды </w:t>
            </w:r>
            <w:r>
              <w:br/>
            </w:r>
            <w:r>
              <w:rPr>
                <w:rFonts w:ascii="Times New Roman"/>
                <w:b w:val="false"/>
                <w:i w:val="false"/>
                <w:color w:val="000000"/>
                <w:sz w:val="20"/>
              </w:rPr>
              <w:t xml:space="preserve">
сатып алу шарттары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14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w:t>
            </w:r>
            <w:r>
              <w:br/>
            </w:r>
            <w:r>
              <w:rPr>
                <w:rFonts w:ascii="Times New Roman"/>
                <w:b w:val="false"/>
                <w:i w:val="false"/>
                <w:color w:val="000000"/>
                <w:sz w:val="20"/>
              </w:rPr>
              <w:t xml:space="preserve">
ды, басқа мүлік пен </w:t>
            </w:r>
            <w:r>
              <w:br/>
            </w:r>
            <w:r>
              <w:rPr>
                <w:rFonts w:ascii="Times New Roman"/>
                <w:b w:val="false"/>
                <w:i w:val="false"/>
                <w:color w:val="000000"/>
                <w:sz w:val="20"/>
              </w:rPr>
              <w:t xml:space="preserve">
мүккәммалды сақтауға </w:t>
            </w:r>
            <w:r>
              <w:br/>
            </w:r>
            <w:r>
              <w:rPr>
                <w:rFonts w:ascii="Times New Roman"/>
                <w:b w:val="false"/>
                <w:i w:val="false"/>
                <w:color w:val="000000"/>
                <w:sz w:val="20"/>
              </w:rPr>
              <w:t xml:space="preserve">
банк және материалды </w:t>
            </w:r>
            <w:r>
              <w:br/>
            </w:r>
            <w:r>
              <w:rPr>
                <w:rFonts w:ascii="Times New Roman"/>
                <w:b w:val="false"/>
                <w:i w:val="false"/>
                <w:color w:val="000000"/>
                <w:sz w:val="20"/>
              </w:rPr>
              <w:t xml:space="preserve">
жауапты қызметкер </w:t>
            </w:r>
            <w:r>
              <w:br/>
            </w:r>
            <w:r>
              <w:rPr>
                <w:rFonts w:ascii="Times New Roman"/>
                <w:b w:val="false"/>
                <w:i w:val="false"/>
                <w:color w:val="000000"/>
                <w:sz w:val="20"/>
              </w:rPr>
              <w:t xml:space="preserve">
арасында материалдық </w:t>
            </w:r>
            <w:r>
              <w:br/>
            </w:r>
            <w:r>
              <w:rPr>
                <w:rFonts w:ascii="Times New Roman"/>
                <w:b w:val="false"/>
                <w:i w:val="false"/>
                <w:color w:val="000000"/>
                <w:sz w:val="20"/>
              </w:rPr>
              <w:t xml:space="preserve">
жауапкершілік туралы </w:t>
            </w:r>
            <w:r>
              <w:br/>
            </w:r>
            <w:r>
              <w:rPr>
                <w:rFonts w:ascii="Times New Roman"/>
                <w:b w:val="false"/>
                <w:i w:val="false"/>
                <w:color w:val="000000"/>
                <w:sz w:val="20"/>
              </w:rPr>
              <w:t xml:space="preserve">
жасалған шарттары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 </w:t>
            </w:r>
            <w:r>
              <w:br/>
            </w:r>
            <w:r>
              <w:rPr>
                <w:rFonts w:ascii="Times New Roman"/>
                <w:b w:val="false"/>
                <w:i w:val="false"/>
                <w:color w:val="000000"/>
                <w:sz w:val="20"/>
              </w:rPr>
              <w:t xml:space="preserve">
жауапты </w:t>
            </w:r>
            <w:r>
              <w:br/>
            </w:r>
            <w:r>
              <w:rPr>
                <w:rFonts w:ascii="Times New Roman"/>
                <w:b w:val="false"/>
                <w:i w:val="false"/>
                <w:color w:val="000000"/>
                <w:sz w:val="20"/>
              </w:rPr>
              <w:t xml:space="preserve">
адамды </w:t>
            </w:r>
            <w:r>
              <w:br/>
            </w:r>
            <w:r>
              <w:rPr>
                <w:rFonts w:ascii="Times New Roman"/>
                <w:b w:val="false"/>
                <w:i w:val="false"/>
                <w:color w:val="000000"/>
                <w:sz w:val="20"/>
              </w:rPr>
              <w:t xml:space="preserve">
жұмыстан </w:t>
            </w:r>
            <w:r>
              <w:br/>
            </w:r>
            <w:r>
              <w:rPr>
                <w:rFonts w:ascii="Times New Roman"/>
                <w:b w:val="false"/>
                <w:i w:val="false"/>
                <w:color w:val="000000"/>
                <w:sz w:val="20"/>
              </w:rPr>
              <w:t xml:space="preserve">
босатқаннан </w:t>
            </w:r>
            <w:r>
              <w:br/>
            </w:r>
            <w:r>
              <w:rPr>
                <w:rFonts w:ascii="Times New Roman"/>
                <w:b w:val="false"/>
                <w:i w:val="false"/>
                <w:color w:val="000000"/>
                <w:sz w:val="20"/>
              </w:rPr>
              <w:t xml:space="preserve">
кейін </w:t>
            </w:r>
          </w:p>
        </w:tc>
      </w:tr>
      <w:tr>
        <w:trPr>
          <w:trHeight w:val="14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шарттар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9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сомаларын және </w:t>
            </w:r>
            <w:r>
              <w:br/>
            </w:r>
            <w:r>
              <w:rPr>
                <w:rFonts w:ascii="Times New Roman"/>
                <w:b w:val="false"/>
                <w:i w:val="false"/>
                <w:color w:val="000000"/>
                <w:sz w:val="20"/>
              </w:rPr>
              <w:t xml:space="preserve">
тауар-материалдық </w:t>
            </w:r>
            <w:r>
              <w:br/>
            </w:r>
            <w:r>
              <w:rPr>
                <w:rFonts w:ascii="Times New Roman"/>
                <w:b w:val="false"/>
                <w:i w:val="false"/>
                <w:color w:val="000000"/>
                <w:sz w:val="20"/>
              </w:rPr>
              <w:t xml:space="preserve">
құндылықтарды алуға </w:t>
            </w:r>
            <w:r>
              <w:br/>
            </w:r>
            <w:r>
              <w:rPr>
                <w:rFonts w:ascii="Times New Roman"/>
                <w:b w:val="false"/>
                <w:i w:val="false"/>
                <w:color w:val="000000"/>
                <w:sz w:val="20"/>
              </w:rPr>
              <w:t xml:space="preserve">
(оның ішінде жоюға) </w:t>
            </w:r>
            <w:r>
              <w:br/>
            </w:r>
            <w:r>
              <w:rPr>
                <w:rFonts w:ascii="Times New Roman"/>
                <w:b w:val="false"/>
                <w:i w:val="false"/>
                <w:color w:val="000000"/>
                <w:sz w:val="20"/>
              </w:rPr>
              <w:t xml:space="preserve">
сенімхаттар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беру хаттары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тізілімдер (бас </w:t>
            </w:r>
            <w:r>
              <w:br/>
            </w:r>
            <w:r>
              <w:rPr>
                <w:rFonts w:ascii="Times New Roman"/>
                <w:b w:val="false"/>
                <w:i w:val="false"/>
                <w:color w:val="000000"/>
                <w:sz w:val="20"/>
              </w:rPr>
              <w:t xml:space="preserve">
кітап, ордерлерді </w:t>
            </w:r>
            <w:r>
              <w:br/>
            </w:r>
            <w:r>
              <w:rPr>
                <w:rFonts w:ascii="Times New Roman"/>
                <w:b w:val="false"/>
                <w:i w:val="false"/>
                <w:color w:val="000000"/>
                <w:sz w:val="20"/>
              </w:rPr>
              <w:t xml:space="preserve">
есепке алу журналдары, </w:t>
            </w:r>
            <w:r>
              <w:br/>
            </w:r>
            <w:r>
              <w:rPr>
                <w:rFonts w:ascii="Times New Roman"/>
                <w:b w:val="false"/>
                <w:i w:val="false"/>
                <w:color w:val="000000"/>
                <w:sz w:val="20"/>
              </w:rPr>
              <w:t xml:space="preserve">
кестелер)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еңбек қабі- </w:t>
            </w:r>
            <w:r>
              <w:br/>
            </w:r>
            <w:r>
              <w:rPr>
                <w:rFonts w:ascii="Times New Roman"/>
                <w:b w:val="false"/>
                <w:i w:val="false"/>
                <w:color w:val="000000"/>
                <w:sz w:val="20"/>
              </w:rPr>
              <w:t xml:space="preserve">
летсіздігі парақтары </w:t>
            </w:r>
            <w:r>
              <w:br/>
            </w:r>
            <w:r>
              <w:rPr>
                <w:rFonts w:ascii="Times New Roman"/>
                <w:b w:val="false"/>
                <w:i w:val="false"/>
                <w:color w:val="000000"/>
                <w:sz w:val="20"/>
              </w:rPr>
              <w:t xml:space="preserve">
бойынша, әлеуметтік </w:t>
            </w:r>
            <w:r>
              <w:br/>
            </w:r>
            <w:r>
              <w:rPr>
                <w:rFonts w:ascii="Times New Roman"/>
                <w:b w:val="false"/>
                <w:i w:val="false"/>
                <w:color w:val="000000"/>
                <w:sz w:val="20"/>
              </w:rPr>
              <w:t xml:space="preserve">
сақтандыру бойынша жәр- </w:t>
            </w:r>
            <w:r>
              <w:br/>
            </w:r>
            <w:r>
              <w:rPr>
                <w:rFonts w:ascii="Times New Roman"/>
                <w:b w:val="false"/>
                <w:i w:val="false"/>
                <w:color w:val="000000"/>
                <w:sz w:val="20"/>
              </w:rPr>
              <w:t xml:space="preserve">
демақы төлеу жөніндегі </w:t>
            </w:r>
            <w:r>
              <w:br/>
            </w:r>
            <w:r>
              <w:rPr>
                <w:rFonts w:ascii="Times New Roman"/>
                <w:b w:val="false"/>
                <w:i w:val="false"/>
                <w:color w:val="000000"/>
                <w:sz w:val="20"/>
              </w:rPr>
              <w:t xml:space="preserve">
құжаттар (сот шешімдері, </w:t>
            </w:r>
            <w:r>
              <w:br/>
            </w:r>
            <w:r>
              <w:rPr>
                <w:rFonts w:ascii="Times New Roman"/>
                <w:b w:val="false"/>
                <w:i w:val="false"/>
                <w:color w:val="000000"/>
                <w:sz w:val="20"/>
              </w:rPr>
              <w:t xml:space="preserve">
есептер, қорытындылар), </w:t>
            </w:r>
            <w:r>
              <w:br/>
            </w:r>
            <w:r>
              <w:rPr>
                <w:rFonts w:ascii="Times New Roman"/>
                <w:b w:val="false"/>
                <w:i w:val="false"/>
                <w:color w:val="000000"/>
                <w:sz w:val="20"/>
              </w:rPr>
              <w:t xml:space="preserve">
атқару парақтары, </w:t>
            </w:r>
            <w:r>
              <w:br/>
            </w:r>
            <w:r>
              <w:rPr>
                <w:rFonts w:ascii="Times New Roman"/>
                <w:b w:val="false"/>
                <w:i w:val="false"/>
                <w:color w:val="000000"/>
                <w:sz w:val="20"/>
              </w:rPr>
              <w:t xml:space="preserve">
жалақыдан әр түрлі </w:t>
            </w:r>
            <w:r>
              <w:br/>
            </w:r>
            <w:r>
              <w:rPr>
                <w:rFonts w:ascii="Times New Roman"/>
                <w:b w:val="false"/>
                <w:i w:val="false"/>
                <w:color w:val="000000"/>
                <w:sz w:val="20"/>
              </w:rPr>
              <w:t xml:space="preserve">
ұстап қалу бойынша </w:t>
            </w:r>
            <w:r>
              <w:br/>
            </w:r>
            <w:r>
              <w:rPr>
                <w:rFonts w:ascii="Times New Roman"/>
                <w:b w:val="false"/>
                <w:i w:val="false"/>
                <w:color w:val="000000"/>
                <w:sz w:val="20"/>
              </w:rPr>
              <w:t xml:space="preserve">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жәрдемақы </w:t>
            </w:r>
            <w:r>
              <w:br/>
            </w:r>
            <w:r>
              <w:rPr>
                <w:rFonts w:ascii="Times New Roman"/>
                <w:b w:val="false"/>
                <w:i w:val="false"/>
                <w:color w:val="000000"/>
                <w:sz w:val="20"/>
              </w:rPr>
              <w:t xml:space="preserve">
төлеу және өтемақының </w:t>
            </w:r>
            <w:r>
              <w:br/>
            </w:r>
            <w:r>
              <w:rPr>
                <w:rFonts w:ascii="Times New Roman"/>
                <w:b w:val="false"/>
                <w:i w:val="false"/>
                <w:color w:val="000000"/>
                <w:sz w:val="20"/>
              </w:rPr>
              <w:t xml:space="preserve">
басқа түрлерін </w:t>
            </w:r>
            <w:r>
              <w:br/>
            </w:r>
            <w:r>
              <w:rPr>
                <w:rFonts w:ascii="Times New Roman"/>
                <w:b w:val="false"/>
                <w:i w:val="false"/>
                <w:color w:val="000000"/>
                <w:sz w:val="20"/>
              </w:rPr>
              <w:t xml:space="preserve">
ұйымдастыру бойынша </w:t>
            </w:r>
            <w:r>
              <w:br/>
            </w:r>
            <w:r>
              <w:rPr>
                <w:rFonts w:ascii="Times New Roman"/>
                <w:b w:val="false"/>
                <w:i w:val="false"/>
                <w:color w:val="000000"/>
                <w:sz w:val="20"/>
              </w:rPr>
              <w:t xml:space="preserve">
құжаттар (шарттар, </w:t>
            </w:r>
            <w:r>
              <w:br/>
            </w:r>
            <w:r>
              <w:rPr>
                <w:rFonts w:ascii="Times New Roman"/>
                <w:b w:val="false"/>
                <w:i w:val="false"/>
                <w:color w:val="000000"/>
                <w:sz w:val="20"/>
              </w:rPr>
              <w:t xml:space="preserve">
ережелер, анықтамалар, </w:t>
            </w:r>
            <w:r>
              <w:br/>
            </w:r>
            <w:r>
              <w:rPr>
                <w:rFonts w:ascii="Times New Roman"/>
                <w:b w:val="false"/>
                <w:i w:val="false"/>
                <w:color w:val="000000"/>
                <w:sz w:val="20"/>
              </w:rPr>
              <w:t xml:space="preserve">
актілер, есептер, банк </w:t>
            </w:r>
            <w:r>
              <w:br/>
            </w:r>
            <w:r>
              <w:rPr>
                <w:rFonts w:ascii="Times New Roman"/>
                <w:b w:val="false"/>
                <w:i w:val="false"/>
                <w:color w:val="000000"/>
                <w:sz w:val="20"/>
              </w:rPr>
              <w:t xml:space="preserve">
өкімі,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Атқару парақтарын </w:t>
            </w:r>
            <w:r>
              <w:br/>
            </w:r>
            <w:r>
              <w:rPr>
                <w:rFonts w:ascii="Times New Roman"/>
                <w:b w:val="false"/>
                <w:i w:val="false"/>
                <w:color w:val="000000"/>
                <w:sz w:val="20"/>
              </w:rPr>
              <w:t xml:space="preserve">
тіркеу журналдары, </w:t>
            </w:r>
            <w:r>
              <w:br/>
            </w:r>
            <w:r>
              <w:rPr>
                <w:rFonts w:ascii="Times New Roman"/>
                <w:b w:val="false"/>
                <w:i w:val="false"/>
                <w:color w:val="000000"/>
                <w:sz w:val="20"/>
              </w:rPr>
              <w:t xml:space="preserve">
депонирленген еңбекақы </w:t>
            </w:r>
            <w:r>
              <w:br/>
            </w:r>
            <w:r>
              <w:rPr>
                <w:rFonts w:ascii="Times New Roman"/>
                <w:b w:val="false"/>
                <w:i w:val="false"/>
                <w:color w:val="000000"/>
                <w:sz w:val="20"/>
              </w:rPr>
              <w:t xml:space="preserve">
есебінің кітабы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бойынша </w:t>
            </w:r>
            <w:r>
              <w:br/>
            </w:r>
            <w:r>
              <w:rPr>
                <w:rFonts w:ascii="Times New Roman"/>
                <w:b w:val="false"/>
                <w:i w:val="false"/>
                <w:color w:val="000000"/>
                <w:sz w:val="20"/>
              </w:rPr>
              <w:t xml:space="preserve">
жеңілдіктер </w:t>
            </w:r>
            <w:r>
              <w:br/>
            </w:r>
            <w:r>
              <w:rPr>
                <w:rFonts w:ascii="Times New Roman"/>
                <w:b w:val="false"/>
                <w:i w:val="false"/>
                <w:color w:val="000000"/>
                <w:sz w:val="20"/>
              </w:rPr>
              <w:t xml:space="preserve">
алуға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тасымалдаушысында </w:t>
            </w:r>
            <w:r>
              <w:br/>
            </w:r>
            <w:r>
              <w:rPr>
                <w:rFonts w:ascii="Times New Roman"/>
                <w:b w:val="false"/>
                <w:i w:val="false"/>
                <w:color w:val="000000"/>
                <w:sz w:val="20"/>
              </w:rPr>
              <w:t xml:space="preserve">
және/немесе электронды </w:t>
            </w:r>
            <w:r>
              <w:br/>
            </w:r>
            <w:r>
              <w:rPr>
                <w:rFonts w:ascii="Times New Roman"/>
                <w:b w:val="false"/>
                <w:i w:val="false"/>
                <w:color w:val="000000"/>
                <w:sz w:val="20"/>
              </w:rPr>
              <w:t xml:space="preserve">
файлда шоттарды, </w:t>
            </w:r>
            <w:r>
              <w:br/>
            </w:r>
            <w:r>
              <w:rPr>
                <w:rFonts w:ascii="Times New Roman"/>
                <w:b w:val="false"/>
                <w:i w:val="false"/>
                <w:color w:val="000000"/>
                <w:sz w:val="20"/>
              </w:rPr>
              <w:t xml:space="preserve">
сенімхаттарды, төлем </w:t>
            </w:r>
            <w:r>
              <w:br/>
            </w:r>
            <w:r>
              <w:rPr>
                <w:rFonts w:ascii="Times New Roman"/>
                <w:b w:val="false"/>
                <w:i w:val="false"/>
                <w:color w:val="000000"/>
                <w:sz w:val="20"/>
              </w:rPr>
              <w:t xml:space="preserve">
тапсырмаларын тіркеу </w:t>
            </w:r>
            <w:r>
              <w:br/>
            </w:r>
            <w:r>
              <w:rPr>
                <w:rFonts w:ascii="Times New Roman"/>
                <w:b w:val="false"/>
                <w:i w:val="false"/>
                <w:color w:val="000000"/>
                <w:sz w:val="20"/>
              </w:rPr>
              <w:t xml:space="preserve">
кітабы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органдары </w:t>
            </w:r>
            <w:r>
              <w:br/>
            </w:r>
            <w:r>
              <w:rPr>
                <w:rFonts w:ascii="Times New Roman"/>
                <w:b w:val="false"/>
                <w:i w:val="false"/>
                <w:color w:val="000000"/>
                <w:sz w:val="20"/>
              </w:rPr>
              <w:t xml:space="preserve">
ревизиялар- </w:t>
            </w:r>
            <w:r>
              <w:br/>
            </w:r>
            <w:r>
              <w:rPr>
                <w:rFonts w:ascii="Times New Roman"/>
                <w:b w:val="false"/>
                <w:i w:val="false"/>
                <w:color w:val="000000"/>
                <w:sz w:val="20"/>
              </w:rPr>
              <w:t xml:space="preserve">
ды аяқтаған </w:t>
            </w:r>
            <w:r>
              <w:br/>
            </w:r>
            <w:r>
              <w:rPr>
                <w:rFonts w:ascii="Times New Roman"/>
                <w:b w:val="false"/>
                <w:i w:val="false"/>
                <w:color w:val="000000"/>
                <w:sz w:val="20"/>
              </w:rPr>
              <w:t xml:space="preserve">
жағдайда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w:t>
            </w:r>
            <w:r>
              <w:br/>
            </w:r>
            <w:r>
              <w:rPr>
                <w:rFonts w:ascii="Times New Roman"/>
                <w:b w:val="false"/>
                <w:i w:val="false"/>
                <w:color w:val="000000"/>
                <w:sz w:val="20"/>
              </w:rPr>
              <w:t xml:space="preserve">
ды есепке алу бойынша </w:t>
            </w:r>
            <w:r>
              <w:br/>
            </w:r>
            <w:r>
              <w:rPr>
                <w:rFonts w:ascii="Times New Roman"/>
                <w:b w:val="false"/>
                <w:i w:val="false"/>
                <w:color w:val="000000"/>
                <w:sz w:val="20"/>
              </w:rPr>
              <w:t xml:space="preserve">
жеке шоттар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w:t>
            </w:r>
            <w:r>
              <w:br/>
            </w:r>
            <w:r>
              <w:rPr>
                <w:rFonts w:ascii="Times New Roman"/>
                <w:b w:val="false"/>
                <w:i w:val="false"/>
                <w:color w:val="000000"/>
                <w:sz w:val="20"/>
              </w:rPr>
              <w:t xml:space="preserve">
ды, арзанқол және тез </w:t>
            </w:r>
            <w:r>
              <w:br/>
            </w:r>
            <w:r>
              <w:rPr>
                <w:rFonts w:ascii="Times New Roman"/>
                <w:b w:val="false"/>
                <w:i w:val="false"/>
                <w:color w:val="000000"/>
                <w:sz w:val="20"/>
              </w:rPr>
              <w:t xml:space="preserve">
тозатын заттарды есепке </w:t>
            </w:r>
            <w:r>
              <w:br/>
            </w:r>
            <w:r>
              <w:rPr>
                <w:rFonts w:ascii="Times New Roman"/>
                <w:b w:val="false"/>
                <w:i w:val="false"/>
                <w:color w:val="000000"/>
                <w:sz w:val="20"/>
              </w:rPr>
              <w:t xml:space="preserve">
алу кітаптары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S5.   Статистикалық есеп 
</w:t>
            </w:r>
          </w:p>
        </w:tc>
      </w:tr>
      <w:tr>
        <w:trPr>
          <w:trHeight w:val="19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және оның </w:t>
            </w:r>
            <w:r>
              <w:br/>
            </w:r>
            <w:r>
              <w:rPr>
                <w:rFonts w:ascii="Times New Roman"/>
                <w:b w:val="false"/>
                <w:i w:val="false"/>
                <w:color w:val="000000"/>
                <w:sz w:val="20"/>
              </w:rPr>
              <w:t xml:space="preserve">
құрылымдық бөлімшелердің </w:t>
            </w:r>
            <w:r>
              <w:br/>
            </w:r>
            <w:r>
              <w:rPr>
                <w:rFonts w:ascii="Times New Roman"/>
                <w:b w:val="false"/>
                <w:i w:val="false"/>
                <w:color w:val="000000"/>
                <w:sz w:val="20"/>
              </w:rPr>
              <w:t xml:space="preserve">
статистикалық </w:t>
            </w:r>
            <w:r>
              <w:br/>
            </w:r>
            <w:r>
              <w:rPr>
                <w:rFonts w:ascii="Times New Roman"/>
                <w:b w:val="false"/>
                <w:i w:val="false"/>
                <w:color w:val="000000"/>
                <w:sz w:val="20"/>
              </w:rPr>
              <w:t xml:space="preserve">
есептері мен кестелері: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тоқсандық; </w:t>
            </w:r>
            <w:r>
              <w:br/>
            </w:r>
            <w:r>
              <w:rPr>
                <w:rFonts w:ascii="Times New Roman"/>
                <w:b w:val="false"/>
                <w:i w:val="false"/>
                <w:color w:val="000000"/>
                <w:sz w:val="20"/>
              </w:rPr>
              <w:t xml:space="preserve">
3) айлық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r>
              <w:br/>
            </w:r>
            <w:r>
              <w:rPr>
                <w:rFonts w:ascii="Times New Roman"/>
                <w:b w:val="false"/>
                <w:i w:val="false"/>
                <w:color w:val="000000"/>
                <w:sz w:val="20"/>
              </w:rPr>
              <w:t xml:space="preserve">
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r>
              <w:br/>
            </w:r>
            <w:r>
              <w:rPr>
                <w:rFonts w:ascii="Times New Roman"/>
                <w:b w:val="false"/>
                <w:i w:val="false"/>
                <w:color w:val="000000"/>
                <w:sz w:val="20"/>
              </w:rPr>
              <w:t xml:space="preserve">
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және оның </w:t>
            </w:r>
            <w:r>
              <w:br/>
            </w:r>
            <w:r>
              <w:rPr>
                <w:rFonts w:ascii="Times New Roman"/>
                <w:b w:val="false"/>
                <w:i w:val="false"/>
                <w:color w:val="000000"/>
                <w:sz w:val="20"/>
              </w:rPr>
              <w:t xml:space="preserve">
құрылымдық бөлімшеле- </w:t>
            </w:r>
            <w:r>
              <w:br/>
            </w:r>
            <w:r>
              <w:rPr>
                <w:rFonts w:ascii="Times New Roman"/>
                <w:b w:val="false"/>
                <w:i w:val="false"/>
                <w:color w:val="000000"/>
                <w:sz w:val="20"/>
              </w:rPr>
              <w:t xml:space="preserve">
рінің статистикалық </w:t>
            </w:r>
            <w:r>
              <w:br/>
            </w:r>
            <w:r>
              <w:rPr>
                <w:rFonts w:ascii="Times New Roman"/>
                <w:b w:val="false"/>
                <w:i w:val="false"/>
                <w:color w:val="000000"/>
                <w:sz w:val="20"/>
              </w:rPr>
              <w:t xml:space="preserve">
есеп бойынша әзірленген </w:t>
            </w:r>
            <w:r>
              <w:br/>
            </w:r>
            <w:r>
              <w:rPr>
                <w:rFonts w:ascii="Times New Roman"/>
                <w:b w:val="false"/>
                <w:i w:val="false"/>
                <w:color w:val="000000"/>
                <w:sz w:val="20"/>
              </w:rPr>
              <w:t xml:space="preserve">
ведомостары: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тоқсандық, айлық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жыл СК </w:t>
            </w:r>
            <w:r>
              <w:br/>
            </w:r>
            <w:r>
              <w:rPr>
                <w:rFonts w:ascii="Times New Roman"/>
                <w:b w:val="false"/>
                <w:i w:val="false"/>
                <w:color w:val="000000"/>
                <w:sz w:val="20"/>
              </w:rPr>
              <w:t xml:space="preserve">
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жыл СК </w:t>
            </w:r>
            <w:r>
              <w:br/>
            </w:r>
            <w:r>
              <w:rPr>
                <w:rFonts w:ascii="Times New Roman"/>
                <w:b w:val="false"/>
                <w:i w:val="false"/>
                <w:color w:val="000000"/>
                <w:sz w:val="20"/>
              </w:rPr>
              <w:t xml:space="preserve">
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серпінділік дәптерлері, </w:t>
            </w:r>
            <w:r>
              <w:br/>
            </w:r>
            <w:r>
              <w:rPr>
                <w:rFonts w:ascii="Times New Roman"/>
                <w:b w:val="false"/>
                <w:i w:val="false"/>
                <w:color w:val="000000"/>
                <w:sz w:val="20"/>
              </w:rPr>
              <w:t xml:space="preserve">
карточкалары және </w:t>
            </w:r>
            <w:r>
              <w:br/>
            </w:r>
            <w:r>
              <w:rPr>
                <w:rFonts w:ascii="Times New Roman"/>
                <w:b w:val="false"/>
                <w:i w:val="false"/>
                <w:color w:val="000000"/>
                <w:sz w:val="20"/>
              </w:rPr>
              <w:t xml:space="preserve">
серпінділік кестелері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есептерді </w:t>
            </w:r>
            <w:r>
              <w:br/>
            </w:r>
            <w:r>
              <w:rPr>
                <w:rFonts w:ascii="Times New Roman"/>
                <w:b w:val="false"/>
                <w:i w:val="false"/>
                <w:color w:val="000000"/>
                <w:sz w:val="20"/>
              </w:rPr>
              <w:t xml:space="preserve">
жасау құжаттары </w:t>
            </w:r>
            <w:r>
              <w:br/>
            </w:r>
            <w:r>
              <w:rPr>
                <w:rFonts w:ascii="Times New Roman"/>
                <w:b w:val="false"/>
                <w:i w:val="false"/>
                <w:color w:val="000000"/>
                <w:sz w:val="20"/>
              </w:rPr>
              <w:t xml:space="preserve">
(кестелер, графиктер, </w:t>
            </w:r>
            <w:r>
              <w:br/>
            </w:r>
            <w:r>
              <w:rPr>
                <w:rFonts w:ascii="Times New Roman"/>
                <w:b w:val="false"/>
                <w:i w:val="false"/>
                <w:color w:val="000000"/>
                <w:sz w:val="20"/>
              </w:rPr>
              <w:t xml:space="preserve">
есептеулер, мәліметтер </w:t>
            </w:r>
            <w:r>
              <w:br/>
            </w:r>
            <w:r>
              <w:rPr>
                <w:rFonts w:ascii="Times New Roman"/>
                <w:b w:val="false"/>
                <w:i w:val="false"/>
                <w:color w:val="000000"/>
                <w:sz w:val="20"/>
              </w:rPr>
              <w:t xml:space="preserve">
және т.б.)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7-ТАРАУ. БАНК ЖҰМЫСЫН АВТОМАТТАНДЫРУ 
</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Автоматтандырылған жүйелерді жобалау, құру, енгізу шарттары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Жасалатын банк операциялары бойынша технологиялық карталар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Автоматтандырылған </w:t>
            </w:r>
            <w:r>
              <w:br/>
            </w:r>
            <w:r>
              <w:rPr>
                <w:rFonts w:ascii="Times New Roman"/>
                <w:b w:val="false"/>
                <w:i w:val="false"/>
                <w:color w:val="000000"/>
                <w:sz w:val="20"/>
              </w:rPr>
              <w:t xml:space="preserve">
жүйелердің техникалық </w:t>
            </w:r>
            <w:r>
              <w:br/>
            </w:r>
            <w:r>
              <w:rPr>
                <w:rFonts w:ascii="Times New Roman"/>
                <w:b w:val="false"/>
                <w:i w:val="false"/>
                <w:color w:val="000000"/>
                <w:sz w:val="20"/>
              </w:rPr>
              <w:t xml:space="preserve">
тапсырмалары, хаттамала- </w:t>
            </w:r>
            <w:r>
              <w:br/>
            </w:r>
            <w:r>
              <w:rPr>
                <w:rFonts w:ascii="Times New Roman"/>
                <w:b w:val="false"/>
                <w:i w:val="false"/>
                <w:color w:val="000000"/>
                <w:sz w:val="20"/>
              </w:rPr>
              <w:t xml:space="preserve">
ры, сынақ бағдарламалары </w:t>
            </w:r>
            <w:r>
              <w:br/>
            </w:r>
            <w:r>
              <w:rPr>
                <w:rFonts w:ascii="Times New Roman"/>
                <w:b w:val="false"/>
                <w:i w:val="false"/>
                <w:color w:val="000000"/>
                <w:sz w:val="20"/>
              </w:rPr>
              <w:t xml:space="preserve">
және келісімдері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жұмысын автоматтан- </w:t>
            </w:r>
            <w:r>
              <w:br/>
            </w:r>
            <w:r>
              <w:rPr>
                <w:rFonts w:ascii="Times New Roman"/>
                <w:b w:val="false"/>
                <w:i w:val="false"/>
                <w:color w:val="000000"/>
                <w:sz w:val="20"/>
              </w:rPr>
              <w:t xml:space="preserve">
дыру мәселесі жөнінде </w:t>
            </w:r>
            <w:r>
              <w:br/>
            </w:r>
            <w:r>
              <w:rPr>
                <w:rFonts w:ascii="Times New Roman"/>
                <w:b w:val="false"/>
                <w:i w:val="false"/>
                <w:color w:val="000000"/>
                <w:sz w:val="20"/>
              </w:rPr>
              <w:t xml:space="preserve">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Телекоммуникацияның ха- </w:t>
            </w:r>
            <w:r>
              <w:br/>
            </w:r>
            <w:r>
              <w:rPr>
                <w:rFonts w:ascii="Times New Roman"/>
                <w:b w:val="false"/>
                <w:i w:val="false"/>
                <w:color w:val="000000"/>
                <w:sz w:val="20"/>
              </w:rPr>
              <w:t xml:space="preserve">
лықаралық желісі мәсе- </w:t>
            </w:r>
            <w:r>
              <w:br/>
            </w:r>
            <w:r>
              <w:rPr>
                <w:rFonts w:ascii="Times New Roman"/>
                <w:b w:val="false"/>
                <w:i w:val="false"/>
                <w:color w:val="000000"/>
                <w:sz w:val="20"/>
              </w:rPr>
              <w:t xml:space="preserve">
лелері бойынша құжаттар </w:t>
            </w:r>
            <w:r>
              <w:br/>
            </w:r>
            <w:r>
              <w:rPr>
                <w:rFonts w:ascii="Times New Roman"/>
                <w:b w:val="false"/>
                <w:i w:val="false"/>
                <w:color w:val="000000"/>
                <w:sz w:val="20"/>
              </w:rPr>
              <w:t xml:space="preserve">
баянхаттар, анықтамалар, </w:t>
            </w:r>
            <w:r>
              <w:br/>
            </w:r>
            <w:r>
              <w:rPr>
                <w:rFonts w:ascii="Times New Roman"/>
                <w:b w:val="false"/>
                <w:i w:val="false"/>
                <w:color w:val="000000"/>
                <w:sz w:val="20"/>
              </w:rPr>
              <w:t xml:space="preserve">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Телекоммуникацияның </w:t>
            </w:r>
            <w:r>
              <w:br/>
            </w:r>
            <w:r>
              <w:rPr>
                <w:rFonts w:ascii="Times New Roman"/>
                <w:b w:val="false"/>
                <w:i w:val="false"/>
                <w:color w:val="000000"/>
                <w:sz w:val="20"/>
              </w:rPr>
              <w:t xml:space="preserve">
банк желісі мәселелері </w:t>
            </w:r>
            <w:r>
              <w:br/>
            </w:r>
            <w:r>
              <w:rPr>
                <w:rFonts w:ascii="Times New Roman"/>
                <w:b w:val="false"/>
                <w:i w:val="false"/>
                <w:color w:val="000000"/>
                <w:sz w:val="20"/>
              </w:rPr>
              <w:t xml:space="preserve">
бойынша құжаттар (баян- </w:t>
            </w:r>
            <w:r>
              <w:br/>
            </w:r>
            <w:r>
              <w:rPr>
                <w:rFonts w:ascii="Times New Roman"/>
                <w:b w:val="false"/>
                <w:i w:val="false"/>
                <w:color w:val="000000"/>
                <w:sz w:val="20"/>
              </w:rPr>
              <w:t xml:space="preserve">
хаттар, анықтамалар, </w:t>
            </w:r>
            <w:r>
              <w:br/>
            </w:r>
            <w:r>
              <w:rPr>
                <w:rFonts w:ascii="Times New Roman"/>
                <w:b w:val="false"/>
                <w:i w:val="false"/>
                <w:color w:val="000000"/>
                <w:sz w:val="20"/>
              </w:rPr>
              <w:t xml:space="preserve">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Құрал-жабдықтың техника- </w:t>
            </w:r>
            <w:r>
              <w:br/>
            </w:r>
            <w:r>
              <w:rPr>
                <w:rFonts w:ascii="Times New Roman"/>
                <w:b w:val="false"/>
                <w:i w:val="false"/>
                <w:color w:val="000000"/>
                <w:sz w:val="20"/>
              </w:rPr>
              <w:t xml:space="preserve">
лық жай-күйін тіркеу </w:t>
            </w:r>
            <w:r>
              <w:br/>
            </w:r>
            <w:r>
              <w:rPr>
                <w:rFonts w:ascii="Times New Roman"/>
                <w:b w:val="false"/>
                <w:i w:val="false"/>
                <w:color w:val="000000"/>
                <w:sz w:val="20"/>
              </w:rPr>
              <w:t xml:space="preserve">
және есепке алу журналы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Құрал-жабдықты техника- </w:t>
            </w:r>
            <w:r>
              <w:br/>
            </w:r>
            <w:r>
              <w:rPr>
                <w:rFonts w:ascii="Times New Roman"/>
                <w:b w:val="false"/>
                <w:i w:val="false"/>
                <w:color w:val="000000"/>
                <w:sz w:val="20"/>
              </w:rPr>
              <w:t xml:space="preserve">
лық пайдалану жөніндегі </w:t>
            </w:r>
            <w:r>
              <w:br/>
            </w:r>
            <w:r>
              <w:rPr>
                <w:rFonts w:ascii="Times New Roman"/>
                <w:b w:val="false"/>
                <w:i w:val="false"/>
                <w:color w:val="000000"/>
                <w:sz w:val="20"/>
              </w:rPr>
              <w:t xml:space="preserve">
есептер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Құрал-жабдықтың істен </w:t>
            </w:r>
            <w:r>
              <w:br/>
            </w:r>
            <w:r>
              <w:rPr>
                <w:rFonts w:ascii="Times New Roman"/>
                <w:b w:val="false"/>
                <w:i w:val="false"/>
                <w:color w:val="000000"/>
                <w:sz w:val="20"/>
              </w:rPr>
              <w:t xml:space="preserve">
шығуы және тұрып қалуы </w:t>
            </w:r>
            <w:r>
              <w:br/>
            </w:r>
            <w:r>
              <w:rPr>
                <w:rFonts w:ascii="Times New Roman"/>
                <w:b w:val="false"/>
                <w:i w:val="false"/>
                <w:color w:val="000000"/>
                <w:sz w:val="20"/>
              </w:rPr>
              <w:t xml:space="preserve">
жөніндегі құжаттар </w:t>
            </w:r>
            <w:r>
              <w:br/>
            </w:r>
            <w:r>
              <w:rPr>
                <w:rFonts w:ascii="Times New Roman"/>
                <w:b w:val="false"/>
                <w:i w:val="false"/>
                <w:color w:val="000000"/>
                <w:sz w:val="20"/>
              </w:rPr>
              <w:t xml:space="preserve">
(актілер, анықтамалар, </w:t>
            </w:r>
            <w:r>
              <w:br/>
            </w:r>
            <w:r>
              <w:rPr>
                <w:rFonts w:ascii="Times New Roman"/>
                <w:b w:val="false"/>
                <w:i w:val="false"/>
                <w:color w:val="000000"/>
                <w:sz w:val="20"/>
              </w:rPr>
              <w:t xml:space="preserve">
хаттамалар,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қосу, жөндеу, профилактикалық жұмысты жүргізу жөніндегі құжат- </w:t>
            </w:r>
            <w:r>
              <w:br/>
            </w:r>
            <w:r>
              <w:rPr>
                <w:rFonts w:ascii="Times New Roman"/>
                <w:b w:val="false"/>
                <w:i w:val="false"/>
                <w:color w:val="000000"/>
                <w:sz w:val="20"/>
              </w:rPr>
              <w:t xml:space="preserve">
тар (актілер, анықтама- </w:t>
            </w:r>
            <w:r>
              <w:br/>
            </w:r>
            <w:r>
              <w:rPr>
                <w:rFonts w:ascii="Times New Roman"/>
                <w:b w:val="false"/>
                <w:i w:val="false"/>
                <w:color w:val="000000"/>
                <w:sz w:val="20"/>
              </w:rPr>
              <w:t xml:space="preserve">
лар, хаттар, номенклату- </w:t>
            </w:r>
            <w:r>
              <w:br/>
            </w:r>
            <w:r>
              <w:rPr>
                <w:rFonts w:ascii="Times New Roman"/>
                <w:b w:val="false"/>
                <w:i w:val="false"/>
                <w:color w:val="000000"/>
                <w:sz w:val="20"/>
              </w:rPr>
              <w:t xml:space="preserve">
ра, арнайы нұсқамалар, </w:t>
            </w:r>
            <w:r>
              <w:br/>
            </w:r>
            <w:r>
              <w:rPr>
                <w:rFonts w:ascii="Times New Roman"/>
                <w:b w:val="false"/>
                <w:i w:val="false"/>
                <w:color w:val="000000"/>
                <w:sz w:val="20"/>
              </w:rPr>
              <w:t xml:space="preserve">
өтінімдер және т.б.)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Қабылдау-өткізу және </w:t>
            </w:r>
            <w:r>
              <w:br/>
            </w:r>
            <w:r>
              <w:rPr>
                <w:rFonts w:ascii="Times New Roman"/>
                <w:b w:val="false"/>
                <w:i w:val="false"/>
                <w:color w:val="000000"/>
                <w:sz w:val="20"/>
              </w:rPr>
              <w:t xml:space="preserve">
бағдарламалық құралдар- </w:t>
            </w:r>
            <w:r>
              <w:br/>
            </w:r>
            <w:r>
              <w:rPr>
                <w:rFonts w:ascii="Times New Roman"/>
                <w:b w:val="false"/>
                <w:i w:val="false"/>
                <w:color w:val="000000"/>
                <w:sz w:val="20"/>
              </w:rPr>
              <w:t xml:space="preserve">
ды ендіру актілері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Пайдалануы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ға дейін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 </w:t>
            </w:r>
            <w:r>
              <w:br/>
            </w:r>
            <w:r>
              <w:rPr>
                <w:rFonts w:ascii="Times New Roman"/>
                <w:b w:val="false"/>
                <w:i w:val="false"/>
                <w:color w:val="000000"/>
                <w:sz w:val="20"/>
              </w:rPr>
              <w:t xml:space="preserve">
нуы аяқ- </w:t>
            </w:r>
            <w:r>
              <w:br/>
            </w:r>
            <w:r>
              <w:rPr>
                <w:rFonts w:ascii="Times New Roman"/>
                <w:b w:val="false"/>
                <w:i w:val="false"/>
                <w:color w:val="000000"/>
                <w:sz w:val="20"/>
              </w:rPr>
              <w:t xml:space="preserve">
талғанға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қауіпсіздік </w:t>
            </w:r>
            <w:r>
              <w:br/>
            </w:r>
            <w:r>
              <w:rPr>
                <w:rFonts w:ascii="Times New Roman"/>
                <w:b w:val="false"/>
                <w:i w:val="false"/>
                <w:color w:val="000000"/>
                <w:sz w:val="20"/>
              </w:rPr>
              <w:t xml:space="preserve">
жөніндегі құжаттар </w:t>
            </w:r>
            <w:r>
              <w:br/>
            </w:r>
            <w:r>
              <w:rPr>
                <w:rFonts w:ascii="Times New Roman"/>
                <w:b w:val="false"/>
                <w:i w:val="false"/>
                <w:color w:val="000000"/>
                <w:sz w:val="20"/>
              </w:rPr>
              <w:t xml:space="preserve">
(анықтамалар, қорытынды- </w:t>
            </w:r>
            <w:r>
              <w:br/>
            </w:r>
            <w:r>
              <w:rPr>
                <w:rFonts w:ascii="Times New Roman"/>
                <w:b w:val="false"/>
                <w:i w:val="false"/>
                <w:color w:val="000000"/>
                <w:sz w:val="20"/>
              </w:rPr>
              <w:t xml:space="preserve">
лар, шарттар)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8-ТАРАУ. ЖАРНАМАЛЫҚ-АҚПАРАТТЫҚ ҚЫЗМЕТ 
</w:t>
            </w:r>
          </w:p>
        </w:tc>
      </w:tr>
      <w:tr>
        <w:trPr>
          <w:trHeight w:val="10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 туралы бей- </w:t>
            </w:r>
            <w:r>
              <w:br/>
            </w:r>
            <w:r>
              <w:rPr>
                <w:rFonts w:ascii="Times New Roman"/>
                <w:b w:val="false"/>
                <w:i w:val="false"/>
                <w:color w:val="000000"/>
                <w:sz w:val="20"/>
              </w:rPr>
              <w:t xml:space="preserve">
нефильмдер, радио- және </w:t>
            </w:r>
            <w:r>
              <w:br/>
            </w:r>
            <w:r>
              <w:rPr>
                <w:rFonts w:ascii="Times New Roman"/>
                <w:b w:val="false"/>
                <w:i w:val="false"/>
                <w:color w:val="000000"/>
                <w:sz w:val="20"/>
              </w:rPr>
              <w:t xml:space="preserve">
телевизия бағдарламала- </w:t>
            </w:r>
            <w:r>
              <w:br/>
            </w:r>
            <w:r>
              <w:rPr>
                <w:rFonts w:ascii="Times New Roman"/>
                <w:b w:val="false"/>
                <w:i w:val="false"/>
                <w:color w:val="000000"/>
                <w:sz w:val="20"/>
              </w:rPr>
              <w:t xml:space="preserve">
ры, бейнеклиптер сцена- </w:t>
            </w:r>
            <w:r>
              <w:br/>
            </w:r>
            <w:r>
              <w:rPr>
                <w:rFonts w:ascii="Times New Roman"/>
                <w:b w:val="false"/>
                <w:i w:val="false"/>
                <w:color w:val="000000"/>
                <w:sz w:val="20"/>
              </w:rPr>
              <w:t xml:space="preserve">
рийлерінің мәтіндері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Бейнеленген альбомдар- </w:t>
            </w:r>
            <w:r>
              <w:br/>
            </w:r>
            <w:r>
              <w:rPr>
                <w:rFonts w:ascii="Times New Roman"/>
                <w:b w:val="false"/>
                <w:i w:val="false"/>
                <w:color w:val="000000"/>
                <w:sz w:val="20"/>
              </w:rPr>
              <w:t xml:space="preserve">
дың, жарнама буклеттері- </w:t>
            </w:r>
            <w:r>
              <w:br/>
            </w:r>
            <w:r>
              <w:rPr>
                <w:rFonts w:ascii="Times New Roman"/>
                <w:b w:val="false"/>
                <w:i w:val="false"/>
                <w:color w:val="000000"/>
                <w:sz w:val="20"/>
              </w:rPr>
              <w:t xml:space="preserve">
нің, плакаттардың, үн- </w:t>
            </w:r>
            <w:r>
              <w:br/>
            </w:r>
            <w:r>
              <w:rPr>
                <w:rFonts w:ascii="Times New Roman"/>
                <w:b w:val="false"/>
                <w:i w:val="false"/>
                <w:color w:val="000000"/>
                <w:sz w:val="20"/>
              </w:rPr>
              <w:t xml:space="preserve">
деулердің, басқа да бас- </w:t>
            </w:r>
            <w:r>
              <w:br/>
            </w:r>
            <w:r>
              <w:rPr>
                <w:rFonts w:ascii="Times New Roman"/>
                <w:b w:val="false"/>
                <w:i w:val="false"/>
                <w:color w:val="000000"/>
                <w:sz w:val="20"/>
              </w:rPr>
              <w:t xml:space="preserve">
па өнімінің түпнұсқа- </w:t>
            </w:r>
            <w:r>
              <w:br/>
            </w:r>
            <w:r>
              <w:rPr>
                <w:rFonts w:ascii="Times New Roman"/>
                <w:b w:val="false"/>
                <w:i w:val="false"/>
                <w:color w:val="000000"/>
                <w:sz w:val="20"/>
              </w:rPr>
              <w:t xml:space="preserve">
макеттері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баспада жария- </w:t>
            </w:r>
            <w:r>
              <w:br/>
            </w:r>
            <w:r>
              <w:rPr>
                <w:rFonts w:ascii="Times New Roman"/>
                <w:b w:val="false"/>
                <w:i w:val="false"/>
                <w:color w:val="000000"/>
                <w:sz w:val="20"/>
              </w:rPr>
              <w:t xml:space="preserve">
ланған банк қызметінің </w:t>
            </w:r>
            <w:r>
              <w:br/>
            </w:r>
            <w:r>
              <w:rPr>
                <w:rFonts w:ascii="Times New Roman"/>
                <w:b w:val="false"/>
                <w:i w:val="false"/>
                <w:color w:val="000000"/>
                <w:sz w:val="20"/>
              </w:rPr>
              <w:t xml:space="preserve">
жаңа түрлері туралы </w:t>
            </w:r>
            <w:r>
              <w:br/>
            </w:r>
            <w:r>
              <w:rPr>
                <w:rFonts w:ascii="Times New Roman"/>
                <w:b w:val="false"/>
                <w:i w:val="false"/>
                <w:color w:val="000000"/>
                <w:sz w:val="20"/>
              </w:rPr>
              <w:t xml:space="preserve">
жарнамалық-ақпараттық </w:t>
            </w:r>
            <w:r>
              <w:br/>
            </w:r>
            <w:r>
              <w:rPr>
                <w:rFonts w:ascii="Times New Roman"/>
                <w:b w:val="false"/>
                <w:i w:val="false"/>
                <w:color w:val="000000"/>
                <w:sz w:val="20"/>
              </w:rPr>
              <w:t xml:space="preserve">
құжаттар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9-ТАРАУ. ҚЫЗМЕТКЕРЛЕРМЕН ЖҰМЫС ІСТЕУ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   Кадрлардың есебі 
</w:t>
            </w:r>
          </w:p>
        </w:tc>
      </w:tr>
      <w:tr>
        <w:trPr>
          <w:trHeight w:val="2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 аттеста- </w:t>
            </w:r>
            <w:r>
              <w:br/>
            </w:r>
            <w:r>
              <w:rPr>
                <w:rFonts w:ascii="Times New Roman"/>
                <w:b w:val="false"/>
                <w:i w:val="false"/>
                <w:color w:val="000000"/>
                <w:sz w:val="20"/>
              </w:rPr>
              <w:t xml:space="preserve">
циялау жөніндегі құжат- </w:t>
            </w:r>
            <w:r>
              <w:br/>
            </w:r>
            <w:r>
              <w:rPr>
                <w:rFonts w:ascii="Times New Roman"/>
                <w:b w:val="false"/>
                <w:i w:val="false"/>
                <w:color w:val="000000"/>
                <w:sz w:val="20"/>
              </w:rPr>
              <w:t xml:space="preserve">
тары (мінездемелер, </w:t>
            </w:r>
            <w:r>
              <w:br/>
            </w:r>
            <w:r>
              <w:rPr>
                <w:rFonts w:ascii="Times New Roman"/>
                <w:b w:val="false"/>
                <w:i w:val="false"/>
                <w:color w:val="000000"/>
                <w:sz w:val="20"/>
              </w:rPr>
              <w:t xml:space="preserve">
аттестациялық парақтар, </w:t>
            </w:r>
            <w:r>
              <w:br/>
            </w:r>
            <w:r>
              <w:rPr>
                <w:rFonts w:ascii="Times New Roman"/>
                <w:b w:val="false"/>
                <w:i w:val="false"/>
                <w:color w:val="000000"/>
                <w:sz w:val="20"/>
              </w:rPr>
              <w:t xml:space="preserve">
сауалнамалар)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 </w:t>
            </w:r>
            <w:r>
              <w:br/>
            </w:r>
            <w:r>
              <w:rPr>
                <w:rFonts w:ascii="Times New Roman"/>
                <w:b w:val="false"/>
                <w:i w:val="false"/>
                <w:color w:val="000000"/>
                <w:sz w:val="20"/>
              </w:rPr>
              <w:t xml:space="preserve">
банктен </w:t>
            </w:r>
            <w:r>
              <w:br/>
            </w:r>
            <w:r>
              <w:rPr>
                <w:rFonts w:ascii="Times New Roman"/>
                <w:b w:val="false"/>
                <w:i w:val="false"/>
                <w:color w:val="000000"/>
                <w:sz w:val="20"/>
              </w:rPr>
              <w:t xml:space="preserve">
жұмыстан </w:t>
            </w:r>
            <w:r>
              <w:br/>
            </w:r>
            <w:r>
              <w:rPr>
                <w:rFonts w:ascii="Times New Roman"/>
                <w:b w:val="false"/>
                <w:i w:val="false"/>
                <w:color w:val="000000"/>
                <w:sz w:val="20"/>
              </w:rPr>
              <w:t xml:space="preserve">
шыққан </w:t>
            </w:r>
            <w:r>
              <w:br/>
            </w:r>
            <w:r>
              <w:rPr>
                <w:rFonts w:ascii="Times New Roman"/>
                <w:b w:val="false"/>
                <w:i w:val="false"/>
                <w:color w:val="000000"/>
                <w:sz w:val="20"/>
              </w:rPr>
              <w:t xml:space="preserve">
кездегі </w:t>
            </w:r>
            <w:r>
              <w:br/>
            </w:r>
            <w:r>
              <w:rPr>
                <w:rFonts w:ascii="Times New Roman"/>
                <w:b w:val="false"/>
                <w:i w:val="false"/>
                <w:color w:val="000000"/>
                <w:sz w:val="20"/>
              </w:rPr>
              <w:t xml:space="preserve">
жасын </w:t>
            </w:r>
            <w:r>
              <w:br/>
            </w:r>
            <w:r>
              <w:rPr>
                <w:rFonts w:ascii="Times New Roman"/>
                <w:b w:val="false"/>
                <w:i w:val="false"/>
                <w:color w:val="000000"/>
                <w:sz w:val="20"/>
              </w:rPr>
              <w:t xml:space="preserve">
шегергенде </w:t>
            </w:r>
          </w:p>
        </w:tc>
      </w:tr>
      <w:tr>
        <w:trPr>
          <w:trHeight w:val="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аттестациялық </w:t>
            </w:r>
            <w:r>
              <w:br/>
            </w:r>
            <w:r>
              <w:rPr>
                <w:rFonts w:ascii="Times New Roman"/>
                <w:b w:val="false"/>
                <w:i w:val="false"/>
                <w:color w:val="000000"/>
                <w:sz w:val="20"/>
              </w:rPr>
              <w:t xml:space="preserve">
комиссиясының шешімі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қызметкерлерінің </w:t>
            </w:r>
            <w:r>
              <w:br/>
            </w:r>
            <w:r>
              <w:rPr>
                <w:rFonts w:ascii="Times New Roman"/>
                <w:b w:val="false"/>
                <w:i w:val="false"/>
                <w:color w:val="000000"/>
                <w:sz w:val="20"/>
              </w:rPr>
              <w:t xml:space="preserve">
жеке карточкалары, жеке </w:t>
            </w:r>
            <w:r>
              <w:br/>
            </w:r>
            <w:r>
              <w:rPr>
                <w:rFonts w:ascii="Times New Roman"/>
                <w:b w:val="false"/>
                <w:i w:val="false"/>
                <w:color w:val="000000"/>
                <w:sz w:val="20"/>
              </w:rPr>
              <w:t xml:space="preserve">
іс-қағаздары (өтініштер, </w:t>
            </w:r>
            <w:r>
              <w:br/>
            </w:r>
            <w:r>
              <w:rPr>
                <w:rFonts w:ascii="Times New Roman"/>
                <w:b w:val="false"/>
                <w:i w:val="false"/>
                <w:color w:val="000000"/>
                <w:sz w:val="20"/>
              </w:rPr>
              <w:t xml:space="preserve">
сауалнамалар, өмірбаян- </w:t>
            </w:r>
            <w:r>
              <w:br/>
            </w:r>
            <w:r>
              <w:rPr>
                <w:rFonts w:ascii="Times New Roman"/>
                <w:b w:val="false"/>
                <w:i w:val="false"/>
                <w:color w:val="000000"/>
                <w:sz w:val="20"/>
              </w:rPr>
              <w:t xml:space="preserve">
дар, көшірмелер, жұмысқа </w:t>
            </w:r>
            <w:r>
              <w:br/>
            </w:r>
            <w:r>
              <w:rPr>
                <w:rFonts w:ascii="Times New Roman"/>
                <w:b w:val="false"/>
                <w:i w:val="false"/>
                <w:color w:val="000000"/>
                <w:sz w:val="20"/>
              </w:rPr>
              <w:t xml:space="preserve">
қабылдау, ауыстыру, </w:t>
            </w:r>
            <w:r>
              <w:br/>
            </w:r>
            <w:r>
              <w:rPr>
                <w:rFonts w:ascii="Times New Roman"/>
                <w:b w:val="false"/>
                <w:i w:val="false"/>
                <w:color w:val="000000"/>
                <w:sz w:val="20"/>
              </w:rPr>
              <w:t xml:space="preserve">
жұмыстан шығару, ынта- </w:t>
            </w:r>
            <w:r>
              <w:br/>
            </w:r>
            <w:r>
              <w:rPr>
                <w:rFonts w:ascii="Times New Roman"/>
                <w:b w:val="false"/>
                <w:i w:val="false"/>
                <w:color w:val="000000"/>
                <w:sz w:val="20"/>
              </w:rPr>
              <w:t xml:space="preserve">
ландыру туралы бұйрық- </w:t>
            </w:r>
            <w:r>
              <w:br/>
            </w:r>
            <w:r>
              <w:rPr>
                <w:rFonts w:ascii="Times New Roman"/>
                <w:b w:val="false"/>
                <w:i w:val="false"/>
                <w:color w:val="000000"/>
                <w:sz w:val="20"/>
              </w:rPr>
              <w:t xml:space="preserve">
тардан үзінді көшірме- </w:t>
            </w:r>
            <w:r>
              <w:br/>
            </w:r>
            <w:r>
              <w:rPr>
                <w:rFonts w:ascii="Times New Roman"/>
                <w:b w:val="false"/>
                <w:i w:val="false"/>
                <w:color w:val="000000"/>
                <w:sz w:val="20"/>
              </w:rPr>
              <w:t xml:space="preserve">
лер, жеке құжаттардың </w:t>
            </w:r>
            <w:r>
              <w:br/>
            </w:r>
            <w:r>
              <w:rPr>
                <w:rFonts w:ascii="Times New Roman"/>
                <w:b w:val="false"/>
                <w:i w:val="false"/>
                <w:color w:val="000000"/>
                <w:sz w:val="20"/>
              </w:rPr>
              <w:t xml:space="preserve">
көшірмелері, мінездеме- </w:t>
            </w:r>
            <w:r>
              <w:br/>
            </w:r>
            <w:r>
              <w:rPr>
                <w:rFonts w:ascii="Times New Roman"/>
                <w:b w:val="false"/>
                <w:i w:val="false"/>
                <w:color w:val="000000"/>
                <w:sz w:val="20"/>
              </w:rPr>
              <w:t xml:space="preserve">
лер, кадрлардың есебін </w:t>
            </w:r>
            <w:r>
              <w:br/>
            </w:r>
            <w:r>
              <w:rPr>
                <w:rFonts w:ascii="Times New Roman"/>
                <w:b w:val="false"/>
                <w:i w:val="false"/>
                <w:color w:val="000000"/>
                <w:sz w:val="20"/>
              </w:rPr>
              <w:t xml:space="preserve">
жүргізу парақтары, </w:t>
            </w:r>
            <w:r>
              <w:br/>
            </w:r>
            <w:r>
              <w:rPr>
                <w:rFonts w:ascii="Times New Roman"/>
                <w:b w:val="false"/>
                <w:i w:val="false"/>
                <w:color w:val="000000"/>
                <w:sz w:val="20"/>
              </w:rPr>
              <w:t xml:space="preserve">
аттестация өткізу және </w:t>
            </w:r>
            <w:r>
              <w:br/>
            </w:r>
            <w:r>
              <w:rPr>
                <w:rFonts w:ascii="Times New Roman"/>
                <w:b w:val="false"/>
                <w:i w:val="false"/>
                <w:color w:val="000000"/>
                <w:sz w:val="20"/>
              </w:rPr>
              <w:t xml:space="preserve">
біліктілікті белгілеу </w:t>
            </w:r>
            <w:r>
              <w:br/>
            </w:r>
            <w:r>
              <w:rPr>
                <w:rFonts w:ascii="Times New Roman"/>
                <w:b w:val="false"/>
                <w:i w:val="false"/>
                <w:color w:val="000000"/>
                <w:sz w:val="20"/>
              </w:rPr>
              <w:t xml:space="preserve">
туралы құжаттар)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 банктен  жұмыстан шыққан кездегі жасын шегергенде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 резерві жөніндегі </w:t>
            </w:r>
            <w:r>
              <w:br/>
            </w:r>
            <w:r>
              <w:rPr>
                <w:rFonts w:ascii="Times New Roman"/>
                <w:b w:val="false"/>
                <w:i w:val="false"/>
                <w:color w:val="000000"/>
                <w:sz w:val="20"/>
              </w:rPr>
              <w:t xml:space="preserve">
құжаттар (түйіндемелер, </w:t>
            </w:r>
            <w:r>
              <w:br/>
            </w:r>
            <w:r>
              <w:rPr>
                <w:rFonts w:ascii="Times New Roman"/>
                <w:b w:val="false"/>
                <w:i w:val="false"/>
                <w:color w:val="000000"/>
                <w:sz w:val="20"/>
              </w:rPr>
              <w:t xml:space="preserve">
сауалнамалар)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болғанға дейін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болғанға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Қызметкерлермен </w:t>
            </w:r>
            <w:r>
              <w:br/>
            </w:r>
            <w:r>
              <w:rPr>
                <w:rFonts w:ascii="Times New Roman"/>
                <w:b w:val="false"/>
                <w:i w:val="false"/>
                <w:color w:val="000000"/>
                <w:sz w:val="20"/>
              </w:rPr>
              <w:t xml:space="preserve">
жасалатын келісім </w:t>
            </w:r>
            <w:r>
              <w:br/>
            </w:r>
            <w:r>
              <w:rPr>
                <w:rFonts w:ascii="Times New Roman"/>
                <w:b w:val="false"/>
                <w:i w:val="false"/>
                <w:color w:val="000000"/>
                <w:sz w:val="20"/>
              </w:rPr>
              <w:t xml:space="preserve">
шарттар, шарттар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қызметкерлерінің (штаттық-тізімдік құрам) тізімі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Зейнеткерлерді есепке алу жөніндегі құжаттар (мәліметтер, тізімдер)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Жұмысшылар мен қызметші- </w:t>
            </w:r>
            <w:r>
              <w:br/>
            </w:r>
            <w:r>
              <w:rPr>
                <w:rFonts w:ascii="Times New Roman"/>
                <w:b w:val="false"/>
                <w:i w:val="false"/>
                <w:color w:val="000000"/>
                <w:sz w:val="20"/>
              </w:rPr>
              <w:t xml:space="preserve">
лердің (еңбек кітапшала- </w:t>
            </w:r>
            <w:r>
              <w:br/>
            </w:r>
            <w:r>
              <w:rPr>
                <w:rFonts w:ascii="Times New Roman"/>
                <w:b w:val="false"/>
                <w:i w:val="false"/>
                <w:color w:val="000000"/>
                <w:sz w:val="20"/>
              </w:rPr>
              <w:t xml:space="preserve">
ры, аттестаттары) </w:t>
            </w:r>
            <w:r>
              <w:br/>
            </w:r>
            <w:r>
              <w:rPr>
                <w:rFonts w:ascii="Times New Roman"/>
                <w:b w:val="false"/>
                <w:i w:val="false"/>
                <w:color w:val="000000"/>
                <w:sz w:val="20"/>
              </w:rPr>
              <w:t xml:space="preserve">
түпнұсқа жеке құжаттары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етілгенге </w:t>
            </w:r>
            <w:r>
              <w:br/>
            </w:r>
            <w:r>
              <w:rPr>
                <w:rFonts w:ascii="Times New Roman"/>
                <w:b w:val="false"/>
                <w:i w:val="false"/>
                <w:color w:val="000000"/>
                <w:sz w:val="20"/>
              </w:rPr>
              <w:t xml:space="preserve">
дейін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етілгенге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етілмеген- </w:t>
            </w:r>
            <w:r>
              <w:br/>
            </w:r>
            <w:r>
              <w:rPr>
                <w:rFonts w:ascii="Times New Roman"/>
                <w:b w:val="false"/>
                <w:i w:val="false"/>
                <w:color w:val="000000"/>
                <w:sz w:val="20"/>
              </w:rPr>
              <w:t xml:space="preserve">
елу жастан </w:t>
            </w:r>
            <w:r>
              <w:br/>
            </w:r>
            <w:r>
              <w:rPr>
                <w:rFonts w:ascii="Times New Roman"/>
                <w:b w:val="false"/>
                <w:i w:val="false"/>
                <w:color w:val="000000"/>
                <w:sz w:val="20"/>
              </w:rPr>
              <w:t xml:space="preserve">
кем емес </w:t>
            </w:r>
          </w:p>
        </w:tc>
      </w:tr>
      <w:tr>
        <w:trPr>
          <w:trHeight w:val="8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кітапшаларын, </w:t>
            </w:r>
            <w:r>
              <w:br/>
            </w:r>
            <w:r>
              <w:rPr>
                <w:rFonts w:ascii="Times New Roman"/>
                <w:b w:val="false"/>
                <w:i w:val="false"/>
                <w:color w:val="000000"/>
                <w:sz w:val="20"/>
              </w:rPr>
              <w:t xml:space="preserve">
басқа жеке құжаттарды </w:t>
            </w:r>
            <w:r>
              <w:br/>
            </w:r>
            <w:r>
              <w:rPr>
                <w:rFonts w:ascii="Times New Roman"/>
                <w:b w:val="false"/>
                <w:i w:val="false"/>
                <w:color w:val="000000"/>
                <w:sz w:val="20"/>
              </w:rPr>
              <w:t xml:space="preserve">
есепке алу кітаптары </w:t>
            </w:r>
            <w:r>
              <w:br/>
            </w:r>
            <w:r>
              <w:rPr>
                <w:rFonts w:ascii="Times New Roman"/>
                <w:b w:val="false"/>
                <w:i w:val="false"/>
                <w:color w:val="000000"/>
                <w:sz w:val="20"/>
              </w:rPr>
              <w:t xml:space="preserve">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сақтау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өткеннен </w:t>
            </w:r>
            <w:r>
              <w:br/>
            </w:r>
            <w:r>
              <w:rPr>
                <w:rFonts w:ascii="Times New Roman"/>
                <w:b w:val="false"/>
                <w:i w:val="false"/>
                <w:color w:val="000000"/>
                <w:sz w:val="20"/>
              </w:rPr>
              <w:t xml:space="preserve">
кейін </w:t>
            </w:r>
          </w:p>
        </w:tc>
      </w:tr>
      <w:tr>
        <w:trPr>
          <w:trHeight w:val="10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үйрену </w:t>
            </w:r>
            <w:r>
              <w:br/>
            </w:r>
            <w:r>
              <w:rPr>
                <w:rFonts w:ascii="Times New Roman"/>
                <w:b w:val="false"/>
                <w:i w:val="false"/>
                <w:color w:val="000000"/>
                <w:sz w:val="20"/>
              </w:rPr>
              <w:t xml:space="preserve">
мәселесі бойынша уәкілетті мемлекеттік </w:t>
            </w:r>
            <w:r>
              <w:br/>
            </w:r>
            <w:r>
              <w:rPr>
                <w:rFonts w:ascii="Times New Roman"/>
                <w:b w:val="false"/>
                <w:i w:val="false"/>
                <w:color w:val="000000"/>
                <w:sz w:val="20"/>
              </w:rPr>
              <w:t xml:space="preserve">
органдарға ұсынылатын </w:t>
            </w:r>
            <w:r>
              <w:br/>
            </w:r>
            <w:r>
              <w:rPr>
                <w:rFonts w:ascii="Times New Roman"/>
                <w:b w:val="false"/>
                <w:i w:val="false"/>
                <w:color w:val="000000"/>
                <w:sz w:val="20"/>
              </w:rPr>
              <w:t xml:space="preserve">
құжаттар (анықтамалар, </w:t>
            </w:r>
            <w:r>
              <w:br/>
            </w:r>
            <w:r>
              <w:rPr>
                <w:rFonts w:ascii="Times New Roman"/>
                <w:b w:val="false"/>
                <w:i w:val="false"/>
                <w:color w:val="000000"/>
                <w:sz w:val="20"/>
              </w:rPr>
              <w:t xml:space="preserve">
ақпараттар, мәліметтер)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Іссапарға жіберілген </w:t>
            </w:r>
            <w:r>
              <w:br/>
            </w:r>
            <w:r>
              <w:rPr>
                <w:rFonts w:ascii="Times New Roman"/>
                <w:b w:val="false"/>
                <w:i w:val="false"/>
                <w:color w:val="000000"/>
                <w:sz w:val="20"/>
              </w:rPr>
              <w:t xml:space="preserve">
тұлғалардың тізімдері, </w:t>
            </w:r>
            <w:r>
              <w:br/>
            </w:r>
            <w:r>
              <w:rPr>
                <w:rFonts w:ascii="Times New Roman"/>
                <w:b w:val="false"/>
                <w:i w:val="false"/>
                <w:color w:val="000000"/>
                <w:sz w:val="20"/>
              </w:rPr>
              <w:t xml:space="preserve">
журналдар, іссапарларды </w:t>
            </w:r>
            <w:r>
              <w:br/>
            </w:r>
            <w:r>
              <w:rPr>
                <w:rFonts w:ascii="Times New Roman"/>
                <w:b w:val="false"/>
                <w:i w:val="false"/>
                <w:color w:val="000000"/>
                <w:sz w:val="20"/>
              </w:rPr>
              <w:t xml:space="preserve">
ресімдеу бойынша </w:t>
            </w:r>
            <w:r>
              <w:br/>
            </w:r>
            <w:r>
              <w:rPr>
                <w:rFonts w:ascii="Times New Roman"/>
                <w:b w:val="false"/>
                <w:i w:val="false"/>
                <w:color w:val="000000"/>
                <w:sz w:val="20"/>
              </w:rPr>
              <w:t xml:space="preserve">
жазысқан хаттар: </w:t>
            </w:r>
            <w:r>
              <w:br/>
            </w:r>
            <w:r>
              <w:rPr>
                <w:rFonts w:ascii="Times New Roman"/>
                <w:b w:val="false"/>
                <w:i w:val="false"/>
                <w:color w:val="000000"/>
                <w:sz w:val="20"/>
              </w:rPr>
              <w:t xml:space="preserve">
1) Қазақстан Республи- </w:t>
            </w:r>
            <w:r>
              <w:br/>
            </w:r>
            <w:r>
              <w:rPr>
                <w:rFonts w:ascii="Times New Roman"/>
                <w:b w:val="false"/>
                <w:i w:val="false"/>
                <w:color w:val="000000"/>
                <w:sz w:val="20"/>
              </w:rPr>
              <w:t xml:space="preserve">
касы бойынша; </w:t>
            </w:r>
            <w:r>
              <w:br/>
            </w:r>
            <w:r>
              <w:rPr>
                <w:rFonts w:ascii="Times New Roman"/>
                <w:b w:val="false"/>
                <w:i w:val="false"/>
                <w:color w:val="000000"/>
                <w:sz w:val="20"/>
              </w:rPr>
              <w:t xml:space="preserve">
2) шетелдік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жыл* </w:t>
            </w:r>
            <w:r>
              <w:br/>
            </w:r>
            <w:r>
              <w:rPr>
                <w:rFonts w:ascii="Times New Roman"/>
                <w:b w:val="false"/>
                <w:i w:val="false"/>
                <w:color w:val="000000"/>
                <w:sz w:val="20"/>
              </w:rPr>
              <w:t>
 </w:t>
            </w:r>
            <w:r>
              <w:br/>
            </w:r>
            <w:r>
              <w:rPr>
                <w:rFonts w:ascii="Times New Roman"/>
                <w:b w:val="false"/>
                <w:i w:val="false"/>
                <w:color w:val="000000"/>
                <w:sz w:val="20"/>
              </w:rPr>
              <w:t xml:space="preserve">
  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жыл* </w:t>
            </w:r>
            <w:r>
              <w:br/>
            </w:r>
            <w:r>
              <w:rPr>
                <w:rFonts w:ascii="Times New Roman"/>
                <w:b w:val="false"/>
                <w:i w:val="false"/>
                <w:color w:val="000000"/>
                <w:sz w:val="20"/>
              </w:rPr>
              <w:t>
 </w:t>
            </w:r>
            <w:r>
              <w:br/>
            </w:r>
            <w:r>
              <w:rPr>
                <w:rFonts w:ascii="Times New Roman"/>
                <w:b w:val="false"/>
                <w:i w:val="false"/>
                <w:color w:val="000000"/>
                <w:sz w:val="20"/>
              </w:rPr>
              <w:t xml:space="preserve">
  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 </w:t>
            </w:r>
            <w:r>
              <w:br/>
            </w:r>
            <w:r>
              <w:rPr>
                <w:rFonts w:ascii="Times New Roman"/>
                <w:b w:val="false"/>
                <w:i w:val="false"/>
                <w:color w:val="000000"/>
                <w:sz w:val="20"/>
              </w:rPr>
              <w:t xml:space="preserve">
ронды тасы- </w:t>
            </w:r>
            <w:r>
              <w:br/>
            </w:r>
            <w:r>
              <w:rPr>
                <w:rFonts w:ascii="Times New Roman"/>
                <w:b w:val="false"/>
                <w:i w:val="false"/>
                <w:color w:val="000000"/>
                <w:sz w:val="20"/>
              </w:rPr>
              <w:t xml:space="preserve">
малдағышта </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 және стажы </w:t>
            </w:r>
            <w:r>
              <w:br/>
            </w:r>
            <w:r>
              <w:rPr>
                <w:rFonts w:ascii="Times New Roman"/>
                <w:b w:val="false"/>
                <w:i w:val="false"/>
                <w:color w:val="000000"/>
                <w:sz w:val="20"/>
              </w:rPr>
              <w:t xml:space="preserve">
туралы берілген </w:t>
            </w:r>
            <w:r>
              <w:br/>
            </w:r>
            <w:r>
              <w:rPr>
                <w:rFonts w:ascii="Times New Roman"/>
                <w:b w:val="false"/>
                <w:i w:val="false"/>
                <w:color w:val="000000"/>
                <w:sz w:val="20"/>
              </w:rPr>
              <w:t xml:space="preserve">
анықтамаларды есепке </w:t>
            </w:r>
            <w:r>
              <w:br/>
            </w:r>
            <w:r>
              <w:rPr>
                <w:rFonts w:ascii="Times New Roman"/>
                <w:b w:val="false"/>
                <w:i w:val="false"/>
                <w:color w:val="000000"/>
                <w:sz w:val="20"/>
              </w:rPr>
              <w:t xml:space="preserve">
алу кітаптары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Картотекалар, әскери </w:t>
            </w:r>
            <w:r>
              <w:br/>
            </w:r>
            <w:r>
              <w:rPr>
                <w:rFonts w:ascii="Times New Roman"/>
                <w:b w:val="false"/>
                <w:i w:val="false"/>
                <w:color w:val="000000"/>
                <w:sz w:val="20"/>
              </w:rPr>
              <w:t xml:space="preserve">
міндеттілердің есеп </w:t>
            </w:r>
            <w:r>
              <w:br/>
            </w:r>
            <w:r>
              <w:rPr>
                <w:rFonts w:ascii="Times New Roman"/>
                <w:b w:val="false"/>
                <w:i w:val="false"/>
                <w:color w:val="000000"/>
                <w:sz w:val="20"/>
              </w:rPr>
              <w:t xml:space="preserve">
карточкалары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Қысқартылғандығы туралы </w:t>
            </w:r>
            <w:r>
              <w:br/>
            </w:r>
            <w:r>
              <w:rPr>
                <w:rFonts w:ascii="Times New Roman"/>
                <w:b w:val="false"/>
                <w:i w:val="false"/>
                <w:color w:val="000000"/>
                <w:sz w:val="20"/>
              </w:rPr>
              <w:t xml:space="preserve">
қызметкерге хабарлама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S2.   Кадрларды дайындау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мамандарының </w:t>
            </w:r>
            <w:r>
              <w:br/>
            </w:r>
            <w:r>
              <w:rPr>
                <w:rFonts w:ascii="Times New Roman"/>
                <w:b w:val="false"/>
                <w:i w:val="false"/>
                <w:color w:val="000000"/>
                <w:sz w:val="20"/>
              </w:rPr>
              <w:t xml:space="preserve">
біліктілігін арттыру </w:t>
            </w:r>
            <w:r>
              <w:br/>
            </w:r>
            <w:r>
              <w:rPr>
                <w:rFonts w:ascii="Times New Roman"/>
                <w:b w:val="false"/>
                <w:i w:val="false"/>
                <w:color w:val="000000"/>
                <w:sz w:val="20"/>
              </w:rPr>
              <w:t xml:space="preserve">
және дайындау жөнінде </w:t>
            </w:r>
            <w:r>
              <w:br/>
            </w:r>
            <w:r>
              <w:rPr>
                <w:rFonts w:ascii="Times New Roman"/>
                <w:b w:val="false"/>
                <w:i w:val="false"/>
                <w:color w:val="000000"/>
                <w:sz w:val="20"/>
              </w:rPr>
              <w:t xml:space="preserve">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Банктегі біліктілікті </w:t>
            </w:r>
            <w:r>
              <w:br/>
            </w:r>
            <w:r>
              <w:rPr>
                <w:rFonts w:ascii="Times New Roman"/>
                <w:b w:val="false"/>
                <w:i w:val="false"/>
                <w:color w:val="000000"/>
                <w:sz w:val="20"/>
              </w:rPr>
              <w:t xml:space="preserve">
арттыру мәселелері </w:t>
            </w:r>
            <w:r>
              <w:br/>
            </w:r>
            <w:r>
              <w:rPr>
                <w:rFonts w:ascii="Times New Roman"/>
                <w:b w:val="false"/>
                <w:i w:val="false"/>
                <w:color w:val="000000"/>
                <w:sz w:val="20"/>
              </w:rPr>
              <w:t xml:space="preserve">
жөніндегі жазысқан </w:t>
            </w:r>
            <w:r>
              <w:br/>
            </w:r>
            <w:r>
              <w:rPr>
                <w:rFonts w:ascii="Times New Roman"/>
                <w:b w:val="false"/>
                <w:i w:val="false"/>
                <w:color w:val="000000"/>
                <w:sz w:val="20"/>
              </w:rPr>
              <w:t xml:space="preserve">
хаттар (оның ішінде </w:t>
            </w:r>
            <w:r>
              <w:br/>
            </w:r>
            <w:r>
              <w:rPr>
                <w:rFonts w:ascii="Times New Roman"/>
                <w:b w:val="false"/>
                <w:i w:val="false"/>
                <w:color w:val="000000"/>
                <w:sz w:val="20"/>
              </w:rPr>
              <w:t xml:space="preserve">
шетелдік және мемлекет- </w:t>
            </w:r>
            <w:r>
              <w:br/>
            </w:r>
            <w:r>
              <w:rPr>
                <w:rFonts w:ascii="Times New Roman"/>
                <w:b w:val="false"/>
                <w:i w:val="false"/>
                <w:color w:val="000000"/>
                <w:sz w:val="20"/>
              </w:rPr>
              <w:t xml:space="preserve">
тік тілдерді үйренуді </w:t>
            </w:r>
            <w:r>
              <w:br/>
            </w:r>
            <w:r>
              <w:rPr>
                <w:rFonts w:ascii="Times New Roman"/>
                <w:b w:val="false"/>
                <w:i w:val="false"/>
                <w:color w:val="000000"/>
                <w:sz w:val="20"/>
              </w:rPr>
              <w:t xml:space="preserve">
ұйымдастыру бойынша)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жоспарлары, банк семинарларының бағдарламалары, курстар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Оқуды ұйымдастыру </w:t>
            </w:r>
            <w:r>
              <w:br/>
            </w:r>
            <w:r>
              <w:rPr>
                <w:rFonts w:ascii="Times New Roman"/>
                <w:b w:val="false"/>
                <w:i w:val="false"/>
                <w:color w:val="000000"/>
                <w:sz w:val="20"/>
              </w:rPr>
              <w:t xml:space="preserve">
жөніндегі құжаттар, </w:t>
            </w:r>
            <w:r>
              <w:br/>
            </w:r>
            <w:r>
              <w:rPr>
                <w:rFonts w:ascii="Times New Roman"/>
                <w:b w:val="false"/>
                <w:i w:val="false"/>
                <w:color w:val="000000"/>
                <w:sz w:val="20"/>
              </w:rPr>
              <w:t xml:space="preserve">
күзет қызметкерлерін </w:t>
            </w:r>
            <w:r>
              <w:br/>
            </w:r>
            <w:r>
              <w:rPr>
                <w:rFonts w:ascii="Times New Roman"/>
                <w:b w:val="false"/>
                <w:i w:val="false"/>
                <w:color w:val="000000"/>
                <w:sz w:val="20"/>
              </w:rPr>
              <w:t xml:space="preserve">
аттестациялау, атып </w:t>
            </w:r>
            <w:r>
              <w:br/>
            </w:r>
            <w:r>
              <w:rPr>
                <w:rFonts w:ascii="Times New Roman"/>
                <w:b w:val="false"/>
                <w:i w:val="false"/>
                <w:color w:val="000000"/>
                <w:sz w:val="20"/>
              </w:rPr>
              <w:t xml:space="preserve">
үйрену нәтижелері </w:t>
            </w:r>
            <w:r>
              <w:br/>
            </w:r>
            <w:r>
              <w:rPr>
                <w:rFonts w:ascii="Times New Roman"/>
                <w:b w:val="false"/>
                <w:i w:val="false"/>
                <w:color w:val="000000"/>
                <w:sz w:val="20"/>
              </w:rPr>
              <w:t xml:space="preserve">
(анықтамалар, </w:t>
            </w:r>
            <w:r>
              <w:br/>
            </w:r>
            <w:r>
              <w:rPr>
                <w:rFonts w:ascii="Times New Roman"/>
                <w:b w:val="false"/>
                <w:i w:val="false"/>
                <w:color w:val="000000"/>
                <w:sz w:val="20"/>
              </w:rPr>
              <w:t xml:space="preserve">
ақпараттар,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10-ТАРАУ. ЕҢБЕКТІ ҰЙЫМДАСТЫРУ 
</w:t>
            </w:r>
          </w:p>
        </w:tc>
      </w:tr>
      <w:tr>
        <w:trPr>
          <w:trHeight w:val="14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автоматтандыру </w:t>
            </w:r>
            <w:r>
              <w:br/>
            </w:r>
            <w:r>
              <w:rPr>
                <w:rFonts w:ascii="Times New Roman"/>
                <w:b w:val="false"/>
                <w:i w:val="false"/>
                <w:color w:val="000000"/>
                <w:sz w:val="20"/>
              </w:rPr>
              <w:t xml:space="preserve">
және механизациялау </w:t>
            </w:r>
            <w:r>
              <w:br/>
            </w:r>
            <w:r>
              <w:rPr>
                <w:rFonts w:ascii="Times New Roman"/>
                <w:b w:val="false"/>
                <w:i w:val="false"/>
                <w:color w:val="000000"/>
                <w:sz w:val="20"/>
              </w:rPr>
              <w:t xml:space="preserve">
бойынша құжаттар (меха- </w:t>
            </w:r>
            <w:r>
              <w:br/>
            </w:r>
            <w:r>
              <w:rPr>
                <w:rFonts w:ascii="Times New Roman"/>
                <w:b w:val="false"/>
                <w:i w:val="false"/>
                <w:color w:val="000000"/>
                <w:sz w:val="20"/>
              </w:rPr>
              <w:t xml:space="preserve">
никаландыру деңгейін </w:t>
            </w:r>
            <w:r>
              <w:br/>
            </w:r>
            <w:r>
              <w:rPr>
                <w:rFonts w:ascii="Times New Roman"/>
                <w:b w:val="false"/>
                <w:i w:val="false"/>
                <w:color w:val="000000"/>
                <w:sz w:val="20"/>
              </w:rPr>
              <w:t xml:space="preserve">
есептеу нысандары, </w:t>
            </w:r>
            <w:r>
              <w:br/>
            </w:r>
            <w:r>
              <w:rPr>
                <w:rFonts w:ascii="Times New Roman"/>
                <w:b w:val="false"/>
                <w:i w:val="false"/>
                <w:color w:val="000000"/>
                <w:sz w:val="20"/>
              </w:rPr>
              <w:t xml:space="preserve">
техникалық құралдар </w:t>
            </w:r>
            <w:r>
              <w:br/>
            </w:r>
            <w:r>
              <w:rPr>
                <w:rFonts w:ascii="Times New Roman"/>
                <w:b w:val="false"/>
                <w:i w:val="false"/>
                <w:color w:val="000000"/>
                <w:sz w:val="20"/>
              </w:rPr>
              <w:t xml:space="preserve">
тізбесі, техникалық </w:t>
            </w:r>
            <w:r>
              <w:br/>
            </w:r>
            <w:r>
              <w:rPr>
                <w:rFonts w:ascii="Times New Roman"/>
                <w:b w:val="false"/>
                <w:i w:val="false"/>
                <w:color w:val="000000"/>
                <w:sz w:val="20"/>
              </w:rPr>
              <w:t xml:space="preserve">
талаптар, есептеулер, </w:t>
            </w:r>
            <w:r>
              <w:br/>
            </w:r>
            <w:r>
              <w:rPr>
                <w:rFonts w:ascii="Times New Roman"/>
                <w:b w:val="false"/>
                <w:i w:val="false"/>
                <w:color w:val="000000"/>
                <w:sz w:val="20"/>
              </w:rPr>
              <w:t xml:space="preserve">
есептеу әдістемесі, </w:t>
            </w:r>
            <w:r>
              <w:br/>
            </w:r>
            <w:r>
              <w:rPr>
                <w:rFonts w:ascii="Times New Roman"/>
                <w:b w:val="false"/>
                <w:i w:val="false"/>
                <w:color w:val="000000"/>
                <w:sz w:val="20"/>
              </w:rPr>
              <w:t xml:space="preserve">
еңбекті механикаландыру </w:t>
            </w:r>
            <w:r>
              <w:br/>
            </w:r>
            <w:r>
              <w:rPr>
                <w:rFonts w:ascii="Times New Roman"/>
                <w:b w:val="false"/>
                <w:i w:val="false"/>
                <w:color w:val="000000"/>
                <w:sz w:val="20"/>
              </w:rPr>
              <w:t xml:space="preserve">
мен автоматтандырудың </w:t>
            </w:r>
            <w:r>
              <w:br/>
            </w:r>
            <w:r>
              <w:rPr>
                <w:rFonts w:ascii="Times New Roman"/>
                <w:b w:val="false"/>
                <w:i w:val="false"/>
                <w:color w:val="000000"/>
                <w:sz w:val="20"/>
              </w:rPr>
              <w:t xml:space="preserve">
кешенді жобалары)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жөніндегі есептер: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тоқсандық; </w:t>
            </w:r>
            <w:r>
              <w:br/>
            </w:r>
            <w:r>
              <w:rPr>
                <w:rFonts w:ascii="Times New Roman"/>
                <w:b w:val="false"/>
                <w:i w:val="false"/>
                <w:color w:val="000000"/>
                <w:sz w:val="20"/>
              </w:rPr>
              <w:t xml:space="preserve">
3) айлық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r>
              <w:br/>
            </w:r>
            <w:r>
              <w:rPr>
                <w:rFonts w:ascii="Times New Roman"/>
                <w:b w:val="false"/>
                <w:i w:val="false"/>
                <w:color w:val="000000"/>
                <w:sz w:val="20"/>
              </w:rPr>
              <w:t xml:space="preserve">
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r>
              <w:br/>
            </w:r>
            <w:r>
              <w:rPr>
                <w:rFonts w:ascii="Times New Roman"/>
                <w:b w:val="false"/>
                <w:i w:val="false"/>
                <w:color w:val="000000"/>
                <w:sz w:val="20"/>
              </w:rPr>
              <w:t xml:space="preserve">
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бөлімшелерінің </w:t>
            </w:r>
            <w:r>
              <w:br/>
            </w:r>
            <w:r>
              <w:rPr>
                <w:rFonts w:ascii="Times New Roman"/>
                <w:b w:val="false"/>
                <w:i w:val="false"/>
                <w:color w:val="000000"/>
                <w:sz w:val="20"/>
              </w:rPr>
              <w:t xml:space="preserve">
операциялық жүктемесі </w:t>
            </w:r>
            <w:r>
              <w:br/>
            </w:r>
            <w:r>
              <w:rPr>
                <w:rFonts w:ascii="Times New Roman"/>
                <w:b w:val="false"/>
                <w:i w:val="false"/>
                <w:color w:val="000000"/>
                <w:sz w:val="20"/>
              </w:rPr>
              <w:t xml:space="preserve">
жөніндегі құжаттар </w:t>
            </w:r>
            <w:r>
              <w:br/>
            </w:r>
            <w:r>
              <w:rPr>
                <w:rFonts w:ascii="Times New Roman"/>
                <w:b w:val="false"/>
                <w:i w:val="false"/>
                <w:color w:val="000000"/>
                <w:sz w:val="20"/>
              </w:rPr>
              <w:t xml:space="preserve">
(баянжазбалар, анықтама- </w:t>
            </w:r>
            <w:r>
              <w:br/>
            </w:r>
            <w:r>
              <w:rPr>
                <w:rFonts w:ascii="Times New Roman"/>
                <w:b w:val="false"/>
                <w:i w:val="false"/>
                <w:color w:val="000000"/>
                <w:sz w:val="20"/>
              </w:rPr>
              <w:t xml:space="preserve">
лар, кестелер)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санаттағы </w:t>
            </w:r>
            <w:r>
              <w:br/>
            </w:r>
            <w:r>
              <w:rPr>
                <w:rFonts w:ascii="Times New Roman"/>
                <w:b w:val="false"/>
                <w:i w:val="false"/>
                <w:color w:val="000000"/>
                <w:sz w:val="20"/>
              </w:rPr>
              <w:t xml:space="preserve">
қызметкерлердің </w:t>
            </w:r>
            <w:r>
              <w:br/>
            </w:r>
            <w:r>
              <w:rPr>
                <w:rFonts w:ascii="Times New Roman"/>
                <w:b w:val="false"/>
                <w:i w:val="false"/>
                <w:color w:val="000000"/>
                <w:sz w:val="20"/>
              </w:rPr>
              <w:t xml:space="preserve">
жұмысындағы операциялық </w:t>
            </w:r>
            <w:r>
              <w:br/>
            </w:r>
            <w:r>
              <w:rPr>
                <w:rFonts w:ascii="Times New Roman"/>
                <w:b w:val="false"/>
                <w:i w:val="false"/>
                <w:color w:val="000000"/>
                <w:sz w:val="20"/>
              </w:rPr>
              <w:t xml:space="preserve">
жүктеме мен көлемдік </w:t>
            </w:r>
            <w:r>
              <w:br/>
            </w:r>
            <w:r>
              <w:rPr>
                <w:rFonts w:ascii="Times New Roman"/>
                <w:b w:val="false"/>
                <w:i w:val="false"/>
                <w:color w:val="000000"/>
                <w:sz w:val="20"/>
              </w:rPr>
              <w:t xml:space="preserve">
көрсеткіштер жөнінде </w:t>
            </w:r>
            <w:r>
              <w:br/>
            </w:r>
            <w:r>
              <w:rPr>
                <w:rFonts w:ascii="Times New Roman"/>
                <w:b w:val="false"/>
                <w:i w:val="false"/>
                <w:color w:val="000000"/>
                <w:sz w:val="20"/>
              </w:rPr>
              <w:t xml:space="preserve">
жазылған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жүктеме </w:t>
            </w:r>
            <w:r>
              <w:br/>
            </w:r>
            <w:r>
              <w:rPr>
                <w:rFonts w:ascii="Times New Roman"/>
                <w:b w:val="false"/>
                <w:i w:val="false"/>
                <w:color w:val="000000"/>
                <w:sz w:val="20"/>
              </w:rPr>
              <w:t xml:space="preserve">
жөніндегі банк бөлімше- </w:t>
            </w:r>
            <w:r>
              <w:br/>
            </w:r>
            <w:r>
              <w:rPr>
                <w:rFonts w:ascii="Times New Roman"/>
                <w:b w:val="false"/>
                <w:i w:val="false"/>
                <w:color w:val="000000"/>
                <w:sz w:val="20"/>
              </w:rPr>
              <w:t xml:space="preserve">
сінің мәліметтері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және оның құры- </w:t>
            </w:r>
            <w:r>
              <w:br/>
            </w:r>
            <w:r>
              <w:rPr>
                <w:rFonts w:ascii="Times New Roman"/>
                <w:b w:val="false"/>
                <w:i w:val="false"/>
                <w:color w:val="000000"/>
                <w:sz w:val="20"/>
              </w:rPr>
              <w:t xml:space="preserve">
лымдық бөлімшелерінің </w:t>
            </w:r>
            <w:r>
              <w:br/>
            </w:r>
            <w:r>
              <w:rPr>
                <w:rFonts w:ascii="Times New Roman"/>
                <w:b w:val="false"/>
                <w:i w:val="false"/>
                <w:color w:val="000000"/>
                <w:sz w:val="20"/>
              </w:rPr>
              <w:t xml:space="preserve">
қызметкерлерінің еңбек </w:t>
            </w:r>
            <w:r>
              <w:br/>
            </w:r>
            <w:r>
              <w:rPr>
                <w:rFonts w:ascii="Times New Roman"/>
                <w:b w:val="false"/>
                <w:i w:val="false"/>
                <w:color w:val="000000"/>
                <w:sz w:val="20"/>
              </w:rPr>
              <w:t xml:space="preserve">
мәселелері жөніндегі </w:t>
            </w:r>
            <w:r>
              <w:br/>
            </w:r>
            <w:r>
              <w:rPr>
                <w:rFonts w:ascii="Times New Roman"/>
                <w:b w:val="false"/>
                <w:i w:val="false"/>
                <w:color w:val="000000"/>
                <w:sz w:val="20"/>
              </w:rPr>
              <w:t xml:space="preserve">
жазысқан хаттары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жұмысқа </w:t>
            </w:r>
            <w:r>
              <w:br/>
            </w:r>
            <w:r>
              <w:rPr>
                <w:rFonts w:ascii="Times New Roman"/>
                <w:b w:val="false"/>
                <w:i w:val="false"/>
                <w:color w:val="000000"/>
                <w:sz w:val="20"/>
              </w:rPr>
              <w:t xml:space="preserve">
шығу табельдері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тәртібі мен оның </w:t>
            </w:r>
            <w:r>
              <w:br/>
            </w:r>
            <w:r>
              <w:rPr>
                <w:rFonts w:ascii="Times New Roman"/>
                <w:b w:val="false"/>
                <w:i w:val="false"/>
                <w:color w:val="000000"/>
                <w:sz w:val="20"/>
              </w:rPr>
              <w:t xml:space="preserve">
бұзылғандығы туралы </w:t>
            </w:r>
            <w:r>
              <w:br/>
            </w:r>
            <w:r>
              <w:rPr>
                <w:rFonts w:ascii="Times New Roman"/>
                <w:b w:val="false"/>
                <w:i w:val="false"/>
                <w:color w:val="000000"/>
                <w:sz w:val="20"/>
              </w:rPr>
              <w:t xml:space="preserve">
құжаттар (баянжазбалар, </w:t>
            </w:r>
            <w:r>
              <w:br/>
            </w:r>
            <w:r>
              <w:rPr>
                <w:rFonts w:ascii="Times New Roman"/>
                <w:b w:val="false"/>
                <w:i w:val="false"/>
                <w:color w:val="000000"/>
                <w:sz w:val="20"/>
              </w:rPr>
              <w:t xml:space="preserve">
анықтамалар, актілер, </w:t>
            </w:r>
            <w:r>
              <w:br/>
            </w:r>
            <w:r>
              <w:rPr>
                <w:rFonts w:ascii="Times New Roman"/>
                <w:b w:val="false"/>
                <w:i w:val="false"/>
                <w:color w:val="000000"/>
                <w:sz w:val="20"/>
              </w:rPr>
              <w:t xml:space="preserve">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зерттеу </w:t>
            </w:r>
            <w:r>
              <w:br/>
            </w:r>
            <w:r>
              <w:rPr>
                <w:rFonts w:ascii="Times New Roman"/>
                <w:b w:val="false"/>
                <w:i w:val="false"/>
                <w:color w:val="000000"/>
                <w:sz w:val="20"/>
              </w:rPr>
              <w:t xml:space="preserve">
жүргізу жөніндегі сауал </w:t>
            </w:r>
            <w:r>
              <w:br/>
            </w:r>
            <w:r>
              <w:rPr>
                <w:rFonts w:ascii="Times New Roman"/>
                <w:b w:val="false"/>
                <w:i w:val="false"/>
                <w:color w:val="000000"/>
                <w:sz w:val="20"/>
              </w:rPr>
              <w:t xml:space="preserve">
парақтары, сауалнамалар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Тарифті-біліктілік анық- </w:t>
            </w:r>
            <w:r>
              <w:br/>
            </w:r>
            <w:r>
              <w:rPr>
                <w:rFonts w:ascii="Times New Roman"/>
                <w:b w:val="false"/>
                <w:i w:val="false"/>
                <w:color w:val="000000"/>
                <w:sz w:val="20"/>
              </w:rPr>
              <w:t xml:space="preserve">
тамалықтар, кестелер, </w:t>
            </w:r>
            <w:r>
              <w:br/>
            </w:r>
            <w:r>
              <w:rPr>
                <w:rFonts w:ascii="Times New Roman"/>
                <w:b w:val="false"/>
                <w:i w:val="false"/>
                <w:color w:val="000000"/>
                <w:sz w:val="20"/>
              </w:rPr>
              <w:t xml:space="preserve">
ставкалар, банк қызмет- </w:t>
            </w:r>
            <w:r>
              <w:br/>
            </w:r>
            <w:r>
              <w:rPr>
                <w:rFonts w:ascii="Times New Roman"/>
                <w:b w:val="false"/>
                <w:i w:val="false"/>
                <w:color w:val="000000"/>
                <w:sz w:val="20"/>
              </w:rPr>
              <w:t xml:space="preserve">
керлерінің лауазымды </w:t>
            </w:r>
            <w:r>
              <w:br/>
            </w:r>
            <w:r>
              <w:rPr>
                <w:rFonts w:ascii="Times New Roman"/>
                <w:b w:val="false"/>
                <w:i w:val="false"/>
                <w:color w:val="000000"/>
                <w:sz w:val="20"/>
              </w:rPr>
              <w:t xml:space="preserve">
жалақыларының схемалары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жаңамен ауыстырылғанға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Тарифтік-біліктілік </w:t>
            </w:r>
            <w:r>
              <w:br/>
            </w:r>
            <w:r>
              <w:rPr>
                <w:rFonts w:ascii="Times New Roman"/>
                <w:b w:val="false"/>
                <w:i w:val="false"/>
                <w:color w:val="000000"/>
                <w:sz w:val="20"/>
              </w:rPr>
              <w:t xml:space="preserve">
анықтамалықтар, кестелер, ставкаларды </w:t>
            </w:r>
            <w:r>
              <w:br/>
            </w:r>
            <w:r>
              <w:rPr>
                <w:rFonts w:ascii="Times New Roman"/>
                <w:b w:val="false"/>
                <w:i w:val="false"/>
                <w:color w:val="000000"/>
                <w:sz w:val="20"/>
              </w:rPr>
              <w:t xml:space="preserve">
оларды орындау мен </w:t>
            </w:r>
            <w:r>
              <w:br/>
            </w:r>
            <w:r>
              <w:rPr>
                <w:rFonts w:ascii="Times New Roman"/>
                <w:b w:val="false"/>
                <w:i w:val="false"/>
                <w:color w:val="000000"/>
                <w:sz w:val="20"/>
              </w:rPr>
              <w:t xml:space="preserve">
өзгерістер әзірлеу </w:t>
            </w:r>
            <w:r>
              <w:br/>
            </w:r>
            <w:r>
              <w:rPr>
                <w:rFonts w:ascii="Times New Roman"/>
                <w:b w:val="false"/>
                <w:i w:val="false"/>
                <w:color w:val="000000"/>
                <w:sz w:val="20"/>
              </w:rPr>
              <w:t xml:space="preserve">
жөніндегі құжаттар </w:t>
            </w:r>
            <w:r>
              <w:br/>
            </w:r>
            <w:r>
              <w:rPr>
                <w:rFonts w:ascii="Times New Roman"/>
                <w:b w:val="false"/>
                <w:i w:val="false"/>
                <w:color w:val="000000"/>
                <w:sz w:val="20"/>
              </w:rPr>
              <w:t xml:space="preserve">
(анықтамалар, ұсыныстар, </w:t>
            </w:r>
            <w:r>
              <w:br/>
            </w:r>
            <w:r>
              <w:rPr>
                <w:rFonts w:ascii="Times New Roman"/>
                <w:b w:val="false"/>
                <w:i w:val="false"/>
                <w:color w:val="000000"/>
                <w:sz w:val="20"/>
              </w:rPr>
              <w:t xml:space="preserve">
баянжазбалар,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ақыны төлеуде </w:t>
            </w:r>
            <w:r>
              <w:br/>
            </w:r>
            <w:r>
              <w:rPr>
                <w:rFonts w:ascii="Times New Roman"/>
                <w:b w:val="false"/>
                <w:i w:val="false"/>
                <w:color w:val="000000"/>
                <w:sz w:val="20"/>
              </w:rPr>
              <w:t xml:space="preserve">
қолданылып жүрген </w:t>
            </w:r>
            <w:r>
              <w:br/>
            </w:r>
            <w:r>
              <w:rPr>
                <w:rFonts w:ascii="Times New Roman"/>
                <w:b w:val="false"/>
                <w:i w:val="false"/>
                <w:color w:val="000000"/>
                <w:sz w:val="20"/>
              </w:rPr>
              <w:t xml:space="preserve">
жүйені, еңбекті матери- </w:t>
            </w:r>
            <w:r>
              <w:br/>
            </w:r>
            <w:r>
              <w:rPr>
                <w:rFonts w:ascii="Times New Roman"/>
                <w:b w:val="false"/>
                <w:i w:val="false"/>
                <w:color w:val="000000"/>
                <w:sz w:val="20"/>
              </w:rPr>
              <w:t xml:space="preserve">
алдық және моральдық </w:t>
            </w:r>
            <w:r>
              <w:br/>
            </w:r>
            <w:r>
              <w:rPr>
                <w:rFonts w:ascii="Times New Roman"/>
                <w:b w:val="false"/>
                <w:i w:val="false"/>
                <w:color w:val="000000"/>
                <w:sz w:val="20"/>
              </w:rPr>
              <w:t xml:space="preserve">
жағынан ынталандырудың </w:t>
            </w:r>
            <w:r>
              <w:br/>
            </w:r>
            <w:r>
              <w:rPr>
                <w:rFonts w:ascii="Times New Roman"/>
                <w:b w:val="false"/>
                <w:i w:val="false"/>
                <w:color w:val="000000"/>
                <w:sz w:val="20"/>
              </w:rPr>
              <w:t xml:space="preserve">
жай-күйі мен оны </w:t>
            </w:r>
            <w:r>
              <w:br/>
            </w:r>
            <w:r>
              <w:rPr>
                <w:rFonts w:ascii="Times New Roman"/>
                <w:b w:val="false"/>
                <w:i w:val="false"/>
                <w:color w:val="000000"/>
                <w:sz w:val="20"/>
              </w:rPr>
              <w:t xml:space="preserve">
жетілдіру және олардың </w:t>
            </w:r>
            <w:r>
              <w:br/>
            </w:r>
            <w:r>
              <w:rPr>
                <w:rFonts w:ascii="Times New Roman"/>
                <w:b w:val="false"/>
                <w:i w:val="false"/>
                <w:color w:val="000000"/>
                <w:sz w:val="20"/>
              </w:rPr>
              <w:t xml:space="preserve">
қолданылуын бақылау </w:t>
            </w:r>
            <w:r>
              <w:br/>
            </w:r>
            <w:r>
              <w:rPr>
                <w:rFonts w:ascii="Times New Roman"/>
                <w:b w:val="false"/>
                <w:i w:val="false"/>
                <w:color w:val="000000"/>
                <w:sz w:val="20"/>
              </w:rPr>
              <w:t xml:space="preserve">
жөніндегі құжаттар </w:t>
            </w:r>
            <w:r>
              <w:br/>
            </w:r>
            <w:r>
              <w:rPr>
                <w:rFonts w:ascii="Times New Roman"/>
                <w:b w:val="false"/>
                <w:i w:val="false"/>
                <w:color w:val="000000"/>
                <w:sz w:val="20"/>
              </w:rPr>
              <w:t xml:space="preserve">
(баянжазбалар, анықта- </w:t>
            </w:r>
            <w:r>
              <w:br/>
            </w:r>
            <w:r>
              <w:rPr>
                <w:rFonts w:ascii="Times New Roman"/>
                <w:b w:val="false"/>
                <w:i w:val="false"/>
                <w:color w:val="000000"/>
                <w:sz w:val="20"/>
              </w:rPr>
              <w:t xml:space="preserve">
малар, жобалар, ұсыныс- </w:t>
            </w:r>
            <w:r>
              <w:br/>
            </w:r>
            <w:r>
              <w:rPr>
                <w:rFonts w:ascii="Times New Roman"/>
                <w:b w:val="false"/>
                <w:i w:val="false"/>
                <w:color w:val="000000"/>
                <w:sz w:val="20"/>
              </w:rPr>
              <w:t xml:space="preserve">
тар, ақпараттар,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СТК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r>
              <w:br/>
            </w:r>
            <w:r>
              <w:rPr>
                <w:rFonts w:ascii="Times New Roman"/>
                <w:b w:val="false"/>
                <w:i w:val="false"/>
                <w:color w:val="000000"/>
                <w:sz w:val="20"/>
              </w:rPr>
              <w:t xml:space="preserve">
СТК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ынталандыру </w:t>
            </w:r>
            <w:r>
              <w:br/>
            </w:r>
            <w:r>
              <w:rPr>
                <w:rFonts w:ascii="Times New Roman"/>
                <w:b w:val="false"/>
                <w:i w:val="false"/>
                <w:color w:val="000000"/>
                <w:sz w:val="20"/>
              </w:rPr>
              <w:t xml:space="preserve">
туралы құжаттар (тізім- </w:t>
            </w:r>
            <w:r>
              <w:br/>
            </w:r>
            <w:r>
              <w:rPr>
                <w:rFonts w:ascii="Times New Roman"/>
                <w:b w:val="false"/>
                <w:i w:val="false"/>
                <w:color w:val="000000"/>
                <w:sz w:val="20"/>
              </w:rPr>
              <w:t xml:space="preserve">
дер, сыйлықақы қаражаты </w:t>
            </w:r>
            <w:r>
              <w:br/>
            </w:r>
            <w:r>
              <w:rPr>
                <w:rFonts w:ascii="Times New Roman"/>
                <w:b w:val="false"/>
                <w:i w:val="false"/>
                <w:color w:val="000000"/>
                <w:sz w:val="20"/>
              </w:rPr>
              <w:t xml:space="preserve">
лимитінің есептеулері)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және демалыс </w:t>
            </w:r>
            <w:r>
              <w:br/>
            </w:r>
            <w:r>
              <w:rPr>
                <w:rFonts w:ascii="Times New Roman"/>
                <w:b w:val="false"/>
                <w:i w:val="false"/>
                <w:color w:val="000000"/>
                <w:sz w:val="20"/>
              </w:rPr>
              <w:t xml:space="preserve">
күндердегі, демалу және </w:t>
            </w:r>
            <w:r>
              <w:br/>
            </w:r>
            <w:r>
              <w:rPr>
                <w:rFonts w:ascii="Times New Roman"/>
                <w:b w:val="false"/>
                <w:i w:val="false"/>
                <w:color w:val="000000"/>
                <w:sz w:val="20"/>
              </w:rPr>
              <w:t xml:space="preserve">
жұмыс уақытынан тыс </w:t>
            </w:r>
            <w:r>
              <w:br/>
            </w:r>
            <w:r>
              <w:rPr>
                <w:rFonts w:ascii="Times New Roman"/>
                <w:b w:val="false"/>
                <w:i w:val="false"/>
                <w:color w:val="000000"/>
                <w:sz w:val="20"/>
              </w:rPr>
              <w:t xml:space="preserve">
күндердегі еңбекке ақы </w:t>
            </w:r>
            <w:r>
              <w:br/>
            </w:r>
            <w:r>
              <w:rPr>
                <w:rFonts w:ascii="Times New Roman"/>
                <w:b w:val="false"/>
                <w:i w:val="false"/>
                <w:color w:val="000000"/>
                <w:sz w:val="20"/>
              </w:rPr>
              <w:t xml:space="preserve">
төлеу туралы жазысқан </w:t>
            </w:r>
            <w:r>
              <w:br/>
            </w:r>
            <w:r>
              <w:rPr>
                <w:rFonts w:ascii="Times New Roman"/>
                <w:b w:val="false"/>
                <w:i w:val="false"/>
                <w:color w:val="000000"/>
                <w:sz w:val="20"/>
              </w:rPr>
              <w:t xml:space="preserve">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өрт </w:t>
            </w:r>
            <w:r>
              <w:br/>
            </w:r>
            <w:r>
              <w:rPr>
                <w:rFonts w:ascii="Times New Roman"/>
                <w:b w:val="false"/>
                <w:i w:val="false"/>
                <w:color w:val="000000"/>
                <w:sz w:val="20"/>
              </w:rPr>
              <w:t xml:space="preserve">
қауіпсіздігі мәселелері </w:t>
            </w:r>
            <w:r>
              <w:br/>
            </w:r>
            <w:r>
              <w:rPr>
                <w:rFonts w:ascii="Times New Roman"/>
                <w:b w:val="false"/>
                <w:i w:val="false"/>
                <w:color w:val="000000"/>
                <w:sz w:val="20"/>
              </w:rPr>
              <w:t xml:space="preserve">
бойынша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қауіпсіздігі </w:t>
            </w:r>
            <w:r>
              <w:br/>
            </w:r>
            <w:r>
              <w:rPr>
                <w:rFonts w:ascii="Times New Roman"/>
                <w:b w:val="false"/>
                <w:i w:val="false"/>
                <w:color w:val="000000"/>
                <w:sz w:val="20"/>
              </w:rPr>
              <w:t xml:space="preserve">
жөніндегі құжаттар </w:t>
            </w:r>
            <w:r>
              <w:br/>
            </w:r>
            <w:r>
              <w:rPr>
                <w:rFonts w:ascii="Times New Roman"/>
                <w:b w:val="false"/>
                <w:i w:val="false"/>
                <w:color w:val="000000"/>
                <w:sz w:val="20"/>
              </w:rPr>
              <w:t xml:space="preserve">
(актілер, ұйғарымдар, </w:t>
            </w:r>
            <w:r>
              <w:br/>
            </w:r>
            <w:r>
              <w:rPr>
                <w:rFonts w:ascii="Times New Roman"/>
                <w:b w:val="false"/>
                <w:i w:val="false"/>
                <w:color w:val="000000"/>
                <w:sz w:val="20"/>
              </w:rPr>
              <w:t xml:space="preserve">
анықтамалар, баянжазба- </w:t>
            </w:r>
            <w:r>
              <w:br/>
            </w:r>
            <w:r>
              <w:rPr>
                <w:rFonts w:ascii="Times New Roman"/>
                <w:b w:val="false"/>
                <w:i w:val="false"/>
                <w:color w:val="000000"/>
                <w:sz w:val="20"/>
              </w:rPr>
              <w:t xml:space="preserve">
лар, есептер,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қоршаған </w:t>
            </w:r>
            <w:r>
              <w:br/>
            </w:r>
            <w:r>
              <w:rPr>
                <w:rFonts w:ascii="Times New Roman"/>
                <w:b w:val="false"/>
                <w:i w:val="false"/>
                <w:color w:val="000000"/>
                <w:sz w:val="20"/>
              </w:rPr>
              <w:t xml:space="preserve">
ортаны қорғау және өрт </w:t>
            </w:r>
            <w:r>
              <w:br/>
            </w:r>
            <w:r>
              <w:rPr>
                <w:rFonts w:ascii="Times New Roman"/>
                <w:b w:val="false"/>
                <w:i w:val="false"/>
                <w:color w:val="000000"/>
                <w:sz w:val="20"/>
              </w:rPr>
              <w:t xml:space="preserve">
қауіпсіздігі инспекто- </w:t>
            </w:r>
            <w:r>
              <w:br/>
            </w:r>
            <w:r>
              <w:rPr>
                <w:rFonts w:ascii="Times New Roman"/>
                <w:b w:val="false"/>
                <w:i w:val="false"/>
                <w:color w:val="000000"/>
                <w:sz w:val="20"/>
              </w:rPr>
              <w:t xml:space="preserve">
рының нұсқамасы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СТК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СТК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өрт </w:t>
            </w:r>
            <w:r>
              <w:br/>
            </w:r>
            <w:r>
              <w:rPr>
                <w:rFonts w:ascii="Times New Roman"/>
                <w:b w:val="false"/>
                <w:i w:val="false"/>
                <w:color w:val="000000"/>
                <w:sz w:val="20"/>
              </w:rPr>
              <w:t xml:space="preserve">
қауіпсіздігі жөніндегі </w:t>
            </w:r>
            <w:r>
              <w:br/>
            </w:r>
            <w:r>
              <w:rPr>
                <w:rFonts w:ascii="Times New Roman"/>
                <w:b w:val="false"/>
                <w:i w:val="false"/>
                <w:color w:val="000000"/>
                <w:sz w:val="20"/>
              </w:rPr>
              <w:t xml:space="preserve">
іс-шаралардың жоспарлары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СТК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СТК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атмосферасының </w:t>
            </w:r>
            <w:r>
              <w:br/>
            </w:r>
            <w:r>
              <w:rPr>
                <w:rFonts w:ascii="Times New Roman"/>
                <w:b w:val="false"/>
                <w:i w:val="false"/>
                <w:color w:val="000000"/>
                <w:sz w:val="20"/>
              </w:rPr>
              <w:t xml:space="preserve">
өндірістік үй-жайларды, </w:t>
            </w:r>
            <w:r>
              <w:br/>
            </w:r>
            <w:r>
              <w:rPr>
                <w:rFonts w:ascii="Times New Roman"/>
                <w:b w:val="false"/>
                <w:i w:val="false"/>
                <w:color w:val="000000"/>
                <w:sz w:val="20"/>
              </w:rPr>
              <w:t xml:space="preserve">
тазартатын және шаңды </w:t>
            </w:r>
            <w:r>
              <w:br/>
            </w:r>
            <w:r>
              <w:rPr>
                <w:rFonts w:ascii="Times New Roman"/>
                <w:b w:val="false"/>
                <w:i w:val="false"/>
                <w:color w:val="000000"/>
                <w:sz w:val="20"/>
              </w:rPr>
              <w:t xml:space="preserve">
соратын ғимараттардың </w:t>
            </w:r>
            <w:r>
              <w:br/>
            </w:r>
            <w:r>
              <w:rPr>
                <w:rFonts w:ascii="Times New Roman"/>
                <w:b w:val="false"/>
                <w:i w:val="false"/>
                <w:color w:val="000000"/>
                <w:sz w:val="20"/>
              </w:rPr>
              <w:t xml:space="preserve">
жай-күйінің сынабын </w:t>
            </w:r>
            <w:r>
              <w:br/>
            </w:r>
            <w:r>
              <w:rPr>
                <w:rFonts w:ascii="Times New Roman"/>
                <w:b w:val="false"/>
                <w:i w:val="false"/>
                <w:color w:val="000000"/>
                <w:sz w:val="20"/>
              </w:rPr>
              <w:t xml:space="preserve">
іріктеу кестелері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Инспекцияның, техникалық </w:t>
            </w:r>
            <w:r>
              <w:br/>
            </w:r>
            <w:r>
              <w:rPr>
                <w:rFonts w:ascii="Times New Roman"/>
                <w:b w:val="false"/>
                <w:i w:val="false"/>
                <w:color w:val="000000"/>
                <w:sz w:val="20"/>
              </w:rPr>
              <w:t xml:space="preserve">
инспекторлардың еңбекті, </w:t>
            </w:r>
            <w:r>
              <w:br/>
            </w:r>
            <w:r>
              <w:rPr>
                <w:rFonts w:ascii="Times New Roman"/>
                <w:b w:val="false"/>
                <w:i w:val="false"/>
                <w:color w:val="000000"/>
                <w:sz w:val="20"/>
              </w:rPr>
              <w:t xml:space="preserve">
қоршаған ортаны қорғау </w:t>
            </w:r>
            <w:r>
              <w:br/>
            </w:r>
            <w:r>
              <w:rPr>
                <w:rFonts w:ascii="Times New Roman"/>
                <w:b w:val="false"/>
                <w:i w:val="false"/>
                <w:color w:val="000000"/>
                <w:sz w:val="20"/>
              </w:rPr>
              <w:t xml:space="preserve">
және өрт қауіпсіздігі </w:t>
            </w:r>
            <w:r>
              <w:br/>
            </w:r>
            <w:r>
              <w:rPr>
                <w:rFonts w:ascii="Times New Roman"/>
                <w:b w:val="false"/>
                <w:i w:val="false"/>
                <w:color w:val="000000"/>
                <w:sz w:val="20"/>
              </w:rPr>
              <w:t xml:space="preserve">
жөніндегі актілері, </w:t>
            </w:r>
            <w:r>
              <w:br/>
            </w:r>
            <w:r>
              <w:rPr>
                <w:rFonts w:ascii="Times New Roman"/>
                <w:b w:val="false"/>
                <w:i w:val="false"/>
                <w:color w:val="000000"/>
                <w:sz w:val="20"/>
              </w:rPr>
              <w:t xml:space="preserve">
қаулылары, ұйғарымдары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СТК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СТК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Өндірісте, жұмысқа барар </w:t>
            </w:r>
            <w:r>
              <w:br/>
            </w:r>
            <w:r>
              <w:rPr>
                <w:rFonts w:ascii="Times New Roman"/>
                <w:b w:val="false"/>
                <w:i w:val="false"/>
                <w:color w:val="000000"/>
                <w:sz w:val="20"/>
              </w:rPr>
              <w:t xml:space="preserve">
және қайтар жолда болған </w:t>
            </w:r>
            <w:r>
              <w:br/>
            </w:r>
            <w:r>
              <w:rPr>
                <w:rFonts w:ascii="Times New Roman"/>
                <w:b w:val="false"/>
                <w:i w:val="false"/>
                <w:color w:val="000000"/>
                <w:sz w:val="20"/>
              </w:rPr>
              <w:t xml:space="preserve">
жазатайым жағдайларды </w:t>
            </w:r>
            <w:r>
              <w:br/>
            </w:r>
            <w:r>
              <w:rPr>
                <w:rFonts w:ascii="Times New Roman"/>
                <w:b w:val="false"/>
                <w:i w:val="false"/>
                <w:color w:val="000000"/>
                <w:sz w:val="20"/>
              </w:rPr>
              <w:t xml:space="preserve">
тіркеу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өрт </w:t>
            </w:r>
            <w:r>
              <w:br/>
            </w:r>
            <w:r>
              <w:rPr>
                <w:rFonts w:ascii="Times New Roman"/>
                <w:b w:val="false"/>
                <w:i w:val="false"/>
                <w:color w:val="000000"/>
                <w:sz w:val="20"/>
              </w:rPr>
              <w:t xml:space="preserve">
қауіпсіздігі жөнінде </w:t>
            </w:r>
            <w:r>
              <w:br/>
            </w:r>
            <w:r>
              <w:rPr>
                <w:rFonts w:ascii="Times New Roman"/>
                <w:b w:val="false"/>
                <w:i w:val="false"/>
                <w:color w:val="000000"/>
                <w:sz w:val="20"/>
              </w:rPr>
              <w:t xml:space="preserve">
нұсқамадан өтуді есепке </w:t>
            </w:r>
            <w:r>
              <w:br/>
            </w:r>
            <w:r>
              <w:rPr>
                <w:rFonts w:ascii="Times New Roman"/>
                <w:b w:val="false"/>
                <w:i w:val="false"/>
                <w:color w:val="000000"/>
                <w:sz w:val="20"/>
              </w:rPr>
              <w:t xml:space="preserve">
алу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Өндірісте, жұмысқа барар </w:t>
            </w:r>
            <w:r>
              <w:br/>
            </w:r>
            <w:r>
              <w:rPr>
                <w:rFonts w:ascii="Times New Roman"/>
                <w:b w:val="false"/>
                <w:i w:val="false"/>
                <w:color w:val="000000"/>
                <w:sz w:val="20"/>
              </w:rPr>
              <w:t xml:space="preserve">
және қайтар жолда болған </w:t>
            </w:r>
            <w:r>
              <w:br/>
            </w:r>
            <w:r>
              <w:rPr>
                <w:rFonts w:ascii="Times New Roman"/>
                <w:b w:val="false"/>
                <w:i w:val="false"/>
                <w:color w:val="000000"/>
                <w:sz w:val="20"/>
              </w:rPr>
              <w:t xml:space="preserve">
жазатайым жағдайларды </w:t>
            </w:r>
            <w:r>
              <w:br/>
            </w:r>
            <w:r>
              <w:rPr>
                <w:rFonts w:ascii="Times New Roman"/>
                <w:b w:val="false"/>
                <w:i w:val="false"/>
                <w:color w:val="000000"/>
                <w:sz w:val="20"/>
              </w:rPr>
              <w:t xml:space="preserve">
тергеу құжаттары (актілер, қорытындылар, </w:t>
            </w:r>
            <w:r>
              <w:br/>
            </w:r>
            <w:r>
              <w:rPr>
                <w:rFonts w:ascii="Times New Roman"/>
                <w:b w:val="false"/>
                <w:i w:val="false"/>
                <w:color w:val="000000"/>
                <w:sz w:val="20"/>
              </w:rPr>
              <w:t xml:space="preserve">
хаттамалар)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жыл СТК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жыл СТК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ақпаратын техника- </w:t>
            </w:r>
            <w:r>
              <w:br/>
            </w:r>
            <w:r>
              <w:rPr>
                <w:rFonts w:ascii="Times New Roman"/>
                <w:b w:val="false"/>
                <w:i w:val="false"/>
                <w:color w:val="000000"/>
                <w:sz w:val="20"/>
              </w:rPr>
              <w:t xml:space="preserve">
лық қорғаудың жай-күйін </w:t>
            </w:r>
            <w:r>
              <w:br/>
            </w:r>
            <w:r>
              <w:rPr>
                <w:rFonts w:ascii="Times New Roman"/>
                <w:b w:val="false"/>
                <w:i w:val="false"/>
                <w:color w:val="000000"/>
                <w:sz w:val="20"/>
              </w:rPr>
              <w:t xml:space="preserve">
тексеру актілері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құралдарды </w:t>
            </w:r>
            <w:r>
              <w:br/>
            </w:r>
            <w:r>
              <w:rPr>
                <w:rFonts w:ascii="Times New Roman"/>
                <w:b w:val="false"/>
                <w:i w:val="false"/>
                <w:color w:val="000000"/>
                <w:sz w:val="20"/>
              </w:rPr>
              <w:t xml:space="preserve">
тексеру актілері, </w:t>
            </w:r>
            <w:r>
              <w:br/>
            </w:r>
            <w:r>
              <w:rPr>
                <w:rFonts w:ascii="Times New Roman"/>
                <w:b w:val="false"/>
                <w:i w:val="false"/>
                <w:color w:val="000000"/>
                <w:sz w:val="20"/>
              </w:rPr>
              <w:t xml:space="preserve">
электрондық есептеуіш </w:t>
            </w:r>
            <w:r>
              <w:br/>
            </w:r>
            <w:r>
              <w:rPr>
                <w:rFonts w:ascii="Times New Roman"/>
                <w:b w:val="false"/>
                <w:i w:val="false"/>
                <w:color w:val="000000"/>
                <w:sz w:val="20"/>
              </w:rPr>
              <w:t xml:space="preserve">
техника құралдарымен </w:t>
            </w:r>
            <w:r>
              <w:br/>
            </w:r>
            <w:r>
              <w:rPr>
                <w:rFonts w:ascii="Times New Roman"/>
                <w:b w:val="false"/>
                <w:i w:val="false"/>
                <w:color w:val="000000"/>
                <w:sz w:val="20"/>
              </w:rPr>
              <w:t xml:space="preserve">
қорғалатын ақпаратты </w:t>
            </w:r>
            <w:r>
              <w:br/>
            </w:r>
            <w:r>
              <w:rPr>
                <w:rFonts w:ascii="Times New Roman"/>
                <w:b w:val="false"/>
                <w:i w:val="false"/>
                <w:color w:val="000000"/>
                <w:sz w:val="20"/>
              </w:rPr>
              <w:t xml:space="preserve">
өңдеу мүмкіндігі туралы </w:t>
            </w:r>
            <w:r>
              <w:br/>
            </w:r>
            <w:r>
              <w:rPr>
                <w:rFonts w:ascii="Times New Roman"/>
                <w:b w:val="false"/>
                <w:i w:val="false"/>
                <w:color w:val="000000"/>
                <w:sz w:val="20"/>
              </w:rPr>
              <w:t xml:space="preserve">
қорытындылар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r>
              <w:br/>
            </w:r>
            <w:r>
              <w:rPr>
                <w:rFonts w:ascii="Times New Roman"/>
                <w:b w:val="false"/>
                <w:i w:val="false"/>
                <w:color w:val="000000"/>
                <w:sz w:val="20"/>
              </w:rPr>
              <w:t xml:space="preserve">
аяқталғанға </w:t>
            </w:r>
            <w:r>
              <w:br/>
            </w:r>
            <w:r>
              <w:rPr>
                <w:rFonts w:ascii="Times New Roman"/>
                <w:b w:val="false"/>
                <w:i w:val="false"/>
                <w:color w:val="000000"/>
                <w:sz w:val="20"/>
              </w:rPr>
              <w:t xml:space="preserve">
дейін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Қару-жараққа  лицензия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ғимаратын күзету </w:t>
            </w:r>
            <w:r>
              <w:br/>
            </w:r>
            <w:r>
              <w:rPr>
                <w:rFonts w:ascii="Times New Roman"/>
                <w:b w:val="false"/>
                <w:i w:val="false"/>
                <w:color w:val="000000"/>
                <w:sz w:val="20"/>
              </w:rPr>
              <w:t xml:space="preserve">
шарттары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w:t>
            </w:r>
            <w:r>
              <w:br/>
            </w:r>
            <w:r>
              <w:rPr>
                <w:rFonts w:ascii="Times New Roman"/>
                <w:b w:val="false"/>
                <w:i w:val="false"/>
                <w:color w:val="000000"/>
                <w:sz w:val="20"/>
              </w:rPr>
              <w:t xml:space="preserve">
қолданылу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Қару-жарақты және </w:t>
            </w:r>
            <w:r>
              <w:br/>
            </w:r>
            <w:r>
              <w:rPr>
                <w:rFonts w:ascii="Times New Roman"/>
                <w:b w:val="false"/>
                <w:i w:val="false"/>
                <w:color w:val="000000"/>
                <w:sz w:val="20"/>
              </w:rPr>
              <w:t xml:space="preserve">
оқ-дәріні есепке алу </w:t>
            </w:r>
            <w:r>
              <w:br/>
            </w:r>
            <w:r>
              <w:rPr>
                <w:rFonts w:ascii="Times New Roman"/>
                <w:b w:val="false"/>
                <w:i w:val="false"/>
                <w:color w:val="000000"/>
                <w:sz w:val="20"/>
              </w:rPr>
              <w:t xml:space="preserve">
кітаптары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Қару-жарақты, оқ-дәріні </w:t>
            </w:r>
            <w:r>
              <w:br/>
            </w:r>
            <w:r>
              <w:rPr>
                <w:rFonts w:ascii="Times New Roman"/>
                <w:b w:val="false"/>
                <w:i w:val="false"/>
                <w:color w:val="000000"/>
                <w:sz w:val="20"/>
              </w:rPr>
              <w:t xml:space="preserve">
тапсыру және қабылдауды </w:t>
            </w:r>
            <w:r>
              <w:br/>
            </w:r>
            <w:r>
              <w:rPr>
                <w:rFonts w:ascii="Times New Roman"/>
                <w:b w:val="false"/>
                <w:i w:val="false"/>
                <w:color w:val="000000"/>
                <w:sz w:val="20"/>
              </w:rPr>
              <w:t xml:space="preserve">
есепке алу журналы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Инженерлік-техникалық </w:t>
            </w:r>
            <w:r>
              <w:br/>
            </w:r>
            <w:r>
              <w:rPr>
                <w:rFonts w:ascii="Times New Roman"/>
                <w:b w:val="false"/>
                <w:i w:val="false"/>
                <w:color w:val="000000"/>
                <w:sz w:val="20"/>
              </w:rPr>
              <w:t xml:space="preserve">
құрал-жабдықтарды </w:t>
            </w:r>
            <w:r>
              <w:br/>
            </w:r>
            <w:r>
              <w:rPr>
                <w:rFonts w:ascii="Times New Roman"/>
                <w:b w:val="false"/>
                <w:i w:val="false"/>
                <w:color w:val="000000"/>
                <w:sz w:val="20"/>
              </w:rPr>
              <w:t xml:space="preserve">
бақылауды және оларды </w:t>
            </w:r>
            <w:r>
              <w:br/>
            </w:r>
            <w:r>
              <w:rPr>
                <w:rFonts w:ascii="Times New Roman"/>
                <w:b w:val="false"/>
                <w:i w:val="false"/>
                <w:color w:val="000000"/>
                <w:sz w:val="20"/>
              </w:rPr>
              <w:t xml:space="preserve">
қорғауды ұйымдастыру </w:t>
            </w:r>
            <w:r>
              <w:br/>
            </w:r>
            <w:r>
              <w:rPr>
                <w:rFonts w:ascii="Times New Roman"/>
                <w:b w:val="false"/>
                <w:i w:val="false"/>
                <w:color w:val="000000"/>
                <w:sz w:val="20"/>
              </w:rPr>
              <w:t xml:space="preserve">
мәселелері жөніндегі </w:t>
            </w:r>
            <w:r>
              <w:br/>
            </w:r>
            <w:r>
              <w:rPr>
                <w:rFonts w:ascii="Times New Roman"/>
                <w:b w:val="false"/>
                <w:i w:val="false"/>
                <w:color w:val="000000"/>
                <w:sz w:val="20"/>
              </w:rPr>
              <w:t xml:space="preserve">
құжаттар (актілер, </w:t>
            </w:r>
            <w:r>
              <w:br/>
            </w:r>
            <w:r>
              <w:rPr>
                <w:rFonts w:ascii="Times New Roman"/>
                <w:b w:val="false"/>
                <w:i w:val="false"/>
                <w:color w:val="000000"/>
                <w:sz w:val="20"/>
              </w:rPr>
              <w:t xml:space="preserve">
анықтамалар,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Куәліктерді және рұқсат- </w:t>
            </w:r>
            <w:r>
              <w:br/>
            </w:r>
            <w:r>
              <w:rPr>
                <w:rFonts w:ascii="Times New Roman"/>
                <w:b w:val="false"/>
                <w:i w:val="false"/>
                <w:color w:val="000000"/>
                <w:sz w:val="20"/>
              </w:rPr>
              <w:t xml:space="preserve">
намаларды тіркеу кітаптары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Келушілерді есепке алу кітаптары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үй-жайларының кілттерін қабылдау- </w:t>
            </w:r>
            <w:r>
              <w:br/>
            </w:r>
            <w:r>
              <w:rPr>
                <w:rFonts w:ascii="Times New Roman"/>
                <w:b w:val="false"/>
                <w:i w:val="false"/>
                <w:color w:val="000000"/>
                <w:sz w:val="20"/>
              </w:rPr>
              <w:t xml:space="preserve">
тапсыру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Таралуы шектеулі ақпа- </w:t>
            </w:r>
            <w:r>
              <w:br/>
            </w:r>
            <w:r>
              <w:rPr>
                <w:rFonts w:ascii="Times New Roman"/>
                <w:b w:val="false"/>
                <w:i w:val="false"/>
                <w:color w:val="000000"/>
                <w:sz w:val="20"/>
              </w:rPr>
              <w:t xml:space="preserve">
ратты қамтитын құжат- </w:t>
            </w:r>
            <w:r>
              <w:br/>
            </w:r>
            <w:r>
              <w:rPr>
                <w:rFonts w:ascii="Times New Roman"/>
                <w:b w:val="false"/>
                <w:i w:val="false"/>
                <w:color w:val="000000"/>
                <w:sz w:val="20"/>
              </w:rPr>
              <w:t xml:space="preserve">
тармен жұмыс істеу </w:t>
            </w:r>
            <w:r>
              <w:br/>
            </w:r>
            <w:r>
              <w:rPr>
                <w:rFonts w:ascii="Times New Roman"/>
                <w:b w:val="false"/>
                <w:i w:val="false"/>
                <w:color w:val="000000"/>
                <w:sz w:val="20"/>
              </w:rPr>
              <w:t xml:space="preserve">
тәртібін бұзу жөніндегі </w:t>
            </w:r>
            <w:r>
              <w:br/>
            </w:r>
            <w:r>
              <w:rPr>
                <w:rFonts w:ascii="Times New Roman"/>
                <w:b w:val="false"/>
                <w:i w:val="false"/>
                <w:color w:val="000000"/>
                <w:sz w:val="20"/>
              </w:rPr>
              <w:t xml:space="preserve">
құжаттар (актілер, </w:t>
            </w:r>
            <w:r>
              <w:br/>
            </w:r>
            <w:r>
              <w:rPr>
                <w:rFonts w:ascii="Times New Roman"/>
                <w:b w:val="false"/>
                <w:i w:val="false"/>
                <w:color w:val="000000"/>
                <w:sz w:val="20"/>
              </w:rPr>
              <w:t xml:space="preserve">
баянжазбалар,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Таралуы шектеулі құжат- </w:t>
            </w:r>
            <w:r>
              <w:br/>
            </w:r>
            <w:r>
              <w:rPr>
                <w:rFonts w:ascii="Times New Roman"/>
                <w:b w:val="false"/>
                <w:i w:val="false"/>
                <w:color w:val="000000"/>
                <w:sz w:val="20"/>
              </w:rPr>
              <w:t xml:space="preserve">
тармен жұмыс істеуге </w:t>
            </w:r>
            <w:r>
              <w:br/>
            </w:r>
            <w:r>
              <w:rPr>
                <w:rFonts w:ascii="Times New Roman"/>
                <w:b w:val="false"/>
                <w:i w:val="false"/>
                <w:color w:val="000000"/>
                <w:sz w:val="20"/>
              </w:rPr>
              <w:t xml:space="preserve">
жіберу мәселелері жөнін- </w:t>
            </w:r>
            <w:r>
              <w:br/>
            </w:r>
            <w:r>
              <w:rPr>
                <w:rFonts w:ascii="Times New Roman"/>
                <w:b w:val="false"/>
                <w:i w:val="false"/>
                <w:color w:val="000000"/>
                <w:sz w:val="20"/>
              </w:rPr>
              <w:t xml:space="preserve">
дегі құжаттар (баянжаз- </w:t>
            </w:r>
            <w:r>
              <w:br/>
            </w:r>
            <w:r>
              <w:rPr>
                <w:rFonts w:ascii="Times New Roman"/>
                <w:b w:val="false"/>
                <w:i w:val="false"/>
                <w:color w:val="000000"/>
                <w:sz w:val="20"/>
              </w:rPr>
              <w:t xml:space="preserve">
балар, анықтамалар, </w:t>
            </w:r>
            <w:r>
              <w:br/>
            </w:r>
            <w:r>
              <w:rPr>
                <w:rFonts w:ascii="Times New Roman"/>
                <w:b w:val="false"/>
                <w:i w:val="false"/>
                <w:color w:val="000000"/>
                <w:sz w:val="20"/>
              </w:rPr>
              <w:t xml:space="preserve">
рұқсаттар)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11-ТАРАУ. ӘКІМШІЛІК-ШАРУАШЫЛЫҚ МӘСЕЛЕЛЕРІ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S1. Әкімшілік-шаруашылық қызмет жөніндегі жалпы мәселелер 
</w:t>
            </w:r>
          </w:p>
        </w:tc>
      </w:tr>
      <w:tr>
        <w:trPr>
          <w:trHeight w:val="4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еңбек тәртібінің </w:t>
            </w:r>
            <w:r>
              <w:br/>
            </w:r>
            <w:r>
              <w:rPr>
                <w:rFonts w:ascii="Times New Roman"/>
                <w:b w:val="false"/>
                <w:i w:val="false"/>
                <w:color w:val="000000"/>
                <w:sz w:val="20"/>
              </w:rPr>
              <w:t xml:space="preserve">
бекітілген ережесі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жаңамен* ауысты- </w:t>
            </w:r>
            <w:r>
              <w:br/>
            </w:r>
            <w:r>
              <w:rPr>
                <w:rFonts w:ascii="Times New Roman"/>
                <w:b w:val="false"/>
                <w:i w:val="false"/>
                <w:color w:val="000000"/>
                <w:sz w:val="20"/>
              </w:rPr>
              <w:t xml:space="preserve">
рылғанға </w:t>
            </w:r>
            <w:r>
              <w:br/>
            </w:r>
            <w:r>
              <w:rPr>
                <w:rFonts w:ascii="Times New Roman"/>
                <w:b w:val="false"/>
                <w:i w:val="false"/>
                <w:color w:val="000000"/>
                <w:sz w:val="20"/>
              </w:rPr>
              <w:t xml:space="preserve">
дейін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жаңамен* </w:t>
            </w:r>
            <w:r>
              <w:br/>
            </w:r>
            <w:r>
              <w:rPr>
                <w:rFonts w:ascii="Times New Roman"/>
                <w:b w:val="false"/>
                <w:i w:val="false"/>
                <w:color w:val="000000"/>
                <w:sz w:val="20"/>
              </w:rPr>
              <w:t xml:space="preserve">
ауысты- </w:t>
            </w:r>
            <w:r>
              <w:br/>
            </w:r>
            <w:r>
              <w:rPr>
                <w:rFonts w:ascii="Times New Roman"/>
                <w:b w:val="false"/>
                <w:i w:val="false"/>
                <w:color w:val="000000"/>
                <w:sz w:val="20"/>
              </w:rPr>
              <w:t xml:space="preserve">
рылғанға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жылдан </w:t>
            </w:r>
            <w:r>
              <w:br/>
            </w:r>
            <w:r>
              <w:rPr>
                <w:rFonts w:ascii="Times New Roman"/>
                <w:b w:val="false"/>
                <w:i w:val="false"/>
                <w:color w:val="000000"/>
                <w:sz w:val="20"/>
              </w:rPr>
              <w:t xml:space="preserve">
кем емес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еңбек тәртібінің </w:t>
            </w:r>
            <w:r>
              <w:br/>
            </w:r>
            <w:r>
              <w:rPr>
                <w:rFonts w:ascii="Times New Roman"/>
                <w:b w:val="false"/>
                <w:i w:val="false"/>
                <w:color w:val="000000"/>
                <w:sz w:val="20"/>
              </w:rPr>
              <w:t xml:space="preserve">
ережесін бұзу туралы </w:t>
            </w:r>
            <w:r>
              <w:br/>
            </w:r>
            <w:r>
              <w:rPr>
                <w:rFonts w:ascii="Times New Roman"/>
                <w:b w:val="false"/>
                <w:i w:val="false"/>
                <w:color w:val="000000"/>
                <w:sz w:val="20"/>
              </w:rPr>
              <w:t xml:space="preserve">
жазысқан хаттар, актілер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Мөрлер мен мөртабандарды </w:t>
            </w:r>
            <w:r>
              <w:br/>
            </w:r>
            <w:r>
              <w:rPr>
                <w:rFonts w:ascii="Times New Roman"/>
                <w:b w:val="false"/>
                <w:i w:val="false"/>
                <w:color w:val="000000"/>
                <w:sz w:val="20"/>
              </w:rPr>
              <w:t xml:space="preserve">
дайындау жөніндегі өті- </w:t>
            </w:r>
            <w:r>
              <w:br/>
            </w:r>
            <w:r>
              <w:rPr>
                <w:rFonts w:ascii="Times New Roman"/>
                <w:b w:val="false"/>
                <w:i w:val="false"/>
                <w:color w:val="000000"/>
                <w:sz w:val="20"/>
              </w:rPr>
              <w:t xml:space="preserve">
німдер,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Сауда-саттық </w:t>
            </w:r>
            <w:r>
              <w:br/>
            </w:r>
            <w:r>
              <w:rPr>
                <w:rFonts w:ascii="Times New Roman"/>
                <w:b w:val="false"/>
                <w:i w:val="false"/>
                <w:color w:val="000000"/>
                <w:sz w:val="20"/>
              </w:rPr>
              <w:t xml:space="preserve">
келісім-шарттары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құжаттар: төлем шоттары, шот-фак- </w:t>
            </w:r>
            <w:r>
              <w:br/>
            </w:r>
            <w:r>
              <w:rPr>
                <w:rFonts w:ascii="Times New Roman"/>
                <w:b w:val="false"/>
                <w:i w:val="false"/>
                <w:color w:val="000000"/>
                <w:sz w:val="20"/>
              </w:rPr>
              <w:t xml:space="preserve">
туралар, өнімді өткізу- </w:t>
            </w:r>
            <w:r>
              <w:br/>
            </w:r>
            <w:r>
              <w:rPr>
                <w:rFonts w:ascii="Times New Roman"/>
                <w:b w:val="false"/>
                <w:i w:val="false"/>
                <w:color w:val="000000"/>
                <w:sz w:val="20"/>
              </w:rPr>
              <w:t xml:space="preserve">
қабылдау актілері </w:t>
            </w:r>
            <w:r>
              <w:br/>
            </w:r>
            <w:r>
              <w:rPr>
                <w:rFonts w:ascii="Times New Roman"/>
                <w:b w:val="false"/>
                <w:i w:val="false"/>
                <w:color w:val="000000"/>
                <w:sz w:val="20"/>
              </w:rPr>
              <w:t xml:space="preserve">
(көшірмелер)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Мөрлерді және мөртабан- </w:t>
            </w:r>
            <w:r>
              <w:br/>
            </w:r>
            <w:r>
              <w:rPr>
                <w:rFonts w:ascii="Times New Roman"/>
                <w:b w:val="false"/>
                <w:i w:val="false"/>
                <w:color w:val="000000"/>
                <w:sz w:val="20"/>
              </w:rPr>
              <w:t xml:space="preserve">
дарды дайындауға рұқсаттар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Мөрлердің және мөртабан- </w:t>
            </w:r>
            <w:r>
              <w:br/>
            </w:r>
            <w:r>
              <w:rPr>
                <w:rFonts w:ascii="Times New Roman"/>
                <w:b w:val="false"/>
                <w:i w:val="false"/>
                <w:color w:val="000000"/>
                <w:sz w:val="20"/>
              </w:rPr>
              <w:t xml:space="preserve">
дардың көшірмелерін, </w:t>
            </w:r>
            <w:r>
              <w:br/>
            </w:r>
            <w:r>
              <w:rPr>
                <w:rFonts w:ascii="Times New Roman"/>
                <w:b w:val="false"/>
                <w:i w:val="false"/>
                <w:color w:val="000000"/>
                <w:sz w:val="20"/>
              </w:rPr>
              <w:t xml:space="preserve">
бедерлемелерін есепке </w:t>
            </w:r>
            <w:r>
              <w:br/>
            </w:r>
            <w:r>
              <w:rPr>
                <w:rFonts w:ascii="Times New Roman"/>
                <w:b w:val="false"/>
                <w:i w:val="false"/>
                <w:color w:val="000000"/>
                <w:sz w:val="20"/>
              </w:rPr>
              <w:t xml:space="preserve">
алу кітаптары, </w:t>
            </w:r>
            <w:r>
              <w:br/>
            </w:r>
            <w:r>
              <w:rPr>
                <w:rFonts w:ascii="Times New Roman"/>
                <w:b w:val="false"/>
                <w:i w:val="false"/>
                <w:color w:val="000000"/>
                <w:sz w:val="20"/>
              </w:rPr>
              <w:t xml:space="preserve">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Мөрлерді және мөртабан- </w:t>
            </w:r>
            <w:r>
              <w:br/>
            </w:r>
            <w:r>
              <w:rPr>
                <w:rFonts w:ascii="Times New Roman"/>
                <w:b w:val="false"/>
                <w:i w:val="false"/>
                <w:color w:val="000000"/>
                <w:sz w:val="20"/>
              </w:rPr>
              <w:t xml:space="preserve">
дарды жою актілері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 мен телефон- </w:t>
            </w:r>
            <w:r>
              <w:br/>
            </w:r>
            <w:r>
              <w:rPr>
                <w:rFonts w:ascii="Times New Roman"/>
                <w:b w:val="false"/>
                <w:i w:val="false"/>
                <w:color w:val="000000"/>
                <w:sz w:val="20"/>
              </w:rPr>
              <w:t xml:space="preserve">
дардың анықтамалықтары, </w:t>
            </w:r>
            <w:r>
              <w:br/>
            </w:r>
            <w:r>
              <w:rPr>
                <w:rFonts w:ascii="Times New Roman"/>
                <w:b w:val="false"/>
                <w:i w:val="false"/>
                <w:color w:val="000000"/>
                <w:sz w:val="20"/>
              </w:rPr>
              <w:t xml:space="preserve">
тізімдері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жаңамен ауысты- </w:t>
            </w:r>
            <w:r>
              <w:br/>
            </w:r>
            <w:r>
              <w:rPr>
                <w:rFonts w:ascii="Times New Roman"/>
                <w:b w:val="false"/>
                <w:i w:val="false"/>
                <w:color w:val="000000"/>
                <w:sz w:val="20"/>
              </w:rPr>
              <w:t xml:space="preserve">
рылғанға </w:t>
            </w:r>
            <w:r>
              <w:br/>
            </w:r>
            <w:r>
              <w:rPr>
                <w:rFonts w:ascii="Times New Roman"/>
                <w:b w:val="false"/>
                <w:i w:val="false"/>
                <w:color w:val="000000"/>
                <w:sz w:val="20"/>
              </w:rPr>
              <w:t xml:space="preserve">
дейін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жаңамен ауысты- </w:t>
            </w:r>
            <w:r>
              <w:br/>
            </w:r>
            <w:r>
              <w:rPr>
                <w:rFonts w:ascii="Times New Roman"/>
                <w:b w:val="false"/>
                <w:i w:val="false"/>
                <w:color w:val="000000"/>
                <w:sz w:val="20"/>
              </w:rPr>
              <w:t xml:space="preserve">
рылғанға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мүлікті, </w:t>
            </w:r>
            <w:r>
              <w:br/>
            </w:r>
            <w:r>
              <w:rPr>
                <w:rFonts w:ascii="Times New Roman"/>
                <w:b w:val="false"/>
                <w:i w:val="false"/>
                <w:color w:val="000000"/>
                <w:sz w:val="20"/>
              </w:rPr>
              <w:t xml:space="preserve">
кеңсе керек-жарақтарын, </w:t>
            </w:r>
            <w:r>
              <w:br/>
            </w:r>
            <w:r>
              <w:rPr>
                <w:rFonts w:ascii="Times New Roman"/>
                <w:b w:val="false"/>
                <w:i w:val="false"/>
                <w:color w:val="000000"/>
                <w:sz w:val="20"/>
              </w:rPr>
              <w:t xml:space="preserve">
темір жол және авиаби- </w:t>
            </w:r>
            <w:r>
              <w:br/>
            </w:r>
            <w:r>
              <w:rPr>
                <w:rFonts w:ascii="Times New Roman"/>
                <w:b w:val="false"/>
                <w:i w:val="false"/>
                <w:color w:val="000000"/>
                <w:sz w:val="20"/>
              </w:rPr>
              <w:t xml:space="preserve">
леттерін сатып алу, </w:t>
            </w:r>
            <w:r>
              <w:br/>
            </w:r>
            <w:r>
              <w:rPr>
                <w:rFonts w:ascii="Times New Roman"/>
                <w:b w:val="false"/>
                <w:i w:val="false"/>
                <w:color w:val="000000"/>
                <w:sz w:val="20"/>
              </w:rPr>
              <w:t xml:space="preserve">
байланыс құралдарының </w:t>
            </w:r>
            <w:r>
              <w:br/>
            </w:r>
            <w:r>
              <w:rPr>
                <w:rFonts w:ascii="Times New Roman"/>
                <w:b w:val="false"/>
                <w:i w:val="false"/>
                <w:color w:val="000000"/>
                <w:sz w:val="20"/>
              </w:rPr>
              <w:t xml:space="preserve">
қызметіне ақы төлеу </w:t>
            </w:r>
            <w:r>
              <w:br/>
            </w:r>
            <w:r>
              <w:rPr>
                <w:rFonts w:ascii="Times New Roman"/>
                <w:b w:val="false"/>
                <w:i w:val="false"/>
                <w:color w:val="000000"/>
                <w:sz w:val="20"/>
              </w:rPr>
              <w:t xml:space="preserve">
туралы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кеден деклара- </w:t>
            </w:r>
            <w:r>
              <w:br/>
            </w:r>
            <w:r>
              <w:rPr>
                <w:rFonts w:ascii="Times New Roman"/>
                <w:b w:val="false"/>
                <w:i w:val="false"/>
                <w:color w:val="000000"/>
                <w:sz w:val="20"/>
              </w:rPr>
              <w:t xml:space="preserve">
цияларын ресімдеу </w:t>
            </w:r>
            <w:r>
              <w:br/>
            </w:r>
            <w:r>
              <w:rPr>
                <w:rFonts w:ascii="Times New Roman"/>
                <w:b w:val="false"/>
                <w:i w:val="false"/>
                <w:color w:val="000000"/>
                <w:sz w:val="20"/>
              </w:rPr>
              <w:t xml:space="preserve">
жөніндегі құжаттар </w:t>
            </w:r>
            <w:r>
              <w:br/>
            </w:r>
            <w:r>
              <w:rPr>
                <w:rFonts w:ascii="Times New Roman"/>
                <w:b w:val="false"/>
                <w:i w:val="false"/>
                <w:color w:val="000000"/>
                <w:sz w:val="20"/>
              </w:rPr>
              <w:t xml:space="preserve">
(хаттар, өтінімдер, </w:t>
            </w:r>
            <w:r>
              <w:br/>
            </w:r>
            <w:r>
              <w:rPr>
                <w:rFonts w:ascii="Times New Roman"/>
                <w:b w:val="false"/>
                <w:i w:val="false"/>
                <w:color w:val="000000"/>
                <w:sz w:val="20"/>
              </w:rPr>
              <w:t xml:space="preserve">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басылымдарға </w:t>
            </w:r>
            <w:r>
              <w:br/>
            </w:r>
            <w:r>
              <w:rPr>
                <w:rFonts w:ascii="Times New Roman"/>
                <w:b w:val="false"/>
                <w:i w:val="false"/>
                <w:color w:val="000000"/>
                <w:sz w:val="20"/>
              </w:rPr>
              <w:t xml:space="preserve">
жазылуға арналған </w:t>
            </w:r>
            <w:r>
              <w:br/>
            </w:r>
            <w:r>
              <w:rPr>
                <w:rFonts w:ascii="Times New Roman"/>
                <w:b w:val="false"/>
                <w:i w:val="false"/>
                <w:color w:val="000000"/>
                <w:sz w:val="20"/>
              </w:rPr>
              <w:t xml:space="preserve">
өтінімдер, түбіртектер, </w:t>
            </w:r>
            <w:r>
              <w:br/>
            </w:r>
            <w:r>
              <w:rPr>
                <w:rFonts w:ascii="Times New Roman"/>
                <w:b w:val="false"/>
                <w:i w:val="false"/>
                <w:color w:val="000000"/>
                <w:sz w:val="20"/>
              </w:rPr>
              <w:t xml:space="preserve">
түбіршектер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*басылымды </w:t>
            </w:r>
            <w:r>
              <w:br/>
            </w:r>
            <w:r>
              <w:rPr>
                <w:rFonts w:ascii="Times New Roman"/>
                <w:b w:val="false"/>
                <w:i w:val="false"/>
                <w:color w:val="000000"/>
                <w:sz w:val="20"/>
              </w:rPr>
              <w:t xml:space="preserve">
алғаннан </w:t>
            </w:r>
            <w:r>
              <w:br/>
            </w:r>
            <w:r>
              <w:rPr>
                <w:rFonts w:ascii="Times New Roman"/>
                <w:b w:val="false"/>
                <w:i w:val="false"/>
                <w:color w:val="000000"/>
                <w:sz w:val="20"/>
              </w:rPr>
              <w:t xml:space="preserve">
кейін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 </w:t>
            </w:r>
            <w:r>
              <w:br/>
            </w:r>
            <w:r>
              <w:rPr>
                <w:rFonts w:ascii="Times New Roman"/>
                <w:b w:val="false"/>
                <w:i w:val="false"/>
                <w:color w:val="000000"/>
                <w:sz w:val="20"/>
              </w:rPr>
              <w:t xml:space="preserve">
дарына хабарландырулар- </w:t>
            </w:r>
            <w:r>
              <w:br/>
            </w:r>
            <w:r>
              <w:rPr>
                <w:rFonts w:ascii="Times New Roman"/>
                <w:b w:val="false"/>
                <w:i w:val="false"/>
                <w:color w:val="000000"/>
                <w:sz w:val="20"/>
              </w:rPr>
              <w:t xml:space="preserve">
ды, жариялынымдарды </w:t>
            </w:r>
            <w:r>
              <w:br/>
            </w:r>
            <w:r>
              <w:rPr>
                <w:rFonts w:ascii="Times New Roman"/>
                <w:b w:val="false"/>
                <w:i w:val="false"/>
                <w:color w:val="000000"/>
                <w:sz w:val="20"/>
              </w:rPr>
              <w:t xml:space="preserve">
орналастыру туралы </w:t>
            </w:r>
            <w:r>
              <w:br/>
            </w:r>
            <w:r>
              <w:rPr>
                <w:rFonts w:ascii="Times New Roman"/>
                <w:b w:val="false"/>
                <w:i w:val="false"/>
                <w:color w:val="000000"/>
                <w:sz w:val="20"/>
              </w:rPr>
              <w:t xml:space="preserve">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S2.   Құрылыс 
</w:t>
            </w:r>
          </w:p>
        </w:tc>
      </w:tr>
      <w:tr>
        <w:trPr>
          <w:trHeight w:val="20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салымдардың </w:t>
            </w:r>
            <w:r>
              <w:br/>
            </w:r>
            <w:r>
              <w:rPr>
                <w:rFonts w:ascii="Times New Roman"/>
                <w:b w:val="false"/>
                <w:i w:val="false"/>
                <w:color w:val="000000"/>
                <w:sz w:val="20"/>
              </w:rPr>
              <w:t xml:space="preserve">
қаржыландыру құжаттары </w:t>
            </w:r>
            <w:r>
              <w:br/>
            </w:r>
            <w:r>
              <w:rPr>
                <w:rFonts w:ascii="Times New Roman"/>
                <w:b w:val="false"/>
                <w:i w:val="false"/>
                <w:color w:val="000000"/>
                <w:sz w:val="20"/>
              </w:rPr>
              <w:t xml:space="preserve">
(күрделі салымдардың </w:t>
            </w:r>
            <w:r>
              <w:br/>
            </w:r>
            <w:r>
              <w:rPr>
                <w:rFonts w:ascii="Times New Roman"/>
                <w:b w:val="false"/>
                <w:i w:val="false"/>
                <w:color w:val="000000"/>
                <w:sz w:val="20"/>
              </w:rPr>
              <w:t xml:space="preserve">
лимиттері, күрделі </w:t>
            </w:r>
            <w:r>
              <w:br/>
            </w:r>
            <w:r>
              <w:rPr>
                <w:rFonts w:ascii="Times New Roman"/>
                <w:b w:val="false"/>
                <w:i w:val="false"/>
                <w:color w:val="000000"/>
                <w:sz w:val="20"/>
              </w:rPr>
              <w:t xml:space="preserve">
салымдардың нақтыланған </w:t>
            </w:r>
            <w:r>
              <w:br/>
            </w:r>
            <w:r>
              <w:rPr>
                <w:rFonts w:ascii="Times New Roman"/>
                <w:b w:val="false"/>
                <w:i w:val="false"/>
                <w:color w:val="000000"/>
                <w:sz w:val="20"/>
              </w:rPr>
              <w:t xml:space="preserve">
көлемдері және ауыспалы </w:t>
            </w:r>
            <w:r>
              <w:br/>
            </w:r>
            <w:r>
              <w:rPr>
                <w:rFonts w:ascii="Times New Roman"/>
                <w:b w:val="false"/>
                <w:i w:val="false"/>
                <w:color w:val="000000"/>
                <w:sz w:val="20"/>
              </w:rPr>
              <w:t xml:space="preserve">
құрылыстар бойынша </w:t>
            </w:r>
            <w:r>
              <w:br/>
            </w:r>
            <w:r>
              <w:rPr>
                <w:rFonts w:ascii="Times New Roman"/>
                <w:b w:val="false"/>
                <w:i w:val="false"/>
                <w:color w:val="000000"/>
                <w:sz w:val="20"/>
              </w:rPr>
              <w:t xml:space="preserve">
құрылыстық - құрастыру </w:t>
            </w:r>
            <w:r>
              <w:br/>
            </w:r>
            <w:r>
              <w:rPr>
                <w:rFonts w:ascii="Times New Roman"/>
                <w:b w:val="false"/>
                <w:i w:val="false"/>
                <w:color w:val="000000"/>
                <w:sz w:val="20"/>
              </w:rPr>
              <w:t xml:space="preserve">
жұмыстары, құрылыстың </w:t>
            </w:r>
            <w:r>
              <w:br/>
            </w:r>
            <w:r>
              <w:rPr>
                <w:rFonts w:ascii="Times New Roman"/>
                <w:b w:val="false"/>
                <w:i w:val="false"/>
                <w:color w:val="000000"/>
                <w:sz w:val="20"/>
              </w:rPr>
              <w:t xml:space="preserve">
жиынтық сметалық </w:t>
            </w:r>
            <w:r>
              <w:br/>
            </w:r>
            <w:r>
              <w:rPr>
                <w:rFonts w:ascii="Times New Roman"/>
                <w:b w:val="false"/>
                <w:i w:val="false"/>
                <w:color w:val="000000"/>
                <w:sz w:val="20"/>
              </w:rPr>
              <w:t xml:space="preserve">
есептеулерінің </w:t>
            </w:r>
            <w:r>
              <w:br/>
            </w:r>
            <w:r>
              <w:rPr>
                <w:rFonts w:ascii="Times New Roman"/>
                <w:b w:val="false"/>
                <w:i w:val="false"/>
                <w:color w:val="000000"/>
                <w:sz w:val="20"/>
              </w:rPr>
              <w:t xml:space="preserve">
көшірмелері)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8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Қайтадан басталатын </w:t>
            </w:r>
            <w:r>
              <w:br/>
            </w:r>
            <w:r>
              <w:rPr>
                <w:rFonts w:ascii="Times New Roman"/>
                <w:b w:val="false"/>
                <w:i w:val="false"/>
                <w:color w:val="000000"/>
                <w:sz w:val="20"/>
              </w:rPr>
              <w:t xml:space="preserve">
құрылыстардың титулдық </w:t>
            </w:r>
            <w:r>
              <w:br/>
            </w:r>
            <w:r>
              <w:rPr>
                <w:rFonts w:ascii="Times New Roman"/>
                <w:b w:val="false"/>
                <w:i w:val="false"/>
                <w:color w:val="000000"/>
                <w:sz w:val="20"/>
              </w:rPr>
              <w:t xml:space="preserve">
тізімдері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Мердігерлік шарттары </w:t>
            </w:r>
            <w:r>
              <w:br/>
            </w:r>
            <w:r>
              <w:rPr>
                <w:rFonts w:ascii="Times New Roman"/>
                <w:b w:val="false"/>
                <w:i w:val="false"/>
                <w:color w:val="000000"/>
                <w:sz w:val="20"/>
              </w:rPr>
              <w:t xml:space="preserve">
(келісім-шарттар)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 бойынша мемле- </w:t>
            </w:r>
            <w:r>
              <w:br/>
            </w:r>
            <w:r>
              <w:rPr>
                <w:rFonts w:ascii="Times New Roman"/>
                <w:b w:val="false"/>
                <w:i w:val="false"/>
                <w:color w:val="000000"/>
                <w:sz w:val="20"/>
              </w:rPr>
              <w:t xml:space="preserve">
кеттік ведомостан тыс </w:t>
            </w:r>
            <w:r>
              <w:br/>
            </w:r>
            <w:r>
              <w:rPr>
                <w:rFonts w:ascii="Times New Roman"/>
                <w:b w:val="false"/>
                <w:i w:val="false"/>
                <w:color w:val="000000"/>
                <w:sz w:val="20"/>
              </w:rPr>
              <w:t xml:space="preserve">
сараптаманың қорытындысы </w:t>
            </w:r>
            <w:r>
              <w:br/>
            </w:r>
            <w:r>
              <w:rPr>
                <w:rFonts w:ascii="Times New Roman"/>
                <w:b w:val="false"/>
                <w:i w:val="false"/>
                <w:color w:val="000000"/>
                <w:sz w:val="20"/>
              </w:rPr>
              <w:t xml:space="preserve">
(техникалық-экономикалық </w:t>
            </w:r>
            <w:r>
              <w:br/>
            </w:r>
            <w:r>
              <w:rPr>
                <w:rFonts w:ascii="Times New Roman"/>
                <w:b w:val="false"/>
                <w:i w:val="false"/>
                <w:color w:val="000000"/>
                <w:sz w:val="20"/>
              </w:rPr>
              <w:t xml:space="preserve">
негіздеме)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учаскілерін құрылыс </w:t>
            </w:r>
            <w:r>
              <w:br/>
            </w:r>
            <w:r>
              <w:rPr>
                <w:rFonts w:ascii="Times New Roman"/>
                <w:b w:val="false"/>
                <w:i w:val="false"/>
                <w:color w:val="000000"/>
                <w:sz w:val="20"/>
              </w:rPr>
              <w:t xml:space="preserve">
үшін бөліп беру жөнін- </w:t>
            </w:r>
            <w:r>
              <w:br/>
            </w:r>
            <w:r>
              <w:rPr>
                <w:rFonts w:ascii="Times New Roman"/>
                <w:b w:val="false"/>
                <w:i w:val="false"/>
                <w:color w:val="000000"/>
                <w:sz w:val="20"/>
              </w:rPr>
              <w:t xml:space="preserve">
дегі актілер, жоспарлар, </w:t>
            </w:r>
            <w:r>
              <w:br/>
            </w:r>
            <w:r>
              <w:rPr>
                <w:rFonts w:ascii="Times New Roman"/>
                <w:b w:val="false"/>
                <w:i w:val="false"/>
                <w:color w:val="000000"/>
                <w:sz w:val="20"/>
              </w:rPr>
              <w:t xml:space="preserve">
жер учаскілерінің төлқұ- </w:t>
            </w:r>
            <w:r>
              <w:br/>
            </w:r>
            <w:r>
              <w:rPr>
                <w:rFonts w:ascii="Times New Roman"/>
                <w:b w:val="false"/>
                <w:i w:val="false"/>
                <w:color w:val="000000"/>
                <w:sz w:val="20"/>
              </w:rPr>
              <w:t xml:space="preserve">
жаттары және оларға </w:t>
            </w:r>
            <w:r>
              <w:br/>
            </w:r>
            <w:r>
              <w:rPr>
                <w:rFonts w:ascii="Times New Roman"/>
                <w:b w:val="false"/>
                <w:i w:val="false"/>
                <w:color w:val="000000"/>
                <w:sz w:val="20"/>
              </w:rPr>
              <w:t xml:space="preserve">
қоса берілген құжаттар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Үйлердің және ғимарат- </w:t>
            </w:r>
            <w:r>
              <w:br/>
            </w:r>
            <w:r>
              <w:rPr>
                <w:rFonts w:ascii="Times New Roman"/>
                <w:b w:val="false"/>
                <w:i w:val="false"/>
                <w:color w:val="000000"/>
                <w:sz w:val="20"/>
              </w:rPr>
              <w:t xml:space="preserve">
тардың құрылысын салуға </w:t>
            </w:r>
            <w:r>
              <w:br/>
            </w:r>
            <w:r>
              <w:rPr>
                <w:rFonts w:ascii="Times New Roman"/>
                <w:b w:val="false"/>
                <w:i w:val="false"/>
                <w:color w:val="000000"/>
                <w:sz w:val="20"/>
              </w:rPr>
              <w:t xml:space="preserve">
жеке жобалар мен құры- </w:t>
            </w:r>
            <w:r>
              <w:br/>
            </w:r>
            <w:r>
              <w:rPr>
                <w:rFonts w:ascii="Times New Roman"/>
                <w:b w:val="false"/>
                <w:i w:val="false"/>
                <w:color w:val="000000"/>
                <w:sz w:val="20"/>
              </w:rPr>
              <w:t xml:space="preserve">
лысқа және қайта құруға </w:t>
            </w:r>
            <w:r>
              <w:br/>
            </w:r>
            <w:r>
              <w:rPr>
                <w:rFonts w:ascii="Times New Roman"/>
                <w:b w:val="false"/>
                <w:i w:val="false"/>
                <w:color w:val="000000"/>
                <w:sz w:val="20"/>
              </w:rPr>
              <w:t xml:space="preserve">
бекітілген жобалық- </w:t>
            </w:r>
            <w:r>
              <w:br/>
            </w:r>
            <w:r>
              <w:rPr>
                <w:rFonts w:ascii="Times New Roman"/>
                <w:b w:val="false"/>
                <w:i w:val="false"/>
                <w:color w:val="000000"/>
                <w:sz w:val="20"/>
              </w:rPr>
              <w:t xml:space="preserve">
сметалық құжаттамалар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аяқтал- </w:t>
            </w:r>
            <w:r>
              <w:br/>
            </w:r>
            <w:r>
              <w:rPr>
                <w:rFonts w:ascii="Times New Roman"/>
                <w:b w:val="false"/>
                <w:i w:val="false"/>
                <w:color w:val="000000"/>
                <w:sz w:val="20"/>
              </w:rPr>
              <w:t xml:space="preserve">
ғанға </w:t>
            </w:r>
            <w:r>
              <w:br/>
            </w:r>
            <w:r>
              <w:rPr>
                <w:rFonts w:ascii="Times New Roman"/>
                <w:b w:val="false"/>
                <w:i w:val="false"/>
                <w:color w:val="000000"/>
                <w:sz w:val="20"/>
              </w:rPr>
              <w:t xml:space="preserve">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Мердігерлермен келісім-шарттар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Аяқталған құрылыс объек- </w:t>
            </w:r>
            <w:r>
              <w:br/>
            </w:r>
            <w:r>
              <w:rPr>
                <w:rFonts w:ascii="Times New Roman"/>
                <w:b w:val="false"/>
                <w:i w:val="false"/>
                <w:color w:val="000000"/>
                <w:sz w:val="20"/>
              </w:rPr>
              <w:t xml:space="preserve">
тілерін пайдалануға </w:t>
            </w:r>
            <w:r>
              <w:br/>
            </w:r>
            <w:r>
              <w:rPr>
                <w:rFonts w:ascii="Times New Roman"/>
                <w:b w:val="false"/>
                <w:i w:val="false"/>
                <w:color w:val="000000"/>
                <w:sz w:val="20"/>
              </w:rPr>
              <w:t xml:space="preserve">
қабылдау туралы құжаттар </w:t>
            </w:r>
            <w:r>
              <w:br/>
            </w:r>
            <w:r>
              <w:rPr>
                <w:rFonts w:ascii="Times New Roman"/>
                <w:b w:val="false"/>
                <w:i w:val="false"/>
                <w:color w:val="000000"/>
                <w:sz w:val="20"/>
              </w:rPr>
              <w:t xml:space="preserve">
(актілер, шешімдер, </w:t>
            </w:r>
            <w:r>
              <w:br/>
            </w:r>
            <w:r>
              <w:rPr>
                <w:rFonts w:ascii="Times New Roman"/>
                <w:b w:val="false"/>
                <w:i w:val="false"/>
                <w:color w:val="000000"/>
                <w:sz w:val="20"/>
              </w:rPr>
              <w:t xml:space="preserve">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аяқталғанға дейін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Шарттар, үйлерді, </w:t>
            </w:r>
            <w:r>
              <w:br/>
            </w:r>
            <w:r>
              <w:rPr>
                <w:rFonts w:ascii="Times New Roman"/>
                <w:b w:val="false"/>
                <w:i w:val="false"/>
                <w:color w:val="000000"/>
                <w:sz w:val="20"/>
              </w:rPr>
              <w:t xml:space="preserve">
ғимараттарды қабылдау- </w:t>
            </w:r>
            <w:r>
              <w:br/>
            </w:r>
            <w:r>
              <w:rPr>
                <w:rFonts w:ascii="Times New Roman"/>
                <w:b w:val="false"/>
                <w:i w:val="false"/>
                <w:color w:val="000000"/>
                <w:sz w:val="20"/>
              </w:rPr>
              <w:t xml:space="preserve">
тапсыру туралы актілер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жұмысты </w:t>
            </w:r>
            <w:r>
              <w:br/>
            </w:r>
            <w:r>
              <w:rPr>
                <w:rFonts w:ascii="Times New Roman"/>
                <w:b w:val="false"/>
                <w:i w:val="false"/>
                <w:color w:val="000000"/>
                <w:sz w:val="20"/>
              </w:rPr>
              <w:t xml:space="preserve">
қабылдау актілері, </w:t>
            </w:r>
            <w:r>
              <w:br/>
            </w:r>
            <w:r>
              <w:rPr>
                <w:rFonts w:ascii="Times New Roman"/>
                <w:b w:val="false"/>
                <w:i w:val="false"/>
                <w:color w:val="000000"/>
                <w:sz w:val="20"/>
              </w:rPr>
              <w:t xml:space="preserve">
орындалған жұмыстың, </w:t>
            </w:r>
            <w:r>
              <w:br/>
            </w:r>
            <w:r>
              <w:rPr>
                <w:rFonts w:ascii="Times New Roman"/>
                <w:b w:val="false"/>
                <w:i w:val="false"/>
                <w:color w:val="000000"/>
                <w:sz w:val="20"/>
              </w:rPr>
              <w:t xml:space="preserve">
көрсетілген қызметтің </w:t>
            </w:r>
            <w:r>
              <w:br/>
            </w:r>
            <w:r>
              <w:rPr>
                <w:rFonts w:ascii="Times New Roman"/>
                <w:b w:val="false"/>
                <w:i w:val="false"/>
                <w:color w:val="000000"/>
                <w:sz w:val="20"/>
              </w:rPr>
              <w:t xml:space="preserve">
анықтамалары және </w:t>
            </w:r>
            <w:r>
              <w:br/>
            </w:r>
            <w:r>
              <w:rPr>
                <w:rFonts w:ascii="Times New Roman"/>
                <w:b w:val="false"/>
                <w:i w:val="false"/>
                <w:color w:val="000000"/>
                <w:sz w:val="20"/>
              </w:rPr>
              <w:t xml:space="preserve">
шоттары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нан кейін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Үйлердің, ғимараттардың </w:t>
            </w:r>
            <w:r>
              <w:br/>
            </w:r>
            <w:r>
              <w:rPr>
                <w:rFonts w:ascii="Times New Roman"/>
                <w:b w:val="false"/>
                <w:i w:val="false"/>
                <w:color w:val="000000"/>
                <w:sz w:val="20"/>
              </w:rPr>
              <w:t xml:space="preserve">
және құрал-жабдықтардың </w:t>
            </w:r>
            <w:r>
              <w:br/>
            </w:r>
            <w:r>
              <w:rPr>
                <w:rFonts w:ascii="Times New Roman"/>
                <w:b w:val="false"/>
                <w:i w:val="false"/>
                <w:color w:val="000000"/>
                <w:sz w:val="20"/>
              </w:rPr>
              <w:t xml:space="preserve">
төлқұжаттары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баланстан </w:t>
            </w:r>
            <w:r>
              <w:br/>
            </w:r>
            <w:r>
              <w:rPr>
                <w:rFonts w:ascii="Times New Roman"/>
                <w:b w:val="false"/>
                <w:i w:val="false"/>
                <w:color w:val="000000"/>
                <w:sz w:val="20"/>
              </w:rPr>
              <w:t xml:space="preserve">
шығарғаннан </w:t>
            </w:r>
            <w:r>
              <w:br/>
            </w:r>
            <w:r>
              <w:rPr>
                <w:rFonts w:ascii="Times New Roman"/>
                <w:b w:val="false"/>
                <w:i w:val="false"/>
                <w:color w:val="000000"/>
                <w:sz w:val="20"/>
              </w:rPr>
              <w:t xml:space="preserve">
кейін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Инженерлік-техникалық </w:t>
            </w:r>
            <w:r>
              <w:br/>
            </w:r>
            <w:r>
              <w:rPr>
                <w:rFonts w:ascii="Times New Roman"/>
                <w:b w:val="false"/>
                <w:i w:val="false"/>
                <w:color w:val="000000"/>
                <w:sz w:val="20"/>
              </w:rPr>
              <w:t xml:space="preserve">
қорғау құралдары </w:t>
            </w:r>
            <w:r>
              <w:br/>
            </w:r>
            <w:r>
              <w:rPr>
                <w:rFonts w:ascii="Times New Roman"/>
                <w:b w:val="false"/>
                <w:i w:val="false"/>
                <w:color w:val="000000"/>
                <w:sz w:val="20"/>
              </w:rPr>
              <w:t xml:space="preserve">
жөніндегі шарттар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СК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S3.   Материалдық-техниқалық қамтамасыз ету 
</w:t>
            </w:r>
          </w:p>
        </w:tc>
      </w:tr>
      <w:tr>
        <w:trPr>
          <w:trHeight w:val="11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Материалдарға және </w:t>
            </w:r>
            <w:r>
              <w:br/>
            </w:r>
            <w:r>
              <w:rPr>
                <w:rFonts w:ascii="Times New Roman"/>
                <w:b w:val="false"/>
                <w:i w:val="false"/>
                <w:color w:val="000000"/>
                <w:sz w:val="20"/>
              </w:rPr>
              <w:t xml:space="preserve">
құрал-жабдықтарға </w:t>
            </w:r>
            <w:r>
              <w:br/>
            </w:r>
            <w:r>
              <w:rPr>
                <w:rFonts w:ascii="Times New Roman"/>
                <w:b w:val="false"/>
                <w:i w:val="false"/>
                <w:color w:val="000000"/>
                <w:sz w:val="20"/>
              </w:rPr>
              <w:t xml:space="preserve">
қажеттілік жөніндегі </w:t>
            </w:r>
            <w:r>
              <w:br/>
            </w:r>
            <w:r>
              <w:rPr>
                <w:rFonts w:ascii="Times New Roman"/>
                <w:b w:val="false"/>
                <w:i w:val="false"/>
                <w:color w:val="000000"/>
                <w:sz w:val="20"/>
              </w:rPr>
              <w:t xml:space="preserve">
құжаттар (жеке шоттар, </w:t>
            </w:r>
            <w:r>
              <w:br/>
            </w:r>
            <w:r>
              <w:rPr>
                <w:rFonts w:ascii="Times New Roman"/>
                <w:b w:val="false"/>
                <w:i w:val="false"/>
                <w:color w:val="000000"/>
                <w:sz w:val="20"/>
              </w:rPr>
              <w:t xml:space="preserve">
жиынтық ведомостар, </w:t>
            </w:r>
            <w:r>
              <w:br/>
            </w:r>
            <w:r>
              <w:rPr>
                <w:rFonts w:ascii="Times New Roman"/>
                <w:b w:val="false"/>
                <w:i w:val="false"/>
                <w:color w:val="000000"/>
                <w:sz w:val="20"/>
              </w:rPr>
              <w:t xml:space="preserve">
кестелер, есептеулер, </w:t>
            </w:r>
            <w:r>
              <w:br/>
            </w:r>
            <w:r>
              <w:rPr>
                <w:rFonts w:ascii="Times New Roman"/>
                <w:b w:val="false"/>
                <w:i w:val="false"/>
                <w:color w:val="000000"/>
                <w:sz w:val="20"/>
              </w:rPr>
              <w:t xml:space="preserve">
өтінімдер,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сатып алуға </w:t>
            </w:r>
            <w:r>
              <w:br/>
            </w:r>
            <w:r>
              <w:rPr>
                <w:rFonts w:ascii="Times New Roman"/>
                <w:b w:val="false"/>
                <w:i w:val="false"/>
                <w:color w:val="000000"/>
                <w:sz w:val="20"/>
              </w:rPr>
              <w:t xml:space="preserve">
рыноктағы маркетингтік </w:t>
            </w:r>
            <w:r>
              <w:br/>
            </w:r>
            <w:r>
              <w:rPr>
                <w:rFonts w:ascii="Times New Roman"/>
                <w:b w:val="false"/>
                <w:i w:val="false"/>
                <w:color w:val="000000"/>
                <w:sz w:val="20"/>
              </w:rPr>
              <w:t xml:space="preserve">
зерттеулердің құжаттары </w:t>
            </w:r>
            <w:r>
              <w:br/>
            </w:r>
            <w:r>
              <w:rPr>
                <w:rFonts w:ascii="Times New Roman"/>
                <w:b w:val="false"/>
                <w:i w:val="false"/>
                <w:color w:val="000000"/>
                <w:sz w:val="20"/>
              </w:rPr>
              <w:t xml:space="preserve">
(қызметті және жұмысты) </w:t>
            </w:r>
            <w:r>
              <w:br/>
            </w:r>
            <w:r>
              <w:rPr>
                <w:rFonts w:ascii="Times New Roman"/>
                <w:b w:val="false"/>
                <w:i w:val="false"/>
                <w:color w:val="000000"/>
                <w:sz w:val="20"/>
              </w:rPr>
              <w:t xml:space="preserve">
(прайс-парақтар, </w:t>
            </w:r>
            <w:r>
              <w:br/>
            </w:r>
            <w:r>
              <w:rPr>
                <w:rFonts w:ascii="Times New Roman"/>
                <w:b w:val="false"/>
                <w:i w:val="false"/>
                <w:color w:val="000000"/>
                <w:sz w:val="20"/>
              </w:rPr>
              <w:t xml:space="preserve">
газеттік шолулар және </w:t>
            </w:r>
            <w:r>
              <w:br/>
            </w:r>
            <w:r>
              <w:rPr>
                <w:rFonts w:ascii="Times New Roman"/>
                <w:b w:val="false"/>
                <w:i w:val="false"/>
                <w:color w:val="000000"/>
                <w:sz w:val="20"/>
              </w:rPr>
              <w:t xml:space="preserve">
басқалар)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Материалдық-техникалық </w:t>
            </w:r>
            <w:r>
              <w:br/>
            </w:r>
            <w:r>
              <w:rPr>
                <w:rFonts w:ascii="Times New Roman"/>
                <w:b w:val="false"/>
                <w:i w:val="false"/>
                <w:color w:val="000000"/>
                <w:sz w:val="20"/>
              </w:rPr>
              <w:t xml:space="preserve">
қамтамасыз ету бойынша </w:t>
            </w:r>
            <w:r>
              <w:br/>
            </w:r>
            <w:r>
              <w:rPr>
                <w:rFonts w:ascii="Times New Roman"/>
                <w:b w:val="false"/>
                <w:i w:val="false"/>
                <w:color w:val="000000"/>
                <w:sz w:val="20"/>
              </w:rPr>
              <w:t xml:space="preserve">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Шикізаттар, материалдар </w:t>
            </w:r>
            <w:r>
              <w:br/>
            </w:r>
            <w:r>
              <w:rPr>
                <w:rFonts w:ascii="Times New Roman"/>
                <w:b w:val="false"/>
                <w:i w:val="false"/>
                <w:color w:val="000000"/>
                <w:sz w:val="20"/>
              </w:rPr>
              <w:t xml:space="preserve">
мен дайын өнімдер </w:t>
            </w:r>
            <w:r>
              <w:br/>
            </w:r>
            <w:r>
              <w:rPr>
                <w:rFonts w:ascii="Times New Roman"/>
                <w:b w:val="false"/>
                <w:i w:val="false"/>
                <w:color w:val="000000"/>
                <w:sz w:val="20"/>
              </w:rPr>
              <w:t xml:space="preserve">
қалдықтарының келіп </w:t>
            </w:r>
            <w:r>
              <w:br/>
            </w:r>
            <w:r>
              <w:rPr>
                <w:rFonts w:ascii="Times New Roman"/>
                <w:b w:val="false"/>
                <w:i w:val="false"/>
                <w:color w:val="000000"/>
                <w:sz w:val="20"/>
              </w:rPr>
              <w:t xml:space="preserve">
түсуі, жұмсалуы туралы </w:t>
            </w:r>
            <w:r>
              <w:br/>
            </w:r>
            <w:r>
              <w:rPr>
                <w:rFonts w:ascii="Times New Roman"/>
                <w:b w:val="false"/>
                <w:i w:val="false"/>
                <w:color w:val="000000"/>
                <w:sz w:val="20"/>
              </w:rPr>
              <w:t xml:space="preserve">
мәліметтер жиынтығы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түсетін тауарлар </w:t>
            </w:r>
            <w:r>
              <w:br/>
            </w:r>
            <w:r>
              <w:rPr>
                <w:rFonts w:ascii="Times New Roman"/>
                <w:b w:val="false"/>
                <w:i w:val="false"/>
                <w:color w:val="000000"/>
                <w:sz w:val="20"/>
              </w:rPr>
              <w:t xml:space="preserve">
мен материалдардың </w:t>
            </w:r>
            <w:r>
              <w:br/>
            </w:r>
            <w:r>
              <w:rPr>
                <w:rFonts w:ascii="Times New Roman"/>
                <w:b w:val="false"/>
                <w:i w:val="false"/>
                <w:color w:val="000000"/>
                <w:sz w:val="20"/>
              </w:rPr>
              <w:t xml:space="preserve">
сапасы жөніндегі </w:t>
            </w:r>
            <w:r>
              <w:br/>
            </w:r>
            <w:r>
              <w:rPr>
                <w:rFonts w:ascii="Times New Roman"/>
                <w:b w:val="false"/>
                <w:i w:val="false"/>
                <w:color w:val="000000"/>
                <w:sz w:val="20"/>
              </w:rPr>
              <w:t xml:space="preserve">
актілер, қорытындылар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Нормадан тыс және пайда- </w:t>
            </w:r>
            <w:r>
              <w:br/>
            </w:r>
            <w:r>
              <w:rPr>
                <w:rFonts w:ascii="Times New Roman"/>
                <w:b w:val="false"/>
                <w:i w:val="false"/>
                <w:color w:val="000000"/>
                <w:sz w:val="20"/>
              </w:rPr>
              <w:t xml:space="preserve">
ланылмайтын тауарлы-ма- </w:t>
            </w:r>
            <w:r>
              <w:br/>
            </w:r>
            <w:r>
              <w:rPr>
                <w:rFonts w:ascii="Times New Roman"/>
                <w:b w:val="false"/>
                <w:i w:val="false"/>
                <w:color w:val="000000"/>
                <w:sz w:val="20"/>
              </w:rPr>
              <w:t xml:space="preserve">
териалдық құндылықтарды </w:t>
            </w:r>
            <w:r>
              <w:br/>
            </w:r>
            <w:r>
              <w:rPr>
                <w:rFonts w:ascii="Times New Roman"/>
                <w:b w:val="false"/>
                <w:i w:val="false"/>
                <w:color w:val="000000"/>
                <w:sz w:val="20"/>
              </w:rPr>
              <w:t xml:space="preserve">
және құрал-жабдықтарды </w:t>
            </w:r>
            <w:r>
              <w:br/>
            </w:r>
            <w:r>
              <w:rPr>
                <w:rFonts w:ascii="Times New Roman"/>
                <w:b w:val="false"/>
                <w:i w:val="false"/>
                <w:color w:val="000000"/>
                <w:sz w:val="20"/>
              </w:rPr>
              <w:t xml:space="preserve">
сату жөніндегі құжаттар </w:t>
            </w:r>
            <w:r>
              <w:br/>
            </w:r>
            <w:r>
              <w:rPr>
                <w:rFonts w:ascii="Times New Roman"/>
                <w:b w:val="false"/>
                <w:i w:val="false"/>
                <w:color w:val="000000"/>
                <w:sz w:val="20"/>
              </w:rPr>
              <w:t xml:space="preserve">
(ведомостар, мәліметтер, </w:t>
            </w:r>
            <w:r>
              <w:br/>
            </w:r>
            <w:r>
              <w:rPr>
                <w:rFonts w:ascii="Times New Roman"/>
                <w:b w:val="false"/>
                <w:i w:val="false"/>
                <w:color w:val="000000"/>
                <w:sz w:val="20"/>
              </w:rPr>
              <w:t xml:space="preserve">
хаттар,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бөлмелерін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жабдықтау жөніндегі </w:t>
            </w:r>
            <w:r>
              <w:br/>
            </w:r>
            <w:r>
              <w:rPr>
                <w:rFonts w:ascii="Times New Roman"/>
                <w:b w:val="false"/>
                <w:i w:val="false"/>
                <w:color w:val="000000"/>
                <w:sz w:val="20"/>
              </w:rPr>
              <w:t xml:space="preserve">
құжаттар (баянжазбалар, </w:t>
            </w:r>
            <w:r>
              <w:br/>
            </w:r>
            <w:r>
              <w:rPr>
                <w:rFonts w:ascii="Times New Roman"/>
                <w:b w:val="false"/>
                <w:i w:val="false"/>
                <w:color w:val="000000"/>
                <w:sz w:val="20"/>
              </w:rPr>
              <w:t xml:space="preserve">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қорларының </w:t>
            </w:r>
            <w:r>
              <w:br/>
            </w:r>
            <w:r>
              <w:rPr>
                <w:rFonts w:ascii="Times New Roman"/>
                <w:b w:val="false"/>
                <w:i w:val="false"/>
                <w:color w:val="000000"/>
                <w:sz w:val="20"/>
              </w:rPr>
              <w:t xml:space="preserve">
нормативтері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*жаңамен ауыстырылғаннан кейін </w:t>
            </w:r>
          </w:p>
        </w:tc>
      </w:tr>
      <w:tr>
        <w:trPr>
          <w:trHeight w:val="4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Жүктердің келіп түсуі </w:t>
            </w:r>
            <w:r>
              <w:br/>
            </w:r>
            <w:r>
              <w:rPr>
                <w:rFonts w:ascii="Times New Roman"/>
                <w:b w:val="false"/>
                <w:i w:val="false"/>
                <w:color w:val="000000"/>
                <w:sz w:val="20"/>
              </w:rPr>
              <w:t xml:space="preserve">
туралы хабарлама, </w:t>
            </w:r>
            <w:r>
              <w:br/>
            </w:r>
            <w:r>
              <w:rPr>
                <w:rFonts w:ascii="Times New Roman"/>
                <w:b w:val="false"/>
                <w:i w:val="false"/>
                <w:color w:val="000000"/>
                <w:sz w:val="20"/>
              </w:rPr>
              <w:t xml:space="preserve">
жазылған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қоймаға әкелу </w:t>
            </w:r>
            <w:r>
              <w:br/>
            </w:r>
            <w:r>
              <w:rPr>
                <w:rFonts w:ascii="Times New Roman"/>
                <w:b w:val="false"/>
                <w:i w:val="false"/>
                <w:color w:val="000000"/>
                <w:sz w:val="20"/>
              </w:rPr>
              <w:t xml:space="preserve">
жөніндегі кестелер, </w:t>
            </w:r>
            <w:r>
              <w:br/>
            </w:r>
            <w:r>
              <w:rPr>
                <w:rFonts w:ascii="Times New Roman"/>
                <w:b w:val="false"/>
                <w:i w:val="false"/>
                <w:color w:val="000000"/>
                <w:sz w:val="20"/>
              </w:rPr>
              <w:t xml:space="preserve">
жазылған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Қоймаға келіп түскен </w:t>
            </w:r>
            <w:r>
              <w:br/>
            </w:r>
            <w:r>
              <w:rPr>
                <w:rFonts w:ascii="Times New Roman"/>
                <w:b w:val="false"/>
                <w:i w:val="false"/>
                <w:color w:val="000000"/>
                <w:sz w:val="20"/>
              </w:rPr>
              <w:t xml:space="preserve">
тауарларды және матери- </w:t>
            </w:r>
            <w:r>
              <w:br/>
            </w:r>
            <w:r>
              <w:rPr>
                <w:rFonts w:ascii="Times New Roman"/>
                <w:b w:val="false"/>
                <w:i w:val="false"/>
                <w:color w:val="000000"/>
                <w:sz w:val="20"/>
              </w:rPr>
              <w:t xml:space="preserve">
алдарды қабылдау </w:t>
            </w:r>
            <w:r>
              <w:br/>
            </w:r>
            <w:r>
              <w:rPr>
                <w:rFonts w:ascii="Times New Roman"/>
                <w:b w:val="false"/>
                <w:i w:val="false"/>
                <w:color w:val="000000"/>
                <w:sz w:val="20"/>
              </w:rPr>
              <w:t xml:space="preserve">
актілері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Қоймада тауарлар мен материалдардың қозғалысы және қалдықтары жөніндегі құжаттар (мәліметтер, актілер,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қоймадан шығару жөніндегі құжаттар (мәліметтер, актілер,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және материалдарды қоймадан шығару рұқсатнамалары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Тауарлардың, материал- </w:t>
            </w:r>
            <w:r>
              <w:br/>
            </w:r>
            <w:r>
              <w:rPr>
                <w:rFonts w:ascii="Times New Roman"/>
                <w:b w:val="false"/>
                <w:i w:val="false"/>
                <w:color w:val="000000"/>
                <w:sz w:val="20"/>
              </w:rPr>
              <w:t xml:space="preserve">
дардың, құрал-жабдықтар- </w:t>
            </w:r>
            <w:r>
              <w:br/>
            </w:r>
            <w:r>
              <w:rPr>
                <w:rFonts w:ascii="Times New Roman"/>
                <w:b w:val="false"/>
                <w:i w:val="false"/>
                <w:color w:val="000000"/>
                <w:sz w:val="20"/>
              </w:rPr>
              <w:t xml:space="preserve">
дың кем шығуы және шы- </w:t>
            </w:r>
            <w:r>
              <w:br/>
            </w:r>
            <w:r>
              <w:rPr>
                <w:rFonts w:ascii="Times New Roman"/>
                <w:b w:val="false"/>
                <w:i w:val="false"/>
                <w:color w:val="000000"/>
                <w:sz w:val="20"/>
              </w:rPr>
              <w:t xml:space="preserve">
ғысы жөніндегі құжаттар </w:t>
            </w:r>
            <w:r>
              <w:br/>
            </w:r>
            <w:r>
              <w:rPr>
                <w:rFonts w:ascii="Times New Roman"/>
                <w:b w:val="false"/>
                <w:i w:val="false"/>
                <w:color w:val="000000"/>
                <w:sz w:val="20"/>
              </w:rPr>
              <w:t xml:space="preserve">
(актілер, мәліметтер, </w:t>
            </w:r>
            <w:r>
              <w:br/>
            </w:r>
            <w:r>
              <w:rPr>
                <w:rFonts w:ascii="Times New Roman"/>
                <w:b w:val="false"/>
                <w:i w:val="false"/>
                <w:color w:val="000000"/>
                <w:sz w:val="20"/>
              </w:rPr>
              <w:t xml:space="preserve">
анықтамалар,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өнімдерін дайындау туралы құжаттар (өтінімдер, есепке алу кітаптары,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Қатаң есептегі бланкілерді шығару жөніндегі құжаттар (тапсырыстар,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Банкоматтарды тіркеу жөніндегі филиалдардың өтінімдері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Үйлерді және үй-жайларды пайдалану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Үйлерді және үй-жайлар- </w:t>
            </w:r>
            <w:r>
              <w:br/>
            </w:r>
            <w:r>
              <w:rPr>
                <w:rFonts w:ascii="Times New Roman"/>
                <w:b w:val="false"/>
                <w:i w:val="false"/>
                <w:color w:val="000000"/>
                <w:sz w:val="20"/>
              </w:rPr>
              <w:t xml:space="preserve">
ды, жер учаскілерін </w:t>
            </w:r>
            <w:r>
              <w:br/>
            </w:r>
            <w:r>
              <w:rPr>
                <w:rFonts w:ascii="Times New Roman"/>
                <w:b w:val="false"/>
                <w:i w:val="false"/>
                <w:color w:val="000000"/>
                <w:sz w:val="20"/>
              </w:rPr>
              <w:t xml:space="preserve">
пайдалануға қабылдау- </w:t>
            </w:r>
            <w:r>
              <w:br/>
            </w:r>
            <w:r>
              <w:rPr>
                <w:rFonts w:ascii="Times New Roman"/>
                <w:b w:val="false"/>
                <w:i w:val="false"/>
                <w:color w:val="000000"/>
                <w:sz w:val="20"/>
              </w:rPr>
              <w:t xml:space="preserve">
өткізу актілері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Үйлерді, үй-жайларды </w:t>
            </w:r>
            <w:r>
              <w:br/>
            </w:r>
            <w:r>
              <w:rPr>
                <w:rFonts w:ascii="Times New Roman"/>
                <w:b w:val="false"/>
                <w:i w:val="false"/>
                <w:color w:val="000000"/>
                <w:sz w:val="20"/>
              </w:rPr>
              <w:t xml:space="preserve">
жалға алуға, қабылдау- </w:t>
            </w:r>
            <w:r>
              <w:br/>
            </w:r>
            <w:r>
              <w:rPr>
                <w:rFonts w:ascii="Times New Roman"/>
                <w:b w:val="false"/>
                <w:i w:val="false"/>
                <w:color w:val="000000"/>
                <w:sz w:val="20"/>
              </w:rPr>
              <w:t xml:space="preserve">
өткізу және олар бойынша </w:t>
            </w:r>
            <w:r>
              <w:br/>
            </w:r>
            <w:r>
              <w:rPr>
                <w:rFonts w:ascii="Times New Roman"/>
                <w:b w:val="false"/>
                <w:i w:val="false"/>
                <w:color w:val="000000"/>
                <w:sz w:val="20"/>
              </w:rPr>
              <w:t xml:space="preserve">
есептесулер туралы </w:t>
            </w:r>
            <w:r>
              <w:br/>
            </w:r>
            <w:r>
              <w:rPr>
                <w:rFonts w:ascii="Times New Roman"/>
                <w:b w:val="false"/>
                <w:i w:val="false"/>
                <w:color w:val="000000"/>
                <w:sz w:val="20"/>
              </w:rPr>
              <w:t xml:space="preserve">
құжаттар (шарттар, </w:t>
            </w:r>
            <w:r>
              <w:br/>
            </w:r>
            <w:r>
              <w:rPr>
                <w:rFonts w:ascii="Times New Roman"/>
                <w:b w:val="false"/>
                <w:i w:val="false"/>
                <w:color w:val="000000"/>
                <w:sz w:val="20"/>
              </w:rPr>
              <w:t xml:space="preserve">
келісімдер, актілер)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мерзімі аяқталғаннан кейін  </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 жалға алған үйлерді, үй-жайларды пайдалану туралы құжаттар (хаттар, баянжазбалар, шолулар, анықтамалар)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Үйлерді, үй-жайларды сақтандыру туралы құжаттар (келісімдер,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Үйлердің, үй-жайлардың, аулалардың және жақын маңдағы аумақтардың техникалық, санитарлық жағдайы туралы құжаттар (актілер,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Үйлерге және үй-жайларға коммуналдық қызмет көрсету туралы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Көлік қызметін көрсету 
</w:t>
            </w:r>
          </w:p>
        </w:tc>
      </w:tr>
      <w:tr>
        <w:trPr>
          <w:trHeight w:val="7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Автокөлікте тасымалдауды </w:t>
            </w:r>
            <w:r>
              <w:br/>
            </w:r>
            <w:r>
              <w:rPr>
                <w:rFonts w:ascii="Times New Roman"/>
                <w:b w:val="false"/>
                <w:i w:val="false"/>
                <w:color w:val="000000"/>
                <w:sz w:val="20"/>
              </w:rPr>
              <w:t xml:space="preserve">
ұйымдастыру және пай- </w:t>
            </w:r>
            <w:r>
              <w:br/>
            </w:r>
            <w:r>
              <w:rPr>
                <w:rFonts w:ascii="Times New Roman"/>
                <w:b w:val="false"/>
                <w:i w:val="false"/>
                <w:color w:val="000000"/>
                <w:sz w:val="20"/>
              </w:rPr>
              <w:t xml:space="preserve">
далану туралы құжаттар </w:t>
            </w:r>
            <w:r>
              <w:br/>
            </w:r>
            <w:r>
              <w:rPr>
                <w:rFonts w:ascii="Times New Roman"/>
                <w:b w:val="false"/>
                <w:i w:val="false"/>
                <w:color w:val="000000"/>
                <w:sz w:val="20"/>
              </w:rPr>
              <w:t xml:space="preserve">
(шолулар, анықтамалар, </w:t>
            </w:r>
            <w:r>
              <w:br/>
            </w:r>
            <w:r>
              <w:rPr>
                <w:rFonts w:ascii="Times New Roman"/>
                <w:b w:val="false"/>
                <w:i w:val="false"/>
                <w:color w:val="000000"/>
                <w:sz w:val="20"/>
              </w:rPr>
              <w:t xml:space="preserve">
баянжазбалар, </w:t>
            </w:r>
            <w:r>
              <w:br/>
            </w:r>
            <w:r>
              <w:rPr>
                <w:rFonts w:ascii="Times New Roman"/>
                <w:b w:val="false"/>
                <w:i w:val="false"/>
                <w:color w:val="000000"/>
                <w:sz w:val="20"/>
              </w:rPr>
              <w:t xml:space="preserve">
мәліметтер )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пайдалану және жай-күйі, жөндеуі, сондай-ақ автокөлікке қажеттілікті айқындау туралы құжаттар және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Ұйымдарға және лауазымды </w:t>
            </w:r>
            <w:r>
              <w:br/>
            </w:r>
            <w:r>
              <w:rPr>
                <w:rFonts w:ascii="Times New Roman"/>
                <w:b w:val="false"/>
                <w:i w:val="false"/>
                <w:color w:val="000000"/>
                <w:sz w:val="20"/>
              </w:rPr>
              <w:t xml:space="preserve">
қызметкерлерге </w:t>
            </w:r>
            <w:r>
              <w:br/>
            </w:r>
            <w:r>
              <w:rPr>
                <w:rFonts w:ascii="Times New Roman"/>
                <w:b w:val="false"/>
                <w:i w:val="false"/>
                <w:color w:val="000000"/>
                <w:sz w:val="20"/>
              </w:rPr>
              <w:t xml:space="preserve">
автокөліктердің бөлінуі </w:t>
            </w:r>
            <w:r>
              <w:br/>
            </w:r>
            <w:r>
              <w:rPr>
                <w:rFonts w:ascii="Times New Roman"/>
                <w:b w:val="false"/>
                <w:i w:val="false"/>
                <w:color w:val="000000"/>
                <w:sz w:val="20"/>
              </w:rPr>
              <w:t xml:space="preserve">
және бекітілуі туралы </w:t>
            </w:r>
            <w:r>
              <w:br/>
            </w:r>
            <w:r>
              <w:rPr>
                <w:rFonts w:ascii="Times New Roman"/>
                <w:b w:val="false"/>
                <w:i w:val="false"/>
                <w:color w:val="000000"/>
                <w:sz w:val="20"/>
              </w:rPr>
              <w:t xml:space="preserve">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парақтары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12-ТАРАУ. БАНКТІҢ ТАРАТЫЛУЫ 
</w:t>
            </w:r>
          </w:p>
        </w:tc>
      </w:tr>
      <w:tr>
        <w:trPr>
          <w:trHeight w:val="4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істерін және </w:t>
            </w:r>
            <w:r>
              <w:br/>
            </w:r>
            <w:r>
              <w:rPr>
                <w:rFonts w:ascii="Times New Roman"/>
                <w:b w:val="false"/>
                <w:i w:val="false"/>
                <w:color w:val="000000"/>
                <w:sz w:val="20"/>
              </w:rPr>
              <w:t xml:space="preserve">
құжаттарын уақытша </w:t>
            </w:r>
            <w:r>
              <w:br/>
            </w:r>
            <w:r>
              <w:rPr>
                <w:rFonts w:ascii="Times New Roman"/>
                <w:b w:val="false"/>
                <w:i w:val="false"/>
                <w:color w:val="000000"/>
                <w:sz w:val="20"/>
              </w:rPr>
              <w:t xml:space="preserve">
әкімшілікке қабылдау- </w:t>
            </w:r>
            <w:r>
              <w:br/>
            </w:r>
            <w:r>
              <w:rPr>
                <w:rFonts w:ascii="Times New Roman"/>
                <w:b w:val="false"/>
                <w:i w:val="false"/>
                <w:color w:val="000000"/>
                <w:sz w:val="20"/>
              </w:rPr>
              <w:t xml:space="preserve">
өткізу актілері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істерін және  құжаттарын уақытша әкімшіліктен тарату комиссиясына қабылдау- </w:t>
            </w:r>
            <w:r>
              <w:br/>
            </w:r>
            <w:r>
              <w:rPr>
                <w:rFonts w:ascii="Times New Roman"/>
                <w:b w:val="false"/>
                <w:i w:val="false"/>
                <w:color w:val="000000"/>
                <w:sz w:val="20"/>
              </w:rPr>
              <w:t xml:space="preserve">
өткізу актілері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әкімшіліктің және тарату комиссиясы- </w:t>
            </w:r>
            <w:r>
              <w:br/>
            </w:r>
            <w:r>
              <w:rPr>
                <w:rFonts w:ascii="Times New Roman"/>
                <w:b w:val="false"/>
                <w:i w:val="false"/>
                <w:color w:val="000000"/>
                <w:sz w:val="20"/>
              </w:rPr>
              <w:t xml:space="preserve">
ның мемлекеттік орган- </w:t>
            </w:r>
            <w:r>
              <w:br/>
            </w:r>
            <w:r>
              <w:rPr>
                <w:rFonts w:ascii="Times New Roman"/>
                <w:b w:val="false"/>
                <w:i w:val="false"/>
                <w:color w:val="000000"/>
                <w:sz w:val="20"/>
              </w:rPr>
              <w:t xml:space="preserve">
дармен, ұйымдармен және </w:t>
            </w:r>
            <w:r>
              <w:br/>
            </w:r>
            <w:r>
              <w:rPr>
                <w:rFonts w:ascii="Times New Roman"/>
                <w:b w:val="false"/>
                <w:i w:val="false"/>
                <w:color w:val="000000"/>
                <w:sz w:val="20"/>
              </w:rPr>
              <w:t xml:space="preserve">
азаматтармен жалпы </w:t>
            </w:r>
            <w:r>
              <w:br/>
            </w:r>
            <w:r>
              <w:rPr>
                <w:rFonts w:ascii="Times New Roman"/>
                <w:b w:val="false"/>
                <w:i w:val="false"/>
                <w:color w:val="000000"/>
                <w:sz w:val="20"/>
              </w:rPr>
              <w:t xml:space="preserve">
мәселелер жөнінде </w:t>
            </w:r>
            <w:r>
              <w:br/>
            </w:r>
            <w:r>
              <w:rPr>
                <w:rFonts w:ascii="Times New Roman"/>
                <w:b w:val="false"/>
                <w:i w:val="false"/>
                <w:color w:val="000000"/>
                <w:sz w:val="20"/>
              </w:rPr>
              <w:t xml:space="preserve">
жазысқан хаттары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әкімшіліктің және тарату комиссиясының қаржы нарығын және қаржы ұйымдарын реттеу мен қадағалау жөніндегі уәкілетті органмен және Қазақстан Республикасы Ұлттық Банкімен жалпы мәселелер жөнінде жазысқан хаттары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комиссиясының дебиторларға қойған шағымы бойынша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тарату комиссиялары мен уақытша әкімшіліктердің филиалдарымен жазысқан хаттары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тарату комиссия- </w:t>
            </w:r>
            <w:r>
              <w:br/>
            </w:r>
            <w:r>
              <w:rPr>
                <w:rFonts w:ascii="Times New Roman"/>
                <w:b w:val="false"/>
                <w:i w:val="false"/>
                <w:color w:val="000000"/>
                <w:sz w:val="20"/>
              </w:rPr>
              <w:t xml:space="preserve">
сы мен уақытша әкімшілі- </w:t>
            </w:r>
            <w:r>
              <w:br/>
            </w:r>
            <w:r>
              <w:rPr>
                <w:rFonts w:ascii="Times New Roman"/>
                <w:b w:val="false"/>
                <w:i w:val="false"/>
                <w:color w:val="000000"/>
                <w:sz w:val="20"/>
              </w:rPr>
              <w:t xml:space="preserve">
гінің кеңестерінің </w:t>
            </w:r>
            <w:r>
              <w:br/>
            </w:r>
            <w:r>
              <w:rPr>
                <w:rFonts w:ascii="Times New Roman"/>
                <w:b w:val="false"/>
                <w:i w:val="false"/>
                <w:color w:val="000000"/>
                <w:sz w:val="20"/>
              </w:rPr>
              <w:t xml:space="preserve">
хаттамалары, оларға </w:t>
            </w:r>
            <w:r>
              <w:br/>
            </w:r>
            <w:r>
              <w:rPr>
                <w:rFonts w:ascii="Times New Roman"/>
                <w:b w:val="false"/>
                <w:i w:val="false"/>
                <w:color w:val="000000"/>
                <w:sz w:val="20"/>
              </w:rPr>
              <w:t xml:space="preserve">
қоса берілген құжаттар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тарату </w:t>
            </w:r>
            <w:r>
              <w:br/>
            </w:r>
            <w:r>
              <w:rPr>
                <w:rFonts w:ascii="Times New Roman"/>
                <w:b w:val="false"/>
                <w:i w:val="false"/>
                <w:color w:val="000000"/>
                <w:sz w:val="20"/>
              </w:rPr>
              <w:t xml:space="preserve">
комиссиялары жұмысының </w:t>
            </w:r>
            <w:r>
              <w:br/>
            </w:r>
            <w:r>
              <w:rPr>
                <w:rFonts w:ascii="Times New Roman"/>
                <w:b w:val="false"/>
                <w:i w:val="false"/>
                <w:color w:val="000000"/>
                <w:sz w:val="20"/>
              </w:rPr>
              <w:t xml:space="preserve">
есептері және көрсеткіш- </w:t>
            </w:r>
            <w:r>
              <w:br/>
            </w:r>
            <w:r>
              <w:rPr>
                <w:rFonts w:ascii="Times New Roman"/>
                <w:b w:val="false"/>
                <w:i w:val="false"/>
                <w:color w:val="000000"/>
                <w:sz w:val="20"/>
              </w:rPr>
              <w:t xml:space="preserve">
тері, есеп беру мәселе- </w:t>
            </w:r>
            <w:r>
              <w:br/>
            </w:r>
            <w:r>
              <w:rPr>
                <w:rFonts w:ascii="Times New Roman"/>
                <w:b w:val="false"/>
                <w:i w:val="false"/>
                <w:color w:val="000000"/>
                <w:sz w:val="20"/>
              </w:rPr>
              <w:t xml:space="preserve">
лері бойынша жазысқан </w:t>
            </w:r>
            <w:r>
              <w:br/>
            </w:r>
            <w:r>
              <w:rPr>
                <w:rFonts w:ascii="Times New Roman"/>
                <w:b w:val="false"/>
                <w:i w:val="false"/>
                <w:color w:val="000000"/>
                <w:sz w:val="20"/>
              </w:rPr>
              <w:t xml:space="preserve">
хаттар: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тоқсандық; </w:t>
            </w:r>
            <w:r>
              <w:br/>
            </w:r>
            <w:r>
              <w:rPr>
                <w:rFonts w:ascii="Times New Roman"/>
                <w:b w:val="false"/>
                <w:i w:val="false"/>
                <w:color w:val="000000"/>
                <w:sz w:val="20"/>
              </w:rPr>
              <w:t xml:space="preserve">
3) ай сайынғы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r>
              <w:br/>
            </w:r>
            <w:r>
              <w:rPr>
                <w:rFonts w:ascii="Times New Roman"/>
                <w:b w:val="false"/>
                <w:i w:val="false"/>
                <w:color w:val="000000"/>
                <w:sz w:val="20"/>
              </w:rPr>
              <w:t xml:space="preserve">
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w:t>
            </w:r>
            <w:r>
              <w:br/>
            </w:r>
            <w:r>
              <w:rPr>
                <w:rFonts w:ascii="Times New Roman"/>
                <w:b w:val="false"/>
                <w:i w:val="false"/>
                <w:color w:val="000000"/>
                <w:sz w:val="20"/>
              </w:rPr>
              <w:t xml:space="preserve">
5 жыл </w:t>
            </w:r>
            <w:r>
              <w:br/>
            </w:r>
            <w:r>
              <w:rPr>
                <w:rFonts w:ascii="Times New Roman"/>
                <w:b w:val="false"/>
                <w:i w:val="false"/>
                <w:color w:val="000000"/>
                <w:sz w:val="20"/>
              </w:rPr>
              <w:t xml:space="preserve">
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Таратылатын банктің тарату процесінің барысындағы кредиторлардың тізімі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Таратылатын банктің тарату процесінің барысындағы дебиторлардың тізімі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Кредиторлардың жасаған шағымдарының тізбесі, оларды қарау нәтижелері және таратылатын банктің талап етілмеген берешектері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Таратылатын банктің талап етілмеген берешектерін есепке алу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Таратылатын банктің меншікті мүлігін есепке алу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Таратылатын банктің дебиторлық берешегін есепке алу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Таратылатын банк кредиторлары жасаған шағымдарын есепке алу журналдары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тарату балансының баланс шоттарына талдама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тарату балансының бекітілетін күніне баланстан тыс шоттар бойынша есеп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тарату балансына енгізілген мүліктің құрамы туралы мәлімет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тарату балансының тарату процессінің басындағы баланспен салыстырғанда мәліметтердегі ауытқулар туралы мәлімет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Таратылатын банктердің аралық тарату балансы, (кредиторлар талаптарының тізіліміне өзгерістер мен толықтырулар және аралық тарату балансы) кредиторлар талаптарының тізілімі, тарату комиссиясының бірінші кезектегі іс-шараларды өткізу туралы түсіндірме хаты, осы мәселелер бойынша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Таратылатын банктердің тарату балансы және тарату туралы есебі, әділет органының банкті таратуды тіркеу туралы бұйрығы, осы мәселе бойынша жазысқан хаттар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Қысқартылған сөздердің тізімдері: </w:t>
      </w:r>
      <w:r>
        <w:br/>
      </w:r>
      <w:r>
        <w:rPr>
          <w:rFonts w:ascii="Times New Roman"/>
          <w:b w:val="false"/>
          <w:i w:val="false"/>
          <w:color w:val="000000"/>
          <w:sz w:val="28"/>
        </w:rPr>
        <w:t xml:space="preserve">
      СК - белгісі осы істе Ұлттық Мұрағат қорының құрамына жатқызылуға тиісті құжаттардың болуы мүмкін екендігін білдіреді және банкті сараптау комиссиясы құндылықтарға сараптама жасаған кезде істі оны тұрақты сақтау істерінің тізімдемесіне қосу үшін жеке-жеке парақ түрінде қаралуы тиіс. </w:t>
      </w:r>
      <w:r>
        <w:br/>
      </w:r>
      <w:r>
        <w:rPr>
          <w:rFonts w:ascii="Times New Roman"/>
          <w:b w:val="false"/>
          <w:i w:val="false"/>
          <w:color w:val="000000"/>
          <w:sz w:val="28"/>
        </w:rPr>
        <w:t xml:space="preserve">
      СТК - белгі осы істе ұлттық мұрағат қорының құрамына жатқызылуға тиісті құжаттардың болуы мүмкін екендігін білдіреді және Қазақстан Республикасының Орталық Мемлекеттік мұрағатының сараптау комиссиясы құндылықтарға сараптама жасаған кезде істі оны тұрақты сақтау істерінің тізімдемесіне қосу үшін жеке-жеке парақ түрінде сақтауы тиіс. </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2005 жылғы 27 тамыздағы      </w:t>
      </w:r>
      <w:r>
        <w:br/>
      </w:r>
      <w:r>
        <w:rPr>
          <w:rFonts w:ascii="Times New Roman"/>
          <w:b w:val="false"/>
          <w:i w:val="false"/>
          <w:color w:val="000000"/>
          <w:sz w:val="28"/>
        </w:rPr>
        <w:t xml:space="preserve">
N 320 қаулысына 2-қосымша    </w:t>
      </w:r>
    </w:p>
    <w:bookmarkEnd w:id="1"/>
    <w:p>
      <w:pPr>
        <w:spacing w:after="0"/>
        <w:ind w:left="0"/>
        <w:jc w:val="left"/>
      </w:pPr>
      <w:r>
        <w:rPr>
          <w:rFonts w:ascii="Times New Roman"/>
          <w:b/>
          <w:i w:val="false"/>
          <w:color w:val="000000"/>
        </w:rPr>
        <w:t xml:space="preserve"> Күші жойылды деп танылатын нормативтік </w:t>
      </w:r>
      <w:r>
        <w:br/>
      </w:r>
      <w:r>
        <w:rPr>
          <w:rFonts w:ascii="Times New Roman"/>
          <w:b/>
          <w:i w:val="false"/>
          <w:color w:val="000000"/>
        </w:rPr>
        <w:t xml:space="preserve">
құқықтық актілердің тізбесі </w:t>
      </w:r>
    </w:p>
    <w:p>
      <w:pPr>
        <w:spacing w:after="0"/>
        <w:ind w:left="0"/>
        <w:jc w:val="both"/>
      </w:pPr>
      <w:r>
        <w:rPr>
          <w:rFonts w:ascii="Times New Roman"/>
          <w:b w:val="false"/>
          <w:i w:val="false"/>
          <w:color w:val="000000"/>
          <w:sz w:val="28"/>
        </w:rPr>
        <w:t>      1. Қазақстан Республикасының Ұлттық Банкі Басқармасының Банкте сақталуға тиісті құжаттарды ресімдеу мен есеп жүргізудің тәртібі және құжаттарды сақтауды ұйымдастыру бойынша талаптар туралы нұсқаулықты бекіту туралы"»1996 жылғы 31 желтоқсандағы N 351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434 тіркелген, 1997 жылы Қазақстан Республикасы Ұлттық Банкінің«Қазақстан Ұлттық Банкінің Хабаршысы»және«Вестник Национального Банка Казахстана N 6 басылымдарында жарияланған). </w:t>
      </w:r>
      <w:r>
        <w:br/>
      </w:r>
      <w:r>
        <w:rPr>
          <w:rFonts w:ascii="Times New Roman"/>
          <w:b w:val="false"/>
          <w:i w:val="false"/>
          <w:color w:val="000000"/>
          <w:sz w:val="28"/>
        </w:rPr>
        <w:t>
      2. Қазақстан Республикасының Ұлттық Банкі Басқармасының "Қазақстан Республикасы Ұлттық Банкi Басқармасының 1996 жылғы 31 желтоқсандағы N 351 қаулысымен бекiтiлген Банктерде сақталуға тиiстi құжаттарды ресiмдеудiң және есепке алудың тәртiбi мен оларды сақтауды ұйымдастырудың талаптары жөнiндегi нұсқаулыққа өзгерiстер мен толықтырулар"»1999 жылғы 25 желтоқсандағы N 445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1045 тіркелген, 2000 жылы Қазақстан Республикасы Ұлттық Банкінің "Қазақстан Ұлттық Банкінің Хабаршысы" және«"Вестник Национального Банка Казахстана"»N 9  басылымдарында жарияланған). </w:t>
      </w:r>
      <w:r>
        <w:br/>
      </w:r>
      <w:r>
        <w:rPr>
          <w:rFonts w:ascii="Times New Roman"/>
          <w:b w:val="false"/>
          <w:i w:val="false"/>
          <w:color w:val="000000"/>
          <w:sz w:val="28"/>
        </w:rPr>
        <w:t>
      3. Қазақстан Республикасының Ұлттық Банкі Басқармасының "Қазақстан Республикасының Ұлттық Банкі Басқармасының «Банктерде сақтауға жатқызылатын құжаттарды рәсімдеу және есепке алу тәртібі және құжаттарды сақтауды ұйымдастыру талаптары жөніндегі нұсқаулық туралы" 1996 жылғы 31 желтоқсандағы N 351 қаулысына өзгерістер енгізу туралы»2001 жылғы 20 желтоқсандағы N 545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1747 тіркелген, 2002 жылы Қазақстан Республикасы Ұлттық Банкінің Қазақстан Ұлттық Банкінің Хабаршысы»және«Вестник Национального Банка Казахстана»N 4 (227) басылымдарында жарияланған). </w:t>
      </w:r>
      <w:r>
        <w:br/>
      </w:r>
      <w:r>
        <w:rPr>
          <w:rFonts w:ascii="Times New Roman"/>
          <w:b w:val="false"/>
          <w:i w:val="false"/>
          <w:color w:val="000000"/>
          <w:sz w:val="28"/>
        </w:rPr>
        <w:t>
      4. Қазақстан Республикасының Ұлттық Банкі Басқармасының "Қазақстан Республикасының Ұлттық Банкі Басқармасының "Банктерде сақталуға тиісті құжаттарды ресімдеу және есепке алу тәртібі және құжаттардың сақталуын ұйымдастыру жөніндегі талаптар туралы нұсқаулық жөнінде" 1996 жылғы 31 желтоқсандағы N 351 қаулысына толықтыру енгізу туралы»2002 жылғы 2 қыркүйектегі N 335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1983 тіркелген, 2002 жылы Қазақстан Республикасы Ұлттық Банкінің "Қазақстан Ұлттық Банкінің Хабаршысы"»және "Вестник Национального Банка Казахстана"»N 22 басылымдарының қосымшаларында жарияланған).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