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fe24" w14:textId="d26f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 порттарының қызметтерiн көрсететiн табиғи монополиялар субъектiлерiнiң табыстарды, шығындар мен қолданысқа енгiзiлген активтердi бөлектеп есепке алуды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26 қыркүйектегі N 280-НҚ Бұйрығы. Қазақстан Республикасының Әділет министрлігінде 2005 жылғы 30 қыркүйекте тіркелді. Тіркеу N 3866. Күші жойылды - Қазақстан Республикасы Табиғи монополияларды реттеу агенттiгi төрағасының м.а. 2013 жылғы 31 шілдедегі № 241-НҚ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м.а. 31.07.2013 </w:t>
      </w:r>
      <w:r>
        <w:rPr>
          <w:rFonts w:ascii="Times New Roman"/>
          <w:b w:val="false"/>
          <w:i w:val="false"/>
          <w:color w:val="ff0000"/>
          <w:sz w:val="28"/>
        </w:rPr>
        <w:t>№ 241-НҚ</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14-бабы 1-тармағының 15) тармақшасына, Қазақстан Республикасы Үкiметiнiң 2007 жылғы 12 қазандағы N 943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Табиғи монополияларды реттеу агенттiгi туралы ереженiң 21-тармағының 6)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ҚР Табиғи монополияларды реттеу агенттігі төрағасының 2010.09.24 </w:t>
      </w:r>
      <w:r>
        <w:rPr>
          <w:rFonts w:ascii="Times New Roman"/>
          <w:b w:val="false"/>
          <w:i w:val="false"/>
          <w:color w:val="000000"/>
          <w:sz w:val="28"/>
        </w:rPr>
        <w:t>N 279-НҚ</w:t>
      </w:r>
      <w:r>
        <w:rPr>
          <w:rFonts w:ascii="Times New Roman"/>
          <w:b w:val="false"/>
          <w:i w:val="false"/>
          <w:color w:val="ff0000"/>
          <w:sz w:val="28"/>
        </w:rPr>
        <w:t xml:space="preserve"> (</w:t>
      </w:r>
      <w:r>
        <w:rPr>
          <w:rFonts w:ascii="Times New Roman"/>
          <w:b w:val="false"/>
          <w:i w:val="false"/>
          <w:color w:val="ff0000"/>
          <w:sz w:val="28"/>
        </w:rPr>
        <w:t>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xml:space="preserve">
      1. Қоса берiлiп отырған Теңiз порттарының қызметтерiн көрсететiн табиғи монополиялар субъектiлерiнiң табыстарды, шығындар мен қолданысқа енгiзiлген активтердi бөлектеп есепке алуды жүргiзу ережесi бекiтiлсiн. </w:t>
      </w:r>
      <w:r>
        <w:br/>
      </w:r>
      <w:r>
        <w:rPr>
          <w:rFonts w:ascii="Times New Roman"/>
          <w:b w:val="false"/>
          <w:i w:val="false"/>
          <w:color w:val="000000"/>
          <w:sz w:val="28"/>
        </w:rPr>
        <w:t xml:space="preserve">
      2. Теңiз порттарының қызметтерiн көрсететiн табиғи монополиялар субъектiлерi: </w:t>
      </w:r>
      <w:r>
        <w:br/>
      </w:r>
      <w:r>
        <w:rPr>
          <w:rFonts w:ascii="Times New Roman"/>
          <w:b w:val="false"/>
          <w:i w:val="false"/>
          <w:color w:val="000000"/>
          <w:sz w:val="28"/>
        </w:rPr>
        <w:t>
      1) есеп саясаттарына тиiстi өзгерiстер енгiзсiн және оларды 2006 жылғы 1 сәуiрге дейiн табиғи монополиялар салаларындағы қызметтi реттеу мен бақылауды жүзеге асыратын уәкiлеттi органға келiсуге ұсынсын;</w:t>
      </w:r>
      <w:r>
        <w:br/>
      </w:r>
      <w:r>
        <w:rPr>
          <w:rFonts w:ascii="Times New Roman"/>
          <w:b w:val="false"/>
          <w:i w:val="false"/>
          <w:color w:val="000000"/>
          <w:sz w:val="28"/>
        </w:rPr>
        <w:t xml:space="preserve">
      2) Қазақстан Республикасы Табиғи монополияларды реттеу агенттiгiне 2006 жылғы 1 тамызға дейiн осы бұйрықпен бекiтiлген Теңiз порттарының қызметтерiн көрсететiн табиғи монополиялар субъектiлерiнiң табыстарды, шығындар мен қолданысқа енгiзiлген активтердi бөлектеп есепке алуды жүргiзу ережесiне берiлген қосымшаларға сәйкес 2006 жылдың бiрiншi жартыжылдығы үшiн қызметтердiң түрлерi бойынша есептiлiктi ұсынсын. </w:t>
      </w:r>
      <w:r>
        <w:br/>
      </w:r>
      <w:r>
        <w:rPr>
          <w:rFonts w:ascii="Times New Roman"/>
          <w:b w:val="false"/>
          <w:i w:val="false"/>
          <w:color w:val="000000"/>
          <w:sz w:val="28"/>
        </w:rPr>
        <w:t xml:space="preserve">
      3. Қазақстан Республикасы Табиғи монополияларды реттеу агенттiгiнiң Темiр жол көлiгi және порттар саласындағы реттеу мен бақылау департаментi (Ә.М.Жұмабаева): </w:t>
      </w:r>
      <w:r>
        <w:br/>
      </w:r>
      <w:r>
        <w:rPr>
          <w:rFonts w:ascii="Times New Roman"/>
          <w:b w:val="false"/>
          <w:i w:val="false"/>
          <w:color w:val="000000"/>
          <w:sz w:val="28"/>
        </w:rPr>
        <w:t>
      1) осы бұйрықты Қазақстан Республикасы Әдiлет министрлiгiнде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мемлекеттiк тiркеудi; </w:t>
      </w:r>
      <w:r>
        <w:br/>
      </w:r>
      <w:r>
        <w:rPr>
          <w:rFonts w:ascii="Times New Roman"/>
          <w:b w:val="false"/>
          <w:i w:val="false"/>
          <w:color w:val="000000"/>
          <w:sz w:val="28"/>
        </w:rPr>
        <w:t xml:space="preserve">
      2) теңiз порттарының қызметтерiн көрсететiн табиғи монополиялар субъектiлерi ұсынған есеп саясаттарын келiсудi қамтамасыз етсiн. </w:t>
      </w:r>
      <w:r>
        <w:br/>
      </w:r>
      <w:r>
        <w:rPr>
          <w:rFonts w:ascii="Times New Roman"/>
          <w:b w:val="false"/>
          <w:i w:val="false"/>
          <w:color w:val="000000"/>
          <w:sz w:val="28"/>
        </w:rPr>
        <w:t xml:space="preserve">
      4. Қазақстан Республикасы Табиғи монополияларды реттеу агенттiгiнiң Әкiмшiлiк жұмысы және талдау департаментi (Е.О.Есiркепов) осы бұйрық Қазақстан Республикасы Әдiлет министрлiгiнде мемлекеттiк тiркелгеннен кейiн: </w:t>
      </w:r>
      <w:r>
        <w:br/>
      </w:r>
      <w:r>
        <w:rPr>
          <w:rFonts w:ascii="Times New Roman"/>
          <w:b w:val="false"/>
          <w:i w:val="false"/>
          <w:color w:val="000000"/>
          <w:sz w:val="28"/>
        </w:rPr>
        <w:t>
      1) оны ресми бұқаралық ақпарат құралдарында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жариялауды қамтамасыз етсiн; </w:t>
      </w:r>
      <w:r>
        <w:br/>
      </w:r>
      <w:r>
        <w:rPr>
          <w:rFonts w:ascii="Times New Roman"/>
          <w:b w:val="false"/>
          <w:i w:val="false"/>
          <w:color w:val="000000"/>
          <w:sz w:val="28"/>
        </w:rPr>
        <w:t xml:space="preserve">
      2) оны Қазақстан Республикасы Табиғи монополияларды реттеу агенттiгiнiң құрылымдық бөлiмшелерi мен аумақтық органдарының, Қазақстан Республикасы Көлiк және коммуникация министрлiгiнiң назарына жеткiзсiн. </w:t>
      </w:r>
      <w:r>
        <w:br/>
      </w:r>
      <w:r>
        <w:rPr>
          <w:rFonts w:ascii="Times New Roman"/>
          <w:b w:val="false"/>
          <w:i w:val="false"/>
          <w:color w:val="000000"/>
          <w:sz w:val="28"/>
        </w:rPr>
        <w:t xml:space="preserve">
      5. Осы бұйрықтың орындалуын бақылау Қазақстан Республикасы Табиғи монополияларды реттеу агенттiгi төрағасының бiрiншi орынбасары Н.Ш.Алдабергеновке жүктелсiн. </w:t>
      </w:r>
      <w:r>
        <w:br/>
      </w:r>
      <w:r>
        <w:rPr>
          <w:rFonts w:ascii="Times New Roman"/>
          <w:b w:val="false"/>
          <w:i w:val="false"/>
          <w:color w:val="000000"/>
          <w:sz w:val="28"/>
        </w:rPr>
        <w:t xml:space="preserve">
      6. Осы бұйрық Қазақстан Республикасы Әдiлет министрлiгiнде мемлекеттiк тiркелген күнiнен бастап қолданысқа енгiзiледi.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2005 жылғы 29 қыркүйек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агенттiгi төрағасының         </w:t>
      </w:r>
      <w:r>
        <w:br/>
      </w:r>
      <w:r>
        <w:rPr>
          <w:rFonts w:ascii="Times New Roman"/>
          <w:b w:val="false"/>
          <w:i w:val="false"/>
          <w:color w:val="000000"/>
          <w:sz w:val="28"/>
        </w:rPr>
        <w:t xml:space="preserve">
2005 жылғы 26 қыркүйектегі     </w:t>
      </w:r>
      <w:r>
        <w:br/>
      </w:r>
      <w:r>
        <w:rPr>
          <w:rFonts w:ascii="Times New Roman"/>
          <w:b w:val="false"/>
          <w:i w:val="false"/>
          <w:color w:val="000000"/>
          <w:sz w:val="28"/>
        </w:rPr>
        <w:t xml:space="preserve">
N 280-НҚ бұйрығымен бекiтiлген   </w:t>
      </w:r>
    </w:p>
    <w:bookmarkStart w:name="z2" w:id="1"/>
    <w:p>
      <w:pPr>
        <w:spacing w:after="0"/>
        <w:ind w:left="0"/>
        <w:jc w:val="left"/>
      </w:pPr>
      <w:r>
        <w:rPr>
          <w:rFonts w:ascii="Times New Roman"/>
          <w:b/>
          <w:i w:val="false"/>
          <w:color w:val="000000"/>
        </w:rPr>
        <w:t xml:space="preserve"> 
  Теңiз порттарының қызметтерiн көрсететiн табиғи </w:t>
      </w:r>
      <w:r>
        <w:br/>
      </w:r>
      <w:r>
        <w:rPr>
          <w:rFonts w:ascii="Times New Roman"/>
          <w:b/>
          <w:i w:val="false"/>
          <w:color w:val="000000"/>
        </w:rPr>
        <w:t xml:space="preserve">
монополиялар субъектiлерiнiң табыстарды, шығындар мен </w:t>
      </w:r>
      <w:r>
        <w:br/>
      </w:r>
      <w:r>
        <w:rPr>
          <w:rFonts w:ascii="Times New Roman"/>
          <w:b/>
          <w:i w:val="false"/>
          <w:color w:val="000000"/>
        </w:rPr>
        <w:t xml:space="preserve">
қолданысқа енгiзiлген активтердi бөлектеп есепке алуды </w:t>
      </w:r>
      <w:r>
        <w:br/>
      </w:r>
      <w:r>
        <w:rPr>
          <w:rFonts w:ascii="Times New Roman"/>
          <w:b/>
          <w:i w:val="false"/>
          <w:color w:val="000000"/>
        </w:rPr>
        <w:t xml:space="preserve">
жүргiзу ережесi </w:t>
      </w:r>
    </w:p>
    <w:bookmarkEnd w:id="1"/>
    <w:bookmarkStart w:name="z3"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1. Осы Теңiз порттарының қызметтерiн көрсететiн табиғи монополиялар субъектiлерiнiң табыстарды, шығындар мен қолданысқа енгiзiлген активтердi бөлектеп есепке алуды жүргiзу ережесi (бұдан әрi - Ереже)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(бұдан әрi - Заң), Нормативтiк құқықтық кесiмдер тiзiлiмiнде N 2438 нөмiрмен тiркелген, Қазақстан Республикасы Табиғи монополияларды реттеу және бәсекелестiктi қорғау жөнiндегi агенттiгiнiң 2003 жылғы 30 шiлдедегi N 185-HҚ бұйрығымен бекiтiлген Табиғи монополия субъектiлерiнiң реттелiп көрсетiлетiн қызметтерiне (тауарларына, жұмыстарына) тарифтер (бағалар, алым ставкаларын) бекiту кезiнде қолданылатын шығындарды қалыптастырудың ерекше тәртiбi туралы  </w:t>
      </w:r>
      <w:r>
        <w:rPr>
          <w:rFonts w:ascii="Times New Roman"/>
          <w:b w:val="false"/>
          <w:i w:val="false"/>
          <w:color w:val="000000"/>
          <w:sz w:val="28"/>
        </w:rPr>
        <w:t>ережеге</w:t>
      </w:r>
      <w:r>
        <w:rPr>
          <w:rFonts w:ascii="Times New Roman"/>
          <w:b w:val="false"/>
          <w:i w:val="false"/>
          <w:color w:val="000000"/>
          <w:sz w:val="28"/>
        </w:rPr>
        <w:t xml:space="preserve"> (бұдан әрi - Ерекше тәртiп) және Қазақстан Республикасының өзге де нормативтiк құқықтық кесiмдерiне сәйкес әзiрлендi және теңiз порттарының қызметтерiн көрсететiн табиғи монополиялар субъектiлерiне (бұдан әрi - субъектiлер) қолданылады.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Табиғи монополияларды реттеу агенттігі төрағасының 2010.09.24 </w:t>
      </w:r>
      <w:r>
        <w:rPr>
          <w:rFonts w:ascii="Times New Roman"/>
          <w:b w:val="false"/>
          <w:i w:val="false"/>
          <w:color w:val="000000"/>
          <w:sz w:val="28"/>
        </w:rPr>
        <w:t>N 279-НҚ</w:t>
      </w:r>
      <w:r>
        <w:rPr>
          <w:rFonts w:ascii="Times New Roman"/>
          <w:b w:val="false"/>
          <w:i w:val="false"/>
          <w:color w:val="ff0000"/>
          <w:sz w:val="28"/>
        </w:rPr>
        <w:t xml:space="preserve"> (ресми</w:t>
      </w:r>
      <w:r>
        <w:rPr>
          <w:rFonts w:ascii="Times New Roman"/>
          <w:b w:val="false"/>
          <w:i w:val="false"/>
          <w:color w:val="ff0000"/>
          <w:sz w:val="28"/>
        </w:rPr>
        <w:t xml:space="preserve"> жарияланғанынан кейін күнтізбелік он күн өткен соң қолданысқа енгізіледі) Бұйрығымен.</w:t>
      </w:r>
    </w:p>
    <w:bookmarkStart w:name="z4" w:id="3"/>
    <w:p>
      <w:pPr>
        <w:spacing w:after="0"/>
        <w:ind w:left="0"/>
        <w:jc w:val="both"/>
      </w:pPr>
      <w:r>
        <w:rPr>
          <w:rFonts w:ascii="Times New Roman"/>
          <w:b w:val="false"/>
          <w:i w:val="false"/>
          <w:color w:val="000000"/>
          <w:sz w:val="28"/>
        </w:rPr>
        <w:t xml:space="preserve">
      2. Ереженi әзiрлеудiң негiзгi мақсаты уәкiлеттi орган бекiтетiн экономикалық негiзделген тарифтердi белгiлеу үшiн теңiз порттарының реттелiп көрсетiлетiн қызметтерiнiң түрлерi бойынша және тұтастай өзге қызмет бойынша субъектiлердiң табыстарды, шығындар мен қолданысқа енгiзiлген активтердiң бөлектеп есепке алуын жүргiзу қағидаттарын, ұйымдастыру және жүзеге асыру тәртiбiн анықтау болып табылады. </w:t>
      </w:r>
    </w:p>
    <w:bookmarkEnd w:id="3"/>
    <w:bookmarkStart w:name="z5" w:id="4"/>
    <w:p>
      <w:pPr>
        <w:spacing w:after="0"/>
        <w:ind w:left="0"/>
        <w:jc w:val="both"/>
      </w:pPr>
      <w:r>
        <w:rPr>
          <w:rFonts w:ascii="Times New Roman"/>
          <w:b w:val="false"/>
          <w:i w:val="false"/>
          <w:color w:val="000000"/>
          <w:sz w:val="28"/>
        </w:rPr>
        <w:t xml:space="preserve">
      3. Субъектiлер Қазақстан Республикасының заңнамасына сәйкес бекiтiлген теңiз порттарының реттелiп көрсетiлетiн қызметтерiнiң әрбiр түрi бойынша табыстарды, шығындар мен қолданысқа енгiзiлген активтердi бөлектеп есепке алуды жүргiзедi. </w:t>
      </w:r>
    </w:p>
    <w:bookmarkEnd w:id="4"/>
    <w:bookmarkStart w:name="z6" w:id="5"/>
    <w:p>
      <w:pPr>
        <w:spacing w:after="0"/>
        <w:ind w:left="0"/>
        <w:jc w:val="both"/>
      </w:pPr>
      <w:r>
        <w:rPr>
          <w:rFonts w:ascii="Times New Roman"/>
          <w:b w:val="false"/>
          <w:i w:val="false"/>
          <w:color w:val="000000"/>
          <w:sz w:val="28"/>
        </w:rPr>
        <w:t xml:space="preserve">
      4. Бөлектеп есепке алу теңiз порттарының реттелiп көрсетiлетiн қызметтерiнiң әрбiр түрi бойынша жеке табыстар, шығындар мен қолданысқа енгiзiлген активтер туралы деректердi жинау және қорыту жүйесiн бiлдiредi. </w:t>
      </w:r>
    </w:p>
    <w:bookmarkEnd w:id="5"/>
    <w:bookmarkStart w:name="z7" w:id="6"/>
    <w:p>
      <w:pPr>
        <w:spacing w:after="0"/>
        <w:ind w:left="0"/>
        <w:jc w:val="both"/>
      </w:pPr>
      <w:r>
        <w:rPr>
          <w:rFonts w:ascii="Times New Roman"/>
          <w:b w:val="false"/>
          <w:i w:val="false"/>
          <w:color w:val="000000"/>
          <w:sz w:val="28"/>
        </w:rPr>
        <w:t>
      5. Бөлектеп есепке алу осы Ережеге сәйкес қызметтердiң түрлерi бойынша табыстарды, шығындар мен қолданысқа енгiзiлген активтердi нақтылаудың қажеттi деңгейiн қамтамасыз етуге тиiс бухгалтерлiк пен басқару есептiң бастапқы құжаттарына негiзделуге тиiс. Ереже субъектiлердiң белгiленген </w:t>
      </w:r>
      <w:r>
        <w:rPr>
          <w:rFonts w:ascii="Times New Roman"/>
          <w:b w:val="false"/>
          <w:i w:val="false"/>
          <w:color w:val="000000"/>
          <w:sz w:val="28"/>
        </w:rPr>
        <w:t>қаржылық</w:t>
      </w:r>
      <w:r>
        <w:rPr>
          <w:rFonts w:ascii="Times New Roman"/>
          <w:b w:val="false"/>
          <w:i w:val="false"/>
          <w:color w:val="000000"/>
          <w:sz w:val="28"/>
        </w:rPr>
        <w:t xml:space="preserve"> және </w:t>
      </w:r>
      <w:r>
        <w:rPr>
          <w:rFonts w:ascii="Times New Roman"/>
          <w:b w:val="false"/>
          <w:i w:val="false"/>
          <w:color w:val="000000"/>
          <w:sz w:val="28"/>
        </w:rPr>
        <w:t>салық есептiлiгiн</w:t>
      </w:r>
      <w:r>
        <w:rPr>
          <w:rFonts w:ascii="Times New Roman"/>
          <w:b w:val="false"/>
          <w:i w:val="false"/>
          <w:color w:val="000000"/>
          <w:sz w:val="28"/>
        </w:rPr>
        <w:t xml:space="preserve"> ұсыну тәртiбi мен нысанын өзгертпейдi. </w:t>
      </w:r>
    </w:p>
    <w:bookmarkEnd w:id="6"/>
    <w:bookmarkStart w:name="z8" w:id="7"/>
    <w:p>
      <w:pPr>
        <w:spacing w:after="0"/>
        <w:ind w:left="0"/>
        <w:jc w:val="both"/>
      </w:pPr>
      <w:r>
        <w:rPr>
          <w:rFonts w:ascii="Times New Roman"/>
          <w:b w:val="false"/>
          <w:i w:val="false"/>
          <w:color w:val="000000"/>
          <w:sz w:val="28"/>
        </w:rPr>
        <w:t xml:space="preserve">
      6. Осы Ереженiң негiзiнде субъектiлер бөлектеп есепке алуды жүргiзудiң мақсаты үшiн реттелiп көрсетiлетiн қызметтердiң түрлерi бойынша табыстарды, шығындар мен қолданысқа енгiзiлген активтердi бөлектеп есепке алуды жүргiзу әдiстемесiн анықтайтын уәкiлеттi органмен келiсiлген есеп саясатының жеке бөлiмiн әзiрлейдi. </w:t>
      </w:r>
    </w:p>
    <w:bookmarkEnd w:id="7"/>
    <w:bookmarkStart w:name="z9" w:id="8"/>
    <w:p>
      <w:pPr>
        <w:spacing w:after="0"/>
        <w:ind w:left="0"/>
        <w:jc w:val="both"/>
      </w:pPr>
      <w:r>
        <w:rPr>
          <w:rFonts w:ascii="Times New Roman"/>
          <w:b w:val="false"/>
          <w:i w:val="false"/>
          <w:color w:val="000000"/>
          <w:sz w:val="28"/>
        </w:rPr>
        <w:t xml:space="preserve">
      7. Осы Ережеде мынадай негiзгi ұғымдар қолданылады: </w:t>
      </w:r>
      <w:r>
        <w:br/>
      </w:r>
      <w:r>
        <w:rPr>
          <w:rFonts w:ascii="Times New Roman"/>
          <w:b w:val="false"/>
          <w:i w:val="false"/>
          <w:color w:val="000000"/>
          <w:sz w:val="28"/>
        </w:rPr>
        <w:t xml:space="preserve">
      реттелiп көрсетiлетiн қызметтер - теңiзде сауда мақсатында жүзу саласында жүзеге асырылатын субъектiнiң қызметтерi; </w:t>
      </w:r>
      <w:r>
        <w:br/>
      </w:r>
      <w:r>
        <w:rPr>
          <w:rFonts w:ascii="Times New Roman"/>
          <w:b w:val="false"/>
          <w:i w:val="false"/>
          <w:color w:val="000000"/>
          <w:sz w:val="28"/>
        </w:rPr>
        <w:t xml:space="preserve">
      абсорбирленген өндiрiстiк шығындар - теңiз порттарының реттелiп көрсетiлетiн қызметтерi бойынша жалпы өндiрiстiк шығындарының жиынтығы; </w:t>
      </w:r>
      <w:r>
        <w:br/>
      </w:r>
      <w:r>
        <w:rPr>
          <w:rFonts w:ascii="Times New Roman"/>
          <w:b w:val="false"/>
          <w:i w:val="false"/>
          <w:color w:val="000000"/>
          <w:sz w:val="28"/>
        </w:rPr>
        <w:t xml:space="preserve">
      бизнес-процесс - шығындар баптарының элементтерi бойынша өндiрiстiк шығындарды калькуляциялау баптары; </w:t>
      </w:r>
      <w:r>
        <w:br/>
      </w:r>
      <w:r>
        <w:rPr>
          <w:rFonts w:ascii="Times New Roman"/>
          <w:b w:val="false"/>
          <w:i w:val="false"/>
          <w:color w:val="000000"/>
          <w:sz w:val="28"/>
        </w:rPr>
        <w:t xml:space="preserve">
      жанама операциялар - теңiз порттарының реттелiп көрсетiлетiн қызметтерiнiң өзiндiк құнына енгiзiлетiн бiрнеше негiзгi операцияларды жүзеге асыру үшiн орындалатын операциялар; </w:t>
      </w:r>
      <w:r>
        <w:br/>
      </w:r>
      <w:r>
        <w:rPr>
          <w:rFonts w:ascii="Times New Roman"/>
          <w:b w:val="false"/>
          <w:i w:val="false"/>
          <w:color w:val="000000"/>
          <w:sz w:val="28"/>
        </w:rPr>
        <w:t xml:space="preserve">
      тiкелей шығындар - белгiлi бiр қызметпен тiкелей себеп-салдар байланыстары бар, сондықтан да белгiлi бiр қызметке тiкелей және бiр мәндi жатқызылуы мүмкiн шығындар; </w:t>
      </w:r>
      <w:r>
        <w:br/>
      </w:r>
      <w:r>
        <w:rPr>
          <w:rFonts w:ascii="Times New Roman"/>
          <w:b w:val="false"/>
          <w:i w:val="false"/>
          <w:color w:val="000000"/>
          <w:sz w:val="28"/>
        </w:rPr>
        <w:t xml:space="preserve">
      жанама шығындар - бiрнеше қызметтермен (қызметтер тобымен) бiр мезгiлде себеп-салдар байланыстары бар, сондықтан да белгiлi бiр қызметке тiкелей және бiр мәндi жатқызылуы мүмкiн емес шығындар, бiрақ шығындар туындауының себептерiн көрсететiн бөлу базаларының негiзiнде қызметтерге бөлiнуi мүмкiн; </w:t>
      </w:r>
      <w:r>
        <w:br/>
      </w:r>
      <w:r>
        <w:rPr>
          <w:rFonts w:ascii="Times New Roman"/>
          <w:b w:val="false"/>
          <w:i w:val="false"/>
          <w:color w:val="000000"/>
          <w:sz w:val="28"/>
        </w:rPr>
        <w:t xml:space="preserve">
      бөлектеп есепке алу - қызметтiң реттелiп көрсетiлетiн түрлерiнiң өзiндiк құнын талдау, қызметтерге арналған тарифтiк сметаны қалыптастыру және қызметтерге тарифтер (бағалар, алымдар ставкаларын) анықтау мақсатында субъектiнiң қызмет түрлерi, қызмет көрсетулерi, операциялары бойынша шығындар, табыстар, қолданысқа енгiзiлген активтер мен өндiрiстiк көрсеткiштер туралы ақпаратты жинау және қорыту жүйесi. </w:t>
      </w:r>
      <w:r>
        <w:br/>
      </w:r>
      <w:r>
        <w:rPr>
          <w:rFonts w:ascii="Times New Roman"/>
          <w:b w:val="false"/>
          <w:i w:val="false"/>
          <w:color w:val="000000"/>
          <w:sz w:val="28"/>
        </w:rPr>
        <w:t>
      Осы Ережеде пайдаланылатын өзге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bookmarkEnd w:id="8"/>
    <w:bookmarkStart w:name="z10" w:id="9"/>
    <w:p>
      <w:pPr>
        <w:spacing w:after="0"/>
        <w:ind w:left="0"/>
        <w:jc w:val="both"/>
      </w:pPr>
      <w:r>
        <w:rPr>
          <w:rFonts w:ascii="Times New Roman"/>
          <w:b w:val="false"/>
          <w:i w:val="false"/>
          <w:color w:val="000000"/>
          <w:sz w:val="28"/>
        </w:rPr>
        <w:t xml:space="preserve">
      8. Ереже мынадай ережелердi: </w:t>
      </w:r>
      <w:r>
        <w:br/>
      </w:r>
      <w:r>
        <w:rPr>
          <w:rFonts w:ascii="Times New Roman"/>
          <w:b w:val="false"/>
          <w:i w:val="false"/>
          <w:color w:val="000000"/>
          <w:sz w:val="28"/>
        </w:rPr>
        <w:t xml:space="preserve">
      1) қызмет, қызмет көрсетулер мен операциялар түрлерiн; </w:t>
      </w:r>
      <w:r>
        <w:br/>
      </w:r>
      <w:r>
        <w:rPr>
          <w:rFonts w:ascii="Times New Roman"/>
          <w:b w:val="false"/>
          <w:i w:val="false"/>
          <w:color w:val="000000"/>
          <w:sz w:val="28"/>
        </w:rPr>
        <w:t xml:space="preserve">
      2) табыстарды, шығындар мен қолданысқа енгiзiлген активтердi бөлектеп есепке алуды жүргiзу және ұйымдастыру қағидаттарын; </w:t>
      </w:r>
      <w:r>
        <w:br/>
      </w:r>
      <w:r>
        <w:rPr>
          <w:rFonts w:ascii="Times New Roman"/>
          <w:b w:val="false"/>
          <w:i w:val="false"/>
          <w:color w:val="000000"/>
          <w:sz w:val="28"/>
        </w:rPr>
        <w:t xml:space="preserve">
      3) активтердi, шығындар мен қолданысқа енгiзiлген активтердi есепке алу және бөлу тәртiбiн; </w:t>
      </w:r>
      <w:r>
        <w:br/>
      </w:r>
      <w:r>
        <w:rPr>
          <w:rFonts w:ascii="Times New Roman"/>
          <w:b w:val="false"/>
          <w:i w:val="false"/>
          <w:color w:val="000000"/>
          <w:sz w:val="28"/>
        </w:rPr>
        <w:t xml:space="preserve">
      4) өндiрiстiк көрсеткiштердi есепке алуды; </w:t>
      </w:r>
      <w:r>
        <w:br/>
      </w:r>
      <w:r>
        <w:rPr>
          <w:rFonts w:ascii="Times New Roman"/>
          <w:b w:val="false"/>
          <w:i w:val="false"/>
          <w:color w:val="000000"/>
          <w:sz w:val="28"/>
        </w:rPr>
        <w:t xml:space="preserve">
      5) реттелiп көрсетiлетiн қызметтердiң түрлерi бойынша табыстар, шығыстар және қолданысқа енгiзiлген активтер бойынша есептiлiктi қамтиды. </w:t>
      </w:r>
    </w:p>
    <w:bookmarkEnd w:id="9"/>
    <w:bookmarkStart w:name="z11" w:id="10"/>
    <w:p>
      <w:pPr>
        <w:spacing w:after="0"/>
        <w:ind w:left="0"/>
        <w:jc w:val="left"/>
      </w:pPr>
      <w:r>
        <w:rPr>
          <w:rFonts w:ascii="Times New Roman"/>
          <w:b/>
          <w:i w:val="false"/>
          <w:color w:val="000000"/>
        </w:rPr>
        <w:t xml:space="preserve"> 
  2-тарау. Қызметтiң, қызмет көрсетулер </w:t>
      </w:r>
      <w:r>
        <w:br/>
      </w:r>
      <w:r>
        <w:rPr>
          <w:rFonts w:ascii="Times New Roman"/>
          <w:b/>
          <w:i w:val="false"/>
          <w:color w:val="000000"/>
        </w:rPr>
        <w:t xml:space="preserve">
мен операциялардың түрлерi </w:t>
      </w:r>
    </w:p>
    <w:bookmarkEnd w:id="10"/>
    <w:p>
      <w:pPr>
        <w:spacing w:after="0"/>
        <w:ind w:left="0"/>
        <w:jc w:val="both"/>
      </w:pPr>
      <w:r>
        <w:rPr>
          <w:rFonts w:ascii="Times New Roman"/>
          <w:b w:val="false"/>
          <w:i w:val="false"/>
          <w:color w:val="000000"/>
          <w:sz w:val="28"/>
        </w:rPr>
        <w:t xml:space="preserve">      9. Субъектi бөлектеп есепке алуды жүргiзген кезде қызметтiң мынадай түрлерi жеке бөлiнедi: </w:t>
      </w:r>
      <w:r>
        <w:br/>
      </w:r>
      <w:r>
        <w:rPr>
          <w:rFonts w:ascii="Times New Roman"/>
          <w:b w:val="false"/>
          <w:i w:val="false"/>
          <w:color w:val="000000"/>
          <w:sz w:val="28"/>
        </w:rPr>
        <w:t xml:space="preserve">
      1) теңiз порттарының реттелiп көрсетiлетiн қызметтерi; </w:t>
      </w:r>
      <w:r>
        <w:br/>
      </w:r>
      <w:r>
        <w:rPr>
          <w:rFonts w:ascii="Times New Roman"/>
          <w:b w:val="false"/>
          <w:i w:val="false"/>
          <w:color w:val="000000"/>
          <w:sz w:val="28"/>
        </w:rPr>
        <w:t xml:space="preserve">
      2) өзге қызмет. </w:t>
      </w:r>
    </w:p>
    <w:bookmarkStart w:name="z12" w:id="11"/>
    <w:p>
      <w:pPr>
        <w:spacing w:after="0"/>
        <w:ind w:left="0"/>
        <w:jc w:val="both"/>
      </w:pPr>
      <w:r>
        <w:rPr>
          <w:rFonts w:ascii="Times New Roman"/>
          <w:b w:val="false"/>
          <w:i w:val="false"/>
          <w:color w:val="000000"/>
          <w:sz w:val="28"/>
        </w:rPr>
        <w:t xml:space="preserve">
      10. Әрбiр реттелiп көрсетiлетiн және реттелiп көрсетiлмейтiн қызмет операциялардың және бизнес-процестердiң белгiлi бiр номенклатурасына бiрiздiлiкпен бөлiнедi. Бiрқатар қосалқы өндiрiстiк операциялар қызметтердiң бiрнеше түрлерi үшiн жалпы болып табылады. </w:t>
      </w:r>
    </w:p>
    <w:bookmarkEnd w:id="11"/>
    <w:bookmarkStart w:name="z13" w:id="12"/>
    <w:p>
      <w:pPr>
        <w:spacing w:after="0"/>
        <w:ind w:left="0"/>
        <w:jc w:val="both"/>
      </w:pPr>
      <w:r>
        <w:rPr>
          <w:rFonts w:ascii="Times New Roman"/>
          <w:b w:val="false"/>
          <w:i w:val="false"/>
          <w:color w:val="000000"/>
          <w:sz w:val="28"/>
        </w:rPr>
        <w:t xml:space="preserve">
      11. Табыстар, шығындар мен қолданысқа енгiзiлген активтер қызметтердiң түрлерi бойынша, сондай-ақ теңiз порттарының реттелiп көрсетiлетiн қызметтерiне енгiзiлетiн операциялар бойынша бөлiнедi: </w:t>
      </w:r>
      <w:r>
        <w:br/>
      </w:r>
      <w:r>
        <w:rPr>
          <w:rFonts w:ascii="Times New Roman"/>
          <w:b w:val="false"/>
          <w:i w:val="false"/>
          <w:color w:val="000000"/>
          <w:sz w:val="28"/>
        </w:rPr>
        <w:t xml:space="preserve">
      1) бас жүктердiң айлақтарындағы тиеу-түсiру жұмыстары; </w:t>
      </w:r>
      <w:r>
        <w:br/>
      </w:r>
      <w:r>
        <w:rPr>
          <w:rFonts w:ascii="Times New Roman"/>
          <w:b w:val="false"/>
          <w:i w:val="false"/>
          <w:color w:val="000000"/>
          <w:sz w:val="28"/>
        </w:rPr>
        <w:t xml:space="preserve">
      2) паром айлақтарындағы тиеу-түсiру жұмыстары; </w:t>
      </w:r>
      <w:r>
        <w:br/>
      </w:r>
      <w:r>
        <w:rPr>
          <w:rFonts w:ascii="Times New Roman"/>
          <w:b w:val="false"/>
          <w:i w:val="false"/>
          <w:color w:val="000000"/>
          <w:sz w:val="28"/>
        </w:rPr>
        <w:t xml:space="preserve">
      3) клиенттердiң күштерiмен тиеу-түсiру жұмыстарын жүзеге асыру үшiн порт пен айлақтардың инфрақұрылымын ұсыну; </w:t>
      </w:r>
      <w:r>
        <w:br/>
      </w:r>
      <w:r>
        <w:rPr>
          <w:rFonts w:ascii="Times New Roman"/>
          <w:b w:val="false"/>
          <w:i w:val="false"/>
          <w:color w:val="000000"/>
          <w:sz w:val="28"/>
        </w:rPr>
        <w:t xml:space="preserve">
      4) кейiннен порттан шығып жүк операцияларын жүргiзу және (немесе) өзге мақсаттар үшiн теңiз портына кеменiң кiргенi үшiн (кеменiң кiруi) қызметтер. </w:t>
      </w:r>
    </w:p>
    <w:bookmarkEnd w:id="12"/>
    <w:bookmarkStart w:name="z14" w:id="13"/>
    <w:p>
      <w:pPr>
        <w:spacing w:after="0"/>
        <w:ind w:left="0"/>
        <w:jc w:val="both"/>
      </w:pPr>
      <w:r>
        <w:rPr>
          <w:rFonts w:ascii="Times New Roman"/>
          <w:b w:val="false"/>
          <w:i w:val="false"/>
          <w:color w:val="000000"/>
          <w:sz w:val="28"/>
        </w:rPr>
        <w:t xml:space="preserve">
      12. Теңiз порттарының реттелiп көрсетiлетiн қызметтерi (тауарлары, жұмыстары) мынадай негiзгi операцияларды қамтиды: </w:t>
      </w:r>
      <w:r>
        <w:br/>
      </w:r>
      <w:r>
        <w:rPr>
          <w:rFonts w:ascii="Times New Roman"/>
          <w:b w:val="false"/>
          <w:i w:val="false"/>
          <w:color w:val="000000"/>
          <w:sz w:val="28"/>
        </w:rPr>
        <w:t xml:space="preserve">
      1) бас жүктердiң айлақтарындағы тиеу-түсiру жұмыстары: </w:t>
      </w:r>
      <w:r>
        <w:br/>
      </w:r>
      <w:r>
        <w:rPr>
          <w:rFonts w:ascii="Times New Roman"/>
          <w:b w:val="false"/>
          <w:i w:val="false"/>
          <w:color w:val="000000"/>
          <w:sz w:val="28"/>
        </w:rPr>
        <w:t xml:space="preserve">
      тиеу-түсiру жұмыстарын қамтамасыз ету; </w:t>
      </w:r>
      <w:r>
        <w:br/>
      </w:r>
      <w:r>
        <w:rPr>
          <w:rFonts w:ascii="Times New Roman"/>
          <w:b w:val="false"/>
          <w:i w:val="false"/>
          <w:color w:val="000000"/>
          <w:sz w:val="28"/>
        </w:rPr>
        <w:t xml:space="preserve">
      үйiндi және тастанды жүктердiң асқынжүгi; </w:t>
      </w:r>
      <w:r>
        <w:br/>
      </w:r>
      <w:r>
        <w:rPr>
          <w:rFonts w:ascii="Times New Roman"/>
          <w:b w:val="false"/>
          <w:i w:val="false"/>
          <w:color w:val="000000"/>
          <w:sz w:val="28"/>
        </w:rPr>
        <w:t xml:space="preserve">
      жүктердiң еркiн жүрiс тәсiлiмен асқынжүгi; </w:t>
      </w:r>
      <w:r>
        <w:br/>
      </w:r>
      <w:r>
        <w:rPr>
          <w:rFonts w:ascii="Times New Roman"/>
          <w:b w:val="false"/>
          <w:i w:val="false"/>
          <w:color w:val="000000"/>
          <w:sz w:val="28"/>
        </w:rPr>
        <w:t xml:space="preserve">
      контейнерлердiң асқынжүгi; </w:t>
      </w:r>
      <w:r>
        <w:br/>
      </w:r>
      <w:r>
        <w:rPr>
          <w:rFonts w:ascii="Times New Roman"/>
          <w:b w:val="false"/>
          <w:i w:val="false"/>
          <w:color w:val="000000"/>
          <w:sz w:val="28"/>
        </w:rPr>
        <w:t xml:space="preserve">
      жүктердiң әмбебап кран тәсiлiмен асқынжүгi; </w:t>
      </w:r>
      <w:r>
        <w:br/>
      </w:r>
      <w:r>
        <w:rPr>
          <w:rFonts w:ascii="Times New Roman"/>
          <w:b w:val="false"/>
          <w:i w:val="false"/>
          <w:color w:val="000000"/>
          <w:sz w:val="28"/>
        </w:rPr>
        <w:t xml:space="preserve">
      габариттiк емес және ауыр салмақты жүктердiң әмбебап кран тәсiлiмен асқынжүгi; </w:t>
      </w:r>
      <w:r>
        <w:br/>
      </w:r>
      <w:r>
        <w:rPr>
          <w:rFonts w:ascii="Times New Roman"/>
          <w:b w:val="false"/>
          <w:i w:val="false"/>
          <w:color w:val="000000"/>
          <w:sz w:val="28"/>
        </w:rPr>
        <w:t xml:space="preserve">
      темiр жол құрамына/нан/ тиеу/түсiру; </w:t>
      </w:r>
      <w:r>
        <w:br/>
      </w:r>
      <w:r>
        <w:rPr>
          <w:rFonts w:ascii="Times New Roman"/>
          <w:b w:val="false"/>
          <w:i w:val="false"/>
          <w:color w:val="000000"/>
          <w:sz w:val="28"/>
        </w:rPr>
        <w:t xml:space="preserve">
      2) паром айлақтарындағы тиеу-түсiру жұмыстары: </w:t>
      </w:r>
      <w:r>
        <w:br/>
      </w:r>
      <w:r>
        <w:rPr>
          <w:rFonts w:ascii="Times New Roman"/>
          <w:b w:val="false"/>
          <w:i w:val="false"/>
          <w:color w:val="000000"/>
          <w:sz w:val="28"/>
        </w:rPr>
        <w:t xml:space="preserve">
      вагондарды еркiн жүрiс тәсiлiмен тиеу/түсiру; </w:t>
      </w:r>
      <w:r>
        <w:br/>
      </w:r>
      <w:r>
        <w:rPr>
          <w:rFonts w:ascii="Times New Roman"/>
          <w:b w:val="false"/>
          <w:i w:val="false"/>
          <w:color w:val="000000"/>
          <w:sz w:val="28"/>
        </w:rPr>
        <w:t xml:space="preserve">
      автокөлiктi еркiн жүрiс (өзi жүретiн) тәсiлмен тиеу/түсiру; </w:t>
      </w:r>
      <w:r>
        <w:br/>
      </w:r>
      <w:r>
        <w:rPr>
          <w:rFonts w:ascii="Times New Roman"/>
          <w:b w:val="false"/>
          <w:i w:val="false"/>
          <w:color w:val="000000"/>
          <w:sz w:val="28"/>
        </w:rPr>
        <w:t xml:space="preserve">
      3) клиенттердiң күштерiмен тиеу-түсiру жұмыстарын жүзеге асыру үшiн порттың инфрақұрылымын ұсыну: </w:t>
      </w:r>
      <w:r>
        <w:br/>
      </w:r>
      <w:r>
        <w:rPr>
          <w:rFonts w:ascii="Times New Roman"/>
          <w:b w:val="false"/>
          <w:i w:val="false"/>
          <w:color w:val="000000"/>
          <w:sz w:val="28"/>
        </w:rPr>
        <w:t xml:space="preserve">
      клиенттердiң күштерiмен мұнайды тиеу-түсiрудi жүзеге асыру үшiн порттың (айлақтарды қоспағанда) инфрақұрылымын ұсыну; </w:t>
      </w:r>
      <w:r>
        <w:br/>
      </w:r>
      <w:r>
        <w:rPr>
          <w:rFonts w:ascii="Times New Roman"/>
          <w:b w:val="false"/>
          <w:i w:val="false"/>
          <w:color w:val="000000"/>
          <w:sz w:val="28"/>
        </w:rPr>
        <w:t xml:space="preserve">
      клиенттердiң күштерiмен бас жүктердi тиеу-түсiрудi жүзеге асыру үшiн порттың (айлақтарды қоспағанда) инфрақұрылымын ұсыну; </w:t>
      </w:r>
      <w:r>
        <w:br/>
      </w:r>
      <w:r>
        <w:rPr>
          <w:rFonts w:ascii="Times New Roman"/>
          <w:b w:val="false"/>
          <w:i w:val="false"/>
          <w:color w:val="000000"/>
          <w:sz w:val="28"/>
        </w:rPr>
        <w:t xml:space="preserve">
      клиенттердiң күштерiмен астықты тиеу-түсiрудi жүзеге асыру үшiн порттың (айлақтарды қоспағанда) инфрақұрылымын ұсыну; </w:t>
      </w:r>
      <w:r>
        <w:br/>
      </w:r>
      <w:r>
        <w:rPr>
          <w:rFonts w:ascii="Times New Roman"/>
          <w:b w:val="false"/>
          <w:i w:val="false"/>
          <w:color w:val="000000"/>
          <w:sz w:val="28"/>
        </w:rPr>
        <w:t xml:space="preserve">
      4) кейiннен порттан шығып жүк операцияларын жүргiзу және (немесе) өзге мақсаттар үшiн теңiз портына кеменiң кiргенi үшiн (кеменiң кiруi) қызметтер: </w:t>
      </w:r>
      <w:r>
        <w:br/>
      </w:r>
      <w:r>
        <w:rPr>
          <w:rFonts w:ascii="Times New Roman"/>
          <w:b w:val="false"/>
          <w:i w:val="false"/>
          <w:color w:val="000000"/>
          <w:sz w:val="28"/>
        </w:rPr>
        <w:t xml:space="preserve">
      кеме қызметтерi; </w:t>
      </w:r>
      <w:r>
        <w:br/>
      </w:r>
      <w:r>
        <w:rPr>
          <w:rFonts w:ascii="Times New Roman"/>
          <w:b w:val="false"/>
          <w:i w:val="false"/>
          <w:color w:val="000000"/>
          <w:sz w:val="28"/>
        </w:rPr>
        <w:t xml:space="preserve">
      жарықшырақ қызметтерi; </w:t>
      </w:r>
      <w:r>
        <w:br/>
      </w:r>
      <w:r>
        <w:rPr>
          <w:rFonts w:ascii="Times New Roman"/>
          <w:b w:val="false"/>
          <w:i w:val="false"/>
          <w:color w:val="000000"/>
          <w:sz w:val="28"/>
        </w:rPr>
        <w:t xml:space="preserve">
      арна арқылы өту қызметтерi; </w:t>
      </w:r>
      <w:r>
        <w:br/>
      </w:r>
      <w:r>
        <w:rPr>
          <w:rFonts w:ascii="Times New Roman"/>
          <w:b w:val="false"/>
          <w:i w:val="false"/>
          <w:color w:val="000000"/>
          <w:sz w:val="28"/>
        </w:rPr>
        <w:t xml:space="preserve">
      жүк операцияларына арналған айлақ қызметтері; </w:t>
      </w:r>
      <w:r>
        <w:br/>
      </w:r>
      <w:r>
        <w:rPr>
          <w:rFonts w:ascii="Times New Roman"/>
          <w:b w:val="false"/>
          <w:i w:val="false"/>
          <w:color w:val="000000"/>
          <w:sz w:val="28"/>
        </w:rPr>
        <w:t xml:space="preserve">
      жүк операцияларынан тыс айлақ қызметтерi; </w:t>
      </w:r>
      <w:r>
        <w:br/>
      </w:r>
      <w:r>
        <w:rPr>
          <w:rFonts w:ascii="Times New Roman"/>
          <w:b w:val="false"/>
          <w:i w:val="false"/>
          <w:color w:val="000000"/>
          <w:sz w:val="28"/>
        </w:rPr>
        <w:t xml:space="preserve">
      зәкiр қызметтерi; </w:t>
      </w:r>
      <w:r>
        <w:br/>
      </w:r>
      <w:r>
        <w:rPr>
          <w:rFonts w:ascii="Times New Roman"/>
          <w:b w:val="false"/>
          <w:i w:val="false"/>
          <w:color w:val="000000"/>
          <w:sz w:val="28"/>
        </w:rPr>
        <w:t xml:space="preserve">
      байлау қызметтерi; </w:t>
      </w:r>
      <w:r>
        <w:br/>
      </w:r>
      <w:r>
        <w:rPr>
          <w:rFonts w:ascii="Times New Roman"/>
          <w:b w:val="false"/>
          <w:i w:val="false"/>
          <w:color w:val="000000"/>
          <w:sz w:val="28"/>
        </w:rPr>
        <w:t xml:space="preserve">
      табиғатты қорғау iс-шаралары саласындағы қызметтер. </w:t>
      </w:r>
    </w:p>
    <w:bookmarkEnd w:id="13"/>
    <w:bookmarkStart w:name="z15" w:id="14"/>
    <w:p>
      <w:pPr>
        <w:spacing w:after="0"/>
        <w:ind w:left="0"/>
        <w:jc w:val="both"/>
      </w:pPr>
      <w:r>
        <w:rPr>
          <w:rFonts w:ascii="Times New Roman"/>
          <w:b w:val="false"/>
          <w:i w:val="false"/>
          <w:color w:val="000000"/>
          <w:sz w:val="28"/>
        </w:rPr>
        <w:t xml:space="preserve">
      13. Теңiз порттарының реттелiп көрсетiлетiн қызметтерiне, негiзгi операциялардан басқа, теңiз порттарының реттелiп көрсетiлетiн қызметтерiнiң түрлерi бойынша табыстар, шығындар мен қолданысқа енгiзiлген активтер бойынша есептiлiкте тапсырылған қосалқы операциялар енгiзiледi. </w:t>
      </w:r>
    </w:p>
    <w:bookmarkEnd w:id="14"/>
    <w:bookmarkStart w:name="z16" w:id="15"/>
    <w:p>
      <w:pPr>
        <w:spacing w:after="0"/>
        <w:ind w:left="0"/>
        <w:jc w:val="both"/>
      </w:pPr>
      <w:r>
        <w:rPr>
          <w:rFonts w:ascii="Times New Roman"/>
          <w:b w:val="false"/>
          <w:i w:val="false"/>
          <w:color w:val="000000"/>
          <w:sz w:val="28"/>
        </w:rPr>
        <w:t xml:space="preserve">
      14. Теңiз порттарының реттелiп көрсетiлетiн қызметтерiнiң әрбiр негiзгi және қосалқы операциялары бизнес-процестердiң белгiлi бiр номенклатурасына бөлiнедi. Бизнес-процесс осы Ереженiң мақсаттары үшiн элементтер бойынша өндiрiстiк шығындарды калькуляциялау бабы болып табылады. </w:t>
      </w:r>
    </w:p>
    <w:bookmarkEnd w:id="15"/>
    <w:bookmarkStart w:name="z17" w:id="16"/>
    <w:p>
      <w:pPr>
        <w:spacing w:after="0"/>
        <w:ind w:left="0"/>
        <w:jc w:val="both"/>
      </w:pPr>
      <w:r>
        <w:rPr>
          <w:rFonts w:ascii="Times New Roman"/>
          <w:b w:val="false"/>
          <w:i w:val="false"/>
          <w:color w:val="000000"/>
          <w:sz w:val="28"/>
        </w:rPr>
        <w:t xml:space="preserve">
      15. Теңiз порттарының реттелiп көрсетiлетiн қызметтерiнiң негiзгi және қосалқы операцияларының шығындарын калькуляциялау баптарының тiзбесi осы Ережемен белгiленедi. </w:t>
      </w:r>
    </w:p>
    <w:bookmarkEnd w:id="16"/>
    <w:bookmarkStart w:name="z18" w:id="17"/>
    <w:p>
      <w:pPr>
        <w:spacing w:after="0"/>
        <w:ind w:left="0"/>
        <w:jc w:val="left"/>
      </w:pPr>
      <w:r>
        <w:rPr>
          <w:rFonts w:ascii="Times New Roman"/>
          <w:b/>
          <w:i w:val="false"/>
          <w:color w:val="000000"/>
        </w:rPr>
        <w:t xml:space="preserve"> 
  3-тарау. Табыстарды, шығындар мен қолданысқа </w:t>
      </w:r>
      <w:r>
        <w:br/>
      </w:r>
      <w:r>
        <w:rPr>
          <w:rFonts w:ascii="Times New Roman"/>
          <w:b/>
          <w:i w:val="false"/>
          <w:color w:val="000000"/>
        </w:rPr>
        <w:t xml:space="preserve">
енгiзiлген активтердi бөлектеп есепке алуды </w:t>
      </w:r>
      <w:r>
        <w:br/>
      </w:r>
      <w:r>
        <w:rPr>
          <w:rFonts w:ascii="Times New Roman"/>
          <w:b/>
          <w:i w:val="false"/>
          <w:color w:val="000000"/>
        </w:rPr>
        <w:t xml:space="preserve">
жүргiзу және ұйымдастыру қағидаттары </w:t>
      </w:r>
    </w:p>
    <w:bookmarkEnd w:id="17"/>
    <w:bookmarkStart w:name="z19" w:id="18"/>
    <w:p>
      <w:pPr>
        <w:spacing w:after="0"/>
        <w:ind w:left="0"/>
        <w:jc w:val="left"/>
      </w:pPr>
      <w:r>
        <w:rPr>
          <w:rFonts w:ascii="Times New Roman"/>
          <w:b/>
          <w:i w:val="false"/>
          <w:color w:val="000000"/>
        </w:rPr>
        <w:t xml:space="preserve"> 
  &amp;1. Бөлектеп есепке алуды ұйымдастыру </w:t>
      </w:r>
    </w:p>
    <w:bookmarkEnd w:id="18"/>
    <w:p>
      <w:pPr>
        <w:spacing w:after="0"/>
        <w:ind w:left="0"/>
        <w:jc w:val="both"/>
      </w:pPr>
      <w:r>
        <w:rPr>
          <w:rFonts w:ascii="Times New Roman"/>
          <w:b w:val="false"/>
          <w:i w:val="false"/>
          <w:color w:val="000000"/>
          <w:sz w:val="28"/>
        </w:rPr>
        <w:t xml:space="preserve">      16. Субъектiлердiң бөлектеп есепке алуды жүргiзу Қаржылық Есептiлiктiң Халықаралық Стандарттарына (ҚЕХС) сәйкес қабылданған бухгалтерлiк есептi жүргiзу қағидаттарына негiзделуге тиiс. Бөлектеп есепке алудың мақсаттары үшiн ҚЕХС пайымдауы кезiнде ақпараттың бастапқы және неғұрлым шынайы көзi Қаржылық есептiлiктi пайымдау жөнiндегi халықаралық комитеттiң пайымдауы (IFRIC), бухгалтерлiк есеп және аудит мәселелерi жөнiндегi Қазақстан Республикасы Қаржы министрлiгiнiң Сараптама Кеңесiнiң ұсынымдары болып табылады. </w:t>
      </w:r>
    </w:p>
    <w:bookmarkStart w:name="z20" w:id="19"/>
    <w:p>
      <w:pPr>
        <w:spacing w:after="0"/>
        <w:ind w:left="0"/>
        <w:jc w:val="both"/>
      </w:pPr>
      <w:r>
        <w:rPr>
          <w:rFonts w:ascii="Times New Roman"/>
          <w:b w:val="false"/>
          <w:i w:val="false"/>
          <w:color w:val="000000"/>
          <w:sz w:val="28"/>
        </w:rPr>
        <w:t xml:space="preserve">
      17. Бөлектеп есепке алуды жүргiзу кезiнде субъектiлер мынадай талаптарды орындауға тиiс: </w:t>
      </w:r>
      <w:r>
        <w:br/>
      </w:r>
      <w:r>
        <w:rPr>
          <w:rFonts w:ascii="Times New Roman"/>
          <w:b w:val="false"/>
          <w:i w:val="false"/>
          <w:color w:val="000000"/>
          <w:sz w:val="28"/>
        </w:rPr>
        <w:t xml:space="preserve">
      1) теңiз порттарының реттелiп көрсетiлетiн қызметтерiне жатқызылған барлық өндiрiстiк көрсеткiштер, табыстар мен шығыстар тиiстi есептiк құжаттармен расталуға тиiс; </w:t>
      </w:r>
      <w:r>
        <w:br/>
      </w:r>
      <w:r>
        <w:rPr>
          <w:rFonts w:ascii="Times New Roman"/>
          <w:b w:val="false"/>
          <w:i w:val="false"/>
          <w:color w:val="000000"/>
          <w:sz w:val="28"/>
        </w:rPr>
        <w:t xml:space="preserve">
      2) жазбалар олардың шолуын, аудитiн және өзара бақылайтын құжаттар деректерiнiң салыстыруын жеңiлдететiн нысанда ұйымдастырылуға тиiс; </w:t>
      </w:r>
      <w:r>
        <w:br/>
      </w:r>
      <w:r>
        <w:rPr>
          <w:rFonts w:ascii="Times New Roman"/>
          <w:b w:val="false"/>
          <w:i w:val="false"/>
          <w:color w:val="000000"/>
          <w:sz w:val="28"/>
        </w:rPr>
        <w:t xml:space="preserve">
      3) егер бухгалтерлiк және статистикалық есептiк құжаттарда ақпарат толық мөлшерде ұсынылмаған болса, онда ол ақпаратты толықтыратын құжаттарға тоғыспалы сiлтемелермен бекiтiлуге тиiс. </w:t>
      </w:r>
    </w:p>
    <w:bookmarkEnd w:id="19"/>
    <w:bookmarkStart w:name="z21" w:id="20"/>
    <w:p>
      <w:pPr>
        <w:spacing w:after="0"/>
        <w:ind w:left="0"/>
        <w:jc w:val="both"/>
      </w:pPr>
      <w:r>
        <w:rPr>
          <w:rFonts w:ascii="Times New Roman"/>
          <w:b w:val="false"/>
          <w:i w:val="false"/>
          <w:color w:val="000000"/>
          <w:sz w:val="28"/>
        </w:rPr>
        <w:t xml:space="preserve">
      18. Бөлектеп есепке алуды және қызметтердiң заттай өндiрiстiк көрсеткiштерiн, көлемдiк заттай көрсеткiштерiн және заттай көрсеткiштердiң бiрлiктерiне үлестiк шығыстар мен табыстардың калькуляциясын жүргiзу және заңнамада көзделген өзге мақсаттар үшiн осы Ережеге сәйкес пайдаланылатын бухгалтерлiк, статистикалық (өндiрiстiк) және өзге де есептiлiктiң құжаттары, статистикалық деректер, жұмыс құжаттары мен есептер олар қолданысқа енгiзiлген сәттен бастап бес жыл бойы сақталуға тиiс. </w:t>
      </w:r>
    </w:p>
    <w:bookmarkEnd w:id="20"/>
    <w:bookmarkStart w:name="z22" w:id="21"/>
    <w:p>
      <w:pPr>
        <w:spacing w:after="0"/>
        <w:ind w:left="0"/>
        <w:jc w:val="both"/>
      </w:pPr>
      <w:r>
        <w:rPr>
          <w:rFonts w:ascii="Times New Roman"/>
          <w:b w:val="false"/>
          <w:i w:val="false"/>
          <w:color w:val="000000"/>
          <w:sz w:val="28"/>
        </w:rPr>
        <w:t xml:space="preserve">
      19. Осы Ережеде белгiленген теңiз порттарының реттелiп көрсетiлетiн қызметтерiнiң түрлерi бойынша табыстар, шығыстар мен қолданысқа енгiзiлген активтер бойынша есептiлiктi ол 1 қаңтардан бастап 31 желтоқсан бойынша бiр күнтiзбелiк жылға тең кезеңге жасайды. </w:t>
      </w:r>
    </w:p>
    <w:bookmarkEnd w:id="21"/>
    <w:bookmarkStart w:name="z23" w:id="22"/>
    <w:p>
      <w:pPr>
        <w:spacing w:after="0"/>
        <w:ind w:left="0"/>
        <w:jc w:val="both"/>
      </w:pPr>
      <w:r>
        <w:rPr>
          <w:rFonts w:ascii="Times New Roman"/>
          <w:b w:val="false"/>
          <w:i w:val="false"/>
          <w:color w:val="000000"/>
          <w:sz w:val="28"/>
        </w:rPr>
        <w:t xml:space="preserve">
      20. Субъектiлер уәкiлеттi органға есептi жылдан кейiнгi жылдың 1 мамырынан кешiктiрмей: осы Ережеге берiлген қосымшаларға сәйкес субъектiнiң есептiлiгiн және ҚЕХС-қа сәйкес жасалған аудиттелiнген қаржылық есептiлiктi ұсынады. </w:t>
      </w:r>
    </w:p>
    <w:bookmarkEnd w:id="22"/>
    <w:bookmarkStart w:name="z24" w:id="23"/>
    <w:p>
      <w:pPr>
        <w:spacing w:after="0"/>
        <w:ind w:left="0"/>
        <w:jc w:val="left"/>
      </w:pPr>
      <w:r>
        <w:rPr>
          <w:rFonts w:ascii="Times New Roman"/>
          <w:b/>
          <w:i w:val="false"/>
          <w:color w:val="000000"/>
        </w:rPr>
        <w:t xml:space="preserve"> 
  &amp;2. Бөлектеп есепке алуды жүргiзу қағидаттары </w:t>
      </w:r>
    </w:p>
    <w:bookmarkEnd w:id="23"/>
    <w:p>
      <w:pPr>
        <w:spacing w:after="0"/>
        <w:ind w:left="0"/>
        <w:jc w:val="both"/>
      </w:pPr>
      <w:r>
        <w:rPr>
          <w:rFonts w:ascii="Times New Roman"/>
          <w:b w:val="false"/>
          <w:i w:val="false"/>
          <w:color w:val="000000"/>
          <w:sz w:val="28"/>
        </w:rPr>
        <w:t xml:space="preserve">      21. Бөлектеп есепке алудың негiзгi қағидаттары: </w:t>
      </w:r>
      <w:r>
        <w:br/>
      </w:r>
      <w:r>
        <w:rPr>
          <w:rFonts w:ascii="Times New Roman"/>
          <w:b w:val="false"/>
          <w:i w:val="false"/>
          <w:color w:val="000000"/>
          <w:sz w:val="28"/>
        </w:rPr>
        <w:t xml:space="preserve">
      1) ұсынылған ақпараттан түскен пайдамен және оны алуға арналған шығындар арасындағы теңгерiм; </w:t>
      </w:r>
      <w:r>
        <w:br/>
      </w:r>
      <w:r>
        <w:rPr>
          <w:rFonts w:ascii="Times New Roman"/>
          <w:b w:val="false"/>
          <w:i w:val="false"/>
          <w:color w:val="000000"/>
          <w:sz w:val="28"/>
        </w:rPr>
        <w:t xml:space="preserve">
      2) есептiлiктiң негiзгi мақсатын орындау үшiн сапалы сипаттамалар арасындағы теңгерiм. </w:t>
      </w:r>
    </w:p>
    <w:bookmarkStart w:name="z25" w:id="24"/>
    <w:p>
      <w:pPr>
        <w:spacing w:after="0"/>
        <w:ind w:left="0"/>
        <w:jc w:val="both"/>
      </w:pPr>
      <w:r>
        <w:rPr>
          <w:rFonts w:ascii="Times New Roman"/>
          <w:b w:val="false"/>
          <w:i w:val="false"/>
          <w:color w:val="000000"/>
          <w:sz w:val="28"/>
        </w:rPr>
        <w:t xml:space="preserve">
      22. Бөлектеп есепке алу кезiнде шығындарды бөлу өлшемдерi: </w:t>
      </w:r>
      <w:r>
        <w:br/>
      </w:r>
      <w:r>
        <w:rPr>
          <w:rFonts w:ascii="Times New Roman"/>
          <w:b w:val="false"/>
          <w:i w:val="false"/>
          <w:color w:val="000000"/>
          <w:sz w:val="28"/>
        </w:rPr>
        <w:t xml:space="preserve">
      1) себеп-салдар байланысы; </w:t>
      </w:r>
      <w:r>
        <w:br/>
      </w:r>
      <w:r>
        <w:rPr>
          <w:rFonts w:ascii="Times New Roman"/>
          <w:b w:val="false"/>
          <w:i w:val="false"/>
          <w:color w:val="000000"/>
          <w:sz w:val="28"/>
        </w:rPr>
        <w:t xml:space="preserve">
      2) әдiлеттiлiк болып табылады. </w:t>
      </w:r>
    </w:p>
    <w:bookmarkEnd w:id="24"/>
    <w:bookmarkStart w:name="z26" w:id="25"/>
    <w:p>
      <w:pPr>
        <w:spacing w:after="0"/>
        <w:ind w:left="0"/>
        <w:jc w:val="both"/>
      </w:pPr>
      <w:r>
        <w:rPr>
          <w:rFonts w:ascii="Times New Roman"/>
          <w:b w:val="false"/>
          <w:i w:val="false"/>
          <w:color w:val="000000"/>
          <w:sz w:val="28"/>
        </w:rPr>
        <w:t xml:space="preserve">
      23. Қолданысқа енгiзiлген негiзгi құралдар мен материалдық емес активтер, табыстар мен шығындар олар туындаған орын бойынша және олардың функционалдық мақсаттылығына сәйкес теңiз порттарының реттелiп көрсетiлетiн қызметтерi және өзге қызмет, операциялар, бизнес-процестер бойынша ескерiледi. </w:t>
      </w:r>
    </w:p>
    <w:bookmarkEnd w:id="25"/>
    <w:bookmarkStart w:name="z27" w:id="26"/>
    <w:p>
      <w:pPr>
        <w:spacing w:after="0"/>
        <w:ind w:left="0"/>
        <w:jc w:val="both"/>
      </w:pPr>
      <w:r>
        <w:rPr>
          <w:rFonts w:ascii="Times New Roman"/>
          <w:b w:val="false"/>
          <w:i w:val="false"/>
          <w:color w:val="000000"/>
          <w:sz w:val="28"/>
        </w:rPr>
        <w:t xml:space="preserve">
      24. Табыстар реттелiп көрсетiлетiн және өзге қызметке жататын барлық көрсетiлетiн қызметтер (тауарлар, жұмыстар) бойынша жеке-жеке анықталады. </w:t>
      </w:r>
    </w:p>
    <w:bookmarkEnd w:id="26"/>
    <w:bookmarkStart w:name="z28" w:id="27"/>
    <w:p>
      <w:pPr>
        <w:spacing w:after="0"/>
        <w:ind w:left="0"/>
        <w:jc w:val="both"/>
      </w:pPr>
      <w:r>
        <w:rPr>
          <w:rFonts w:ascii="Times New Roman"/>
          <w:b w:val="false"/>
          <w:i w:val="false"/>
          <w:color w:val="000000"/>
          <w:sz w:val="28"/>
        </w:rPr>
        <w:t xml:space="preserve">
      25. Теңiз порттарының реттелiп көрсетiлетiн қызметтерi бойынша көрсетiлетiн қызметтердiң (тауарлардың, жұмыстардың) өзiндiк құнына Ерекше тәртiпке сәйкес ескерiлмейтiн шығындарды қоспағанда, шығындар енгiзiледi. </w:t>
      </w:r>
    </w:p>
    <w:bookmarkEnd w:id="27"/>
    <w:bookmarkStart w:name="z29" w:id="28"/>
    <w:p>
      <w:pPr>
        <w:spacing w:after="0"/>
        <w:ind w:left="0"/>
        <w:jc w:val="both"/>
      </w:pPr>
      <w:r>
        <w:rPr>
          <w:rFonts w:ascii="Times New Roman"/>
          <w:b w:val="false"/>
          <w:i w:val="false"/>
          <w:color w:val="000000"/>
          <w:sz w:val="28"/>
        </w:rPr>
        <w:t xml:space="preserve">
      26. Көрсетiлген қызметтердiң (тауарлардың, жұмыстардың) өзiндiк құнына жатқызу тәсiлi бойынша шығындар тiкелейге және жанамаға бөлiнедi. </w:t>
      </w:r>
    </w:p>
    <w:bookmarkEnd w:id="28"/>
    <w:bookmarkStart w:name="z30" w:id="29"/>
    <w:p>
      <w:pPr>
        <w:spacing w:after="0"/>
        <w:ind w:left="0"/>
        <w:jc w:val="both"/>
      </w:pPr>
      <w:r>
        <w:rPr>
          <w:rFonts w:ascii="Times New Roman"/>
          <w:b w:val="false"/>
          <w:i w:val="false"/>
          <w:color w:val="000000"/>
          <w:sz w:val="28"/>
        </w:rPr>
        <w:t xml:space="preserve">
      27. Шығындар жеке себеп-салдар өлшемi бойынша әрбiр операция бойынша әрбiр калькуляцияланатын бап бойынша шығындардың мынадай элементтерi: </w:t>
      </w:r>
      <w:r>
        <w:br/>
      </w:r>
      <w:r>
        <w:rPr>
          <w:rFonts w:ascii="Times New Roman"/>
          <w:b w:val="false"/>
          <w:i w:val="false"/>
          <w:color w:val="000000"/>
          <w:sz w:val="28"/>
        </w:rPr>
        <w:t xml:space="preserve">
      1) еңбекке ақы төлеу қорына кiретiн персоналға төлемдер; </w:t>
      </w:r>
      <w:r>
        <w:br/>
      </w:r>
      <w:r>
        <w:rPr>
          <w:rFonts w:ascii="Times New Roman"/>
          <w:b w:val="false"/>
          <w:i w:val="false"/>
          <w:color w:val="000000"/>
          <w:sz w:val="28"/>
        </w:rPr>
        <w:t xml:space="preserve">
      2) еңбекке ақы төлеу қорына кiрмейтiн персоналға төлемдер; </w:t>
      </w:r>
      <w:r>
        <w:br/>
      </w:r>
      <w:r>
        <w:rPr>
          <w:rFonts w:ascii="Times New Roman"/>
          <w:b w:val="false"/>
          <w:i w:val="false"/>
          <w:color w:val="000000"/>
          <w:sz w:val="28"/>
        </w:rPr>
        <w:t xml:space="preserve">
      3) еңбекке ақы төлеуден аударымдар; </w:t>
      </w:r>
      <w:r>
        <w:br/>
      </w:r>
      <w:r>
        <w:rPr>
          <w:rFonts w:ascii="Times New Roman"/>
          <w:b w:val="false"/>
          <w:i w:val="false"/>
          <w:color w:val="000000"/>
          <w:sz w:val="28"/>
        </w:rPr>
        <w:t xml:space="preserve">
      4) материалдар; </w:t>
      </w:r>
      <w:r>
        <w:br/>
      </w:r>
      <w:r>
        <w:rPr>
          <w:rFonts w:ascii="Times New Roman"/>
          <w:b w:val="false"/>
          <w:i w:val="false"/>
          <w:color w:val="000000"/>
          <w:sz w:val="28"/>
        </w:rPr>
        <w:t xml:space="preserve">
      5) отын; </w:t>
      </w:r>
      <w:r>
        <w:br/>
      </w:r>
      <w:r>
        <w:rPr>
          <w:rFonts w:ascii="Times New Roman"/>
          <w:b w:val="false"/>
          <w:i w:val="false"/>
          <w:color w:val="000000"/>
          <w:sz w:val="28"/>
        </w:rPr>
        <w:t xml:space="preserve">
      6) электр энергиясы; </w:t>
      </w:r>
      <w:r>
        <w:br/>
      </w:r>
      <w:r>
        <w:rPr>
          <w:rFonts w:ascii="Times New Roman"/>
          <w:b w:val="false"/>
          <w:i w:val="false"/>
          <w:color w:val="000000"/>
          <w:sz w:val="28"/>
        </w:rPr>
        <w:t xml:space="preserve">
      7) қызметтер; </w:t>
      </w:r>
      <w:r>
        <w:br/>
      </w:r>
      <w:r>
        <w:rPr>
          <w:rFonts w:ascii="Times New Roman"/>
          <w:b w:val="false"/>
          <w:i w:val="false"/>
          <w:color w:val="000000"/>
          <w:sz w:val="28"/>
        </w:rPr>
        <w:t xml:space="preserve">
      8) жалдау; </w:t>
      </w:r>
      <w:r>
        <w:br/>
      </w:r>
      <w:r>
        <w:rPr>
          <w:rFonts w:ascii="Times New Roman"/>
          <w:b w:val="false"/>
          <w:i w:val="false"/>
          <w:color w:val="000000"/>
          <w:sz w:val="28"/>
        </w:rPr>
        <w:t xml:space="preserve">
      9) негiзгi құралдардың тозуы, материалдық емес активтердiң амортизациясы; </w:t>
      </w:r>
      <w:r>
        <w:br/>
      </w:r>
      <w:r>
        <w:rPr>
          <w:rFonts w:ascii="Times New Roman"/>
          <w:b w:val="false"/>
          <w:i w:val="false"/>
          <w:color w:val="000000"/>
          <w:sz w:val="28"/>
        </w:rPr>
        <w:t xml:space="preserve">
      10) шаруашылық тәсiлмен атқарылған ағымды жөндеу; </w:t>
      </w:r>
      <w:r>
        <w:br/>
      </w:r>
      <w:r>
        <w:rPr>
          <w:rFonts w:ascii="Times New Roman"/>
          <w:b w:val="false"/>
          <w:i w:val="false"/>
          <w:color w:val="000000"/>
          <w:sz w:val="28"/>
        </w:rPr>
        <w:t xml:space="preserve">
      11) мердiгерлiк тәсiлмен атқарылған ағымды жөндеу; </w:t>
      </w:r>
      <w:r>
        <w:br/>
      </w:r>
      <w:r>
        <w:rPr>
          <w:rFonts w:ascii="Times New Roman"/>
          <w:b w:val="false"/>
          <w:i w:val="false"/>
          <w:color w:val="000000"/>
          <w:sz w:val="28"/>
        </w:rPr>
        <w:t xml:space="preserve">
      12) шаруашылық тәсiлмен атқарылған күрделi жөндеу; </w:t>
      </w:r>
      <w:r>
        <w:br/>
      </w:r>
      <w:r>
        <w:rPr>
          <w:rFonts w:ascii="Times New Roman"/>
          <w:b w:val="false"/>
          <w:i w:val="false"/>
          <w:color w:val="000000"/>
          <w:sz w:val="28"/>
        </w:rPr>
        <w:t xml:space="preserve">
      13) мердiгерлiк тәсiлмен атқарылған күрделi жөндеу; </w:t>
      </w:r>
      <w:r>
        <w:br/>
      </w:r>
      <w:r>
        <w:rPr>
          <w:rFonts w:ascii="Times New Roman"/>
          <w:b w:val="false"/>
          <w:i w:val="false"/>
          <w:color w:val="000000"/>
          <w:sz w:val="28"/>
        </w:rPr>
        <w:t xml:space="preserve">
      14) өзге шығыстар бойынша жеке танылады. </w:t>
      </w:r>
    </w:p>
    <w:bookmarkEnd w:id="29"/>
    <w:bookmarkStart w:name="z31" w:id="30"/>
    <w:p>
      <w:pPr>
        <w:spacing w:after="0"/>
        <w:ind w:left="0"/>
        <w:jc w:val="both"/>
      </w:pPr>
      <w:r>
        <w:rPr>
          <w:rFonts w:ascii="Times New Roman"/>
          <w:b w:val="false"/>
          <w:i w:val="false"/>
          <w:color w:val="000000"/>
          <w:sz w:val="28"/>
        </w:rPr>
        <w:t xml:space="preserve">
      28. Қосалқы (жанама) операциялар бойынша шығындар: </w:t>
      </w:r>
      <w:r>
        <w:br/>
      </w:r>
      <w:r>
        <w:rPr>
          <w:rFonts w:ascii="Times New Roman"/>
          <w:b w:val="false"/>
          <w:i w:val="false"/>
          <w:color w:val="000000"/>
          <w:sz w:val="28"/>
        </w:rPr>
        <w:t xml:space="preserve">
      1) операциялық қызмет түрлерiнiң қызмет көрсетулерiнiң жанама операцияларына; </w:t>
      </w:r>
      <w:r>
        <w:br/>
      </w:r>
      <w:r>
        <w:rPr>
          <w:rFonts w:ascii="Times New Roman"/>
          <w:b w:val="false"/>
          <w:i w:val="false"/>
          <w:color w:val="000000"/>
          <w:sz w:val="28"/>
        </w:rPr>
        <w:t xml:space="preserve">
      2) операциялық қызмет түрлерiнiң қызмет көрсетулерiнiң негiзгi операцияларына; </w:t>
      </w:r>
      <w:r>
        <w:br/>
      </w:r>
      <w:r>
        <w:rPr>
          <w:rFonts w:ascii="Times New Roman"/>
          <w:b w:val="false"/>
          <w:i w:val="false"/>
          <w:color w:val="000000"/>
          <w:sz w:val="28"/>
        </w:rPr>
        <w:t xml:space="preserve">
      3) жүргiзiлген жұмысқа, қызметтерге және өзi тұтынатын өнiмге; </w:t>
      </w:r>
      <w:r>
        <w:br/>
      </w:r>
      <w:r>
        <w:rPr>
          <w:rFonts w:ascii="Times New Roman"/>
          <w:b w:val="false"/>
          <w:i w:val="false"/>
          <w:color w:val="000000"/>
          <w:sz w:val="28"/>
        </w:rPr>
        <w:t xml:space="preserve">
      4) жалпы және әкiмшiлiк шығыстарға; </w:t>
      </w:r>
      <w:r>
        <w:br/>
      </w:r>
      <w:r>
        <w:rPr>
          <w:rFonts w:ascii="Times New Roman"/>
          <w:b w:val="false"/>
          <w:i w:val="false"/>
          <w:color w:val="000000"/>
          <w:sz w:val="28"/>
        </w:rPr>
        <w:t xml:space="preserve">
      5) инвестициялық қызметтiң жобаларына бөлу базаларына тепе-тең бөлiнедi. </w:t>
      </w:r>
    </w:p>
    <w:bookmarkEnd w:id="30"/>
    <w:bookmarkStart w:name="z32" w:id="31"/>
    <w:p>
      <w:pPr>
        <w:spacing w:after="0"/>
        <w:ind w:left="0"/>
        <w:jc w:val="both"/>
      </w:pPr>
      <w:r>
        <w:rPr>
          <w:rFonts w:ascii="Times New Roman"/>
          <w:b w:val="false"/>
          <w:i w:val="false"/>
          <w:color w:val="000000"/>
          <w:sz w:val="28"/>
        </w:rPr>
        <w:t xml:space="preserve">
      29. Жалпы және әкiмшiлiк шығыстар теңiз порттарының реттелiп көрсетiлетiн қызметтерi және қызметтiң өзге түрлерi бойынша қызметке тiкелей жатқызу үшiн шығыстарды бiрдейлендiру ықтимал жағдайларын қоспағанда, әрбiр қызметтiң өндiрiстiк шығындарының үлес салмағына тепе-тең бөлiнедi. </w:t>
      </w:r>
    </w:p>
    <w:bookmarkEnd w:id="31"/>
    <w:bookmarkStart w:name="z33" w:id="32"/>
    <w:p>
      <w:pPr>
        <w:spacing w:after="0"/>
        <w:ind w:left="0"/>
        <w:jc w:val="both"/>
      </w:pPr>
      <w:r>
        <w:rPr>
          <w:rFonts w:ascii="Times New Roman"/>
          <w:b w:val="false"/>
          <w:i w:val="false"/>
          <w:color w:val="000000"/>
          <w:sz w:val="28"/>
        </w:rPr>
        <w:t xml:space="preserve">
      30. Субъектi табиғи монополиялардың өзге салаларында реттелiп көрсетiлетiн қызметтердi жүзеге асырған жағдайда, олар бойынша табыстарды, шығындар мен қолданысқа енгiзiлген активтердi бөлектеп есепке алу уәкiлеттi орган табиғи монополиялардың тиiстi саласы үшiн белгілеген тәртiппен жүргiзiледi. </w:t>
      </w:r>
    </w:p>
    <w:bookmarkEnd w:id="32"/>
    <w:bookmarkStart w:name="z34" w:id="33"/>
    <w:p>
      <w:pPr>
        <w:spacing w:after="0"/>
        <w:ind w:left="0"/>
        <w:jc w:val="left"/>
      </w:pPr>
      <w:r>
        <w:rPr>
          <w:rFonts w:ascii="Times New Roman"/>
          <w:b/>
          <w:i w:val="false"/>
          <w:color w:val="000000"/>
        </w:rPr>
        <w:t xml:space="preserve"> 
  4-тарау. Табыстарды, шығындар мен қолданысқа </w:t>
      </w:r>
      <w:r>
        <w:br/>
      </w:r>
      <w:r>
        <w:rPr>
          <w:rFonts w:ascii="Times New Roman"/>
          <w:b/>
          <w:i w:val="false"/>
          <w:color w:val="000000"/>
        </w:rPr>
        <w:t xml:space="preserve">
енгiзiлген активтердi есепке алу және бөлу тәртiбi </w:t>
      </w:r>
    </w:p>
    <w:bookmarkEnd w:id="33"/>
    <w:p>
      <w:pPr>
        <w:spacing w:after="0"/>
        <w:ind w:left="0"/>
        <w:jc w:val="both"/>
      </w:pPr>
      <w:r>
        <w:rPr>
          <w:rFonts w:ascii="Times New Roman"/>
          <w:b w:val="false"/>
          <w:i w:val="false"/>
          <w:color w:val="000000"/>
          <w:sz w:val="28"/>
        </w:rPr>
        <w:t xml:space="preserve">      31. Қолданысқа енгiзiлген негiзгi құралдар мен материалдық емес активтер осы Ережеде белгiленген қағидаттарға сәйкес есепке алынады. </w:t>
      </w:r>
    </w:p>
    <w:bookmarkStart w:name="z35" w:id="34"/>
    <w:p>
      <w:pPr>
        <w:spacing w:after="0"/>
        <w:ind w:left="0"/>
        <w:jc w:val="both"/>
      </w:pPr>
      <w:r>
        <w:rPr>
          <w:rFonts w:ascii="Times New Roman"/>
          <w:b w:val="false"/>
          <w:i w:val="false"/>
          <w:color w:val="000000"/>
          <w:sz w:val="28"/>
        </w:rPr>
        <w:t xml:space="preserve">
      32. Негiзгi құралдар мен материалдық емес активтер қызмет түрлерi, қызметтер, операциялар, бизнес-процестер бойынша санаттарға бөлiнедi: </w:t>
      </w:r>
      <w:r>
        <w:br/>
      </w:r>
      <w:r>
        <w:rPr>
          <w:rFonts w:ascii="Times New Roman"/>
          <w:b w:val="false"/>
          <w:i w:val="false"/>
          <w:color w:val="000000"/>
          <w:sz w:val="28"/>
        </w:rPr>
        <w:t xml:space="preserve">
      бiрiншi санат - реттелiп көрсетiлетiн қызметтердiң және өзге қызметтiң негiзгi операцияларының бизнес-процестерiне тiкелей қатысатын негiзгi құралдар мен материалдық емес активтер. Оларды ұстау және оларға қызмет көрсету бойынша шығындар тiкелей өндiрiстiк шығындарға жатады; </w:t>
      </w:r>
      <w:r>
        <w:br/>
      </w:r>
      <w:r>
        <w:rPr>
          <w:rFonts w:ascii="Times New Roman"/>
          <w:b w:val="false"/>
          <w:i w:val="false"/>
          <w:color w:val="000000"/>
          <w:sz w:val="28"/>
        </w:rPr>
        <w:t xml:space="preserve">
      екiншi санат - қосалқы (жанама) операциялардың бизнес-процестерiнде пайдаланылатын негiзгi құралдар мен материалдық емес активтер. Оларды ұстау және оларға қызмет көрсету бойынша шығындар жанама шығындарға жатады; </w:t>
      </w:r>
      <w:r>
        <w:br/>
      </w:r>
      <w:r>
        <w:rPr>
          <w:rFonts w:ascii="Times New Roman"/>
          <w:b w:val="false"/>
          <w:i w:val="false"/>
          <w:color w:val="000000"/>
          <w:sz w:val="28"/>
        </w:rPr>
        <w:t xml:space="preserve">
      үшiншi санат -: </w:t>
      </w:r>
      <w:r>
        <w:br/>
      </w:r>
      <w:r>
        <w:rPr>
          <w:rFonts w:ascii="Times New Roman"/>
          <w:b w:val="false"/>
          <w:i w:val="false"/>
          <w:color w:val="000000"/>
          <w:sz w:val="28"/>
        </w:rPr>
        <w:t xml:space="preserve">
      әкiмшiлiк және жалпы шаруашылық мақсаттағы операциялардың бизнес-процестерiне қатысатын негiзгi құралдар мен материалдық емес активтер. Оларды ұстау және оларға қызмет көрсету бойынша шығындар жалпы және әкiмшiлiк шығыстарға жатады; </w:t>
      </w:r>
      <w:r>
        <w:br/>
      </w:r>
      <w:r>
        <w:rPr>
          <w:rFonts w:ascii="Times New Roman"/>
          <w:b w:val="false"/>
          <w:i w:val="false"/>
          <w:color w:val="000000"/>
          <w:sz w:val="28"/>
        </w:rPr>
        <w:t xml:space="preserve">
      сату бойынша операциялардың бизнес-процестерiне қатысатын негiзгi құралдар мен материалдық емес активтер. Оларды ұстау және оларға қызмет көрсету бойынша шығындар сату бойынша шығыстарға жатады. </w:t>
      </w:r>
    </w:p>
    <w:bookmarkEnd w:id="34"/>
    <w:bookmarkStart w:name="z36" w:id="35"/>
    <w:p>
      <w:pPr>
        <w:spacing w:after="0"/>
        <w:ind w:left="0"/>
        <w:jc w:val="both"/>
      </w:pPr>
      <w:r>
        <w:rPr>
          <w:rFonts w:ascii="Times New Roman"/>
          <w:b w:val="false"/>
          <w:i w:val="false"/>
          <w:color w:val="000000"/>
          <w:sz w:val="28"/>
        </w:rPr>
        <w:t xml:space="preserve">
      33. Табыстар осы Ережеде белгiленген қағидаттарға сәйкес ескерiледi. </w:t>
      </w:r>
    </w:p>
    <w:bookmarkEnd w:id="35"/>
    <w:bookmarkStart w:name="z37" w:id="36"/>
    <w:p>
      <w:pPr>
        <w:spacing w:after="0"/>
        <w:ind w:left="0"/>
        <w:jc w:val="both"/>
      </w:pPr>
      <w:r>
        <w:rPr>
          <w:rFonts w:ascii="Times New Roman"/>
          <w:b w:val="false"/>
          <w:i w:val="false"/>
          <w:color w:val="000000"/>
          <w:sz w:val="28"/>
        </w:rPr>
        <w:t xml:space="preserve">
      34. Теңiз порттарының реттелiп көрсетiлетiн қызметтерiнiң өзiндiк құны: </w:t>
      </w:r>
      <w:r>
        <w:br/>
      </w:r>
      <w:r>
        <w:rPr>
          <w:rFonts w:ascii="Times New Roman"/>
          <w:b w:val="false"/>
          <w:i w:val="false"/>
          <w:color w:val="000000"/>
          <w:sz w:val="28"/>
        </w:rPr>
        <w:t xml:space="preserve">
      1) өндiрiстiк шығындарды; </w:t>
      </w:r>
      <w:r>
        <w:br/>
      </w:r>
      <w:r>
        <w:rPr>
          <w:rFonts w:ascii="Times New Roman"/>
          <w:b w:val="false"/>
          <w:i w:val="false"/>
          <w:color w:val="000000"/>
          <w:sz w:val="28"/>
        </w:rPr>
        <w:t xml:space="preserve">
      2) абсорбирленген өндiрiстiк шығындардың үлесiн; </w:t>
      </w:r>
      <w:r>
        <w:br/>
      </w:r>
      <w:r>
        <w:rPr>
          <w:rFonts w:ascii="Times New Roman"/>
          <w:b w:val="false"/>
          <w:i w:val="false"/>
          <w:color w:val="000000"/>
          <w:sz w:val="28"/>
        </w:rPr>
        <w:t xml:space="preserve">
      3) жалпы және әкiмшiлiк шығыстардың үлесiн; </w:t>
      </w:r>
      <w:r>
        <w:br/>
      </w:r>
      <w:r>
        <w:rPr>
          <w:rFonts w:ascii="Times New Roman"/>
          <w:b w:val="false"/>
          <w:i w:val="false"/>
          <w:color w:val="000000"/>
          <w:sz w:val="28"/>
        </w:rPr>
        <w:t xml:space="preserve">
      4) сату бойынша шығыстардың үлесiн; </w:t>
      </w:r>
      <w:r>
        <w:br/>
      </w:r>
      <w:r>
        <w:rPr>
          <w:rFonts w:ascii="Times New Roman"/>
          <w:b w:val="false"/>
          <w:i w:val="false"/>
          <w:color w:val="000000"/>
          <w:sz w:val="28"/>
        </w:rPr>
        <w:t xml:space="preserve">
      5) сыйақы бойынша шығыстардың үлесiн қамтиды. </w:t>
      </w:r>
    </w:p>
    <w:bookmarkEnd w:id="36"/>
    <w:bookmarkStart w:name="z38" w:id="37"/>
    <w:p>
      <w:pPr>
        <w:spacing w:after="0"/>
        <w:ind w:left="0"/>
        <w:jc w:val="both"/>
      </w:pPr>
      <w:r>
        <w:rPr>
          <w:rFonts w:ascii="Times New Roman"/>
          <w:b w:val="false"/>
          <w:i w:val="false"/>
          <w:color w:val="000000"/>
          <w:sz w:val="28"/>
        </w:rPr>
        <w:t xml:space="preserve">
      35. Өндiрiстiк шығындар теңiз порттары қызметтерiнiң негiзгi операциялары бойынша осы Ережеде белгiленген қағидаттарға сәйкес ескерiледi және тiкелей мен жанама шығындарды қамтиды. </w:t>
      </w:r>
    </w:p>
    <w:bookmarkEnd w:id="37"/>
    <w:bookmarkStart w:name="z39" w:id="38"/>
    <w:p>
      <w:pPr>
        <w:spacing w:after="0"/>
        <w:ind w:left="0"/>
        <w:jc w:val="both"/>
      </w:pPr>
      <w:r>
        <w:rPr>
          <w:rFonts w:ascii="Times New Roman"/>
          <w:b w:val="false"/>
          <w:i w:val="false"/>
          <w:color w:val="000000"/>
          <w:sz w:val="28"/>
        </w:rPr>
        <w:t xml:space="preserve">
      36. Теңiз порттарының реттелiп көрсетiлетiн қызметтерi бойынша абсорбирленген өндiрiстiк шығындар осы Ережеде белгiленген қағидаттарға сәйкес ескерiледi және теңiз порттарының реттелiп көрсетiлетiн қызметтерiнiң әрбiр негiзгi операцияларының өндiрiстiк шығындарынан үлеске тепе-тең бөлiнедi. </w:t>
      </w:r>
    </w:p>
    <w:bookmarkEnd w:id="38"/>
    <w:bookmarkStart w:name="z40" w:id="39"/>
    <w:p>
      <w:pPr>
        <w:spacing w:after="0"/>
        <w:ind w:left="0"/>
        <w:jc w:val="both"/>
      </w:pPr>
      <w:r>
        <w:rPr>
          <w:rFonts w:ascii="Times New Roman"/>
          <w:b w:val="false"/>
          <w:i w:val="false"/>
          <w:color w:val="000000"/>
          <w:sz w:val="28"/>
        </w:rPr>
        <w:t xml:space="preserve">
      37. Жалпы және әкiмшiлiк шығыстар осы Ережеде белгiленген қағидаттарға сәйкес ескерiледi және бөлiнедi: </w:t>
      </w:r>
      <w:r>
        <w:br/>
      </w:r>
      <w:r>
        <w:rPr>
          <w:rFonts w:ascii="Times New Roman"/>
          <w:b w:val="false"/>
          <w:i w:val="false"/>
          <w:color w:val="000000"/>
          <w:sz w:val="28"/>
        </w:rPr>
        <w:t xml:space="preserve">
      қызмет түрлерi бойынша тiкелей жатқызу үшiн шығыстарды бiрдейлендiру ықтималы болған кезде тiкелей және әкiмшiлiк шығыстарға; </w:t>
      </w:r>
      <w:r>
        <w:br/>
      </w:r>
      <w:r>
        <w:rPr>
          <w:rFonts w:ascii="Times New Roman"/>
          <w:b w:val="false"/>
          <w:i w:val="false"/>
          <w:color w:val="000000"/>
          <w:sz w:val="28"/>
        </w:rPr>
        <w:t xml:space="preserve">
      жанама жалпы және әкiмшiлiк шығыстарға бөлiнедi. </w:t>
      </w:r>
      <w:r>
        <w:br/>
      </w:r>
      <w:r>
        <w:rPr>
          <w:rFonts w:ascii="Times New Roman"/>
          <w:b w:val="false"/>
          <w:i w:val="false"/>
          <w:color w:val="000000"/>
          <w:sz w:val="28"/>
        </w:rPr>
        <w:t xml:space="preserve">
      Теңiз порттарының реттелiп көрсетiлетiн қызметтерi бойынша жалпы және әкiмшiлiк шығыстары теңiз портының өндiрiстiк және жанама шығындарынан реттелiп көрсетiлетiн қызметтер бойынша өндiрiстiк және жанама шығындардың үлес салмағына тепе-тең анықталады. </w:t>
      </w:r>
    </w:p>
    <w:bookmarkEnd w:id="39"/>
    <w:bookmarkStart w:name="z41" w:id="40"/>
    <w:p>
      <w:pPr>
        <w:spacing w:after="0"/>
        <w:ind w:left="0"/>
        <w:jc w:val="both"/>
      </w:pPr>
      <w:r>
        <w:rPr>
          <w:rFonts w:ascii="Times New Roman"/>
          <w:b w:val="false"/>
          <w:i w:val="false"/>
          <w:color w:val="000000"/>
          <w:sz w:val="28"/>
        </w:rPr>
        <w:t xml:space="preserve">
      38. Теңiз порттарының реттелiп көрсетiлетiн қызметтерiн сату бойынша шығыстар осы Ережеде белгiленген қағидаттарға сәйкес ескерiледi және теңiз порттарының реттелiп көрсетiлетiн қызметтерiнiң өндiрiстiк шығындарынан үлеске тепе-тең бөлiнедi. </w:t>
      </w:r>
    </w:p>
    <w:bookmarkEnd w:id="40"/>
    <w:bookmarkStart w:name="z42" w:id="41"/>
    <w:p>
      <w:pPr>
        <w:spacing w:after="0"/>
        <w:ind w:left="0"/>
        <w:jc w:val="both"/>
      </w:pPr>
      <w:r>
        <w:rPr>
          <w:rFonts w:ascii="Times New Roman"/>
          <w:b w:val="false"/>
          <w:i w:val="false"/>
          <w:color w:val="000000"/>
          <w:sz w:val="28"/>
        </w:rPr>
        <w:t xml:space="preserve">
      39. Теңiз порттарының реттелiп көрсетiлетiн қызметтерi бойынша сыйақылар бойынша (капиталданбайтын) шығыстар осы Ережеде белгiленген қағидаттарға сәйкес ескерiледi және теңiз порттарының реттелiп көрсетiлетiн қызметтерiнiң өндiрiстiк шығындарынан үлеске тепе-тең бөлiнедi. </w:t>
      </w:r>
    </w:p>
    <w:bookmarkEnd w:id="41"/>
    <w:bookmarkStart w:name="z43" w:id="42"/>
    <w:p>
      <w:pPr>
        <w:spacing w:after="0"/>
        <w:ind w:left="0"/>
        <w:jc w:val="left"/>
      </w:pPr>
      <w:r>
        <w:rPr>
          <w:rFonts w:ascii="Times New Roman"/>
          <w:b/>
          <w:i w:val="false"/>
          <w:color w:val="000000"/>
        </w:rPr>
        <w:t xml:space="preserve"> 
  5-тарау. Өндiрiстiк көрсеткiштердi есепке алу </w:t>
      </w:r>
    </w:p>
    <w:bookmarkEnd w:id="42"/>
    <w:p>
      <w:pPr>
        <w:spacing w:after="0"/>
        <w:ind w:left="0"/>
        <w:jc w:val="both"/>
      </w:pPr>
      <w:r>
        <w:rPr>
          <w:rFonts w:ascii="Times New Roman"/>
          <w:b w:val="false"/>
          <w:i w:val="false"/>
          <w:color w:val="000000"/>
          <w:sz w:val="28"/>
        </w:rPr>
        <w:t xml:space="preserve">      40. Субъект табыстарды, шығындар мен қолданысқа енгiзiлген активтердi бөлу, тарифтер (бағалар, алымдар ставкаларын) және тарифтiк сметаларды есептеу және бекiту үшiн санаулы шығыс және табыс ставкаларын есептеу үшiн пайдаланылатын пайдалану қызметтiң заттай көрсеткiштерiн есепке алуды жүргiзуге тиiс. </w:t>
      </w:r>
    </w:p>
    <w:bookmarkStart w:name="z44" w:id="43"/>
    <w:p>
      <w:pPr>
        <w:spacing w:after="0"/>
        <w:ind w:left="0"/>
        <w:jc w:val="both"/>
      </w:pPr>
      <w:r>
        <w:rPr>
          <w:rFonts w:ascii="Times New Roman"/>
          <w:b w:val="false"/>
          <w:i w:val="false"/>
          <w:color w:val="000000"/>
          <w:sz w:val="28"/>
        </w:rPr>
        <w:t xml:space="preserve">
      41. Өндiріс көрсеткiштерiн есепке алу (статистикалық есеп) ақпараттың бастапқы көздерi бойынша тексеру мүмкiндiгiн қамтамасыз ететiн нысанда ұйымдастырылуға тиiс. </w:t>
      </w:r>
    </w:p>
    <w:bookmarkEnd w:id="43"/>
    <w:bookmarkStart w:name="z45" w:id="44"/>
    <w:p>
      <w:pPr>
        <w:spacing w:after="0"/>
        <w:ind w:left="0"/>
        <w:jc w:val="both"/>
      </w:pPr>
      <w:r>
        <w:rPr>
          <w:rFonts w:ascii="Times New Roman"/>
          <w:b w:val="false"/>
          <w:i w:val="false"/>
          <w:color w:val="000000"/>
          <w:sz w:val="28"/>
        </w:rPr>
        <w:t xml:space="preserve">
      42. Қосымшаларға сай есептiлiктiң нысандарындағы өндiрiстiк көрсеткiштер үлес шығыстарын, табыстарын есептеу және тарифтердi (бағалар, алымдар ставкаларын) және тарифтiк сметаларды бекiту мақсатында белгiленедi. </w:t>
      </w:r>
    </w:p>
    <w:bookmarkEnd w:id="44"/>
    <w:bookmarkStart w:name="z46" w:id="45"/>
    <w:p>
      <w:pPr>
        <w:spacing w:after="0"/>
        <w:ind w:left="0"/>
        <w:jc w:val="both"/>
      </w:pPr>
      <w:r>
        <w:rPr>
          <w:rFonts w:ascii="Times New Roman"/>
          <w:b w:val="false"/>
          <w:i w:val="false"/>
          <w:color w:val="000000"/>
          <w:sz w:val="28"/>
        </w:rPr>
        <w:t xml:space="preserve">
      43. Статистикалық есеп көрсеткiштерiнiң бөлiгiн бөлектеп есепке алудың мақсатынан айырмашылығы бар мақсатта пайдаланған жағдайда, объектiлердiң және өлшеу тәсiлдерiнiң айырмашылықтары өндiрiстiк статистиканы қате пайдалануды болдырмау үшiн нақты анықталуға тиiс. </w:t>
      </w:r>
    </w:p>
    <w:bookmarkEnd w:id="45"/>
    <w:bookmarkStart w:name="z47" w:id="46"/>
    <w:p>
      <w:pPr>
        <w:spacing w:after="0"/>
        <w:ind w:left="0"/>
        <w:jc w:val="left"/>
      </w:pPr>
      <w:r>
        <w:rPr>
          <w:rFonts w:ascii="Times New Roman"/>
          <w:b/>
          <w:i w:val="false"/>
          <w:color w:val="000000"/>
        </w:rPr>
        <w:t xml:space="preserve"> 
  6-тарау. Реттелiп көрсетiлетiн қызметтердiң </w:t>
      </w:r>
      <w:r>
        <w:br/>
      </w:r>
      <w:r>
        <w:rPr>
          <w:rFonts w:ascii="Times New Roman"/>
          <w:b/>
          <w:i w:val="false"/>
          <w:color w:val="000000"/>
        </w:rPr>
        <w:t xml:space="preserve">
түрлерi бойынша табыстар, шығындар мен қолданысқа </w:t>
      </w:r>
      <w:r>
        <w:br/>
      </w:r>
      <w:r>
        <w:rPr>
          <w:rFonts w:ascii="Times New Roman"/>
          <w:b/>
          <w:i w:val="false"/>
          <w:color w:val="000000"/>
        </w:rPr>
        <w:t xml:space="preserve">
енгiзiлген активтер бойынша есептiлiк </w:t>
      </w:r>
    </w:p>
    <w:bookmarkEnd w:id="46"/>
    <w:p>
      <w:pPr>
        <w:spacing w:after="0"/>
        <w:ind w:left="0"/>
        <w:jc w:val="both"/>
      </w:pPr>
      <w:r>
        <w:rPr>
          <w:rFonts w:ascii="Times New Roman"/>
          <w:b w:val="false"/>
          <w:i w:val="false"/>
          <w:color w:val="000000"/>
          <w:sz w:val="28"/>
        </w:rPr>
        <w:t xml:space="preserve">      44. Субъектi уәкiлеттi органға ұсынатын есептiлiк: </w:t>
      </w:r>
      <w:r>
        <w:br/>
      </w:r>
      <w:r>
        <w:rPr>
          <w:rFonts w:ascii="Times New Roman"/>
          <w:b w:val="false"/>
          <w:i w:val="false"/>
          <w:color w:val="000000"/>
          <w:sz w:val="28"/>
        </w:rPr>
        <w:t>
      1) осы Ережеге берiлген  </w:t>
      </w:r>
      <w:r>
        <w:rPr>
          <w:rFonts w:ascii="Times New Roman"/>
          <w:b w:val="false"/>
          <w:i w:val="false"/>
          <w:color w:val="000000"/>
          <w:sz w:val="28"/>
        </w:rPr>
        <w:t xml:space="preserve">1-қосымшаға </w:t>
      </w:r>
      <w:r>
        <w:rPr>
          <w:rFonts w:ascii="Times New Roman"/>
          <w:b w:val="false"/>
          <w:i w:val="false"/>
          <w:color w:val="000000"/>
          <w:sz w:val="28"/>
        </w:rPr>
        <w:t xml:space="preserve">сай табыстар мен шығындар туралы есептi; </w:t>
      </w:r>
      <w:r>
        <w:br/>
      </w:r>
      <w:r>
        <w:rPr>
          <w:rFonts w:ascii="Times New Roman"/>
          <w:b w:val="false"/>
          <w:i w:val="false"/>
          <w:color w:val="000000"/>
          <w:sz w:val="28"/>
        </w:rPr>
        <w:t>
      2) осы Ережеге берiлген  </w:t>
      </w:r>
      <w:r>
        <w:rPr>
          <w:rFonts w:ascii="Times New Roman"/>
          <w:b w:val="false"/>
          <w:i w:val="false"/>
          <w:color w:val="000000"/>
          <w:sz w:val="28"/>
        </w:rPr>
        <w:t xml:space="preserve">2-қосымшаға </w:t>
      </w:r>
      <w:r>
        <w:rPr>
          <w:rFonts w:ascii="Times New Roman"/>
          <w:b w:val="false"/>
          <w:i w:val="false"/>
          <w:color w:val="000000"/>
          <w:sz w:val="28"/>
        </w:rPr>
        <w:t xml:space="preserve">сай табыстарды; </w:t>
      </w:r>
      <w:r>
        <w:br/>
      </w:r>
      <w:r>
        <w:rPr>
          <w:rFonts w:ascii="Times New Roman"/>
          <w:b w:val="false"/>
          <w:i w:val="false"/>
          <w:color w:val="000000"/>
          <w:sz w:val="28"/>
        </w:rPr>
        <w:t>
      3) осы Ережеге берiлген  </w:t>
      </w:r>
      <w:r>
        <w:rPr>
          <w:rFonts w:ascii="Times New Roman"/>
          <w:b w:val="false"/>
          <w:i w:val="false"/>
          <w:color w:val="000000"/>
          <w:sz w:val="28"/>
        </w:rPr>
        <w:t xml:space="preserve">3-қосымшаға </w:t>
      </w:r>
      <w:r>
        <w:rPr>
          <w:rFonts w:ascii="Times New Roman"/>
          <w:b w:val="false"/>
          <w:i w:val="false"/>
          <w:color w:val="000000"/>
          <w:sz w:val="28"/>
        </w:rPr>
        <w:t xml:space="preserve">сай теңiз порттарының реттелiп көрсетiлетiн қызметтерi бойынша табыстарды; </w:t>
      </w:r>
      <w:r>
        <w:br/>
      </w:r>
      <w:r>
        <w:rPr>
          <w:rFonts w:ascii="Times New Roman"/>
          <w:b w:val="false"/>
          <w:i w:val="false"/>
          <w:color w:val="000000"/>
          <w:sz w:val="28"/>
        </w:rPr>
        <w:t>
      4) осы Ережеге берiлген  </w:t>
      </w:r>
      <w:r>
        <w:rPr>
          <w:rFonts w:ascii="Times New Roman"/>
          <w:b w:val="false"/>
          <w:i w:val="false"/>
          <w:color w:val="000000"/>
          <w:sz w:val="28"/>
        </w:rPr>
        <w:t xml:space="preserve">4-қосымшаға </w:t>
      </w:r>
      <w:r>
        <w:rPr>
          <w:rFonts w:ascii="Times New Roman"/>
          <w:b w:val="false"/>
          <w:i w:val="false"/>
          <w:color w:val="000000"/>
          <w:sz w:val="28"/>
        </w:rPr>
        <w:t xml:space="preserve">сай теңiз порттарының реттелiп көрсетiлетiн қызметтерi бойынша табыстарды (таратып жазу); </w:t>
      </w:r>
      <w:r>
        <w:br/>
      </w:r>
      <w:r>
        <w:rPr>
          <w:rFonts w:ascii="Times New Roman"/>
          <w:b w:val="false"/>
          <w:i w:val="false"/>
          <w:color w:val="000000"/>
          <w:sz w:val="28"/>
        </w:rPr>
        <w:t>
      5) осы Ережеге берiлген  </w:t>
      </w:r>
      <w:r>
        <w:rPr>
          <w:rFonts w:ascii="Times New Roman"/>
          <w:b w:val="false"/>
          <w:i w:val="false"/>
          <w:color w:val="000000"/>
          <w:sz w:val="28"/>
        </w:rPr>
        <w:t xml:space="preserve">5-қосымшаға </w:t>
      </w:r>
      <w:r>
        <w:rPr>
          <w:rFonts w:ascii="Times New Roman"/>
          <w:b w:val="false"/>
          <w:i w:val="false"/>
          <w:color w:val="000000"/>
          <w:sz w:val="28"/>
        </w:rPr>
        <w:t xml:space="preserve">сай шығындарды; </w:t>
      </w:r>
      <w:r>
        <w:br/>
      </w:r>
      <w:r>
        <w:rPr>
          <w:rFonts w:ascii="Times New Roman"/>
          <w:b w:val="false"/>
          <w:i w:val="false"/>
          <w:color w:val="000000"/>
          <w:sz w:val="28"/>
        </w:rPr>
        <w:t>
      6) осы Ережеге берiлген  </w:t>
      </w:r>
      <w:r>
        <w:rPr>
          <w:rFonts w:ascii="Times New Roman"/>
          <w:b w:val="false"/>
          <w:i w:val="false"/>
          <w:color w:val="000000"/>
          <w:sz w:val="28"/>
        </w:rPr>
        <w:t xml:space="preserve">6-қосымшаға </w:t>
      </w:r>
      <w:r>
        <w:rPr>
          <w:rFonts w:ascii="Times New Roman"/>
          <w:b w:val="false"/>
          <w:i w:val="false"/>
          <w:color w:val="000000"/>
          <w:sz w:val="28"/>
        </w:rPr>
        <w:t xml:space="preserve">сай теңiз порттарының реттелiп көрсетiлетiн қызметтерi бойынша шығындарды; </w:t>
      </w:r>
      <w:r>
        <w:br/>
      </w:r>
      <w:r>
        <w:rPr>
          <w:rFonts w:ascii="Times New Roman"/>
          <w:b w:val="false"/>
          <w:i w:val="false"/>
          <w:color w:val="000000"/>
          <w:sz w:val="28"/>
        </w:rPr>
        <w:t>
      7) осы Ережеге берiлген  </w:t>
      </w:r>
      <w:r>
        <w:rPr>
          <w:rFonts w:ascii="Times New Roman"/>
          <w:b w:val="false"/>
          <w:i w:val="false"/>
          <w:color w:val="000000"/>
          <w:sz w:val="28"/>
        </w:rPr>
        <w:t xml:space="preserve">7-қосымшаға </w:t>
      </w:r>
      <w:r>
        <w:rPr>
          <w:rFonts w:ascii="Times New Roman"/>
          <w:b w:val="false"/>
          <w:i w:val="false"/>
          <w:color w:val="000000"/>
          <w:sz w:val="28"/>
        </w:rPr>
        <w:t xml:space="preserve">сай теңiз порттарының реттелiп көрсетiлетiн қызметтерi бойынша өндiрiстiк шығындарды; </w:t>
      </w:r>
      <w:r>
        <w:br/>
      </w:r>
      <w:r>
        <w:rPr>
          <w:rFonts w:ascii="Times New Roman"/>
          <w:b w:val="false"/>
          <w:i w:val="false"/>
          <w:color w:val="000000"/>
          <w:sz w:val="28"/>
        </w:rPr>
        <w:t>
      8) осы Ережеге берiлген  </w:t>
      </w:r>
      <w:r>
        <w:rPr>
          <w:rFonts w:ascii="Times New Roman"/>
          <w:b w:val="false"/>
          <w:i w:val="false"/>
          <w:color w:val="000000"/>
          <w:sz w:val="28"/>
        </w:rPr>
        <w:t xml:space="preserve">8-қосымшаға </w:t>
      </w:r>
      <w:r>
        <w:rPr>
          <w:rFonts w:ascii="Times New Roman"/>
          <w:b w:val="false"/>
          <w:i w:val="false"/>
          <w:color w:val="000000"/>
          <w:sz w:val="28"/>
        </w:rPr>
        <w:t xml:space="preserve">сай жанама шығындарды бөлудi; </w:t>
      </w:r>
      <w:r>
        <w:br/>
      </w:r>
      <w:r>
        <w:rPr>
          <w:rFonts w:ascii="Times New Roman"/>
          <w:b w:val="false"/>
          <w:i w:val="false"/>
          <w:color w:val="000000"/>
          <w:sz w:val="28"/>
        </w:rPr>
        <w:t>
      9) осы Ережеге берiлген  </w:t>
      </w:r>
      <w:r>
        <w:rPr>
          <w:rFonts w:ascii="Times New Roman"/>
          <w:b w:val="false"/>
          <w:i w:val="false"/>
          <w:color w:val="000000"/>
          <w:sz w:val="28"/>
        </w:rPr>
        <w:t xml:space="preserve">9-қосымшаға </w:t>
      </w:r>
      <w:r>
        <w:rPr>
          <w:rFonts w:ascii="Times New Roman"/>
          <w:b w:val="false"/>
          <w:i w:val="false"/>
          <w:color w:val="000000"/>
          <w:sz w:val="28"/>
        </w:rPr>
        <w:t xml:space="preserve">сай жанама шығындарды; </w:t>
      </w:r>
      <w:r>
        <w:br/>
      </w:r>
      <w:r>
        <w:rPr>
          <w:rFonts w:ascii="Times New Roman"/>
          <w:b w:val="false"/>
          <w:i w:val="false"/>
          <w:color w:val="000000"/>
          <w:sz w:val="28"/>
        </w:rPr>
        <w:t>
      10) осы Ережеге берiлген  </w:t>
      </w:r>
      <w:r>
        <w:rPr>
          <w:rFonts w:ascii="Times New Roman"/>
          <w:b w:val="false"/>
          <w:i w:val="false"/>
          <w:color w:val="000000"/>
          <w:sz w:val="28"/>
        </w:rPr>
        <w:t xml:space="preserve">10-қосымшаға </w:t>
      </w:r>
      <w:r>
        <w:rPr>
          <w:rFonts w:ascii="Times New Roman"/>
          <w:b w:val="false"/>
          <w:i w:val="false"/>
          <w:color w:val="000000"/>
          <w:sz w:val="28"/>
        </w:rPr>
        <w:t xml:space="preserve">сай жалпы және әкiмшiлiк шығыстарды бөлудi; </w:t>
      </w:r>
      <w:r>
        <w:br/>
      </w:r>
      <w:r>
        <w:rPr>
          <w:rFonts w:ascii="Times New Roman"/>
          <w:b w:val="false"/>
          <w:i w:val="false"/>
          <w:color w:val="000000"/>
          <w:sz w:val="28"/>
        </w:rPr>
        <w:t>
      11) осы Ережеге берiлген  </w:t>
      </w:r>
      <w:r>
        <w:rPr>
          <w:rFonts w:ascii="Times New Roman"/>
          <w:b w:val="false"/>
          <w:i w:val="false"/>
          <w:color w:val="000000"/>
          <w:sz w:val="28"/>
        </w:rPr>
        <w:t xml:space="preserve">11-қосымшаға </w:t>
      </w:r>
      <w:r>
        <w:rPr>
          <w:rFonts w:ascii="Times New Roman"/>
          <w:b w:val="false"/>
          <w:i w:val="false"/>
          <w:color w:val="000000"/>
          <w:sz w:val="28"/>
        </w:rPr>
        <w:t xml:space="preserve">сай жалпы және әкiмшiлiк шығыстарды; </w:t>
      </w:r>
      <w:r>
        <w:br/>
      </w:r>
      <w:r>
        <w:rPr>
          <w:rFonts w:ascii="Times New Roman"/>
          <w:b w:val="false"/>
          <w:i w:val="false"/>
          <w:color w:val="000000"/>
          <w:sz w:val="28"/>
        </w:rPr>
        <w:t>
      12) осы Ережеге берiлген  </w:t>
      </w:r>
      <w:r>
        <w:rPr>
          <w:rFonts w:ascii="Times New Roman"/>
          <w:b w:val="false"/>
          <w:i w:val="false"/>
          <w:color w:val="000000"/>
          <w:sz w:val="28"/>
        </w:rPr>
        <w:t xml:space="preserve">12-қосымшаға </w:t>
      </w:r>
      <w:r>
        <w:rPr>
          <w:rFonts w:ascii="Times New Roman"/>
          <w:b w:val="false"/>
          <w:i w:val="false"/>
          <w:color w:val="000000"/>
          <w:sz w:val="28"/>
        </w:rPr>
        <w:t xml:space="preserve">сай теңiз порттарының реттелiп көрсетiлетiн қызметтерi бойынша сату бойынша шығыстарды; </w:t>
      </w:r>
      <w:r>
        <w:br/>
      </w:r>
      <w:r>
        <w:rPr>
          <w:rFonts w:ascii="Times New Roman"/>
          <w:b w:val="false"/>
          <w:i w:val="false"/>
          <w:color w:val="000000"/>
          <w:sz w:val="28"/>
        </w:rPr>
        <w:t>
      13) осы Ережеге берiлген  </w:t>
      </w:r>
      <w:r>
        <w:rPr>
          <w:rFonts w:ascii="Times New Roman"/>
          <w:b w:val="false"/>
          <w:i w:val="false"/>
          <w:color w:val="000000"/>
          <w:sz w:val="28"/>
        </w:rPr>
        <w:t xml:space="preserve">13-қосымшаға </w:t>
      </w:r>
      <w:r>
        <w:rPr>
          <w:rFonts w:ascii="Times New Roman"/>
          <w:b w:val="false"/>
          <w:i w:val="false"/>
          <w:color w:val="000000"/>
          <w:sz w:val="28"/>
        </w:rPr>
        <w:t xml:space="preserve">сай теңiз порттарының реттелiп көрсетiлетiн қызметтерi бойынша сыйақы бойынша шығыстарды; </w:t>
      </w:r>
      <w:r>
        <w:br/>
      </w:r>
      <w:r>
        <w:rPr>
          <w:rFonts w:ascii="Times New Roman"/>
          <w:b w:val="false"/>
          <w:i w:val="false"/>
          <w:color w:val="000000"/>
          <w:sz w:val="28"/>
        </w:rPr>
        <w:t>
      14) осы Ережеге берiлген  </w:t>
      </w:r>
      <w:r>
        <w:rPr>
          <w:rFonts w:ascii="Times New Roman"/>
          <w:b w:val="false"/>
          <w:i w:val="false"/>
          <w:color w:val="000000"/>
          <w:sz w:val="28"/>
        </w:rPr>
        <w:t xml:space="preserve">14-қосымшаға </w:t>
      </w:r>
      <w:r>
        <w:rPr>
          <w:rFonts w:ascii="Times New Roman"/>
          <w:b w:val="false"/>
          <w:i w:val="false"/>
          <w:color w:val="000000"/>
          <w:sz w:val="28"/>
        </w:rPr>
        <w:t xml:space="preserve">сай инвестициялық қызметтi; </w:t>
      </w:r>
      <w:r>
        <w:br/>
      </w:r>
      <w:r>
        <w:rPr>
          <w:rFonts w:ascii="Times New Roman"/>
          <w:b w:val="false"/>
          <w:i w:val="false"/>
          <w:color w:val="000000"/>
          <w:sz w:val="28"/>
        </w:rPr>
        <w:t>
      15) осы Ережеге берiлген  </w:t>
      </w:r>
      <w:r>
        <w:rPr>
          <w:rFonts w:ascii="Times New Roman"/>
          <w:b w:val="false"/>
          <w:i w:val="false"/>
          <w:color w:val="000000"/>
          <w:sz w:val="28"/>
        </w:rPr>
        <w:t xml:space="preserve">15-қосымшаға </w:t>
      </w:r>
      <w:r>
        <w:rPr>
          <w:rFonts w:ascii="Times New Roman"/>
          <w:b w:val="false"/>
          <w:i w:val="false"/>
          <w:color w:val="000000"/>
          <w:sz w:val="28"/>
        </w:rPr>
        <w:t xml:space="preserve">сай негiзгi құралдар мен материалдық емес активтердiң болуы туралы есептi; </w:t>
      </w:r>
      <w:r>
        <w:br/>
      </w:r>
      <w:r>
        <w:rPr>
          <w:rFonts w:ascii="Times New Roman"/>
          <w:b w:val="false"/>
          <w:i w:val="false"/>
          <w:color w:val="000000"/>
          <w:sz w:val="28"/>
        </w:rPr>
        <w:t>
      16) осы Ережеге берiлген  </w:t>
      </w:r>
      <w:r>
        <w:rPr>
          <w:rFonts w:ascii="Times New Roman"/>
          <w:b w:val="false"/>
          <w:i w:val="false"/>
          <w:color w:val="000000"/>
          <w:sz w:val="28"/>
        </w:rPr>
        <w:t xml:space="preserve">16-қосымшаға </w:t>
      </w:r>
      <w:r>
        <w:rPr>
          <w:rFonts w:ascii="Times New Roman"/>
          <w:b w:val="false"/>
          <w:i w:val="false"/>
          <w:color w:val="000000"/>
          <w:sz w:val="28"/>
        </w:rPr>
        <w:t xml:space="preserve">сай теңiз порттарының реттелiп көрсетiлетiн қызметтерi бойынша қолданысқа енгiзiлген негiзгi құралдары туралы есептi; </w:t>
      </w:r>
      <w:r>
        <w:br/>
      </w:r>
      <w:r>
        <w:rPr>
          <w:rFonts w:ascii="Times New Roman"/>
          <w:b w:val="false"/>
          <w:i w:val="false"/>
          <w:color w:val="000000"/>
          <w:sz w:val="28"/>
        </w:rPr>
        <w:t>
      17) осы Ережеге берiлген  </w:t>
      </w:r>
      <w:r>
        <w:rPr>
          <w:rFonts w:ascii="Times New Roman"/>
          <w:b w:val="false"/>
          <w:i w:val="false"/>
          <w:color w:val="000000"/>
          <w:sz w:val="28"/>
        </w:rPr>
        <w:t xml:space="preserve">17-қосымшаға </w:t>
      </w:r>
      <w:r>
        <w:rPr>
          <w:rFonts w:ascii="Times New Roman"/>
          <w:b w:val="false"/>
          <w:i w:val="false"/>
          <w:color w:val="000000"/>
          <w:sz w:val="28"/>
        </w:rPr>
        <w:t xml:space="preserve">сай теңiз порттарының реттелiп көрсетiлетiн қызметтерi бойынша қолданысқа енгiзiлген материалдық емес активтер туралы есептi қамтиды. </w:t>
      </w:r>
    </w:p>
    <w:bookmarkStart w:name="z48" w:id="47"/>
    <w:p>
      <w:pPr>
        <w:spacing w:after="0"/>
        <w:ind w:left="0"/>
        <w:jc w:val="both"/>
      </w:pPr>
      <w:r>
        <w:rPr>
          <w:rFonts w:ascii="Times New Roman"/>
          <w:b w:val="false"/>
          <w:i w:val="false"/>
          <w:color w:val="000000"/>
          <w:sz w:val="28"/>
        </w:rPr>
        <w:t xml:space="preserve">
      45. Есептiлiк нысандары оларды көзделген көрсеткiштерге сәйкес толтырылады. Бекiтiлген нысандарға қосымша көрсеткiштер мен кодтарды енгiзуге жол берiлмейдi. </w:t>
      </w:r>
    </w:p>
    <w:bookmarkEnd w:id="47"/>
    <w:bookmarkStart w:name="z49" w:id="48"/>
    <w:p>
      <w:pPr>
        <w:spacing w:after="0"/>
        <w:ind w:left="0"/>
        <w:jc w:val="both"/>
      </w:pPr>
      <w:r>
        <w:rPr>
          <w:rFonts w:ascii="Times New Roman"/>
          <w:b w:val="false"/>
          <w:i w:val="false"/>
          <w:color w:val="000000"/>
          <w:sz w:val="28"/>
        </w:rPr>
        <w:t xml:space="preserve">
      46. Қағаз арқылы жеткiзiлетiн есептiлiкке басшы, бас бухгалтер және субъектiнiң орындаушысы қол қояды және ол мөрмен расталады. Есептiлiк уәкiлеттi органға электрондық және қағаз жеткiзгiште ұсынылады. Электрондық жеткiзгiштегi есептiлiк қағаз арқылы жеткiзiлетiн есептiлiкке сәйкес келуге тиiс. </w:t>
      </w:r>
    </w:p>
    <w:bookmarkEnd w:id="48"/>
    <w:bookmarkStart w:name="z50" w:id="49"/>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1-қосымша </w:t>
      </w:r>
    </w:p>
    <w:bookmarkEnd w:id="49"/>
    <w:p>
      <w:pPr>
        <w:spacing w:after="0"/>
        <w:ind w:left="0"/>
        <w:jc w:val="both"/>
      </w:pPr>
      <w:r>
        <w:rPr>
          <w:rFonts w:ascii="Times New Roman"/>
          <w:b/>
          <w:i w:val="false"/>
          <w:color w:val="000000"/>
          <w:sz w:val="28"/>
        </w:rPr>
        <w:t xml:space="preserve">                 Табыстар мен шығындар туралы есеп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кезең </w:t>
      </w:r>
    </w:p>
    <w:p>
      <w:pPr>
        <w:spacing w:after="0"/>
        <w:ind w:left="0"/>
        <w:jc w:val="both"/>
      </w:pPr>
      <w:r>
        <w:rPr>
          <w:rFonts w:ascii="Times New Roman"/>
          <w:b w:val="false"/>
          <w:i w:val="false"/>
          <w:color w:val="000000"/>
          <w:sz w:val="28"/>
        </w:rPr>
        <w:t xml:space="preserve">Табиғи монополия субъектiсiнiң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Ұйымдастыру-құқықтық нысан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Ұйымның заңды мекен-жайы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5593"/>
        <w:gridCol w:w="1433"/>
        <w:gridCol w:w="2353"/>
        <w:gridCol w:w="2353"/>
      </w:tblGrid>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кiш- </w:t>
            </w:r>
            <w:r>
              <w:br/>
            </w:r>
            <w:r>
              <w:rPr>
                <w:rFonts w:ascii="Times New Roman"/>
                <w:b w:val="false"/>
                <w:i w:val="false"/>
                <w:color w:val="000000"/>
                <w:sz w:val="20"/>
              </w:rPr>
              <w:t xml:space="preserve">
тiң </w:t>
            </w:r>
            <w:r>
              <w:br/>
            </w:r>
            <w:r>
              <w:rPr>
                <w:rFonts w:ascii="Times New Roman"/>
                <w:b w:val="false"/>
                <w:i w:val="false"/>
                <w:color w:val="000000"/>
                <w:sz w:val="20"/>
              </w:rPr>
              <w:t xml:space="preserve">
коды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Көрсеткiштердiң атауы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жол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порттарының реттелiп көрсетiлетiн қызметтері бойынша табыс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1c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порттарының реттелiп көрсетiлетiн қызметтері бойынша өзіндік құны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шығындар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әкiмшiлiк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бойынша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бойынша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порттарының реттелiп көрсетiлетiн қызметтері бойынша табыс (залал)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бойынша табыс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бойынша өзiндiк құн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шығындар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әкiмшiлiк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бойынша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бойынша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бойынша табыс (залал)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Тарифтердi қалыптастыру кезiнде ескерiлмейтiн өндiрiстiк шығындар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2k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Тарифтердi қалыптастыру кезiнде ескерiлмейтiн жанама өндiрiстiк шығындар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Тарифтердi қалыптастыру кезiнде ескерiлмейтiн жалпы және әкiмшiлiк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 қалыптастыру кезiнде ескерiлмейтiн сату бойынша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Тарифтердi қалыптастыру кезiнде ескерiлмейтiн сыйақы бойынша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қызметтен түскен табыс (залал)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емес қызмет бойынша табыстар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емес қызмет бойынша шығыстар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Негiзгі емес қызметтен түскен табыс (залал)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салынғанға дейiнгi қарапайым қызметтен түскен табыс (залал)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Корпоративтiк табыс салығы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салынғаннан кейiнгi қарапайым қызметтен түскен табыс (залал)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жағдайлардан түскен табыс (залал)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 (залал)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МО </w:t>
      </w:r>
      <w:r>
        <w:br/>
      </w:r>
      <w:r>
        <w:rPr>
          <w:rFonts w:ascii="Times New Roman"/>
          <w:b w:val="false"/>
          <w:i w:val="false"/>
          <w:color w:val="000000"/>
          <w:sz w:val="28"/>
        </w:rPr>
        <w:t xml:space="preserve">
      Бас бухгалтер                      қолы </w:t>
      </w:r>
    </w:p>
    <w:bookmarkStart w:name="z51" w:id="50"/>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2-қосымша </w:t>
      </w:r>
    </w:p>
    <w:bookmarkEnd w:id="50"/>
    <w:p>
      <w:pPr>
        <w:spacing w:after="0"/>
        <w:ind w:left="0"/>
        <w:jc w:val="both"/>
      </w:pPr>
      <w:r>
        <w:rPr>
          <w:rFonts w:ascii="Times New Roman"/>
          <w:b/>
          <w:i w:val="false"/>
          <w:color w:val="000000"/>
          <w:sz w:val="28"/>
        </w:rPr>
        <w:t xml:space="preserve">                          Табыстар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7233"/>
        <w:gridCol w:w="3893"/>
      </w:tblGrid>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кiш- </w:t>
            </w:r>
            <w:r>
              <w:br/>
            </w:r>
            <w:r>
              <w:rPr>
                <w:rFonts w:ascii="Times New Roman"/>
                <w:b w:val="false"/>
                <w:i w:val="false"/>
                <w:color w:val="000000"/>
                <w:sz w:val="20"/>
              </w:rPr>
              <w:t xml:space="preserve">
тiң </w:t>
            </w:r>
            <w:r>
              <w:br/>
            </w:r>
            <w:r>
              <w:rPr>
                <w:rFonts w:ascii="Times New Roman"/>
                <w:b w:val="false"/>
                <w:i w:val="false"/>
                <w:color w:val="000000"/>
                <w:sz w:val="20"/>
              </w:rPr>
              <w:t xml:space="preserve">
коды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Көрсеткiштердiң атауы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үшін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порттарының реттелiп көрсетiлетiн қызметтерi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порттарының реттелiп көрсетiлетiн қызметтерi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қызмет бойынша қорытынды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емес қызмет бойынша қорытынды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51"/>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3-қосымша </w:t>
      </w:r>
    </w:p>
    <w:bookmarkEnd w:id="51"/>
    <w:p>
      <w:pPr>
        <w:spacing w:after="0"/>
        <w:ind w:left="0"/>
        <w:jc w:val="both"/>
      </w:pPr>
      <w:r>
        <w:rPr>
          <w:rFonts w:ascii="Times New Roman"/>
          <w:b/>
          <w:i w:val="false"/>
          <w:color w:val="000000"/>
          <w:sz w:val="28"/>
        </w:rPr>
        <w:t xml:space="preserve">       Теңіз порттарының реттеліп көрсетілетін қызметтерін  </w:t>
      </w:r>
      <w:r>
        <w:br/>
      </w:r>
      <w:r>
        <w:rPr>
          <w:rFonts w:ascii="Times New Roman"/>
          <w:b w:val="false"/>
          <w:i w:val="false"/>
          <w:color w:val="000000"/>
          <w:sz w:val="28"/>
        </w:rPr>
        <w:t>
</w:t>
      </w:r>
      <w:r>
        <w:rPr>
          <w:rFonts w:ascii="Times New Roman"/>
          <w:b/>
          <w:i w:val="false"/>
          <w:color w:val="000000"/>
          <w:sz w:val="28"/>
        </w:rPr>
        <w:t xml:space="preserve">                  көрсетуден түскен табыстар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173"/>
        <w:gridCol w:w="1473"/>
        <w:gridCol w:w="6393"/>
        <w:gridCol w:w="2493"/>
      </w:tblGrid>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кiш- </w:t>
            </w:r>
            <w:r>
              <w:br/>
            </w:r>
            <w:r>
              <w:rPr>
                <w:rFonts w:ascii="Times New Roman"/>
                <w:b w:val="false"/>
                <w:i w:val="false"/>
                <w:color w:val="000000"/>
                <w:sz w:val="20"/>
              </w:rPr>
              <w:t xml:space="preserve">
тiң </w:t>
            </w:r>
            <w:r>
              <w:br/>
            </w:r>
            <w:r>
              <w:rPr>
                <w:rFonts w:ascii="Times New Roman"/>
                <w:b w:val="false"/>
                <w:i w:val="false"/>
                <w:color w:val="000000"/>
                <w:sz w:val="20"/>
              </w:rPr>
              <w:t xml:space="preserve">
коды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коды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цияның </w:t>
            </w:r>
            <w:r>
              <w:br/>
            </w:r>
            <w:r>
              <w:rPr>
                <w:rFonts w:ascii="Times New Roman"/>
                <w:b w:val="false"/>
                <w:i w:val="false"/>
                <w:color w:val="000000"/>
                <w:sz w:val="20"/>
              </w:rPr>
              <w:t xml:space="preserve">
коды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Бизнес-процесс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порттарының реттелiп көрсетiлетiн қызметтерiн көрсетуден түскен табыстар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жүктердiң айлақтарындағы тиеу-түсiру жұмыстары, 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жұмыстарын қамтамасыз ету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Үйiндi және тастанды жүктердiң асқынжүгi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еркiн жүрiсi тәсiлiмен асқынжүгi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Контейнерлердiң асқынжүгi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әмбебап кран тәсiлiмен асқынжүгi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Габариттiк емес және ауыр салмақты жүктердiң кран тәсiлiмен асқынжүгi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 құрамына/нан тиеу/түсiру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айлақтарындағы тиеу-түсiру жұмыстары, 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Вагондарды еркiн жүрiс тәсiлiмен тиеу/түсiру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Автокөлiктi еркiн жүрiс (өзi жүретiн) тәсiлмен тиеу/түсiру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тиеу-түсiру жұмыстарын жүзеге асыру үшiн порт пен айлақтардың инфрақұрылымын ұсыну, 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Клиенттiң күштерiмен мұнайды тиеудi-түсiрудi жүзеге асыру үшiн порттың (айлақтарды қоспағанда) инфрақұрылымын ұсыну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Клиенттiң күштерiмен бас жүктердi тиеу-түсiрудi жүзеге асыру үшiн порттың (айлақтарды қоспағанда) инфрақұрылымын ұсыну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астықты тиеу-түсiрудi жүзеге асыру үшiн порттың (айлақтарды қоспағанда) инфрақұрылымын ұсыну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Кейiннен порттан шығып жүк операцияларын жүргізу және (немесе) өзге мақсаттар үшiн теңiз портына кеменiң кiруi үшiн (кеменiң кiруi) қызметтер, 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қызметтерi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Шамшырақ қызметтерi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Арналар арқылы өту қызметтерi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операцияларына арналған айлақ қызметтерi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операцияларынан тыс айлақ қызметтерi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Зәкiр қызметтерi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Байлау қызметтерi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 iс-шаралары саласындағы қызметтер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қызметтер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2"/>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4-қосымша </w:t>
      </w:r>
    </w:p>
    <w:bookmarkEnd w:id="52"/>
    <w:p>
      <w:pPr>
        <w:spacing w:after="0"/>
        <w:ind w:left="0"/>
        <w:jc w:val="both"/>
      </w:pPr>
      <w:r>
        <w:rPr>
          <w:rFonts w:ascii="Times New Roman"/>
          <w:b/>
          <w:i w:val="false"/>
          <w:color w:val="000000"/>
          <w:sz w:val="28"/>
        </w:rPr>
        <w:t xml:space="preserve">               Теңiз порттарының реттелiп көрсетiлетiн </w:t>
      </w:r>
      <w:r>
        <w:br/>
      </w:r>
      <w:r>
        <w:rPr>
          <w:rFonts w:ascii="Times New Roman"/>
          <w:b w:val="false"/>
          <w:i w:val="false"/>
          <w:color w:val="000000"/>
          <w:sz w:val="28"/>
        </w:rPr>
        <w:t>
</w:t>
      </w:r>
      <w:r>
        <w:rPr>
          <w:rFonts w:ascii="Times New Roman"/>
          <w:b/>
          <w:i w:val="false"/>
          <w:color w:val="000000"/>
          <w:sz w:val="28"/>
        </w:rPr>
        <w:t xml:space="preserve">                    қызметтерi бойынша табыстар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633"/>
        <w:gridCol w:w="4153"/>
        <w:gridCol w:w="1333"/>
        <w:gridCol w:w="1173"/>
        <w:gridCol w:w="1393"/>
        <w:gridCol w:w="1973"/>
      </w:tblGrid>
      <w:tr>
        <w:trPr>
          <w:trHeight w:val="45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кiш- </w:t>
            </w:r>
            <w:r>
              <w:br/>
            </w:r>
            <w:r>
              <w:rPr>
                <w:rFonts w:ascii="Times New Roman"/>
                <w:b w:val="false"/>
                <w:i w:val="false"/>
                <w:color w:val="000000"/>
                <w:sz w:val="20"/>
              </w:rPr>
              <w:t xml:space="preserve">
тiң </w:t>
            </w:r>
            <w:r>
              <w:br/>
            </w:r>
            <w:r>
              <w:rPr>
                <w:rFonts w:ascii="Times New Roman"/>
                <w:b w:val="false"/>
                <w:i w:val="false"/>
                <w:color w:val="000000"/>
                <w:sz w:val="20"/>
              </w:rPr>
              <w:t xml:space="preserve">
коды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p>
        </w:tc>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үшiн табыс, мың теңге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Алым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касы </w:t>
            </w:r>
            <w:r>
              <w:br/>
            </w:r>
            <w:r>
              <w:rPr>
                <w:rFonts w:ascii="Times New Roman"/>
                <w:b w:val="false"/>
                <w:i w:val="false"/>
                <w:color w:val="000000"/>
                <w:sz w:val="20"/>
              </w:rPr>
              <w:t xml:space="preserve">
(не- </w:t>
            </w:r>
            <w:r>
              <w:br/>
            </w:r>
            <w:r>
              <w:rPr>
                <w:rFonts w:ascii="Times New Roman"/>
                <w:b w:val="false"/>
                <w:i w:val="false"/>
                <w:color w:val="000000"/>
                <w:sz w:val="20"/>
              </w:rPr>
              <w:t xml:space="preserve">
гізгі </w:t>
            </w:r>
            <w:r>
              <w:br/>
            </w:r>
            <w:r>
              <w:rPr>
                <w:rFonts w:ascii="Times New Roman"/>
                <w:b w:val="false"/>
                <w:i w:val="false"/>
                <w:color w:val="000000"/>
                <w:sz w:val="20"/>
              </w:rPr>
              <w:t xml:space="preserve">
тариф)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r>
              <w:br/>
            </w:r>
            <w:r>
              <w:rPr>
                <w:rFonts w:ascii="Times New Roman"/>
                <w:b w:val="false"/>
                <w:i w:val="false"/>
                <w:color w:val="000000"/>
                <w:sz w:val="20"/>
              </w:rPr>
              <w:t xml:space="preserve">
ставкалар- </w:t>
            </w:r>
            <w:r>
              <w:br/>
            </w:r>
            <w:r>
              <w:rPr>
                <w:rFonts w:ascii="Times New Roman"/>
                <w:b w:val="false"/>
                <w:i w:val="false"/>
                <w:color w:val="000000"/>
                <w:sz w:val="20"/>
              </w:rPr>
              <w:t xml:space="preserve">
дың өзгер- </w:t>
            </w:r>
            <w:r>
              <w:br/>
            </w:r>
            <w:r>
              <w:rPr>
                <w:rFonts w:ascii="Times New Roman"/>
                <w:b w:val="false"/>
                <w:i w:val="false"/>
                <w:color w:val="000000"/>
                <w:sz w:val="20"/>
              </w:rPr>
              <w:t xml:space="preserve">
уiне дейiн- </w:t>
            </w:r>
            <w:r>
              <w:br/>
            </w:r>
            <w:r>
              <w:rPr>
                <w:rFonts w:ascii="Times New Roman"/>
                <w:b w:val="false"/>
                <w:i w:val="false"/>
                <w:color w:val="000000"/>
                <w:sz w:val="20"/>
              </w:rPr>
              <w:t xml:space="preserve">
гi көлем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 </w:t>
            </w:r>
            <w:r>
              <w:br/>
            </w:r>
            <w:r>
              <w:rPr>
                <w:rFonts w:ascii="Times New Roman"/>
                <w:b w:val="false"/>
                <w:i w:val="false"/>
                <w:color w:val="000000"/>
                <w:sz w:val="20"/>
              </w:rPr>
              <w:t xml:space="preserve">
нан став- </w:t>
            </w:r>
            <w:r>
              <w:br/>
            </w:r>
            <w:r>
              <w:rPr>
                <w:rFonts w:ascii="Times New Roman"/>
                <w:b w:val="false"/>
                <w:i w:val="false"/>
                <w:color w:val="000000"/>
                <w:sz w:val="20"/>
              </w:rPr>
              <w:t xml:space="preserve">
калардың </w:t>
            </w:r>
            <w:r>
              <w:br/>
            </w:r>
            <w:r>
              <w:rPr>
                <w:rFonts w:ascii="Times New Roman"/>
                <w:b w:val="false"/>
                <w:i w:val="false"/>
                <w:color w:val="000000"/>
                <w:sz w:val="20"/>
              </w:rPr>
              <w:t xml:space="preserve">
өзгеруiне </w:t>
            </w:r>
            <w:r>
              <w:br/>
            </w:r>
            <w:r>
              <w:rPr>
                <w:rFonts w:ascii="Times New Roman"/>
                <w:b w:val="false"/>
                <w:i w:val="false"/>
                <w:color w:val="000000"/>
                <w:sz w:val="20"/>
              </w:rPr>
              <w:t xml:space="preserve">
дейiнгi </w:t>
            </w:r>
            <w:r>
              <w:br/>
            </w:r>
            <w:r>
              <w:rPr>
                <w:rFonts w:ascii="Times New Roman"/>
                <w:b w:val="false"/>
                <w:i w:val="false"/>
                <w:color w:val="000000"/>
                <w:sz w:val="20"/>
              </w:rPr>
              <w:t xml:space="preserve">
табыс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порттарының реттелiп көрсетiлетiн қызметтерiн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жұмыстарын қамтамасыз ету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Үйiндi және тастанды жүктердiң асқынжүгi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еркiн жүрiс тәсiлiмен асқынжүгi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Контейнерлердiң асқынжүгi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әмбебап кран тәсiлiмен асқынжүгi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Габариттiк емес және ауыр салмақты жүктердiң әмбебап кран тәсiлiмен асқынжүгi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 құрамына/нан тиеу/түсiру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Вагондарды еркiн жүрiс тәсiлiмен тиеу/түсiру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Автокөлiктi еркiн жүрiс (өзi жүретiн) тәсiлiмен тиеу/түсiру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Клиенттiң күштерiмен мұнайды тиеудi-түсiрудi жүзеге асыру үшiн порттың (айлақтарды қоспағанда) инфрақұрылымын ұсыну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бас жүктердi тиеудi-түсiрудi жүзеге асыру үшiн порттың (айлақтарды қоспағанда) инфрақұрылымын ұсыну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астықты тиеу-түсiрудi жүзеге асыру үшiн порттың (айлақтарды қоспағанда) инфрақұрылымын ұсыну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қызметтерi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Шамшырақ қызметтерi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Арналар арқылы өту қызметтерi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операцияларына арналған айлақтық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операцияларынан тыс айлақ қызметтерi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Зәкiр қызметтерi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тұрақ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Байлау қызметтерi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рация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 iс-шараларының саласындағы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тәу- </w:t>
            </w:r>
            <w:r>
              <w:br/>
            </w:r>
            <w:r>
              <w:rPr>
                <w:rFonts w:ascii="Times New Roman"/>
                <w:b w:val="false"/>
                <w:i w:val="false"/>
                <w:color w:val="000000"/>
                <w:sz w:val="20"/>
              </w:rPr>
              <w:t xml:space="preserve">
лiк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w:t>
            </w:r>
            <w:r>
              <w:br/>
            </w:r>
            <w:r>
              <w:rPr>
                <w:rFonts w:ascii="Times New Roman"/>
                <w:b w:val="false"/>
                <w:i w:val="false"/>
                <w:color w:val="000000"/>
                <w:sz w:val="20"/>
              </w:rPr>
              <w:t xml:space="preserve">
қызметтер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 </w:t>
            </w:r>
            <w:r>
              <w:br/>
            </w:r>
            <w:r>
              <w:rPr>
                <w:rFonts w:ascii="Times New Roman"/>
                <w:b w:val="false"/>
                <w:i w:val="false"/>
                <w:color w:val="000000"/>
                <w:sz w:val="20"/>
              </w:rPr>
              <w:t xml:space="preserve">
менiң </w:t>
            </w:r>
            <w:r>
              <w:br/>
            </w:r>
            <w:r>
              <w:rPr>
                <w:rFonts w:ascii="Times New Roman"/>
                <w:b w:val="false"/>
                <w:i w:val="false"/>
                <w:color w:val="000000"/>
                <w:sz w:val="20"/>
              </w:rPr>
              <w:t xml:space="preserve">
кіруі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33"/>
        <w:gridCol w:w="1113"/>
        <w:gridCol w:w="1453"/>
        <w:gridCol w:w="1453"/>
        <w:gridCol w:w="1393"/>
        <w:gridCol w:w="1593"/>
        <w:gridCol w:w="1593"/>
        <w:gridCol w:w="1493"/>
      </w:tblGrid>
      <w:tr>
        <w:trPr>
          <w:trHeight w:val="45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кiш- </w:t>
            </w:r>
            <w:r>
              <w:br/>
            </w:r>
            <w:r>
              <w:rPr>
                <w:rFonts w:ascii="Times New Roman"/>
                <w:b w:val="false"/>
                <w:i w:val="false"/>
                <w:color w:val="000000"/>
                <w:sz w:val="20"/>
              </w:rPr>
              <w:t xml:space="preserve">
тiң </w:t>
            </w:r>
            <w:r>
              <w:br/>
            </w:r>
            <w:r>
              <w:rPr>
                <w:rFonts w:ascii="Times New Roman"/>
                <w:b w:val="false"/>
                <w:i w:val="false"/>
                <w:color w:val="000000"/>
                <w:sz w:val="20"/>
              </w:rPr>
              <w:t xml:space="preserve">
коды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гер- </w:t>
            </w:r>
            <w:r>
              <w:br/>
            </w:r>
            <w:r>
              <w:rPr>
                <w:rFonts w:ascii="Times New Roman"/>
                <w:b w:val="false"/>
                <w:i w:val="false"/>
                <w:color w:val="000000"/>
                <w:sz w:val="20"/>
              </w:rPr>
              <w:t xml:space="preserve">
ген- </w:t>
            </w:r>
            <w:r>
              <w:br/>
            </w:r>
            <w:r>
              <w:rPr>
                <w:rFonts w:ascii="Times New Roman"/>
                <w:b w:val="false"/>
                <w:i w:val="false"/>
                <w:color w:val="000000"/>
                <w:sz w:val="20"/>
              </w:rPr>
              <w:t xml:space="preserve">
нен </w:t>
            </w:r>
            <w:r>
              <w:br/>
            </w:r>
            <w:r>
              <w:rPr>
                <w:rFonts w:ascii="Times New Roman"/>
                <w:b w:val="false"/>
                <w:i w:val="false"/>
                <w:color w:val="000000"/>
                <w:sz w:val="20"/>
              </w:rPr>
              <w:t xml:space="preserve">
ке- </w:t>
            </w:r>
            <w:r>
              <w:br/>
            </w:r>
            <w:r>
              <w:rPr>
                <w:rFonts w:ascii="Times New Roman"/>
                <w:b w:val="false"/>
                <w:i w:val="false"/>
                <w:color w:val="000000"/>
                <w:sz w:val="20"/>
              </w:rPr>
              <w:t xml:space="preserve">
йінгі </w:t>
            </w:r>
            <w:r>
              <w:br/>
            </w:r>
            <w:r>
              <w:rPr>
                <w:rFonts w:ascii="Times New Roman"/>
                <w:b w:val="false"/>
                <w:i w:val="false"/>
                <w:color w:val="000000"/>
                <w:sz w:val="20"/>
              </w:rPr>
              <w:t xml:space="preserve">
алым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өзгергеннен </w:t>
            </w:r>
            <w:r>
              <w:br/>
            </w:r>
            <w:r>
              <w:rPr>
                <w:rFonts w:ascii="Times New Roman"/>
                <w:b w:val="false"/>
                <w:i w:val="false"/>
                <w:color w:val="000000"/>
                <w:sz w:val="20"/>
              </w:rPr>
              <w:t xml:space="preserve">
кейiнгi </w:t>
            </w:r>
            <w:r>
              <w:br/>
            </w:r>
            <w:r>
              <w:rPr>
                <w:rFonts w:ascii="Times New Roman"/>
                <w:b w:val="false"/>
                <w:i w:val="false"/>
                <w:color w:val="000000"/>
                <w:sz w:val="20"/>
              </w:rPr>
              <w:t xml:space="preserve">
көлем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 </w:t>
            </w:r>
            <w:r>
              <w:br/>
            </w:r>
            <w:r>
              <w:rPr>
                <w:rFonts w:ascii="Times New Roman"/>
                <w:b w:val="false"/>
                <w:i w:val="false"/>
                <w:color w:val="000000"/>
                <w:sz w:val="20"/>
              </w:rPr>
              <w:t xml:space="preserve">
калар </w:t>
            </w:r>
            <w:r>
              <w:br/>
            </w:r>
            <w:r>
              <w:rPr>
                <w:rFonts w:ascii="Times New Roman"/>
                <w:b w:val="false"/>
                <w:i w:val="false"/>
                <w:color w:val="000000"/>
                <w:sz w:val="20"/>
              </w:rPr>
              <w:t xml:space="preserve">
өзгер- </w:t>
            </w:r>
            <w:r>
              <w:br/>
            </w:r>
            <w:r>
              <w:rPr>
                <w:rFonts w:ascii="Times New Roman"/>
                <w:b w:val="false"/>
                <w:i w:val="false"/>
                <w:color w:val="000000"/>
                <w:sz w:val="20"/>
              </w:rPr>
              <w:t xml:space="preserve">
геннен </w:t>
            </w:r>
            <w:r>
              <w:br/>
            </w:r>
            <w:r>
              <w:rPr>
                <w:rFonts w:ascii="Times New Roman"/>
                <w:b w:val="false"/>
                <w:i w:val="false"/>
                <w:color w:val="000000"/>
                <w:sz w:val="20"/>
              </w:rPr>
              <w:t xml:space="preserve">
ке- </w:t>
            </w:r>
            <w:r>
              <w:br/>
            </w:r>
            <w:r>
              <w:rPr>
                <w:rFonts w:ascii="Times New Roman"/>
                <w:b w:val="false"/>
                <w:i w:val="false"/>
                <w:color w:val="000000"/>
                <w:sz w:val="20"/>
              </w:rPr>
              <w:t xml:space="preserve">
йiнгi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r>
              <w:br/>
            </w:r>
            <w:r>
              <w:rPr>
                <w:rFonts w:ascii="Times New Roman"/>
                <w:b w:val="false"/>
                <w:i w:val="false"/>
                <w:color w:val="000000"/>
                <w:sz w:val="20"/>
              </w:rPr>
              <w:t xml:space="preserve">
жылдық көлем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 </w:t>
            </w: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peг. тн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тұрақ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тұрақ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рация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рация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тәулiк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тәу- </w:t>
            </w:r>
            <w:r>
              <w:br/>
            </w:r>
            <w:r>
              <w:rPr>
                <w:rFonts w:ascii="Times New Roman"/>
                <w:b w:val="false"/>
                <w:i w:val="false"/>
                <w:color w:val="000000"/>
                <w:sz w:val="20"/>
              </w:rPr>
              <w:t xml:space="preserve">
лiк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 </w:t>
            </w:r>
            <w:r>
              <w:br/>
            </w:r>
            <w:r>
              <w:rPr>
                <w:rFonts w:ascii="Times New Roman"/>
                <w:b w:val="false"/>
                <w:i w:val="false"/>
                <w:color w:val="000000"/>
                <w:sz w:val="20"/>
              </w:rPr>
              <w:t xml:space="preserve">
менiң </w:t>
            </w:r>
            <w:r>
              <w:br/>
            </w:r>
            <w:r>
              <w:rPr>
                <w:rFonts w:ascii="Times New Roman"/>
                <w:b w:val="false"/>
                <w:i w:val="false"/>
                <w:color w:val="000000"/>
                <w:sz w:val="20"/>
              </w:rPr>
              <w:t xml:space="preserve">
кіруі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 </w:t>
            </w:r>
            <w:r>
              <w:br/>
            </w:r>
            <w:r>
              <w:rPr>
                <w:rFonts w:ascii="Times New Roman"/>
                <w:b w:val="false"/>
                <w:i w:val="false"/>
                <w:color w:val="000000"/>
                <w:sz w:val="20"/>
              </w:rPr>
              <w:t xml:space="preserve">
менiң </w:t>
            </w:r>
            <w:r>
              <w:br/>
            </w:r>
            <w:r>
              <w:rPr>
                <w:rFonts w:ascii="Times New Roman"/>
                <w:b w:val="false"/>
                <w:i w:val="false"/>
                <w:color w:val="000000"/>
                <w:sz w:val="20"/>
              </w:rPr>
              <w:t xml:space="preserve">
кіруі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53"/>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5-қосымша </w:t>
      </w:r>
    </w:p>
    <w:bookmarkEnd w:id="53"/>
    <w:p>
      <w:pPr>
        <w:spacing w:after="0"/>
        <w:ind w:left="0"/>
        <w:jc w:val="both"/>
      </w:pPr>
      <w:r>
        <w:rPr>
          <w:rFonts w:ascii="Times New Roman"/>
          <w:b/>
          <w:i w:val="false"/>
          <w:color w:val="000000"/>
          <w:sz w:val="28"/>
        </w:rPr>
        <w:t xml:space="preserve">                          Шығындар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5893"/>
        <w:gridCol w:w="2393"/>
        <w:gridCol w:w="2393"/>
      </w:tblGrid>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кiштiң </w:t>
            </w:r>
            <w:r>
              <w:br/>
            </w:r>
            <w:r>
              <w:rPr>
                <w:rFonts w:ascii="Times New Roman"/>
                <w:b w:val="false"/>
                <w:i w:val="false"/>
                <w:color w:val="000000"/>
                <w:sz w:val="20"/>
              </w:rPr>
              <w:t xml:space="preserve">
коды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Көрсеткiштердiң атауы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үшін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салмағы, %*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порттарының реттелiп көрсетiлетiн қызметтерi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порттарының қызметтерi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қызмет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емес қызмет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55" w:id="54"/>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6-қосымша </w:t>
      </w:r>
    </w:p>
    <w:bookmarkEnd w:id="54"/>
    <w:p>
      <w:pPr>
        <w:spacing w:after="0"/>
        <w:ind w:left="0"/>
        <w:jc w:val="both"/>
      </w:pPr>
      <w:r>
        <w:rPr>
          <w:rFonts w:ascii="Times New Roman"/>
          <w:b/>
          <w:i w:val="false"/>
          <w:color w:val="000000"/>
          <w:sz w:val="28"/>
        </w:rPr>
        <w:t xml:space="preserve">               Теңіз порттарының реттеліп көрсетілетін </w:t>
      </w:r>
      <w:r>
        <w:br/>
      </w:r>
      <w:r>
        <w:rPr>
          <w:rFonts w:ascii="Times New Roman"/>
          <w:b w:val="false"/>
          <w:i w:val="false"/>
          <w:color w:val="000000"/>
          <w:sz w:val="28"/>
        </w:rPr>
        <w:t>
</w:t>
      </w:r>
      <w:r>
        <w:rPr>
          <w:rFonts w:ascii="Times New Roman"/>
          <w:b/>
          <w:i w:val="false"/>
          <w:color w:val="000000"/>
          <w:sz w:val="28"/>
        </w:rPr>
        <w:t xml:space="preserve">                    қызметтері бойынша шығындар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913"/>
        <w:gridCol w:w="1213"/>
        <w:gridCol w:w="4573"/>
        <w:gridCol w:w="793"/>
        <w:gridCol w:w="1053"/>
        <w:gridCol w:w="1333"/>
        <w:gridCol w:w="1333"/>
      </w:tblGrid>
      <w:tr>
        <w:trPr>
          <w:trHeight w:val="225"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кi- </w:t>
            </w:r>
            <w:r>
              <w:br/>
            </w:r>
            <w:r>
              <w:rPr>
                <w:rFonts w:ascii="Times New Roman"/>
                <w:b w:val="false"/>
                <w:i w:val="false"/>
                <w:color w:val="000000"/>
                <w:sz w:val="20"/>
              </w:rPr>
              <w:t xml:space="preserve">
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коды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коды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p>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Бизнес-процесс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жол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шығындар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w:t>
            </w:r>
            <w:r>
              <w:br/>
            </w:r>
            <w:r>
              <w:rPr>
                <w:rFonts w:ascii="Times New Roman"/>
                <w:b w:val="false"/>
                <w:i w:val="false"/>
                <w:color w:val="000000"/>
                <w:sz w:val="20"/>
              </w:rPr>
              <w:t xml:space="preserve">
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порттарының реттелiп көрсетiлетiн қызметтерi бойынша </w:t>
            </w:r>
            <w:r>
              <w:br/>
            </w:r>
            <w:r>
              <w:rPr>
                <w:rFonts w:ascii="Times New Roman"/>
                <w:b w:val="false"/>
                <w:i w:val="false"/>
                <w:color w:val="000000"/>
                <w:sz w:val="20"/>
              </w:rPr>
              <w:t xml:space="preserve">
шығындар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жүктердiң айлақтардағы тиеу-түсiру жұмыстары,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жұмыстарын қамтамасыз ету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Үйiндi және тастанды жүктердiң асқынжүгi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еркiн жүрiсi тәсiлiмен асқынжүгi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Контейнерлердiң асқынжүгi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кран тәсiлiмен асқынжүгi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Габариттiк емес және ауыр салмақты жүктердiң кран тәсiлiмен асқынжүгi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 құрамына/нан тиеу/түсiру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айлақтарындағы тиеу-түсiру жұмыстары,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Вагондарды еркiн жүрiс тәсiлiмен тиеу/түсiру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Автокөлiктi еркiн жүрiс (өзi жүретiн) тәсiлмен тиеу/түсiру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тиеу-түсiру жұмыстарын жүзеге асыру үшiн порттың </w:t>
            </w:r>
            <w:r>
              <w:br/>
            </w:r>
            <w:r>
              <w:rPr>
                <w:rFonts w:ascii="Times New Roman"/>
                <w:b w:val="false"/>
                <w:i w:val="false"/>
                <w:color w:val="000000"/>
                <w:sz w:val="20"/>
              </w:rPr>
              <w:t xml:space="preserve">
(айлақтарды қоспағанда) </w:t>
            </w:r>
            <w:r>
              <w:br/>
            </w:r>
            <w:r>
              <w:rPr>
                <w:rFonts w:ascii="Times New Roman"/>
                <w:b w:val="false"/>
                <w:i w:val="false"/>
                <w:color w:val="000000"/>
                <w:sz w:val="20"/>
              </w:rPr>
              <w:t xml:space="preserve">
инфрақұрылымын ұсыну,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Клиенттiң күштерiмен мұнайды тиеудi-түсiрудi жүзеге асыру үшiн порттың (айлақтарды қоспағанда) инфрақұрылымын ұсыну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Клиенттiң күштерiмен бас жүктердi тиеу-түсiру жұмыстарын </w:t>
            </w:r>
            <w:r>
              <w:br/>
            </w:r>
            <w:r>
              <w:rPr>
                <w:rFonts w:ascii="Times New Roman"/>
                <w:b w:val="false"/>
                <w:i w:val="false"/>
                <w:color w:val="000000"/>
                <w:sz w:val="20"/>
              </w:rPr>
              <w:t xml:space="preserve">
жүзеге асыру үшiн порттың инфрақұрылымын </w:t>
            </w:r>
            <w:r>
              <w:br/>
            </w:r>
            <w:r>
              <w:rPr>
                <w:rFonts w:ascii="Times New Roman"/>
                <w:b w:val="false"/>
                <w:i w:val="false"/>
                <w:color w:val="000000"/>
                <w:sz w:val="20"/>
              </w:rPr>
              <w:t xml:space="preserve">
(айлақтарды қоспаған- </w:t>
            </w:r>
            <w:r>
              <w:br/>
            </w:r>
            <w:r>
              <w:rPr>
                <w:rFonts w:ascii="Times New Roman"/>
                <w:b w:val="false"/>
                <w:i w:val="false"/>
                <w:color w:val="000000"/>
                <w:sz w:val="20"/>
              </w:rPr>
              <w:t xml:space="preserve">
да) ұсыну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астықты тиеудi-түсiрудi жүзеге асыру үшiн порттың инфрақұрылымын </w:t>
            </w:r>
            <w:r>
              <w:br/>
            </w:r>
            <w:r>
              <w:rPr>
                <w:rFonts w:ascii="Times New Roman"/>
                <w:b w:val="false"/>
                <w:i w:val="false"/>
                <w:color w:val="000000"/>
                <w:sz w:val="20"/>
              </w:rPr>
              <w:t xml:space="preserve">
(айлақтарды қоспаған- </w:t>
            </w:r>
            <w:r>
              <w:br/>
            </w:r>
            <w:r>
              <w:rPr>
                <w:rFonts w:ascii="Times New Roman"/>
                <w:b w:val="false"/>
                <w:i w:val="false"/>
                <w:color w:val="000000"/>
                <w:sz w:val="20"/>
              </w:rPr>
              <w:t xml:space="preserve">
да) ұсыну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Кейiннен порттан шығып жүк операцияларын жүргізу және (немесе) өзге мақсаттар үшiн теңiз портына кеменiң кiргені </w:t>
            </w:r>
            <w:r>
              <w:br/>
            </w:r>
            <w:r>
              <w:rPr>
                <w:rFonts w:ascii="Times New Roman"/>
                <w:b w:val="false"/>
                <w:i w:val="false"/>
                <w:color w:val="000000"/>
                <w:sz w:val="20"/>
              </w:rPr>
              <w:t xml:space="preserve">
үшiн (кеменiң кiруi) қызметтер,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қызметтерi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Шамшырақ қызметтерi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Арналар арқылы өту </w:t>
            </w:r>
            <w:r>
              <w:br/>
            </w:r>
            <w:r>
              <w:rPr>
                <w:rFonts w:ascii="Times New Roman"/>
                <w:b w:val="false"/>
                <w:i w:val="false"/>
                <w:color w:val="000000"/>
                <w:sz w:val="20"/>
              </w:rPr>
              <w:t xml:space="preserve">
жөніндегі қызметтер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операцияларына арналған айлақ қызметтерi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операцияларынан тыс айлақ қызметтерi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Зәкiр қызметтерi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Байлау қызметтерi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 iс-шараларының саласындағы қызметтер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қызметтер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393"/>
        <w:gridCol w:w="2233"/>
        <w:gridCol w:w="2273"/>
        <w:gridCol w:w="2033"/>
        <w:gridCol w:w="2233"/>
      </w:tblGrid>
      <w:tr>
        <w:trPr>
          <w:trHeight w:val="2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жол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Абсорбир-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шығындар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шығыстар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шығыстар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r>
      <w:tr>
        <w:trPr>
          <w:trHeight w:val="2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55"/>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7-қосымша </w:t>
      </w:r>
    </w:p>
    <w:bookmarkEnd w:id="55"/>
    <w:p>
      <w:pPr>
        <w:spacing w:after="0"/>
        <w:ind w:left="0"/>
        <w:jc w:val="both"/>
      </w:pPr>
      <w:r>
        <w:rPr>
          <w:rFonts w:ascii="Times New Roman"/>
          <w:b/>
          <w:i w:val="false"/>
          <w:color w:val="000000"/>
          <w:sz w:val="28"/>
        </w:rPr>
        <w:t xml:space="preserve">               Теңіз порттарының реттеліп көрсетілетін </w:t>
      </w:r>
      <w:r>
        <w:br/>
      </w:r>
      <w:r>
        <w:rPr>
          <w:rFonts w:ascii="Times New Roman"/>
          <w:b w:val="false"/>
          <w:i w:val="false"/>
          <w:color w:val="000000"/>
          <w:sz w:val="28"/>
        </w:rPr>
        <w:t>
</w:t>
      </w:r>
      <w:r>
        <w:rPr>
          <w:rFonts w:ascii="Times New Roman"/>
          <w:b/>
          <w:i w:val="false"/>
          <w:color w:val="000000"/>
          <w:sz w:val="28"/>
        </w:rPr>
        <w:t xml:space="preserve">              қызметтері бойынша өндірістік шығындар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13"/>
        <w:gridCol w:w="653"/>
        <w:gridCol w:w="713"/>
        <w:gridCol w:w="2633"/>
        <w:gridCol w:w="533"/>
        <w:gridCol w:w="1133"/>
        <w:gridCol w:w="873"/>
        <w:gridCol w:w="1113"/>
        <w:gridCol w:w="1133"/>
        <w:gridCol w:w="913"/>
        <w:gridCol w:w="1053"/>
      </w:tblGrid>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r>
              <w:br/>
            </w:r>
            <w:r>
              <w:rPr>
                <w:rFonts w:ascii="Times New Roman"/>
                <w:b w:val="false"/>
                <w:i w:val="false"/>
                <w:color w:val="000000"/>
                <w:sz w:val="20"/>
              </w:rPr>
              <w:t xml:space="preserve">
ы </w:t>
            </w:r>
            <w:r>
              <w:br/>
            </w:r>
            <w:r>
              <w:rPr>
                <w:rFonts w:ascii="Times New Roman"/>
                <w:b w:val="false"/>
                <w:i w:val="false"/>
                <w:color w:val="000000"/>
                <w:sz w:val="20"/>
              </w:rPr>
              <w:t xml:space="preserve">
з </w:t>
            </w:r>
            <w:r>
              <w:br/>
            </w:r>
            <w:r>
              <w:rPr>
                <w:rFonts w:ascii="Times New Roman"/>
                <w:b w:val="false"/>
                <w:i w:val="false"/>
                <w:color w:val="000000"/>
                <w:sz w:val="20"/>
              </w:rPr>
              <w:t xml:space="preserve">
м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п </w:t>
            </w:r>
            <w:r>
              <w:br/>
            </w:r>
            <w:r>
              <w:rPr>
                <w:rFonts w:ascii="Times New Roman"/>
                <w:b w:val="false"/>
                <w:i w:val="false"/>
                <w:color w:val="000000"/>
                <w:sz w:val="20"/>
              </w:rPr>
              <w:t xml:space="preserve">
е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ц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а </w:t>
            </w:r>
            <w:r>
              <w:br/>
            </w:r>
            <w:r>
              <w:rPr>
                <w:rFonts w:ascii="Times New Roman"/>
                <w:b w:val="false"/>
                <w:i w:val="false"/>
                <w:color w:val="000000"/>
                <w:sz w:val="20"/>
              </w:rPr>
              <w:t xml:space="preserve">
п </w:t>
            </w:r>
            <w:r>
              <w:br/>
            </w:r>
            <w:r>
              <w:rPr>
                <w:rFonts w:ascii="Times New Roman"/>
                <w:b w:val="false"/>
                <w:i w:val="false"/>
                <w:color w:val="000000"/>
                <w:sz w:val="20"/>
              </w:rPr>
              <w:t xml:space="preserve">
т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а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шығындар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r>
              <w:br/>
            </w:r>
            <w:r>
              <w:rPr>
                <w:rFonts w:ascii="Times New Roman"/>
                <w:b w:val="false"/>
                <w:i w:val="false"/>
                <w:color w:val="000000"/>
                <w:sz w:val="20"/>
              </w:rPr>
              <w:t xml:space="preserve">
тік пер- </w:t>
            </w:r>
            <w:r>
              <w:br/>
            </w:r>
            <w:r>
              <w:rPr>
                <w:rFonts w:ascii="Times New Roman"/>
                <w:b w:val="false"/>
                <w:i w:val="false"/>
                <w:color w:val="000000"/>
                <w:sz w:val="20"/>
              </w:rPr>
              <w:t xml:space="preserve">
соналға </w:t>
            </w:r>
            <w:r>
              <w:br/>
            </w:r>
            <w:r>
              <w:rPr>
                <w:rFonts w:ascii="Times New Roman"/>
                <w:b w:val="false"/>
                <w:i w:val="false"/>
                <w:color w:val="000000"/>
                <w:sz w:val="20"/>
              </w:rPr>
              <w:t xml:space="preserve">
төлемдер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 </w:t>
            </w:r>
            <w:r>
              <w:br/>
            </w:r>
            <w:r>
              <w:rPr>
                <w:rFonts w:ascii="Times New Roman"/>
                <w:b w:val="false"/>
                <w:i w:val="false"/>
                <w:color w:val="000000"/>
                <w:sz w:val="20"/>
              </w:rPr>
              <w:t xml:space="preserve">
ке </w:t>
            </w:r>
            <w:r>
              <w:br/>
            </w:r>
            <w:r>
              <w:rPr>
                <w:rFonts w:ascii="Times New Roman"/>
                <w:b w:val="false"/>
                <w:i w:val="false"/>
                <w:color w:val="000000"/>
                <w:sz w:val="20"/>
              </w:rPr>
              <w:t xml:space="preserve">
ақы </w:t>
            </w:r>
            <w:r>
              <w:br/>
            </w:r>
            <w:r>
              <w:rPr>
                <w:rFonts w:ascii="Times New Roman"/>
                <w:b w:val="false"/>
                <w:i w:val="false"/>
                <w:color w:val="000000"/>
                <w:sz w:val="20"/>
              </w:rPr>
              <w:t xml:space="preserve">
тө- </w:t>
            </w:r>
            <w:r>
              <w:br/>
            </w:r>
            <w:r>
              <w:rPr>
                <w:rFonts w:ascii="Times New Roman"/>
                <w:b w:val="false"/>
                <w:i w:val="false"/>
                <w:color w:val="000000"/>
                <w:sz w:val="20"/>
              </w:rPr>
              <w:t xml:space="preserve">
леу- </w:t>
            </w:r>
            <w:r>
              <w:br/>
            </w:r>
            <w:r>
              <w:rPr>
                <w:rFonts w:ascii="Times New Roman"/>
                <w:b w:val="false"/>
                <w:i w:val="false"/>
                <w:color w:val="000000"/>
                <w:sz w:val="20"/>
              </w:rPr>
              <w:t xml:space="preserve">
ден </w:t>
            </w:r>
            <w:r>
              <w:br/>
            </w:r>
            <w:r>
              <w:rPr>
                <w:rFonts w:ascii="Times New Roman"/>
                <w:b w:val="false"/>
                <w:i w:val="false"/>
                <w:color w:val="000000"/>
                <w:sz w:val="20"/>
              </w:rPr>
              <w:t xml:space="preserve">
ау- </w:t>
            </w:r>
            <w:r>
              <w:br/>
            </w:r>
            <w:r>
              <w:rPr>
                <w:rFonts w:ascii="Times New Roman"/>
                <w:b w:val="false"/>
                <w:i w:val="false"/>
                <w:color w:val="000000"/>
                <w:sz w:val="20"/>
              </w:rPr>
              <w:t xml:space="preserve">
да- </w:t>
            </w:r>
            <w:r>
              <w:br/>
            </w:r>
            <w:r>
              <w:rPr>
                <w:rFonts w:ascii="Times New Roman"/>
                <w:b w:val="false"/>
                <w:i w:val="false"/>
                <w:color w:val="000000"/>
                <w:sz w:val="20"/>
              </w:rPr>
              <w:t xml:space="preserve">
рым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 </w:t>
            </w:r>
            <w:r>
              <w:br/>
            </w:r>
            <w:r>
              <w:rPr>
                <w:rFonts w:ascii="Times New Roman"/>
                <w:b w:val="false"/>
                <w:i w:val="false"/>
                <w:color w:val="000000"/>
                <w:sz w:val="20"/>
              </w:rPr>
              <w:t xml:space="preserve">
те- </w:t>
            </w:r>
            <w:r>
              <w:br/>
            </w:r>
            <w:r>
              <w:rPr>
                <w:rFonts w:ascii="Times New Roman"/>
                <w:b w:val="false"/>
                <w:i w:val="false"/>
                <w:color w:val="000000"/>
                <w:sz w:val="20"/>
              </w:rPr>
              <w:t xml:space="preserve">
ри- </w:t>
            </w:r>
            <w:r>
              <w:br/>
            </w:r>
            <w:r>
              <w:rPr>
                <w:rFonts w:ascii="Times New Roman"/>
                <w:b w:val="false"/>
                <w:i w:val="false"/>
                <w:color w:val="000000"/>
                <w:sz w:val="20"/>
              </w:rPr>
              <w:t xml:space="preserve">
ал- </w:t>
            </w:r>
            <w:r>
              <w:br/>
            </w:r>
            <w:r>
              <w:rPr>
                <w:rFonts w:ascii="Times New Roman"/>
                <w:b w:val="false"/>
                <w:i w:val="false"/>
                <w:color w:val="000000"/>
                <w:sz w:val="20"/>
              </w:rPr>
              <w:t xml:space="preserve">
дар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 </w:t>
            </w:r>
            <w:r>
              <w:br/>
            </w:r>
            <w:r>
              <w:rPr>
                <w:rFonts w:ascii="Times New Roman"/>
                <w:b w:val="false"/>
                <w:i w:val="false"/>
                <w:color w:val="000000"/>
                <w:sz w:val="20"/>
              </w:rPr>
              <w:t xml:space="preserve">
-на </w:t>
            </w:r>
            <w:r>
              <w:br/>
            </w:r>
            <w:r>
              <w:rPr>
                <w:rFonts w:ascii="Times New Roman"/>
                <w:b w:val="false"/>
                <w:i w:val="false"/>
                <w:color w:val="000000"/>
                <w:sz w:val="20"/>
              </w:rPr>
              <w:t xml:space="preserve">
кі- </w:t>
            </w:r>
            <w:r>
              <w:br/>
            </w:r>
            <w:r>
              <w:rPr>
                <w:rFonts w:ascii="Times New Roman"/>
                <w:b w:val="false"/>
                <w:i w:val="false"/>
                <w:color w:val="000000"/>
                <w:sz w:val="20"/>
              </w:rPr>
              <w:t xml:space="preserve">
ре- </w:t>
            </w:r>
            <w:r>
              <w:br/>
            </w:r>
            <w:r>
              <w:rPr>
                <w:rFonts w:ascii="Times New Roman"/>
                <w:b w:val="false"/>
                <w:i w:val="false"/>
                <w:color w:val="000000"/>
                <w:sz w:val="20"/>
              </w:rPr>
              <w:t xml:space="preserve">
тін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 </w:t>
            </w:r>
            <w:r>
              <w:br/>
            </w:r>
            <w:r>
              <w:rPr>
                <w:rFonts w:ascii="Times New Roman"/>
                <w:b w:val="false"/>
                <w:i w:val="false"/>
                <w:color w:val="000000"/>
                <w:sz w:val="20"/>
              </w:rPr>
              <w:t xml:space="preserve">
на </w:t>
            </w:r>
            <w:r>
              <w:br/>
            </w:r>
            <w:r>
              <w:rPr>
                <w:rFonts w:ascii="Times New Roman"/>
                <w:b w:val="false"/>
                <w:i w:val="false"/>
                <w:color w:val="000000"/>
                <w:sz w:val="20"/>
              </w:rPr>
              <w:t xml:space="preserve">
кір- </w:t>
            </w:r>
            <w:r>
              <w:br/>
            </w:r>
            <w:r>
              <w:rPr>
                <w:rFonts w:ascii="Times New Roman"/>
                <w:b w:val="false"/>
                <w:i w:val="false"/>
                <w:color w:val="000000"/>
                <w:sz w:val="20"/>
              </w:rPr>
              <w:t xml:space="preserve">
мей- </w:t>
            </w:r>
            <w:r>
              <w:br/>
            </w:r>
            <w:r>
              <w:rPr>
                <w:rFonts w:ascii="Times New Roman"/>
                <w:b w:val="false"/>
                <w:i w:val="false"/>
                <w:color w:val="000000"/>
                <w:sz w:val="20"/>
              </w:rPr>
              <w:t xml:space="preserve">
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құнға енгізілетін өндірістік шығындар, барлығы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жүктердің ай- </w:t>
            </w:r>
            <w:r>
              <w:br/>
            </w:r>
            <w:r>
              <w:rPr>
                <w:rFonts w:ascii="Times New Roman"/>
                <w:b w:val="false"/>
                <w:i w:val="false"/>
                <w:color w:val="000000"/>
                <w:sz w:val="20"/>
              </w:rPr>
              <w:t xml:space="preserve">
лақтағы тиеу-түсіру </w:t>
            </w:r>
            <w:r>
              <w:br/>
            </w:r>
            <w:r>
              <w:rPr>
                <w:rFonts w:ascii="Times New Roman"/>
                <w:b w:val="false"/>
                <w:i w:val="false"/>
                <w:color w:val="000000"/>
                <w:sz w:val="20"/>
              </w:rPr>
              <w:t xml:space="preserve">
жұмыстары, барлығы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жұмыстарын қамтамасыз ету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жұмыстарын ұйымдастыру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 ресiмдеу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 және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операциялары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санаттағы өндiрiстiк ғимараттарды және олардың шаруашылық түгендегiшiн ұстау мен оларға қызмет көрсету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Yйiнді және тастанды жүктердiң асқынжүгi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 </w:t>
            </w:r>
            <w:r>
              <w:br/>
            </w:r>
            <w:r>
              <w:rPr>
                <w:rFonts w:ascii="Times New Roman"/>
                <w:b w:val="false"/>
                <w:i w:val="false"/>
                <w:color w:val="000000"/>
                <w:sz w:val="20"/>
              </w:rPr>
              <w:t xml:space="preserve">
ланбаған </w:t>
            </w:r>
            <w:r>
              <w:br/>
            </w:r>
            <w:r>
              <w:rPr>
                <w:rFonts w:ascii="Times New Roman"/>
                <w:b w:val="false"/>
                <w:i w:val="false"/>
                <w:color w:val="000000"/>
                <w:sz w:val="20"/>
              </w:rPr>
              <w:t xml:space="preserve">
операциялар- </w:t>
            </w:r>
            <w:r>
              <w:br/>
            </w:r>
            <w:r>
              <w:rPr>
                <w:rFonts w:ascii="Times New Roman"/>
                <w:b w:val="false"/>
                <w:i w:val="false"/>
                <w:color w:val="000000"/>
                <w:sz w:val="20"/>
              </w:rPr>
              <w:t xml:space="preserve">
ды орындау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бойын </w:t>
            </w:r>
            <w:r>
              <w:br/>
            </w:r>
            <w:r>
              <w:rPr>
                <w:rFonts w:ascii="Times New Roman"/>
                <w:b w:val="false"/>
                <w:i w:val="false"/>
                <w:color w:val="000000"/>
                <w:sz w:val="20"/>
              </w:rPr>
              <w:t xml:space="preserve">
ша арнайы-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еркiн жүрiс тәсiлiмен асқынжүгi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 бекiту, ажырату, сепараттау, штивкалау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Механизация- </w:t>
            </w:r>
            <w:r>
              <w:br/>
            </w:r>
            <w:r>
              <w:rPr>
                <w:rFonts w:ascii="Times New Roman"/>
                <w:b w:val="false"/>
                <w:i w:val="false"/>
                <w:color w:val="000000"/>
                <w:sz w:val="20"/>
              </w:rPr>
              <w:t xml:space="preserve">
ланбаған </w:t>
            </w:r>
            <w:r>
              <w:br/>
            </w:r>
            <w:r>
              <w:rPr>
                <w:rFonts w:ascii="Times New Roman"/>
                <w:b w:val="false"/>
                <w:i w:val="false"/>
                <w:color w:val="000000"/>
                <w:sz w:val="20"/>
              </w:rPr>
              <w:t xml:space="preserve">
операциялар- </w:t>
            </w:r>
            <w:r>
              <w:br/>
            </w:r>
            <w:r>
              <w:rPr>
                <w:rFonts w:ascii="Times New Roman"/>
                <w:b w:val="false"/>
                <w:i w:val="false"/>
                <w:color w:val="000000"/>
                <w:sz w:val="20"/>
              </w:rPr>
              <w:t xml:space="preserve">
ды орындау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бойын </w:t>
            </w:r>
            <w:r>
              <w:br/>
            </w:r>
            <w:r>
              <w:rPr>
                <w:rFonts w:ascii="Times New Roman"/>
                <w:b w:val="false"/>
                <w:i w:val="false"/>
                <w:color w:val="000000"/>
                <w:sz w:val="20"/>
              </w:rPr>
              <w:t xml:space="preserve">
ша арнайы-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Контейнерлердiң асқынжүгi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 </w:t>
            </w:r>
            <w:r>
              <w:br/>
            </w:r>
            <w:r>
              <w:rPr>
                <w:rFonts w:ascii="Times New Roman"/>
                <w:b w:val="false"/>
                <w:i w:val="false"/>
                <w:color w:val="000000"/>
                <w:sz w:val="20"/>
              </w:rPr>
              <w:t xml:space="preserve">
лер мен рол- </w:t>
            </w:r>
            <w:r>
              <w:br/>
            </w:r>
            <w:r>
              <w:rPr>
                <w:rFonts w:ascii="Times New Roman"/>
                <w:b w:val="false"/>
                <w:i w:val="false"/>
                <w:color w:val="000000"/>
                <w:sz w:val="20"/>
              </w:rPr>
              <w:t xml:space="preserve">
лтрейлердi </w:t>
            </w:r>
            <w:r>
              <w:br/>
            </w:r>
            <w:r>
              <w:rPr>
                <w:rFonts w:ascii="Times New Roman"/>
                <w:b w:val="false"/>
                <w:i w:val="false"/>
                <w:color w:val="000000"/>
                <w:sz w:val="20"/>
              </w:rPr>
              <w:t xml:space="preserve">
затарка, </w:t>
            </w:r>
            <w:r>
              <w:br/>
            </w:r>
            <w:r>
              <w:rPr>
                <w:rFonts w:ascii="Times New Roman"/>
                <w:b w:val="false"/>
                <w:i w:val="false"/>
                <w:color w:val="000000"/>
                <w:sz w:val="20"/>
              </w:rPr>
              <w:t xml:space="preserve">
растарка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конт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 </w:t>
            </w:r>
            <w:r>
              <w:br/>
            </w:r>
            <w:r>
              <w:rPr>
                <w:rFonts w:ascii="Times New Roman"/>
                <w:b w:val="false"/>
                <w:i w:val="false"/>
                <w:color w:val="000000"/>
                <w:sz w:val="20"/>
              </w:rPr>
              <w:t xml:space="preserve">
йынша арнайы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конт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кран тәсiлiмен асқынжүгi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 бекiту, ажырату, сепараттау, штивкалау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 </w:t>
            </w:r>
            <w:r>
              <w:br/>
            </w:r>
            <w:r>
              <w:rPr>
                <w:rFonts w:ascii="Times New Roman"/>
                <w:b w:val="false"/>
                <w:i w:val="false"/>
                <w:color w:val="000000"/>
                <w:sz w:val="20"/>
              </w:rPr>
              <w:t xml:space="preserve">
йынша арнайы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Габариттiк емес </w:t>
            </w:r>
            <w:r>
              <w:br/>
            </w:r>
            <w:r>
              <w:rPr>
                <w:rFonts w:ascii="Times New Roman"/>
                <w:b w:val="false"/>
                <w:i w:val="false"/>
                <w:color w:val="000000"/>
                <w:sz w:val="20"/>
              </w:rPr>
              <w:t xml:space="preserve">
және ауыp салмақ- </w:t>
            </w:r>
            <w:r>
              <w:br/>
            </w:r>
            <w:r>
              <w:rPr>
                <w:rFonts w:ascii="Times New Roman"/>
                <w:b w:val="false"/>
                <w:i w:val="false"/>
                <w:color w:val="000000"/>
                <w:sz w:val="20"/>
              </w:rPr>
              <w:t xml:space="preserve">
ты жүктердiң  кран тәсiлiмен асқынжүгi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 бекiту, ажырату, сепараттау, штивкалау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 </w:t>
            </w:r>
            <w:r>
              <w:br/>
            </w:r>
            <w:r>
              <w:rPr>
                <w:rFonts w:ascii="Times New Roman"/>
                <w:b w:val="false"/>
                <w:i w:val="false"/>
                <w:color w:val="000000"/>
                <w:sz w:val="20"/>
              </w:rPr>
              <w:t xml:space="preserve">
йынша арнайы </w:t>
            </w:r>
            <w:r>
              <w:br/>
            </w:r>
            <w:r>
              <w:rPr>
                <w:rFonts w:ascii="Times New Roman"/>
                <w:b w:val="false"/>
                <w:i w:val="false"/>
                <w:color w:val="000000"/>
                <w:sz w:val="20"/>
              </w:rPr>
              <w:t xml:space="preserve">
ландырылған негiзгi құралдарды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 құрамына/нан тиеу/түсiру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жүктер- </w:t>
            </w:r>
            <w:r>
              <w:br/>
            </w:r>
            <w:r>
              <w:rPr>
                <w:rFonts w:ascii="Times New Roman"/>
                <w:b w:val="false"/>
                <w:i w:val="false"/>
                <w:color w:val="000000"/>
                <w:sz w:val="20"/>
              </w:rPr>
              <w:t xml:space="preserve">
дiң айлақта- </w:t>
            </w:r>
            <w:r>
              <w:br/>
            </w:r>
            <w:r>
              <w:rPr>
                <w:rFonts w:ascii="Times New Roman"/>
                <w:b w:val="false"/>
                <w:i w:val="false"/>
                <w:color w:val="000000"/>
                <w:sz w:val="20"/>
              </w:rPr>
              <w:t xml:space="preserve">
рына қызмет </w:t>
            </w:r>
            <w:r>
              <w:br/>
            </w:r>
            <w:r>
              <w:rPr>
                <w:rFonts w:ascii="Times New Roman"/>
                <w:b w:val="false"/>
                <w:i w:val="false"/>
                <w:color w:val="000000"/>
                <w:sz w:val="20"/>
              </w:rPr>
              <w:t xml:space="preserve">
көрсететiн </w:t>
            </w:r>
            <w:r>
              <w:br/>
            </w:r>
            <w:r>
              <w:rPr>
                <w:rFonts w:ascii="Times New Roman"/>
                <w:b w:val="false"/>
                <w:i w:val="false"/>
                <w:color w:val="000000"/>
                <w:sz w:val="20"/>
              </w:rPr>
              <w:t xml:space="preserve">
темiр жол- </w:t>
            </w:r>
            <w:r>
              <w:br/>
            </w:r>
            <w:r>
              <w:rPr>
                <w:rFonts w:ascii="Times New Roman"/>
                <w:b w:val="false"/>
                <w:i w:val="false"/>
                <w:color w:val="000000"/>
                <w:sz w:val="20"/>
              </w:rPr>
              <w:t xml:space="preserve">
дарды, құ- </w:t>
            </w:r>
            <w:r>
              <w:br/>
            </w:r>
            <w:r>
              <w:rPr>
                <w:rFonts w:ascii="Times New Roman"/>
                <w:b w:val="false"/>
                <w:i w:val="false"/>
                <w:color w:val="000000"/>
                <w:sz w:val="20"/>
              </w:rPr>
              <w:t xml:space="preserve">
рылғылар мен </w:t>
            </w:r>
            <w:r>
              <w:br/>
            </w:r>
            <w:r>
              <w:rPr>
                <w:rFonts w:ascii="Times New Roman"/>
                <w:b w:val="false"/>
                <w:i w:val="false"/>
                <w:color w:val="000000"/>
                <w:sz w:val="20"/>
              </w:rPr>
              <w:t xml:space="preserve">
платформа- </w:t>
            </w:r>
            <w:r>
              <w:br/>
            </w:r>
            <w:r>
              <w:rPr>
                <w:rFonts w:ascii="Times New Roman"/>
                <w:b w:val="false"/>
                <w:i w:val="false"/>
                <w:color w:val="000000"/>
                <w:sz w:val="20"/>
              </w:rPr>
              <w:t xml:space="preserve">
ларды ұстау </w:t>
            </w:r>
            <w:r>
              <w:br/>
            </w:r>
            <w:r>
              <w:rPr>
                <w:rFonts w:ascii="Times New Roman"/>
                <w:b w:val="false"/>
                <w:i w:val="false"/>
                <w:color w:val="000000"/>
                <w:sz w:val="20"/>
              </w:rPr>
              <w:t xml:space="preserve">
мен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 </w:t>
            </w:r>
            <w:r>
              <w:br/>
            </w:r>
            <w:r>
              <w:rPr>
                <w:rFonts w:ascii="Times New Roman"/>
                <w:b w:val="false"/>
                <w:i w:val="false"/>
                <w:color w:val="000000"/>
                <w:sz w:val="20"/>
              </w:rPr>
              <w:t xml:space="preserve">
тиеу/түсiру </w:t>
            </w:r>
            <w:r>
              <w:br/>
            </w:r>
            <w:r>
              <w:rPr>
                <w:rFonts w:ascii="Times New Roman"/>
                <w:b w:val="false"/>
                <w:i w:val="false"/>
                <w:color w:val="000000"/>
                <w:sz w:val="20"/>
              </w:rPr>
              <w:t xml:space="preserve">
шебi бойынша </w:t>
            </w:r>
            <w:r>
              <w:br/>
            </w:r>
            <w:r>
              <w:rPr>
                <w:rFonts w:ascii="Times New Roman"/>
                <w:b w:val="false"/>
                <w:i w:val="false"/>
                <w:color w:val="000000"/>
                <w:sz w:val="20"/>
              </w:rPr>
              <w:t xml:space="preserve">
вагондарды </w:t>
            </w:r>
            <w:r>
              <w:br/>
            </w:r>
            <w:r>
              <w:rPr>
                <w:rFonts w:ascii="Times New Roman"/>
                <w:b w:val="false"/>
                <w:i w:val="false"/>
                <w:color w:val="000000"/>
                <w:sz w:val="20"/>
              </w:rPr>
              <w:t xml:space="preserve">
орналастыру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 </w:t>
            </w:r>
            <w:r>
              <w:br/>
            </w:r>
            <w:r>
              <w:rPr>
                <w:rFonts w:ascii="Times New Roman"/>
                <w:b w:val="false"/>
                <w:i w:val="false"/>
                <w:color w:val="000000"/>
                <w:sz w:val="20"/>
              </w:rPr>
              <w:t xml:space="preserve">
вагондары </w:t>
            </w:r>
            <w:r>
              <w:br/>
            </w:r>
            <w:r>
              <w:rPr>
                <w:rFonts w:ascii="Times New Roman"/>
                <w:b w:val="false"/>
                <w:i w:val="false"/>
                <w:color w:val="000000"/>
                <w:sz w:val="20"/>
              </w:rPr>
              <w:t xml:space="preserve">
мен контей- </w:t>
            </w:r>
            <w:r>
              <w:br/>
            </w:r>
            <w:r>
              <w:rPr>
                <w:rFonts w:ascii="Times New Roman"/>
                <w:b w:val="false"/>
                <w:i w:val="false"/>
                <w:color w:val="000000"/>
                <w:sz w:val="20"/>
              </w:rPr>
              <w:t xml:space="preserve">
нерлердi </w:t>
            </w:r>
            <w:r>
              <w:br/>
            </w:r>
            <w:r>
              <w:rPr>
                <w:rFonts w:ascii="Times New Roman"/>
                <w:b w:val="false"/>
                <w:i w:val="false"/>
                <w:color w:val="000000"/>
                <w:sz w:val="20"/>
              </w:rPr>
              <w:t xml:space="preserve">
пломбылау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ваг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айлақтырындағы </w:t>
            </w:r>
            <w:r>
              <w:br/>
            </w:r>
            <w:r>
              <w:rPr>
                <w:rFonts w:ascii="Times New Roman"/>
                <w:b w:val="false"/>
                <w:i w:val="false"/>
                <w:color w:val="000000"/>
                <w:sz w:val="20"/>
              </w:rPr>
              <w:t xml:space="preserve">
тиеу-түсiру жұмыстары, барлығы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Вагондардың еркiн жүрiс тәсiлiмен асқынжүгi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Ұйымдастыру мен реттеу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айла- </w:t>
            </w:r>
            <w:r>
              <w:br/>
            </w:r>
            <w:r>
              <w:rPr>
                <w:rFonts w:ascii="Times New Roman"/>
                <w:b w:val="false"/>
                <w:i w:val="false"/>
                <w:color w:val="000000"/>
                <w:sz w:val="20"/>
              </w:rPr>
              <w:t xml:space="preserve">
ғында орна- </w:t>
            </w:r>
            <w:r>
              <w:br/>
            </w:r>
            <w:r>
              <w:rPr>
                <w:rFonts w:ascii="Times New Roman"/>
                <w:b w:val="false"/>
                <w:i w:val="false"/>
                <w:color w:val="000000"/>
                <w:sz w:val="20"/>
              </w:rPr>
              <w:t xml:space="preserve">
ласқан темiр </w:t>
            </w:r>
            <w:r>
              <w:br/>
            </w:r>
            <w:r>
              <w:rPr>
                <w:rFonts w:ascii="Times New Roman"/>
                <w:b w:val="false"/>
                <w:i w:val="false"/>
                <w:color w:val="000000"/>
                <w:sz w:val="20"/>
              </w:rPr>
              <w:t xml:space="preserve">
жолды, ар- </w:t>
            </w:r>
            <w:r>
              <w:br/>
            </w:r>
            <w:r>
              <w:rPr>
                <w:rFonts w:ascii="Times New Roman"/>
                <w:b w:val="false"/>
                <w:i w:val="false"/>
                <w:color w:val="000000"/>
                <w:sz w:val="20"/>
              </w:rPr>
              <w:t xml:space="preserve">
найыландырыл </w:t>
            </w:r>
            <w:r>
              <w:br/>
            </w:r>
            <w:r>
              <w:rPr>
                <w:rFonts w:ascii="Times New Roman"/>
                <w:b w:val="false"/>
                <w:i w:val="false"/>
                <w:color w:val="000000"/>
                <w:sz w:val="20"/>
              </w:rPr>
              <w:t xml:space="preserve">
ған құрыл- </w:t>
            </w:r>
            <w:r>
              <w:br/>
            </w:r>
            <w:r>
              <w:rPr>
                <w:rFonts w:ascii="Times New Roman"/>
                <w:b w:val="false"/>
                <w:i w:val="false"/>
                <w:color w:val="000000"/>
                <w:sz w:val="20"/>
              </w:rPr>
              <w:t xml:space="preserve">
ғылар мен </w:t>
            </w:r>
            <w:r>
              <w:br/>
            </w:r>
            <w:r>
              <w:rPr>
                <w:rFonts w:ascii="Times New Roman"/>
                <w:b w:val="false"/>
                <w:i w:val="false"/>
                <w:color w:val="000000"/>
                <w:sz w:val="20"/>
              </w:rPr>
              <w:t xml:space="preserve">
құрылыстарды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 </w:t>
            </w:r>
            <w:r>
              <w:br/>
            </w:r>
            <w:r>
              <w:rPr>
                <w:rFonts w:ascii="Times New Roman"/>
                <w:b w:val="false"/>
                <w:i w:val="false"/>
                <w:color w:val="000000"/>
                <w:sz w:val="20"/>
              </w:rPr>
              <w:t xml:space="preserve">
йынша арнайы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Автокөлiктiң </w:t>
            </w:r>
            <w:r>
              <w:br/>
            </w:r>
            <w:r>
              <w:rPr>
                <w:rFonts w:ascii="Times New Roman"/>
                <w:b w:val="false"/>
                <w:i w:val="false"/>
                <w:color w:val="000000"/>
                <w:sz w:val="20"/>
              </w:rPr>
              <w:t xml:space="preserve">
еркiн жүрiс (өзi </w:t>
            </w:r>
            <w:r>
              <w:br/>
            </w:r>
            <w:r>
              <w:rPr>
                <w:rFonts w:ascii="Times New Roman"/>
                <w:b w:val="false"/>
                <w:i w:val="false"/>
                <w:color w:val="000000"/>
                <w:sz w:val="20"/>
              </w:rPr>
              <w:t xml:space="preserve">
жүретiн) тәсiлi- </w:t>
            </w:r>
            <w:r>
              <w:br/>
            </w:r>
            <w:r>
              <w:rPr>
                <w:rFonts w:ascii="Times New Roman"/>
                <w:b w:val="false"/>
                <w:i w:val="false"/>
                <w:color w:val="000000"/>
                <w:sz w:val="20"/>
              </w:rPr>
              <w:t xml:space="preserve">
мен асқынжүгі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Ұйымдастыру мен реттеу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 </w:t>
            </w:r>
            <w:r>
              <w:br/>
            </w:r>
            <w:r>
              <w:rPr>
                <w:rFonts w:ascii="Times New Roman"/>
                <w:b w:val="false"/>
                <w:i w:val="false"/>
                <w:color w:val="000000"/>
                <w:sz w:val="20"/>
              </w:rPr>
              <w:t xml:space="preserve">
рiмен тиеу-түсiру </w:t>
            </w:r>
            <w:r>
              <w:br/>
            </w:r>
            <w:r>
              <w:rPr>
                <w:rFonts w:ascii="Times New Roman"/>
                <w:b w:val="false"/>
                <w:i w:val="false"/>
                <w:color w:val="000000"/>
                <w:sz w:val="20"/>
              </w:rPr>
              <w:t xml:space="preserve">
жұмыстарын жүзеге </w:t>
            </w:r>
            <w:r>
              <w:br/>
            </w:r>
            <w:r>
              <w:rPr>
                <w:rFonts w:ascii="Times New Roman"/>
                <w:b w:val="false"/>
                <w:i w:val="false"/>
                <w:color w:val="000000"/>
                <w:sz w:val="20"/>
              </w:rPr>
              <w:t xml:space="preserve">
асыру үшiн порттың </w:t>
            </w:r>
            <w:r>
              <w:br/>
            </w:r>
            <w:r>
              <w:rPr>
                <w:rFonts w:ascii="Times New Roman"/>
                <w:b w:val="false"/>
                <w:i w:val="false"/>
                <w:color w:val="000000"/>
                <w:sz w:val="20"/>
              </w:rPr>
              <w:t xml:space="preserve">
инфрақұрылымын </w:t>
            </w:r>
            <w:r>
              <w:br/>
            </w:r>
            <w:r>
              <w:rPr>
                <w:rFonts w:ascii="Times New Roman"/>
                <w:b w:val="false"/>
                <w:i w:val="false"/>
                <w:color w:val="000000"/>
                <w:sz w:val="20"/>
              </w:rPr>
              <w:t xml:space="preserve">
ұсыну, барлығы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Клиенттiң күште- </w:t>
            </w:r>
            <w:r>
              <w:br/>
            </w:r>
            <w:r>
              <w:rPr>
                <w:rFonts w:ascii="Times New Roman"/>
                <w:b w:val="false"/>
                <w:i w:val="false"/>
                <w:color w:val="000000"/>
                <w:sz w:val="20"/>
              </w:rPr>
              <w:t xml:space="preserve">
рiмен мұнайды </w:t>
            </w:r>
            <w:r>
              <w:br/>
            </w:r>
            <w:r>
              <w:rPr>
                <w:rFonts w:ascii="Times New Roman"/>
                <w:b w:val="false"/>
                <w:i w:val="false"/>
                <w:color w:val="000000"/>
                <w:sz w:val="20"/>
              </w:rPr>
              <w:t xml:space="preserve">
тиеудi-түсiрудi </w:t>
            </w:r>
            <w:r>
              <w:br/>
            </w:r>
            <w:r>
              <w:rPr>
                <w:rFonts w:ascii="Times New Roman"/>
                <w:b w:val="false"/>
                <w:i w:val="false"/>
                <w:color w:val="000000"/>
                <w:sz w:val="20"/>
              </w:rPr>
              <w:t xml:space="preserve">
жүзеге асыру үшiн </w:t>
            </w:r>
            <w:r>
              <w:br/>
            </w:r>
            <w:r>
              <w:rPr>
                <w:rFonts w:ascii="Times New Roman"/>
                <w:b w:val="false"/>
                <w:i w:val="false"/>
                <w:color w:val="000000"/>
                <w:sz w:val="20"/>
              </w:rPr>
              <w:t xml:space="preserve">
порттың (айлақ- </w:t>
            </w:r>
            <w:r>
              <w:br/>
            </w:r>
            <w:r>
              <w:rPr>
                <w:rFonts w:ascii="Times New Roman"/>
                <w:b w:val="false"/>
                <w:i w:val="false"/>
                <w:color w:val="000000"/>
                <w:sz w:val="20"/>
              </w:rPr>
              <w:t xml:space="preserve">
тарды қоспағанда) </w:t>
            </w:r>
            <w:r>
              <w:br/>
            </w:r>
            <w:r>
              <w:rPr>
                <w:rFonts w:ascii="Times New Roman"/>
                <w:b w:val="false"/>
                <w:i w:val="false"/>
                <w:color w:val="000000"/>
                <w:sz w:val="20"/>
              </w:rPr>
              <w:t xml:space="preserve">
инфрақұрылымын </w:t>
            </w:r>
            <w:r>
              <w:br/>
            </w:r>
            <w:r>
              <w:rPr>
                <w:rFonts w:ascii="Times New Roman"/>
                <w:b w:val="false"/>
                <w:i w:val="false"/>
                <w:color w:val="000000"/>
                <w:sz w:val="20"/>
              </w:rPr>
              <w:t xml:space="preserve">
ұсыну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пор- </w:t>
            </w:r>
            <w:r>
              <w:br/>
            </w:r>
            <w:r>
              <w:rPr>
                <w:rFonts w:ascii="Times New Roman"/>
                <w:b w:val="false"/>
                <w:i w:val="false"/>
                <w:color w:val="000000"/>
                <w:sz w:val="20"/>
              </w:rPr>
              <w:t xml:space="preserve">
ттың аумағы </w:t>
            </w:r>
            <w:r>
              <w:br/>
            </w:r>
            <w:r>
              <w:rPr>
                <w:rFonts w:ascii="Times New Roman"/>
                <w:b w:val="false"/>
                <w:i w:val="false"/>
                <w:color w:val="000000"/>
                <w:sz w:val="20"/>
              </w:rPr>
              <w:t xml:space="preserve">
арқылы тасы- </w:t>
            </w:r>
            <w:r>
              <w:br/>
            </w:r>
            <w:r>
              <w:rPr>
                <w:rFonts w:ascii="Times New Roman"/>
                <w:b w:val="false"/>
                <w:i w:val="false"/>
                <w:color w:val="000000"/>
                <w:sz w:val="20"/>
              </w:rPr>
              <w:t xml:space="preserve">
малдау жө- </w:t>
            </w:r>
            <w:r>
              <w:br/>
            </w:r>
            <w:r>
              <w:rPr>
                <w:rFonts w:ascii="Times New Roman"/>
                <w:b w:val="false"/>
                <w:i w:val="false"/>
                <w:color w:val="000000"/>
                <w:sz w:val="20"/>
              </w:rPr>
              <w:t xml:space="preserve">
нiнде маги- </w:t>
            </w:r>
            <w:r>
              <w:br/>
            </w:r>
            <w:r>
              <w:rPr>
                <w:rFonts w:ascii="Times New Roman"/>
                <w:b w:val="false"/>
                <w:i w:val="false"/>
                <w:color w:val="000000"/>
                <w:sz w:val="20"/>
              </w:rPr>
              <w:t xml:space="preserve">
стральдық </w:t>
            </w:r>
            <w:r>
              <w:br/>
            </w:r>
            <w:r>
              <w:rPr>
                <w:rFonts w:ascii="Times New Roman"/>
                <w:b w:val="false"/>
                <w:i w:val="false"/>
                <w:color w:val="000000"/>
                <w:sz w:val="20"/>
              </w:rPr>
              <w:t xml:space="preserve">
және техно-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труба құбыр- </w:t>
            </w:r>
            <w:r>
              <w:br/>
            </w:r>
            <w:r>
              <w:rPr>
                <w:rFonts w:ascii="Times New Roman"/>
                <w:b w:val="false"/>
                <w:i w:val="false"/>
                <w:color w:val="000000"/>
                <w:sz w:val="20"/>
              </w:rPr>
              <w:t xml:space="preserve">
ларына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айлақтарға </w:t>
            </w:r>
            <w:r>
              <w:br/>
            </w:r>
            <w:r>
              <w:rPr>
                <w:rFonts w:ascii="Times New Roman"/>
                <w:b w:val="false"/>
                <w:i w:val="false"/>
                <w:color w:val="000000"/>
                <w:sz w:val="20"/>
              </w:rPr>
              <w:t xml:space="preserve">
қызмет көр- </w:t>
            </w:r>
            <w:r>
              <w:br/>
            </w:r>
            <w:r>
              <w:rPr>
                <w:rFonts w:ascii="Times New Roman"/>
                <w:b w:val="false"/>
                <w:i w:val="false"/>
                <w:color w:val="000000"/>
                <w:sz w:val="20"/>
              </w:rPr>
              <w:t xml:space="preserve">
сететiн пор- </w:t>
            </w:r>
            <w:r>
              <w:br/>
            </w:r>
            <w:r>
              <w:rPr>
                <w:rFonts w:ascii="Times New Roman"/>
                <w:b w:val="false"/>
                <w:i w:val="false"/>
                <w:color w:val="000000"/>
                <w:sz w:val="20"/>
              </w:rPr>
              <w:t xml:space="preserve">
ттың (аумағы </w:t>
            </w:r>
            <w:r>
              <w:br/>
            </w:r>
            <w:r>
              <w:rPr>
                <w:rFonts w:ascii="Times New Roman"/>
                <w:b w:val="false"/>
                <w:i w:val="false"/>
                <w:color w:val="000000"/>
                <w:sz w:val="20"/>
              </w:rPr>
              <w:t xml:space="preserve">
мен құрылыс- </w:t>
            </w:r>
            <w:r>
              <w:br/>
            </w:r>
            <w:r>
              <w:rPr>
                <w:rFonts w:ascii="Times New Roman"/>
                <w:b w:val="false"/>
                <w:i w:val="false"/>
                <w:color w:val="000000"/>
                <w:sz w:val="20"/>
              </w:rPr>
              <w:t xml:space="preserve">
тары) негiз- </w:t>
            </w:r>
            <w:r>
              <w:br/>
            </w:r>
            <w:r>
              <w:rPr>
                <w:rFonts w:ascii="Times New Roman"/>
                <w:b w:val="false"/>
                <w:i w:val="false"/>
                <w:color w:val="000000"/>
                <w:sz w:val="20"/>
              </w:rPr>
              <w:t xml:space="preserve">
гi инфра- </w:t>
            </w:r>
            <w:r>
              <w:br/>
            </w:r>
            <w:r>
              <w:rPr>
                <w:rFonts w:ascii="Times New Roman"/>
                <w:b w:val="false"/>
                <w:i w:val="false"/>
                <w:color w:val="000000"/>
                <w:sz w:val="20"/>
              </w:rPr>
              <w:t xml:space="preserve">
құрылымын ұстау мен </w:t>
            </w:r>
            <w:r>
              <w:br/>
            </w:r>
            <w:r>
              <w:rPr>
                <w:rFonts w:ascii="Times New Roman"/>
                <w:b w:val="false"/>
                <w:i w:val="false"/>
                <w:color w:val="000000"/>
                <w:sz w:val="20"/>
              </w:rPr>
              <w:t xml:space="preserve">
оған қызмет </w:t>
            </w:r>
            <w:r>
              <w:br/>
            </w:r>
            <w:r>
              <w:rPr>
                <w:rFonts w:ascii="Times New Roman"/>
                <w:b w:val="false"/>
                <w:i w:val="false"/>
                <w:color w:val="000000"/>
                <w:sz w:val="20"/>
              </w:rPr>
              <w:t xml:space="preserve">
көрсету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Акваторияны </w:t>
            </w:r>
            <w:r>
              <w:br/>
            </w:r>
            <w:r>
              <w:rPr>
                <w:rFonts w:ascii="Times New Roman"/>
                <w:b w:val="false"/>
                <w:i w:val="false"/>
                <w:color w:val="000000"/>
                <w:sz w:val="20"/>
              </w:rPr>
              <w:t xml:space="preserve">
мұнай тас- </w:t>
            </w:r>
            <w:r>
              <w:br/>
            </w:r>
            <w:r>
              <w:rPr>
                <w:rFonts w:ascii="Times New Roman"/>
                <w:b w:val="false"/>
                <w:i w:val="false"/>
                <w:color w:val="000000"/>
                <w:sz w:val="20"/>
              </w:rPr>
              <w:t xml:space="preserve">
тандыларынан </w:t>
            </w:r>
            <w:r>
              <w:br/>
            </w:r>
            <w:r>
              <w:rPr>
                <w:rFonts w:ascii="Times New Roman"/>
                <w:b w:val="false"/>
                <w:i w:val="false"/>
                <w:color w:val="000000"/>
                <w:sz w:val="20"/>
              </w:rPr>
              <w:t xml:space="preserve">
тазалау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санаттағы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ғимараттарды </w:t>
            </w:r>
            <w:r>
              <w:br/>
            </w:r>
            <w:r>
              <w:rPr>
                <w:rFonts w:ascii="Times New Roman"/>
                <w:b w:val="false"/>
                <w:i w:val="false"/>
                <w:color w:val="000000"/>
                <w:sz w:val="20"/>
              </w:rPr>
              <w:t xml:space="preserve">
және олардың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түгендегiшiн </w:t>
            </w:r>
            <w:r>
              <w:br/>
            </w:r>
            <w:r>
              <w:rPr>
                <w:rFonts w:ascii="Times New Roman"/>
                <w:b w:val="false"/>
                <w:i w:val="false"/>
                <w:color w:val="000000"/>
                <w:sz w:val="20"/>
              </w:rPr>
              <w:t xml:space="preserve">
(портты)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оларға қыз- </w:t>
            </w:r>
            <w:r>
              <w:br/>
            </w:r>
            <w:r>
              <w:rPr>
                <w:rFonts w:ascii="Times New Roman"/>
                <w:b w:val="false"/>
                <w:i w:val="false"/>
                <w:color w:val="000000"/>
                <w:sz w:val="20"/>
              </w:rPr>
              <w:t xml:space="preserve">
мет көрсету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бас жүктердi тиеудi-түсiрудi жүзеге асыру үшiн порттың (айлақтарды қоспағанда) инфрақұрылымын ұсыну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астықты тиеудi-түсiрудi жүзеге асыру үшiн порттың (айлақтарды қоспағанда) инфрақұрылымын ұсыну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Порттың ау- </w:t>
            </w:r>
            <w:r>
              <w:br/>
            </w:r>
            <w:r>
              <w:rPr>
                <w:rFonts w:ascii="Times New Roman"/>
                <w:b w:val="false"/>
                <w:i w:val="false"/>
                <w:color w:val="000000"/>
                <w:sz w:val="20"/>
              </w:rPr>
              <w:t xml:space="preserve">
мағын және </w:t>
            </w:r>
            <w:r>
              <w:br/>
            </w:r>
            <w:r>
              <w:rPr>
                <w:rFonts w:ascii="Times New Roman"/>
                <w:b w:val="false"/>
                <w:i w:val="false"/>
                <w:color w:val="000000"/>
                <w:sz w:val="20"/>
              </w:rPr>
              <w:t xml:space="preserve">
астық терми- </w:t>
            </w:r>
            <w:r>
              <w:br/>
            </w:r>
            <w:r>
              <w:rPr>
                <w:rFonts w:ascii="Times New Roman"/>
                <w:b w:val="false"/>
                <w:i w:val="false"/>
                <w:color w:val="000000"/>
                <w:sz w:val="20"/>
              </w:rPr>
              <w:t xml:space="preserve">
налына қыз- </w:t>
            </w:r>
            <w:r>
              <w:br/>
            </w:r>
            <w:r>
              <w:rPr>
                <w:rFonts w:ascii="Times New Roman"/>
                <w:b w:val="false"/>
                <w:i w:val="false"/>
                <w:color w:val="000000"/>
                <w:sz w:val="20"/>
              </w:rPr>
              <w:t xml:space="preserve">
мет көрсете- </w:t>
            </w:r>
            <w:r>
              <w:br/>
            </w:r>
            <w:r>
              <w:rPr>
                <w:rFonts w:ascii="Times New Roman"/>
                <w:b w:val="false"/>
                <w:i w:val="false"/>
                <w:color w:val="000000"/>
                <w:sz w:val="20"/>
              </w:rPr>
              <w:t xml:space="preserve">
тiн құрылыс- </w:t>
            </w:r>
            <w:r>
              <w:br/>
            </w:r>
            <w:r>
              <w:rPr>
                <w:rFonts w:ascii="Times New Roman"/>
                <w:b w:val="false"/>
                <w:i w:val="false"/>
                <w:color w:val="000000"/>
                <w:sz w:val="20"/>
              </w:rPr>
              <w:t xml:space="preserve">
тарды ұстау </w:t>
            </w:r>
            <w:r>
              <w:br/>
            </w:r>
            <w:r>
              <w:rPr>
                <w:rFonts w:ascii="Times New Roman"/>
                <w:b w:val="false"/>
                <w:i w:val="false"/>
                <w:color w:val="000000"/>
                <w:sz w:val="20"/>
              </w:rPr>
              <w:t xml:space="preserve">
мен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айла- </w:t>
            </w:r>
            <w:r>
              <w:br/>
            </w:r>
            <w:r>
              <w:rPr>
                <w:rFonts w:ascii="Times New Roman"/>
                <w:b w:val="false"/>
                <w:i w:val="false"/>
                <w:color w:val="000000"/>
                <w:sz w:val="20"/>
              </w:rPr>
              <w:t xml:space="preserve">
ғына қызмет </w:t>
            </w:r>
            <w:r>
              <w:br/>
            </w:r>
            <w:r>
              <w:rPr>
                <w:rFonts w:ascii="Times New Roman"/>
                <w:b w:val="false"/>
                <w:i w:val="false"/>
                <w:color w:val="000000"/>
                <w:sz w:val="20"/>
              </w:rPr>
              <w:t xml:space="preserve">
көрсететiн </w:t>
            </w:r>
            <w:r>
              <w:br/>
            </w:r>
            <w:r>
              <w:rPr>
                <w:rFonts w:ascii="Times New Roman"/>
                <w:b w:val="false"/>
                <w:i w:val="false"/>
                <w:color w:val="000000"/>
                <w:sz w:val="20"/>
              </w:rPr>
              <w:t xml:space="preserve">
темiр жолды, </w:t>
            </w:r>
            <w:r>
              <w:br/>
            </w:r>
            <w:r>
              <w:rPr>
                <w:rFonts w:ascii="Times New Roman"/>
                <w:b w:val="false"/>
                <w:i w:val="false"/>
                <w:color w:val="000000"/>
                <w:sz w:val="20"/>
              </w:rPr>
              <w:t xml:space="preserve">
құрылғылар </w:t>
            </w:r>
            <w:r>
              <w:br/>
            </w:r>
            <w:r>
              <w:rPr>
                <w:rFonts w:ascii="Times New Roman"/>
                <w:b w:val="false"/>
                <w:i w:val="false"/>
                <w:color w:val="000000"/>
                <w:sz w:val="20"/>
              </w:rPr>
              <w:t xml:space="preserve">
мен платфор- </w:t>
            </w:r>
            <w:r>
              <w:br/>
            </w:r>
            <w:r>
              <w:rPr>
                <w:rFonts w:ascii="Times New Roman"/>
                <w:b w:val="false"/>
                <w:i w:val="false"/>
                <w:color w:val="000000"/>
                <w:sz w:val="20"/>
              </w:rPr>
              <w:t xml:space="preserve">
маларды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Кейiннен порттан </w:t>
            </w:r>
            <w:r>
              <w:br/>
            </w:r>
            <w:r>
              <w:rPr>
                <w:rFonts w:ascii="Times New Roman"/>
                <w:b w:val="false"/>
                <w:i w:val="false"/>
                <w:color w:val="000000"/>
                <w:sz w:val="20"/>
              </w:rPr>
              <w:t xml:space="preserve">
шығып жүк операция- </w:t>
            </w:r>
            <w:r>
              <w:br/>
            </w:r>
            <w:r>
              <w:rPr>
                <w:rFonts w:ascii="Times New Roman"/>
                <w:b w:val="false"/>
                <w:i w:val="false"/>
                <w:color w:val="000000"/>
                <w:sz w:val="20"/>
              </w:rPr>
              <w:t xml:space="preserve">
ларын жүргiзу және </w:t>
            </w:r>
            <w:r>
              <w:br/>
            </w:r>
            <w:r>
              <w:rPr>
                <w:rFonts w:ascii="Times New Roman"/>
                <w:b w:val="false"/>
                <w:i w:val="false"/>
                <w:color w:val="000000"/>
                <w:sz w:val="20"/>
              </w:rPr>
              <w:t xml:space="preserve">
(немесе) өзге мақ- </w:t>
            </w:r>
            <w:r>
              <w:br/>
            </w:r>
            <w:r>
              <w:rPr>
                <w:rFonts w:ascii="Times New Roman"/>
                <w:b w:val="false"/>
                <w:i w:val="false"/>
                <w:color w:val="000000"/>
                <w:sz w:val="20"/>
              </w:rPr>
              <w:t xml:space="preserve">
саттар үшiн теңiз </w:t>
            </w:r>
            <w:r>
              <w:br/>
            </w:r>
            <w:r>
              <w:rPr>
                <w:rFonts w:ascii="Times New Roman"/>
                <w:b w:val="false"/>
                <w:i w:val="false"/>
                <w:color w:val="000000"/>
                <w:sz w:val="20"/>
              </w:rPr>
              <w:t xml:space="preserve">
портына кеменiң кiр- </w:t>
            </w:r>
            <w:r>
              <w:br/>
            </w:r>
            <w:r>
              <w:rPr>
                <w:rFonts w:ascii="Times New Roman"/>
                <w:b w:val="false"/>
                <w:i w:val="false"/>
                <w:color w:val="000000"/>
                <w:sz w:val="20"/>
              </w:rPr>
              <w:t xml:space="preserve">
генi үшiн (кеменiң </w:t>
            </w:r>
            <w:r>
              <w:br/>
            </w:r>
            <w:r>
              <w:rPr>
                <w:rFonts w:ascii="Times New Roman"/>
                <w:b w:val="false"/>
                <w:i w:val="false"/>
                <w:color w:val="000000"/>
                <w:sz w:val="20"/>
              </w:rPr>
              <w:t xml:space="preserve">
кiруi) қызметтер, </w:t>
            </w:r>
            <w:r>
              <w:br/>
            </w:r>
            <w:r>
              <w:rPr>
                <w:rFonts w:ascii="Times New Roman"/>
                <w:b w:val="false"/>
                <w:i w:val="false"/>
                <w:color w:val="000000"/>
                <w:sz w:val="20"/>
              </w:rPr>
              <w:t xml:space="preserve">
барлығы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қызметтерi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рег. 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Акваторияны </w:t>
            </w:r>
            <w:r>
              <w:br/>
            </w:r>
            <w:r>
              <w:rPr>
                <w:rFonts w:ascii="Times New Roman"/>
                <w:b w:val="false"/>
                <w:i w:val="false"/>
                <w:color w:val="000000"/>
                <w:sz w:val="20"/>
              </w:rPr>
              <w:t xml:space="preserve">
жасау, тол- </w:t>
            </w:r>
            <w:r>
              <w:br/>
            </w:r>
            <w:r>
              <w:rPr>
                <w:rFonts w:ascii="Times New Roman"/>
                <w:b w:val="false"/>
                <w:i w:val="false"/>
                <w:color w:val="000000"/>
                <w:sz w:val="20"/>
              </w:rPr>
              <w:t xml:space="preserve">
қын тосқын- </w:t>
            </w:r>
            <w:r>
              <w:br/>
            </w:r>
            <w:r>
              <w:rPr>
                <w:rFonts w:ascii="Times New Roman"/>
                <w:b w:val="false"/>
                <w:i w:val="false"/>
                <w:color w:val="000000"/>
                <w:sz w:val="20"/>
              </w:rPr>
              <w:t xml:space="preserve">
дарын, қор- </w:t>
            </w:r>
            <w:r>
              <w:br/>
            </w:r>
            <w:r>
              <w:rPr>
                <w:rFonts w:ascii="Times New Roman"/>
                <w:b w:val="false"/>
                <w:i w:val="false"/>
                <w:color w:val="000000"/>
                <w:sz w:val="20"/>
              </w:rPr>
              <w:t xml:space="preserve">
шауларды, </w:t>
            </w:r>
            <w:r>
              <w:br/>
            </w:r>
            <w:r>
              <w:rPr>
                <w:rFonts w:ascii="Times New Roman"/>
                <w:b w:val="false"/>
                <w:i w:val="false"/>
                <w:color w:val="000000"/>
                <w:sz w:val="20"/>
              </w:rPr>
              <w:t xml:space="preserve">
толқын кес- </w:t>
            </w:r>
            <w:r>
              <w:br/>
            </w:r>
            <w:r>
              <w:rPr>
                <w:rFonts w:ascii="Times New Roman"/>
                <w:b w:val="false"/>
                <w:i w:val="false"/>
                <w:color w:val="000000"/>
                <w:sz w:val="20"/>
              </w:rPr>
              <w:t xml:space="preserve">
кiштер мен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сутехникалық </w:t>
            </w:r>
            <w:r>
              <w:br/>
            </w:r>
            <w:r>
              <w:rPr>
                <w:rFonts w:ascii="Times New Roman"/>
                <w:b w:val="false"/>
                <w:i w:val="false"/>
                <w:color w:val="000000"/>
                <w:sz w:val="20"/>
              </w:rPr>
              <w:t xml:space="preserve">
құрылыстарды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Шамшырақ қызметтерi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рег. 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Шамшырақ кешенiн ұстау мен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Навигация құралдарын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Арналар арқылы өту жөнiндегi қызметтер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рег. 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кемелерiнiң арналарын ұстау мен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операцияларына арналған айлақ қызметтерi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рег. 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 </w:t>
            </w:r>
            <w:r>
              <w:br/>
            </w:r>
            <w:r>
              <w:rPr>
                <w:rFonts w:ascii="Times New Roman"/>
                <w:b w:val="false"/>
                <w:i w:val="false"/>
                <w:color w:val="000000"/>
                <w:sz w:val="20"/>
              </w:rPr>
              <w:t xml:space="preserve">
рынан тыс айлақ </w:t>
            </w:r>
            <w:r>
              <w:br/>
            </w:r>
            <w:r>
              <w:rPr>
                <w:rFonts w:ascii="Times New Roman"/>
                <w:b w:val="false"/>
                <w:i w:val="false"/>
                <w:color w:val="000000"/>
                <w:sz w:val="20"/>
              </w:rPr>
              <w:t xml:space="preserve">
қызметтерi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рег. тн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 үшiн </w:t>
            </w:r>
            <w:r>
              <w:br/>
            </w:r>
            <w:r>
              <w:rPr>
                <w:rFonts w:ascii="Times New Roman"/>
                <w:b w:val="false"/>
                <w:i w:val="false"/>
                <w:color w:val="000000"/>
                <w:sz w:val="20"/>
              </w:rPr>
              <w:t xml:space="preserve">
ғана пайда- </w:t>
            </w:r>
            <w:r>
              <w:br/>
            </w:r>
            <w:r>
              <w:rPr>
                <w:rFonts w:ascii="Times New Roman"/>
                <w:b w:val="false"/>
                <w:i w:val="false"/>
                <w:color w:val="000000"/>
                <w:sz w:val="20"/>
              </w:rPr>
              <w:t xml:space="preserve">
ланылатын </w:t>
            </w:r>
            <w:r>
              <w:br/>
            </w:r>
            <w:r>
              <w:rPr>
                <w:rFonts w:ascii="Times New Roman"/>
                <w:b w:val="false"/>
                <w:i w:val="false"/>
                <w:color w:val="000000"/>
                <w:sz w:val="20"/>
              </w:rPr>
              <w:t xml:space="preserve">
айлақтарды </w:t>
            </w:r>
            <w:r>
              <w:br/>
            </w:r>
            <w:r>
              <w:rPr>
                <w:rFonts w:ascii="Times New Roman"/>
                <w:b w:val="false"/>
                <w:i w:val="false"/>
                <w:color w:val="000000"/>
                <w:sz w:val="20"/>
              </w:rPr>
              <w:t xml:space="preserve">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объ- </w:t>
            </w:r>
            <w:r>
              <w:br/>
            </w:r>
            <w:r>
              <w:rPr>
                <w:rFonts w:ascii="Times New Roman"/>
                <w:b w:val="false"/>
                <w:i w:val="false"/>
                <w:color w:val="000000"/>
                <w:sz w:val="20"/>
              </w:rPr>
              <w:t xml:space="preserve">
ект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Зәкiр қызметтерi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тұрақ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Акваторияда- </w:t>
            </w:r>
            <w:r>
              <w:br/>
            </w:r>
            <w:r>
              <w:rPr>
                <w:rFonts w:ascii="Times New Roman"/>
                <w:b w:val="false"/>
                <w:i w:val="false"/>
                <w:color w:val="000000"/>
                <w:sz w:val="20"/>
              </w:rPr>
              <w:t xml:space="preserve">
ғы рейдтер- </w:t>
            </w:r>
            <w:r>
              <w:br/>
            </w:r>
            <w:r>
              <w:rPr>
                <w:rFonts w:ascii="Times New Roman"/>
                <w:b w:val="false"/>
                <w:i w:val="false"/>
                <w:color w:val="000000"/>
                <w:sz w:val="20"/>
              </w:rPr>
              <w:t xml:space="preserve">
дiң түпте- </w:t>
            </w:r>
            <w:r>
              <w:br/>
            </w:r>
            <w:r>
              <w:rPr>
                <w:rFonts w:ascii="Times New Roman"/>
                <w:b w:val="false"/>
                <w:i w:val="false"/>
                <w:color w:val="000000"/>
                <w:sz w:val="20"/>
              </w:rPr>
              <w:t xml:space="preserve">
реңдiктерi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Байлау қызметтерi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рация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Байлау ұшта- </w:t>
            </w:r>
            <w:r>
              <w:br/>
            </w:r>
            <w:r>
              <w:rPr>
                <w:rFonts w:ascii="Times New Roman"/>
                <w:b w:val="false"/>
                <w:i w:val="false"/>
                <w:color w:val="000000"/>
                <w:sz w:val="20"/>
              </w:rPr>
              <w:t xml:space="preserve">
рын бөлу, </w:t>
            </w:r>
            <w:r>
              <w:br/>
            </w:r>
            <w:r>
              <w:rPr>
                <w:rFonts w:ascii="Times New Roman"/>
                <w:b w:val="false"/>
                <w:i w:val="false"/>
                <w:color w:val="000000"/>
                <w:sz w:val="20"/>
              </w:rPr>
              <w:t xml:space="preserve">
кемелердi </w:t>
            </w:r>
            <w:r>
              <w:br/>
            </w:r>
            <w:r>
              <w:rPr>
                <w:rFonts w:ascii="Times New Roman"/>
                <w:b w:val="false"/>
                <w:i w:val="false"/>
                <w:color w:val="000000"/>
                <w:sz w:val="20"/>
              </w:rPr>
              <w:t xml:space="preserve">
байлау, тар- </w:t>
            </w:r>
            <w:r>
              <w:br/>
            </w:r>
            <w:r>
              <w:rPr>
                <w:rFonts w:ascii="Times New Roman"/>
                <w:b w:val="false"/>
                <w:i w:val="false"/>
                <w:color w:val="000000"/>
                <w:sz w:val="20"/>
              </w:rPr>
              <w:t xml:space="preserve">
ту, қайта </w:t>
            </w:r>
            <w:r>
              <w:br/>
            </w:r>
            <w:r>
              <w:rPr>
                <w:rFonts w:ascii="Times New Roman"/>
                <w:b w:val="false"/>
                <w:i w:val="false"/>
                <w:color w:val="000000"/>
                <w:sz w:val="20"/>
              </w:rPr>
              <w:t xml:space="preserve">
байлау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 іс-шаралары саласындағы қызметтер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тәу- </w:t>
            </w:r>
            <w:r>
              <w:br/>
            </w:r>
            <w:r>
              <w:rPr>
                <w:rFonts w:ascii="Times New Roman"/>
                <w:b w:val="false"/>
                <w:i w:val="false"/>
                <w:color w:val="000000"/>
                <w:sz w:val="20"/>
              </w:rPr>
              <w:t xml:space="preserve">
лік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Кемелерден қалдықтарды алу, шығарумен тасымалдау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Карантиндiк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 </w:t>
            </w:r>
            <w:r>
              <w:br/>
            </w:r>
            <w:r>
              <w:rPr>
                <w:rFonts w:ascii="Times New Roman"/>
                <w:b w:val="false"/>
                <w:i w:val="false"/>
                <w:color w:val="000000"/>
                <w:sz w:val="20"/>
              </w:rPr>
              <w:t xml:space="preserve">
менің </w:t>
            </w:r>
            <w:r>
              <w:br/>
            </w:r>
            <w:r>
              <w:rPr>
                <w:rFonts w:ascii="Times New Roman"/>
                <w:b w:val="false"/>
                <w:i w:val="false"/>
                <w:color w:val="000000"/>
                <w:sz w:val="20"/>
              </w:rPr>
              <w:t xml:space="preserve">
кіруі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Дератизация, деинсекция, дезинфекция бойынша алдын алу қызметтер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 режимiн қамтамасыз ету бойынша iс-шаралар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Абсорбирленген өндiрiстiк шығындар, барлығы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 </w:t>
            </w:r>
            <w:r>
              <w:br/>
            </w:r>
            <w:r>
              <w:rPr>
                <w:rFonts w:ascii="Times New Roman"/>
                <w:b w:val="false"/>
                <w:i w:val="false"/>
                <w:color w:val="000000"/>
                <w:sz w:val="20"/>
              </w:rPr>
              <w:t xml:space="preserve">
ның қызметтерi </w:t>
            </w:r>
            <w:r>
              <w:br/>
            </w:r>
            <w:r>
              <w:rPr>
                <w:rFonts w:ascii="Times New Roman"/>
                <w:b w:val="false"/>
                <w:i w:val="false"/>
                <w:color w:val="000000"/>
                <w:sz w:val="20"/>
              </w:rPr>
              <w:t xml:space="preserve">
бойынша абсорбир- </w:t>
            </w:r>
            <w:r>
              <w:br/>
            </w:r>
            <w:r>
              <w:rPr>
                <w:rFonts w:ascii="Times New Roman"/>
                <w:b w:val="false"/>
                <w:i w:val="false"/>
                <w:color w:val="000000"/>
                <w:sz w:val="20"/>
              </w:rPr>
              <w:t xml:space="preserve">
ленген өндiрiс- </w:t>
            </w:r>
            <w:r>
              <w:br/>
            </w:r>
            <w:r>
              <w:rPr>
                <w:rFonts w:ascii="Times New Roman"/>
                <w:b w:val="false"/>
                <w:i w:val="false"/>
                <w:color w:val="000000"/>
                <w:sz w:val="20"/>
              </w:rPr>
              <w:t xml:space="preserve">
тiк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Порттың теңiз әкiмшiлiгi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Бондарды сақтау үшiн айлақты ұстау мен оларға қызмет көрсету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вокзалының ғимаратын ұстау мен оларға қызмет көрсету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w:t>
            </w:r>
            <w:r>
              <w:br/>
            </w:r>
            <w:r>
              <w:rPr>
                <w:rFonts w:ascii="Times New Roman"/>
                <w:b w:val="false"/>
                <w:i w:val="false"/>
                <w:color w:val="000000"/>
                <w:sz w:val="20"/>
              </w:rPr>
              <w:t xml:space="preserve">
және көшi- </w:t>
            </w:r>
            <w:r>
              <w:br/>
            </w:r>
            <w:r>
              <w:rPr>
                <w:rFonts w:ascii="Times New Roman"/>
                <w:b w:val="false"/>
                <w:i w:val="false"/>
                <w:color w:val="000000"/>
                <w:sz w:val="20"/>
              </w:rPr>
              <w:t xml:space="preserve">
қон қызмет- </w:t>
            </w:r>
            <w:r>
              <w:br/>
            </w:r>
            <w:r>
              <w:rPr>
                <w:rFonts w:ascii="Times New Roman"/>
                <w:b w:val="false"/>
                <w:i w:val="false"/>
                <w:color w:val="000000"/>
                <w:sz w:val="20"/>
              </w:rPr>
              <w:t xml:space="preserve">
терiнiң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пайдалану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 қалыптастыру кезiнде ескерілмейтiн өндiрiстiк шығындар, барлығы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Алынып тасталатын өндiрiстiк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 қалып- </w:t>
            </w:r>
            <w:r>
              <w:br/>
            </w:r>
            <w:r>
              <w:rPr>
                <w:rFonts w:ascii="Times New Roman"/>
                <w:b w:val="false"/>
                <w:i w:val="false"/>
                <w:color w:val="000000"/>
                <w:sz w:val="20"/>
              </w:rPr>
              <w:t xml:space="preserve">
тастыру кезiнде </w:t>
            </w:r>
            <w:r>
              <w:br/>
            </w:r>
            <w:r>
              <w:rPr>
                <w:rFonts w:ascii="Times New Roman"/>
                <w:b w:val="false"/>
                <w:i w:val="false"/>
                <w:color w:val="000000"/>
                <w:sz w:val="20"/>
              </w:rPr>
              <w:t xml:space="preserve">
ескерiлмейтiн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шығындар, барлығы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заңнамасына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еңбекке ақы </w:t>
            </w:r>
            <w:r>
              <w:br/>
            </w:r>
            <w:r>
              <w:rPr>
                <w:rFonts w:ascii="Times New Roman"/>
                <w:b w:val="false"/>
                <w:i w:val="false"/>
                <w:color w:val="000000"/>
                <w:sz w:val="20"/>
              </w:rPr>
              <w:t xml:space="preserve">
төлеу жүйе- </w:t>
            </w:r>
            <w:r>
              <w:br/>
            </w:r>
            <w:r>
              <w:rPr>
                <w:rFonts w:ascii="Times New Roman"/>
                <w:b w:val="false"/>
                <w:i w:val="false"/>
                <w:color w:val="000000"/>
                <w:sz w:val="20"/>
              </w:rPr>
              <w:t xml:space="preserve">
сiнде көзде- </w:t>
            </w:r>
            <w:r>
              <w:br/>
            </w:r>
            <w:r>
              <w:rPr>
                <w:rFonts w:ascii="Times New Roman"/>
                <w:b w:val="false"/>
                <w:i w:val="false"/>
                <w:color w:val="000000"/>
                <w:sz w:val="20"/>
              </w:rPr>
              <w:t xml:space="preserve">
лмеген еңбек </w:t>
            </w:r>
            <w:r>
              <w:br/>
            </w:r>
            <w:r>
              <w:rPr>
                <w:rFonts w:ascii="Times New Roman"/>
                <w:b w:val="false"/>
                <w:i w:val="false"/>
                <w:color w:val="000000"/>
                <w:sz w:val="20"/>
              </w:rPr>
              <w:t xml:space="preserve">
жағдайларына </w:t>
            </w:r>
            <w:r>
              <w:br/>
            </w:r>
            <w:r>
              <w:rPr>
                <w:rFonts w:ascii="Times New Roman"/>
                <w:b w:val="false"/>
                <w:i w:val="false"/>
                <w:color w:val="000000"/>
                <w:sz w:val="20"/>
              </w:rPr>
              <w:t xml:space="preserve">
арналған қо- </w:t>
            </w:r>
            <w:r>
              <w:br/>
            </w:r>
            <w:r>
              <w:rPr>
                <w:rFonts w:ascii="Times New Roman"/>
                <w:b w:val="false"/>
                <w:i w:val="false"/>
                <w:color w:val="000000"/>
                <w:sz w:val="20"/>
              </w:rPr>
              <w:t xml:space="preserve">
сымша ақылар </w:t>
            </w:r>
            <w:r>
              <w:br/>
            </w:r>
            <w:r>
              <w:rPr>
                <w:rFonts w:ascii="Times New Roman"/>
                <w:b w:val="false"/>
                <w:i w:val="false"/>
                <w:color w:val="000000"/>
                <w:sz w:val="20"/>
              </w:rPr>
              <w:t xml:space="preserve">
және үстеме- </w:t>
            </w:r>
            <w:r>
              <w:br/>
            </w:r>
            <w:r>
              <w:rPr>
                <w:rFonts w:ascii="Times New Roman"/>
                <w:b w:val="false"/>
                <w:i w:val="false"/>
                <w:color w:val="000000"/>
                <w:sz w:val="20"/>
              </w:rPr>
              <w:t xml:space="preserve">
ақылар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оқитын қыз- </w:t>
            </w:r>
            <w:r>
              <w:br/>
            </w:r>
            <w:r>
              <w:rPr>
                <w:rFonts w:ascii="Times New Roman"/>
                <w:b w:val="false"/>
                <w:i w:val="false"/>
                <w:color w:val="000000"/>
                <w:sz w:val="20"/>
              </w:rPr>
              <w:t xml:space="preserve">
меткерлердiң </w:t>
            </w:r>
            <w:r>
              <w:br/>
            </w:r>
            <w:r>
              <w:rPr>
                <w:rFonts w:ascii="Times New Roman"/>
                <w:b w:val="false"/>
                <w:i w:val="false"/>
                <w:color w:val="000000"/>
                <w:sz w:val="20"/>
              </w:rPr>
              <w:t xml:space="preserve">
демалыстары- </w:t>
            </w:r>
            <w:r>
              <w:br/>
            </w:r>
            <w:r>
              <w:rPr>
                <w:rFonts w:ascii="Times New Roman"/>
                <w:b w:val="false"/>
                <w:i w:val="false"/>
                <w:color w:val="000000"/>
                <w:sz w:val="20"/>
              </w:rPr>
              <w:t xml:space="preserve">
на ақы төлеу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қоры- </w:t>
            </w:r>
            <w:r>
              <w:br/>
            </w:r>
            <w:r>
              <w:rPr>
                <w:rFonts w:ascii="Times New Roman"/>
                <w:b w:val="false"/>
                <w:i w:val="false"/>
                <w:color w:val="000000"/>
                <w:sz w:val="20"/>
              </w:rPr>
              <w:t xml:space="preserve">
тындылары </w:t>
            </w:r>
            <w:r>
              <w:br/>
            </w:r>
            <w:r>
              <w:rPr>
                <w:rFonts w:ascii="Times New Roman"/>
                <w:b w:val="false"/>
                <w:i w:val="false"/>
                <w:color w:val="000000"/>
                <w:sz w:val="20"/>
              </w:rPr>
              <w:t xml:space="preserve">
бойынша сый- </w:t>
            </w:r>
            <w:r>
              <w:br/>
            </w:r>
            <w:r>
              <w:rPr>
                <w:rFonts w:ascii="Times New Roman"/>
                <w:b w:val="false"/>
                <w:i w:val="false"/>
                <w:color w:val="000000"/>
                <w:sz w:val="20"/>
              </w:rPr>
              <w:t xml:space="preserve">
лықақы мен </w:t>
            </w:r>
            <w:r>
              <w:br/>
            </w:r>
            <w:r>
              <w:rPr>
                <w:rFonts w:ascii="Times New Roman"/>
                <w:b w:val="false"/>
                <w:i w:val="false"/>
                <w:color w:val="000000"/>
                <w:sz w:val="20"/>
              </w:rPr>
              <w:t xml:space="preserve">
сыйақының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нысандары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лерге қосым- </w:t>
            </w:r>
            <w:r>
              <w:br/>
            </w:r>
            <w:r>
              <w:rPr>
                <w:rFonts w:ascii="Times New Roman"/>
                <w:b w:val="false"/>
                <w:i w:val="false"/>
                <w:color w:val="000000"/>
                <w:sz w:val="20"/>
              </w:rPr>
              <w:t xml:space="preserve">
ша берiлген </w:t>
            </w:r>
            <w:r>
              <w:br/>
            </w:r>
            <w:r>
              <w:rPr>
                <w:rFonts w:ascii="Times New Roman"/>
                <w:b w:val="false"/>
                <w:i w:val="false"/>
                <w:color w:val="000000"/>
                <w:sz w:val="20"/>
              </w:rPr>
              <w:t xml:space="preserve">
демалыстарға </w:t>
            </w:r>
            <w:r>
              <w:br/>
            </w:r>
            <w:r>
              <w:rPr>
                <w:rFonts w:ascii="Times New Roman"/>
                <w:b w:val="false"/>
                <w:i w:val="false"/>
                <w:color w:val="000000"/>
                <w:sz w:val="20"/>
              </w:rPr>
              <w:t xml:space="preserve">
(заңнамада </w:t>
            </w:r>
            <w:r>
              <w:br/>
            </w:r>
            <w:r>
              <w:rPr>
                <w:rFonts w:ascii="Times New Roman"/>
                <w:b w:val="false"/>
                <w:i w:val="false"/>
                <w:color w:val="000000"/>
                <w:sz w:val="20"/>
              </w:rPr>
              <w:t xml:space="preserve">
көзделгеннен </w:t>
            </w:r>
            <w:r>
              <w:br/>
            </w:r>
            <w:r>
              <w:rPr>
                <w:rFonts w:ascii="Times New Roman"/>
                <w:b w:val="false"/>
                <w:i w:val="false"/>
                <w:color w:val="000000"/>
                <w:sz w:val="20"/>
              </w:rPr>
              <w:t xml:space="preserve">
тыс) ақы </w:t>
            </w:r>
            <w:r>
              <w:br/>
            </w:r>
            <w:r>
              <w:rPr>
                <w:rFonts w:ascii="Times New Roman"/>
                <w:b w:val="false"/>
                <w:i w:val="false"/>
                <w:color w:val="000000"/>
                <w:sz w:val="20"/>
              </w:rPr>
              <w:t xml:space="preserve">
төлеу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 </w:t>
            </w:r>
            <w:r>
              <w:br/>
            </w:r>
            <w:r>
              <w:rPr>
                <w:rFonts w:ascii="Times New Roman"/>
                <w:b w:val="false"/>
                <w:i w:val="false"/>
                <w:color w:val="000000"/>
                <w:sz w:val="20"/>
              </w:rPr>
              <w:t xml:space="preserve">
маған дема- </w:t>
            </w:r>
            <w:r>
              <w:br/>
            </w:r>
            <w:r>
              <w:rPr>
                <w:rFonts w:ascii="Times New Roman"/>
                <w:b w:val="false"/>
                <w:i w:val="false"/>
                <w:color w:val="000000"/>
                <w:sz w:val="20"/>
              </w:rPr>
              <w:t xml:space="preserve">
лыс үшiн өтемақы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жарақат бойынша төлемдер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Рационализа- </w:t>
            </w:r>
            <w:r>
              <w:br/>
            </w:r>
            <w:r>
              <w:rPr>
                <w:rFonts w:ascii="Times New Roman"/>
                <w:b w:val="false"/>
                <w:i w:val="false"/>
                <w:color w:val="000000"/>
                <w:sz w:val="20"/>
              </w:rPr>
              <w:t xml:space="preserve">
торлық ұсы- </w:t>
            </w:r>
            <w:r>
              <w:br/>
            </w:r>
            <w:r>
              <w:rPr>
                <w:rFonts w:ascii="Times New Roman"/>
                <w:b w:val="false"/>
                <w:i w:val="false"/>
                <w:color w:val="000000"/>
                <w:sz w:val="20"/>
              </w:rPr>
              <w:t xml:space="preserve">
ныстарға ар- </w:t>
            </w:r>
            <w:r>
              <w:br/>
            </w:r>
            <w:r>
              <w:rPr>
                <w:rFonts w:ascii="Times New Roman"/>
                <w:b w:val="false"/>
                <w:i w:val="false"/>
                <w:color w:val="000000"/>
                <w:sz w:val="20"/>
              </w:rPr>
              <w:t xml:space="preserve">
налған тө- </w:t>
            </w:r>
            <w:r>
              <w:br/>
            </w:r>
            <w:r>
              <w:rPr>
                <w:rFonts w:ascii="Times New Roman"/>
                <w:b w:val="false"/>
                <w:i w:val="false"/>
                <w:color w:val="000000"/>
                <w:sz w:val="20"/>
              </w:rPr>
              <w:t xml:space="preserve">
лемдердi қо- </w:t>
            </w:r>
            <w:r>
              <w:br/>
            </w:r>
            <w:r>
              <w:rPr>
                <w:rFonts w:ascii="Times New Roman"/>
                <w:b w:val="false"/>
                <w:i w:val="false"/>
                <w:color w:val="000000"/>
                <w:sz w:val="20"/>
              </w:rPr>
              <w:t xml:space="preserve">
са отырып, </w:t>
            </w:r>
            <w:r>
              <w:br/>
            </w:r>
            <w:r>
              <w:rPr>
                <w:rFonts w:ascii="Times New Roman"/>
                <w:b w:val="false"/>
                <w:i w:val="false"/>
                <w:color w:val="000000"/>
                <w:sz w:val="20"/>
              </w:rPr>
              <w:t xml:space="preserve">
өндiрiстiң </w:t>
            </w:r>
            <w:r>
              <w:br/>
            </w:r>
            <w:r>
              <w:rPr>
                <w:rFonts w:ascii="Times New Roman"/>
                <w:b w:val="false"/>
                <w:i w:val="false"/>
                <w:color w:val="000000"/>
                <w:sz w:val="20"/>
              </w:rPr>
              <w:t xml:space="preserve">
өнертапқыш- </w:t>
            </w:r>
            <w:r>
              <w:br/>
            </w:r>
            <w:r>
              <w:rPr>
                <w:rFonts w:ascii="Times New Roman"/>
                <w:b w:val="false"/>
                <w:i w:val="false"/>
                <w:color w:val="000000"/>
                <w:sz w:val="20"/>
              </w:rPr>
              <w:t xml:space="preserve">
тылығымен </w:t>
            </w:r>
            <w:r>
              <w:br/>
            </w:r>
            <w:r>
              <w:rPr>
                <w:rFonts w:ascii="Times New Roman"/>
                <w:b w:val="false"/>
                <w:i w:val="false"/>
                <w:color w:val="000000"/>
                <w:sz w:val="20"/>
              </w:rPr>
              <w:t xml:space="preserve">
және рацио- </w:t>
            </w:r>
            <w:r>
              <w:br/>
            </w:r>
            <w:r>
              <w:rPr>
                <w:rFonts w:ascii="Times New Roman"/>
                <w:b w:val="false"/>
                <w:i w:val="false"/>
                <w:color w:val="000000"/>
                <w:sz w:val="20"/>
              </w:rPr>
              <w:t xml:space="preserve">
нализатор- </w:t>
            </w:r>
            <w:r>
              <w:br/>
            </w:r>
            <w:r>
              <w:rPr>
                <w:rFonts w:ascii="Times New Roman"/>
                <w:b w:val="false"/>
                <w:i w:val="false"/>
                <w:color w:val="000000"/>
                <w:sz w:val="20"/>
              </w:rPr>
              <w:t xml:space="preserve">
лығымен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шығыстар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сипаттағы төлемдер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w:t>
            </w:r>
            <w:r>
              <w:br/>
            </w:r>
            <w:r>
              <w:rPr>
                <w:rFonts w:ascii="Times New Roman"/>
                <w:b w:val="false"/>
                <w:i w:val="false"/>
                <w:color w:val="000000"/>
                <w:sz w:val="20"/>
              </w:rPr>
              <w:t xml:space="preserve">
тұруына тұр- </w:t>
            </w:r>
            <w:r>
              <w:br/>
            </w:r>
            <w:r>
              <w:rPr>
                <w:rFonts w:ascii="Times New Roman"/>
                <w:b w:val="false"/>
                <w:i w:val="false"/>
                <w:color w:val="000000"/>
                <w:sz w:val="20"/>
              </w:rPr>
              <w:t xml:space="preserve">
ғын үй-жай- </w:t>
            </w:r>
            <w:r>
              <w:br/>
            </w:r>
            <w:r>
              <w:rPr>
                <w:rFonts w:ascii="Times New Roman"/>
                <w:b w:val="false"/>
                <w:i w:val="false"/>
                <w:color w:val="000000"/>
                <w:sz w:val="20"/>
              </w:rPr>
              <w:t xml:space="preserve">
ларды жалдау </w:t>
            </w:r>
            <w:r>
              <w:br/>
            </w:r>
            <w:r>
              <w:rPr>
                <w:rFonts w:ascii="Times New Roman"/>
                <w:b w:val="false"/>
                <w:i w:val="false"/>
                <w:color w:val="000000"/>
                <w:sz w:val="20"/>
              </w:rPr>
              <w:t xml:space="preserve">
бойынша шығыстар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Мерекелiк, </w:t>
            </w:r>
            <w:r>
              <w:br/>
            </w:r>
            <w:r>
              <w:rPr>
                <w:rFonts w:ascii="Times New Roman"/>
                <w:b w:val="false"/>
                <w:i w:val="false"/>
                <w:color w:val="000000"/>
                <w:sz w:val="20"/>
              </w:rPr>
              <w:t xml:space="preserve">
мәдени-бұқа- </w:t>
            </w:r>
            <w:r>
              <w:br/>
            </w:r>
            <w:r>
              <w:rPr>
                <w:rFonts w:ascii="Times New Roman"/>
                <w:b w:val="false"/>
                <w:i w:val="false"/>
                <w:color w:val="000000"/>
                <w:sz w:val="20"/>
              </w:rPr>
              <w:t xml:space="preserve">
ралық және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iс-шараларды </w:t>
            </w:r>
            <w:r>
              <w:br/>
            </w:r>
            <w:r>
              <w:rPr>
                <w:rFonts w:ascii="Times New Roman"/>
                <w:b w:val="false"/>
                <w:i w:val="false"/>
                <w:color w:val="000000"/>
                <w:sz w:val="20"/>
              </w:rPr>
              <w:t xml:space="preserve">
өткiзуге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шығыстар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ҒЗТҚӘ жоба-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лық жұмыс- </w:t>
            </w:r>
            <w:r>
              <w:br/>
            </w:r>
            <w:r>
              <w:rPr>
                <w:rFonts w:ascii="Times New Roman"/>
                <w:b w:val="false"/>
                <w:i w:val="false"/>
                <w:color w:val="000000"/>
                <w:sz w:val="20"/>
              </w:rPr>
              <w:t xml:space="preserve">
тарды қаржы- </w:t>
            </w:r>
            <w:r>
              <w:br/>
            </w:r>
            <w:r>
              <w:rPr>
                <w:rFonts w:ascii="Times New Roman"/>
                <w:b w:val="false"/>
                <w:i w:val="false"/>
                <w:color w:val="000000"/>
                <w:sz w:val="20"/>
              </w:rPr>
              <w:t xml:space="preserve">
ландыруға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шығындар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дi) көрсету, </w:t>
            </w:r>
            <w:r>
              <w:br/>
            </w:r>
            <w:r>
              <w:rPr>
                <w:rFonts w:ascii="Times New Roman"/>
                <w:b w:val="false"/>
                <w:i w:val="false"/>
                <w:color w:val="000000"/>
                <w:sz w:val="20"/>
              </w:rPr>
              <w:t xml:space="preserve">
ұсыну кезiн- </w:t>
            </w:r>
            <w:r>
              <w:br/>
            </w:r>
            <w:r>
              <w:rPr>
                <w:rFonts w:ascii="Times New Roman"/>
                <w:b w:val="false"/>
                <w:i w:val="false"/>
                <w:color w:val="000000"/>
                <w:sz w:val="20"/>
              </w:rPr>
              <w:t xml:space="preserve">
де пайдала- </w:t>
            </w:r>
            <w:r>
              <w:br/>
            </w:r>
            <w:r>
              <w:rPr>
                <w:rFonts w:ascii="Times New Roman"/>
                <w:b w:val="false"/>
                <w:i w:val="false"/>
                <w:color w:val="000000"/>
                <w:sz w:val="20"/>
              </w:rPr>
              <w:t xml:space="preserve">
нылмайтын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оларға қыз- </w:t>
            </w:r>
            <w:r>
              <w:br/>
            </w:r>
            <w:r>
              <w:rPr>
                <w:rFonts w:ascii="Times New Roman"/>
                <w:b w:val="false"/>
                <w:i w:val="false"/>
                <w:color w:val="000000"/>
                <w:sz w:val="20"/>
              </w:rPr>
              <w:t xml:space="preserve">
мет көрсету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дi) көрсету, </w:t>
            </w:r>
            <w:r>
              <w:br/>
            </w:r>
            <w:r>
              <w:rPr>
                <w:rFonts w:ascii="Times New Roman"/>
                <w:b w:val="false"/>
                <w:i w:val="false"/>
                <w:color w:val="000000"/>
                <w:sz w:val="20"/>
              </w:rPr>
              <w:t xml:space="preserve">
ұсыну кезiн- </w:t>
            </w:r>
            <w:r>
              <w:br/>
            </w:r>
            <w:r>
              <w:rPr>
                <w:rFonts w:ascii="Times New Roman"/>
                <w:b w:val="false"/>
                <w:i w:val="false"/>
                <w:color w:val="000000"/>
                <w:sz w:val="20"/>
              </w:rPr>
              <w:t xml:space="preserve">
де пайдала- </w:t>
            </w:r>
            <w:r>
              <w:br/>
            </w:r>
            <w:r>
              <w:rPr>
                <w:rFonts w:ascii="Times New Roman"/>
                <w:b w:val="false"/>
                <w:i w:val="false"/>
                <w:color w:val="000000"/>
                <w:sz w:val="20"/>
              </w:rPr>
              <w:t xml:space="preserve">
нылмайтын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активтер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сақтандыру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 сақтандыру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Тәуекелдердi сақтандыру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БАҚ-тағы </w:t>
            </w:r>
            <w:r>
              <w:br/>
            </w:r>
            <w:r>
              <w:rPr>
                <w:rFonts w:ascii="Times New Roman"/>
                <w:b w:val="false"/>
                <w:i w:val="false"/>
                <w:color w:val="000000"/>
                <w:sz w:val="20"/>
              </w:rPr>
              <w:t xml:space="preserve">
жарналар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жарнамалық, </w:t>
            </w:r>
            <w:r>
              <w:br/>
            </w:r>
            <w:r>
              <w:rPr>
                <w:rFonts w:ascii="Times New Roman"/>
                <w:b w:val="false"/>
                <w:i w:val="false"/>
                <w:color w:val="000000"/>
                <w:sz w:val="20"/>
              </w:rPr>
              <w:t xml:space="preserve">
плакаттық </w:t>
            </w:r>
            <w:r>
              <w:br/>
            </w:r>
            <w:r>
              <w:rPr>
                <w:rFonts w:ascii="Times New Roman"/>
                <w:b w:val="false"/>
                <w:i w:val="false"/>
                <w:color w:val="000000"/>
                <w:sz w:val="20"/>
              </w:rPr>
              <w:t xml:space="preserve">
және баспа </w:t>
            </w:r>
            <w:r>
              <w:br/>
            </w:r>
            <w:r>
              <w:rPr>
                <w:rFonts w:ascii="Times New Roman"/>
                <w:b w:val="false"/>
                <w:i w:val="false"/>
                <w:color w:val="000000"/>
                <w:sz w:val="20"/>
              </w:rPr>
              <w:t xml:space="preserve">
өнiмдерiн </w:t>
            </w:r>
            <w:r>
              <w:br/>
            </w:r>
            <w:r>
              <w:rPr>
                <w:rFonts w:ascii="Times New Roman"/>
                <w:b w:val="false"/>
                <w:i w:val="false"/>
                <w:color w:val="000000"/>
                <w:sz w:val="20"/>
              </w:rPr>
              <w:t xml:space="preserve">
баспадан шы- </w:t>
            </w:r>
            <w:r>
              <w:br/>
            </w:r>
            <w:r>
              <w:rPr>
                <w:rFonts w:ascii="Times New Roman"/>
                <w:b w:val="false"/>
                <w:i w:val="false"/>
                <w:color w:val="000000"/>
                <w:sz w:val="20"/>
              </w:rPr>
              <w:t xml:space="preserve">
ғару бойынша </w:t>
            </w:r>
            <w:r>
              <w:br/>
            </w:r>
            <w:r>
              <w:rPr>
                <w:rFonts w:ascii="Times New Roman"/>
                <w:b w:val="false"/>
                <w:i w:val="false"/>
                <w:color w:val="000000"/>
                <w:sz w:val="20"/>
              </w:rPr>
              <w:t xml:space="preserve">
шығыстар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Лекцияларды, </w:t>
            </w:r>
            <w:r>
              <w:br/>
            </w:r>
            <w:r>
              <w:rPr>
                <w:rFonts w:ascii="Times New Roman"/>
                <w:b w:val="false"/>
                <w:i w:val="false"/>
                <w:color w:val="000000"/>
                <w:sz w:val="20"/>
              </w:rPr>
              <w:t xml:space="preserve">
көрмелердi, </w:t>
            </w:r>
            <w:r>
              <w:br/>
            </w:r>
            <w:r>
              <w:rPr>
                <w:rFonts w:ascii="Times New Roman"/>
                <w:b w:val="false"/>
                <w:i w:val="false"/>
                <w:color w:val="000000"/>
                <w:sz w:val="20"/>
              </w:rPr>
              <w:t xml:space="preserve">
пiкiрталас- </w:t>
            </w:r>
            <w:r>
              <w:br/>
            </w:r>
            <w:r>
              <w:rPr>
                <w:rFonts w:ascii="Times New Roman"/>
                <w:b w:val="false"/>
                <w:i w:val="false"/>
                <w:color w:val="000000"/>
                <w:sz w:val="20"/>
              </w:rPr>
              <w:t xml:space="preserve">
тарды, ғылым </w:t>
            </w:r>
            <w:r>
              <w:br/>
            </w:r>
            <w:r>
              <w:rPr>
                <w:rFonts w:ascii="Times New Roman"/>
                <w:b w:val="false"/>
                <w:i w:val="false"/>
                <w:color w:val="000000"/>
                <w:sz w:val="20"/>
              </w:rPr>
              <w:t xml:space="preserve">
және өнер </w:t>
            </w:r>
            <w:r>
              <w:br/>
            </w:r>
            <w:r>
              <w:rPr>
                <w:rFonts w:ascii="Times New Roman"/>
                <w:b w:val="false"/>
                <w:i w:val="false"/>
                <w:color w:val="000000"/>
                <w:sz w:val="20"/>
              </w:rPr>
              <w:t xml:space="preserve">
қайраткерле- </w:t>
            </w:r>
            <w:r>
              <w:br/>
            </w:r>
            <w:r>
              <w:rPr>
                <w:rFonts w:ascii="Times New Roman"/>
                <w:b w:val="false"/>
                <w:i w:val="false"/>
                <w:color w:val="000000"/>
                <w:sz w:val="20"/>
              </w:rPr>
              <w:t xml:space="preserve">
рiмен кезде- </w:t>
            </w:r>
            <w:r>
              <w:br/>
            </w:r>
            <w:r>
              <w:rPr>
                <w:rFonts w:ascii="Times New Roman"/>
                <w:b w:val="false"/>
                <w:i w:val="false"/>
                <w:color w:val="000000"/>
                <w:sz w:val="20"/>
              </w:rPr>
              <w:t xml:space="preserve">
сулердi,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ларды өткiзу </w:t>
            </w:r>
            <w:r>
              <w:br/>
            </w:r>
            <w:r>
              <w:rPr>
                <w:rFonts w:ascii="Times New Roman"/>
                <w:b w:val="false"/>
                <w:i w:val="false"/>
                <w:color w:val="000000"/>
                <w:sz w:val="20"/>
              </w:rPr>
              <w:t xml:space="preserve">
мен ұйымдастыру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w:t>
            </w:r>
            <w:r>
              <w:br/>
            </w:r>
            <w:r>
              <w:rPr>
                <w:rFonts w:ascii="Times New Roman"/>
                <w:b w:val="false"/>
                <w:i w:val="false"/>
                <w:color w:val="000000"/>
                <w:sz w:val="20"/>
              </w:rPr>
              <w:t xml:space="preserve">
бiрлестiктер </w:t>
            </w:r>
            <w:r>
              <w:br/>
            </w:r>
            <w:r>
              <w:rPr>
                <w:rFonts w:ascii="Times New Roman"/>
                <w:b w:val="false"/>
                <w:i w:val="false"/>
                <w:color w:val="000000"/>
                <w:sz w:val="20"/>
              </w:rPr>
              <w:t xml:space="preserve">
мен қауым- </w:t>
            </w:r>
            <w:r>
              <w:br/>
            </w:r>
            <w:r>
              <w:rPr>
                <w:rFonts w:ascii="Times New Roman"/>
                <w:b w:val="false"/>
                <w:i w:val="false"/>
                <w:color w:val="000000"/>
                <w:sz w:val="20"/>
              </w:rPr>
              <w:t xml:space="preserve">
дастықтарға </w:t>
            </w:r>
            <w:r>
              <w:br/>
            </w:r>
            <w:r>
              <w:rPr>
                <w:rFonts w:ascii="Times New Roman"/>
                <w:b w:val="false"/>
                <w:i w:val="false"/>
                <w:color w:val="000000"/>
                <w:sz w:val="20"/>
              </w:rPr>
              <w:t xml:space="preserve">
мүшелiк </w:t>
            </w:r>
            <w:r>
              <w:br/>
            </w:r>
            <w:r>
              <w:rPr>
                <w:rFonts w:ascii="Times New Roman"/>
                <w:b w:val="false"/>
                <w:i w:val="false"/>
                <w:color w:val="000000"/>
                <w:sz w:val="20"/>
              </w:rPr>
              <w:t xml:space="preserve">
жарналар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көр- </w:t>
            </w:r>
            <w:r>
              <w:br/>
            </w:r>
            <w:r>
              <w:rPr>
                <w:rFonts w:ascii="Times New Roman"/>
                <w:b w:val="false"/>
                <w:i w:val="false"/>
                <w:color w:val="000000"/>
                <w:sz w:val="20"/>
              </w:rPr>
              <w:t xml:space="preserve">
кейту,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на көмек </w:t>
            </w:r>
            <w:r>
              <w:br/>
            </w:r>
            <w:r>
              <w:rPr>
                <w:rFonts w:ascii="Times New Roman"/>
                <w:b w:val="false"/>
                <w:i w:val="false"/>
                <w:color w:val="000000"/>
                <w:sz w:val="20"/>
              </w:rPr>
              <w:t xml:space="preserve">
көрсету мен </w:t>
            </w:r>
            <w:r>
              <w:br/>
            </w:r>
            <w:r>
              <w:rPr>
                <w:rFonts w:ascii="Times New Roman"/>
                <w:b w:val="false"/>
                <w:i w:val="false"/>
                <w:color w:val="000000"/>
                <w:sz w:val="20"/>
              </w:rPr>
              <w:t xml:space="preserve">
басқа да ұқ- </w:t>
            </w:r>
            <w:r>
              <w:br/>
            </w:r>
            <w:r>
              <w:rPr>
                <w:rFonts w:ascii="Times New Roman"/>
                <w:b w:val="false"/>
                <w:i w:val="false"/>
                <w:color w:val="000000"/>
                <w:sz w:val="20"/>
              </w:rPr>
              <w:t xml:space="preserve">
сас жұмыстар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орындау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 серiк- </w:t>
            </w:r>
            <w:r>
              <w:br/>
            </w:r>
            <w:r>
              <w:rPr>
                <w:rFonts w:ascii="Times New Roman"/>
                <w:b w:val="false"/>
                <w:i w:val="false"/>
                <w:color w:val="000000"/>
                <w:sz w:val="20"/>
              </w:rPr>
              <w:t xml:space="preserve">
тестiктерiн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жолдарды </w:t>
            </w:r>
            <w:r>
              <w:br/>
            </w:r>
            <w:r>
              <w:rPr>
                <w:rFonts w:ascii="Times New Roman"/>
                <w:b w:val="false"/>
                <w:i w:val="false"/>
                <w:color w:val="000000"/>
                <w:sz w:val="20"/>
              </w:rPr>
              <w:t xml:space="preserve">
салу, энер- </w:t>
            </w:r>
            <w:r>
              <w:br/>
            </w:r>
            <w:r>
              <w:rPr>
                <w:rFonts w:ascii="Times New Roman"/>
                <w:b w:val="false"/>
                <w:i w:val="false"/>
                <w:color w:val="000000"/>
                <w:sz w:val="20"/>
              </w:rPr>
              <w:t xml:space="preserve">
гиямен және </w:t>
            </w:r>
            <w:r>
              <w:br/>
            </w:r>
            <w:r>
              <w:rPr>
                <w:rFonts w:ascii="Times New Roman"/>
                <w:b w:val="false"/>
                <w:i w:val="false"/>
                <w:color w:val="000000"/>
                <w:sz w:val="20"/>
              </w:rPr>
              <w:t xml:space="preserve">
сумен жаб- </w:t>
            </w:r>
            <w:r>
              <w:br/>
            </w:r>
            <w:r>
              <w:rPr>
                <w:rFonts w:ascii="Times New Roman"/>
                <w:b w:val="false"/>
                <w:i w:val="false"/>
                <w:color w:val="000000"/>
                <w:sz w:val="20"/>
              </w:rPr>
              <w:t xml:space="preserve">
дықтау, жал- </w:t>
            </w:r>
            <w:r>
              <w:br/>
            </w:r>
            <w:r>
              <w:rPr>
                <w:rFonts w:ascii="Times New Roman"/>
                <w:b w:val="false"/>
                <w:i w:val="false"/>
                <w:color w:val="000000"/>
                <w:sz w:val="20"/>
              </w:rPr>
              <w:t xml:space="preserve">
пы сипаттағы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шығыстарды </w:t>
            </w:r>
            <w:r>
              <w:br/>
            </w:r>
            <w:r>
              <w:rPr>
                <w:rFonts w:ascii="Times New Roman"/>
                <w:b w:val="false"/>
                <w:i w:val="false"/>
                <w:color w:val="000000"/>
                <w:sz w:val="20"/>
              </w:rPr>
              <w:t xml:space="preserve">
жүзеге асы- </w:t>
            </w:r>
            <w:r>
              <w:br/>
            </w:r>
            <w:r>
              <w:rPr>
                <w:rFonts w:ascii="Times New Roman"/>
                <w:b w:val="false"/>
                <w:i w:val="false"/>
                <w:color w:val="000000"/>
                <w:sz w:val="20"/>
              </w:rPr>
              <w:t xml:space="preserve">
ру) көркейту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ұйымдарымен жасалатын шарттар бойынша персоналға көрсетiлетiн медициналық қызметтер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Нормативтен </w:t>
            </w:r>
            <w:r>
              <w:br/>
            </w:r>
            <w:r>
              <w:rPr>
                <w:rFonts w:ascii="Times New Roman"/>
                <w:b w:val="false"/>
                <w:i w:val="false"/>
                <w:color w:val="000000"/>
                <w:sz w:val="20"/>
              </w:rPr>
              <w:t xml:space="preserve">
тыс техни- </w:t>
            </w:r>
            <w:r>
              <w:br/>
            </w:r>
            <w:r>
              <w:rPr>
                <w:rFonts w:ascii="Times New Roman"/>
                <w:b w:val="false"/>
                <w:i w:val="false"/>
                <w:color w:val="000000"/>
                <w:sz w:val="20"/>
              </w:rPr>
              <w:t xml:space="preserve">
калық және </w:t>
            </w:r>
            <w:r>
              <w:br/>
            </w:r>
            <w:r>
              <w:rPr>
                <w:rFonts w:ascii="Times New Roman"/>
                <w:b w:val="false"/>
                <w:i w:val="false"/>
                <w:color w:val="000000"/>
                <w:sz w:val="20"/>
              </w:rPr>
              <w:t xml:space="preserve">
коммерциялық </w:t>
            </w:r>
            <w:r>
              <w:br/>
            </w:r>
            <w:r>
              <w:rPr>
                <w:rFonts w:ascii="Times New Roman"/>
                <w:b w:val="false"/>
                <w:i w:val="false"/>
                <w:color w:val="000000"/>
                <w:sz w:val="20"/>
              </w:rPr>
              <w:t xml:space="preserve">
ысыраптар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Ақаулардың </w:t>
            </w:r>
            <w:r>
              <w:br/>
            </w:r>
            <w:r>
              <w:rPr>
                <w:rFonts w:ascii="Times New Roman"/>
                <w:b w:val="false"/>
                <w:i w:val="false"/>
                <w:color w:val="000000"/>
                <w:sz w:val="20"/>
              </w:rPr>
              <w:t xml:space="preserve">
нәтижесiнде </w:t>
            </w:r>
            <w:r>
              <w:br/>
            </w:r>
            <w:r>
              <w:rPr>
                <w:rFonts w:ascii="Times New Roman"/>
                <w:b w:val="false"/>
                <w:i w:val="false"/>
                <w:color w:val="000000"/>
                <w:sz w:val="20"/>
              </w:rPr>
              <w:t xml:space="preserve">
пайда болған </w:t>
            </w:r>
            <w:r>
              <w:br/>
            </w:r>
            <w:r>
              <w:rPr>
                <w:rFonts w:ascii="Times New Roman"/>
                <w:b w:val="false"/>
                <w:i w:val="false"/>
                <w:color w:val="000000"/>
                <w:sz w:val="20"/>
              </w:rPr>
              <w:t xml:space="preserve">
ысыраптар мен шығыстар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емес шығыс-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ысыраптар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Ұрлаудан, өрттен, құн- </w:t>
            </w:r>
            <w:r>
              <w:br/>
            </w:r>
            <w:r>
              <w:rPr>
                <w:rFonts w:ascii="Times New Roman"/>
                <w:b w:val="false"/>
                <w:i w:val="false"/>
                <w:color w:val="000000"/>
                <w:sz w:val="20"/>
              </w:rPr>
              <w:t xml:space="preserve">
дылықтардың </w:t>
            </w:r>
            <w:r>
              <w:br/>
            </w:r>
            <w:r>
              <w:rPr>
                <w:rFonts w:ascii="Times New Roman"/>
                <w:b w:val="false"/>
                <w:i w:val="false"/>
                <w:color w:val="000000"/>
                <w:sz w:val="20"/>
              </w:rPr>
              <w:t xml:space="preserve">
бүлiнуiнен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залалдар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Ластайтын </w:t>
            </w:r>
            <w:r>
              <w:br/>
            </w:r>
            <w:r>
              <w:rPr>
                <w:rFonts w:ascii="Times New Roman"/>
                <w:b w:val="false"/>
                <w:i w:val="false"/>
                <w:color w:val="000000"/>
                <w:sz w:val="20"/>
              </w:rPr>
              <w:t xml:space="preserve">
заттардың </w:t>
            </w:r>
            <w:r>
              <w:br/>
            </w:r>
            <w:r>
              <w:rPr>
                <w:rFonts w:ascii="Times New Roman"/>
                <w:b w:val="false"/>
                <w:i w:val="false"/>
                <w:color w:val="000000"/>
                <w:sz w:val="20"/>
              </w:rPr>
              <w:t xml:space="preserve">
нормативтен </w:t>
            </w:r>
            <w:r>
              <w:br/>
            </w:r>
            <w:r>
              <w:rPr>
                <w:rFonts w:ascii="Times New Roman"/>
                <w:b w:val="false"/>
                <w:i w:val="false"/>
                <w:color w:val="000000"/>
                <w:sz w:val="20"/>
              </w:rPr>
              <w:t xml:space="preserve">
тыс тастан- </w:t>
            </w:r>
            <w:r>
              <w:br/>
            </w:r>
            <w:r>
              <w:rPr>
                <w:rFonts w:ascii="Times New Roman"/>
                <w:b w:val="false"/>
                <w:i w:val="false"/>
                <w:color w:val="000000"/>
                <w:sz w:val="20"/>
              </w:rPr>
              <w:t xml:space="preserve">
дылары (шы- </w:t>
            </w:r>
            <w:r>
              <w:br/>
            </w:r>
            <w:r>
              <w:rPr>
                <w:rFonts w:ascii="Times New Roman"/>
                <w:b w:val="false"/>
                <w:i w:val="false"/>
                <w:color w:val="000000"/>
                <w:sz w:val="20"/>
              </w:rPr>
              <w:t xml:space="preserve">
ғарылымдары) </w:t>
            </w:r>
            <w:r>
              <w:br/>
            </w:r>
            <w:r>
              <w:rPr>
                <w:rFonts w:ascii="Times New Roman"/>
                <w:b w:val="false"/>
                <w:i w:val="false"/>
                <w:color w:val="000000"/>
                <w:sz w:val="20"/>
              </w:rPr>
              <w:t xml:space="preserve">
үшiн төлемдер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өндiруге және көрсе- </w:t>
            </w:r>
            <w:r>
              <w:br/>
            </w:r>
            <w:r>
              <w:rPr>
                <w:rFonts w:ascii="Times New Roman"/>
                <w:b w:val="false"/>
                <w:i w:val="false"/>
                <w:color w:val="000000"/>
                <w:sz w:val="20"/>
              </w:rPr>
              <w:t xml:space="preserve">
туге тікелей </w:t>
            </w:r>
            <w:r>
              <w:br/>
            </w:r>
            <w:r>
              <w:rPr>
                <w:rFonts w:ascii="Times New Roman"/>
                <w:b w:val="false"/>
                <w:i w:val="false"/>
                <w:color w:val="000000"/>
                <w:sz w:val="20"/>
              </w:rPr>
              <w:t xml:space="preserve">
жатқызылма- </w:t>
            </w:r>
            <w:r>
              <w:br/>
            </w:r>
            <w:r>
              <w:rPr>
                <w:rFonts w:ascii="Times New Roman"/>
                <w:b w:val="false"/>
                <w:i w:val="false"/>
                <w:color w:val="000000"/>
                <w:sz w:val="20"/>
              </w:rPr>
              <w:t xml:space="preserve">
ған шығыс- </w:t>
            </w:r>
            <w:r>
              <w:br/>
            </w:r>
            <w:r>
              <w:rPr>
                <w:rFonts w:ascii="Times New Roman"/>
                <w:b w:val="false"/>
                <w:i w:val="false"/>
                <w:color w:val="000000"/>
                <w:sz w:val="20"/>
              </w:rPr>
              <w:t xml:space="preserve">
тардың басқа </w:t>
            </w:r>
            <w:r>
              <w:br/>
            </w:r>
            <w:r>
              <w:rPr>
                <w:rFonts w:ascii="Times New Roman"/>
                <w:b w:val="false"/>
                <w:i w:val="false"/>
                <w:color w:val="000000"/>
                <w:sz w:val="20"/>
              </w:rPr>
              <w:t xml:space="preserve">
да түрлерi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13"/>
        <w:gridCol w:w="653"/>
        <w:gridCol w:w="713"/>
        <w:gridCol w:w="2633"/>
        <w:gridCol w:w="993"/>
        <w:gridCol w:w="1033"/>
        <w:gridCol w:w="953"/>
        <w:gridCol w:w="933"/>
        <w:gridCol w:w="1033"/>
        <w:gridCol w:w="1033"/>
        <w:gridCol w:w="1053"/>
      </w:tblGrid>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r>
              <w:br/>
            </w:r>
            <w:r>
              <w:rPr>
                <w:rFonts w:ascii="Times New Roman"/>
                <w:b w:val="false"/>
                <w:i w:val="false"/>
                <w:color w:val="000000"/>
                <w:sz w:val="20"/>
              </w:rPr>
              <w:t xml:space="preserve">
ы </w:t>
            </w:r>
            <w:r>
              <w:br/>
            </w:r>
            <w:r>
              <w:rPr>
                <w:rFonts w:ascii="Times New Roman"/>
                <w:b w:val="false"/>
                <w:i w:val="false"/>
                <w:color w:val="000000"/>
                <w:sz w:val="20"/>
              </w:rPr>
              <w:t xml:space="preserve">
з </w:t>
            </w:r>
            <w:r>
              <w:br/>
            </w:r>
            <w:r>
              <w:rPr>
                <w:rFonts w:ascii="Times New Roman"/>
                <w:b w:val="false"/>
                <w:i w:val="false"/>
                <w:color w:val="000000"/>
                <w:sz w:val="20"/>
              </w:rPr>
              <w:t xml:space="preserve">
м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п </w:t>
            </w:r>
            <w:r>
              <w:br/>
            </w:r>
            <w:r>
              <w:rPr>
                <w:rFonts w:ascii="Times New Roman"/>
                <w:b w:val="false"/>
                <w:i w:val="false"/>
                <w:color w:val="000000"/>
                <w:sz w:val="20"/>
              </w:rPr>
              <w:t xml:space="preserve">
е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ц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а </w:t>
            </w:r>
            <w:r>
              <w:br/>
            </w:r>
            <w:r>
              <w:rPr>
                <w:rFonts w:ascii="Times New Roman"/>
                <w:b w:val="false"/>
                <w:i w:val="false"/>
                <w:color w:val="000000"/>
                <w:sz w:val="20"/>
              </w:rPr>
              <w:t xml:space="preserve">
п </w:t>
            </w:r>
            <w:r>
              <w:br/>
            </w:r>
            <w:r>
              <w:rPr>
                <w:rFonts w:ascii="Times New Roman"/>
                <w:b w:val="false"/>
                <w:i w:val="false"/>
                <w:color w:val="000000"/>
                <w:sz w:val="20"/>
              </w:rPr>
              <w:t xml:space="preserve">
т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шығындар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 </w:t>
            </w:r>
            <w:r>
              <w:br/>
            </w:r>
            <w:r>
              <w:rPr>
                <w:rFonts w:ascii="Times New Roman"/>
                <w:b w:val="false"/>
                <w:i w:val="false"/>
                <w:color w:val="000000"/>
                <w:sz w:val="20"/>
              </w:rPr>
              <w:t xml:space="preserve">
ктр </w:t>
            </w:r>
            <w:r>
              <w:br/>
            </w:r>
            <w:r>
              <w:rPr>
                <w:rFonts w:ascii="Times New Roman"/>
                <w:b w:val="false"/>
                <w:i w:val="false"/>
                <w:color w:val="000000"/>
                <w:sz w:val="20"/>
              </w:rPr>
              <w:t xml:space="preserve">
эне- </w:t>
            </w:r>
            <w:r>
              <w:br/>
            </w:r>
            <w:r>
              <w:rPr>
                <w:rFonts w:ascii="Times New Roman"/>
                <w:b w:val="false"/>
                <w:i w:val="false"/>
                <w:color w:val="000000"/>
                <w:sz w:val="20"/>
              </w:rPr>
              <w:t xml:space="preserve">
рги- </w:t>
            </w:r>
            <w:r>
              <w:br/>
            </w:r>
            <w:r>
              <w:rPr>
                <w:rFonts w:ascii="Times New Roman"/>
                <w:b w:val="false"/>
                <w:i w:val="false"/>
                <w:color w:val="000000"/>
                <w:sz w:val="20"/>
              </w:rPr>
              <w:t xml:space="preserve">
ясы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w:t>
            </w:r>
            <w:r>
              <w:br/>
            </w:r>
            <w:r>
              <w:rPr>
                <w:rFonts w:ascii="Times New Roman"/>
                <w:b w:val="false"/>
                <w:i w:val="false"/>
                <w:color w:val="000000"/>
                <w:sz w:val="20"/>
              </w:rPr>
              <w:t xml:space="preserve">
дау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 </w:t>
            </w:r>
            <w:r>
              <w:br/>
            </w:r>
            <w:r>
              <w:rPr>
                <w:rFonts w:ascii="Times New Roman"/>
                <w:b w:val="false"/>
                <w:i w:val="false"/>
                <w:color w:val="000000"/>
                <w:sz w:val="20"/>
              </w:rPr>
              <w:t xml:space="preserve">
дың </w:t>
            </w:r>
            <w:r>
              <w:br/>
            </w:r>
            <w:r>
              <w:rPr>
                <w:rFonts w:ascii="Times New Roman"/>
                <w:b w:val="false"/>
                <w:i w:val="false"/>
                <w:color w:val="000000"/>
                <w:sz w:val="20"/>
              </w:rPr>
              <w:t xml:space="preserve">
то- </w:t>
            </w:r>
            <w:r>
              <w:br/>
            </w:r>
            <w:r>
              <w:rPr>
                <w:rFonts w:ascii="Times New Roman"/>
                <w:b w:val="false"/>
                <w:i w:val="false"/>
                <w:color w:val="000000"/>
                <w:sz w:val="20"/>
              </w:rPr>
              <w:t xml:space="preserve">
зуы, </w:t>
            </w:r>
            <w:r>
              <w:br/>
            </w:r>
            <w:r>
              <w:rPr>
                <w:rFonts w:ascii="Times New Roman"/>
                <w:b w:val="false"/>
                <w:i w:val="false"/>
                <w:color w:val="000000"/>
                <w:sz w:val="20"/>
              </w:rPr>
              <w:t xml:space="preserve">
МЕА- </w:t>
            </w:r>
            <w:r>
              <w:br/>
            </w:r>
            <w:r>
              <w:rPr>
                <w:rFonts w:ascii="Times New Roman"/>
                <w:b w:val="false"/>
                <w:i w:val="false"/>
                <w:color w:val="000000"/>
                <w:sz w:val="20"/>
              </w:rPr>
              <w:t xml:space="preserve">
дің </w:t>
            </w:r>
            <w:r>
              <w:br/>
            </w:r>
            <w:r>
              <w:rPr>
                <w:rFonts w:ascii="Times New Roman"/>
                <w:b w:val="false"/>
                <w:i w:val="false"/>
                <w:color w:val="000000"/>
                <w:sz w:val="20"/>
              </w:rPr>
              <w:t xml:space="preserve">
амо- </w:t>
            </w:r>
            <w:r>
              <w:br/>
            </w:r>
            <w:r>
              <w:rPr>
                <w:rFonts w:ascii="Times New Roman"/>
                <w:b w:val="false"/>
                <w:i w:val="false"/>
                <w:color w:val="000000"/>
                <w:sz w:val="20"/>
              </w:rPr>
              <w:t xml:space="preserve">
рти- </w:t>
            </w:r>
            <w:r>
              <w:br/>
            </w:r>
            <w:r>
              <w:rPr>
                <w:rFonts w:ascii="Times New Roman"/>
                <w:b w:val="false"/>
                <w:i w:val="false"/>
                <w:color w:val="000000"/>
                <w:sz w:val="20"/>
              </w:rPr>
              <w:t xml:space="preserve">
за- </w:t>
            </w:r>
            <w:r>
              <w:br/>
            </w:r>
            <w:r>
              <w:rPr>
                <w:rFonts w:ascii="Times New Roman"/>
                <w:b w:val="false"/>
                <w:i w:val="false"/>
                <w:color w:val="000000"/>
                <w:sz w:val="20"/>
              </w:rPr>
              <w:t xml:space="preserve">
ция- </w:t>
            </w:r>
            <w:r>
              <w:br/>
            </w:r>
            <w:r>
              <w:rPr>
                <w:rFonts w:ascii="Times New Roman"/>
                <w:b w:val="false"/>
                <w:i w:val="false"/>
                <w:color w:val="000000"/>
                <w:sz w:val="20"/>
              </w:rPr>
              <w:t xml:space="preserve">
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w:t>
            </w:r>
            <w:r>
              <w:br/>
            </w:r>
            <w:r>
              <w:rPr>
                <w:rFonts w:ascii="Times New Roman"/>
                <w:b w:val="false"/>
                <w:i w:val="false"/>
                <w:color w:val="000000"/>
                <w:sz w:val="20"/>
              </w:rPr>
              <w:t xml:space="preserve">
уа- </w:t>
            </w:r>
            <w:r>
              <w:br/>
            </w:r>
            <w:r>
              <w:rPr>
                <w:rFonts w:ascii="Times New Roman"/>
                <w:b w:val="false"/>
                <w:i w:val="false"/>
                <w:color w:val="000000"/>
                <w:sz w:val="20"/>
              </w:rPr>
              <w:t xml:space="preserve">
шы- </w:t>
            </w:r>
            <w:r>
              <w:br/>
            </w:r>
            <w:r>
              <w:rPr>
                <w:rFonts w:ascii="Times New Roman"/>
                <w:b w:val="false"/>
                <w:i w:val="false"/>
                <w:color w:val="000000"/>
                <w:sz w:val="20"/>
              </w:rPr>
              <w:t xml:space="preserve">
лық </w:t>
            </w:r>
            <w:r>
              <w:br/>
            </w:r>
            <w:r>
              <w:rPr>
                <w:rFonts w:ascii="Times New Roman"/>
                <w:b w:val="false"/>
                <w:i w:val="false"/>
                <w:color w:val="000000"/>
                <w:sz w:val="20"/>
              </w:rPr>
              <w:t xml:space="preserve">
тә- </w:t>
            </w:r>
            <w:r>
              <w:br/>
            </w:r>
            <w:r>
              <w:rPr>
                <w:rFonts w:ascii="Times New Roman"/>
                <w:b w:val="false"/>
                <w:i w:val="false"/>
                <w:color w:val="000000"/>
                <w:sz w:val="20"/>
              </w:rPr>
              <w:t xml:space="preserve">
сі- </w:t>
            </w:r>
            <w:r>
              <w:br/>
            </w:r>
            <w:r>
              <w:rPr>
                <w:rFonts w:ascii="Times New Roman"/>
                <w:b w:val="false"/>
                <w:i w:val="false"/>
                <w:color w:val="000000"/>
                <w:sz w:val="20"/>
              </w:rPr>
              <w:t xml:space="preserve">
лі-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 </w:t>
            </w:r>
            <w:r>
              <w:br/>
            </w:r>
            <w:r>
              <w:rPr>
                <w:rFonts w:ascii="Times New Roman"/>
                <w:b w:val="false"/>
                <w:i w:val="false"/>
                <w:color w:val="000000"/>
                <w:sz w:val="20"/>
              </w:rPr>
              <w:t xml:space="preserve">
герлік </w:t>
            </w:r>
            <w:r>
              <w:br/>
            </w:r>
            <w:r>
              <w:rPr>
                <w:rFonts w:ascii="Times New Roman"/>
                <w:b w:val="false"/>
                <w:i w:val="false"/>
                <w:color w:val="000000"/>
                <w:sz w:val="20"/>
              </w:rPr>
              <w:t xml:space="preserve">
тәсілімен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алыс- </w:t>
            </w:r>
            <w:r>
              <w:br/>
            </w:r>
            <w:r>
              <w:rPr>
                <w:rFonts w:ascii="Times New Roman"/>
                <w:b w:val="false"/>
                <w:i w:val="false"/>
                <w:color w:val="000000"/>
                <w:sz w:val="20"/>
              </w:rPr>
              <w:t xml:space="preserve">
беріс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құнға енгізілетін өндірістік шығындар,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жүктердің ай- </w:t>
            </w:r>
            <w:r>
              <w:br/>
            </w:r>
            <w:r>
              <w:rPr>
                <w:rFonts w:ascii="Times New Roman"/>
                <w:b w:val="false"/>
                <w:i w:val="false"/>
                <w:color w:val="000000"/>
                <w:sz w:val="20"/>
              </w:rPr>
              <w:t xml:space="preserve">
лақтағы тиеу-түсіру </w:t>
            </w:r>
            <w:r>
              <w:br/>
            </w:r>
            <w:r>
              <w:rPr>
                <w:rFonts w:ascii="Times New Roman"/>
                <w:b w:val="false"/>
                <w:i w:val="false"/>
                <w:color w:val="000000"/>
                <w:sz w:val="20"/>
              </w:rPr>
              <w:t xml:space="preserve">
жұмыстары,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жұмыстарын қамтамасыз 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жұмыстарын ұйымдастыру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 ресiмдеу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 және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операциялары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санаттағы өндiрiстiк ғимараттарды және олардың шаруашылық түгендегiшiн ұстау мен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Yйiнді және тастанды жүктердiң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Механизия- </w:t>
            </w:r>
            <w:r>
              <w:br/>
            </w:r>
            <w:r>
              <w:rPr>
                <w:rFonts w:ascii="Times New Roman"/>
                <w:b w:val="false"/>
                <w:i w:val="false"/>
                <w:color w:val="000000"/>
                <w:sz w:val="20"/>
              </w:rPr>
              <w:t xml:space="preserve">
ланбаған </w:t>
            </w:r>
            <w:r>
              <w:br/>
            </w:r>
            <w:r>
              <w:rPr>
                <w:rFonts w:ascii="Times New Roman"/>
                <w:b w:val="false"/>
                <w:i w:val="false"/>
                <w:color w:val="000000"/>
                <w:sz w:val="20"/>
              </w:rPr>
              <w:t xml:space="preserve">
операциялар- </w:t>
            </w:r>
            <w:r>
              <w:br/>
            </w:r>
            <w:r>
              <w:rPr>
                <w:rFonts w:ascii="Times New Roman"/>
                <w:b w:val="false"/>
                <w:i w:val="false"/>
                <w:color w:val="000000"/>
                <w:sz w:val="20"/>
              </w:rPr>
              <w:t xml:space="preserve">
ды орындау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 </w:t>
            </w:r>
            <w:r>
              <w:br/>
            </w:r>
            <w:r>
              <w:rPr>
                <w:rFonts w:ascii="Times New Roman"/>
                <w:b w:val="false"/>
                <w:i w:val="false"/>
                <w:color w:val="000000"/>
                <w:sz w:val="20"/>
              </w:rPr>
              <w:t xml:space="preserve">
йынша арнайы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еркiн жүрiс тәсiлiмен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 бекiту, ажырату, сепараттау, штивкалау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Механизация- </w:t>
            </w:r>
            <w:r>
              <w:br/>
            </w:r>
            <w:r>
              <w:rPr>
                <w:rFonts w:ascii="Times New Roman"/>
                <w:b w:val="false"/>
                <w:i w:val="false"/>
                <w:color w:val="000000"/>
                <w:sz w:val="20"/>
              </w:rPr>
              <w:t xml:space="preserve">
ланбаған </w:t>
            </w:r>
            <w:r>
              <w:br/>
            </w:r>
            <w:r>
              <w:rPr>
                <w:rFonts w:ascii="Times New Roman"/>
                <w:b w:val="false"/>
                <w:i w:val="false"/>
                <w:color w:val="000000"/>
                <w:sz w:val="20"/>
              </w:rPr>
              <w:t xml:space="preserve">
операциялар- </w:t>
            </w:r>
            <w:r>
              <w:br/>
            </w:r>
            <w:r>
              <w:rPr>
                <w:rFonts w:ascii="Times New Roman"/>
                <w:b w:val="false"/>
                <w:i w:val="false"/>
                <w:color w:val="000000"/>
                <w:sz w:val="20"/>
              </w:rPr>
              <w:t xml:space="preserve">
ды орындау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 </w:t>
            </w:r>
            <w:r>
              <w:br/>
            </w:r>
            <w:r>
              <w:rPr>
                <w:rFonts w:ascii="Times New Roman"/>
                <w:b w:val="false"/>
                <w:i w:val="false"/>
                <w:color w:val="000000"/>
                <w:sz w:val="20"/>
              </w:rPr>
              <w:t xml:space="preserve">
йынша арнайы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Контейнерлердiң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 </w:t>
            </w:r>
            <w:r>
              <w:br/>
            </w:r>
            <w:r>
              <w:rPr>
                <w:rFonts w:ascii="Times New Roman"/>
                <w:b w:val="false"/>
                <w:i w:val="false"/>
                <w:color w:val="000000"/>
                <w:sz w:val="20"/>
              </w:rPr>
              <w:t xml:space="preserve">
лер мен рол- </w:t>
            </w:r>
            <w:r>
              <w:br/>
            </w:r>
            <w:r>
              <w:rPr>
                <w:rFonts w:ascii="Times New Roman"/>
                <w:b w:val="false"/>
                <w:i w:val="false"/>
                <w:color w:val="000000"/>
                <w:sz w:val="20"/>
              </w:rPr>
              <w:t xml:space="preserve">
лтрейлердi </w:t>
            </w:r>
            <w:r>
              <w:br/>
            </w:r>
            <w:r>
              <w:rPr>
                <w:rFonts w:ascii="Times New Roman"/>
                <w:b w:val="false"/>
                <w:i w:val="false"/>
                <w:color w:val="000000"/>
                <w:sz w:val="20"/>
              </w:rPr>
              <w:t xml:space="preserve">
затарка, </w:t>
            </w:r>
            <w:r>
              <w:br/>
            </w:r>
            <w:r>
              <w:rPr>
                <w:rFonts w:ascii="Times New Roman"/>
                <w:b w:val="false"/>
                <w:i w:val="false"/>
                <w:color w:val="000000"/>
                <w:sz w:val="20"/>
              </w:rPr>
              <w:t xml:space="preserve">
растарка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 </w:t>
            </w:r>
            <w:r>
              <w:br/>
            </w:r>
            <w:r>
              <w:rPr>
                <w:rFonts w:ascii="Times New Roman"/>
                <w:b w:val="false"/>
                <w:i w:val="false"/>
                <w:color w:val="000000"/>
                <w:sz w:val="20"/>
              </w:rPr>
              <w:t xml:space="preserve">
йынша арнайы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кран тәсiлiмен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 бекiту, ажырату, сепараттау, штивкалау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 </w:t>
            </w:r>
            <w:r>
              <w:br/>
            </w:r>
            <w:r>
              <w:rPr>
                <w:rFonts w:ascii="Times New Roman"/>
                <w:b w:val="false"/>
                <w:i w:val="false"/>
                <w:color w:val="000000"/>
                <w:sz w:val="20"/>
              </w:rPr>
              <w:t xml:space="preserve">
йынша арнайы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Габариттiк емес </w:t>
            </w:r>
            <w:r>
              <w:br/>
            </w:r>
            <w:r>
              <w:rPr>
                <w:rFonts w:ascii="Times New Roman"/>
                <w:b w:val="false"/>
                <w:i w:val="false"/>
                <w:color w:val="000000"/>
                <w:sz w:val="20"/>
              </w:rPr>
              <w:t xml:space="preserve">
және ауыp салмақ- </w:t>
            </w:r>
            <w:r>
              <w:br/>
            </w:r>
            <w:r>
              <w:rPr>
                <w:rFonts w:ascii="Times New Roman"/>
                <w:b w:val="false"/>
                <w:i w:val="false"/>
                <w:color w:val="000000"/>
                <w:sz w:val="20"/>
              </w:rPr>
              <w:t xml:space="preserve">
ты жүктердiң кран тәсiлiмен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 бекiту, ажырату, сепараттау, штивкалау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 </w:t>
            </w:r>
            <w:r>
              <w:br/>
            </w:r>
            <w:r>
              <w:rPr>
                <w:rFonts w:ascii="Times New Roman"/>
                <w:b w:val="false"/>
                <w:i w:val="false"/>
                <w:color w:val="000000"/>
                <w:sz w:val="20"/>
              </w:rPr>
              <w:t xml:space="preserve">
йынша арнайы </w:t>
            </w:r>
            <w:r>
              <w:br/>
            </w:r>
            <w:r>
              <w:rPr>
                <w:rFonts w:ascii="Times New Roman"/>
                <w:b w:val="false"/>
                <w:i w:val="false"/>
                <w:color w:val="000000"/>
                <w:sz w:val="20"/>
              </w:rPr>
              <w:t xml:space="preserve">
ландырылған негiзгi құралдарды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 құрамына/нан тиеу/түсiру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жүктер- </w:t>
            </w:r>
            <w:r>
              <w:br/>
            </w:r>
            <w:r>
              <w:rPr>
                <w:rFonts w:ascii="Times New Roman"/>
                <w:b w:val="false"/>
                <w:i w:val="false"/>
                <w:color w:val="000000"/>
                <w:sz w:val="20"/>
              </w:rPr>
              <w:t xml:space="preserve">
дiң айлақта- </w:t>
            </w:r>
            <w:r>
              <w:br/>
            </w:r>
            <w:r>
              <w:rPr>
                <w:rFonts w:ascii="Times New Roman"/>
                <w:b w:val="false"/>
                <w:i w:val="false"/>
                <w:color w:val="000000"/>
                <w:sz w:val="20"/>
              </w:rPr>
              <w:t xml:space="preserve">
рына қызмет </w:t>
            </w:r>
            <w:r>
              <w:br/>
            </w:r>
            <w:r>
              <w:rPr>
                <w:rFonts w:ascii="Times New Roman"/>
                <w:b w:val="false"/>
                <w:i w:val="false"/>
                <w:color w:val="000000"/>
                <w:sz w:val="20"/>
              </w:rPr>
              <w:t xml:space="preserve">
көрсететiн </w:t>
            </w:r>
            <w:r>
              <w:br/>
            </w:r>
            <w:r>
              <w:rPr>
                <w:rFonts w:ascii="Times New Roman"/>
                <w:b w:val="false"/>
                <w:i w:val="false"/>
                <w:color w:val="000000"/>
                <w:sz w:val="20"/>
              </w:rPr>
              <w:t xml:space="preserve">
темiр жол- </w:t>
            </w:r>
            <w:r>
              <w:br/>
            </w:r>
            <w:r>
              <w:rPr>
                <w:rFonts w:ascii="Times New Roman"/>
                <w:b w:val="false"/>
                <w:i w:val="false"/>
                <w:color w:val="000000"/>
                <w:sz w:val="20"/>
              </w:rPr>
              <w:t xml:space="preserve">
дарды, құ- </w:t>
            </w:r>
            <w:r>
              <w:br/>
            </w:r>
            <w:r>
              <w:rPr>
                <w:rFonts w:ascii="Times New Roman"/>
                <w:b w:val="false"/>
                <w:i w:val="false"/>
                <w:color w:val="000000"/>
                <w:sz w:val="20"/>
              </w:rPr>
              <w:t xml:space="preserve">
рылғылар мен </w:t>
            </w:r>
            <w:r>
              <w:br/>
            </w:r>
            <w:r>
              <w:rPr>
                <w:rFonts w:ascii="Times New Roman"/>
                <w:b w:val="false"/>
                <w:i w:val="false"/>
                <w:color w:val="000000"/>
                <w:sz w:val="20"/>
              </w:rPr>
              <w:t xml:space="preserve">
платформа- </w:t>
            </w:r>
            <w:r>
              <w:br/>
            </w:r>
            <w:r>
              <w:rPr>
                <w:rFonts w:ascii="Times New Roman"/>
                <w:b w:val="false"/>
                <w:i w:val="false"/>
                <w:color w:val="000000"/>
                <w:sz w:val="20"/>
              </w:rPr>
              <w:t xml:space="preserve">
ларды ұстау </w:t>
            </w:r>
            <w:r>
              <w:br/>
            </w:r>
            <w:r>
              <w:rPr>
                <w:rFonts w:ascii="Times New Roman"/>
                <w:b w:val="false"/>
                <w:i w:val="false"/>
                <w:color w:val="000000"/>
                <w:sz w:val="20"/>
              </w:rPr>
              <w:t xml:space="preserve">
мен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 </w:t>
            </w:r>
            <w:r>
              <w:br/>
            </w:r>
            <w:r>
              <w:rPr>
                <w:rFonts w:ascii="Times New Roman"/>
                <w:b w:val="false"/>
                <w:i w:val="false"/>
                <w:color w:val="000000"/>
                <w:sz w:val="20"/>
              </w:rPr>
              <w:t xml:space="preserve">
тиеу/түсiру </w:t>
            </w:r>
            <w:r>
              <w:br/>
            </w:r>
            <w:r>
              <w:rPr>
                <w:rFonts w:ascii="Times New Roman"/>
                <w:b w:val="false"/>
                <w:i w:val="false"/>
                <w:color w:val="000000"/>
                <w:sz w:val="20"/>
              </w:rPr>
              <w:t xml:space="preserve">
шебi бойынша </w:t>
            </w:r>
            <w:r>
              <w:br/>
            </w:r>
            <w:r>
              <w:rPr>
                <w:rFonts w:ascii="Times New Roman"/>
                <w:b w:val="false"/>
                <w:i w:val="false"/>
                <w:color w:val="000000"/>
                <w:sz w:val="20"/>
              </w:rPr>
              <w:t xml:space="preserve">
вагондарды </w:t>
            </w:r>
            <w:r>
              <w:br/>
            </w:r>
            <w:r>
              <w:rPr>
                <w:rFonts w:ascii="Times New Roman"/>
                <w:b w:val="false"/>
                <w:i w:val="false"/>
                <w:color w:val="000000"/>
                <w:sz w:val="20"/>
              </w:rPr>
              <w:t xml:space="preserve">
орналастыру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 </w:t>
            </w:r>
            <w:r>
              <w:br/>
            </w:r>
            <w:r>
              <w:rPr>
                <w:rFonts w:ascii="Times New Roman"/>
                <w:b w:val="false"/>
                <w:i w:val="false"/>
                <w:color w:val="000000"/>
                <w:sz w:val="20"/>
              </w:rPr>
              <w:t xml:space="preserve">
вагондары </w:t>
            </w:r>
            <w:r>
              <w:br/>
            </w:r>
            <w:r>
              <w:rPr>
                <w:rFonts w:ascii="Times New Roman"/>
                <w:b w:val="false"/>
                <w:i w:val="false"/>
                <w:color w:val="000000"/>
                <w:sz w:val="20"/>
              </w:rPr>
              <w:t xml:space="preserve">
мен контей- </w:t>
            </w:r>
            <w:r>
              <w:br/>
            </w:r>
            <w:r>
              <w:rPr>
                <w:rFonts w:ascii="Times New Roman"/>
                <w:b w:val="false"/>
                <w:i w:val="false"/>
                <w:color w:val="000000"/>
                <w:sz w:val="20"/>
              </w:rPr>
              <w:t xml:space="preserve">
нерлердi </w:t>
            </w:r>
            <w:r>
              <w:br/>
            </w:r>
            <w:r>
              <w:rPr>
                <w:rFonts w:ascii="Times New Roman"/>
                <w:b w:val="false"/>
                <w:i w:val="false"/>
                <w:color w:val="000000"/>
                <w:sz w:val="20"/>
              </w:rPr>
              <w:t xml:space="preserve">
пломбылау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айлақтырындағы </w:t>
            </w:r>
            <w:r>
              <w:br/>
            </w:r>
            <w:r>
              <w:rPr>
                <w:rFonts w:ascii="Times New Roman"/>
                <w:b w:val="false"/>
                <w:i w:val="false"/>
                <w:color w:val="000000"/>
                <w:sz w:val="20"/>
              </w:rPr>
              <w:t xml:space="preserve">
тиеу-түсiру жұмыстары,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Вагондардың еркiн жүрiс тәсiлiмен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Ұйымдастыру мен реттеу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айла- </w:t>
            </w:r>
            <w:r>
              <w:br/>
            </w:r>
            <w:r>
              <w:rPr>
                <w:rFonts w:ascii="Times New Roman"/>
                <w:b w:val="false"/>
                <w:i w:val="false"/>
                <w:color w:val="000000"/>
                <w:sz w:val="20"/>
              </w:rPr>
              <w:t xml:space="preserve">
ғында орна- </w:t>
            </w:r>
            <w:r>
              <w:br/>
            </w:r>
            <w:r>
              <w:rPr>
                <w:rFonts w:ascii="Times New Roman"/>
                <w:b w:val="false"/>
                <w:i w:val="false"/>
                <w:color w:val="000000"/>
                <w:sz w:val="20"/>
              </w:rPr>
              <w:t xml:space="preserve">
ласқан темiр </w:t>
            </w:r>
            <w:r>
              <w:br/>
            </w:r>
            <w:r>
              <w:rPr>
                <w:rFonts w:ascii="Times New Roman"/>
                <w:b w:val="false"/>
                <w:i w:val="false"/>
                <w:color w:val="000000"/>
                <w:sz w:val="20"/>
              </w:rPr>
              <w:t xml:space="preserve">
жолды, ар- </w:t>
            </w:r>
            <w:r>
              <w:br/>
            </w:r>
            <w:r>
              <w:rPr>
                <w:rFonts w:ascii="Times New Roman"/>
                <w:b w:val="false"/>
                <w:i w:val="false"/>
                <w:color w:val="000000"/>
                <w:sz w:val="20"/>
              </w:rPr>
              <w:t xml:space="preserve">
найыландырыл </w:t>
            </w:r>
            <w:r>
              <w:br/>
            </w:r>
            <w:r>
              <w:rPr>
                <w:rFonts w:ascii="Times New Roman"/>
                <w:b w:val="false"/>
                <w:i w:val="false"/>
                <w:color w:val="000000"/>
                <w:sz w:val="20"/>
              </w:rPr>
              <w:t xml:space="preserve">
ған құрыл- </w:t>
            </w:r>
            <w:r>
              <w:br/>
            </w:r>
            <w:r>
              <w:rPr>
                <w:rFonts w:ascii="Times New Roman"/>
                <w:b w:val="false"/>
                <w:i w:val="false"/>
                <w:color w:val="000000"/>
                <w:sz w:val="20"/>
              </w:rPr>
              <w:t xml:space="preserve">
ғылар мен </w:t>
            </w:r>
            <w:r>
              <w:br/>
            </w:r>
            <w:r>
              <w:rPr>
                <w:rFonts w:ascii="Times New Roman"/>
                <w:b w:val="false"/>
                <w:i w:val="false"/>
                <w:color w:val="000000"/>
                <w:sz w:val="20"/>
              </w:rPr>
              <w:t xml:space="preserve">
құрылыстарды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және </w:t>
            </w:r>
            <w:r>
              <w:br/>
            </w:r>
            <w:r>
              <w:rPr>
                <w:rFonts w:ascii="Times New Roman"/>
                <w:b w:val="false"/>
                <w:i w:val="false"/>
                <w:color w:val="000000"/>
                <w:sz w:val="20"/>
              </w:rPr>
              <w:t xml:space="preserve">
түсiру бо- </w:t>
            </w:r>
            <w:r>
              <w:br/>
            </w:r>
            <w:r>
              <w:rPr>
                <w:rFonts w:ascii="Times New Roman"/>
                <w:b w:val="false"/>
                <w:i w:val="false"/>
                <w:color w:val="000000"/>
                <w:sz w:val="20"/>
              </w:rPr>
              <w:t xml:space="preserve">
йынша арнайы </w:t>
            </w:r>
            <w:r>
              <w:br/>
            </w:r>
            <w:r>
              <w:rPr>
                <w:rFonts w:ascii="Times New Roman"/>
                <w:b w:val="false"/>
                <w:i w:val="false"/>
                <w:color w:val="000000"/>
                <w:sz w:val="20"/>
              </w:rPr>
              <w:t xml:space="preserve">
ландырылған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Автокөлiктiң </w:t>
            </w:r>
            <w:r>
              <w:br/>
            </w:r>
            <w:r>
              <w:rPr>
                <w:rFonts w:ascii="Times New Roman"/>
                <w:b w:val="false"/>
                <w:i w:val="false"/>
                <w:color w:val="000000"/>
                <w:sz w:val="20"/>
              </w:rPr>
              <w:t xml:space="preserve">
еркiн жүрiс (өзi </w:t>
            </w:r>
            <w:r>
              <w:br/>
            </w:r>
            <w:r>
              <w:rPr>
                <w:rFonts w:ascii="Times New Roman"/>
                <w:b w:val="false"/>
                <w:i w:val="false"/>
                <w:color w:val="000000"/>
                <w:sz w:val="20"/>
              </w:rPr>
              <w:t xml:space="preserve">
жүретiн) тәсiлi- </w:t>
            </w:r>
            <w:r>
              <w:br/>
            </w:r>
            <w:r>
              <w:rPr>
                <w:rFonts w:ascii="Times New Roman"/>
                <w:b w:val="false"/>
                <w:i w:val="false"/>
                <w:color w:val="000000"/>
                <w:sz w:val="20"/>
              </w:rPr>
              <w:t xml:space="preserve">
мен асқынжүгі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Ұйымдастыру мен реттеу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 </w:t>
            </w:r>
            <w:r>
              <w:br/>
            </w:r>
            <w:r>
              <w:rPr>
                <w:rFonts w:ascii="Times New Roman"/>
                <w:b w:val="false"/>
                <w:i w:val="false"/>
                <w:color w:val="000000"/>
                <w:sz w:val="20"/>
              </w:rPr>
              <w:t xml:space="preserve">
рiмен тиеу-түсiру </w:t>
            </w:r>
            <w:r>
              <w:br/>
            </w:r>
            <w:r>
              <w:rPr>
                <w:rFonts w:ascii="Times New Roman"/>
                <w:b w:val="false"/>
                <w:i w:val="false"/>
                <w:color w:val="000000"/>
                <w:sz w:val="20"/>
              </w:rPr>
              <w:t xml:space="preserve">
жұмыстарын жүзеге </w:t>
            </w:r>
            <w:r>
              <w:br/>
            </w:r>
            <w:r>
              <w:rPr>
                <w:rFonts w:ascii="Times New Roman"/>
                <w:b w:val="false"/>
                <w:i w:val="false"/>
                <w:color w:val="000000"/>
                <w:sz w:val="20"/>
              </w:rPr>
              <w:t xml:space="preserve">
асыру үшiн порттың </w:t>
            </w:r>
            <w:r>
              <w:br/>
            </w:r>
            <w:r>
              <w:rPr>
                <w:rFonts w:ascii="Times New Roman"/>
                <w:b w:val="false"/>
                <w:i w:val="false"/>
                <w:color w:val="000000"/>
                <w:sz w:val="20"/>
              </w:rPr>
              <w:t xml:space="preserve">
инфрақұрылымын </w:t>
            </w:r>
            <w:r>
              <w:br/>
            </w:r>
            <w:r>
              <w:rPr>
                <w:rFonts w:ascii="Times New Roman"/>
                <w:b w:val="false"/>
                <w:i w:val="false"/>
                <w:color w:val="000000"/>
                <w:sz w:val="20"/>
              </w:rPr>
              <w:t xml:space="preserve">
ұсыну,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Клиенттiң күште- </w:t>
            </w:r>
            <w:r>
              <w:br/>
            </w:r>
            <w:r>
              <w:rPr>
                <w:rFonts w:ascii="Times New Roman"/>
                <w:b w:val="false"/>
                <w:i w:val="false"/>
                <w:color w:val="000000"/>
                <w:sz w:val="20"/>
              </w:rPr>
              <w:t xml:space="preserve">
рiмен мұнайды </w:t>
            </w:r>
            <w:r>
              <w:br/>
            </w:r>
            <w:r>
              <w:rPr>
                <w:rFonts w:ascii="Times New Roman"/>
                <w:b w:val="false"/>
                <w:i w:val="false"/>
                <w:color w:val="000000"/>
                <w:sz w:val="20"/>
              </w:rPr>
              <w:t xml:space="preserve">
тиеудi-түсiрудi </w:t>
            </w:r>
            <w:r>
              <w:br/>
            </w:r>
            <w:r>
              <w:rPr>
                <w:rFonts w:ascii="Times New Roman"/>
                <w:b w:val="false"/>
                <w:i w:val="false"/>
                <w:color w:val="000000"/>
                <w:sz w:val="20"/>
              </w:rPr>
              <w:t xml:space="preserve">
жүзеге асыру үшiн </w:t>
            </w:r>
            <w:r>
              <w:br/>
            </w:r>
            <w:r>
              <w:rPr>
                <w:rFonts w:ascii="Times New Roman"/>
                <w:b w:val="false"/>
                <w:i w:val="false"/>
                <w:color w:val="000000"/>
                <w:sz w:val="20"/>
              </w:rPr>
              <w:t xml:space="preserve">
порттың (айлақ- </w:t>
            </w:r>
            <w:r>
              <w:br/>
            </w:r>
            <w:r>
              <w:rPr>
                <w:rFonts w:ascii="Times New Roman"/>
                <w:b w:val="false"/>
                <w:i w:val="false"/>
                <w:color w:val="000000"/>
                <w:sz w:val="20"/>
              </w:rPr>
              <w:t xml:space="preserve">
тарды қоспағанда) </w:t>
            </w:r>
            <w:r>
              <w:br/>
            </w:r>
            <w:r>
              <w:rPr>
                <w:rFonts w:ascii="Times New Roman"/>
                <w:b w:val="false"/>
                <w:i w:val="false"/>
                <w:color w:val="000000"/>
                <w:sz w:val="20"/>
              </w:rPr>
              <w:t xml:space="preserve">
инфрақұрылымын </w:t>
            </w:r>
            <w:r>
              <w:br/>
            </w:r>
            <w:r>
              <w:rPr>
                <w:rFonts w:ascii="Times New Roman"/>
                <w:b w:val="false"/>
                <w:i w:val="false"/>
                <w:color w:val="000000"/>
                <w:sz w:val="20"/>
              </w:rPr>
              <w:t xml:space="preserve">
ұсыну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пор- </w:t>
            </w:r>
            <w:r>
              <w:br/>
            </w:r>
            <w:r>
              <w:rPr>
                <w:rFonts w:ascii="Times New Roman"/>
                <w:b w:val="false"/>
                <w:i w:val="false"/>
                <w:color w:val="000000"/>
                <w:sz w:val="20"/>
              </w:rPr>
              <w:t xml:space="preserve">
ттың аумағы </w:t>
            </w:r>
            <w:r>
              <w:br/>
            </w:r>
            <w:r>
              <w:rPr>
                <w:rFonts w:ascii="Times New Roman"/>
                <w:b w:val="false"/>
                <w:i w:val="false"/>
                <w:color w:val="000000"/>
                <w:sz w:val="20"/>
              </w:rPr>
              <w:t xml:space="preserve">
арқылы тасы- </w:t>
            </w:r>
            <w:r>
              <w:br/>
            </w:r>
            <w:r>
              <w:rPr>
                <w:rFonts w:ascii="Times New Roman"/>
                <w:b w:val="false"/>
                <w:i w:val="false"/>
                <w:color w:val="000000"/>
                <w:sz w:val="20"/>
              </w:rPr>
              <w:t xml:space="preserve">
малдау жө- </w:t>
            </w:r>
            <w:r>
              <w:br/>
            </w:r>
            <w:r>
              <w:rPr>
                <w:rFonts w:ascii="Times New Roman"/>
                <w:b w:val="false"/>
                <w:i w:val="false"/>
                <w:color w:val="000000"/>
                <w:sz w:val="20"/>
              </w:rPr>
              <w:t xml:space="preserve">
нiнде маги- </w:t>
            </w:r>
            <w:r>
              <w:br/>
            </w:r>
            <w:r>
              <w:rPr>
                <w:rFonts w:ascii="Times New Roman"/>
                <w:b w:val="false"/>
                <w:i w:val="false"/>
                <w:color w:val="000000"/>
                <w:sz w:val="20"/>
              </w:rPr>
              <w:t xml:space="preserve">
стральдық </w:t>
            </w:r>
            <w:r>
              <w:br/>
            </w:r>
            <w:r>
              <w:rPr>
                <w:rFonts w:ascii="Times New Roman"/>
                <w:b w:val="false"/>
                <w:i w:val="false"/>
                <w:color w:val="000000"/>
                <w:sz w:val="20"/>
              </w:rPr>
              <w:t xml:space="preserve">
және техно-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труба құбыр- </w:t>
            </w:r>
            <w:r>
              <w:br/>
            </w:r>
            <w:r>
              <w:rPr>
                <w:rFonts w:ascii="Times New Roman"/>
                <w:b w:val="false"/>
                <w:i w:val="false"/>
                <w:color w:val="000000"/>
                <w:sz w:val="20"/>
              </w:rPr>
              <w:t xml:space="preserve">
ларына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айлақтарға </w:t>
            </w:r>
            <w:r>
              <w:br/>
            </w:r>
            <w:r>
              <w:rPr>
                <w:rFonts w:ascii="Times New Roman"/>
                <w:b w:val="false"/>
                <w:i w:val="false"/>
                <w:color w:val="000000"/>
                <w:sz w:val="20"/>
              </w:rPr>
              <w:t xml:space="preserve">
қызмет көр- </w:t>
            </w:r>
            <w:r>
              <w:br/>
            </w:r>
            <w:r>
              <w:rPr>
                <w:rFonts w:ascii="Times New Roman"/>
                <w:b w:val="false"/>
                <w:i w:val="false"/>
                <w:color w:val="000000"/>
                <w:sz w:val="20"/>
              </w:rPr>
              <w:t xml:space="preserve">
сететiн пор- </w:t>
            </w:r>
            <w:r>
              <w:br/>
            </w:r>
            <w:r>
              <w:rPr>
                <w:rFonts w:ascii="Times New Roman"/>
                <w:b w:val="false"/>
                <w:i w:val="false"/>
                <w:color w:val="000000"/>
                <w:sz w:val="20"/>
              </w:rPr>
              <w:t xml:space="preserve">
ттың (аумағы </w:t>
            </w:r>
            <w:r>
              <w:br/>
            </w:r>
            <w:r>
              <w:rPr>
                <w:rFonts w:ascii="Times New Roman"/>
                <w:b w:val="false"/>
                <w:i w:val="false"/>
                <w:color w:val="000000"/>
                <w:sz w:val="20"/>
              </w:rPr>
              <w:t xml:space="preserve">
мен құрылыс- </w:t>
            </w:r>
            <w:r>
              <w:br/>
            </w:r>
            <w:r>
              <w:rPr>
                <w:rFonts w:ascii="Times New Roman"/>
                <w:b w:val="false"/>
                <w:i w:val="false"/>
                <w:color w:val="000000"/>
                <w:sz w:val="20"/>
              </w:rPr>
              <w:t xml:space="preserve">
тары) негiз- </w:t>
            </w:r>
            <w:r>
              <w:br/>
            </w:r>
            <w:r>
              <w:rPr>
                <w:rFonts w:ascii="Times New Roman"/>
                <w:b w:val="false"/>
                <w:i w:val="false"/>
                <w:color w:val="000000"/>
                <w:sz w:val="20"/>
              </w:rPr>
              <w:t xml:space="preserve">
гi инфра- </w:t>
            </w:r>
            <w:r>
              <w:br/>
            </w:r>
            <w:r>
              <w:rPr>
                <w:rFonts w:ascii="Times New Roman"/>
                <w:b w:val="false"/>
                <w:i w:val="false"/>
                <w:color w:val="000000"/>
                <w:sz w:val="20"/>
              </w:rPr>
              <w:t xml:space="preserve">
құрылымын ұстау мен </w:t>
            </w:r>
            <w:r>
              <w:br/>
            </w:r>
            <w:r>
              <w:rPr>
                <w:rFonts w:ascii="Times New Roman"/>
                <w:b w:val="false"/>
                <w:i w:val="false"/>
                <w:color w:val="000000"/>
                <w:sz w:val="20"/>
              </w:rPr>
              <w:t xml:space="preserve">
оған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Акваторияны </w:t>
            </w:r>
            <w:r>
              <w:br/>
            </w:r>
            <w:r>
              <w:rPr>
                <w:rFonts w:ascii="Times New Roman"/>
                <w:b w:val="false"/>
                <w:i w:val="false"/>
                <w:color w:val="000000"/>
                <w:sz w:val="20"/>
              </w:rPr>
              <w:t xml:space="preserve">
мұнай тас- </w:t>
            </w:r>
            <w:r>
              <w:br/>
            </w:r>
            <w:r>
              <w:rPr>
                <w:rFonts w:ascii="Times New Roman"/>
                <w:b w:val="false"/>
                <w:i w:val="false"/>
                <w:color w:val="000000"/>
                <w:sz w:val="20"/>
              </w:rPr>
              <w:t xml:space="preserve">
тандыларынан </w:t>
            </w:r>
            <w:r>
              <w:br/>
            </w:r>
            <w:r>
              <w:rPr>
                <w:rFonts w:ascii="Times New Roman"/>
                <w:b w:val="false"/>
                <w:i w:val="false"/>
                <w:color w:val="000000"/>
                <w:sz w:val="20"/>
              </w:rPr>
              <w:t xml:space="preserve">
тазалау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санаттағы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ғимараттарды </w:t>
            </w:r>
            <w:r>
              <w:br/>
            </w:r>
            <w:r>
              <w:rPr>
                <w:rFonts w:ascii="Times New Roman"/>
                <w:b w:val="false"/>
                <w:i w:val="false"/>
                <w:color w:val="000000"/>
                <w:sz w:val="20"/>
              </w:rPr>
              <w:t xml:space="preserve">
және олардың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түгендегiшiн </w:t>
            </w:r>
            <w:r>
              <w:br/>
            </w:r>
            <w:r>
              <w:rPr>
                <w:rFonts w:ascii="Times New Roman"/>
                <w:b w:val="false"/>
                <w:i w:val="false"/>
                <w:color w:val="000000"/>
                <w:sz w:val="20"/>
              </w:rPr>
              <w:t xml:space="preserve">
(портты)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оларға қыз- </w:t>
            </w:r>
            <w:r>
              <w:br/>
            </w:r>
            <w:r>
              <w:rPr>
                <w:rFonts w:ascii="Times New Roman"/>
                <w:b w:val="false"/>
                <w:i w:val="false"/>
                <w:color w:val="000000"/>
                <w:sz w:val="20"/>
              </w:rPr>
              <w:t xml:space="preserve">
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бас жүктердi тиеудi-түсiрудi жүзеге асыру үшiн порттың (айлақтарды қоспағанда) инфрақұрылымын ұсыну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астықты тиеудi-түсiрудi жүзеге асыру үшiн порттың (айлақтарды қоспағанда) инфрақұрылымын ұсыну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Порттың ау- </w:t>
            </w:r>
            <w:r>
              <w:br/>
            </w:r>
            <w:r>
              <w:rPr>
                <w:rFonts w:ascii="Times New Roman"/>
                <w:b w:val="false"/>
                <w:i w:val="false"/>
                <w:color w:val="000000"/>
                <w:sz w:val="20"/>
              </w:rPr>
              <w:t xml:space="preserve">
мағын және </w:t>
            </w:r>
            <w:r>
              <w:br/>
            </w:r>
            <w:r>
              <w:rPr>
                <w:rFonts w:ascii="Times New Roman"/>
                <w:b w:val="false"/>
                <w:i w:val="false"/>
                <w:color w:val="000000"/>
                <w:sz w:val="20"/>
              </w:rPr>
              <w:t xml:space="preserve">
астық терми- </w:t>
            </w:r>
            <w:r>
              <w:br/>
            </w:r>
            <w:r>
              <w:rPr>
                <w:rFonts w:ascii="Times New Roman"/>
                <w:b w:val="false"/>
                <w:i w:val="false"/>
                <w:color w:val="000000"/>
                <w:sz w:val="20"/>
              </w:rPr>
              <w:t xml:space="preserve">
налына қыз- </w:t>
            </w:r>
            <w:r>
              <w:br/>
            </w:r>
            <w:r>
              <w:rPr>
                <w:rFonts w:ascii="Times New Roman"/>
                <w:b w:val="false"/>
                <w:i w:val="false"/>
                <w:color w:val="000000"/>
                <w:sz w:val="20"/>
              </w:rPr>
              <w:t xml:space="preserve">
мет көрсете- </w:t>
            </w:r>
            <w:r>
              <w:br/>
            </w:r>
            <w:r>
              <w:rPr>
                <w:rFonts w:ascii="Times New Roman"/>
                <w:b w:val="false"/>
                <w:i w:val="false"/>
                <w:color w:val="000000"/>
                <w:sz w:val="20"/>
              </w:rPr>
              <w:t xml:space="preserve">
тiн құрылыс- </w:t>
            </w:r>
            <w:r>
              <w:br/>
            </w:r>
            <w:r>
              <w:rPr>
                <w:rFonts w:ascii="Times New Roman"/>
                <w:b w:val="false"/>
                <w:i w:val="false"/>
                <w:color w:val="000000"/>
                <w:sz w:val="20"/>
              </w:rPr>
              <w:t xml:space="preserve">
тарды ұстау </w:t>
            </w:r>
            <w:r>
              <w:br/>
            </w:r>
            <w:r>
              <w:rPr>
                <w:rFonts w:ascii="Times New Roman"/>
                <w:b w:val="false"/>
                <w:i w:val="false"/>
                <w:color w:val="000000"/>
                <w:sz w:val="20"/>
              </w:rPr>
              <w:t xml:space="preserve">
мен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айла- </w:t>
            </w:r>
            <w:r>
              <w:br/>
            </w:r>
            <w:r>
              <w:rPr>
                <w:rFonts w:ascii="Times New Roman"/>
                <w:b w:val="false"/>
                <w:i w:val="false"/>
                <w:color w:val="000000"/>
                <w:sz w:val="20"/>
              </w:rPr>
              <w:t xml:space="preserve">
ғына қызмет </w:t>
            </w:r>
            <w:r>
              <w:br/>
            </w:r>
            <w:r>
              <w:rPr>
                <w:rFonts w:ascii="Times New Roman"/>
                <w:b w:val="false"/>
                <w:i w:val="false"/>
                <w:color w:val="000000"/>
                <w:sz w:val="20"/>
              </w:rPr>
              <w:t xml:space="preserve">
көрсететiн </w:t>
            </w:r>
            <w:r>
              <w:br/>
            </w:r>
            <w:r>
              <w:rPr>
                <w:rFonts w:ascii="Times New Roman"/>
                <w:b w:val="false"/>
                <w:i w:val="false"/>
                <w:color w:val="000000"/>
                <w:sz w:val="20"/>
              </w:rPr>
              <w:t xml:space="preserve">
темiр жолды, </w:t>
            </w:r>
            <w:r>
              <w:br/>
            </w:r>
            <w:r>
              <w:rPr>
                <w:rFonts w:ascii="Times New Roman"/>
                <w:b w:val="false"/>
                <w:i w:val="false"/>
                <w:color w:val="000000"/>
                <w:sz w:val="20"/>
              </w:rPr>
              <w:t xml:space="preserve">
құрылғылар </w:t>
            </w:r>
            <w:r>
              <w:br/>
            </w:r>
            <w:r>
              <w:rPr>
                <w:rFonts w:ascii="Times New Roman"/>
                <w:b w:val="false"/>
                <w:i w:val="false"/>
                <w:color w:val="000000"/>
                <w:sz w:val="20"/>
              </w:rPr>
              <w:t xml:space="preserve">
мен платфор- </w:t>
            </w:r>
            <w:r>
              <w:br/>
            </w:r>
            <w:r>
              <w:rPr>
                <w:rFonts w:ascii="Times New Roman"/>
                <w:b w:val="false"/>
                <w:i w:val="false"/>
                <w:color w:val="000000"/>
                <w:sz w:val="20"/>
              </w:rPr>
              <w:t xml:space="preserve">
маларды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Кейiннен порттан </w:t>
            </w:r>
            <w:r>
              <w:br/>
            </w:r>
            <w:r>
              <w:rPr>
                <w:rFonts w:ascii="Times New Roman"/>
                <w:b w:val="false"/>
                <w:i w:val="false"/>
                <w:color w:val="000000"/>
                <w:sz w:val="20"/>
              </w:rPr>
              <w:t xml:space="preserve">
шығып жүк операция- </w:t>
            </w:r>
            <w:r>
              <w:br/>
            </w:r>
            <w:r>
              <w:rPr>
                <w:rFonts w:ascii="Times New Roman"/>
                <w:b w:val="false"/>
                <w:i w:val="false"/>
                <w:color w:val="000000"/>
                <w:sz w:val="20"/>
              </w:rPr>
              <w:t xml:space="preserve">
ларын жүргiзу және </w:t>
            </w:r>
            <w:r>
              <w:br/>
            </w:r>
            <w:r>
              <w:rPr>
                <w:rFonts w:ascii="Times New Roman"/>
                <w:b w:val="false"/>
                <w:i w:val="false"/>
                <w:color w:val="000000"/>
                <w:sz w:val="20"/>
              </w:rPr>
              <w:t xml:space="preserve">
(немесе) өзге мақ- </w:t>
            </w:r>
            <w:r>
              <w:br/>
            </w:r>
            <w:r>
              <w:rPr>
                <w:rFonts w:ascii="Times New Roman"/>
                <w:b w:val="false"/>
                <w:i w:val="false"/>
                <w:color w:val="000000"/>
                <w:sz w:val="20"/>
              </w:rPr>
              <w:t xml:space="preserve">
саттар үшiн теңiз </w:t>
            </w:r>
            <w:r>
              <w:br/>
            </w:r>
            <w:r>
              <w:rPr>
                <w:rFonts w:ascii="Times New Roman"/>
                <w:b w:val="false"/>
                <w:i w:val="false"/>
                <w:color w:val="000000"/>
                <w:sz w:val="20"/>
              </w:rPr>
              <w:t xml:space="preserve">
портына кеменiң кiр- </w:t>
            </w:r>
            <w:r>
              <w:br/>
            </w:r>
            <w:r>
              <w:rPr>
                <w:rFonts w:ascii="Times New Roman"/>
                <w:b w:val="false"/>
                <w:i w:val="false"/>
                <w:color w:val="000000"/>
                <w:sz w:val="20"/>
              </w:rPr>
              <w:t xml:space="preserve">
генi үшiн (кеменiң </w:t>
            </w:r>
            <w:r>
              <w:br/>
            </w:r>
            <w:r>
              <w:rPr>
                <w:rFonts w:ascii="Times New Roman"/>
                <w:b w:val="false"/>
                <w:i w:val="false"/>
                <w:color w:val="000000"/>
                <w:sz w:val="20"/>
              </w:rPr>
              <w:t xml:space="preserve">
кiруi) қызметтер, </w:t>
            </w:r>
            <w:r>
              <w:br/>
            </w:r>
            <w:r>
              <w:rPr>
                <w:rFonts w:ascii="Times New Roman"/>
                <w:b w:val="false"/>
                <w:i w:val="false"/>
                <w:color w:val="000000"/>
                <w:sz w:val="20"/>
              </w:rPr>
              <w:t xml:space="preserve">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Акваторияны </w:t>
            </w:r>
            <w:r>
              <w:br/>
            </w:r>
            <w:r>
              <w:rPr>
                <w:rFonts w:ascii="Times New Roman"/>
                <w:b w:val="false"/>
                <w:i w:val="false"/>
                <w:color w:val="000000"/>
                <w:sz w:val="20"/>
              </w:rPr>
              <w:t xml:space="preserve">
жасау, тол- </w:t>
            </w:r>
            <w:r>
              <w:br/>
            </w:r>
            <w:r>
              <w:rPr>
                <w:rFonts w:ascii="Times New Roman"/>
                <w:b w:val="false"/>
                <w:i w:val="false"/>
                <w:color w:val="000000"/>
                <w:sz w:val="20"/>
              </w:rPr>
              <w:t xml:space="preserve">
қын тосқын- </w:t>
            </w:r>
            <w:r>
              <w:br/>
            </w:r>
            <w:r>
              <w:rPr>
                <w:rFonts w:ascii="Times New Roman"/>
                <w:b w:val="false"/>
                <w:i w:val="false"/>
                <w:color w:val="000000"/>
                <w:sz w:val="20"/>
              </w:rPr>
              <w:t xml:space="preserve">
дарын, қор- </w:t>
            </w:r>
            <w:r>
              <w:br/>
            </w:r>
            <w:r>
              <w:rPr>
                <w:rFonts w:ascii="Times New Roman"/>
                <w:b w:val="false"/>
                <w:i w:val="false"/>
                <w:color w:val="000000"/>
                <w:sz w:val="20"/>
              </w:rPr>
              <w:t xml:space="preserve">
шауларды, </w:t>
            </w:r>
            <w:r>
              <w:br/>
            </w:r>
            <w:r>
              <w:rPr>
                <w:rFonts w:ascii="Times New Roman"/>
                <w:b w:val="false"/>
                <w:i w:val="false"/>
                <w:color w:val="000000"/>
                <w:sz w:val="20"/>
              </w:rPr>
              <w:t xml:space="preserve">
толқын кес- </w:t>
            </w:r>
            <w:r>
              <w:br/>
            </w:r>
            <w:r>
              <w:rPr>
                <w:rFonts w:ascii="Times New Roman"/>
                <w:b w:val="false"/>
                <w:i w:val="false"/>
                <w:color w:val="000000"/>
                <w:sz w:val="20"/>
              </w:rPr>
              <w:t xml:space="preserve">
кiштер мен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сутехникалық </w:t>
            </w:r>
            <w:r>
              <w:br/>
            </w:r>
            <w:r>
              <w:rPr>
                <w:rFonts w:ascii="Times New Roman"/>
                <w:b w:val="false"/>
                <w:i w:val="false"/>
                <w:color w:val="000000"/>
                <w:sz w:val="20"/>
              </w:rPr>
              <w:t xml:space="preserve">
құрылыстарды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Шамшырақ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Шамшырақ кешенiн ұстау мен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Навигация құралдарын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Арналар арқылы өту жөнiндегi қызметтер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кемелерiнiң арналарын ұстау мен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операцияларына арналған айлақ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 </w:t>
            </w:r>
            <w:r>
              <w:br/>
            </w:r>
            <w:r>
              <w:rPr>
                <w:rFonts w:ascii="Times New Roman"/>
                <w:b w:val="false"/>
                <w:i w:val="false"/>
                <w:color w:val="000000"/>
                <w:sz w:val="20"/>
              </w:rPr>
              <w:t xml:space="preserve">
рынан тыс айлақ </w:t>
            </w:r>
            <w:r>
              <w:br/>
            </w:r>
            <w:r>
              <w:rPr>
                <w:rFonts w:ascii="Times New Roman"/>
                <w:b w:val="false"/>
                <w:i w:val="false"/>
                <w:color w:val="000000"/>
                <w:sz w:val="20"/>
              </w:rPr>
              <w:t xml:space="preserve">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 үшiн </w:t>
            </w:r>
            <w:r>
              <w:br/>
            </w:r>
            <w:r>
              <w:rPr>
                <w:rFonts w:ascii="Times New Roman"/>
                <w:b w:val="false"/>
                <w:i w:val="false"/>
                <w:color w:val="000000"/>
                <w:sz w:val="20"/>
              </w:rPr>
              <w:t xml:space="preserve">
ғана пайда- </w:t>
            </w:r>
            <w:r>
              <w:br/>
            </w:r>
            <w:r>
              <w:rPr>
                <w:rFonts w:ascii="Times New Roman"/>
                <w:b w:val="false"/>
                <w:i w:val="false"/>
                <w:color w:val="000000"/>
                <w:sz w:val="20"/>
              </w:rPr>
              <w:t xml:space="preserve">
ланылатын </w:t>
            </w:r>
            <w:r>
              <w:br/>
            </w:r>
            <w:r>
              <w:rPr>
                <w:rFonts w:ascii="Times New Roman"/>
                <w:b w:val="false"/>
                <w:i w:val="false"/>
                <w:color w:val="000000"/>
                <w:sz w:val="20"/>
              </w:rPr>
              <w:t xml:space="preserve">
айлақтарды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Зәкiр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Акваторияда- </w:t>
            </w:r>
            <w:r>
              <w:br/>
            </w:r>
            <w:r>
              <w:rPr>
                <w:rFonts w:ascii="Times New Roman"/>
                <w:b w:val="false"/>
                <w:i w:val="false"/>
                <w:color w:val="000000"/>
                <w:sz w:val="20"/>
              </w:rPr>
              <w:t xml:space="preserve">
ғы рейдтер- </w:t>
            </w:r>
            <w:r>
              <w:br/>
            </w:r>
            <w:r>
              <w:rPr>
                <w:rFonts w:ascii="Times New Roman"/>
                <w:b w:val="false"/>
                <w:i w:val="false"/>
                <w:color w:val="000000"/>
                <w:sz w:val="20"/>
              </w:rPr>
              <w:t xml:space="preserve">
дiң түпте- </w:t>
            </w:r>
            <w:r>
              <w:br/>
            </w:r>
            <w:r>
              <w:rPr>
                <w:rFonts w:ascii="Times New Roman"/>
                <w:b w:val="false"/>
                <w:i w:val="false"/>
                <w:color w:val="000000"/>
                <w:sz w:val="20"/>
              </w:rPr>
              <w:t xml:space="preserve">
реңдiктерi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Байлау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Байлау ұшта- </w:t>
            </w:r>
            <w:r>
              <w:br/>
            </w:r>
            <w:r>
              <w:rPr>
                <w:rFonts w:ascii="Times New Roman"/>
                <w:b w:val="false"/>
                <w:i w:val="false"/>
                <w:color w:val="000000"/>
                <w:sz w:val="20"/>
              </w:rPr>
              <w:t xml:space="preserve">
рын бөлу, </w:t>
            </w:r>
            <w:r>
              <w:br/>
            </w:r>
            <w:r>
              <w:rPr>
                <w:rFonts w:ascii="Times New Roman"/>
                <w:b w:val="false"/>
                <w:i w:val="false"/>
                <w:color w:val="000000"/>
                <w:sz w:val="20"/>
              </w:rPr>
              <w:t xml:space="preserve">
кемелердi </w:t>
            </w:r>
            <w:r>
              <w:br/>
            </w:r>
            <w:r>
              <w:rPr>
                <w:rFonts w:ascii="Times New Roman"/>
                <w:b w:val="false"/>
                <w:i w:val="false"/>
                <w:color w:val="000000"/>
                <w:sz w:val="20"/>
              </w:rPr>
              <w:t xml:space="preserve">
байлау, тар- </w:t>
            </w:r>
            <w:r>
              <w:br/>
            </w:r>
            <w:r>
              <w:rPr>
                <w:rFonts w:ascii="Times New Roman"/>
                <w:b w:val="false"/>
                <w:i w:val="false"/>
                <w:color w:val="000000"/>
                <w:sz w:val="20"/>
              </w:rPr>
              <w:t xml:space="preserve">
ту, қайта </w:t>
            </w:r>
            <w:r>
              <w:br/>
            </w:r>
            <w:r>
              <w:rPr>
                <w:rFonts w:ascii="Times New Roman"/>
                <w:b w:val="false"/>
                <w:i w:val="false"/>
                <w:color w:val="000000"/>
                <w:sz w:val="20"/>
              </w:rPr>
              <w:t xml:space="preserve">
байлау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 іс-шаралары саласындағы қызметтер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Кемелерден қалдықтарды алу, шығарумен тасымалдау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Карантиндiк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Дератизация, деинсекция, дезинфекция бойынша алдын алу қызметтер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 режимiн қамтамасыз ету бойынша iс-шаралар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Абсорбирленген өндiрiстiк шығындар,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 </w:t>
            </w:r>
            <w:r>
              <w:br/>
            </w:r>
            <w:r>
              <w:rPr>
                <w:rFonts w:ascii="Times New Roman"/>
                <w:b w:val="false"/>
                <w:i w:val="false"/>
                <w:color w:val="000000"/>
                <w:sz w:val="20"/>
              </w:rPr>
              <w:t xml:space="preserve">
ның қызметтерi </w:t>
            </w:r>
            <w:r>
              <w:br/>
            </w:r>
            <w:r>
              <w:rPr>
                <w:rFonts w:ascii="Times New Roman"/>
                <w:b w:val="false"/>
                <w:i w:val="false"/>
                <w:color w:val="000000"/>
                <w:sz w:val="20"/>
              </w:rPr>
              <w:t xml:space="preserve">
бойынша абсорбир- </w:t>
            </w:r>
            <w:r>
              <w:br/>
            </w:r>
            <w:r>
              <w:rPr>
                <w:rFonts w:ascii="Times New Roman"/>
                <w:b w:val="false"/>
                <w:i w:val="false"/>
                <w:color w:val="000000"/>
                <w:sz w:val="20"/>
              </w:rPr>
              <w:t xml:space="preserve">
ленген өндiрiс- </w:t>
            </w:r>
            <w:r>
              <w:br/>
            </w:r>
            <w:r>
              <w:rPr>
                <w:rFonts w:ascii="Times New Roman"/>
                <w:b w:val="false"/>
                <w:i w:val="false"/>
                <w:color w:val="000000"/>
                <w:sz w:val="20"/>
              </w:rPr>
              <w:t xml:space="preserve">
тiк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Порттың теңiз әкiмшiлiгi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Бондарды сақтау үшiн айлақты ұстау мен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вокзалының ғимаратын ұстау мен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w:t>
            </w:r>
            <w:r>
              <w:br/>
            </w:r>
            <w:r>
              <w:rPr>
                <w:rFonts w:ascii="Times New Roman"/>
                <w:b w:val="false"/>
                <w:i w:val="false"/>
                <w:color w:val="000000"/>
                <w:sz w:val="20"/>
              </w:rPr>
              <w:t xml:space="preserve">
және көшi </w:t>
            </w:r>
            <w:r>
              <w:br/>
            </w:r>
            <w:r>
              <w:rPr>
                <w:rFonts w:ascii="Times New Roman"/>
                <w:b w:val="false"/>
                <w:i w:val="false"/>
                <w:color w:val="000000"/>
                <w:sz w:val="20"/>
              </w:rPr>
              <w:t xml:space="preserve">
қон қызмет- </w:t>
            </w:r>
            <w:r>
              <w:br/>
            </w:r>
            <w:r>
              <w:rPr>
                <w:rFonts w:ascii="Times New Roman"/>
                <w:b w:val="false"/>
                <w:i w:val="false"/>
                <w:color w:val="000000"/>
                <w:sz w:val="20"/>
              </w:rPr>
              <w:t xml:space="preserve">
терiнiң </w:t>
            </w:r>
            <w:r>
              <w:br/>
            </w:r>
            <w:r>
              <w:rPr>
                <w:rFonts w:ascii="Times New Roman"/>
                <w:b w:val="false"/>
                <w:i w:val="false"/>
                <w:color w:val="000000"/>
                <w:sz w:val="20"/>
              </w:rPr>
              <w:t xml:space="preserve">
ғимаратын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бойынша жанама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 қалыптастыру кезiнде ескерілмейтiн өндiрiстiк шығындар,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Алынып тасталатын өндiрiстiк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 қалып- </w:t>
            </w:r>
            <w:r>
              <w:br/>
            </w:r>
            <w:r>
              <w:rPr>
                <w:rFonts w:ascii="Times New Roman"/>
                <w:b w:val="false"/>
                <w:i w:val="false"/>
                <w:color w:val="000000"/>
                <w:sz w:val="20"/>
              </w:rPr>
              <w:t xml:space="preserve">
тастыру кезiнде </w:t>
            </w:r>
            <w:r>
              <w:br/>
            </w:r>
            <w:r>
              <w:rPr>
                <w:rFonts w:ascii="Times New Roman"/>
                <w:b w:val="false"/>
                <w:i w:val="false"/>
                <w:color w:val="000000"/>
                <w:sz w:val="20"/>
              </w:rPr>
              <w:t xml:space="preserve">
ескерiлмейтiн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шығындар,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заңнамасына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еңбекке ақы </w:t>
            </w:r>
            <w:r>
              <w:br/>
            </w:r>
            <w:r>
              <w:rPr>
                <w:rFonts w:ascii="Times New Roman"/>
                <w:b w:val="false"/>
                <w:i w:val="false"/>
                <w:color w:val="000000"/>
                <w:sz w:val="20"/>
              </w:rPr>
              <w:t xml:space="preserve">
төлеу жүйе- </w:t>
            </w:r>
            <w:r>
              <w:br/>
            </w:r>
            <w:r>
              <w:rPr>
                <w:rFonts w:ascii="Times New Roman"/>
                <w:b w:val="false"/>
                <w:i w:val="false"/>
                <w:color w:val="000000"/>
                <w:sz w:val="20"/>
              </w:rPr>
              <w:t xml:space="preserve">
сiнде көзде- </w:t>
            </w:r>
            <w:r>
              <w:br/>
            </w:r>
            <w:r>
              <w:rPr>
                <w:rFonts w:ascii="Times New Roman"/>
                <w:b w:val="false"/>
                <w:i w:val="false"/>
                <w:color w:val="000000"/>
                <w:sz w:val="20"/>
              </w:rPr>
              <w:t xml:space="preserve">
лмеген еңбек </w:t>
            </w:r>
            <w:r>
              <w:br/>
            </w:r>
            <w:r>
              <w:rPr>
                <w:rFonts w:ascii="Times New Roman"/>
                <w:b w:val="false"/>
                <w:i w:val="false"/>
                <w:color w:val="000000"/>
                <w:sz w:val="20"/>
              </w:rPr>
              <w:t xml:space="preserve">
жағдайларына </w:t>
            </w:r>
            <w:r>
              <w:br/>
            </w:r>
            <w:r>
              <w:rPr>
                <w:rFonts w:ascii="Times New Roman"/>
                <w:b w:val="false"/>
                <w:i w:val="false"/>
                <w:color w:val="000000"/>
                <w:sz w:val="20"/>
              </w:rPr>
              <w:t xml:space="preserve">
арналған қо- </w:t>
            </w:r>
            <w:r>
              <w:br/>
            </w:r>
            <w:r>
              <w:rPr>
                <w:rFonts w:ascii="Times New Roman"/>
                <w:b w:val="false"/>
                <w:i w:val="false"/>
                <w:color w:val="000000"/>
                <w:sz w:val="20"/>
              </w:rPr>
              <w:t xml:space="preserve">
сымша ақылар </w:t>
            </w:r>
            <w:r>
              <w:br/>
            </w:r>
            <w:r>
              <w:rPr>
                <w:rFonts w:ascii="Times New Roman"/>
                <w:b w:val="false"/>
                <w:i w:val="false"/>
                <w:color w:val="000000"/>
                <w:sz w:val="20"/>
              </w:rPr>
              <w:t xml:space="preserve">
және үстеме- </w:t>
            </w:r>
            <w:r>
              <w:br/>
            </w:r>
            <w:r>
              <w:rPr>
                <w:rFonts w:ascii="Times New Roman"/>
                <w:b w:val="false"/>
                <w:i w:val="false"/>
                <w:color w:val="000000"/>
                <w:sz w:val="20"/>
              </w:rPr>
              <w:t xml:space="preserve">
ақылар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оқитын қыз- </w:t>
            </w:r>
            <w:r>
              <w:br/>
            </w:r>
            <w:r>
              <w:rPr>
                <w:rFonts w:ascii="Times New Roman"/>
                <w:b w:val="false"/>
                <w:i w:val="false"/>
                <w:color w:val="000000"/>
                <w:sz w:val="20"/>
              </w:rPr>
              <w:t xml:space="preserve">
меткерлердiң </w:t>
            </w:r>
            <w:r>
              <w:br/>
            </w:r>
            <w:r>
              <w:rPr>
                <w:rFonts w:ascii="Times New Roman"/>
                <w:b w:val="false"/>
                <w:i w:val="false"/>
                <w:color w:val="000000"/>
                <w:sz w:val="20"/>
              </w:rPr>
              <w:t xml:space="preserve">
демалыстары- </w:t>
            </w:r>
            <w:r>
              <w:br/>
            </w:r>
            <w:r>
              <w:rPr>
                <w:rFonts w:ascii="Times New Roman"/>
                <w:b w:val="false"/>
                <w:i w:val="false"/>
                <w:color w:val="000000"/>
                <w:sz w:val="20"/>
              </w:rPr>
              <w:t xml:space="preserve">
на ақы төлеу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қоры- </w:t>
            </w:r>
            <w:r>
              <w:br/>
            </w:r>
            <w:r>
              <w:rPr>
                <w:rFonts w:ascii="Times New Roman"/>
                <w:b w:val="false"/>
                <w:i w:val="false"/>
                <w:color w:val="000000"/>
                <w:sz w:val="20"/>
              </w:rPr>
              <w:t xml:space="preserve">
тындылары </w:t>
            </w:r>
            <w:r>
              <w:br/>
            </w:r>
            <w:r>
              <w:rPr>
                <w:rFonts w:ascii="Times New Roman"/>
                <w:b w:val="false"/>
                <w:i w:val="false"/>
                <w:color w:val="000000"/>
                <w:sz w:val="20"/>
              </w:rPr>
              <w:t xml:space="preserve">
бойынша сый- </w:t>
            </w:r>
            <w:r>
              <w:br/>
            </w:r>
            <w:r>
              <w:rPr>
                <w:rFonts w:ascii="Times New Roman"/>
                <w:b w:val="false"/>
                <w:i w:val="false"/>
                <w:color w:val="000000"/>
                <w:sz w:val="20"/>
              </w:rPr>
              <w:t xml:space="preserve">
лықақы мен </w:t>
            </w:r>
            <w:r>
              <w:br/>
            </w:r>
            <w:r>
              <w:rPr>
                <w:rFonts w:ascii="Times New Roman"/>
                <w:b w:val="false"/>
                <w:i w:val="false"/>
                <w:color w:val="000000"/>
                <w:sz w:val="20"/>
              </w:rPr>
              <w:t xml:space="preserve">
сыйақының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нысандары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лерге қосым- </w:t>
            </w:r>
            <w:r>
              <w:br/>
            </w:r>
            <w:r>
              <w:rPr>
                <w:rFonts w:ascii="Times New Roman"/>
                <w:b w:val="false"/>
                <w:i w:val="false"/>
                <w:color w:val="000000"/>
                <w:sz w:val="20"/>
              </w:rPr>
              <w:t xml:space="preserve">
ша берiлген </w:t>
            </w:r>
            <w:r>
              <w:br/>
            </w:r>
            <w:r>
              <w:rPr>
                <w:rFonts w:ascii="Times New Roman"/>
                <w:b w:val="false"/>
                <w:i w:val="false"/>
                <w:color w:val="000000"/>
                <w:sz w:val="20"/>
              </w:rPr>
              <w:t xml:space="preserve">
демалыстарға </w:t>
            </w:r>
            <w:r>
              <w:br/>
            </w:r>
            <w:r>
              <w:rPr>
                <w:rFonts w:ascii="Times New Roman"/>
                <w:b w:val="false"/>
                <w:i w:val="false"/>
                <w:color w:val="000000"/>
                <w:sz w:val="20"/>
              </w:rPr>
              <w:t xml:space="preserve">
(заңнамада </w:t>
            </w:r>
            <w:r>
              <w:br/>
            </w:r>
            <w:r>
              <w:rPr>
                <w:rFonts w:ascii="Times New Roman"/>
                <w:b w:val="false"/>
                <w:i w:val="false"/>
                <w:color w:val="000000"/>
                <w:sz w:val="20"/>
              </w:rPr>
              <w:t xml:space="preserve">
көзделгеннен </w:t>
            </w:r>
            <w:r>
              <w:br/>
            </w:r>
            <w:r>
              <w:rPr>
                <w:rFonts w:ascii="Times New Roman"/>
                <w:b w:val="false"/>
                <w:i w:val="false"/>
                <w:color w:val="000000"/>
                <w:sz w:val="20"/>
              </w:rPr>
              <w:t xml:space="preserve">
тыс) ақы </w:t>
            </w:r>
            <w:r>
              <w:br/>
            </w:r>
            <w:r>
              <w:rPr>
                <w:rFonts w:ascii="Times New Roman"/>
                <w:b w:val="false"/>
                <w:i w:val="false"/>
                <w:color w:val="000000"/>
                <w:sz w:val="20"/>
              </w:rPr>
              <w:t xml:space="preserve">
төлеу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 </w:t>
            </w:r>
            <w:r>
              <w:br/>
            </w:r>
            <w:r>
              <w:rPr>
                <w:rFonts w:ascii="Times New Roman"/>
                <w:b w:val="false"/>
                <w:i w:val="false"/>
                <w:color w:val="000000"/>
                <w:sz w:val="20"/>
              </w:rPr>
              <w:t xml:space="preserve">
маған дема- </w:t>
            </w:r>
            <w:r>
              <w:br/>
            </w:r>
            <w:r>
              <w:rPr>
                <w:rFonts w:ascii="Times New Roman"/>
                <w:b w:val="false"/>
                <w:i w:val="false"/>
                <w:color w:val="000000"/>
                <w:sz w:val="20"/>
              </w:rPr>
              <w:t xml:space="preserve">
лыс үшiн өтемақы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жарақат бойынша төлемдер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Рационализа- </w:t>
            </w:r>
            <w:r>
              <w:br/>
            </w:r>
            <w:r>
              <w:rPr>
                <w:rFonts w:ascii="Times New Roman"/>
                <w:b w:val="false"/>
                <w:i w:val="false"/>
                <w:color w:val="000000"/>
                <w:sz w:val="20"/>
              </w:rPr>
              <w:t xml:space="preserve">
торлық ұсы- </w:t>
            </w:r>
            <w:r>
              <w:br/>
            </w:r>
            <w:r>
              <w:rPr>
                <w:rFonts w:ascii="Times New Roman"/>
                <w:b w:val="false"/>
                <w:i w:val="false"/>
                <w:color w:val="000000"/>
                <w:sz w:val="20"/>
              </w:rPr>
              <w:t xml:space="preserve">
ныстарға ар- </w:t>
            </w:r>
            <w:r>
              <w:br/>
            </w:r>
            <w:r>
              <w:rPr>
                <w:rFonts w:ascii="Times New Roman"/>
                <w:b w:val="false"/>
                <w:i w:val="false"/>
                <w:color w:val="000000"/>
                <w:sz w:val="20"/>
              </w:rPr>
              <w:t xml:space="preserve">
налған тө- </w:t>
            </w:r>
            <w:r>
              <w:br/>
            </w:r>
            <w:r>
              <w:rPr>
                <w:rFonts w:ascii="Times New Roman"/>
                <w:b w:val="false"/>
                <w:i w:val="false"/>
                <w:color w:val="000000"/>
                <w:sz w:val="20"/>
              </w:rPr>
              <w:t xml:space="preserve">
лемдердi қо- </w:t>
            </w:r>
            <w:r>
              <w:br/>
            </w:r>
            <w:r>
              <w:rPr>
                <w:rFonts w:ascii="Times New Roman"/>
                <w:b w:val="false"/>
                <w:i w:val="false"/>
                <w:color w:val="000000"/>
                <w:sz w:val="20"/>
              </w:rPr>
              <w:t xml:space="preserve">
са отырып, </w:t>
            </w:r>
            <w:r>
              <w:br/>
            </w:r>
            <w:r>
              <w:rPr>
                <w:rFonts w:ascii="Times New Roman"/>
                <w:b w:val="false"/>
                <w:i w:val="false"/>
                <w:color w:val="000000"/>
                <w:sz w:val="20"/>
              </w:rPr>
              <w:t xml:space="preserve">
өндiрiстiң </w:t>
            </w:r>
            <w:r>
              <w:br/>
            </w:r>
            <w:r>
              <w:rPr>
                <w:rFonts w:ascii="Times New Roman"/>
                <w:b w:val="false"/>
                <w:i w:val="false"/>
                <w:color w:val="000000"/>
                <w:sz w:val="20"/>
              </w:rPr>
              <w:t xml:space="preserve">
өнертапқыш- </w:t>
            </w:r>
            <w:r>
              <w:br/>
            </w:r>
            <w:r>
              <w:rPr>
                <w:rFonts w:ascii="Times New Roman"/>
                <w:b w:val="false"/>
                <w:i w:val="false"/>
                <w:color w:val="000000"/>
                <w:sz w:val="20"/>
              </w:rPr>
              <w:t xml:space="preserve">
тылығымен </w:t>
            </w:r>
            <w:r>
              <w:br/>
            </w:r>
            <w:r>
              <w:rPr>
                <w:rFonts w:ascii="Times New Roman"/>
                <w:b w:val="false"/>
                <w:i w:val="false"/>
                <w:color w:val="000000"/>
                <w:sz w:val="20"/>
              </w:rPr>
              <w:t xml:space="preserve">
және рацио- </w:t>
            </w:r>
            <w:r>
              <w:br/>
            </w:r>
            <w:r>
              <w:rPr>
                <w:rFonts w:ascii="Times New Roman"/>
                <w:b w:val="false"/>
                <w:i w:val="false"/>
                <w:color w:val="000000"/>
                <w:sz w:val="20"/>
              </w:rPr>
              <w:t xml:space="preserve">
нализатор- </w:t>
            </w:r>
            <w:r>
              <w:br/>
            </w:r>
            <w:r>
              <w:rPr>
                <w:rFonts w:ascii="Times New Roman"/>
                <w:b w:val="false"/>
                <w:i w:val="false"/>
                <w:color w:val="000000"/>
                <w:sz w:val="20"/>
              </w:rPr>
              <w:t xml:space="preserve">
лығымен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сипаттағы төлемдер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w:t>
            </w:r>
            <w:r>
              <w:br/>
            </w:r>
            <w:r>
              <w:rPr>
                <w:rFonts w:ascii="Times New Roman"/>
                <w:b w:val="false"/>
                <w:i w:val="false"/>
                <w:color w:val="000000"/>
                <w:sz w:val="20"/>
              </w:rPr>
              <w:t xml:space="preserve">
тұруына тұр- </w:t>
            </w:r>
            <w:r>
              <w:br/>
            </w:r>
            <w:r>
              <w:rPr>
                <w:rFonts w:ascii="Times New Roman"/>
                <w:b w:val="false"/>
                <w:i w:val="false"/>
                <w:color w:val="000000"/>
                <w:sz w:val="20"/>
              </w:rPr>
              <w:t xml:space="preserve">
ғын үй-жай- </w:t>
            </w:r>
            <w:r>
              <w:br/>
            </w:r>
            <w:r>
              <w:rPr>
                <w:rFonts w:ascii="Times New Roman"/>
                <w:b w:val="false"/>
                <w:i w:val="false"/>
                <w:color w:val="000000"/>
                <w:sz w:val="20"/>
              </w:rPr>
              <w:t xml:space="preserve">
ларды жалдау </w:t>
            </w:r>
            <w:r>
              <w:br/>
            </w:r>
            <w:r>
              <w:rPr>
                <w:rFonts w:ascii="Times New Roman"/>
                <w:b w:val="false"/>
                <w:i w:val="false"/>
                <w:color w:val="000000"/>
                <w:sz w:val="20"/>
              </w:rPr>
              <w:t xml:space="preserve">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Мерекелiк, </w:t>
            </w:r>
            <w:r>
              <w:br/>
            </w:r>
            <w:r>
              <w:rPr>
                <w:rFonts w:ascii="Times New Roman"/>
                <w:b w:val="false"/>
                <w:i w:val="false"/>
                <w:color w:val="000000"/>
                <w:sz w:val="20"/>
              </w:rPr>
              <w:t xml:space="preserve">
мәдени-бұқа- </w:t>
            </w:r>
            <w:r>
              <w:br/>
            </w:r>
            <w:r>
              <w:rPr>
                <w:rFonts w:ascii="Times New Roman"/>
                <w:b w:val="false"/>
                <w:i w:val="false"/>
                <w:color w:val="000000"/>
                <w:sz w:val="20"/>
              </w:rPr>
              <w:t xml:space="preserve">
ралық және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iс-шараларды </w:t>
            </w:r>
            <w:r>
              <w:br/>
            </w:r>
            <w:r>
              <w:rPr>
                <w:rFonts w:ascii="Times New Roman"/>
                <w:b w:val="false"/>
                <w:i w:val="false"/>
                <w:color w:val="000000"/>
                <w:sz w:val="20"/>
              </w:rPr>
              <w:t xml:space="preserve">
өткiзуге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ҒЗТҚӘ жоба-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лық жұмыс- </w:t>
            </w:r>
            <w:r>
              <w:br/>
            </w:r>
            <w:r>
              <w:rPr>
                <w:rFonts w:ascii="Times New Roman"/>
                <w:b w:val="false"/>
                <w:i w:val="false"/>
                <w:color w:val="000000"/>
                <w:sz w:val="20"/>
              </w:rPr>
              <w:t xml:space="preserve">
тарды қаржы- </w:t>
            </w:r>
            <w:r>
              <w:br/>
            </w:r>
            <w:r>
              <w:rPr>
                <w:rFonts w:ascii="Times New Roman"/>
                <w:b w:val="false"/>
                <w:i w:val="false"/>
                <w:color w:val="000000"/>
                <w:sz w:val="20"/>
              </w:rPr>
              <w:t xml:space="preserve">
ландыруға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дi) көрсету, </w:t>
            </w:r>
            <w:r>
              <w:br/>
            </w:r>
            <w:r>
              <w:rPr>
                <w:rFonts w:ascii="Times New Roman"/>
                <w:b w:val="false"/>
                <w:i w:val="false"/>
                <w:color w:val="000000"/>
                <w:sz w:val="20"/>
              </w:rPr>
              <w:t xml:space="preserve">
ұсыну кезiн- </w:t>
            </w:r>
            <w:r>
              <w:br/>
            </w:r>
            <w:r>
              <w:rPr>
                <w:rFonts w:ascii="Times New Roman"/>
                <w:b w:val="false"/>
                <w:i w:val="false"/>
                <w:color w:val="000000"/>
                <w:sz w:val="20"/>
              </w:rPr>
              <w:t xml:space="preserve">
де пайдала- </w:t>
            </w:r>
            <w:r>
              <w:br/>
            </w:r>
            <w:r>
              <w:rPr>
                <w:rFonts w:ascii="Times New Roman"/>
                <w:b w:val="false"/>
                <w:i w:val="false"/>
                <w:color w:val="000000"/>
                <w:sz w:val="20"/>
              </w:rPr>
              <w:t xml:space="preserve">
нылмайтын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оларға қыз- </w:t>
            </w:r>
            <w:r>
              <w:br/>
            </w:r>
            <w:r>
              <w:rPr>
                <w:rFonts w:ascii="Times New Roman"/>
                <w:b w:val="false"/>
                <w:i w:val="false"/>
                <w:color w:val="000000"/>
                <w:sz w:val="20"/>
              </w:rPr>
              <w:t xml:space="preserve">
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дi) көрсету, </w:t>
            </w:r>
            <w:r>
              <w:br/>
            </w:r>
            <w:r>
              <w:rPr>
                <w:rFonts w:ascii="Times New Roman"/>
                <w:b w:val="false"/>
                <w:i w:val="false"/>
                <w:color w:val="000000"/>
                <w:sz w:val="20"/>
              </w:rPr>
              <w:t xml:space="preserve">
ұсыну кезiн- </w:t>
            </w:r>
            <w:r>
              <w:br/>
            </w:r>
            <w:r>
              <w:rPr>
                <w:rFonts w:ascii="Times New Roman"/>
                <w:b w:val="false"/>
                <w:i w:val="false"/>
                <w:color w:val="000000"/>
                <w:sz w:val="20"/>
              </w:rPr>
              <w:t xml:space="preserve">
де пайдала- </w:t>
            </w:r>
            <w:r>
              <w:br/>
            </w:r>
            <w:r>
              <w:rPr>
                <w:rFonts w:ascii="Times New Roman"/>
                <w:b w:val="false"/>
                <w:i w:val="false"/>
                <w:color w:val="000000"/>
                <w:sz w:val="20"/>
              </w:rPr>
              <w:t xml:space="preserve">
нылмайтын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сақтандыру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 сақтандыру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Тәуекелдердi сақтандыру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БАҚ-тағы </w:t>
            </w:r>
            <w:r>
              <w:br/>
            </w:r>
            <w:r>
              <w:rPr>
                <w:rFonts w:ascii="Times New Roman"/>
                <w:b w:val="false"/>
                <w:i w:val="false"/>
                <w:color w:val="000000"/>
                <w:sz w:val="20"/>
              </w:rPr>
              <w:t xml:space="preserve">
жарналар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жарнамалық, </w:t>
            </w:r>
            <w:r>
              <w:br/>
            </w:r>
            <w:r>
              <w:rPr>
                <w:rFonts w:ascii="Times New Roman"/>
                <w:b w:val="false"/>
                <w:i w:val="false"/>
                <w:color w:val="000000"/>
                <w:sz w:val="20"/>
              </w:rPr>
              <w:t xml:space="preserve">
плакаттық </w:t>
            </w:r>
            <w:r>
              <w:br/>
            </w:r>
            <w:r>
              <w:rPr>
                <w:rFonts w:ascii="Times New Roman"/>
                <w:b w:val="false"/>
                <w:i w:val="false"/>
                <w:color w:val="000000"/>
                <w:sz w:val="20"/>
              </w:rPr>
              <w:t xml:space="preserve">
және баспа </w:t>
            </w:r>
            <w:r>
              <w:br/>
            </w:r>
            <w:r>
              <w:rPr>
                <w:rFonts w:ascii="Times New Roman"/>
                <w:b w:val="false"/>
                <w:i w:val="false"/>
                <w:color w:val="000000"/>
                <w:sz w:val="20"/>
              </w:rPr>
              <w:t xml:space="preserve">
өнiмдерiн </w:t>
            </w:r>
            <w:r>
              <w:br/>
            </w:r>
            <w:r>
              <w:rPr>
                <w:rFonts w:ascii="Times New Roman"/>
                <w:b w:val="false"/>
                <w:i w:val="false"/>
                <w:color w:val="000000"/>
                <w:sz w:val="20"/>
              </w:rPr>
              <w:t xml:space="preserve">
баспадан шы- </w:t>
            </w:r>
            <w:r>
              <w:br/>
            </w:r>
            <w:r>
              <w:rPr>
                <w:rFonts w:ascii="Times New Roman"/>
                <w:b w:val="false"/>
                <w:i w:val="false"/>
                <w:color w:val="000000"/>
                <w:sz w:val="20"/>
              </w:rPr>
              <w:t xml:space="preserve">
ғару бойынша </w:t>
            </w:r>
            <w:r>
              <w:br/>
            </w:r>
            <w:r>
              <w:rPr>
                <w:rFonts w:ascii="Times New Roman"/>
                <w:b w:val="false"/>
                <w:i w:val="false"/>
                <w:color w:val="000000"/>
                <w:sz w:val="20"/>
              </w:rPr>
              <w:t xml:space="preserve">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Лекцияларды, </w:t>
            </w:r>
            <w:r>
              <w:br/>
            </w:r>
            <w:r>
              <w:rPr>
                <w:rFonts w:ascii="Times New Roman"/>
                <w:b w:val="false"/>
                <w:i w:val="false"/>
                <w:color w:val="000000"/>
                <w:sz w:val="20"/>
              </w:rPr>
              <w:t xml:space="preserve">
көрмелердi, </w:t>
            </w:r>
            <w:r>
              <w:br/>
            </w:r>
            <w:r>
              <w:rPr>
                <w:rFonts w:ascii="Times New Roman"/>
                <w:b w:val="false"/>
                <w:i w:val="false"/>
                <w:color w:val="000000"/>
                <w:sz w:val="20"/>
              </w:rPr>
              <w:t xml:space="preserve">
пiкiрталас- </w:t>
            </w:r>
            <w:r>
              <w:br/>
            </w:r>
            <w:r>
              <w:rPr>
                <w:rFonts w:ascii="Times New Roman"/>
                <w:b w:val="false"/>
                <w:i w:val="false"/>
                <w:color w:val="000000"/>
                <w:sz w:val="20"/>
              </w:rPr>
              <w:t xml:space="preserve">
тарды, ғылым </w:t>
            </w:r>
            <w:r>
              <w:br/>
            </w:r>
            <w:r>
              <w:rPr>
                <w:rFonts w:ascii="Times New Roman"/>
                <w:b w:val="false"/>
                <w:i w:val="false"/>
                <w:color w:val="000000"/>
                <w:sz w:val="20"/>
              </w:rPr>
              <w:t xml:space="preserve">
және өнер </w:t>
            </w:r>
            <w:r>
              <w:br/>
            </w:r>
            <w:r>
              <w:rPr>
                <w:rFonts w:ascii="Times New Roman"/>
                <w:b w:val="false"/>
                <w:i w:val="false"/>
                <w:color w:val="000000"/>
                <w:sz w:val="20"/>
              </w:rPr>
              <w:t xml:space="preserve">
қайраткерле- </w:t>
            </w:r>
            <w:r>
              <w:br/>
            </w:r>
            <w:r>
              <w:rPr>
                <w:rFonts w:ascii="Times New Roman"/>
                <w:b w:val="false"/>
                <w:i w:val="false"/>
                <w:color w:val="000000"/>
                <w:sz w:val="20"/>
              </w:rPr>
              <w:t xml:space="preserve">
рiмен кезде- </w:t>
            </w:r>
            <w:r>
              <w:br/>
            </w:r>
            <w:r>
              <w:rPr>
                <w:rFonts w:ascii="Times New Roman"/>
                <w:b w:val="false"/>
                <w:i w:val="false"/>
                <w:color w:val="000000"/>
                <w:sz w:val="20"/>
              </w:rPr>
              <w:t xml:space="preserve">
сулердi,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ларды өткiзу </w:t>
            </w:r>
            <w:r>
              <w:br/>
            </w:r>
            <w:r>
              <w:rPr>
                <w:rFonts w:ascii="Times New Roman"/>
                <w:b w:val="false"/>
                <w:i w:val="false"/>
                <w:color w:val="000000"/>
                <w:sz w:val="20"/>
              </w:rPr>
              <w:t xml:space="preserve">
мен ұйымдастыру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w:t>
            </w:r>
            <w:r>
              <w:br/>
            </w:r>
            <w:r>
              <w:rPr>
                <w:rFonts w:ascii="Times New Roman"/>
                <w:b w:val="false"/>
                <w:i w:val="false"/>
                <w:color w:val="000000"/>
                <w:sz w:val="20"/>
              </w:rPr>
              <w:t xml:space="preserve">
бiрлестiктер </w:t>
            </w:r>
            <w:r>
              <w:br/>
            </w:r>
            <w:r>
              <w:rPr>
                <w:rFonts w:ascii="Times New Roman"/>
                <w:b w:val="false"/>
                <w:i w:val="false"/>
                <w:color w:val="000000"/>
                <w:sz w:val="20"/>
              </w:rPr>
              <w:t xml:space="preserve">
мен қауым- </w:t>
            </w:r>
            <w:r>
              <w:br/>
            </w:r>
            <w:r>
              <w:rPr>
                <w:rFonts w:ascii="Times New Roman"/>
                <w:b w:val="false"/>
                <w:i w:val="false"/>
                <w:color w:val="000000"/>
                <w:sz w:val="20"/>
              </w:rPr>
              <w:t xml:space="preserve">
дастықтарға </w:t>
            </w:r>
            <w:r>
              <w:br/>
            </w:r>
            <w:r>
              <w:rPr>
                <w:rFonts w:ascii="Times New Roman"/>
                <w:b w:val="false"/>
                <w:i w:val="false"/>
                <w:color w:val="000000"/>
                <w:sz w:val="20"/>
              </w:rPr>
              <w:t xml:space="preserve">
мүшелiк </w:t>
            </w:r>
            <w:r>
              <w:br/>
            </w:r>
            <w:r>
              <w:rPr>
                <w:rFonts w:ascii="Times New Roman"/>
                <w:b w:val="false"/>
                <w:i w:val="false"/>
                <w:color w:val="000000"/>
                <w:sz w:val="20"/>
              </w:rPr>
              <w:t xml:space="preserve">
жарналар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көр- </w:t>
            </w:r>
            <w:r>
              <w:br/>
            </w:r>
            <w:r>
              <w:rPr>
                <w:rFonts w:ascii="Times New Roman"/>
                <w:b w:val="false"/>
                <w:i w:val="false"/>
                <w:color w:val="000000"/>
                <w:sz w:val="20"/>
              </w:rPr>
              <w:t xml:space="preserve">
кейту,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на көмек </w:t>
            </w:r>
            <w:r>
              <w:br/>
            </w:r>
            <w:r>
              <w:rPr>
                <w:rFonts w:ascii="Times New Roman"/>
                <w:b w:val="false"/>
                <w:i w:val="false"/>
                <w:color w:val="000000"/>
                <w:sz w:val="20"/>
              </w:rPr>
              <w:t xml:space="preserve">
көрсету мен </w:t>
            </w:r>
            <w:r>
              <w:br/>
            </w:r>
            <w:r>
              <w:rPr>
                <w:rFonts w:ascii="Times New Roman"/>
                <w:b w:val="false"/>
                <w:i w:val="false"/>
                <w:color w:val="000000"/>
                <w:sz w:val="20"/>
              </w:rPr>
              <w:t xml:space="preserve">
басқа да ұқ- </w:t>
            </w:r>
            <w:r>
              <w:br/>
            </w:r>
            <w:r>
              <w:rPr>
                <w:rFonts w:ascii="Times New Roman"/>
                <w:b w:val="false"/>
                <w:i w:val="false"/>
                <w:color w:val="000000"/>
                <w:sz w:val="20"/>
              </w:rPr>
              <w:t xml:space="preserve">
сас жұмыстар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орындау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 серiк- </w:t>
            </w:r>
            <w:r>
              <w:br/>
            </w:r>
            <w:r>
              <w:rPr>
                <w:rFonts w:ascii="Times New Roman"/>
                <w:b w:val="false"/>
                <w:i w:val="false"/>
                <w:color w:val="000000"/>
                <w:sz w:val="20"/>
              </w:rPr>
              <w:t xml:space="preserve">
тестiктерiн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жолдарды </w:t>
            </w:r>
            <w:r>
              <w:br/>
            </w:r>
            <w:r>
              <w:rPr>
                <w:rFonts w:ascii="Times New Roman"/>
                <w:b w:val="false"/>
                <w:i w:val="false"/>
                <w:color w:val="000000"/>
                <w:sz w:val="20"/>
              </w:rPr>
              <w:t xml:space="preserve">
салу, энер- </w:t>
            </w:r>
            <w:r>
              <w:br/>
            </w:r>
            <w:r>
              <w:rPr>
                <w:rFonts w:ascii="Times New Roman"/>
                <w:b w:val="false"/>
                <w:i w:val="false"/>
                <w:color w:val="000000"/>
                <w:sz w:val="20"/>
              </w:rPr>
              <w:t xml:space="preserve">
гиямен және </w:t>
            </w:r>
            <w:r>
              <w:br/>
            </w:r>
            <w:r>
              <w:rPr>
                <w:rFonts w:ascii="Times New Roman"/>
                <w:b w:val="false"/>
                <w:i w:val="false"/>
                <w:color w:val="000000"/>
                <w:sz w:val="20"/>
              </w:rPr>
              <w:t xml:space="preserve">
сумен жаб- </w:t>
            </w:r>
            <w:r>
              <w:br/>
            </w:r>
            <w:r>
              <w:rPr>
                <w:rFonts w:ascii="Times New Roman"/>
                <w:b w:val="false"/>
                <w:i w:val="false"/>
                <w:color w:val="000000"/>
                <w:sz w:val="20"/>
              </w:rPr>
              <w:t xml:space="preserve">
дықтау, жал- </w:t>
            </w:r>
            <w:r>
              <w:br/>
            </w:r>
            <w:r>
              <w:rPr>
                <w:rFonts w:ascii="Times New Roman"/>
                <w:b w:val="false"/>
                <w:i w:val="false"/>
                <w:color w:val="000000"/>
                <w:sz w:val="20"/>
              </w:rPr>
              <w:t xml:space="preserve">
пы сипаттағы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шығыстарды </w:t>
            </w:r>
            <w:r>
              <w:br/>
            </w:r>
            <w:r>
              <w:rPr>
                <w:rFonts w:ascii="Times New Roman"/>
                <w:b w:val="false"/>
                <w:i w:val="false"/>
                <w:color w:val="000000"/>
                <w:sz w:val="20"/>
              </w:rPr>
              <w:t xml:space="preserve">
жүзеге асы- </w:t>
            </w:r>
            <w:r>
              <w:br/>
            </w:r>
            <w:r>
              <w:rPr>
                <w:rFonts w:ascii="Times New Roman"/>
                <w:b w:val="false"/>
                <w:i w:val="false"/>
                <w:color w:val="000000"/>
                <w:sz w:val="20"/>
              </w:rPr>
              <w:t xml:space="preserve">
ру) көркейту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ұйымдарымен жасалатын шарттар бойынша персоналға көрсетiлетiн медициналық қызметтер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Нормативтен </w:t>
            </w:r>
            <w:r>
              <w:br/>
            </w:r>
            <w:r>
              <w:rPr>
                <w:rFonts w:ascii="Times New Roman"/>
                <w:b w:val="false"/>
                <w:i w:val="false"/>
                <w:color w:val="000000"/>
                <w:sz w:val="20"/>
              </w:rPr>
              <w:t xml:space="preserve">
тыс техни- </w:t>
            </w:r>
            <w:r>
              <w:br/>
            </w:r>
            <w:r>
              <w:rPr>
                <w:rFonts w:ascii="Times New Roman"/>
                <w:b w:val="false"/>
                <w:i w:val="false"/>
                <w:color w:val="000000"/>
                <w:sz w:val="20"/>
              </w:rPr>
              <w:t xml:space="preserve">
калық және </w:t>
            </w:r>
            <w:r>
              <w:br/>
            </w:r>
            <w:r>
              <w:rPr>
                <w:rFonts w:ascii="Times New Roman"/>
                <w:b w:val="false"/>
                <w:i w:val="false"/>
                <w:color w:val="000000"/>
                <w:sz w:val="20"/>
              </w:rPr>
              <w:t xml:space="preserve">
коммерциялық </w:t>
            </w:r>
            <w:r>
              <w:br/>
            </w:r>
            <w:r>
              <w:rPr>
                <w:rFonts w:ascii="Times New Roman"/>
                <w:b w:val="false"/>
                <w:i w:val="false"/>
                <w:color w:val="000000"/>
                <w:sz w:val="20"/>
              </w:rPr>
              <w:t xml:space="preserve">
ысыраптар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Ақаулардың </w:t>
            </w:r>
            <w:r>
              <w:br/>
            </w:r>
            <w:r>
              <w:rPr>
                <w:rFonts w:ascii="Times New Roman"/>
                <w:b w:val="false"/>
                <w:i w:val="false"/>
                <w:color w:val="000000"/>
                <w:sz w:val="20"/>
              </w:rPr>
              <w:t xml:space="preserve">
нәтижесiнде </w:t>
            </w:r>
            <w:r>
              <w:br/>
            </w:r>
            <w:r>
              <w:rPr>
                <w:rFonts w:ascii="Times New Roman"/>
                <w:b w:val="false"/>
                <w:i w:val="false"/>
                <w:color w:val="000000"/>
                <w:sz w:val="20"/>
              </w:rPr>
              <w:t xml:space="preserve">
пайда болған </w:t>
            </w:r>
            <w:r>
              <w:br/>
            </w:r>
            <w:r>
              <w:rPr>
                <w:rFonts w:ascii="Times New Roman"/>
                <w:b w:val="false"/>
                <w:i w:val="false"/>
                <w:color w:val="000000"/>
                <w:sz w:val="20"/>
              </w:rPr>
              <w:t xml:space="preserve">
ысыраптар мен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емес шығыс-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ысыраптар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Ұрлаудан, өрттен, құн- </w:t>
            </w:r>
            <w:r>
              <w:br/>
            </w:r>
            <w:r>
              <w:rPr>
                <w:rFonts w:ascii="Times New Roman"/>
                <w:b w:val="false"/>
                <w:i w:val="false"/>
                <w:color w:val="000000"/>
                <w:sz w:val="20"/>
              </w:rPr>
              <w:t xml:space="preserve">
дылықтардың </w:t>
            </w:r>
            <w:r>
              <w:br/>
            </w:r>
            <w:r>
              <w:rPr>
                <w:rFonts w:ascii="Times New Roman"/>
                <w:b w:val="false"/>
                <w:i w:val="false"/>
                <w:color w:val="000000"/>
                <w:sz w:val="20"/>
              </w:rPr>
              <w:t xml:space="preserve">
бүлiнуiнен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залалдар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Ластайтын </w:t>
            </w:r>
            <w:r>
              <w:br/>
            </w:r>
            <w:r>
              <w:rPr>
                <w:rFonts w:ascii="Times New Roman"/>
                <w:b w:val="false"/>
                <w:i w:val="false"/>
                <w:color w:val="000000"/>
                <w:sz w:val="20"/>
              </w:rPr>
              <w:t xml:space="preserve">
заттардың </w:t>
            </w:r>
            <w:r>
              <w:br/>
            </w:r>
            <w:r>
              <w:rPr>
                <w:rFonts w:ascii="Times New Roman"/>
                <w:b w:val="false"/>
                <w:i w:val="false"/>
                <w:color w:val="000000"/>
                <w:sz w:val="20"/>
              </w:rPr>
              <w:t xml:space="preserve">
нормативтен </w:t>
            </w:r>
            <w:r>
              <w:br/>
            </w:r>
            <w:r>
              <w:rPr>
                <w:rFonts w:ascii="Times New Roman"/>
                <w:b w:val="false"/>
                <w:i w:val="false"/>
                <w:color w:val="000000"/>
                <w:sz w:val="20"/>
              </w:rPr>
              <w:t xml:space="preserve">
тыс тастан- </w:t>
            </w:r>
            <w:r>
              <w:br/>
            </w:r>
            <w:r>
              <w:rPr>
                <w:rFonts w:ascii="Times New Roman"/>
                <w:b w:val="false"/>
                <w:i w:val="false"/>
                <w:color w:val="000000"/>
                <w:sz w:val="20"/>
              </w:rPr>
              <w:t xml:space="preserve">
дылары (шы- </w:t>
            </w:r>
            <w:r>
              <w:br/>
            </w:r>
            <w:r>
              <w:rPr>
                <w:rFonts w:ascii="Times New Roman"/>
                <w:b w:val="false"/>
                <w:i w:val="false"/>
                <w:color w:val="000000"/>
                <w:sz w:val="20"/>
              </w:rPr>
              <w:t xml:space="preserve">
ғарылымдары) </w:t>
            </w:r>
            <w:r>
              <w:br/>
            </w:r>
            <w:r>
              <w:rPr>
                <w:rFonts w:ascii="Times New Roman"/>
                <w:b w:val="false"/>
                <w:i w:val="false"/>
                <w:color w:val="000000"/>
                <w:sz w:val="20"/>
              </w:rPr>
              <w:t xml:space="preserve">
үшiн төлемдер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өндiруге </w:t>
            </w:r>
            <w:r>
              <w:br/>
            </w:r>
            <w:r>
              <w:rPr>
                <w:rFonts w:ascii="Times New Roman"/>
                <w:b w:val="false"/>
                <w:i w:val="false"/>
                <w:color w:val="000000"/>
                <w:sz w:val="20"/>
              </w:rPr>
              <w:t xml:space="preserve">
жатқызылма- </w:t>
            </w:r>
            <w:r>
              <w:br/>
            </w:r>
            <w:r>
              <w:rPr>
                <w:rFonts w:ascii="Times New Roman"/>
                <w:b w:val="false"/>
                <w:i w:val="false"/>
                <w:color w:val="000000"/>
                <w:sz w:val="20"/>
              </w:rPr>
              <w:t xml:space="preserve">
ған шығыс- </w:t>
            </w:r>
            <w:r>
              <w:br/>
            </w:r>
            <w:r>
              <w:rPr>
                <w:rFonts w:ascii="Times New Roman"/>
                <w:b w:val="false"/>
                <w:i w:val="false"/>
                <w:color w:val="000000"/>
                <w:sz w:val="20"/>
              </w:rPr>
              <w:t xml:space="preserve">
тардың басқа </w:t>
            </w:r>
            <w:r>
              <w:br/>
            </w:r>
            <w:r>
              <w:rPr>
                <w:rFonts w:ascii="Times New Roman"/>
                <w:b w:val="false"/>
                <w:i w:val="false"/>
                <w:color w:val="000000"/>
                <w:sz w:val="20"/>
              </w:rPr>
              <w:t xml:space="preserve">
да түрлерi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073"/>
        <w:gridCol w:w="1073"/>
        <w:gridCol w:w="1073"/>
        <w:gridCol w:w="1073"/>
        <w:gridCol w:w="1313"/>
        <w:gridCol w:w="1393"/>
      </w:tblGrid>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шығындар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 </w:t>
            </w:r>
            <w:r>
              <w:br/>
            </w:r>
            <w:r>
              <w:rPr>
                <w:rFonts w:ascii="Times New Roman"/>
                <w:b w:val="false"/>
                <w:i w:val="false"/>
                <w:color w:val="000000"/>
                <w:sz w:val="20"/>
              </w:rPr>
              <w:t xml:space="preserve">
рация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жанама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үшін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w:t>
            </w:r>
            <w:r>
              <w:br/>
            </w:r>
            <w:r>
              <w:rPr>
                <w:rFonts w:ascii="Times New Roman"/>
                <w:b w:val="false"/>
                <w:i w:val="false"/>
                <w:color w:val="000000"/>
                <w:sz w:val="20"/>
              </w:rPr>
              <w:t xml:space="preserve">
уа- </w:t>
            </w:r>
            <w:r>
              <w:br/>
            </w:r>
            <w:r>
              <w:rPr>
                <w:rFonts w:ascii="Times New Roman"/>
                <w:b w:val="false"/>
                <w:i w:val="false"/>
                <w:color w:val="000000"/>
                <w:sz w:val="20"/>
              </w:rPr>
              <w:t xml:space="preserve">
шы- </w:t>
            </w:r>
            <w:r>
              <w:br/>
            </w:r>
            <w:r>
              <w:rPr>
                <w:rFonts w:ascii="Times New Roman"/>
                <w:b w:val="false"/>
                <w:i w:val="false"/>
                <w:color w:val="000000"/>
                <w:sz w:val="20"/>
              </w:rPr>
              <w:t xml:space="preserve">
лық </w:t>
            </w:r>
            <w:r>
              <w:br/>
            </w:r>
            <w:r>
              <w:rPr>
                <w:rFonts w:ascii="Times New Roman"/>
                <w:b w:val="false"/>
                <w:i w:val="false"/>
                <w:color w:val="000000"/>
                <w:sz w:val="20"/>
              </w:rPr>
              <w:t xml:space="preserve">
тә- </w:t>
            </w:r>
            <w:r>
              <w:br/>
            </w:r>
            <w:r>
              <w:rPr>
                <w:rFonts w:ascii="Times New Roman"/>
                <w:b w:val="false"/>
                <w:i w:val="false"/>
                <w:color w:val="000000"/>
                <w:sz w:val="20"/>
              </w:rPr>
              <w:t xml:space="preserve">
сі- </w:t>
            </w:r>
            <w:r>
              <w:br/>
            </w:r>
            <w:r>
              <w:rPr>
                <w:rFonts w:ascii="Times New Roman"/>
                <w:b w:val="false"/>
                <w:i w:val="false"/>
                <w:color w:val="000000"/>
                <w:sz w:val="20"/>
              </w:rPr>
              <w:t xml:space="preserve">
лі-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 </w:t>
            </w:r>
            <w:r>
              <w:br/>
            </w:r>
            <w:r>
              <w:rPr>
                <w:rFonts w:ascii="Times New Roman"/>
                <w:b w:val="false"/>
                <w:i w:val="false"/>
                <w:color w:val="000000"/>
                <w:sz w:val="20"/>
              </w:rPr>
              <w:t xml:space="preserve">
герлік </w:t>
            </w:r>
            <w:r>
              <w:br/>
            </w:r>
            <w:r>
              <w:rPr>
                <w:rFonts w:ascii="Times New Roman"/>
                <w:b w:val="false"/>
                <w:i w:val="false"/>
                <w:color w:val="000000"/>
                <w:sz w:val="20"/>
              </w:rPr>
              <w:t xml:space="preserve">
тәсілімен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алыс- </w:t>
            </w:r>
            <w:r>
              <w:br/>
            </w:r>
            <w:r>
              <w:rPr>
                <w:rFonts w:ascii="Times New Roman"/>
                <w:b w:val="false"/>
                <w:i w:val="false"/>
                <w:color w:val="000000"/>
                <w:sz w:val="20"/>
              </w:rPr>
              <w:t xml:space="preserve">
беріс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vMerge/>
            <w:tcBorders>
              <w:top w:val="nil"/>
              <w:left w:val="single" w:color="cfcfcf" w:sz="5"/>
              <w:bottom w:val="single" w:color="cfcfcf" w:sz="5"/>
              <w:right w:val="single" w:color="cfcfcf" w:sz="5"/>
            </w:tcBorders>
          </w:tcP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56"/>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шығындар </w:t>
      </w:r>
      <w:r>
        <w:br/>
      </w:r>
      <w:r>
        <w:rPr>
          <w:rFonts w:ascii="Times New Roman"/>
          <w:b w:val="false"/>
          <w:i w:val="false"/>
          <w:color w:val="000000"/>
          <w:sz w:val="28"/>
        </w:rPr>
        <w:t xml:space="preserve">
                               мен қолданысқа енгiзiлген активтердi </w:t>
      </w:r>
      <w:r>
        <w:br/>
      </w:r>
      <w:r>
        <w:rPr>
          <w:rFonts w:ascii="Times New Roman"/>
          <w:b w:val="false"/>
          <w:i w:val="false"/>
          <w:color w:val="000000"/>
          <w:sz w:val="28"/>
        </w:rPr>
        <w:t xml:space="preserve">
                                  бөлектеп есепке алуды жүргiзу </w:t>
      </w:r>
      <w:r>
        <w:br/>
      </w:r>
      <w:r>
        <w:rPr>
          <w:rFonts w:ascii="Times New Roman"/>
          <w:b w:val="false"/>
          <w:i w:val="false"/>
          <w:color w:val="000000"/>
          <w:sz w:val="28"/>
        </w:rPr>
        <w:t xml:space="preserve">
                                        ережесiне 8-қосымша </w:t>
      </w:r>
    </w:p>
    <w:bookmarkEnd w:id="56"/>
    <w:p>
      <w:pPr>
        <w:spacing w:after="0"/>
        <w:ind w:left="0"/>
        <w:jc w:val="both"/>
      </w:pPr>
      <w:r>
        <w:rPr>
          <w:rFonts w:ascii="Times New Roman"/>
          <w:b/>
          <w:i w:val="false"/>
          <w:color w:val="000000"/>
          <w:sz w:val="28"/>
        </w:rPr>
        <w:t xml:space="preserve">                      Жанама шығындарды бөлу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99"/>
        <w:gridCol w:w="3082"/>
        <w:gridCol w:w="1136"/>
        <w:gridCol w:w="1364"/>
        <w:gridCol w:w="1337"/>
        <w:gridCol w:w="1337"/>
        <w:gridCol w:w="1337"/>
        <w:gridCol w:w="1217"/>
        <w:gridCol w:w="1217"/>
      </w:tblGrid>
      <w:tr>
        <w:trPr>
          <w:trHeight w:val="73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о д ы </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п е р а ц и я н ы ң </w:t>
            </w:r>
          </w:p>
          <w:p>
            <w:pPr>
              <w:spacing w:after="20"/>
              <w:ind w:left="20"/>
              <w:jc w:val="both"/>
            </w:pPr>
            <w:r>
              <w:rPr>
                <w:rFonts w:ascii="Times New Roman"/>
                <w:b w:val="false"/>
                <w:i w:val="false"/>
                <w:color w:val="000000"/>
                <w:sz w:val="20"/>
              </w:rPr>
              <w:t xml:space="preserve">к о д ы </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ба- </w:t>
            </w:r>
            <w:r>
              <w:br/>
            </w:r>
            <w:r>
              <w:rPr>
                <w:rFonts w:ascii="Times New Roman"/>
                <w:b w:val="false"/>
                <w:i w:val="false"/>
                <w:color w:val="000000"/>
                <w:sz w:val="20"/>
              </w:rPr>
              <w:t xml:space="preserve">
засы </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 </w:t>
            </w:r>
            <w:r>
              <w:br/>
            </w:r>
            <w:r>
              <w:rPr>
                <w:rFonts w:ascii="Times New Roman"/>
                <w:b w:val="false"/>
                <w:i w:val="false"/>
                <w:color w:val="000000"/>
                <w:sz w:val="20"/>
              </w:rPr>
              <w:t xml:space="preserve">
дік </w:t>
            </w:r>
            <w:r>
              <w:br/>
            </w:r>
            <w:r>
              <w:rPr>
                <w:rFonts w:ascii="Times New Roman"/>
                <w:b w:val="false"/>
                <w:i w:val="false"/>
                <w:color w:val="000000"/>
                <w:sz w:val="20"/>
              </w:rPr>
              <w:t xml:space="preserve">
құнға енгі- </w:t>
            </w:r>
            <w:r>
              <w:br/>
            </w:r>
            <w:r>
              <w:rPr>
                <w:rFonts w:ascii="Times New Roman"/>
                <w:b w:val="false"/>
                <w:i w:val="false"/>
                <w:color w:val="000000"/>
                <w:sz w:val="20"/>
              </w:rPr>
              <w:t xml:space="preserve">
зіле- </w:t>
            </w:r>
            <w:r>
              <w:br/>
            </w:r>
            <w:r>
              <w:rPr>
                <w:rFonts w:ascii="Times New Roman"/>
                <w:b w:val="false"/>
                <w:i w:val="false"/>
                <w:color w:val="000000"/>
                <w:sz w:val="20"/>
              </w:rPr>
              <w:t xml:space="preserve">
тін бар- </w:t>
            </w:r>
            <w:r>
              <w:br/>
            </w:r>
            <w:r>
              <w:rPr>
                <w:rFonts w:ascii="Times New Roman"/>
                <w:b w:val="false"/>
                <w:i w:val="false"/>
                <w:color w:val="000000"/>
                <w:sz w:val="20"/>
              </w:rPr>
              <w:t xml:space="preserve">
лық жана- </w:t>
            </w:r>
            <w:r>
              <w:br/>
            </w:r>
            <w:r>
              <w:rPr>
                <w:rFonts w:ascii="Times New Roman"/>
                <w:b w:val="false"/>
                <w:i w:val="false"/>
                <w:color w:val="000000"/>
                <w:sz w:val="20"/>
              </w:rPr>
              <w:t xml:space="preserve">
ма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 </w:t>
            </w:r>
            <w:r>
              <w:br/>
            </w:r>
            <w:r>
              <w:rPr>
                <w:rFonts w:ascii="Times New Roman"/>
                <w:b w:val="false"/>
                <w:i w:val="false"/>
                <w:color w:val="000000"/>
                <w:sz w:val="20"/>
              </w:rPr>
              <w:t xml:space="preserve">
ма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операциялар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шеберханалары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жабдығын жөндеу мен оған қызмет көрсету бойынша топ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базасы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r>
              <w:br/>
            </w:r>
            <w:r>
              <w:rPr>
                <w:rFonts w:ascii="Times New Roman"/>
                <w:b w:val="false"/>
                <w:i w:val="false"/>
                <w:color w:val="000000"/>
                <w:sz w:val="20"/>
              </w:rPr>
              <w:t xml:space="preserve">
дар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база- </w:t>
            </w:r>
            <w:r>
              <w:br/>
            </w:r>
            <w:r>
              <w:rPr>
                <w:rFonts w:ascii="Times New Roman"/>
                <w:b w:val="false"/>
                <w:i w:val="false"/>
                <w:color w:val="000000"/>
                <w:sz w:val="20"/>
              </w:rPr>
              <w:t xml:space="preserve">
сы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гр.1=гр.2+гр.4+гр.6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139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2k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Жанама шығындар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жүктер </w:t>
            </w:r>
            <w:r>
              <w:br/>
            </w:r>
            <w:r>
              <w:rPr>
                <w:rFonts w:ascii="Times New Roman"/>
                <w:b w:val="false"/>
                <w:i w:val="false"/>
                <w:color w:val="000000"/>
                <w:sz w:val="20"/>
              </w:rPr>
              <w:t xml:space="preserve">
айлақтарын, </w:t>
            </w:r>
            <w:r>
              <w:br/>
            </w:r>
            <w:r>
              <w:rPr>
                <w:rFonts w:ascii="Times New Roman"/>
                <w:b w:val="false"/>
                <w:i w:val="false"/>
                <w:color w:val="000000"/>
                <w:sz w:val="20"/>
              </w:rPr>
              <w:t xml:space="preserve">
арнайландырыл- </w:t>
            </w:r>
            <w:r>
              <w:br/>
            </w:r>
            <w:r>
              <w:rPr>
                <w:rFonts w:ascii="Times New Roman"/>
                <w:b w:val="false"/>
                <w:i w:val="false"/>
                <w:color w:val="000000"/>
                <w:sz w:val="20"/>
              </w:rPr>
              <w:t xml:space="preserve">
ған құрылғылар мен құрылыс- </w:t>
            </w:r>
            <w:r>
              <w:br/>
            </w:r>
            <w:r>
              <w:rPr>
                <w:rFonts w:ascii="Times New Roman"/>
                <w:b w:val="false"/>
                <w:i w:val="false"/>
                <w:color w:val="000000"/>
                <w:sz w:val="20"/>
              </w:rPr>
              <w:t xml:space="preserve">
тарды пайда- </w:t>
            </w:r>
            <w:r>
              <w:br/>
            </w:r>
            <w:r>
              <w:rPr>
                <w:rFonts w:ascii="Times New Roman"/>
                <w:b w:val="false"/>
                <w:i w:val="false"/>
                <w:color w:val="000000"/>
                <w:sz w:val="20"/>
              </w:rPr>
              <w:t xml:space="preserve">
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ғат/ </w:t>
            </w:r>
            <w:r>
              <w:br/>
            </w:r>
            <w:r>
              <w:rPr>
                <w:rFonts w:ascii="Times New Roman"/>
                <w:b w:val="false"/>
                <w:i w:val="false"/>
                <w:color w:val="000000"/>
                <w:sz w:val="20"/>
              </w:rPr>
              <w:t xml:space="preserve">
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сағат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77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құю </w:t>
            </w:r>
            <w:r>
              <w:br/>
            </w:r>
            <w:r>
              <w:rPr>
                <w:rFonts w:ascii="Times New Roman"/>
                <w:b w:val="false"/>
                <w:i w:val="false"/>
                <w:color w:val="000000"/>
                <w:sz w:val="20"/>
              </w:rPr>
              <w:t xml:space="preserve">
айлақтарын, </w:t>
            </w:r>
            <w:r>
              <w:br/>
            </w:r>
            <w:r>
              <w:rPr>
                <w:rFonts w:ascii="Times New Roman"/>
                <w:b w:val="false"/>
                <w:i w:val="false"/>
                <w:color w:val="000000"/>
                <w:sz w:val="20"/>
              </w:rPr>
              <w:t xml:space="preserve">
арнайландырыл- </w:t>
            </w:r>
            <w:r>
              <w:br/>
            </w:r>
            <w:r>
              <w:rPr>
                <w:rFonts w:ascii="Times New Roman"/>
                <w:b w:val="false"/>
                <w:i w:val="false"/>
                <w:color w:val="000000"/>
                <w:sz w:val="20"/>
              </w:rPr>
              <w:t xml:space="preserve">
ған қондырғы- </w:t>
            </w:r>
            <w:r>
              <w:br/>
            </w:r>
            <w:r>
              <w:rPr>
                <w:rFonts w:ascii="Times New Roman"/>
                <w:b w:val="false"/>
                <w:i w:val="false"/>
                <w:color w:val="000000"/>
                <w:sz w:val="20"/>
              </w:rPr>
              <w:t xml:space="preserve">
лар мен құры- </w:t>
            </w:r>
            <w:r>
              <w:br/>
            </w:r>
            <w:r>
              <w:rPr>
                <w:rFonts w:ascii="Times New Roman"/>
                <w:b w:val="false"/>
                <w:i w:val="false"/>
                <w:color w:val="000000"/>
                <w:sz w:val="20"/>
              </w:rPr>
              <w:t xml:space="preserve">
лыстарды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ғат/ </w:t>
            </w:r>
            <w:r>
              <w:br/>
            </w:r>
            <w:r>
              <w:rPr>
                <w:rFonts w:ascii="Times New Roman"/>
                <w:b w:val="false"/>
                <w:i w:val="false"/>
                <w:color w:val="000000"/>
                <w:sz w:val="20"/>
              </w:rPr>
              <w:t xml:space="preserve">
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62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айлағын, </w:t>
            </w:r>
            <w:r>
              <w:br/>
            </w:r>
            <w:r>
              <w:rPr>
                <w:rFonts w:ascii="Times New Roman"/>
                <w:b w:val="false"/>
                <w:i w:val="false"/>
                <w:color w:val="000000"/>
                <w:sz w:val="20"/>
              </w:rPr>
              <w:t xml:space="preserve">
арнайландырыл- </w:t>
            </w:r>
            <w:r>
              <w:br/>
            </w:r>
            <w:r>
              <w:rPr>
                <w:rFonts w:ascii="Times New Roman"/>
                <w:b w:val="false"/>
                <w:i w:val="false"/>
                <w:color w:val="000000"/>
                <w:sz w:val="20"/>
              </w:rPr>
              <w:t xml:space="preserve">
ған құрылғы- </w:t>
            </w:r>
            <w:r>
              <w:br/>
            </w:r>
            <w:r>
              <w:rPr>
                <w:rFonts w:ascii="Times New Roman"/>
                <w:b w:val="false"/>
                <w:i w:val="false"/>
                <w:color w:val="000000"/>
                <w:sz w:val="20"/>
              </w:rPr>
              <w:t xml:space="preserve">
лар мен құры- </w:t>
            </w:r>
            <w:r>
              <w:br/>
            </w:r>
            <w:r>
              <w:rPr>
                <w:rFonts w:ascii="Times New Roman"/>
                <w:b w:val="false"/>
                <w:i w:val="false"/>
                <w:color w:val="000000"/>
                <w:sz w:val="20"/>
              </w:rPr>
              <w:t xml:space="preserve">
лыстарды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ғат/ </w:t>
            </w:r>
            <w:r>
              <w:br/>
            </w:r>
            <w:r>
              <w:rPr>
                <w:rFonts w:ascii="Times New Roman"/>
                <w:b w:val="false"/>
                <w:i w:val="false"/>
                <w:color w:val="000000"/>
                <w:sz w:val="20"/>
              </w:rPr>
              <w:t xml:space="preserve">
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97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айлағын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ғат/ </w:t>
            </w:r>
            <w:r>
              <w:br/>
            </w:r>
            <w:r>
              <w:rPr>
                <w:rFonts w:ascii="Times New Roman"/>
                <w:b w:val="false"/>
                <w:i w:val="false"/>
                <w:color w:val="000000"/>
                <w:sz w:val="20"/>
              </w:rPr>
              <w:t xml:space="preserve">
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47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 айла- </w:t>
            </w:r>
            <w:r>
              <w:br/>
            </w:r>
            <w:r>
              <w:rPr>
                <w:rFonts w:ascii="Times New Roman"/>
                <w:b w:val="false"/>
                <w:i w:val="false"/>
                <w:color w:val="000000"/>
                <w:sz w:val="20"/>
              </w:rPr>
              <w:t xml:space="preserve">
ғына қызмет </w:t>
            </w:r>
            <w:r>
              <w:br/>
            </w:r>
            <w:r>
              <w:rPr>
                <w:rFonts w:ascii="Times New Roman"/>
                <w:b w:val="false"/>
                <w:i w:val="false"/>
                <w:color w:val="000000"/>
                <w:sz w:val="20"/>
              </w:rPr>
              <w:t xml:space="preserve">
көрсететiн </w:t>
            </w:r>
            <w:r>
              <w:br/>
            </w:r>
            <w:r>
              <w:rPr>
                <w:rFonts w:ascii="Times New Roman"/>
                <w:b w:val="false"/>
                <w:i w:val="false"/>
                <w:color w:val="000000"/>
                <w:sz w:val="20"/>
              </w:rPr>
              <w:t xml:space="preserve">
жүк алаңдарын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88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w:t>
            </w:r>
            <w:r>
              <w:br/>
            </w:r>
            <w:r>
              <w:rPr>
                <w:rFonts w:ascii="Times New Roman"/>
                <w:b w:val="false"/>
                <w:i w:val="false"/>
                <w:color w:val="000000"/>
                <w:sz w:val="20"/>
              </w:rPr>
              <w:t xml:space="preserve">
алаңдарын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ғат- </w:t>
            </w:r>
            <w:r>
              <w:br/>
            </w:r>
            <w:r>
              <w:rPr>
                <w:rFonts w:ascii="Times New Roman"/>
                <w:b w:val="false"/>
                <w:i w:val="false"/>
                <w:color w:val="000000"/>
                <w:sz w:val="20"/>
              </w:rPr>
              <w:t xml:space="preserve">
тн.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78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алаңында </w:t>
            </w:r>
            <w:r>
              <w:br/>
            </w:r>
            <w:r>
              <w:rPr>
                <w:rFonts w:ascii="Times New Roman"/>
                <w:b w:val="false"/>
                <w:i w:val="false"/>
                <w:color w:val="000000"/>
                <w:sz w:val="20"/>
              </w:rPr>
              <w:t xml:space="preserve">
рельс кранда- </w:t>
            </w:r>
            <w:r>
              <w:br/>
            </w:r>
            <w:r>
              <w:rPr>
                <w:rFonts w:ascii="Times New Roman"/>
                <w:b w:val="false"/>
                <w:i w:val="false"/>
                <w:color w:val="000000"/>
                <w:sz w:val="20"/>
              </w:rPr>
              <w:t xml:space="preserve">
рын, олардың </w:t>
            </w:r>
            <w:r>
              <w:br/>
            </w:r>
            <w:r>
              <w:rPr>
                <w:rFonts w:ascii="Times New Roman"/>
                <w:b w:val="false"/>
                <w:i w:val="false"/>
                <w:color w:val="000000"/>
                <w:sz w:val="20"/>
              </w:rPr>
              <w:t xml:space="preserve">
жабдықтары мен рельс жолын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маш-са- </w:t>
            </w:r>
            <w:r>
              <w:br/>
            </w:r>
            <w:r>
              <w:rPr>
                <w:rFonts w:ascii="Times New Roman"/>
                <w:b w:val="false"/>
                <w:i w:val="false"/>
                <w:color w:val="000000"/>
                <w:sz w:val="20"/>
              </w:rPr>
              <w:t xml:space="preserve">
ғат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сағат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Мобильдiк крандар мен олардың жабдықтарын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маш-са- </w:t>
            </w:r>
            <w:r>
              <w:br/>
            </w:r>
            <w:r>
              <w:rPr>
                <w:rFonts w:ascii="Times New Roman"/>
                <w:b w:val="false"/>
                <w:i w:val="false"/>
                <w:color w:val="000000"/>
                <w:sz w:val="20"/>
              </w:rPr>
              <w:t xml:space="preserve">
ғат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сағат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w:t>
            </w:r>
            <w:r>
              <w:br/>
            </w:r>
            <w:r>
              <w:rPr>
                <w:rFonts w:ascii="Times New Roman"/>
                <w:b w:val="false"/>
                <w:i w:val="false"/>
                <w:color w:val="000000"/>
                <w:sz w:val="20"/>
              </w:rPr>
              <w:t xml:space="preserve">
машиналар </w:t>
            </w:r>
            <w:r>
              <w:br/>
            </w:r>
            <w:r>
              <w:rPr>
                <w:rFonts w:ascii="Times New Roman"/>
                <w:b w:val="false"/>
                <w:i w:val="false"/>
                <w:color w:val="000000"/>
                <w:sz w:val="20"/>
              </w:rPr>
              <w:t xml:space="preserve">
кешенiн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маш-са- </w:t>
            </w:r>
            <w:r>
              <w:br/>
            </w:r>
            <w:r>
              <w:rPr>
                <w:rFonts w:ascii="Times New Roman"/>
                <w:b w:val="false"/>
                <w:i w:val="false"/>
                <w:color w:val="000000"/>
                <w:sz w:val="20"/>
              </w:rPr>
              <w:t xml:space="preserve">
ғат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сағат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65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аумағын- </w:t>
            </w:r>
            <w:r>
              <w:br/>
            </w:r>
            <w:r>
              <w:rPr>
                <w:rFonts w:ascii="Times New Roman"/>
                <w:b w:val="false"/>
                <w:i w:val="false"/>
                <w:color w:val="000000"/>
                <w:sz w:val="20"/>
              </w:rPr>
              <w:t xml:space="preserve">
дағы темiр </w:t>
            </w:r>
            <w:r>
              <w:br/>
            </w:r>
            <w:r>
              <w:rPr>
                <w:rFonts w:ascii="Times New Roman"/>
                <w:b w:val="false"/>
                <w:i w:val="false"/>
                <w:color w:val="000000"/>
                <w:sz w:val="20"/>
              </w:rPr>
              <w:t xml:space="preserve">
жолдарды және жалпы мақсат- </w:t>
            </w:r>
            <w:r>
              <w:br/>
            </w:r>
            <w:r>
              <w:rPr>
                <w:rFonts w:ascii="Times New Roman"/>
                <w:b w:val="false"/>
                <w:i w:val="false"/>
                <w:color w:val="000000"/>
                <w:sz w:val="20"/>
              </w:rPr>
              <w:t xml:space="preserve">
тағы құрыл- </w:t>
            </w:r>
            <w:r>
              <w:br/>
            </w:r>
            <w:r>
              <w:rPr>
                <w:rFonts w:ascii="Times New Roman"/>
                <w:b w:val="false"/>
                <w:i w:val="false"/>
                <w:color w:val="000000"/>
                <w:sz w:val="20"/>
              </w:rPr>
              <w:t xml:space="preserve">
ғыларды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8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Локомотивтердi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лок-са- </w:t>
            </w:r>
            <w:r>
              <w:br/>
            </w:r>
            <w:r>
              <w:rPr>
                <w:rFonts w:ascii="Times New Roman"/>
                <w:b w:val="false"/>
                <w:i w:val="false"/>
                <w:color w:val="000000"/>
                <w:sz w:val="20"/>
              </w:rPr>
              <w:t xml:space="preserve">
ғат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75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Тiркеп сүйреу </w:t>
            </w:r>
            <w:r>
              <w:br/>
            </w:r>
            <w:r>
              <w:rPr>
                <w:rFonts w:ascii="Times New Roman"/>
                <w:b w:val="false"/>
                <w:i w:val="false"/>
                <w:color w:val="000000"/>
                <w:sz w:val="20"/>
              </w:rPr>
              <w:t xml:space="preserve">
жұмысы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маш-са- </w:t>
            </w:r>
            <w:r>
              <w:br/>
            </w:r>
            <w:r>
              <w:rPr>
                <w:rFonts w:ascii="Times New Roman"/>
                <w:b w:val="false"/>
                <w:i w:val="false"/>
                <w:color w:val="000000"/>
                <w:sz w:val="20"/>
              </w:rPr>
              <w:t xml:space="preserve">
ғат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64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 кешенiн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маш-са- </w:t>
            </w:r>
            <w:r>
              <w:br/>
            </w:r>
            <w:r>
              <w:rPr>
                <w:rFonts w:ascii="Times New Roman"/>
                <w:b w:val="false"/>
                <w:i w:val="false"/>
                <w:color w:val="000000"/>
                <w:sz w:val="20"/>
              </w:rPr>
              <w:t xml:space="preserve">
ғат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сағат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72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Электрмен жабдықтау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кВт-са- </w:t>
            </w:r>
            <w:r>
              <w:br/>
            </w:r>
            <w:r>
              <w:rPr>
                <w:rFonts w:ascii="Times New Roman"/>
                <w:b w:val="false"/>
                <w:i w:val="false"/>
                <w:color w:val="000000"/>
                <w:sz w:val="20"/>
              </w:rPr>
              <w:t xml:space="preserve">
ғат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06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байланыс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90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 </w:t>
            </w:r>
            <w:r>
              <w:br/>
            </w:r>
            <w:r>
              <w:rPr>
                <w:rFonts w:ascii="Times New Roman"/>
                <w:b w:val="false"/>
                <w:i w:val="false"/>
                <w:color w:val="000000"/>
                <w:sz w:val="20"/>
              </w:rPr>
              <w:t xml:space="preserve">
тау мен кәріз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3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жабдықтау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Гкал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75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аквато- </w:t>
            </w:r>
            <w:r>
              <w:br/>
            </w:r>
            <w:r>
              <w:rPr>
                <w:rFonts w:ascii="Times New Roman"/>
                <w:b w:val="false"/>
                <w:i w:val="false"/>
                <w:color w:val="000000"/>
                <w:sz w:val="20"/>
              </w:rPr>
              <w:t xml:space="preserve">
риясының </w:t>
            </w:r>
            <w:r>
              <w:br/>
            </w:r>
            <w:r>
              <w:rPr>
                <w:rFonts w:ascii="Times New Roman"/>
                <w:b w:val="false"/>
                <w:i w:val="false"/>
                <w:color w:val="000000"/>
                <w:sz w:val="20"/>
              </w:rPr>
              <w:t xml:space="preserve">
қоршаған орта- </w:t>
            </w:r>
            <w:r>
              <w:br/>
            </w:r>
            <w:r>
              <w:rPr>
                <w:rFonts w:ascii="Times New Roman"/>
                <w:b w:val="false"/>
                <w:i w:val="false"/>
                <w:color w:val="000000"/>
                <w:sz w:val="20"/>
              </w:rPr>
              <w:t xml:space="preserve">
сын қорғау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75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аумағы- </w:t>
            </w:r>
            <w:r>
              <w:br/>
            </w:r>
            <w:r>
              <w:rPr>
                <w:rFonts w:ascii="Times New Roman"/>
                <w:b w:val="false"/>
                <w:i w:val="false"/>
                <w:color w:val="000000"/>
                <w:sz w:val="20"/>
              </w:rPr>
              <w:t xml:space="preserve">
ның қоршаған </w:t>
            </w:r>
            <w:r>
              <w:br/>
            </w:r>
            <w:r>
              <w:rPr>
                <w:rFonts w:ascii="Times New Roman"/>
                <w:b w:val="false"/>
                <w:i w:val="false"/>
                <w:color w:val="000000"/>
                <w:sz w:val="20"/>
              </w:rPr>
              <w:t xml:space="preserve">
ортасын қорғау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4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жол жүруi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88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қауiп- </w:t>
            </w:r>
            <w:r>
              <w:br/>
            </w:r>
            <w:r>
              <w:rPr>
                <w:rFonts w:ascii="Times New Roman"/>
                <w:b w:val="false"/>
                <w:i w:val="false"/>
                <w:color w:val="000000"/>
                <w:sz w:val="20"/>
              </w:rPr>
              <w:t xml:space="preserve">
сiздiгi және </w:t>
            </w:r>
            <w:r>
              <w:br/>
            </w:r>
            <w:r>
              <w:rPr>
                <w:rFonts w:ascii="Times New Roman"/>
                <w:b w:val="false"/>
                <w:i w:val="false"/>
                <w:color w:val="000000"/>
                <w:sz w:val="20"/>
              </w:rPr>
              <w:t xml:space="preserve">
еңбектi қорғау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9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қамтамасыз ету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93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процеске өзге де қызмет </w:t>
            </w:r>
            <w:r>
              <w:br/>
            </w:r>
            <w:r>
              <w:rPr>
                <w:rFonts w:ascii="Times New Roman"/>
                <w:b w:val="false"/>
                <w:i w:val="false"/>
                <w:color w:val="000000"/>
                <w:sz w:val="20"/>
              </w:rPr>
              <w:t xml:space="preserve">
көрсету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78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iссапары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47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персонал қыз- </w:t>
            </w:r>
            <w:r>
              <w:br/>
            </w:r>
            <w:r>
              <w:rPr>
                <w:rFonts w:ascii="Times New Roman"/>
                <w:b w:val="false"/>
                <w:i w:val="false"/>
                <w:color w:val="000000"/>
                <w:sz w:val="20"/>
              </w:rPr>
              <w:t xml:space="preserve">
меткерлерiнiң бiлiктiлiгiн </w:t>
            </w:r>
            <w:r>
              <w:br/>
            </w:r>
            <w:r>
              <w:rPr>
                <w:rFonts w:ascii="Times New Roman"/>
                <w:b w:val="false"/>
                <w:i w:val="false"/>
                <w:color w:val="000000"/>
                <w:sz w:val="20"/>
              </w:rPr>
              <w:t xml:space="preserve">
арттыру мен оларды қайта </w:t>
            </w:r>
            <w:r>
              <w:br/>
            </w:r>
            <w:r>
              <w:rPr>
                <w:rFonts w:ascii="Times New Roman"/>
                <w:b w:val="false"/>
                <w:i w:val="false"/>
                <w:color w:val="000000"/>
                <w:sz w:val="20"/>
              </w:rPr>
              <w:t xml:space="preserve">
даярлау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20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мақсат- </w:t>
            </w:r>
            <w:r>
              <w:br/>
            </w:r>
            <w:r>
              <w:rPr>
                <w:rFonts w:ascii="Times New Roman"/>
                <w:b w:val="false"/>
                <w:i w:val="false"/>
                <w:color w:val="000000"/>
                <w:sz w:val="20"/>
              </w:rPr>
              <w:t xml:space="preserve">
тағы порттың аумағы мен </w:t>
            </w:r>
            <w:r>
              <w:br/>
            </w:r>
            <w:r>
              <w:rPr>
                <w:rFonts w:ascii="Times New Roman"/>
                <w:b w:val="false"/>
                <w:i w:val="false"/>
                <w:color w:val="000000"/>
                <w:sz w:val="20"/>
              </w:rPr>
              <w:t xml:space="preserve">
объектiлерi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 </w:t>
            </w:r>
            <w:r>
              <w:rPr>
                <w:rFonts w:ascii="Times New Roman"/>
                <w:b w:val="false"/>
                <w:i w:val="false"/>
                <w:color w:val="000000"/>
                <w:vertAlign w:val="superscript"/>
              </w:rPr>
              <w:t xml:space="preserve">2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07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порт көлi- </w:t>
            </w:r>
            <w:r>
              <w:br/>
            </w:r>
            <w:r>
              <w:rPr>
                <w:rFonts w:ascii="Times New Roman"/>
                <w:b w:val="false"/>
                <w:i w:val="false"/>
                <w:color w:val="000000"/>
                <w:sz w:val="20"/>
              </w:rPr>
              <w:t xml:space="preserve">
гiн (тiркеп </w:t>
            </w:r>
            <w:r>
              <w:br/>
            </w:r>
            <w:r>
              <w:rPr>
                <w:rFonts w:ascii="Times New Roman"/>
                <w:b w:val="false"/>
                <w:i w:val="false"/>
                <w:color w:val="000000"/>
                <w:sz w:val="20"/>
              </w:rPr>
              <w:t xml:space="preserve">
сүйрегіштi қоспағанда) </w:t>
            </w:r>
            <w:r>
              <w:br/>
            </w:r>
            <w:r>
              <w:rPr>
                <w:rFonts w:ascii="Times New Roman"/>
                <w:b w:val="false"/>
                <w:i w:val="false"/>
                <w:color w:val="000000"/>
                <w:sz w:val="20"/>
              </w:rPr>
              <w:t xml:space="preserve">
және айлақты ұстау мен оларға қызмет </w:t>
            </w:r>
            <w:r>
              <w:br/>
            </w:r>
            <w:r>
              <w:rPr>
                <w:rFonts w:ascii="Times New Roman"/>
                <w:b w:val="false"/>
                <w:i w:val="false"/>
                <w:color w:val="000000"/>
                <w:sz w:val="20"/>
              </w:rPr>
              <w:t xml:space="preserve">
көрсету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24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Әкiмшілiк-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ғимараттарды </w:t>
            </w:r>
            <w:r>
              <w:br/>
            </w:r>
            <w:r>
              <w:rPr>
                <w:rFonts w:ascii="Times New Roman"/>
                <w:b w:val="false"/>
                <w:i w:val="false"/>
                <w:color w:val="000000"/>
                <w:sz w:val="20"/>
              </w:rPr>
              <w:t xml:space="preserve">
пайдалану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975"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ұйымдастыру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16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шебер- </w:t>
            </w:r>
            <w:r>
              <w:br/>
            </w:r>
            <w:r>
              <w:rPr>
                <w:rFonts w:ascii="Times New Roman"/>
                <w:b w:val="false"/>
                <w:i w:val="false"/>
                <w:color w:val="000000"/>
                <w:sz w:val="20"/>
              </w:rPr>
              <w:t xml:space="preserve">
хана қызметi </w:t>
            </w:r>
            <w:r>
              <w:br/>
            </w:r>
            <w:r>
              <w:rPr>
                <w:rFonts w:ascii="Times New Roman"/>
                <w:b w:val="false"/>
                <w:i w:val="false"/>
                <w:color w:val="000000"/>
                <w:sz w:val="20"/>
              </w:rPr>
              <w:t xml:space="preserve">
(операциялық </w:t>
            </w:r>
            <w:r>
              <w:br/>
            </w:r>
            <w:r>
              <w:rPr>
                <w:rFonts w:ascii="Times New Roman"/>
                <w:b w:val="false"/>
                <w:i w:val="false"/>
                <w:color w:val="000000"/>
                <w:sz w:val="20"/>
              </w:rPr>
              <w:t xml:space="preserve">
қызметтің </w:t>
            </w:r>
            <w:r>
              <w:br/>
            </w:r>
            <w:r>
              <w:rPr>
                <w:rFonts w:ascii="Times New Roman"/>
                <w:b w:val="false"/>
                <w:i w:val="false"/>
                <w:color w:val="000000"/>
                <w:sz w:val="20"/>
              </w:rPr>
              <w:t xml:space="preserve">
түрлері қызмет- </w:t>
            </w:r>
            <w:r>
              <w:br/>
            </w:r>
            <w:r>
              <w:rPr>
                <w:rFonts w:ascii="Times New Roman"/>
                <w:b w:val="false"/>
                <w:i w:val="false"/>
                <w:color w:val="000000"/>
                <w:sz w:val="20"/>
              </w:rPr>
              <w:t xml:space="preserve">
терінің негiз- </w:t>
            </w:r>
            <w:r>
              <w:br/>
            </w:r>
            <w:r>
              <w:rPr>
                <w:rFonts w:ascii="Times New Roman"/>
                <w:b w:val="false"/>
                <w:i w:val="false"/>
                <w:color w:val="000000"/>
                <w:sz w:val="20"/>
              </w:rPr>
              <w:t xml:space="preserve">
гi операцияла- </w:t>
            </w:r>
            <w:r>
              <w:br/>
            </w:r>
            <w:r>
              <w:rPr>
                <w:rFonts w:ascii="Times New Roman"/>
                <w:b w:val="false"/>
                <w:i w:val="false"/>
                <w:color w:val="000000"/>
                <w:sz w:val="20"/>
              </w:rPr>
              <w:t xml:space="preserve">
ры бойынша шығыстар)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са- </w:t>
            </w:r>
            <w:r>
              <w:br/>
            </w:r>
            <w:r>
              <w:rPr>
                <w:rFonts w:ascii="Times New Roman"/>
                <w:b w:val="false"/>
                <w:i w:val="false"/>
                <w:color w:val="000000"/>
                <w:sz w:val="20"/>
              </w:rPr>
              <w:t xml:space="preserve">
ғат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сағат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1133"/>
        <w:gridCol w:w="993"/>
        <w:gridCol w:w="873"/>
        <w:gridCol w:w="933"/>
        <w:gridCol w:w="993"/>
        <w:gridCol w:w="993"/>
        <w:gridCol w:w="1113"/>
        <w:gridCol w:w="993"/>
        <w:gridCol w:w="1053"/>
        <w:gridCol w:w="1293"/>
      </w:tblGrid>
      <w:tr>
        <w:trPr>
          <w:trHeight w:val="73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ңк о д ы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 </w:t>
            </w:r>
            <w:r>
              <w:br/>
            </w:r>
            <w:r>
              <w:rPr>
                <w:rFonts w:ascii="Times New Roman"/>
                <w:b w:val="false"/>
                <w:i w:val="false"/>
                <w:color w:val="000000"/>
                <w:sz w:val="20"/>
              </w:rPr>
              <w:t xml:space="preserve">
п </w:t>
            </w:r>
            <w:r>
              <w:br/>
            </w:r>
            <w:r>
              <w:rPr>
                <w:rFonts w:ascii="Times New Roman"/>
                <w:b w:val="false"/>
                <w:i w:val="false"/>
                <w:color w:val="000000"/>
                <w:sz w:val="20"/>
              </w:rPr>
              <w:t xml:space="preserve">
е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ц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портының қызметтерi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w:t>
            </w:r>
            <w:r>
              <w:br/>
            </w:r>
            <w:r>
              <w:rPr>
                <w:rFonts w:ascii="Times New Roman"/>
                <w:b w:val="false"/>
                <w:i w:val="false"/>
                <w:color w:val="000000"/>
                <w:sz w:val="20"/>
              </w:rPr>
              <w:t xml:space="preserve">
түсі- </w:t>
            </w:r>
            <w:r>
              <w:br/>
            </w:r>
            <w:r>
              <w:rPr>
                <w:rFonts w:ascii="Times New Roman"/>
                <w:b w:val="false"/>
                <w:i w:val="false"/>
                <w:color w:val="000000"/>
                <w:sz w:val="20"/>
              </w:rPr>
              <w:t xml:space="preserve">
ру </w:t>
            </w:r>
            <w:r>
              <w:br/>
            </w:r>
            <w:r>
              <w:rPr>
                <w:rFonts w:ascii="Times New Roman"/>
                <w:b w:val="false"/>
                <w:i w:val="false"/>
                <w:color w:val="000000"/>
                <w:sz w:val="20"/>
              </w:rPr>
              <w:t xml:space="preserve">
жұ- </w:t>
            </w:r>
            <w:r>
              <w:br/>
            </w:r>
            <w:r>
              <w:rPr>
                <w:rFonts w:ascii="Times New Roman"/>
                <w:b w:val="false"/>
                <w:i w:val="false"/>
                <w:color w:val="000000"/>
                <w:sz w:val="20"/>
              </w:rPr>
              <w:t xml:space="preserve">
мыс- </w:t>
            </w:r>
            <w:r>
              <w:br/>
            </w:r>
            <w:r>
              <w:rPr>
                <w:rFonts w:ascii="Times New Roman"/>
                <w:b w:val="false"/>
                <w:i w:val="false"/>
                <w:color w:val="000000"/>
                <w:sz w:val="20"/>
              </w:rPr>
              <w:t xml:space="preserve">
та- </w:t>
            </w:r>
            <w:r>
              <w:br/>
            </w:r>
            <w:r>
              <w:rPr>
                <w:rFonts w:ascii="Times New Roman"/>
                <w:b w:val="false"/>
                <w:i w:val="false"/>
                <w:color w:val="000000"/>
                <w:sz w:val="20"/>
              </w:rPr>
              <w:t xml:space="preserve">
рын </w:t>
            </w:r>
            <w:r>
              <w:br/>
            </w:r>
            <w:r>
              <w:rPr>
                <w:rFonts w:ascii="Times New Roman"/>
                <w:b w:val="false"/>
                <w:i w:val="false"/>
                <w:color w:val="000000"/>
                <w:sz w:val="20"/>
              </w:rPr>
              <w:t xml:space="preserve">
қам- </w:t>
            </w:r>
            <w:r>
              <w:br/>
            </w:r>
            <w:r>
              <w:rPr>
                <w:rFonts w:ascii="Times New Roman"/>
                <w:b w:val="false"/>
                <w:i w:val="false"/>
                <w:color w:val="000000"/>
                <w:sz w:val="20"/>
              </w:rPr>
              <w:t xml:space="preserve">
та- </w:t>
            </w:r>
            <w:r>
              <w:br/>
            </w:r>
            <w:r>
              <w:rPr>
                <w:rFonts w:ascii="Times New Roman"/>
                <w:b w:val="false"/>
                <w:i w:val="false"/>
                <w:color w:val="000000"/>
                <w:sz w:val="20"/>
              </w:rPr>
              <w:t xml:space="preserve">
ма- </w:t>
            </w:r>
            <w:r>
              <w:br/>
            </w:r>
            <w:r>
              <w:rPr>
                <w:rFonts w:ascii="Times New Roman"/>
                <w:b w:val="false"/>
                <w:i w:val="false"/>
                <w:color w:val="000000"/>
                <w:sz w:val="20"/>
              </w:rPr>
              <w:t xml:space="preserve">
сыз </w:t>
            </w:r>
            <w:r>
              <w:br/>
            </w:r>
            <w:r>
              <w:rPr>
                <w:rFonts w:ascii="Times New Roman"/>
                <w:b w:val="false"/>
                <w:i w:val="false"/>
                <w:color w:val="000000"/>
                <w:sz w:val="20"/>
              </w:rPr>
              <w:t xml:space="preserve">
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w:t>
            </w:r>
            <w:r>
              <w:br/>
            </w:r>
            <w:r>
              <w:rPr>
                <w:rFonts w:ascii="Times New Roman"/>
                <w:b w:val="false"/>
                <w:i w:val="false"/>
                <w:color w:val="000000"/>
                <w:sz w:val="20"/>
              </w:rPr>
              <w:t xml:space="preserve">
інді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тас-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 </w:t>
            </w:r>
            <w:r>
              <w:br/>
            </w:r>
            <w:r>
              <w:rPr>
                <w:rFonts w:ascii="Times New Roman"/>
                <w:b w:val="false"/>
                <w:i w:val="false"/>
                <w:color w:val="000000"/>
                <w:sz w:val="20"/>
              </w:rPr>
              <w:t xml:space="preserve">
жүк-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ас- </w:t>
            </w:r>
            <w:r>
              <w:br/>
            </w:r>
            <w:r>
              <w:rPr>
                <w:rFonts w:ascii="Times New Roman"/>
                <w:b w:val="false"/>
                <w:i w:val="false"/>
                <w:color w:val="000000"/>
                <w:sz w:val="20"/>
              </w:rPr>
              <w:t xml:space="preserve">
қын- </w:t>
            </w:r>
            <w:r>
              <w:br/>
            </w:r>
            <w:r>
              <w:rPr>
                <w:rFonts w:ascii="Times New Roman"/>
                <w:b w:val="false"/>
                <w:i w:val="false"/>
                <w:color w:val="000000"/>
                <w:sz w:val="20"/>
              </w:rPr>
              <w:t xml:space="preserve">
жүгі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ер- </w:t>
            </w:r>
            <w:r>
              <w:br/>
            </w:r>
            <w:r>
              <w:rPr>
                <w:rFonts w:ascii="Times New Roman"/>
                <w:b w:val="false"/>
                <w:i w:val="false"/>
                <w:color w:val="000000"/>
                <w:sz w:val="20"/>
              </w:rPr>
              <w:t xml:space="preserve">
кін </w:t>
            </w:r>
            <w:r>
              <w:br/>
            </w:r>
            <w:r>
              <w:rPr>
                <w:rFonts w:ascii="Times New Roman"/>
                <w:b w:val="false"/>
                <w:i w:val="false"/>
                <w:color w:val="000000"/>
                <w:sz w:val="20"/>
              </w:rPr>
              <w:t xml:space="preserve">
жү- </w:t>
            </w:r>
            <w:r>
              <w:br/>
            </w:r>
            <w:r>
              <w:rPr>
                <w:rFonts w:ascii="Times New Roman"/>
                <w:b w:val="false"/>
                <w:i w:val="false"/>
                <w:color w:val="000000"/>
                <w:sz w:val="20"/>
              </w:rPr>
              <w:t xml:space="preserve">
ріс </w:t>
            </w:r>
            <w:r>
              <w:br/>
            </w:r>
            <w:r>
              <w:rPr>
                <w:rFonts w:ascii="Times New Roman"/>
                <w:b w:val="false"/>
                <w:i w:val="false"/>
                <w:color w:val="000000"/>
                <w:sz w:val="20"/>
              </w:rPr>
              <w:t xml:space="preserve">
тә- </w:t>
            </w:r>
            <w:r>
              <w:br/>
            </w:r>
            <w:r>
              <w:rPr>
                <w:rFonts w:ascii="Times New Roman"/>
                <w:b w:val="false"/>
                <w:i w:val="false"/>
                <w:color w:val="000000"/>
                <w:sz w:val="20"/>
              </w:rPr>
              <w:t xml:space="preserve">
сіл- </w:t>
            </w:r>
            <w:r>
              <w:br/>
            </w:r>
            <w:r>
              <w:rPr>
                <w:rFonts w:ascii="Times New Roman"/>
                <w:b w:val="false"/>
                <w:i w:val="false"/>
                <w:color w:val="000000"/>
                <w:sz w:val="20"/>
              </w:rPr>
              <w:t xml:space="preserve">
мен </w:t>
            </w:r>
            <w:r>
              <w:br/>
            </w:r>
            <w:r>
              <w:rPr>
                <w:rFonts w:ascii="Times New Roman"/>
                <w:b w:val="false"/>
                <w:i w:val="false"/>
                <w:color w:val="000000"/>
                <w:sz w:val="20"/>
              </w:rPr>
              <w:t xml:space="preserve">
ас- </w:t>
            </w:r>
            <w:r>
              <w:br/>
            </w:r>
            <w:r>
              <w:rPr>
                <w:rFonts w:ascii="Times New Roman"/>
                <w:b w:val="false"/>
                <w:i w:val="false"/>
                <w:color w:val="000000"/>
                <w:sz w:val="20"/>
              </w:rPr>
              <w:t xml:space="preserve">
қын- </w:t>
            </w:r>
            <w:r>
              <w:br/>
            </w:r>
            <w:r>
              <w:rPr>
                <w:rFonts w:ascii="Times New Roman"/>
                <w:b w:val="false"/>
                <w:i w:val="false"/>
                <w:color w:val="000000"/>
                <w:sz w:val="20"/>
              </w:rPr>
              <w:t xml:space="preserve">
жүгі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ас- </w:t>
            </w:r>
            <w:r>
              <w:br/>
            </w:r>
            <w:r>
              <w:rPr>
                <w:rFonts w:ascii="Times New Roman"/>
                <w:b w:val="false"/>
                <w:i w:val="false"/>
                <w:color w:val="000000"/>
                <w:sz w:val="20"/>
              </w:rPr>
              <w:t xml:space="preserve">
қын- </w:t>
            </w:r>
            <w:r>
              <w:br/>
            </w:r>
            <w:r>
              <w:rPr>
                <w:rFonts w:ascii="Times New Roman"/>
                <w:b w:val="false"/>
                <w:i w:val="false"/>
                <w:color w:val="000000"/>
                <w:sz w:val="20"/>
              </w:rPr>
              <w:t xml:space="preserve">
жү- </w:t>
            </w:r>
            <w:r>
              <w:br/>
            </w:r>
            <w:r>
              <w:rPr>
                <w:rFonts w:ascii="Times New Roman"/>
                <w:b w:val="false"/>
                <w:i w:val="false"/>
                <w:color w:val="000000"/>
                <w:sz w:val="20"/>
              </w:rPr>
              <w:t xml:space="preserve">
гі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кран </w:t>
            </w:r>
            <w:r>
              <w:br/>
            </w:r>
            <w:r>
              <w:rPr>
                <w:rFonts w:ascii="Times New Roman"/>
                <w:b w:val="false"/>
                <w:i w:val="false"/>
                <w:color w:val="000000"/>
                <w:sz w:val="20"/>
              </w:rPr>
              <w:t xml:space="preserve">
тә- </w:t>
            </w:r>
            <w:r>
              <w:br/>
            </w:r>
            <w:r>
              <w:rPr>
                <w:rFonts w:ascii="Times New Roman"/>
                <w:b w:val="false"/>
                <w:i w:val="false"/>
                <w:color w:val="000000"/>
                <w:sz w:val="20"/>
              </w:rPr>
              <w:t xml:space="preserve">
сі- </w:t>
            </w:r>
            <w:r>
              <w:br/>
            </w:r>
            <w:r>
              <w:rPr>
                <w:rFonts w:ascii="Times New Roman"/>
                <w:b w:val="false"/>
                <w:i w:val="false"/>
                <w:color w:val="000000"/>
                <w:sz w:val="20"/>
              </w:rPr>
              <w:t xml:space="preserve">
лі- </w:t>
            </w:r>
            <w:r>
              <w:br/>
            </w:r>
            <w:r>
              <w:rPr>
                <w:rFonts w:ascii="Times New Roman"/>
                <w:b w:val="false"/>
                <w:i w:val="false"/>
                <w:color w:val="000000"/>
                <w:sz w:val="20"/>
              </w:rPr>
              <w:t xml:space="preserve">
мен </w:t>
            </w:r>
            <w:r>
              <w:br/>
            </w:r>
            <w:r>
              <w:rPr>
                <w:rFonts w:ascii="Times New Roman"/>
                <w:b w:val="false"/>
                <w:i w:val="false"/>
                <w:color w:val="000000"/>
                <w:sz w:val="20"/>
              </w:rPr>
              <w:t xml:space="preserve">
ас- </w:t>
            </w:r>
            <w:r>
              <w:br/>
            </w:r>
            <w:r>
              <w:rPr>
                <w:rFonts w:ascii="Times New Roman"/>
                <w:b w:val="false"/>
                <w:i w:val="false"/>
                <w:color w:val="000000"/>
                <w:sz w:val="20"/>
              </w:rPr>
              <w:t xml:space="preserve">
қын- </w:t>
            </w:r>
            <w:r>
              <w:br/>
            </w:r>
            <w:r>
              <w:rPr>
                <w:rFonts w:ascii="Times New Roman"/>
                <w:b w:val="false"/>
                <w:i w:val="false"/>
                <w:color w:val="000000"/>
                <w:sz w:val="20"/>
              </w:rPr>
              <w:t xml:space="preserve">
жүгі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r>
              <w:br/>
            </w:r>
            <w:r>
              <w:rPr>
                <w:rFonts w:ascii="Times New Roman"/>
                <w:b w:val="false"/>
                <w:i w:val="false"/>
                <w:color w:val="000000"/>
                <w:sz w:val="20"/>
              </w:rPr>
              <w:t xml:space="preserve">
ба- </w:t>
            </w:r>
            <w:r>
              <w:br/>
            </w:r>
            <w:r>
              <w:rPr>
                <w:rFonts w:ascii="Times New Roman"/>
                <w:b w:val="false"/>
                <w:i w:val="false"/>
                <w:color w:val="000000"/>
                <w:sz w:val="20"/>
              </w:rPr>
              <w:t xml:space="preserve">
рит- </w:t>
            </w:r>
            <w:r>
              <w:br/>
            </w:r>
            <w:r>
              <w:rPr>
                <w:rFonts w:ascii="Times New Roman"/>
                <w:b w:val="false"/>
                <w:i w:val="false"/>
                <w:color w:val="000000"/>
                <w:sz w:val="20"/>
              </w:rPr>
              <w:t xml:space="preserve">
тік </w:t>
            </w:r>
            <w:r>
              <w:br/>
            </w:r>
            <w:r>
              <w:rPr>
                <w:rFonts w:ascii="Times New Roman"/>
                <w:b w:val="false"/>
                <w:i w:val="false"/>
                <w:color w:val="000000"/>
                <w:sz w:val="20"/>
              </w:rPr>
              <w:t xml:space="preserve">
емес </w:t>
            </w:r>
            <w:r>
              <w:br/>
            </w:r>
            <w:r>
              <w:rPr>
                <w:rFonts w:ascii="Times New Roman"/>
                <w:b w:val="false"/>
                <w:i w:val="false"/>
                <w:color w:val="000000"/>
                <w:sz w:val="20"/>
              </w:rPr>
              <w:t xml:space="preserve">
және ауыр </w:t>
            </w:r>
            <w:r>
              <w:br/>
            </w:r>
            <w:r>
              <w:rPr>
                <w:rFonts w:ascii="Times New Roman"/>
                <w:b w:val="false"/>
                <w:i w:val="false"/>
                <w:color w:val="000000"/>
                <w:sz w:val="20"/>
              </w:rPr>
              <w:t xml:space="preserve">
сал- </w:t>
            </w:r>
            <w:r>
              <w:br/>
            </w:r>
            <w:r>
              <w:rPr>
                <w:rFonts w:ascii="Times New Roman"/>
                <w:b w:val="false"/>
                <w:i w:val="false"/>
                <w:color w:val="000000"/>
                <w:sz w:val="20"/>
              </w:rPr>
              <w:t xml:space="preserve">
мақ- </w:t>
            </w:r>
            <w:r>
              <w:br/>
            </w:r>
            <w:r>
              <w:rPr>
                <w:rFonts w:ascii="Times New Roman"/>
                <w:b w:val="false"/>
                <w:i w:val="false"/>
                <w:color w:val="000000"/>
                <w:sz w:val="20"/>
              </w:rPr>
              <w:t xml:space="preserve">
ты </w:t>
            </w:r>
            <w:r>
              <w:br/>
            </w:r>
            <w:r>
              <w:rPr>
                <w:rFonts w:ascii="Times New Roman"/>
                <w:b w:val="false"/>
                <w:i w:val="false"/>
                <w:color w:val="000000"/>
                <w:sz w:val="20"/>
              </w:rPr>
              <w:t xml:space="preserve">
жүк-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кран </w:t>
            </w:r>
            <w:r>
              <w:br/>
            </w:r>
            <w:r>
              <w:rPr>
                <w:rFonts w:ascii="Times New Roman"/>
                <w:b w:val="false"/>
                <w:i w:val="false"/>
                <w:color w:val="000000"/>
                <w:sz w:val="20"/>
              </w:rPr>
              <w:t xml:space="preserve">
тә- </w:t>
            </w:r>
            <w:r>
              <w:br/>
            </w:r>
            <w:r>
              <w:rPr>
                <w:rFonts w:ascii="Times New Roman"/>
                <w:b w:val="false"/>
                <w:i w:val="false"/>
                <w:color w:val="000000"/>
                <w:sz w:val="20"/>
              </w:rPr>
              <w:t xml:space="preserve">
сі- </w:t>
            </w:r>
            <w:r>
              <w:br/>
            </w:r>
            <w:r>
              <w:rPr>
                <w:rFonts w:ascii="Times New Roman"/>
                <w:b w:val="false"/>
                <w:i w:val="false"/>
                <w:color w:val="000000"/>
                <w:sz w:val="20"/>
              </w:rPr>
              <w:t xml:space="preserve">
лі- </w:t>
            </w:r>
            <w:r>
              <w:br/>
            </w:r>
            <w:r>
              <w:rPr>
                <w:rFonts w:ascii="Times New Roman"/>
                <w:b w:val="false"/>
                <w:i w:val="false"/>
                <w:color w:val="000000"/>
                <w:sz w:val="20"/>
              </w:rPr>
              <w:t xml:space="preserve">
мен </w:t>
            </w:r>
            <w:r>
              <w:br/>
            </w:r>
            <w:r>
              <w:rPr>
                <w:rFonts w:ascii="Times New Roman"/>
                <w:b w:val="false"/>
                <w:i w:val="false"/>
                <w:color w:val="000000"/>
                <w:sz w:val="20"/>
              </w:rPr>
              <w:t xml:space="preserve">
ас- </w:t>
            </w:r>
            <w:r>
              <w:br/>
            </w:r>
            <w:r>
              <w:rPr>
                <w:rFonts w:ascii="Times New Roman"/>
                <w:b w:val="false"/>
                <w:i w:val="false"/>
                <w:color w:val="000000"/>
                <w:sz w:val="20"/>
              </w:rPr>
              <w:t xml:space="preserve">
қын- </w:t>
            </w:r>
            <w:r>
              <w:br/>
            </w:r>
            <w:r>
              <w:rPr>
                <w:rFonts w:ascii="Times New Roman"/>
                <w:b w:val="false"/>
                <w:i w:val="false"/>
                <w:color w:val="000000"/>
                <w:sz w:val="20"/>
              </w:rPr>
              <w:t xml:space="preserve">
жүгі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w:t>
            </w:r>
            <w:r>
              <w:br/>
            </w:r>
            <w:r>
              <w:rPr>
                <w:rFonts w:ascii="Times New Roman"/>
                <w:b w:val="false"/>
                <w:i w:val="false"/>
                <w:color w:val="000000"/>
                <w:sz w:val="20"/>
              </w:rPr>
              <w:t xml:space="preserve">
жол </w:t>
            </w:r>
            <w:r>
              <w:br/>
            </w:r>
            <w:r>
              <w:rPr>
                <w:rFonts w:ascii="Times New Roman"/>
                <w:b w:val="false"/>
                <w:i w:val="false"/>
                <w:color w:val="000000"/>
                <w:sz w:val="20"/>
              </w:rPr>
              <w:t xml:space="preserve">
құра- </w:t>
            </w:r>
            <w:r>
              <w:br/>
            </w:r>
            <w:r>
              <w:rPr>
                <w:rFonts w:ascii="Times New Roman"/>
                <w:b w:val="false"/>
                <w:i w:val="false"/>
                <w:color w:val="000000"/>
                <w:sz w:val="20"/>
              </w:rPr>
              <w:t xml:space="preserve">
мын/ </w:t>
            </w:r>
            <w:r>
              <w:br/>
            </w:r>
            <w:r>
              <w:rPr>
                <w:rFonts w:ascii="Times New Roman"/>
                <w:b w:val="false"/>
                <w:i w:val="false"/>
                <w:color w:val="000000"/>
                <w:sz w:val="20"/>
              </w:rPr>
              <w:t xml:space="preserve">
нан </w:t>
            </w:r>
            <w:r>
              <w:br/>
            </w:r>
            <w:r>
              <w:rPr>
                <w:rFonts w:ascii="Times New Roman"/>
                <w:b w:val="false"/>
                <w:i w:val="false"/>
                <w:color w:val="000000"/>
                <w:sz w:val="20"/>
              </w:rPr>
              <w:t xml:space="preserve">
тиеу/ </w:t>
            </w:r>
            <w:r>
              <w:br/>
            </w:r>
            <w:r>
              <w:rPr>
                <w:rFonts w:ascii="Times New Roman"/>
                <w:b w:val="false"/>
                <w:i w:val="false"/>
                <w:color w:val="000000"/>
                <w:sz w:val="20"/>
              </w:rPr>
              <w:t xml:space="preserve">
тү- </w:t>
            </w:r>
            <w:r>
              <w:br/>
            </w:r>
            <w:r>
              <w:rPr>
                <w:rFonts w:ascii="Times New Roman"/>
                <w:b w:val="false"/>
                <w:i w:val="false"/>
                <w:color w:val="000000"/>
                <w:sz w:val="20"/>
              </w:rPr>
              <w:t xml:space="preserve">
сіру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 </w:t>
            </w:r>
            <w:r>
              <w:br/>
            </w:r>
            <w:r>
              <w:rPr>
                <w:rFonts w:ascii="Times New Roman"/>
                <w:b w:val="false"/>
                <w:i w:val="false"/>
                <w:color w:val="000000"/>
                <w:sz w:val="20"/>
              </w:rPr>
              <w:t xml:space="preserve">
гон-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 </w:t>
            </w:r>
            <w:r>
              <w:br/>
            </w:r>
            <w:r>
              <w:rPr>
                <w:rFonts w:ascii="Times New Roman"/>
                <w:b w:val="false"/>
                <w:i w:val="false"/>
                <w:color w:val="000000"/>
                <w:sz w:val="20"/>
              </w:rPr>
              <w:t xml:space="preserve">
ер- </w:t>
            </w:r>
            <w:r>
              <w:br/>
            </w:r>
            <w:r>
              <w:rPr>
                <w:rFonts w:ascii="Times New Roman"/>
                <w:b w:val="false"/>
                <w:i w:val="false"/>
                <w:color w:val="000000"/>
                <w:sz w:val="20"/>
              </w:rPr>
              <w:t xml:space="preserve">
кін </w:t>
            </w:r>
            <w:r>
              <w:br/>
            </w:r>
            <w:r>
              <w:rPr>
                <w:rFonts w:ascii="Times New Roman"/>
                <w:b w:val="false"/>
                <w:i w:val="false"/>
                <w:color w:val="000000"/>
                <w:sz w:val="20"/>
              </w:rPr>
              <w:t xml:space="preserve">
жү- </w:t>
            </w:r>
            <w:r>
              <w:br/>
            </w:r>
            <w:r>
              <w:rPr>
                <w:rFonts w:ascii="Times New Roman"/>
                <w:b w:val="false"/>
                <w:i w:val="false"/>
                <w:color w:val="000000"/>
                <w:sz w:val="20"/>
              </w:rPr>
              <w:t xml:space="preserve">
ріс </w:t>
            </w:r>
            <w:r>
              <w:br/>
            </w:r>
            <w:r>
              <w:rPr>
                <w:rFonts w:ascii="Times New Roman"/>
                <w:b w:val="false"/>
                <w:i w:val="false"/>
                <w:color w:val="000000"/>
                <w:sz w:val="20"/>
              </w:rPr>
              <w:t xml:space="preserve">
тә- </w:t>
            </w:r>
            <w:r>
              <w:br/>
            </w:r>
            <w:r>
              <w:rPr>
                <w:rFonts w:ascii="Times New Roman"/>
                <w:b w:val="false"/>
                <w:i w:val="false"/>
                <w:color w:val="000000"/>
                <w:sz w:val="20"/>
              </w:rPr>
              <w:t xml:space="preserve">
сі- </w:t>
            </w:r>
            <w:r>
              <w:br/>
            </w:r>
            <w:r>
              <w:rPr>
                <w:rFonts w:ascii="Times New Roman"/>
                <w:b w:val="false"/>
                <w:i w:val="false"/>
                <w:color w:val="000000"/>
                <w:sz w:val="20"/>
              </w:rPr>
              <w:t xml:space="preserve">
лі- </w:t>
            </w:r>
            <w:r>
              <w:br/>
            </w:r>
            <w:r>
              <w:rPr>
                <w:rFonts w:ascii="Times New Roman"/>
                <w:b w:val="false"/>
                <w:i w:val="false"/>
                <w:color w:val="000000"/>
                <w:sz w:val="20"/>
              </w:rPr>
              <w:t xml:space="preserve">
мен </w:t>
            </w:r>
            <w:r>
              <w:br/>
            </w:r>
            <w:r>
              <w:rPr>
                <w:rFonts w:ascii="Times New Roman"/>
                <w:b w:val="false"/>
                <w:i w:val="false"/>
                <w:color w:val="000000"/>
                <w:sz w:val="20"/>
              </w:rPr>
              <w:t xml:space="preserve">
тиеу </w:t>
            </w:r>
            <w:r>
              <w:br/>
            </w:r>
            <w:r>
              <w:rPr>
                <w:rFonts w:ascii="Times New Roman"/>
                <w:b w:val="false"/>
                <w:i w:val="false"/>
                <w:color w:val="000000"/>
                <w:sz w:val="20"/>
              </w:rPr>
              <w:t xml:space="preserve">
/тү- </w:t>
            </w:r>
            <w:r>
              <w:br/>
            </w:r>
            <w:r>
              <w:rPr>
                <w:rFonts w:ascii="Times New Roman"/>
                <w:b w:val="false"/>
                <w:i w:val="false"/>
                <w:color w:val="000000"/>
                <w:sz w:val="20"/>
              </w:rPr>
              <w:t xml:space="preserve">
сіру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 </w:t>
            </w:r>
            <w:r>
              <w:br/>
            </w:r>
            <w:r>
              <w:rPr>
                <w:rFonts w:ascii="Times New Roman"/>
                <w:b w:val="false"/>
                <w:i w:val="false"/>
                <w:color w:val="000000"/>
                <w:sz w:val="20"/>
              </w:rPr>
              <w:t xml:space="preserve">
көлі-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еркін </w:t>
            </w:r>
            <w:r>
              <w:br/>
            </w:r>
            <w:r>
              <w:rPr>
                <w:rFonts w:ascii="Times New Roman"/>
                <w:b w:val="false"/>
                <w:i w:val="false"/>
                <w:color w:val="000000"/>
                <w:sz w:val="20"/>
              </w:rPr>
              <w:t xml:space="preserve">
жүріс </w:t>
            </w:r>
            <w:r>
              <w:br/>
            </w:r>
            <w:r>
              <w:rPr>
                <w:rFonts w:ascii="Times New Roman"/>
                <w:b w:val="false"/>
                <w:i w:val="false"/>
                <w:color w:val="000000"/>
                <w:sz w:val="20"/>
              </w:rPr>
              <w:t xml:space="preserve">
(өзі </w:t>
            </w:r>
            <w:r>
              <w:br/>
            </w:r>
            <w:r>
              <w:rPr>
                <w:rFonts w:ascii="Times New Roman"/>
                <w:b w:val="false"/>
                <w:i w:val="false"/>
                <w:color w:val="000000"/>
                <w:sz w:val="20"/>
              </w:rPr>
              <w:t xml:space="preserve">
жү- </w:t>
            </w:r>
            <w:r>
              <w:br/>
            </w:r>
            <w:r>
              <w:rPr>
                <w:rFonts w:ascii="Times New Roman"/>
                <w:b w:val="false"/>
                <w:i w:val="false"/>
                <w:color w:val="000000"/>
                <w:sz w:val="20"/>
              </w:rPr>
              <w:t xml:space="preserve">
ре- </w:t>
            </w:r>
            <w:r>
              <w:br/>
            </w:r>
            <w:r>
              <w:rPr>
                <w:rFonts w:ascii="Times New Roman"/>
                <w:b w:val="false"/>
                <w:i w:val="false"/>
                <w:color w:val="000000"/>
                <w:sz w:val="20"/>
              </w:rPr>
              <w:t xml:space="preserve">
тін) </w:t>
            </w:r>
            <w:r>
              <w:br/>
            </w:r>
            <w:r>
              <w:rPr>
                <w:rFonts w:ascii="Times New Roman"/>
                <w:b w:val="false"/>
                <w:i w:val="false"/>
                <w:color w:val="000000"/>
                <w:sz w:val="20"/>
              </w:rPr>
              <w:t xml:space="preserve">
тәсі- </w:t>
            </w:r>
            <w:r>
              <w:br/>
            </w:r>
            <w:r>
              <w:rPr>
                <w:rFonts w:ascii="Times New Roman"/>
                <w:b w:val="false"/>
                <w:i w:val="false"/>
                <w:color w:val="000000"/>
                <w:sz w:val="20"/>
              </w:rPr>
              <w:t xml:space="preserve">
лімен </w:t>
            </w:r>
            <w:r>
              <w:br/>
            </w:r>
            <w:r>
              <w:rPr>
                <w:rFonts w:ascii="Times New Roman"/>
                <w:b w:val="false"/>
                <w:i w:val="false"/>
                <w:color w:val="000000"/>
                <w:sz w:val="20"/>
              </w:rPr>
              <w:t xml:space="preserve">
тиеу/ </w:t>
            </w:r>
            <w:r>
              <w:br/>
            </w:r>
            <w:r>
              <w:rPr>
                <w:rFonts w:ascii="Times New Roman"/>
                <w:b w:val="false"/>
                <w:i w:val="false"/>
                <w:color w:val="000000"/>
                <w:sz w:val="20"/>
              </w:rPr>
              <w:t xml:space="preserve">
түсі- </w:t>
            </w:r>
            <w:r>
              <w:br/>
            </w:r>
            <w:r>
              <w:rPr>
                <w:rFonts w:ascii="Times New Roman"/>
                <w:b w:val="false"/>
                <w:i w:val="false"/>
                <w:color w:val="000000"/>
                <w:sz w:val="20"/>
              </w:rPr>
              <w:t xml:space="preserve">
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 </w:t>
            </w:r>
            <w:r>
              <w:br/>
            </w:r>
            <w:r>
              <w:rPr>
                <w:rFonts w:ascii="Times New Roman"/>
                <w:b w:val="false"/>
                <w:i w:val="false"/>
                <w:color w:val="000000"/>
                <w:sz w:val="20"/>
              </w:rPr>
              <w:t xml:space="preserve">
енттің </w:t>
            </w:r>
            <w:r>
              <w:br/>
            </w:r>
            <w:r>
              <w:rPr>
                <w:rFonts w:ascii="Times New Roman"/>
                <w:b w:val="false"/>
                <w:i w:val="false"/>
                <w:color w:val="000000"/>
                <w:sz w:val="20"/>
              </w:rPr>
              <w:t xml:space="preserve">
күште- </w:t>
            </w:r>
            <w:r>
              <w:br/>
            </w:r>
            <w:r>
              <w:rPr>
                <w:rFonts w:ascii="Times New Roman"/>
                <w:b w:val="false"/>
                <w:i w:val="false"/>
                <w:color w:val="000000"/>
                <w:sz w:val="20"/>
              </w:rPr>
              <w:t xml:space="preserve">
рімен </w:t>
            </w:r>
            <w:r>
              <w:br/>
            </w:r>
            <w:r>
              <w:rPr>
                <w:rFonts w:ascii="Times New Roman"/>
                <w:b w:val="false"/>
                <w:i w:val="false"/>
                <w:color w:val="000000"/>
                <w:sz w:val="20"/>
              </w:rPr>
              <w:t xml:space="preserve">
мұнай- </w:t>
            </w:r>
            <w:r>
              <w:br/>
            </w:r>
            <w:r>
              <w:rPr>
                <w:rFonts w:ascii="Times New Roman"/>
                <w:b w:val="false"/>
                <w:i w:val="false"/>
                <w:color w:val="000000"/>
                <w:sz w:val="20"/>
              </w:rPr>
              <w:t xml:space="preserve">
ды </w:t>
            </w:r>
            <w:r>
              <w:br/>
            </w:r>
            <w:r>
              <w:rPr>
                <w:rFonts w:ascii="Times New Roman"/>
                <w:b w:val="false"/>
                <w:i w:val="false"/>
                <w:color w:val="000000"/>
                <w:sz w:val="20"/>
              </w:rPr>
              <w:t xml:space="preserve">
тиеу- </w:t>
            </w:r>
            <w:r>
              <w:br/>
            </w:r>
            <w:r>
              <w:rPr>
                <w:rFonts w:ascii="Times New Roman"/>
                <w:b w:val="false"/>
                <w:i w:val="false"/>
                <w:color w:val="000000"/>
                <w:sz w:val="20"/>
              </w:rPr>
              <w:t xml:space="preserve">
түсі- </w:t>
            </w:r>
            <w:r>
              <w:br/>
            </w:r>
            <w:r>
              <w:rPr>
                <w:rFonts w:ascii="Times New Roman"/>
                <w:b w:val="false"/>
                <w:i w:val="false"/>
                <w:color w:val="000000"/>
                <w:sz w:val="20"/>
              </w:rPr>
              <w:t xml:space="preserve">
руді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тың </w:t>
            </w:r>
            <w:r>
              <w:br/>
            </w:r>
            <w:r>
              <w:rPr>
                <w:rFonts w:ascii="Times New Roman"/>
                <w:b w:val="false"/>
                <w:i w:val="false"/>
                <w:color w:val="000000"/>
                <w:sz w:val="20"/>
              </w:rPr>
              <w:t xml:space="preserve">
(ай- </w:t>
            </w:r>
            <w:r>
              <w:br/>
            </w:r>
            <w:r>
              <w:rPr>
                <w:rFonts w:ascii="Times New Roman"/>
                <w:b w:val="false"/>
                <w:i w:val="false"/>
                <w:color w:val="000000"/>
                <w:sz w:val="20"/>
              </w:rPr>
              <w:t xml:space="preserve">
лақ-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қос- </w:t>
            </w:r>
            <w:r>
              <w:br/>
            </w:r>
            <w:r>
              <w:rPr>
                <w:rFonts w:ascii="Times New Roman"/>
                <w:b w:val="false"/>
                <w:i w:val="false"/>
                <w:color w:val="000000"/>
                <w:sz w:val="20"/>
              </w:rPr>
              <w:t xml:space="preserve">
паған- </w:t>
            </w:r>
            <w:r>
              <w:br/>
            </w:r>
            <w:r>
              <w:rPr>
                <w:rFonts w:ascii="Times New Roman"/>
                <w:b w:val="false"/>
                <w:i w:val="false"/>
                <w:color w:val="000000"/>
                <w:sz w:val="20"/>
              </w:rPr>
              <w:t xml:space="preserve">
да) </w:t>
            </w:r>
            <w:r>
              <w:br/>
            </w:r>
            <w:r>
              <w:rPr>
                <w:rFonts w:ascii="Times New Roman"/>
                <w:b w:val="false"/>
                <w:i w:val="false"/>
                <w:color w:val="000000"/>
                <w:sz w:val="20"/>
              </w:rPr>
              <w:t xml:space="preserve">
инфра-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лымын </w:t>
            </w:r>
            <w:r>
              <w:br/>
            </w:r>
            <w:r>
              <w:rPr>
                <w:rFonts w:ascii="Times New Roman"/>
                <w:b w:val="false"/>
                <w:i w:val="false"/>
                <w:color w:val="000000"/>
                <w:sz w:val="20"/>
              </w:rPr>
              <w:t xml:space="preserve">
ұсыну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2k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2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95"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825"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93"/>
        <w:gridCol w:w="1993"/>
        <w:gridCol w:w="993"/>
        <w:gridCol w:w="1333"/>
        <w:gridCol w:w="1573"/>
        <w:gridCol w:w="1133"/>
        <w:gridCol w:w="1193"/>
        <w:gridCol w:w="1113"/>
        <w:gridCol w:w="1113"/>
      </w:tblGrid>
      <w:tr>
        <w:trPr>
          <w:trHeight w:val="46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кіш- </w:t>
            </w:r>
            <w:r>
              <w:br/>
            </w:r>
            <w:r>
              <w:rPr>
                <w:rFonts w:ascii="Times New Roman"/>
                <w:b w:val="false"/>
                <w:i w:val="false"/>
                <w:color w:val="000000"/>
                <w:sz w:val="20"/>
              </w:rPr>
              <w:t xml:space="preserve">
коды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коды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w:t>
            </w:r>
            <w:r>
              <w:br/>
            </w:r>
            <w:r>
              <w:rPr>
                <w:rFonts w:ascii="Times New Roman"/>
                <w:b w:val="false"/>
                <w:i w:val="false"/>
                <w:color w:val="000000"/>
                <w:sz w:val="20"/>
              </w:rPr>
              <w:t xml:space="preserve">
атауы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w:t>
            </w:r>
            <w:r>
              <w:br/>
            </w:r>
            <w:r>
              <w:rPr>
                <w:rFonts w:ascii="Times New Roman"/>
                <w:b w:val="false"/>
                <w:i w:val="false"/>
                <w:color w:val="000000"/>
                <w:sz w:val="20"/>
              </w:rPr>
              <w:t xml:space="preserve">
ба- </w:t>
            </w:r>
            <w:r>
              <w:br/>
            </w:r>
            <w:r>
              <w:rPr>
                <w:rFonts w:ascii="Times New Roman"/>
                <w:b w:val="false"/>
                <w:i w:val="false"/>
                <w:color w:val="000000"/>
                <w:sz w:val="20"/>
              </w:rPr>
              <w:t xml:space="preserve">
засы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қызмет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портының қызметтерi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 </w:t>
            </w:r>
            <w:r>
              <w:br/>
            </w:r>
            <w:r>
              <w:rPr>
                <w:rFonts w:ascii="Times New Roman"/>
                <w:b w:val="false"/>
                <w:i w:val="false"/>
                <w:color w:val="000000"/>
                <w:sz w:val="20"/>
              </w:rPr>
              <w:t xml:space="preserve">
ент-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күш- </w:t>
            </w:r>
            <w:r>
              <w:br/>
            </w:r>
            <w:r>
              <w:rPr>
                <w:rFonts w:ascii="Times New Roman"/>
                <w:b w:val="false"/>
                <w:i w:val="false"/>
                <w:color w:val="000000"/>
                <w:sz w:val="20"/>
              </w:rPr>
              <w:t xml:space="preserve">
тері-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мұ- </w:t>
            </w:r>
            <w:r>
              <w:br/>
            </w:r>
            <w:r>
              <w:rPr>
                <w:rFonts w:ascii="Times New Roman"/>
                <w:b w:val="false"/>
                <w:i w:val="false"/>
                <w:color w:val="000000"/>
                <w:sz w:val="20"/>
              </w:rPr>
              <w:t xml:space="preserve">
найды </w:t>
            </w:r>
            <w:r>
              <w:br/>
            </w:r>
            <w:r>
              <w:rPr>
                <w:rFonts w:ascii="Times New Roman"/>
                <w:b w:val="false"/>
                <w:i w:val="false"/>
                <w:color w:val="000000"/>
                <w:sz w:val="20"/>
              </w:rPr>
              <w:t xml:space="preserve">
ти- </w:t>
            </w:r>
            <w:r>
              <w:br/>
            </w:r>
            <w:r>
              <w:rPr>
                <w:rFonts w:ascii="Times New Roman"/>
                <w:b w:val="false"/>
                <w:i w:val="false"/>
                <w:color w:val="000000"/>
                <w:sz w:val="20"/>
              </w:rPr>
              <w:t xml:space="preserve">
еуді </w:t>
            </w:r>
            <w:r>
              <w:br/>
            </w:r>
            <w:r>
              <w:rPr>
                <w:rFonts w:ascii="Times New Roman"/>
                <w:b w:val="false"/>
                <w:i w:val="false"/>
                <w:color w:val="000000"/>
                <w:sz w:val="20"/>
              </w:rPr>
              <w:t xml:space="preserve">
тү- </w:t>
            </w:r>
            <w:r>
              <w:br/>
            </w:r>
            <w:r>
              <w:rPr>
                <w:rFonts w:ascii="Times New Roman"/>
                <w:b w:val="false"/>
                <w:i w:val="false"/>
                <w:color w:val="000000"/>
                <w:sz w:val="20"/>
              </w:rPr>
              <w:t xml:space="preserve">
сіруді </w:t>
            </w:r>
            <w:r>
              <w:br/>
            </w:r>
            <w:r>
              <w:rPr>
                <w:rFonts w:ascii="Times New Roman"/>
                <w:b w:val="false"/>
                <w:i w:val="false"/>
                <w:color w:val="000000"/>
                <w:sz w:val="20"/>
              </w:rPr>
              <w:t xml:space="preserve">
жү- </w:t>
            </w:r>
            <w:r>
              <w:br/>
            </w:r>
            <w:r>
              <w:rPr>
                <w:rFonts w:ascii="Times New Roman"/>
                <w:b w:val="false"/>
                <w:i w:val="false"/>
                <w:color w:val="000000"/>
                <w:sz w:val="20"/>
              </w:rPr>
              <w:t xml:space="preserve">
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тың </w:t>
            </w:r>
            <w:r>
              <w:br/>
            </w:r>
            <w:r>
              <w:rPr>
                <w:rFonts w:ascii="Times New Roman"/>
                <w:b w:val="false"/>
                <w:i w:val="false"/>
                <w:color w:val="000000"/>
                <w:sz w:val="20"/>
              </w:rPr>
              <w:t xml:space="preserve">
(ай- </w:t>
            </w:r>
            <w:r>
              <w:br/>
            </w:r>
            <w:r>
              <w:rPr>
                <w:rFonts w:ascii="Times New Roman"/>
                <w:b w:val="false"/>
                <w:i w:val="false"/>
                <w:color w:val="000000"/>
                <w:sz w:val="20"/>
              </w:rPr>
              <w:t xml:space="preserve">
лақ-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қос- </w:t>
            </w:r>
            <w:r>
              <w:br/>
            </w:r>
            <w:r>
              <w:rPr>
                <w:rFonts w:ascii="Times New Roman"/>
                <w:b w:val="false"/>
                <w:i w:val="false"/>
                <w:color w:val="000000"/>
                <w:sz w:val="20"/>
              </w:rPr>
              <w:t xml:space="preserve">
па- </w:t>
            </w:r>
            <w:r>
              <w:br/>
            </w:r>
            <w:r>
              <w:rPr>
                <w:rFonts w:ascii="Times New Roman"/>
                <w:b w:val="false"/>
                <w:i w:val="false"/>
                <w:color w:val="000000"/>
                <w:sz w:val="20"/>
              </w:rPr>
              <w:t xml:space="preserve">
ған- </w:t>
            </w:r>
            <w:r>
              <w:br/>
            </w:r>
            <w:r>
              <w:rPr>
                <w:rFonts w:ascii="Times New Roman"/>
                <w:b w:val="false"/>
                <w:i w:val="false"/>
                <w:color w:val="000000"/>
                <w:sz w:val="20"/>
              </w:rPr>
              <w:t xml:space="preserve">
да) </w:t>
            </w:r>
            <w:r>
              <w:br/>
            </w:r>
            <w:r>
              <w:rPr>
                <w:rFonts w:ascii="Times New Roman"/>
                <w:b w:val="false"/>
                <w:i w:val="false"/>
                <w:color w:val="000000"/>
                <w:sz w:val="20"/>
              </w:rPr>
              <w:t xml:space="preserve">
инф- </w:t>
            </w:r>
            <w:r>
              <w:br/>
            </w:r>
            <w:r>
              <w:rPr>
                <w:rFonts w:ascii="Times New Roman"/>
                <w:b w:val="false"/>
                <w:i w:val="false"/>
                <w:color w:val="000000"/>
                <w:sz w:val="20"/>
              </w:rPr>
              <w:t xml:space="preserve">
ра-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лымын </w:t>
            </w:r>
            <w:r>
              <w:br/>
            </w:r>
            <w:r>
              <w:rPr>
                <w:rFonts w:ascii="Times New Roman"/>
                <w:b w:val="false"/>
                <w:i w:val="false"/>
                <w:color w:val="000000"/>
                <w:sz w:val="20"/>
              </w:rPr>
              <w:t xml:space="preserve">
ұсыну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 </w:t>
            </w:r>
            <w:r>
              <w:br/>
            </w:r>
            <w:r>
              <w:rPr>
                <w:rFonts w:ascii="Times New Roman"/>
                <w:b w:val="false"/>
                <w:i w:val="false"/>
                <w:color w:val="000000"/>
                <w:sz w:val="20"/>
              </w:rPr>
              <w:t xml:space="preserve">
ент-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күште- </w:t>
            </w:r>
            <w:r>
              <w:br/>
            </w:r>
            <w:r>
              <w:rPr>
                <w:rFonts w:ascii="Times New Roman"/>
                <w:b w:val="false"/>
                <w:i w:val="false"/>
                <w:color w:val="000000"/>
                <w:sz w:val="20"/>
              </w:rPr>
              <w:t xml:space="preserve">
рімен </w:t>
            </w:r>
            <w:r>
              <w:br/>
            </w:r>
            <w:r>
              <w:rPr>
                <w:rFonts w:ascii="Times New Roman"/>
                <w:b w:val="false"/>
                <w:i w:val="false"/>
                <w:color w:val="000000"/>
                <w:sz w:val="20"/>
              </w:rPr>
              <w:t xml:space="preserve">
ас- </w:t>
            </w:r>
            <w:r>
              <w:br/>
            </w:r>
            <w:r>
              <w:rPr>
                <w:rFonts w:ascii="Times New Roman"/>
                <w:b w:val="false"/>
                <w:i w:val="false"/>
                <w:color w:val="000000"/>
                <w:sz w:val="20"/>
              </w:rPr>
              <w:t xml:space="preserve">
тықты </w:t>
            </w:r>
            <w:r>
              <w:br/>
            </w:r>
            <w:r>
              <w:rPr>
                <w:rFonts w:ascii="Times New Roman"/>
                <w:b w:val="false"/>
                <w:i w:val="false"/>
                <w:color w:val="000000"/>
                <w:sz w:val="20"/>
              </w:rPr>
              <w:t xml:space="preserve">
тиеу- </w:t>
            </w:r>
            <w:r>
              <w:br/>
            </w:r>
            <w:r>
              <w:rPr>
                <w:rFonts w:ascii="Times New Roman"/>
                <w:b w:val="false"/>
                <w:i w:val="false"/>
                <w:color w:val="000000"/>
                <w:sz w:val="20"/>
              </w:rPr>
              <w:t xml:space="preserve">
ді-тү- </w:t>
            </w:r>
            <w:r>
              <w:br/>
            </w:r>
            <w:r>
              <w:rPr>
                <w:rFonts w:ascii="Times New Roman"/>
                <w:b w:val="false"/>
                <w:i w:val="false"/>
                <w:color w:val="000000"/>
                <w:sz w:val="20"/>
              </w:rPr>
              <w:t xml:space="preserve">
сіруді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тың </w:t>
            </w:r>
            <w:r>
              <w:br/>
            </w:r>
            <w:r>
              <w:rPr>
                <w:rFonts w:ascii="Times New Roman"/>
                <w:b w:val="false"/>
                <w:i w:val="false"/>
                <w:color w:val="000000"/>
                <w:sz w:val="20"/>
              </w:rPr>
              <w:t xml:space="preserve">
(ай- </w:t>
            </w:r>
            <w:r>
              <w:br/>
            </w:r>
            <w:r>
              <w:rPr>
                <w:rFonts w:ascii="Times New Roman"/>
                <w:b w:val="false"/>
                <w:i w:val="false"/>
                <w:color w:val="000000"/>
                <w:sz w:val="20"/>
              </w:rPr>
              <w:t xml:space="preserve">
лақ-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қоспа- </w:t>
            </w:r>
            <w:r>
              <w:br/>
            </w:r>
            <w:r>
              <w:rPr>
                <w:rFonts w:ascii="Times New Roman"/>
                <w:b w:val="false"/>
                <w:i w:val="false"/>
                <w:color w:val="000000"/>
                <w:sz w:val="20"/>
              </w:rPr>
              <w:t xml:space="preserve">
ғанда) </w:t>
            </w:r>
            <w:r>
              <w:br/>
            </w:r>
            <w:r>
              <w:rPr>
                <w:rFonts w:ascii="Times New Roman"/>
                <w:b w:val="false"/>
                <w:i w:val="false"/>
                <w:color w:val="000000"/>
                <w:sz w:val="20"/>
              </w:rPr>
              <w:t xml:space="preserve">
инфра-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лымын </w:t>
            </w:r>
            <w:r>
              <w:br/>
            </w:r>
            <w:r>
              <w:rPr>
                <w:rFonts w:ascii="Times New Roman"/>
                <w:b w:val="false"/>
                <w:i w:val="false"/>
                <w:color w:val="000000"/>
                <w:sz w:val="20"/>
              </w:rPr>
              <w:t xml:space="preserve">
ұсыну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 </w:t>
            </w:r>
            <w:r>
              <w:br/>
            </w:r>
            <w:r>
              <w:rPr>
                <w:rFonts w:ascii="Times New Roman"/>
                <w:b w:val="false"/>
                <w:i w:val="false"/>
                <w:color w:val="000000"/>
                <w:sz w:val="20"/>
              </w:rPr>
              <w:t xml:space="preserve">
шы- </w:t>
            </w:r>
            <w:r>
              <w:br/>
            </w:r>
            <w:r>
              <w:rPr>
                <w:rFonts w:ascii="Times New Roman"/>
                <w:b w:val="false"/>
                <w:i w:val="false"/>
                <w:color w:val="000000"/>
                <w:sz w:val="20"/>
              </w:rPr>
              <w:t xml:space="preserve">
рақ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 </w:t>
            </w:r>
            <w:r>
              <w:br/>
            </w:r>
            <w:r>
              <w:rPr>
                <w:rFonts w:ascii="Times New Roman"/>
                <w:b w:val="false"/>
                <w:i w:val="false"/>
                <w:color w:val="000000"/>
                <w:sz w:val="20"/>
              </w:rPr>
              <w:t xml:space="preserve">
на- </w:t>
            </w:r>
            <w:r>
              <w:br/>
            </w:r>
            <w:r>
              <w:rPr>
                <w:rFonts w:ascii="Times New Roman"/>
                <w:b w:val="false"/>
                <w:i w:val="false"/>
                <w:color w:val="000000"/>
                <w:sz w:val="20"/>
              </w:rPr>
              <w:t xml:space="preserve">
лар </w:t>
            </w:r>
            <w:r>
              <w:br/>
            </w:r>
            <w:r>
              <w:rPr>
                <w:rFonts w:ascii="Times New Roman"/>
                <w:b w:val="false"/>
                <w:i w:val="false"/>
                <w:color w:val="000000"/>
                <w:sz w:val="20"/>
              </w:rPr>
              <w:t xml:space="preserve">
ар- </w:t>
            </w:r>
            <w:r>
              <w:br/>
            </w:r>
            <w:r>
              <w:rPr>
                <w:rFonts w:ascii="Times New Roman"/>
                <w:b w:val="false"/>
                <w:i w:val="false"/>
                <w:color w:val="000000"/>
                <w:sz w:val="20"/>
              </w:rPr>
              <w:t xml:space="preserve">
қы- </w:t>
            </w:r>
            <w:r>
              <w:br/>
            </w:r>
            <w:r>
              <w:rPr>
                <w:rFonts w:ascii="Times New Roman"/>
                <w:b w:val="false"/>
                <w:i w:val="false"/>
                <w:color w:val="000000"/>
                <w:sz w:val="20"/>
              </w:rPr>
              <w:t xml:space="preserve">
лы </w:t>
            </w:r>
            <w:r>
              <w:br/>
            </w:r>
            <w:r>
              <w:rPr>
                <w:rFonts w:ascii="Times New Roman"/>
                <w:b w:val="false"/>
                <w:i w:val="false"/>
                <w:color w:val="000000"/>
                <w:sz w:val="20"/>
              </w:rPr>
              <w:t xml:space="preserve">
өту </w:t>
            </w:r>
            <w:r>
              <w:br/>
            </w:r>
            <w:r>
              <w:rPr>
                <w:rFonts w:ascii="Times New Roman"/>
                <w:b w:val="false"/>
                <w:i w:val="false"/>
                <w:color w:val="000000"/>
                <w:sz w:val="20"/>
              </w:rPr>
              <w:t xml:space="preserve">
жө- </w:t>
            </w:r>
            <w:r>
              <w:br/>
            </w:r>
            <w:r>
              <w:rPr>
                <w:rFonts w:ascii="Times New Roman"/>
                <w:b w:val="false"/>
                <w:i w:val="false"/>
                <w:color w:val="000000"/>
                <w:sz w:val="20"/>
              </w:rPr>
              <w:t xml:space="preserve">
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 </w:t>
            </w:r>
            <w:r>
              <w:br/>
            </w:r>
            <w:r>
              <w:rPr>
                <w:rFonts w:ascii="Times New Roman"/>
                <w:b w:val="false"/>
                <w:i w:val="false"/>
                <w:color w:val="000000"/>
                <w:sz w:val="20"/>
              </w:rPr>
              <w:t xml:space="preserve">
рына </w:t>
            </w:r>
            <w:r>
              <w:br/>
            </w:r>
            <w:r>
              <w:rPr>
                <w:rFonts w:ascii="Times New Roman"/>
                <w:b w:val="false"/>
                <w:i w:val="false"/>
                <w:color w:val="000000"/>
                <w:sz w:val="20"/>
              </w:rPr>
              <w:t xml:space="preserve">
ар- </w:t>
            </w:r>
            <w:r>
              <w:br/>
            </w:r>
            <w:r>
              <w:rPr>
                <w:rFonts w:ascii="Times New Roman"/>
                <w:b w:val="false"/>
                <w:i w:val="false"/>
                <w:color w:val="000000"/>
                <w:sz w:val="20"/>
              </w:rPr>
              <w:t xml:space="preserve">
нал-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ай- </w:t>
            </w:r>
            <w:r>
              <w:br/>
            </w:r>
            <w:r>
              <w:rPr>
                <w:rFonts w:ascii="Times New Roman"/>
                <w:b w:val="false"/>
                <w:i w:val="false"/>
                <w:color w:val="000000"/>
                <w:sz w:val="20"/>
              </w:rPr>
              <w:t xml:space="preserve">
лақ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Өзіндiк құнға </w:t>
            </w:r>
            <w:r>
              <w:br/>
            </w:r>
            <w:r>
              <w:rPr>
                <w:rFonts w:ascii="Times New Roman"/>
                <w:b w:val="false"/>
                <w:i w:val="false"/>
                <w:color w:val="000000"/>
                <w:sz w:val="20"/>
              </w:rPr>
              <w:t xml:space="preserve">
енгізiлетiн </w:t>
            </w:r>
            <w:r>
              <w:br/>
            </w:r>
            <w:r>
              <w:rPr>
                <w:rFonts w:ascii="Times New Roman"/>
                <w:b w:val="false"/>
                <w:i w:val="false"/>
                <w:color w:val="000000"/>
                <w:sz w:val="20"/>
              </w:rPr>
              <w:t xml:space="preserve">
жанама шығындар, </w:t>
            </w:r>
            <w:r>
              <w:br/>
            </w:r>
            <w:r>
              <w:rPr>
                <w:rFonts w:ascii="Times New Roman"/>
                <w:b w:val="false"/>
                <w:i w:val="false"/>
                <w:color w:val="000000"/>
                <w:sz w:val="20"/>
              </w:rPr>
              <w:t xml:space="preserve">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жүктер </w:t>
            </w:r>
            <w:r>
              <w:br/>
            </w:r>
            <w:r>
              <w:rPr>
                <w:rFonts w:ascii="Times New Roman"/>
                <w:b w:val="false"/>
                <w:i w:val="false"/>
                <w:color w:val="000000"/>
                <w:sz w:val="20"/>
              </w:rPr>
              <w:t xml:space="preserve">
айлақта- </w:t>
            </w:r>
            <w:r>
              <w:br/>
            </w:r>
            <w:r>
              <w:rPr>
                <w:rFonts w:ascii="Times New Roman"/>
                <w:b w:val="false"/>
                <w:i w:val="false"/>
                <w:color w:val="000000"/>
                <w:sz w:val="20"/>
              </w:rPr>
              <w:t xml:space="preserve">
рын, ар- </w:t>
            </w:r>
            <w:r>
              <w:br/>
            </w:r>
            <w:r>
              <w:rPr>
                <w:rFonts w:ascii="Times New Roman"/>
                <w:b w:val="false"/>
                <w:i w:val="false"/>
                <w:color w:val="000000"/>
                <w:sz w:val="20"/>
              </w:rPr>
              <w:t xml:space="preserve">
найлан-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лану 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ғат/ </w:t>
            </w:r>
            <w:r>
              <w:br/>
            </w:r>
            <w:r>
              <w:rPr>
                <w:rFonts w:ascii="Times New Roman"/>
                <w:b w:val="false"/>
                <w:i w:val="false"/>
                <w:color w:val="000000"/>
                <w:sz w:val="20"/>
              </w:rPr>
              <w:t xml:space="preserve">
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құю </w:t>
            </w:r>
            <w:r>
              <w:br/>
            </w:r>
            <w:r>
              <w:rPr>
                <w:rFonts w:ascii="Times New Roman"/>
                <w:b w:val="false"/>
                <w:i w:val="false"/>
                <w:color w:val="000000"/>
                <w:sz w:val="20"/>
              </w:rPr>
              <w:t xml:space="preserve">
айлақта- </w:t>
            </w:r>
            <w:r>
              <w:br/>
            </w:r>
            <w:r>
              <w:rPr>
                <w:rFonts w:ascii="Times New Roman"/>
                <w:b w:val="false"/>
                <w:i w:val="false"/>
                <w:color w:val="000000"/>
                <w:sz w:val="20"/>
              </w:rPr>
              <w:t xml:space="preserve">
рын, ар- </w:t>
            </w:r>
            <w:r>
              <w:br/>
            </w:r>
            <w:r>
              <w:rPr>
                <w:rFonts w:ascii="Times New Roman"/>
                <w:b w:val="false"/>
                <w:i w:val="false"/>
                <w:color w:val="000000"/>
                <w:sz w:val="20"/>
              </w:rPr>
              <w:t xml:space="preserve">
найланды-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қондырғы-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ғат/ </w:t>
            </w:r>
            <w:r>
              <w:br/>
            </w:r>
            <w:r>
              <w:rPr>
                <w:rFonts w:ascii="Times New Roman"/>
                <w:b w:val="false"/>
                <w:i w:val="false"/>
                <w:color w:val="000000"/>
                <w:sz w:val="20"/>
              </w:rPr>
              <w:t xml:space="preserve">
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айлағын, </w:t>
            </w:r>
            <w:r>
              <w:br/>
            </w:r>
            <w:r>
              <w:rPr>
                <w:rFonts w:ascii="Times New Roman"/>
                <w:b w:val="false"/>
                <w:i w:val="false"/>
                <w:color w:val="000000"/>
                <w:sz w:val="20"/>
              </w:rPr>
              <w:t xml:space="preserve">
арнайлан-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 мен құры- </w:t>
            </w:r>
            <w:r>
              <w:br/>
            </w:r>
            <w:r>
              <w:rPr>
                <w:rFonts w:ascii="Times New Roman"/>
                <w:b w:val="false"/>
                <w:i w:val="false"/>
                <w:color w:val="000000"/>
                <w:sz w:val="20"/>
              </w:rPr>
              <w:t xml:space="preserve">
лыстарды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ғат/ </w:t>
            </w:r>
            <w:r>
              <w:br/>
            </w:r>
            <w:r>
              <w:rPr>
                <w:rFonts w:ascii="Times New Roman"/>
                <w:b w:val="false"/>
                <w:i w:val="false"/>
                <w:color w:val="000000"/>
                <w:sz w:val="20"/>
              </w:rPr>
              <w:t xml:space="preserve">
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айлағын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ғат/ </w:t>
            </w:r>
            <w:r>
              <w:br/>
            </w:r>
            <w:r>
              <w:rPr>
                <w:rFonts w:ascii="Times New Roman"/>
                <w:b w:val="false"/>
                <w:i w:val="false"/>
                <w:color w:val="000000"/>
                <w:sz w:val="20"/>
              </w:rPr>
              <w:t xml:space="preserve">
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 айлағына </w:t>
            </w:r>
            <w:r>
              <w:br/>
            </w:r>
            <w:r>
              <w:rPr>
                <w:rFonts w:ascii="Times New Roman"/>
                <w:b w:val="false"/>
                <w:i w:val="false"/>
                <w:color w:val="000000"/>
                <w:sz w:val="20"/>
              </w:rPr>
              <w:t xml:space="preserve">
қызмет көрсете- </w:t>
            </w:r>
            <w:r>
              <w:br/>
            </w:r>
            <w:r>
              <w:rPr>
                <w:rFonts w:ascii="Times New Roman"/>
                <w:b w:val="false"/>
                <w:i w:val="false"/>
                <w:color w:val="000000"/>
                <w:sz w:val="20"/>
              </w:rPr>
              <w:t xml:space="preserve">
тiн жүк </w:t>
            </w:r>
            <w:r>
              <w:br/>
            </w:r>
            <w:r>
              <w:rPr>
                <w:rFonts w:ascii="Times New Roman"/>
                <w:b w:val="false"/>
                <w:i w:val="false"/>
                <w:color w:val="000000"/>
                <w:sz w:val="20"/>
              </w:rPr>
              <w:t xml:space="preserve">
алаңдарын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w:t>
            </w:r>
            <w:r>
              <w:br/>
            </w:r>
            <w:r>
              <w:rPr>
                <w:rFonts w:ascii="Times New Roman"/>
                <w:b w:val="false"/>
                <w:i w:val="false"/>
                <w:color w:val="000000"/>
                <w:sz w:val="20"/>
              </w:rPr>
              <w:t xml:space="preserve">
алаңдарын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 </w:t>
            </w:r>
            <w:r>
              <w:br/>
            </w:r>
            <w:r>
              <w:rPr>
                <w:rFonts w:ascii="Times New Roman"/>
                <w:b w:val="false"/>
                <w:i w:val="false"/>
                <w:color w:val="000000"/>
                <w:sz w:val="20"/>
              </w:rPr>
              <w:t xml:space="preserve">
тн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алаңында </w:t>
            </w:r>
            <w:r>
              <w:br/>
            </w:r>
            <w:r>
              <w:rPr>
                <w:rFonts w:ascii="Times New Roman"/>
                <w:b w:val="false"/>
                <w:i w:val="false"/>
                <w:color w:val="000000"/>
                <w:sz w:val="20"/>
              </w:rPr>
              <w:t xml:space="preserve">
рельс </w:t>
            </w:r>
            <w:r>
              <w:br/>
            </w:r>
            <w:r>
              <w:rPr>
                <w:rFonts w:ascii="Times New Roman"/>
                <w:b w:val="false"/>
                <w:i w:val="false"/>
                <w:color w:val="000000"/>
                <w:sz w:val="20"/>
              </w:rPr>
              <w:t xml:space="preserve">
кранда- </w:t>
            </w:r>
            <w:r>
              <w:br/>
            </w:r>
            <w:r>
              <w:rPr>
                <w:rFonts w:ascii="Times New Roman"/>
                <w:b w:val="false"/>
                <w:i w:val="false"/>
                <w:color w:val="000000"/>
                <w:sz w:val="20"/>
              </w:rPr>
              <w:t xml:space="preserve">
рын,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жабдық- </w:t>
            </w:r>
            <w:r>
              <w:br/>
            </w:r>
            <w:r>
              <w:rPr>
                <w:rFonts w:ascii="Times New Roman"/>
                <w:b w:val="false"/>
                <w:i w:val="false"/>
                <w:color w:val="000000"/>
                <w:sz w:val="20"/>
              </w:rPr>
              <w:t xml:space="preserve">
тары мен рельс жолын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r>
              <w:br/>
            </w:r>
            <w:r>
              <w:rPr>
                <w:rFonts w:ascii="Times New Roman"/>
                <w:b w:val="false"/>
                <w:i w:val="false"/>
                <w:color w:val="000000"/>
                <w:sz w:val="20"/>
              </w:rPr>
              <w:t xml:space="preserve">
час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Мобильдiк крандар </w:t>
            </w:r>
            <w:r>
              <w:br/>
            </w:r>
            <w:r>
              <w:rPr>
                <w:rFonts w:ascii="Times New Roman"/>
                <w:b w:val="false"/>
                <w:i w:val="false"/>
                <w:color w:val="000000"/>
                <w:sz w:val="20"/>
              </w:rPr>
              <w:t xml:space="preserve">
мен олар- </w:t>
            </w:r>
            <w:r>
              <w:br/>
            </w:r>
            <w:r>
              <w:rPr>
                <w:rFonts w:ascii="Times New Roman"/>
                <w:b w:val="false"/>
                <w:i w:val="false"/>
                <w:color w:val="000000"/>
                <w:sz w:val="20"/>
              </w:rPr>
              <w:t xml:space="preserve">
дың жаб- </w:t>
            </w:r>
            <w:r>
              <w:br/>
            </w:r>
            <w:r>
              <w:rPr>
                <w:rFonts w:ascii="Times New Roman"/>
                <w:b w:val="false"/>
                <w:i w:val="false"/>
                <w:color w:val="000000"/>
                <w:sz w:val="20"/>
              </w:rPr>
              <w:t xml:space="preserve">
дықтарын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r>
              <w:br/>
            </w:r>
            <w:r>
              <w:rPr>
                <w:rFonts w:ascii="Times New Roman"/>
                <w:b w:val="false"/>
                <w:i w:val="false"/>
                <w:color w:val="000000"/>
                <w:sz w:val="20"/>
              </w:rPr>
              <w:t xml:space="preserve">
са- </w:t>
            </w:r>
            <w:r>
              <w:br/>
            </w:r>
            <w:r>
              <w:rPr>
                <w:rFonts w:ascii="Times New Roman"/>
                <w:b w:val="false"/>
                <w:i w:val="false"/>
                <w:color w:val="000000"/>
                <w:sz w:val="20"/>
              </w:rPr>
              <w:t xml:space="preserve">
ғат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тиеу- </w:t>
            </w:r>
            <w:r>
              <w:br/>
            </w:r>
            <w:r>
              <w:rPr>
                <w:rFonts w:ascii="Times New Roman"/>
                <w:b w:val="false"/>
                <w:i w:val="false"/>
                <w:color w:val="000000"/>
                <w:sz w:val="20"/>
              </w:rPr>
              <w:t xml:space="preserve">
түсiру </w:t>
            </w:r>
            <w:r>
              <w:br/>
            </w:r>
            <w:r>
              <w:rPr>
                <w:rFonts w:ascii="Times New Roman"/>
                <w:b w:val="false"/>
                <w:i w:val="false"/>
                <w:color w:val="000000"/>
                <w:sz w:val="20"/>
              </w:rPr>
              <w:t xml:space="preserve">
кешенiн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r>
              <w:br/>
            </w:r>
            <w:r>
              <w:rPr>
                <w:rFonts w:ascii="Times New Roman"/>
                <w:b w:val="false"/>
                <w:i w:val="false"/>
                <w:color w:val="000000"/>
                <w:sz w:val="20"/>
              </w:rPr>
              <w:t xml:space="preserve">
са- </w:t>
            </w:r>
            <w:r>
              <w:br/>
            </w:r>
            <w:r>
              <w:rPr>
                <w:rFonts w:ascii="Times New Roman"/>
                <w:b w:val="false"/>
                <w:i w:val="false"/>
                <w:color w:val="000000"/>
                <w:sz w:val="20"/>
              </w:rPr>
              <w:t xml:space="preserve">
ғат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ау- </w:t>
            </w:r>
            <w:r>
              <w:br/>
            </w:r>
            <w:r>
              <w:rPr>
                <w:rFonts w:ascii="Times New Roman"/>
                <w:b w:val="false"/>
                <w:i w:val="false"/>
                <w:color w:val="000000"/>
                <w:sz w:val="20"/>
              </w:rPr>
              <w:t xml:space="preserve">
мағындағы </w:t>
            </w:r>
            <w:r>
              <w:br/>
            </w:r>
            <w:r>
              <w:rPr>
                <w:rFonts w:ascii="Times New Roman"/>
                <w:b w:val="false"/>
                <w:i w:val="false"/>
                <w:color w:val="000000"/>
                <w:sz w:val="20"/>
              </w:rPr>
              <w:t xml:space="preserve">
темiр </w:t>
            </w:r>
            <w:r>
              <w:br/>
            </w:r>
            <w:r>
              <w:rPr>
                <w:rFonts w:ascii="Times New Roman"/>
                <w:b w:val="false"/>
                <w:i w:val="false"/>
                <w:color w:val="000000"/>
                <w:sz w:val="20"/>
              </w:rPr>
              <w:t xml:space="preserve">
жолдарды </w:t>
            </w:r>
            <w:r>
              <w:br/>
            </w:r>
            <w:r>
              <w:rPr>
                <w:rFonts w:ascii="Times New Roman"/>
                <w:b w:val="false"/>
                <w:i w:val="false"/>
                <w:color w:val="000000"/>
                <w:sz w:val="20"/>
              </w:rPr>
              <w:t xml:space="preserve">
және жал- </w:t>
            </w:r>
            <w:r>
              <w:br/>
            </w:r>
            <w:r>
              <w:rPr>
                <w:rFonts w:ascii="Times New Roman"/>
                <w:b w:val="false"/>
                <w:i w:val="false"/>
                <w:color w:val="000000"/>
                <w:sz w:val="20"/>
              </w:rPr>
              <w:t xml:space="preserve">
пы мақ- </w:t>
            </w:r>
            <w:r>
              <w:br/>
            </w:r>
            <w:r>
              <w:rPr>
                <w:rFonts w:ascii="Times New Roman"/>
                <w:b w:val="false"/>
                <w:i w:val="false"/>
                <w:color w:val="000000"/>
                <w:sz w:val="20"/>
              </w:rPr>
              <w:t xml:space="preserve">
саттағы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 </w:t>
            </w:r>
            <w:r>
              <w:br/>
            </w:r>
            <w:r>
              <w:rPr>
                <w:rFonts w:ascii="Times New Roman"/>
                <w:b w:val="false"/>
                <w:i w:val="false"/>
                <w:color w:val="000000"/>
                <w:sz w:val="20"/>
              </w:rPr>
              <w:t xml:space="preserve">
тивтердi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 </w:t>
            </w:r>
            <w:r>
              <w:br/>
            </w:r>
            <w:r>
              <w:rPr>
                <w:rFonts w:ascii="Times New Roman"/>
                <w:b w:val="false"/>
                <w:i w:val="false"/>
                <w:color w:val="000000"/>
                <w:sz w:val="20"/>
              </w:rPr>
              <w:t xml:space="preserve">
са- </w:t>
            </w:r>
            <w:r>
              <w:br/>
            </w:r>
            <w:r>
              <w:rPr>
                <w:rFonts w:ascii="Times New Roman"/>
                <w:b w:val="false"/>
                <w:i w:val="false"/>
                <w:color w:val="000000"/>
                <w:sz w:val="20"/>
              </w:rPr>
              <w:t xml:space="preserve">
ғат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Тiркеп </w:t>
            </w:r>
            <w:r>
              <w:br/>
            </w:r>
            <w:r>
              <w:rPr>
                <w:rFonts w:ascii="Times New Roman"/>
                <w:b w:val="false"/>
                <w:i w:val="false"/>
                <w:color w:val="000000"/>
                <w:sz w:val="20"/>
              </w:rPr>
              <w:t xml:space="preserve">
сүйреу </w:t>
            </w:r>
            <w:r>
              <w:br/>
            </w:r>
            <w:r>
              <w:rPr>
                <w:rFonts w:ascii="Times New Roman"/>
                <w:b w:val="false"/>
                <w:i w:val="false"/>
                <w:color w:val="000000"/>
                <w:sz w:val="20"/>
              </w:rPr>
              <w:t xml:space="preserve">
жұмысы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r>
              <w:br/>
            </w:r>
            <w:r>
              <w:rPr>
                <w:rFonts w:ascii="Times New Roman"/>
                <w:b w:val="false"/>
                <w:i w:val="false"/>
                <w:color w:val="000000"/>
                <w:sz w:val="20"/>
              </w:rPr>
              <w:t xml:space="preserve">
са- </w:t>
            </w:r>
            <w:r>
              <w:br/>
            </w:r>
            <w:r>
              <w:rPr>
                <w:rFonts w:ascii="Times New Roman"/>
                <w:b w:val="false"/>
                <w:i w:val="false"/>
                <w:color w:val="000000"/>
                <w:sz w:val="20"/>
              </w:rPr>
              <w:t xml:space="preserve">
ғат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 </w:t>
            </w:r>
            <w:r>
              <w:br/>
            </w:r>
            <w:r>
              <w:rPr>
                <w:rFonts w:ascii="Times New Roman"/>
                <w:b w:val="false"/>
                <w:i w:val="false"/>
                <w:color w:val="000000"/>
                <w:sz w:val="20"/>
              </w:rPr>
              <w:t xml:space="preserve">
кешенiн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r>
              <w:br/>
            </w:r>
            <w:r>
              <w:rPr>
                <w:rFonts w:ascii="Times New Roman"/>
                <w:b w:val="false"/>
                <w:i w:val="false"/>
                <w:color w:val="000000"/>
                <w:sz w:val="20"/>
              </w:rPr>
              <w:t xml:space="preserve">
са- </w:t>
            </w:r>
            <w:r>
              <w:br/>
            </w:r>
            <w:r>
              <w:rPr>
                <w:rFonts w:ascii="Times New Roman"/>
                <w:b w:val="false"/>
                <w:i w:val="false"/>
                <w:color w:val="000000"/>
                <w:sz w:val="20"/>
              </w:rPr>
              <w:t xml:space="preserve">
ғат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 </w:t>
            </w:r>
            <w:r>
              <w:br/>
            </w:r>
            <w:r>
              <w:rPr>
                <w:rFonts w:ascii="Times New Roman"/>
                <w:b w:val="false"/>
                <w:i w:val="false"/>
                <w:color w:val="000000"/>
                <w:sz w:val="20"/>
              </w:rPr>
              <w:t xml:space="preserve">
гиямен жабдықтау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кВт- </w:t>
            </w:r>
            <w:r>
              <w:br/>
            </w:r>
            <w:r>
              <w:rPr>
                <w:rFonts w:ascii="Times New Roman"/>
                <w:b w:val="false"/>
                <w:i w:val="false"/>
                <w:color w:val="000000"/>
                <w:sz w:val="20"/>
              </w:rPr>
              <w:t xml:space="preserve">
са- </w:t>
            </w:r>
            <w:r>
              <w:br/>
            </w:r>
            <w:r>
              <w:rPr>
                <w:rFonts w:ascii="Times New Roman"/>
                <w:b w:val="false"/>
                <w:i w:val="false"/>
                <w:color w:val="000000"/>
                <w:sz w:val="20"/>
              </w:rPr>
              <w:t xml:space="preserve">
ғат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 </w:t>
            </w:r>
            <w:r>
              <w:br/>
            </w:r>
            <w:r>
              <w:rPr>
                <w:rFonts w:ascii="Times New Roman"/>
                <w:b w:val="false"/>
                <w:i w:val="false"/>
                <w:color w:val="000000"/>
                <w:sz w:val="20"/>
              </w:rPr>
              <w:t xml:space="preserve">
рiстiк- </w:t>
            </w:r>
            <w:r>
              <w:br/>
            </w:r>
            <w:r>
              <w:rPr>
                <w:rFonts w:ascii="Times New Roman"/>
                <w:b w:val="false"/>
                <w:i w:val="false"/>
                <w:color w:val="000000"/>
                <w:sz w:val="20"/>
              </w:rPr>
              <w:t xml:space="preserve">
техноло-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байланыс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мен кәрiз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жабдықтау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Гкал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485"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ак- </w:t>
            </w:r>
            <w:r>
              <w:br/>
            </w:r>
            <w:r>
              <w:rPr>
                <w:rFonts w:ascii="Times New Roman"/>
                <w:b w:val="false"/>
                <w:i w:val="false"/>
                <w:color w:val="000000"/>
                <w:sz w:val="20"/>
              </w:rPr>
              <w:t xml:space="preserve">
ватория-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ортасын </w:t>
            </w:r>
            <w:r>
              <w:br/>
            </w:r>
            <w:r>
              <w:rPr>
                <w:rFonts w:ascii="Times New Roman"/>
                <w:b w:val="false"/>
                <w:i w:val="false"/>
                <w:color w:val="000000"/>
                <w:sz w:val="20"/>
              </w:rPr>
              <w:t xml:space="preserve">
қорғау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w:t>
            </w:r>
            <w:r>
              <w:br/>
            </w:r>
            <w:r>
              <w:rPr>
                <w:rFonts w:ascii="Times New Roman"/>
                <w:b w:val="false"/>
                <w:i w:val="false"/>
                <w:color w:val="000000"/>
                <w:sz w:val="20"/>
              </w:rPr>
              <w:t xml:space="preserve">
аумағының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ортасын </w:t>
            </w:r>
            <w:r>
              <w:br/>
            </w:r>
            <w:r>
              <w:rPr>
                <w:rFonts w:ascii="Times New Roman"/>
                <w:b w:val="false"/>
                <w:i w:val="false"/>
                <w:color w:val="000000"/>
                <w:sz w:val="20"/>
              </w:rPr>
              <w:t xml:space="preserve">
қорғау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 </w:t>
            </w:r>
            <w:r>
              <w:br/>
            </w:r>
            <w:r>
              <w:rPr>
                <w:rFonts w:ascii="Times New Roman"/>
                <w:b w:val="false"/>
                <w:i w:val="false"/>
                <w:color w:val="000000"/>
                <w:sz w:val="20"/>
              </w:rPr>
              <w:t xml:space="preserve">
тiк пер- </w:t>
            </w:r>
            <w:r>
              <w:br/>
            </w:r>
            <w:r>
              <w:rPr>
                <w:rFonts w:ascii="Times New Roman"/>
                <w:b w:val="false"/>
                <w:i w:val="false"/>
                <w:color w:val="000000"/>
                <w:sz w:val="20"/>
              </w:rPr>
              <w:t xml:space="preserve">
соналдың </w:t>
            </w:r>
            <w:r>
              <w:br/>
            </w:r>
            <w:r>
              <w:rPr>
                <w:rFonts w:ascii="Times New Roman"/>
                <w:b w:val="false"/>
                <w:i w:val="false"/>
                <w:color w:val="000000"/>
                <w:sz w:val="20"/>
              </w:rPr>
              <w:t xml:space="preserve">
жол жүруi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 </w:t>
            </w:r>
            <w:r>
              <w:br/>
            </w:r>
            <w:r>
              <w:rPr>
                <w:rFonts w:ascii="Times New Roman"/>
                <w:b w:val="false"/>
                <w:i w:val="false"/>
                <w:color w:val="000000"/>
                <w:sz w:val="20"/>
              </w:rPr>
              <w:t xml:space="preserve">
логия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қауiпсiз- </w:t>
            </w:r>
            <w:r>
              <w:br/>
            </w:r>
            <w:r>
              <w:rPr>
                <w:rFonts w:ascii="Times New Roman"/>
                <w:b w:val="false"/>
                <w:i w:val="false"/>
                <w:color w:val="000000"/>
                <w:sz w:val="20"/>
              </w:rPr>
              <w:t xml:space="preserve">
дiгi және </w:t>
            </w:r>
            <w:r>
              <w:br/>
            </w:r>
            <w:r>
              <w:rPr>
                <w:rFonts w:ascii="Times New Roman"/>
                <w:b w:val="false"/>
                <w:i w:val="false"/>
                <w:color w:val="000000"/>
                <w:sz w:val="20"/>
              </w:rPr>
              <w:t xml:space="preserve">
еңбектi </w:t>
            </w:r>
            <w:r>
              <w:br/>
            </w:r>
            <w:r>
              <w:rPr>
                <w:rFonts w:ascii="Times New Roman"/>
                <w:b w:val="false"/>
                <w:i w:val="false"/>
                <w:color w:val="000000"/>
                <w:sz w:val="20"/>
              </w:rPr>
              <w:t xml:space="preserve">
қорғау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r>
              <w:br/>
            </w:r>
            <w:r>
              <w:rPr>
                <w:rFonts w:ascii="Times New Roman"/>
                <w:b w:val="false"/>
                <w:i w:val="false"/>
                <w:color w:val="000000"/>
                <w:sz w:val="20"/>
              </w:rPr>
              <w:t xml:space="preserve">
дық қам- </w:t>
            </w:r>
            <w:r>
              <w:br/>
            </w:r>
            <w:r>
              <w:rPr>
                <w:rFonts w:ascii="Times New Roman"/>
                <w:b w:val="false"/>
                <w:i w:val="false"/>
                <w:color w:val="000000"/>
                <w:sz w:val="20"/>
              </w:rPr>
              <w:t xml:space="preserve">
тамасыз </w:t>
            </w:r>
            <w:r>
              <w:br/>
            </w:r>
            <w:r>
              <w:rPr>
                <w:rFonts w:ascii="Times New Roman"/>
                <w:b w:val="false"/>
                <w:i w:val="false"/>
                <w:color w:val="000000"/>
                <w:sz w:val="20"/>
              </w:rPr>
              <w:t xml:space="preserve">
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r>
              <w:br/>
            </w:r>
            <w:r>
              <w:rPr>
                <w:rFonts w:ascii="Times New Roman"/>
                <w:b w:val="false"/>
                <w:i w:val="false"/>
                <w:color w:val="000000"/>
                <w:sz w:val="20"/>
              </w:rPr>
              <w:t xml:space="preserve">
өндi- </w:t>
            </w:r>
            <w:r>
              <w:br/>
            </w:r>
            <w:r>
              <w:rPr>
                <w:rFonts w:ascii="Times New Roman"/>
                <w:b w:val="false"/>
                <w:i w:val="false"/>
                <w:color w:val="000000"/>
                <w:sz w:val="20"/>
              </w:rPr>
              <w:t xml:space="preserve">
рiстiк </w:t>
            </w:r>
            <w:r>
              <w:br/>
            </w:r>
            <w:r>
              <w:rPr>
                <w:rFonts w:ascii="Times New Roman"/>
                <w:b w:val="false"/>
                <w:i w:val="false"/>
                <w:color w:val="000000"/>
                <w:sz w:val="20"/>
              </w:rPr>
              <w:t xml:space="preserve">
процеске </w:t>
            </w:r>
            <w:r>
              <w:br/>
            </w:r>
            <w:r>
              <w:rPr>
                <w:rFonts w:ascii="Times New Roman"/>
                <w:b w:val="false"/>
                <w:i w:val="false"/>
                <w:color w:val="000000"/>
                <w:sz w:val="20"/>
              </w:rPr>
              <w:t xml:space="preserve">
өзге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 </w:t>
            </w:r>
            <w:r>
              <w:br/>
            </w:r>
            <w:r>
              <w:rPr>
                <w:rFonts w:ascii="Times New Roman"/>
                <w:b w:val="false"/>
                <w:i w:val="false"/>
                <w:color w:val="000000"/>
                <w:sz w:val="20"/>
              </w:rPr>
              <w:t xml:space="preserve">
тiк пер- </w:t>
            </w:r>
            <w:r>
              <w:br/>
            </w:r>
            <w:r>
              <w:rPr>
                <w:rFonts w:ascii="Times New Roman"/>
                <w:b w:val="false"/>
                <w:i w:val="false"/>
                <w:color w:val="000000"/>
                <w:sz w:val="20"/>
              </w:rPr>
              <w:t xml:space="preserve">
соналдың </w:t>
            </w:r>
            <w:r>
              <w:br/>
            </w:r>
            <w:r>
              <w:rPr>
                <w:rFonts w:ascii="Times New Roman"/>
                <w:b w:val="false"/>
                <w:i w:val="false"/>
                <w:color w:val="000000"/>
                <w:sz w:val="20"/>
              </w:rPr>
              <w:t xml:space="preserve">
iссапары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ӨШС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 </w:t>
            </w:r>
            <w:r>
              <w:br/>
            </w:r>
            <w:r>
              <w:rPr>
                <w:rFonts w:ascii="Times New Roman"/>
                <w:b w:val="false"/>
                <w:i w:val="false"/>
                <w:color w:val="000000"/>
                <w:sz w:val="20"/>
              </w:rPr>
              <w:t xml:space="preserve">
рiстiк </w:t>
            </w:r>
            <w:r>
              <w:br/>
            </w:r>
            <w:r>
              <w:rPr>
                <w:rFonts w:ascii="Times New Roman"/>
                <w:b w:val="false"/>
                <w:i w:val="false"/>
                <w:color w:val="000000"/>
                <w:sz w:val="20"/>
              </w:rPr>
              <w:t xml:space="preserve">
персонал қызмет- </w:t>
            </w:r>
            <w:r>
              <w:br/>
            </w:r>
            <w:r>
              <w:rPr>
                <w:rFonts w:ascii="Times New Roman"/>
                <w:b w:val="false"/>
                <w:i w:val="false"/>
                <w:color w:val="000000"/>
                <w:sz w:val="20"/>
              </w:rPr>
              <w:t xml:space="preserve">
керлерi- </w:t>
            </w:r>
            <w:r>
              <w:br/>
            </w:r>
            <w:r>
              <w:rPr>
                <w:rFonts w:ascii="Times New Roman"/>
                <w:b w:val="false"/>
                <w:i w:val="false"/>
                <w:color w:val="000000"/>
                <w:sz w:val="20"/>
              </w:rPr>
              <w:t xml:space="preserve">
нiң бiлi- </w:t>
            </w:r>
            <w:r>
              <w:br/>
            </w:r>
            <w:r>
              <w:rPr>
                <w:rFonts w:ascii="Times New Roman"/>
                <w:b w:val="false"/>
                <w:i w:val="false"/>
                <w:color w:val="000000"/>
                <w:sz w:val="20"/>
              </w:rPr>
              <w:t xml:space="preserve">
ктiлiгiн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мен олар- </w:t>
            </w:r>
            <w:r>
              <w:br/>
            </w:r>
            <w:r>
              <w:rPr>
                <w:rFonts w:ascii="Times New Roman"/>
                <w:b w:val="false"/>
                <w:i w:val="false"/>
                <w:color w:val="000000"/>
                <w:sz w:val="20"/>
              </w:rPr>
              <w:t xml:space="preserve">
ды қайта </w:t>
            </w:r>
            <w:r>
              <w:br/>
            </w:r>
            <w:r>
              <w:rPr>
                <w:rFonts w:ascii="Times New Roman"/>
                <w:b w:val="false"/>
                <w:i w:val="false"/>
                <w:color w:val="000000"/>
                <w:sz w:val="20"/>
              </w:rPr>
              <w:t xml:space="preserve">
даярлау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мақсатта- </w:t>
            </w:r>
            <w:r>
              <w:br/>
            </w:r>
            <w:r>
              <w:rPr>
                <w:rFonts w:ascii="Times New Roman"/>
                <w:b w:val="false"/>
                <w:i w:val="false"/>
                <w:color w:val="000000"/>
                <w:sz w:val="20"/>
              </w:rPr>
              <w:t xml:space="preserve">
ғы порт- </w:t>
            </w:r>
            <w:r>
              <w:br/>
            </w:r>
            <w:r>
              <w:rPr>
                <w:rFonts w:ascii="Times New Roman"/>
                <w:b w:val="false"/>
                <w:i w:val="false"/>
                <w:color w:val="000000"/>
                <w:sz w:val="20"/>
              </w:rPr>
              <w:t xml:space="preserve">
тың аума- </w:t>
            </w:r>
            <w:r>
              <w:br/>
            </w:r>
            <w:r>
              <w:rPr>
                <w:rFonts w:ascii="Times New Roman"/>
                <w:b w:val="false"/>
                <w:i w:val="false"/>
                <w:color w:val="000000"/>
                <w:sz w:val="20"/>
              </w:rPr>
              <w:t xml:space="preserve">
ғы мен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тiлерi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порт </w:t>
            </w:r>
            <w:r>
              <w:br/>
            </w:r>
            <w:r>
              <w:rPr>
                <w:rFonts w:ascii="Times New Roman"/>
                <w:b w:val="false"/>
                <w:i w:val="false"/>
                <w:color w:val="000000"/>
                <w:sz w:val="20"/>
              </w:rPr>
              <w:t xml:space="preserve">
көлiгiн </w:t>
            </w:r>
            <w:r>
              <w:br/>
            </w:r>
            <w:r>
              <w:rPr>
                <w:rFonts w:ascii="Times New Roman"/>
                <w:b w:val="false"/>
                <w:i w:val="false"/>
                <w:color w:val="000000"/>
                <w:sz w:val="20"/>
              </w:rPr>
              <w:t xml:space="preserve">
(тiркеп </w:t>
            </w:r>
            <w:r>
              <w:br/>
            </w:r>
            <w:r>
              <w:rPr>
                <w:rFonts w:ascii="Times New Roman"/>
                <w:b w:val="false"/>
                <w:i w:val="false"/>
                <w:color w:val="000000"/>
                <w:sz w:val="20"/>
              </w:rPr>
              <w:t xml:space="preserve">
сүйрегіш- </w:t>
            </w:r>
            <w:r>
              <w:br/>
            </w:r>
            <w:r>
              <w:rPr>
                <w:rFonts w:ascii="Times New Roman"/>
                <w:b w:val="false"/>
                <w:i w:val="false"/>
                <w:color w:val="000000"/>
                <w:sz w:val="20"/>
              </w:rPr>
              <w:t xml:space="preserve">
тi қоспа- </w:t>
            </w:r>
            <w:r>
              <w:br/>
            </w:r>
            <w:r>
              <w:rPr>
                <w:rFonts w:ascii="Times New Roman"/>
                <w:b w:val="false"/>
                <w:i w:val="false"/>
                <w:color w:val="000000"/>
                <w:sz w:val="20"/>
              </w:rPr>
              <w:t xml:space="preserve">
ғанда) </w:t>
            </w:r>
            <w:r>
              <w:br/>
            </w:r>
            <w:r>
              <w:rPr>
                <w:rFonts w:ascii="Times New Roman"/>
                <w:b w:val="false"/>
                <w:i w:val="false"/>
                <w:color w:val="000000"/>
                <w:sz w:val="20"/>
              </w:rPr>
              <w:t xml:space="preserve">
және ай- </w:t>
            </w:r>
            <w:r>
              <w:br/>
            </w:r>
            <w:r>
              <w:rPr>
                <w:rFonts w:ascii="Times New Roman"/>
                <w:b w:val="false"/>
                <w:i w:val="false"/>
                <w:color w:val="000000"/>
                <w:sz w:val="20"/>
              </w:rPr>
              <w:t xml:space="preserve">
лақты ұс- </w:t>
            </w:r>
            <w:r>
              <w:br/>
            </w:r>
            <w:r>
              <w:rPr>
                <w:rFonts w:ascii="Times New Roman"/>
                <w:b w:val="false"/>
                <w:i w:val="false"/>
                <w:color w:val="000000"/>
                <w:sz w:val="20"/>
              </w:rPr>
              <w:t xml:space="preserve">
тау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Әкiмші- </w:t>
            </w:r>
            <w:r>
              <w:br/>
            </w:r>
            <w:r>
              <w:rPr>
                <w:rFonts w:ascii="Times New Roman"/>
                <w:b w:val="false"/>
                <w:i w:val="false"/>
                <w:color w:val="000000"/>
                <w:sz w:val="20"/>
              </w:rPr>
              <w:t xml:space="preserve">
лiк-өн- </w:t>
            </w:r>
            <w:r>
              <w:br/>
            </w:r>
            <w:r>
              <w:rPr>
                <w:rFonts w:ascii="Times New Roman"/>
                <w:b w:val="false"/>
                <w:i w:val="false"/>
                <w:color w:val="000000"/>
                <w:sz w:val="20"/>
              </w:rPr>
              <w:t xml:space="preserve">
дiрiстiк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 </w:t>
            </w:r>
            <w:r>
              <w:br/>
            </w:r>
            <w:r>
              <w:rPr>
                <w:rFonts w:ascii="Times New Roman"/>
                <w:b w:val="false"/>
                <w:i w:val="false"/>
                <w:color w:val="000000"/>
                <w:sz w:val="20"/>
              </w:rPr>
              <w:t xml:space="preserve">
сiру жұ- </w:t>
            </w:r>
            <w:r>
              <w:br/>
            </w:r>
            <w:r>
              <w:rPr>
                <w:rFonts w:ascii="Times New Roman"/>
                <w:b w:val="false"/>
                <w:i w:val="false"/>
                <w:color w:val="000000"/>
                <w:sz w:val="20"/>
              </w:rPr>
              <w:t xml:space="preserve">
мыстарын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r>
              <w:br/>
            </w:r>
            <w:r>
              <w:rPr>
                <w:rFonts w:ascii="Times New Roman"/>
                <w:b w:val="false"/>
                <w:i w:val="false"/>
                <w:color w:val="000000"/>
                <w:sz w:val="20"/>
              </w:rPr>
              <w:t xml:space="preserve">
шеберхана </w:t>
            </w:r>
            <w:r>
              <w:br/>
            </w:r>
            <w:r>
              <w:rPr>
                <w:rFonts w:ascii="Times New Roman"/>
                <w:b w:val="false"/>
                <w:i w:val="false"/>
                <w:color w:val="000000"/>
                <w:sz w:val="20"/>
              </w:rPr>
              <w:t xml:space="preserve">
қызметi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қызметтің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қызметте-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са- </w:t>
            </w:r>
            <w:r>
              <w:br/>
            </w:r>
            <w:r>
              <w:rPr>
                <w:rFonts w:ascii="Times New Roman"/>
                <w:b w:val="false"/>
                <w:i w:val="false"/>
                <w:color w:val="000000"/>
                <w:sz w:val="20"/>
              </w:rPr>
              <w:t xml:space="preserve">
ғат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153"/>
        <w:gridCol w:w="1013"/>
        <w:gridCol w:w="993"/>
        <w:gridCol w:w="973"/>
        <w:gridCol w:w="1233"/>
        <w:gridCol w:w="913"/>
        <w:gridCol w:w="1313"/>
        <w:gridCol w:w="1073"/>
        <w:gridCol w:w="1153"/>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кіш </w:t>
            </w:r>
            <w:r>
              <w:br/>
            </w:r>
            <w:r>
              <w:rPr>
                <w:rFonts w:ascii="Times New Roman"/>
                <w:b w:val="false"/>
                <w:i w:val="false"/>
                <w:color w:val="000000"/>
                <w:sz w:val="20"/>
              </w:rPr>
              <w:t xml:space="preserve">
коды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 </w:t>
            </w:r>
            <w:r>
              <w:br/>
            </w:r>
            <w:r>
              <w:rPr>
                <w:rFonts w:ascii="Times New Roman"/>
                <w:b w:val="false"/>
                <w:i w:val="false"/>
                <w:color w:val="000000"/>
                <w:sz w:val="20"/>
              </w:rPr>
              <w:t xml:space="preserve">
рация </w:t>
            </w:r>
            <w:r>
              <w:br/>
            </w:r>
            <w:r>
              <w:rPr>
                <w:rFonts w:ascii="Times New Roman"/>
                <w:b w:val="false"/>
                <w:i w:val="false"/>
                <w:color w:val="000000"/>
                <w:sz w:val="20"/>
              </w:rPr>
              <w:t xml:space="preserve">
коды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қызмет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портының қызметтерi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вес- </w:t>
            </w:r>
            <w:r>
              <w:br/>
            </w:r>
            <w:r>
              <w:rPr>
                <w:rFonts w:ascii="Times New Roman"/>
                <w:b w:val="false"/>
                <w:i w:val="false"/>
                <w:color w:val="000000"/>
                <w:sz w:val="20"/>
              </w:rPr>
              <w:t xml:space="preserve">
ти- </w:t>
            </w:r>
            <w:r>
              <w:br/>
            </w:r>
            <w:r>
              <w:rPr>
                <w:rFonts w:ascii="Times New Roman"/>
                <w:b w:val="false"/>
                <w:i w:val="false"/>
                <w:color w:val="000000"/>
                <w:sz w:val="20"/>
              </w:rPr>
              <w:t xml:space="preserve">
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дан </w:t>
            </w:r>
            <w:r>
              <w:br/>
            </w:r>
            <w:r>
              <w:rPr>
                <w:rFonts w:ascii="Times New Roman"/>
                <w:b w:val="false"/>
                <w:i w:val="false"/>
                <w:color w:val="000000"/>
                <w:sz w:val="20"/>
              </w:rPr>
              <w:t xml:space="preserve">
тыс </w:t>
            </w:r>
            <w:r>
              <w:br/>
            </w:r>
            <w:r>
              <w:rPr>
                <w:rFonts w:ascii="Times New Roman"/>
                <w:b w:val="false"/>
                <w:i w:val="false"/>
                <w:color w:val="000000"/>
                <w:sz w:val="20"/>
              </w:rPr>
              <w:t xml:space="preserve">
ай- </w:t>
            </w:r>
            <w:r>
              <w:br/>
            </w:r>
            <w:r>
              <w:rPr>
                <w:rFonts w:ascii="Times New Roman"/>
                <w:b w:val="false"/>
                <w:i w:val="false"/>
                <w:color w:val="000000"/>
                <w:sz w:val="20"/>
              </w:rPr>
              <w:t xml:space="preserve">
лақ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Зә- </w:t>
            </w:r>
            <w:r>
              <w:br/>
            </w:r>
            <w:r>
              <w:rPr>
                <w:rFonts w:ascii="Times New Roman"/>
                <w:b w:val="false"/>
                <w:i w:val="false"/>
                <w:color w:val="000000"/>
                <w:sz w:val="20"/>
              </w:rPr>
              <w:t xml:space="preserve">
кір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 </w:t>
            </w:r>
            <w:r>
              <w:br/>
            </w:r>
            <w:r>
              <w:rPr>
                <w:rFonts w:ascii="Times New Roman"/>
                <w:b w:val="false"/>
                <w:i w:val="false"/>
                <w:color w:val="000000"/>
                <w:sz w:val="20"/>
              </w:rPr>
              <w:t xml:space="preserve">
лау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 </w:t>
            </w:r>
            <w:r>
              <w:br/>
            </w:r>
            <w:r>
              <w:rPr>
                <w:rFonts w:ascii="Times New Roman"/>
                <w:b w:val="false"/>
                <w:i w:val="false"/>
                <w:color w:val="000000"/>
                <w:sz w:val="20"/>
              </w:rPr>
              <w:t xml:space="preserve">
ғатты </w:t>
            </w:r>
            <w:r>
              <w:br/>
            </w:r>
            <w:r>
              <w:rPr>
                <w:rFonts w:ascii="Times New Roman"/>
                <w:b w:val="false"/>
                <w:i w:val="false"/>
                <w:color w:val="000000"/>
                <w:sz w:val="20"/>
              </w:rPr>
              <w:t xml:space="preserve">
қор- </w:t>
            </w:r>
            <w:r>
              <w:br/>
            </w:r>
            <w:r>
              <w:rPr>
                <w:rFonts w:ascii="Times New Roman"/>
                <w:b w:val="false"/>
                <w:i w:val="false"/>
                <w:color w:val="000000"/>
                <w:sz w:val="20"/>
              </w:rPr>
              <w:t xml:space="preserve">
ғау </w:t>
            </w:r>
            <w:r>
              <w:br/>
            </w:r>
            <w:r>
              <w:rPr>
                <w:rFonts w:ascii="Times New Roman"/>
                <w:b w:val="false"/>
                <w:i w:val="false"/>
                <w:color w:val="000000"/>
                <w:sz w:val="20"/>
              </w:rPr>
              <w:t xml:space="preserve">
іс- </w:t>
            </w:r>
            <w:r>
              <w:br/>
            </w:r>
            <w:r>
              <w:rPr>
                <w:rFonts w:ascii="Times New Roman"/>
                <w:b w:val="false"/>
                <w:i w:val="false"/>
                <w:color w:val="000000"/>
                <w:sz w:val="20"/>
              </w:rPr>
              <w:t xml:space="preserve">
шара- </w:t>
            </w:r>
            <w:r>
              <w:br/>
            </w:r>
            <w:r>
              <w:rPr>
                <w:rFonts w:ascii="Times New Roman"/>
                <w:b w:val="false"/>
                <w:i w:val="false"/>
                <w:color w:val="000000"/>
                <w:sz w:val="20"/>
              </w:rPr>
              <w:t xml:space="preserve">
лары </w:t>
            </w:r>
            <w:r>
              <w:br/>
            </w:r>
            <w:r>
              <w:rPr>
                <w:rFonts w:ascii="Times New Roman"/>
                <w:b w:val="false"/>
                <w:i w:val="false"/>
                <w:color w:val="000000"/>
                <w:sz w:val="20"/>
              </w:rPr>
              <w:t xml:space="preserve">
сала- </w:t>
            </w:r>
            <w:r>
              <w:br/>
            </w:r>
            <w:r>
              <w:rPr>
                <w:rFonts w:ascii="Times New Roman"/>
                <w:b w:val="false"/>
                <w:i w:val="false"/>
                <w:color w:val="000000"/>
                <w:sz w:val="20"/>
              </w:rPr>
              <w:t xml:space="preserve">
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 </w:t>
            </w:r>
            <w:r>
              <w:br/>
            </w:r>
            <w:r>
              <w:rPr>
                <w:rFonts w:ascii="Times New Roman"/>
                <w:b w:val="false"/>
                <w:i w:val="false"/>
                <w:color w:val="000000"/>
                <w:sz w:val="20"/>
              </w:rPr>
              <w:t xml:space="preserve">
ран- </w:t>
            </w:r>
            <w:r>
              <w:br/>
            </w:r>
            <w:r>
              <w:rPr>
                <w:rFonts w:ascii="Times New Roman"/>
                <w:b w:val="false"/>
                <w:i w:val="false"/>
                <w:color w:val="000000"/>
                <w:sz w:val="20"/>
              </w:rPr>
              <w:t xml:space="preserve">
тин- </w:t>
            </w:r>
            <w:r>
              <w:br/>
            </w:r>
            <w:r>
              <w:rPr>
                <w:rFonts w:ascii="Times New Roman"/>
                <w:b w:val="false"/>
                <w:i w:val="false"/>
                <w:color w:val="000000"/>
                <w:sz w:val="20"/>
              </w:rPr>
              <w:t xml:space="preserve">
дік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 </w:t>
            </w:r>
            <w:r>
              <w:br/>
            </w:r>
            <w:r>
              <w:rPr>
                <w:rFonts w:ascii="Times New Roman"/>
                <w:b w:val="false"/>
                <w:i w:val="false"/>
                <w:color w:val="000000"/>
                <w:sz w:val="20"/>
              </w:rPr>
              <w:t xml:space="preserve">
шы-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 </w:t>
            </w:r>
            <w:r>
              <w:br/>
            </w:r>
            <w:r>
              <w:rPr>
                <w:rFonts w:ascii="Times New Roman"/>
                <w:b w:val="false"/>
                <w:i w:val="false"/>
                <w:color w:val="000000"/>
                <w:sz w:val="20"/>
              </w:rPr>
              <w:t xml:space="preserve">
сор- </w:t>
            </w:r>
            <w:r>
              <w:br/>
            </w:r>
            <w:r>
              <w:rPr>
                <w:rFonts w:ascii="Times New Roman"/>
                <w:b w:val="false"/>
                <w:i w:val="false"/>
                <w:color w:val="000000"/>
                <w:sz w:val="20"/>
              </w:rPr>
              <w:t xml:space="preserve">
бир- </w:t>
            </w:r>
            <w:r>
              <w:br/>
            </w:r>
            <w:r>
              <w:rPr>
                <w:rFonts w:ascii="Times New Roman"/>
                <w:b w:val="false"/>
                <w:i w:val="false"/>
                <w:color w:val="000000"/>
                <w:sz w:val="20"/>
              </w:rPr>
              <w:t xml:space="preserve">
лен- </w:t>
            </w:r>
            <w:r>
              <w:br/>
            </w:r>
            <w:r>
              <w:rPr>
                <w:rFonts w:ascii="Times New Roman"/>
                <w:b w:val="false"/>
                <w:i w:val="false"/>
                <w:color w:val="000000"/>
                <w:sz w:val="20"/>
              </w:rPr>
              <w:t xml:space="preserve">
ген </w:t>
            </w:r>
            <w:r>
              <w:br/>
            </w:r>
            <w:r>
              <w:rPr>
                <w:rFonts w:ascii="Times New Roman"/>
                <w:b w:val="false"/>
                <w:i w:val="false"/>
                <w:color w:val="000000"/>
                <w:sz w:val="20"/>
              </w:rPr>
              <w:t xml:space="preserve">
өнді-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тік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 </w:t>
            </w:r>
          </w:p>
        </w:tc>
        <w:tc>
          <w:tcPr>
            <w:tcW w:w="0" w:type="auto"/>
            <w:vMerge/>
            <w:tcBorders>
              <w:top w:val="nil"/>
              <w:left w:val="single" w:color="cfcfcf" w:sz="5"/>
              <w:bottom w:val="single" w:color="cfcfcf" w:sz="5"/>
              <w:right w:val="single" w:color="cfcfcf" w:sz="5"/>
            </w:tcBorders>
          </w:tcP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vMerge/>
            <w:tcBorders>
              <w:top w:val="nil"/>
              <w:left w:val="single" w:color="cfcfcf" w:sz="5"/>
              <w:bottom w:val="single" w:color="cfcfcf" w:sz="5"/>
              <w:right w:val="single" w:color="cfcfcf" w:sz="5"/>
            </w:tcBorders>
          </w:tcP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2k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53"/>
        <w:gridCol w:w="1213"/>
        <w:gridCol w:w="1213"/>
        <w:gridCol w:w="1693"/>
        <w:gridCol w:w="1593"/>
        <w:gridCol w:w="1593"/>
        <w:gridCol w:w="1553"/>
        <w:gridCol w:w="1333"/>
      </w:tblGrid>
      <w:tr>
        <w:trPr>
          <w:trHeight w:val="4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кіш </w:t>
            </w:r>
            <w:r>
              <w:br/>
            </w:r>
            <w:r>
              <w:rPr>
                <w:rFonts w:ascii="Times New Roman"/>
                <w:b w:val="false"/>
                <w:i w:val="false"/>
                <w:color w:val="000000"/>
                <w:sz w:val="20"/>
              </w:rPr>
              <w:t xml:space="preserve">
коды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Қызметтiң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реттелiп </w:t>
            </w:r>
            <w:r>
              <w:br/>
            </w:r>
            <w:r>
              <w:rPr>
                <w:rFonts w:ascii="Times New Roman"/>
                <w:b w:val="false"/>
                <w:i w:val="false"/>
                <w:color w:val="000000"/>
                <w:sz w:val="20"/>
              </w:rPr>
              <w:t xml:space="preserve">
көрсетi- </w:t>
            </w:r>
            <w:r>
              <w:br/>
            </w:r>
            <w:r>
              <w:rPr>
                <w:rFonts w:ascii="Times New Roman"/>
                <w:b w:val="false"/>
                <w:i w:val="false"/>
                <w:color w:val="000000"/>
                <w:sz w:val="20"/>
              </w:rPr>
              <w:t xml:space="preserve">
летiн </w:t>
            </w:r>
            <w:r>
              <w:br/>
            </w:r>
            <w:r>
              <w:rPr>
                <w:rFonts w:ascii="Times New Roman"/>
                <w:b w:val="false"/>
                <w:i w:val="false"/>
                <w:color w:val="000000"/>
                <w:sz w:val="20"/>
              </w:rPr>
              <w:t xml:space="preserve">
түрлерi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Қызметтiң басқа да </w:t>
            </w:r>
            <w:r>
              <w:br/>
            </w:r>
            <w:r>
              <w:rPr>
                <w:rFonts w:ascii="Times New Roman"/>
                <w:b w:val="false"/>
                <w:i w:val="false"/>
                <w:color w:val="000000"/>
                <w:sz w:val="20"/>
              </w:rPr>
              <w:t xml:space="preserve">
реттелiп көрсетiл- </w:t>
            </w:r>
            <w:r>
              <w:br/>
            </w:r>
            <w:r>
              <w:rPr>
                <w:rFonts w:ascii="Times New Roman"/>
                <w:b w:val="false"/>
                <w:i w:val="false"/>
                <w:color w:val="000000"/>
                <w:sz w:val="20"/>
              </w:rPr>
              <w:t xml:space="preserve">
мейтiн түрлерi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w:t>
            </w:r>
            <w:r>
              <w:br/>
            </w:r>
            <w:r>
              <w:rPr>
                <w:rFonts w:ascii="Times New Roman"/>
                <w:b w:val="false"/>
                <w:i w:val="false"/>
                <w:color w:val="000000"/>
                <w:sz w:val="20"/>
              </w:rPr>
              <w:t xml:space="preserve">
әкiмшілік </w:t>
            </w:r>
            <w:r>
              <w:br/>
            </w:r>
            <w:r>
              <w:rPr>
                <w:rFonts w:ascii="Times New Roman"/>
                <w:b w:val="false"/>
                <w:i w:val="false"/>
                <w:color w:val="000000"/>
                <w:sz w:val="20"/>
              </w:rPr>
              <w:t xml:space="preserve">
шығыстаp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w:t>
            </w:r>
            <w:r>
              <w:br/>
            </w:r>
            <w:r>
              <w:rPr>
                <w:rFonts w:ascii="Times New Roman"/>
                <w:b w:val="false"/>
                <w:i w:val="false"/>
                <w:color w:val="000000"/>
                <w:sz w:val="20"/>
              </w:rPr>
              <w:t xml:space="preserve">
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вес- </w:t>
            </w:r>
            <w:r>
              <w:br/>
            </w:r>
            <w:r>
              <w:rPr>
                <w:rFonts w:ascii="Times New Roman"/>
                <w:b w:val="false"/>
                <w:i w:val="false"/>
                <w:color w:val="000000"/>
                <w:sz w:val="20"/>
              </w:rPr>
              <w:t xml:space="preserve">
ти- </w:t>
            </w:r>
            <w:r>
              <w:br/>
            </w:r>
            <w:r>
              <w:rPr>
                <w:rFonts w:ascii="Times New Roman"/>
                <w:b w:val="false"/>
                <w:i w:val="false"/>
                <w:color w:val="000000"/>
                <w:sz w:val="20"/>
              </w:rPr>
              <w:t xml:space="preserve">
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Өзінің </w:t>
            </w:r>
            <w:r>
              <w:br/>
            </w:r>
            <w:r>
              <w:rPr>
                <w:rFonts w:ascii="Times New Roman"/>
                <w:b w:val="false"/>
                <w:i w:val="false"/>
                <w:color w:val="000000"/>
                <w:sz w:val="20"/>
              </w:rPr>
              <w:t xml:space="preserve">
тұты- </w:t>
            </w:r>
            <w:r>
              <w:br/>
            </w:r>
            <w:r>
              <w:rPr>
                <w:rFonts w:ascii="Times New Roman"/>
                <w:b w:val="false"/>
                <w:i w:val="false"/>
                <w:color w:val="000000"/>
                <w:sz w:val="20"/>
              </w:rPr>
              <w:t xml:space="preserve">
нуына </w:t>
            </w:r>
            <w:r>
              <w:br/>
            </w:r>
            <w:r>
              <w:rPr>
                <w:rFonts w:ascii="Times New Roman"/>
                <w:b w:val="false"/>
                <w:i w:val="false"/>
                <w:color w:val="000000"/>
                <w:sz w:val="20"/>
              </w:rPr>
              <w:t xml:space="preserve">
арнал-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 мен </w:t>
            </w:r>
            <w:r>
              <w:br/>
            </w:r>
            <w:r>
              <w:rPr>
                <w:rFonts w:ascii="Times New Roman"/>
                <w:b w:val="false"/>
                <w:i w:val="false"/>
                <w:color w:val="000000"/>
                <w:sz w:val="20"/>
              </w:rPr>
              <w:t xml:space="preserve">
өнім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w:t>
            </w:r>
            <w:r>
              <w:br/>
            </w:r>
            <w:r>
              <w:rPr>
                <w:rFonts w:ascii="Times New Roman"/>
                <w:b w:val="false"/>
                <w:i w:val="false"/>
                <w:color w:val="000000"/>
                <w:sz w:val="20"/>
              </w:rPr>
              <w:t xml:space="preserve">
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вес- </w:t>
            </w:r>
            <w:r>
              <w:br/>
            </w:r>
            <w:r>
              <w:rPr>
                <w:rFonts w:ascii="Times New Roman"/>
                <w:b w:val="false"/>
                <w:i w:val="false"/>
                <w:color w:val="000000"/>
                <w:sz w:val="20"/>
              </w:rPr>
              <w:t xml:space="preserve">
ти-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w:t>
            </w:r>
            <w:r>
              <w:br/>
            </w:r>
            <w:r>
              <w:rPr>
                <w:rFonts w:ascii="Times New Roman"/>
                <w:b w:val="false"/>
                <w:i w:val="false"/>
                <w:color w:val="000000"/>
                <w:sz w:val="20"/>
              </w:rPr>
              <w:t xml:space="preserve">
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вес- </w:t>
            </w:r>
            <w:r>
              <w:br/>
            </w:r>
            <w:r>
              <w:rPr>
                <w:rFonts w:ascii="Times New Roman"/>
                <w:b w:val="false"/>
                <w:i w:val="false"/>
                <w:color w:val="000000"/>
                <w:sz w:val="20"/>
              </w:rPr>
              <w:t xml:space="preserve">
ти-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2k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65"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65"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05"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5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bookmarkStart w:name="z58" w:id="57"/>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шығындар </w:t>
      </w:r>
      <w:r>
        <w:br/>
      </w:r>
      <w:r>
        <w:rPr>
          <w:rFonts w:ascii="Times New Roman"/>
          <w:b w:val="false"/>
          <w:i w:val="false"/>
          <w:color w:val="000000"/>
          <w:sz w:val="28"/>
        </w:rPr>
        <w:t xml:space="preserve">
                               мен қолданысқа енгiзiлген активтердi </w:t>
      </w:r>
      <w:r>
        <w:br/>
      </w:r>
      <w:r>
        <w:rPr>
          <w:rFonts w:ascii="Times New Roman"/>
          <w:b w:val="false"/>
          <w:i w:val="false"/>
          <w:color w:val="000000"/>
          <w:sz w:val="28"/>
        </w:rPr>
        <w:t xml:space="preserve">
                                  бөлектеп есепке алуды жүргiзу </w:t>
      </w:r>
      <w:r>
        <w:br/>
      </w:r>
      <w:r>
        <w:rPr>
          <w:rFonts w:ascii="Times New Roman"/>
          <w:b w:val="false"/>
          <w:i w:val="false"/>
          <w:color w:val="000000"/>
          <w:sz w:val="28"/>
        </w:rPr>
        <w:t xml:space="preserve">
                                        ережесiне 9-қосымша </w:t>
      </w:r>
    </w:p>
    <w:bookmarkEnd w:id="57"/>
    <w:p>
      <w:pPr>
        <w:spacing w:after="0"/>
        <w:ind w:left="0"/>
        <w:jc w:val="both"/>
      </w:pPr>
      <w:r>
        <w:rPr>
          <w:rFonts w:ascii="Times New Roman"/>
          <w:b/>
          <w:i w:val="false"/>
          <w:color w:val="000000"/>
          <w:sz w:val="28"/>
        </w:rPr>
        <w:t xml:space="preserve">               Жанама шығындарды таратып жазу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33"/>
        <w:gridCol w:w="1053"/>
        <w:gridCol w:w="2053"/>
        <w:gridCol w:w="993"/>
        <w:gridCol w:w="1213"/>
        <w:gridCol w:w="993"/>
        <w:gridCol w:w="1213"/>
        <w:gridCol w:w="993"/>
        <w:gridCol w:w="873"/>
        <w:gridCol w:w="993"/>
      </w:tblGrid>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п </w:t>
            </w:r>
            <w:r>
              <w:br/>
            </w:r>
            <w:r>
              <w:rPr>
                <w:rFonts w:ascii="Times New Roman"/>
                <w:b w:val="false"/>
                <w:i w:val="false"/>
                <w:color w:val="000000"/>
                <w:sz w:val="20"/>
              </w:rPr>
              <w:t xml:space="preserve">
е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ц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а </w:t>
            </w:r>
            <w:r>
              <w:br/>
            </w:r>
            <w:r>
              <w:rPr>
                <w:rFonts w:ascii="Times New Roman"/>
                <w:b w:val="false"/>
                <w:i w:val="false"/>
                <w:color w:val="000000"/>
                <w:sz w:val="20"/>
              </w:rPr>
              <w:t xml:space="preserve">
п </w:t>
            </w:r>
            <w:r>
              <w:br/>
            </w:r>
            <w:r>
              <w:rPr>
                <w:rFonts w:ascii="Times New Roman"/>
                <w:b w:val="false"/>
                <w:i w:val="false"/>
                <w:color w:val="000000"/>
                <w:sz w:val="20"/>
              </w:rPr>
              <w:t xml:space="preserve">
т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w:t>
            </w:r>
            <w:r>
              <w:br/>
            </w:r>
            <w:r>
              <w:rPr>
                <w:rFonts w:ascii="Times New Roman"/>
                <w:b w:val="false"/>
                <w:i w:val="false"/>
                <w:color w:val="000000"/>
                <w:sz w:val="20"/>
              </w:rPr>
              <w:t xml:space="preserve">
атауы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 </w:t>
            </w:r>
            <w:r>
              <w:br/>
            </w:r>
            <w:r>
              <w:rPr>
                <w:rFonts w:ascii="Times New Roman"/>
                <w:b w:val="false"/>
                <w:i w:val="false"/>
                <w:color w:val="000000"/>
                <w:sz w:val="20"/>
              </w:rPr>
              <w:t xml:space="preserve">
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шығындар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персоналға </w:t>
            </w:r>
            <w:r>
              <w:br/>
            </w:r>
            <w:r>
              <w:rPr>
                <w:rFonts w:ascii="Times New Roman"/>
                <w:b w:val="false"/>
                <w:i w:val="false"/>
                <w:color w:val="000000"/>
                <w:sz w:val="20"/>
              </w:rPr>
              <w:t xml:space="preserve">
ақы төлеу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 </w:t>
            </w:r>
            <w:r>
              <w:br/>
            </w:r>
            <w:r>
              <w:rPr>
                <w:rFonts w:ascii="Times New Roman"/>
                <w:b w:val="false"/>
                <w:i w:val="false"/>
                <w:color w:val="000000"/>
                <w:sz w:val="20"/>
              </w:rPr>
              <w:t xml:space="preserve">
ке </w:t>
            </w:r>
            <w:r>
              <w:br/>
            </w:r>
            <w:r>
              <w:rPr>
                <w:rFonts w:ascii="Times New Roman"/>
                <w:b w:val="false"/>
                <w:i w:val="false"/>
                <w:color w:val="000000"/>
                <w:sz w:val="20"/>
              </w:rPr>
              <w:t xml:space="preserve">
ақы </w:t>
            </w:r>
            <w:r>
              <w:br/>
            </w:r>
            <w:r>
              <w:rPr>
                <w:rFonts w:ascii="Times New Roman"/>
                <w:b w:val="false"/>
                <w:i w:val="false"/>
                <w:color w:val="000000"/>
                <w:sz w:val="20"/>
              </w:rPr>
              <w:t xml:space="preserve">
тө- </w:t>
            </w:r>
            <w:r>
              <w:br/>
            </w:r>
            <w:r>
              <w:rPr>
                <w:rFonts w:ascii="Times New Roman"/>
                <w:b w:val="false"/>
                <w:i w:val="false"/>
                <w:color w:val="000000"/>
                <w:sz w:val="20"/>
              </w:rPr>
              <w:t xml:space="preserve">
леу </w:t>
            </w:r>
            <w:r>
              <w:br/>
            </w:r>
            <w:r>
              <w:rPr>
                <w:rFonts w:ascii="Times New Roman"/>
                <w:b w:val="false"/>
                <w:i w:val="false"/>
                <w:color w:val="000000"/>
                <w:sz w:val="20"/>
              </w:rPr>
              <w:t xml:space="preserve">
ау- </w:t>
            </w:r>
            <w:r>
              <w:br/>
            </w:r>
            <w:r>
              <w:rPr>
                <w:rFonts w:ascii="Times New Roman"/>
                <w:b w:val="false"/>
                <w:i w:val="false"/>
                <w:color w:val="000000"/>
                <w:sz w:val="20"/>
              </w:rPr>
              <w:t xml:space="preserve">
да- </w:t>
            </w:r>
            <w:r>
              <w:br/>
            </w:r>
            <w:r>
              <w:rPr>
                <w:rFonts w:ascii="Times New Roman"/>
                <w:b w:val="false"/>
                <w:i w:val="false"/>
                <w:color w:val="000000"/>
                <w:sz w:val="20"/>
              </w:rPr>
              <w:t xml:space="preserve">
рым- </w:t>
            </w:r>
            <w:r>
              <w:br/>
            </w:r>
            <w:r>
              <w:rPr>
                <w:rFonts w:ascii="Times New Roman"/>
                <w:b w:val="false"/>
                <w:i w:val="false"/>
                <w:color w:val="000000"/>
                <w:sz w:val="20"/>
              </w:rPr>
              <w:t xml:space="preserve">
дары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 </w:t>
            </w:r>
            <w:r>
              <w:br/>
            </w:r>
            <w:r>
              <w:rPr>
                <w:rFonts w:ascii="Times New Roman"/>
                <w:b w:val="false"/>
                <w:i w:val="false"/>
                <w:color w:val="000000"/>
                <w:sz w:val="20"/>
              </w:rPr>
              <w:t xml:space="preserve">
те- </w:t>
            </w:r>
            <w:r>
              <w:br/>
            </w:r>
            <w:r>
              <w:rPr>
                <w:rFonts w:ascii="Times New Roman"/>
                <w:b w:val="false"/>
                <w:i w:val="false"/>
                <w:color w:val="000000"/>
                <w:sz w:val="20"/>
              </w:rPr>
              <w:t xml:space="preserve">
ри- </w:t>
            </w:r>
            <w:r>
              <w:br/>
            </w:r>
            <w:r>
              <w:rPr>
                <w:rFonts w:ascii="Times New Roman"/>
                <w:b w:val="false"/>
                <w:i w:val="false"/>
                <w:color w:val="000000"/>
                <w:sz w:val="20"/>
              </w:rPr>
              <w:t xml:space="preserve">
ал- </w:t>
            </w:r>
            <w:r>
              <w:br/>
            </w:r>
            <w:r>
              <w:rPr>
                <w:rFonts w:ascii="Times New Roman"/>
                <w:b w:val="false"/>
                <w:i w:val="false"/>
                <w:color w:val="000000"/>
                <w:sz w:val="20"/>
              </w:rPr>
              <w:t xml:space="preserve">
дар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 </w:t>
            </w:r>
            <w:r>
              <w:br/>
            </w:r>
            <w:r>
              <w:rPr>
                <w:rFonts w:ascii="Times New Roman"/>
                <w:b w:val="false"/>
                <w:i w:val="false"/>
                <w:color w:val="000000"/>
                <w:sz w:val="20"/>
              </w:rPr>
              <w:t xml:space="preserve">
-на </w:t>
            </w:r>
            <w:r>
              <w:br/>
            </w:r>
            <w:r>
              <w:rPr>
                <w:rFonts w:ascii="Times New Roman"/>
                <w:b w:val="false"/>
                <w:i w:val="false"/>
                <w:color w:val="000000"/>
                <w:sz w:val="20"/>
              </w:rPr>
              <w:t xml:space="preserve">
кі- </w:t>
            </w:r>
            <w:r>
              <w:br/>
            </w:r>
            <w:r>
              <w:rPr>
                <w:rFonts w:ascii="Times New Roman"/>
                <w:b w:val="false"/>
                <w:i w:val="false"/>
                <w:color w:val="000000"/>
                <w:sz w:val="20"/>
              </w:rPr>
              <w:t xml:space="preserve">
ре- </w:t>
            </w:r>
            <w:r>
              <w:br/>
            </w:r>
            <w:r>
              <w:rPr>
                <w:rFonts w:ascii="Times New Roman"/>
                <w:b w:val="false"/>
                <w:i w:val="false"/>
                <w:color w:val="000000"/>
                <w:sz w:val="20"/>
              </w:rPr>
              <w:t xml:space="preserve">
тін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 </w:t>
            </w:r>
            <w:r>
              <w:br/>
            </w:r>
            <w:r>
              <w:rPr>
                <w:rFonts w:ascii="Times New Roman"/>
                <w:b w:val="false"/>
                <w:i w:val="false"/>
                <w:color w:val="000000"/>
                <w:sz w:val="20"/>
              </w:rPr>
              <w:t xml:space="preserve">
на </w:t>
            </w:r>
            <w:r>
              <w:br/>
            </w:r>
            <w:r>
              <w:rPr>
                <w:rFonts w:ascii="Times New Roman"/>
                <w:b w:val="false"/>
                <w:i w:val="false"/>
                <w:color w:val="000000"/>
                <w:sz w:val="20"/>
              </w:rPr>
              <w:t xml:space="preserve">
кір- </w:t>
            </w:r>
            <w:r>
              <w:br/>
            </w:r>
            <w:r>
              <w:rPr>
                <w:rFonts w:ascii="Times New Roman"/>
                <w:b w:val="false"/>
                <w:i w:val="false"/>
                <w:color w:val="000000"/>
                <w:sz w:val="20"/>
              </w:rPr>
              <w:t xml:space="preserve">
мей- </w:t>
            </w:r>
            <w:r>
              <w:br/>
            </w:r>
            <w:r>
              <w:rPr>
                <w:rFonts w:ascii="Times New Roman"/>
                <w:b w:val="false"/>
                <w:i w:val="false"/>
                <w:color w:val="000000"/>
                <w:sz w:val="20"/>
              </w:rPr>
              <w:t xml:space="preserve">
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2k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Өзiндiк құнға </w:t>
            </w:r>
            <w:r>
              <w:br/>
            </w:r>
            <w:r>
              <w:rPr>
                <w:rFonts w:ascii="Times New Roman"/>
                <w:b w:val="false"/>
                <w:i w:val="false"/>
                <w:color w:val="000000"/>
                <w:sz w:val="20"/>
              </w:rPr>
              <w:t xml:space="preserve">
енгiзiлетiн жанама </w:t>
            </w:r>
            <w:r>
              <w:br/>
            </w:r>
            <w:r>
              <w:rPr>
                <w:rFonts w:ascii="Times New Roman"/>
                <w:b w:val="false"/>
                <w:i w:val="false"/>
                <w:color w:val="000000"/>
                <w:sz w:val="20"/>
              </w:rPr>
              <w:t xml:space="preserve">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жүктер </w:t>
            </w:r>
            <w:r>
              <w:br/>
            </w:r>
            <w:r>
              <w:rPr>
                <w:rFonts w:ascii="Times New Roman"/>
                <w:b w:val="false"/>
                <w:i w:val="false"/>
                <w:color w:val="000000"/>
                <w:sz w:val="20"/>
              </w:rPr>
              <w:t xml:space="preserve">
айлақтарын, </w:t>
            </w:r>
            <w:r>
              <w:br/>
            </w:r>
            <w:r>
              <w:rPr>
                <w:rFonts w:ascii="Times New Roman"/>
                <w:b w:val="false"/>
                <w:i w:val="false"/>
                <w:color w:val="000000"/>
                <w:sz w:val="20"/>
              </w:rPr>
              <w:t xml:space="preserve">
арнайландырыл- </w:t>
            </w:r>
            <w:r>
              <w:br/>
            </w:r>
            <w:r>
              <w:rPr>
                <w:rFonts w:ascii="Times New Roman"/>
                <w:b w:val="false"/>
                <w:i w:val="false"/>
                <w:color w:val="000000"/>
                <w:sz w:val="20"/>
              </w:rPr>
              <w:t xml:space="preserve">
ған құрылғы- </w:t>
            </w:r>
            <w:r>
              <w:br/>
            </w:r>
            <w:r>
              <w:rPr>
                <w:rFonts w:ascii="Times New Roman"/>
                <w:b w:val="false"/>
                <w:i w:val="false"/>
                <w:color w:val="000000"/>
                <w:sz w:val="20"/>
              </w:rPr>
              <w:t xml:space="preserve">
ларды және </w:t>
            </w:r>
            <w:r>
              <w:br/>
            </w:r>
            <w:r>
              <w:rPr>
                <w:rFonts w:ascii="Times New Roman"/>
                <w:b w:val="false"/>
                <w:i w:val="false"/>
                <w:color w:val="000000"/>
                <w:sz w:val="20"/>
              </w:rPr>
              <w:t xml:space="preserve">
құрылыстарды </w:t>
            </w:r>
            <w:r>
              <w:br/>
            </w:r>
            <w:r>
              <w:rPr>
                <w:rFonts w:ascii="Times New Roman"/>
                <w:b w:val="false"/>
                <w:i w:val="false"/>
                <w:color w:val="000000"/>
                <w:sz w:val="20"/>
              </w:rPr>
              <w:t xml:space="preserve">
пайдалану 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Айлақтар- </w:t>
            </w:r>
            <w:r>
              <w:br/>
            </w:r>
            <w:r>
              <w:rPr>
                <w:rFonts w:ascii="Times New Roman"/>
                <w:b w:val="false"/>
                <w:i w:val="false"/>
                <w:color w:val="000000"/>
                <w:sz w:val="20"/>
              </w:rPr>
              <w:t xml:space="preserve">
ды, арнай- </w:t>
            </w:r>
            <w:r>
              <w:br/>
            </w:r>
            <w:r>
              <w:rPr>
                <w:rFonts w:ascii="Times New Roman"/>
                <w:b w:val="false"/>
                <w:i w:val="false"/>
                <w:color w:val="000000"/>
                <w:sz w:val="20"/>
              </w:rPr>
              <w:t xml:space="preserve">
ландырыл- </w:t>
            </w:r>
            <w:r>
              <w:br/>
            </w:r>
            <w:r>
              <w:rPr>
                <w:rFonts w:ascii="Times New Roman"/>
                <w:b w:val="false"/>
                <w:i w:val="false"/>
                <w:color w:val="000000"/>
                <w:sz w:val="20"/>
              </w:rPr>
              <w:t xml:space="preserve">
ған құрыл- </w:t>
            </w:r>
            <w:r>
              <w:br/>
            </w:r>
            <w:r>
              <w:rPr>
                <w:rFonts w:ascii="Times New Roman"/>
                <w:b w:val="false"/>
                <w:i w:val="false"/>
                <w:color w:val="000000"/>
                <w:sz w:val="20"/>
              </w:rPr>
              <w:t xml:space="preserve">
ғылар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гон- </w:t>
            </w:r>
            <w:r>
              <w:br/>
            </w:r>
            <w:r>
              <w:rPr>
                <w:rFonts w:ascii="Times New Roman"/>
                <w:b w:val="false"/>
                <w:i w:val="false"/>
                <w:color w:val="000000"/>
                <w:sz w:val="20"/>
              </w:rPr>
              <w:t xml:space="preserve">
дық </w:t>
            </w:r>
            <w:r>
              <w:br/>
            </w:r>
            <w:r>
              <w:rPr>
                <w:rFonts w:ascii="Times New Roman"/>
                <w:b w:val="false"/>
                <w:i w:val="false"/>
                <w:color w:val="000000"/>
                <w:sz w:val="20"/>
              </w:rPr>
              <w:t xml:space="preserve">
метр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Айлақтарды </w:t>
            </w:r>
            <w:r>
              <w:br/>
            </w:r>
            <w:r>
              <w:rPr>
                <w:rFonts w:ascii="Times New Roman"/>
                <w:b w:val="false"/>
                <w:i w:val="false"/>
                <w:color w:val="000000"/>
                <w:sz w:val="20"/>
              </w:rPr>
              <w:t xml:space="preserve">
паспорттау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көрсету кезiнде </w:t>
            </w:r>
            <w:r>
              <w:br/>
            </w:r>
            <w:r>
              <w:rPr>
                <w:rFonts w:ascii="Times New Roman"/>
                <w:b w:val="false"/>
                <w:i w:val="false"/>
                <w:color w:val="000000"/>
                <w:sz w:val="20"/>
              </w:rPr>
              <w:t xml:space="preserve">
айлақ- </w:t>
            </w:r>
            <w:r>
              <w:br/>
            </w:r>
            <w:r>
              <w:rPr>
                <w:rFonts w:ascii="Times New Roman"/>
                <w:b w:val="false"/>
                <w:i w:val="false"/>
                <w:color w:val="000000"/>
                <w:sz w:val="20"/>
              </w:rPr>
              <w:t xml:space="preserve">
тарды пайдала- </w:t>
            </w:r>
            <w:r>
              <w:br/>
            </w:r>
            <w:r>
              <w:rPr>
                <w:rFonts w:ascii="Times New Roman"/>
                <w:b w:val="false"/>
                <w:i w:val="false"/>
                <w:color w:val="000000"/>
                <w:sz w:val="20"/>
              </w:rPr>
              <w:t xml:space="preserve">
нуды </w:t>
            </w:r>
            <w:r>
              <w:br/>
            </w:r>
            <w:r>
              <w:rPr>
                <w:rFonts w:ascii="Times New Roman"/>
                <w:b w:val="false"/>
                <w:i w:val="false"/>
                <w:color w:val="000000"/>
                <w:sz w:val="20"/>
              </w:rPr>
              <w:t xml:space="preserve">
есептеу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құю айлақтарын, </w:t>
            </w:r>
            <w:r>
              <w:br/>
            </w:r>
            <w:r>
              <w:rPr>
                <w:rFonts w:ascii="Times New Roman"/>
                <w:b w:val="false"/>
                <w:i w:val="false"/>
                <w:color w:val="000000"/>
                <w:sz w:val="20"/>
              </w:rPr>
              <w:t xml:space="preserve">
арнайландырыл- </w:t>
            </w:r>
            <w:r>
              <w:br/>
            </w:r>
            <w:r>
              <w:rPr>
                <w:rFonts w:ascii="Times New Roman"/>
                <w:b w:val="false"/>
                <w:i w:val="false"/>
                <w:color w:val="000000"/>
                <w:sz w:val="20"/>
              </w:rPr>
              <w:t xml:space="preserve">
ған құрылғылар </w:t>
            </w:r>
            <w:r>
              <w:br/>
            </w:r>
            <w:r>
              <w:rPr>
                <w:rFonts w:ascii="Times New Roman"/>
                <w:b w:val="false"/>
                <w:i w:val="false"/>
                <w:color w:val="000000"/>
                <w:sz w:val="20"/>
              </w:rPr>
              <w:t xml:space="preserve">
мен құрылыс- </w:t>
            </w:r>
            <w:r>
              <w:br/>
            </w:r>
            <w:r>
              <w:rPr>
                <w:rFonts w:ascii="Times New Roman"/>
                <w:b w:val="false"/>
                <w:i w:val="false"/>
                <w:color w:val="000000"/>
                <w:sz w:val="20"/>
              </w:rPr>
              <w:t xml:space="preserve">
тарды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арнайлан-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тарды ұстау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гон- </w:t>
            </w:r>
            <w:r>
              <w:br/>
            </w:r>
            <w:r>
              <w:rPr>
                <w:rFonts w:ascii="Times New Roman"/>
                <w:b w:val="false"/>
                <w:i w:val="false"/>
                <w:color w:val="000000"/>
                <w:sz w:val="20"/>
              </w:rPr>
              <w:t xml:space="preserve">
дық </w:t>
            </w:r>
            <w:r>
              <w:br/>
            </w:r>
            <w:r>
              <w:rPr>
                <w:rFonts w:ascii="Times New Roman"/>
                <w:b w:val="false"/>
                <w:i w:val="false"/>
                <w:color w:val="000000"/>
                <w:sz w:val="20"/>
              </w:rPr>
              <w:t xml:space="preserve">
метр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Айлақ- </w:t>
            </w:r>
            <w:r>
              <w:br/>
            </w:r>
            <w:r>
              <w:rPr>
                <w:rFonts w:ascii="Times New Roman"/>
                <w:b w:val="false"/>
                <w:i w:val="false"/>
                <w:color w:val="000000"/>
                <w:sz w:val="20"/>
              </w:rPr>
              <w:t xml:space="preserve">
тарды паспорт- </w:t>
            </w:r>
            <w:r>
              <w:br/>
            </w:r>
            <w:r>
              <w:rPr>
                <w:rFonts w:ascii="Times New Roman"/>
                <w:b w:val="false"/>
                <w:i w:val="false"/>
                <w:color w:val="000000"/>
                <w:sz w:val="20"/>
              </w:rPr>
              <w:t xml:space="preserve">
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көрсету кезiнде </w:t>
            </w:r>
            <w:r>
              <w:br/>
            </w:r>
            <w:r>
              <w:rPr>
                <w:rFonts w:ascii="Times New Roman"/>
                <w:b w:val="false"/>
                <w:i w:val="false"/>
                <w:color w:val="000000"/>
                <w:sz w:val="20"/>
              </w:rPr>
              <w:t xml:space="preserve">
айлақ- </w:t>
            </w:r>
            <w:r>
              <w:br/>
            </w:r>
            <w:r>
              <w:rPr>
                <w:rFonts w:ascii="Times New Roman"/>
                <w:b w:val="false"/>
                <w:i w:val="false"/>
                <w:color w:val="000000"/>
                <w:sz w:val="20"/>
              </w:rPr>
              <w:t xml:space="preserve">
тарды пайдала- </w:t>
            </w:r>
            <w:r>
              <w:br/>
            </w:r>
            <w:r>
              <w:rPr>
                <w:rFonts w:ascii="Times New Roman"/>
                <w:b w:val="false"/>
                <w:i w:val="false"/>
                <w:color w:val="000000"/>
                <w:sz w:val="20"/>
              </w:rPr>
              <w:t xml:space="preserve">
нуды </w:t>
            </w:r>
            <w:r>
              <w:br/>
            </w:r>
            <w:r>
              <w:rPr>
                <w:rFonts w:ascii="Times New Roman"/>
                <w:b w:val="false"/>
                <w:i w:val="false"/>
                <w:color w:val="000000"/>
                <w:sz w:val="20"/>
              </w:rPr>
              <w:t xml:space="preserve">
есептеу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айлағын, </w:t>
            </w:r>
            <w:r>
              <w:br/>
            </w:r>
            <w:r>
              <w:rPr>
                <w:rFonts w:ascii="Times New Roman"/>
                <w:b w:val="false"/>
                <w:i w:val="false"/>
                <w:color w:val="000000"/>
                <w:sz w:val="20"/>
              </w:rPr>
              <w:t xml:space="preserve">
арнайландырыл- </w:t>
            </w:r>
            <w:r>
              <w:br/>
            </w:r>
            <w:r>
              <w:rPr>
                <w:rFonts w:ascii="Times New Roman"/>
                <w:b w:val="false"/>
                <w:i w:val="false"/>
                <w:color w:val="000000"/>
                <w:sz w:val="20"/>
              </w:rPr>
              <w:t xml:space="preserve">
ған құрылғылар </w:t>
            </w:r>
            <w:r>
              <w:br/>
            </w:r>
            <w:r>
              <w:rPr>
                <w:rFonts w:ascii="Times New Roman"/>
                <w:b w:val="false"/>
                <w:i w:val="false"/>
                <w:color w:val="000000"/>
                <w:sz w:val="20"/>
              </w:rPr>
              <w:t xml:space="preserve">
мен құрылыс-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арнайлан-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тарды ұстау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гон- </w:t>
            </w:r>
            <w:r>
              <w:br/>
            </w:r>
            <w:r>
              <w:rPr>
                <w:rFonts w:ascii="Times New Roman"/>
                <w:b w:val="false"/>
                <w:i w:val="false"/>
                <w:color w:val="000000"/>
                <w:sz w:val="20"/>
              </w:rPr>
              <w:t xml:space="preserve">
дық </w:t>
            </w:r>
            <w:r>
              <w:br/>
            </w:r>
            <w:r>
              <w:rPr>
                <w:rFonts w:ascii="Times New Roman"/>
                <w:b w:val="false"/>
                <w:i w:val="false"/>
                <w:color w:val="000000"/>
                <w:sz w:val="20"/>
              </w:rPr>
              <w:t xml:space="preserve">
метр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Айлақ- </w:t>
            </w:r>
            <w:r>
              <w:br/>
            </w:r>
            <w:r>
              <w:rPr>
                <w:rFonts w:ascii="Times New Roman"/>
                <w:b w:val="false"/>
                <w:i w:val="false"/>
                <w:color w:val="000000"/>
                <w:sz w:val="20"/>
              </w:rPr>
              <w:t xml:space="preserve">
тарды паспорт- </w:t>
            </w:r>
            <w:r>
              <w:br/>
            </w:r>
            <w:r>
              <w:rPr>
                <w:rFonts w:ascii="Times New Roman"/>
                <w:b w:val="false"/>
                <w:i w:val="false"/>
                <w:color w:val="000000"/>
                <w:sz w:val="20"/>
              </w:rPr>
              <w:t xml:space="preserve">
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көрсету кезiнде </w:t>
            </w:r>
            <w:r>
              <w:br/>
            </w:r>
            <w:r>
              <w:rPr>
                <w:rFonts w:ascii="Times New Roman"/>
                <w:b w:val="false"/>
                <w:i w:val="false"/>
                <w:color w:val="000000"/>
                <w:sz w:val="20"/>
              </w:rPr>
              <w:t xml:space="preserve">
айлақтар- </w:t>
            </w:r>
            <w:r>
              <w:br/>
            </w:r>
            <w:r>
              <w:rPr>
                <w:rFonts w:ascii="Times New Roman"/>
                <w:b w:val="false"/>
                <w:i w:val="false"/>
                <w:color w:val="000000"/>
                <w:sz w:val="20"/>
              </w:rPr>
              <w:t xml:space="preserve">
ды пайда- </w:t>
            </w:r>
            <w:r>
              <w:br/>
            </w:r>
            <w:r>
              <w:rPr>
                <w:rFonts w:ascii="Times New Roman"/>
                <w:b w:val="false"/>
                <w:i w:val="false"/>
                <w:color w:val="000000"/>
                <w:sz w:val="20"/>
              </w:rPr>
              <w:t xml:space="preserve">
лануды </w:t>
            </w:r>
            <w:r>
              <w:br/>
            </w:r>
            <w:r>
              <w:rPr>
                <w:rFonts w:ascii="Times New Roman"/>
                <w:b w:val="false"/>
                <w:i w:val="false"/>
                <w:color w:val="000000"/>
                <w:sz w:val="20"/>
              </w:rPr>
              <w:t xml:space="preserve">
есептеу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айлағын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арнайлан-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тарды пайдалану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гон- </w:t>
            </w:r>
            <w:r>
              <w:br/>
            </w:r>
            <w:r>
              <w:rPr>
                <w:rFonts w:ascii="Times New Roman"/>
                <w:b w:val="false"/>
                <w:i w:val="false"/>
                <w:color w:val="000000"/>
                <w:sz w:val="20"/>
              </w:rPr>
              <w:t xml:space="preserve">
дық </w:t>
            </w:r>
            <w:r>
              <w:br/>
            </w:r>
            <w:r>
              <w:rPr>
                <w:rFonts w:ascii="Times New Roman"/>
                <w:b w:val="false"/>
                <w:i w:val="false"/>
                <w:color w:val="000000"/>
                <w:sz w:val="20"/>
              </w:rPr>
              <w:t xml:space="preserve">
метр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Айлақ- </w:t>
            </w:r>
            <w:r>
              <w:br/>
            </w:r>
            <w:r>
              <w:rPr>
                <w:rFonts w:ascii="Times New Roman"/>
                <w:b w:val="false"/>
                <w:i w:val="false"/>
                <w:color w:val="000000"/>
                <w:sz w:val="20"/>
              </w:rPr>
              <w:t xml:space="preserve">
тарды паспорт- </w:t>
            </w:r>
            <w:r>
              <w:br/>
            </w:r>
            <w:r>
              <w:rPr>
                <w:rFonts w:ascii="Times New Roman"/>
                <w:b w:val="false"/>
                <w:i w:val="false"/>
                <w:color w:val="000000"/>
                <w:sz w:val="20"/>
              </w:rPr>
              <w:t xml:space="preserve">
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көрсету кезiнде </w:t>
            </w:r>
            <w:r>
              <w:br/>
            </w:r>
            <w:r>
              <w:rPr>
                <w:rFonts w:ascii="Times New Roman"/>
                <w:b w:val="false"/>
                <w:i w:val="false"/>
                <w:color w:val="000000"/>
                <w:sz w:val="20"/>
              </w:rPr>
              <w:t xml:space="preserve">
айлақ- </w:t>
            </w:r>
            <w:r>
              <w:br/>
            </w:r>
            <w:r>
              <w:rPr>
                <w:rFonts w:ascii="Times New Roman"/>
                <w:b w:val="false"/>
                <w:i w:val="false"/>
                <w:color w:val="000000"/>
                <w:sz w:val="20"/>
              </w:rPr>
              <w:t xml:space="preserve">
тарды пайдала- </w:t>
            </w:r>
            <w:r>
              <w:br/>
            </w:r>
            <w:r>
              <w:rPr>
                <w:rFonts w:ascii="Times New Roman"/>
                <w:b w:val="false"/>
                <w:i w:val="false"/>
                <w:color w:val="000000"/>
                <w:sz w:val="20"/>
              </w:rPr>
              <w:t xml:space="preserve">
нуды </w:t>
            </w:r>
            <w:r>
              <w:br/>
            </w:r>
            <w:r>
              <w:rPr>
                <w:rFonts w:ascii="Times New Roman"/>
                <w:b w:val="false"/>
                <w:i w:val="false"/>
                <w:color w:val="000000"/>
                <w:sz w:val="20"/>
              </w:rPr>
              <w:t xml:space="preserve">
есептеу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жүк айлақтарына қызмет </w:t>
            </w:r>
            <w:r>
              <w:br/>
            </w:r>
            <w:r>
              <w:rPr>
                <w:rFonts w:ascii="Times New Roman"/>
                <w:b w:val="false"/>
                <w:i w:val="false"/>
                <w:color w:val="000000"/>
                <w:sz w:val="20"/>
              </w:rPr>
              <w:t xml:space="preserve">
көрсететiн жүк алаңдарын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айналды-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тарды ұстау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алаңдарын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айналды-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тарды ұстау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алаңында </w:t>
            </w:r>
            <w:r>
              <w:br/>
            </w:r>
            <w:r>
              <w:rPr>
                <w:rFonts w:ascii="Times New Roman"/>
                <w:b w:val="false"/>
                <w:i w:val="false"/>
                <w:color w:val="000000"/>
                <w:sz w:val="20"/>
              </w:rPr>
              <w:t xml:space="preserve">
рельс кран- </w:t>
            </w:r>
            <w:r>
              <w:br/>
            </w:r>
            <w:r>
              <w:rPr>
                <w:rFonts w:ascii="Times New Roman"/>
                <w:b w:val="false"/>
                <w:i w:val="false"/>
                <w:color w:val="000000"/>
                <w:sz w:val="20"/>
              </w:rPr>
              <w:t xml:space="preserve">
дарын, олардың </w:t>
            </w:r>
            <w:r>
              <w:br/>
            </w:r>
            <w:r>
              <w:rPr>
                <w:rFonts w:ascii="Times New Roman"/>
                <w:b w:val="false"/>
                <w:i w:val="false"/>
                <w:color w:val="000000"/>
                <w:sz w:val="20"/>
              </w:rPr>
              <w:t xml:space="preserve">
жабдығы мен </w:t>
            </w:r>
            <w:r>
              <w:br/>
            </w:r>
            <w:r>
              <w:rPr>
                <w:rFonts w:ascii="Times New Roman"/>
                <w:b w:val="false"/>
                <w:i w:val="false"/>
                <w:color w:val="000000"/>
                <w:sz w:val="20"/>
              </w:rPr>
              <w:t xml:space="preserve">
рельс жолын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w:t>
            </w:r>
            <w:r>
              <w:br/>
            </w:r>
            <w:r>
              <w:rPr>
                <w:rFonts w:ascii="Times New Roman"/>
                <w:b w:val="false"/>
                <w:i w:val="false"/>
                <w:color w:val="000000"/>
                <w:sz w:val="20"/>
              </w:rPr>
              <w:t xml:space="preserve">
дарды, жабдық </w:t>
            </w:r>
            <w:r>
              <w:br/>
            </w:r>
            <w:r>
              <w:rPr>
                <w:rFonts w:ascii="Times New Roman"/>
                <w:b w:val="false"/>
                <w:i w:val="false"/>
                <w:color w:val="000000"/>
                <w:sz w:val="20"/>
              </w:rPr>
              <w:t xml:space="preserve">
пен аспаптар- </w:t>
            </w:r>
            <w:r>
              <w:br/>
            </w:r>
            <w:r>
              <w:rPr>
                <w:rFonts w:ascii="Times New Roman"/>
                <w:b w:val="false"/>
                <w:i w:val="false"/>
                <w:color w:val="000000"/>
                <w:sz w:val="20"/>
              </w:rPr>
              <w:t xml:space="preserve">
ды ұстау </w:t>
            </w:r>
            <w:r>
              <w:br/>
            </w:r>
            <w:r>
              <w:rPr>
                <w:rFonts w:ascii="Times New Roman"/>
                <w:b w:val="false"/>
                <w:i w:val="false"/>
                <w:color w:val="000000"/>
                <w:sz w:val="20"/>
              </w:rPr>
              <w:t xml:space="preserve">
мен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жолдары мен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ларды ұстау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жұмыстары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жүргiзу- </w:t>
            </w:r>
            <w:r>
              <w:br/>
            </w:r>
            <w:r>
              <w:rPr>
                <w:rFonts w:ascii="Times New Roman"/>
                <w:b w:val="false"/>
                <w:i w:val="false"/>
                <w:color w:val="000000"/>
                <w:sz w:val="20"/>
              </w:rPr>
              <w:t xml:space="preserve">
шiлердiң </w:t>
            </w:r>
            <w:r>
              <w:br/>
            </w:r>
            <w:r>
              <w:rPr>
                <w:rFonts w:ascii="Times New Roman"/>
                <w:b w:val="false"/>
                <w:i w:val="false"/>
                <w:color w:val="000000"/>
                <w:sz w:val="20"/>
              </w:rPr>
              <w:t xml:space="preserve">
бiлiктi- </w:t>
            </w:r>
            <w:r>
              <w:br/>
            </w:r>
            <w:r>
              <w:rPr>
                <w:rFonts w:ascii="Times New Roman"/>
                <w:b w:val="false"/>
                <w:i w:val="false"/>
                <w:color w:val="000000"/>
                <w:sz w:val="20"/>
              </w:rPr>
              <w:t xml:space="preserve">
лiгiн арттыру, </w:t>
            </w:r>
            <w:r>
              <w:br/>
            </w:r>
            <w:r>
              <w:rPr>
                <w:rFonts w:ascii="Times New Roman"/>
                <w:b w:val="false"/>
                <w:i w:val="false"/>
                <w:color w:val="000000"/>
                <w:sz w:val="20"/>
              </w:rPr>
              <w:t xml:space="preserve">
аттестат- </w:t>
            </w:r>
            <w:r>
              <w:br/>
            </w:r>
            <w:r>
              <w:rPr>
                <w:rFonts w:ascii="Times New Roman"/>
                <w:b w:val="false"/>
                <w:i w:val="false"/>
                <w:color w:val="000000"/>
                <w:sz w:val="20"/>
              </w:rPr>
              <w:t xml:space="preserve">
тау мен </w:t>
            </w:r>
            <w:r>
              <w:br/>
            </w:r>
            <w:r>
              <w:rPr>
                <w:rFonts w:ascii="Times New Roman"/>
                <w:b w:val="false"/>
                <w:i w:val="false"/>
                <w:color w:val="000000"/>
                <w:sz w:val="20"/>
              </w:rPr>
              <w:t xml:space="preserve">
оларға нұсқау </w:t>
            </w:r>
            <w:r>
              <w:br/>
            </w:r>
            <w:r>
              <w:rPr>
                <w:rFonts w:ascii="Times New Roman"/>
                <w:b w:val="false"/>
                <w:i w:val="false"/>
                <w:color w:val="000000"/>
                <w:sz w:val="20"/>
              </w:rPr>
              <w:t xml:space="preserve">
беру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 </w:t>
            </w:r>
            <w:r>
              <w:br/>
            </w:r>
            <w:r>
              <w:rPr>
                <w:rFonts w:ascii="Times New Roman"/>
                <w:b w:val="false"/>
                <w:i w:val="false"/>
                <w:color w:val="000000"/>
                <w:sz w:val="20"/>
              </w:rPr>
              <w:t xml:space="preserve">
налық тексеру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Мобильдік </w:t>
            </w:r>
            <w:r>
              <w:br/>
            </w:r>
            <w:r>
              <w:rPr>
                <w:rFonts w:ascii="Times New Roman"/>
                <w:b w:val="false"/>
                <w:i w:val="false"/>
                <w:color w:val="000000"/>
                <w:sz w:val="20"/>
              </w:rPr>
              <w:t xml:space="preserve">
крандар мен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жабдықтарын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жабдық пен аспаптар- </w:t>
            </w:r>
            <w:r>
              <w:br/>
            </w:r>
            <w:r>
              <w:rPr>
                <w:rFonts w:ascii="Times New Roman"/>
                <w:b w:val="false"/>
                <w:i w:val="false"/>
                <w:color w:val="000000"/>
                <w:sz w:val="20"/>
              </w:rPr>
              <w:t xml:space="preserve">
ды ұстау </w:t>
            </w:r>
            <w:r>
              <w:br/>
            </w:r>
            <w:r>
              <w:rPr>
                <w:rFonts w:ascii="Times New Roman"/>
                <w:b w:val="false"/>
                <w:i w:val="false"/>
                <w:color w:val="000000"/>
                <w:sz w:val="20"/>
              </w:rPr>
              <w:t xml:space="preserve">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Крандар жұмысы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жүргiзу- </w:t>
            </w:r>
            <w:r>
              <w:br/>
            </w:r>
            <w:r>
              <w:rPr>
                <w:rFonts w:ascii="Times New Roman"/>
                <w:b w:val="false"/>
                <w:i w:val="false"/>
                <w:color w:val="000000"/>
                <w:sz w:val="20"/>
              </w:rPr>
              <w:t xml:space="preserve">
шілердiң </w:t>
            </w:r>
            <w:r>
              <w:br/>
            </w:r>
            <w:r>
              <w:rPr>
                <w:rFonts w:ascii="Times New Roman"/>
                <w:b w:val="false"/>
                <w:i w:val="false"/>
                <w:color w:val="000000"/>
                <w:sz w:val="20"/>
              </w:rPr>
              <w:t xml:space="preserve">
бiлiктi- </w:t>
            </w:r>
            <w:r>
              <w:br/>
            </w:r>
            <w:r>
              <w:rPr>
                <w:rFonts w:ascii="Times New Roman"/>
                <w:b w:val="false"/>
                <w:i w:val="false"/>
                <w:color w:val="000000"/>
                <w:sz w:val="20"/>
              </w:rPr>
              <w:t xml:space="preserve">
лiгiн арттыру, </w:t>
            </w:r>
            <w:r>
              <w:br/>
            </w:r>
            <w:r>
              <w:rPr>
                <w:rFonts w:ascii="Times New Roman"/>
                <w:b w:val="false"/>
                <w:i w:val="false"/>
                <w:color w:val="000000"/>
                <w:sz w:val="20"/>
              </w:rPr>
              <w:t xml:space="preserve">
аттестат- </w:t>
            </w:r>
            <w:r>
              <w:br/>
            </w:r>
            <w:r>
              <w:rPr>
                <w:rFonts w:ascii="Times New Roman"/>
                <w:b w:val="false"/>
                <w:i w:val="false"/>
                <w:color w:val="000000"/>
                <w:sz w:val="20"/>
              </w:rPr>
              <w:t xml:space="preserve">
тау мен оларға нұсқау беру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w:t>
            </w:r>
            <w:r>
              <w:br/>
            </w:r>
            <w:r>
              <w:rPr>
                <w:rFonts w:ascii="Times New Roman"/>
                <w:b w:val="false"/>
                <w:i w:val="false"/>
                <w:color w:val="000000"/>
                <w:sz w:val="20"/>
              </w:rPr>
              <w:t xml:space="preserve">
машиналардың </w:t>
            </w:r>
            <w:r>
              <w:br/>
            </w:r>
            <w:r>
              <w:rPr>
                <w:rFonts w:ascii="Times New Roman"/>
                <w:b w:val="false"/>
                <w:i w:val="false"/>
                <w:color w:val="000000"/>
                <w:sz w:val="20"/>
              </w:rPr>
              <w:t xml:space="preserve">
кешенiн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w:t>
            </w:r>
            <w:r>
              <w:br/>
            </w:r>
            <w:r>
              <w:rPr>
                <w:rFonts w:ascii="Times New Roman"/>
                <w:b w:val="false"/>
                <w:i w:val="false"/>
                <w:color w:val="000000"/>
                <w:sz w:val="20"/>
              </w:rPr>
              <w:t xml:space="preserve">
түсiру машина-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жабдық пен аспап- </w:t>
            </w:r>
            <w:r>
              <w:br/>
            </w:r>
            <w:r>
              <w:rPr>
                <w:rFonts w:ascii="Times New Roman"/>
                <w:b w:val="false"/>
                <w:i w:val="false"/>
                <w:color w:val="000000"/>
                <w:sz w:val="20"/>
              </w:rPr>
              <w:t xml:space="preserve">
тарды ұстау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кешенiнiң аумағын ұстау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w:t>
            </w:r>
            <w:r>
              <w:br/>
            </w:r>
            <w:r>
              <w:rPr>
                <w:rFonts w:ascii="Times New Roman"/>
                <w:b w:val="false"/>
                <w:i w:val="false"/>
                <w:color w:val="000000"/>
                <w:sz w:val="20"/>
              </w:rPr>
              <w:t xml:space="preserve">
лардың жұмысы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оператор-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біліктi- </w:t>
            </w:r>
            <w:r>
              <w:br/>
            </w:r>
            <w:r>
              <w:rPr>
                <w:rFonts w:ascii="Times New Roman"/>
                <w:b w:val="false"/>
                <w:i w:val="false"/>
                <w:color w:val="000000"/>
                <w:sz w:val="20"/>
              </w:rPr>
              <w:t xml:space="preserve">
лiгін арттыру, </w:t>
            </w:r>
            <w:r>
              <w:br/>
            </w:r>
            <w:r>
              <w:rPr>
                <w:rFonts w:ascii="Times New Roman"/>
                <w:b w:val="false"/>
                <w:i w:val="false"/>
                <w:color w:val="000000"/>
                <w:sz w:val="20"/>
              </w:rPr>
              <w:t xml:space="preserve">
аттестат- </w:t>
            </w:r>
            <w:r>
              <w:br/>
            </w:r>
            <w:r>
              <w:rPr>
                <w:rFonts w:ascii="Times New Roman"/>
                <w:b w:val="false"/>
                <w:i w:val="false"/>
                <w:color w:val="000000"/>
                <w:sz w:val="20"/>
              </w:rPr>
              <w:t xml:space="preserve">
тау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нұсқау </w:t>
            </w:r>
            <w:r>
              <w:br/>
            </w:r>
            <w:r>
              <w:rPr>
                <w:rFonts w:ascii="Times New Roman"/>
                <w:b w:val="false"/>
                <w:i w:val="false"/>
                <w:color w:val="000000"/>
                <w:sz w:val="20"/>
              </w:rPr>
              <w:t xml:space="preserve">
беру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аумағындағы темiр жолдар </w:t>
            </w:r>
            <w:r>
              <w:br/>
            </w:r>
            <w:r>
              <w:rPr>
                <w:rFonts w:ascii="Times New Roman"/>
                <w:b w:val="false"/>
                <w:i w:val="false"/>
                <w:color w:val="000000"/>
                <w:sz w:val="20"/>
              </w:rPr>
              <w:t xml:space="preserve">
мен жалпы мақсаттағы </w:t>
            </w:r>
            <w:r>
              <w:br/>
            </w:r>
            <w:r>
              <w:rPr>
                <w:rFonts w:ascii="Times New Roman"/>
                <w:b w:val="false"/>
                <w:i w:val="false"/>
                <w:color w:val="000000"/>
                <w:sz w:val="20"/>
              </w:rPr>
              <w:t xml:space="preserve">
құрылғыларды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жолдарды және жалпы </w:t>
            </w:r>
            <w:r>
              <w:br/>
            </w:r>
            <w:r>
              <w:rPr>
                <w:rFonts w:ascii="Times New Roman"/>
                <w:b w:val="false"/>
                <w:i w:val="false"/>
                <w:color w:val="000000"/>
                <w:sz w:val="20"/>
              </w:rPr>
              <w:t xml:space="preserve">
мақсат- </w:t>
            </w:r>
            <w:r>
              <w:br/>
            </w:r>
            <w:r>
              <w:rPr>
                <w:rFonts w:ascii="Times New Roman"/>
                <w:b w:val="false"/>
                <w:i w:val="false"/>
                <w:color w:val="000000"/>
                <w:sz w:val="20"/>
              </w:rPr>
              <w:t xml:space="preserve">
тағы құрылғы-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Локомотивтердi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 </w:t>
            </w:r>
            <w:r>
              <w:br/>
            </w:r>
            <w:r>
              <w:rPr>
                <w:rFonts w:ascii="Times New Roman"/>
                <w:b w:val="false"/>
                <w:i w:val="false"/>
                <w:color w:val="000000"/>
                <w:sz w:val="20"/>
              </w:rPr>
              <w:t xml:space="preserve">
тивтердi, жабдық- </w:t>
            </w:r>
            <w:r>
              <w:br/>
            </w:r>
            <w:r>
              <w:rPr>
                <w:rFonts w:ascii="Times New Roman"/>
                <w:b w:val="false"/>
                <w:i w:val="false"/>
                <w:color w:val="000000"/>
                <w:sz w:val="20"/>
              </w:rPr>
              <w:t xml:space="preserve">
тар мен аспаптар- </w:t>
            </w:r>
            <w:r>
              <w:br/>
            </w:r>
            <w:r>
              <w:rPr>
                <w:rFonts w:ascii="Times New Roman"/>
                <w:b w:val="false"/>
                <w:i w:val="false"/>
                <w:color w:val="000000"/>
                <w:sz w:val="20"/>
              </w:rPr>
              <w:t xml:space="preserve">
ды ұстау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 </w:t>
            </w:r>
            <w:r>
              <w:br/>
            </w:r>
            <w:r>
              <w:rPr>
                <w:rFonts w:ascii="Times New Roman"/>
                <w:b w:val="false"/>
                <w:i w:val="false"/>
                <w:color w:val="000000"/>
                <w:sz w:val="20"/>
              </w:rPr>
              <w:t xml:space="preserve">
тивтердiң жұмысы </w:t>
            </w:r>
            <w:r>
              <w:br/>
            </w:r>
            <w:r>
              <w:rPr>
                <w:rFonts w:ascii="Times New Roman"/>
                <w:b w:val="false"/>
                <w:i w:val="false"/>
                <w:color w:val="000000"/>
                <w:sz w:val="20"/>
              </w:rPr>
              <w:t xml:space="preserve">
(жабдық- </w:t>
            </w:r>
            <w:r>
              <w:br/>
            </w:r>
            <w:r>
              <w:rPr>
                <w:rFonts w:ascii="Times New Roman"/>
                <w:b w:val="false"/>
                <w:i w:val="false"/>
                <w:color w:val="000000"/>
                <w:sz w:val="20"/>
              </w:rPr>
              <w:t xml:space="preserve">
тауды </w:t>
            </w:r>
            <w:r>
              <w:br/>
            </w:r>
            <w:r>
              <w:rPr>
                <w:rFonts w:ascii="Times New Roman"/>
                <w:b w:val="false"/>
                <w:i w:val="false"/>
                <w:color w:val="000000"/>
                <w:sz w:val="20"/>
              </w:rPr>
              <w:t xml:space="preserve">
қоса)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Машинис- </w:t>
            </w:r>
            <w:r>
              <w:br/>
            </w:r>
            <w:r>
              <w:rPr>
                <w:rFonts w:ascii="Times New Roman"/>
                <w:b w:val="false"/>
                <w:i w:val="false"/>
                <w:color w:val="000000"/>
                <w:sz w:val="20"/>
              </w:rPr>
              <w:t xml:space="preserve">
тердiң бiлiктi- </w:t>
            </w:r>
            <w:r>
              <w:br/>
            </w:r>
            <w:r>
              <w:rPr>
                <w:rFonts w:ascii="Times New Roman"/>
                <w:b w:val="false"/>
                <w:i w:val="false"/>
                <w:color w:val="000000"/>
                <w:sz w:val="20"/>
              </w:rPr>
              <w:t xml:space="preserve">
лiгiн </w:t>
            </w:r>
            <w:r>
              <w:br/>
            </w:r>
            <w:r>
              <w:rPr>
                <w:rFonts w:ascii="Times New Roman"/>
                <w:b w:val="false"/>
                <w:i w:val="false"/>
                <w:color w:val="000000"/>
                <w:sz w:val="20"/>
              </w:rPr>
              <w:t xml:space="preserve">
арттыру, аттестат- </w:t>
            </w:r>
            <w:r>
              <w:br/>
            </w:r>
            <w:r>
              <w:rPr>
                <w:rFonts w:ascii="Times New Roman"/>
                <w:b w:val="false"/>
                <w:i w:val="false"/>
                <w:color w:val="000000"/>
                <w:sz w:val="20"/>
              </w:rPr>
              <w:t xml:space="preserve">
тау мен </w:t>
            </w:r>
            <w:r>
              <w:br/>
            </w:r>
            <w:r>
              <w:rPr>
                <w:rFonts w:ascii="Times New Roman"/>
                <w:b w:val="false"/>
                <w:i w:val="false"/>
                <w:color w:val="000000"/>
                <w:sz w:val="20"/>
              </w:rPr>
              <w:t xml:space="preserve">
оларға нұсқау беру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тексеру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Тiркеп сүйреу жұмысы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Тiркеп сүйре- </w:t>
            </w:r>
            <w:r>
              <w:br/>
            </w:r>
            <w:r>
              <w:rPr>
                <w:rFonts w:ascii="Times New Roman"/>
                <w:b w:val="false"/>
                <w:i w:val="false"/>
                <w:color w:val="000000"/>
                <w:sz w:val="20"/>
              </w:rPr>
              <w:t xml:space="preserve">
гіштi, жабдық </w:t>
            </w:r>
            <w:r>
              <w:br/>
            </w:r>
            <w:r>
              <w:rPr>
                <w:rFonts w:ascii="Times New Roman"/>
                <w:b w:val="false"/>
                <w:i w:val="false"/>
                <w:color w:val="000000"/>
                <w:sz w:val="20"/>
              </w:rPr>
              <w:t xml:space="preserve">
пен аспаптар- </w:t>
            </w:r>
            <w:r>
              <w:br/>
            </w:r>
            <w:r>
              <w:rPr>
                <w:rFonts w:ascii="Times New Roman"/>
                <w:b w:val="false"/>
                <w:i w:val="false"/>
                <w:color w:val="000000"/>
                <w:sz w:val="20"/>
              </w:rPr>
              <w:t xml:space="preserve">
ды ұстау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Тiркеп сүйре- </w:t>
            </w:r>
            <w:r>
              <w:br/>
            </w:r>
            <w:r>
              <w:rPr>
                <w:rFonts w:ascii="Times New Roman"/>
                <w:b w:val="false"/>
                <w:i w:val="false"/>
                <w:color w:val="000000"/>
                <w:sz w:val="20"/>
              </w:rPr>
              <w:t xml:space="preserve">
гіштердiң жұмысы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Экипаждың бiлiктi- </w:t>
            </w:r>
            <w:r>
              <w:br/>
            </w:r>
            <w:r>
              <w:rPr>
                <w:rFonts w:ascii="Times New Roman"/>
                <w:b w:val="false"/>
                <w:i w:val="false"/>
                <w:color w:val="000000"/>
                <w:sz w:val="20"/>
              </w:rPr>
              <w:t xml:space="preserve">
лiгiн </w:t>
            </w:r>
            <w:r>
              <w:br/>
            </w:r>
            <w:r>
              <w:rPr>
                <w:rFonts w:ascii="Times New Roman"/>
                <w:b w:val="false"/>
                <w:i w:val="false"/>
                <w:color w:val="000000"/>
                <w:sz w:val="20"/>
              </w:rPr>
              <w:t xml:space="preserve">
арттыру, аттестат- </w:t>
            </w:r>
            <w:r>
              <w:br/>
            </w:r>
            <w:r>
              <w:rPr>
                <w:rFonts w:ascii="Times New Roman"/>
                <w:b w:val="false"/>
                <w:i w:val="false"/>
                <w:color w:val="000000"/>
                <w:sz w:val="20"/>
              </w:rPr>
              <w:t xml:space="preserve">
тау мен </w:t>
            </w:r>
            <w:r>
              <w:br/>
            </w:r>
            <w:r>
              <w:rPr>
                <w:rFonts w:ascii="Times New Roman"/>
                <w:b w:val="false"/>
                <w:i w:val="false"/>
                <w:color w:val="000000"/>
                <w:sz w:val="20"/>
              </w:rPr>
              <w:t xml:space="preserve">
оларға нұсқау беру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 кешенiн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Гараждар- </w:t>
            </w:r>
            <w:r>
              <w:br/>
            </w:r>
            <w:r>
              <w:rPr>
                <w:rFonts w:ascii="Times New Roman"/>
                <w:b w:val="false"/>
                <w:i w:val="false"/>
                <w:color w:val="000000"/>
                <w:sz w:val="20"/>
              </w:rPr>
              <w:t xml:space="preserve">
ды және көлiк </w:t>
            </w:r>
            <w:r>
              <w:br/>
            </w:r>
            <w:r>
              <w:rPr>
                <w:rFonts w:ascii="Times New Roman"/>
                <w:b w:val="false"/>
                <w:i w:val="false"/>
                <w:color w:val="000000"/>
                <w:sz w:val="20"/>
              </w:rPr>
              <w:t xml:space="preserve">
кешенiнiң басқа да негізгі </w:t>
            </w:r>
            <w:r>
              <w:br/>
            </w:r>
            <w:r>
              <w:rPr>
                <w:rFonts w:ascii="Times New Roman"/>
                <w:b w:val="false"/>
                <w:i w:val="false"/>
                <w:color w:val="000000"/>
                <w:sz w:val="20"/>
              </w:rPr>
              <w:t xml:space="preserve">
құралда- </w:t>
            </w:r>
            <w:r>
              <w:br/>
            </w:r>
            <w:r>
              <w:rPr>
                <w:rFonts w:ascii="Times New Roman"/>
                <w:b w:val="false"/>
                <w:i w:val="false"/>
                <w:color w:val="000000"/>
                <w:sz w:val="20"/>
              </w:rPr>
              <w:t xml:space="preserve">
рын (көлiк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дарын қоспа- </w:t>
            </w:r>
            <w:r>
              <w:br/>
            </w:r>
            <w:r>
              <w:rPr>
                <w:rFonts w:ascii="Times New Roman"/>
                <w:b w:val="false"/>
                <w:i w:val="false"/>
                <w:color w:val="000000"/>
                <w:sz w:val="20"/>
              </w:rPr>
              <w:t xml:space="preserve">
ғанда)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авто- </w:t>
            </w:r>
            <w:r>
              <w:br/>
            </w:r>
            <w:r>
              <w:rPr>
                <w:rFonts w:ascii="Times New Roman"/>
                <w:b w:val="false"/>
                <w:i w:val="false"/>
                <w:color w:val="000000"/>
                <w:sz w:val="20"/>
              </w:rPr>
              <w:t xml:space="preserve">
паркiн ұстау мен </w:t>
            </w:r>
            <w:r>
              <w:br/>
            </w:r>
            <w:r>
              <w:rPr>
                <w:rFonts w:ascii="Times New Roman"/>
                <w:b w:val="false"/>
                <w:i w:val="false"/>
                <w:color w:val="000000"/>
                <w:sz w:val="20"/>
              </w:rPr>
              <w:t xml:space="preserve">
оған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 </w:t>
            </w:r>
            <w:r>
              <w:br/>
            </w:r>
            <w:r>
              <w:rPr>
                <w:rFonts w:ascii="Times New Roman"/>
                <w:b w:val="false"/>
                <w:i w:val="false"/>
                <w:color w:val="000000"/>
                <w:sz w:val="20"/>
              </w:rPr>
              <w:t xml:space="preserve">
на-км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Жеңiл авто- </w:t>
            </w:r>
            <w:r>
              <w:br/>
            </w:r>
            <w:r>
              <w:rPr>
                <w:rFonts w:ascii="Times New Roman"/>
                <w:b w:val="false"/>
                <w:i w:val="false"/>
                <w:color w:val="000000"/>
                <w:sz w:val="20"/>
              </w:rPr>
              <w:t xml:space="preserve">
паркiн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оған </w:t>
            </w:r>
            <w:r>
              <w:br/>
            </w:r>
            <w:r>
              <w:rPr>
                <w:rFonts w:ascii="Times New Roman"/>
                <w:b w:val="false"/>
                <w:i w:val="false"/>
                <w:color w:val="000000"/>
                <w:sz w:val="20"/>
              </w:rPr>
              <w:t xml:space="preserve">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 </w:t>
            </w:r>
            <w:r>
              <w:br/>
            </w:r>
            <w:r>
              <w:rPr>
                <w:rFonts w:ascii="Times New Roman"/>
                <w:b w:val="false"/>
                <w:i w:val="false"/>
                <w:color w:val="000000"/>
                <w:sz w:val="20"/>
              </w:rPr>
              <w:t xml:space="preserve">
на-км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паркiн ұстау мен </w:t>
            </w:r>
            <w:r>
              <w:br/>
            </w:r>
            <w:r>
              <w:rPr>
                <w:rFonts w:ascii="Times New Roman"/>
                <w:b w:val="false"/>
                <w:i w:val="false"/>
                <w:color w:val="000000"/>
                <w:sz w:val="20"/>
              </w:rPr>
              <w:t xml:space="preserve">
оған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 </w:t>
            </w:r>
            <w:r>
              <w:br/>
            </w:r>
            <w:r>
              <w:rPr>
                <w:rFonts w:ascii="Times New Roman"/>
                <w:b w:val="false"/>
                <w:i w:val="false"/>
                <w:color w:val="000000"/>
                <w:sz w:val="20"/>
              </w:rPr>
              <w:t xml:space="preserve">
на-км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 құрал- </w:t>
            </w:r>
            <w:r>
              <w:br/>
            </w:r>
            <w:r>
              <w:rPr>
                <w:rFonts w:ascii="Times New Roman"/>
                <w:b w:val="false"/>
                <w:i w:val="false"/>
                <w:color w:val="000000"/>
                <w:sz w:val="20"/>
              </w:rPr>
              <w:t xml:space="preserve">
дарына </w:t>
            </w:r>
            <w:r>
              <w:br/>
            </w:r>
            <w:r>
              <w:rPr>
                <w:rFonts w:ascii="Times New Roman"/>
                <w:b w:val="false"/>
                <w:i w:val="false"/>
                <w:color w:val="000000"/>
                <w:sz w:val="20"/>
              </w:rPr>
              <w:t xml:space="preserve">
иелену- </w:t>
            </w:r>
            <w:r>
              <w:br/>
            </w:r>
            <w:r>
              <w:rPr>
                <w:rFonts w:ascii="Times New Roman"/>
                <w:b w:val="false"/>
                <w:i w:val="false"/>
                <w:color w:val="000000"/>
                <w:sz w:val="20"/>
              </w:rPr>
              <w:t xml:space="preserve">
шiлерiнiң АҚЖ </w:t>
            </w:r>
            <w:r>
              <w:br/>
            </w:r>
            <w:r>
              <w:rPr>
                <w:rFonts w:ascii="Times New Roman"/>
                <w:b w:val="false"/>
                <w:i w:val="false"/>
                <w:color w:val="000000"/>
                <w:sz w:val="20"/>
              </w:rPr>
              <w:t xml:space="preserve">
мiндеттi сақтан- </w:t>
            </w:r>
            <w:r>
              <w:br/>
            </w:r>
            <w:r>
              <w:rPr>
                <w:rFonts w:ascii="Times New Roman"/>
                <w:b w:val="false"/>
                <w:i w:val="false"/>
                <w:color w:val="000000"/>
                <w:sz w:val="20"/>
              </w:rPr>
              <w:t xml:space="preserve">
дыру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 </w:t>
            </w:r>
            <w:r>
              <w:br/>
            </w:r>
            <w:r>
              <w:rPr>
                <w:rFonts w:ascii="Times New Roman"/>
                <w:b w:val="false"/>
                <w:i w:val="false"/>
                <w:color w:val="000000"/>
                <w:sz w:val="20"/>
              </w:rPr>
              <w:t xml:space="preserve">
шина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 </w:t>
            </w:r>
            <w:r>
              <w:br/>
            </w:r>
            <w:r>
              <w:rPr>
                <w:rFonts w:ascii="Times New Roman"/>
                <w:b w:val="false"/>
                <w:i w:val="false"/>
                <w:color w:val="000000"/>
                <w:sz w:val="20"/>
              </w:rPr>
              <w:t xml:space="preserve">
черлiк </w:t>
            </w:r>
            <w:r>
              <w:br/>
            </w:r>
            <w:r>
              <w:rPr>
                <w:rFonts w:ascii="Times New Roman"/>
                <w:b w:val="false"/>
                <w:i w:val="false"/>
                <w:color w:val="000000"/>
                <w:sz w:val="20"/>
              </w:rPr>
              <w:t xml:space="preserve">
басқару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 </w:t>
            </w:r>
            <w:r>
              <w:br/>
            </w:r>
            <w:r>
              <w:rPr>
                <w:rFonts w:ascii="Times New Roman"/>
                <w:b w:val="false"/>
                <w:i w:val="false"/>
                <w:color w:val="000000"/>
                <w:sz w:val="20"/>
              </w:rPr>
              <w:t xml:space="preserve">
шина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 кешенiнiң аумағын ұстау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Электрмен </w:t>
            </w:r>
            <w:r>
              <w:br/>
            </w:r>
            <w:r>
              <w:rPr>
                <w:rFonts w:ascii="Times New Roman"/>
                <w:b w:val="false"/>
                <w:i w:val="false"/>
                <w:color w:val="000000"/>
                <w:sz w:val="20"/>
              </w:rPr>
              <w:t xml:space="preserve">
жабдықтау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Порттың аумағы мен </w:t>
            </w:r>
            <w:r>
              <w:br/>
            </w:r>
            <w:r>
              <w:rPr>
                <w:rFonts w:ascii="Times New Roman"/>
                <w:b w:val="false"/>
                <w:i w:val="false"/>
                <w:color w:val="000000"/>
                <w:sz w:val="20"/>
              </w:rPr>
              <w:t xml:space="preserve">
аквато- </w:t>
            </w:r>
            <w:r>
              <w:br/>
            </w:r>
            <w:r>
              <w:rPr>
                <w:rFonts w:ascii="Times New Roman"/>
                <w:b w:val="false"/>
                <w:i w:val="false"/>
                <w:color w:val="000000"/>
                <w:sz w:val="20"/>
              </w:rPr>
              <w:t xml:space="preserve">
риясында электрмен </w:t>
            </w:r>
            <w:r>
              <w:br/>
            </w:r>
            <w:r>
              <w:rPr>
                <w:rFonts w:ascii="Times New Roman"/>
                <w:b w:val="false"/>
                <w:i w:val="false"/>
                <w:color w:val="000000"/>
                <w:sz w:val="20"/>
              </w:rPr>
              <w:t xml:space="preserve">
жабдықтау объектi- </w:t>
            </w:r>
            <w:r>
              <w:br/>
            </w:r>
            <w:r>
              <w:rPr>
                <w:rFonts w:ascii="Times New Roman"/>
                <w:b w:val="false"/>
                <w:i w:val="false"/>
                <w:color w:val="000000"/>
                <w:sz w:val="20"/>
              </w:rPr>
              <w:t xml:space="preserve">
лерiнiң </w:t>
            </w:r>
            <w:r>
              <w:br/>
            </w:r>
            <w:r>
              <w:rPr>
                <w:rFonts w:ascii="Times New Roman"/>
                <w:b w:val="false"/>
                <w:i w:val="false"/>
                <w:color w:val="000000"/>
                <w:sz w:val="20"/>
              </w:rPr>
              <w:t xml:space="preserve">
негiзгi құралда- </w:t>
            </w:r>
            <w:r>
              <w:br/>
            </w:r>
            <w:r>
              <w:rPr>
                <w:rFonts w:ascii="Times New Roman"/>
                <w:b w:val="false"/>
                <w:i w:val="false"/>
                <w:color w:val="000000"/>
                <w:sz w:val="20"/>
              </w:rPr>
              <w:t xml:space="preserve">
рын (ТҚС, </w:t>
            </w:r>
            <w:r>
              <w:br/>
            </w:r>
            <w:r>
              <w:rPr>
                <w:rFonts w:ascii="Times New Roman"/>
                <w:b w:val="false"/>
                <w:i w:val="false"/>
                <w:color w:val="000000"/>
                <w:sz w:val="20"/>
              </w:rPr>
              <w:t xml:space="preserve">
электр беру желiсiн) ұстау </w:t>
            </w:r>
            <w:r>
              <w:br/>
            </w:r>
            <w:r>
              <w:rPr>
                <w:rFonts w:ascii="Times New Roman"/>
                <w:b w:val="false"/>
                <w:i w:val="false"/>
                <w:color w:val="000000"/>
                <w:sz w:val="20"/>
              </w:rPr>
              <w:t xml:space="preserve">
мен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Резервтiк электрмен </w:t>
            </w:r>
            <w:r>
              <w:br/>
            </w:r>
            <w:r>
              <w:rPr>
                <w:rFonts w:ascii="Times New Roman"/>
                <w:b w:val="false"/>
                <w:i w:val="false"/>
                <w:color w:val="000000"/>
                <w:sz w:val="20"/>
              </w:rPr>
              <w:t xml:space="preserve">
жабдық- </w:t>
            </w:r>
            <w:r>
              <w:br/>
            </w:r>
            <w:r>
              <w:rPr>
                <w:rFonts w:ascii="Times New Roman"/>
                <w:b w:val="false"/>
                <w:i w:val="false"/>
                <w:color w:val="000000"/>
                <w:sz w:val="20"/>
              </w:rPr>
              <w:t xml:space="preserve">
тауға арналған негiзгi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ды ұстау мен оларға </w:t>
            </w:r>
            <w:r>
              <w:br/>
            </w:r>
            <w:r>
              <w:rPr>
                <w:rFonts w:ascii="Times New Roman"/>
                <w:b w:val="false"/>
                <w:i w:val="false"/>
                <w:color w:val="000000"/>
                <w:sz w:val="20"/>
              </w:rPr>
              <w:t xml:space="preserve">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r>
              <w:br/>
            </w:r>
            <w:r>
              <w:rPr>
                <w:rFonts w:ascii="Times New Roman"/>
                <w:b w:val="false"/>
                <w:i w:val="false"/>
                <w:color w:val="000000"/>
                <w:sz w:val="20"/>
              </w:rPr>
              <w:t xml:space="preserve">
тексерушi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лерiн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байланыс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байланыс жүйеле- </w:t>
            </w:r>
            <w:r>
              <w:br/>
            </w:r>
            <w:r>
              <w:rPr>
                <w:rFonts w:ascii="Times New Roman"/>
                <w:b w:val="false"/>
                <w:i w:val="false"/>
                <w:color w:val="000000"/>
                <w:sz w:val="20"/>
              </w:rPr>
              <w:t xml:space="preserve">
рiнiң </w:t>
            </w:r>
            <w:r>
              <w:br/>
            </w:r>
            <w:r>
              <w:rPr>
                <w:rFonts w:ascii="Times New Roman"/>
                <w:b w:val="false"/>
                <w:i w:val="false"/>
                <w:color w:val="000000"/>
                <w:sz w:val="20"/>
              </w:rPr>
              <w:t xml:space="preserve">
жабдығы мен құрылғы-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ұстау мен оларға қызмет </w:t>
            </w:r>
            <w:r>
              <w:br/>
            </w:r>
            <w:r>
              <w:rPr>
                <w:rFonts w:ascii="Times New Roman"/>
                <w:b w:val="false"/>
                <w:i w:val="false"/>
                <w:color w:val="000000"/>
                <w:sz w:val="20"/>
              </w:rPr>
              <w:t xml:space="preserve">
көрсету, радио жиелiк- </w:t>
            </w:r>
            <w:r>
              <w:br/>
            </w:r>
            <w:r>
              <w:rPr>
                <w:rFonts w:ascii="Times New Roman"/>
                <w:b w:val="false"/>
                <w:i w:val="false"/>
                <w:color w:val="000000"/>
                <w:sz w:val="20"/>
              </w:rPr>
              <w:t xml:space="preserve">
тердi </w:t>
            </w:r>
            <w:r>
              <w:br/>
            </w:r>
            <w:r>
              <w:rPr>
                <w:rFonts w:ascii="Times New Roman"/>
                <w:b w:val="false"/>
                <w:i w:val="false"/>
                <w:color w:val="000000"/>
                <w:sz w:val="20"/>
              </w:rPr>
              <w:t xml:space="preserve">
пайдалану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ра- </w:t>
            </w:r>
            <w:r>
              <w:br/>
            </w:r>
            <w:r>
              <w:rPr>
                <w:rFonts w:ascii="Times New Roman"/>
                <w:b w:val="false"/>
                <w:i w:val="false"/>
                <w:color w:val="000000"/>
                <w:sz w:val="20"/>
              </w:rPr>
              <w:t xml:space="preserve">
дио- </w:t>
            </w:r>
            <w:r>
              <w:br/>
            </w:r>
            <w:r>
              <w:rPr>
                <w:rFonts w:ascii="Times New Roman"/>
                <w:b w:val="false"/>
                <w:i w:val="false"/>
                <w:color w:val="000000"/>
                <w:sz w:val="20"/>
              </w:rPr>
              <w:t xml:space="preserve">
стан- </w:t>
            </w:r>
            <w:r>
              <w:br/>
            </w:r>
            <w:r>
              <w:rPr>
                <w:rFonts w:ascii="Times New Roman"/>
                <w:b w:val="false"/>
                <w:i w:val="false"/>
                <w:color w:val="000000"/>
                <w:sz w:val="20"/>
              </w:rPr>
              <w:t xml:space="preserve">
ция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Спутник байланысы </w:t>
            </w:r>
            <w:r>
              <w:br/>
            </w:r>
            <w:r>
              <w:rPr>
                <w:rFonts w:ascii="Times New Roman"/>
                <w:b w:val="false"/>
                <w:i w:val="false"/>
                <w:color w:val="000000"/>
                <w:sz w:val="20"/>
              </w:rPr>
              <w:t xml:space="preserve">
жүйеле- </w:t>
            </w:r>
            <w:r>
              <w:br/>
            </w:r>
            <w:r>
              <w:rPr>
                <w:rFonts w:ascii="Times New Roman"/>
                <w:b w:val="false"/>
                <w:i w:val="false"/>
                <w:color w:val="000000"/>
                <w:sz w:val="20"/>
              </w:rPr>
              <w:t xml:space="preserve">
рiнiң жабдығын және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ларын ұстау мен </w:t>
            </w:r>
            <w:r>
              <w:br/>
            </w:r>
            <w:r>
              <w:rPr>
                <w:rFonts w:ascii="Times New Roman"/>
                <w:b w:val="false"/>
                <w:i w:val="false"/>
                <w:color w:val="000000"/>
                <w:sz w:val="20"/>
              </w:rPr>
              <w:t xml:space="preserve">
оларға қызмет көрсету, </w:t>
            </w:r>
            <w:r>
              <w:br/>
            </w:r>
            <w:r>
              <w:rPr>
                <w:rFonts w:ascii="Times New Roman"/>
                <w:b w:val="false"/>
                <w:i w:val="false"/>
                <w:color w:val="000000"/>
                <w:sz w:val="20"/>
              </w:rPr>
              <w:t xml:space="preserve">
байланыс арналарын </w:t>
            </w:r>
            <w:r>
              <w:br/>
            </w:r>
            <w:r>
              <w:rPr>
                <w:rFonts w:ascii="Times New Roman"/>
                <w:b w:val="false"/>
                <w:i w:val="false"/>
                <w:color w:val="000000"/>
                <w:sz w:val="20"/>
              </w:rPr>
              <w:t xml:space="preserve">
пайдалану бойынша </w:t>
            </w:r>
            <w:r>
              <w:br/>
            </w:r>
            <w:r>
              <w:rPr>
                <w:rFonts w:ascii="Times New Roman"/>
                <w:b w:val="false"/>
                <w:i w:val="false"/>
                <w:color w:val="000000"/>
                <w:sz w:val="20"/>
              </w:rPr>
              <w:t xml:space="preserve">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Мбит/с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 </w:t>
            </w:r>
            <w:r>
              <w:br/>
            </w:r>
            <w:r>
              <w:rPr>
                <w:rFonts w:ascii="Times New Roman"/>
                <w:b w:val="false"/>
                <w:i w:val="false"/>
                <w:color w:val="000000"/>
                <w:sz w:val="20"/>
              </w:rPr>
              <w:t xml:space="preserve">
черлiк және дауысты </w:t>
            </w:r>
            <w:r>
              <w:br/>
            </w:r>
            <w:r>
              <w:rPr>
                <w:rFonts w:ascii="Times New Roman"/>
                <w:b w:val="false"/>
                <w:i w:val="false"/>
                <w:color w:val="000000"/>
                <w:sz w:val="20"/>
              </w:rPr>
              <w:t xml:space="preserve">
байланыс жабдығы мен құрыл- </w:t>
            </w:r>
            <w:r>
              <w:br/>
            </w:r>
            <w:r>
              <w:rPr>
                <w:rFonts w:ascii="Times New Roman"/>
                <w:b w:val="false"/>
                <w:i w:val="false"/>
                <w:color w:val="000000"/>
                <w:sz w:val="20"/>
              </w:rPr>
              <w:t xml:space="preserve">
ғыларды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стан- </w:t>
            </w:r>
            <w:r>
              <w:br/>
            </w:r>
            <w:r>
              <w:rPr>
                <w:rFonts w:ascii="Times New Roman"/>
                <w:b w:val="false"/>
                <w:i w:val="false"/>
                <w:color w:val="000000"/>
                <w:sz w:val="20"/>
              </w:rPr>
              <w:t xml:space="preserve">
ция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 </w:t>
            </w:r>
            <w:r>
              <w:br/>
            </w:r>
            <w:r>
              <w:rPr>
                <w:rFonts w:ascii="Times New Roman"/>
                <w:b w:val="false"/>
                <w:i w:val="false"/>
                <w:color w:val="000000"/>
                <w:sz w:val="20"/>
              </w:rPr>
              <w:t xml:space="preserve">
ныстың </w:t>
            </w:r>
            <w:r>
              <w:br/>
            </w:r>
            <w:r>
              <w:rPr>
                <w:rFonts w:ascii="Times New Roman"/>
                <w:b w:val="false"/>
                <w:i w:val="false"/>
                <w:color w:val="000000"/>
                <w:sz w:val="20"/>
              </w:rPr>
              <w:t xml:space="preserve">
әуе және </w:t>
            </w:r>
            <w:r>
              <w:br/>
            </w:r>
            <w:r>
              <w:rPr>
                <w:rFonts w:ascii="Times New Roman"/>
                <w:b w:val="false"/>
                <w:i w:val="false"/>
                <w:color w:val="000000"/>
                <w:sz w:val="20"/>
              </w:rPr>
              <w:t xml:space="preserve">
кабельдiк желiлерiн ұстау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w:t>
            </w:r>
            <w:r>
              <w:br/>
            </w:r>
            <w:r>
              <w:rPr>
                <w:rFonts w:ascii="Times New Roman"/>
                <w:b w:val="false"/>
                <w:i w:val="false"/>
                <w:color w:val="000000"/>
                <w:sz w:val="20"/>
              </w:rPr>
              <w:t xml:space="preserve">
және кәрiз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w:t>
            </w:r>
            <w:r>
              <w:br/>
            </w:r>
            <w:r>
              <w:rPr>
                <w:rFonts w:ascii="Times New Roman"/>
                <w:b w:val="false"/>
                <w:i w:val="false"/>
                <w:color w:val="000000"/>
                <w:sz w:val="20"/>
              </w:rPr>
              <w:t xml:space="preserve">
мен және </w:t>
            </w:r>
            <w:r>
              <w:br/>
            </w:r>
            <w:r>
              <w:rPr>
                <w:rFonts w:ascii="Times New Roman"/>
                <w:b w:val="false"/>
                <w:i w:val="false"/>
                <w:color w:val="000000"/>
                <w:sz w:val="20"/>
              </w:rPr>
              <w:t xml:space="preserve">
кәрiз жүйелерiн ұстау мен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құрылыс-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w:t>
            </w:r>
            <w:r>
              <w:br/>
            </w:r>
            <w:r>
              <w:rPr>
                <w:rFonts w:ascii="Times New Roman"/>
                <w:b w:val="false"/>
                <w:i w:val="false"/>
                <w:color w:val="000000"/>
                <w:sz w:val="20"/>
              </w:rPr>
              <w:t xml:space="preserve">
жабдықтау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же- </w:t>
            </w:r>
            <w:r>
              <w:br/>
            </w:r>
            <w:r>
              <w:rPr>
                <w:rFonts w:ascii="Times New Roman"/>
                <w:b w:val="false"/>
                <w:i w:val="false"/>
                <w:color w:val="000000"/>
                <w:sz w:val="20"/>
              </w:rPr>
              <w:t xml:space="preserve">
лілерін </w:t>
            </w:r>
            <w:r>
              <w:br/>
            </w:r>
            <w:r>
              <w:rPr>
                <w:rFonts w:ascii="Times New Roman"/>
                <w:b w:val="false"/>
                <w:i w:val="false"/>
                <w:color w:val="000000"/>
                <w:sz w:val="20"/>
              </w:rPr>
              <w:t xml:space="preserve">
ұстау </w:t>
            </w:r>
            <w:r>
              <w:br/>
            </w:r>
            <w:r>
              <w:rPr>
                <w:rFonts w:ascii="Times New Roman"/>
                <w:b w:val="false"/>
                <w:i w:val="false"/>
                <w:color w:val="000000"/>
                <w:sz w:val="20"/>
              </w:rPr>
              <w:t xml:space="preserve">
мен олар- </w:t>
            </w:r>
            <w:r>
              <w:br/>
            </w:r>
            <w:r>
              <w:rPr>
                <w:rFonts w:ascii="Times New Roman"/>
                <w:b w:val="false"/>
                <w:i w:val="false"/>
                <w:color w:val="000000"/>
                <w:sz w:val="20"/>
              </w:rPr>
              <w:t xml:space="preserve">
ға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және порттың </w:t>
            </w:r>
            <w:r>
              <w:br/>
            </w:r>
            <w:r>
              <w:rPr>
                <w:rFonts w:ascii="Times New Roman"/>
                <w:b w:val="false"/>
                <w:i w:val="false"/>
                <w:color w:val="000000"/>
                <w:sz w:val="20"/>
              </w:rPr>
              <w:t xml:space="preserve">
акваториясын </w:t>
            </w:r>
            <w:r>
              <w:br/>
            </w:r>
            <w:r>
              <w:rPr>
                <w:rFonts w:ascii="Times New Roman"/>
                <w:b w:val="false"/>
                <w:i w:val="false"/>
                <w:color w:val="000000"/>
                <w:sz w:val="20"/>
              </w:rPr>
              <w:t xml:space="preserve">
пайдаланғаны </w:t>
            </w:r>
            <w:r>
              <w:br/>
            </w:r>
            <w:r>
              <w:rPr>
                <w:rFonts w:ascii="Times New Roman"/>
                <w:b w:val="false"/>
                <w:i w:val="false"/>
                <w:color w:val="000000"/>
                <w:sz w:val="20"/>
              </w:rPr>
              <w:t xml:space="preserve">
үшін салықтар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Порттың </w:t>
            </w:r>
            <w:r>
              <w:br/>
            </w:r>
            <w:r>
              <w:rPr>
                <w:rFonts w:ascii="Times New Roman"/>
                <w:b w:val="false"/>
                <w:i w:val="false"/>
                <w:color w:val="000000"/>
                <w:sz w:val="20"/>
              </w:rPr>
              <w:t xml:space="preserve">
аквато- </w:t>
            </w:r>
            <w:r>
              <w:br/>
            </w:r>
            <w:r>
              <w:rPr>
                <w:rFonts w:ascii="Times New Roman"/>
                <w:b w:val="false"/>
                <w:i w:val="false"/>
                <w:color w:val="000000"/>
                <w:sz w:val="20"/>
              </w:rPr>
              <w:t xml:space="preserve">
риясын </w:t>
            </w:r>
            <w:r>
              <w:br/>
            </w:r>
            <w:r>
              <w:rPr>
                <w:rFonts w:ascii="Times New Roman"/>
                <w:b w:val="false"/>
                <w:i w:val="false"/>
                <w:color w:val="000000"/>
                <w:sz w:val="20"/>
              </w:rPr>
              <w:t xml:space="preserve">
ластану- </w:t>
            </w:r>
            <w:r>
              <w:br/>
            </w:r>
            <w:r>
              <w:rPr>
                <w:rFonts w:ascii="Times New Roman"/>
                <w:b w:val="false"/>
                <w:i w:val="false"/>
                <w:color w:val="000000"/>
                <w:sz w:val="20"/>
              </w:rPr>
              <w:t xml:space="preserve">
дан </w:t>
            </w:r>
            <w:r>
              <w:br/>
            </w:r>
            <w:r>
              <w:rPr>
                <w:rFonts w:ascii="Times New Roman"/>
                <w:b w:val="false"/>
                <w:i w:val="false"/>
                <w:color w:val="000000"/>
                <w:sz w:val="20"/>
              </w:rPr>
              <w:t xml:space="preserve">
тазалау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жұмыстар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w:t>
            </w:r>
            <w:r>
              <w:br/>
            </w:r>
            <w:r>
              <w:rPr>
                <w:rFonts w:ascii="Times New Roman"/>
                <w:b w:val="false"/>
                <w:i w:val="false"/>
                <w:color w:val="000000"/>
                <w:sz w:val="20"/>
              </w:rPr>
              <w:t xml:space="preserve">
суын </w:t>
            </w:r>
            <w:r>
              <w:br/>
            </w:r>
            <w:r>
              <w:rPr>
                <w:rFonts w:ascii="Times New Roman"/>
                <w:b w:val="false"/>
                <w:i w:val="false"/>
                <w:color w:val="000000"/>
                <w:sz w:val="20"/>
              </w:rPr>
              <w:t xml:space="preserve">
лабора- </w:t>
            </w:r>
            <w:r>
              <w:br/>
            </w:r>
            <w:r>
              <w:rPr>
                <w:rFonts w:ascii="Times New Roman"/>
                <w:b w:val="false"/>
                <w:i w:val="false"/>
                <w:color w:val="000000"/>
                <w:sz w:val="20"/>
              </w:rPr>
              <w:t xml:space="preserve">
ториялық </w:t>
            </w:r>
            <w:r>
              <w:br/>
            </w:r>
            <w:r>
              <w:rPr>
                <w:rFonts w:ascii="Times New Roman"/>
                <w:b w:val="false"/>
                <w:i w:val="false"/>
                <w:color w:val="000000"/>
                <w:sz w:val="20"/>
              </w:rPr>
              <w:t xml:space="preserve">
тексеру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Беткі </w:t>
            </w:r>
            <w:r>
              <w:br/>
            </w:r>
            <w:r>
              <w:rPr>
                <w:rFonts w:ascii="Times New Roman"/>
                <w:b w:val="false"/>
                <w:i w:val="false"/>
                <w:color w:val="000000"/>
                <w:sz w:val="20"/>
              </w:rPr>
              <w:t xml:space="preserve">
көздердің </w:t>
            </w:r>
            <w:r>
              <w:br/>
            </w:r>
            <w:r>
              <w:rPr>
                <w:rFonts w:ascii="Times New Roman"/>
                <w:b w:val="false"/>
                <w:i w:val="false"/>
                <w:color w:val="000000"/>
                <w:sz w:val="20"/>
              </w:rPr>
              <w:t xml:space="preserve">
су ресур- </w:t>
            </w:r>
            <w:r>
              <w:br/>
            </w:r>
            <w:r>
              <w:rPr>
                <w:rFonts w:ascii="Times New Roman"/>
                <w:b w:val="false"/>
                <w:i w:val="false"/>
                <w:color w:val="000000"/>
                <w:sz w:val="20"/>
              </w:rPr>
              <w:t xml:space="preserve">
старын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ақысы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аумағындағы қоршаған </w:t>
            </w:r>
            <w:r>
              <w:br/>
            </w:r>
            <w:r>
              <w:rPr>
                <w:rFonts w:ascii="Times New Roman"/>
                <w:b w:val="false"/>
                <w:i w:val="false"/>
                <w:color w:val="000000"/>
                <w:sz w:val="20"/>
              </w:rPr>
              <w:t xml:space="preserve">
ортаны қорғау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құрылыс- </w:t>
            </w:r>
            <w:r>
              <w:br/>
            </w:r>
            <w:r>
              <w:rPr>
                <w:rFonts w:ascii="Times New Roman"/>
                <w:b w:val="false"/>
                <w:i w:val="false"/>
                <w:color w:val="000000"/>
                <w:sz w:val="20"/>
              </w:rPr>
              <w:t xml:space="preserve">
тары мен </w:t>
            </w:r>
            <w:r>
              <w:br/>
            </w:r>
            <w:r>
              <w:rPr>
                <w:rFonts w:ascii="Times New Roman"/>
                <w:b w:val="false"/>
                <w:i w:val="false"/>
                <w:color w:val="000000"/>
                <w:sz w:val="20"/>
              </w:rPr>
              <w:t xml:space="preserve">
басқа да негiзгi құрал-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ұстау мен оларға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 </w:t>
            </w:r>
            <w:r>
              <w:br/>
            </w:r>
            <w:r>
              <w:rPr>
                <w:rFonts w:ascii="Times New Roman"/>
                <w:b w:val="false"/>
                <w:i w:val="false"/>
                <w:color w:val="000000"/>
                <w:sz w:val="20"/>
              </w:rPr>
              <w:t xml:space="preserve">
гиялық жағынан </w:t>
            </w:r>
            <w:r>
              <w:br/>
            </w:r>
            <w:r>
              <w:rPr>
                <w:rFonts w:ascii="Times New Roman"/>
                <w:b w:val="false"/>
                <w:i w:val="false"/>
                <w:color w:val="000000"/>
                <w:sz w:val="20"/>
              </w:rPr>
              <w:t xml:space="preserve">
қауiптi қалдық-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көму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Люминис- </w:t>
            </w:r>
            <w:r>
              <w:br/>
            </w:r>
            <w:r>
              <w:rPr>
                <w:rFonts w:ascii="Times New Roman"/>
                <w:b w:val="false"/>
                <w:i w:val="false"/>
                <w:color w:val="000000"/>
                <w:sz w:val="20"/>
              </w:rPr>
              <w:t xml:space="preserve">
центтiк шамдарды </w:t>
            </w:r>
            <w:r>
              <w:br/>
            </w:r>
            <w:r>
              <w:rPr>
                <w:rFonts w:ascii="Times New Roman"/>
                <w:b w:val="false"/>
                <w:i w:val="false"/>
                <w:color w:val="000000"/>
                <w:sz w:val="20"/>
              </w:rPr>
              <w:t xml:space="preserve">
демерку- </w:t>
            </w:r>
            <w:r>
              <w:br/>
            </w:r>
            <w:r>
              <w:rPr>
                <w:rFonts w:ascii="Times New Roman"/>
                <w:b w:val="false"/>
                <w:i w:val="false"/>
                <w:color w:val="000000"/>
                <w:sz w:val="20"/>
              </w:rPr>
              <w:t xml:space="preserve">
рияза- </w:t>
            </w:r>
            <w:r>
              <w:br/>
            </w:r>
            <w:r>
              <w:rPr>
                <w:rFonts w:ascii="Times New Roman"/>
                <w:b w:val="false"/>
                <w:i w:val="false"/>
                <w:color w:val="000000"/>
                <w:sz w:val="20"/>
              </w:rPr>
              <w:t xml:space="preserve">
циялау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ШЖШ, ШЖТ жоба-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экология- </w:t>
            </w:r>
            <w:r>
              <w:br/>
            </w:r>
            <w:r>
              <w:rPr>
                <w:rFonts w:ascii="Times New Roman"/>
                <w:b w:val="false"/>
                <w:i w:val="false"/>
                <w:color w:val="000000"/>
                <w:sz w:val="20"/>
              </w:rPr>
              <w:t xml:space="preserve">
лық паспорт-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әзiрлеу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ластағаны үшiн ақы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Өндірiстiк персоналдың жол жүруi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керлердiң қалалық қоғамдық көлiкте жүру </w:t>
            </w:r>
            <w:r>
              <w:br/>
            </w:r>
            <w:r>
              <w:rPr>
                <w:rFonts w:ascii="Times New Roman"/>
                <w:b w:val="false"/>
                <w:i w:val="false"/>
                <w:color w:val="000000"/>
                <w:sz w:val="20"/>
              </w:rPr>
              <w:t xml:space="preserve">
билеттерi бойынша жол жүруi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ӨЖ тексеру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ӨЖ калиб- </w:t>
            </w:r>
            <w:r>
              <w:br/>
            </w:r>
            <w:r>
              <w:rPr>
                <w:rFonts w:ascii="Times New Roman"/>
                <w:b w:val="false"/>
                <w:i w:val="false"/>
                <w:color w:val="000000"/>
                <w:sz w:val="20"/>
              </w:rPr>
              <w:t xml:space="preserve">
ровкасы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ӨЖ пломбылау мен серти- </w:t>
            </w:r>
            <w:r>
              <w:br/>
            </w:r>
            <w:r>
              <w:rPr>
                <w:rFonts w:ascii="Times New Roman"/>
                <w:b w:val="false"/>
                <w:i w:val="false"/>
                <w:color w:val="000000"/>
                <w:sz w:val="20"/>
              </w:rPr>
              <w:t xml:space="preserve">
фикаттау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Градуи- </w:t>
            </w:r>
            <w:r>
              <w:br/>
            </w:r>
            <w:r>
              <w:rPr>
                <w:rFonts w:ascii="Times New Roman"/>
                <w:b w:val="false"/>
                <w:i w:val="false"/>
                <w:color w:val="000000"/>
                <w:sz w:val="20"/>
              </w:rPr>
              <w:t xml:space="preserve">
ровка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қауiпсiздiгi мен еңбектi қорғау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сөндiргіш- </w:t>
            </w:r>
            <w:r>
              <w:br/>
            </w:r>
            <w:r>
              <w:rPr>
                <w:rFonts w:ascii="Times New Roman"/>
                <w:b w:val="false"/>
                <w:i w:val="false"/>
                <w:color w:val="000000"/>
                <w:sz w:val="20"/>
              </w:rPr>
              <w:t xml:space="preserve">
тердi жөндеу, </w:t>
            </w:r>
            <w:r>
              <w:br/>
            </w:r>
            <w:r>
              <w:rPr>
                <w:rFonts w:ascii="Times New Roman"/>
                <w:b w:val="false"/>
                <w:i w:val="false"/>
                <w:color w:val="000000"/>
                <w:sz w:val="20"/>
              </w:rPr>
              <w:t xml:space="preserve">
толтыру, қайта зарядтау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орындарын </w:t>
            </w:r>
            <w:r>
              <w:br/>
            </w:r>
            <w:r>
              <w:rPr>
                <w:rFonts w:ascii="Times New Roman"/>
                <w:b w:val="false"/>
                <w:i w:val="false"/>
                <w:color w:val="000000"/>
                <w:sz w:val="20"/>
              </w:rPr>
              <w:t xml:space="preserve">
аттеста- </w:t>
            </w:r>
            <w:r>
              <w:br/>
            </w:r>
            <w:r>
              <w:rPr>
                <w:rFonts w:ascii="Times New Roman"/>
                <w:b w:val="false"/>
                <w:i w:val="false"/>
                <w:color w:val="000000"/>
                <w:sz w:val="20"/>
              </w:rPr>
              <w:t xml:space="preserve">
циялау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орны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 және </w:t>
            </w:r>
            <w:r>
              <w:br/>
            </w:r>
            <w:r>
              <w:rPr>
                <w:rFonts w:ascii="Times New Roman"/>
                <w:b w:val="false"/>
                <w:i w:val="false"/>
                <w:color w:val="000000"/>
                <w:sz w:val="20"/>
              </w:rPr>
              <w:t xml:space="preserve">
ЕҚ қатысы </w:t>
            </w:r>
            <w:r>
              <w:br/>
            </w:r>
            <w:r>
              <w:rPr>
                <w:rFonts w:ascii="Times New Roman"/>
                <w:b w:val="false"/>
                <w:i w:val="false"/>
                <w:color w:val="000000"/>
                <w:sz w:val="20"/>
              </w:rPr>
              <w:t xml:space="preserve">
жоқ ТМҚ </w:t>
            </w:r>
            <w:r>
              <w:br/>
            </w:r>
            <w:r>
              <w:rPr>
                <w:rFonts w:ascii="Times New Roman"/>
                <w:b w:val="false"/>
                <w:i w:val="false"/>
                <w:color w:val="000000"/>
                <w:sz w:val="20"/>
              </w:rPr>
              <w:t xml:space="preserve">
(арнайы киiм, аяқ киiм, </w:t>
            </w:r>
            <w:r>
              <w:br/>
            </w:r>
            <w:r>
              <w:rPr>
                <w:rFonts w:ascii="Times New Roman"/>
                <w:b w:val="false"/>
                <w:i w:val="false"/>
                <w:color w:val="000000"/>
                <w:sz w:val="20"/>
              </w:rPr>
              <w:t xml:space="preserve">
жеке қорғау құрал- </w:t>
            </w:r>
            <w:r>
              <w:br/>
            </w:r>
            <w:r>
              <w:rPr>
                <w:rFonts w:ascii="Times New Roman"/>
                <w:b w:val="false"/>
                <w:i w:val="false"/>
                <w:color w:val="000000"/>
                <w:sz w:val="20"/>
              </w:rPr>
              <w:t xml:space="preserve">
дары, сүт, </w:t>
            </w:r>
            <w:r>
              <w:br/>
            </w:r>
            <w:r>
              <w:rPr>
                <w:rFonts w:ascii="Times New Roman"/>
                <w:b w:val="false"/>
                <w:i w:val="false"/>
                <w:color w:val="000000"/>
                <w:sz w:val="20"/>
              </w:rPr>
              <w:t xml:space="preserve">
медици-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дәрi </w:t>
            </w:r>
            <w:r>
              <w:br/>
            </w:r>
            <w:r>
              <w:rPr>
                <w:rFonts w:ascii="Times New Roman"/>
                <w:b w:val="false"/>
                <w:i w:val="false"/>
                <w:color w:val="000000"/>
                <w:sz w:val="20"/>
              </w:rPr>
              <w:t xml:space="preserve">
қобдиша- </w:t>
            </w:r>
            <w:r>
              <w:br/>
            </w:r>
            <w:r>
              <w:rPr>
                <w:rFonts w:ascii="Times New Roman"/>
                <w:b w:val="false"/>
                <w:i w:val="false"/>
                <w:color w:val="000000"/>
                <w:sz w:val="20"/>
              </w:rPr>
              <w:t xml:space="preserve">
лары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басқалар)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(қазан </w:t>
            </w:r>
            <w:r>
              <w:br/>
            </w:r>
            <w:r>
              <w:rPr>
                <w:rFonts w:ascii="Times New Roman"/>
                <w:b w:val="false"/>
                <w:i w:val="false"/>
                <w:color w:val="000000"/>
                <w:sz w:val="20"/>
              </w:rPr>
              <w:t xml:space="preserve">
қадаға- </w:t>
            </w:r>
            <w:r>
              <w:br/>
            </w:r>
            <w:r>
              <w:rPr>
                <w:rFonts w:ascii="Times New Roman"/>
                <w:b w:val="false"/>
                <w:i w:val="false"/>
                <w:color w:val="000000"/>
                <w:sz w:val="20"/>
              </w:rPr>
              <w:t xml:space="preserve">
лау, энергия қада- </w:t>
            </w:r>
            <w:r>
              <w:br/>
            </w:r>
            <w:r>
              <w:rPr>
                <w:rFonts w:ascii="Times New Roman"/>
                <w:b w:val="false"/>
                <w:i w:val="false"/>
                <w:color w:val="000000"/>
                <w:sz w:val="20"/>
              </w:rPr>
              <w:t xml:space="preserve">
ғалау, </w:t>
            </w:r>
            <w:r>
              <w:br/>
            </w:r>
            <w:r>
              <w:rPr>
                <w:rFonts w:ascii="Times New Roman"/>
                <w:b w:val="false"/>
                <w:i w:val="false"/>
                <w:color w:val="000000"/>
                <w:sz w:val="20"/>
              </w:rPr>
              <w:t xml:space="preserve">
тех. тексеру (кран-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және басқа объектi- </w:t>
            </w:r>
            <w:r>
              <w:br/>
            </w:r>
            <w:r>
              <w:rPr>
                <w:rFonts w:ascii="Times New Roman"/>
                <w:b w:val="false"/>
                <w:i w:val="false"/>
                <w:color w:val="000000"/>
                <w:sz w:val="20"/>
              </w:rPr>
              <w:t xml:space="preserve">
лердi) </w:t>
            </w:r>
            <w:r>
              <w:br/>
            </w:r>
            <w:r>
              <w:rPr>
                <w:rFonts w:ascii="Times New Roman"/>
                <w:b w:val="false"/>
                <w:i w:val="false"/>
                <w:color w:val="000000"/>
                <w:sz w:val="20"/>
              </w:rPr>
              <w:t xml:space="preserve">
тексеру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қауiп- </w:t>
            </w:r>
            <w:r>
              <w:br/>
            </w:r>
            <w:r>
              <w:rPr>
                <w:rFonts w:ascii="Times New Roman"/>
                <w:b w:val="false"/>
                <w:i w:val="false"/>
                <w:color w:val="000000"/>
                <w:sz w:val="20"/>
              </w:rPr>
              <w:t xml:space="preserve">
сiздiк белгi- </w:t>
            </w:r>
            <w:r>
              <w:br/>
            </w:r>
            <w:r>
              <w:rPr>
                <w:rFonts w:ascii="Times New Roman"/>
                <w:b w:val="false"/>
                <w:i w:val="false"/>
                <w:color w:val="000000"/>
                <w:sz w:val="20"/>
              </w:rPr>
              <w:t xml:space="preserve">
лерi, </w:t>
            </w:r>
            <w:r>
              <w:br/>
            </w:r>
            <w:r>
              <w:rPr>
                <w:rFonts w:ascii="Times New Roman"/>
                <w:b w:val="false"/>
                <w:i w:val="false"/>
                <w:color w:val="000000"/>
                <w:sz w:val="20"/>
              </w:rPr>
              <w:t xml:space="preserve">
қауiп- </w:t>
            </w:r>
            <w:r>
              <w:br/>
            </w:r>
            <w:r>
              <w:rPr>
                <w:rFonts w:ascii="Times New Roman"/>
                <w:b w:val="false"/>
                <w:i w:val="false"/>
                <w:color w:val="000000"/>
                <w:sz w:val="20"/>
              </w:rPr>
              <w:t xml:space="preserve">
сiздiк белгiле- </w:t>
            </w:r>
            <w:r>
              <w:br/>
            </w:r>
            <w:r>
              <w:rPr>
                <w:rFonts w:ascii="Times New Roman"/>
                <w:b w:val="false"/>
                <w:i w:val="false"/>
                <w:color w:val="000000"/>
                <w:sz w:val="20"/>
              </w:rPr>
              <w:t xml:space="preserve">
рiн қою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мiндетті медици-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тексеру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 материалдық қамтамасыз 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жасасу </w:t>
            </w:r>
            <w:r>
              <w:br/>
            </w:r>
            <w:r>
              <w:rPr>
                <w:rFonts w:ascii="Times New Roman"/>
                <w:b w:val="false"/>
                <w:i w:val="false"/>
                <w:color w:val="000000"/>
                <w:sz w:val="20"/>
              </w:rPr>
              <w:t xml:space="preserve">
мен қам- </w:t>
            </w:r>
            <w:r>
              <w:br/>
            </w:r>
            <w:r>
              <w:rPr>
                <w:rFonts w:ascii="Times New Roman"/>
                <w:b w:val="false"/>
                <w:i w:val="false"/>
                <w:color w:val="000000"/>
                <w:sz w:val="20"/>
              </w:rPr>
              <w:t xml:space="preserve">
тамасыз </w:t>
            </w:r>
            <w:r>
              <w:br/>
            </w:r>
            <w:r>
              <w:rPr>
                <w:rFonts w:ascii="Times New Roman"/>
                <w:b w:val="false"/>
                <w:i w:val="false"/>
                <w:color w:val="000000"/>
                <w:sz w:val="20"/>
              </w:rPr>
              <w:t xml:space="preserve">
ету бой- </w:t>
            </w:r>
            <w:r>
              <w:br/>
            </w:r>
            <w:r>
              <w:rPr>
                <w:rFonts w:ascii="Times New Roman"/>
                <w:b w:val="false"/>
                <w:i w:val="false"/>
                <w:color w:val="000000"/>
                <w:sz w:val="20"/>
              </w:rPr>
              <w:t xml:space="preserve">
ынша опе- </w:t>
            </w:r>
            <w:r>
              <w:br/>
            </w:r>
            <w:r>
              <w:rPr>
                <w:rFonts w:ascii="Times New Roman"/>
                <w:b w:val="false"/>
                <w:i w:val="false"/>
                <w:color w:val="000000"/>
                <w:sz w:val="20"/>
              </w:rPr>
              <w:t xml:space="preserve">
рациялар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операция-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ресiмдеу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 мен сақтау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үй-жай- </w:t>
            </w:r>
            <w:r>
              <w:br/>
            </w:r>
            <w:r>
              <w:rPr>
                <w:rFonts w:ascii="Times New Roman"/>
                <w:b w:val="false"/>
                <w:i w:val="false"/>
                <w:color w:val="000000"/>
                <w:sz w:val="20"/>
              </w:rPr>
              <w:t xml:space="preserve">
лары мен ашық </w:t>
            </w:r>
            <w:r>
              <w:br/>
            </w:r>
            <w:r>
              <w:rPr>
                <w:rFonts w:ascii="Times New Roman"/>
                <w:b w:val="false"/>
                <w:i w:val="false"/>
                <w:color w:val="000000"/>
                <w:sz w:val="20"/>
              </w:rPr>
              <w:t xml:space="preserve">
алаң- </w:t>
            </w:r>
            <w:r>
              <w:br/>
            </w:r>
            <w:r>
              <w:rPr>
                <w:rFonts w:ascii="Times New Roman"/>
                <w:b w:val="false"/>
                <w:i w:val="false"/>
                <w:color w:val="000000"/>
                <w:sz w:val="20"/>
              </w:rPr>
              <w:t xml:space="preserve">
дарды және жабдықтау </w:t>
            </w:r>
            <w:r>
              <w:br/>
            </w:r>
            <w:r>
              <w:rPr>
                <w:rFonts w:ascii="Times New Roman"/>
                <w:b w:val="false"/>
                <w:i w:val="false"/>
                <w:color w:val="000000"/>
                <w:sz w:val="20"/>
              </w:rPr>
              <w:t xml:space="preserve">
проце- </w:t>
            </w:r>
            <w:r>
              <w:br/>
            </w:r>
            <w:r>
              <w:rPr>
                <w:rFonts w:ascii="Times New Roman"/>
                <w:b w:val="false"/>
                <w:i w:val="false"/>
                <w:color w:val="000000"/>
                <w:sz w:val="20"/>
              </w:rPr>
              <w:t xml:space="preserve">
сiнде пайдала- </w:t>
            </w:r>
            <w:r>
              <w:br/>
            </w:r>
            <w:r>
              <w:rPr>
                <w:rFonts w:ascii="Times New Roman"/>
                <w:b w:val="false"/>
                <w:i w:val="false"/>
                <w:color w:val="000000"/>
                <w:sz w:val="20"/>
              </w:rPr>
              <w:t xml:space="preserve">
нылатын </w:t>
            </w:r>
            <w:r>
              <w:br/>
            </w:r>
            <w:r>
              <w:rPr>
                <w:rFonts w:ascii="Times New Roman"/>
                <w:b w:val="false"/>
                <w:i w:val="false"/>
                <w:color w:val="000000"/>
                <w:sz w:val="20"/>
              </w:rPr>
              <w:t xml:space="preserve">
басқа да негiзгi құрал-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ұстау мен оларға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w:t>
            </w:r>
            <w:r>
              <w:br/>
            </w:r>
            <w:r>
              <w:rPr>
                <w:rFonts w:ascii="Times New Roman"/>
                <w:b w:val="false"/>
                <w:i w:val="false"/>
                <w:color w:val="000000"/>
                <w:sz w:val="20"/>
              </w:rPr>
              <w:t xml:space="preserve">
түсiру жұмыстары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w:t>
            </w:r>
            <w:r>
              <w:br/>
            </w:r>
            <w:r>
              <w:rPr>
                <w:rFonts w:ascii="Times New Roman"/>
                <w:b w:val="false"/>
                <w:i w:val="false"/>
                <w:color w:val="000000"/>
                <w:sz w:val="20"/>
              </w:rPr>
              <w:t xml:space="preserve">
шекара- </w:t>
            </w:r>
            <w:r>
              <w:br/>
            </w:r>
            <w:r>
              <w:rPr>
                <w:rFonts w:ascii="Times New Roman"/>
                <w:b w:val="false"/>
                <w:i w:val="false"/>
                <w:color w:val="000000"/>
                <w:sz w:val="20"/>
              </w:rPr>
              <w:t xml:space="preserve">
сының iшiнде </w:t>
            </w:r>
            <w:r>
              <w:br/>
            </w:r>
            <w:r>
              <w:rPr>
                <w:rFonts w:ascii="Times New Roman"/>
                <w:b w:val="false"/>
                <w:i w:val="false"/>
                <w:color w:val="000000"/>
                <w:sz w:val="20"/>
              </w:rPr>
              <w:t xml:space="preserve">
тасымал- </w:t>
            </w:r>
            <w:r>
              <w:br/>
            </w:r>
            <w:r>
              <w:rPr>
                <w:rFonts w:ascii="Times New Roman"/>
                <w:b w:val="false"/>
                <w:i w:val="false"/>
                <w:color w:val="000000"/>
                <w:sz w:val="20"/>
              </w:rPr>
              <w:t xml:space="preserve">
даған кездегi көлiк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терi (сатып алына- </w:t>
            </w:r>
            <w:r>
              <w:br/>
            </w:r>
            <w:r>
              <w:rPr>
                <w:rFonts w:ascii="Times New Roman"/>
                <w:b w:val="false"/>
                <w:i w:val="false"/>
                <w:color w:val="000000"/>
                <w:sz w:val="20"/>
              </w:rPr>
              <w:t xml:space="preserve">
тын), </w:t>
            </w:r>
            <w:r>
              <w:br/>
            </w:r>
            <w:r>
              <w:rPr>
                <w:rFonts w:ascii="Times New Roman"/>
                <w:b w:val="false"/>
                <w:i w:val="false"/>
                <w:color w:val="000000"/>
                <w:sz w:val="20"/>
              </w:rPr>
              <w:t xml:space="preserve">
кәсiп- </w:t>
            </w:r>
            <w:r>
              <w:br/>
            </w:r>
            <w:r>
              <w:rPr>
                <w:rFonts w:ascii="Times New Roman"/>
                <w:b w:val="false"/>
                <w:i w:val="false"/>
                <w:color w:val="000000"/>
                <w:sz w:val="20"/>
              </w:rPr>
              <w:t xml:space="preserve">
орынға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процеске өзгедей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дозимет- </w:t>
            </w:r>
            <w:r>
              <w:br/>
            </w:r>
            <w:r>
              <w:rPr>
                <w:rFonts w:ascii="Times New Roman"/>
                <w:b w:val="false"/>
                <w:i w:val="false"/>
                <w:color w:val="000000"/>
                <w:sz w:val="20"/>
              </w:rPr>
              <w:t xml:space="preserve">
риялық жұмыстар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НТҚ және әдебиетті әзiрлеу, </w:t>
            </w:r>
            <w:r>
              <w:br/>
            </w:r>
            <w:r>
              <w:rPr>
                <w:rFonts w:ascii="Times New Roman"/>
                <w:b w:val="false"/>
                <w:i w:val="false"/>
                <w:color w:val="000000"/>
                <w:sz w:val="20"/>
              </w:rPr>
              <w:t xml:space="preserve">
сатып алу және оларға жазылу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суметео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телефон- </w:t>
            </w:r>
            <w:r>
              <w:br/>
            </w:r>
            <w:r>
              <w:rPr>
                <w:rFonts w:ascii="Times New Roman"/>
                <w:b w:val="false"/>
                <w:i w:val="false"/>
                <w:color w:val="000000"/>
                <w:sz w:val="20"/>
              </w:rPr>
              <w:t xml:space="preserve">
дар бойынша </w:t>
            </w:r>
            <w:r>
              <w:br/>
            </w:r>
            <w:r>
              <w:rPr>
                <w:rFonts w:ascii="Times New Roman"/>
                <w:b w:val="false"/>
                <w:i w:val="false"/>
                <w:color w:val="000000"/>
                <w:sz w:val="20"/>
              </w:rPr>
              <w:t xml:space="preserve">
байланыс қызмет- </w:t>
            </w:r>
            <w:r>
              <w:br/>
            </w:r>
            <w:r>
              <w:rPr>
                <w:rFonts w:ascii="Times New Roman"/>
                <w:b w:val="false"/>
                <w:i w:val="false"/>
                <w:color w:val="000000"/>
                <w:sz w:val="20"/>
              </w:rPr>
              <w:t xml:space="preserve">
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 </w:t>
            </w:r>
            <w:r>
              <w:br/>
            </w:r>
            <w:r>
              <w:rPr>
                <w:rFonts w:ascii="Times New Roman"/>
                <w:b w:val="false"/>
                <w:i w:val="false"/>
                <w:color w:val="000000"/>
                <w:sz w:val="20"/>
              </w:rPr>
              <w:t xml:space="preserve">
рiстiк процеске қызмет </w:t>
            </w:r>
            <w:r>
              <w:br/>
            </w:r>
            <w:r>
              <w:rPr>
                <w:rFonts w:ascii="Times New Roman"/>
                <w:b w:val="false"/>
                <w:i w:val="false"/>
                <w:color w:val="000000"/>
                <w:sz w:val="20"/>
              </w:rPr>
              <w:t xml:space="preserve">
көрсету мен оны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 жөнiндегi </w:t>
            </w:r>
            <w:r>
              <w:br/>
            </w:r>
            <w:r>
              <w:rPr>
                <w:rFonts w:ascii="Times New Roman"/>
                <w:b w:val="false"/>
                <w:i w:val="false"/>
                <w:color w:val="000000"/>
                <w:sz w:val="20"/>
              </w:rPr>
              <w:t xml:space="preserve">
басқа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Өндірiстiк персоналдың iссапары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iшiндегi тәулiктiк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w:t>
            </w:r>
            <w:r>
              <w:br/>
            </w:r>
            <w:r>
              <w:rPr>
                <w:rFonts w:ascii="Times New Roman"/>
                <w:b w:val="false"/>
                <w:i w:val="false"/>
                <w:color w:val="000000"/>
                <w:sz w:val="20"/>
              </w:rPr>
              <w:t xml:space="preserve">
сыртын-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тәулiктiк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визаларды ресiмдеу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Өндірістiк персонал </w:t>
            </w:r>
            <w:r>
              <w:br/>
            </w:r>
            <w:r>
              <w:rPr>
                <w:rFonts w:ascii="Times New Roman"/>
                <w:b w:val="false"/>
                <w:i w:val="false"/>
                <w:color w:val="000000"/>
                <w:sz w:val="20"/>
              </w:rPr>
              <w:t xml:space="preserve">
қызметкерле- </w:t>
            </w:r>
            <w:r>
              <w:br/>
            </w:r>
            <w:r>
              <w:rPr>
                <w:rFonts w:ascii="Times New Roman"/>
                <w:b w:val="false"/>
                <w:i w:val="false"/>
                <w:color w:val="000000"/>
                <w:sz w:val="20"/>
              </w:rPr>
              <w:t xml:space="preserve">
рiнiң бiлiк- </w:t>
            </w:r>
            <w:r>
              <w:br/>
            </w:r>
            <w:r>
              <w:rPr>
                <w:rFonts w:ascii="Times New Roman"/>
                <w:b w:val="false"/>
                <w:i w:val="false"/>
                <w:color w:val="000000"/>
                <w:sz w:val="20"/>
              </w:rPr>
              <w:t xml:space="preserve">
тiлiгiн </w:t>
            </w:r>
            <w:r>
              <w:br/>
            </w:r>
            <w:r>
              <w:rPr>
                <w:rFonts w:ascii="Times New Roman"/>
                <w:b w:val="false"/>
                <w:i w:val="false"/>
                <w:color w:val="000000"/>
                <w:sz w:val="20"/>
              </w:rPr>
              <w:t xml:space="preserve">
арттыру мен оларды қайта даярлау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құны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оқуды жүргiзу кезiнде үй-жай- </w:t>
            </w:r>
            <w:r>
              <w:br/>
            </w:r>
            <w:r>
              <w:rPr>
                <w:rFonts w:ascii="Times New Roman"/>
                <w:b w:val="false"/>
                <w:i w:val="false"/>
                <w:color w:val="000000"/>
                <w:sz w:val="20"/>
              </w:rPr>
              <w:t xml:space="preserve">
ларды жалдау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сағат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ішіндегi тәулiктiк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сыртын- </w:t>
            </w:r>
            <w:r>
              <w:br/>
            </w:r>
            <w:r>
              <w:rPr>
                <w:rFonts w:ascii="Times New Roman"/>
                <w:b w:val="false"/>
                <w:i w:val="false"/>
                <w:color w:val="000000"/>
                <w:sz w:val="20"/>
              </w:rPr>
              <w:t xml:space="preserve">
дағы тәулiктiк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визаларды ресiмдеу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күн- </w:t>
            </w:r>
            <w:r>
              <w:br/>
            </w:r>
            <w:r>
              <w:rPr>
                <w:rFonts w:ascii="Times New Roman"/>
                <w:b w:val="false"/>
                <w:i w:val="false"/>
                <w:color w:val="000000"/>
                <w:sz w:val="20"/>
              </w:rPr>
              <w:t xml:space="preserve">
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мақсаттағы порттың аумағы мен объектiлерi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Порттың аумағын және </w:t>
            </w:r>
            <w:r>
              <w:br/>
            </w:r>
            <w:r>
              <w:rPr>
                <w:rFonts w:ascii="Times New Roman"/>
                <w:b w:val="false"/>
                <w:i w:val="false"/>
                <w:color w:val="000000"/>
                <w:sz w:val="20"/>
              </w:rPr>
              <w:t xml:space="preserve">
жалпы мақсат- </w:t>
            </w:r>
            <w:r>
              <w:br/>
            </w:r>
            <w:r>
              <w:rPr>
                <w:rFonts w:ascii="Times New Roman"/>
                <w:b w:val="false"/>
                <w:i w:val="false"/>
                <w:color w:val="000000"/>
                <w:sz w:val="20"/>
              </w:rPr>
              <w:t xml:space="preserve">
тағы </w:t>
            </w:r>
            <w:r>
              <w:br/>
            </w:r>
            <w:r>
              <w:rPr>
                <w:rFonts w:ascii="Times New Roman"/>
                <w:b w:val="false"/>
                <w:i w:val="false"/>
                <w:color w:val="000000"/>
                <w:sz w:val="20"/>
              </w:rPr>
              <w:t xml:space="preserve">
объектi- </w:t>
            </w:r>
            <w:r>
              <w:br/>
            </w:r>
            <w:r>
              <w:rPr>
                <w:rFonts w:ascii="Times New Roman"/>
                <w:b w:val="false"/>
                <w:i w:val="false"/>
                <w:color w:val="000000"/>
                <w:sz w:val="20"/>
              </w:rPr>
              <w:t xml:space="preserve">
лердi ұстау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мақсат- </w:t>
            </w:r>
            <w:r>
              <w:br/>
            </w:r>
            <w:r>
              <w:rPr>
                <w:rFonts w:ascii="Times New Roman"/>
                <w:b w:val="false"/>
                <w:i w:val="false"/>
                <w:color w:val="000000"/>
                <w:sz w:val="20"/>
              </w:rPr>
              <w:t xml:space="preserve">
тағы </w:t>
            </w:r>
            <w:r>
              <w:br/>
            </w:r>
            <w:r>
              <w:rPr>
                <w:rFonts w:ascii="Times New Roman"/>
                <w:b w:val="false"/>
                <w:i w:val="false"/>
                <w:color w:val="000000"/>
                <w:sz w:val="20"/>
              </w:rPr>
              <w:t xml:space="preserve">
объектi- </w:t>
            </w:r>
            <w:r>
              <w:br/>
            </w:r>
            <w:r>
              <w:rPr>
                <w:rFonts w:ascii="Times New Roman"/>
                <w:b w:val="false"/>
                <w:i w:val="false"/>
                <w:color w:val="000000"/>
                <w:sz w:val="20"/>
              </w:rPr>
              <w:t xml:space="preserve">
лердiң сыртын </w:t>
            </w:r>
            <w:r>
              <w:br/>
            </w:r>
            <w:r>
              <w:rPr>
                <w:rFonts w:ascii="Times New Roman"/>
                <w:b w:val="false"/>
                <w:i w:val="false"/>
                <w:color w:val="000000"/>
                <w:sz w:val="20"/>
              </w:rPr>
              <w:t xml:space="preserve">
жарық-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құрылғы- </w:t>
            </w:r>
            <w:r>
              <w:br/>
            </w:r>
            <w:r>
              <w:rPr>
                <w:rFonts w:ascii="Times New Roman"/>
                <w:b w:val="false"/>
                <w:i w:val="false"/>
                <w:color w:val="000000"/>
                <w:sz w:val="20"/>
              </w:rPr>
              <w:t xml:space="preserve">
ларын ұстау мен </w:t>
            </w:r>
            <w:r>
              <w:br/>
            </w:r>
            <w:r>
              <w:rPr>
                <w:rFonts w:ascii="Times New Roman"/>
                <w:b w:val="false"/>
                <w:i w:val="false"/>
                <w:color w:val="000000"/>
                <w:sz w:val="20"/>
              </w:rPr>
              <w:t xml:space="preserve">
оларға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мақсат- </w:t>
            </w:r>
            <w:r>
              <w:br/>
            </w:r>
            <w:r>
              <w:rPr>
                <w:rFonts w:ascii="Times New Roman"/>
                <w:b w:val="false"/>
                <w:i w:val="false"/>
                <w:color w:val="000000"/>
                <w:sz w:val="20"/>
              </w:rPr>
              <w:t xml:space="preserve">
тағы </w:t>
            </w:r>
            <w:r>
              <w:br/>
            </w:r>
            <w:r>
              <w:rPr>
                <w:rFonts w:ascii="Times New Roman"/>
                <w:b w:val="false"/>
                <w:i w:val="false"/>
                <w:color w:val="000000"/>
                <w:sz w:val="20"/>
              </w:rPr>
              <w:t xml:space="preserve">
объектi- </w:t>
            </w:r>
            <w:r>
              <w:br/>
            </w:r>
            <w:r>
              <w:rPr>
                <w:rFonts w:ascii="Times New Roman"/>
                <w:b w:val="false"/>
                <w:i w:val="false"/>
                <w:color w:val="000000"/>
                <w:sz w:val="20"/>
              </w:rPr>
              <w:t xml:space="preserve">
лерi өрт қауiп- </w:t>
            </w:r>
            <w:r>
              <w:br/>
            </w:r>
            <w:r>
              <w:rPr>
                <w:rFonts w:ascii="Times New Roman"/>
                <w:b w:val="false"/>
                <w:i w:val="false"/>
                <w:color w:val="000000"/>
                <w:sz w:val="20"/>
              </w:rPr>
              <w:t xml:space="preserve">
сiздiгi- </w:t>
            </w:r>
            <w:r>
              <w:br/>
            </w:r>
            <w:r>
              <w:rPr>
                <w:rFonts w:ascii="Times New Roman"/>
                <w:b w:val="false"/>
                <w:i w:val="false"/>
                <w:color w:val="000000"/>
                <w:sz w:val="20"/>
              </w:rPr>
              <w:t xml:space="preserve">
нiң жүйе- </w:t>
            </w:r>
            <w:r>
              <w:br/>
            </w:r>
            <w:r>
              <w:rPr>
                <w:rFonts w:ascii="Times New Roman"/>
                <w:b w:val="false"/>
                <w:i w:val="false"/>
                <w:color w:val="000000"/>
                <w:sz w:val="20"/>
              </w:rPr>
              <w:t xml:space="preserve">
лерiн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аумағын қорғаудың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жүйелерi мен жалпы </w:t>
            </w:r>
            <w:r>
              <w:br/>
            </w:r>
            <w:r>
              <w:rPr>
                <w:rFonts w:ascii="Times New Roman"/>
                <w:b w:val="false"/>
                <w:i w:val="false"/>
                <w:color w:val="000000"/>
                <w:sz w:val="20"/>
              </w:rPr>
              <w:t xml:space="preserve">
мақсат- </w:t>
            </w:r>
            <w:r>
              <w:br/>
            </w:r>
            <w:r>
              <w:rPr>
                <w:rFonts w:ascii="Times New Roman"/>
                <w:b w:val="false"/>
                <w:i w:val="false"/>
                <w:color w:val="000000"/>
                <w:sz w:val="20"/>
              </w:rPr>
              <w:t xml:space="preserve">
тағы </w:t>
            </w:r>
            <w:r>
              <w:br/>
            </w:r>
            <w:r>
              <w:rPr>
                <w:rFonts w:ascii="Times New Roman"/>
                <w:b w:val="false"/>
                <w:i w:val="false"/>
                <w:color w:val="000000"/>
                <w:sz w:val="20"/>
              </w:rPr>
              <w:t xml:space="preserve">
объектi- </w:t>
            </w:r>
            <w:r>
              <w:br/>
            </w:r>
            <w:r>
              <w:rPr>
                <w:rFonts w:ascii="Times New Roman"/>
                <w:b w:val="false"/>
                <w:i w:val="false"/>
                <w:color w:val="000000"/>
                <w:sz w:val="20"/>
              </w:rPr>
              <w:t xml:space="preserve">
лердi ұстау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аумағы мен жалпы </w:t>
            </w:r>
            <w:r>
              <w:br/>
            </w:r>
            <w:r>
              <w:rPr>
                <w:rFonts w:ascii="Times New Roman"/>
                <w:b w:val="false"/>
                <w:i w:val="false"/>
                <w:color w:val="000000"/>
                <w:sz w:val="20"/>
              </w:rPr>
              <w:t xml:space="preserve">
мақсат- </w:t>
            </w:r>
            <w:r>
              <w:br/>
            </w:r>
            <w:r>
              <w:rPr>
                <w:rFonts w:ascii="Times New Roman"/>
                <w:b w:val="false"/>
                <w:i w:val="false"/>
                <w:color w:val="000000"/>
                <w:sz w:val="20"/>
              </w:rPr>
              <w:t xml:space="preserve">
тағы объектi- </w:t>
            </w:r>
            <w:r>
              <w:br/>
            </w:r>
            <w:r>
              <w:rPr>
                <w:rFonts w:ascii="Times New Roman"/>
                <w:b w:val="false"/>
                <w:i w:val="false"/>
                <w:color w:val="000000"/>
                <w:sz w:val="20"/>
              </w:rPr>
              <w:t xml:space="preserve">
лердi </w:t>
            </w:r>
            <w:r>
              <w:br/>
            </w:r>
            <w:r>
              <w:rPr>
                <w:rFonts w:ascii="Times New Roman"/>
                <w:b w:val="false"/>
                <w:i w:val="false"/>
                <w:color w:val="000000"/>
                <w:sz w:val="20"/>
              </w:rPr>
              <w:t xml:space="preserve">
күзету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w:t>
            </w:r>
            <w:r>
              <w:br/>
            </w:r>
            <w:r>
              <w:rPr>
                <w:rFonts w:ascii="Times New Roman"/>
                <w:b w:val="false"/>
                <w:i w:val="false"/>
                <w:color w:val="000000"/>
                <w:sz w:val="20"/>
              </w:rPr>
              <w:t xml:space="preserve">
түсiру жұмыс-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жүзеге асыруға </w:t>
            </w:r>
            <w:r>
              <w:br/>
            </w:r>
            <w:r>
              <w:rPr>
                <w:rFonts w:ascii="Times New Roman"/>
                <w:b w:val="false"/>
                <w:i w:val="false"/>
                <w:color w:val="000000"/>
                <w:sz w:val="20"/>
              </w:rPr>
              <w:t xml:space="preserve">
бейнеқа- </w:t>
            </w:r>
            <w:r>
              <w:br/>
            </w:r>
            <w:r>
              <w:rPr>
                <w:rFonts w:ascii="Times New Roman"/>
                <w:b w:val="false"/>
                <w:i w:val="false"/>
                <w:color w:val="000000"/>
                <w:sz w:val="20"/>
              </w:rPr>
              <w:t xml:space="preserve">
дағалау мен бақылау </w:t>
            </w:r>
            <w:r>
              <w:br/>
            </w:r>
            <w:r>
              <w:rPr>
                <w:rFonts w:ascii="Times New Roman"/>
                <w:b w:val="false"/>
                <w:i w:val="false"/>
                <w:color w:val="000000"/>
                <w:sz w:val="20"/>
              </w:rPr>
              <w:t xml:space="preserve">
жүйесiн ұстау мен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қызмет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порт көлiгi </w:t>
            </w:r>
            <w:r>
              <w:br/>
            </w:r>
            <w:r>
              <w:rPr>
                <w:rFonts w:ascii="Times New Roman"/>
                <w:b w:val="false"/>
                <w:i w:val="false"/>
                <w:color w:val="000000"/>
                <w:sz w:val="20"/>
              </w:rPr>
              <w:t xml:space="preserve">
мен айлақты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оларға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флотын (сүйре- </w:t>
            </w:r>
            <w:r>
              <w:br/>
            </w:r>
            <w:r>
              <w:rPr>
                <w:rFonts w:ascii="Times New Roman"/>
                <w:b w:val="false"/>
                <w:i w:val="false"/>
                <w:color w:val="000000"/>
                <w:sz w:val="20"/>
              </w:rPr>
              <w:t xml:space="preserve">
гіштердi </w:t>
            </w:r>
            <w:r>
              <w:br/>
            </w:r>
            <w:r>
              <w:rPr>
                <w:rFonts w:ascii="Times New Roman"/>
                <w:b w:val="false"/>
                <w:i w:val="false"/>
                <w:color w:val="000000"/>
                <w:sz w:val="20"/>
              </w:rPr>
              <w:t xml:space="preserve">
қоспа- </w:t>
            </w:r>
            <w:r>
              <w:br/>
            </w:r>
            <w:r>
              <w:rPr>
                <w:rFonts w:ascii="Times New Roman"/>
                <w:b w:val="false"/>
                <w:i w:val="false"/>
                <w:color w:val="000000"/>
                <w:sz w:val="20"/>
              </w:rPr>
              <w:t xml:space="preserve">
ғанда)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тонна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 мен эки- </w:t>
            </w:r>
            <w:r>
              <w:br/>
            </w:r>
            <w:r>
              <w:rPr>
                <w:rFonts w:ascii="Times New Roman"/>
                <w:b w:val="false"/>
                <w:i w:val="false"/>
                <w:color w:val="000000"/>
                <w:sz w:val="20"/>
              </w:rPr>
              <w:t xml:space="preserve">
паждарды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лицензия- </w:t>
            </w:r>
            <w:r>
              <w:br/>
            </w:r>
            <w:r>
              <w:rPr>
                <w:rFonts w:ascii="Times New Roman"/>
                <w:b w:val="false"/>
                <w:i w:val="false"/>
                <w:color w:val="000000"/>
                <w:sz w:val="20"/>
              </w:rPr>
              <w:t xml:space="preserve">
лау мен </w:t>
            </w:r>
            <w:r>
              <w:br/>
            </w:r>
            <w:r>
              <w:rPr>
                <w:rFonts w:ascii="Times New Roman"/>
                <w:b w:val="false"/>
                <w:i w:val="false"/>
                <w:color w:val="000000"/>
                <w:sz w:val="20"/>
              </w:rPr>
              <w:t xml:space="preserve">
куәлан- </w:t>
            </w:r>
            <w:r>
              <w:br/>
            </w:r>
            <w:r>
              <w:rPr>
                <w:rFonts w:ascii="Times New Roman"/>
                <w:b w:val="false"/>
                <w:i w:val="false"/>
                <w:color w:val="000000"/>
                <w:sz w:val="20"/>
              </w:rPr>
              <w:t xml:space="preserve">
дыру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тонна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Кемелердi құрал- </w:t>
            </w:r>
            <w:r>
              <w:br/>
            </w:r>
            <w:r>
              <w:rPr>
                <w:rFonts w:ascii="Times New Roman"/>
                <w:b w:val="false"/>
                <w:i w:val="false"/>
                <w:color w:val="000000"/>
                <w:sz w:val="20"/>
              </w:rPr>
              <w:t xml:space="preserve">
жарақпен </w:t>
            </w:r>
            <w:r>
              <w:br/>
            </w:r>
            <w:r>
              <w:rPr>
                <w:rFonts w:ascii="Times New Roman"/>
                <w:b w:val="false"/>
                <w:i w:val="false"/>
                <w:color w:val="000000"/>
                <w:sz w:val="20"/>
              </w:rPr>
              <w:t xml:space="preserve">
жабдықтау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r>
              <w:br/>
            </w:r>
            <w:r>
              <w:rPr>
                <w:rFonts w:ascii="Times New Roman"/>
                <w:b w:val="false"/>
                <w:i w:val="false"/>
                <w:color w:val="000000"/>
                <w:sz w:val="20"/>
              </w:rPr>
              <w:t xml:space="preserve">
рег. </w:t>
            </w:r>
            <w:r>
              <w:br/>
            </w:r>
            <w:r>
              <w:rPr>
                <w:rFonts w:ascii="Times New Roman"/>
                <w:b w:val="false"/>
                <w:i w:val="false"/>
                <w:color w:val="000000"/>
                <w:sz w:val="20"/>
              </w:rPr>
              <w:t xml:space="preserve">
тонна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Қызметтiк айлақты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Әкiмшiлiк-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ғимараттарды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 </w:t>
            </w:r>
            <w:r>
              <w:br/>
            </w:r>
            <w:r>
              <w:rPr>
                <w:rFonts w:ascii="Times New Roman"/>
                <w:b w:val="false"/>
                <w:i w:val="false"/>
                <w:color w:val="000000"/>
                <w:sz w:val="20"/>
              </w:rPr>
              <w:t xml:space="preserve">
шiлiк- </w:t>
            </w:r>
            <w:r>
              <w:br/>
            </w:r>
            <w:r>
              <w:rPr>
                <w:rFonts w:ascii="Times New Roman"/>
                <w:b w:val="false"/>
                <w:i w:val="false"/>
                <w:color w:val="000000"/>
                <w:sz w:val="20"/>
              </w:rPr>
              <w:t xml:space="preserve">
өндiрiс- </w:t>
            </w:r>
            <w:r>
              <w:br/>
            </w:r>
            <w:r>
              <w:rPr>
                <w:rFonts w:ascii="Times New Roman"/>
                <w:b w:val="false"/>
                <w:i w:val="false"/>
                <w:color w:val="000000"/>
                <w:sz w:val="20"/>
              </w:rPr>
              <w:t xml:space="preserve">
тiк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шеберханасы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шеберха- </w:t>
            </w:r>
            <w:r>
              <w:br/>
            </w:r>
            <w:r>
              <w:rPr>
                <w:rFonts w:ascii="Times New Roman"/>
                <w:b w:val="false"/>
                <w:i w:val="false"/>
                <w:color w:val="000000"/>
                <w:sz w:val="20"/>
              </w:rPr>
              <w:t xml:space="preserve">
насының </w:t>
            </w:r>
            <w:r>
              <w:br/>
            </w:r>
            <w:r>
              <w:rPr>
                <w:rFonts w:ascii="Times New Roman"/>
                <w:b w:val="false"/>
                <w:i w:val="false"/>
                <w:color w:val="000000"/>
                <w:sz w:val="20"/>
              </w:rPr>
              <w:t xml:space="preserve">
негiзгi құралда- </w:t>
            </w:r>
            <w:r>
              <w:br/>
            </w:r>
            <w:r>
              <w:rPr>
                <w:rFonts w:ascii="Times New Roman"/>
                <w:b w:val="false"/>
                <w:i w:val="false"/>
                <w:color w:val="000000"/>
                <w:sz w:val="20"/>
              </w:rPr>
              <w:t xml:space="preserve">
рын ұстау </w:t>
            </w:r>
            <w:r>
              <w:br/>
            </w:r>
            <w:r>
              <w:rPr>
                <w:rFonts w:ascii="Times New Roman"/>
                <w:b w:val="false"/>
                <w:i w:val="false"/>
                <w:color w:val="000000"/>
                <w:sz w:val="20"/>
              </w:rPr>
              <w:t xml:space="preserve">
мен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 </w:t>
            </w:r>
            <w:r>
              <w:br/>
            </w:r>
            <w:r>
              <w:rPr>
                <w:rFonts w:ascii="Times New Roman"/>
                <w:b w:val="false"/>
                <w:i w:val="false"/>
                <w:color w:val="000000"/>
                <w:sz w:val="20"/>
              </w:rPr>
              <w:t xml:space="preserve">
налар </w:t>
            </w:r>
            <w:r>
              <w:br/>
            </w:r>
            <w:r>
              <w:rPr>
                <w:rFonts w:ascii="Times New Roman"/>
                <w:b w:val="false"/>
                <w:i w:val="false"/>
                <w:color w:val="000000"/>
                <w:sz w:val="20"/>
              </w:rPr>
              <w:t xml:space="preserve">
паркі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жабдығын жөндеу мен оған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бойынша топ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жабдығын жөндеу мен оған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бойынша топтың негiзгі </w:t>
            </w:r>
            <w:r>
              <w:br/>
            </w:r>
            <w:r>
              <w:rPr>
                <w:rFonts w:ascii="Times New Roman"/>
                <w:b w:val="false"/>
                <w:i w:val="false"/>
                <w:color w:val="000000"/>
                <w:sz w:val="20"/>
              </w:rPr>
              <w:t xml:space="preserve">
құралда- </w:t>
            </w:r>
            <w:r>
              <w:br/>
            </w:r>
            <w:r>
              <w:rPr>
                <w:rFonts w:ascii="Times New Roman"/>
                <w:b w:val="false"/>
                <w:i w:val="false"/>
                <w:color w:val="000000"/>
                <w:sz w:val="20"/>
              </w:rPr>
              <w:t xml:space="preserve">
рын ұстау </w:t>
            </w:r>
            <w:r>
              <w:br/>
            </w:r>
            <w:r>
              <w:rPr>
                <w:rFonts w:ascii="Times New Roman"/>
                <w:b w:val="false"/>
                <w:i w:val="false"/>
                <w:color w:val="000000"/>
                <w:sz w:val="20"/>
              </w:rPr>
              <w:t xml:space="preserve">
мен </w:t>
            </w:r>
            <w:r>
              <w:br/>
            </w:r>
            <w:r>
              <w:rPr>
                <w:rFonts w:ascii="Times New Roman"/>
                <w:b w:val="false"/>
                <w:i w:val="false"/>
                <w:color w:val="000000"/>
                <w:sz w:val="20"/>
              </w:rPr>
              <w:t xml:space="preserve">
пайдалану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 </w:t>
            </w:r>
            <w:r>
              <w:br/>
            </w:r>
            <w:r>
              <w:rPr>
                <w:rFonts w:ascii="Times New Roman"/>
                <w:b w:val="false"/>
                <w:i w:val="false"/>
                <w:color w:val="000000"/>
                <w:sz w:val="20"/>
              </w:rPr>
              <w:t xml:space="preserve">
налар </w:t>
            </w:r>
            <w:r>
              <w:br/>
            </w:r>
            <w:r>
              <w:rPr>
                <w:rFonts w:ascii="Times New Roman"/>
                <w:b w:val="false"/>
                <w:i w:val="false"/>
                <w:color w:val="000000"/>
                <w:sz w:val="20"/>
              </w:rPr>
              <w:t xml:space="preserve">
паркі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3k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Тарифтi қалыптастыру </w:t>
            </w:r>
            <w:r>
              <w:br/>
            </w:r>
            <w:r>
              <w:rPr>
                <w:rFonts w:ascii="Times New Roman"/>
                <w:b/>
                <w:i w:val="false"/>
                <w:color w:val="000000"/>
                <w:sz w:val="20"/>
              </w:rPr>
              <w:t xml:space="preserve">
кезiнде </w:t>
            </w:r>
            <w:r>
              <w:br/>
            </w:r>
            <w:r>
              <w:rPr>
                <w:rFonts w:ascii="Times New Roman"/>
                <w:b/>
                <w:i w:val="false"/>
                <w:color w:val="000000"/>
                <w:sz w:val="20"/>
              </w:rPr>
              <w:t xml:space="preserve">
ескерiлмейтiн </w:t>
            </w:r>
            <w:r>
              <w:br/>
            </w:r>
            <w:r>
              <w:rPr>
                <w:rFonts w:ascii="Times New Roman"/>
                <w:b/>
                <w:i w:val="false"/>
                <w:color w:val="000000"/>
                <w:sz w:val="20"/>
              </w:rPr>
              <w:t>
жанама шығындар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 қалыптастыру </w:t>
            </w:r>
            <w:r>
              <w:br/>
            </w:r>
            <w:r>
              <w:rPr>
                <w:rFonts w:ascii="Times New Roman"/>
                <w:b w:val="false"/>
                <w:i w:val="false"/>
                <w:color w:val="000000"/>
                <w:sz w:val="20"/>
              </w:rPr>
              <w:t xml:space="preserve">
кезiнде </w:t>
            </w:r>
            <w:r>
              <w:br/>
            </w:r>
            <w:r>
              <w:rPr>
                <w:rFonts w:ascii="Times New Roman"/>
                <w:b w:val="false"/>
                <w:i w:val="false"/>
                <w:color w:val="000000"/>
                <w:sz w:val="20"/>
              </w:rPr>
              <w:t xml:space="preserve">
ескерiлмейтiн </w:t>
            </w:r>
            <w:r>
              <w:br/>
            </w:r>
            <w:r>
              <w:rPr>
                <w:rFonts w:ascii="Times New Roman"/>
                <w:b w:val="false"/>
                <w:i w:val="false"/>
                <w:color w:val="000000"/>
                <w:sz w:val="20"/>
              </w:rPr>
              <w:t xml:space="preserve">
жанама шығындар, </w:t>
            </w:r>
            <w:r>
              <w:br/>
            </w:r>
            <w:r>
              <w:rPr>
                <w:rFonts w:ascii="Times New Roman"/>
                <w:b w:val="false"/>
                <w:i w:val="false"/>
                <w:color w:val="000000"/>
                <w:sz w:val="20"/>
              </w:rPr>
              <w:t xml:space="preserve">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заңнама- </w:t>
            </w:r>
            <w:r>
              <w:br/>
            </w:r>
            <w:r>
              <w:rPr>
                <w:rFonts w:ascii="Times New Roman"/>
                <w:b w:val="false"/>
                <w:i w:val="false"/>
                <w:color w:val="000000"/>
                <w:sz w:val="20"/>
              </w:rPr>
              <w:t xml:space="preserve">
сына сәйкес </w:t>
            </w:r>
            <w:r>
              <w:br/>
            </w:r>
            <w:r>
              <w:rPr>
                <w:rFonts w:ascii="Times New Roman"/>
                <w:b w:val="false"/>
                <w:i w:val="false"/>
                <w:color w:val="000000"/>
                <w:sz w:val="20"/>
              </w:rPr>
              <w:t xml:space="preserve">
еңбекке ақы төлеу </w:t>
            </w:r>
            <w:r>
              <w:br/>
            </w:r>
            <w:r>
              <w:rPr>
                <w:rFonts w:ascii="Times New Roman"/>
                <w:b w:val="false"/>
                <w:i w:val="false"/>
                <w:color w:val="000000"/>
                <w:sz w:val="20"/>
              </w:rPr>
              <w:t xml:space="preserve">
жүйесiнде </w:t>
            </w:r>
            <w:r>
              <w:br/>
            </w:r>
            <w:r>
              <w:rPr>
                <w:rFonts w:ascii="Times New Roman"/>
                <w:b w:val="false"/>
                <w:i w:val="false"/>
                <w:color w:val="000000"/>
                <w:sz w:val="20"/>
              </w:rPr>
              <w:t xml:space="preserve">
көзделме- </w:t>
            </w:r>
            <w:r>
              <w:br/>
            </w:r>
            <w:r>
              <w:rPr>
                <w:rFonts w:ascii="Times New Roman"/>
                <w:b w:val="false"/>
                <w:i w:val="false"/>
                <w:color w:val="000000"/>
                <w:sz w:val="20"/>
              </w:rPr>
              <w:t xml:space="preserve">
ген еңбек </w:t>
            </w:r>
            <w:r>
              <w:br/>
            </w:r>
            <w:r>
              <w:rPr>
                <w:rFonts w:ascii="Times New Roman"/>
                <w:b w:val="false"/>
                <w:i w:val="false"/>
                <w:color w:val="000000"/>
                <w:sz w:val="20"/>
              </w:rPr>
              <w:t xml:space="preserve">
талапта- </w:t>
            </w:r>
            <w:r>
              <w:br/>
            </w:r>
            <w:r>
              <w:rPr>
                <w:rFonts w:ascii="Times New Roman"/>
                <w:b w:val="false"/>
                <w:i w:val="false"/>
                <w:color w:val="000000"/>
                <w:sz w:val="20"/>
              </w:rPr>
              <w:t xml:space="preserve">
рына арналған </w:t>
            </w:r>
            <w:r>
              <w:br/>
            </w:r>
            <w:r>
              <w:rPr>
                <w:rFonts w:ascii="Times New Roman"/>
                <w:b w:val="false"/>
                <w:i w:val="false"/>
                <w:color w:val="000000"/>
                <w:sz w:val="20"/>
              </w:rPr>
              <w:t xml:space="preserve">
қосымша ақылар мен үстеме- </w:t>
            </w:r>
            <w:r>
              <w:br/>
            </w:r>
            <w:r>
              <w:rPr>
                <w:rFonts w:ascii="Times New Roman"/>
                <w:b w:val="false"/>
                <w:i w:val="false"/>
                <w:color w:val="000000"/>
                <w:sz w:val="20"/>
              </w:rPr>
              <w:t xml:space="preserve">
ақылар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ұйымда-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оқитын қызмет- </w:t>
            </w:r>
            <w:r>
              <w:br/>
            </w:r>
            <w:r>
              <w:rPr>
                <w:rFonts w:ascii="Times New Roman"/>
                <w:b w:val="false"/>
                <w:i w:val="false"/>
                <w:color w:val="000000"/>
                <w:sz w:val="20"/>
              </w:rPr>
              <w:t xml:space="preserve">
керлердiң </w:t>
            </w:r>
            <w:r>
              <w:br/>
            </w:r>
            <w:r>
              <w:rPr>
                <w:rFonts w:ascii="Times New Roman"/>
                <w:b w:val="false"/>
                <w:i w:val="false"/>
                <w:color w:val="000000"/>
                <w:sz w:val="20"/>
              </w:rPr>
              <w:t xml:space="preserve">
демалыс- </w:t>
            </w:r>
            <w:r>
              <w:br/>
            </w:r>
            <w:r>
              <w:rPr>
                <w:rFonts w:ascii="Times New Roman"/>
                <w:b w:val="false"/>
                <w:i w:val="false"/>
                <w:color w:val="000000"/>
                <w:sz w:val="20"/>
              </w:rPr>
              <w:t xml:space="preserve">
тарына ақы төлеу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сыйлықа- </w:t>
            </w:r>
            <w:r>
              <w:br/>
            </w:r>
            <w:r>
              <w:rPr>
                <w:rFonts w:ascii="Times New Roman"/>
                <w:b w:val="false"/>
                <w:i w:val="false"/>
                <w:color w:val="000000"/>
                <w:sz w:val="20"/>
              </w:rPr>
              <w:t xml:space="preserve">
қы мен </w:t>
            </w:r>
            <w:r>
              <w:br/>
            </w:r>
            <w:r>
              <w:rPr>
                <w:rFonts w:ascii="Times New Roman"/>
                <w:b w:val="false"/>
                <w:i w:val="false"/>
                <w:color w:val="000000"/>
                <w:sz w:val="20"/>
              </w:rPr>
              <w:t xml:space="preserve">
сыйақының басқа да </w:t>
            </w:r>
            <w:r>
              <w:br/>
            </w:r>
            <w:r>
              <w:rPr>
                <w:rFonts w:ascii="Times New Roman"/>
                <w:b w:val="false"/>
                <w:i w:val="false"/>
                <w:color w:val="000000"/>
                <w:sz w:val="20"/>
              </w:rPr>
              <w:t xml:space="preserve">
нысандары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керлерге (заңна- </w:t>
            </w:r>
            <w:r>
              <w:br/>
            </w:r>
            <w:r>
              <w:rPr>
                <w:rFonts w:ascii="Times New Roman"/>
                <w:b w:val="false"/>
                <w:i w:val="false"/>
                <w:color w:val="000000"/>
                <w:sz w:val="20"/>
              </w:rPr>
              <w:t xml:space="preserve">
мада </w:t>
            </w:r>
            <w:r>
              <w:br/>
            </w:r>
            <w:r>
              <w:rPr>
                <w:rFonts w:ascii="Times New Roman"/>
                <w:b w:val="false"/>
                <w:i w:val="false"/>
                <w:color w:val="000000"/>
                <w:sz w:val="20"/>
              </w:rPr>
              <w:t xml:space="preserve">
көздел- </w:t>
            </w:r>
            <w:r>
              <w:br/>
            </w:r>
            <w:r>
              <w:rPr>
                <w:rFonts w:ascii="Times New Roman"/>
                <w:b w:val="false"/>
                <w:i w:val="false"/>
                <w:color w:val="000000"/>
                <w:sz w:val="20"/>
              </w:rPr>
              <w:t xml:space="preserve">
геннен </w:t>
            </w:r>
            <w:r>
              <w:br/>
            </w:r>
            <w:r>
              <w:rPr>
                <w:rFonts w:ascii="Times New Roman"/>
                <w:b w:val="false"/>
                <w:i w:val="false"/>
                <w:color w:val="000000"/>
                <w:sz w:val="20"/>
              </w:rPr>
              <w:t xml:space="preserve">
тыс) қосымша </w:t>
            </w:r>
            <w:r>
              <w:br/>
            </w:r>
            <w:r>
              <w:rPr>
                <w:rFonts w:ascii="Times New Roman"/>
                <w:b w:val="false"/>
                <w:i w:val="false"/>
                <w:color w:val="000000"/>
                <w:sz w:val="20"/>
              </w:rPr>
              <w:t xml:space="preserve">
демалыс беру төлемi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 </w:t>
            </w:r>
            <w:r>
              <w:br/>
            </w:r>
            <w:r>
              <w:rPr>
                <w:rFonts w:ascii="Times New Roman"/>
                <w:b w:val="false"/>
                <w:i w:val="false"/>
                <w:color w:val="000000"/>
                <w:sz w:val="20"/>
              </w:rPr>
              <w:t xml:space="preserve">
нылмаған демалыс </w:t>
            </w:r>
            <w:r>
              <w:br/>
            </w:r>
            <w:r>
              <w:rPr>
                <w:rFonts w:ascii="Times New Roman"/>
                <w:b w:val="false"/>
                <w:i w:val="false"/>
                <w:color w:val="000000"/>
                <w:sz w:val="20"/>
              </w:rPr>
              <w:t xml:space="preserve">
үшiн өтемақы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 </w:t>
            </w:r>
            <w:r>
              <w:br/>
            </w:r>
            <w:r>
              <w:rPr>
                <w:rFonts w:ascii="Times New Roman"/>
                <w:b w:val="false"/>
                <w:i w:val="false"/>
                <w:color w:val="000000"/>
                <w:sz w:val="20"/>
              </w:rPr>
              <w:t xml:space="preserve">
рiстiк </w:t>
            </w:r>
            <w:r>
              <w:br/>
            </w:r>
            <w:r>
              <w:rPr>
                <w:rFonts w:ascii="Times New Roman"/>
                <w:b w:val="false"/>
                <w:i w:val="false"/>
                <w:color w:val="000000"/>
                <w:sz w:val="20"/>
              </w:rPr>
              <w:t xml:space="preserve">
жарақат-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бойынша төлемдер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Рациона- </w:t>
            </w:r>
            <w:r>
              <w:br/>
            </w:r>
            <w:r>
              <w:rPr>
                <w:rFonts w:ascii="Times New Roman"/>
                <w:b w:val="false"/>
                <w:i w:val="false"/>
                <w:color w:val="000000"/>
                <w:sz w:val="20"/>
              </w:rPr>
              <w:t xml:space="preserve">
лизатор- </w:t>
            </w:r>
            <w:r>
              <w:br/>
            </w:r>
            <w:r>
              <w:rPr>
                <w:rFonts w:ascii="Times New Roman"/>
                <w:b w:val="false"/>
                <w:i w:val="false"/>
                <w:color w:val="000000"/>
                <w:sz w:val="20"/>
              </w:rPr>
              <w:t xml:space="preserve">
лық </w:t>
            </w:r>
            <w:r>
              <w:br/>
            </w:r>
            <w:r>
              <w:rPr>
                <w:rFonts w:ascii="Times New Roman"/>
                <w:b w:val="false"/>
                <w:i w:val="false"/>
                <w:color w:val="000000"/>
                <w:sz w:val="20"/>
              </w:rPr>
              <w:t xml:space="preserve">
ұсыныс- </w:t>
            </w:r>
            <w:r>
              <w:br/>
            </w:r>
            <w:r>
              <w:rPr>
                <w:rFonts w:ascii="Times New Roman"/>
                <w:b w:val="false"/>
                <w:i w:val="false"/>
                <w:color w:val="000000"/>
                <w:sz w:val="20"/>
              </w:rPr>
              <w:t xml:space="preserve">
тарға төлемдi қоса </w:t>
            </w:r>
            <w:r>
              <w:br/>
            </w:r>
            <w:r>
              <w:rPr>
                <w:rFonts w:ascii="Times New Roman"/>
                <w:b w:val="false"/>
                <w:i w:val="false"/>
                <w:color w:val="000000"/>
                <w:sz w:val="20"/>
              </w:rPr>
              <w:t xml:space="preserve">
отырып, өндiрiс- </w:t>
            </w:r>
            <w:r>
              <w:br/>
            </w:r>
            <w:r>
              <w:rPr>
                <w:rFonts w:ascii="Times New Roman"/>
                <w:b w:val="false"/>
                <w:i w:val="false"/>
                <w:color w:val="000000"/>
                <w:sz w:val="20"/>
              </w:rPr>
              <w:t xml:space="preserve">
тiк </w:t>
            </w:r>
            <w:r>
              <w:br/>
            </w:r>
            <w:r>
              <w:rPr>
                <w:rFonts w:ascii="Times New Roman"/>
                <w:b w:val="false"/>
                <w:i w:val="false"/>
                <w:color w:val="000000"/>
                <w:sz w:val="20"/>
              </w:rPr>
              <w:t xml:space="preserve">
өнертап- </w:t>
            </w:r>
            <w:r>
              <w:br/>
            </w:r>
            <w:r>
              <w:rPr>
                <w:rFonts w:ascii="Times New Roman"/>
                <w:b w:val="false"/>
                <w:i w:val="false"/>
                <w:color w:val="000000"/>
                <w:sz w:val="20"/>
              </w:rPr>
              <w:t xml:space="preserve">
қырлыққа және </w:t>
            </w:r>
            <w:r>
              <w:br/>
            </w:r>
            <w:r>
              <w:rPr>
                <w:rFonts w:ascii="Times New Roman"/>
                <w:b w:val="false"/>
                <w:i w:val="false"/>
                <w:color w:val="000000"/>
                <w:sz w:val="20"/>
              </w:rPr>
              <w:t xml:space="preserve">
рациона- </w:t>
            </w:r>
            <w:r>
              <w:br/>
            </w:r>
            <w:r>
              <w:rPr>
                <w:rFonts w:ascii="Times New Roman"/>
                <w:b w:val="false"/>
                <w:i w:val="false"/>
                <w:color w:val="000000"/>
                <w:sz w:val="20"/>
              </w:rPr>
              <w:t xml:space="preserve">
лизатор- </w:t>
            </w:r>
            <w:r>
              <w:br/>
            </w:r>
            <w:r>
              <w:rPr>
                <w:rFonts w:ascii="Times New Roman"/>
                <w:b w:val="false"/>
                <w:i w:val="false"/>
                <w:color w:val="000000"/>
                <w:sz w:val="20"/>
              </w:rPr>
              <w:t xml:space="preserve">
лыққа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 </w:t>
            </w:r>
            <w:r>
              <w:br/>
            </w:r>
            <w:r>
              <w:rPr>
                <w:rFonts w:ascii="Times New Roman"/>
                <w:b w:val="false"/>
                <w:i w:val="false"/>
                <w:color w:val="000000"/>
                <w:sz w:val="20"/>
              </w:rPr>
              <w:t xml:space="preserve">
тiк сипаттағы </w:t>
            </w:r>
            <w:r>
              <w:br/>
            </w:r>
            <w:r>
              <w:rPr>
                <w:rFonts w:ascii="Times New Roman"/>
                <w:b w:val="false"/>
                <w:i w:val="false"/>
                <w:color w:val="000000"/>
                <w:sz w:val="20"/>
              </w:rPr>
              <w:t xml:space="preserve">
төлемдер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 </w:t>
            </w:r>
            <w:r>
              <w:br/>
            </w:r>
            <w:r>
              <w:rPr>
                <w:rFonts w:ascii="Times New Roman"/>
                <w:b w:val="false"/>
                <w:i w:val="false"/>
                <w:color w:val="000000"/>
                <w:sz w:val="20"/>
              </w:rPr>
              <w:t xml:space="preserve">
налдың тұруына </w:t>
            </w:r>
            <w:r>
              <w:br/>
            </w:r>
            <w:r>
              <w:rPr>
                <w:rFonts w:ascii="Times New Roman"/>
                <w:b w:val="false"/>
                <w:i w:val="false"/>
                <w:color w:val="000000"/>
                <w:sz w:val="20"/>
              </w:rPr>
              <w:t xml:space="preserve">
арналған тұрғын үй-жай- </w:t>
            </w:r>
            <w:r>
              <w:br/>
            </w:r>
            <w:r>
              <w:rPr>
                <w:rFonts w:ascii="Times New Roman"/>
                <w:b w:val="false"/>
                <w:i w:val="false"/>
                <w:color w:val="000000"/>
                <w:sz w:val="20"/>
              </w:rPr>
              <w:t xml:space="preserve">
ларды жалдау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w:t>
            </w:r>
            <w:r>
              <w:br/>
            </w:r>
            <w:r>
              <w:rPr>
                <w:rFonts w:ascii="Times New Roman"/>
                <w:b w:val="false"/>
                <w:i w:val="false"/>
                <w:color w:val="000000"/>
                <w:sz w:val="20"/>
              </w:rPr>
              <w:t xml:space="preserve">
лiк, мәдени-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және спорттық iс-шара-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өткiзу шығыстары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ҒЗТҚӘ жобалық және </w:t>
            </w:r>
            <w:r>
              <w:br/>
            </w:r>
            <w:r>
              <w:rPr>
                <w:rFonts w:ascii="Times New Roman"/>
                <w:b w:val="false"/>
                <w:i w:val="false"/>
                <w:color w:val="000000"/>
                <w:sz w:val="20"/>
              </w:rPr>
              <w:t xml:space="preserve">
техно- </w:t>
            </w:r>
            <w:r>
              <w:br/>
            </w:r>
            <w:r>
              <w:rPr>
                <w:rFonts w:ascii="Times New Roman"/>
                <w:b w:val="false"/>
                <w:i w:val="false"/>
                <w:color w:val="000000"/>
                <w:sz w:val="20"/>
              </w:rPr>
              <w:t xml:space="preserve">
логиялық жұмыс-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қаржылан- </w:t>
            </w:r>
            <w:r>
              <w:br/>
            </w:r>
            <w:r>
              <w:rPr>
                <w:rFonts w:ascii="Times New Roman"/>
                <w:b w:val="false"/>
                <w:i w:val="false"/>
                <w:color w:val="000000"/>
                <w:sz w:val="20"/>
              </w:rPr>
              <w:t xml:space="preserve">
дыру шығындары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Рациона- </w:t>
            </w:r>
            <w:r>
              <w:br/>
            </w:r>
            <w:r>
              <w:rPr>
                <w:rFonts w:ascii="Times New Roman"/>
                <w:b w:val="false"/>
                <w:i w:val="false"/>
                <w:color w:val="000000"/>
                <w:sz w:val="20"/>
              </w:rPr>
              <w:t xml:space="preserve">
лизация- </w:t>
            </w:r>
            <w:r>
              <w:br/>
            </w:r>
            <w:r>
              <w:rPr>
                <w:rFonts w:ascii="Times New Roman"/>
                <w:b w:val="false"/>
                <w:i w:val="false"/>
                <w:color w:val="000000"/>
                <w:sz w:val="20"/>
              </w:rPr>
              <w:t xml:space="preserve">
лау және </w:t>
            </w:r>
            <w:r>
              <w:br/>
            </w:r>
            <w:r>
              <w:rPr>
                <w:rFonts w:ascii="Times New Roman"/>
                <w:b w:val="false"/>
                <w:i w:val="false"/>
                <w:color w:val="000000"/>
                <w:sz w:val="20"/>
              </w:rPr>
              <w:t xml:space="preserve">
кiтапха- </w:t>
            </w:r>
            <w:r>
              <w:br/>
            </w:r>
            <w:r>
              <w:rPr>
                <w:rFonts w:ascii="Times New Roman"/>
                <w:b w:val="false"/>
                <w:i w:val="false"/>
                <w:color w:val="000000"/>
                <w:sz w:val="20"/>
              </w:rPr>
              <w:t xml:space="preserve">
налық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дiң өңiрлiк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тарын ұстау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тердi) көрсету, </w:t>
            </w:r>
            <w:r>
              <w:br/>
            </w:r>
            <w:r>
              <w:rPr>
                <w:rFonts w:ascii="Times New Roman"/>
                <w:b w:val="false"/>
                <w:i w:val="false"/>
                <w:color w:val="000000"/>
                <w:sz w:val="20"/>
              </w:rPr>
              <w:t xml:space="preserve">
ұсыну </w:t>
            </w:r>
            <w:r>
              <w:br/>
            </w:r>
            <w:r>
              <w:rPr>
                <w:rFonts w:ascii="Times New Roman"/>
                <w:b w:val="false"/>
                <w:i w:val="false"/>
                <w:color w:val="000000"/>
                <w:sz w:val="20"/>
              </w:rPr>
              <w:t xml:space="preserve">
кезiнде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нылмайтын негiзгі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ды ұстау </w:t>
            </w:r>
            <w:r>
              <w:br/>
            </w:r>
            <w:r>
              <w:rPr>
                <w:rFonts w:ascii="Times New Roman"/>
                <w:b w:val="false"/>
                <w:i w:val="false"/>
                <w:color w:val="000000"/>
                <w:sz w:val="20"/>
              </w:rPr>
              <w:t xml:space="preserve">
мен оған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тердi) </w:t>
            </w:r>
            <w:r>
              <w:br/>
            </w:r>
            <w:r>
              <w:rPr>
                <w:rFonts w:ascii="Times New Roman"/>
                <w:b w:val="false"/>
                <w:i w:val="false"/>
                <w:color w:val="000000"/>
                <w:sz w:val="20"/>
              </w:rPr>
              <w:t xml:space="preserve">
көрсету, ұсыну </w:t>
            </w:r>
            <w:r>
              <w:br/>
            </w:r>
            <w:r>
              <w:rPr>
                <w:rFonts w:ascii="Times New Roman"/>
                <w:b w:val="false"/>
                <w:i w:val="false"/>
                <w:color w:val="000000"/>
                <w:sz w:val="20"/>
              </w:rPr>
              <w:t xml:space="preserve">
кезiнде </w:t>
            </w:r>
            <w:r>
              <w:br/>
            </w:r>
            <w:r>
              <w:rPr>
                <w:rFonts w:ascii="Times New Roman"/>
                <w:b w:val="false"/>
                <w:i w:val="false"/>
                <w:color w:val="000000"/>
                <w:sz w:val="20"/>
              </w:rPr>
              <w:t xml:space="preserve">
пайдала- </w:t>
            </w:r>
            <w:r>
              <w:br/>
            </w:r>
            <w:r>
              <w:rPr>
                <w:rFonts w:ascii="Times New Roman"/>
                <w:b w:val="false"/>
                <w:i w:val="false"/>
                <w:color w:val="000000"/>
                <w:sz w:val="20"/>
              </w:rPr>
              <w:t xml:space="preserve">
нылмайтын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дық емес активтер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сақтан- </w:t>
            </w:r>
            <w:r>
              <w:br/>
            </w:r>
            <w:r>
              <w:rPr>
                <w:rFonts w:ascii="Times New Roman"/>
                <w:b w:val="false"/>
                <w:i w:val="false"/>
                <w:color w:val="000000"/>
                <w:sz w:val="20"/>
              </w:rPr>
              <w:t xml:space="preserve">
дыру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 </w:t>
            </w:r>
            <w:r>
              <w:br/>
            </w:r>
            <w:r>
              <w:rPr>
                <w:rFonts w:ascii="Times New Roman"/>
                <w:b w:val="false"/>
                <w:i w:val="false"/>
                <w:color w:val="000000"/>
                <w:sz w:val="20"/>
              </w:rPr>
              <w:t xml:space="preserve">
налды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w:t>
            </w:r>
            <w:r>
              <w:br/>
            </w:r>
            <w:r>
              <w:rPr>
                <w:rFonts w:ascii="Times New Roman"/>
                <w:b w:val="false"/>
                <w:i w:val="false"/>
                <w:color w:val="000000"/>
                <w:sz w:val="20"/>
              </w:rPr>
              <w:t xml:space="preserve">
дердi сақтан- </w:t>
            </w:r>
            <w:r>
              <w:br/>
            </w:r>
            <w:r>
              <w:rPr>
                <w:rFonts w:ascii="Times New Roman"/>
                <w:b w:val="false"/>
                <w:i w:val="false"/>
                <w:color w:val="000000"/>
                <w:sz w:val="20"/>
              </w:rPr>
              <w:t xml:space="preserve">
дыру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БАҚ-ты жарналар бойынша, </w:t>
            </w:r>
            <w:r>
              <w:br/>
            </w:r>
            <w:r>
              <w:rPr>
                <w:rFonts w:ascii="Times New Roman"/>
                <w:b w:val="false"/>
                <w:i w:val="false"/>
                <w:color w:val="000000"/>
                <w:sz w:val="20"/>
              </w:rPr>
              <w:t xml:space="preserve">
жарнама- </w:t>
            </w:r>
            <w:r>
              <w:br/>
            </w:r>
            <w:r>
              <w:rPr>
                <w:rFonts w:ascii="Times New Roman"/>
                <w:b w:val="false"/>
                <w:i w:val="false"/>
                <w:color w:val="000000"/>
                <w:sz w:val="20"/>
              </w:rPr>
              <w:t xml:space="preserve">
лық, плакаттық және </w:t>
            </w:r>
            <w:r>
              <w:br/>
            </w:r>
            <w:r>
              <w:rPr>
                <w:rFonts w:ascii="Times New Roman"/>
                <w:b w:val="false"/>
                <w:i w:val="false"/>
                <w:color w:val="000000"/>
                <w:sz w:val="20"/>
              </w:rPr>
              <w:t xml:space="preserve">
баспалық өнiмдердi баспадан </w:t>
            </w:r>
            <w:r>
              <w:br/>
            </w:r>
            <w:r>
              <w:rPr>
                <w:rFonts w:ascii="Times New Roman"/>
                <w:b w:val="false"/>
                <w:i w:val="false"/>
                <w:color w:val="000000"/>
                <w:sz w:val="20"/>
              </w:rPr>
              <w:t xml:space="preserve">
шығару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Лекция- </w:t>
            </w:r>
            <w:r>
              <w:br/>
            </w:r>
            <w:r>
              <w:rPr>
                <w:rFonts w:ascii="Times New Roman"/>
                <w:b w:val="false"/>
                <w:i w:val="false"/>
                <w:color w:val="000000"/>
                <w:sz w:val="20"/>
              </w:rPr>
              <w:t xml:space="preserve">
ларды, көрме- </w:t>
            </w:r>
            <w:r>
              <w:br/>
            </w:r>
            <w:r>
              <w:rPr>
                <w:rFonts w:ascii="Times New Roman"/>
                <w:b w:val="false"/>
                <w:i w:val="false"/>
                <w:color w:val="000000"/>
                <w:sz w:val="20"/>
              </w:rPr>
              <w:t xml:space="preserve">
лердi, </w:t>
            </w:r>
            <w:r>
              <w:br/>
            </w:r>
            <w:r>
              <w:rPr>
                <w:rFonts w:ascii="Times New Roman"/>
                <w:b w:val="false"/>
                <w:i w:val="false"/>
                <w:color w:val="000000"/>
                <w:sz w:val="20"/>
              </w:rPr>
              <w:t xml:space="preserve">
пiкiрта- </w:t>
            </w:r>
            <w:r>
              <w:br/>
            </w:r>
            <w:r>
              <w:rPr>
                <w:rFonts w:ascii="Times New Roman"/>
                <w:b w:val="false"/>
                <w:i w:val="false"/>
                <w:color w:val="000000"/>
                <w:sz w:val="20"/>
              </w:rPr>
              <w:t xml:space="preserve">
ластарды, ғылым және өнер </w:t>
            </w:r>
            <w:r>
              <w:br/>
            </w:r>
            <w:r>
              <w:rPr>
                <w:rFonts w:ascii="Times New Roman"/>
                <w:b w:val="false"/>
                <w:i w:val="false"/>
                <w:color w:val="000000"/>
                <w:sz w:val="20"/>
              </w:rPr>
              <w:t xml:space="preserve">
қайрат- </w:t>
            </w:r>
            <w:r>
              <w:br/>
            </w:r>
            <w:r>
              <w:rPr>
                <w:rFonts w:ascii="Times New Roman"/>
                <w:b w:val="false"/>
                <w:i w:val="false"/>
                <w:color w:val="000000"/>
                <w:sz w:val="20"/>
              </w:rPr>
              <w:t xml:space="preserve">
керлерi- </w:t>
            </w:r>
            <w:r>
              <w:br/>
            </w:r>
            <w:r>
              <w:rPr>
                <w:rFonts w:ascii="Times New Roman"/>
                <w:b w:val="false"/>
                <w:i w:val="false"/>
                <w:color w:val="000000"/>
                <w:sz w:val="20"/>
              </w:rPr>
              <w:t xml:space="preserve">
мен </w:t>
            </w:r>
            <w:r>
              <w:br/>
            </w:r>
            <w:r>
              <w:rPr>
                <w:rFonts w:ascii="Times New Roman"/>
                <w:b w:val="false"/>
                <w:i w:val="false"/>
                <w:color w:val="000000"/>
                <w:sz w:val="20"/>
              </w:rPr>
              <w:t xml:space="preserve">
кездесу- </w:t>
            </w:r>
            <w:r>
              <w:br/>
            </w:r>
            <w:r>
              <w:rPr>
                <w:rFonts w:ascii="Times New Roman"/>
                <w:b w:val="false"/>
                <w:i w:val="false"/>
                <w:color w:val="000000"/>
                <w:sz w:val="20"/>
              </w:rPr>
              <w:t xml:space="preserve">
лердi, ғылыми-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лық конфе- </w:t>
            </w:r>
            <w:r>
              <w:br/>
            </w:r>
            <w:r>
              <w:rPr>
                <w:rFonts w:ascii="Times New Roman"/>
                <w:b w:val="false"/>
                <w:i w:val="false"/>
                <w:color w:val="000000"/>
                <w:sz w:val="20"/>
              </w:rPr>
              <w:t xml:space="preserve">
ренциялар </w:t>
            </w:r>
            <w:r>
              <w:br/>
            </w:r>
            <w:r>
              <w:rPr>
                <w:rFonts w:ascii="Times New Roman"/>
                <w:b w:val="false"/>
                <w:i w:val="false"/>
                <w:color w:val="000000"/>
                <w:sz w:val="20"/>
              </w:rPr>
              <w:t xml:space="preserve">
өткiзу мен ұйым- </w:t>
            </w:r>
            <w:r>
              <w:br/>
            </w:r>
            <w:r>
              <w:rPr>
                <w:rFonts w:ascii="Times New Roman"/>
                <w:b w:val="false"/>
                <w:i w:val="false"/>
                <w:color w:val="000000"/>
                <w:sz w:val="20"/>
              </w:rPr>
              <w:t xml:space="preserve">
дастыру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ұйымдар мен қау- </w:t>
            </w:r>
            <w:r>
              <w:br/>
            </w:r>
            <w:r>
              <w:rPr>
                <w:rFonts w:ascii="Times New Roman"/>
                <w:b w:val="false"/>
                <w:i w:val="false"/>
                <w:color w:val="000000"/>
                <w:sz w:val="20"/>
              </w:rPr>
              <w:t xml:space="preserve">
ымдастық-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мүшелiк </w:t>
            </w:r>
            <w:r>
              <w:br/>
            </w:r>
            <w:r>
              <w:rPr>
                <w:rFonts w:ascii="Times New Roman"/>
                <w:b w:val="false"/>
                <w:i w:val="false"/>
                <w:color w:val="000000"/>
                <w:sz w:val="20"/>
              </w:rPr>
              <w:t xml:space="preserve">
жарналар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көркейту, ауыл </w:t>
            </w:r>
            <w:r>
              <w:br/>
            </w:r>
            <w:r>
              <w:rPr>
                <w:rFonts w:ascii="Times New Roman"/>
                <w:b w:val="false"/>
                <w:i w:val="false"/>
                <w:color w:val="000000"/>
                <w:sz w:val="20"/>
              </w:rPr>
              <w:t xml:space="preserve">
шаруашы- </w:t>
            </w:r>
            <w:r>
              <w:br/>
            </w:r>
            <w:r>
              <w:rPr>
                <w:rFonts w:ascii="Times New Roman"/>
                <w:b w:val="false"/>
                <w:i w:val="false"/>
                <w:color w:val="000000"/>
                <w:sz w:val="20"/>
              </w:rPr>
              <w:t xml:space="preserve">
лығына көмек </w:t>
            </w:r>
            <w:r>
              <w:br/>
            </w:r>
            <w:r>
              <w:rPr>
                <w:rFonts w:ascii="Times New Roman"/>
                <w:b w:val="false"/>
                <w:i w:val="false"/>
                <w:color w:val="000000"/>
                <w:sz w:val="20"/>
              </w:rPr>
              <w:t xml:space="preserve">
көрсету мен басқа да ұқсас </w:t>
            </w:r>
            <w:r>
              <w:br/>
            </w:r>
            <w:r>
              <w:rPr>
                <w:rFonts w:ascii="Times New Roman"/>
                <w:b w:val="false"/>
                <w:i w:val="false"/>
                <w:color w:val="000000"/>
                <w:sz w:val="20"/>
              </w:rPr>
              <w:t xml:space="preserve">
жұмыстар бойынша </w:t>
            </w:r>
            <w:r>
              <w:br/>
            </w:r>
            <w:r>
              <w:rPr>
                <w:rFonts w:ascii="Times New Roman"/>
                <w:b w:val="false"/>
                <w:i w:val="false"/>
                <w:color w:val="000000"/>
                <w:sz w:val="20"/>
              </w:rPr>
              <w:t xml:space="preserve">
жұмыстар орындау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 серiктес- </w:t>
            </w:r>
            <w:r>
              <w:br/>
            </w:r>
            <w:r>
              <w:rPr>
                <w:rFonts w:ascii="Times New Roman"/>
                <w:b w:val="false"/>
                <w:i w:val="false"/>
                <w:color w:val="000000"/>
                <w:sz w:val="20"/>
              </w:rPr>
              <w:t xml:space="preserve">
тiктерiн (оның </w:t>
            </w:r>
            <w:r>
              <w:br/>
            </w:r>
            <w:r>
              <w:rPr>
                <w:rFonts w:ascii="Times New Roman"/>
                <w:b w:val="false"/>
                <w:i w:val="false"/>
                <w:color w:val="000000"/>
                <w:sz w:val="20"/>
              </w:rPr>
              <w:t xml:space="preserve">
iшiнде жолдар салу, </w:t>
            </w:r>
            <w:r>
              <w:br/>
            </w:r>
            <w:r>
              <w:rPr>
                <w:rFonts w:ascii="Times New Roman"/>
                <w:b w:val="false"/>
                <w:i w:val="false"/>
                <w:color w:val="000000"/>
                <w:sz w:val="20"/>
              </w:rPr>
              <w:t xml:space="preserve">
энергия- </w:t>
            </w:r>
            <w:r>
              <w:br/>
            </w:r>
            <w:r>
              <w:rPr>
                <w:rFonts w:ascii="Times New Roman"/>
                <w:b w:val="false"/>
                <w:i w:val="false"/>
                <w:color w:val="000000"/>
                <w:sz w:val="20"/>
              </w:rPr>
              <w:t xml:space="preserve">
мен және сумен </w:t>
            </w:r>
            <w:r>
              <w:br/>
            </w:r>
            <w:r>
              <w:rPr>
                <w:rFonts w:ascii="Times New Roman"/>
                <w:b w:val="false"/>
                <w:i w:val="false"/>
                <w:color w:val="000000"/>
                <w:sz w:val="20"/>
              </w:rPr>
              <w:t xml:space="preserve">
жабдық- </w:t>
            </w:r>
            <w:r>
              <w:br/>
            </w:r>
            <w:r>
              <w:rPr>
                <w:rFonts w:ascii="Times New Roman"/>
                <w:b w:val="false"/>
                <w:i w:val="false"/>
                <w:color w:val="000000"/>
                <w:sz w:val="20"/>
              </w:rPr>
              <w:t xml:space="preserve">
тау, </w:t>
            </w:r>
            <w:r>
              <w:br/>
            </w:r>
            <w:r>
              <w:rPr>
                <w:rFonts w:ascii="Times New Roman"/>
                <w:b w:val="false"/>
                <w:i w:val="false"/>
                <w:color w:val="000000"/>
                <w:sz w:val="20"/>
              </w:rPr>
              <w:t xml:space="preserve">
жалпы сипаттағы </w:t>
            </w:r>
            <w:r>
              <w:br/>
            </w:r>
            <w:r>
              <w:rPr>
                <w:rFonts w:ascii="Times New Roman"/>
                <w:b w:val="false"/>
                <w:i w:val="false"/>
                <w:color w:val="000000"/>
                <w:sz w:val="20"/>
              </w:rPr>
              <w:t xml:space="preserve">
басқа шығыс-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көркейту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ұйымда- </w:t>
            </w:r>
            <w:r>
              <w:br/>
            </w:r>
            <w:r>
              <w:rPr>
                <w:rFonts w:ascii="Times New Roman"/>
                <w:b w:val="false"/>
                <w:i w:val="false"/>
                <w:color w:val="000000"/>
                <w:sz w:val="20"/>
              </w:rPr>
              <w:t xml:space="preserve">
рымен жасалған </w:t>
            </w:r>
            <w:r>
              <w:br/>
            </w:r>
            <w:r>
              <w:rPr>
                <w:rFonts w:ascii="Times New Roman"/>
                <w:b w:val="false"/>
                <w:i w:val="false"/>
                <w:color w:val="000000"/>
                <w:sz w:val="20"/>
              </w:rPr>
              <w:t xml:space="preserve">
шарттар бойынша </w:t>
            </w:r>
            <w:r>
              <w:br/>
            </w:r>
            <w:r>
              <w:rPr>
                <w:rFonts w:ascii="Times New Roman"/>
                <w:b w:val="false"/>
                <w:i w:val="false"/>
                <w:color w:val="000000"/>
                <w:sz w:val="20"/>
              </w:rPr>
              <w:t xml:space="preserve">
персо- </w:t>
            </w:r>
            <w:r>
              <w:br/>
            </w:r>
            <w:r>
              <w:rPr>
                <w:rFonts w:ascii="Times New Roman"/>
                <w:b w:val="false"/>
                <w:i w:val="false"/>
                <w:color w:val="000000"/>
                <w:sz w:val="20"/>
              </w:rPr>
              <w:t xml:space="preserve">
налға көрсетi- </w:t>
            </w:r>
            <w:r>
              <w:br/>
            </w:r>
            <w:r>
              <w:rPr>
                <w:rFonts w:ascii="Times New Roman"/>
                <w:b w:val="false"/>
                <w:i w:val="false"/>
                <w:color w:val="000000"/>
                <w:sz w:val="20"/>
              </w:rPr>
              <w:t xml:space="preserve">
летiн </w:t>
            </w:r>
            <w:r>
              <w:br/>
            </w:r>
            <w:r>
              <w:rPr>
                <w:rFonts w:ascii="Times New Roman"/>
                <w:b w:val="false"/>
                <w:i w:val="false"/>
                <w:color w:val="000000"/>
                <w:sz w:val="20"/>
              </w:rPr>
              <w:t xml:space="preserve">
медици-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қызметтер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тен тыс техника-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коммер-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ысыраптар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Ақаулардың нәтиже- </w:t>
            </w:r>
            <w:r>
              <w:br/>
            </w:r>
            <w:r>
              <w:rPr>
                <w:rFonts w:ascii="Times New Roman"/>
                <w:b w:val="false"/>
                <w:i w:val="false"/>
                <w:color w:val="000000"/>
                <w:sz w:val="20"/>
              </w:rPr>
              <w:t xml:space="preserve">
сiнде </w:t>
            </w:r>
            <w:r>
              <w:br/>
            </w:r>
            <w:r>
              <w:rPr>
                <w:rFonts w:ascii="Times New Roman"/>
                <w:b w:val="false"/>
                <w:i w:val="false"/>
                <w:color w:val="000000"/>
                <w:sz w:val="20"/>
              </w:rPr>
              <w:t xml:space="preserve">
пайда болған ысырап-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 </w:t>
            </w:r>
            <w:r>
              <w:br/>
            </w:r>
            <w:r>
              <w:rPr>
                <w:rFonts w:ascii="Times New Roman"/>
                <w:b w:val="false"/>
                <w:i w:val="false"/>
                <w:color w:val="000000"/>
                <w:sz w:val="20"/>
              </w:rPr>
              <w:t xml:space="preserve">
рiстiк </w:t>
            </w:r>
            <w:r>
              <w:br/>
            </w:r>
            <w:r>
              <w:rPr>
                <w:rFonts w:ascii="Times New Roman"/>
                <w:b w:val="false"/>
                <w:i w:val="false"/>
                <w:color w:val="000000"/>
                <w:sz w:val="20"/>
              </w:rPr>
              <w:t xml:space="preserve">
емес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ысыраптар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Ұрлаудан, өрттен, </w:t>
            </w:r>
            <w:r>
              <w:br/>
            </w:r>
            <w:r>
              <w:rPr>
                <w:rFonts w:ascii="Times New Roman"/>
                <w:b w:val="false"/>
                <w:i w:val="false"/>
                <w:color w:val="000000"/>
                <w:sz w:val="20"/>
              </w:rPr>
              <w:t xml:space="preserve">
құндылық- </w:t>
            </w:r>
            <w:r>
              <w:br/>
            </w:r>
            <w:r>
              <w:rPr>
                <w:rFonts w:ascii="Times New Roman"/>
                <w:b w:val="false"/>
                <w:i w:val="false"/>
                <w:color w:val="000000"/>
                <w:sz w:val="20"/>
              </w:rPr>
              <w:t xml:space="preserve">
тардың бүлiнуi- </w:t>
            </w:r>
            <w:r>
              <w:br/>
            </w:r>
            <w:r>
              <w:rPr>
                <w:rFonts w:ascii="Times New Roman"/>
                <w:b w:val="false"/>
                <w:i w:val="false"/>
                <w:color w:val="000000"/>
                <w:sz w:val="20"/>
              </w:rPr>
              <w:t xml:space="preserve">
нен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залал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Ластайтын заттардың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тен тыс </w:t>
            </w:r>
            <w:r>
              <w:br/>
            </w:r>
            <w:r>
              <w:rPr>
                <w:rFonts w:ascii="Times New Roman"/>
                <w:b w:val="false"/>
                <w:i w:val="false"/>
                <w:color w:val="000000"/>
                <w:sz w:val="20"/>
              </w:rPr>
              <w:t xml:space="preserve">
тастан-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(шығары- </w:t>
            </w:r>
            <w:r>
              <w:br/>
            </w:r>
            <w:r>
              <w:rPr>
                <w:rFonts w:ascii="Times New Roman"/>
                <w:b w:val="false"/>
                <w:i w:val="false"/>
                <w:color w:val="000000"/>
                <w:sz w:val="20"/>
              </w:rPr>
              <w:t xml:space="preserve">
лымдыла- </w:t>
            </w:r>
            <w:r>
              <w:br/>
            </w:r>
            <w:r>
              <w:rPr>
                <w:rFonts w:ascii="Times New Roman"/>
                <w:b w:val="false"/>
                <w:i w:val="false"/>
                <w:color w:val="000000"/>
                <w:sz w:val="20"/>
              </w:rPr>
              <w:t xml:space="preserve">
ры) үшiн </w:t>
            </w:r>
            <w:r>
              <w:br/>
            </w:r>
            <w:r>
              <w:rPr>
                <w:rFonts w:ascii="Times New Roman"/>
                <w:b w:val="false"/>
                <w:i w:val="false"/>
                <w:color w:val="000000"/>
                <w:sz w:val="20"/>
              </w:rPr>
              <w:t xml:space="preserve">
төлемдер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тердi өндiруге және </w:t>
            </w:r>
            <w:r>
              <w:br/>
            </w:r>
            <w:r>
              <w:rPr>
                <w:rFonts w:ascii="Times New Roman"/>
                <w:b w:val="false"/>
                <w:i w:val="false"/>
                <w:color w:val="000000"/>
                <w:sz w:val="20"/>
              </w:rPr>
              <w:t xml:space="preserve">
көрсетуге тiкелей қатысы </w:t>
            </w:r>
            <w:r>
              <w:br/>
            </w:r>
            <w:r>
              <w:rPr>
                <w:rFonts w:ascii="Times New Roman"/>
                <w:b w:val="false"/>
                <w:i w:val="false"/>
                <w:color w:val="000000"/>
                <w:sz w:val="20"/>
              </w:rPr>
              <w:t xml:space="preserve">
жоқ шығыстар- </w:t>
            </w:r>
            <w:r>
              <w:br/>
            </w:r>
            <w:r>
              <w:rPr>
                <w:rFonts w:ascii="Times New Roman"/>
                <w:b w:val="false"/>
                <w:i w:val="false"/>
                <w:color w:val="000000"/>
                <w:sz w:val="20"/>
              </w:rPr>
              <w:t xml:space="preserve">
дың басқа </w:t>
            </w:r>
            <w:r>
              <w:br/>
            </w:r>
            <w:r>
              <w:rPr>
                <w:rFonts w:ascii="Times New Roman"/>
                <w:b w:val="false"/>
                <w:i w:val="false"/>
                <w:color w:val="000000"/>
                <w:sz w:val="20"/>
              </w:rPr>
              <w:t xml:space="preserve">
түрлерi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73"/>
        <w:gridCol w:w="853"/>
        <w:gridCol w:w="1193"/>
        <w:gridCol w:w="953"/>
        <w:gridCol w:w="1073"/>
        <w:gridCol w:w="1273"/>
        <w:gridCol w:w="1053"/>
        <w:gridCol w:w="953"/>
        <w:gridCol w:w="1213"/>
        <w:gridCol w:w="673"/>
        <w:gridCol w:w="993"/>
      </w:tblGrid>
      <w:tr>
        <w:trPr>
          <w:trHeight w:val="4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шығындар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 </w:t>
            </w:r>
            <w:r>
              <w:br/>
            </w:r>
            <w:r>
              <w:rPr>
                <w:rFonts w:ascii="Times New Roman"/>
                <w:b w:val="false"/>
                <w:i w:val="false"/>
                <w:color w:val="000000"/>
                <w:sz w:val="20"/>
              </w:rPr>
              <w:t xml:space="preserve">
пті </w:t>
            </w:r>
            <w:r>
              <w:br/>
            </w:r>
            <w:r>
              <w:rPr>
                <w:rFonts w:ascii="Times New Roman"/>
                <w:b w:val="false"/>
                <w:i w:val="false"/>
                <w:color w:val="000000"/>
                <w:sz w:val="20"/>
              </w:rPr>
              <w:t xml:space="preserve">
ке- </w:t>
            </w:r>
            <w:r>
              <w:br/>
            </w:r>
            <w:r>
              <w:rPr>
                <w:rFonts w:ascii="Times New Roman"/>
                <w:b w:val="false"/>
                <w:i w:val="false"/>
                <w:color w:val="000000"/>
                <w:sz w:val="20"/>
              </w:rPr>
              <w:t xml:space="preserve">
зең </w:t>
            </w:r>
            <w:r>
              <w:br/>
            </w:r>
            <w:r>
              <w:rPr>
                <w:rFonts w:ascii="Times New Roman"/>
                <w:b w:val="false"/>
                <w:i w:val="false"/>
                <w:color w:val="000000"/>
                <w:sz w:val="20"/>
              </w:rPr>
              <w:t xml:space="preserve">
үшін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r>
      <w:tr>
        <w:trPr>
          <w:trHeight w:val="46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 </w:t>
            </w:r>
            <w:r>
              <w:br/>
            </w:r>
            <w:r>
              <w:rPr>
                <w:rFonts w:ascii="Times New Roman"/>
                <w:b w:val="false"/>
                <w:i w:val="false"/>
                <w:color w:val="000000"/>
                <w:sz w:val="20"/>
              </w:rPr>
              <w:t xml:space="preserve">
ктр </w:t>
            </w:r>
            <w:r>
              <w:br/>
            </w:r>
            <w:r>
              <w:rPr>
                <w:rFonts w:ascii="Times New Roman"/>
                <w:b w:val="false"/>
                <w:i w:val="false"/>
                <w:color w:val="000000"/>
                <w:sz w:val="20"/>
              </w:rPr>
              <w:t xml:space="preserve">
эне- </w:t>
            </w:r>
            <w:r>
              <w:br/>
            </w:r>
            <w:r>
              <w:rPr>
                <w:rFonts w:ascii="Times New Roman"/>
                <w:b w:val="false"/>
                <w:i w:val="false"/>
                <w:color w:val="000000"/>
                <w:sz w:val="20"/>
              </w:rPr>
              <w:t xml:space="preserve">
рги- </w:t>
            </w:r>
            <w:r>
              <w:br/>
            </w:r>
            <w:r>
              <w:rPr>
                <w:rFonts w:ascii="Times New Roman"/>
                <w:b w:val="false"/>
                <w:i w:val="false"/>
                <w:color w:val="000000"/>
                <w:sz w:val="20"/>
              </w:rPr>
              <w:t xml:space="preserve">
ясы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w:t>
            </w:r>
            <w:r>
              <w:br/>
            </w:r>
            <w:r>
              <w:rPr>
                <w:rFonts w:ascii="Times New Roman"/>
                <w:b w:val="false"/>
                <w:i w:val="false"/>
                <w:color w:val="000000"/>
                <w:sz w:val="20"/>
              </w:rPr>
              <w:t xml:space="preserve">
ға </w:t>
            </w:r>
            <w:r>
              <w:br/>
            </w:r>
            <w:r>
              <w:rPr>
                <w:rFonts w:ascii="Times New Roman"/>
                <w:b w:val="false"/>
                <w:i w:val="false"/>
                <w:color w:val="000000"/>
                <w:sz w:val="20"/>
              </w:rPr>
              <w:t xml:space="preserve">
алу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 </w:t>
            </w:r>
            <w:r>
              <w:br/>
            </w:r>
            <w:r>
              <w:rPr>
                <w:rFonts w:ascii="Times New Roman"/>
                <w:b w:val="false"/>
                <w:i w:val="false"/>
                <w:color w:val="000000"/>
                <w:sz w:val="20"/>
              </w:rPr>
              <w:t xml:space="preserve">
дың </w:t>
            </w:r>
            <w:r>
              <w:br/>
            </w:r>
            <w:r>
              <w:rPr>
                <w:rFonts w:ascii="Times New Roman"/>
                <w:b w:val="false"/>
                <w:i w:val="false"/>
                <w:color w:val="000000"/>
                <w:sz w:val="20"/>
              </w:rPr>
              <w:t xml:space="preserve">
то- </w:t>
            </w:r>
            <w:r>
              <w:br/>
            </w:r>
            <w:r>
              <w:rPr>
                <w:rFonts w:ascii="Times New Roman"/>
                <w:b w:val="false"/>
                <w:i w:val="false"/>
                <w:color w:val="000000"/>
                <w:sz w:val="20"/>
              </w:rPr>
              <w:t xml:space="preserve">
зуы, </w:t>
            </w:r>
            <w:r>
              <w:br/>
            </w:r>
            <w:r>
              <w:rPr>
                <w:rFonts w:ascii="Times New Roman"/>
                <w:b w:val="false"/>
                <w:i w:val="false"/>
                <w:color w:val="000000"/>
                <w:sz w:val="20"/>
              </w:rPr>
              <w:t xml:space="preserve">
МЕА- </w:t>
            </w:r>
            <w:r>
              <w:br/>
            </w:r>
            <w:r>
              <w:rPr>
                <w:rFonts w:ascii="Times New Roman"/>
                <w:b w:val="false"/>
                <w:i w:val="false"/>
                <w:color w:val="000000"/>
                <w:sz w:val="20"/>
              </w:rPr>
              <w:t xml:space="preserve">
дің </w:t>
            </w:r>
            <w:r>
              <w:br/>
            </w:r>
            <w:r>
              <w:rPr>
                <w:rFonts w:ascii="Times New Roman"/>
                <w:b w:val="false"/>
                <w:i w:val="false"/>
                <w:color w:val="000000"/>
                <w:sz w:val="20"/>
              </w:rPr>
              <w:t xml:space="preserve">
амор- </w:t>
            </w:r>
            <w:r>
              <w:br/>
            </w:r>
            <w:r>
              <w:rPr>
                <w:rFonts w:ascii="Times New Roman"/>
                <w:b w:val="false"/>
                <w:i w:val="false"/>
                <w:color w:val="000000"/>
                <w:sz w:val="20"/>
              </w:rPr>
              <w:t xml:space="preserve">
тиза- </w:t>
            </w:r>
            <w:r>
              <w:br/>
            </w:r>
            <w:r>
              <w:rPr>
                <w:rFonts w:ascii="Times New Roman"/>
                <w:b w:val="false"/>
                <w:i w:val="false"/>
                <w:color w:val="000000"/>
                <w:sz w:val="20"/>
              </w:rPr>
              <w:t xml:space="preserve">
циясы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ге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 </w:t>
            </w:r>
            <w:r>
              <w:br/>
            </w:r>
            <w:r>
              <w:rPr>
                <w:rFonts w:ascii="Times New Roman"/>
                <w:b w:val="false"/>
                <w:i w:val="false"/>
                <w:color w:val="000000"/>
                <w:sz w:val="20"/>
              </w:rPr>
              <w:t xml:space="preserve">
руа- </w:t>
            </w:r>
            <w:r>
              <w:br/>
            </w:r>
            <w:r>
              <w:rPr>
                <w:rFonts w:ascii="Times New Roman"/>
                <w:b w:val="false"/>
                <w:i w:val="false"/>
                <w:color w:val="000000"/>
                <w:sz w:val="20"/>
              </w:rPr>
              <w:t xml:space="preserve">
шы- </w:t>
            </w:r>
            <w:r>
              <w:br/>
            </w:r>
            <w:r>
              <w:rPr>
                <w:rFonts w:ascii="Times New Roman"/>
                <w:b w:val="false"/>
                <w:i w:val="false"/>
                <w:color w:val="000000"/>
                <w:sz w:val="20"/>
              </w:rPr>
              <w:t xml:space="preserve">
лық тә- </w:t>
            </w:r>
            <w:r>
              <w:br/>
            </w:r>
            <w:r>
              <w:rPr>
                <w:rFonts w:ascii="Times New Roman"/>
                <w:b w:val="false"/>
                <w:i w:val="false"/>
                <w:color w:val="000000"/>
                <w:sz w:val="20"/>
              </w:rPr>
              <w:t xml:space="preserve">
сіл-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 </w:t>
            </w:r>
            <w:r>
              <w:br/>
            </w:r>
            <w:r>
              <w:rPr>
                <w:rFonts w:ascii="Times New Roman"/>
                <w:b w:val="false"/>
                <w:i w:val="false"/>
                <w:color w:val="000000"/>
                <w:sz w:val="20"/>
              </w:rPr>
              <w:t xml:space="preserve">
герлік </w:t>
            </w:r>
            <w:r>
              <w:br/>
            </w:r>
            <w:r>
              <w:rPr>
                <w:rFonts w:ascii="Times New Roman"/>
                <w:b w:val="false"/>
                <w:i w:val="false"/>
                <w:color w:val="000000"/>
                <w:sz w:val="20"/>
              </w:rPr>
              <w:t xml:space="preserve">
тәсілмен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 </w:t>
            </w:r>
            <w:r>
              <w:br/>
            </w:r>
            <w:r>
              <w:rPr>
                <w:rFonts w:ascii="Times New Roman"/>
                <w:b w:val="false"/>
                <w:i w:val="false"/>
                <w:color w:val="000000"/>
                <w:sz w:val="20"/>
              </w:rPr>
              <w:t xml:space="preserve">
ру- </w:t>
            </w:r>
            <w:r>
              <w:br/>
            </w:r>
            <w:r>
              <w:rPr>
                <w:rFonts w:ascii="Times New Roman"/>
                <w:b w:val="false"/>
                <w:i w:val="false"/>
                <w:color w:val="000000"/>
                <w:sz w:val="20"/>
              </w:rPr>
              <w:t xml:space="preserve">
ашы- </w:t>
            </w:r>
            <w:r>
              <w:br/>
            </w:r>
            <w:r>
              <w:rPr>
                <w:rFonts w:ascii="Times New Roman"/>
                <w:b w:val="false"/>
                <w:i w:val="false"/>
                <w:color w:val="000000"/>
                <w:sz w:val="20"/>
              </w:rPr>
              <w:t xml:space="preserve">
лық </w:t>
            </w:r>
            <w:r>
              <w:br/>
            </w:r>
            <w:r>
              <w:rPr>
                <w:rFonts w:ascii="Times New Roman"/>
                <w:b w:val="false"/>
                <w:i w:val="false"/>
                <w:color w:val="000000"/>
                <w:sz w:val="20"/>
              </w:rPr>
              <w:t xml:space="preserve">
тә- </w:t>
            </w:r>
            <w:r>
              <w:br/>
            </w:r>
            <w:r>
              <w:rPr>
                <w:rFonts w:ascii="Times New Roman"/>
                <w:b w:val="false"/>
                <w:i w:val="false"/>
                <w:color w:val="000000"/>
                <w:sz w:val="20"/>
              </w:rPr>
              <w:t xml:space="preserve">
сіл-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 </w:t>
            </w:r>
            <w:r>
              <w:br/>
            </w:r>
            <w:r>
              <w:rPr>
                <w:rFonts w:ascii="Times New Roman"/>
                <w:b w:val="false"/>
                <w:i w:val="false"/>
                <w:color w:val="000000"/>
                <w:sz w:val="20"/>
              </w:rPr>
              <w:t xml:space="preserve">
герлік </w:t>
            </w:r>
            <w:r>
              <w:br/>
            </w:r>
            <w:r>
              <w:rPr>
                <w:rFonts w:ascii="Times New Roman"/>
                <w:b w:val="false"/>
                <w:i w:val="false"/>
                <w:color w:val="000000"/>
                <w:sz w:val="20"/>
              </w:rPr>
              <w:t xml:space="preserve">
тәсілмен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алыс- </w:t>
            </w:r>
            <w:r>
              <w:br/>
            </w:r>
            <w:r>
              <w:rPr>
                <w:rFonts w:ascii="Times New Roman"/>
                <w:b w:val="false"/>
                <w:i w:val="false"/>
                <w:color w:val="000000"/>
                <w:sz w:val="20"/>
              </w:rPr>
              <w:t xml:space="preserve">
беріс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алыс- </w:t>
            </w:r>
            <w:r>
              <w:br/>
            </w:r>
            <w:r>
              <w:rPr>
                <w:rFonts w:ascii="Times New Roman"/>
                <w:b w:val="false"/>
                <w:i w:val="false"/>
                <w:color w:val="000000"/>
                <w:sz w:val="20"/>
              </w:rPr>
              <w:t xml:space="preserve">
беріс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 </w:t>
            </w:r>
            <w:r>
              <w:br/>
            </w:r>
            <w:r>
              <w:rPr>
                <w:rFonts w:ascii="Times New Roman"/>
                <w:b w:val="false"/>
                <w:i w:val="false"/>
                <w:color w:val="000000"/>
                <w:sz w:val="20"/>
              </w:rPr>
              <w:t xml:space="preserve">
дары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vMerge/>
            <w:tcBorders>
              <w:top w:val="nil"/>
              <w:left w:val="single" w:color="cfcfcf" w:sz="5"/>
              <w:bottom w:val="single" w:color="cfcfcf" w:sz="5"/>
              <w:right w:val="single" w:color="cfcfcf" w:sz="5"/>
            </w:tcBorders>
          </w:tcP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bookmarkStart w:name="z59" w:id="58"/>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10-қосымша </w:t>
      </w:r>
    </w:p>
    <w:bookmarkEnd w:id="58"/>
    <w:p>
      <w:pPr>
        <w:spacing w:after="0"/>
        <w:ind w:left="0"/>
        <w:jc w:val="both"/>
      </w:pPr>
      <w:r>
        <w:rPr>
          <w:rFonts w:ascii="Times New Roman"/>
          <w:b/>
          <w:i w:val="false"/>
          <w:color w:val="000000"/>
          <w:sz w:val="28"/>
        </w:rPr>
        <w:t xml:space="preserve">                 Жалпы және әкімшілік шығыстарды бөлу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293"/>
        <w:gridCol w:w="1913"/>
        <w:gridCol w:w="1453"/>
        <w:gridCol w:w="1453"/>
        <w:gridCol w:w="1493"/>
      </w:tblGrid>
      <w:tr>
        <w:trPr>
          <w:trHeight w:val="45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 </w:t>
            </w:r>
            <w:r>
              <w:br/>
            </w:r>
            <w:r>
              <w:rPr>
                <w:rFonts w:ascii="Times New Roman"/>
                <w:b w:val="false"/>
                <w:i w:val="false"/>
                <w:color w:val="000000"/>
                <w:sz w:val="20"/>
              </w:rPr>
              <w:t xml:space="preserve">
сет- </w:t>
            </w:r>
            <w:r>
              <w:br/>
            </w:r>
            <w:r>
              <w:rPr>
                <w:rFonts w:ascii="Times New Roman"/>
                <w:b w:val="false"/>
                <w:i w:val="false"/>
                <w:color w:val="000000"/>
                <w:sz w:val="20"/>
              </w:rPr>
              <w:t xml:space="preserve">
кіш- </w:t>
            </w:r>
            <w:r>
              <w:br/>
            </w:r>
            <w:r>
              <w:rPr>
                <w:rFonts w:ascii="Times New Roman"/>
                <w:b w:val="false"/>
                <w:i w:val="false"/>
                <w:color w:val="000000"/>
                <w:sz w:val="20"/>
              </w:rPr>
              <w:t xml:space="preserve">
тің </w:t>
            </w:r>
            <w:r>
              <w:br/>
            </w:r>
            <w:r>
              <w:rPr>
                <w:rFonts w:ascii="Times New Roman"/>
                <w:b w:val="false"/>
                <w:i w:val="false"/>
                <w:color w:val="000000"/>
                <w:sz w:val="20"/>
              </w:rPr>
              <w:t xml:space="preserve">
коды </w:t>
            </w:r>
          </w:p>
        </w:tc>
        <w:tc>
          <w:tcPr>
            <w:tcW w:w="5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үшін барлығы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ізге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мүмкін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кезде </w:t>
            </w:r>
            <w:r>
              <w:br/>
            </w:r>
            <w:r>
              <w:rPr>
                <w:rFonts w:ascii="Times New Roman"/>
                <w:b w:val="false"/>
                <w:i w:val="false"/>
                <w:color w:val="000000"/>
                <w:sz w:val="20"/>
              </w:rPr>
              <w:t xml:space="preserve">
тікелей </w:t>
            </w:r>
            <w:r>
              <w:br/>
            </w:r>
            <w:r>
              <w:rPr>
                <w:rFonts w:ascii="Times New Roman"/>
                <w:b w:val="false"/>
                <w:i w:val="false"/>
                <w:color w:val="000000"/>
                <w:sz w:val="20"/>
              </w:rPr>
              <w:t xml:space="preserve">
жатқызу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w:t>
            </w:r>
            <w:r>
              <w:br/>
            </w:r>
            <w:r>
              <w:rPr>
                <w:rFonts w:ascii="Times New Roman"/>
                <w:b w:val="false"/>
                <w:i w:val="false"/>
                <w:color w:val="000000"/>
                <w:sz w:val="20"/>
              </w:rPr>
              <w:t xml:space="preserve">
сал- </w:t>
            </w:r>
            <w:r>
              <w:br/>
            </w:r>
            <w:r>
              <w:rPr>
                <w:rFonts w:ascii="Times New Roman"/>
                <w:b w:val="false"/>
                <w:i w:val="false"/>
                <w:color w:val="000000"/>
                <w:sz w:val="20"/>
              </w:rPr>
              <w:t xml:space="preserve">
мағы, </w:t>
            </w:r>
            <w:r>
              <w:br/>
            </w:r>
            <w:r>
              <w:rPr>
                <w:rFonts w:ascii="Times New Roman"/>
                <w:b w:val="false"/>
                <w:i w:val="false"/>
                <w:color w:val="000000"/>
                <w:sz w:val="20"/>
              </w:rPr>
              <w:t xml:space="preserve">
%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порттарының реттеліп көрсетілетін қызметтері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59"/>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11-қосымша </w:t>
      </w:r>
    </w:p>
    <w:bookmarkEnd w:id="59"/>
    <w:p>
      <w:pPr>
        <w:spacing w:after="0"/>
        <w:ind w:left="0"/>
        <w:jc w:val="both"/>
      </w:pPr>
      <w:r>
        <w:rPr>
          <w:rFonts w:ascii="Times New Roman"/>
          <w:b/>
          <w:i w:val="false"/>
          <w:color w:val="000000"/>
          <w:sz w:val="28"/>
        </w:rPr>
        <w:t xml:space="preserve">                   Жалпы және әкімшілік шығыстар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gridCol w:w="713"/>
        <w:gridCol w:w="2553"/>
        <w:gridCol w:w="1213"/>
        <w:gridCol w:w="893"/>
        <w:gridCol w:w="953"/>
        <w:gridCol w:w="993"/>
        <w:gridCol w:w="1253"/>
        <w:gridCol w:w="1253"/>
        <w:gridCol w:w="1253"/>
      </w:tblGrid>
      <w:tr>
        <w:trPr>
          <w:trHeight w:val="3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п </w:t>
            </w:r>
            <w:r>
              <w:br/>
            </w:r>
            <w:r>
              <w:rPr>
                <w:rFonts w:ascii="Times New Roman"/>
                <w:b w:val="false"/>
                <w:i w:val="false"/>
                <w:color w:val="000000"/>
                <w:sz w:val="20"/>
              </w:rPr>
              <w:t xml:space="preserve">
е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ц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а </w:t>
            </w:r>
            <w:r>
              <w:br/>
            </w:r>
            <w:r>
              <w:rPr>
                <w:rFonts w:ascii="Times New Roman"/>
                <w:b w:val="false"/>
                <w:i w:val="false"/>
                <w:color w:val="000000"/>
                <w:sz w:val="20"/>
              </w:rPr>
              <w:t xml:space="preserve">
п </w:t>
            </w:r>
            <w:r>
              <w:br/>
            </w:r>
            <w:r>
              <w:rPr>
                <w:rFonts w:ascii="Times New Roman"/>
                <w:b w:val="false"/>
                <w:i w:val="false"/>
                <w:color w:val="000000"/>
                <w:sz w:val="20"/>
              </w:rPr>
              <w:t xml:space="preserve">
т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br/>
            </w:r>
            <w:r>
              <w:rPr>
                <w:rFonts w:ascii="Times New Roman"/>
                <w:b w:val="false"/>
                <w:i w:val="false"/>
                <w:color w:val="000000"/>
                <w:sz w:val="20"/>
              </w:rPr>
              <w:t xml:space="preserve">
үшін барлығы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ТМС </w:t>
            </w:r>
            <w:r>
              <w:br/>
            </w:r>
            <w:r>
              <w:rPr>
                <w:rFonts w:ascii="Times New Roman"/>
                <w:b w:val="false"/>
                <w:i w:val="false"/>
                <w:color w:val="000000"/>
                <w:sz w:val="20"/>
              </w:rPr>
              <w:t xml:space="preserve">
бе- </w:t>
            </w:r>
            <w:r>
              <w:br/>
            </w:r>
            <w:r>
              <w:rPr>
                <w:rFonts w:ascii="Times New Roman"/>
                <w:b w:val="false"/>
                <w:i w:val="false"/>
                <w:color w:val="000000"/>
                <w:sz w:val="20"/>
              </w:rPr>
              <w:t xml:space="preserve">
кіт- </w:t>
            </w:r>
            <w:r>
              <w:br/>
            </w:r>
            <w:r>
              <w:rPr>
                <w:rFonts w:ascii="Times New Roman"/>
                <w:b w:val="false"/>
                <w:i w:val="false"/>
                <w:color w:val="000000"/>
                <w:sz w:val="20"/>
              </w:rPr>
              <w:t xml:space="preserve">
кен, </w:t>
            </w:r>
            <w:r>
              <w:br/>
            </w:r>
            <w:r>
              <w:rPr>
                <w:rFonts w:ascii="Times New Roman"/>
                <w:b w:val="false"/>
                <w:i w:val="false"/>
                <w:color w:val="000000"/>
                <w:sz w:val="20"/>
              </w:rPr>
              <w:t xml:space="preserve">
Уә- </w:t>
            </w:r>
            <w:r>
              <w:br/>
            </w:r>
            <w:r>
              <w:rPr>
                <w:rFonts w:ascii="Times New Roman"/>
                <w:b w:val="false"/>
                <w:i w:val="false"/>
                <w:color w:val="000000"/>
                <w:sz w:val="20"/>
              </w:rPr>
              <w:t xml:space="preserve">
кі- </w:t>
            </w:r>
            <w:r>
              <w:br/>
            </w:r>
            <w:r>
              <w:rPr>
                <w:rFonts w:ascii="Times New Roman"/>
                <w:b w:val="false"/>
                <w:i w:val="false"/>
                <w:color w:val="000000"/>
                <w:sz w:val="20"/>
              </w:rPr>
              <w:t xml:space="preserve">
лет- </w:t>
            </w:r>
            <w:r>
              <w:br/>
            </w:r>
            <w:r>
              <w:rPr>
                <w:rFonts w:ascii="Times New Roman"/>
                <w:b w:val="false"/>
                <w:i w:val="false"/>
                <w:color w:val="000000"/>
                <w:sz w:val="20"/>
              </w:rPr>
              <w:t xml:space="preserve">
ті </w:t>
            </w:r>
            <w:r>
              <w:br/>
            </w:r>
            <w:r>
              <w:rPr>
                <w:rFonts w:ascii="Times New Roman"/>
                <w:b w:val="false"/>
                <w:i w:val="false"/>
                <w:color w:val="000000"/>
                <w:sz w:val="20"/>
              </w:rPr>
              <w:t xml:space="preserve">
ор- </w:t>
            </w:r>
            <w:r>
              <w:br/>
            </w:r>
            <w:r>
              <w:rPr>
                <w:rFonts w:ascii="Times New Roman"/>
                <w:b w:val="false"/>
                <w:i w:val="false"/>
                <w:color w:val="000000"/>
                <w:sz w:val="20"/>
              </w:rPr>
              <w:t xml:space="preserve">
ган- </w:t>
            </w:r>
            <w:r>
              <w:br/>
            </w:r>
            <w:r>
              <w:rPr>
                <w:rFonts w:ascii="Times New Roman"/>
                <w:b w:val="false"/>
                <w:i w:val="false"/>
                <w:color w:val="000000"/>
                <w:sz w:val="20"/>
              </w:rPr>
              <w:t xml:space="preserve">
мен </w:t>
            </w:r>
            <w:r>
              <w:br/>
            </w:r>
            <w:r>
              <w:rPr>
                <w:rFonts w:ascii="Times New Roman"/>
                <w:b w:val="false"/>
                <w:i w:val="false"/>
                <w:color w:val="000000"/>
                <w:sz w:val="20"/>
              </w:rPr>
              <w:t xml:space="preserve">
ке- </w:t>
            </w:r>
            <w:r>
              <w:br/>
            </w:r>
            <w:r>
              <w:rPr>
                <w:rFonts w:ascii="Times New Roman"/>
                <w:b w:val="false"/>
                <w:i w:val="false"/>
                <w:color w:val="000000"/>
                <w:sz w:val="20"/>
              </w:rPr>
              <w:t xml:space="preserve">
лі- </w:t>
            </w:r>
            <w:r>
              <w:br/>
            </w:r>
            <w:r>
              <w:rPr>
                <w:rFonts w:ascii="Times New Roman"/>
                <w:b w:val="false"/>
                <w:i w:val="false"/>
                <w:color w:val="000000"/>
                <w:sz w:val="20"/>
              </w:rPr>
              <w:t xml:space="preserve">
сіл-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ли- </w:t>
            </w:r>
            <w:r>
              <w:br/>
            </w:r>
            <w:r>
              <w:rPr>
                <w:rFonts w:ascii="Times New Roman"/>
                <w:b w:val="false"/>
                <w:i w:val="false"/>
                <w:color w:val="000000"/>
                <w:sz w:val="20"/>
              </w:rPr>
              <w:t xml:space="preserve">
мит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Лимиттен тыс </w:t>
            </w:r>
            <w:r>
              <w:br/>
            </w:r>
            <w:r>
              <w:rPr>
                <w:rFonts w:ascii="Times New Roman"/>
                <w:b w:val="false"/>
                <w:i w:val="false"/>
                <w:color w:val="000000"/>
                <w:sz w:val="20"/>
              </w:rPr>
              <w:t xml:space="preserve">
шығындарды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есепті кезең </w:t>
            </w:r>
            <w:r>
              <w:br/>
            </w:r>
            <w:r>
              <w:rPr>
                <w:rFonts w:ascii="Times New Roman"/>
                <w:b w:val="false"/>
                <w:i w:val="false"/>
                <w:color w:val="000000"/>
                <w:sz w:val="20"/>
              </w:rPr>
              <w:t xml:space="preserve">
үшін барлығы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лен- </w:t>
            </w:r>
            <w:r>
              <w:br/>
            </w:r>
            <w:r>
              <w:rPr>
                <w:rFonts w:ascii="Times New Roman"/>
                <w:b w:val="false"/>
                <w:i w:val="false"/>
                <w:color w:val="000000"/>
                <w:sz w:val="20"/>
              </w:rPr>
              <w:t xml:space="preserve">
ден- </w:t>
            </w:r>
            <w:r>
              <w:br/>
            </w:r>
            <w:r>
              <w:rPr>
                <w:rFonts w:ascii="Times New Roman"/>
                <w:b w:val="false"/>
                <w:i w:val="false"/>
                <w:color w:val="000000"/>
                <w:sz w:val="20"/>
              </w:rPr>
              <w:t xml:space="preserve">
діру </w:t>
            </w:r>
            <w:r>
              <w:br/>
            </w:r>
            <w:r>
              <w:rPr>
                <w:rFonts w:ascii="Times New Roman"/>
                <w:b w:val="false"/>
                <w:i w:val="false"/>
                <w:color w:val="000000"/>
                <w:sz w:val="20"/>
              </w:rPr>
              <w:t xml:space="preserve">
ықти- </w:t>
            </w:r>
            <w:r>
              <w:br/>
            </w:r>
            <w:r>
              <w:rPr>
                <w:rFonts w:ascii="Times New Roman"/>
                <w:b w:val="false"/>
                <w:i w:val="false"/>
                <w:color w:val="000000"/>
                <w:sz w:val="20"/>
              </w:rPr>
              <w:t xml:space="preserve">
мал </w:t>
            </w:r>
            <w:r>
              <w:br/>
            </w:r>
            <w:r>
              <w:rPr>
                <w:rFonts w:ascii="Times New Roman"/>
                <w:b w:val="false"/>
                <w:i w:val="false"/>
                <w:color w:val="000000"/>
                <w:sz w:val="20"/>
              </w:rPr>
              <w:t xml:space="preserve">
бол-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кез- </w:t>
            </w:r>
            <w:r>
              <w:br/>
            </w:r>
            <w:r>
              <w:rPr>
                <w:rFonts w:ascii="Times New Roman"/>
                <w:b w:val="false"/>
                <w:i w:val="false"/>
                <w:color w:val="000000"/>
                <w:sz w:val="20"/>
              </w:rPr>
              <w:t xml:space="preserve">
де </w:t>
            </w:r>
            <w:r>
              <w:br/>
            </w:r>
            <w:r>
              <w:rPr>
                <w:rFonts w:ascii="Times New Roman"/>
                <w:b w:val="false"/>
                <w:i w:val="false"/>
                <w:color w:val="000000"/>
                <w:sz w:val="20"/>
              </w:rPr>
              <w:t xml:space="preserve">
ті- </w:t>
            </w:r>
            <w:r>
              <w:br/>
            </w:r>
            <w:r>
              <w:rPr>
                <w:rFonts w:ascii="Times New Roman"/>
                <w:b w:val="false"/>
                <w:i w:val="false"/>
                <w:color w:val="000000"/>
                <w:sz w:val="20"/>
              </w:rPr>
              <w:t xml:space="preserve">
ке- </w:t>
            </w:r>
            <w:r>
              <w:br/>
            </w:r>
            <w:r>
              <w:rPr>
                <w:rFonts w:ascii="Times New Roman"/>
                <w:b w:val="false"/>
                <w:i w:val="false"/>
                <w:color w:val="000000"/>
                <w:sz w:val="20"/>
              </w:rPr>
              <w:t xml:space="preserve">
лей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на- </w:t>
            </w:r>
            <w:r>
              <w:br/>
            </w:r>
            <w:r>
              <w:rPr>
                <w:rFonts w:ascii="Times New Roman"/>
                <w:b w:val="false"/>
                <w:i w:val="false"/>
                <w:color w:val="000000"/>
                <w:sz w:val="20"/>
              </w:rPr>
              <w:t xml:space="preserve">
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 </w:t>
            </w:r>
            <w:r>
              <w:br/>
            </w:r>
            <w:r>
              <w:rPr>
                <w:rFonts w:ascii="Times New Roman"/>
                <w:b w:val="false"/>
                <w:i w:val="false"/>
                <w:color w:val="000000"/>
                <w:sz w:val="20"/>
              </w:rPr>
              <w:t xml:space="preserve">
ке- </w:t>
            </w:r>
            <w:r>
              <w:br/>
            </w:r>
            <w:r>
              <w:rPr>
                <w:rFonts w:ascii="Times New Roman"/>
                <w:b w:val="false"/>
                <w:i w:val="false"/>
                <w:color w:val="000000"/>
                <w:sz w:val="20"/>
              </w:rPr>
              <w:t xml:space="preserve">
лей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на- </w:t>
            </w:r>
            <w:r>
              <w:br/>
            </w:r>
            <w:r>
              <w:rPr>
                <w:rFonts w:ascii="Times New Roman"/>
                <w:b w:val="false"/>
                <w:i w:val="false"/>
                <w:color w:val="000000"/>
                <w:sz w:val="20"/>
              </w:rPr>
              <w:t xml:space="preserve">
ма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әкiмшiлiк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Әкiмшiлiк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 кiретiн әкiмшiлiктiң персоналына төлемдер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 кiрмейтiн әкiмшiлiктiң персоналына төлемдер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төлеуден аударымдар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органмен келiсiлген әкiмшiлiк персоналдың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құны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оқытуды жүргiзген кезде үй-жайларды жалдау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iшiндегi тәулiктiк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сыртындағы тәулiктiк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визаларды ресiмдеу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Әкiмшiлiк персоналдың </w:t>
            </w:r>
            <w:r>
              <w:br/>
            </w:r>
            <w:r>
              <w:rPr>
                <w:rFonts w:ascii="Times New Roman"/>
                <w:b w:val="false"/>
                <w:i w:val="false"/>
                <w:color w:val="000000"/>
                <w:sz w:val="20"/>
              </w:rPr>
              <w:t xml:space="preserve">
іссапарлары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iшiндегi тәулiктiк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сыртындағы тәулiктiк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визаларды ресiмдеу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Офистiк үй-жай- </w:t>
            </w:r>
            <w:r>
              <w:br/>
            </w:r>
            <w:r>
              <w:rPr>
                <w:rFonts w:ascii="Times New Roman"/>
                <w:b w:val="false"/>
                <w:i w:val="false"/>
                <w:color w:val="000000"/>
                <w:sz w:val="20"/>
              </w:rPr>
              <w:t xml:space="preserve">
ларды ұстау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үй- </w:t>
            </w:r>
            <w:r>
              <w:br/>
            </w:r>
            <w:r>
              <w:rPr>
                <w:rFonts w:ascii="Times New Roman"/>
                <w:b w:val="false"/>
                <w:i w:val="false"/>
                <w:color w:val="000000"/>
                <w:sz w:val="20"/>
              </w:rPr>
              <w:t xml:space="preserve">
жайлардың </w:t>
            </w:r>
            <w:r>
              <w:br/>
            </w:r>
            <w:r>
              <w:rPr>
                <w:rFonts w:ascii="Times New Roman"/>
                <w:b w:val="false"/>
                <w:i w:val="false"/>
                <w:color w:val="000000"/>
                <w:sz w:val="20"/>
              </w:rPr>
              <w:t xml:space="preserve">
орнатылған </w:t>
            </w:r>
            <w:r>
              <w:br/>
            </w:r>
            <w:r>
              <w:rPr>
                <w:rFonts w:ascii="Times New Roman"/>
                <w:b w:val="false"/>
                <w:i w:val="false"/>
                <w:color w:val="000000"/>
                <w:sz w:val="20"/>
              </w:rPr>
              <w:t xml:space="preserve">
жабдықты </w:t>
            </w:r>
            <w:r>
              <w:br/>
            </w:r>
            <w:r>
              <w:rPr>
                <w:rFonts w:ascii="Times New Roman"/>
                <w:b w:val="false"/>
                <w:i w:val="false"/>
                <w:color w:val="000000"/>
                <w:sz w:val="20"/>
              </w:rPr>
              <w:t xml:space="preserve">
қоса отырып, </w:t>
            </w:r>
            <w:r>
              <w:br/>
            </w:r>
            <w:r>
              <w:rPr>
                <w:rFonts w:ascii="Times New Roman"/>
                <w:b w:val="false"/>
                <w:i w:val="false"/>
                <w:color w:val="000000"/>
                <w:sz w:val="20"/>
              </w:rPr>
              <w:t xml:space="preserve">
(мысалы, </w:t>
            </w:r>
            <w:r>
              <w:br/>
            </w:r>
            <w:r>
              <w:rPr>
                <w:rFonts w:ascii="Times New Roman"/>
                <w:b w:val="false"/>
                <w:i w:val="false"/>
                <w:color w:val="000000"/>
                <w:sz w:val="20"/>
              </w:rPr>
              <w:t xml:space="preserve">
лифттер), </w:t>
            </w:r>
            <w:r>
              <w:br/>
            </w:r>
            <w:r>
              <w:rPr>
                <w:rFonts w:ascii="Times New Roman"/>
                <w:b w:val="false"/>
                <w:i w:val="false"/>
                <w:color w:val="000000"/>
                <w:sz w:val="20"/>
              </w:rPr>
              <w:t xml:space="preserve">
қауiпсiздiк </w:t>
            </w:r>
            <w:r>
              <w:br/>
            </w:r>
            <w:r>
              <w:rPr>
                <w:rFonts w:ascii="Times New Roman"/>
                <w:b w:val="false"/>
                <w:i w:val="false"/>
                <w:color w:val="000000"/>
                <w:sz w:val="20"/>
              </w:rPr>
              <w:t xml:space="preserve">
жүйелерiнiң, </w:t>
            </w:r>
            <w:r>
              <w:br/>
            </w:r>
            <w:r>
              <w:rPr>
                <w:rFonts w:ascii="Times New Roman"/>
                <w:b w:val="false"/>
                <w:i w:val="false"/>
                <w:color w:val="000000"/>
                <w:sz w:val="20"/>
              </w:rPr>
              <w:t xml:space="preserve">
инженерлiк </w:t>
            </w:r>
            <w:r>
              <w:br/>
            </w:r>
            <w:r>
              <w:rPr>
                <w:rFonts w:ascii="Times New Roman"/>
                <w:b w:val="false"/>
                <w:i w:val="false"/>
                <w:color w:val="000000"/>
                <w:sz w:val="20"/>
              </w:rPr>
              <w:t xml:space="preserve">
желiлерi) </w:t>
            </w:r>
            <w:r>
              <w:br/>
            </w:r>
            <w:r>
              <w:rPr>
                <w:rFonts w:ascii="Times New Roman"/>
                <w:b w:val="false"/>
                <w:i w:val="false"/>
                <w:color w:val="000000"/>
                <w:sz w:val="20"/>
              </w:rPr>
              <w:t xml:space="preserve">
тозуы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Офистiк үй-жайларды жалдау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энергиясы, </w:t>
            </w:r>
            <w:r>
              <w:br/>
            </w:r>
            <w:r>
              <w:rPr>
                <w:rFonts w:ascii="Times New Roman"/>
                <w:b w:val="false"/>
                <w:i w:val="false"/>
                <w:color w:val="000000"/>
                <w:sz w:val="20"/>
              </w:rPr>
              <w:t xml:space="preserve">
жылу </w:t>
            </w:r>
            <w:r>
              <w:br/>
            </w:r>
            <w:r>
              <w:rPr>
                <w:rFonts w:ascii="Times New Roman"/>
                <w:b w:val="false"/>
                <w:i w:val="false"/>
                <w:color w:val="000000"/>
                <w:sz w:val="20"/>
              </w:rPr>
              <w:t xml:space="preserve">
энергиясы, </w:t>
            </w:r>
            <w:r>
              <w:br/>
            </w:r>
            <w:r>
              <w:rPr>
                <w:rFonts w:ascii="Times New Roman"/>
                <w:b w:val="false"/>
                <w:i w:val="false"/>
                <w:color w:val="000000"/>
                <w:sz w:val="20"/>
              </w:rPr>
              <w:t xml:space="preserve">
су және кә- </w:t>
            </w:r>
            <w:r>
              <w:br/>
            </w:r>
            <w:r>
              <w:rPr>
                <w:rFonts w:ascii="Times New Roman"/>
                <w:b w:val="false"/>
                <w:i w:val="false"/>
                <w:color w:val="000000"/>
                <w:sz w:val="20"/>
              </w:rPr>
              <w:t xml:space="preserve">
рiз қызмет- </w:t>
            </w:r>
            <w:r>
              <w:br/>
            </w:r>
            <w:r>
              <w:rPr>
                <w:rFonts w:ascii="Times New Roman"/>
                <w:b w:val="false"/>
                <w:i w:val="false"/>
                <w:color w:val="000000"/>
                <w:sz w:val="20"/>
              </w:rPr>
              <w:t xml:space="preserve">
терi үшiн, </w:t>
            </w:r>
            <w:r>
              <w:br/>
            </w:r>
            <w:r>
              <w:rPr>
                <w:rFonts w:ascii="Times New Roman"/>
                <w:b w:val="false"/>
                <w:i w:val="false"/>
                <w:color w:val="000000"/>
                <w:sz w:val="20"/>
              </w:rPr>
              <w:t xml:space="preserve">
қоқысты </w:t>
            </w:r>
            <w:r>
              <w:br/>
            </w:r>
            <w:r>
              <w:rPr>
                <w:rFonts w:ascii="Times New Roman"/>
                <w:b w:val="false"/>
                <w:i w:val="false"/>
                <w:color w:val="000000"/>
                <w:sz w:val="20"/>
              </w:rPr>
              <w:t xml:space="preserve">
жинау)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Офистiк </w:t>
            </w:r>
            <w:r>
              <w:br/>
            </w:r>
            <w:r>
              <w:rPr>
                <w:rFonts w:ascii="Times New Roman"/>
                <w:b w:val="false"/>
                <w:i w:val="false"/>
                <w:color w:val="000000"/>
                <w:sz w:val="20"/>
              </w:rPr>
              <w:t xml:space="preserve">
үй-жайларды </w:t>
            </w:r>
            <w:r>
              <w:br/>
            </w:r>
            <w:r>
              <w:rPr>
                <w:rFonts w:ascii="Times New Roman"/>
                <w:b w:val="false"/>
                <w:i w:val="false"/>
                <w:color w:val="000000"/>
                <w:sz w:val="20"/>
              </w:rPr>
              <w:t xml:space="preserve">
(персоналды, </w:t>
            </w:r>
            <w:r>
              <w:br/>
            </w:r>
            <w:r>
              <w:rPr>
                <w:rFonts w:ascii="Times New Roman"/>
                <w:b w:val="false"/>
                <w:i w:val="false"/>
                <w:color w:val="000000"/>
                <w:sz w:val="20"/>
              </w:rPr>
              <w:t xml:space="preserve">
түгендегiш- </w:t>
            </w:r>
            <w:r>
              <w:br/>
            </w:r>
            <w:r>
              <w:rPr>
                <w:rFonts w:ascii="Times New Roman"/>
                <w:b w:val="false"/>
                <w:i w:val="false"/>
                <w:color w:val="000000"/>
                <w:sz w:val="20"/>
              </w:rPr>
              <w:t xml:space="preserve">
тi, жуу </w:t>
            </w:r>
            <w:r>
              <w:br/>
            </w:r>
            <w:r>
              <w:rPr>
                <w:rFonts w:ascii="Times New Roman"/>
                <w:b w:val="false"/>
                <w:i w:val="false"/>
                <w:color w:val="000000"/>
                <w:sz w:val="20"/>
              </w:rPr>
              <w:t xml:space="preserve">
құралдарын </w:t>
            </w:r>
            <w:r>
              <w:br/>
            </w:r>
            <w:r>
              <w:rPr>
                <w:rFonts w:ascii="Times New Roman"/>
                <w:b w:val="false"/>
                <w:i w:val="false"/>
                <w:color w:val="000000"/>
                <w:sz w:val="20"/>
              </w:rPr>
              <w:t xml:space="preserve">
қоса) жинау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Офистiк </w:t>
            </w:r>
            <w:r>
              <w:br/>
            </w:r>
            <w:r>
              <w:rPr>
                <w:rFonts w:ascii="Times New Roman"/>
                <w:b w:val="false"/>
                <w:i w:val="false"/>
                <w:color w:val="000000"/>
                <w:sz w:val="20"/>
              </w:rPr>
              <w:t xml:space="preserve">
үй-жайларға, </w:t>
            </w:r>
            <w:r>
              <w:br/>
            </w:r>
            <w:r>
              <w:rPr>
                <w:rFonts w:ascii="Times New Roman"/>
                <w:b w:val="false"/>
                <w:i w:val="false"/>
                <w:color w:val="000000"/>
                <w:sz w:val="20"/>
              </w:rPr>
              <w:t xml:space="preserve">
орнатылған </w:t>
            </w:r>
            <w:r>
              <w:br/>
            </w:r>
            <w:r>
              <w:rPr>
                <w:rFonts w:ascii="Times New Roman"/>
                <w:b w:val="false"/>
                <w:i w:val="false"/>
                <w:color w:val="000000"/>
                <w:sz w:val="20"/>
              </w:rPr>
              <w:t xml:space="preserve">
жабдықтарға </w:t>
            </w:r>
            <w:r>
              <w:br/>
            </w:r>
            <w:r>
              <w:rPr>
                <w:rFonts w:ascii="Times New Roman"/>
                <w:b w:val="false"/>
                <w:i w:val="false"/>
                <w:color w:val="000000"/>
                <w:sz w:val="20"/>
              </w:rPr>
              <w:t xml:space="preserve">
(персоналды, </w:t>
            </w:r>
            <w:r>
              <w:br/>
            </w:r>
            <w:r>
              <w:rPr>
                <w:rFonts w:ascii="Times New Roman"/>
                <w:b w:val="false"/>
                <w:i w:val="false"/>
                <w:color w:val="000000"/>
                <w:sz w:val="20"/>
              </w:rPr>
              <w:t xml:space="preserve">
түгендегiш- </w:t>
            </w:r>
            <w:r>
              <w:br/>
            </w:r>
            <w:r>
              <w:rPr>
                <w:rFonts w:ascii="Times New Roman"/>
                <w:b w:val="false"/>
                <w:i w:val="false"/>
                <w:color w:val="000000"/>
                <w:sz w:val="20"/>
              </w:rPr>
              <w:t xml:space="preserve">
тi, матери- </w:t>
            </w:r>
            <w:r>
              <w:br/>
            </w:r>
            <w:r>
              <w:rPr>
                <w:rFonts w:ascii="Times New Roman"/>
                <w:b w:val="false"/>
                <w:i w:val="false"/>
                <w:color w:val="000000"/>
                <w:sz w:val="20"/>
              </w:rPr>
              <w:t xml:space="preserve">
алдық шығын- </w:t>
            </w:r>
            <w:r>
              <w:br/>
            </w:r>
            <w:r>
              <w:rPr>
                <w:rFonts w:ascii="Times New Roman"/>
                <w:b w:val="false"/>
                <w:i w:val="false"/>
                <w:color w:val="000000"/>
                <w:sz w:val="20"/>
              </w:rPr>
              <w:t xml:space="preserve">
дарды қоса)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Офистiк </w:t>
            </w:r>
            <w:r>
              <w:br/>
            </w:r>
            <w:r>
              <w:rPr>
                <w:rFonts w:ascii="Times New Roman"/>
                <w:b w:val="false"/>
                <w:i w:val="false"/>
                <w:color w:val="000000"/>
                <w:sz w:val="20"/>
              </w:rPr>
              <w:t xml:space="preserve">
үй-жайларға, </w:t>
            </w:r>
            <w:r>
              <w:br/>
            </w:r>
            <w:r>
              <w:rPr>
                <w:rFonts w:ascii="Times New Roman"/>
                <w:b w:val="false"/>
                <w:i w:val="false"/>
                <w:color w:val="000000"/>
                <w:sz w:val="20"/>
              </w:rPr>
              <w:t xml:space="preserve">
орнатылған </w:t>
            </w:r>
            <w:r>
              <w:br/>
            </w:r>
            <w:r>
              <w:rPr>
                <w:rFonts w:ascii="Times New Roman"/>
                <w:b w:val="false"/>
                <w:i w:val="false"/>
                <w:color w:val="000000"/>
                <w:sz w:val="20"/>
              </w:rPr>
              <w:t xml:space="preserve">
жабдықты </w:t>
            </w:r>
            <w:r>
              <w:br/>
            </w:r>
            <w:r>
              <w:rPr>
                <w:rFonts w:ascii="Times New Roman"/>
                <w:b w:val="false"/>
                <w:i w:val="false"/>
                <w:color w:val="000000"/>
                <w:sz w:val="20"/>
              </w:rPr>
              <w:t xml:space="preserve">
жөндеу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Офистiк </w:t>
            </w:r>
            <w:r>
              <w:br/>
            </w:r>
            <w:r>
              <w:rPr>
                <w:rFonts w:ascii="Times New Roman"/>
                <w:b w:val="false"/>
                <w:i w:val="false"/>
                <w:color w:val="000000"/>
                <w:sz w:val="20"/>
              </w:rPr>
              <w:t xml:space="preserve">
үй-жайларды </w:t>
            </w:r>
            <w:r>
              <w:br/>
            </w:r>
            <w:r>
              <w:rPr>
                <w:rFonts w:ascii="Times New Roman"/>
                <w:b w:val="false"/>
                <w:i w:val="false"/>
                <w:color w:val="000000"/>
                <w:sz w:val="20"/>
              </w:rPr>
              <w:t xml:space="preserve">
(персоналды, </w:t>
            </w:r>
            <w:r>
              <w:br/>
            </w:r>
            <w:r>
              <w:rPr>
                <w:rFonts w:ascii="Times New Roman"/>
                <w:b w:val="false"/>
                <w:i w:val="false"/>
                <w:color w:val="000000"/>
                <w:sz w:val="20"/>
              </w:rPr>
              <w:t xml:space="preserve">
күзет-өрт </w:t>
            </w:r>
            <w:r>
              <w:br/>
            </w:r>
            <w:r>
              <w:rPr>
                <w:rFonts w:ascii="Times New Roman"/>
                <w:b w:val="false"/>
                <w:i w:val="false"/>
                <w:color w:val="000000"/>
                <w:sz w:val="20"/>
              </w:rPr>
              <w:t xml:space="preserve">
дабылын, </w:t>
            </w:r>
            <w:r>
              <w:br/>
            </w:r>
            <w:r>
              <w:rPr>
                <w:rFonts w:ascii="Times New Roman"/>
                <w:b w:val="false"/>
                <w:i w:val="false"/>
                <w:color w:val="000000"/>
                <w:sz w:val="20"/>
              </w:rPr>
              <w:t xml:space="preserve">
видеоқада- </w:t>
            </w:r>
            <w:r>
              <w:br/>
            </w:r>
            <w:r>
              <w:rPr>
                <w:rFonts w:ascii="Times New Roman"/>
                <w:b w:val="false"/>
                <w:i w:val="false"/>
                <w:color w:val="000000"/>
                <w:sz w:val="20"/>
              </w:rPr>
              <w:t xml:space="preserve">
ғалау құрал- </w:t>
            </w:r>
            <w:r>
              <w:br/>
            </w:r>
            <w:r>
              <w:rPr>
                <w:rFonts w:ascii="Times New Roman"/>
                <w:b w:val="false"/>
                <w:i w:val="false"/>
                <w:color w:val="000000"/>
                <w:sz w:val="20"/>
              </w:rPr>
              <w:t xml:space="preserve">
дарын ұстау- </w:t>
            </w:r>
            <w:r>
              <w:br/>
            </w:r>
            <w:r>
              <w:rPr>
                <w:rFonts w:ascii="Times New Roman"/>
                <w:b w:val="false"/>
                <w:i w:val="false"/>
                <w:color w:val="000000"/>
                <w:sz w:val="20"/>
              </w:rPr>
              <w:t xml:space="preserve">
ды қоса) </w:t>
            </w:r>
            <w:r>
              <w:br/>
            </w:r>
            <w:r>
              <w:rPr>
                <w:rFonts w:ascii="Times New Roman"/>
                <w:b w:val="false"/>
                <w:i w:val="false"/>
                <w:color w:val="000000"/>
                <w:sz w:val="20"/>
              </w:rPr>
              <w:t xml:space="preserve">
күзету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Офистiң аумағын көркейту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Телекоммуникация қызметтерi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мобильдiк спутник байланысы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байланыстың басқа түрлерi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кабельдiк теледидар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 </w:t>
            </w:r>
            <w:r>
              <w:br/>
            </w:r>
            <w:r>
              <w:rPr>
                <w:rFonts w:ascii="Times New Roman"/>
                <w:b w:val="false"/>
                <w:i w:val="false"/>
                <w:color w:val="000000"/>
                <w:sz w:val="20"/>
              </w:rPr>
              <w:t xml:space="preserve">
никация жаб- </w:t>
            </w:r>
            <w:r>
              <w:br/>
            </w:r>
            <w:r>
              <w:rPr>
                <w:rFonts w:ascii="Times New Roman"/>
                <w:b w:val="false"/>
                <w:i w:val="false"/>
                <w:color w:val="000000"/>
                <w:sz w:val="20"/>
              </w:rPr>
              <w:t xml:space="preserve">
дығын (элек- </w:t>
            </w:r>
            <w:r>
              <w:br/>
            </w:r>
            <w:r>
              <w:rPr>
                <w:rFonts w:ascii="Times New Roman"/>
                <w:b w:val="false"/>
                <w:i w:val="false"/>
                <w:color w:val="000000"/>
                <w:sz w:val="20"/>
              </w:rPr>
              <w:t xml:space="preserve">
трондық же- </w:t>
            </w:r>
            <w:r>
              <w:br/>
            </w:r>
            <w:r>
              <w:rPr>
                <w:rFonts w:ascii="Times New Roman"/>
                <w:b w:val="false"/>
                <w:i w:val="false"/>
                <w:color w:val="000000"/>
                <w:sz w:val="20"/>
              </w:rPr>
              <w:t xml:space="preserve">
лiнi қоса) </w:t>
            </w:r>
            <w:r>
              <w:br/>
            </w:r>
            <w:r>
              <w:rPr>
                <w:rFonts w:ascii="Times New Roman"/>
                <w:b w:val="false"/>
                <w:i w:val="false"/>
                <w:color w:val="000000"/>
                <w:sz w:val="20"/>
              </w:rPr>
              <w:t xml:space="preserve">
баптау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Aвтoкөлiк кешенiн ұстау мен пайдалану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 кешенiнiң тозуы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Автокөлiктi, гараждарды жалдау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Гараждарды ұстау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Автокөлiкке (персоналды, материалдық шығындарды қоса) қызмет көрсету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 </w:t>
            </w:r>
            <w:r>
              <w:br/>
            </w:r>
            <w:r>
              <w:rPr>
                <w:rFonts w:ascii="Times New Roman"/>
                <w:b w:val="false"/>
                <w:i w:val="false"/>
                <w:color w:val="000000"/>
                <w:sz w:val="20"/>
              </w:rPr>
              <w:t xml:space="preserve">
құралдарына </w:t>
            </w:r>
            <w:r>
              <w:br/>
            </w:r>
            <w:r>
              <w:rPr>
                <w:rFonts w:ascii="Times New Roman"/>
                <w:b w:val="false"/>
                <w:i w:val="false"/>
                <w:color w:val="000000"/>
                <w:sz w:val="20"/>
              </w:rPr>
              <w:t xml:space="preserve">
иеленушілер- </w:t>
            </w:r>
            <w:r>
              <w:br/>
            </w:r>
            <w:r>
              <w:rPr>
                <w:rFonts w:ascii="Times New Roman"/>
                <w:b w:val="false"/>
                <w:i w:val="false"/>
                <w:color w:val="000000"/>
                <w:sz w:val="20"/>
              </w:rPr>
              <w:t xml:space="preserve">
дiң АҚЖ </w:t>
            </w:r>
            <w:r>
              <w:br/>
            </w:r>
            <w:r>
              <w:rPr>
                <w:rFonts w:ascii="Times New Roman"/>
                <w:b w:val="false"/>
                <w:i w:val="false"/>
                <w:color w:val="000000"/>
                <w:sz w:val="20"/>
              </w:rPr>
              <w:t xml:space="preserve">
мiндеттi </w:t>
            </w:r>
            <w:r>
              <w:br/>
            </w:r>
            <w:r>
              <w:rPr>
                <w:rFonts w:ascii="Times New Roman"/>
                <w:b w:val="false"/>
                <w:i w:val="false"/>
                <w:color w:val="000000"/>
                <w:sz w:val="20"/>
              </w:rPr>
              <w:t xml:space="preserve">
сақтандыру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Автокөлiктi қарау мен жөндеу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 </w:t>
            </w:r>
            <w:r>
              <w:br/>
            </w:r>
            <w:r>
              <w:rPr>
                <w:rFonts w:ascii="Times New Roman"/>
                <w:b w:val="false"/>
                <w:i w:val="false"/>
                <w:color w:val="000000"/>
                <w:sz w:val="20"/>
              </w:rPr>
              <w:t xml:space="preserve">
ған автокө- </w:t>
            </w:r>
            <w:r>
              <w:br/>
            </w:r>
            <w:r>
              <w:rPr>
                <w:rFonts w:ascii="Times New Roman"/>
                <w:b w:val="false"/>
                <w:i w:val="false"/>
                <w:color w:val="000000"/>
                <w:sz w:val="20"/>
              </w:rPr>
              <w:t xml:space="preserve">
лiктi қарау </w:t>
            </w:r>
            <w:r>
              <w:br/>
            </w:r>
            <w:r>
              <w:rPr>
                <w:rFonts w:ascii="Times New Roman"/>
                <w:b w:val="false"/>
                <w:i w:val="false"/>
                <w:color w:val="000000"/>
                <w:sz w:val="20"/>
              </w:rPr>
              <w:t xml:space="preserve">
мен жөндеу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Гараждарды жөндеу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Диспетчерлiк басқару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 кешенiнiң аумағын көркейту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жұмы- </w:t>
            </w:r>
            <w:r>
              <w:br/>
            </w:r>
            <w:r>
              <w:rPr>
                <w:rFonts w:ascii="Times New Roman"/>
                <w:b w:val="false"/>
                <w:i w:val="false"/>
                <w:color w:val="000000"/>
                <w:sz w:val="20"/>
              </w:rPr>
              <w:t xml:space="preserve">
сын материалдық-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қамтамасыз ету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Әкiмшiлiк пайдаланатын негiзгi құралдардың тозуы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Әкiмшiлiк пайдаланатын негiзгi құралдарды жалдау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лық қамтама- </w:t>
            </w:r>
            <w:r>
              <w:br/>
            </w:r>
            <w:r>
              <w:rPr>
                <w:rFonts w:ascii="Times New Roman"/>
                <w:b w:val="false"/>
                <w:i w:val="false"/>
                <w:color w:val="000000"/>
                <w:sz w:val="20"/>
              </w:rPr>
              <w:t xml:space="preserve">
сыз етудiң </w:t>
            </w:r>
            <w:r>
              <w:br/>
            </w:r>
            <w:r>
              <w:rPr>
                <w:rFonts w:ascii="Times New Roman"/>
                <w:b w:val="false"/>
                <w:i w:val="false"/>
                <w:color w:val="000000"/>
                <w:sz w:val="20"/>
              </w:rPr>
              <w:t xml:space="preserve">
амортиза- </w:t>
            </w:r>
            <w:r>
              <w:br/>
            </w:r>
            <w:r>
              <w:rPr>
                <w:rFonts w:ascii="Times New Roman"/>
                <w:b w:val="false"/>
                <w:i w:val="false"/>
                <w:color w:val="000000"/>
                <w:sz w:val="20"/>
              </w:rPr>
              <w:t xml:space="preserve">
циясы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лық қамтама- </w:t>
            </w:r>
            <w:r>
              <w:br/>
            </w:r>
            <w:r>
              <w:rPr>
                <w:rFonts w:ascii="Times New Roman"/>
                <w:b w:val="false"/>
                <w:i w:val="false"/>
                <w:color w:val="000000"/>
                <w:sz w:val="20"/>
              </w:rPr>
              <w:t xml:space="preserve">
сыз етудi </w:t>
            </w:r>
            <w:r>
              <w:br/>
            </w:r>
            <w:r>
              <w:rPr>
                <w:rFonts w:ascii="Times New Roman"/>
                <w:b w:val="false"/>
                <w:i w:val="false"/>
                <w:color w:val="000000"/>
                <w:sz w:val="20"/>
              </w:rPr>
              <w:t xml:space="preserve">
сүйемелдеу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құралдарды ұстау мен оған қызмет көрсету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құралдарды жөндеу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тауарлары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шығыстары (почтаның, телеграфтың, курьердiң)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БАҚ-тағы </w:t>
            </w:r>
            <w:r>
              <w:br/>
            </w:r>
            <w:r>
              <w:rPr>
                <w:rFonts w:ascii="Times New Roman"/>
                <w:b w:val="false"/>
                <w:i w:val="false"/>
                <w:color w:val="000000"/>
                <w:sz w:val="20"/>
              </w:rPr>
              <w:t xml:space="preserve">
жариялымдар </w:t>
            </w:r>
            <w:r>
              <w:br/>
            </w:r>
            <w:r>
              <w:rPr>
                <w:rFonts w:ascii="Times New Roman"/>
                <w:b w:val="false"/>
                <w:i w:val="false"/>
                <w:color w:val="000000"/>
                <w:sz w:val="20"/>
              </w:rPr>
              <w:t xml:space="preserve">
бойынша шы- </w:t>
            </w:r>
            <w:r>
              <w:br/>
            </w:r>
            <w:r>
              <w:rPr>
                <w:rFonts w:ascii="Times New Roman"/>
                <w:b w:val="false"/>
                <w:i w:val="false"/>
                <w:color w:val="000000"/>
                <w:sz w:val="20"/>
              </w:rPr>
              <w:t xml:space="preserve">
ғыстар (жар- </w:t>
            </w:r>
            <w:r>
              <w:br/>
            </w:r>
            <w:r>
              <w:rPr>
                <w:rFonts w:ascii="Times New Roman"/>
                <w:b w:val="false"/>
                <w:i w:val="false"/>
                <w:color w:val="000000"/>
                <w:sz w:val="20"/>
              </w:rPr>
              <w:t xml:space="preserve">
нама сипат- </w:t>
            </w:r>
            <w:r>
              <w:br/>
            </w:r>
            <w:r>
              <w:rPr>
                <w:rFonts w:ascii="Times New Roman"/>
                <w:b w:val="false"/>
                <w:i w:val="false"/>
                <w:color w:val="000000"/>
                <w:sz w:val="20"/>
              </w:rPr>
              <w:t xml:space="preserve">
тағы емес)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Мерзiмдi баспасөзге жазылу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Анықтамалық-құқықтық жүйелерге қол жеткiзу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 өнiмi, </w:t>
            </w:r>
            <w:r>
              <w:br/>
            </w:r>
            <w:r>
              <w:rPr>
                <w:rFonts w:ascii="Times New Roman"/>
                <w:b w:val="false"/>
                <w:i w:val="false"/>
                <w:color w:val="000000"/>
                <w:sz w:val="20"/>
              </w:rPr>
              <w:t xml:space="preserve">
нормативтiк-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нұсқаулар, </w:t>
            </w:r>
            <w:r>
              <w:br/>
            </w:r>
            <w:r>
              <w:rPr>
                <w:rFonts w:ascii="Times New Roman"/>
                <w:b w:val="false"/>
                <w:i w:val="false"/>
                <w:color w:val="000000"/>
                <w:sz w:val="20"/>
              </w:rPr>
              <w:t xml:space="preserve">
менеджмент </w:t>
            </w:r>
            <w:r>
              <w:br/>
            </w:r>
            <w:r>
              <w:rPr>
                <w:rFonts w:ascii="Times New Roman"/>
                <w:b w:val="false"/>
                <w:i w:val="false"/>
                <w:color w:val="000000"/>
                <w:sz w:val="20"/>
              </w:rPr>
              <w:t xml:space="preserve">
бойынша ар- </w:t>
            </w:r>
            <w:r>
              <w:br/>
            </w:r>
            <w:r>
              <w:rPr>
                <w:rFonts w:ascii="Times New Roman"/>
                <w:b w:val="false"/>
                <w:i w:val="false"/>
                <w:color w:val="000000"/>
                <w:sz w:val="20"/>
              </w:rPr>
              <w:t xml:space="preserve">
найландырыл- </w:t>
            </w:r>
            <w:r>
              <w:br/>
            </w:r>
            <w:r>
              <w:rPr>
                <w:rFonts w:ascii="Times New Roman"/>
                <w:b w:val="false"/>
                <w:i w:val="false"/>
                <w:color w:val="000000"/>
                <w:sz w:val="20"/>
              </w:rPr>
              <w:t xml:space="preserve">
ған әдебиет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Мөрлердi, </w:t>
            </w:r>
            <w:r>
              <w:br/>
            </w:r>
            <w:r>
              <w:rPr>
                <w:rFonts w:ascii="Times New Roman"/>
                <w:b w:val="false"/>
                <w:i w:val="false"/>
                <w:color w:val="000000"/>
                <w:sz w:val="20"/>
              </w:rPr>
              <w:t xml:space="preserve">
мөртаңбалар- </w:t>
            </w:r>
            <w:r>
              <w:br/>
            </w:r>
            <w:r>
              <w:rPr>
                <w:rFonts w:ascii="Times New Roman"/>
                <w:b w:val="false"/>
                <w:i w:val="false"/>
                <w:color w:val="000000"/>
                <w:sz w:val="20"/>
              </w:rPr>
              <w:t xml:space="preserve">
ды жасау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тiлден басқа тiлге аудару бойынша қызметтер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 қызметтерi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Нотариалдық қызметтер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заңнама- </w:t>
            </w:r>
            <w:r>
              <w:br/>
            </w:r>
            <w:r>
              <w:rPr>
                <w:rFonts w:ascii="Times New Roman"/>
                <w:b w:val="false"/>
                <w:i w:val="false"/>
                <w:color w:val="000000"/>
                <w:sz w:val="20"/>
              </w:rPr>
              <w:t xml:space="preserve">
сына сәйкес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лерге тегiн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киiмнiң құны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Сайтты ұстау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Әкiмшiлiк персоналдың жол жүруі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қо- </w:t>
            </w:r>
            <w:r>
              <w:br/>
            </w:r>
            <w:r>
              <w:rPr>
                <w:rFonts w:ascii="Times New Roman"/>
                <w:b w:val="false"/>
                <w:i w:val="false"/>
                <w:color w:val="000000"/>
                <w:sz w:val="20"/>
              </w:rPr>
              <w:t xml:space="preserve">
ғамдық кө- </w:t>
            </w:r>
            <w:r>
              <w:br/>
            </w:r>
            <w:r>
              <w:rPr>
                <w:rFonts w:ascii="Times New Roman"/>
                <w:b w:val="false"/>
                <w:i w:val="false"/>
                <w:color w:val="000000"/>
                <w:sz w:val="20"/>
              </w:rPr>
              <w:t xml:space="preserve">
лiкте жол </w:t>
            </w:r>
            <w:r>
              <w:br/>
            </w:r>
            <w:r>
              <w:rPr>
                <w:rFonts w:ascii="Times New Roman"/>
                <w:b w:val="false"/>
                <w:i w:val="false"/>
                <w:color w:val="000000"/>
                <w:sz w:val="20"/>
              </w:rPr>
              <w:t xml:space="preserve">
жүру билет- </w:t>
            </w:r>
            <w:r>
              <w:br/>
            </w:r>
            <w:r>
              <w:rPr>
                <w:rFonts w:ascii="Times New Roman"/>
                <w:b w:val="false"/>
                <w:i w:val="false"/>
                <w:color w:val="000000"/>
                <w:sz w:val="20"/>
              </w:rPr>
              <w:t xml:space="preserve">
терi бойынша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лердiң жол </w:t>
            </w:r>
            <w:r>
              <w:br/>
            </w:r>
            <w:r>
              <w:rPr>
                <w:rFonts w:ascii="Times New Roman"/>
                <w:b w:val="false"/>
                <w:i w:val="false"/>
                <w:color w:val="000000"/>
                <w:sz w:val="20"/>
              </w:rPr>
              <w:t xml:space="preserve">
жүруі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қауiп- </w:t>
            </w:r>
            <w:r>
              <w:br/>
            </w:r>
            <w:r>
              <w:rPr>
                <w:rFonts w:ascii="Times New Roman"/>
                <w:b w:val="false"/>
                <w:i w:val="false"/>
                <w:color w:val="000000"/>
                <w:sz w:val="20"/>
              </w:rPr>
              <w:t xml:space="preserve">
сiздiгi мен </w:t>
            </w:r>
            <w:r>
              <w:br/>
            </w:r>
            <w:r>
              <w:rPr>
                <w:rFonts w:ascii="Times New Roman"/>
                <w:b w:val="false"/>
                <w:i w:val="false"/>
                <w:color w:val="000000"/>
                <w:sz w:val="20"/>
              </w:rPr>
              <w:t xml:space="preserve">
еңбектi қорғау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өртсөндiр- </w:t>
            </w:r>
            <w:r>
              <w:br/>
            </w:r>
            <w:r>
              <w:rPr>
                <w:rFonts w:ascii="Times New Roman"/>
                <w:b w:val="false"/>
                <w:i w:val="false"/>
                <w:color w:val="000000"/>
                <w:sz w:val="20"/>
              </w:rPr>
              <w:t xml:space="preserve">
гiштi жөн- </w:t>
            </w:r>
            <w:r>
              <w:br/>
            </w:r>
            <w:r>
              <w:rPr>
                <w:rFonts w:ascii="Times New Roman"/>
                <w:b w:val="false"/>
                <w:i w:val="false"/>
                <w:color w:val="000000"/>
                <w:sz w:val="20"/>
              </w:rPr>
              <w:t xml:space="preserve">
деу, толты- </w:t>
            </w:r>
            <w:r>
              <w:br/>
            </w:r>
            <w:r>
              <w:rPr>
                <w:rFonts w:ascii="Times New Roman"/>
                <w:b w:val="false"/>
                <w:i w:val="false"/>
                <w:color w:val="000000"/>
                <w:sz w:val="20"/>
              </w:rPr>
              <w:t xml:space="preserve">
ру, қайта </w:t>
            </w:r>
            <w:r>
              <w:br/>
            </w:r>
            <w:r>
              <w:rPr>
                <w:rFonts w:ascii="Times New Roman"/>
                <w:b w:val="false"/>
                <w:i w:val="false"/>
                <w:color w:val="000000"/>
                <w:sz w:val="20"/>
              </w:rPr>
              <w:t xml:space="preserve">
зарядтау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орындарын аттестация- </w:t>
            </w:r>
            <w:r>
              <w:br/>
            </w:r>
            <w:r>
              <w:rPr>
                <w:rFonts w:ascii="Times New Roman"/>
                <w:b w:val="false"/>
                <w:i w:val="false"/>
                <w:color w:val="000000"/>
                <w:sz w:val="20"/>
              </w:rPr>
              <w:t xml:space="preserve">
лау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ТҚ және ЕҚ </w:t>
            </w:r>
            <w:r>
              <w:br/>
            </w:r>
            <w:r>
              <w:rPr>
                <w:rFonts w:ascii="Times New Roman"/>
                <w:b w:val="false"/>
                <w:i w:val="false"/>
                <w:color w:val="000000"/>
                <w:sz w:val="20"/>
              </w:rPr>
              <w:t xml:space="preserve">
қатысты ТМҚ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киiм, аяқ </w:t>
            </w:r>
            <w:r>
              <w:br/>
            </w:r>
            <w:r>
              <w:rPr>
                <w:rFonts w:ascii="Times New Roman"/>
                <w:b w:val="false"/>
                <w:i w:val="false"/>
                <w:color w:val="000000"/>
                <w:sz w:val="20"/>
              </w:rPr>
              <w:t xml:space="preserve">
киiм, жеке </w:t>
            </w:r>
            <w:r>
              <w:br/>
            </w:r>
            <w:r>
              <w:rPr>
                <w:rFonts w:ascii="Times New Roman"/>
                <w:b w:val="false"/>
                <w:i w:val="false"/>
                <w:color w:val="000000"/>
                <w:sz w:val="20"/>
              </w:rPr>
              <w:t xml:space="preserve">
қорғау құ- </w:t>
            </w:r>
            <w:r>
              <w:br/>
            </w:r>
            <w:r>
              <w:rPr>
                <w:rFonts w:ascii="Times New Roman"/>
                <w:b w:val="false"/>
                <w:i w:val="false"/>
                <w:color w:val="000000"/>
                <w:sz w:val="20"/>
              </w:rPr>
              <w:t xml:space="preserve">
ралдары, </w:t>
            </w:r>
            <w:r>
              <w:br/>
            </w:r>
            <w:r>
              <w:rPr>
                <w:rFonts w:ascii="Times New Roman"/>
                <w:b w:val="false"/>
                <w:i w:val="false"/>
                <w:color w:val="000000"/>
                <w:sz w:val="20"/>
              </w:rPr>
              <w:t xml:space="preserve">
сүт, медици- </w:t>
            </w:r>
            <w:r>
              <w:br/>
            </w:r>
            <w:r>
              <w:rPr>
                <w:rFonts w:ascii="Times New Roman"/>
                <w:b w:val="false"/>
                <w:i w:val="false"/>
                <w:color w:val="000000"/>
                <w:sz w:val="20"/>
              </w:rPr>
              <w:t xml:space="preserve">
налық дәрi </w:t>
            </w:r>
            <w:r>
              <w:br/>
            </w:r>
            <w:r>
              <w:rPr>
                <w:rFonts w:ascii="Times New Roman"/>
                <w:b w:val="false"/>
                <w:i w:val="false"/>
                <w:color w:val="000000"/>
                <w:sz w:val="20"/>
              </w:rPr>
              <w:t xml:space="preserve">
қобдишалары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басқалар)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(қазандық </w:t>
            </w:r>
            <w:r>
              <w:br/>
            </w:r>
            <w:r>
              <w:rPr>
                <w:rFonts w:ascii="Times New Roman"/>
                <w:b w:val="false"/>
                <w:i w:val="false"/>
                <w:color w:val="000000"/>
                <w:sz w:val="20"/>
              </w:rPr>
              <w:t xml:space="preserve">
қадағалау, </w:t>
            </w:r>
            <w:r>
              <w:br/>
            </w:r>
            <w:r>
              <w:rPr>
                <w:rFonts w:ascii="Times New Roman"/>
                <w:b w:val="false"/>
                <w:i w:val="false"/>
                <w:color w:val="000000"/>
                <w:sz w:val="20"/>
              </w:rPr>
              <w:t xml:space="preserve">
энергия қа- </w:t>
            </w:r>
            <w:r>
              <w:br/>
            </w:r>
            <w:r>
              <w:rPr>
                <w:rFonts w:ascii="Times New Roman"/>
                <w:b w:val="false"/>
                <w:i w:val="false"/>
                <w:color w:val="000000"/>
                <w:sz w:val="20"/>
              </w:rPr>
              <w:t xml:space="preserve">
дағалау және </w:t>
            </w:r>
            <w:r>
              <w:br/>
            </w:r>
            <w:r>
              <w:rPr>
                <w:rFonts w:ascii="Times New Roman"/>
                <w:b w:val="false"/>
                <w:i w:val="false"/>
                <w:color w:val="000000"/>
                <w:sz w:val="20"/>
              </w:rPr>
              <w:t xml:space="preserve">
басқа объек- </w:t>
            </w:r>
            <w:r>
              <w:br/>
            </w:r>
            <w:r>
              <w:rPr>
                <w:rFonts w:ascii="Times New Roman"/>
                <w:b w:val="false"/>
                <w:i w:val="false"/>
                <w:color w:val="000000"/>
                <w:sz w:val="20"/>
              </w:rPr>
              <w:t xml:space="preserve">
тiлердi) </w:t>
            </w:r>
            <w:r>
              <w:br/>
            </w:r>
            <w:r>
              <w:rPr>
                <w:rFonts w:ascii="Times New Roman"/>
                <w:b w:val="false"/>
                <w:i w:val="false"/>
                <w:color w:val="000000"/>
                <w:sz w:val="20"/>
              </w:rPr>
              <w:t xml:space="preserve">
тексеру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медициналық тексеру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ӨЖ тексеру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ӨЖ калибровкасы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ӨЖ пломбылау </w:t>
            </w:r>
            <w:r>
              <w:br/>
            </w:r>
            <w:r>
              <w:rPr>
                <w:rFonts w:ascii="Times New Roman"/>
                <w:b w:val="false"/>
                <w:i w:val="false"/>
                <w:color w:val="000000"/>
                <w:sz w:val="20"/>
              </w:rPr>
              <w:t xml:space="preserve">
мен серти- </w:t>
            </w:r>
            <w:r>
              <w:br/>
            </w:r>
            <w:r>
              <w:rPr>
                <w:rFonts w:ascii="Times New Roman"/>
                <w:b w:val="false"/>
                <w:i w:val="false"/>
                <w:color w:val="000000"/>
                <w:sz w:val="20"/>
              </w:rPr>
              <w:t xml:space="preserve">
фикаттау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Градуировка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Әкiмшiлiк басқа- </w:t>
            </w:r>
            <w:r>
              <w:br/>
            </w:r>
            <w:r>
              <w:rPr>
                <w:rFonts w:ascii="Times New Roman"/>
                <w:b w:val="false"/>
                <w:i w:val="false"/>
                <w:color w:val="000000"/>
                <w:sz w:val="20"/>
              </w:rPr>
              <w:t xml:space="preserve">
ру жүйелерi мен </w:t>
            </w:r>
            <w:r>
              <w:br/>
            </w:r>
            <w:r>
              <w:rPr>
                <w:rFonts w:ascii="Times New Roman"/>
                <w:b w:val="false"/>
                <w:i w:val="false"/>
                <w:color w:val="000000"/>
                <w:sz w:val="20"/>
              </w:rPr>
              <w:t xml:space="preserve">
құралдарын құру </w:t>
            </w:r>
            <w:r>
              <w:br/>
            </w:r>
            <w:r>
              <w:rPr>
                <w:rFonts w:ascii="Times New Roman"/>
                <w:b w:val="false"/>
                <w:i w:val="false"/>
                <w:color w:val="000000"/>
                <w:sz w:val="20"/>
              </w:rPr>
              <w:t xml:space="preserve">
және жетiлдiру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органмен келiсiлген әкiмшiлiк басқару жүйелерi мен құралдарын құру және жетiлдiру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Өкiлдiк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түс- </w:t>
            </w:r>
            <w:r>
              <w:br/>
            </w:r>
            <w:r>
              <w:rPr>
                <w:rFonts w:ascii="Times New Roman"/>
                <w:b w:val="false"/>
                <w:i w:val="false"/>
                <w:color w:val="000000"/>
                <w:sz w:val="20"/>
              </w:rPr>
              <w:t xml:space="preserve">
тiктер, кеш- </w:t>
            </w:r>
            <w:r>
              <w:br/>
            </w:r>
            <w:r>
              <w:rPr>
                <w:rFonts w:ascii="Times New Roman"/>
                <w:b w:val="false"/>
                <w:i w:val="false"/>
                <w:color w:val="000000"/>
                <w:sz w:val="20"/>
              </w:rPr>
              <w:t xml:space="preserve">
кi тамақтар, </w:t>
            </w:r>
            <w:r>
              <w:br/>
            </w:r>
            <w:r>
              <w:rPr>
                <w:rFonts w:ascii="Times New Roman"/>
                <w:b w:val="false"/>
                <w:i w:val="false"/>
                <w:color w:val="000000"/>
                <w:sz w:val="20"/>
              </w:rPr>
              <w:t xml:space="preserve">
кофе-брейк- </w:t>
            </w:r>
            <w:r>
              <w:br/>
            </w:r>
            <w:r>
              <w:rPr>
                <w:rFonts w:ascii="Times New Roman"/>
                <w:b w:val="false"/>
                <w:i w:val="false"/>
                <w:color w:val="000000"/>
                <w:sz w:val="20"/>
              </w:rPr>
              <w:t xml:space="preserve">
тер, фуршеттер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Базарлықтар- </w:t>
            </w:r>
            <w:r>
              <w:br/>
            </w:r>
            <w:r>
              <w:rPr>
                <w:rFonts w:ascii="Times New Roman"/>
                <w:b w:val="false"/>
                <w:i w:val="false"/>
                <w:color w:val="000000"/>
                <w:sz w:val="20"/>
              </w:rPr>
              <w:t xml:space="preserve">
ды, естелiк </w:t>
            </w:r>
            <w:r>
              <w:br/>
            </w:r>
            <w:r>
              <w:rPr>
                <w:rFonts w:ascii="Times New Roman"/>
                <w:b w:val="false"/>
                <w:i w:val="false"/>
                <w:color w:val="000000"/>
                <w:sz w:val="20"/>
              </w:rPr>
              <w:t xml:space="preserve">
сыйлықтарды </w:t>
            </w:r>
            <w:r>
              <w:br/>
            </w:r>
            <w:r>
              <w:rPr>
                <w:rFonts w:ascii="Times New Roman"/>
                <w:b w:val="false"/>
                <w:i w:val="false"/>
                <w:color w:val="000000"/>
                <w:sz w:val="20"/>
              </w:rPr>
              <w:t xml:space="preserve">
сатып алу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Автокөлiкке (сыртқы) қызмет көрсету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қыз- </w:t>
            </w:r>
            <w:r>
              <w:br/>
            </w:r>
            <w:r>
              <w:rPr>
                <w:rFonts w:ascii="Times New Roman"/>
                <w:b w:val="false"/>
                <w:i w:val="false"/>
                <w:color w:val="000000"/>
                <w:sz w:val="20"/>
              </w:rPr>
              <w:t xml:space="preserve">
меттерiне </w:t>
            </w:r>
            <w:r>
              <w:br/>
            </w:r>
            <w:r>
              <w:rPr>
                <w:rFonts w:ascii="Times New Roman"/>
                <w:b w:val="false"/>
                <w:i w:val="false"/>
                <w:color w:val="000000"/>
                <w:sz w:val="20"/>
              </w:rPr>
              <w:t xml:space="preserve">
ақы төлеу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Залды жалдау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Өкiлдiктердi ұстау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ЕАҚ-қа кiре- </w:t>
            </w:r>
            <w:r>
              <w:br/>
            </w:r>
            <w:r>
              <w:rPr>
                <w:rFonts w:ascii="Times New Roman"/>
                <w:b w:val="false"/>
                <w:i w:val="false"/>
                <w:color w:val="000000"/>
                <w:sz w:val="20"/>
              </w:rPr>
              <w:t xml:space="preserve">
тiн Өкiлдiк- </w:t>
            </w:r>
            <w:r>
              <w:br/>
            </w:r>
            <w:r>
              <w:rPr>
                <w:rFonts w:ascii="Times New Roman"/>
                <w:b w:val="false"/>
                <w:i w:val="false"/>
                <w:color w:val="000000"/>
                <w:sz w:val="20"/>
              </w:rPr>
              <w:t xml:space="preserve">
тердiң пер- </w:t>
            </w:r>
            <w:r>
              <w:br/>
            </w:r>
            <w:r>
              <w:rPr>
                <w:rFonts w:ascii="Times New Roman"/>
                <w:b w:val="false"/>
                <w:i w:val="false"/>
                <w:color w:val="000000"/>
                <w:sz w:val="20"/>
              </w:rPr>
              <w:t xml:space="preserve">
соналына </w:t>
            </w:r>
            <w:r>
              <w:br/>
            </w:r>
            <w:r>
              <w:rPr>
                <w:rFonts w:ascii="Times New Roman"/>
                <w:b w:val="false"/>
                <w:i w:val="false"/>
                <w:color w:val="000000"/>
                <w:sz w:val="20"/>
              </w:rPr>
              <w:t xml:space="preserve">
төлемдер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ЕАҚ-қа кiр- </w:t>
            </w:r>
            <w:r>
              <w:br/>
            </w:r>
            <w:r>
              <w:rPr>
                <w:rFonts w:ascii="Times New Roman"/>
                <w:b w:val="false"/>
                <w:i w:val="false"/>
                <w:color w:val="000000"/>
                <w:sz w:val="20"/>
              </w:rPr>
              <w:t xml:space="preserve">
мейтiн Өкiл- </w:t>
            </w:r>
            <w:r>
              <w:br/>
            </w:r>
            <w:r>
              <w:rPr>
                <w:rFonts w:ascii="Times New Roman"/>
                <w:b w:val="false"/>
                <w:i w:val="false"/>
                <w:color w:val="000000"/>
                <w:sz w:val="20"/>
              </w:rPr>
              <w:t xml:space="preserve">
дiктердiң </w:t>
            </w:r>
            <w:r>
              <w:br/>
            </w:r>
            <w:r>
              <w:rPr>
                <w:rFonts w:ascii="Times New Roman"/>
                <w:b w:val="false"/>
                <w:i w:val="false"/>
                <w:color w:val="000000"/>
                <w:sz w:val="20"/>
              </w:rPr>
              <w:t xml:space="preserve">
персоналына </w:t>
            </w:r>
            <w:r>
              <w:br/>
            </w:r>
            <w:r>
              <w:rPr>
                <w:rFonts w:ascii="Times New Roman"/>
                <w:b w:val="false"/>
                <w:i w:val="false"/>
                <w:color w:val="000000"/>
                <w:sz w:val="20"/>
              </w:rPr>
              <w:t xml:space="preserve">
төлемдер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төлеуден аударымдар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аудиторлық және ақпараттық қызметтер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w:t>
            </w:r>
            <w:r>
              <w:br/>
            </w:r>
            <w:r>
              <w:rPr>
                <w:rFonts w:ascii="Times New Roman"/>
                <w:b w:val="false"/>
                <w:i w:val="false"/>
                <w:color w:val="000000"/>
                <w:sz w:val="20"/>
              </w:rPr>
              <w:t xml:space="preserve">
қалыптасты- </w:t>
            </w:r>
            <w:r>
              <w:br/>
            </w:r>
            <w:r>
              <w:rPr>
                <w:rFonts w:ascii="Times New Roman"/>
                <w:b w:val="false"/>
                <w:i w:val="false"/>
                <w:color w:val="000000"/>
                <w:sz w:val="20"/>
              </w:rPr>
              <w:t xml:space="preserve">
рудың ерекше </w:t>
            </w:r>
            <w:r>
              <w:br/>
            </w:r>
            <w:r>
              <w:rPr>
                <w:rFonts w:ascii="Times New Roman"/>
                <w:b w:val="false"/>
                <w:i w:val="false"/>
                <w:color w:val="000000"/>
                <w:sz w:val="20"/>
              </w:rPr>
              <w:t xml:space="preserve">
тәртiбi ту- </w:t>
            </w:r>
            <w:r>
              <w:br/>
            </w:r>
            <w:r>
              <w:rPr>
                <w:rFonts w:ascii="Times New Roman"/>
                <w:b w:val="false"/>
                <w:i w:val="false"/>
                <w:color w:val="000000"/>
                <w:sz w:val="20"/>
              </w:rPr>
              <w:t xml:space="preserve">
ралы ереже- </w:t>
            </w:r>
            <w:r>
              <w:br/>
            </w:r>
            <w:r>
              <w:rPr>
                <w:rFonts w:ascii="Times New Roman"/>
                <w:b w:val="false"/>
                <w:i w:val="false"/>
                <w:color w:val="000000"/>
                <w:sz w:val="20"/>
              </w:rPr>
              <w:t xml:space="preserve">
нiң 9-тарма- </w:t>
            </w:r>
            <w:r>
              <w:br/>
            </w:r>
            <w:r>
              <w:rPr>
                <w:rFonts w:ascii="Times New Roman"/>
                <w:b w:val="false"/>
                <w:i w:val="false"/>
                <w:color w:val="000000"/>
                <w:sz w:val="20"/>
              </w:rPr>
              <w:t xml:space="preserve">
ғына сәйкес </w:t>
            </w:r>
            <w:r>
              <w:br/>
            </w:r>
            <w:r>
              <w:rPr>
                <w:rFonts w:ascii="Times New Roman"/>
                <w:b w:val="false"/>
                <w:i w:val="false"/>
                <w:color w:val="000000"/>
                <w:sz w:val="20"/>
              </w:rPr>
              <w:t xml:space="preserve">
аудиторлық </w:t>
            </w:r>
            <w:r>
              <w:br/>
            </w:r>
            <w:r>
              <w:rPr>
                <w:rFonts w:ascii="Times New Roman"/>
                <w:b w:val="false"/>
                <w:i w:val="false"/>
                <w:color w:val="000000"/>
                <w:sz w:val="20"/>
              </w:rPr>
              <w:t xml:space="preserve">
қызметтер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 </w:t>
            </w:r>
            <w:r>
              <w:br/>
            </w:r>
            <w:r>
              <w:rPr>
                <w:rFonts w:ascii="Times New Roman"/>
                <w:b w:val="false"/>
                <w:i w:val="false"/>
                <w:color w:val="000000"/>
                <w:sz w:val="20"/>
              </w:rPr>
              <w:t xml:space="preserve">
циялық және </w:t>
            </w:r>
            <w:r>
              <w:br/>
            </w:r>
            <w:r>
              <w:rPr>
                <w:rFonts w:ascii="Times New Roman"/>
                <w:b w:val="false"/>
                <w:i w:val="false"/>
                <w:color w:val="000000"/>
                <w:sz w:val="20"/>
              </w:rPr>
              <w:t xml:space="preserve">
маркетингтiк </w:t>
            </w:r>
            <w:r>
              <w:br/>
            </w:r>
            <w:r>
              <w:rPr>
                <w:rFonts w:ascii="Times New Roman"/>
                <w:b w:val="false"/>
                <w:i w:val="false"/>
                <w:color w:val="000000"/>
                <w:sz w:val="20"/>
              </w:rPr>
              <w:t xml:space="preserve">
қызметтер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ақпараттық қызметтер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қызметтерi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қызметтерi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арналған салық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құралдарына </w:t>
            </w:r>
            <w:r>
              <w:br/>
            </w:r>
            <w:r>
              <w:rPr>
                <w:rFonts w:ascii="Times New Roman"/>
                <w:b w:val="false"/>
                <w:i w:val="false"/>
                <w:color w:val="000000"/>
                <w:sz w:val="20"/>
              </w:rPr>
              <w:t xml:space="preserve">
салық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мiндеттi салықтар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есепке </w:t>
            </w:r>
            <w:r>
              <w:br/>
            </w:r>
            <w:r>
              <w:rPr>
                <w:rFonts w:ascii="Times New Roman"/>
                <w:b w:val="false"/>
                <w:i w:val="false"/>
                <w:color w:val="000000"/>
                <w:sz w:val="20"/>
              </w:rPr>
              <w:t xml:space="preserve">
жатқызудың </w:t>
            </w:r>
            <w:r>
              <w:br/>
            </w:r>
            <w:r>
              <w:rPr>
                <w:rFonts w:ascii="Times New Roman"/>
                <w:b w:val="false"/>
                <w:i w:val="false"/>
                <w:color w:val="000000"/>
                <w:sz w:val="20"/>
              </w:rPr>
              <w:t xml:space="preserve">
тепе-тең </w:t>
            </w:r>
            <w:r>
              <w:br/>
            </w:r>
            <w:r>
              <w:rPr>
                <w:rFonts w:ascii="Times New Roman"/>
                <w:b w:val="false"/>
                <w:i w:val="false"/>
                <w:color w:val="000000"/>
                <w:sz w:val="20"/>
              </w:rPr>
              <w:t xml:space="preserve">
әдiсi кезiн- </w:t>
            </w:r>
            <w:r>
              <w:br/>
            </w:r>
            <w:r>
              <w:rPr>
                <w:rFonts w:ascii="Times New Roman"/>
                <w:b w:val="false"/>
                <w:i w:val="false"/>
                <w:color w:val="000000"/>
                <w:sz w:val="20"/>
              </w:rPr>
              <w:t xml:space="preserve">
де есептеу- </w:t>
            </w:r>
            <w:r>
              <w:br/>
            </w:r>
            <w:r>
              <w:rPr>
                <w:rFonts w:ascii="Times New Roman"/>
                <w:b w:val="false"/>
                <w:i w:val="false"/>
                <w:color w:val="000000"/>
                <w:sz w:val="20"/>
              </w:rPr>
              <w:t xml:space="preserve">
ге жатқызыл- </w:t>
            </w:r>
            <w:r>
              <w:br/>
            </w:r>
            <w:r>
              <w:rPr>
                <w:rFonts w:ascii="Times New Roman"/>
                <w:b w:val="false"/>
                <w:i w:val="false"/>
                <w:color w:val="000000"/>
                <w:sz w:val="20"/>
              </w:rPr>
              <w:t xml:space="preserve">
маған ҚҚС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РФ заңнамасында көзделген салық төлемдерi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Кредиттiк рейтинг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Листингтiк алым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 </w:t>
            </w:r>
            <w:r>
              <w:br/>
            </w:r>
            <w:r>
              <w:rPr>
                <w:rFonts w:ascii="Times New Roman"/>
                <w:b w:val="false"/>
                <w:i w:val="false"/>
                <w:color w:val="000000"/>
                <w:sz w:val="20"/>
              </w:rPr>
              <w:t xml:space="preserve">
ғаздарды ұс- </w:t>
            </w:r>
            <w:r>
              <w:br/>
            </w:r>
            <w:r>
              <w:rPr>
                <w:rFonts w:ascii="Times New Roman"/>
                <w:b w:val="false"/>
                <w:i w:val="false"/>
                <w:color w:val="000000"/>
                <w:sz w:val="20"/>
              </w:rPr>
              <w:t xml:space="preserve">
таушылардың </w:t>
            </w:r>
            <w:r>
              <w:br/>
            </w:r>
            <w:r>
              <w:rPr>
                <w:rFonts w:ascii="Times New Roman"/>
                <w:b w:val="false"/>
                <w:i w:val="false"/>
                <w:color w:val="000000"/>
                <w:sz w:val="20"/>
              </w:rPr>
              <w:t xml:space="preserve">
тiзiлiмiн </w:t>
            </w:r>
            <w:r>
              <w:br/>
            </w:r>
            <w:r>
              <w:rPr>
                <w:rFonts w:ascii="Times New Roman"/>
                <w:b w:val="false"/>
                <w:i w:val="false"/>
                <w:color w:val="000000"/>
                <w:sz w:val="20"/>
              </w:rPr>
              <w:t xml:space="preserve">
жүргiзу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 </w:t>
            </w:r>
            <w:r>
              <w:br/>
            </w:r>
            <w:r>
              <w:rPr>
                <w:rFonts w:ascii="Times New Roman"/>
                <w:b w:val="false"/>
                <w:i w:val="false"/>
                <w:color w:val="000000"/>
                <w:sz w:val="20"/>
              </w:rPr>
              <w:t xml:space="preserve">
ның өңiрлiк </w:t>
            </w:r>
            <w:r>
              <w:br/>
            </w:r>
            <w:r>
              <w:rPr>
                <w:rFonts w:ascii="Times New Roman"/>
                <w:b w:val="false"/>
                <w:i w:val="false"/>
                <w:color w:val="000000"/>
                <w:sz w:val="20"/>
              </w:rPr>
              <w:t xml:space="preserve">
ынтымақтастық </w:t>
            </w:r>
            <w:r>
              <w:br/>
            </w:r>
            <w:r>
              <w:rPr>
                <w:rFonts w:ascii="Times New Roman"/>
                <w:b w:val="false"/>
                <w:i w:val="false"/>
                <w:color w:val="000000"/>
                <w:sz w:val="20"/>
              </w:rPr>
              <w:t xml:space="preserve">
ұйымдарына </w:t>
            </w:r>
            <w:r>
              <w:br/>
            </w:r>
            <w:r>
              <w:rPr>
                <w:rFonts w:ascii="Times New Roman"/>
                <w:b w:val="false"/>
                <w:i w:val="false"/>
                <w:color w:val="000000"/>
                <w:sz w:val="20"/>
              </w:rPr>
              <w:t xml:space="preserve">
қатысу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өңiрлiк ын- </w:t>
            </w:r>
            <w:r>
              <w:br/>
            </w:r>
            <w:r>
              <w:rPr>
                <w:rFonts w:ascii="Times New Roman"/>
                <w:b w:val="false"/>
                <w:i w:val="false"/>
                <w:color w:val="000000"/>
                <w:sz w:val="20"/>
              </w:rPr>
              <w:t xml:space="preserve">
тымақтастық </w:t>
            </w:r>
            <w:r>
              <w:br/>
            </w:r>
            <w:r>
              <w:rPr>
                <w:rFonts w:ascii="Times New Roman"/>
                <w:b w:val="false"/>
                <w:i w:val="false"/>
                <w:color w:val="000000"/>
                <w:sz w:val="20"/>
              </w:rPr>
              <w:t xml:space="preserve">
ұйымдарына </w:t>
            </w:r>
            <w:r>
              <w:br/>
            </w:r>
            <w:r>
              <w:rPr>
                <w:rFonts w:ascii="Times New Roman"/>
                <w:b w:val="false"/>
                <w:i w:val="false"/>
                <w:color w:val="000000"/>
                <w:sz w:val="20"/>
              </w:rPr>
              <w:t xml:space="preserve">
мүшелiк </w:t>
            </w:r>
            <w:r>
              <w:br/>
            </w:r>
            <w:r>
              <w:rPr>
                <w:rFonts w:ascii="Times New Roman"/>
                <w:b w:val="false"/>
                <w:i w:val="false"/>
                <w:color w:val="000000"/>
                <w:sz w:val="20"/>
              </w:rPr>
              <w:t xml:space="preserve">
жарналар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 қалыпта- </w:t>
            </w:r>
            <w:r>
              <w:br/>
            </w:r>
            <w:r>
              <w:rPr>
                <w:rFonts w:ascii="Times New Roman"/>
                <w:b w:val="false"/>
                <w:i w:val="false"/>
                <w:color w:val="000000"/>
                <w:sz w:val="20"/>
              </w:rPr>
              <w:t xml:space="preserve">
стыру кезiнде </w:t>
            </w:r>
            <w:r>
              <w:br/>
            </w:r>
            <w:r>
              <w:rPr>
                <w:rFonts w:ascii="Times New Roman"/>
                <w:b w:val="false"/>
                <w:i w:val="false"/>
                <w:color w:val="000000"/>
                <w:sz w:val="20"/>
              </w:rPr>
              <w:t xml:space="preserve">
ескерiлмейтiн </w:t>
            </w:r>
            <w:r>
              <w:br/>
            </w:r>
            <w:r>
              <w:rPr>
                <w:rFonts w:ascii="Times New Roman"/>
                <w:b w:val="false"/>
                <w:i w:val="false"/>
                <w:color w:val="000000"/>
                <w:sz w:val="20"/>
              </w:rPr>
              <w:t xml:space="preserve">
жалпы және әкiм- </w:t>
            </w:r>
            <w:r>
              <w:br/>
            </w:r>
            <w:r>
              <w:rPr>
                <w:rFonts w:ascii="Times New Roman"/>
                <w:b w:val="false"/>
                <w:i w:val="false"/>
                <w:color w:val="000000"/>
                <w:sz w:val="20"/>
              </w:rPr>
              <w:t xml:space="preserve">
шiлiк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 қалыпта- </w:t>
            </w:r>
            <w:r>
              <w:br/>
            </w:r>
            <w:r>
              <w:rPr>
                <w:rFonts w:ascii="Times New Roman"/>
                <w:b w:val="false"/>
                <w:i w:val="false"/>
                <w:color w:val="000000"/>
                <w:sz w:val="20"/>
              </w:rPr>
              <w:t xml:space="preserve">
стыру кезiнде </w:t>
            </w:r>
            <w:r>
              <w:br/>
            </w:r>
            <w:r>
              <w:rPr>
                <w:rFonts w:ascii="Times New Roman"/>
                <w:b w:val="false"/>
                <w:i w:val="false"/>
                <w:color w:val="000000"/>
                <w:sz w:val="20"/>
              </w:rPr>
              <w:t xml:space="preserve">
ескерiлмейтiн </w:t>
            </w:r>
            <w:r>
              <w:br/>
            </w:r>
            <w:r>
              <w:rPr>
                <w:rFonts w:ascii="Times New Roman"/>
                <w:b w:val="false"/>
                <w:i w:val="false"/>
                <w:color w:val="000000"/>
                <w:sz w:val="20"/>
              </w:rPr>
              <w:t xml:space="preserve">
жалпы және әкiм- </w:t>
            </w:r>
            <w:r>
              <w:br/>
            </w:r>
            <w:r>
              <w:rPr>
                <w:rFonts w:ascii="Times New Roman"/>
                <w:b w:val="false"/>
                <w:i w:val="false"/>
                <w:color w:val="000000"/>
                <w:sz w:val="20"/>
              </w:rPr>
              <w:t xml:space="preserve">
шiлiк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кестесi </w:t>
            </w:r>
            <w:r>
              <w:br/>
            </w:r>
            <w:r>
              <w:rPr>
                <w:rFonts w:ascii="Times New Roman"/>
                <w:b w:val="false"/>
                <w:i w:val="false"/>
                <w:color w:val="000000"/>
                <w:sz w:val="20"/>
              </w:rPr>
              <w:t xml:space="preserve">
бойынша ла- </w:t>
            </w:r>
            <w:r>
              <w:br/>
            </w:r>
            <w:r>
              <w:rPr>
                <w:rFonts w:ascii="Times New Roman"/>
                <w:b w:val="false"/>
                <w:i w:val="false"/>
                <w:color w:val="000000"/>
                <w:sz w:val="20"/>
              </w:rPr>
              <w:t xml:space="preserve">
уазымдық жа- </w:t>
            </w:r>
            <w:r>
              <w:br/>
            </w:r>
            <w:r>
              <w:rPr>
                <w:rFonts w:ascii="Times New Roman"/>
                <w:b w:val="false"/>
                <w:i w:val="false"/>
                <w:color w:val="000000"/>
                <w:sz w:val="20"/>
              </w:rPr>
              <w:t xml:space="preserve">
лақыларының </w:t>
            </w:r>
            <w:r>
              <w:br/>
            </w:r>
            <w:r>
              <w:rPr>
                <w:rFonts w:ascii="Times New Roman"/>
                <w:b w:val="false"/>
                <w:i w:val="false"/>
                <w:color w:val="000000"/>
                <w:sz w:val="20"/>
              </w:rPr>
              <w:t xml:space="preserve">
ең төменгi </w:t>
            </w:r>
            <w:r>
              <w:br/>
            </w:r>
            <w:r>
              <w:rPr>
                <w:rFonts w:ascii="Times New Roman"/>
                <w:b w:val="false"/>
                <w:i w:val="false"/>
                <w:color w:val="000000"/>
                <w:sz w:val="20"/>
              </w:rPr>
              <w:t xml:space="preserve">
деңгейiнен </w:t>
            </w:r>
            <w:r>
              <w:br/>
            </w:r>
            <w:r>
              <w:rPr>
                <w:rFonts w:ascii="Times New Roman"/>
                <w:b w:val="false"/>
                <w:i w:val="false"/>
                <w:color w:val="000000"/>
                <w:sz w:val="20"/>
              </w:rPr>
              <w:t xml:space="preserve">
15 рет арта- </w:t>
            </w:r>
            <w:r>
              <w:br/>
            </w:r>
            <w:r>
              <w:rPr>
                <w:rFonts w:ascii="Times New Roman"/>
                <w:b w:val="false"/>
                <w:i w:val="false"/>
                <w:color w:val="000000"/>
                <w:sz w:val="20"/>
              </w:rPr>
              <w:t xml:space="preserve">
тын еңбекке </w:t>
            </w:r>
            <w:r>
              <w:br/>
            </w:r>
            <w:r>
              <w:rPr>
                <w:rFonts w:ascii="Times New Roman"/>
                <w:b w:val="false"/>
                <w:i w:val="false"/>
                <w:color w:val="000000"/>
                <w:sz w:val="20"/>
              </w:rPr>
              <w:t xml:space="preserve">
ақы төлеу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кестесi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лауазымдық </w:t>
            </w:r>
            <w:r>
              <w:br/>
            </w:r>
            <w:r>
              <w:rPr>
                <w:rFonts w:ascii="Times New Roman"/>
                <w:b w:val="false"/>
                <w:i w:val="false"/>
                <w:color w:val="000000"/>
                <w:sz w:val="20"/>
              </w:rPr>
              <w:t xml:space="preserve">
жалақылары- </w:t>
            </w:r>
            <w:r>
              <w:br/>
            </w:r>
            <w:r>
              <w:rPr>
                <w:rFonts w:ascii="Times New Roman"/>
                <w:b w:val="false"/>
                <w:i w:val="false"/>
                <w:color w:val="000000"/>
                <w:sz w:val="20"/>
              </w:rPr>
              <w:t xml:space="preserve">
ның ең тө- </w:t>
            </w:r>
            <w:r>
              <w:br/>
            </w:r>
            <w:r>
              <w:rPr>
                <w:rFonts w:ascii="Times New Roman"/>
                <w:b w:val="false"/>
                <w:i w:val="false"/>
                <w:color w:val="000000"/>
                <w:sz w:val="20"/>
              </w:rPr>
              <w:t xml:space="preserve">
менгi деңге- </w:t>
            </w:r>
            <w:r>
              <w:br/>
            </w:r>
            <w:r>
              <w:rPr>
                <w:rFonts w:ascii="Times New Roman"/>
                <w:b w:val="false"/>
                <w:i w:val="false"/>
                <w:color w:val="000000"/>
                <w:sz w:val="20"/>
              </w:rPr>
              <w:t xml:space="preserve">
йiне 15 рет </w:t>
            </w:r>
            <w:r>
              <w:br/>
            </w:r>
            <w:r>
              <w:rPr>
                <w:rFonts w:ascii="Times New Roman"/>
                <w:b w:val="false"/>
                <w:i w:val="false"/>
                <w:color w:val="000000"/>
                <w:sz w:val="20"/>
              </w:rPr>
              <w:t xml:space="preserve">
артатын </w:t>
            </w:r>
            <w:r>
              <w:br/>
            </w:r>
            <w:r>
              <w:rPr>
                <w:rFonts w:ascii="Times New Roman"/>
                <w:b w:val="false"/>
                <w:i w:val="false"/>
                <w:color w:val="000000"/>
                <w:sz w:val="20"/>
              </w:rPr>
              <w:t xml:space="preserve">
еңбекке ақы </w:t>
            </w:r>
            <w:r>
              <w:br/>
            </w:r>
            <w:r>
              <w:rPr>
                <w:rFonts w:ascii="Times New Roman"/>
                <w:b w:val="false"/>
                <w:i w:val="false"/>
                <w:color w:val="000000"/>
                <w:sz w:val="20"/>
              </w:rPr>
              <w:t xml:space="preserve">
төлеуден </w:t>
            </w:r>
            <w:r>
              <w:br/>
            </w:r>
            <w:r>
              <w:rPr>
                <w:rFonts w:ascii="Times New Roman"/>
                <w:b w:val="false"/>
                <w:i w:val="false"/>
                <w:color w:val="000000"/>
                <w:sz w:val="20"/>
              </w:rPr>
              <w:t xml:space="preserve">
аударым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заңна- </w:t>
            </w:r>
            <w:r>
              <w:br/>
            </w:r>
            <w:r>
              <w:rPr>
                <w:rFonts w:ascii="Times New Roman"/>
                <w:b w:val="false"/>
                <w:i w:val="false"/>
                <w:color w:val="000000"/>
                <w:sz w:val="20"/>
              </w:rPr>
              <w:t xml:space="preserve">
масына сәй- </w:t>
            </w:r>
            <w:r>
              <w:br/>
            </w:r>
            <w:r>
              <w:rPr>
                <w:rFonts w:ascii="Times New Roman"/>
                <w:b w:val="false"/>
                <w:i w:val="false"/>
                <w:color w:val="000000"/>
                <w:sz w:val="20"/>
              </w:rPr>
              <w:t xml:space="preserve">
кес еңбекке </w:t>
            </w:r>
            <w:r>
              <w:br/>
            </w:r>
            <w:r>
              <w:rPr>
                <w:rFonts w:ascii="Times New Roman"/>
                <w:b w:val="false"/>
                <w:i w:val="false"/>
                <w:color w:val="000000"/>
                <w:sz w:val="20"/>
              </w:rPr>
              <w:t xml:space="preserve">
ақы төлеу </w:t>
            </w:r>
            <w:r>
              <w:br/>
            </w:r>
            <w:r>
              <w:rPr>
                <w:rFonts w:ascii="Times New Roman"/>
                <w:b w:val="false"/>
                <w:i w:val="false"/>
                <w:color w:val="000000"/>
                <w:sz w:val="20"/>
              </w:rPr>
              <w:t xml:space="preserve">
жүйесiнде </w:t>
            </w:r>
            <w:r>
              <w:br/>
            </w:r>
            <w:r>
              <w:rPr>
                <w:rFonts w:ascii="Times New Roman"/>
                <w:b w:val="false"/>
                <w:i w:val="false"/>
                <w:color w:val="000000"/>
                <w:sz w:val="20"/>
              </w:rPr>
              <w:t xml:space="preserve">
көзделмеген </w:t>
            </w:r>
            <w:r>
              <w:br/>
            </w:r>
            <w:r>
              <w:rPr>
                <w:rFonts w:ascii="Times New Roman"/>
                <w:b w:val="false"/>
                <w:i w:val="false"/>
                <w:color w:val="000000"/>
                <w:sz w:val="20"/>
              </w:rPr>
              <w:t xml:space="preserve">
еңбек талап- </w:t>
            </w:r>
            <w:r>
              <w:br/>
            </w:r>
            <w:r>
              <w:rPr>
                <w:rFonts w:ascii="Times New Roman"/>
                <w:b w:val="false"/>
                <w:i w:val="false"/>
                <w:color w:val="000000"/>
                <w:sz w:val="20"/>
              </w:rPr>
              <w:t xml:space="preserve">
тарына ар- </w:t>
            </w:r>
            <w:r>
              <w:br/>
            </w:r>
            <w:r>
              <w:rPr>
                <w:rFonts w:ascii="Times New Roman"/>
                <w:b w:val="false"/>
                <w:i w:val="false"/>
                <w:color w:val="000000"/>
                <w:sz w:val="20"/>
              </w:rPr>
              <w:t xml:space="preserve">
налған қо- </w:t>
            </w:r>
            <w:r>
              <w:br/>
            </w:r>
            <w:r>
              <w:rPr>
                <w:rFonts w:ascii="Times New Roman"/>
                <w:b w:val="false"/>
                <w:i w:val="false"/>
                <w:color w:val="000000"/>
                <w:sz w:val="20"/>
              </w:rPr>
              <w:t xml:space="preserve">
сымша төлем- </w:t>
            </w:r>
            <w:r>
              <w:br/>
            </w:r>
            <w:r>
              <w:rPr>
                <w:rFonts w:ascii="Times New Roman"/>
                <w:b w:val="false"/>
                <w:i w:val="false"/>
                <w:color w:val="000000"/>
                <w:sz w:val="20"/>
              </w:rPr>
              <w:t xml:space="preserve">
дер мен </w:t>
            </w:r>
            <w:r>
              <w:br/>
            </w:r>
            <w:r>
              <w:rPr>
                <w:rFonts w:ascii="Times New Roman"/>
                <w:b w:val="false"/>
                <w:i w:val="false"/>
                <w:color w:val="000000"/>
                <w:sz w:val="20"/>
              </w:rPr>
              <w:t xml:space="preserve">
үстемеақылар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оқитын қыз- </w:t>
            </w:r>
            <w:r>
              <w:br/>
            </w:r>
            <w:r>
              <w:rPr>
                <w:rFonts w:ascii="Times New Roman"/>
                <w:b w:val="false"/>
                <w:i w:val="false"/>
                <w:color w:val="000000"/>
                <w:sz w:val="20"/>
              </w:rPr>
              <w:t xml:space="preserve">
меткерлердiң </w:t>
            </w:r>
            <w:r>
              <w:br/>
            </w:r>
            <w:r>
              <w:rPr>
                <w:rFonts w:ascii="Times New Roman"/>
                <w:b w:val="false"/>
                <w:i w:val="false"/>
                <w:color w:val="000000"/>
                <w:sz w:val="20"/>
              </w:rPr>
              <w:t xml:space="preserve">
демалыста- </w:t>
            </w:r>
            <w:r>
              <w:br/>
            </w:r>
            <w:r>
              <w:rPr>
                <w:rFonts w:ascii="Times New Roman"/>
                <w:b w:val="false"/>
                <w:i w:val="false"/>
                <w:color w:val="000000"/>
                <w:sz w:val="20"/>
              </w:rPr>
              <w:t xml:space="preserve">
рына ақы </w:t>
            </w:r>
            <w:r>
              <w:br/>
            </w:r>
            <w:r>
              <w:rPr>
                <w:rFonts w:ascii="Times New Roman"/>
                <w:b w:val="false"/>
                <w:i w:val="false"/>
                <w:color w:val="000000"/>
                <w:sz w:val="20"/>
              </w:rPr>
              <w:t xml:space="preserve">
төлеу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қоры- </w:t>
            </w:r>
            <w:r>
              <w:br/>
            </w:r>
            <w:r>
              <w:rPr>
                <w:rFonts w:ascii="Times New Roman"/>
                <w:b w:val="false"/>
                <w:i w:val="false"/>
                <w:color w:val="000000"/>
                <w:sz w:val="20"/>
              </w:rPr>
              <w:t xml:space="preserve">
тындылары </w:t>
            </w:r>
            <w:r>
              <w:br/>
            </w:r>
            <w:r>
              <w:rPr>
                <w:rFonts w:ascii="Times New Roman"/>
                <w:b w:val="false"/>
                <w:i w:val="false"/>
                <w:color w:val="000000"/>
                <w:sz w:val="20"/>
              </w:rPr>
              <w:t xml:space="preserve">
бойынша сый- </w:t>
            </w:r>
            <w:r>
              <w:br/>
            </w:r>
            <w:r>
              <w:rPr>
                <w:rFonts w:ascii="Times New Roman"/>
                <w:b w:val="false"/>
                <w:i w:val="false"/>
                <w:color w:val="000000"/>
                <w:sz w:val="20"/>
              </w:rPr>
              <w:t xml:space="preserve">
лықақы беру </w:t>
            </w:r>
            <w:r>
              <w:br/>
            </w:r>
            <w:r>
              <w:rPr>
                <w:rFonts w:ascii="Times New Roman"/>
                <w:b w:val="false"/>
                <w:i w:val="false"/>
                <w:color w:val="000000"/>
                <w:sz w:val="20"/>
              </w:rPr>
              <w:t xml:space="preserve">
мен сыйақы- </w:t>
            </w:r>
            <w:r>
              <w:br/>
            </w:r>
            <w:r>
              <w:rPr>
                <w:rFonts w:ascii="Times New Roman"/>
                <w:b w:val="false"/>
                <w:i w:val="false"/>
                <w:color w:val="000000"/>
                <w:sz w:val="20"/>
              </w:rPr>
              <w:t xml:space="preserve">
ның басқа </w:t>
            </w:r>
            <w:r>
              <w:br/>
            </w:r>
            <w:r>
              <w:rPr>
                <w:rFonts w:ascii="Times New Roman"/>
                <w:b w:val="false"/>
                <w:i w:val="false"/>
                <w:color w:val="000000"/>
                <w:sz w:val="20"/>
              </w:rPr>
              <w:t xml:space="preserve">
да нысандары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лерге қосым- </w:t>
            </w:r>
            <w:r>
              <w:br/>
            </w:r>
            <w:r>
              <w:rPr>
                <w:rFonts w:ascii="Times New Roman"/>
                <w:b w:val="false"/>
                <w:i w:val="false"/>
                <w:color w:val="000000"/>
                <w:sz w:val="20"/>
              </w:rPr>
              <w:t xml:space="preserve">
ша берiлген </w:t>
            </w:r>
            <w:r>
              <w:br/>
            </w:r>
            <w:r>
              <w:rPr>
                <w:rFonts w:ascii="Times New Roman"/>
                <w:b w:val="false"/>
                <w:i w:val="false"/>
                <w:color w:val="000000"/>
                <w:sz w:val="20"/>
              </w:rPr>
              <w:t xml:space="preserve">
демалыста- </w:t>
            </w:r>
            <w:r>
              <w:br/>
            </w:r>
            <w:r>
              <w:rPr>
                <w:rFonts w:ascii="Times New Roman"/>
                <w:b w:val="false"/>
                <w:i w:val="false"/>
                <w:color w:val="000000"/>
                <w:sz w:val="20"/>
              </w:rPr>
              <w:t xml:space="preserve">
рына (заңна- </w:t>
            </w:r>
            <w:r>
              <w:br/>
            </w:r>
            <w:r>
              <w:rPr>
                <w:rFonts w:ascii="Times New Roman"/>
                <w:b w:val="false"/>
                <w:i w:val="false"/>
                <w:color w:val="000000"/>
                <w:sz w:val="20"/>
              </w:rPr>
              <w:t xml:space="preserve">
мада көздел- </w:t>
            </w:r>
            <w:r>
              <w:br/>
            </w:r>
            <w:r>
              <w:rPr>
                <w:rFonts w:ascii="Times New Roman"/>
                <w:b w:val="false"/>
                <w:i w:val="false"/>
                <w:color w:val="000000"/>
                <w:sz w:val="20"/>
              </w:rPr>
              <w:t xml:space="preserve">
геннен тыс) </w:t>
            </w:r>
            <w:r>
              <w:br/>
            </w:r>
            <w:r>
              <w:rPr>
                <w:rFonts w:ascii="Times New Roman"/>
                <w:b w:val="false"/>
                <w:i w:val="false"/>
                <w:color w:val="000000"/>
                <w:sz w:val="20"/>
              </w:rPr>
              <w:t xml:space="preserve">
ақы төлеу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 </w:t>
            </w:r>
            <w:r>
              <w:br/>
            </w:r>
            <w:r>
              <w:rPr>
                <w:rFonts w:ascii="Times New Roman"/>
                <w:b w:val="false"/>
                <w:i w:val="false"/>
                <w:color w:val="000000"/>
                <w:sz w:val="20"/>
              </w:rPr>
              <w:t xml:space="preserve">
маған еңбек </w:t>
            </w:r>
            <w:r>
              <w:br/>
            </w:r>
            <w:r>
              <w:rPr>
                <w:rFonts w:ascii="Times New Roman"/>
                <w:b w:val="false"/>
                <w:i w:val="false"/>
                <w:color w:val="000000"/>
                <w:sz w:val="20"/>
              </w:rPr>
              <w:t xml:space="preserve">
үшiн өтемақы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жарақаттар бойынша төлемдер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Рационализа- </w:t>
            </w:r>
            <w:r>
              <w:br/>
            </w:r>
            <w:r>
              <w:rPr>
                <w:rFonts w:ascii="Times New Roman"/>
                <w:b w:val="false"/>
                <w:i w:val="false"/>
                <w:color w:val="000000"/>
                <w:sz w:val="20"/>
              </w:rPr>
              <w:t xml:space="preserve">
торлық ұсы- </w:t>
            </w:r>
            <w:r>
              <w:br/>
            </w:r>
            <w:r>
              <w:rPr>
                <w:rFonts w:ascii="Times New Roman"/>
                <w:b w:val="false"/>
                <w:i w:val="false"/>
                <w:color w:val="000000"/>
                <w:sz w:val="20"/>
              </w:rPr>
              <w:t xml:space="preserve">
ныстарға ар- </w:t>
            </w:r>
            <w:r>
              <w:br/>
            </w:r>
            <w:r>
              <w:rPr>
                <w:rFonts w:ascii="Times New Roman"/>
                <w:b w:val="false"/>
                <w:i w:val="false"/>
                <w:color w:val="000000"/>
                <w:sz w:val="20"/>
              </w:rPr>
              <w:t xml:space="preserve">
налған тө- </w:t>
            </w:r>
            <w:r>
              <w:br/>
            </w:r>
            <w:r>
              <w:rPr>
                <w:rFonts w:ascii="Times New Roman"/>
                <w:b w:val="false"/>
                <w:i w:val="false"/>
                <w:color w:val="000000"/>
                <w:sz w:val="20"/>
              </w:rPr>
              <w:t xml:space="preserve">
лемдердi қо- </w:t>
            </w:r>
            <w:r>
              <w:br/>
            </w:r>
            <w:r>
              <w:rPr>
                <w:rFonts w:ascii="Times New Roman"/>
                <w:b w:val="false"/>
                <w:i w:val="false"/>
                <w:color w:val="000000"/>
                <w:sz w:val="20"/>
              </w:rPr>
              <w:t xml:space="preserve">
са отырып, </w:t>
            </w:r>
            <w:r>
              <w:br/>
            </w:r>
            <w:r>
              <w:rPr>
                <w:rFonts w:ascii="Times New Roman"/>
                <w:b w:val="false"/>
                <w:i w:val="false"/>
                <w:color w:val="000000"/>
                <w:sz w:val="20"/>
              </w:rPr>
              <w:t xml:space="preserve">
өндiрiстiң </w:t>
            </w:r>
            <w:r>
              <w:br/>
            </w:r>
            <w:r>
              <w:rPr>
                <w:rFonts w:ascii="Times New Roman"/>
                <w:b w:val="false"/>
                <w:i w:val="false"/>
                <w:color w:val="000000"/>
                <w:sz w:val="20"/>
              </w:rPr>
              <w:t xml:space="preserve">
өнертапқыр- </w:t>
            </w:r>
            <w:r>
              <w:br/>
            </w:r>
            <w:r>
              <w:rPr>
                <w:rFonts w:ascii="Times New Roman"/>
                <w:b w:val="false"/>
                <w:i w:val="false"/>
                <w:color w:val="000000"/>
                <w:sz w:val="20"/>
              </w:rPr>
              <w:t xml:space="preserve">
лығымен және </w:t>
            </w:r>
            <w:r>
              <w:br/>
            </w:r>
            <w:r>
              <w:rPr>
                <w:rFonts w:ascii="Times New Roman"/>
                <w:b w:val="false"/>
                <w:i w:val="false"/>
                <w:color w:val="000000"/>
                <w:sz w:val="20"/>
              </w:rPr>
              <w:t xml:space="preserve">
рационализа- </w:t>
            </w:r>
            <w:r>
              <w:br/>
            </w:r>
            <w:r>
              <w:rPr>
                <w:rFonts w:ascii="Times New Roman"/>
                <w:b w:val="false"/>
                <w:i w:val="false"/>
                <w:color w:val="000000"/>
                <w:sz w:val="20"/>
              </w:rPr>
              <w:t xml:space="preserve">
торлығымен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сипаттағы төлемдер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w:t>
            </w:r>
            <w:r>
              <w:br/>
            </w:r>
            <w:r>
              <w:rPr>
                <w:rFonts w:ascii="Times New Roman"/>
                <w:b w:val="false"/>
                <w:i w:val="false"/>
                <w:color w:val="000000"/>
                <w:sz w:val="20"/>
              </w:rPr>
              <w:t xml:space="preserve">
тұруына тұр- </w:t>
            </w:r>
            <w:r>
              <w:br/>
            </w:r>
            <w:r>
              <w:rPr>
                <w:rFonts w:ascii="Times New Roman"/>
                <w:b w:val="false"/>
                <w:i w:val="false"/>
                <w:color w:val="000000"/>
                <w:sz w:val="20"/>
              </w:rPr>
              <w:t xml:space="preserve">
ғын үй-жай- </w:t>
            </w:r>
            <w:r>
              <w:br/>
            </w:r>
            <w:r>
              <w:rPr>
                <w:rFonts w:ascii="Times New Roman"/>
                <w:b w:val="false"/>
                <w:i w:val="false"/>
                <w:color w:val="000000"/>
                <w:sz w:val="20"/>
              </w:rPr>
              <w:t xml:space="preserve">
ларды жалдау </w:t>
            </w:r>
            <w:r>
              <w:br/>
            </w:r>
            <w:r>
              <w:rPr>
                <w:rFonts w:ascii="Times New Roman"/>
                <w:b w:val="false"/>
                <w:i w:val="false"/>
                <w:color w:val="000000"/>
                <w:sz w:val="20"/>
              </w:rPr>
              <w:t xml:space="preserve">
бойынша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Мерекелiк, </w:t>
            </w:r>
            <w:r>
              <w:br/>
            </w:r>
            <w:r>
              <w:rPr>
                <w:rFonts w:ascii="Times New Roman"/>
                <w:b w:val="false"/>
                <w:i w:val="false"/>
                <w:color w:val="000000"/>
                <w:sz w:val="20"/>
              </w:rPr>
              <w:t xml:space="preserve">
мәдени-бұқа- </w:t>
            </w:r>
            <w:r>
              <w:br/>
            </w:r>
            <w:r>
              <w:rPr>
                <w:rFonts w:ascii="Times New Roman"/>
                <w:b w:val="false"/>
                <w:i w:val="false"/>
                <w:color w:val="000000"/>
                <w:sz w:val="20"/>
              </w:rPr>
              <w:t xml:space="preserve">
ралық және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iс-шараларды </w:t>
            </w:r>
            <w:r>
              <w:br/>
            </w:r>
            <w:r>
              <w:rPr>
                <w:rFonts w:ascii="Times New Roman"/>
                <w:b w:val="false"/>
                <w:i w:val="false"/>
                <w:color w:val="000000"/>
                <w:sz w:val="20"/>
              </w:rPr>
              <w:t xml:space="preserve">
өткiзуге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w:t>
            </w:r>
            <w:r>
              <w:br/>
            </w:r>
            <w:r>
              <w:rPr>
                <w:rFonts w:ascii="Times New Roman"/>
                <w:b w:val="false"/>
                <w:i w:val="false"/>
                <w:color w:val="000000"/>
                <w:sz w:val="20"/>
              </w:rPr>
              <w:t xml:space="preserve">
саланың </w:t>
            </w:r>
            <w:r>
              <w:br/>
            </w:r>
            <w:r>
              <w:rPr>
                <w:rFonts w:ascii="Times New Roman"/>
                <w:b w:val="false"/>
                <w:i w:val="false"/>
                <w:color w:val="000000"/>
                <w:sz w:val="20"/>
              </w:rPr>
              <w:t xml:space="preserve">
объектiлерiн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пайдалану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Демеушiлiк көмек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органмен келiспеген әкiмшiлiк персоналдың бiлiктiлiгiн арттыру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w:t>
            </w:r>
            <w:r>
              <w:br/>
            </w:r>
            <w:r>
              <w:rPr>
                <w:rFonts w:ascii="Times New Roman"/>
                <w:b w:val="false"/>
                <w:i w:val="false"/>
                <w:color w:val="000000"/>
                <w:sz w:val="20"/>
              </w:rPr>
              <w:t xml:space="preserve">
органмен </w:t>
            </w:r>
            <w:r>
              <w:br/>
            </w:r>
            <w:r>
              <w:rPr>
                <w:rFonts w:ascii="Times New Roman"/>
                <w:b w:val="false"/>
                <w:i w:val="false"/>
                <w:color w:val="000000"/>
                <w:sz w:val="20"/>
              </w:rPr>
              <w:t xml:space="preserve">
келiспеген </w:t>
            </w:r>
            <w:r>
              <w:br/>
            </w:r>
            <w:r>
              <w:rPr>
                <w:rFonts w:ascii="Times New Roman"/>
                <w:b w:val="false"/>
                <w:i w:val="false"/>
                <w:color w:val="000000"/>
                <w:sz w:val="20"/>
              </w:rPr>
              <w:t xml:space="preserve">
әкiмшiлiк </w:t>
            </w:r>
            <w:r>
              <w:br/>
            </w:r>
            <w:r>
              <w:rPr>
                <w:rFonts w:ascii="Times New Roman"/>
                <w:b w:val="false"/>
                <w:i w:val="false"/>
                <w:color w:val="000000"/>
                <w:sz w:val="20"/>
              </w:rPr>
              <w:t xml:space="preserve">
басқару жү- </w:t>
            </w:r>
            <w:r>
              <w:br/>
            </w:r>
            <w:r>
              <w:rPr>
                <w:rFonts w:ascii="Times New Roman"/>
                <w:b w:val="false"/>
                <w:i w:val="false"/>
                <w:color w:val="000000"/>
                <w:sz w:val="20"/>
              </w:rPr>
              <w:t xml:space="preserve">
йелерi мен </w:t>
            </w:r>
            <w:r>
              <w:br/>
            </w:r>
            <w:r>
              <w:rPr>
                <w:rFonts w:ascii="Times New Roman"/>
                <w:b w:val="false"/>
                <w:i w:val="false"/>
                <w:color w:val="000000"/>
                <w:sz w:val="20"/>
              </w:rPr>
              <w:t xml:space="preserve">
құралдарын </w:t>
            </w:r>
            <w:r>
              <w:br/>
            </w:r>
            <w:r>
              <w:rPr>
                <w:rFonts w:ascii="Times New Roman"/>
                <w:b w:val="false"/>
                <w:i w:val="false"/>
                <w:color w:val="000000"/>
                <w:sz w:val="20"/>
              </w:rPr>
              <w:t xml:space="preserve">
құру және </w:t>
            </w:r>
            <w:r>
              <w:br/>
            </w:r>
            <w:r>
              <w:rPr>
                <w:rFonts w:ascii="Times New Roman"/>
                <w:b w:val="false"/>
                <w:i w:val="false"/>
                <w:color w:val="000000"/>
                <w:sz w:val="20"/>
              </w:rPr>
              <w:t xml:space="preserve">
жетiлдiру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ҒЗТҚӘ жоба-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лық жұмыс- </w:t>
            </w:r>
            <w:r>
              <w:br/>
            </w:r>
            <w:r>
              <w:rPr>
                <w:rFonts w:ascii="Times New Roman"/>
                <w:b w:val="false"/>
                <w:i w:val="false"/>
                <w:color w:val="000000"/>
                <w:sz w:val="20"/>
              </w:rPr>
              <w:t xml:space="preserve">
тарды қаржы- </w:t>
            </w:r>
            <w:r>
              <w:br/>
            </w:r>
            <w:r>
              <w:rPr>
                <w:rFonts w:ascii="Times New Roman"/>
                <w:b w:val="false"/>
                <w:i w:val="false"/>
                <w:color w:val="000000"/>
                <w:sz w:val="20"/>
              </w:rPr>
              <w:t xml:space="preserve">
ландыруға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шығындар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Рационали- </w:t>
            </w:r>
            <w:r>
              <w:br/>
            </w:r>
            <w:r>
              <w:rPr>
                <w:rFonts w:ascii="Times New Roman"/>
                <w:b w:val="false"/>
                <w:i w:val="false"/>
                <w:color w:val="000000"/>
                <w:sz w:val="20"/>
              </w:rPr>
              <w:t xml:space="preserve">
зация және </w:t>
            </w:r>
            <w:r>
              <w:br/>
            </w:r>
            <w:r>
              <w:rPr>
                <w:rFonts w:ascii="Times New Roman"/>
                <w:b w:val="false"/>
                <w:i w:val="false"/>
                <w:color w:val="000000"/>
                <w:sz w:val="20"/>
              </w:rPr>
              <w:t xml:space="preserve">
кiтапханалық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көрсетудiң </w:t>
            </w:r>
            <w:r>
              <w:br/>
            </w:r>
            <w:r>
              <w:rPr>
                <w:rFonts w:ascii="Times New Roman"/>
                <w:b w:val="false"/>
                <w:i w:val="false"/>
                <w:color w:val="000000"/>
                <w:sz w:val="20"/>
              </w:rPr>
              <w:t xml:space="preserve">
өңiрлiк </w:t>
            </w:r>
            <w:r>
              <w:br/>
            </w:r>
            <w:r>
              <w:rPr>
                <w:rFonts w:ascii="Times New Roman"/>
                <w:b w:val="false"/>
                <w:i w:val="false"/>
                <w:color w:val="000000"/>
                <w:sz w:val="20"/>
              </w:rPr>
              <w:t xml:space="preserve">
орталықтарын </w:t>
            </w:r>
            <w:r>
              <w:br/>
            </w:r>
            <w:r>
              <w:rPr>
                <w:rFonts w:ascii="Times New Roman"/>
                <w:b w:val="false"/>
                <w:i w:val="false"/>
                <w:color w:val="000000"/>
                <w:sz w:val="20"/>
              </w:rPr>
              <w:t xml:space="preserve">
ұстау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дi) көрсету, </w:t>
            </w:r>
            <w:r>
              <w:br/>
            </w:r>
            <w:r>
              <w:rPr>
                <w:rFonts w:ascii="Times New Roman"/>
                <w:b w:val="false"/>
                <w:i w:val="false"/>
                <w:color w:val="000000"/>
                <w:sz w:val="20"/>
              </w:rPr>
              <w:t xml:space="preserve">
ұсыну кезiн- </w:t>
            </w:r>
            <w:r>
              <w:br/>
            </w:r>
            <w:r>
              <w:rPr>
                <w:rFonts w:ascii="Times New Roman"/>
                <w:b w:val="false"/>
                <w:i w:val="false"/>
                <w:color w:val="000000"/>
                <w:sz w:val="20"/>
              </w:rPr>
              <w:t xml:space="preserve">
де пайдала- </w:t>
            </w:r>
            <w:r>
              <w:br/>
            </w:r>
            <w:r>
              <w:rPr>
                <w:rFonts w:ascii="Times New Roman"/>
                <w:b w:val="false"/>
                <w:i w:val="false"/>
                <w:color w:val="000000"/>
                <w:sz w:val="20"/>
              </w:rPr>
              <w:t xml:space="preserve">
нылмайтын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оған қызмет </w:t>
            </w:r>
            <w:r>
              <w:br/>
            </w:r>
            <w:r>
              <w:rPr>
                <w:rFonts w:ascii="Times New Roman"/>
                <w:b w:val="false"/>
                <w:i w:val="false"/>
                <w:color w:val="000000"/>
                <w:sz w:val="20"/>
              </w:rPr>
              <w:t xml:space="preserve">
көрсету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r>
              <w:br/>
            </w:r>
            <w:r>
              <w:rPr>
                <w:rFonts w:ascii="Times New Roman"/>
                <w:b w:val="false"/>
                <w:i w:val="false"/>
                <w:color w:val="000000"/>
                <w:sz w:val="20"/>
              </w:rPr>
              <w:t xml:space="preserve">
дi) көрсету, </w:t>
            </w:r>
            <w:r>
              <w:br/>
            </w:r>
            <w:r>
              <w:rPr>
                <w:rFonts w:ascii="Times New Roman"/>
                <w:b w:val="false"/>
                <w:i w:val="false"/>
                <w:color w:val="000000"/>
                <w:sz w:val="20"/>
              </w:rPr>
              <w:t xml:space="preserve">
ұсыну кезiн- </w:t>
            </w:r>
            <w:r>
              <w:br/>
            </w:r>
            <w:r>
              <w:rPr>
                <w:rFonts w:ascii="Times New Roman"/>
                <w:b w:val="false"/>
                <w:i w:val="false"/>
                <w:color w:val="000000"/>
                <w:sz w:val="20"/>
              </w:rPr>
              <w:t xml:space="preserve">
де пайдала- </w:t>
            </w:r>
            <w:r>
              <w:br/>
            </w:r>
            <w:r>
              <w:rPr>
                <w:rFonts w:ascii="Times New Roman"/>
                <w:b w:val="false"/>
                <w:i w:val="false"/>
                <w:color w:val="000000"/>
                <w:sz w:val="20"/>
              </w:rPr>
              <w:t xml:space="preserve">
нылмайтын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ұстау мен </w:t>
            </w:r>
            <w:r>
              <w:br/>
            </w:r>
            <w:r>
              <w:rPr>
                <w:rFonts w:ascii="Times New Roman"/>
                <w:b w:val="false"/>
                <w:i w:val="false"/>
                <w:color w:val="000000"/>
                <w:sz w:val="20"/>
              </w:rPr>
              <w:t xml:space="preserve">
оған қызмет </w:t>
            </w:r>
            <w:r>
              <w:br/>
            </w:r>
            <w:r>
              <w:rPr>
                <w:rFonts w:ascii="Times New Roman"/>
                <w:b w:val="false"/>
                <w:i w:val="false"/>
                <w:color w:val="000000"/>
                <w:sz w:val="20"/>
              </w:rPr>
              <w:t xml:space="preserve">
көрсету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сақтандыру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 сақтандыру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Тәуекелдердi сақтандыру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БАҚ-тағы жарналар бойынша, жарнамалық, плакаттық және баспа өнiмдерiн баспадан шығару бойынша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Лекцияларды, </w:t>
            </w:r>
            <w:r>
              <w:br/>
            </w:r>
            <w:r>
              <w:rPr>
                <w:rFonts w:ascii="Times New Roman"/>
                <w:b w:val="false"/>
                <w:i w:val="false"/>
                <w:color w:val="000000"/>
                <w:sz w:val="20"/>
              </w:rPr>
              <w:t xml:space="preserve">
көрмелердi, </w:t>
            </w:r>
            <w:r>
              <w:br/>
            </w:r>
            <w:r>
              <w:rPr>
                <w:rFonts w:ascii="Times New Roman"/>
                <w:b w:val="false"/>
                <w:i w:val="false"/>
                <w:color w:val="000000"/>
                <w:sz w:val="20"/>
              </w:rPr>
              <w:t xml:space="preserve">
пiкiрталас- </w:t>
            </w:r>
            <w:r>
              <w:br/>
            </w:r>
            <w:r>
              <w:rPr>
                <w:rFonts w:ascii="Times New Roman"/>
                <w:b w:val="false"/>
                <w:i w:val="false"/>
                <w:color w:val="000000"/>
                <w:sz w:val="20"/>
              </w:rPr>
              <w:t xml:space="preserve">
тарды, ғылым </w:t>
            </w:r>
            <w:r>
              <w:br/>
            </w:r>
            <w:r>
              <w:rPr>
                <w:rFonts w:ascii="Times New Roman"/>
                <w:b w:val="false"/>
                <w:i w:val="false"/>
                <w:color w:val="000000"/>
                <w:sz w:val="20"/>
              </w:rPr>
              <w:t xml:space="preserve">
және өнер </w:t>
            </w:r>
            <w:r>
              <w:br/>
            </w:r>
            <w:r>
              <w:rPr>
                <w:rFonts w:ascii="Times New Roman"/>
                <w:b w:val="false"/>
                <w:i w:val="false"/>
                <w:color w:val="000000"/>
                <w:sz w:val="20"/>
              </w:rPr>
              <w:t xml:space="preserve">
қайраткер- </w:t>
            </w:r>
            <w:r>
              <w:br/>
            </w:r>
            <w:r>
              <w:rPr>
                <w:rFonts w:ascii="Times New Roman"/>
                <w:b w:val="false"/>
                <w:i w:val="false"/>
                <w:color w:val="000000"/>
                <w:sz w:val="20"/>
              </w:rPr>
              <w:t xml:space="preserve">
лерiмен кез- </w:t>
            </w:r>
            <w:r>
              <w:br/>
            </w:r>
            <w:r>
              <w:rPr>
                <w:rFonts w:ascii="Times New Roman"/>
                <w:b w:val="false"/>
                <w:i w:val="false"/>
                <w:color w:val="000000"/>
                <w:sz w:val="20"/>
              </w:rPr>
              <w:t xml:space="preserve">
десулердi,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ларды өткiзу </w:t>
            </w:r>
            <w:r>
              <w:br/>
            </w:r>
            <w:r>
              <w:rPr>
                <w:rFonts w:ascii="Times New Roman"/>
                <w:b w:val="false"/>
                <w:i w:val="false"/>
                <w:color w:val="000000"/>
                <w:sz w:val="20"/>
              </w:rPr>
              <w:t xml:space="preserve">
мен ұйымдас- </w:t>
            </w:r>
            <w:r>
              <w:br/>
            </w:r>
            <w:r>
              <w:rPr>
                <w:rFonts w:ascii="Times New Roman"/>
                <w:b w:val="false"/>
                <w:i w:val="false"/>
                <w:color w:val="000000"/>
                <w:sz w:val="20"/>
              </w:rPr>
              <w:t xml:space="preserve">
тыру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w:t>
            </w:r>
            <w:r>
              <w:br/>
            </w:r>
            <w:r>
              <w:rPr>
                <w:rFonts w:ascii="Times New Roman"/>
                <w:b w:val="false"/>
                <w:i w:val="false"/>
                <w:color w:val="000000"/>
                <w:sz w:val="20"/>
              </w:rPr>
              <w:t xml:space="preserve">
бiрлестiктер </w:t>
            </w:r>
            <w:r>
              <w:br/>
            </w:r>
            <w:r>
              <w:rPr>
                <w:rFonts w:ascii="Times New Roman"/>
                <w:b w:val="false"/>
                <w:i w:val="false"/>
                <w:color w:val="000000"/>
                <w:sz w:val="20"/>
              </w:rPr>
              <w:t xml:space="preserve">
мен қауым- </w:t>
            </w:r>
            <w:r>
              <w:br/>
            </w:r>
            <w:r>
              <w:rPr>
                <w:rFonts w:ascii="Times New Roman"/>
                <w:b w:val="false"/>
                <w:i w:val="false"/>
                <w:color w:val="000000"/>
                <w:sz w:val="20"/>
              </w:rPr>
              <w:t xml:space="preserve">
дастықтарға </w:t>
            </w:r>
            <w:r>
              <w:br/>
            </w:r>
            <w:r>
              <w:rPr>
                <w:rFonts w:ascii="Times New Roman"/>
                <w:b w:val="false"/>
                <w:i w:val="false"/>
                <w:color w:val="000000"/>
                <w:sz w:val="20"/>
              </w:rPr>
              <w:t xml:space="preserve">
мүшелiк </w:t>
            </w:r>
            <w:r>
              <w:br/>
            </w:r>
            <w:r>
              <w:rPr>
                <w:rFonts w:ascii="Times New Roman"/>
                <w:b w:val="false"/>
                <w:i w:val="false"/>
                <w:color w:val="000000"/>
                <w:sz w:val="20"/>
              </w:rPr>
              <w:t xml:space="preserve">
жарналар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көр- </w:t>
            </w:r>
            <w:r>
              <w:br/>
            </w:r>
            <w:r>
              <w:rPr>
                <w:rFonts w:ascii="Times New Roman"/>
                <w:b w:val="false"/>
                <w:i w:val="false"/>
                <w:color w:val="000000"/>
                <w:sz w:val="20"/>
              </w:rPr>
              <w:t xml:space="preserve">
кейту, ауыл </w:t>
            </w:r>
            <w:r>
              <w:br/>
            </w:r>
            <w:r>
              <w:rPr>
                <w:rFonts w:ascii="Times New Roman"/>
                <w:b w:val="false"/>
                <w:i w:val="false"/>
                <w:color w:val="000000"/>
                <w:sz w:val="20"/>
              </w:rPr>
              <w:t xml:space="preserve">
шаруашылы- </w:t>
            </w:r>
            <w:r>
              <w:br/>
            </w:r>
            <w:r>
              <w:rPr>
                <w:rFonts w:ascii="Times New Roman"/>
                <w:b w:val="false"/>
                <w:i w:val="false"/>
                <w:color w:val="000000"/>
                <w:sz w:val="20"/>
              </w:rPr>
              <w:t xml:space="preserve">
ғына көмек </w:t>
            </w:r>
            <w:r>
              <w:br/>
            </w:r>
            <w:r>
              <w:rPr>
                <w:rFonts w:ascii="Times New Roman"/>
                <w:b w:val="false"/>
                <w:i w:val="false"/>
                <w:color w:val="000000"/>
                <w:sz w:val="20"/>
              </w:rPr>
              <w:t xml:space="preserve">
көрсету мен </w:t>
            </w:r>
            <w:r>
              <w:br/>
            </w:r>
            <w:r>
              <w:rPr>
                <w:rFonts w:ascii="Times New Roman"/>
                <w:b w:val="false"/>
                <w:i w:val="false"/>
                <w:color w:val="000000"/>
                <w:sz w:val="20"/>
              </w:rPr>
              <w:t xml:space="preserve">
басқа да ұқ- </w:t>
            </w:r>
            <w:r>
              <w:br/>
            </w:r>
            <w:r>
              <w:rPr>
                <w:rFonts w:ascii="Times New Roman"/>
                <w:b w:val="false"/>
                <w:i w:val="false"/>
                <w:color w:val="000000"/>
                <w:sz w:val="20"/>
              </w:rPr>
              <w:t xml:space="preserve">
сас жұмыстар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орындау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 серiк- </w:t>
            </w:r>
            <w:r>
              <w:br/>
            </w:r>
            <w:r>
              <w:rPr>
                <w:rFonts w:ascii="Times New Roman"/>
                <w:b w:val="false"/>
                <w:i w:val="false"/>
                <w:color w:val="000000"/>
                <w:sz w:val="20"/>
              </w:rPr>
              <w:t xml:space="preserve">
тестiктерiн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жолдарды </w:t>
            </w:r>
            <w:r>
              <w:br/>
            </w:r>
            <w:r>
              <w:rPr>
                <w:rFonts w:ascii="Times New Roman"/>
                <w:b w:val="false"/>
                <w:i w:val="false"/>
                <w:color w:val="000000"/>
                <w:sz w:val="20"/>
              </w:rPr>
              <w:t xml:space="preserve">
салу, энер- </w:t>
            </w:r>
            <w:r>
              <w:br/>
            </w:r>
            <w:r>
              <w:rPr>
                <w:rFonts w:ascii="Times New Roman"/>
                <w:b w:val="false"/>
                <w:i w:val="false"/>
                <w:color w:val="000000"/>
                <w:sz w:val="20"/>
              </w:rPr>
              <w:t xml:space="preserve">
гиямен және </w:t>
            </w:r>
            <w:r>
              <w:br/>
            </w:r>
            <w:r>
              <w:rPr>
                <w:rFonts w:ascii="Times New Roman"/>
                <w:b w:val="false"/>
                <w:i w:val="false"/>
                <w:color w:val="000000"/>
                <w:sz w:val="20"/>
              </w:rPr>
              <w:t xml:space="preserve">
сумен жаб- </w:t>
            </w:r>
            <w:r>
              <w:br/>
            </w:r>
            <w:r>
              <w:rPr>
                <w:rFonts w:ascii="Times New Roman"/>
                <w:b w:val="false"/>
                <w:i w:val="false"/>
                <w:color w:val="000000"/>
                <w:sz w:val="20"/>
              </w:rPr>
              <w:t xml:space="preserve">
дықтау, жал- </w:t>
            </w:r>
            <w:r>
              <w:br/>
            </w:r>
            <w:r>
              <w:rPr>
                <w:rFonts w:ascii="Times New Roman"/>
                <w:b w:val="false"/>
                <w:i w:val="false"/>
                <w:color w:val="000000"/>
                <w:sz w:val="20"/>
              </w:rPr>
              <w:t xml:space="preserve">
пы сипаттағы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шығыстарды </w:t>
            </w:r>
            <w:r>
              <w:br/>
            </w:r>
            <w:r>
              <w:rPr>
                <w:rFonts w:ascii="Times New Roman"/>
                <w:b w:val="false"/>
                <w:i w:val="false"/>
                <w:color w:val="000000"/>
                <w:sz w:val="20"/>
              </w:rPr>
              <w:t xml:space="preserve">
жүзеге асы- </w:t>
            </w:r>
            <w:r>
              <w:br/>
            </w:r>
            <w:r>
              <w:rPr>
                <w:rFonts w:ascii="Times New Roman"/>
                <w:b w:val="false"/>
                <w:i w:val="false"/>
                <w:color w:val="000000"/>
                <w:sz w:val="20"/>
              </w:rPr>
              <w:t xml:space="preserve">
ру) көркейту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ұйымдарымен жасалатын шарттар бойынша персоналға көрсетiлетiн медициналық қызметтер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Нормативтен </w:t>
            </w:r>
            <w:r>
              <w:br/>
            </w:r>
            <w:r>
              <w:rPr>
                <w:rFonts w:ascii="Times New Roman"/>
                <w:b w:val="false"/>
                <w:i w:val="false"/>
                <w:color w:val="000000"/>
                <w:sz w:val="20"/>
              </w:rPr>
              <w:t xml:space="preserve">
тыс техни- </w:t>
            </w:r>
            <w:r>
              <w:br/>
            </w:r>
            <w:r>
              <w:rPr>
                <w:rFonts w:ascii="Times New Roman"/>
                <w:b w:val="false"/>
                <w:i w:val="false"/>
                <w:color w:val="000000"/>
                <w:sz w:val="20"/>
              </w:rPr>
              <w:t xml:space="preserve">
калық және </w:t>
            </w:r>
            <w:r>
              <w:br/>
            </w:r>
            <w:r>
              <w:rPr>
                <w:rFonts w:ascii="Times New Roman"/>
                <w:b w:val="false"/>
                <w:i w:val="false"/>
                <w:color w:val="000000"/>
                <w:sz w:val="20"/>
              </w:rPr>
              <w:t xml:space="preserve">
коммерциялық </w:t>
            </w:r>
            <w:r>
              <w:br/>
            </w:r>
            <w:r>
              <w:rPr>
                <w:rFonts w:ascii="Times New Roman"/>
                <w:b w:val="false"/>
                <w:i w:val="false"/>
                <w:color w:val="000000"/>
                <w:sz w:val="20"/>
              </w:rPr>
              <w:t xml:space="preserve">
ысыраптар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Ақаулардың </w:t>
            </w:r>
            <w:r>
              <w:br/>
            </w:r>
            <w:r>
              <w:rPr>
                <w:rFonts w:ascii="Times New Roman"/>
                <w:b w:val="false"/>
                <w:i w:val="false"/>
                <w:color w:val="000000"/>
                <w:sz w:val="20"/>
              </w:rPr>
              <w:t xml:space="preserve">
нәтижесiнде </w:t>
            </w:r>
            <w:r>
              <w:br/>
            </w:r>
            <w:r>
              <w:rPr>
                <w:rFonts w:ascii="Times New Roman"/>
                <w:b w:val="false"/>
                <w:i w:val="false"/>
                <w:color w:val="000000"/>
                <w:sz w:val="20"/>
              </w:rPr>
              <w:t xml:space="preserve">
пайда болған </w:t>
            </w:r>
            <w:r>
              <w:br/>
            </w:r>
            <w:r>
              <w:rPr>
                <w:rFonts w:ascii="Times New Roman"/>
                <w:b w:val="false"/>
                <w:i w:val="false"/>
                <w:color w:val="000000"/>
                <w:sz w:val="20"/>
              </w:rPr>
              <w:t xml:space="preserve">
ысыраптар </w:t>
            </w:r>
            <w:r>
              <w:br/>
            </w:r>
            <w:r>
              <w:rPr>
                <w:rFonts w:ascii="Times New Roman"/>
                <w:b w:val="false"/>
                <w:i w:val="false"/>
                <w:color w:val="000000"/>
                <w:sz w:val="20"/>
              </w:rPr>
              <w:t xml:space="preserve">
мен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w:t>
            </w:r>
            <w:r>
              <w:br/>
            </w:r>
            <w:r>
              <w:rPr>
                <w:rFonts w:ascii="Times New Roman"/>
                <w:b w:val="false"/>
                <w:i w:val="false"/>
                <w:color w:val="000000"/>
                <w:sz w:val="20"/>
              </w:rPr>
              <w:t xml:space="preserve">
емес шығыс-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ысыраптар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шығындары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Шарттардың </w:t>
            </w:r>
            <w:r>
              <w:br/>
            </w:r>
            <w:r>
              <w:rPr>
                <w:rFonts w:ascii="Times New Roman"/>
                <w:b w:val="false"/>
                <w:i w:val="false"/>
                <w:color w:val="000000"/>
                <w:sz w:val="20"/>
              </w:rPr>
              <w:t xml:space="preserve">
талаптарын </w:t>
            </w:r>
            <w:r>
              <w:br/>
            </w:r>
            <w:r>
              <w:rPr>
                <w:rFonts w:ascii="Times New Roman"/>
                <w:b w:val="false"/>
                <w:i w:val="false"/>
                <w:color w:val="000000"/>
                <w:sz w:val="20"/>
              </w:rPr>
              <w:t xml:space="preserve">
бұзғаны үшiн </w:t>
            </w:r>
            <w:r>
              <w:br/>
            </w:r>
            <w:r>
              <w:rPr>
                <w:rFonts w:ascii="Times New Roman"/>
                <w:b w:val="false"/>
                <w:i w:val="false"/>
                <w:color w:val="000000"/>
                <w:sz w:val="20"/>
              </w:rPr>
              <w:t xml:space="preserve">
айыппұлдар, </w:t>
            </w:r>
            <w:r>
              <w:br/>
            </w:r>
            <w:r>
              <w:rPr>
                <w:rFonts w:ascii="Times New Roman"/>
                <w:b w:val="false"/>
                <w:i w:val="false"/>
                <w:color w:val="000000"/>
                <w:sz w:val="20"/>
              </w:rPr>
              <w:t xml:space="preserve">
өсiмпұлдар, </w:t>
            </w:r>
            <w:r>
              <w:br/>
            </w:r>
            <w:r>
              <w:rPr>
                <w:rFonts w:ascii="Times New Roman"/>
                <w:b w:val="false"/>
                <w:i w:val="false"/>
                <w:color w:val="000000"/>
                <w:sz w:val="20"/>
              </w:rPr>
              <w:t xml:space="preserve">
тұрақсыздық </w:t>
            </w:r>
            <w:r>
              <w:br/>
            </w:r>
            <w:r>
              <w:rPr>
                <w:rFonts w:ascii="Times New Roman"/>
                <w:b w:val="false"/>
                <w:i w:val="false"/>
                <w:color w:val="000000"/>
                <w:sz w:val="20"/>
              </w:rPr>
              <w:t xml:space="preserve">
айыппұлдар </w:t>
            </w:r>
            <w:r>
              <w:br/>
            </w:r>
            <w:r>
              <w:rPr>
                <w:rFonts w:ascii="Times New Roman"/>
                <w:b w:val="false"/>
                <w:i w:val="false"/>
                <w:color w:val="000000"/>
                <w:sz w:val="20"/>
              </w:rPr>
              <w:t xml:space="preserve">
мен санк- </w:t>
            </w:r>
            <w:r>
              <w:br/>
            </w:r>
            <w:r>
              <w:rPr>
                <w:rFonts w:ascii="Times New Roman"/>
                <w:b w:val="false"/>
                <w:i w:val="false"/>
                <w:color w:val="000000"/>
                <w:sz w:val="20"/>
              </w:rPr>
              <w:t xml:space="preserve">
циялардың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түрлерi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Табыстарды </w:t>
            </w:r>
            <w:r>
              <w:br/>
            </w:r>
            <w:r>
              <w:rPr>
                <w:rFonts w:ascii="Times New Roman"/>
                <w:b w:val="false"/>
                <w:i w:val="false"/>
                <w:color w:val="000000"/>
                <w:sz w:val="20"/>
              </w:rPr>
              <w:t xml:space="preserve">
жасырғаны </w:t>
            </w:r>
            <w:r>
              <w:br/>
            </w:r>
            <w:r>
              <w:rPr>
                <w:rFonts w:ascii="Times New Roman"/>
                <w:b w:val="false"/>
                <w:i w:val="false"/>
                <w:color w:val="000000"/>
                <w:sz w:val="20"/>
              </w:rPr>
              <w:t xml:space="preserve">
(төмендет- </w:t>
            </w:r>
            <w:r>
              <w:br/>
            </w:r>
            <w:r>
              <w:rPr>
                <w:rFonts w:ascii="Times New Roman"/>
                <w:b w:val="false"/>
                <w:i w:val="false"/>
                <w:color w:val="000000"/>
                <w:sz w:val="20"/>
              </w:rPr>
              <w:t xml:space="preserve">
кенi) үшiн </w:t>
            </w:r>
            <w:r>
              <w:br/>
            </w:r>
            <w:r>
              <w:rPr>
                <w:rFonts w:ascii="Times New Roman"/>
                <w:b w:val="false"/>
                <w:i w:val="false"/>
                <w:color w:val="000000"/>
                <w:sz w:val="20"/>
              </w:rPr>
              <w:t xml:space="preserve">
айыппұлдар, </w:t>
            </w:r>
            <w:r>
              <w:br/>
            </w:r>
            <w:r>
              <w:rPr>
                <w:rFonts w:ascii="Times New Roman"/>
                <w:b w:val="false"/>
                <w:i w:val="false"/>
                <w:color w:val="000000"/>
                <w:sz w:val="20"/>
              </w:rPr>
              <w:t xml:space="preserve">
өсiмпұлдар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Ұрлаудан, </w:t>
            </w:r>
            <w:r>
              <w:br/>
            </w:r>
            <w:r>
              <w:rPr>
                <w:rFonts w:ascii="Times New Roman"/>
                <w:b w:val="false"/>
                <w:i w:val="false"/>
                <w:color w:val="000000"/>
                <w:sz w:val="20"/>
              </w:rPr>
              <w:t xml:space="preserve">
өрттен, құн- </w:t>
            </w:r>
            <w:r>
              <w:br/>
            </w:r>
            <w:r>
              <w:rPr>
                <w:rFonts w:ascii="Times New Roman"/>
                <w:b w:val="false"/>
                <w:i w:val="false"/>
                <w:color w:val="000000"/>
                <w:sz w:val="20"/>
              </w:rPr>
              <w:t xml:space="preserve">
дылықтардың </w:t>
            </w:r>
            <w:r>
              <w:br/>
            </w:r>
            <w:r>
              <w:rPr>
                <w:rFonts w:ascii="Times New Roman"/>
                <w:b w:val="false"/>
                <w:i w:val="false"/>
                <w:color w:val="000000"/>
                <w:sz w:val="20"/>
              </w:rPr>
              <w:t xml:space="preserve">
бүлiнуiнен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залалдар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Күмәндi бо- </w:t>
            </w:r>
            <w:r>
              <w:br/>
            </w:r>
            <w:r>
              <w:rPr>
                <w:rFonts w:ascii="Times New Roman"/>
                <w:b w:val="false"/>
                <w:i w:val="false"/>
                <w:color w:val="000000"/>
                <w:sz w:val="20"/>
              </w:rPr>
              <w:t xml:space="preserve">
рыштар бо- </w:t>
            </w:r>
            <w:r>
              <w:br/>
            </w:r>
            <w:r>
              <w:rPr>
                <w:rFonts w:ascii="Times New Roman"/>
                <w:b w:val="false"/>
                <w:i w:val="false"/>
                <w:color w:val="000000"/>
                <w:sz w:val="20"/>
              </w:rPr>
              <w:t xml:space="preserve">
йынша резер- </w:t>
            </w:r>
            <w:r>
              <w:br/>
            </w:r>
            <w:r>
              <w:rPr>
                <w:rFonts w:ascii="Times New Roman"/>
                <w:b w:val="false"/>
                <w:i w:val="false"/>
                <w:color w:val="000000"/>
                <w:sz w:val="20"/>
              </w:rPr>
              <w:t xml:space="preserve">
втердi құру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шығыстар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берешектердi есептен шығару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ен- </w:t>
            </w:r>
            <w:r>
              <w:br/>
            </w:r>
            <w:r>
              <w:rPr>
                <w:rFonts w:ascii="Times New Roman"/>
                <w:b w:val="false"/>
                <w:i w:val="false"/>
                <w:color w:val="000000"/>
                <w:sz w:val="20"/>
              </w:rPr>
              <w:t xml:space="preserve">
гiзуге жата- </w:t>
            </w:r>
            <w:r>
              <w:br/>
            </w:r>
            <w:r>
              <w:rPr>
                <w:rFonts w:ascii="Times New Roman"/>
                <w:b w:val="false"/>
                <w:i w:val="false"/>
                <w:color w:val="000000"/>
                <w:sz w:val="20"/>
              </w:rPr>
              <w:t xml:space="preserve">
тын (өсiм- </w:t>
            </w:r>
            <w:r>
              <w:br/>
            </w:r>
            <w:r>
              <w:rPr>
                <w:rFonts w:ascii="Times New Roman"/>
                <w:b w:val="false"/>
                <w:i w:val="false"/>
                <w:color w:val="000000"/>
                <w:sz w:val="20"/>
              </w:rPr>
              <w:t xml:space="preserve">
пұлды қоса) </w:t>
            </w:r>
            <w:r>
              <w:br/>
            </w:r>
            <w:r>
              <w:rPr>
                <w:rFonts w:ascii="Times New Roman"/>
                <w:b w:val="false"/>
                <w:i w:val="false"/>
                <w:color w:val="000000"/>
                <w:sz w:val="20"/>
              </w:rPr>
              <w:t xml:space="preserve">
айыппұл </w:t>
            </w:r>
            <w:r>
              <w:br/>
            </w:r>
            <w:r>
              <w:rPr>
                <w:rFonts w:ascii="Times New Roman"/>
                <w:b w:val="false"/>
                <w:i w:val="false"/>
                <w:color w:val="000000"/>
                <w:sz w:val="20"/>
              </w:rPr>
              <w:t xml:space="preserve">
санкциялары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зияланатын </w:t>
            </w:r>
            <w:r>
              <w:br/>
            </w:r>
            <w:r>
              <w:rPr>
                <w:rFonts w:ascii="Times New Roman"/>
                <w:b w:val="false"/>
                <w:i w:val="false"/>
                <w:color w:val="000000"/>
                <w:sz w:val="20"/>
              </w:rPr>
              <w:t xml:space="preserve">
қызметтiң </w:t>
            </w:r>
            <w:r>
              <w:br/>
            </w:r>
            <w:r>
              <w:rPr>
                <w:rFonts w:ascii="Times New Roman"/>
                <w:b w:val="false"/>
                <w:i w:val="false"/>
                <w:color w:val="000000"/>
                <w:sz w:val="20"/>
              </w:rPr>
              <w:t xml:space="preserve">
лицензиясыз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асырылатын </w:t>
            </w:r>
            <w:r>
              <w:br/>
            </w:r>
            <w:r>
              <w:rPr>
                <w:rFonts w:ascii="Times New Roman"/>
                <w:b w:val="false"/>
                <w:i w:val="false"/>
                <w:color w:val="000000"/>
                <w:sz w:val="20"/>
              </w:rPr>
              <w:t xml:space="preserve">
айыппұл </w:t>
            </w:r>
            <w:r>
              <w:br/>
            </w:r>
            <w:r>
              <w:rPr>
                <w:rFonts w:ascii="Times New Roman"/>
                <w:b w:val="false"/>
                <w:i w:val="false"/>
                <w:color w:val="000000"/>
                <w:sz w:val="20"/>
              </w:rPr>
              <w:t xml:space="preserve">
санкциялары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 </w:t>
            </w:r>
            <w:r>
              <w:br/>
            </w:r>
            <w:r>
              <w:rPr>
                <w:rFonts w:ascii="Times New Roman"/>
                <w:b w:val="false"/>
                <w:i w:val="false"/>
                <w:color w:val="000000"/>
                <w:sz w:val="20"/>
              </w:rPr>
              <w:t xml:space="preserve">
натын айна- </w:t>
            </w:r>
            <w:r>
              <w:br/>
            </w:r>
            <w:r>
              <w:rPr>
                <w:rFonts w:ascii="Times New Roman"/>
                <w:b w:val="false"/>
                <w:i w:val="false"/>
                <w:color w:val="000000"/>
                <w:sz w:val="20"/>
              </w:rPr>
              <w:t xml:space="preserve">
лымдар мақ- </w:t>
            </w:r>
            <w:r>
              <w:br/>
            </w:r>
            <w:r>
              <w:rPr>
                <w:rFonts w:ascii="Times New Roman"/>
                <w:b w:val="false"/>
                <w:i w:val="false"/>
                <w:color w:val="000000"/>
                <w:sz w:val="20"/>
              </w:rPr>
              <w:t xml:space="preserve">
сатында емес </w:t>
            </w:r>
            <w:r>
              <w:br/>
            </w:r>
            <w:r>
              <w:rPr>
                <w:rFonts w:ascii="Times New Roman"/>
                <w:b w:val="false"/>
                <w:i w:val="false"/>
                <w:color w:val="000000"/>
                <w:sz w:val="20"/>
              </w:rPr>
              <w:t xml:space="preserve">
пайдаланыла- </w:t>
            </w:r>
            <w:r>
              <w:br/>
            </w:r>
            <w:r>
              <w:rPr>
                <w:rFonts w:ascii="Times New Roman"/>
                <w:b w:val="false"/>
                <w:i w:val="false"/>
                <w:color w:val="000000"/>
                <w:sz w:val="20"/>
              </w:rPr>
              <w:t xml:space="preserve">
тын тауар- </w:t>
            </w:r>
            <w:r>
              <w:br/>
            </w:r>
            <w:r>
              <w:rPr>
                <w:rFonts w:ascii="Times New Roman"/>
                <w:b w:val="false"/>
                <w:i w:val="false"/>
                <w:color w:val="000000"/>
                <w:sz w:val="20"/>
              </w:rPr>
              <w:t xml:space="preserve">
лар (жұмыс- </w:t>
            </w:r>
            <w:r>
              <w:br/>
            </w:r>
            <w:r>
              <w:rPr>
                <w:rFonts w:ascii="Times New Roman"/>
                <w:b w:val="false"/>
                <w:i w:val="false"/>
                <w:color w:val="000000"/>
                <w:sz w:val="20"/>
              </w:rPr>
              <w:t xml:space="preserve">
тар, қызмет- </w:t>
            </w:r>
            <w:r>
              <w:br/>
            </w:r>
            <w:r>
              <w:rPr>
                <w:rFonts w:ascii="Times New Roman"/>
                <w:b w:val="false"/>
                <w:i w:val="false"/>
                <w:color w:val="000000"/>
                <w:sz w:val="20"/>
              </w:rPr>
              <w:t xml:space="preserve">
тер) бойынша </w:t>
            </w:r>
            <w:r>
              <w:br/>
            </w:r>
            <w:r>
              <w:rPr>
                <w:rFonts w:ascii="Times New Roman"/>
                <w:b w:val="false"/>
                <w:i w:val="false"/>
                <w:color w:val="000000"/>
                <w:sz w:val="20"/>
              </w:rPr>
              <w:t xml:space="preserve">
(алдында </w:t>
            </w:r>
            <w:r>
              <w:br/>
            </w:r>
            <w:r>
              <w:rPr>
                <w:rFonts w:ascii="Times New Roman"/>
                <w:b w:val="false"/>
                <w:i w:val="false"/>
                <w:color w:val="000000"/>
                <w:sz w:val="20"/>
              </w:rPr>
              <w:t xml:space="preserve">
есепке жат- </w:t>
            </w:r>
            <w:r>
              <w:br/>
            </w:r>
            <w:r>
              <w:rPr>
                <w:rFonts w:ascii="Times New Roman"/>
                <w:b w:val="false"/>
                <w:i w:val="false"/>
                <w:color w:val="000000"/>
                <w:sz w:val="20"/>
              </w:rPr>
              <w:t xml:space="preserve">
қызылған) </w:t>
            </w:r>
            <w:r>
              <w:br/>
            </w:r>
            <w:r>
              <w:rPr>
                <w:rFonts w:ascii="Times New Roman"/>
                <w:b w:val="false"/>
                <w:i w:val="false"/>
                <w:color w:val="000000"/>
                <w:sz w:val="20"/>
              </w:rPr>
              <w:t xml:space="preserve">
ҚҚС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 </w:t>
            </w:r>
            <w:r>
              <w:br/>
            </w:r>
            <w:r>
              <w:rPr>
                <w:rFonts w:ascii="Times New Roman"/>
                <w:b w:val="false"/>
                <w:i w:val="false"/>
                <w:color w:val="000000"/>
                <w:sz w:val="20"/>
              </w:rPr>
              <w:t xml:space="preserve">
нополия су- </w:t>
            </w:r>
            <w:r>
              <w:br/>
            </w:r>
            <w:r>
              <w:rPr>
                <w:rFonts w:ascii="Times New Roman"/>
                <w:b w:val="false"/>
                <w:i w:val="false"/>
                <w:color w:val="000000"/>
                <w:sz w:val="20"/>
              </w:rPr>
              <w:t xml:space="preserve">
бъектiсiнiң </w:t>
            </w:r>
            <w:r>
              <w:br/>
            </w:r>
            <w:r>
              <w:rPr>
                <w:rFonts w:ascii="Times New Roman"/>
                <w:b w:val="false"/>
                <w:i w:val="false"/>
                <w:color w:val="000000"/>
                <w:sz w:val="20"/>
              </w:rPr>
              <w:t xml:space="preserve">
нормативтен </w:t>
            </w:r>
            <w:r>
              <w:br/>
            </w:r>
            <w:r>
              <w:rPr>
                <w:rFonts w:ascii="Times New Roman"/>
                <w:b w:val="false"/>
                <w:i w:val="false"/>
                <w:color w:val="000000"/>
                <w:sz w:val="20"/>
              </w:rPr>
              <w:t xml:space="preserve">
тыс ысырап- </w:t>
            </w:r>
            <w:r>
              <w:br/>
            </w:r>
            <w:r>
              <w:rPr>
                <w:rFonts w:ascii="Times New Roman"/>
                <w:b w:val="false"/>
                <w:i w:val="false"/>
                <w:color w:val="000000"/>
                <w:sz w:val="20"/>
              </w:rPr>
              <w:t xml:space="preserve">
тары бойынша </w:t>
            </w:r>
            <w:r>
              <w:br/>
            </w:r>
            <w:r>
              <w:rPr>
                <w:rFonts w:ascii="Times New Roman"/>
                <w:b w:val="false"/>
                <w:i w:val="false"/>
                <w:color w:val="000000"/>
                <w:sz w:val="20"/>
              </w:rPr>
              <w:t xml:space="preserve">
(алдында </w:t>
            </w:r>
            <w:r>
              <w:br/>
            </w:r>
            <w:r>
              <w:rPr>
                <w:rFonts w:ascii="Times New Roman"/>
                <w:b w:val="false"/>
                <w:i w:val="false"/>
                <w:color w:val="000000"/>
                <w:sz w:val="20"/>
              </w:rPr>
              <w:t xml:space="preserve">
есепке жат- </w:t>
            </w:r>
            <w:r>
              <w:br/>
            </w:r>
            <w:r>
              <w:rPr>
                <w:rFonts w:ascii="Times New Roman"/>
                <w:b w:val="false"/>
                <w:i w:val="false"/>
                <w:color w:val="000000"/>
                <w:sz w:val="20"/>
              </w:rPr>
              <w:t xml:space="preserve">
қызылған) </w:t>
            </w:r>
            <w:r>
              <w:br/>
            </w:r>
            <w:r>
              <w:rPr>
                <w:rFonts w:ascii="Times New Roman"/>
                <w:b w:val="false"/>
                <w:i w:val="false"/>
                <w:color w:val="000000"/>
                <w:sz w:val="20"/>
              </w:rPr>
              <w:t xml:space="preserve">
ҚҚС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Өтеусiз берiлген активтерге арналған (алдында есепке жатқызылған) ҚҚС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құралдардың (төтенше жағдайлардың нәтижесiнде туындаған жағдайларды қоспағанда) жоғалту мен бүлiнуге арналған (алдында есепке жатқызылған) ҚҚС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Ластайтын </w:t>
            </w:r>
            <w:r>
              <w:br/>
            </w:r>
            <w:r>
              <w:rPr>
                <w:rFonts w:ascii="Times New Roman"/>
                <w:b w:val="false"/>
                <w:i w:val="false"/>
                <w:color w:val="000000"/>
                <w:sz w:val="20"/>
              </w:rPr>
              <w:t xml:space="preserve">
заттардың </w:t>
            </w:r>
            <w:r>
              <w:br/>
            </w:r>
            <w:r>
              <w:rPr>
                <w:rFonts w:ascii="Times New Roman"/>
                <w:b w:val="false"/>
                <w:i w:val="false"/>
                <w:color w:val="000000"/>
                <w:sz w:val="20"/>
              </w:rPr>
              <w:t xml:space="preserve">
нормативтен </w:t>
            </w:r>
            <w:r>
              <w:br/>
            </w:r>
            <w:r>
              <w:rPr>
                <w:rFonts w:ascii="Times New Roman"/>
                <w:b w:val="false"/>
                <w:i w:val="false"/>
                <w:color w:val="000000"/>
                <w:sz w:val="20"/>
              </w:rPr>
              <w:t xml:space="preserve">
тыс тастан- </w:t>
            </w:r>
            <w:r>
              <w:br/>
            </w:r>
            <w:r>
              <w:rPr>
                <w:rFonts w:ascii="Times New Roman"/>
                <w:b w:val="false"/>
                <w:i w:val="false"/>
                <w:color w:val="000000"/>
                <w:sz w:val="20"/>
              </w:rPr>
              <w:t xml:space="preserve">
дылары (шы- </w:t>
            </w:r>
            <w:r>
              <w:br/>
            </w:r>
            <w:r>
              <w:rPr>
                <w:rFonts w:ascii="Times New Roman"/>
                <w:b w:val="false"/>
                <w:i w:val="false"/>
                <w:color w:val="000000"/>
                <w:sz w:val="20"/>
              </w:rPr>
              <w:t xml:space="preserve">
ғарылымдары) </w:t>
            </w:r>
            <w:r>
              <w:br/>
            </w:r>
            <w:r>
              <w:rPr>
                <w:rFonts w:ascii="Times New Roman"/>
                <w:b w:val="false"/>
                <w:i w:val="false"/>
                <w:color w:val="000000"/>
                <w:sz w:val="20"/>
              </w:rPr>
              <w:t xml:space="preserve">
үшiн </w:t>
            </w:r>
            <w:r>
              <w:br/>
            </w:r>
            <w:r>
              <w:rPr>
                <w:rFonts w:ascii="Times New Roman"/>
                <w:b w:val="false"/>
                <w:i w:val="false"/>
                <w:color w:val="000000"/>
                <w:sz w:val="20"/>
              </w:rPr>
              <w:t xml:space="preserve">
төлемдер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w:t>
            </w:r>
            <w:r>
              <w:br/>
            </w:r>
            <w:r>
              <w:rPr>
                <w:rFonts w:ascii="Times New Roman"/>
                <w:b w:val="false"/>
                <w:i w:val="false"/>
                <w:color w:val="000000"/>
                <w:sz w:val="20"/>
              </w:rPr>
              <w:t xml:space="preserve">
қалыптасты- </w:t>
            </w:r>
            <w:r>
              <w:br/>
            </w:r>
            <w:r>
              <w:rPr>
                <w:rFonts w:ascii="Times New Roman"/>
                <w:b w:val="false"/>
                <w:i w:val="false"/>
                <w:color w:val="000000"/>
                <w:sz w:val="20"/>
              </w:rPr>
              <w:t xml:space="preserve">
рудың ерекше </w:t>
            </w:r>
            <w:r>
              <w:br/>
            </w:r>
            <w:r>
              <w:rPr>
                <w:rFonts w:ascii="Times New Roman"/>
                <w:b w:val="false"/>
                <w:i w:val="false"/>
                <w:color w:val="000000"/>
                <w:sz w:val="20"/>
              </w:rPr>
              <w:t xml:space="preserve">
тәртiбi ту- </w:t>
            </w:r>
            <w:r>
              <w:br/>
            </w:r>
            <w:r>
              <w:rPr>
                <w:rFonts w:ascii="Times New Roman"/>
                <w:b w:val="false"/>
                <w:i w:val="false"/>
                <w:color w:val="000000"/>
                <w:sz w:val="20"/>
              </w:rPr>
              <w:t xml:space="preserve">
ралы ереже- </w:t>
            </w:r>
            <w:r>
              <w:br/>
            </w:r>
            <w:r>
              <w:rPr>
                <w:rFonts w:ascii="Times New Roman"/>
                <w:b w:val="false"/>
                <w:i w:val="false"/>
                <w:color w:val="000000"/>
                <w:sz w:val="20"/>
              </w:rPr>
              <w:t xml:space="preserve">
нiң 9-тарма- </w:t>
            </w:r>
            <w:r>
              <w:br/>
            </w:r>
            <w:r>
              <w:rPr>
                <w:rFonts w:ascii="Times New Roman"/>
                <w:b w:val="false"/>
                <w:i w:val="false"/>
                <w:color w:val="000000"/>
                <w:sz w:val="20"/>
              </w:rPr>
              <w:t xml:space="preserve">
ғына жауап </w:t>
            </w:r>
            <w:r>
              <w:br/>
            </w:r>
            <w:r>
              <w:rPr>
                <w:rFonts w:ascii="Times New Roman"/>
                <w:b w:val="false"/>
                <w:i w:val="false"/>
                <w:color w:val="000000"/>
                <w:sz w:val="20"/>
              </w:rPr>
              <w:t xml:space="preserve">
бермейтiн </w:t>
            </w:r>
            <w:r>
              <w:br/>
            </w:r>
            <w:r>
              <w:rPr>
                <w:rFonts w:ascii="Times New Roman"/>
                <w:b w:val="false"/>
                <w:i w:val="false"/>
                <w:color w:val="000000"/>
                <w:sz w:val="20"/>
              </w:rPr>
              <w:t xml:space="preserve">
аудиторлық </w:t>
            </w:r>
            <w:r>
              <w:br/>
            </w:r>
            <w:r>
              <w:rPr>
                <w:rFonts w:ascii="Times New Roman"/>
                <w:b w:val="false"/>
                <w:i w:val="false"/>
                <w:color w:val="000000"/>
                <w:sz w:val="20"/>
              </w:rPr>
              <w:t xml:space="preserve">
қызметтер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Қызметтердi </w:t>
            </w:r>
            <w:r>
              <w:br/>
            </w:r>
            <w:r>
              <w:rPr>
                <w:rFonts w:ascii="Times New Roman"/>
                <w:b w:val="false"/>
                <w:i w:val="false"/>
                <w:color w:val="000000"/>
                <w:sz w:val="20"/>
              </w:rPr>
              <w:t xml:space="preserve">
өндiру мен </w:t>
            </w:r>
            <w:r>
              <w:br/>
            </w:r>
            <w:r>
              <w:rPr>
                <w:rFonts w:ascii="Times New Roman"/>
                <w:b w:val="false"/>
                <w:i w:val="false"/>
                <w:color w:val="000000"/>
                <w:sz w:val="20"/>
              </w:rPr>
              <w:t xml:space="preserve">
көрсетуге </w:t>
            </w:r>
            <w:r>
              <w:br/>
            </w:r>
            <w:r>
              <w:rPr>
                <w:rFonts w:ascii="Times New Roman"/>
                <w:b w:val="false"/>
                <w:i w:val="false"/>
                <w:color w:val="000000"/>
                <w:sz w:val="20"/>
              </w:rPr>
              <w:t xml:space="preserve">
тiкелей жат- </w:t>
            </w:r>
            <w:r>
              <w:br/>
            </w:r>
            <w:r>
              <w:rPr>
                <w:rFonts w:ascii="Times New Roman"/>
                <w:b w:val="false"/>
                <w:i w:val="false"/>
                <w:color w:val="000000"/>
                <w:sz w:val="20"/>
              </w:rPr>
              <w:t xml:space="preserve">
қызылмаған </w:t>
            </w:r>
            <w:r>
              <w:br/>
            </w:r>
            <w:r>
              <w:rPr>
                <w:rFonts w:ascii="Times New Roman"/>
                <w:b w:val="false"/>
                <w:i w:val="false"/>
                <w:color w:val="000000"/>
                <w:sz w:val="20"/>
              </w:rPr>
              <w:t xml:space="preserve">
шығыстардың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түрлерi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60"/>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12-қосымша </w:t>
      </w:r>
    </w:p>
    <w:bookmarkEnd w:id="60"/>
    <w:p>
      <w:pPr>
        <w:spacing w:after="0"/>
        <w:ind w:left="0"/>
        <w:jc w:val="both"/>
      </w:pPr>
      <w:r>
        <w:rPr>
          <w:rFonts w:ascii="Times New Roman"/>
          <w:b/>
          <w:i w:val="false"/>
          <w:color w:val="000000"/>
          <w:sz w:val="28"/>
        </w:rPr>
        <w:t xml:space="preserve">               Теңіз порттарының реттеліп көрсетілетін </w:t>
      </w:r>
      <w:r>
        <w:br/>
      </w:r>
      <w:r>
        <w:rPr>
          <w:rFonts w:ascii="Times New Roman"/>
          <w:b w:val="false"/>
          <w:i w:val="false"/>
          <w:color w:val="000000"/>
          <w:sz w:val="28"/>
        </w:rPr>
        <w:t>
</w:t>
      </w:r>
      <w:r>
        <w:rPr>
          <w:rFonts w:ascii="Times New Roman"/>
          <w:b/>
          <w:i w:val="false"/>
          <w:color w:val="000000"/>
          <w:sz w:val="28"/>
        </w:rPr>
        <w:t xml:space="preserve">               қызметтерінің сату бойынша шығыстары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93"/>
        <w:gridCol w:w="773"/>
        <w:gridCol w:w="3213"/>
        <w:gridCol w:w="793"/>
        <w:gridCol w:w="1033"/>
        <w:gridCol w:w="873"/>
        <w:gridCol w:w="1273"/>
        <w:gridCol w:w="1173"/>
        <w:gridCol w:w="993"/>
        <w:gridCol w:w="873"/>
      </w:tblGrid>
      <w:tr>
        <w:trPr>
          <w:trHeight w:val="45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п </w:t>
            </w:r>
            <w:r>
              <w:br/>
            </w:r>
            <w:r>
              <w:rPr>
                <w:rFonts w:ascii="Times New Roman"/>
                <w:b w:val="false"/>
                <w:i w:val="false"/>
                <w:color w:val="000000"/>
                <w:sz w:val="20"/>
              </w:rPr>
              <w:t xml:space="preserve">
е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ц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а </w:t>
            </w:r>
            <w:r>
              <w:br/>
            </w:r>
            <w:r>
              <w:rPr>
                <w:rFonts w:ascii="Times New Roman"/>
                <w:b w:val="false"/>
                <w:i w:val="false"/>
                <w:color w:val="000000"/>
                <w:sz w:val="20"/>
              </w:rPr>
              <w:t xml:space="preserve">
п </w:t>
            </w:r>
            <w:r>
              <w:br/>
            </w:r>
            <w:r>
              <w:rPr>
                <w:rFonts w:ascii="Times New Roman"/>
                <w:b w:val="false"/>
                <w:i w:val="false"/>
                <w:color w:val="000000"/>
                <w:sz w:val="20"/>
              </w:rPr>
              <w:t xml:space="preserve">
т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Өлшегіш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шығындар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а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r>
              <w:br/>
            </w:r>
            <w:r>
              <w:rPr>
                <w:rFonts w:ascii="Times New Roman"/>
                <w:b w:val="false"/>
                <w:i w:val="false"/>
                <w:color w:val="000000"/>
                <w:sz w:val="20"/>
              </w:rPr>
              <w:t xml:space="preserve">
тік пер- </w:t>
            </w:r>
            <w:r>
              <w:br/>
            </w:r>
            <w:r>
              <w:rPr>
                <w:rFonts w:ascii="Times New Roman"/>
                <w:b w:val="false"/>
                <w:i w:val="false"/>
                <w:color w:val="000000"/>
                <w:sz w:val="20"/>
              </w:rPr>
              <w:t xml:space="preserve">
соналға </w:t>
            </w:r>
            <w:r>
              <w:br/>
            </w:r>
            <w:r>
              <w:rPr>
                <w:rFonts w:ascii="Times New Roman"/>
                <w:b w:val="false"/>
                <w:i w:val="false"/>
                <w:color w:val="000000"/>
                <w:sz w:val="20"/>
              </w:rPr>
              <w:t xml:space="preserve">
төлемдер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 </w:t>
            </w:r>
            <w:r>
              <w:br/>
            </w:r>
            <w:r>
              <w:rPr>
                <w:rFonts w:ascii="Times New Roman"/>
                <w:b w:val="false"/>
                <w:i w:val="false"/>
                <w:color w:val="000000"/>
                <w:sz w:val="20"/>
              </w:rPr>
              <w:t xml:space="preserve">
ке </w:t>
            </w:r>
            <w:r>
              <w:br/>
            </w:r>
            <w:r>
              <w:rPr>
                <w:rFonts w:ascii="Times New Roman"/>
                <w:b w:val="false"/>
                <w:i w:val="false"/>
                <w:color w:val="000000"/>
                <w:sz w:val="20"/>
              </w:rPr>
              <w:t xml:space="preserve">
ақы </w:t>
            </w:r>
            <w:r>
              <w:br/>
            </w:r>
            <w:r>
              <w:rPr>
                <w:rFonts w:ascii="Times New Roman"/>
                <w:b w:val="false"/>
                <w:i w:val="false"/>
                <w:color w:val="000000"/>
                <w:sz w:val="20"/>
              </w:rPr>
              <w:t xml:space="preserve">
тө- </w:t>
            </w:r>
            <w:r>
              <w:br/>
            </w:r>
            <w:r>
              <w:rPr>
                <w:rFonts w:ascii="Times New Roman"/>
                <w:b w:val="false"/>
                <w:i w:val="false"/>
                <w:color w:val="000000"/>
                <w:sz w:val="20"/>
              </w:rPr>
              <w:t xml:space="preserve">
леу- </w:t>
            </w:r>
            <w:r>
              <w:br/>
            </w:r>
            <w:r>
              <w:rPr>
                <w:rFonts w:ascii="Times New Roman"/>
                <w:b w:val="false"/>
                <w:i w:val="false"/>
                <w:color w:val="000000"/>
                <w:sz w:val="20"/>
              </w:rPr>
              <w:t xml:space="preserve">
ден </w:t>
            </w:r>
            <w:r>
              <w:br/>
            </w:r>
            <w:r>
              <w:rPr>
                <w:rFonts w:ascii="Times New Roman"/>
                <w:b w:val="false"/>
                <w:i w:val="false"/>
                <w:color w:val="000000"/>
                <w:sz w:val="20"/>
              </w:rPr>
              <w:t xml:space="preserve">
ау- </w:t>
            </w:r>
            <w:r>
              <w:br/>
            </w:r>
            <w:r>
              <w:rPr>
                <w:rFonts w:ascii="Times New Roman"/>
                <w:b w:val="false"/>
                <w:i w:val="false"/>
                <w:color w:val="000000"/>
                <w:sz w:val="20"/>
              </w:rPr>
              <w:t xml:space="preserve">
да- </w:t>
            </w:r>
            <w:r>
              <w:br/>
            </w:r>
            <w:r>
              <w:rPr>
                <w:rFonts w:ascii="Times New Roman"/>
                <w:b w:val="false"/>
                <w:i w:val="false"/>
                <w:color w:val="000000"/>
                <w:sz w:val="20"/>
              </w:rPr>
              <w:t xml:space="preserve">
рым- </w:t>
            </w:r>
            <w:r>
              <w:br/>
            </w:r>
            <w:r>
              <w:rPr>
                <w:rFonts w:ascii="Times New Roman"/>
                <w:b w:val="false"/>
                <w:i w:val="false"/>
                <w:color w:val="000000"/>
                <w:sz w:val="20"/>
              </w:rPr>
              <w:t xml:space="preserve">
дар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 </w:t>
            </w:r>
            <w:r>
              <w:br/>
            </w:r>
            <w:r>
              <w:rPr>
                <w:rFonts w:ascii="Times New Roman"/>
                <w:b w:val="false"/>
                <w:i w:val="false"/>
                <w:color w:val="000000"/>
                <w:sz w:val="20"/>
              </w:rPr>
              <w:t xml:space="preserve">
те- </w:t>
            </w:r>
            <w:r>
              <w:br/>
            </w:r>
            <w:r>
              <w:rPr>
                <w:rFonts w:ascii="Times New Roman"/>
                <w:b w:val="false"/>
                <w:i w:val="false"/>
                <w:color w:val="000000"/>
                <w:sz w:val="20"/>
              </w:rPr>
              <w:t xml:space="preserve">
ри- </w:t>
            </w:r>
            <w:r>
              <w:br/>
            </w:r>
            <w:r>
              <w:rPr>
                <w:rFonts w:ascii="Times New Roman"/>
                <w:b w:val="false"/>
                <w:i w:val="false"/>
                <w:color w:val="000000"/>
                <w:sz w:val="20"/>
              </w:rPr>
              <w:t xml:space="preserve">
ал- </w:t>
            </w:r>
            <w:r>
              <w:br/>
            </w:r>
            <w:r>
              <w:rPr>
                <w:rFonts w:ascii="Times New Roman"/>
                <w:b w:val="false"/>
                <w:i w:val="false"/>
                <w:color w:val="000000"/>
                <w:sz w:val="20"/>
              </w:rPr>
              <w:t xml:space="preserve">
дар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 </w:t>
            </w:r>
            <w:r>
              <w:br/>
            </w:r>
            <w:r>
              <w:rPr>
                <w:rFonts w:ascii="Times New Roman"/>
                <w:b w:val="false"/>
                <w:i w:val="false"/>
                <w:color w:val="000000"/>
                <w:sz w:val="20"/>
              </w:rPr>
              <w:t xml:space="preserve">
-на </w:t>
            </w:r>
            <w:r>
              <w:br/>
            </w:r>
            <w:r>
              <w:rPr>
                <w:rFonts w:ascii="Times New Roman"/>
                <w:b w:val="false"/>
                <w:i w:val="false"/>
                <w:color w:val="000000"/>
                <w:sz w:val="20"/>
              </w:rPr>
              <w:t xml:space="preserve">
кі- </w:t>
            </w:r>
            <w:r>
              <w:br/>
            </w:r>
            <w:r>
              <w:rPr>
                <w:rFonts w:ascii="Times New Roman"/>
                <w:b w:val="false"/>
                <w:i w:val="false"/>
                <w:color w:val="000000"/>
                <w:sz w:val="20"/>
              </w:rPr>
              <w:t xml:space="preserve">
ре- </w:t>
            </w:r>
            <w:r>
              <w:br/>
            </w:r>
            <w:r>
              <w:rPr>
                <w:rFonts w:ascii="Times New Roman"/>
                <w:b w:val="false"/>
                <w:i w:val="false"/>
                <w:color w:val="000000"/>
                <w:sz w:val="20"/>
              </w:rPr>
              <w:t xml:space="preserve">
тін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АЕҚ- </w:t>
            </w:r>
            <w:r>
              <w:br/>
            </w:r>
            <w:r>
              <w:rPr>
                <w:rFonts w:ascii="Times New Roman"/>
                <w:b w:val="false"/>
                <w:i w:val="false"/>
                <w:color w:val="000000"/>
                <w:sz w:val="20"/>
              </w:rPr>
              <w:t xml:space="preserve">
на </w:t>
            </w:r>
            <w:r>
              <w:br/>
            </w:r>
            <w:r>
              <w:rPr>
                <w:rFonts w:ascii="Times New Roman"/>
                <w:b w:val="false"/>
                <w:i w:val="false"/>
                <w:color w:val="000000"/>
                <w:sz w:val="20"/>
              </w:rPr>
              <w:t xml:space="preserve">
кір- </w:t>
            </w:r>
            <w:r>
              <w:br/>
            </w:r>
            <w:r>
              <w:rPr>
                <w:rFonts w:ascii="Times New Roman"/>
                <w:b w:val="false"/>
                <w:i w:val="false"/>
                <w:color w:val="000000"/>
                <w:sz w:val="20"/>
              </w:rPr>
              <w:t xml:space="preserve">
мей- </w:t>
            </w:r>
            <w:r>
              <w:br/>
            </w:r>
            <w:r>
              <w:rPr>
                <w:rFonts w:ascii="Times New Roman"/>
                <w:b w:val="false"/>
                <w:i w:val="false"/>
                <w:color w:val="000000"/>
                <w:sz w:val="20"/>
              </w:rPr>
              <w:t xml:space="preserve">
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құнға енгізілетін сату бойынша шығыстар,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порттарының </w:t>
            </w:r>
            <w:r>
              <w:br/>
            </w:r>
            <w:r>
              <w:rPr>
                <w:rFonts w:ascii="Times New Roman"/>
                <w:b w:val="false"/>
                <w:i w:val="false"/>
                <w:color w:val="000000"/>
                <w:sz w:val="20"/>
              </w:rPr>
              <w:t xml:space="preserve">
реттеліп көрсеті- </w:t>
            </w:r>
            <w:r>
              <w:br/>
            </w:r>
            <w:r>
              <w:rPr>
                <w:rFonts w:ascii="Times New Roman"/>
                <w:b w:val="false"/>
                <w:i w:val="false"/>
                <w:color w:val="000000"/>
                <w:sz w:val="20"/>
              </w:rPr>
              <w:t xml:space="preserve">
летін қызметтерін </w:t>
            </w:r>
            <w:r>
              <w:br/>
            </w:r>
            <w:r>
              <w:rPr>
                <w:rFonts w:ascii="Times New Roman"/>
                <w:b w:val="false"/>
                <w:i w:val="false"/>
                <w:color w:val="000000"/>
                <w:sz w:val="20"/>
              </w:rPr>
              <w:t xml:space="preserve">
сату бойынша </w:t>
            </w:r>
            <w:r>
              <w:br/>
            </w:r>
            <w:r>
              <w:rPr>
                <w:rFonts w:ascii="Times New Roman"/>
                <w:b w:val="false"/>
                <w:i w:val="false"/>
                <w:color w:val="000000"/>
                <w:sz w:val="20"/>
              </w:rPr>
              <w:t xml:space="preserve">
шығыстар,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 есебі мен </w:t>
            </w:r>
            <w:r>
              <w:br/>
            </w:r>
            <w:r>
              <w:rPr>
                <w:rFonts w:ascii="Times New Roman"/>
                <w:b w:val="false"/>
                <w:i w:val="false"/>
                <w:color w:val="000000"/>
                <w:sz w:val="20"/>
              </w:rPr>
              <w:t xml:space="preserve">
теңіз порттары- </w:t>
            </w:r>
            <w:r>
              <w:br/>
            </w:r>
            <w:r>
              <w:rPr>
                <w:rFonts w:ascii="Times New Roman"/>
                <w:b w:val="false"/>
                <w:i w:val="false"/>
                <w:color w:val="000000"/>
                <w:sz w:val="20"/>
              </w:rPr>
              <w:t xml:space="preserve">
ның қызметтері </w:t>
            </w:r>
            <w:r>
              <w:br/>
            </w:r>
            <w:r>
              <w:rPr>
                <w:rFonts w:ascii="Times New Roman"/>
                <w:b w:val="false"/>
                <w:i w:val="false"/>
                <w:color w:val="000000"/>
                <w:sz w:val="20"/>
              </w:rPr>
              <w:t xml:space="preserve">
бойынша маркетинг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w:t>
            </w:r>
            <w:r>
              <w:br/>
            </w:r>
            <w:r>
              <w:rPr>
                <w:rFonts w:ascii="Times New Roman"/>
                <w:b w:val="false"/>
                <w:i w:val="false"/>
                <w:color w:val="000000"/>
                <w:sz w:val="20"/>
              </w:rPr>
              <w:t xml:space="preserve">
на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 қалыптастыру кезiнде ескерiлмейтiн сату бойынша шығыстар,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 қалыптастыру </w:t>
            </w:r>
            <w:r>
              <w:br/>
            </w:r>
            <w:r>
              <w:rPr>
                <w:rFonts w:ascii="Times New Roman"/>
                <w:b w:val="false"/>
                <w:i w:val="false"/>
                <w:color w:val="000000"/>
                <w:sz w:val="20"/>
              </w:rPr>
              <w:t xml:space="preserve">
кезiнде ескерiлмей- </w:t>
            </w:r>
            <w:r>
              <w:br/>
            </w:r>
            <w:r>
              <w:rPr>
                <w:rFonts w:ascii="Times New Roman"/>
                <w:b w:val="false"/>
                <w:i w:val="false"/>
                <w:color w:val="000000"/>
                <w:sz w:val="20"/>
              </w:rPr>
              <w:t xml:space="preserve">
тiн өндірістік </w:t>
            </w:r>
            <w:r>
              <w:br/>
            </w:r>
            <w:r>
              <w:rPr>
                <w:rFonts w:ascii="Times New Roman"/>
                <w:b w:val="false"/>
                <w:i w:val="false"/>
                <w:color w:val="000000"/>
                <w:sz w:val="20"/>
              </w:rPr>
              <w:t xml:space="preserve">
шығындар,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заңнама- </w:t>
            </w:r>
            <w:r>
              <w:br/>
            </w:r>
            <w:r>
              <w:rPr>
                <w:rFonts w:ascii="Times New Roman"/>
                <w:b w:val="false"/>
                <w:i w:val="false"/>
                <w:color w:val="000000"/>
                <w:sz w:val="20"/>
              </w:rPr>
              <w:t xml:space="preserve">
сына сәйкес </w:t>
            </w:r>
            <w:r>
              <w:br/>
            </w:r>
            <w:r>
              <w:rPr>
                <w:rFonts w:ascii="Times New Roman"/>
                <w:b w:val="false"/>
                <w:i w:val="false"/>
                <w:color w:val="000000"/>
                <w:sz w:val="20"/>
              </w:rPr>
              <w:t xml:space="preserve">
еңбекке ақы </w:t>
            </w:r>
            <w:r>
              <w:br/>
            </w:r>
            <w:r>
              <w:rPr>
                <w:rFonts w:ascii="Times New Roman"/>
                <w:b w:val="false"/>
                <w:i w:val="false"/>
                <w:color w:val="000000"/>
                <w:sz w:val="20"/>
              </w:rPr>
              <w:t xml:space="preserve">
төлеу жүйесiнде </w:t>
            </w:r>
            <w:r>
              <w:br/>
            </w:r>
            <w:r>
              <w:rPr>
                <w:rFonts w:ascii="Times New Roman"/>
                <w:b w:val="false"/>
                <w:i w:val="false"/>
                <w:color w:val="000000"/>
                <w:sz w:val="20"/>
              </w:rPr>
              <w:t xml:space="preserve">
көзделмеген </w:t>
            </w:r>
            <w:r>
              <w:br/>
            </w:r>
            <w:r>
              <w:rPr>
                <w:rFonts w:ascii="Times New Roman"/>
                <w:b w:val="false"/>
                <w:i w:val="false"/>
                <w:color w:val="000000"/>
                <w:sz w:val="20"/>
              </w:rPr>
              <w:t xml:space="preserve">
еңбек талапта- </w:t>
            </w:r>
            <w:r>
              <w:br/>
            </w:r>
            <w:r>
              <w:rPr>
                <w:rFonts w:ascii="Times New Roman"/>
                <w:b w:val="false"/>
                <w:i w:val="false"/>
                <w:color w:val="000000"/>
                <w:sz w:val="20"/>
              </w:rPr>
              <w:t xml:space="preserve">
ры үшін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төлемдер мен </w:t>
            </w:r>
            <w:r>
              <w:br/>
            </w:r>
            <w:r>
              <w:rPr>
                <w:rFonts w:ascii="Times New Roman"/>
                <w:b w:val="false"/>
                <w:i w:val="false"/>
                <w:color w:val="000000"/>
                <w:sz w:val="20"/>
              </w:rPr>
              <w:t xml:space="preserve">
үстемеақылар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r>
              <w:br/>
            </w:r>
            <w:r>
              <w:rPr>
                <w:rFonts w:ascii="Times New Roman"/>
                <w:b w:val="false"/>
                <w:i w:val="false"/>
                <w:color w:val="000000"/>
                <w:sz w:val="20"/>
              </w:rPr>
              <w:t xml:space="preserve">
ұйымдарында </w:t>
            </w:r>
            <w:r>
              <w:br/>
            </w:r>
            <w:r>
              <w:rPr>
                <w:rFonts w:ascii="Times New Roman"/>
                <w:b w:val="false"/>
                <w:i w:val="false"/>
                <w:color w:val="000000"/>
                <w:sz w:val="20"/>
              </w:rPr>
              <w:t xml:space="preserve">
оқитын қызмет- </w:t>
            </w:r>
            <w:r>
              <w:br/>
            </w:r>
            <w:r>
              <w:rPr>
                <w:rFonts w:ascii="Times New Roman"/>
                <w:b w:val="false"/>
                <w:i w:val="false"/>
                <w:color w:val="000000"/>
                <w:sz w:val="20"/>
              </w:rPr>
              <w:t xml:space="preserve">
керлердiң дема- </w:t>
            </w:r>
            <w:r>
              <w:br/>
            </w:r>
            <w:r>
              <w:rPr>
                <w:rFonts w:ascii="Times New Roman"/>
                <w:b w:val="false"/>
                <w:i w:val="false"/>
                <w:color w:val="000000"/>
                <w:sz w:val="20"/>
              </w:rPr>
              <w:t xml:space="preserve">
лыстарына ақы </w:t>
            </w:r>
            <w:r>
              <w:br/>
            </w:r>
            <w:r>
              <w:rPr>
                <w:rFonts w:ascii="Times New Roman"/>
                <w:b w:val="false"/>
                <w:i w:val="false"/>
                <w:color w:val="000000"/>
                <w:sz w:val="20"/>
              </w:rPr>
              <w:t xml:space="preserve">
төлеу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қорытын- </w:t>
            </w:r>
            <w:r>
              <w:br/>
            </w:r>
            <w:r>
              <w:rPr>
                <w:rFonts w:ascii="Times New Roman"/>
                <w:b w:val="false"/>
                <w:i w:val="false"/>
                <w:color w:val="000000"/>
                <w:sz w:val="20"/>
              </w:rPr>
              <w:t xml:space="preserve">
дылары бойынша </w:t>
            </w:r>
            <w:r>
              <w:br/>
            </w:r>
            <w:r>
              <w:rPr>
                <w:rFonts w:ascii="Times New Roman"/>
                <w:b w:val="false"/>
                <w:i w:val="false"/>
                <w:color w:val="000000"/>
                <w:sz w:val="20"/>
              </w:rPr>
              <w:t xml:space="preserve">
сыйлықақы беру </w:t>
            </w:r>
            <w:r>
              <w:br/>
            </w:r>
            <w:r>
              <w:rPr>
                <w:rFonts w:ascii="Times New Roman"/>
                <w:b w:val="false"/>
                <w:i w:val="false"/>
                <w:color w:val="000000"/>
                <w:sz w:val="20"/>
              </w:rPr>
              <w:t xml:space="preserve">
мен сыйақының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нысандары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w:t>
            </w:r>
            <w:r>
              <w:br/>
            </w:r>
            <w:r>
              <w:rPr>
                <w:rFonts w:ascii="Times New Roman"/>
                <w:b w:val="false"/>
                <w:i w:val="false"/>
                <w:color w:val="000000"/>
                <w:sz w:val="20"/>
              </w:rPr>
              <w:t xml:space="preserve">
қосымша берiл- </w:t>
            </w:r>
            <w:r>
              <w:br/>
            </w:r>
            <w:r>
              <w:rPr>
                <w:rFonts w:ascii="Times New Roman"/>
                <w:b w:val="false"/>
                <w:i w:val="false"/>
                <w:color w:val="000000"/>
                <w:sz w:val="20"/>
              </w:rPr>
              <w:t xml:space="preserve">
ген демалыста- </w:t>
            </w:r>
            <w:r>
              <w:br/>
            </w:r>
            <w:r>
              <w:rPr>
                <w:rFonts w:ascii="Times New Roman"/>
                <w:b w:val="false"/>
                <w:i w:val="false"/>
                <w:color w:val="000000"/>
                <w:sz w:val="20"/>
              </w:rPr>
              <w:t xml:space="preserve">
рына (заңнамада </w:t>
            </w:r>
            <w:r>
              <w:br/>
            </w:r>
            <w:r>
              <w:rPr>
                <w:rFonts w:ascii="Times New Roman"/>
                <w:b w:val="false"/>
                <w:i w:val="false"/>
                <w:color w:val="000000"/>
                <w:sz w:val="20"/>
              </w:rPr>
              <w:t xml:space="preserve">
көзделгеннен </w:t>
            </w:r>
            <w:r>
              <w:br/>
            </w:r>
            <w:r>
              <w:rPr>
                <w:rFonts w:ascii="Times New Roman"/>
                <w:b w:val="false"/>
                <w:i w:val="false"/>
                <w:color w:val="000000"/>
                <w:sz w:val="20"/>
              </w:rPr>
              <w:t xml:space="preserve">
тыс) ақы төлеу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Пайдаланылмаған </w:t>
            </w:r>
            <w:r>
              <w:br/>
            </w:r>
            <w:r>
              <w:rPr>
                <w:rFonts w:ascii="Times New Roman"/>
                <w:b w:val="false"/>
                <w:i w:val="false"/>
                <w:color w:val="000000"/>
                <w:sz w:val="20"/>
              </w:rPr>
              <w:t xml:space="preserve">
еңбек үшiн </w:t>
            </w:r>
            <w:r>
              <w:br/>
            </w:r>
            <w:r>
              <w:rPr>
                <w:rFonts w:ascii="Times New Roman"/>
                <w:b w:val="false"/>
                <w:i w:val="false"/>
                <w:color w:val="000000"/>
                <w:sz w:val="20"/>
              </w:rPr>
              <w:t xml:space="preserve">
өтемақы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жарақаттар бойынша төлемдер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Рационализатор- </w:t>
            </w:r>
            <w:r>
              <w:br/>
            </w:r>
            <w:r>
              <w:rPr>
                <w:rFonts w:ascii="Times New Roman"/>
                <w:b w:val="false"/>
                <w:i w:val="false"/>
                <w:color w:val="000000"/>
                <w:sz w:val="20"/>
              </w:rPr>
              <w:t xml:space="preserve">
лық ұсыныстарға </w:t>
            </w:r>
            <w:r>
              <w:br/>
            </w:r>
            <w:r>
              <w:rPr>
                <w:rFonts w:ascii="Times New Roman"/>
                <w:b w:val="false"/>
                <w:i w:val="false"/>
                <w:color w:val="000000"/>
                <w:sz w:val="20"/>
              </w:rPr>
              <w:t xml:space="preserve">
арналған төлем- </w:t>
            </w:r>
            <w:r>
              <w:br/>
            </w:r>
            <w:r>
              <w:rPr>
                <w:rFonts w:ascii="Times New Roman"/>
                <w:b w:val="false"/>
                <w:i w:val="false"/>
                <w:color w:val="000000"/>
                <w:sz w:val="20"/>
              </w:rPr>
              <w:t xml:space="preserve">
дердi қоса </w:t>
            </w:r>
            <w:r>
              <w:br/>
            </w:r>
            <w:r>
              <w:rPr>
                <w:rFonts w:ascii="Times New Roman"/>
                <w:b w:val="false"/>
                <w:i w:val="false"/>
                <w:color w:val="000000"/>
                <w:sz w:val="20"/>
              </w:rPr>
              <w:t xml:space="preserve">
отырып, өндi- </w:t>
            </w:r>
            <w:r>
              <w:br/>
            </w:r>
            <w:r>
              <w:rPr>
                <w:rFonts w:ascii="Times New Roman"/>
                <w:b w:val="false"/>
                <w:i w:val="false"/>
                <w:color w:val="000000"/>
                <w:sz w:val="20"/>
              </w:rPr>
              <w:t xml:space="preserve">
рiстiң өнер- </w:t>
            </w:r>
            <w:r>
              <w:br/>
            </w:r>
            <w:r>
              <w:rPr>
                <w:rFonts w:ascii="Times New Roman"/>
                <w:b w:val="false"/>
                <w:i w:val="false"/>
                <w:color w:val="000000"/>
                <w:sz w:val="20"/>
              </w:rPr>
              <w:t xml:space="preserve">
тапқырлығымен </w:t>
            </w:r>
            <w:r>
              <w:br/>
            </w:r>
            <w:r>
              <w:rPr>
                <w:rFonts w:ascii="Times New Roman"/>
                <w:b w:val="false"/>
                <w:i w:val="false"/>
                <w:color w:val="000000"/>
                <w:sz w:val="20"/>
              </w:rPr>
              <w:t xml:space="preserve">
және рациона- </w:t>
            </w:r>
            <w:r>
              <w:br/>
            </w:r>
            <w:r>
              <w:rPr>
                <w:rFonts w:ascii="Times New Roman"/>
                <w:b w:val="false"/>
                <w:i w:val="false"/>
                <w:color w:val="000000"/>
                <w:sz w:val="20"/>
              </w:rPr>
              <w:t xml:space="preserve">
лизаторлығымен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шығыстар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сипаттағы төлемдер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тұруына тұрғын үй-жайларды жалдау бойынша шығыстар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Мерекелiк, мә- </w:t>
            </w:r>
            <w:r>
              <w:br/>
            </w:r>
            <w:r>
              <w:rPr>
                <w:rFonts w:ascii="Times New Roman"/>
                <w:b w:val="false"/>
                <w:i w:val="false"/>
                <w:color w:val="000000"/>
                <w:sz w:val="20"/>
              </w:rPr>
              <w:t xml:space="preserve">
дени-бұқаралық </w:t>
            </w:r>
            <w:r>
              <w:br/>
            </w:r>
            <w:r>
              <w:rPr>
                <w:rFonts w:ascii="Times New Roman"/>
                <w:b w:val="false"/>
                <w:i w:val="false"/>
                <w:color w:val="000000"/>
                <w:sz w:val="20"/>
              </w:rPr>
              <w:t xml:space="preserve">
және спорттық </w:t>
            </w:r>
            <w:r>
              <w:br/>
            </w:r>
            <w:r>
              <w:rPr>
                <w:rFonts w:ascii="Times New Roman"/>
                <w:b w:val="false"/>
                <w:i w:val="false"/>
                <w:color w:val="000000"/>
                <w:sz w:val="20"/>
              </w:rPr>
              <w:t xml:space="preserve">
iс-шараларды </w:t>
            </w:r>
            <w:r>
              <w:br/>
            </w:r>
            <w:r>
              <w:rPr>
                <w:rFonts w:ascii="Times New Roman"/>
                <w:b w:val="false"/>
                <w:i w:val="false"/>
                <w:color w:val="000000"/>
                <w:sz w:val="20"/>
              </w:rPr>
              <w:t xml:space="preserve">
өткiзуге ар- </w:t>
            </w:r>
            <w:r>
              <w:br/>
            </w:r>
            <w:r>
              <w:rPr>
                <w:rFonts w:ascii="Times New Roman"/>
                <w:b w:val="false"/>
                <w:i w:val="false"/>
                <w:color w:val="000000"/>
                <w:sz w:val="20"/>
              </w:rPr>
              <w:t xml:space="preserve">
налған шығыстар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ҒЗТҚӘ жобалық және технологиялық жұмыстарды қаржыландыруға арналған шығындар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Рационализация </w:t>
            </w:r>
            <w:r>
              <w:br/>
            </w:r>
            <w:r>
              <w:rPr>
                <w:rFonts w:ascii="Times New Roman"/>
                <w:b w:val="false"/>
                <w:i w:val="false"/>
                <w:color w:val="000000"/>
                <w:sz w:val="20"/>
              </w:rPr>
              <w:t xml:space="preserve">
және кiтапхана- </w:t>
            </w:r>
            <w:r>
              <w:br/>
            </w:r>
            <w:r>
              <w:rPr>
                <w:rFonts w:ascii="Times New Roman"/>
                <w:b w:val="false"/>
                <w:i w:val="false"/>
                <w:color w:val="000000"/>
                <w:sz w:val="20"/>
              </w:rPr>
              <w:t xml:space="preserve">
лық қызмет көр- </w:t>
            </w:r>
            <w:r>
              <w:br/>
            </w:r>
            <w:r>
              <w:rPr>
                <w:rFonts w:ascii="Times New Roman"/>
                <w:b w:val="false"/>
                <w:i w:val="false"/>
                <w:color w:val="000000"/>
                <w:sz w:val="20"/>
              </w:rPr>
              <w:t xml:space="preserve">
сетудiң өңiрлiк </w:t>
            </w:r>
            <w:r>
              <w:br/>
            </w:r>
            <w:r>
              <w:rPr>
                <w:rFonts w:ascii="Times New Roman"/>
                <w:b w:val="false"/>
                <w:i w:val="false"/>
                <w:color w:val="000000"/>
                <w:sz w:val="20"/>
              </w:rPr>
              <w:t xml:space="preserve">
орталықтарын </w:t>
            </w:r>
            <w:r>
              <w:br/>
            </w:r>
            <w:r>
              <w:rPr>
                <w:rFonts w:ascii="Times New Roman"/>
                <w:b w:val="false"/>
                <w:i w:val="false"/>
                <w:color w:val="000000"/>
                <w:sz w:val="20"/>
              </w:rPr>
              <w:t xml:space="preserve">
ұстау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(Қызметтердi) </w:t>
            </w:r>
            <w:r>
              <w:br/>
            </w:r>
            <w:r>
              <w:rPr>
                <w:rFonts w:ascii="Times New Roman"/>
                <w:b w:val="false"/>
                <w:i w:val="false"/>
                <w:color w:val="000000"/>
                <w:sz w:val="20"/>
              </w:rPr>
              <w:t xml:space="preserve">
көрсету, ұсыну </w:t>
            </w:r>
            <w:r>
              <w:br/>
            </w:r>
            <w:r>
              <w:rPr>
                <w:rFonts w:ascii="Times New Roman"/>
                <w:b w:val="false"/>
                <w:i w:val="false"/>
                <w:color w:val="000000"/>
                <w:sz w:val="20"/>
              </w:rPr>
              <w:t xml:space="preserve">
кезiнде пайда- </w:t>
            </w:r>
            <w:r>
              <w:br/>
            </w:r>
            <w:r>
              <w:rPr>
                <w:rFonts w:ascii="Times New Roman"/>
                <w:b w:val="false"/>
                <w:i w:val="false"/>
                <w:color w:val="000000"/>
                <w:sz w:val="20"/>
              </w:rPr>
              <w:t xml:space="preserve">
ланылмайтын не- </w:t>
            </w:r>
            <w:r>
              <w:br/>
            </w:r>
            <w:r>
              <w:rPr>
                <w:rFonts w:ascii="Times New Roman"/>
                <w:b w:val="false"/>
                <w:i w:val="false"/>
                <w:color w:val="000000"/>
                <w:sz w:val="20"/>
              </w:rPr>
              <w:t xml:space="preserve">
гiзгi құралдар- </w:t>
            </w:r>
            <w:r>
              <w:br/>
            </w:r>
            <w:r>
              <w:rPr>
                <w:rFonts w:ascii="Times New Roman"/>
                <w:b w:val="false"/>
                <w:i w:val="false"/>
                <w:color w:val="000000"/>
                <w:sz w:val="20"/>
              </w:rPr>
              <w:t xml:space="preserve">
ды ұстау мен </w:t>
            </w:r>
            <w:r>
              <w:br/>
            </w:r>
            <w:r>
              <w:rPr>
                <w:rFonts w:ascii="Times New Roman"/>
                <w:b w:val="false"/>
                <w:i w:val="false"/>
                <w:color w:val="000000"/>
                <w:sz w:val="20"/>
              </w:rPr>
              <w:t xml:space="preserve">
оларға қызмет </w:t>
            </w:r>
            <w:r>
              <w:br/>
            </w:r>
            <w:r>
              <w:rPr>
                <w:rFonts w:ascii="Times New Roman"/>
                <w:b w:val="false"/>
                <w:i w:val="false"/>
                <w:color w:val="000000"/>
                <w:sz w:val="20"/>
              </w:rPr>
              <w:t xml:space="preserve">
көрсету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Қызметтердi </w:t>
            </w:r>
            <w:r>
              <w:br/>
            </w:r>
            <w:r>
              <w:rPr>
                <w:rFonts w:ascii="Times New Roman"/>
                <w:b w:val="false"/>
                <w:i w:val="false"/>
                <w:color w:val="000000"/>
                <w:sz w:val="20"/>
              </w:rPr>
              <w:t xml:space="preserve">
көрсету, ұсыну </w:t>
            </w:r>
            <w:r>
              <w:br/>
            </w:r>
            <w:r>
              <w:rPr>
                <w:rFonts w:ascii="Times New Roman"/>
                <w:b w:val="false"/>
                <w:i w:val="false"/>
                <w:color w:val="000000"/>
                <w:sz w:val="20"/>
              </w:rPr>
              <w:t xml:space="preserve">
кезiнде пай- </w:t>
            </w:r>
            <w:r>
              <w:br/>
            </w:r>
            <w:r>
              <w:rPr>
                <w:rFonts w:ascii="Times New Roman"/>
                <w:b w:val="false"/>
                <w:i w:val="false"/>
                <w:color w:val="000000"/>
                <w:sz w:val="20"/>
              </w:rPr>
              <w:t xml:space="preserve">
даланылмайтын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активтер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Мүлiктi сақтандыру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 сақтандыру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Тәуекелдердi сақтандыру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БАҚ-тағы жарна- </w:t>
            </w:r>
            <w:r>
              <w:br/>
            </w:r>
            <w:r>
              <w:rPr>
                <w:rFonts w:ascii="Times New Roman"/>
                <w:b w:val="false"/>
                <w:i w:val="false"/>
                <w:color w:val="000000"/>
                <w:sz w:val="20"/>
              </w:rPr>
              <w:t xml:space="preserve">
лар бойынша, </w:t>
            </w:r>
            <w:r>
              <w:br/>
            </w:r>
            <w:r>
              <w:rPr>
                <w:rFonts w:ascii="Times New Roman"/>
                <w:b w:val="false"/>
                <w:i w:val="false"/>
                <w:color w:val="000000"/>
                <w:sz w:val="20"/>
              </w:rPr>
              <w:t xml:space="preserve">
жарнамалық, </w:t>
            </w:r>
            <w:r>
              <w:br/>
            </w:r>
            <w:r>
              <w:rPr>
                <w:rFonts w:ascii="Times New Roman"/>
                <w:b w:val="false"/>
                <w:i w:val="false"/>
                <w:color w:val="000000"/>
                <w:sz w:val="20"/>
              </w:rPr>
              <w:t xml:space="preserve">
плакаттық және </w:t>
            </w:r>
            <w:r>
              <w:br/>
            </w:r>
            <w:r>
              <w:rPr>
                <w:rFonts w:ascii="Times New Roman"/>
                <w:b w:val="false"/>
                <w:i w:val="false"/>
                <w:color w:val="000000"/>
                <w:sz w:val="20"/>
              </w:rPr>
              <w:t xml:space="preserve">
баспа өнiмдерiн </w:t>
            </w:r>
            <w:r>
              <w:br/>
            </w:r>
            <w:r>
              <w:rPr>
                <w:rFonts w:ascii="Times New Roman"/>
                <w:b w:val="false"/>
                <w:i w:val="false"/>
                <w:color w:val="000000"/>
                <w:sz w:val="20"/>
              </w:rPr>
              <w:t xml:space="preserve">
баспадан шығару </w:t>
            </w:r>
            <w:r>
              <w:br/>
            </w:r>
            <w:r>
              <w:rPr>
                <w:rFonts w:ascii="Times New Roman"/>
                <w:b w:val="false"/>
                <w:i w:val="false"/>
                <w:color w:val="000000"/>
                <w:sz w:val="20"/>
              </w:rPr>
              <w:t xml:space="preserve">
бойынша шығыстар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Лекцияларды, </w:t>
            </w:r>
            <w:r>
              <w:br/>
            </w:r>
            <w:r>
              <w:rPr>
                <w:rFonts w:ascii="Times New Roman"/>
                <w:b w:val="false"/>
                <w:i w:val="false"/>
                <w:color w:val="000000"/>
                <w:sz w:val="20"/>
              </w:rPr>
              <w:t xml:space="preserve">
көрмелердi, </w:t>
            </w:r>
            <w:r>
              <w:br/>
            </w:r>
            <w:r>
              <w:rPr>
                <w:rFonts w:ascii="Times New Roman"/>
                <w:b w:val="false"/>
                <w:i w:val="false"/>
                <w:color w:val="000000"/>
                <w:sz w:val="20"/>
              </w:rPr>
              <w:t xml:space="preserve">
пiкiрталас- </w:t>
            </w:r>
            <w:r>
              <w:br/>
            </w:r>
            <w:r>
              <w:rPr>
                <w:rFonts w:ascii="Times New Roman"/>
                <w:b w:val="false"/>
                <w:i w:val="false"/>
                <w:color w:val="000000"/>
                <w:sz w:val="20"/>
              </w:rPr>
              <w:t xml:space="preserve">
тарды, ғылым </w:t>
            </w:r>
            <w:r>
              <w:br/>
            </w:r>
            <w:r>
              <w:rPr>
                <w:rFonts w:ascii="Times New Roman"/>
                <w:b w:val="false"/>
                <w:i w:val="false"/>
                <w:color w:val="000000"/>
                <w:sz w:val="20"/>
              </w:rPr>
              <w:t xml:space="preserve">
және өнер қайраткерлерi- </w:t>
            </w:r>
            <w:r>
              <w:br/>
            </w:r>
            <w:r>
              <w:rPr>
                <w:rFonts w:ascii="Times New Roman"/>
                <w:b w:val="false"/>
                <w:i w:val="false"/>
                <w:color w:val="000000"/>
                <w:sz w:val="20"/>
              </w:rPr>
              <w:t xml:space="preserve">
мен кездесулер- </w:t>
            </w:r>
            <w:r>
              <w:br/>
            </w:r>
            <w:r>
              <w:rPr>
                <w:rFonts w:ascii="Times New Roman"/>
                <w:b w:val="false"/>
                <w:i w:val="false"/>
                <w:color w:val="000000"/>
                <w:sz w:val="20"/>
              </w:rPr>
              <w:t xml:space="preserve">
дi, ғылыми- </w:t>
            </w:r>
            <w:r>
              <w:br/>
            </w:r>
            <w:r>
              <w:rPr>
                <w:rFonts w:ascii="Times New Roman"/>
                <w:b w:val="false"/>
                <w:i w:val="false"/>
                <w:color w:val="000000"/>
                <w:sz w:val="20"/>
              </w:rPr>
              <w:t xml:space="preserve">
техникалық кон- </w:t>
            </w:r>
            <w:r>
              <w:br/>
            </w:r>
            <w:r>
              <w:rPr>
                <w:rFonts w:ascii="Times New Roman"/>
                <w:b w:val="false"/>
                <w:i w:val="false"/>
                <w:color w:val="000000"/>
                <w:sz w:val="20"/>
              </w:rPr>
              <w:t xml:space="preserve">
ференцияларды </w:t>
            </w:r>
            <w:r>
              <w:br/>
            </w:r>
            <w:r>
              <w:rPr>
                <w:rFonts w:ascii="Times New Roman"/>
                <w:b w:val="false"/>
                <w:i w:val="false"/>
                <w:color w:val="000000"/>
                <w:sz w:val="20"/>
              </w:rPr>
              <w:t xml:space="preserve">
өткiзу мен </w:t>
            </w:r>
            <w:r>
              <w:br/>
            </w:r>
            <w:r>
              <w:rPr>
                <w:rFonts w:ascii="Times New Roman"/>
                <w:b w:val="false"/>
                <w:i w:val="false"/>
                <w:color w:val="000000"/>
                <w:sz w:val="20"/>
              </w:rPr>
              <w:t xml:space="preserve">
ұйымдастыру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ұйымдар мен қауымдастықтар- </w:t>
            </w:r>
            <w:r>
              <w:br/>
            </w:r>
            <w:r>
              <w:rPr>
                <w:rFonts w:ascii="Times New Roman"/>
                <w:b w:val="false"/>
                <w:i w:val="false"/>
                <w:color w:val="000000"/>
                <w:sz w:val="20"/>
              </w:rPr>
              <w:t xml:space="preserve">
ға мүшелiк </w:t>
            </w:r>
            <w:r>
              <w:br/>
            </w:r>
            <w:r>
              <w:rPr>
                <w:rFonts w:ascii="Times New Roman"/>
                <w:b w:val="false"/>
                <w:i w:val="false"/>
                <w:color w:val="000000"/>
                <w:sz w:val="20"/>
              </w:rPr>
              <w:t xml:space="preserve">
жарналар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көркей- </w:t>
            </w:r>
            <w:r>
              <w:br/>
            </w:r>
            <w:r>
              <w:rPr>
                <w:rFonts w:ascii="Times New Roman"/>
                <w:b w:val="false"/>
                <w:i w:val="false"/>
                <w:color w:val="000000"/>
                <w:sz w:val="20"/>
              </w:rPr>
              <w:t xml:space="preserve">
ту, ауыл шаруа- </w:t>
            </w:r>
            <w:r>
              <w:br/>
            </w:r>
            <w:r>
              <w:rPr>
                <w:rFonts w:ascii="Times New Roman"/>
                <w:b w:val="false"/>
                <w:i w:val="false"/>
                <w:color w:val="000000"/>
                <w:sz w:val="20"/>
              </w:rPr>
              <w:t xml:space="preserve">
шылығына көмек </w:t>
            </w:r>
            <w:r>
              <w:br/>
            </w:r>
            <w:r>
              <w:rPr>
                <w:rFonts w:ascii="Times New Roman"/>
                <w:b w:val="false"/>
                <w:i w:val="false"/>
                <w:color w:val="000000"/>
                <w:sz w:val="20"/>
              </w:rPr>
              <w:t xml:space="preserve">
көрсету мен </w:t>
            </w:r>
            <w:r>
              <w:br/>
            </w:r>
            <w:r>
              <w:rPr>
                <w:rFonts w:ascii="Times New Roman"/>
                <w:b w:val="false"/>
                <w:i w:val="false"/>
                <w:color w:val="000000"/>
                <w:sz w:val="20"/>
              </w:rPr>
              <w:t xml:space="preserve">
басқа да ұқсас </w:t>
            </w:r>
            <w:r>
              <w:br/>
            </w:r>
            <w:r>
              <w:rPr>
                <w:rFonts w:ascii="Times New Roman"/>
                <w:b w:val="false"/>
                <w:i w:val="false"/>
                <w:color w:val="000000"/>
                <w:sz w:val="20"/>
              </w:rPr>
              <w:t xml:space="preserve">
жұмыстар бо- </w:t>
            </w:r>
            <w:r>
              <w:br/>
            </w:r>
            <w:r>
              <w:rPr>
                <w:rFonts w:ascii="Times New Roman"/>
                <w:b w:val="false"/>
                <w:i w:val="false"/>
                <w:color w:val="000000"/>
                <w:sz w:val="20"/>
              </w:rPr>
              <w:t xml:space="preserve">
йынша жұмыстар </w:t>
            </w:r>
            <w:r>
              <w:br/>
            </w:r>
            <w:r>
              <w:rPr>
                <w:rFonts w:ascii="Times New Roman"/>
                <w:b w:val="false"/>
                <w:i w:val="false"/>
                <w:color w:val="000000"/>
                <w:sz w:val="20"/>
              </w:rPr>
              <w:t xml:space="preserve">
орындау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 серiктес- </w:t>
            </w:r>
            <w:r>
              <w:br/>
            </w:r>
            <w:r>
              <w:rPr>
                <w:rFonts w:ascii="Times New Roman"/>
                <w:b w:val="false"/>
                <w:i w:val="false"/>
                <w:color w:val="000000"/>
                <w:sz w:val="20"/>
              </w:rPr>
              <w:t xml:space="preserve">
тiктерiн (оның </w:t>
            </w:r>
            <w:r>
              <w:br/>
            </w:r>
            <w:r>
              <w:rPr>
                <w:rFonts w:ascii="Times New Roman"/>
                <w:b w:val="false"/>
                <w:i w:val="false"/>
                <w:color w:val="000000"/>
                <w:sz w:val="20"/>
              </w:rPr>
              <w:t xml:space="preserve">
iшiнде жолдарды </w:t>
            </w:r>
            <w:r>
              <w:br/>
            </w:r>
            <w:r>
              <w:rPr>
                <w:rFonts w:ascii="Times New Roman"/>
                <w:b w:val="false"/>
                <w:i w:val="false"/>
                <w:color w:val="000000"/>
                <w:sz w:val="20"/>
              </w:rPr>
              <w:t xml:space="preserve">
салу, энергия- </w:t>
            </w:r>
            <w:r>
              <w:br/>
            </w:r>
            <w:r>
              <w:rPr>
                <w:rFonts w:ascii="Times New Roman"/>
                <w:b w:val="false"/>
                <w:i w:val="false"/>
                <w:color w:val="000000"/>
                <w:sz w:val="20"/>
              </w:rPr>
              <w:t xml:space="preserve">
мен және сумен </w:t>
            </w:r>
            <w:r>
              <w:br/>
            </w:r>
            <w:r>
              <w:rPr>
                <w:rFonts w:ascii="Times New Roman"/>
                <w:b w:val="false"/>
                <w:i w:val="false"/>
                <w:color w:val="000000"/>
                <w:sz w:val="20"/>
              </w:rPr>
              <w:t xml:space="preserve">
жабдықтау, жал- </w:t>
            </w:r>
            <w:r>
              <w:br/>
            </w:r>
            <w:r>
              <w:rPr>
                <w:rFonts w:ascii="Times New Roman"/>
                <w:b w:val="false"/>
                <w:i w:val="false"/>
                <w:color w:val="000000"/>
                <w:sz w:val="20"/>
              </w:rPr>
              <w:t xml:space="preserve">
пы сипаттағы </w:t>
            </w:r>
            <w:r>
              <w:br/>
            </w:r>
            <w:r>
              <w:rPr>
                <w:rFonts w:ascii="Times New Roman"/>
                <w:b w:val="false"/>
                <w:i w:val="false"/>
                <w:color w:val="000000"/>
                <w:sz w:val="20"/>
              </w:rPr>
              <w:t xml:space="preserve">
басқа да шығыс- </w:t>
            </w:r>
            <w:r>
              <w:br/>
            </w:r>
            <w:r>
              <w:rPr>
                <w:rFonts w:ascii="Times New Roman"/>
                <w:b w:val="false"/>
                <w:i w:val="false"/>
                <w:color w:val="000000"/>
                <w:sz w:val="20"/>
              </w:rPr>
              <w:t xml:space="preserve">
тарды жүзеге </w:t>
            </w:r>
            <w:r>
              <w:br/>
            </w:r>
            <w:r>
              <w:rPr>
                <w:rFonts w:ascii="Times New Roman"/>
                <w:b w:val="false"/>
                <w:i w:val="false"/>
                <w:color w:val="000000"/>
                <w:sz w:val="20"/>
              </w:rPr>
              <w:t xml:space="preserve">
асыру) көркейту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 </w:t>
            </w:r>
            <w:r>
              <w:br/>
            </w:r>
            <w:r>
              <w:rPr>
                <w:rFonts w:ascii="Times New Roman"/>
                <w:b w:val="false"/>
                <w:i w:val="false"/>
                <w:color w:val="000000"/>
                <w:sz w:val="20"/>
              </w:rPr>
              <w:t xml:space="preserve">
тау ұйымдарымен </w:t>
            </w:r>
            <w:r>
              <w:br/>
            </w:r>
            <w:r>
              <w:rPr>
                <w:rFonts w:ascii="Times New Roman"/>
                <w:b w:val="false"/>
                <w:i w:val="false"/>
                <w:color w:val="000000"/>
                <w:sz w:val="20"/>
              </w:rPr>
              <w:t xml:space="preserve">
жасалатын шарт- </w:t>
            </w:r>
            <w:r>
              <w:br/>
            </w:r>
            <w:r>
              <w:rPr>
                <w:rFonts w:ascii="Times New Roman"/>
                <w:b w:val="false"/>
                <w:i w:val="false"/>
                <w:color w:val="000000"/>
                <w:sz w:val="20"/>
              </w:rPr>
              <w:t xml:space="preserve">
тар бойынша </w:t>
            </w:r>
            <w:r>
              <w:br/>
            </w:r>
            <w:r>
              <w:rPr>
                <w:rFonts w:ascii="Times New Roman"/>
                <w:b w:val="false"/>
                <w:i w:val="false"/>
                <w:color w:val="000000"/>
                <w:sz w:val="20"/>
              </w:rPr>
              <w:t xml:space="preserve">
персоналға </w:t>
            </w:r>
            <w:r>
              <w:br/>
            </w:r>
            <w:r>
              <w:rPr>
                <w:rFonts w:ascii="Times New Roman"/>
                <w:b w:val="false"/>
                <w:i w:val="false"/>
                <w:color w:val="000000"/>
                <w:sz w:val="20"/>
              </w:rPr>
              <w:t xml:space="preserve">
көрсетiлетiн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қызметтер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Нормативтен </w:t>
            </w:r>
            <w:r>
              <w:br/>
            </w:r>
            <w:r>
              <w:rPr>
                <w:rFonts w:ascii="Times New Roman"/>
                <w:b w:val="false"/>
                <w:i w:val="false"/>
                <w:color w:val="000000"/>
                <w:sz w:val="20"/>
              </w:rPr>
              <w:t xml:space="preserve">
тыс техникалық және </w:t>
            </w:r>
            <w:r>
              <w:br/>
            </w:r>
            <w:r>
              <w:rPr>
                <w:rFonts w:ascii="Times New Roman"/>
                <w:b w:val="false"/>
                <w:i w:val="false"/>
                <w:color w:val="000000"/>
                <w:sz w:val="20"/>
              </w:rPr>
              <w:t xml:space="preserve">
коммерциялық </w:t>
            </w:r>
            <w:r>
              <w:br/>
            </w:r>
            <w:r>
              <w:rPr>
                <w:rFonts w:ascii="Times New Roman"/>
                <w:b w:val="false"/>
                <w:i w:val="false"/>
                <w:color w:val="000000"/>
                <w:sz w:val="20"/>
              </w:rPr>
              <w:t xml:space="preserve">
ысыраптар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Ақаулардың </w:t>
            </w:r>
            <w:r>
              <w:br/>
            </w:r>
            <w:r>
              <w:rPr>
                <w:rFonts w:ascii="Times New Roman"/>
                <w:b w:val="false"/>
                <w:i w:val="false"/>
                <w:color w:val="000000"/>
                <w:sz w:val="20"/>
              </w:rPr>
              <w:t xml:space="preserve">
нәтижесiнде </w:t>
            </w:r>
            <w:r>
              <w:br/>
            </w:r>
            <w:r>
              <w:rPr>
                <w:rFonts w:ascii="Times New Roman"/>
                <w:b w:val="false"/>
                <w:i w:val="false"/>
                <w:color w:val="000000"/>
                <w:sz w:val="20"/>
              </w:rPr>
              <w:t xml:space="preserve">
пайда болған </w:t>
            </w:r>
            <w:r>
              <w:br/>
            </w:r>
            <w:r>
              <w:rPr>
                <w:rFonts w:ascii="Times New Roman"/>
                <w:b w:val="false"/>
                <w:i w:val="false"/>
                <w:color w:val="000000"/>
                <w:sz w:val="20"/>
              </w:rPr>
              <w:t xml:space="preserve">
ысыраптар </w:t>
            </w:r>
            <w:r>
              <w:br/>
            </w:r>
            <w:r>
              <w:rPr>
                <w:rFonts w:ascii="Times New Roman"/>
                <w:b w:val="false"/>
                <w:i w:val="false"/>
                <w:color w:val="000000"/>
                <w:sz w:val="20"/>
              </w:rPr>
              <w:t xml:space="preserve">
мен шығыстар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емес шығыстар мен ысыраптар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Ұрлаудан, өрттен, құндылықтардың </w:t>
            </w:r>
            <w:r>
              <w:br/>
            </w:r>
            <w:r>
              <w:rPr>
                <w:rFonts w:ascii="Times New Roman"/>
                <w:b w:val="false"/>
                <w:i w:val="false"/>
                <w:color w:val="000000"/>
                <w:sz w:val="20"/>
              </w:rPr>
              <w:t xml:space="preserve">
бүлiнуiнен түскен залалдар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Ластайтын заттардың нормативтен тыс тастандылары (шығарылымдары) </w:t>
            </w:r>
            <w:r>
              <w:br/>
            </w:r>
            <w:r>
              <w:rPr>
                <w:rFonts w:ascii="Times New Roman"/>
                <w:b w:val="false"/>
                <w:i w:val="false"/>
                <w:color w:val="000000"/>
                <w:sz w:val="20"/>
              </w:rPr>
              <w:t xml:space="preserve">
үшiн төлемдер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Қызметтердi өндiру мен көрсетуге тiкелей жатқызылмаған шығыстардың басқа да түрлерi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293"/>
        <w:gridCol w:w="833"/>
        <w:gridCol w:w="1173"/>
        <w:gridCol w:w="1653"/>
        <w:gridCol w:w="973"/>
        <w:gridCol w:w="1933"/>
        <w:gridCol w:w="2413"/>
      </w:tblGrid>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шығындар </w:t>
            </w:r>
          </w:p>
        </w:tc>
      </w:tr>
      <w:tr>
        <w:trPr>
          <w:trHeight w:val="105" w:hRule="atLeast"/>
        </w:trPr>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br/>
            </w:r>
            <w:r>
              <w:rPr>
                <w:rFonts w:ascii="Times New Roman"/>
                <w:b w:val="false"/>
                <w:i w:val="false"/>
                <w:color w:val="000000"/>
                <w:sz w:val="20"/>
              </w:rPr>
              <w:t xml:space="preserve">
энер- </w:t>
            </w:r>
            <w:r>
              <w:br/>
            </w:r>
            <w:r>
              <w:rPr>
                <w:rFonts w:ascii="Times New Roman"/>
                <w:b w:val="false"/>
                <w:i w:val="false"/>
                <w:color w:val="000000"/>
                <w:sz w:val="20"/>
              </w:rPr>
              <w:t xml:space="preserve">
гиясы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w:t>
            </w:r>
            <w:r>
              <w:br/>
            </w:r>
            <w:r>
              <w:rPr>
                <w:rFonts w:ascii="Times New Roman"/>
                <w:b w:val="false"/>
                <w:i w:val="false"/>
                <w:color w:val="000000"/>
                <w:sz w:val="20"/>
              </w:rPr>
              <w:t xml:space="preserve">
алу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НҚ-дың </w:t>
            </w:r>
            <w:r>
              <w:br/>
            </w:r>
            <w:r>
              <w:rPr>
                <w:rFonts w:ascii="Times New Roman"/>
                <w:b w:val="false"/>
                <w:i w:val="false"/>
                <w:color w:val="000000"/>
                <w:sz w:val="20"/>
              </w:rPr>
              <w:t xml:space="preserve">
тозуы, </w:t>
            </w:r>
            <w:r>
              <w:br/>
            </w:r>
            <w:r>
              <w:rPr>
                <w:rFonts w:ascii="Times New Roman"/>
                <w:b w:val="false"/>
                <w:i w:val="false"/>
                <w:color w:val="000000"/>
                <w:sz w:val="20"/>
              </w:rPr>
              <w:t xml:space="preserve">
МЕА-дің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w:t>
            </w:r>
            <w:r>
              <w:br/>
            </w:r>
            <w:r>
              <w:rPr>
                <w:rFonts w:ascii="Times New Roman"/>
                <w:b w:val="false"/>
                <w:i w:val="false"/>
                <w:color w:val="000000"/>
                <w:sz w:val="20"/>
              </w:rPr>
              <w:t xml:space="preserve">
уа- </w:t>
            </w:r>
            <w:r>
              <w:br/>
            </w:r>
            <w:r>
              <w:rPr>
                <w:rFonts w:ascii="Times New Roman"/>
                <w:b w:val="false"/>
                <w:i w:val="false"/>
                <w:color w:val="000000"/>
                <w:sz w:val="20"/>
              </w:rPr>
              <w:t xml:space="preserve">
шы- </w:t>
            </w:r>
            <w:r>
              <w:br/>
            </w:r>
            <w:r>
              <w:rPr>
                <w:rFonts w:ascii="Times New Roman"/>
                <w:b w:val="false"/>
                <w:i w:val="false"/>
                <w:color w:val="000000"/>
                <w:sz w:val="20"/>
              </w:rPr>
              <w:t xml:space="preserve">
лық </w:t>
            </w:r>
            <w:r>
              <w:br/>
            </w:r>
            <w:r>
              <w:rPr>
                <w:rFonts w:ascii="Times New Roman"/>
                <w:b w:val="false"/>
                <w:i w:val="false"/>
                <w:color w:val="000000"/>
                <w:sz w:val="20"/>
              </w:rPr>
              <w:t xml:space="preserve">
тә- </w:t>
            </w:r>
            <w:r>
              <w:br/>
            </w:r>
            <w:r>
              <w:rPr>
                <w:rFonts w:ascii="Times New Roman"/>
                <w:b w:val="false"/>
                <w:i w:val="false"/>
                <w:color w:val="000000"/>
                <w:sz w:val="20"/>
              </w:rPr>
              <w:t xml:space="preserve">
сі- </w:t>
            </w:r>
            <w:r>
              <w:br/>
            </w:r>
            <w:r>
              <w:rPr>
                <w:rFonts w:ascii="Times New Roman"/>
                <w:b w:val="false"/>
                <w:i w:val="false"/>
                <w:color w:val="000000"/>
                <w:sz w:val="20"/>
              </w:rPr>
              <w:t xml:space="preserve">
лі-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мердігерлік </w:t>
            </w:r>
            <w:r>
              <w:br/>
            </w:r>
            <w:r>
              <w:rPr>
                <w:rFonts w:ascii="Times New Roman"/>
                <w:b w:val="false"/>
                <w:i w:val="false"/>
                <w:color w:val="000000"/>
                <w:sz w:val="20"/>
              </w:rPr>
              <w:t xml:space="preserve">
тәсілімен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алыс-беріс </w:t>
            </w:r>
          </w:p>
        </w:tc>
      </w:tr>
      <w:tr>
        <w:trPr>
          <w:trHeight w:val="450" w:hRule="atLeast"/>
        </w:trPr>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013"/>
        <w:gridCol w:w="1673"/>
        <w:gridCol w:w="2053"/>
        <w:gridCol w:w="1573"/>
        <w:gridCol w:w="1673"/>
      </w:tblGrid>
      <w:tr>
        <w:trPr>
          <w:trHeight w:val="45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шығындар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үшін </w:t>
            </w:r>
            <w:r>
              <w:br/>
            </w:r>
            <w:r>
              <w:rPr>
                <w:rFonts w:ascii="Times New Roman"/>
                <w:b w:val="false"/>
                <w:i w:val="false"/>
                <w:color w:val="000000"/>
                <w:sz w:val="20"/>
              </w:rPr>
              <w:t xml:space="preserve">
барлығы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 </w:t>
            </w:r>
            <w:r>
              <w:br/>
            </w:r>
            <w:r>
              <w:rPr>
                <w:rFonts w:ascii="Times New Roman"/>
                <w:b w:val="false"/>
                <w:i w:val="false"/>
                <w:color w:val="000000"/>
                <w:sz w:val="20"/>
              </w:rPr>
              <w:t xml:space="preserve">
лық тә- </w:t>
            </w:r>
            <w:r>
              <w:br/>
            </w:r>
            <w:r>
              <w:rPr>
                <w:rFonts w:ascii="Times New Roman"/>
                <w:b w:val="false"/>
                <w:i w:val="false"/>
                <w:color w:val="000000"/>
                <w:sz w:val="20"/>
              </w:rPr>
              <w:t xml:space="preserve">
сілімен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мердігерлік </w:t>
            </w:r>
            <w:r>
              <w:br/>
            </w:r>
            <w:r>
              <w:rPr>
                <w:rFonts w:ascii="Times New Roman"/>
                <w:b w:val="false"/>
                <w:i w:val="false"/>
                <w:color w:val="000000"/>
                <w:sz w:val="20"/>
              </w:rPr>
              <w:t xml:space="preserve">
тәсілімен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 </w:t>
            </w:r>
            <w:r>
              <w:br/>
            </w:r>
            <w:r>
              <w:rPr>
                <w:rFonts w:ascii="Times New Roman"/>
                <w:b w:val="false"/>
                <w:i w:val="false"/>
                <w:color w:val="000000"/>
                <w:sz w:val="20"/>
              </w:rPr>
              <w:t xml:space="preserve">
де алыс- </w:t>
            </w:r>
            <w:r>
              <w:br/>
            </w:r>
            <w:r>
              <w:rPr>
                <w:rFonts w:ascii="Times New Roman"/>
                <w:b w:val="false"/>
                <w:i w:val="false"/>
                <w:color w:val="000000"/>
                <w:sz w:val="20"/>
              </w:rPr>
              <w:t xml:space="preserve">
беріс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bookmarkStart w:name="z62" w:id="61"/>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13-қосымша </w:t>
      </w:r>
    </w:p>
    <w:bookmarkEnd w:id="61"/>
    <w:p>
      <w:pPr>
        <w:spacing w:after="0"/>
        <w:ind w:left="0"/>
        <w:jc w:val="both"/>
      </w:pPr>
      <w:r>
        <w:rPr>
          <w:rFonts w:ascii="Times New Roman"/>
          <w:b/>
          <w:i w:val="false"/>
          <w:color w:val="000000"/>
          <w:sz w:val="28"/>
        </w:rPr>
        <w:t xml:space="preserve">               Теңіз порттарының реттеліп көрсетілетін </w:t>
      </w:r>
      <w:r>
        <w:br/>
      </w:r>
      <w:r>
        <w:rPr>
          <w:rFonts w:ascii="Times New Roman"/>
          <w:b w:val="false"/>
          <w:i w:val="false"/>
          <w:color w:val="000000"/>
          <w:sz w:val="28"/>
        </w:rPr>
        <w:t>
</w:t>
      </w:r>
      <w:r>
        <w:rPr>
          <w:rFonts w:ascii="Times New Roman"/>
          <w:b/>
          <w:i w:val="false"/>
          <w:color w:val="000000"/>
          <w:sz w:val="28"/>
        </w:rPr>
        <w:t xml:space="preserve">           қызметтері бойынша сыйақы бойынша шығыстар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73"/>
        <w:gridCol w:w="2493"/>
        <w:gridCol w:w="773"/>
        <w:gridCol w:w="1213"/>
        <w:gridCol w:w="1173"/>
        <w:gridCol w:w="1093"/>
        <w:gridCol w:w="1413"/>
        <w:gridCol w:w="1253"/>
        <w:gridCol w:w="1233"/>
      </w:tblGrid>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ө </w:t>
            </w:r>
            <w:r>
              <w:br/>
            </w:r>
            <w:r>
              <w:rPr>
                <w:rFonts w:ascii="Times New Roman"/>
                <w:b w:val="false"/>
                <w:i w:val="false"/>
                <w:color w:val="000000"/>
                <w:sz w:val="20"/>
              </w:rPr>
              <w:t xml:space="preserve">
р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к </w:t>
            </w:r>
            <w:r>
              <w:br/>
            </w:r>
            <w:r>
              <w:rPr>
                <w:rFonts w:ascii="Times New Roman"/>
                <w:b w:val="false"/>
                <w:i w:val="false"/>
                <w:color w:val="000000"/>
                <w:sz w:val="20"/>
              </w:rPr>
              <w:t xml:space="preserve">
і </w:t>
            </w:r>
            <w:r>
              <w:br/>
            </w:r>
            <w:r>
              <w:rPr>
                <w:rFonts w:ascii="Times New Roman"/>
                <w:b w:val="false"/>
                <w:i w:val="false"/>
                <w:color w:val="000000"/>
                <w:sz w:val="20"/>
              </w:rPr>
              <w:t xml:space="preserve">
ш </w:t>
            </w:r>
            <w:r>
              <w:br/>
            </w:r>
            <w:r>
              <w:rPr>
                <w:rFonts w:ascii="Times New Roman"/>
                <w:b w:val="false"/>
                <w:i w:val="false"/>
                <w:color w:val="000000"/>
                <w:sz w:val="20"/>
              </w:rPr>
              <w:t xml:space="preserve">
т </w:t>
            </w:r>
            <w:r>
              <w:br/>
            </w:r>
            <w:r>
              <w:rPr>
                <w:rFonts w:ascii="Times New Roman"/>
                <w:b w:val="false"/>
                <w:i w:val="false"/>
                <w:color w:val="000000"/>
                <w:sz w:val="20"/>
              </w:rPr>
              <w:t xml:space="preserve">
і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br/>
            </w:r>
            <w:r>
              <w:rPr>
                <w:rFonts w:ascii="Times New Roman"/>
                <w:b w:val="false"/>
                <w:i w:val="false"/>
                <w:color w:val="000000"/>
                <w:sz w:val="20"/>
              </w:rPr>
              <w:t xml:space="preserve">
о </w:t>
            </w:r>
            <w:r>
              <w:br/>
            </w:r>
            <w:r>
              <w:rPr>
                <w:rFonts w:ascii="Times New Roman"/>
                <w:b w:val="false"/>
                <w:i w:val="false"/>
                <w:color w:val="000000"/>
                <w:sz w:val="20"/>
              </w:rPr>
              <w:t xml:space="preserve">
б </w:t>
            </w:r>
            <w:r>
              <w:br/>
            </w:r>
            <w:r>
              <w:rPr>
                <w:rFonts w:ascii="Times New Roman"/>
                <w:b w:val="false"/>
                <w:i w:val="false"/>
                <w:color w:val="000000"/>
                <w:sz w:val="20"/>
              </w:rPr>
              <w:t xml:space="preserve">
а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сипаттау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жол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дит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дит- </w:t>
            </w:r>
            <w:r>
              <w:br/>
            </w:r>
            <w:r>
              <w:rPr>
                <w:rFonts w:ascii="Times New Roman"/>
                <w:b w:val="false"/>
                <w:i w:val="false"/>
                <w:color w:val="000000"/>
                <w:sz w:val="20"/>
              </w:rPr>
              <w:t xml:space="preserve">
тің </w:t>
            </w:r>
            <w:r>
              <w:br/>
            </w:r>
            <w:r>
              <w:rPr>
                <w:rFonts w:ascii="Times New Roman"/>
                <w:b w:val="false"/>
                <w:i w:val="false"/>
                <w:color w:val="000000"/>
                <w:sz w:val="20"/>
              </w:rPr>
              <w:t xml:space="preserve">
ва- </w:t>
            </w:r>
            <w:r>
              <w:br/>
            </w:r>
            <w:r>
              <w:rPr>
                <w:rFonts w:ascii="Times New Roman"/>
                <w:b w:val="false"/>
                <w:i w:val="false"/>
                <w:color w:val="000000"/>
                <w:sz w:val="20"/>
              </w:rPr>
              <w:t xml:space="preserve">
люта- </w:t>
            </w:r>
            <w:r>
              <w:br/>
            </w:r>
            <w:r>
              <w:rPr>
                <w:rFonts w:ascii="Times New Roman"/>
                <w:b w:val="false"/>
                <w:i w:val="false"/>
                <w:color w:val="000000"/>
                <w:sz w:val="20"/>
              </w:rPr>
              <w:t xml:space="preserve">
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кре- </w:t>
            </w:r>
            <w:r>
              <w:br/>
            </w:r>
            <w:r>
              <w:rPr>
                <w:rFonts w:ascii="Times New Roman"/>
                <w:b w:val="false"/>
                <w:i w:val="false"/>
                <w:color w:val="000000"/>
                <w:sz w:val="20"/>
              </w:rPr>
              <w:t xml:space="preserve">
дит- </w:t>
            </w:r>
            <w:r>
              <w:br/>
            </w:r>
            <w:r>
              <w:rPr>
                <w:rFonts w:ascii="Times New Roman"/>
                <w:b w:val="false"/>
                <w:i w:val="false"/>
                <w:color w:val="000000"/>
                <w:sz w:val="20"/>
              </w:rPr>
              <w:t xml:space="preserve">
тің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r>
              <w:br/>
            </w:r>
            <w:r>
              <w:rPr>
                <w:rFonts w:ascii="Times New Roman"/>
                <w:b w:val="false"/>
                <w:i w:val="false"/>
                <w:color w:val="000000"/>
                <w:sz w:val="20"/>
              </w:rPr>
              <w:t xml:space="preserve">
сый- </w:t>
            </w:r>
            <w:r>
              <w:br/>
            </w:r>
            <w:r>
              <w:rPr>
                <w:rFonts w:ascii="Times New Roman"/>
                <w:b w:val="false"/>
                <w:i w:val="false"/>
                <w:color w:val="000000"/>
                <w:sz w:val="20"/>
              </w:rPr>
              <w:t xml:space="preserve">
ақы- </w:t>
            </w:r>
            <w:r>
              <w:br/>
            </w:r>
            <w:r>
              <w:rPr>
                <w:rFonts w:ascii="Times New Roman"/>
                <w:b w:val="false"/>
                <w:i w:val="false"/>
                <w:color w:val="000000"/>
                <w:sz w:val="20"/>
              </w:rPr>
              <w:t xml:space="preserve">
ның </w:t>
            </w:r>
            <w:r>
              <w:br/>
            </w:r>
            <w:r>
              <w:rPr>
                <w:rFonts w:ascii="Times New Roman"/>
                <w:b w:val="false"/>
                <w:i w:val="false"/>
                <w:color w:val="000000"/>
                <w:sz w:val="20"/>
              </w:rPr>
              <w:t xml:space="preserve">
па- </w:t>
            </w:r>
            <w:r>
              <w:br/>
            </w:r>
            <w:r>
              <w:rPr>
                <w:rFonts w:ascii="Times New Roman"/>
                <w:b w:val="false"/>
                <w:i w:val="false"/>
                <w:color w:val="000000"/>
                <w:sz w:val="20"/>
              </w:rPr>
              <w:t xml:space="preserve">
йыз- </w:t>
            </w:r>
            <w:r>
              <w:br/>
            </w:r>
            <w:r>
              <w:rPr>
                <w:rFonts w:ascii="Times New Roman"/>
                <w:b w:val="false"/>
                <w:i w:val="false"/>
                <w:color w:val="000000"/>
                <w:sz w:val="20"/>
              </w:rPr>
              <w:t xml:space="preserve">
дық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дит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сый- </w:t>
            </w:r>
            <w:r>
              <w:br/>
            </w:r>
            <w:r>
              <w:rPr>
                <w:rFonts w:ascii="Times New Roman"/>
                <w:b w:val="false"/>
                <w:i w:val="false"/>
                <w:color w:val="000000"/>
                <w:sz w:val="20"/>
              </w:rPr>
              <w:t xml:space="preserve">
ақы- </w:t>
            </w:r>
            <w:r>
              <w:br/>
            </w:r>
            <w:r>
              <w:rPr>
                <w:rFonts w:ascii="Times New Roman"/>
                <w:b w:val="false"/>
                <w:i w:val="false"/>
                <w:color w:val="000000"/>
                <w:sz w:val="20"/>
              </w:rPr>
              <w:t xml:space="preserve">
ның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геге </w:t>
            </w:r>
            <w:r>
              <w:br/>
            </w:r>
            <w:r>
              <w:rPr>
                <w:rFonts w:ascii="Times New Roman"/>
                <w:b w:val="false"/>
                <w:i w:val="false"/>
                <w:color w:val="000000"/>
                <w:sz w:val="20"/>
              </w:rPr>
              <w:t xml:space="preserve">
ва- </w:t>
            </w:r>
            <w:r>
              <w:br/>
            </w:r>
            <w:r>
              <w:rPr>
                <w:rFonts w:ascii="Times New Roman"/>
                <w:b w:val="false"/>
                <w:i w:val="false"/>
                <w:color w:val="000000"/>
                <w:sz w:val="20"/>
              </w:rPr>
              <w:t xml:space="preserve">
люта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 </w:t>
            </w:r>
            <w:r>
              <w:br/>
            </w:r>
            <w:r>
              <w:rPr>
                <w:rFonts w:ascii="Times New Roman"/>
                <w:b w:val="false"/>
                <w:i w:val="false"/>
                <w:color w:val="000000"/>
                <w:sz w:val="20"/>
              </w:rPr>
              <w:t xml:space="preserve">
гі- </w:t>
            </w:r>
            <w:r>
              <w:br/>
            </w:r>
            <w:r>
              <w:rPr>
                <w:rFonts w:ascii="Times New Roman"/>
                <w:b w:val="false"/>
                <w:i w:val="false"/>
                <w:color w:val="000000"/>
                <w:sz w:val="20"/>
              </w:rPr>
              <w:t xml:space="preserve">
нің </w:t>
            </w:r>
            <w:r>
              <w:br/>
            </w:r>
            <w:r>
              <w:rPr>
                <w:rFonts w:ascii="Times New Roman"/>
                <w:b w:val="false"/>
                <w:i w:val="false"/>
                <w:color w:val="000000"/>
                <w:sz w:val="20"/>
              </w:rPr>
              <w:t xml:space="preserve">
ор- </w:t>
            </w:r>
            <w:r>
              <w:br/>
            </w:r>
            <w:r>
              <w:rPr>
                <w:rFonts w:ascii="Times New Roman"/>
                <w:b w:val="false"/>
                <w:i w:val="false"/>
                <w:color w:val="000000"/>
                <w:sz w:val="20"/>
              </w:rPr>
              <w:t xml:space="preserve">
таша </w:t>
            </w:r>
            <w:r>
              <w:br/>
            </w:r>
            <w:r>
              <w:rPr>
                <w:rFonts w:ascii="Times New Roman"/>
                <w:b w:val="false"/>
                <w:i w:val="false"/>
                <w:color w:val="000000"/>
                <w:sz w:val="20"/>
              </w:rPr>
              <w:t xml:space="preserve">
бағамы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 </w:t>
            </w:r>
            <w:r>
              <w:br/>
            </w:r>
            <w:r>
              <w:rPr>
                <w:rFonts w:ascii="Times New Roman"/>
                <w:b w:val="false"/>
                <w:i w:val="false"/>
                <w:color w:val="000000"/>
                <w:sz w:val="20"/>
              </w:rPr>
              <w:t xml:space="preserve">
геде </w:t>
            </w:r>
            <w:r>
              <w:br/>
            </w:r>
            <w:r>
              <w:rPr>
                <w:rFonts w:ascii="Times New Roman"/>
                <w:b w:val="false"/>
                <w:i w:val="false"/>
                <w:color w:val="000000"/>
                <w:sz w:val="20"/>
              </w:rPr>
              <w:t xml:space="preserve">
сый- </w:t>
            </w:r>
            <w:r>
              <w:br/>
            </w:r>
            <w:r>
              <w:rPr>
                <w:rFonts w:ascii="Times New Roman"/>
                <w:b w:val="false"/>
                <w:i w:val="false"/>
                <w:color w:val="000000"/>
                <w:sz w:val="20"/>
              </w:rPr>
              <w:t xml:space="preserve">
ақы- </w:t>
            </w:r>
            <w:r>
              <w:br/>
            </w:r>
            <w:r>
              <w:rPr>
                <w:rFonts w:ascii="Times New Roman"/>
                <w:b w:val="false"/>
                <w:i w:val="false"/>
                <w:color w:val="000000"/>
                <w:sz w:val="20"/>
              </w:rPr>
              <w:t xml:space="preserve">
ның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со- </w:t>
            </w:r>
            <w:r>
              <w:br/>
            </w:r>
            <w:r>
              <w:rPr>
                <w:rFonts w:ascii="Times New Roman"/>
                <w:b w:val="false"/>
                <w:i w:val="false"/>
                <w:color w:val="000000"/>
                <w:sz w:val="20"/>
              </w:rPr>
              <w:t xml:space="preserve">
масы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3-топ=1- </w:t>
            </w:r>
            <w:r>
              <w:br/>
            </w:r>
            <w:r>
              <w:rPr>
                <w:rFonts w:ascii="Times New Roman"/>
                <w:b w:val="false"/>
                <w:i w:val="false"/>
                <w:color w:val="000000"/>
                <w:sz w:val="20"/>
              </w:rPr>
              <w:t xml:space="preserve">
топ* </w:t>
            </w:r>
            <w:r>
              <w:br/>
            </w:r>
            <w:r>
              <w:rPr>
                <w:rFonts w:ascii="Times New Roman"/>
                <w:b w:val="false"/>
                <w:i w:val="false"/>
                <w:color w:val="000000"/>
                <w:sz w:val="20"/>
              </w:rPr>
              <w:t xml:space="preserve">
2-топ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5-топ=3- </w:t>
            </w:r>
            <w:r>
              <w:br/>
            </w:r>
            <w:r>
              <w:rPr>
                <w:rFonts w:ascii="Times New Roman"/>
                <w:b w:val="false"/>
                <w:i w:val="false"/>
                <w:color w:val="000000"/>
                <w:sz w:val="20"/>
              </w:rPr>
              <w:t xml:space="preserve">
топ* </w:t>
            </w:r>
            <w:r>
              <w:br/>
            </w:r>
            <w:r>
              <w:rPr>
                <w:rFonts w:ascii="Times New Roman"/>
                <w:b w:val="false"/>
                <w:i w:val="false"/>
                <w:color w:val="000000"/>
                <w:sz w:val="20"/>
              </w:rPr>
              <w:t xml:space="preserve">
4-топ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Өзіндік құнға </w:t>
            </w:r>
            <w:r>
              <w:br/>
            </w:r>
            <w:r>
              <w:rPr>
                <w:rFonts w:ascii="Times New Roman"/>
                <w:b w:val="false"/>
                <w:i w:val="false"/>
                <w:color w:val="000000"/>
                <w:sz w:val="20"/>
              </w:rPr>
              <w:t xml:space="preserve">
енгізілетін </w:t>
            </w:r>
            <w:r>
              <w:br/>
            </w:r>
            <w:r>
              <w:rPr>
                <w:rFonts w:ascii="Times New Roman"/>
                <w:b w:val="false"/>
                <w:i w:val="false"/>
                <w:color w:val="000000"/>
                <w:sz w:val="20"/>
              </w:rPr>
              <w:t xml:space="preserve">
сыйақы бойынша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 қалып- </w:t>
            </w:r>
            <w:r>
              <w:br/>
            </w:r>
            <w:r>
              <w:rPr>
                <w:rFonts w:ascii="Times New Roman"/>
                <w:b w:val="false"/>
                <w:i w:val="false"/>
                <w:color w:val="000000"/>
                <w:sz w:val="20"/>
              </w:rPr>
              <w:t xml:space="preserve">
тастыру кезінде </w:t>
            </w:r>
            <w:r>
              <w:br/>
            </w:r>
            <w:r>
              <w:rPr>
                <w:rFonts w:ascii="Times New Roman"/>
                <w:b w:val="false"/>
                <w:i w:val="false"/>
                <w:color w:val="000000"/>
                <w:sz w:val="20"/>
              </w:rPr>
              <w:t xml:space="preserve">
ескерілмейтін </w:t>
            </w:r>
            <w:r>
              <w:br/>
            </w:r>
            <w:r>
              <w:rPr>
                <w:rFonts w:ascii="Times New Roman"/>
                <w:b w:val="false"/>
                <w:i w:val="false"/>
                <w:color w:val="000000"/>
                <w:sz w:val="20"/>
              </w:rPr>
              <w:t xml:space="preserve">
сыйақы бойынша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62"/>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14-қосымша </w:t>
      </w:r>
    </w:p>
    <w:bookmarkEnd w:id="62"/>
    <w:p>
      <w:pPr>
        <w:spacing w:after="0"/>
        <w:ind w:left="0"/>
        <w:jc w:val="both"/>
      </w:pPr>
      <w:r>
        <w:rPr>
          <w:rFonts w:ascii="Times New Roman"/>
          <w:b/>
          <w:i w:val="false"/>
          <w:color w:val="000000"/>
          <w:sz w:val="28"/>
        </w:rPr>
        <w:t xml:space="preserve">                        Инвестициялық қызмет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413"/>
        <w:gridCol w:w="1313"/>
        <w:gridCol w:w="973"/>
        <w:gridCol w:w="1073"/>
        <w:gridCol w:w="1073"/>
        <w:gridCol w:w="1073"/>
        <w:gridCol w:w="973"/>
        <w:gridCol w:w="1213"/>
        <w:gridCol w:w="1353"/>
      </w:tblGrid>
      <w:tr>
        <w:trPr>
          <w:trHeight w:val="45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br/>
            </w:r>
            <w:r>
              <w:rPr>
                <w:rFonts w:ascii="Times New Roman"/>
                <w:b w:val="false"/>
                <w:i w:val="false"/>
                <w:color w:val="000000"/>
                <w:sz w:val="20"/>
              </w:rPr>
              <w:t xml:space="preserve">
о </w:t>
            </w:r>
            <w:r>
              <w:br/>
            </w:r>
            <w:r>
              <w:rPr>
                <w:rFonts w:ascii="Times New Roman"/>
                <w:b w:val="false"/>
                <w:i w:val="false"/>
                <w:color w:val="000000"/>
                <w:sz w:val="20"/>
              </w:rPr>
              <w:t xml:space="preserve">
б </w:t>
            </w:r>
            <w:r>
              <w:br/>
            </w:r>
            <w:r>
              <w:rPr>
                <w:rFonts w:ascii="Times New Roman"/>
                <w:b w:val="false"/>
                <w:i w:val="false"/>
                <w:color w:val="000000"/>
                <w:sz w:val="20"/>
              </w:rPr>
              <w:t xml:space="preserve">
а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басына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құны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шығындар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r>
              <w:br/>
            </w:r>
            <w:r>
              <w:rPr>
                <w:rFonts w:ascii="Times New Roman"/>
                <w:b w:val="false"/>
                <w:i w:val="false"/>
                <w:color w:val="000000"/>
                <w:sz w:val="20"/>
              </w:rPr>
              <w:t xml:space="preserve">
тік пер- </w:t>
            </w:r>
            <w:r>
              <w:br/>
            </w:r>
            <w:r>
              <w:rPr>
                <w:rFonts w:ascii="Times New Roman"/>
                <w:b w:val="false"/>
                <w:i w:val="false"/>
                <w:color w:val="000000"/>
                <w:sz w:val="20"/>
              </w:rPr>
              <w:t xml:space="preserve">
соналға </w:t>
            </w:r>
            <w:r>
              <w:br/>
            </w:r>
            <w:r>
              <w:rPr>
                <w:rFonts w:ascii="Times New Roman"/>
                <w:b w:val="false"/>
                <w:i w:val="false"/>
                <w:color w:val="000000"/>
                <w:sz w:val="20"/>
              </w:rPr>
              <w:t xml:space="preserve">
төлемдер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бекке </w:t>
            </w:r>
            <w:r>
              <w:br/>
            </w:r>
            <w:r>
              <w:rPr>
                <w:rFonts w:ascii="Times New Roman"/>
                <w:b w:val="false"/>
                <w:i w:val="false"/>
                <w:color w:val="000000"/>
                <w:sz w:val="20"/>
              </w:rPr>
              <w:t xml:space="preserve">
ақы </w:t>
            </w:r>
            <w:r>
              <w:br/>
            </w:r>
            <w:r>
              <w:rPr>
                <w:rFonts w:ascii="Times New Roman"/>
                <w:b w:val="false"/>
                <w:i w:val="false"/>
                <w:color w:val="000000"/>
                <w:sz w:val="20"/>
              </w:rPr>
              <w:t xml:space="preserve">
тө- </w:t>
            </w:r>
            <w:r>
              <w:br/>
            </w:r>
            <w:r>
              <w:rPr>
                <w:rFonts w:ascii="Times New Roman"/>
                <w:b w:val="false"/>
                <w:i w:val="false"/>
                <w:color w:val="000000"/>
                <w:sz w:val="20"/>
              </w:rPr>
              <w:t xml:space="preserve">
леу- </w:t>
            </w:r>
            <w:r>
              <w:br/>
            </w:r>
            <w:r>
              <w:rPr>
                <w:rFonts w:ascii="Times New Roman"/>
                <w:b w:val="false"/>
                <w:i w:val="false"/>
                <w:color w:val="000000"/>
                <w:sz w:val="20"/>
              </w:rPr>
              <w:t xml:space="preserve">
ден </w:t>
            </w:r>
            <w:r>
              <w:br/>
            </w:r>
            <w:r>
              <w:rPr>
                <w:rFonts w:ascii="Times New Roman"/>
                <w:b w:val="false"/>
                <w:i w:val="false"/>
                <w:color w:val="000000"/>
                <w:sz w:val="20"/>
              </w:rPr>
              <w:t xml:space="preserve">
ауда- </w:t>
            </w:r>
            <w:r>
              <w:br/>
            </w:r>
            <w:r>
              <w:rPr>
                <w:rFonts w:ascii="Times New Roman"/>
                <w:b w:val="false"/>
                <w:i w:val="false"/>
                <w:color w:val="000000"/>
                <w:sz w:val="20"/>
              </w:rPr>
              <w:t xml:space="preserve">
рым- </w:t>
            </w:r>
            <w:r>
              <w:br/>
            </w:r>
            <w:r>
              <w:rPr>
                <w:rFonts w:ascii="Times New Roman"/>
                <w:b w:val="false"/>
                <w:i w:val="false"/>
                <w:color w:val="000000"/>
                <w:sz w:val="20"/>
              </w:rPr>
              <w:t xml:space="preserve">
дар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 </w:t>
            </w:r>
            <w:r>
              <w:br/>
            </w:r>
            <w:r>
              <w:rPr>
                <w:rFonts w:ascii="Times New Roman"/>
                <w:b w:val="false"/>
                <w:i w:val="false"/>
                <w:color w:val="000000"/>
                <w:sz w:val="20"/>
              </w:rPr>
              <w:t xml:space="preserve">
те- </w:t>
            </w:r>
            <w:r>
              <w:br/>
            </w:r>
            <w:r>
              <w:rPr>
                <w:rFonts w:ascii="Times New Roman"/>
                <w:b w:val="false"/>
                <w:i w:val="false"/>
                <w:color w:val="000000"/>
                <w:sz w:val="20"/>
              </w:rPr>
              <w:t xml:space="preserve">
ри- </w:t>
            </w:r>
            <w:r>
              <w:br/>
            </w:r>
            <w:r>
              <w:rPr>
                <w:rFonts w:ascii="Times New Roman"/>
                <w:b w:val="false"/>
                <w:i w:val="false"/>
                <w:color w:val="000000"/>
                <w:sz w:val="20"/>
              </w:rPr>
              <w:t xml:space="preserve">
ал- </w:t>
            </w:r>
            <w:r>
              <w:br/>
            </w:r>
            <w:r>
              <w:rPr>
                <w:rFonts w:ascii="Times New Roman"/>
                <w:b w:val="false"/>
                <w:i w:val="false"/>
                <w:color w:val="000000"/>
                <w:sz w:val="20"/>
              </w:rPr>
              <w:t xml:space="preserve">
дар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br/>
            </w:r>
            <w:r>
              <w:rPr>
                <w:rFonts w:ascii="Times New Roman"/>
                <w:b w:val="false"/>
                <w:i w:val="false"/>
                <w:color w:val="000000"/>
                <w:sz w:val="20"/>
              </w:rPr>
              <w:t xml:space="preserve">
энер- </w:t>
            </w:r>
            <w:r>
              <w:br/>
            </w:r>
            <w:r>
              <w:rPr>
                <w:rFonts w:ascii="Times New Roman"/>
                <w:b w:val="false"/>
                <w:i w:val="false"/>
                <w:color w:val="000000"/>
                <w:sz w:val="20"/>
              </w:rPr>
              <w:t xml:space="preserve">
гиясы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 </w:t>
            </w:r>
            <w:r>
              <w:br/>
            </w:r>
            <w:r>
              <w:rPr>
                <w:rFonts w:ascii="Times New Roman"/>
                <w:b w:val="false"/>
                <w:i w:val="false"/>
                <w:color w:val="000000"/>
                <w:sz w:val="20"/>
              </w:rPr>
              <w:t xml:space="preserve">
-на </w:t>
            </w:r>
            <w:r>
              <w:br/>
            </w:r>
            <w:r>
              <w:rPr>
                <w:rFonts w:ascii="Times New Roman"/>
                <w:b w:val="false"/>
                <w:i w:val="false"/>
                <w:color w:val="000000"/>
                <w:sz w:val="20"/>
              </w:rPr>
              <w:t xml:space="preserve">
кі- </w:t>
            </w:r>
            <w:r>
              <w:br/>
            </w:r>
            <w:r>
              <w:rPr>
                <w:rFonts w:ascii="Times New Roman"/>
                <w:b w:val="false"/>
                <w:i w:val="false"/>
                <w:color w:val="000000"/>
                <w:sz w:val="20"/>
              </w:rPr>
              <w:t xml:space="preserve">
ре- </w:t>
            </w:r>
            <w:r>
              <w:br/>
            </w:r>
            <w:r>
              <w:rPr>
                <w:rFonts w:ascii="Times New Roman"/>
                <w:b w:val="false"/>
                <w:i w:val="false"/>
                <w:color w:val="000000"/>
                <w:sz w:val="20"/>
              </w:rPr>
              <w:t xml:space="preserve">
тін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ЕАҚ- </w:t>
            </w:r>
            <w:r>
              <w:br/>
            </w:r>
            <w:r>
              <w:rPr>
                <w:rFonts w:ascii="Times New Roman"/>
                <w:b w:val="false"/>
                <w:i w:val="false"/>
                <w:color w:val="000000"/>
                <w:sz w:val="20"/>
              </w:rPr>
              <w:t xml:space="preserve">
на </w:t>
            </w:r>
            <w:r>
              <w:br/>
            </w:r>
            <w:r>
              <w:rPr>
                <w:rFonts w:ascii="Times New Roman"/>
                <w:b w:val="false"/>
                <w:i w:val="false"/>
                <w:color w:val="000000"/>
                <w:sz w:val="20"/>
              </w:rPr>
              <w:t xml:space="preserve">
кір- </w:t>
            </w:r>
            <w:r>
              <w:br/>
            </w:r>
            <w:r>
              <w:rPr>
                <w:rFonts w:ascii="Times New Roman"/>
                <w:b w:val="false"/>
                <w:i w:val="false"/>
                <w:color w:val="000000"/>
                <w:sz w:val="20"/>
              </w:rPr>
              <w:t xml:space="preserve">
мей- </w:t>
            </w:r>
            <w:r>
              <w:br/>
            </w:r>
            <w:r>
              <w:rPr>
                <w:rFonts w:ascii="Times New Roman"/>
                <w:b w:val="false"/>
                <w:i w:val="false"/>
                <w:color w:val="000000"/>
                <w:sz w:val="20"/>
              </w:rPr>
              <w:t xml:space="preserve">
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 субъектісі, барлығы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373"/>
        <w:gridCol w:w="1073"/>
        <w:gridCol w:w="1073"/>
        <w:gridCol w:w="1073"/>
        <w:gridCol w:w="1073"/>
        <w:gridCol w:w="1033"/>
        <w:gridCol w:w="1213"/>
        <w:gridCol w:w="1073"/>
        <w:gridCol w:w="693"/>
        <w:gridCol w:w="1153"/>
      </w:tblGrid>
      <w:tr>
        <w:trPr>
          <w:trHeight w:val="45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br/>
            </w:r>
            <w:r>
              <w:rPr>
                <w:rFonts w:ascii="Times New Roman"/>
                <w:b w:val="false"/>
                <w:i w:val="false"/>
                <w:color w:val="000000"/>
                <w:sz w:val="20"/>
              </w:rPr>
              <w:t xml:space="preserve">
о </w:t>
            </w:r>
            <w:r>
              <w:br/>
            </w:r>
            <w:r>
              <w:rPr>
                <w:rFonts w:ascii="Times New Roman"/>
                <w:b w:val="false"/>
                <w:i w:val="false"/>
                <w:color w:val="000000"/>
                <w:sz w:val="20"/>
              </w:rPr>
              <w:t xml:space="preserve">
б </w:t>
            </w:r>
            <w:r>
              <w:br/>
            </w:r>
            <w:r>
              <w:rPr>
                <w:rFonts w:ascii="Times New Roman"/>
                <w:b w:val="false"/>
                <w:i w:val="false"/>
                <w:color w:val="000000"/>
                <w:sz w:val="20"/>
              </w:rPr>
              <w:t xml:space="preserve">
а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шығындар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нама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үшін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 </w:t>
            </w:r>
            <w:r>
              <w:br/>
            </w:r>
            <w:r>
              <w:rPr>
                <w:rFonts w:ascii="Times New Roman"/>
                <w:b w:val="false"/>
                <w:i w:val="false"/>
                <w:color w:val="000000"/>
                <w:sz w:val="20"/>
              </w:rPr>
              <w:t xml:space="preserve">
пелі </w:t>
            </w:r>
            <w:r>
              <w:br/>
            </w:r>
            <w:r>
              <w:rPr>
                <w:rFonts w:ascii="Times New Roman"/>
                <w:b w:val="false"/>
                <w:i w:val="false"/>
                <w:color w:val="000000"/>
                <w:sz w:val="20"/>
              </w:rPr>
              <w:t xml:space="preserve">
қо- </w:t>
            </w:r>
            <w:r>
              <w:br/>
            </w:r>
            <w:r>
              <w:rPr>
                <w:rFonts w:ascii="Times New Roman"/>
                <w:b w:val="false"/>
                <w:i w:val="false"/>
                <w:color w:val="000000"/>
                <w:sz w:val="20"/>
              </w:rPr>
              <w:t xml:space="preserve">
ры- </w:t>
            </w:r>
            <w:r>
              <w:br/>
            </w:r>
            <w:r>
              <w:rPr>
                <w:rFonts w:ascii="Times New Roman"/>
                <w:b w:val="false"/>
                <w:i w:val="false"/>
                <w:color w:val="000000"/>
                <w:sz w:val="20"/>
              </w:rPr>
              <w:t xml:space="preserve">
тын- </w:t>
            </w:r>
            <w:r>
              <w:br/>
            </w:r>
            <w:r>
              <w:rPr>
                <w:rFonts w:ascii="Times New Roman"/>
                <w:b w:val="false"/>
                <w:i w:val="false"/>
                <w:color w:val="000000"/>
                <w:sz w:val="20"/>
              </w:rPr>
              <w:t xml:space="preserve">
ды- </w:t>
            </w:r>
            <w:r>
              <w:br/>
            </w:r>
            <w:r>
              <w:rPr>
                <w:rFonts w:ascii="Times New Roman"/>
                <w:b w:val="false"/>
                <w:i w:val="false"/>
                <w:color w:val="000000"/>
                <w:sz w:val="20"/>
              </w:rPr>
              <w:t xml:space="preserve">
мен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лық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w:t>
            </w:r>
            <w:r>
              <w:br/>
            </w:r>
            <w:r>
              <w:rPr>
                <w:rFonts w:ascii="Times New Roman"/>
                <w:b w:val="false"/>
                <w:i w:val="false"/>
                <w:color w:val="000000"/>
                <w:sz w:val="20"/>
              </w:rPr>
              <w:t xml:space="preserve">
гі- </w:t>
            </w:r>
            <w:r>
              <w:br/>
            </w:r>
            <w:r>
              <w:rPr>
                <w:rFonts w:ascii="Times New Roman"/>
                <w:b w:val="false"/>
                <w:i w:val="false"/>
                <w:color w:val="000000"/>
                <w:sz w:val="20"/>
              </w:rPr>
              <w:t xml:space="preserve">
зу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ая- </w:t>
            </w:r>
            <w:r>
              <w:br/>
            </w:r>
            <w:r>
              <w:rPr>
                <w:rFonts w:ascii="Times New Roman"/>
                <w:b w:val="false"/>
                <w:i w:val="false"/>
                <w:color w:val="000000"/>
                <w:sz w:val="20"/>
              </w:rPr>
              <w:t xml:space="preserve">
ғына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 </w:t>
            </w:r>
            <w:r>
              <w:br/>
            </w:r>
            <w:r>
              <w:rPr>
                <w:rFonts w:ascii="Times New Roman"/>
                <w:b w:val="false"/>
                <w:i w:val="false"/>
                <w:color w:val="000000"/>
                <w:sz w:val="20"/>
              </w:rPr>
              <w:t xml:space="preserve">
дау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 </w:t>
            </w:r>
            <w:r>
              <w:br/>
            </w:r>
            <w:r>
              <w:rPr>
                <w:rFonts w:ascii="Times New Roman"/>
                <w:b w:val="false"/>
                <w:i w:val="false"/>
                <w:color w:val="000000"/>
                <w:sz w:val="20"/>
              </w:rPr>
              <w:t xml:space="preserve">
дың </w:t>
            </w:r>
            <w:r>
              <w:br/>
            </w:r>
            <w:r>
              <w:rPr>
                <w:rFonts w:ascii="Times New Roman"/>
                <w:b w:val="false"/>
                <w:i w:val="false"/>
                <w:color w:val="000000"/>
                <w:sz w:val="20"/>
              </w:rPr>
              <w:t xml:space="preserve">
то- </w:t>
            </w:r>
            <w:r>
              <w:br/>
            </w:r>
            <w:r>
              <w:rPr>
                <w:rFonts w:ascii="Times New Roman"/>
                <w:b w:val="false"/>
                <w:i w:val="false"/>
                <w:color w:val="000000"/>
                <w:sz w:val="20"/>
              </w:rPr>
              <w:t xml:space="preserve">
зуы, </w:t>
            </w:r>
            <w:r>
              <w:br/>
            </w:r>
            <w:r>
              <w:rPr>
                <w:rFonts w:ascii="Times New Roman"/>
                <w:b w:val="false"/>
                <w:i w:val="false"/>
                <w:color w:val="000000"/>
                <w:sz w:val="20"/>
              </w:rPr>
              <w:t xml:space="preserve">
МЕА- </w:t>
            </w:r>
            <w:r>
              <w:br/>
            </w:r>
            <w:r>
              <w:rPr>
                <w:rFonts w:ascii="Times New Roman"/>
                <w:b w:val="false"/>
                <w:i w:val="false"/>
                <w:color w:val="000000"/>
                <w:sz w:val="20"/>
              </w:rPr>
              <w:t xml:space="preserve">
дің </w:t>
            </w:r>
            <w:r>
              <w:br/>
            </w:r>
            <w:r>
              <w:rPr>
                <w:rFonts w:ascii="Times New Roman"/>
                <w:b w:val="false"/>
                <w:i w:val="false"/>
                <w:color w:val="000000"/>
                <w:sz w:val="20"/>
              </w:rPr>
              <w:t xml:space="preserve">
амо- </w:t>
            </w:r>
            <w:r>
              <w:br/>
            </w:r>
            <w:r>
              <w:rPr>
                <w:rFonts w:ascii="Times New Roman"/>
                <w:b w:val="false"/>
                <w:i w:val="false"/>
                <w:color w:val="000000"/>
                <w:sz w:val="20"/>
              </w:rPr>
              <w:t xml:space="preserve">
рти- </w:t>
            </w:r>
            <w:r>
              <w:br/>
            </w:r>
            <w:r>
              <w:rPr>
                <w:rFonts w:ascii="Times New Roman"/>
                <w:b w:val="false"/>
                <w:i w:val="false"/>
                <w:color w:val="000000"/>
                <w:sz w:val="20"/>
              </w:rPr>
              <w:t xml:space="preserve">
за- </w:t>
            </w:r>
            <w:r>
              <w:br/>
            </w:r>
            <w:r>
              <w:rPr>
                <w:rFonts w:ascii="Times New Roman"/>
                <w:b w:val="false"/>
                <w:i w:val="false"/>
                <w:color w:val="000000"/>
                <w:sz w:val="20"/>
              </w:rPr>
              <w:t xml:space="preserve">
ция- </w:t>
            </w:r>
            <w:r>
              <w:br/>
            </w:r>
            <w:r>
              <w:rPr>
                <w:rFonts w:ascii="Times New Roman"/>
                <w:b w:val="false"/>
                <w:i w:val="false"/>
                <w:color w:val="000000"/>
                <w:sz w:val="20"/>
              </w:rPr>
              <w:t xml:space="preserve">
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 субъектісі,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63"/>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15-қосымша</w:t>
      </w:r>
    </w:p>
    <w:bookmarkEnd w:id="63"/>
    <w:p>
      <w:pPr>
        <w:spacing w:after="0"/>
        <w:ind w:left="0"/>
        <w:jc w:val="both"/>
      </w:pPr>
      <w:r>
        <w:rPr>
          <w:rFonts w:ascii="Times New Roman"/>
          <w:b w:val="false"/>
          <w:i w:val="false"/>
          <w:color w:val="ff0000"/>
          <w:sz w:val="28"/>
        </w:rPr>
        <w:t xml:space="preserve">      Ескерту. 15-қосымшаға өзгерту енгізілді - ҚР Табиғи монополияларды реттеу агенттігі төрағасының 2010.09.24 </w:t>
      </w:r>
      <w:r>
        <w:rPr>
          <w:rFonts w:ascii="Times New Roman"/>
          <w:b w:val="false"/>
          <w:i w:val="false"/>
          <w:color w:val="ff0000"/>
          <w:sz w:val="28"/>
        </w:rPr>
        <w:t>N 279-НҚ</w:t>
      </w:r>
      <w:r>
        <w:rPr>
          <w:rFonts w:ascii="Times New Roman"/>
          <w:b w:val="false"/>
          <w:i w:val="false"/>
          <w:color w:val="ff0000"/>
          <w:sz w:val="28"/>
        </w:rPr>
        <w:t xml:space="preserve"> (ресми жарияланғанынан кейін күнтізбелік он күн өткен соң қолданысқа енгізіледі) Бұйрығымен.</w:t>
      </w:r>
    </w:p>
    <w:p>
      <w:pPr>
        <w:spacing w:after="0"/>
        <w:ind w:left="0"/>
        <w:jc w:val="both"/>
      </w:pPr>
      <w:r>
        <w:rPr>
          <w:rFonts w:ascii="Times New Roman"/>
          <w:b/>
          <w:i w:val="false"/>
          <w:color w:val="000000"/>
          <w:sz w:val="28"/>
        </w:rPr>
        <w:t xml:space="preserve">      Есептi жылдың аяғындағы: 20__ жылғы 31 желтоқсандағы </w:t>
      </w:r>
      <w:r>
        <w:br/>
      </w:r>
      <w:r>
        <w:rPr>
          <w:rFonts w:ascii="Times New Roman"/>
          <w:b w:val="false"/>
          <w:i w:val="false"/>
          <w:color w:val="000000"/>
          <w:sz w:val="28"/>
        </w:rPr>
        <w:t>
</w:t>
      </w:r>
      <w:r>
        <w:rPr>
          <w:rFonts w:ascii="Times New Roman"/>
          <w:b/>
          <w:i w:val="false"/>
          <w:color w:val="000000"/>
          <w:sz w:val="28"/>
        </w:rPr>
        <w:t xml:space="preserve">        жағдай бойынша негiзгi құралдар мен материалдық </w:t>
      </w:r>
      <w:r>
        <w:br/>
      </w:r>
      <w:r>
        <w:rPr>
          <w:rFonts w:ascii="Times New Roman"/>
          <w:b w:val="false"/>
          <w:i w:val="false"/>
          <w:color w:val="000000"/>
          <w:sz w:val="28"/>
        </w:rPr>
        <w:t>
</w:t>
      </w:r>
      <w:r>
        <w:rPr>
          <w:rFonts w:ascii="Times New Roman"/>
          <w:b/>
          <w:i w:val="false"/>
          <w:color w:val="000000"/>
          <w:sz w:val="28"/>
        </w:rPr>
        <w:t xml:space="preserve">               емес активтердiң болуы туралы есеп </w:t>
      </w:r>
    </w:p>
    <w:p>
      <w:pPr>
        <w:spacing w:after="0"/>
        <w:ind w:left="0"/>
        <w:jc w:val="both"/>
      </w:pPr>
      <w:r>
        <w:rPr>
          <w:rFonts w:ascii="Times New Roman"/>
          <w:b w:val="false"/>
          <w:i w:val="false"/>
          <w:color w:val="000000"/>
          <w:sz w:val="28"/>
        </w:rPr>
        <w:t xml:space="preserve">Табиғи монополия субъектiсiнiң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Ұйымдастыру-құқықтық нысан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Ұйымның заңды мекен-жайы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1113"/>
        <w:gridCol w:w="1953"/>
        <w:gridCol w:w="1213"/>
        <w:gridCol w:w="1513"/>
        <w:gridCol w:w="1633"/>
        <w:gridCol w:w="1233"/>
      </w:tblGrid>
      <w:tr>
        <w:trPr>
          <w:trHeight w:val="225" w:hRule="atLeast"/>
        </w:trPr>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құралдардың, материалдық емес активтердiң тобы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Активтердi бөлу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Реттелiп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тiлетiн </w:t>
            </w:r>
            <w:r>
              <w:br/>
            </w:r>
            <w:r>
              <w:rPr>
                <w:rFonts w:ascii="Times New Roman"/>
                <w:b w:val="false"/>
                <w:i w:val="false"/>
                <w:color w:val="000000"/>
                <w:sz w:val="20"/>
              </w:rPr>
              <w:t xml:space="preserve">
қызметтер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лары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шілік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Теңiз </w:t>
            </w:r>
            <w:r>
              <w:br/>
            </w:r>
            <w:r>
              <w:rPr>
                <w:rFonts w:ascii="Times New Roman"/>
                <w:b w:val="false"/>
                <w:i w:val="false"/>
                <w:color w:val="000000"/>
                <w:sz w:val="20"/>
              </w:rPr>
              <w:t xml:space="preserve">
портта-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терi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1-санат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санат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санат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санат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санат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Негiзгi құралдар,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121.01 Жер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122.01 Ғимарат, құрылыс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122.02 Құрылыстар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123.01 Өткiзу құрылғылары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123.02 Күштiк машиналар мен жабдық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123.03 Қызмет түрлерi бойынша жұмыс машиналары мен жабдық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123.04 Басқа машиналар мен жабдық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123.05 Деректердi өңдеу бойынша компьютерлiк шет құрылғылар мен жабдық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124.01 Көлiк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125.06 Аспаптар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125.07 Өндiрiстiк түгендегiш пен керек-жарақ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125.08 Шаруашылық түгендегiш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125.09 Жұмыс және өнiмдi мал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125.10 Көпжылдық екпе ағаш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125.11 Өзге негiзгi құралдар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Материалдық емес активтер,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101.01 Лицензияланған келiсiм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102.01 Бағдарламалық қамтамасыз ету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103.01 Патенттер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104.01 Ұйымдастыру шығындары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105.01 Гудвилл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106.01 Өзге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      Бас бухгалтер          қолы               МО </w:t>
      </w:r>
    </w:p>
    <w:bookmarkStart w:name="z65" w:id="64"/>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16-қосымша </w:t>
      </w:r>
    </w:p>
    <w:bookmarkEnd w:id="64"/>
    <w:p>
      <w:pPr>
        <w:spacing w:after="0"/>
        <w:ind w:left="0"/>
        <w:jc w:val="both"/>
      </w:pPr>
      <w:r>
        <w:rPr>
          <w:rFonts w:ascii="Times New Roman"/>
          <w:b/>
          <w:i w:val="false"/>
          <w:color w:val="000000"/>
          <w:sz w:val="28"/>
        </w:rPr>
        <w:t xml:space="preserve">              Теңіз порттарының реттеліп көрсетілетін </w:t>
      </w:r>
      <w:r>
        <w:br/>
      </w:r>
      <w:r>
        <w:rPr>
          <w:rFonts w:ascii="Times New Roman"/>
          <w:b w:val="false"/>
          <w:i w:val="false"/>
          <w:color w:val="000000"/>
          <w:sz w:val="28"/>
        </w:rPr>
        <w:t>
</w:t>
      </w:r>
      <w:r>
        <w:rPr>
          <w:rFonts w:ascii="Times New Roman"/>
          <w:b/>
          <w:i w:val="false"/>
          <w:color w:val="000000"/>
          <w:sz w:val="28"/>
        </w:rPr>
        <w:t xml:space="preserve">           қызметтері бойынша қолданысқа енгізілген </w:t>
      </w:r>
      <w:r>
        <w:br/>
      </w:r>
      <w:r>
        <w:rPr>
          <w:rFonts w:ascii="Times New Roman"/>
          <w:b w:val="false"/>
          <w:i w:val="false"/>
          <w:color w:val="000000"/>
          <w:sz w:val="28"/>
        </w:rPr>
        <w:t>
</w:t>
      </w:r>
      <w:r>
        <w:rPr>
          <w:rFonts w:ascii="Times New Roman"/>
          <w:b/>
          <w:i w:val="false"/>
          <w:color w:val="000000"/>
          <w:sz w:val="28"/>
        </w:rPr>
        <w:t xml:space="preserve">                  негізгі құралдар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13"/>
        <w:gridCol w:w="2833"/>
        <w:gridCol w:w="993"/>
        <w:gridCol w:w="993"/>
        <w:gridCol w:w="953"/>
        <w:gridCol w:w="933"/>
        <w:gridCol w:w="973"/>
        <w:gridCol w:w="1113"/>
        <w:gridCol w:w="1153"/>
        <w:gridCol w:w="993"/>
      </w:tblGrid>
      <w:tr>
        <w:trPr>
          <w:trHeight w:val="45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п </w:t>
            </w:r>
            <w:r>
              <w:br/>
            </w:r>
            <w:r>
              <w:rPr>
                <w:rFonts w:ascii="Times New Roman"/>
                <w:b w:val="false"/>
                <w:i w:val="false"/>
                <w:color w:val="000000"/>
                <w:sz w:val="20"/>
              </w:rPr>
              <w:t xml:space="preserve">
е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ц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r>
              <w:br/>
            </w:r>
            <w:r>
              <w:rPr>
                <w:rFonts w:ascii="Times New Roman"/>
                <w:b w:val="false"/>
                <w:i w:val="false"/>
                <w:color w:val="000000"/>
                <w:sz w:val="20"/>
              </w:rPr>
              <w:t xml:space="preserve">
Қ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о </w:t>
            </w:r>
            <w:r>
              <w:br/>
            </w:r>
            <w:r>
              <w:rPr>
                <w:rFonts w:ascii="Times New Roman"/>
                <w:b w:val="false"/>
                <w:i w:val="false"/>
                <w:color w:val="000000"/>
                <w:sz w:val="20"/>
              </w:rPr>
              <w:t xml:space="preserve">
б </w:t>
            </w:r>
            <w:r>
              <w:br/>
            </w:r>
            <w:r>
              <w:rPr>
                <w:rFonts w:ascii="Times New Roman"/>
                <w:b w:val="false"/>
                <w:i w:val="false"/>
                <w:color w:val="000000"/>
                <w:sz w:val="20"/>
              </w:rPr>
              <w:t xml:space="preserve">
ы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 </w:t>
            </w:r>
            <w:r>
              <w:br/>
            </w:r>
            <w:r>
              <w:rPr>
                <w:rFonts w:ascii="Times New Roman"/>
                <w:b w:val="false"/>
                <w:i w:val="false"/>
                <w:color w:val="000000"/>
                <w:sz w:val="20"/>
              </w:rPr>
              <w:t xml:space="preserve">
қы </w:t>
            </w:r>
            <w:r>
              <w:br/>
            </w:r>
            <w:r>
              <w:rPr>
                <w:rFonts w:ascii="Times New Roman"/>
                <w:b w:val="false"/>
                <w:i w:val="false"/>
                <w:color w:val="000000"/>
                <w:sz w:val="20"/>
              </w:rPr>
              <w:t xml:space="preserve">
құн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тозу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w:t>
            </w:r>
            <w:r>
              <w:br/>
            </w:r>
            <w:r>
              <w:rPr>
                <w:rFonts w:ascii="Times New Roman"/>
                <w:b w:val="false"/>
                <w:i w:val="false"/>
                <w:color w:val="000000"/>
                <w:sz w:val="20"/>
              </w:rPr>
              <w:t xml:space="preserve">
гі- </w:t>
            </w:r>
            <w:r>
              <w:br/>
            </w:r>
            <w:r>
              <w:rPr>
                <w:rFonts w:ascii="Times New Roman"/>
                <w:b w:val="false"/>
                <w:i w:val="false"/>
                <w:color w:val="000000"/>
                <w:sz w:val="20"/>
              </w:rPr>
              <w:t xml:space="preserve">
зіл-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жаңа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r>
              <w:br/>
            </w:r>
            <w:r>
              <w:rPr>
                <w:rFonts w:ascii="Times New Roman"/>
                <w:b w:val="false"/>
                <w:i w:val="false"/>
                <w:color w:val="000000"/>
                <w:sz w:val="20"/>
              </w:rPr>
              <w:t xml:space="preserve">
ілер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 </w:t>
            </w:r>
            <w:r>
              <w:br/>
            </w:r>
            <w:r>
              <w:rPr>
                <w:rFonts w:ascii="Times New Roman"/>
                <w:b w:val="false"/>
                <w:i w:val="false"/>
                <w:color w:val="000000"/>
                <w:sz w:val="20"/>
              </w:rPr>
              <w:t xml:space="preserve">
арт- </w:t>
            </w:r>
            <w:r>
              <w:br/>
            </w:r>
            <w:r>
              <w:rPr>
                <w:rFonts w:ascii="Times New Roman"/>
                <w:b w:val="false"/>
                <w:i w:val="false"/>
                <w:color w:val="000000"/>
                <w:sz w:val="20"/>
              </w:rPr>
              <w:t xml:space="preserve">
тыра- </w:t>
            </w:r>
            <w:r>
              <w:br/>
            </w:r>
            <w:r>
              <w:rPr>
                <w:rFonts w:ascii="Times New Roman"/>
                <w:b w:val="false"/>
                <w:i w:val="false"/>
                <w:color w:val="000000"/>
                <w:sz w:val="20"/>
              </w:rPr>
              <w:t xml:space="preserve">
тын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құру, </w:t>
            </w:r>
            <w:r>
              <w:br/>
            </w:r>
            <w:r>
              <w:rPr>
                <w:rFonts w:ascii="Times New Roman"/>
                <w:b w:val="false"/>
                <w:i w:val="false"/>
                <w:color w:val="000000"/>
                <w:sz w:val="20"/>
              </w:rPr>
              <w:t xml:space="preserve">
жа- </w:t>
            </w:r>
            <w:r>
              <w:br/>
            </w:r>
            <w:r>
              <w:rPr>
                <w:rFonts w:ascii="Times New Roman"/>
                <w:b w:val="false"/>
                <w:i w:val="false"/>
                <w:color w:val="000000"/>
                <w:sz w:val="20"/>
              </w:rPr>
              <w:t xml:space="preserve">
ңарту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w:t>
            </w:r>
            <w:r>
              <w:br/>
            </w:r>
            <w:r>
              <w:rPr>
                <w:rFonts w:ascii="Times New Roman"/>
                <w:b w:val="false"/>
                <w:i w:val="false"/>
                <w:color w:val="000000"/>
                <w:sz w:val="20"/>
              </w:rPr>
              <w:t xml:space="preserve">
та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1-санаттағы қолданысқа енгізілген құралдар,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жұмыстарын қамтамасыз 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Үйiндi және тастанды жүктердiң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еркiн жүрiс тәсiлiмен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Контейнерлердiң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Жүктердiң кран тәсiлiмен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Габариттiк емес және ауыр салмақты жүктердiң кран тәсiлiмен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 құрамына/нан тиеу/түсiру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Вагондардың еркiн жүрiс тәсiлiмен асқынжүгi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Тиеу-түсiру жұмыстарын жүзеге асыру үшiн мұнай құю айлақтарының инфрақұрылымын ұсыну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күштерiмен астықты тиеудi-түсiрудi жүзеге асыру үшiн порттың (айлақтарды қоспағанда) инфрақұрылымын ұсыну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Шамшырақ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Арналардан өткенi үшiн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операцияларынан тыс айлақ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Зәкiр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Байлау қызметтерi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 iс-шаралары саласындағы қызметтер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Карантиндiк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Абсорбирленген өндiрiстiк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53"/>
        <w:gridCol w:w="933"/>
        <w:gridCol w:w="993"/>
        <w:gridCol w:w="833"/>
        <w:gridCol w:w="913"/>
        <w:gridCol w:w="1033"/>
        <w:gridCol w:w="973"/>
        <w:gridCol w:w="1153"/>
        <w:gridCol w:w="1073"/>
        <w:gridCol w:w="1233"/>
      </w:tblGrid>
      <w:tr>
        <w:trPr>
          <w:trHeight w:val="45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Түсіп қалған </w:t>
            </w:r>
            <w:r>
              <w:br/>
            </w:r>
            <w:r>
              <w:rPr>
                <w:rFonts w:ascii="Times New Roman"/>
                <w:b w:val="false"/>
                <w:i w:val="false"/>
                <w:color w:val="000000"/>
                <w:sz w:val="20"/>
              </w:rPr>
              <w:t xml:space="preserve">
(қалдық құны </w:t>
            </w:r>
            <w:r>
              <w:br/>
            </w:r>
            <w:r>
              <w:rPr>
                <w:rFonts w:ascii="Times New Roman"/>
                <w:b w:val="false"/>
                <w:i w:val="false"/>
                <w:color w:val="000000"/>
                <w:sz w:val="20"/>
              </w:rPr>
              <w:t xml:space="preserve">
бойынша)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аяғына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br/>
            </w:r>
            <w:r>
              <w:rPr>
                <w:rFonts w:ascii="Times New Roman"/>
                <w:b w:val="false"/>
                <w:i w:val="false"/>
                <w:color w:val="000000"/>
                <w:sz w:val="20"/>
              </w:rPr>
              <w:t xml:space="preserve">
үшін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тен </w:t>
            </w:r>
            <w:r>
              <w:br/>
            </w:r>
            <w:r>
              <w:rPr>
                <w:rFonts w:ascii="Times New Roman"/>
                <w:b w:val="false"/>
                <w:i w:val="false"/>
                <w:color w:val="000000"/>
                <w:sz w:val="20"/>
              </w:rPr>
              <w:t xml:space="preserve">
шыға- </w:t>
            </w:r>
            <w:r>
              <w:br/>
            </w:r>
            <w:r>
              <w:rPr>
                <w:rFonts w:ascii="Times New Roman"/>
                <w:b w:val="false"/>
                <w:i w:val="false"/>
                <w:color w:val="000000"/>
                <w:sz w:val="20"/>
              </w:rPr>
              <w:t xml:space="preserve">
рыл- </w:t>
            </w:r>
            <w:r>
              <w:br/>
            </w:r>
            <w:r>
              <w:rPr>
                <w:rFonts w:ascii="Times New Roman"/>
                <w:b w:val="false"/>
                <w:i w:val="false"/>
                <w:color w:val="000000"/>
                <w:sz w:val="20"/>
              </w:rPr>
              <w:t xml:space="preserve">
ған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тыл- </w:t>
            </w:r>
            <w:r>
              <w:br/>
            </w:r>
            <w:r>
              <w:rPr>
                <w:rFonts w:ascii="Times New Roman"/>
                <w:b w:val="false"/>
                <w:i w:val="false"/>
                <w:color w:val="000000"/>
                <w:sz w:val="20"/>
              </w:rPr>
              <w:t xml:space="preserve">
ған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ин- </w:t>
            </w:r>
            <w:r>
              <w:br/>
            </w:r>
            <w:r>
              <w:rPr>
                <w:rFonts w:ascii="Times New Roman"/>
                <w:b w:val="false"/>
                <w:i w:val="false"/>
                <w:color w:val="000000"/>
                <w:sz w:val="20"/>
              </w:rPr>
              <w:t xml:space="preserve">
дек- </w:t>
            </w:r>
            <w:r>
              <w:br/>
            </w:r>
            <w:r>
              <w:rPr>
                <w:rFonts w:ascii="Times New Roman"/>
                <w:b w:val="false"/>
                <w:i w:val="false"/>
                <w:color w:val="000000"/>
                <w:sz w:val="20"/>
              </w:rPr>
              <w:t xml:space="preserve">
са- </w:t>
            </w:r>
            <w:r>
              <w:br/>
            </w:r>
            <w:r>
              <w:rPr>
                <w:rFonts w:ascii="Times New Roman"/>
                <w:b w:val="false"/>
                <w:i w:val="false"/>
                <w:color w:val="000000"/>
                <w:sz w:val="20"/>
              </w:rPr>
              <w:t xml:space="preserve">
ция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 </w:t>
            </w:r>
            <w:r>
              <w:br/>
            </w:r>
            <w:r>
              <w:rPr>
                <w:rFonts w:ascii="Times New Roman"/>
                <w:b w:val="false"/>
                <w:i w:val="false"/>
                <w:color w:val="000000"/>
                <w:sz w:val="20"/>
              </w:rPr>
              <w:t xml:space="preserve">
қы </w:t>
            </w:r>
            <w:r>
              <w:br/>
            </w:r>
            <w:r>
              <w:rPr>
                <w:rFonts w:ascii="Times New Roman"/>
                <w:b w:val="false"/>
                <w:i w:val="false"/>
                <w:color w:val="000000"/>
                <w:sz w:val="20"/>
              </w:rPr>
              <w:t xml:space="preserve">
құн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тозу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құн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тозу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 </w:t>
            </w:r>
            <w:r>
              <w:br/>
            </w:r>
            <w:r>
              <w:rPr>
                <w:rFonts w:ascii="Times New Roman"/>
                <w:b w:val="false"/>
                <w:i w:val="false"/>
                <w:color w:val="000000"/>
                <w:sz w:val="20"/>
              </w:rPr>
              <w:t xml:space="preserve">
делі </w:t>
            </w:r>
            <w:r>
              <w:br/>
            </w:r>
            <w:r>
              <w:rPr>
                <w:rFonts w:ascii="Times New Roman"/>
                <w:b w:val="false"/>
                <w:i w:val="false"/>
                <w:color w:val="000000"/>
                <w:sz w:val="20"/>
              </w:rPr>
              <w:t xml:space="preserve">
жөн- </w:t>
            </w:r>
            <w:r>
              <w:br/>
            </w:r>
            <w:r>
              <w:rPr>
                <w:rFonts w:ascii="Times New Roman"/>
                <w:b w:val="false"/>
                <w:i w:val="false"/>
                <w:color w:val="000000"/>
                <w:sz w:val="20"/>
              </w:rPr>
              <w:t xml:space="preserve">
деу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жөн- </w:t>
            </w:r>
            <w:r>
              <w:br/>
            </w:r>
            <w:r>
              <w:rPr>
                <w:rFonts w:ascii="Times New Roman"/>
                <w:b w:val="false"/>
                <w:i w:val="false"/>
                <w:color w:val="000000"/>
                <w:sz w:val="20"/>
              </w:rPr>
              <w:t xml:space="preserve">
деу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      Бас бухгалтер          қолы               МО </w:t>
      </w:r>
    </w:p>
    <w:bookmarkStart w:name="z66" w:id="65"/>
    <w:p>
      <w:pPr>
        <w:spacing w:after="0"/>
        <w:ind w:left="0"/>
        <w:jc w:val="both"/>
      </w:pPr>
      <w:r>
        <w:rPr>
          <w:rFonts w:ascii="Times New Roman"/>
          <w:b w:val="false"/>
          <w:i w:val="false"/>
          <w:color w:val="000000"/>
          <w:sz w:val="28"/>
        </w:rPr>
        <w:t xml:space="preserve">
                                    Теңiз порттарының қызметтерiн </w:t>
      </w:r>
      <w:r>
        <w:br/>
      </w:r>
      <w:r>
        <w:rPr>
          <w:rFonts w:ascii="Times New Roman"/>
          <w:b w:val="false"/>
          <w:i w:val="false"/>
          <w:color w:val="000000"/>
          <w:sz w:val="28"/>
        </w:rPr>
        <w:t xml:space="preserve">
                                    көрсететiн табиғи монополиялар </w:t>
      </w:r>
      <w:r>
        <w:br/>
      </w:r>
      <w:r>
        <w:rPr>
          <w:rFonts w:ascii="Times New Roman"/>
          <w:b w:val="false"/>
          <w:i w:val="false"/>
          <w:color w:val="000000"/>
          <w:sz w:val="28"/>
        </w:rPr>
        <w:t xml:space="preserve">
                                      субъектiлерiнiң табыстарды, </w:t>
      </w:r>
      <w:r>
        <w:br/>
      </w:r>
      <w:r>
        <w:rPr>
          <w:rFonts w:ascii="Times New Roman"/>
          <w:b w:val="false"/>
          <w:i w:val="false"/>
          <w:color w:val="000000"/>
          <w:sz w:val="28"/>
        </w:rPr>
        <w:t xml:space="preserve">
                                       шығындар мен қолданысқа </w:t>
      </w:r>
      <w:r>
        <w:br/>
      </w:r>
      <w:r>
        <w:rPr>
          <w:rFonts w:ascii="Times New Roman"/>
          <w:b w:val="false"/>
          <w:i w:val="false"/>
          <w:color w:val="000000"/>
          <w:sz w:val="28"/>
        </w:rPr>
        <w:t xml:space="preserve">
                                    енгiзiлген активтердi бөлектеп </w:t>
      </w:r>
      <w:r>
        <w:br/>
      </w:r>
      <w:r>
        <w:rPr>
          <w:rFonts w:ascii="Times New Roman"/>
          <w:b w:val="false"/>
          <w:i w:val="false"/>
          <w:color w:val="000000"/>
          <w:sz w:val="28"/>
        </w:rPr>
        <w:t xml:space="preserve">
                                    есепке алуды жүргiзу ережесiне </w:t>
      </w:r>
      <w:r>
        <w:br/>
      </w:r>
      <w:r>
        <w:rPr>
          <w:rFonts w:ascii="Times New Roman"/>
          <w:b w:val="false"/>
          <w:i w:val="false"/>
          <w:color w:val="000000"/>
          <w:sz w:val="28"/>
        </w:rPr>
        <w:t xml:space="preserve">
                                               17-қосымша </w:t>
      </w:r>
    </w:p>
    <w:bookmarkEnd w:id="65"/>
    <w:p>
      <w:pPr>
        <w:spacing w:after="0"/>
        <w:ind w:left="0"/>
        <w:jc w:val="both"/>
      </w:pPr>
      <w:r>
        <w:rPr>
          <w:rFonts w:ascii="Times New Roman"/>
          <w:b/>
          <w:i w:val="false"/>
          <w:color w:val="000000"/>
          <w:sz w:val="28"/>
        </w:rPr>
        <w:t xml:space="preserve">              Теңіз порттарының реттеліп көрсетілетін </w:t>
      </w:r>
      <w:r>
        <w:br/>
      </w:r>
      <w:r>
        <w:rPr>
          <w:rFonts w:ascii="Times New Roman"/>
          <w:b w:val="false"/>
          <w:i w:val="false"/>
          <w:color w:val="000000"/>
          <w:sz w:val="28"/>
        </w:rPr>
        <w:t>
</w:t>
      </w:r>
      <w:r>
        <w:rPr>
          <w:rFonts w:ascii="Times New Roman"/>
          <w:b/>
          <w:i w:val="false"/>
          <w:color w:val="000000"/>
          <w:sz w:val="28"/>
        </w:rPr>
        <w:t xml:space="preserve">           қызметтері бойынша қолданысқа енгізілген </w:t>
      </w:r>
      <w:r>
        <w:br/>
      </w:r>
      <w:r>
        <w:rPr>
          <w:rFonts w:ascii="Times New Roman"/>
          <w:b w:val="false"/>
          <w:i w:val="false"/>
          <w:color w:val="000000"/>
          <w:sz w:val="28"/>
        </w:rPr>
        <w:t>
</w:t>
      </w:r>
      <w:r>
        <w:rPr>
          <w:rFonts w:ascii="Times New Roman"/>
          <w:b/>
          <w:i w:val="false"/>
          <w:color w:val="000000"/>
          <w:sz w:val="28"/>
        </w:rPr>
        <w:t xml:space="preserve">             материалдық емес активтер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2353"/>
        <w:gridCol w:w="1013"/>
        <w:gridCol w:w="1033"/>
        <w:gridCol w:w="1093"/>
        <w:gridCol w:w="1033"/>
        <w:gridCol w:w="1113"/>
        <w:gridCol w:w="1233"/>
        <w:gridCol w:w="933"/>
        <w:gridCol w:w="833"/>
      </w:tblGrid>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п </w:t>
            </w:r>
            <w:r>
              <w:br/>
            </w:r>
            <w:r>
              <w:rPr>
                <w:rFonts w:ascii="Times New Roman"/>
                <w:b w:val="false"/>
                <w:i w:val="false"/>
                <w:color w:val="000000"/>
                <w:sz w:val="20"/>
              </w:rPr>
              <w:t xml:space="preserve">
е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ц </w:t>
            </w:r>
            <w:r>
              <w:br/>
            </w:r>
            <w:r>
              <w:rPr>
                <w:rFonts w:ascii="Times New Roman"/>
                <w:b w:val="false"/>
                <w:i w:val="false"/>
                <w:color w:val="000000"/>
                <w:sz w:val="20"/>
              </w:rPr>
              <w:t xml:space="preserve">
и </w:t>
            </w:r>
            <w:r>
              <w:br/>
            </w:r>
            <w:r>
              <w:rPr>
                <w:rFonts w:ascii="Times New Roman"/>
                <w:b w:val="false"/>
                <w:i w:val="false"/>
                <w:color w:val="000000"/>
                <w:sz w:val="20"/>
              </w:rPr>
              <w:t xml:space="preserve">
я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br/>
            </w:r>
            <w:r>
              <w:rPr>
                <w:rFonts w:ascii="Times New Roman"/>
                <w:b w:val="false"/>
                <w:i w:val="false"/>
                <w:color w:val="000000"/>
                <w:sz w:val="20"/>
              </w:rPr>
              <w:t xml:space="preserve">
Е </w:t>
            </w:r>
            <w:r>
              <w:br/>
            </w: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о </w:t>
            </w:r>
            <w:r>
              <w:br/>
            </w:r>
            <w:r>
              <w:rPr>
                <w:rFonts w:ascii="Times New Roman"/>
                <w:b w:val="false"/>
                <w:i w:val="false"/>
                <w:color w:val="000000"/>
                <w:sz w:val="20"/>
              </w:rPr>
              <w:t xml:space="preserve">
б </w:t>
            </w:r>
            <w:r>
              <w:br/>
            </w:r>
            <w:r>
              <w:rPr>
                <w:rFonts w:ascii="Times New Roman"/>
                <w:b w:val="false"/>
                <w:i w:val="false"/>
                <w:color w:val="000000"/>
                <w:sz w:val="20"/>
              </w:rPr>
              <w:t xml:space="preserve">
ы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ң </w:t>
            </w:r>
          </w:p>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 </w:t>
            </w:r>
            <w:r>
              <w:br/>
            </w:r>
            <w:r>
              <w:rPr>
                <w:rFonts w:ascii="Times New Roman"/>
                <w:b w:val="false"/>
                <w:i w:val="false"/>
                <w:color w:val="000000"/>
                <w:sz w:val="20"/>
              </w:rPr>
              <w:t xml:space="preserve">
қы </w:t>
            </w:r>
            <w:r>
              <w:br/>
            </w:r>
            <w:r>
              <w:rPr>
                <w:rFonts w:ascii="Times New Roman"/>
                <w:b w:val="false"/>
                <w:i w:val="false"/>
                <w:color w:val="000000"/>
                <w:sz w:val="20"/>
              </w:rPr>
              <w:t xml:space="preserve">
құн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тозу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w:t>
            </w:r>
            <w:r>
              <w:br/>
            </w:r>
            <w:r>
              <w:rPr>
                <w:rFonts w:ascii="Times New Roman"/>
                <w:b w:val="false"/>
                <w:i w:val="false"/>
                <w:color w:val="000000"/>
                <w:sz w:val="20"/>
              </w:rPr>
              <w:t xml:space="preserve">
гі- </w:t>
            </w:r>
            <w:r>
              <w:br/>
            </w:r>
            <w:r>
              <w:rPr>
                <w:rFonts w:ascii="Times New Roman"/>
                <w:b w:val="false"/>
                <w:i w:val="false"/>
                <w:color w:val="000000"/>
                <w:sz w:val="20"/>
              </w:rPr>
              <w:t xml:space="preserve">
зіл-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жаңа </w:t>
            </w:r>
            <w:r>
              <w:br/>
            </w:r>
            <w:r>
              <w:rPr>
                <w:rFonts w:ascii="Times New Roman"/>
                <w:b w:val="false"/>
                <w:i w:val="false"/>
                <w:color w:val="000000"/>
                <w:sz w:val="20"/>
              </w:rPr>
              <w:t xml:space="preserve">
объ- </w:t>
            </w:r>
            <w:r>
              <w:br/>
            </w:r>
            <w:r>
              <w:rPr>
                <w:rFonts w:ascii="Times New Roman"/>
                <w:b w:val="false"/>
                <w:i w:val="false"/>
                <w:color w:val="000000"/>
                <w:sz w:val="20"/>
              </w:rPr>
              <w:t xml:space="preserve">
ект- </w:t>
            </w:r>
            <w:r>
              <w:br/>
            </w:r>
            <w:r>
              <w:rPr>
                <w:rFonts w:ascii="Times New Roman"/>
                <w:b w:val="false"/>
                <w:i w:val="false"/>
                <w:color w:val="000000"/>
                <w:sz w:val="20"/>
              </w:rPr>
              <w:t xml:space="preserve">
ілер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 </w:t>
            </w:r>
            <w:r>
              <w:br/>
            </w:r>
            <w:r>
              <w:rPr>
                <w:rFonts w:ascii="Times New Roman"/>
                <w:b w:val="false"/>
                <w:i w:val="false"/>
                <w:color w:val="000000"/>
                <w:sz w:val="20"/>
              </w:rPr>
              <w:t xml:space="preserve">
арт- </w:t>
            </w:r>
            <w:r>
              <w:br/>
            </w:r>
            <w:r>
              <w:rPr>
                <w:rFonts w:ascii="Times New Roman"/>
                <w:b w:val="false"/>
                <w:i w:val="false"/>
                <w:color w:val="000000"/>
                <w:sz w:val="20"/>
              </w:rPr>
              <w:t xml:space="preserve">
тыра- </w:t>
            </w:r>
            <w:r>
              <w:br/>
            </w:r>
            <w:r>
              <w:rPr>
                <w:rFonts w:ascii="Times New Roman"/>
                <w:b w:val="false"/>
                <w:i w:val="false"/>
                <w:color w:val="000000"/>
                <w:sz w:val="20"/>
              </w:rPr>
              <w:t xml:space="preserve">
тын </w:t>
            </w:r>
            <w:r>
              <w:br/>
            </w:r>
            <w:r>
              <w:rPr>
                <w:rFonts w:ascii="Times New Roman"/>
                <w:b w:val="false"/>
                <w:i w:val="false"/>
                <w:color w:val="000000"/>
                <w:sz w:val="20"/>
              </w:rPr>
              <w:t xml:space="preserve">
жаң- </w:t>
            </w:r>
            <w:r>
              <w:br/>
            </w:r>
            <w:r>
              <w:rPr>
                <w:rFonts w:ascii="Times New Roman"/>
                <w:b w:val="false"/>
                <w:i w:val="false"/>
                <w:color w:val="000000"/>
                <w:sz w:val="20"/>
              </w:rPr>
              <w:t xml:space="preserve">
ғырту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 </w:t>
            </w:r>
            <w:r>
              <w:br/>
            </w:r>
            <w:r>
              <w:rPr>
                <w:rFonts w:ascii="Times New Roman"/>
                <w:b w:val="false"/>
                <w:i w:val="false"/>
                <w:color w:val="000000"/>
                <w:sz w:val="20"/>
              </w:rPr>
              <w:t xml:space="preserve">
та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1-санаттағы қолданысқа енгізілген материалдық емес активтер, барлығы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393"/>
        <w:gridCol w:w="1393"/>
        <w:gridCol w:w="1393"/>
        <w:gridCol w:w="1393"/>
        <w:gridCol w:w="1253"/>
        <w:gridCol w:w="1253"/>
        <w:gridCol w:w="1173"/>
        <w:gridCol w:w="2093"/>
      </w:tblGrid>
      <w:tr>
        <w:trPr>
          <w:trHeight w:val="45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Түсіп қалған </w:t>
            </w:r>
            <w:r>
              <w:br/>
            </w:r>
            <w:r>
              <w:rPr>
                <w:rFonts w:ascii="Times New Roman"/>
                <w:b w:val="false"/>
                <w:i w:val="false"/>
                <w:color w:val="000000"/>
                <w:sz w:val="20"/>
              </w:rPr>
              <w:t xml:space="preserve">
(қалдық құны бойынша)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аяғына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r>
              <w:br/>
            </w:r>
            <w:r>
              <w:rPr>
                <w:rFonts w:ascii="Times New Roman"/>
                <w:b w:val="false"/>
                <w:i w:val="false"/>
                <w:color w:val="000000"/>
                <w:sz w:val="20"/>
              </w:rPr>
              <w:t xml:space="preserve">
үшін </w:t>
            </w:r>
          </w:p>
        </w:tc>
      </w:tr>
      <w:tr>
        <w:trPr>
          <w:trHeight w:val="45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тен </w:t>
            </w:r>
            <w:r>
              <w:br/>
            </w:r>
            <w:r>
              <w:rPr>
                <w:rFonts w:ascii="Times New Roman"/>
                <w:b w:val="false"/>
                <w:i w:val="false"/>
                <w:color w:val="000000"/>
                <w:sz w:val="20"/>
              </w:rPr>
              <w:t xml:space="preserve">
шыға- </w:t>
            </w:r>
            <w:r>
              <w:br/>
            </w:r>
            <w:r>
              <w:rPr>
                <w:rFonts w:ascii="Times New Roman"/>
                <w:b w:val="false"/>
                <w:i w:val="false"/>
                <w:color w:val="000000"/>
                <w:sz w:val="20"/>
              </w:rPr>
              <w:t xml:space="preserve">
рыл- </w:t>
            </w:r>
            <w:r>
              <w:br/>
            </w:r>
            <w:r>
              <w:rPr>
                <w:rFonts w:ascii="Times New Roman"/>
                <w:b w:val="false"/>
                <w:i w:val="false"/>
                <w:color w:val="000000"/>
                <w:sz w:val="20"/>
              </w:rPr>
              <w:t xml:space="preserve">
ған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тыл- </w:t>
            </w:r>
            <w:r>
              <w:br/>
            </w:r>
            <w:r>
              <w:rPr>
                <w:rFonts w:ascii="Times New Roman"/>
                <w:b w:val="false"/>
                <w:i w:val="false"/>
                <w:color w:val="000000"/>
                <w:sz w:val="20"/>
              </w:rPr>
              <w:t xml:space="preserve">
ған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реин- </w:t>
            </w:r>
            <w:r>
              <w:br/>
            </w:r>
            <w:r>
              <w:rPr>
                <w:rFonts w:ascii="Times New Roman"/>
                <w:b w:val="false"/>
                <w:i w:val="false"/>
                <w:color w:val="000000"/>
                <w:sz w:val="20"/>
              </w:rPr>
              <w:t xml:space="preserve">
дек- </w:t>
            </w:r>
            <w:r>
              <w:br/>
            </w:r>
            <w:r>
              <w:rPr>
                <w:rFonts w:ascii="Times New Roman"/>
                <w:b w:val="false"/>
                <w:i w:val="false"/>
                <w:color w:val="000000"/>
                <w:sz w:val="20"/>
              </w:rPr>
              <w:t xml:space="preserve">
сация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 </w:t>
            </w:r>
            <w:r>
              <w:br/>
            </w:r>
            <w:r>
              <w:rPr>
                <w:rFonts w:ascii="Times New Roman"/>
                <w:b w:val="false"/>
                <w:i w:val="false"/>
                <w:color w:val="000000"/>
                <w:sz w:val="20"/>
              </w:rPr>
              <w:t xml:space="preserve">
қы </w:t>
            </w:r>
            <w:r>
              <w:br/>
            </w:r>
            <w:r>
              <w:rPr>
                <w:rFonts w:ascii="Times New Roman"/>
                <w:b w:val="false"/>
                <w:i w:val="false"/>
                <w:color w:val="000000"/>
                <w:sz w:val="20"/>
              </w:rPr>
              <w:t xml:space="preserve">
құн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тозу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құн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тозу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      Бас бухгалтер          қолы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