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5315" w14:textId="69e5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автомобиль жолдарын орташа жөндеуге арналған техникалық құжаттаманы ведомстволық сараптаманың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2005 жылғы 31 қазандағы N 337-І Бұйрығы. Қазақстан Республикасының Әділет министрлігінде 2005 жылғы 10 қарашада тіркелді. Тіркеу N 3929.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- ҚР Индустрия және инфрақұрылымдық даму министрінің 30.03.2023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"Автомобиль жолдары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автомобиль жолдарын орташа жөндеуге арналған техникалық құжаттамаға ведомстволық сараптаманың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Индустрия және инфрақұрылымдық даму министрінің 30.03.2023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министрлігінің Көлік инфрақұрылымын дамыту комитеті (Б.С.Камалиев) осы бұйрықты мемлекеттік тіркеу үшін Қазақстан Республикасы Әділет министрлігіне белгіленген тәртіппен ұсынсын.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жалпы пайдаланымдағы автомобиль жолдарын жөндеуге арналған техникалық құжаттамаға ведомстволық сараптама жүргізу ережесін бекіту туралы" Қазақстан Республикасы Көлік және коммуникациялар министрінің 2002 жылғы 26 желтоқсандағы N 440-І 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2114 болып тіркелген, Қазақстан Республикасының орталық атқарушы және өзге мемлекеттік органдардың нормативтік құқықтық актілерінің бюллетенінде жарияланған, 2003 ж., N 25-26, 861-құжат)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Көлік және коммуникация бірінші вице-министрі Ә.Қ. Құсайыновқа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оның ресми жарияланған күнінен бастап он күнтізбелік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2005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қазандағы № 337-I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автомобиль жолдарын орташа жөндеуге арналған техникалық құжаттамаға ведомстволық сараптаманың қағидалары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- ҚР Индустрия және инфрақұрылымдық даму министрінің 30.03.2023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Республикасының автомобиль жолдарын орташа жөндеуге арналған техникалық құжаттамаға ведомстволық сараптаманың қағидалары (бұдан әрі - Қағидалар) "Автомобиль жолдары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Республикасының автомобиль жолдарын орташа жөндеуге арналған техникалық құжаттамаға ведомстволық сараптаманы ұйымдастыру мен жүзеге асыру тәртібін анықтайды.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Ведомстволық сараптама жүргізудің тәртібі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Қағидаларда мынадай негізгі ұғымдар пайдаланылады: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автомобиль жолдарын орташа жөндеуге арналған техникалық құжаттамаға ведомстволық сараптама (бұдан әрі – ведомстволық сараптама) – бұл Қазақстан Республикасы Индустрия және инфрақұрылымдық даму министрлігі Автомобиль жолдары комитетінің "Жол активтерінің сапасы ұлттық орталығы" шаруашылық жүргізу құқығындағы республикалық мемлекеттік кәсіпорын (бұдан әрі – Орталық) жалпы пайдаланымдағы автомобиль жолдарын орташа жөндеуге арналған техникалық құжаттамада қабылданатын шешімдердің негізділігі деңгейін арттыру мақсатында сараптау объектісіне талдау бағасын алу үшін жол саласы ұйымдарының өтінімі бойынша жүргізетін бағалау іс-қимылдары мен тұжырымдау жүйесі;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тапсырыс беруші - автомобиль жолдарын салу, реконструкциялау, жөндеу және күтіп-ұстау бойынша тауарларды, жұмыстарды, көрсетілетін қызметтерді сатып алуды жүзеге асыратын мемлекеттік органдар, мемлекеттік мекемелер, сондай-ақ заңды тұлғалар;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Ведомстволық сараптаманың мақсаты қабылданған шешімдердің негізділігін және ұсынылатын техникалық құжаттардағы көрсеткіштердің дұрыстығын айқындау, сондай-ақ қабылданған жобалық шешімдердің Қазақстан Республикасының нормативтік-техникалық құжаттарына сәйкестігін белгілеу арқылы техникалық құжаттамаға талдау және бағалау жүргізу болып табылады.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сараптама жүргізу барысында жобаларды: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қабылданған көлемдік-жоспарлау және конструктивтік шешімдердің, қолданылатын материалдар мен инженерлік жабдықтардың негізділігіне, құрылыс конструкцияларының, оның ішінде автомобиль жолы мен жол құрылыстарының көліктік-пайдалану жай-күйін жақсарту тиімділігінің тікелей көрсеткіштеріне қол жеткізуге бағдарланған жөндеу көлемдерінің сенімділігі мен беріктігіне;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құжаттамада көзделген автомобиль жолдарын орташа жөндеу көлемдерінің негізділігі мен орындылығына;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көрсеткіштердің, оның ішінде автомобиль жолдарын орташа жөндеудің есептік немесе сметалық құнының негізділігі мен дұрыстығына бағалау бойынша міндеттер орындалады.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Орталық мамандарының арасынан құрылған сараптамалық топ мынадай кезеңдерден тұратын автомобиль жолдарын орташа жөндеуге арналған техникалық құжаттамаға ведомстволық сараптама жүргізеді: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 құжаттаманы алдын ала сараптау (учаскені верификациялау және толықтығын тексеру);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бөлімнің сараптамасы;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сметалық бөліктің сараптамасы.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сараптама жүргізу барысында сараптамалық топ: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тапсырыс берушілерден қажетті құжаттар мен ақпаратты сұратады және алады;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теріс және оң қорытындылар береді.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Сараптамалық топ мынадай жағдайларда: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Тапсырыс берушінің техникалық құжаттамасы бойынша сараптамалық топтың 3 (үш) жазбаша ескертпесі болған кезде;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күнтізбелік 5 (бес) күн ішінде сұратылған құжаттарды ұсынбаған кезде;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жазбаша ескерту берілген күннен бастап күнтізбелік 10 (он) күн ішінде сараптама тобының берілген ескертулерін жоймаған кезде;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тапсырыс беруші қабылдаған жобалық шешімдердің техникалық құжаттамада Қазақстан Республикасының нормативтік-техникалық құжаттарына сәйкессіздігі анықталған кезде теріс қорытындылар береді.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Ведомстволық сараптама жүргізу үшін Орталыққа мынадай құжаттар ұсынылады: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ведомстволық сараптама жүргізуге арналған өтініш;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тапсырыс берушімен бекітілген техникалық тапсырма;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еркін нысандағы жұмыстардың ақаулы ведомосі;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еркін нысандағы жұмыс көлемінің ведомосі;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сметалық құжаттама.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Техникалық құжаттамаға ведомстволық сараптама жүргізу ұзақтығы күнтізбелік 30 күннен аспауға тиіс.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 жүргізу мерзімі сараптама жүргізуге келіп түскен құжаттамаларды тіркелген күннен бастап есептеледі.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Бекітілген негізгі техника-экономикалық көрсеткіштерге әсер ететін Қазақстан Республикасының қолданыстағы бар автомобиль жолдарын орташа жөндеуге арналған техникалық құжаттамаға енгізілетін өзгерістер (толықтырулар) жаңадан әзірленетін техникалық құжаттама үшін белгіленген тәртіппен ведомстволық қайта сараптамаға жатады.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Оң қорытынды берілген күннен бастап бір жыл ішінде жөндеу басталмаған және мердігер ұйым айқындалмаған бұрын бекітілген техникалық құжаттама осы Қағидаларда белгіленген тәртіппен жаңа сараптамадан өтуге және қайта бекітуге жатады.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Ведомстволық сараптамаға жататын, бірақ белгіленген тәртіппен оны өтпеген қолданыстағы автомобиль жолдарын орташа жөндеуге арналған техникалық құжаттама аяқталмаған болып есептеледі және оны пайдаланып, жөндеу жұмыстарын орындауға жол берілмейді.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Техникалық құжаттаманы осы Қағидаларға сәйкес жүргізілген сараптамалық топтың оң қорытындысынсыз бекітуге жол берілмейді.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Сараптамалық топтың оң қорытындысын алғаннан кейін техникалық құжаттама тапсырыс берушімен бекітіледі.</w:t>
      </w:r>
    </w:p>
    <w:bookmarkEnd w:id="35"/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Қорытынды ережелер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Сараптамалық топтың шешіміне сот тәртібімен шағымдануға болады.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Сараптамалық топтың мүшелері қаралатын техникалық құжаттама бойынша құпиялылықты сақтауы тиіс.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